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ae5e81" w14:textId="7ae5e8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Жұмыстар мен жұмысшы кәсіптерінің бірыңғай тарифтік-біліктілік анықтамалығын (56-шығарылым) бекіту туралы</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министрінің 2020 жылғы 8 қыркүйектегі № 357 бұйрығы. Қазақстан Республикасының Әділет министрлігінде 2020 жылғы 14 қыркүйекте № 21195 болып тіркелді</w:t>
      </w:r>
    </w:p>
    <w:p>
      <w:pPr>
        <w:spacing w:after="0"/>
        <w:ind w:left="0"/>
        <w:jc w:val="both"/>
      </w:pPr>
      <w:bookmarkStart w:name="z1" w:id="0"/>
      <w:r>
        <w:rPr>
          <w:rFonts w:ascii="Times New Roman"/>
          <w:b w:val="false"/>
          <w:i w:val="false"/>
          <w:color w:val="000000"/>
          <w:sz w:val="28"/>
        </w:rPr>
        <w:t xml:space="preserve">
      2015 жылғы 23 қарашадағы Қазақстан Республикасы Еңбек кодексінің 16-бабының </w:t>
      </w:r>
      <w:r>
        <w:rPr>
          <w:rFonts w:ascii="Times New Roman"/>
          <w:b w:val="false"/>
          <w:i w:val="false"/>
          <w:color w:val="000000"/>
          <w:sz w:val="28"/>
        </w:rPr>
        <w:t>16-1) тармақшасына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Осы бұйрыққа қосымшаға сәйкес жұмыстар мен жұмысшы кәсіптерінің бірыңғай тарифтік-біліктілік </w:t>
      </w:r>
      <w:r>
        <w:rPr>
          <w:rFonts w:ascii="Times New Roman"/>
          <w:b w:val="false"/>
          <w:i w:val="false"/>
          <w:color w:val="000000"/>
          <w:sz w:val="28"/>
        </w:rPr>
        <w:t>анықтамалығы</w:t>
      </w:r>
      <w:r>
        <w:rPr>
          <w:rFonts w:ascii="Times New Roman"/>
          <w:b w:val="false"/>
          <w:i w:val="false"/>
          <w:color w:val="000000"/>
          <w:sz w:val="28"/>
        </w:rPr>
        <w:t xml:space="preserve"> (56-шығарылым) бекітілсін.</w:t>
      </w:r>
    </w:p>
    <w:bookmarkEnd w:id="1"/>
    <w:bookmarkStart w:name="z3" w:id="2"/>
    <w:p>
      <w:pPr>
        <w:spacing w:after="0"/>
        <w:ind w:left="0"/>
        <w:jc w:val="both"/>
      </w:pPr>
      <w:r>
        <w:rPr>
          <w:rFonts w:ascii="Times New Roman"/>
          <w:b w:val="false"/>
          <w:i w:val="false"/>
          <w:color w:val="000000"/>
          <w:sz w:val="28"/>
        </w:rPr>
        <w:t xml:space="preserve">
      2. Қазақстан Республикасының Еңбек және халықты әлеуметтік қорғау министрлігінің Еңбек және әлеуметтік әріптестік департаменті заңнамада белгіленген тәртіппен: </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 Қазақстан Республикасының Әділет министірлігінде ресми жарияланғаннан кейін оны Қазақстан Республикасы Еңбек және халықты әлеуметтік қорғау министрлігінің интернет-ресурсында орналастыруды;</w:t>
      </w:r>
    </w:p>
    <w:bookmarkEnd w:id="4"/>
    <w:bookmarkStart w:name="z6" w:id="5"/>
    <w:p>
      <w:pPr>
        <w:spacing w:after="0"/>
        <w:ind w:left="0"/>
        <w:jc w:val="both"/>
      </w:pPr>
      <w:r>
        <w:rPr>
          <w:rFonts w:ascii="Times New Roman"/>
          <w:b w:val="false"/>
          <w:i w:val="false"/>
          <w:color w:val="000000"/>
          <w:sz w:val="28"/>
        </w:rPr>
        <w:t xml:space="preserve">
      3) осы бұйрық Қазақстан Республикасының Әділет министірлігінде мемлекеттік тіркелгеннен кейін он жұмыс күні ішінде Қазақстан Республикасы Еңбек және халықты әлеуметтік қорғау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 ұсынуды қамтамасыз етсін.</w:t>
      </w:r>
    </w:p>
    <w:bookmarkEnd w:id="5"/>
    <w:bookmarkStart w:name="z7" w:id="6"/>
    <w:p>
      <w:pPr>
        <w:spacing w:after="0"/>
        <w:ind w:left="0"/>
        <w:jc w:val="both"/>
      </w:pPr>
      <w:r>
        <w:rPr>
          <w:rFonts w:ascii="Times New Roman"/>
          <w:b w:val="false"/>
          <w:i w:val="false"/>
          <w:color w:val="000000"/>
          <w:sz w:val="28"/>
        </w:rPr>
        <w:t xml:space="preserve">
      3. "Жұмысшылардың жұмыстары мен кәсіптерінің бірыңғай тарифтік-біліктілік анықтамалығын (56-шығарылым) бекіту туралы" Қазақстан Республикасы Еңбек және халықты әлеуметтік қорғау министрінің 2012 жылғы 24 желтоқсандағы № 494-ө-м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8233 болып тіркелген, 2013 жылғы 5 қазанда № 227 (28166) "Егемен Қазақстан" газетінде жарияланған) күші жойылды деп танылсын.</w:t>
      </w:r>
    </w:p>
    <w:bookmarkEnd w:id="6"/>
    <w:bookmarkStart w:name="z8" w:id="7"/>
    <w:p>
      <w:pPr>
        <w:spacing w:after="0"/>
        <w:ind w:left="0"/>
        <w:jc w:val="both"/>
      </w:pPr>
      <w:r>
        <w:rPr>
          <w:rFonts w:ascii="Times New Roman"/>
          <w:b w:val="false"/>
          <w:i w:val="false"/>
          <w:color w:val="000000"/>
          <w:sz w:val="28"/>
        </w:rPr>
        <w:t>
      4. Осы бұйрықтың орындалуын бақылау Қазақстан Республикасының Еңбек және халықты әлеуметтік қорғау бірінші вице-министрі А.Ә. Сарбасовқа жүктелсін.</w:t>
      </w:r>
    </w:p>
    <w:bookmarkEnd w:id="7"/>
    <w:bookmarkStart w:name="z9" w:id="8"/>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br/>
            </w:r>
            <w:r>
              <w:rPr>
                <w:rFonts w:ascii="Times New Roman"/>
                <w:b w:val="false"/>
                <w:i/>
                <w:color w:val="000000"/>
                <w:sz w:val="20"/>
              </w:rPr>
              <w:t xml:space="preserve">Еңбек және халықты әлеуметтік қорғау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Нурымбетов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Білім және ғылым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Индустрия және инфрақұрылымдық</w:t>
      </w:r>
    </w:p>
    <w:p>
      <w:pPr>
        <w:spacing w:after="0"/>
        <w:ind w:left="0"/>
        <w:jc w:val="both"/>
      </w:pPr>
      <w:r>
        <w:rPr>
          <w:rFonts w:ascii="Times New Roman"/>
          <w:b w:val="false"/>
          <w:i w:val="false"/>
          <w:color w:val="000000"/>
          <w:sz w:val="28"/>
        </w:rPr>
        <w:t>
      даму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Еңбек және халықты әлеуметтік </w:t>
            </w:r>
            <w:r>
              <w:br/>
            </w:r>
            <w:r>
              <w:rPr>
                <w:rFonts w:ascii="Times New Roman"/>
                <w:b w:val="false"/>
                <w:i w:val="false"/>
                <w:color w:val="000000"/>
                <w:sz w:val="20"/>
              </w:rPr>
              <w:t>қорғау министрінің</w:t>
            </w:r>
            <w:r>
              <w:br/>
            </w:r>
            <w:r>
              <w:rPr>
                <w:rFonts w:ascii="Times New Roman"/>
                <w:b w:val="false"/>
                <w:i w:val="false"/>
                <w:color w:val="000000"/>
                <w:sz w:val="20"/>
              </w:rPr>
              <w:t xml:space="preserve">2020 жылғы 8 қыркүйегі </w:t>
            </w:r>
            <w:r>
              <w:br/>
            </w:r>
            <w:r>
              <w:rPr>
                <w:rFonts w:ascii="Times New Roman"/>
                <w:b w:val="false"/>
                <w:i w:val="false"/>
                <w:color w:val="000000"/>
                <w:sz w:val="20"/>
              </w:rPr>
              <w:t xml:space="preserve">№ 357 бұйрығына </w:t>
            </w:r>
            <w:r>
              <w:br/>
            </w:r>
            <w:r>
              <w:rPr>
                <w:rFonts w:ascii="Times New Roman"/>
                <w:b w:val="false"/>
                <w:i w:val="false"/>
                <w:color w:val="000000"/>
                <w:sz w:val="20"/>
              </w:rPr>
              <w:t>қосымша</w:t>
            </w:r>
          </w:p>
        </w:tc>
      </w:tr>
    </w:tbl>
    <w:bookmarkStart w:name="z11" w:id="9"/>
    <w:p>
      <w:pPr>
        <w:spacing w:after="0"/>
        <w:ind w:left="0"/>
        <w:jc w:val="left"/>
      </w:pPr>
      <w:r>
        <w:rPr>
          <w:rFonts w:ascii="Times New Roman"/>
          <w:b/>
          <w:i w:val="false"/>
          <w:color w:val="000000"/>
        </w:rPr>
        <w:t xml:space="preserve"> Жұмыстар мен жұмысшы кәсіптерінің бірыңғай тарифтік-біліктілік анықтамалығы (56-шығарылым)</w:t>
      </w:r>
    </w:p>
    <w:bookmarkEnd w:id="9"/>
    <w:bookmarkStart w:name="z12" w:id="10"/>
    <w:p>
      <w:pPr>
        <w:spacing w:after="0"/>
        <w:ind w:left="0"/>
        <w:jc w:val="left"/>
      </w:pPr>
      <w:r>
        <w:rPr>
          <w:rFonts w:ascii="Times New Roman"/>
          <w:b/>
          <w:i w:val="false"/>
          <w:color w:val="000000"/>
        </w:rPr>
        <w:t xml:space="preserve"> 1-тарау. Кіріспе</w:t>
      </w:r>
    </w:p>
    <w:bookmarkEnd w:id="10"/>
    <w:bookmarkStart w:name="z13" w:id="11"/>
    <w:p>
      <w:pPr>
        <w:spacing w:after="0"/>
        <w:ind w:left="0"/>
        <w:jc w:val="both"/>
      </w:pPr>
      <w:r>
        <w:rPr>
          <w:rFonts w:ascii="Times New Roman"/>
          <w:b w:val="false"/>
          <w:i w:val="false"/>
          <w:color w:val="000000"/>
          <w:sz w:val="28"/>
        </w:rPr>
        <w:t>
      1. Жұмыстар мен жұмысшы кәсіптерінің бірыңғай тарифтік-біліктілік анықтамалығы (56-шығарылым) (бұдан әрі - БТБА (56-шығарылым) көрнекі құралдар өндірісі жұмыстарын қамтиді.</w:t>
      </w:r>
    </w:p>
    <w:bookmarkEnd w:id="11"/>
    <w:bookmarkStart w:name="z14" w:id="12"/>
    <w:p>
      <w:pPr>
        <w:spacing w:after="0"/>
        <w:ind w:left="0"/>
        <w:jc w:val="both"/>
      </w:pPr>
      <w:r>
        <w:rPr>
          <w:rFonts w:ascii="Times New Roman"/>
          <w:b w:val="false"/>
          <w:i w:val="false"/>
          <w:color w:val="000000"/>
          <w:sz w:val="28"/>
        </w:rPr>
        <w:t>
      2. БТБА-ны (56-шығарылым) Қазақстан Республикасы Еңбек және халықты әлеуметтік қорғау министрлігі әзірледі.</w:t>
      </w:r>
    </w:p>
    <w:bookmarkEnd w:id="12"/>
    <w:bookmarkStart w:name="z15" w:id="13"/>
    <w:p>
      <w:pPr>
        <w:spacing w:after="0"/>
        <w:ind w:left="0"/>
        <w:jc w:val="both"/>
      </w:pPr>
      <w:r>
        <w:rPr>
          <w:rFonts w:ascii="Times New Roman"/>
          <w:b w:val="false"/>
          <w:i w:val="false"/>
          <w:color w:val="000000"/>
          <w:sz w:val="28"/>
        </w:rPr>
        <w:t>
      3. Тарифтік-біліктілік сипаттамалар осы БТБА-да (56-шығарылым) көрсетілген өндірістер мен жұмыс түрлері бар ұйымдардың меншік нысанына және ұйымдық-құқықтық нысанына қарамастан, олардағы жұмыстарды тарификациялаған және жұмысшыларға біліктілік разрядтарын белгілеген кезде қолданылады.</w:t>
      </w:r>
    </w:p>
    <w:bookmarkEnd w:id="13"/>
    <w:bookmarkStart w:name="z16" w:id="14"/>
    <w:p>
      <w:pPr>
        <w:spacing w:after="0"/>
        <w:ind w:left="0"/>
        <w:jc w:val="left"/>
      </w:pPr>
      <w:r>
        <w:rPr>
          <w:rFonts w:ascii="Times New Roman"/>
          <w:b/>
          <w:i w:val="false"/>
          <w:color w:val="000000"/>
        </w:rPr>
        <w:t xml:space="preserve"> 2-тарау. Көрнекі құралдар өндірісі жұмыстарына арналған разрядтар бойынша жұмысшы кәсіптерінің тарифтік-біліктілік сипаттамалары</w:t>
      </w:r>
    </w:p>
    <w:bookmarkEnd w:id="14"/>
    <w:bookmarkStart w:name="z17" w:id="15"/>
    <w:p>
      <w:pPr>
        <w:spacing w:after="0"/>
        <w:ind w:left="0"/>
        <w:jc w:val="left"/>
      </w:pPr>
      <w:r>
        <w:rPr>
          <w:rFonts w:ascii="Times New Roman"/>
          <w:b/>
          <w:i w:val="false"/>
          <w:color w:val="000000"/>
        </w:rPr>
        <w:t xml:space="preserve"> 1-параграф. Анатомия бойынша қималар препараторы, 3-разряд</w:t>
      </w:r>
    </w:p>
    <w:bookmarkEnd w:id="15"/>
    <w:bookmarkStart w:name="z18" w:id="16"/>
    <w:p>
      <w:pPr>
        <w:spacing w:after="0"/>
        <w:ind w:left="0"/>
        <w:jc w:val="both"/>
      </w:pPr>
      <w:r>
        <w:rPr>
          <w:rFonts w:ascii="Times New Roman"/>
          <w:b w:val="false"/>
          <w:i w:val="false"/>
          <w:color w:val="000000"/>
          <w:sz w:val="28"/>
        </w:rPr>
        <w:t>
      4. Жұмыс сипаттамасы:</w:t>
      </w:r>
    </w:p>
    <w:bookmarkEnd w:id="16"/>
    <w:p>
      <w:pPr>
        <w:spacing w:after="0"/>
        <w:ind w:left="0"/>
        <w:jc w:val="both"/>
      </w:pPr>
      <w:r>
        <w:rPr>
          <w:rFonts w:ascii="Times New Roman"/>
          <w:b w:val="false"/>
          <w:i w:val="false"/>
          <w:color w:val="000000"/>
          <w:sz w:val="28"/>
        </w:rPr>
        <w:t>
      біліктілігі анағұрлым жоғары препаратордың басшылығымен адамның қалыпты органдарынан қарапайым және күрделілігі орташа қималар жасау;</w:t>
      </w:r>
    </w:p>
    <w:p>
      <w:pPr>
        <w:spacing w:after="0"/>
        <w:ind w:left="0"/>
        <w:jc w:val="both"/>
      </w:pPr>
      <w:r>
        <w:rPr>
          <w:rFonts w:ascii="Times New Roman"/>
          <w:b w:val="false"/>
          <w:i w:val="false"/>
          <w:color w:val="000000"/>
          <w:sz w:val="28"/>
        </w:rPr>
        <w:t>
      органдарды алдын ала препараттау;</w:t>
      </w:r>
    </w:p>
    <w:p>
      <w:pPr>
        <w:spacing w:after="0"/>
        <w:ind w:left="0"/>
        <w:jc w:val="both"/>
      </w:pPr>
      <w:r>
        <w:rPr>
          <w:rFonts w:ascii="Times New Roman"/>
          <w:b w:val="false"/>
          <w:i w:val="false"/>
          <w:color w:val="000000"/>
          <w:sz w:val="28"/>
        </w:rPr>
        <w:t>
      фиксациялайтын ерітінділерді жасау және препаратталған органдарды фиксациялау;</w:t>
      </w:r>
    </w:p>
    <w:p>
      <w:pPr>
        <w:spacing w:after="0"/>
        <w:ind w:left="0"/>
        <w:jc w:val="both"/>
      </w:pPr>
      <w:r>
        <w:rPr>
          <w:rFonts w:ascii="Times New Roman"/>
          <w:b w:val="false"/>
          <w:i w:val="false"/>
          <w:color w:val="000000"/>
          <w:sz w:val="28"/>
        </w:rPr>
        <w:t>
      түсті массаларды жасау.</w:t>
      </w:r>
    </w:p>
    <w:bookmarkStart w:name="z19" w:id="17"/>
    <w:p>
      <w:pPr>
        <w:spacing w:after="0"/>
        <w:ind w:left="0"/>
        <w:jc w:val="both"/>
      </w:pPr>
      <w:r>
        <w:rPr>
          <w:rFonts w:ascii="Times New Roman"/>
          <w:b w:val="false"/>
          <w:i w:val="false"/>
          <w:color w:val="000000"/>
          <w:sz w:val="28"/>
        </w:rPr>
        <w:t xml:space="preserve">
      5. Білуге тиіс: </w:t>
      </w:r>
    </w:p>
    <w:bookmarkEnd w:id="17"/>
    <w:p>
      <w:pPr>
        <w:spacing w:after="0"/>
        <w:ind w:left="0"/>
        <w:jc w:val="both"/>
      </w:pPr>
      <w:r>
        <w:rPr>
          <w:rFonts w:ascii="Times New Roman"/>
          <w:b w:val="false"/>
          <w:i w:val="false"/>
          <w:color w:val="000000"/>
          <w:sz w:val="28"/>
        </w:rPr>
        <w:t>
      орындалатын жұмыс көлемінде адамның қалыпты анатомиясы жөніндегі негізгі ұғымдар;</w:t>
      </w:r>
    </w:p>
    <w:p>
      <w:pPr>
        <w:spacing w:after="0"/>
        <w:ind w:left="0"/>
        <w:jc w:val="both"/>
      </w:pPr>
      <w:r>
        <w:rPr>
          <w:rFonts w:ascii="Times New Roman"/>
          <w:b w:val="false"/>
          <w:i w:val="false"/>
          <w:color w:val="000000"/>
          <w:sz w:val="28"/>
        </w:rPr>
        <w:t xml:space="preserve">
      қарапайым және күрделілігі орташа қималарды технологиялық өңдеу тәсілдері; </w:t>
      </w:r>
    </w:p>
    <w:p>
      <w:pPr>
        <w:spacing w:after="0"/>
        <w:ind w:left="0"/>
        <w:jc w:val="both"/>
      </w:pPr>
      <w:r>
        <w:rPr>
          <w:rFonts w:ascii="Times New Roman"/>
          <w:b w:val="false"/>
          <w:i w:val="false"/>
          <w:color w:val="000000"/>
          <w:sz w:val="28"/>
        </w:rPr>
        <w:t>
      фиксациялайтын ерітінділерді және органдар мен қималарды өңдеуге арналған құралдар.</w:t>
      </w:r>
    </w:p>
    <w:bookmarkStart w:name="z20" w:id="18"/>
    <w:p>
      <w:pPr>
        <w:spacing w:after="0"/>
        <w:ind w:left="0"/>
        <w:jc w:val="left"/>
      </w:pPr>
      <w:r>
        <w:rPr>
          <w:rFonts w:ascii="Times New Roman"/>
          <w:b/>
          <w:i w:val="false"/>
          <w:color w:val="000000"/>
        </w:rPr>
        <w:t xml:space="preserve"> 2-параграф. Анатомия бойынша қималар препараторы, 4-разряд</w:t>
      </w:r>
    </w:p>
    <w:bookmarkEnd w:id="18"/>
    <w:bookmarkStart w:name="z21" w:id="19"/>
    <w:p>
      <w:pPr>
        <w:spacing w:after="0"/>
        <w:ind w:left="0"/>
        <w:jc w:val="both"/>
      </w:pPr>
      <w:r>
        <w:rPr>
          <w:rFonts w:ascii="Times New Roman"/>
          <w:b w:val="false"/>
          <w:i w:val="false"/>
          <w:color w:val="000000"/>
          <w:sz w:val="28"/>
        </w:rPr>
        <w:t>
      6. Жұмыс сипаттамасы:</w:t>
      </w:r>
    </w:p>
    <w:bookmarkEnd w:id="19"/>
    <w:p>
      <w:pPr>
        <w:spacing w:after="0"/>
        <w:ind w:left="0"/>
        <w:jc w:val="both"/>
      </w:pPr>
      <w:r>
        <w:rPr>
          <w:rFonts w:ascii="Times New Roman"/>
          <w:b w:val="false"/>
          <w:i w:val="false"/>
          <w:color w:val="000000"/>
          <w:sz w:val="28"/>
        </w:rPr>
        <w:t>
      адамның қалыпты органдарынан қарапайым және күрделілігі орташа қималар жасау;</w:t>
      </w:r>
    </w:p>
    <w:p>
      <w:pPr>
        <w:spacing w:after="0"/>
        <w:ind w:left="0"/>
        <w:jc w:val="both"/>
      </w:pPr>
      <w:r>
        <w:rPr>
          <w:rFonts w:ascii="Times New Roman"/>
          <w:b w:val="false"/>
          <w:i w:val="false"/>
          <w:color w:val="000000"/>
          <w:sz w:val="28"/>
        </w:rPr>
        <w:t>
      орган тамырларына түсті массаларды инъекциялау;</w:t>
      </w:r>
    </w:p>
    <w:p>
      <w:pPr>
        <w:spacing w:after="0"/>
        <w:ind w:left="0"/>
        <w:jc w:val="both"/>
      </w:pPr>
      <w:r>
        <w:rPr>
          <w:rFonts w:ascii="Times New Roman"/>
          <w:b w:val="false"/>
          <w:i w:val="false"/>
          <w:color w:val="000000"/>
          <w:sz w:val="28"/>
        </w:rPr>
        <w:t>
      мәйіт органдарынан белгілі бір қалыңдықтағы қималарды арнаулы хирургиялық пышақтармен жасау;</w:t>
      </w:r>
    </w:p>
    <w:p>
      <w:pPr>
        <w:spacing w:after="0"/>
        <w:ind w:left="0"/>
        <w:jc w:val="both"/>
      </w:pPr>
      <w:r>
        <w:rPr>
          <w:rFonts w:ascii="Times New Roman"/>
          <w:b w:val="false"/>
          <w:i w:val="false"/>
          <w:color w:val="000000"/>
          <w:sz w:val="28"/>
        </w:rPr>
        <w:t>
      дайындалған қималарды арнаулы химиялық ерітіндіде фиксациялау;</w:t>
      </w:r>
    </w:p>
    <w:p>
      <w:pPr>
        <w:spacing w:after="0"/>
        <w:ind w:left="0"/>
        <w:jc w:val="both"/>
      </w:pPr>
      <w:r>
        <w:rPr>
          <w:rFonts w:ascii="Times New Roman"/>
          <w:b w:val="false"/>
          <w:i w:val="false"/>
          <w:color w:val="000000"/>
          <w:sz w:val="28"/>
        </w:rPr>
        <w:t>
      фиксацияланған қималарды дәкенің және сүзгі қағазының көмегімен кептіру;</w:t>
      </w:r>
    </w:p>
    <w:p>
      <w:pPr>
        <w:spacing w:after="0"/>
        <w:ind w:left="0"/>
        <w:jc w:val="both"/>
      </w:pPr>
      <w:r>
        <w:rPr>
          <w:rFonts w:ascii="Times New Roman"/>
          <w:b w:val="false"/>
          <w:i w:val="false"/>
          <w:color w:val="000000"/>
          <w:sz w:val="28"/>
        </w:rPr>
        <w:t>
      қима тіндерінің табиғи бояуын спиртті ерітіндіде қалпына келтіру;</w:t>
      </w:r>
    </w:p>
    <w:p>
      <w:pPr>
        <w:spacing w:after="0"/>
        <w:ind w:left="0"/>
        <w:jc w:val="both"/>
      </w:pPr>
      <w:r>
        <w:rPr>
          <w:rFonts w:ascii="Times New Roman"/>
          <w:b w:val="false"/>
          <w:i w:val="false"/>
          <w:color w:val="000000"/>
          <w:sz w:val="28"/>
        </w:rPr>
        <w:t>
      бояуын қалпына келтіргеннен кейін қималарды қайталап кептіру және құрастыруға жіберу;</w:t>
      </w:r>
    </w:p>
    <w:p>
      <w:pPr>
        <w:spacing w:after="0"/>
        <w:ind w:left="0"/>
        <w:jc w:val="both"/>
      </w:pPr>
      <w:r>
        <w:rPr>
          <w:rFonts w:ascii="Times New Roman"/>
          <w:b w:val="false"/>
          <w:i w:val="false"/>
          <w:color w:val="000000"/>
          <w:sz w:val="28"/>
        </w:rPr>
        <w:t>
      пластинкалы препараттарды ішінара құрастыру.</w:t>
      </w:r>
    </w:p>
    <w:bookmarkStart w:name="z22" w:id="20"/>
    <w:p>
      <w:pPr>
        <w:spacing w:after="0"/>
        <w:ind w:left="0"/>
        <w:jc w:val="both"/>
      </w:pPr>
      <w:r>
        <w:rPr>
          <w:rFonts w:ascii="Times New Roman"/>
          <w:b w:val="false"/>
          <w:i w:val="false"/>
          <w:color w:val="000000"/>
          <w:sz w:val="28"/>
        </w:rPr>
        <w:t>
      7. Білуге тиіс:</w:t>
      </w:r>
    </w:p>
    <w:bookmarkEnd w:id="20"/>
    <w:p>
      <w:pPr>
        <w:spacing w:after="0"/>
        <w:ind w:left="0"/>
        <w:jc w:val="both"/>
      </w:pPr>
      <w:r>
        <w:rPr>
          <w:rFonts w:ascii="Times New Roman"/>
          <w:b w:val="false"/>
          <w:i w:val="false"/>
          <w:color w:val="000000"/>
          <w:sz w:val="28"/>
        </w:rPr>
        <w:t xml:space="preserve">
      органдары препараттау және олардан қима әзірлеу техникасы, </w:t>
      </w:r>
    </w:p>
    <w:p>
      <w:pPr>
        <w:spacing w:after="0"/>
        <w:ind w:left="0"/>
        <w:jc w:val="both"/>
      </w:pPr>
      <w:r>
        <w:rPr>
          <w:rFonts w:ascii="Times New Roman"/>
          <w:b w:val="false"/>
          <w:i w:val="false"/>
          <w:color w:val="000000"/>
          <w:sz w:val="28"/>
        </w:rPr>
        <w:t xml:space="preserve">
      органдар мен қималарды препараттау және фиксациялауға қажетті материалдар, құралдар, </w:t>
      </w:r>
    </w:p>
    <w:p>
      <w:pPr>
        <w:spacing w:after="0"/>
        <w:ind w:left="0"/>
        <w:jc w:val="both"/>
      </w:pPr>
      <w:r>
        <w:rPr>
          <w:rFonts w:ascii="Times New Roman"/>
          <w:b w:val="false"/>
          <w:i w:val="false"/>
          <w:color w:val="000000"/>
          <w:sz w:val="28"/>
        </w:rPr>
        <w:t>
      жасалатын препараттар номенклатурасы;</w:t>
      </w:r>
    </w:p>
    <w:p>
      <w:pPr>
        <w:spacing w:after="0"/>
        <w:ind w:left="0"/>
        <w:jc w:val="both"/>
      </w:pPr>
      <w:r>
        <w:rPr>
          <w:rFonts w:ascii="Times New Roman"/>
          <w:b w:val="false"/>
          <w:i w:val="false"/>
          <w:color w:val="000000"/>
          <w:sz w:val="28"/>
        </w:rPr>
        <w:t xml:space="preserve">
      мәйіт органдарының жұқпалы материалдарымен жұмыс кезіндегі еңбекті қауіпсіздігі мен еңбекті қорғау қағидалары; </w:t>
      </w:r>
    </w:p>
    <w:p>
      <w:pPr>
        <w:spacing w:after="0"/>
        <w:ind w:left="0"/>
        <w:jc w:val="both"/>
      </w:pPr>
      <w:r>
        <w:rPr>
          <w:rFonts w:ascii="Times New Roman"/>
          <w:b w:val="false"/>
          <w:i w:val="false"/>
          <w:color w:val="000000"/>
          <w:sz w:val="28"/>
        </w:rPr>
        <w:t>
      орган тамырларына түсті массаларды инъекциялау тәсілдері.</w:t>
      </w:r>
    </w:p>
    <w:bookmarkStart w:name="z23" w:id="21"/>
    <w:p>
      <w:pPr>
        <w:spacing w:after="0"/>
        <w:ind w:left="0"/>
        <w:jc w:val="both"/>
      </w:pPr>
      <w:r>
        <w:rPr>
          <w:rFonts w:ascii="Times New Roman"/>
          <w:b w:val="false"/>
          <w:i w:val="false"/>
          <w:color w:val="000000"/>
          <w:sz w:val="28"/>
        </w:rPr>
        <w:t>
      8. Жұмыс үлгілері:</w:t>
      </w:r>
    </w:p>
    <w:bookmarkEnd w:id="21"/>
    <w:p>
      <w:pPr>
        <w:spacing w:after="0"/>
        <w:ind w:left="0"/>
        <w:jc w:val="both"/>
      </w:pPr>
      <w:r>
        <w:rPr>
          <w:rFonts w:ascii="Times New Roman"/>
          <w:b w:val="false"/>
          <w:i w:val="false"/>
          <w:color w:val="000000"/>
          <w:sz w:val="28"/>
        </w:rPr>
        <w:t>
      қималарды жасау және препараттарды құрастыру:</w:t>
      </w:r>
    </w:p>
    <w:p>
      <w:pPr>
        <w:spacing w:after="0"/>
        <w:ind w:left="0"/>
        <w:jc w:val="both"/>
      </w:pPr>
      <w:r>
        <w:rPr>
          <w:rFonts w:ascii="Times New Roman"/>
          <w:b w:val="false"/>
          <w:i w:val="false"/>
          <w:color w:val="000000"/>
          <w:sz w:val="28"/>
        </w:rPr>
        <w:t xml:space="preserve">
      1) тік ішек; </w:t>
      </w:r>
    </w:p>
    <w:p>
      <w:pPr>
        <w:spacing w:after="0"/>
        <w:ind w:left="0"/>
        <w:jc w:val="both"/>
      </w:pPr>
      <w:r>
        <w:rPr>
          <w:rFonts w:ascii="Times New Roman"/>
          <w:b w:val="false"/>
          <w:i w:val="false"/>
          <w:color w:val="000000"/>
          <w:sz w:val="28"/>
        </w:rPr>
        <w:t xml:space="preserve">
      2) адамның бауыры; </w:t>
      </w:r>
    </w:p>
    <w:p>
      <w:pPr>
        <w:spacing w:after="0"/>
        <w:ind w:left="0"/>
        <w:jc w:val="both"/>
      </w:pPr>
      <w:r>
        <w:rPr>
          <w:rFonts w:ascii="Times New Roman"/>
          <w:b w:val="false"/>
          <w:i w:val="false"/>
          <w:color w:val="000000"/>
          <w:sz w:val="28"/>
        </w:rPr>
        <w:t xml:space="preserve">
      3) тамырлары инъекцияланған бүйректер; </w:t>
      </w:r>
    </w:p>
    <w:p>
      <w:pPr>
        <w:spacing w:after="0"/>
        <w:ind w:left="0"/>
        <w:jc w:val="both"/>
      </w:pPr>
      <w:r>
        <w:rPr>
          <w:rFonts w:ascii="Times New Roman"/>
          <w:b w:val="false"/>
          <w:i w:val="false"/>
          <w:color w:val="000000"/>
          <w:sz w:val="28"/>
        </w:rPr>
        <w:t>
      4) асқазан қабырғасы.</w:t>
      </w:r>
    </w:p>
    <w:bookmarkStart w:name="z24" w:id="22"/>
    <w:p>
      <w:pPr>
        <w:spacing w:after="0"/>
        <w:ind w:left="0"/>
        <w:jc w:val="left"/>
      </w:pPr>
      <w:r>
        <w:rPr>
          <w:rFonts w:ascii="Times New Roman"/>
          <w:b/>
          <w:i w:val="false"/>
          <w:color w:val="000000"/>
        </w:rPr>
        <w:t xml:space="preserve"> 3-параграф. Анатомия бойынша қималар препараторы, 5-разряд</w:t>
      </w:r>
    </w:p>
    <w:bookmarkEnd w:id="22"/>
    <w:bookmarkStart w:name="z25" w:id="23"/>
    <w:p>
      <w:pPr>
        <w:spacing w:after="0"/>
        <w:ind w:left="0"/>
        <w:jc w:val="both"/>
      </w:pPr>
      <w:r>
        <w:rPr>
          <w:rFonts w:ascii="Times New Roman"/>
          <w:b w:val="false"/>
          <w:i w:val="false"/>
          <w:color w:val="000000"/>
          <w:sz w:val="28"/>
        </w:rPr>
        <w:t>
      9. Жұмыс сипаттамасы:</w:t>
      </w:r>
    </w:p>
    <w:bookmarkEnd w:id="23"/>
    <w:p>
      <w:pPr>
        <w:spacing w:after="0"/>
        <w:ind w:left="0"/>
        <w:jc w:val="both"/>
      </w:pPr>
      <w:r>
        <w:rPr>
          <w:rFonts w:ascii="Times New Roman"/>
          <w:b w:val="false"/>
          <w:i w:val="false"/>
          <w:color w:val="000000"/>
          <w:sz w:val="28"/>
        </w:rPr>
        <w:t>
      адамның қалыпты органдарынан күрделі қималар жасау, адамның мәйіт органдарын алдын ала препараттау, қажетсіз тіндерді алып тастау;</w:t>
      </w:r>
    </w:p>
    <w:p>
      <w:pPr>
        <w:spacing w:after="0"/>
        <w:ind w:left="0"/>
        <w:jc w:val="both"/>
      </w:pPr>
      <w:r>
        <w:rPr>
          <w:rFonts w:ascii="Times New Roman"/>
          <w:b w:val="false"/>
          <w:i w:val="false"/>
          <w:color w:val="000000"/>
          <w:sz w:val="28"/>
        </w:rPr>
        <w:t>
      технология рецептурасына сәйкес менделеев жақпасын әзірлеу;</w:t>
      </w:r>
    </w:p>
    <w:p>
      <w:pPr>
        <w:spacing w:after="0"/>
        <w:ind w:left="0"/>
        <w:jc w:val="both"/>
      </w:pPr>
      <w:r>
        <w:rPr>
          <w:rFonts w:ascii="Times New Roman"/>
          <w:b w:val="false"/>
          <w:i w:val="false"/>
          <w:color w:val="000000"/>
          <w:sz w:val="28"/>
        </w:rPr>
        <w:t>
      шыны пластинка, ағаш планкалар мен менделеев жақпасының көмегімен рамка жасау;</w:t>
      </w:r>
    </w:p>
    <w:p>
      <w:pPr>
        <w:spacing w:after="0"/>
        <w:ind w:left="0"/>
        <w:jc w:val="both"/>
      </w:pPr>
      <w:r>
        <w:rPr>
          <w:rFonts w:ascii="Times New Roman"/>
          <w:b w:val="false"/>
          <w:i w:val="false"/>
          <w:color w:val="000000"/>
          <w:sz w:val="28"/>
        </w:rPr>
        <w:t>
      технология рецептурасына сәйкес агар-агар ерітіндісін әзірлеу;</w:t>
      </w:r>
    </w:p>
    <w:p>
      <w:pPr>
        <w:spacing w:after="0"/>
        <w:ind w:left="0"/>
        <w:jc w:val="both"/>
      </w:pPr>
      <w:r>
        <w:rPr>
          <w:rFonts w:ascii="Times New Roman"/>
          <w:b w:val="false"/>
          <w:i w:val="false"/>
          <w:color w:val="000000"/>
          <w:sz w:val="28"/>
        </w:rPr>
        <w:t>
      мәйіт органдары қималарын құрастыруға дайындау;</w:t>
      </w:r>
    </w:p>
    <w:p>
      <w:pPr>
        <w:spacing w:after="0"/>
        <w:ind w:left="0"/>
        <w:jc w:val="both"/>
      </w:pPr>
      <w:r>
        <w:rPr>
          <w:rFonts w:ascii="Times New Roman"/>
          <w:b w:val="false"/>
          <w:i w:val="false"/>
          <w:color w:val="000000"/>
          <w:sz w:val="28"/>
        </w:rPr>
        <w:t>
      органдарды құрастыру үшін қималарды бекіту;</w:t>
      </w:r>
    </w:p>
    <w:p>
      <w:pPr>
        <w:spacing w:after="0"/>
        <w:ind w:left="0"/>
        <w:jc w:val="both"/>
      </w:pPr>
      <w:r>
        <w:rPr>
          <w:rFonts w:ascii="Times New Roman"/>
          <w:b w:val="false"/>
          <w:i w:val="false"/>
          <w:color w:val="000000"/>
          <w:sz w:val="28"/>
        </w:rPr>
        <w:t>
      орган қималарын рамканың ішіне бекіту, оларға қажетті түрмен орналастыру;</w:t>
      </w:r>
    </w:p>
    <w:p>
      <w:pPr>
        <w:spacing w:after="0"/>
        <w:ind w:left="0"/>
        <w:jc w:val="both"/>
      </w:pPr>
      <w:r>
        <w:rPr>
          <w:rFonts w:ascii="Times New Roman"/>
          <w:b w:val="false"/>
          <w:i w:val="false"/>
          <w:color w:val="000000"/>
          <w:sz w:val="28"/>
        </w:rPr>
        <w:t>
      органдарға рамка жиегіне дейін ыстық агар-агар еретіндісіне толтыру;</w:t>
      </w:r>
    </w:p>
    <w:p>
      <w:pPr>
        <w:spacing w:after="0"/>
        <w:ind w:left="0"/>
        <w:jc w:val="both"/>
      </w:pPr>
      <w:r>
        <w:rPr>
          <w:rFonts w:ascii="Times New Roman"/>
          <w:b w:val="false"/>
          <w:i w:val="false"/>
          <w:color w:val="000000"/>
          <w:sz w:val="28"/>
        </w:rPr>
        <w:t>
      препарат ерітіндісінде (агар-агарда) жарықтар мен көбікшелердің болмауын тексеру;</w:t>
      </w:r>
    </w:p>
    <w:p>
      <w:pPr>
        <w:spacing w:after="0"/>
        <w:ind w:left="0"/>
        <w:jc w:val="both"/>
      </w:pPr>
      <w:r>
        <w:rPr>
          <w:rFonts w:ascii="Times New Roman"/>
          <w:b w:val="false"/>
          <w:i w:val="false"/>
          <w:color w:val="000000"/>
          <w:sz w:val="28"/>
        </w:rPr>
        <w:t>
      рамканы екінші шыны пластинкамен жапсыру;</w:t>
      </w:r>
    </w:p>
    <w:p>
      <w:pPr>
        <w:spacing w:after="0"/>
        <w:ind w:left="0"/>
        <w:jc w:val="both"/>
      </w:pPr>
      <w:r>
        <w:rPr>
          <w:rFonts w:ascii="Times New Roman"/>
          <w:b w:val="false"/>
          <w:i w:val="false"/>
          <w:color w:val="000000"/>
          <w:sz w:val="28"/>
        </w:rPr>
        <w:t>
      пластинкалы препарат беттерін кептіру және Менделеев жақпасымен бүтіндеу;</w:t>
      </w:r>
    </w:p>
    <w:p>
      <w:pPr>
        <w:spacing w:after="0"/>
        <w:ind w:left="0"/>
        <w:jc w:val="both"/>
      </w:pPr>
      <w:r>
        <w:rPr>
          <w:rFonts w:ascii="Times New Roman"/>
          <w:b w:val="false"/>
          <w:i w:val="false"/>
          <w:color w:val="000000"/>
          <w:sz w:val="28"/>
        </w:rPr>
        <w:t>
      пластинкалы препаратты соңғы ресімдеу;</w:t>
      </w:r>
    </w:p>
    <w:p>
      <w:pPr>
        <w:spacing w:after="0"/>
        <w:ind w:left="0"/>
        <w:jc w:val="both"/>
      </w:pPr>
      <w:r>
        <w:rPr>
          <w:rFonts w:ascii="Times New Roman"/>
          <w:b w:val="false"/>
          <w:i w:val="false"/>
          <w:color w:val="000000"/>
          <w:sz w:val="28"/>
        </w:rPr>
        <w:t>
      қүрделі препараттар жасау үшін адамның мәйіт органдарын моргтен алу және оның сапалығын тексеру.</w:t>
      </w:r>
    </w:p>
    <w:bookmarkStart w:name="z26" w:id="24"/>
    <w:p>
      <w:pPr>
        <w:spacing w:after="0"/>
        <w:ind w:left="0"/>
        <w:jc w:val="both"/>
      </w:pPr>
      <w:r>
        <w:rPr>
          <w:rFonts w:ascii="Times New Roman"/>
          <w:b w:val="false"/>
          <w:i w:val="false"/>
          <w:color w:val="000000"/>
          <w:sz w:val="28"/>
        </w:rPr>
        <w:t>
      10. Білуге тиіс:</w:t>
      </w:r>
    </w:p>
    <w:bookmarkEnd w:id="24"/>
    <w:p>
      <w:pPr>
        <w:spacing w:after="0"/>
        <w:ind w:left="0"/>
        <w:jc w:val="both"/>
      </w:pPr>
      <w:r>
        <w:rPr>
          <w:rFonts w:ascii="Times New Roman"/>
          <w:b w:val="false"/>
          <w:i w:val="false"/>
          <w:color w:val="000000"/>
          <w:sz w:val="28"/>
        </w:rPr>
        <w:t>
      орындалатын жұмыс көлемінде адам анатомиясын;</w:t>
      </w:r>
    </w:p>
    <w:p>
      <w:pPr>
        <w:spacing w:after="0"/>
        <w:ind w:left="0"/>
        <w:jc w:val="both"/>
      </w:pPr>
      <w:r>
        <w:rPr>
          <w:rFonts w:ascii="Times New Roman"/>
          <w:b w:val="false"/>
          <w:i w:val="false"/>
          <w:color w:val="000000"/>
          <w:sz w:val="28"/>
        </w:rPr>
        <w:t>
      орган тамырларына түсті массаларды инъекциялау тәсілдері;</w:t>
      </w:r>
    </w:p>
    <w:p>
      <w:pPr>
        <w:spacing w:after="0"/>
        <w:ind w:left="0"/>
        <w:jc w:val="both"/>
      </w:pPr>
      <w:r>
        <w:rPr>
          <w:rFonts w:ascii="Times New Roman"/>
          <w:b w:val="false"/>
          <w:i w:val="false"/>
          <w:color w:val="000000"/>
          <w:sz w:val="28"/>
        </w:rPr>
        <w:t>
      фиксациялайтын ерітіндінің концентрациясы;</w:t>
      </w:r>
    </w:p>
    <w:p>
      <w:pPr>
        <w:spacing w:after="0"/>
        <w:ind w:left="0"/>
        <w:jc w:val="both"/>
      </w:pPr>
      <w:r>
        <w:rPr>
          <w:rFonts w:ascii="Times New Roman"/>
          <w:b w:val="false"/>
          <w:i w:val="false"/>
          <w:color w:val="000000"/>
          <w:sz w:val="28"/>
        </w:rPr>
        <w:t>
      адамның қалыпты органдарын препараттау;</w:t>
      </w:r>
    </w:p>
    <w:p>
      <w:pPr>
        <w:spacing w:after="0"/>
        <w:ind w:left="0"/>
        <w:jc w:val="both"/>
      </w:pPr>
      <w:r>
        <w:rPr>
          <w:rFonts w:ascii="Times New Roman"/>
          <w:b w:val="false"/>
          <w:i w:val="false"/>
          <w:color w:val="000000"/>
          <w:sz w:val="28"/>
        </w:rPr>
        <w:t>
      технологияға сәйкес фиксациялайтын ерітінді құрамдары;</w:t>
      </w:r>
    </w:p>
    <w:p>
      <w:pPr>
        <w:spacing w:after="0"/>
        <w:ind w:left="0"/>
        <w:jc w:val="both"/>
      </w:pPr>
      <w:r>
        <w:rPr>
          <w:rFonts w:ascii="Times New Roman"/>
          <w:b w:val="false"/>
          <w:i w:val="false"/>
          <w:color w:val="000000"/>
          <w:sz w:val="28"/>
        </w:rPr>
        <w:t>
      орган тамырларына түсті массаларды инъекцияланатын түсті массалардың құрамы мен қасиеттері;</w:t>
      </w:r>
    </w:p>
    <w:p>
      <w:pPr>
        <w:spacing w:after="0"/>
        <w:ind w:left="0"/>
        <w:jc w:val="both"/>
      </w:pPr>
      <w:r>
        <w:rPr>
          <w:rFonts w:ascii="Times New Roman"/>
          <w:b w:val="false"/>
          <w:i w:val="false"/>
          <w:color w:val="000000"/>
          <w:sz w:val="28"/>
        </w:rPr>
        <w:t>
      еңбек қауіпсіздігі мен еңбекті қорғау - мәйіттің уынан және жұқпалы аурулардан мәйіттің ағзаларынан қорғау;</w:t>
      </w:r>
    </w:p>
    <w:p>
      <w:pPr>
        <w:spacing w:after="0"/>
        <w:ind w:left="0"/>
        <w:jc w:val="both"/>
      </w:pPr>
      <w:r>
        <w:rPr>
          <w:rFonts w:ascii="Times New Roman"/>
          <w:b w:val="false"/>
          <w:i w:val="false"/>
          <w:color w:val="000000"/>
          <w:sz w:val="28"/>
        </w:rPr>
        <w:t>
      фиксациялайтын ерітіндінің химиялық қасиеттері және олардың зияндылығы;</w:t>
      </w:r>
    </w:p>
    <w:p>
      <w:pPr>
        <w:spacing w:after="0"/>
        <w:ind w:left="0"/>
        <w:jc w:val="both"/>
      </w:pPr>
      <w:r>
        <w:rPr>
          <w:rFonts w:ascii="Times New Roman"/>
          <w:b w:val="false"/>
          <w:i w:val="false"/>
          <w:color w:val="000000"/>
          <w:sz w:val="28"/>
        </w:rPr>
        <w:t xml:space="preserve">
      менделеев жақпасын жасауға қолданылатын химикаттардың химиялық қасиеттері мен дозасы; </w:t>
      </w:r>
    </w:p>
    <w:p>
      <w:pPr>
        <w:spacing w:after="0"/>
        <w:ind w:left="0"/>
        <w:jc w:val="both"/>
      </w:pPr>
      <w:r>
        <w:rPr>
          <w:rFonts w:ascii="Times New Roman"/>
          <w:b w:val="false"/>
          <w:i w:val="false"/>
          <w:color w:val="000000"/>
          <w:sz w:val="28"/>
        </w:rPr>
        <w:t>
      агар-агар қоспасын жасауға қолданылатын химикаттардың химиялық қасиеттері мен дозасы пластиналы препараттарды құрастыру техникасы.</w:t>
      </w:r>
    </w:p>
    <w:bookmarkStart w:name="z27" w:id="25"/>
    <w:p>
      <w:pPr>
        <w:spacing w:after="0"/>
        <w:ind w:left="0"/>
        <w:jc w:val="both"/>
      </w:pPr>
      <w:r>
        <w:rPr>
          <w:rFonts w:ascii="Times New Roman"/>
          <w:b w:val="false"/>
          <w:i w:val="false"/>
          <w:color w:val="000000"/>
          <w:sz w:val="28"/>
        </w:rPr>
        <w:t xml:space="preserve">
      11. Жұмыс үлгілері: </w:t>
      </w:r>
    </w:p>
    <w:bookmarkEnd w:id="25"/>
    <w:p>
      <w:pPr>
        <w:spacing w:after="0"/>
        <w:ind w:left="0"/>
        <w:jc w:val="both"/>
      </w:pPr>
      <w:r>
        <w:rPr>
          <w:rFonts w:ascii="Times New Roman"/>
          <w:b w:val="false"/>
          <w:i w:val="false"/>
          <w:color w:val="000000"/>
          <w:sz w:val="28"/>
        </w:rPr>
        <w:t>
      қималарды әзірлеу және препараттарды құрастыру:</w:t>
      </w:r>
    </w:p>
    <w:p>
      <w:pPr>
        <w:spacing w:after="0"/>
        <w:ind w:left="0"/>
        <w:jc w:val="both"/>
      </w:pPr>
      <w:r>
        <w:rPr>
          <w:rFonts w:ascii="Times New Roman"/>
          <w:b w:val="false"/>
          <w:i w:val="false"/>
          <w:color w:val="000000"/>
          <w:sz w:val="28"/>
        </w:rPr>
        <w:t>
      1) төменгі буын венасы клапанымен;</w:t>
      </w:r>
    </w:p>
    <w:p>
      <w:pPr>
        <w:spacing w:after="0"/>
        <w:ind w:left="0"/>
        <w:jc w:val="both"/>
      </w:pPr>
      <w:r>
        <w:rPr>
          <w:rFonts w:ascii="Times New Roman"/>
          <w:b w:val="false"/>
          <w:i w:val="false"/>
          <w:color w:val="000000"/>
          <w:sz w:val="28"/>
        </w:rPr>
        <w:t>
      2) құрт тәрізді өскіні бар соқыр ішек;</w:t>
      </w:r>
    </w:p>
    <w:p>
      <w:pPr>
        <w:spacing w:after="0"/>
        <w:ind w:left="0"/>
        <w:jc w:val="both"/>
      </w:pPr>
      <w:r>
        <w:rPr>
          <w:rFonts w:ascii="Times New Roman"/>
          <w:b w:val="false"/>
          <w:i w:val="false"/>
          <w:color w:val="000000"/>
          <w:sz w:val="28"/>
        </w:rPr>
        <w:t>
      3) жүрек клапандары (фронтальдік қима);</w:t>
      </w:r>
    </w:p>
    <w:p>
      <w:pPr>
        <w:spacing w:after="0"/>
        <w:ind w:left="0"/>
        <w:jc w:val="both"/>
      </w:pPr>
      <w:r>
        <w:rPr>
          <w:rFonts w:ascii="Times New Roman"/>
          <w:b w:val="false"/>
          <w:i w:val="false"/>
          <w:color w:val="000000"/>
          <w:sz w:val="28"/>
        </w:rPr>
        <w:t>
      4) қосалқысы бар жатыр.</w:t>
      </w:r>
    </w:p>
    <w:bookmarkStart w:name="z28" w:id="26"/>
    <w:p>
      <w:pPr>
        <w:spacing w:after="0"/>
        <w:ind w:left="0"/>
        <w:jc w:val="left"/>
      </w:pPr>
      <w:r>
        <w:rPr>
          <w:rFonts w:ascii="Times New Roman"/>
          <w:b/>
          <w:i w:val="false"/>
          <w:color w:val="000000"/>
        </w:rPr>
        <w:t xml:space="preserve"> 4-параграф. Анатомия бойынша қималар препараторы, 6-разряд</w:t>
      </w:r>
    </w:p>
    <w:bookmarkEnd w:id="26"/>
    <w:bookmarkStart w:name="z29" w:id="27"/>
    <w:p>
      <w:pPr>
        <w:spacing w:after="0"/>
        <w:ind w:left="0"/>
        <w:jc w:val="both"/>
      </w:pPr>
      <w:r>
        <w:rPr>
          <w:rFonts w:ascii="Times New Roman"/>
          <w:b w:val="false"/>
          <w:i w:val="false"/>
          <w:color w:val="000000"/>
          <w:sz w:val="28"/>
        </w:rPr>
        <w:t>
      12. Жұмыс сипаттамасы:</w:t>
      </w:r>
    </w:p>
    <w:bookmarkEnd w:id="27"/>
    <w:p>
      <w:pPr>
        <w:spacing w:after="0"/>
        <w:ind w:left="0"/>
        <w:jc w:val="both"/>
      </w:pPr>
      <w:r>
        <w:rPr>
          <w:rFonts w:ascii="Times New Roman"/>
          <w:b w:val="false"/>
          <w:i w:val="false"/>
          <w:color w:val="000000"/>
          <w:sz w:val="28"/>
        </w:rPr>
        <w:t>
      адамның қалыпты және патологиялық органдарынан ерекше күрделі қималар жасау;</w:t>
      </w:r>
    </w:p>
    <w:p>
      <w:pPr>
        <w:spacing w:after="0"/>
        <w:ind w:left="0"/>
        <w:jc w:val="both"/>
      </w:pPr>
      <w:r>
        <w:rPr>
          <w:rFonts w:ascii="Times New Roman"/>
          <w:b w:val="false"/>
          <w:i w:val="false"/>
          <w:color w:val="000000"/>
          <w:sz w:val="28"/>
        </w:rPr>
        <w:t>
      жаңа туған нәресте мен эмбриондардың денесінен қажетсіз тіндерді алып тастау;</w:t>
      </w:r>
    </w:p>
    <w:p>
      <w:pPr>
        <w:spacing w:after="0"/>
        <w:ind w:left="0"/>
        <w:jc w:val="both"/>
      </w:pPr>
      <w:r>
        <w:rPr>
          <w:rFonts w:ascii="Times New Roman"/>
          <w:b w:val="false"/>
          <w:i w:val="false"/>
          <w:color w:val="000000"/>
          <w:sz w:val="28"/>
        </w:rPr>
        <w:t>
      фиксациялағаннан кейін көрсетілген мәйіт материалынан бекітілген эталонға және анатомиялық атласқа сәйкес қималарды әзірлеу;</w:t>
      </w:r>
    </w:p>
    <w:p>
      <w:pPr>
        <w:spacing w:after="0"/>
        <w:ind w:left="0"/>
        <w:jc w:val="both"/>
      </w:pPr>
      <w:r>
        <w:rPr>
          <w:rFonts w:ascii="Times New Roman"/>
          <w:b w:val="false"/>
          <w:i w:val="false"/>
          <w:color w:val="000000"/>
          <w:sz w:val="28"/>
        </w:rPr>
        <w:t>
      мәйітті органдар, эмбриондар және жаңа туған нәрестелер қималары тіндерінің;</w:t>
      </w:r>
    </w:p>
    <w:p>
      <w:pPr>
        <w:spacing w:after="0"/>
        <w:ind w:left="0"/>
        <w:jc w:val="both"/>
      </w:pPr>
      <w:r>
        <w:rPr>
          <w:rFonts w:ascii="Times New Roman"/>
          <w:b w:val="false"/>
          <w:i w:val="false"/>
          <w:color w:val="000000"/>
          <w:sz w:val="28"/>
        </w:rPr>
        <w:t>
      ерекше күрделі және нәзік қималарды ұзақ сақтауға арналған арнаулы химиялық ерітіндіні рецептура бойынша дайындау;</w:t>
      </w:r>
    </w:p>
    <w:p>
      <w:pPr>
        <w:spacing w:after="0"/>
        <w:ind w:left="0"/>
        <w:jc w:val="both"/>
      </w:pPr>
      <w:r>
        <w:rPr>
          <w:rFonts w:ascii="Times New Roman"/>
          <w:b w:val="false"/>
          <w:i w:val="false"/>
          <w:color w:val="000000"/>
          <w:sz w:val="28"/>
        </w:rPr>
        <w:t>
      күрделілігі орташа және күрделі органдардың анатомиялық қималарының құрастырылуын бақылау;</w:t>
      </w:r>
    </w:p>
    <w:p>
      <w:pPr>
        <w:spacing w:after="0"/>
        <w:ind w:left="0"/>
        <w:jc w:val="both"/>
      </w:pPr>
      <w:r>
        <w:rPr>
          <w:rFonts w:ascii="Times New Roman"/>
          <w:b w:val="false"/>
          <w:i w:val="false"/>
          <w:color w:val="000000"/>
          <w:sz w:val="28"/>
        </w:rPr>
        <w:t>
      ерекше күрделі және нәзік қималарды құрастыру;</w:t>
      </w:r>
    </w:p>
    <w:p>
      <w:pPr>
        <w:spacing w:after="0"/>
        <w:ind w:left="0"/>
        <w:jc w:val="both"/>
      </w:pPr>
      <w:r>
        <w:rPr>
          <w:rFonts w:ascii="Times New Roman"/>
          <w:b w:val="false"/>
          <w:i w:val="false"/>
          <w:color w:val="000000"/>
          <w:sz w:val="28"/>
        </w:rPr>
        <w:t>
      біліктілігі анағұрлым төмен препаратордың жұмысына басшылық ету;</w:t>
      </w:r>
    </w:p>
    <w:p>
      <w:pPr>
        <w:spacing w:after="0"/>
        <w:ind w:left="0"/>
        <w:jc w:val="both"/>
      </w:pPr>
      <w:r>
        <w:rPr>
          <w:rFonts w:ascii="Times New Roman"/>
          <w:b w:val="false"/>
          <w:i w:val="false"/>
          <w:color w:val="000000"/>
          <w:sz w:val="28"/>
        </w:rPr>
        <w:t>
      ерекше күрделі препараттар жасау үшін моргтен адамның, жаңа туған нәресте мен эмбриондардың қалыпты және патологиялық жекелеген органдарын патологонатом-дәрігермен бірге алу;</w:t>
      </w:r>
    </w:p>
    <w:p>
      <w:pPr>
        <w:spacing w:after="0"/>
        <w:ind w:left="0"/>
        <w:jc w:val="both"/>
      </w:pPr>
      <w:r>
        <w:rPr>
          <w:rFonts w:ascii="Times New Roman"/>
          <w:b w:val="false"/>
          <w:i w:val="false"/>
          <w:color w:val="000000"/>
          <w:sz w:val="28"/>
        </w:rPr>
        <w:t>
      мәйіт органдарының және мәйіттердің тұтастығы мен сапасын (бүлінуін), мәйіттің бұзылуын, органдар мен жекелеген тамырлардың кесілуін тексеру.</w:t>
      </w:r>
    </w:p>
    <w:bookmarkStart w:name="z30" w:id="28"/>
    <w:p>
      <w:pPr>
        <w:spacing w:after="0"/>
        <w:ind w:left="0"/>
        <w:jc w:val="both"/>
      </w:pPr>
      <w:r>
        <w:rPr>
          <w:rFonts w:ascii="Times New Roman"/>
          <w:b w:val="false"/>
          <w:i w:val="false"/>
          <w:color w:val="000000"/>
          <w:sz w:val="28"/>
        </w:rPr>
        <w:t>
      13. Білуге тиіс:</w:t>
      </w:r>
    </w:p>
    <w:bookmarkEnd w:id="28"/>
    <w:p>
      <w:pPr>
        <w:spacing w:after="0"/>
        <w:ind w:left="0"/>
        <w:jc w:val="both"/>
      </w:pPr>
      <w:r>
        <w:rPr>
          <w:rFonts w:ascii="Times New Roman"/>
          <w:b w:val="false"/>
          <w:i w:val="false"/>
          <w:color w:val="000000"/>
          <w:sz w:val="28"/>
        </w:rPr>
        <w:t>
      адамның қалыпты және патологиялық анатомиясы;</w:t>
      </w:r>
    </w:p>
    <w:p>
      <w:pPr>
        <w:spacing w:after="0"/>
        <w:ind w:left="0"/>
        <w:jc w:val="both"/>
      </w:pPr>
      <w:r>
        <w:rPr>
          <w:rFonts w:ascii="Times New Roman"/>
          <w:b w:val="false"/>
          <w:i w:val="false"/>
          <w:color w:val="000000"/>
          <w:sz w:val="28"/>
        </w:rPr>
        <w:t>
      адамның, жаңа туған нәресте мен эмбриондардың барлық мәйіттік органдарын препараттау техникасы;</w:t>
      </w:r>
    </w:p>
    <w:p>
      <w:pPr>
        <w:spacing w:after="0"/>
        <w:ind w:left="0"/>
        <w:jc w:val="both"/>
      </w:pPr>
      <w:r>
        <w:rPr>
          <w:rFonts w:ascii="Times New Roman"/>
          <w:b w:val="false"/>
          <w:i w:val="false"/>
          <w:color w:val="000000"/>
          <w:sz w:val="28"/>
        </w:rPr>
        <w:t>
      технология рецептурасы бойынша ерітінді жасау және оларды қолдану;</w:t>
      </w:r>
    </w:p>
    <w:p>
      <w:pPr>
        <w:spacing w:after="0"/>
        <w:ind w:left="0"/>
        <w:jc w:val="both"/>
      </w:pPr>
      <w:r>
        <w:rPr>
          <w:rFonts w:ascii="Times New Roman"/>
          <w:b w:val="false"/>
          <w:i w:val="false"/>
          <w:color w:val="000000"/>
          <w:sz w:val="28"/>
        </w:rPr>
        <w:t>
      түрлі түрдегі және күрделіліктегі қималарды жасау;</w:t>
      </w:r>
    </w:p>
    <w:p>
      <w:pPr>
        <w:spacing w:after="0"/>
        <w:ind w:left="0"/>
        <w:jc w:val="both"/>
      </w:pPr>
      <w:r>
        <w:rPr>
          <w:rFonts w:ascii="Times New Roman"/>
          <w:b w:val="false"/>
          <w:i w:val="false"/>
          <w:color w:val="000000"/>
          <w:sz w:val="28"/>
        </w:rPr>
        <w:t>
      пластинкалы препараттарды жасау техникасы.</w:t>
      </w:r>
    </w:p>
    <w:bookmarkStart w:name="z31" w:id="29"/>
    <w:p>
      <w:pPr>
        <w:spacing w:after="0"/>
        <w:ind w:left="0"/>
        <w:jc w:val="both"/>
      </w:pPr>
      <w:r>
        <w:rPr>
          <w:rFonts w:ascii="Times New Roman"/>
          <w:b w:val="false"/>
          <w:i w:val="false"/>
          <w:color w:val="000000"/>
          <w:sz w:val="28"/>
        </w:rPr>
        <w:t xml:space="preserve">
      14. Жұмыс үлгілері: </w:t>
      </w:r>
    </w:p>
    <w:bookmarkEnd w:id="29"/>
    <w:p>
      <w:pPr>
        <w:spacing w:after="0"/>
        <w:ind w:left="0"/>
        <w:jc w:val="both"/>
      </w:pPr>
      <w:r>
        <w:rPr>
          <w:rFonts w:ascii="Times New Roman"/>
          <w:b w:val="false"/>
          <w:i w:val="false"/>
          <w:color w:val="000000"/>
          <w:sz w:val="28"/>
        </w:rPr>
        <w:t>
      қималарды әзірлеу және препараттарды құрастыру:</w:t>
      </w:r>
    </w:p>
    <w:p>
      <w:pPr>
        <w:spacing w:after="0"/>
        <w:ind w:left="0"/>
        <w:jc w:val="both"/>
      </w:pPr>
      <w:r>
        <w:rPr>
          <w:rFonts w:ascii="Times New Roman"/>
          <w:b w:val="false"/>
          <w:i w:val="false"/>
          <w:color w:val="000000"/>
          <w:sz w:val="28"/>
        </w:rPr>
        <w:t>
      1) миға қан құйылу;</w:t>
      </w:r>
    </w:p>
    <w:p>
      <w:pPr>
        <w:spacing w:after="0"/>
        <w:ind w:left="0"/>
        <w:jc w:val="both"/>
      </w:pPr>
      <w:r>
        <w:rPr>
          <w:rFonts w:ascii="Times New Roman"/>
          <w:b w:val="false"/>
          <w:i w:val="false"/>
          <w:color w:val="000000"/>
          <w:sz w:val="28"/>
        </w:rPr>
        <w:t>
      2) тыныс жолдары бар өкпе;</w:t>
      </w:r>
    </w:p>
    <w:p>
      <w:pPr>
        <w:spacing w:after="0"/>
        <w:ind w:left="0"/>
        <w:jc w:val="both"/>
      </w:pPr>
      <w:r>
        <w:rPr>
          <w:rFonts w:ascii="Times New Roman"/>
          <w:b w:val="false"/>
          <w:i w:val="false"/>
          <w:color w:val="000000"/>
          <w:sz w:val="28"/>
        </w:rPr>
        <w:t>
      3) бас миы, алдыңғы бетінен фронтальды қима;</w:t>
      </w:r>
    </w:p>
    <w:p>
      <w:pPr>
        <w:spacing w:after="0"/>
        <w:ind w:left="0"/>
        <w:jc w:val="both"/>
      </w:pPr>
      <w:r>
        <w:rPr>
          <w:rFonts w:ascii="Times New Roman"/>
          <w:b w:val="false"/>
          <w:i w:val="false"/>
          <w:color w:val="000000"/>
          <w:sz w:val="28"/>
        </w:rPr>
        <w:t>
      4) 7 айлық ұрық;</w:t>
      </w:r>
    </w:p>
    <w:p>
      <w:pPr>
        <w:spacing w:after="0"/>
        <w:ind w:left="0"/>
        <w:jc w:val="both"/>
      </w:pPr>
      <w:r>
        <w:rPr>
          <w:rFonts w:ascii="Times New Roman"/>
          <w:b w:val="false"/>
          <w:i w:val="false"/>
          <w:color w:val="000000"/>
          <w:sz w:val="28"/>
        </w:rPr>
        <w:t>
      5) асқазанның қатерлі ісігі;</w:t>
      </w:r>
    </w:p>
    <w:p>
      <w:pPr>
        <w:spacing w:after="0"/>
        <w:ind w:left="0"/>
        <w:jc w:val="both"/>
      </w:pPr>
      <w:r>
        <w:rPr>
          <w:rFonts w:ascii="Times New Roman"/>
          <w:b w:val="false"/>
          <w:i w:val="false"/>
          <w:color w:val="000000"/>
          <w:sz w:val="28"/>
        </w:rPr>
        <w:t>
      6) көк бауыр, маляриялық дақтану;</w:t>
      </w:r>
    </w:p>
    <w:p>
      <w:pPr>
        <w:spacing w:after="0"/>
        <w:ind w:left="0"/>
        <w:jc w:val="both"/>
      </w:pPr>
      <w:r>
        <w:rPr>
          <w:rFonts w:ascii="Times New Roman"/>
          <w:b w:val="false"/>
          <w:i w:val="false"/>
          <w:color w:val="000000"/>
          <w:sz w:val="28"/>
        </w:rPr>
        <w:t>
      7) фиброзды-кавернозды өкпе туберкулезі;</w:t>
      </w:r>
    </w:p>
    <w:p>
      <w:pPr>
        <w:spacing w:after="0"/>
        <w:ind w:left="0"/>
        <w:jc w:val="both"/>
      </w:pPr>
      <w:r>
        <w:rPr>
          <w:rFonts w:ascii="Times New Roman"/>
          <w:b w:val="false"/>
          <w:i w:val="false"/>
          <w:color w:val="000000"/>
          <w:sz w:val="28"/>
        </w:rPr>
        <w:t>
      8) адам эмбрионы.</w:t>
      </w:r>
    </w:p>
    <w:bookmarkStart w:name="z32" w:id="30"/>
    <w:p>
      <w:pPr>
        <w:spacing w:after="0"/>
        <w:ind w:left="0"/>
        <w:jc w:val="left"/>
      </w:pPr>
      <w:r>
        <w:rPr>
          <w:rFonts w:ascii="Times New Roman"/>
          <w:b/>
          <w:i w:val="false"/>
          <w:color w:val="000000"/>
        </w:rPr>
        <w:t xml:space="preserve"> 5-параграф. Анатомия жөніндегі препаратор, 2-разряд</w:t>
      </w:r>
    </w:p>
    <w:bookmarkEnd w:id="30"/>
    <w:bookmarkStart w:name="z33" w:id="31"/>
    <w:p>
      <w:pPr>
        <w:spacing w:after="0"/>
        <w:ind w:left="0"/>
        <w:jc w:val="both"/>
      </w:pPr>
      <w:r>
        <w:rPr>
          <w:rFonts w:ascii="Times New Roman"/>
          <w:b w:val="false"/>
          <w:i w:val="false"/>
          <w:color w:val="000000"/>
          <w:sz w:val="28"/>
        </w:rPr>
        <w:t>
      15. Жұмыс сипаттамасы:</w:t>
      </w:r>
    </w:p>
    <w:bookmarkEnd w:id="31"/>
    <w:p>
      <w:pPr>
        <w:spacing w:after="0"/>
        <w:ind w:left="0"/>
        <w:jc w:val="both"/>
      </w:pPr>
      <w:r>
        <w:rPr>
          <w:rFonts w:ascii="Times New Roman"/>
          <w:b w:val="false"/>
          <w:i w:val="false"/>
          <w:color w:val="000000"/>
          <w:sz w:val="28"/>
        </w:rPr>
        <w:t>
      адамның қарапайым органдарын біліктілігі жоғары препаратордың басшылығымен препараттау;</w:t>
      </w:r>
    </w:p>
    <w:p>
      <w:pPr>
        <w:spacing w:after="0"/>
        <w:ind w:left="0"/>
        <w:jc w:val="both"/>
      </w:pPr>
      <w:r>
        <w:rPr>
          <w:rFonts w:ascii="Times New Roman"/>
          <w:b w:val="false"/>
          <w:i w:val="false"/>
          <w:color w:val="000000"/>
          <w:sz w:val="28"/>
        </w:rPr>
        <w:t>
      бүйректен, ішектерден, таңдайдан, мидан және жүректен қарапайым препараттарға арналған адамның мәйіт органдарын алғашқы өңдеу, анатомиялық цилиндрлерді және шыны пластинкаларды препарат астына дайындау, этикеткаларды, экспликациялар мен нөмірлерді кесу, фиксациялайтын ерітіндіні дайындау және препаратталған органдарды фиксациялау;</w:t>
      </w:r>
    </w:p>
    <w:p>
      <w:pPr>
        <w:spacing w:after="0"/>
        <w:ind w:left="0"/>
        <w:jc w:val="both"/>
      </w:pPr>
      <w:r>
        <w:rPr>
          <w:rFonts w:ascii="Times New Roman"/>
          <w:b w:val="false"/>
          <w:i w:val="false"/>
          <w:color w:val="000000"/>
          <w:sz w:val="28"/>
        </w:rPr>
        <w:t>
      препараттауға қажетті құрал-саймандар мен көмекші материалдарды дайындау.</w:t>
      </w:r>
    </w:p>
    <w:bookmarkStart w:name="z34" w:id="32"/>
    <w:p>
      <w:pPr>
        <w:spacing w:after="0"/>
        <w:ind w:left="0"/>
        <w:jc w:val="both"/>
      </w:pPr>
      <w:r>
        <w:rPr>
          <w:rFonts w:ascii="Times New Roman"/>
          <w:b w:val="false"/>
          <w:i w:val="false"/>
          <w:color w:val="000000"/>
          <w:sz w:val="28"/>
        </w:rPr>
        <w:t>
      16. Білуге тиіс:</w:t>
      </w:r>
    </w:p>
    <w:bookmarkEnd w:id="32"/>
    <w:p>
      <w:pPr>
        <w:spacing w:after="0"/>
        <w:ind w:left="0"/>
        <w:jc w:val="both"/>
      </w:pPr>
      <w:r>
        <w:rPr>
          <w:rFonts w:ascii="Times New Roman"/>
          <w:b w:val="false"/>
          <w:i w:val="false"/>
          <w:color w:val="000000"/>
          <w:sz w:val="28"/>
        </w:rPr>
        <w:t>
      адамның қарапайым органдарын препараттау жолдары;</w:t>
      </w:r>
    </w:p>
    <w:p>
      <w:pPr>
        <w:spacing w:after="0"/>
        <w:ind w:left="0"/>
        <w:jc w:val="both"/>
      </w:pPr>
      <w:r>
        <w:rPr>
          <w:rFonts w:ascii="Times New Roman"/>
          <w:b w:val="false"/>
          <w:i w:val="false"/>
          <w:color w:val="000000"/>
          <w:sz w:val="28"/>
        </w:rPr>
        <w:t>
      адамның негізгі органдарының сыртқы белгілері мен атаулары;</w:t>
      </w:r>
    </w:p>
    <w:p>
      <w:pPr>
        <w:spacing w:after="0"/>
        <w:ind w:left="0"/>
        <w:jc w:val="both"/>
      </w:pPr>
      <w:r>
        <w:rPr>
          <w:rFonts w:ascii="Times New Roman"/>
          <w:b w:val="false"/>
          <w:i w:val="false"/>
          <w:color w:val="000000"/>
          <w:sz w:val="28"/>
        </w:rPr>
        <w:t>
      дайындалатын препараттардың номенклатурасы;</w:t>
      </w:r>
    </w:p>
    <w:p>
      <w:pPr>
        <w:spacing w:after="0"/>
        <w:ind w:left="0"/>
        <w:jc w:val="both"/>
      </w:pPr>
      <w:r>
        <w:rPr>
          <w:rFonts w:ascii="Times New Roman"/>
          <w:b w:val="false"/>
          <w:i w:val="false"/>
          <w:color w:val="000000"/>
          <w:sz w:val="28"/>
        </w:rPr>
        <w:t>
      анатомиялық цилиндрлердің, шыны пластинкалардың мөлшері;</w:t>
      </w:r>
    </w:p>
    <w:p>
      <w:pPr>
        <w:spacing w:after="0"/>
        <w:ind w:left="0"/>
        <w:jc w:val="both"/>
      </w:pPr>
      <w:r>
        <w:rPr>
          <w:rFonts w:ascii="Times New Roman"/>
          <w:b w:val="false"/>
          <w:i w:val="false"/>
          <w:color w:val="000000"/>
          <w:sz w:val="28"/>
        </w:rPr>
        <w:t>
      препараттау кезінде қолданылатын хирургиялық аспаптар мен жабдықтардың атауы мен нысаны;</w:t>
      </w:r>
    </w:p>
    <w:p>
      <w:pPr>
        <w:spacing w:after="0"/>
        <w:ind w:left="0"/>
        <w:jc w:val="both"/>
      </w:pPr>
      <w:r>
        <w:rPr>
          <w:rFonts w:ascii="Times New Roman"/>
          <w:b w:val="false"/>
          <w:i w:val="false"/>
          <w:color w:val="000000"/>
          <w:sz w:val="28"/>
        </w:rPr>
        <w:t>
      фиксациялайтын және консервілейтін ерітінділердің атаулары мен дайындалу тәсілдері.</w:t>
      </w:r>
    </w:p>
    <w:bookmarkStart w:name="z35" w:id="33"/>
    <w:p>
      <w:pPr>
        <w:spacing w:after="0"/>
        <w:ind w:left="0"/>
        <w:jc w:val="left"/>
      </w:pPr>
      <w:r>
        <w:rPr>
          <w:rFonts w:ascii="Times New Roman"/>
          <w:b/>
          <w:i w:val="false"/>
          <w:color w:val="000000"/>
        </w:rPr>
        <w:t xml:space="preserve"> 6-параграф. Анатомия жөніндегі препаратор, 3-разряд</w:t>
      </w:r>
    </w:p>
    <w:bookmarkEnd w:id="33"/>
    <w:bookmarkStart w:name="z36" w:id="34"/>
    <w:p>
      <w:pPr>
        <w:spacing w:after="0"/>
        <w:ind w:left="0"/>
        <w:jc w:val="both"/>
      </w:pPr>
      <w:r>
        <w:rPr>
          <w:rFonts w:ascii="Times New Roman"/>
          <w:b w:val="false"/>
          <w:i w:val="false"/>
          <w:color w:val="000000"/>
          <w:sz w:val="28"/>
        </w:rPr>
        <w:t>
      17. Жұмыс сипаттамасы:</w:t>
      </w:r>
    </w:p>
    <w:bookmarkEnd w:id="34"/>
    <w:p>
      <w:pPr>
        <w:spacing w:after="0"/>
        <w:ind w:left="0"/>
        <w:jc w:val="both"/>
      </w:pPr>
      <w:r>
        <w:rPr>
          <w:rFonts w:ascii="Times New Roman"/>
          <w:b w:val="false"/>
          <w:i w:val="false"/>
          <w:color w:val="000000"/>
          <w:sz w:val="28"/>
        </w:rPr>
        <w:t>
      адамның қарапайым органдарын ашылмаған тотальды препараттар үшін препараттау;</w:t>
      </w:r>
    </w:p>
    <w:p>
      <w:pPr>
        <w:spacing w:after="0"/>
        <w:ind w:left="0"/>
        <w:jc w:val="both"/>
      </w:pPr>
      <w:r>
        <w:rPr>
          <w:rFonts w:ascii="Times New Roman"/>
          <w:b w:val="false"/>
          <w:i w:val="false"/>
          <w:color w:val="000000"/>
          <w:sz w:val="28"/>
        </w:rPr>
        <w:t>
      органдарды түзеп жазу және фиксациялау.</w:t>
      </w:r>
    </w:p>
    <w:bookmarkStart w:name="z37" w:id="35"/>
    <w:p>
      <w:pPr>
        <w:spacing w:after="0"/>
        <w:ind w:left="0"/>
        <w:jc w:val="both"/>
      </w:pPr>
      <w:r>
        <w:rPr>
          <w:rFonts w:ascii="Times New Roman"/>
          <w:b w:val="false"/>
          <w:i w:val="false"/>
          <w:color w:val="000000"/>
          <w:sz w:val="28"/>
        </w:rPr>
        <w:t>
      18. Білуге тиіс:</w:t>
      </w:r>
    </w:p>
    <w:bookmarkEnd w:id="35"/>
    <w:p>
      <w:pPr>
        <w:spacing w:after="0"/>
        <w:ind w:left="0"/>
        <w:jc w:val="both"/>
      </w:pPr>
      <w:r>
        <w:rPr>
          <w:rFonts w:ascii="Times New Roman"/>
          <w:b w:val="false"/>
          <w:i w:val="false"/>
          <w:color w:val="000000"/>
          <w:sz w:val="28"/>
        </w:rPr>
        <w:t>
      қарапайым органдарды препараттау және түзеп жазу техникасы;</w:t>
      </w:r>
    </w:p>
    <w:p>
      <w:pPr>
        <w:spacing w:after="0"/>
        <w:ind w:left="0"/>
        <w:jc w:val="both"/>
      </w:pPr>
      <w:r>
        <w:rPr>
          <w:rFonts w:ascii="Times New Roman"/>
          <w:b w:val="false"/>
          <w:i w:val="false"/>
          <w:color w:val="000000"/>
          <w:sz w:val="28"/>
        </w:rPr>
        <w:t>
      орындалатын жұмыс көлемінде органдардың құрылысы;</w:t>
      </w:r>
    </w:p>
    <w:p>
      <w:pPr>
        <w:spacing w:after="0"/>
        <w:ind w:left="0"/>
        <w:jc w:val="both"/>
      </w:pPr>
      <w:r>
        <w:rPr>
          <w:rFonts w:ascii="Times New Roman"/>
          <w:b w:val="false"/>
          <w:i w:val="false"/>
          <w:color w:val="000000"/>
          <w:sz w:val="28"/>
        </w:rPr>
        <w:t>
      препараттау кезінде қолданылатын материалдар мен құралдар.</w:t>
      </w:r>
    </w:p>
    <w:bookmarkStart w:name="z38" w:id="36"/>
    <w:p>
      <w:pPr>
        <w:spacing w:after="0"/>
        <w:ind w:left="0"/>
        <w:jc w:val="both"/>
      </w:pPr>
      <w:r>
        <w:rPr>
          <w:rFonts w:ascii="Times New Roman"/>
          <w:b w:val="false"/>
          <w:i w:val="false"/>
          <w:color w:val="000000"/>
          <w:sz w:val="28"/>
        </w:rPr>
        <w:t>
      19. Жұмыс үлгілері:</w:t>
      </w:r>
    </w:p>
    <w:bookmarkEnd w:id="36"/>
    <w:p>
      <w:pPr>
        <w:spacing w:after="0"/>
        <w:ind w:left="0"/>
        <w:jc w:val="both"/>
      </w:pPr>
      <w:r>
        <w:rPr>
          <w:rFonts w:ascii="Times New Roman"/>
          <w:b w:val="false"/>
          <w:i w:val="false"/>
          <w:color w:val="000000"/>
          <w:sz w:val="28"/>
        </w:rPr>
        <w:t>
      1) адамның бас миы – жарты шарларын тазалау;</w:t>
      </w:r>
    </w:p>
    <w:p>
      <w:pPr>
        <w:spacing w:after="0"/>
        <w:ind w:left="0"/>
        <w:jc w:val="both"/>
      </w:pPr>
      <w:r>
        <w:rPr>
          <w:rFonts w:ascii="Times New Roman"/>
          <w:b w:val="false"/>
          <w:i w:val="false"/>
          <w:color w:val="000000"/>
          <w:sz w:val="28"/>
        </w:rPr>
        <w:t>
      2) адамның бүйрегі, жүрегі – қажетсіз тіндерін кетіру.</w:t>
      </w:r>
    </w:p>
    <w:bookmarkStart w:name="z39" w:id="37"/>
    <w:p>
      <w:pPr>
        <w:spacing w:after="0"/>
        <w:ind w:left="0"/>
        <w:jc w:val="left"/>
      </w:pPr>
      <w:r>
        <w:rPr>
          <w:rFonts w:ascii="Times New Roman"/>
          <w:b/>
          <w:i w:val="false"/>
          <w:color w:val="000000"/>
        </w:rPr>
        <w:t xml:space="preserve"> 7-параграф. Анатомия жөніндегі препаратор, 4-разряд</w:t>
      </w:r>
    </w:p>
    <w:bookmarkEnd w:id="37"/>
    <w:bookmarkStart w:name="z40" w:id="38"/>
    <w:p>
      <w:pPr>
        <w:spacing w:after="0"/>
        <w:ind w:left="0"/>
        <w:jc w:val="both"/>
      </w:pPr>
      <w:r>
        <w:rPr>
          <w:rFonts w:ascii="Times New Roman"/>
          <w:b w:val="false"/>
          <w:i w:val="false"/>
          <w:color w:val="000000"/>
          <w:sz w:val="28"/>
        </w:rPr>
        <w:t xml:space="preserve">
      20. Жұмыс сипаттамасы: </w:t>
      </w:r>
    </w:p>
    <w:bookmarkEnd w:id="38"/>
    <w:p>
      <w:pPr>
        <w:spacing w:after="0"/>
        <w:ind w:left="0"/>
        <w:jc w:val="both"/>
      </w:pPr>
      <w:r>
        <w:rPr>
          <w:rFonts w:ascii="Times New Roman"/>
          <w:b w:val="false"/>
          <w:i w:val="false"/>
          <w:color w:val="000000"/>
          <w:sz w:val="28"/>
        </w:rPr>
        <w:t>
      адамның күрделілігі орташа органдарын жүйке, артериальдік, веналық және лимфатикалық жүйелерін көрсету үшін препараттау;</w:t>
      </w:r>
    </w:p>
    <w:p>
      <w:pPr>
        <w:spacing w:after="0"/>
        <w:ind w:left="0"/>
        <w:jc w:val="both"/>
      </w:pPr>
      <w:r>
        <w:rPr>
          <w:rFonts w:ascii="Times New Roman"/>
          <w:b w:val="false"/>
          <w:i w:val="false"/>
          <w:color w:val="000000"/>
          <w:sz w:val="28"/>
        </w:rPr>
        <w:t>
      органдардан қажетсіз тіндерді кетіру, бойымен және көлденеңінен кесу, оқулық құралының нысанына қарай ішкі органдарды ашу;</w:t>
      </w:r>
    </w:p>
    <w:p>
      <w:pPr>
        <w:spacing w:after="0"/>
        <w:ind w:left="0"/>
        <w:jc w:val="both"/>
      </w:pPr>
      <w:r>
        <w:rPr>
          <w:rFonts w:ascii="Times New Roman"/>
          <w:b w:val="false"/>
          <w:i w:val="false"/>
          <w:color w:val="000000"/>
          <w:sz w:val="28"/>
        </w:rPr>
        <w:t>
      препаратталған күрделілігі орташа органдарды тақтада түзеп жазу және құралдар мен тампондардың көмегімен оларды талап етілетін жағдайға келтіру;</w:t>
      </w:r>
    </w:p>
    <w:p>
      <w:pPr>
        <w:spacing w:after="0"/>
        <w:ind w:left="0"/>
        <w:jc w:val="both"/>
      </w:pPr>
      <w:r>
        <w:rPr>
          <w:rFonts w:ascii="Times New Roman"/>
          <w:b w:val="false"/>
          <w:i w:val="false"/>
          <w:color w:val="000000"/>
          <w:sz w:val="28"/>
        </w:rPr>
        <w:t>
      органдарды фиксациядан кейін тазалау;</w:t>
      </w:r>
    </w:p>
    <w:p>
      <w:pPr>
        <w:spacing w:after="0"/>
        <w:ind w:left="0"/>
        <w:jc w:val="both"/>
      </w:pPr>
      <w:r>
        <w:rPr>
          <w:rFonts w:ascii="Times New Roman"/>
          <w:b w:val="false"/>
          <w:i w:val="false"/>
          <w:color w:val="000000"/>
          <w:sz w:val="28"/>
        </w:rPr>
        <w:t>
      артериальды, веналық жүйелерін көрсету үшін біліктілігі анағұрлым жоғары препаратордың басшылығымен орган тамырларына түсті массаны инъекциялау;</w:t>
      </w:r>
    </w:p>
    <w:p>
      <w:pPr>
        <w:spacing w:after="0"/>
        <w:ind w:left="0"/>
        <w:jc w:val="both"/>
      </w:pPr>
      <w:r>
        <w:rPr>
          <w:rFonts w:ascii="Times New Roman"/>
          <w:b w:val="false"/>
          <w:i w:val="false"/>
          <w:color w:val="000000"/>
          <w:sz w:val="28"/>
        </w:rPr>
        <w:t>
      демонтаждау алдында қайталап егжей-тегжейлі тазарту.</w:t>
      </w:r>
    </w:p>
    <w:bookmarkStart w:name="z41" w:id="39"/>
    <w:p>
      <w:pPr>
        <w:spacing w:after="0"/>
        <w:ind w:left="0"/>
        <w:jc w:val="both"/>
      </w:pPr>
      <w:r>
        <w:rPr>
          <w:rFonts w:ascii="Times New Roman"/>
          <w:b w:val="false"/>
          <w:i w:val="false"/>
          <w:color w:val="000000"/>
          <w:sz w:val="28"/>
        </w:rPr>
        <w:t xml:space="preserve">
      21. Білуге тиіс: </w:t>
      </w:r>
    </w:p>
    <w:bookmarkEnd w:id="39"/>
    <w:p>
      <w:pPr>
        <w:spacing w:after="0"/>
        <w:ind w:left="0"/>
        <w:jc w:val="both"/>
      </w:pPr>
      <w:r>
        <w:rPr>
          <w:rFonts w:ascii="Times New Roman"/>
          <w:b w:val="false"/>
          <w:i w:val="false"/>
          <w:color w:val="000000"/>
          <w:sz w:val="28"/>
        </w:rPr>
        <w:t>
      күрделілігі орташа органдарды препараттау техникасы;</w:t>
      </w:r>
    </w:p>
    <w:p>
      <w:pPr>
        <w:spacing w:after="0"/>
        <w:ind w:left="0"/>
        <w:jc w:val="both"/>
      </w:pPr>
      <w:r>
        <w:rPr>
          <w:rFonts w:ascii="Times New Roman"/>
          <w:b w:val="false"/>
          <w:i w:val="false"/>
          <w:color w:val="000000"/>
          <w:sz w:val="28"/>
        </w:rPr>
        <w:t>
      орындалатын жұмыс көлемінде адам анатомиясы;</w:t>
      </w:r>
    </w:p>
    <w:p>
      <w:pPr>
        <w:spacing w:after="0"/>
        <w:ind w:left="0"/>
        <w:jc w:val="both"/>
      </w:pPr>
      <w:r>
        <w:rPr>
          <w:rFonts w:ascii="Times New Roman"/>
          <w:b w:val="false"/>
          <w:i w:val="false"/>
          <w:color w:val="000000"/>
          <w:sz w:val="28"/>
        </w:rPr>
        <w:t>
      түзеп жазу, ерітінділерінің фиксациялау мөлшері мен химиялық қасиеттері, олардың зияндылығы, концентрациясы;</w:t>
      </w:r>
    </w:p>
    <w:p>
      <w:pPr>
        <w:spacing w:after="0"/>
        <w:ind w:left="0"/>
        <w:jc w:val="both"/>
      </w:pPr>
      <w:r>
        <w:rPr>
          <w:rFonts w:ascii="Times New Roman"/>
          <w:b w:val="false"/>
          <w:i w:val="false"/>
          <w:color w:val="000000"/>
          <w:sz w:val="28"/>
        </w:rPr>
        <w:t>
      адамның орган тамырларына инъекцияланатын түсті массаның құрамы мен қасиеттері;</w:t>
      </w:r>
    </w:p>
    <w:p>
      <w:pPr>
        <w:spacing w:after="0"/>
        <w:ind w:left="0"/>
        <w:jc w:val="both"/>
      </w:pPr>
      <w:r>
        <w:rPr>
          <w:rFonts w:ascii="Times New Roman"/>
          <w:b w:val="false"/>
          <w:i w:val="false"/>
          <w:color w:val="000000"/>
          <w:sz w:val="28"/>
        </w:rPr>
        <w:t>
      мәйіт уын жұқтырудан қорғану қағидалары.</w:t>
      </w:r>
    </w:p>
    <w:bookmarkStart w:name="z42" w:id="40"/>
    <w:p>
      <w:pPr>
        <w:spacing w:after="0"/>
        <w:ind w:left="0"/>
        <w:jc w:val="both"/>
      </w:pPr>
      <w:r>
        <w:rPr>
          <w:rFonts w:ascii="Times New Roman"/>
          <w:b w:val="false"/>
          <w:i w:val="false"/>
          <w:color w:val="000000"/>
          <w:sz w:val="28"/>
        </w:rPr>
        <w:t xml:space="preserve">
      22. Жұмыс үлгілері: </w:t>
      </w:r>
    </w:p>
    <w:bookmarkEnd w:id="40"/>
    <w:p>
      <w:pPr>
        <w:spacing w:after="0"/>
        <w:ind w:left="0"/>
        <w:jc w:val="both"/>
      </w:pPr>
      <w:r>
        <w:rPr>
          <w:rFonts w:ascii="Times New Roman"/>
          <w:b w:val="false"/>
          <w:i w:val="false"/>
          <w:color w:val="000000"/>
          <w:sz w:val="28"/>
        </w:rPr>
        <w:t>
      препараттау:</w:t>
      </w:r>
    </w:p>
    <w:p>
      <w:pPr>
        <w:spacing w:after="0"/>
        <w:ind w:left="0"/>
        <w:jc w:val="both"/>
      </w:pPr>
      <w:r>
        <w:rPr>
          <w:rFonts w:ascii="Times New Roman"/>
          <w:b w:val="false"/>
          <w:i w:val="false"/>
          <w:color w:val="000000"/>
          <w:sz w:val="28"/>
        </w:rPr>
        <w:t>
      1) өкпе артериясы;</w:t>
      </w:r>
    </w:p>
    <w:p>
      <w:pPr>
        <w:spacing w:after="0"/>
        <w:ind w:left="0"/>
        <w:jc w:val="both"/>
      </w:pPr>
      <w:r>
        <w:rPr>
          <w:rFonts w:ascii="Times New Roman"/>
          <w:b w:val="false"/>
          <w:i w:val="false"/>
          <w:color w:val="000000"/>
          <w:sz w:val="28"/>
        </w:rPr>
        <w:t>
      2) адамның бас миы, жүрегі;</w:t>
      </w:r>
    </w:p>
    <w:p>
      <w:pPr>
        <w:spacing w:after="0"/>
        <w:ind w:left="0"/>
        <w:jc w:val="both"/>
      </w:pPr>
      <w:r>
        <w:rPr>
          <w:rFonts w:ascii="Times New Roman"/>
          <w:b w:val="false"/>
          <w:i w:val="false"/>
          <w:color w:val="000000"/>
          <w:sz w:val="28"/>
        </w:rPr>
        <w:t>
      3) жүрек.</w:t>
      </w:r>
    </w:p>
    <w:bookmarkStart w:name="z43" w:id="41"/>
    <w:p>
      <w:pPr>
        <w:spacing w:after="0"/>
        <w:ind w:left="0"/>
        <w:jc w:val="left"/>
      </w:pPr>
      <w:r>
        <w:rPr>
          <w:rFonts w:ascii="Times New Roman"/>
          <w:b/>
          <w:i w:val="false"/>
          <w:color w:val="000000"/>
        </w:rPr>
        <w:t xml:space="preserve"> 8-параграф. Анатомия жөніндегі препаратор, 5-разряд</w:t>
      </w:r>
    </w:p>
    <w:bookmarkEnd w:id="41"/>
    <w:bookmarkStart w:name="z44" w:id="42"/>
    <w:p>
      <w:pPr>
        <w:spacing w:after="0"/>
        <w:ind w:left="0"/>
        <w:jc w:val="both"/>
      </w:pPr>
      <w:r>
        <w:rPr>
          <w:rFonts w:ascii="Times New Roman"/>
          <w:b w:val="false"/>
          <w:i w:val="false"/>
          <w:color w:val="000000"/>
          <w:sz w:val="28"/>
        </w:rPr>
        <w:t xml:space="preserve">
      23. Жұмыс сипаттамасы: </w:t>
      </w:r>
    </w:p>
    <w:bookmarkEnd w:id="42"/>
    <w:p>
      <w:pPr>
        <w:spacing w:after="0"/>
        <w:ind w:left="0"/>
        <w:jc w:val="both"/>
      </w:pPr>
      <w:r>
        <w:rPr>
          <w:rFonts w:ascii="Times New Roman"/>
          <w:b w:val="false"/>
          <w:i w:val="false"/>
          <w:color w:val="000000"/>
          <w:sz w:val="28"/>
        </w:rPr>
        <w:t>
      адамның күрделі органдарын, артериальдік, веналық жүйелерін, ішкі секреция бездерін, еркектердің және әйелдердің жасырын зәр-жыныс органдарын, жүйке байламдарын көрсете отырып препараттау;</w:t>
      </w:r>
    </w:p>
    <w:p>
      <w:pPr>
        <w:spacing w:after="0"/>
        <w:ind w:left="0"/>
        <w:jc w:val="both"/>
      </w:pPr>
      <w:r>
        <w:rPr>
          <w:rFonts w:ascii="Times New Roman"/>
          <w:b w:val="false"/>
          <w:i w:val="false"/>
          <w:color w:val="000000"/>
          <w:sz w:val="28"/>
        </w:rPr>
        <w:t>
      мәйіттерді препараттау;</w:t>
      </w:r>
    </w:p>
    <w:p>
      <w:pPr>
        <w:spacing w:after="0"/>
        <w:ind w:left="0"/>
        <w:jc w:val="both"/>
      </w:pPr>
      <w:r>
        <w:rPr>
          <w:rFonts w:ascii="Times New Roman"/>
          <w:b w:val="false"/>
          <w:i w:val="false"/>
          <w:color w:val="000000"/>
          <w:sz w:val="28"/>
        </w:rPr>
        <w:t>
      қан тамыр жүйесін инъекциялау;</w:t>
      </w:r>
    </w:p>
    <w:p>
      <w:pPr>
        <w:spacing w:after="0"/>
        <w:ind w:left="0"/>
        <w:jc w:val="both"/>
      </w:pPr>
      <w:r>
        <w:rPr>
          <w:rFonts w:ascii="Times New Roman"/>
          <w:b w:val="false"/>
          <w:i w:val="false"/>
          <w:color w:val="000000"/>
          <w:sz w:val="28"/>
        </w:rPr>
        <w:t>
      арнаулы тапсырыстар бойынша препараттар жасау;</w:t>
      </w:r>
    </w:p>
    <w:p>
      <w:pPr>
        <w:spacing w:after="0"/>
        <w:ind w:left="0"/>
        <w:jc w:val="both"/>
      </w:pPr>
      <w:r>
        <w:rPr>
          <w:rFonts w:ascii="Times New Roman"/>
          <w:b w:val="false"/>
          <w:i w:val="false"/>
          <w:color w:val="000000"/>
          <w:sz w:val="28"/>
        </w:rPr>
        <w:t xml:space="preserve">
      біліктілігі анағұрлым төмен препаратордың жұмысына басшылық ету. </w:t>
      </w:r>
    </w:p>
    <w:bookmarkStart w:name="z45" w:id="43"/>
    <w:p>
      <w:pPr>
        <w:spacing w:after="0"/>
        <w:ind w:left="0"/>
        <w:jc w:val="both"/>
      </w:pPr>
      <w:r>
        <w:rPr>
          <w:rFonts w:ascii="Times New Roman"/>
          <w:b w:val="false"/>
          <w:i w:val="false"/>
          <w:color w:val="000000"/>
          <w:sz w:val="28"/>
        </w:rPr>
        <w:t xml:space="preserve">
      24. Білуге тиіс: </w:t>
      </w:r>
    </w:p>
    <w:bookmarkEnd w:id="43"/>
    <w:p>
      <w:pPr>
        <w:spacing w:after="0"/>
        <w:ind w:left="0"/>
        <w:jc w:val="both"/>
      </w:pPr>
      <w:r>
        <w:rPr>
          <w:rFonts w:ascii="Times New Roman"/>
          <w:b w:val="false"/>
          <w:i w:val="false"/>
          <w:color w:val="000000"/>
          <w:sz w:val="28"/>
        </w:rPr>
        <w:t>
      күрделі органдарды жазу мен препараттау техникасы;</w:t>
      </w:r>
    </w:p>
    <w:p>
      <w:pPr>
        <w:spacing w:after="0"/>
        <w:ind w:left="0"/>
        <w:jc w:val="both"/>
      </w:pPr>
      <w:r>
        <w:rPr>
          <w:rFonts w:ascii="Times New Roman"/>
          <w:b w:val="false"/>
          <w:i w:val="false"/>
          <w:color w:val="000000"/>
          <w:sz w:val="28"/>
        </w:rPr>
        <w:t>
      оррындалатын жұмыс көлемінде адам анатомиясы;</w:t>
      </w:r>
    </w:p>
    <w:p>
      <w:pPr>
        <w:spacing w:after="0"/>
        <w:ind w:left="0"/>
        <w:jc w:val="both"/>
      </w:pPr>
      <w:r>
        <w:rPr>
          <w:rFonts w:ascii="Times New Roman"/>
          <w:b w:val="false"/>
          <w:i w:val="false"/>
          <w:color w:val="000000"/>
          <w:sz w:val="28"/>
        </w:rPr>
        <w:t>
      мәйітті жару техникасы;</w:t>
      </w:r>
    </w:p>
    <w:p>
      <w:pPr>
        <w:spacing w:after="0"/>
        <w:ind w:left="0"/>
        <w:jc w:val="both"/>
      </w:pPr>
      <w:r>
        <w:rPr>
          <w:rFonts w:ascii="Times New Roman"/>
          <w:b w:val="false"/>
          <w:i w:val="false"/>
          <w:color w:val="000000"/>
          <w:sz w:val="28"/>
        </w:rPr>
        <w:t>
      барлық органдарды препараттау;</w:t>
      </w:r>
    </w:p>
    <w:p>
      <w:pPr>
        <w:spacing w:after="0"/>
        <w:ind w:left="0"/>
        <w:jc w:val="both"/>
      </w:pPr>
      <w:r>
        <w:rPr>
          <w:rFonts w:ascii="Times New Roman"/>
          <w:b w:val="false"/>
          <w:i w:val="false"/>
          <w:color w:val="000000"/>
          <w:sz w:val="28"/>
        </w:rPr>
        <w:t>
      инъекцияланатын түсті массаның құрамы мен қасиеттері;</w:t>
      </w:r>
    </w:p>
    <w:p>
      <w:pPr>
        <w:spacing w:after="0"/>
        <w:ind w:left="0"/>
        <w:jc w:val="both"/>
      </w:pPr>
      <w:r>
        <w:rPr>
          <w:rFonts w:ascii="Times New Roman"/>
          <w:b w:val="false"/>
          <w:i w:val="false"/>
          <w:color w:val="000000"/>
          <w:sz w:val="28"/>
        </w:rPr>
        <w:t xml:space="preserve">
      инъекциялау тәсілдері. </w:t>
      </w:r>
    </w:p>
    <w:bookmarkStart w:name="z46" w:id="44"/>
    <w:p>
      <w:pPr>
        <w:spacing w:after="0"/>
        <w:ind w:left="0"/>
        <w:jc w:val="both"/>
      </w:pPr>
      <w:r>
        <w:rPr>
          <w:rFonts w:ascii="Times New Roman"/>
          <w:b w:val="false"/>
          <w:i w:val="false"/>
          <w:color w:val="000000"/>
          <w:sz w:val="28"/>
        </w:rPr>
        <w:t>
      25. Жұмыс үлгілері:</w:t>
      </w:r>
    </w:p>
    <w:bookmarkEnd w:id="44"/>
    <w:p>
      <w:pPr>
        <w:spacing w:after="0"/>
        <w:ind w:left="0"/>
        <w:jc w:val="both"/>
      </w:pPr>
      <w:r>
        <w:rPr>
          <w:rFonts w:ascii="Times New Roman"/>
          <w:b w:val="false"/>
          <w:i w:val="false"/>
          <w:color w:val="000000"/>
          <w:sz w:val="28"/>
        </w:rPr>
        <w:t>
      препараттау:</w:t>
      </w:r>
    </w:p>
    <w:p>
      <w:pPr>
        <w:spacing w:after="0"/>
        <w:ind w:left="0"/>
        <w:jc w:val="both"/>
      </w:pPr>
      <w:r>
        <w:rPr>
          <w:rFonts w:ascii="Times New Roman"/>
          <w:b w:val="false"/>
          <w:i w:val="false"/>
          <w:color w:val="000000"/>
          <w:sz w:val="28"/>
        </w:rPr>
        <w:t>
      1) қынап, жатыр, жатыр трубалары мен аналық без;</w:t>
      </w:r>
    </w:p>
    <w:p>
      <w:pPr>
        <w:spacing w:after="0"/>
        <w:ind w:left="0"/>
        <w:jc w:val="both"/>
      </w:pPr>
      <w:r>
        <w:rPr>
          <w:rFonts w:ascii="Times New Roman"/>
          <w:b w:val="false"/>
          <w:i w:val="false"/>
          <w:color w:val="000000"/>
          <w:sz w:val="28"/>
        </w:rPr>
        <w:t>
      2) асқазан безімен он екі елі ішек;</w:t>
      </w:r>
    </w:p>
    <w:p>
      <w:pPr>
        <w:spacing w:after="0"/>
        <w:ind w:left="0"/>
        <w:jc w:val="both"/>
      </w:pPr>
      <w:r>
        <w:rPr>
          <w:rFonts w:ascii="Times New Roman"/>
          <w:b w:val="false"/>
          <w:i w:val="false"/>
          <w:color w:val="000000"/>
          <w:sz w:val="28"/>
        </w:rPr>
        <w:t>
      3) ересек адамның мәйіті.</w:t>
      </w:r>
    </w:p>
    <w:bookmarkStart w:name="z47" w:id="45"/>
    <w:p>
      <w:pPr>
        <w:spacing w:after="0"/>
        <w:ind w:left="0"/>
        <w:jc w:val="left"/>
      </w:pPr>
      <w:r>
        <w:rPr>
          <w:rFonts w:ascii="Times New Roman"/>
          <w:b/>
          <w:i w:val="false"/>
          <w:color w:val="000000"/>
        </w:rPr>
        <w:t xml:space="preserve"> 9-параграф. Анатомия жөніндегі препаратор, 6-разряд</w:t>
      </w:r>
    </w:p>
    <w:bookmarkEnd w:id="45"/>
    <w:bookmarkStart w:name="z48" w:id="46"/>
    <w:p>
      <w:pPr>
        <w:spacing w:after="0"/>
        <w:ind w:left="0"/>
        <w:jc w:val="both"/>
      </w:pPr>
      <w:r>
        <w:rPr>
          <w:rFonts w:ascii="Times New Roman"/>
          <w:b w:val="false"/>
          <w:i w:val="false"/>
          <w:color w:val="000000"/>
          <w:sz w:val="28"/>
        </w:rPr>
        <w:t xml:space="preserve">
      26. Жұмыс сипаттамасы: </w:t>
      </w:r>
    </w:p>
    <w:bookmarkEnd w:id="46"/>
    <w:p>
      <w:pPr>
        <w:spacing w:after="0"/>
        <w:ind w:left="0"/>
        <w:jc w:val="both"/>
      </w:pPr>
      <w:r>
        <w:rPr>
          <w:rFonts w:ascii="Times New Roman"/>
          <w:b w:val="false"/>
          <w:i w:val="false"/>
          <w:color w:val="000000"/>
          <w:sz w:val="28"/>
        </w:rPr>
        <w:t>
      ересек адамның, жаңа туғандардың және эмбриондардың ерекше күрделі қалыпты және патологиялық органдарын препараттау;</w:t>
      </w:r>
    </w:p>
    <w:p>
      <w:pPr>
        <w:spacing w:after="0"/>
        <w:ind w:left="0"/>
        <w:jc w:val="both"/>
      </w:pPr>
      <w:r>
        <w:rPr>
          <w:rFonts w:ascii="Times New Roman"/>
          <w:b w:val="false"/>
          <w:i w:val="false"/>
          <w:color w:val="000000"/>
          <w:sz w:val="28"/>
        </w:rPr>
        <w:t>
      лимфатикалық жүйені ертіндімен және бояғышпен инъекциялау;</w:t>
      </w:r>
    </w:p>
    <w:p>
      <w:pPr>
        <w:spacing w:after="0"/>
        <w:ind w:left="0"/>
        <w:jc w:val="both"/>
      </w:pPr>
      <w:r>
        <w:rPr>
          <w:rFonts w:ascii="Times New Roman"/>
          <w:b w:val="false"/>
          <w:i w:val="false"/>
          <w:color w:val="000000"/>
          <w:sz w:val="28"/>
        </w:rPr>
        <w:t>
      аурудың түріне қарай патологиялық органдардағы бүлінген учаскелерді көрсету;</w:t>
      </w:r>
    </w:p>
    <w:p>
      <w:pPr>
        <w:spacing w:after="0"/>
        <w:ind w:left="0"/>
        <w:jc w:val="both"/>
      </w:pPr>
      <w:r>
        <w:rPr>
          <w:rFonts w:ascii="Times New Roman"/>
          <w:b w:val="false"/>
          <w:i w:val="false"/>
          <w:color w:val="000000"/>
          <w:sz w:val="28"/>
        </w:rPr>
        <w:t>
      патологиялық органдардың табиғи бояуын қалпына келтіру;</w:t>
      </w:r>
    </w:p>
    <w:p>
      <w:pPr>
        <w:spacing w:after="0"/>
        <w:ind w:left="0"/>
        <w:jc w:val="both"/>
      </w:pPr>
      <w:r>
        <w:rPr>
          <w:rFonts w:ascii="Times New Roman"/>
          <w:b w:val="false"/>
          <w:i w:val="false"/>
          <w:color w:val="000000"/>
          <w:sz w:val="28"/>
        </w:rPr>
        <w:t>
      қосарланған препараттарды жасау: қалыпты және патологиялық органдарды салыстыру үшін шыны пластинкаларға орнату;</w:t>
      </w:r>
    </w:p>
    <w:p>
      <w:pPr>
        <w:spacing w:after="0"/>
        <w:ind w:left="0"/>
        <w:jc w:val="both"/>
      </w:pPr>
      <w:r>
        <w:rPr>
          <w:rFonts w:ascii="Times New Roman"/>
          <w:b w:val="false"/>
          <w:i w:val="false"/>
          <w:color w:val="000000"/>
          <w:sz w:val="28"/>
        </w:rPr>
        <w:t>
      патологоанатом-дәрігермен бірге моргтан препарат жасау үшін адамның, жаңа туған баланың, эмбрионның мәйіт органдарын алу;</w:t>
      </w:r>
    </w:p>
    <w:p>
      <w:pPr>
        <w:spacing w:after="0"/>
        <w:ind w:left="0"/>
        <w:jc w:val="both"/>
      </w:pPr>
      <w:r>
        <w:rPr>
          <w:rFonts w:ascii="Times New Roman"/>
          <w:b w:val="false"/>
          <w:i w:val="false"/>
          <w:color w:val="000000"/>
          <w:sz w:val="28"/>
        </w:rPr>
        <w:t>
      патологиялық органдарды ауру түрлері бойынша сұрыптау.</w:t>
      </w:r>
    </w:p>
    <w:bookmarkStart w:name="z49" w:id="47"/>
    <w:p>
      <w:pPr>
        <w:spacing w:after="0"/>
        <w:ind w:left="0"/>
        <w:jc w:val="both"/>
      </w:pPr>
      <w:r>
        <w:rPr>
          <w:rFonts w:ascii="Times New Roman"/>
          <w:b w:val="false"/>
          <w:i w:val="false"/>
          <w:color w:val="000000"/>
          <w:sz w:val="28"/>
        </w:rPr>
        <w:t xml:space="preserve">
      27. Білуге тиіс: </w:t>
      </w:r>
    </w:p>
    <w:bookmarkEnd w:id="47"/>
    <w:p>
      <w:pPr>
        <w:spacing w:after="0"/>
        <w:ind w:left="0"/>
        <w:jc w:val="both"/>
      </w:pPr>
      <w:r>
        <w:rPr>
          <w:rFonts w:ascii="Times New Roman"/>
          <w:b w:val="false"/>
          <w:i w:val="false"/>
          <w:color w:val="000000"/>
          <w:sz w:val="28"/>
        </w:rPr>
        <w:t>
      ерекше күрделі қалыпты және патологиялық органдарды препараттау және түзеп жазу техникасы;</w:t>
      </w:r>
    </w:p>
    <w:p>
      <w:pPr>
        <w:spacing w:after="0"/>
        <w:ind w:left="0"/>
        <w:jc w:val="both"/>
      </w:pPr>
      <w:r>
        <w:rPr>
          <w:rFonts w:ascii="Times New Roman"/>
          <w:b w:val="false"/>
          <w:i w:val="false"/>
          <w:color w:val="000000"/>
          <w:sz w:val="28"/>
        </w:rPr>
        <w:t>
      адамның және оның жекелеген органдардың қалыпты және патологиялық органдары анатомиясы;</w:t>
      </w:r>
    </w:p>
    <w:p>
      <w:pPr>
        <w:spacing w:after="0"/>
        <w:ind w:left="0"/>
        <w:jc w:val="both"/>
      </w:pPr>
      <w:r>
        <w:rPr>
          <w:rFonts w:ascii="Times New Roman"/>
          <w:b w:val="false"/>
          <w:i w:val="false"/>
          <w:color w:val="000000"/>
          <w:sz w:val="28"/>
        </w:rPr>
        <w:t>
      қалыпты органның патологиялық органнан айырмашылық;</w:t>
      </w:r>
    </w:p>
    <w:p>
      <w:pPr>
        <w:spacing w:after="0"/>
        <w:ind w:left="0"/>
        <w:jc w:val="both"/>
      </w:pPr>
      <w:r>
        <w:rPr>
          <w:rFonts w:ascii="Times New Roman"/>
          <w:b w:val="false"/>
          <w:i w:val="false"/>
          <w:color w:val="000000"/>
          <w:sz w:val="28"/>
        </w:rPr>
        <w:t>
      патологиялық анатомия бойынша препараттарды, сондай-ақ қосарланған (қалыпты және патологиялық) орнату технологиясы;</w:t>
      </w:r>
    </w:p>
    <w:p>
      <w:pPr>
        <w:spacing w:after="0"/>
        <w:ind w:left="0"/>
        <w:jc w:val="both"/>
      </w:pPr>
      <w:r>
        <w:rPr>
          <w:rFonts w:ascii="Times New Roman"/>
          <w:b w:val="false"/>
          <w:i w:val="false"/>
          <w:color w:val="000000"/>
          <w:sz w:val="28"/>
        </w:rPr>
        <w:t>
      жұқпалы және ерекше жұқпалы органдармен жұмыс істеу қағидалары.</w:t>
      </w:r>
    </w:p>
    <w:bookmarkStart w:name="z50" w:id="48"/>
    <w:p>
      <w:pPr>
        <w:spacing w:after="0"/>
        <w:ind w:left="0"/>
        <w:jc w:val="both"/>
      </w:pPr>
      <w:r>
        <w:rPr>
          <w:rFonts w:ascii="Times New Roman"/>
          <w:b w:val="false"/>
          <w:i w:val="false"/>
          <w:color w:val="000000"/>
          <w:sz w:val="28"/>
        </w:rPr>
        <w:t>
      28. Жұмыс үлгілері:</w:t>
      </w:r>
    </w:p>
    <w:bookmarkEnd w:id="48"/>
    <w:p>
      <w:pPr>
        <w:spacing w:after="0"/>
        <w:ind w:left="0"/>
        <w:jc w:val="both"/>
      </w:pPr>
      <w:r>
        <w:rPr>
          <w:rFonts w:ascii="Times New Roman"/>
          <w:b w:val="false"/>
          <w:i w:val="false"/>
          <w:color w:val="000000"/>
          <w:sz w:val="28"/>
        </w:rPr>
        <w:t>
      1) жатырлар – рак;</w:t>
      </w:r>
    </w:p>
    <w:p>
      <w:pPr>
        <w:spacing w:after="0"/>
        <w:ind w:left="0"/>
        <w:jc w:val="both"/>
      </w:pPr>
      <w:r>
        <w:rPr>
          <w:rFonts w:ascii="Times New Roman"/>
          <w:b w:val="false"/>
          <w:i w:val="false"/>
          <w:color w:val="000000"/>
          <w:sz w:val="28"/>
        </w:rPr>
        <w:t xml:space="preserve">
      2) жүрек - полипоз-жарасы бар эндокрит; </w:t>
      </w:r>
    </w:p>
    <w:p>
      <w:pPr>
        <w:spacing w:after="0"/>
        <w:ind w:left="0"/>
        <w:jc w:val="both"/>
      </w:pPr>
      <w:r>
        <w:rPr>
          <w:rFonts w:ascii="Times New Roman"/>
          <w:b w:val="false"/>
          <w:i w:val="false"/>
          <w:color w:val="000000"/>
          <w:sz w:val="28"/>
        </w:rPr>
        <w:t>
      3) жаңа туған бала мәйіті.</w:t>
      </w:r>
    </w:p>
    <w:bookmarkStart w:name="z51" w:id="49"/>
    <w:p>
      <w:pPr>
        <w:spacing w:after="0"/>
        <w:ind w:left="0"/>
        <w:jc w:val="left"/>
      </w:pPr>
      <w:r>
        <w:rPr>
          <w:rFonts w:ascii="Times New Roman"/>
          <w:b/>
          <w:i w:val="false"/>
          <w:color w:val="000000"/>
        </w:rPr>
        <w:t xml:space="preserve"> 10-параграф. Анатомиялық материалды кесуші, 4-разряд</w:t>
      </w:r>
    </w:p>
    <w:bookmarkEnd w:id="49"/>
    <w:bookmarkStart w:name="z52" w:id="50"/>
    <w:p>
      <w:pPr>
        <w:spacing w:after="0"/>
        <w:ind w:left="0"/>
        <w:jc w:val="both"/>
      </w:pPr>
      <w:r>
        <w:rPr>
          <w:rFonts w:ascii="Times New Roman"/>
          <w:b w:val="false"/>
          <w:i w:val="false"/>
          <w:color w:val="000000"/>
          <w:sz w:val="28"/>
        </w:rPr>
        <w:t>
      29. Жұмыс сипаттамасы:</w:t>
      </w:r>
    </w:p>
    <w:bookmarkEnd w:id="50"/>
    <w:p>
      <w:pPr>
        <w:spacing w:after="0"/>
        <w:ind w:left="0"/>
        <w:jc w:val="both"/>
      </w:pPr>
      <w:r>
        <w:rPr>
          <w:rFonts w:ascii="Times New Roman"/>
          <w:b w:val="false"/>
          <w:i w:val="false"/>
          <w:color w:val="000000"/>
          <w:sz w:val="28"/>
        </w:rPr>
        <w:t>
      ірі құстардың өлексесін бұлшық ет қабаттарының табиғи байламдары мен сіңірлерін бұзбай кесіп ала отырып кескілеу;</w:t>
      </w:r>
    </w:p>
    <w:p>
      <w:pPr>
        <w:spacing w:after="0"/>
        <w:ind w:left="0"/>
        <w:jc w:val="both"/>
      </w:pPr>
      <w:r>
        <w:rPr>
          <w:rFonts w:ascii="Times New Roman"/>
          <w:b w:val="false"/>
          <w:i w:val="false"/>
          <w:color w:val="000000"/>
          <w:sz w:val="28"/>
        </w:rPr>
        <w:t>
      ішін жару, скелеттің тұтастығына нұқсан келтірмей ішкі органдарын алу;</w:t>
      </w:r>
    </w:p>
    <w:p>
      <w:pPr>
        <w:spacing w:after="0"/>
        <w:ind w:left="0"/>
        <w:jc w:val="both"/>
      </w:pPr>
      <w:r>
        <w:rPr>
          <w:rFonts w:ascii="Times New Roman"/>
          <w:b w:val="false"/>
          <w:i w:val="false"/>
          <w:color w:val="000000"/>
          <w:sz w:val="28"/>
        </w:rPr>
        <w:t>
      буындарды станокта тесу және жілік майларын кетіру үшін қысымды сумен шаю.</w:t>
      </w:r>
    </w:p>
    <w:bookmarkStart w:name="z53" w:id="51"/>
    <w:p>
      <w:pPr>
        <w:spacing w:after="0"/>
        <w:ind w:left="0"/>
        <w:jc w:val="both"/>
      </w:pPr>
      <w:r>
        <w:rPr>
          <w:rFonts w:ascii="Times New Roman"/>
          <w:b w:val="false"/>
          <w:i w:val="false"/>
          <w:color w:val="000000"/>
          <w:sz w:val="28"/>
        </w:rPr>
        <w:t>
      30. Білуге тиіс:</w:t>
      </w:r>
    </w:p>
    <w:bookmarkEnd w:id="51"/>
    <w:p>
      <w:pPr>
        <w:spacing w:after="0"/>
        <w:ind w:left="0"/>
        <w:jc w:val="both"/>
      </w:pPr>
      <w:r>
        <w:rPr>
          <w:rFonts w:ascii="Times New Roman"/>
          <w:b w:val="false"/>
          <w:i w:val="false"/>
          <w:color w:val="000000"/>
          <w:sz w:val="28"/>
        </w:rPr>
        <w:t>
      орындалатын жұмыс шегінде ірі құстардың анатомиясы:</w:t>
      </w:r>
    </w:p>
    <w:p>
      <w:pPr>
        <w:spacing w:after="0"/>
        <w:ind w:left="0"/>
        <w:jc w:val="both"/>
      </w:pPr>
      <w:r>
        <w:rPr>
          <w:rFonts w:ascii="Times New Roman"/>
          <w:b w:val="false"/>
          <w:i w:val="false"/>
          <w:color w:val="000000"/>
          <w:sz w:val="28"/>
        </w:rPr>
        <w:t>
      ірі құстардың өлексесін кесу және ішін жару техникасы;</w:t>
      </w:r>
    </w:p>
    <w:p>
      <w:pPr>
        <w:spacing w:after="0"/>
        <w:ind w:left="0"/>
        <w:jc w:val="both"/>
      </w:pPr>
      <w:r>
        <w:rPr>
          <w:rFonts w:ascii="Times New Roman"/>
          <w:b w:val="false"/>
          <w:i w:val="false"/>
          <w:color w:val="000000"/>
          <w:sz w:val="28"/>
        </w:rPr>
        <w:t>
      жұмыста қолданылатын құралдар мен жабдықтардың нысаны;</w:t>
      </w:r>
    </w:p>
    <w:p>
      <w:pPr>
        <w:spacing w:after="0"/>
        <w:ind w:left="0"/>
        <w:jc w:val="both"/>
      </w:pPr>
      <w:r>
        <w:rPr>
          <w:rFonts w:ascii="Times New Roman"/>
          <w:b w:val="false"/>
          <w:i w:val="false"/>
          <w:color w:val="000000"/>
          <w:sz w:val="28"/>
        </w:rPr>
        <w:t>
      өлексе материалдарымен жұмыс істеу қағидалары және өлексе уымен уланудан сақтанудың алдын алу шаралары.</w:t>
      </w:r>
    </w:p>
    <w:bookmarkStart w:name="z54" w:id="52"/>
    <w:p>
      <w:pPr>
        <w:spacing w:after="0"/>
        <w:ind w:left="0"/>
        <w:jc w:val="both"/>
      </w:pPr>
      <w:r>
        <w:rPr>
          <w:rFonts w:ascii="Times New Roman"/>
          <w:b w:val="false"/>
          <w:i w:val="false"/>
          <w:color w:val="000000"/>
          <w:sz w:val="28"/>
        </w:rPr>
        <w:t>
      31. Жұмыс үлгілері:</w:t>
      </w:r>
    </w:p>
    <w:bookmarkEnd w:id="52"/>
    <w:p>
      <w:pPr>
        <w:spacing w:after="0"/>
        <w:ind w:left="0"/>
        <w:jc w:val="both"/>
      </w:pPr>
      <w:r>
        <w:rPr>
          <w:rFonts w:ascii="Times New Roman"/>
          <w:b w:val="false"/>
          <w:i w:val="false"/>
          <w:color w:val="000000"/>
          <w:sz w:val="28"/>
        </w:rPr>
        <w:t>
      тауықтар, қаздар, үйректер - өлекселерін кесу.</w:t>
      </w:r>
    </w:p>
    <w:bookmarkStart w:name="z55" w:id="53"/>
    <w:p>
      <w:pPr>
        <w:spacing w:after="0"/>
        <w:ind w:left="0"/>
        <w:jc w:val="left"/>
      </w:pPr>
      <w:r>
        <w:rPr>
          <w:rFonts w:ascii="Times New Roman"/>
          <w:b/>
          <w:i w:val="false"/>
          <w:color w:val="000000"/>
        </w:rPr>
        <w:t xml:space="preserve"> 11-параграф. Анатомиялық материалды кесуші, 5-разряд</w:t>
      </w:r>
    </w:p>
    <w:bookmarkEnd w:id="53"/>
    <w:bookmarkStart w:name="z56" w:id="54"/>
    <w:p>
      <w:pPr>
        <w:spacing w:after="0"/>
        <w:ind w:left="0"/>
        <w:jc w:val="both"/>
      </w:pPr>
      <w:r>
        <w:rPr>
          <w:rFonts w:ascii="Times New Roman"/>
          <w:b w:val="false"/>
          <w:i w:val="false"/>
          <w:color w:val="000000"/>
          <w:sz w:val="28"/>
        </w:rPr>
        <w:t>
      32. Жұмыс сипаттамасы:</w:t>
      </w:r>
    </w:p>
    <w:bookmarkEnd w:id="54"/>
    <w:p>
      <w:pPr>
        <w:spacing w:after="0"/>
        <w:ind w:left="0"/>
        <w:jc w:val="both"/>
      </w:pPr>
      <w:r>
        <w:rPr>
          <w:rFonts w:ascii="Times New Roman"/>
          <w:b w:val="false"/>
          <w:i w:val="false"/>
          <w:color w:val="000000"/>
          <w:sz w:val="28"/>
        </w:rPr>
        <w:t>
      ұсақ құстардың өлексесін скелетінің тұтастығын сақтай және табиғи байламдарын бұзбай кескілеу;</w:t>
      </w:r>
    </w:p>
    <w:p>
      <w:pPr>
        <w:spacing w:after="0"/>
        <w:ind w:left="0"/>
        <w:jc w:val="both"/>
      </w:pPr>
      <w:r>
        <w:rPr>
          <w:rFonts w:ascii="Times New Roman"/>
          <w:b w:val="false"/>
          <w:i w:val="false"/>
          <w:color w:val="000000"/>
          <w:sz w:val="28"/>
        </w:rPr>
        <w:t>
      жануарларды хлороформмен жансыздандыру;</w:t>
      </w:r>
    </w:p>
    <w:p>
      <w:pPr>
        <w:spacing w:after="0"/>
        <w:ind w:left="0"/>
        <w:jc w:val="both"/>
      </w:pPr>
      <w:r>
        <w:rPr>
          <w:rFonts w:ascii="Times New Roman"/>
          <w:b w:val="false"/>
          <w:i w:val="false"/>
          <w:color w:val="000000"/>
          <w:sz w:val="28"/>
        </w:rPr>
        <w:t>
      терісін саусақ буындары мен құйрық омыртқаларын, өскіндерін бүлдірмей, одан әрі пайдалану үшін сыпырып алу.</w:t>
      </w:r>
    </w:p>
    <w:bookmarkStart w:name="z57" w:id="55"/>
    <w:p>
      <w:pPr>
        <w:spacing w:after="0"/>
        <w:ind w:left="0"/>
        <w:jc w:val="both"/>
      </w:pPr>
      <w:r>
        <w:rPr>
          <w:rFonts w:ascii="Times New Roman"/>
          <w:b w:val="false"/>
          <w:i w:val="false"/>
          <w:color w:val="000000"/>
          <w:sz w:val="28"/>
        </w:rPr>
        <w:t>
      33. Білуге тиіс:</w:t>
      </w:r>
    </w:p>
    <w:bookmarkEnd w:id="55"/>
    <w:p>
      <w:pPr>
        <w:spacing w:after="0"/>
        <w:ind w:left="0"/>
        <w:jc w:val="both"/>
      </w:pPr>
      <w:r>
        <w:rPr>
          <w:rFonts w:ascii="Times New Roman"/>
          <w:b w:val="false"/>
          <w:i w:val="false"/>
          <w:color w:val="000000"/>
          <w:sz w:val="28"/>
        </w:rPr>
        <w:t>
      өңделетін жануарлардың анатомиясы (зоотомиясы);</w:t>
      </w:r>
    </w:p>
    <w:p>
      <w:pPr>
        <w:spacing w:after="0"/>
        <w:ind w:left="0"/>
        <w:jc w:val="both"/>
      </w:pPr>
      <w:r>
        <w:rPr>
          <w:rFonts w:ascii="Times New Roman"/>
          <w:b w:val="false"/>
          <w:i w:val="false"/>
          <w:color w:val="000000"/>
          <w:sz w:val="28"/>
        </w:rPr>
        <w:t>
      омыртқалылардың түрлі сыныптарын жару техникасы;</w:t>
      </w:r>
    </w:p>
    <w:p>
      <w:pPr>
        <w:spacing w:after="0"/>
        <w:ind w:left="0"/>
        <w:jc w:val="both"/>
      </w:pPr>
      <w:r>
        <w:rPr>
          <w:rFonts w:ascii="Times New Roman"/>
          <w:b w:val="false"/>
          <w:i w:val="false"/>
          <w:color w:val="000000"/>
          <w:sz w:val="28"/>
        </w:rPr>
        <w:t>
      хлороформмен жұмыс істеу қағидалары және жануарлар өлексесінен жұқпа ауру жұғуына қарсы алдын алу шаралары.</w:t>
      </w:r>
    </w:p>
    <w:bookmarkStart w:name="z58" w:id="56"/>
    <w:p>
      <w:pPr>
        <w:spacing w:after="0"/>
        <w:ind w:left="0"/>
        <w:jc w:val="both"/>
      </w:pPr>
      <w:r>
        <w:rPr>
          <w:rFonts w:ascii="Times New Roman"/>
          <w:b w:val="false"/>
          <w:i w:val="false"/>
          <w:color w:val="000000"/>
          <w:sz w:val="28"/>
        </w:rPr>
        <w:t>
      34. Жұмыс үлгілері:</w:t>
      </w:r>
    </w:p>
    <w:bookmarkEnd w:id="56"/>
    <w:p>
      <w:pPr>
        <w:spacing w:after="0"/>
        <w:ind w:left="0"/>
        <w:jc w:val="both"/>
      </w:pPr>
      <w:r>
        <w:rPr>
          <w:rFonts w:ascii="Times New Roman"/>
          <w:b w:val="false"/>
          <w:i w:val="false"/>
          <w:color w:val="000000"/>
          <w:sz w:val="28"/>
        </w:rPr>
        <w:t>
      1) көгершіндер – өлексені кесу;</w:t>
      </w:r>
    </w:p>
    <w:p>
      <w:pPr>
        <w:spacing w:after="0"/>
        <w:ind w:left="0"/>
        <w:jc w:val="both"/>
      </w:pPr>
      <w:r>
        <w:rPr>
          <w:rFonts w:ascii="Times New Roman"/>
          <w:b w:val="false"/>
          <w:i w:val="false"/>
          <w:color w:val="000000"/>
          <w:sz w:val="28"/>
        </w:rPr>
        <w:t>
      2) мысықтар, егеуқұйрықтар, қояндар, теңіз шошқалары – терісін алу, өлексені кесу;</w:t>
      </w:r>
    </w:p>
    <w:p>
      <w:pPr>
        <w:spacing w:after="0"/>
        <w:ind w:left="0"/>
        <w:jc w:val="both"/>
      </w:pPr>
      <w:r>
        <w:rPr>
          <w:rFonts w:ascii="Times New Roman"/>
          <w:b w:val="false"/>
          <w:i w:val="false"/>
          <w:color w:val="000000"/>
          <w:sz w:val="28"/>
        </w:rPr>
        <w:t>
      3) терілер – түзеткілерде жазып түзеу.</w:t>
      </w:r>
    </w:p>
    <w:bookmarkStart w:name="z59" w:id="57"/>
    <w:p>
      <w:pPr>
        <w:spacing w:after="0"/>
        <w:ind w:left="0"/>
        <w:jc w:val="left"/>
      </w:pPr>
      <w:r>
        <w:rPr>
          <w:rFonts w:ascii="Times New Roman"/>
          <w:b/>
          <w:i w:val="false"/>
          <w:color w:val="000000"/>
        </w:rPr>
        <w:t xml:space="preserve"> 12-параграф. Анатомиялық материалды кесуші, 6-разряд</w:t>
      </w:r>
    </w:p>
    <w:bookmarkEnd w:id="57"/>
    <w:bookmarkStart w:name="z60" w:id="58"/>
    <w:p>
      <w:pPr>
        <w:spacing w:after="0"/>
        <w:ind w:left="0"/>
        <w:jc w:val="both"/>
      </w:pPr>
      <w:r>
        <w:rPr>
          <w:rFonts w:ascii="Times New Roman"/>
          <w:b w:val="false"/>
          <w:i w:val="false"/>
          <w:color w:val="000000"/>
          <w:sz w:val="28"/>
        </w:rPr>
        <w:t xml:space="preserve">
      35. Жұмыс сипаттамасы: </w:t>
      </w:r>
    </w:p>
    <w:bookmarkEnd w:id="58"/>
    <w:p>
      <w:pPr>
        <w:spacing w:after="0"/>
        <w:ind w:left="0"/>
        <w:jc w:val="both"/>
      </w:pPr>
      <w:r>
        <w:rPr>
          <w:rFonts w:ascii="Times New Roman"/>
          <w:b w:val="false"/>
          <w:i w:val="false"/>
          <w:color w:val="000000"/>
          <w:sz w:val="28"/>
        </w:rPr>
        <w:t>
      адамның мәйіті мен ірі жануарлардың өлекселерін кесу және мүшелеу, басын, үстіңгі және төменгі буындарын алу, ішін жару және ішкі органдарын алу;</w:t>
      </w:r>
    </w:p>
    <w:p>
      <w:pPr>
        <w:spacing w:after="0"/>
        <w:ind w:left="0"/>
        <w:jc w:val="both"/>
      </w:pPr>
      <w:r>
        <w:rPr>
          <w:rFonts w:ascii="Times New Roman"/>
          <w:b w:val="false"/>
          <w:i w:val="false"/>
          <w:color w:val="000000"/>
          <w:sz w:val="28"/>
        </w:rPr>
        <w:t>
      сүйектерден бұлшық еттерді бөлу, бас сүйегінен ішкі қабатты бүлдірмей миын алу, бас сүйекті жуу, ірі және ұсақ сүйектерді байламдарынан ажырату, скелеттің барлық сүйектерін сақтап және төс сүйек шеміршегін бүлдірмей, оларды қалдық тіндерінен бөлшектеп препараттау;</w:t>
      </w:r>
    </w:p>
    <w:p>
      <w:pPr>
        <w:spacing w:after="0"/>
        <w:ind w:left="0"/>
        <w:jc w:val="both"/>
      </w:pPr>
      <w:r>
        <w:rPr>
          <w:rFonts w:ascii="Times New Roman"/>
          <w:b w:val="false"/>
          <w:i w:val="false"/>
          <w:color w:val="000000"/>
          <w:sz w:val="28"/>
        </w:rPr>
        <w:t>
      7-8 айлық эмбриондар мен жаңа туған нәрестенің барлық байламдарын сақтай отырып және жұмсақ сүйектерін бүлдірмей кесу;</w:t>
      </w:r>
    </w:p>
    <w:p>
      <w:pPr>
        <w:spacing w:after="0"/>
        <w:ind w:left="0"/>
        <w:jc w:val="both"/>
      </w:pPr>
      <w:r>
        <w:rPr>
          <w:rFonts w:ascii="Times New Roman"/>
          <w:b w:val="false"/>
          <w:i w:val="false"/>
          <w:color w:val="000000"/>
          <w:sz w:val="28"/>
        </w:rPr>
        <w:t>
      жануарларды жансыздандыру, олардың терісін бүлдірмей алу, түзеу және өңдеу;</w:t>
      </w:r>
    </w:p>
    <w:p>
      <w:pPr>
        <w:spacing w:after="0"/>
        <w:ind w:left="0"/>
        <w:jc w:val="both"/>
      </w:pPr>
      <w:r>
        <w:rPr>
          <w:rFonts w:ascii="Times New Roman"/>
          <w:b w:val="false"/>
          <w:i w:val="false"/>
          <w:color w:val="000000"/>
          <w:sz w:val="28"/>
        </w:rPr>
        <w:t>
      кесу барысында мәйіт сүйектерінің патологиялық өзгерістері мен физикалық бұзылуын анықтау;</w:t>
      </w:r>
    </w:p>
    <w:p>
      <w:pPr>
        <w:spacing w:after="0"/>
        <w:ind w:left="0"/>
        <w:jc w:val="both"/>
      </w:pPr>
      <w:r>
        <w:rPr>
          <w:rFonts w:ascii="Times New Roman"/>
          <w:b w:val="false"/>
          <w:i w:val="false"/>
          <w:color w:val="000000"/>
          <w:sz w:val="28"/>
        </w:rPr>
        <w:t>
      мәйіт қалдықтарын кремациялау.</w:t>
      </w:r>
    </w:p>
    <w:bookmarkStart w:name="z61" w:id="59"/>
    <w:p>
      <w:pPr>
        <w:spacing w:after="0"/>
        <w:ind w:left="0"/>
        <w:jc w:val="both"/>
      </w:pPr>
      <w:r>
        <w:rPr>
          <w:rFonts w:ascii="Times New Roman"/>
          <w:b w:val="false"/>
          <w:i w:val="false"/>
          <w:color w:val="000000"/>
          <w:sz w:val="28"/>
        </w:rPr>
        <w:t xml:space="preserve">
      36. Білуге тиіс: </w:t>
      </w:r>
    </w:p>
    <w:bookmarkEnd w:id="59"/>
    <w:p>
      <w:pPr>
        <w:spacing w:after="0"/>
        <w:ind w:left="0"/>
        <w:jc w:val="both"/>
      </w:pPr>
      <w:r>
        <w:rPr>
          <w:rFonts w:ascii="Times New Roman"/>
          <w:b w:val="false"/>
          <w:i w:val="false"/>
          <w:color w:val="000000"/>
          <w:sz w:val="28"/>
        </w:rPr>
        <w:t>
      адамның, эмбриондар мен ірі жануарлар скелетінің құрылысы;</w:t>
      </w:r>
    </w:p>
    <w:p>
      <w:pPr>
        <w:spacing w:after="0"/>
        <w:ind w:left="0"/>
        <w:jc w:val="both"/>
      </w:pPr>
      <w:r>
        <w:rPr>
          <w:rFonts w:ascii="Times New Roman"/>
          <w:b w:val="false"/>
          <w:i w:val="false"/>
          <w:color w:val="000000"/>
          <w:sz w:val="28"/>
        </w:rPr>
        <w:t>
      мәйітті бұзу, мүшелеу, кесу және препараттау қағидалары;</w:t>
      </w:r>
    </w:p>
    <w:p>
      <w:pPr>
        <w:spacing w:after="0"/>
        <w:ind w:left="0"/>
        <w:jc w:val="both"/>
      </w:pPr>
      <w:r>
        <w:rPr>
          <w:rFonts w:ascii="Times New Roman"/>
          <w:b w:val="false"/>
          <w:i w:val="false"/>
          <w:color w:val="000000"/>
          <w:sz w:val="28"/>
        </w:rPr>
        <w:t>
      сүйектердің патологиялық өзгерістері;</w:t>
      </w:r>
    </w:p>
    <w:p>
      <w:pPr>
        <w:spacing w:after="0"/>
        <w:ind w:left="0"/>
        <w:jc w:val="both"/>
      </w:pPr>
      <w:r>
        <w:rPr>
          <w:rFonts w:ascii="Times New Roman"/>
          <w:b w:val="false"/>
          <w:i w:val="false"/>
          <w:color w:val="000000"/>
          <w:sz w:val="28"/>
        </w:rPr>
        <w:t>
      кесу және препараттауға арналған жабдық пен құралдардың нысаны;</w:t>
      </w:r>
    </w:p>
    <w:p>
      <w:pPr>
        <w:spacing w:after="0"/>
        <w:ind w:left="0"/>
        <w:jc w:val="both"/>
      </w:pPr>
      <w:r>
        <w:rPr>
          <w:rFonts w:ascii="Times New Roman"/>
          <w:b w:val="false"/>
          <w:i w:val="false"/>
          <w:color w:val="000000"/>
          <w:sz w:val="28"/>
        </w:rPr>
        <w:t>
      мәйіт материалымен жұмыс істеу қағидалары;</w:t>
      </w:r>
    </w:p>
    <w:p>
      <w:pPr>
        <w:spacing w:after="0"/>
        <w:ind w:left="0"/>
        <w:jc w:val="both"/>
      </w:pPr>
      <w:r>
        <w:rPr>
          <w:rFonts w:ascii="Times New Roman"/>
          <w:b w:val="false"/>
          <w:i w:val="false"/>
          <w:color w:val="000000"/>
          <w:sz w:val="28"/>
        </w:rPr>
        <w:t>
      мәйіттерге консервілеу ерітіндісін құю техникасы;</w:t>
      </w:r>
    </w:p>
    <w:p>
      <w:pPr>
        <w:spacing w:after="0"/>
        <w:ind w:left="0"/>
        <w:jc w:val="both"/>
      </w:pPr>
      <w:r>
        <w:rPr>
          <w:rFonts w:ascii="Times New Roman"/>
          <w:b w:val="false"/>
          <w:i w:val="false"/>
          <w:color w:val="000000"/>
          <w:sz w:val="28"/>
        </w:rPr>
        <w:t>
      зарарсыздандырушы материалдар мен қолданылатын улы химикаттардың құрамы;</w:t>
      </w:r>
    </w:p>
    <w:p>
      <w:pPr>
        <w:spacing w:after="0"/>
        <w:ind w:left="0"/>
        <w:jc w:val="both"/>
      </w:pPr>
      <w:r>
        <w:rPr>
          <w:rFonts w:ascii="Times New Roman"/>
          <w:b w:val="false"/>
          <w:i w:val="false"/>
          <w:color w:val="000000"/>
          <w:sz w:val="28"/>
        </w:rPr>
        <w:t>
      зоомузейлер мен институттардың арнаулы тапсырыстары бойынша жануарларды кесу және препараттау.</w:t>
      </w:r>
    </w:p>
    <w:bookmarkStart w:name="z62" w:id="60"/>
    <w:p>
      <w:pPr>
        <w:spacing w:after="0"/>
        <w:ind w:left="0"/>
        <w:jc w:val="both"/>
      </w:pPr>
      <w:r>
        <w:rPr>
          <w:rFonts w:ascii="Times New Roman"/>
          <w:b w:val="false"/>
          <w:i w:val="false"/>
          <w:color w:val="000000"/>
          <w:sz w:val="28"/>
        </w:rPr>
        <w:t xml:space="preserve">
      37. Жұмыс үлгілері: </w:t>
      </w:r>
    </w:p>
    <w:bookmarkEnd w:id="60"/>
    <w:p>
      <w:pPr>
        <w:spacing w:after="0"/>
        <w:ind w:left="0"/>
        <w:jc w:val="both"/>
      </w:pPr>
      <w:r>
        <w:rPr>
          <w:rFonts w:ascii="Times New Roman"/>
          <w:b w:val="false"/>
          <w:i w:val="false"/>
          <w:color w:val="000000"/>
          <w:sz w:val="28"/>
        </w:rPr>
        <w:t>
      өлекселерді кесу және препараттау:</w:t>
      </w:r>
    </w:p>
    <w:p>
      <w:pPr>
        <w:spacing w:after="0"/>
        <w:ind w:left="0"/>
        <w:jc w:val="both"/>
      </w:pPr>
      <w:r>
        <w:rPr>
          <w:rFonts w:ascii="Times New Roman"/>
          <w:b w:val="false"/>
          <w:i w:val="false"/>
          <w:color w:val="000000"/>
          <w:sz w:val="28"/>
        </w:rPr>
        <w:t xml:space="preserve">
      1) сиырлар; </w:t>
      </w:r>
    </w:p>
    <w:p>
      <w:pPr>
        <w:spacing w:after="0"/>
        <w:ind w:left="0"/>
        <w:jc w:val="both"/>
      </w:pPr>
      <w:r>
        <w:rPr>
          <w:rFonts w:ascii="Times New Roman"/>
          <w:b w:val="false"/>
          <w:i w:val="false"/>
          <w:color w:val="000000"/>
          <w:sz w:val="28"/>
        </w:rPr>
        <w:t xml:space="preserve">
      2) жылқылар; </w:t>
      </w:r>
    </w:p>
    <w:p>
      <w:pPr>
        <w:spacing w:after="0"/>
        <w:ind w:left="0"/>
        <w:jc w:val="both"/>
      </w:pPr>
      <w:r>
        <w:rPr>
          <w:rFonts w:ascii="Times New Roman"/>
          <w:b w:val="false"/>
          <w:i w:val="false"/>
          <w:color w:val="000000"/>
          <w:sz w:val="28"/>
        </w:rPr>
        <w:t xml:space="preserve">
      3) иттер. </w:t>
      </w:r>
    </w:p>
    <w:bookmarkStart w:name="z63" w:id="61"/>
    <w:p>
      <w:pPr>
        <w:spacing w:after="0"/>
        <w:ind w:left="0"/>
        <w:jc w:val="left"/>
      </w:pPr>
      <w:r>
        <w:rPr>
          <w:rFonts w:ascii="Times New Roman"/>
          <w:b/>
          <w:i w:val="false"/>
          <w:color w:val="000000"/>
        </w:rPr>
        <w:t xml:space="preserve"> 13-параграф. Анатомиялық материалды іріктеп алушы, 4-разряд</w:t>
      </w:r>
    </w:p>
    <w:bookmarkEnd w:id="61"/>
    <w:bookmarkStart w:name="z64" w:id="62"/>
    <w:p>
      <w:pPr>
        <w:spacing w:after="0"/>
        <w:ind w:left="0"/>
        <w:jc w:val="both"/>
      </w:pPr>
      <w:r>
        <w:rPr>
          <w:rFonts w:ascii="Times New Roman"/>
          <w:b w:val="false"/>
          <w:i w:val="false"/>
          <w:color w:val="000000"/>
          <w:sz w:val="28"/>
        </w:rPr>
        <w:t>
      38. Жұмыс сипаттамасы:</w:t>
      </w:r>
    </w:p>
    <w:bookmarkEnd w:id="62"/>
    <w:p>
      <w:pPr>
        <w:spacing w:after="0"/>
        <w:ind w:left="0"/>
        <w:jc w:val="both"/>
      </w:pPr>
      <w:r>
        <w:rPr>
          <w:rFonts w:ascii="Times New Roman"/>
          <w:b w:val="false"/>
          <w:i w:val="false"/>
          <w:color w:val="000000"/>
          <w:sz w:val="28"/>
        </w:rPr>
        <w:t>
      талап етілетін қалыпты және патологиялық адам органдарын моргтар мен ауруханаларда іріктеп алу және препараттау;</w:t>
      </w:r>
    </w:p>
    <w:p>
      <w:pPr>
        <w:spacing w:after="0"/>
        <w:ind w:left="0"/>
        <w:jc w:val="both"/>
      </w:pPr>
      <w:r>
        <w:rPr>
          <w:rFonts w:ascii="Times New Roman"/>
          <w:b w:val="false"/>
          <w:i w:val="false"/>
          <w:color w:val="000000"/>
          <w:sz w:val="28"/>
        </w:rPr>
        <w:t>
      моргтар мен ауруханалар дәрігерлерінен препаратталған адам органдарын қабылдап алу;</w:t>
      </w:r>
    </w:p>
    <w:p>
      <w:pPr>
        <w:spacing w:after="0"/>
        <w:ind w:left="0"/>
        <w:jc w:val="both"/>
      </w:pPr>
      <w:r>
        <w:rPr>
          <w:rFonts w:ascii="Times New Roman"/>
          <w:b w:val="false"/>
          <w:i w:val="false"/>
          <w:color w:val="000000"/>
          <w:sz w:val="28"/>
        </w:rPr>
        <w:t>
      тіркеу, жеткізу және нысаналы орынға тапсыру;</w:t>
      </w:r>
    </w:p>
    <w:p>
      <w:pPr>
        <w:spacing w:after="0"/>
        <w:ind w:left="0"/>
        <w:jc w:val="both"/>
      </w:pPr>
      <w:r>
        <w:rPr>
          <w:rFonts w:ascii="Times New Roman"/>
          <w:b w:val="false"/>
          <w:i w:val="false"/>
          <w:color w:val="000000"/>
          <w:sz w:val="28"/>
        </w:rPr>
        <w:t>
      мединституттар мен ауруханалардан мәйіт қалдықтарын қабылдап алу және оларды кремациялау;</w:t>
      </w:r>
    </w:p>
    <w:p>
      <w:pPr>
        <w:spacing w:after="0"/>
        <w:ind w:left="0"/>
        <w:jc w:val="both"/>
      </w:pPr>
      <w:r>
        <w:rPr>
          <w:rFonts w:ascii="Times New Roman"/>
          <w:b w:val="false"/>
          <w:i w:val="false"/>
          <w:color w:val="000000"/>
          <w:sz w:val="28"/>
        </w:rPr>
        <w:t xml:space="preserve">
      бойняларда ірі жануарлардың өлекселері мен жекелеген сүйектерін алу және өндіріске тапсыру. </w:t>
      </w:r>
    </w:p>
    <w:bookmarkStart w:name="z65" w:id="63"/>
    <w:p>
      <w:pPr>
        <w:spacing w:after="0"/>
        <w:ind w:left="0"/>
        <w:jc w:val="both"/>
      </w:pPr>
      <w:r>
        <w:rPr>
          <w:rFonts w:ascii="Times New Roman"/>
          <w:b w:val="false"/>
          <w:i w:val="false"/>
          <w:color w:val="000000"/>
          <w:sz w:val="28"/>
        </w:rPr>
        <w:t xml:space="preserve">
      39. Білуге тиіс: </w:t>
      </w:r>
    </w:p>
    <w:bookmarkEnd w:id="63"/>
    <w:p>
      <w:pPr>
        <w:spacing w:after="0"/>
        <w:ind w:left="0"/>
        <w:jc w:val="both"/>
      </w:pPr>
      <w:r>
        <w:rPr>
          <w:rFonts w:ascii="Times New Roman"/>
          <w:b w:val="false"/>
          <w:i w:val="false"/>
          <w:color w:val="000000"/>
          <w:sz w:val="28"/>
        </w:rPr>
        <w:t>
      орындалатын жұмыс көлемінде мәйіттерді жару және қалыпты және патологиялық адам органдарын препараттау техникасы;</w:t>
      </w:r>
    </w:p>
    <w:p>
      <w:pPr>
        <w:spacing w:after="0"/>
        <w:ind w:left="0"/>
        <w:jc w:val="both"/>
      </w:pPr>
      <w:r>
        <w:rPr>
          <w:rFonts w:ascii="Times New Roman"/>
          <w:b w:val="false"/>
          <w:i w:val="false"/>
          <w:color w:val="000000"/>
          <w:sz w:val="28"/>
        </w:rPr>
        <w:t>
      мәйітті құюдың және жекелеген органдарын тіркеу техникасы;</w:t>
      </w:r>
    </w:p>
    <w:p>
      <w:pPr>
        <w:spacing w:after="0"/>
        <w:ind w:left="0"/>
        <w:jc w:val="both"/>
      </w:pPr>
      <w:r>
        <w:rPr>
          <w:rFonts w:ascii="Times New Roman"/>
          <w:b w:val="false"/>
          <w:i w:val="false"/>
          <w:color w:val="000000"/>
          <w:sz w:val="28"/>
        </w:rPr>
        <w:t>
      тіркеуші ерітінділерді жасау;</w:t>
      </w:r>
    </w:p>
    <w:p>
      <w:pPr>
        <w:spacing w:after="0"/>
        <w:ind w:left="0"/>
        <w:jc w:val="both"/>
      </w:pPr>
      <w:r>
        <w:rPr>
          <w:rFonts w:ascii="Times New Roman"/>
          <w:b w:val="false"/>
          <w:i w:val="false"/>
          <w:color w:val="000000"/>
          <w:sz w:val="28"/>
        </w:rPr>
        <w:t>
      моргтар мен ауруханалардан мәйіттер мен органдарды алудың қағидалары мен нұсқаулығы.</w:t>
      </w:r>
    </w:p>
    <w:bookmarkStart w:name="z66" w:id="64"/>
    <w:p>
      <w:pPr>
        <w:spacing w:after="0"/>
        <w:ind w:left="0"/>
        <w:jc w:val="left"/>
      </w:pPr>
      <w:r>
        <w:rPr>
          <w:rFonts w:ascii="Times New Roman"/>
          <w:b/>
          <w:i w:val="false"/>
          <w:color w:val="000000"/>
        </w:rPr>
        <w:t xml:space="preserve"> 14-параграф. Анатомиялық материалды іріктеп алушы, 5-разряд</w:t>
      </w:r>
    </w:p>
    <w:bookmarkEnd w:id="64"/>
    <w:bookmarkStart w:name="z67" w:id="65"/>
    <w:p>
      <w:pPr>
        <w:spacing w:after="0"/>
        <w:ind w:left="0"/>
        <w:jc w:val="both"/>
      </w:pPr>
      <w:r>
        <w:rPr>
          <w:rFonts w:ascii="Times New Roman"/>
          <w:b w:val="false"/>
          <w:i w:val="false"/>
          <w:color w:val="000000"/>
          <w:sz w:val="28"/>
        </w:rPr>
        <w:t>
      40. Жұмыс сипаттамасы:</w:t>
      </w:r>
    </w:p>
    <w:bookmarkEnd w:id="65"/>
    <w:p>
      <w:pPr>
        <w:spacing w:after="0"/>
        <w:ind w:left="0"/>
        <w:jc w:val="both"/>
      </w:pPr>
      <w:r>
        <w:rPr>
          <w:rFonts w:ascii="Times New Roman"/>
          <w:b w:val="false"/>
          <w:i w:val="false"/>
          <w:color w:val="000000"/>
          <w:sz w:val="28"/>
        </w:rPr>
        <w:t>
      қалыпты және патологиялық адам мәйіттерін моргтар мен ауруханаларда іріктеп алу және препараттау;</w:t>
      </w:r>
    </w:p>
    <w:p>
      <w:pPr>
        <w:spacing w:after="0"/>
        <w:ind w:left="0"/>
        <w:jc w:val="both"/>
      </w:pPr>
      <w:r>
        <w:rPr>
          <w:rFonts w:ascii="Times New Roman"/>
          <w:b w:val="false"/>
          <w:i w:val="false"/>
          <w:color w:val="000000"/>
          <w:sz w:val="28"/>
        </w:rPr>
        <w:t>
      мәйітті жоғары және төмен буындарға, басын, кеуде және бел бөліктеріне мүшелеу;</w:t>
      </w:r>
    </w:p>
    <w:p>
      <w:pPr>
        <w:spacing w:after="0"/>
        <w:ind w:left="0"/>
        <w:jc w:val="both"/>
      </w:pPr>
      <w:r>
        <w:rPr>
          <w:rFonts w:ascii="Times New Roman"/>
          <w:b w:val="false"/>
          <w:i w:val="false"/>
          <w:color w:val="000000"/>
          <w:sz w:val="28"/>
        </w:rPr>
        <w:t>
      мәйіттер мен ішкі органдарды тіркеу;</w:t>
      </w:r>
    </w:p>
    <w:p>
      <w:pPr>
        <w:spacing w:after="0"/>
        <w:ind w:left="0"/>
        <w:jc w:val="both"/>
      </w:pPr>
      <w:r>
        <w:rPr>
          <w:rFonts w:ascii="Times New Roman"/>
          <w:b w:val="false"/>
          <w:i w:val="false"/>
          <w:color w:val="000000"/>
          <w:sz w:val="28"/>
        </w:rPr>
        <w:t>
      мәйіттер мен мүшеленген бөліктерді нысаны бойынша жеткізу.</w:t>
      </w:r>
    </w:p>
    <w:bookmarkStart w:name="z68" w:id="66"/>
    <w:p>
      <w:pPr>
        <w:spacing w:after="0"/>
        <w:ind w:left="0"/>
        <w:jc w:val="both"/>
      </w:pPr>
      <w:r>
        <w:rPr>
          <w:rFonts w:ascii="Times New Roman"/>
          <w:b w:val="false"/>
          <w:i w:val="false"/>
          <w:color w:val="000000"/>
          <w:sz w:val="28"/>
        </w:rPr>
        <w:t xml:space="preserve">
      41. Білуге тиіс: </w:t>
      </w:r>
    </w:p>
    <w:bookmarkEnd w:id="66"/>
    <w:p>
      <w:pPr>
        <w:spacing w:after="0"/>
        <w:ind w:left="0"/>
        <w:jc w:val="both"/>
      </w:pPr>
      <w:r>
        <w:rPr>
          <w:rFonts w:ascii="Times New Roman"/>
          <w:b w:val="false"/>
          <w:i w:val="false"/>
          <w:color w:val="000000"/>
          <w:sz w:val="28"/>
        </w:rPr>
        <w:t>
      мәйітті жару және мүшелеу техникасы;</w:t>
      </w:r>
    </w:p>
    <w:p>
      <w:pPr>
        <w:spacing w:after="0"/>
        <w:ind w:left="0"/>
        <w:jc w:val="both"/>
      </w:pPr>
      <w:r>
        <w:rPr>
          <w:rFonts w:ascii="Times New Roman"/>
          <w:b w:val="false"/>
          <w:i w:val="false"/>
          <w:color w:val="000000"/>
          <w:sz w:val="28"/>
        </w:rPr>
        <w:t>
      орындалатын жұмыс көлемінде адам анатомиясы;</w:t>
      </w:r>
    </w:p>
    <w:p>
      <w:pPr>
        <w:spacing w:after="0"/>
        <w:ind w:left="0"/>
        <w:jc w:val="both"/>
      </w:pPr>
      <w:r>
        <w:rPr>
          <w:rFonts w:ascii="Times New Roman"/>
          <w:b w:val="false"/>
          <w:i w:val="false"/>
          <w:color w:val="000000"/>
          <w:sz w:val="28"/>
        </w:rPr>
        <w:t>
      фиксациялауға арналған ерітіндінің концентрациясы;</w:t>
      </w:r>
    </w:p>
    <w:p>
      <w:pPr>
        <w:spacing w:after="0"/>
        <w:ind w:left="0"/>
        <w:jc w:val="both"/>
      </w:pPr>
      <w:r>
        <w:rPr>
          <w:rFonts w:ascii="Times New Roman"/>
          <w:b w:val="false"/>
          <w:i w:val="false"/>
          <w:color w:val="000000"/>
          <w:sz w:val="28"/>
        </w:rPr>
        <w:t>
      жұқпалы және ерекше жұқпалы органдармен жұмыс істеу қағидалары;</w:t>
      </w:r>
    </w:p>
    <w:p>
      <w:pPr>
        <w:spacing w:after="0"/>
        <w:ind w:left="0"/>
        <w:jc w:val="both"/>
      </w:pPr>
      <w:r>
        <w:rPr>
          <w:rFonts w:ascii="Times New Roman"/>
          <w:b w:val="false"/>
          <w:i w:val="false"/>
          <w:color w:val="000000"/>
          <w:sz w:val="28"/>
        </w:rPr>
        <w:t>
      мәйітті мүшелеуге қолданылатын материалдар, құралдар;</w:t>
      </w:r>
    </w:p>
    <w:p>
      <w:pPr>
        <w:spacing w:after="0"/>
        <w:ind w:left="0"/>
        <w:jc w:val="both"/>
      </w:pPr>
      <w:r>
        <w:rPr>
          <w:rFonts w:ascii="Times New Roman"/>
          <w:b w:val="false"/>
          <w:i w:val="false"/>
          <w:color w:val="000000"/>
          <w:sz w:val="28"/>
        </w:rPr>
        <w:t>
      еңбек қауіпсіздігі мен еңбекті қорғау - мәйіт уынан және мәйіт органдарынан жұқпалы аурулардан қорғау.</w:t>
      </w:r>
    </w:p>
    <w:bookmarkStart w:name="z69" w:id="67"/>
    <w:p>
      <w:pPr>
        <w:spacing w:after="0"/>
        <w:ind w:left="0"/>
        <w:jc w:val="left"/>
      </w:pPr>
      <w:r>
        <w:rPr>
          <w:rFonts w:ascii="Times New Roman"/>
          <w:b/>
          <w:i w:val="false"/>
          <w:color w:val="000000"/>
        </w:rPr>
        <w:t xml:space="preserve"> 15-параграф. Биологиялық материалдарды қабылдаушы, 3-разряд</w:t>
      </w:r>
    </w:p>
    <w:bookmarkEnd w:id="67"/>
    <w:bookmarkStart w:name="z70" w:id="68"/>
    <w:p>
      <w:pPr>
        <w:spacing w:after="0"/>
        <w:ind w:left="0"/>
        <w:jc w:val="both"/>
      </w:pPr>
      <w:r>
        <w:rPr>
          <w:rFonts w:ascii="Times New Roman"/>
          <w:b w:val="false"/>
          <w:i w:val="false"/>
          <w:color w:val="000000"/>
          <w:sz w:val="28"/>
        </w:rPr>
        <w:t>
      42. Жұмыс сипаттамасы:</w:t>
      </w:r>
    </w:p>
    <w:bookmarkEnd w:id="68"/>
    <w:p>
      <w:pPr>
        <w:spacing w:after="0"/>
        <w:ind w:left="0"/>
        <w:jc w:val="both"/>
      </w:pPr>
      <w:r>
        <w:rPr>
          <w:rFonts w:ascii="Times New Roman"/>
          <w:b w:val="false"/>
          <w:i w:val="false"/>
          <w:color w:val="000000"/>
          <w:sz w:val="28"/>
        </w:rPr>
        <w:t>
      көрнекі құралдар жасауға пайдаланылатын жануарлардың, өсімдіктердің, тастақтардың, геологиялық модельдердің табиғи нысандарын қабылдау және іріктеу;</w:t>
      </w:r>
    </w:p>
    <w:p>
      <w:pPr>
        <w:spacing w:after="0"/>
        <w:ind w:left="0"/>
        <w:jc w:val="both"/>
      </w:pPr>
      <w:r>
        <w:rPr>
          <w:rFonts w:ascii="Times New Roman"/>
          <w:b w:val="false"/>
          <w:i w:val="false"/>
          <w:color w:val="000000"/>
          <w:sz w:val="28"/>
        </w:rPr>
        <w:t>
      жануарларды күту және тамақтандыру, оларды ұстау режимі сақтау;</w:t>
      </w:r>
    </w:p>
    <w:p>
      <w:pPr>
        <w:spacing w:after="0"/>
        <w:ind w:left="0"/>
        <w:jc w:val="both"/>
      </w:pPr>
      <w:r>
        <w:rPr>
          <w:rFonts w:ascii="Times New Roman"/>
          <w:b w:val="false"/>
          <w:i w:val="false"/>
          <w:color w:val="000000"/>
          <w:sz w:val="28"/>
        </w:rPr>
        <w:t>
      оларды препараттау алдында жансыздандыру;</w:t>
      </w:r>
    </w:p>
    <w:p>
      <w:pPr>
        <w:spacing w:after="0"/>
        <w:ind w:left="0"/>
        <w:jc w:val="both"/>
      </w:pPr>
      <w:r>
        <w:rPr>
          <w:rFonts w:ascii="Times New Roman"/>
          <w:b w:val="false"/>
          <w:i w:val="false"/>
          <w:color w:val="000000"/>
          <w:sz w:val="28"/>
        </w:rPr>
        <w:t>
      орама материалды іріктеу және нысандарды тасымалдау ерекшеліктерін ескере отырып буып-түю;</w:t>
      </w:r>
    </w:p>
    <w:p>
      <w:pPr>
        <w:spacing w:after="0"/>
        <w:ind w:left="0"/>
        <w:jc w:val="both"/>
      </w:pPr>
      <w:r>
        <w:rPr>
          <w:rFonts w:ascii="Times New Roman"/>
          <w:b w:val="false"/>
          <w:i w:val="false"/>
          <w:color w:val="000000"/>
          <w:sz w:val="28"/>
        </w:rPr>
        <w:t>
      нысандарды тасымалдау;</w:t>
      </w:r>
    </w:p>
    <w:p>
      <w:pPr>
        <w:spacing w:after="0"/>
        <w:ind w:left="0"/>
        <w:jc w:val="both"/>
      </w:pPr>
      <w:r>
        <w:rPr>
          <w:rFonts w:ascii="Times New Roman"/>
          <w:b w:val="false"/>
          <w:i w:val="false"/>
          <w:color w:val="000000"/>
          <w:sz w:val="28"/>
        </w:rPr>
        <w:t>
      қабылданған нысандарды алғашқы өңдеу, органдарға консервілейтін ертіндіні құю;</w:t>
      </w:r>
    </w:p>
    <w:p>
      <w:pPr>
        <w:spacing w:after="0"/>
        <w:ind w:left="0"/>
        <w:jc w:val="both"/>
      </w:pPr>
      <w:r>
        <w:rPr>
          <w:rFonts w:ascii="Times New Roman"/>
          <w:b w:val="false"/>
          <w:i w:val="false"/>
          <w:color w:val="000000"/>
          <w:sz w:val="28"/>
        </w:rPr>
        <w:t>
      нысандарды сақтауға салу және сақталу кезеңінде (фиксациялайтын ерітіндіні ауыстыру, зарасыздандыру, көгеруден және кеміргіштерден сақтау) оларды күту;</w:t>
      </w:r>
    </w:p>
    <w:p>
      <w:pPr>
        <w:spacing w:after="0"/>
        <w:ind w:left="0"/>
        <w:jc w:val="both"/>
      </w:pPr>
      <w:r>
        <w:rPr>
          <w:rFonts w:ascii="Times New Roman"/>
          <w:b w:val="false"/>
          <w:i w:val="false"/>
          <w:color w:val="000000"/>
          <w:sz w:val="28"/>
        </w:rPr>
        <w:t>
      құрал тақырыптары бойынша нысандарды іріктеу және оларды өндіріске беру;</w:t>
      </w:r>
    </w:p>
    <w:p>
      <w:pPr>
        <w:spacing w:after="0"/>
        <w:ind w:left="0"/>
        <w:jc w:val="both"/>
      </w:pPr>
      <w:r>
        <w:rPr>
          <w:rFonts w:ascii="Times New Roman"/>
          <w:b w:val="false"/>
          <w:i w:val="false"/>
          <w:color w:val="000000"/>
          <w:sz w:val="28"/>
        </w:rPr>
        <w:t>
      нысандардың есебін жүргізу.</w:t>
      </w:r>
    </w:p>
    <w:bookmarkStart w:name="z71" w:id="69"/>
    <w:p>
      <w:pPr>
        <w:spacing w:after="0"/>
        <w:ind w:left="0"/>
        <w:jc w:val="both"/>
      </w:pPr>
      <w:r>
        <w:rPr>
          <w:rFonts w:ascii="Times New Roman"/>
          <w:b w:val="false"/>
          <w:i w:val="false"/>
          <w:color w:val="000000"/>
          <w:sz w:val="28"/>
        </w:rPr>
        <w:t xml:space="preserve">
      43. Білуге тиіс: </w:t>
      </w:r>
    </w:p>
    <w:bookmarkEnd w:id="69"/>
    <w:p>
      <w:pPr>
        <w:spacing w:after="0"/>
        <w:ind w:left="0"/>
        <w:jc w:val="both"/>
      </w:pPr>
      <w:r>
        <w:rPr>
          <w:rFonts w:ascii="Times New Roman"/>
          <w:b w:val="false"/>
          <w:i w:val="false"/>
          <w:color w:val="000000"/>
          <w:sz w:val="28"/>
        </w:rPr>
        <w:t>
      көрнекі құралдар жасауға пайдаланылатын табиғи нысандардың ассортименті;</w:t>
      </w:r>
    </w:p>
    <w:p>
      <w:pPr>
        <w:spacing w:after="0"/>
        <w:ind w:left="0"/>
        <w:jc w:val="both"/>
      </w:pPr>
      <w:r>
        <w:rPr>
          <w:rFonts w:ascii="Times New Roman"/>
          <w:b w:val="false"/>
          <w:i w:val="false"/>
          <w:color w:val="000000"/>
          <w:sz w:val="28"/>
        </w:rPr>
        <w:t>
       қабылданатын нысандардың ғылыми атаулары, құрылым ерекшеліктері және ерекше белгілері;</w:t>
      </w:r>
    </w:p>
    <w:p>
      <w:pPr>
        <w:spacing w:after="0"/>
        <w:ind w:left="0"/>
        <w:jc w:val="both"/>
      </w:pPr>
      <w:r>
        <w:rPr>
          <w:rFonts w:ascii="Times New Roman"/>
          <w:b w:val="false"/>
          <w:i w:val="false"/>
          <w:color w:val="000000"/>
          <w:sz w:val="28"/>
        </w:rPr>
        <w:t>
       нысан сапасына қойылатын талаптар;</w:t>
      </w:r>
    </w:p>
    <w:p>
      <w:pPr>
        <w:spacing w:after="0"/>
        <w:ind w:left="0"/>
        <w:jc w:val="both"/>
      </w:pPr>
      <w:r>
        <w:rPr>
          <w:rFonts w:ascii="Times New Roman"/>
          <w:b w:val="false"/>
          <w:i w:val="false"/>
          <w:color w:val="000000"/>
          <w:sz w:val="28"/>
        </w:rPr>
        <w:t>
       алғашқы өңдеу тәсілдері мен жолдары және фиксациялайтын ерітіндіні жасау;</w:t>
      </w:r>
    </w:p>
    <w:p>
      <w:pPr>
        <w:spacing w:after="0"/>
        <w:ind w:left="0"/>
        <w:jc w:val="both"/>
      </w:pPr>
      <w:r>
        <w:rPr>
          <w:rFonts w:ascii="Times New Roman"/>
          <w:b w:val="false"/>
          <w:i w:val="false"/>
          <w:color w:val="000000"/>
          <w:sz w:val="28"/>
        </w:rPr>
        <w:t>
       мәйіт органдарының материалдарымен және тірі жануарлармен жұмыс істеу қағидалары және қорғану шаралары;</w:t>
      </w:r>
    </w:p>
    <w:p>
      <w:pPr>
        <w:spacing w:after="0"/>
        <w:ind w:left="0"/>
        <w:jc w:val="both"/>
      </w:pPr>
      <w:r>
        <w:rPr>
          <w:rFonts w:ascii="Times New Roman"/>
          <w:b w:val="false"/>
          <w:i w:val="false"/>
          <w:color w:val="000000"/>
          <w:sz w:val="28"/>
        </w:rPr>
        <w:t>
       жануарларды күту және тамақтандыру рационы, оларды ұстау мен тасымалдау тәсілдері;</w:t>
      </w:r>
    </w:p>
    <w:p>
      <w:pPr>
        <w:spacing w:after="0"/>
        <w:ind w:left="0"/>
        <w:jc w:val="both"/>
      </w:pPr>
      <w:r>
        <w:rPr>
          <w:rFonts w:ascii="Times New Roman"/>
          <w:b w:val="false"/>
          <w:i w:val="false"/>
          <w:color w:val="000000"/>
          <w:sz w:val="28"/>
        </w:rPr>
        <w:t>
       нысандарды қабылдау, сақтау, беру және есебін жүргізу қағидалары.</w:t>
      </w:r>
    </w:p>
    <w:bookmarkStart w:name="z72" w:id="70"/>
    <w:p>
      <w:pPr>
        <w:spacing w:after="0"/>
        <w:ind w:left="0"/>
        <w:jc w:val="left"/>
      </w:pPr>
      <w:r>
        <w:rPr>
          <w:rFonts w:ascii="Times New Roman"/>
          <w:b/>
          <w:i w:val="false"/>
          <w:color w:val="000000"/>
        </w:rPr>
        <w:t xml:space="preserve"> 16-параграф. Биологиялық материалдарды қабылдаушы, 4-разряд</w:t>
      </w:r>
    </w:p>
    <w:bookmarkEnd w:id="70"/>
    <w:bookmarkStart w:name="z73" w:id="71"/>
    <w:p>
      <w:pPr>
        <w:spacing w:after="0"/>
        <w:ind w:left="0"/>
        <w:jc w:val="both"/>
      </w:pPr>
      <w:r>
        <w:rPr>
          <w:rFonts w:ascii="Times New Roman"/>
          <w:b w:val="false"/>
          <w:i w:val="false"/>
          <w:color w:val="000000"/>
          <w:sz w:val="28"/>
        </w:rPr>
        <w:t>
      44. Жұмыс сипаттамасы:</w:t>
      </w:r>
    </w:p>
    <w:bookmarkEnd w:id="71"/>
    <w:p>
      <w:pPr>
        <w:spacing w:after="0"/>
        <w:ind w:left="0"/>
        <w:jc w:val="both"/>
      </w:pPr>
      <w:r>
        <w:rPr>
          <w:rFonts w:ascii="Times New Roman"/>
          <w:b w:val="false"/>
          <w:i w:val="false"/>
          <w:color w:val="000000"/>
          <w:sz w:val="28"/>
        </w:rPr>
        <w:t>
      көрнекі құралдар жасауға пайдаланылатын жануарлардың, өсімдіктердің, тастақтардың, геологиялық үлгілердің табиғи нысандарын қабылдау және өңдеу;</w:t>
      </w:r>
    </w:p>
    <w:p>
      <w:pPr>
        <w:spacing w:after="0"/>
        <w:ind w:left="0"/>
        <w:jc w:val="both"/>
      </w:pPr>
      <w:r>
        <w:rPr>
          <w:rFonts w:ascii="Times New Roman"/>
          <w:b w:val="false"/>
          <w:i w:val="false"/>
          <w:color w:val="000000"/>
          <w:sz w:val="28"/>
        </w:rPr>
        <w:t>
      нысандарды сақтауға салу және сақталу кезеңінде оларды күту;</w:t>
      </w:r>
    </w:p>
    <w:p>
      <w:pPr>
        <w:spacing w:after="0"/>
        <w:ind w:left="0"/>
        <w:jc w:val="both"/>
      </w:pPr>
      <w:r>
        <w:rPr>
          <w:rFonts w:ascii="Times New Roman"/>
          <w:b w:val="false"/>
          <w:i w:val="false"/>
          <w:color w:val="000000"/>
          <w:sz w:val="28"/>
        </w:rPr>
        <w:t>
      балғын және фиксацияланған нысандарды препараттау;</w:t>
      </w:r>
    </w:p>
    <w:p>
      <w:pPr>
        <w:spacing w:after="0"/>
        <w:ind w:left="0"/>
        <w:jc w:val="both"/>
      </w:pPr>
      <w:r>
        <w:rPr>
          <w:rFonts w:ascii="Times New Roman"/>
          <w:b w:val="false"/>
          <w:i w:val="false"/>
          <w:color w:val="000000"/>
          <w:sz w:val="28"/>
        </w:rPr>
        <w:t>
      реактивтер мен күшті уларды қолдана отырып фиксациялайтын ерітіндіні жасау;</w:t>
      </w:r>
    </w:p>
    <w:p>
      <w:pPr>
        <w:spacing w:after="0"/>
        <w:ind w:left="0"/>
        <w:jc w:val="both"/>
      </w:pPr>
      <w:r>
        <w:rPr>
          <w:rFonts w:ascii="Times New Roman"/>
          <w:b w:val="false"/>
          <w:i w:val="false"/>
          <w:color w:val="000000"/>
          <w:sz w:val="28"/>
        </w:rPr>
        <w:t>
      материалдарды микроскоппен іріктеп алу;</w:t>
      </w:r>
    </w:p>
    <w:p>
      <w:pPr>
        <w:spacing w:after="0"/>
        <w:ind w:left="0"/>
        <w:jc w:val="both"/>
      </w:pPr>
      <w:r>
        <w:rPr>
          <w:rFonts w:ascii="Times New Roman"/>
          <w:b w:val="false"/>
          <w:i w:val="false"/>
          <w:color w:val="000000"/>
          <w:sz w:val="28"/>
        </w:rPr>
        <w:t>
      құрал тақырыптары бойынша нысандарды іріктеу және оларды өндіріске беру;</w:t>
      </w:r>
    </w:p>
    <w:p>
      <w:pPr>
        <w:spacing w:after="0"/>
        <w:ind w:left="0"/>
        <w:jc w:val="both"/>
      </w:pPr>
      <w:r>
        <w:rPr>
          <w:rFonts w:ascii="Times New Roman"/>
          <w:b w:val="false"/>
          <w:i w:val="false"/>
          <w:color w:val="000000"/>
          <w:sz w:val="28"/>
        </w:rPr>
        <w:t>
      нысандардың есебін жүргізу.</w:t>
      </w:r>
    </w:p>
    <w:bookmarkStart w:name="z74" w:id="72"/>
    <w:p>
      <w:pPr>
        <w:spacing w:after="0"/>
        <w:ind w:left="0"/>
        <w:jc w:val="both"/>
      </w:pPr>
      <w:r>
        <w:rPr>
          <w:rFonts w:ascii="Times New Roman"/>
          <w:b w:val="false"/>
          <w:i w:val="false"/>
          <w:color w:val="000000"/>
          <w:sz w:val="28"/>
        </w:rPr>
        <w:t xml:space="preserve">
      45. Білуге тиіс: </w:t>
      </w:r>
    </w:p>
    <w:bookmarkEnd w:id="72"/>
    <w:p>
      <w:pPr>
        <w:spacing w:after="0"/>
        <w:ind w:left="0"/>
        <w:jc w:val="both"/>
      </w:pPr>
      <w:r>
        <w:rPr>
          <w:rFonts w:ascii="Times New Roman"/>
          <w:b w:val="false"/>
          <w:i w:val="false"/>
          <w:color w:val="000000"/>
          <w:sz w:val="28"/>
        </w:rPr>
        <w:t>
      алғашқы өңдеу тәсілдері мен жолдары және фиксациялайтын ерітіндіні жасау;</w:t>
      </w:r>
    </w:p>
    <w:p>
      <w:pPr>
        <w:spacing w:after="0"/>
        <w:ind w:left="0"/>
        <w:jc w:val="both"/>
      </w:pPr>
      <w:r>
        <w:rPr>
          <w:rFonts w:ascii="Times New Roman"/>
          <w:b w:val="false"/>
          <w:i w:val="false"/>
          <w:color w:val="000000"/>
          <w:sz w:val="28"/>
        </w:rPr>
        <w:t>
       есірткілермен және улармен жұмыс істеу қағидалары;</w:t>
      </w:r>
    </w:p>
    <w:p>
      <w:pPr>
        <w:spacing w:after="0"/>
        <w:ind w:left="0"/>
        <w:jc w:val="both"/>
      </w:pPr>
      <w:r>
        <w:rPr>
          <w:rFonts w:ascii="Times New Roman"/>
          <w:b w:val="false"/>
          <w:i w:val="false"/>
          <w:color w:val="000000"/>
          <w:sz w:val="28"/>
        </w:rPr>
        <w:t>
       нысандарды микроскоппен препараттау жолдары мен тәсілдері;</w:t>
      </w:r>
    </w:p>
    <w:p>
      <w:pPr>
        <w:spacing w:after="0"/>
        <w:ind w:left="0"/>
        <w:jc w:val="both"/>
      </w:pPr>
      <w:r>
        <w:rPr>
          <w:rFonts w:ascii="Times New Roman"/>
          <w:b w:val="false"/>
          <w:i w:val="false"/>
          <w:color w:val="000000"/>
          <w:sz w:val="28"/>
        </w:rPr>
        <w:t>
       улы жануарлармен жұмыс істеу қағидалары және олармен уланған кезде алғашқы көмек көрсету жолдары;</w:t>
      </w:r>
    </w:p>
    <w:p>
      <w:pPr>
        <w:spacing w:after="0"/>
        <w:ind w:left="0"/>
        <w:jc w:val="both"/>
      </w:pPr>
      <w:r>
        <w:rPr>
          <w:rFonts w:ascii="Times New Roman"/>
          <w:b w:val="false"/>
          <w:i w:val="false"/>
          <w:color w:val="000000"/>
          <w:sz w:val="28"/>
        </w:rPr>
        <w:t>
       нысандардың анатомиялық құрылысы мен сатылар бойынша эмбриологиялық дамуы.</w:t>
      </w:r>
    </w:p>
    <w:bookmarkStart w:name="z75" w:id="73"/>
    <w:p>
      <w:pPr>
        <w:spacing w:after="0"/>
        <w:ind w:left="0"/>
        <w:jc w:val="left"/>
      </w:pPr>
      <w:r>
        <w:rPr>
          <w:rFonts w:ascii="Times New Roman"/>
          <w:b/>
          <w:i w:val="false"/>
          <w:color w:val="000000"/>
        </w:rPr>
        <w:t xml:space="preserve"> 17-параграф. Биологиялық материалдарды қабылдаушы, 5-разряд</w:t>
      </w:r>
    </w:p>
    <w:bookmarkEnd w:id="73"/>
    <w:bookmarkStart w:name="z76" w:id="74"/>
    <w:p>
      <w:pPr>
        <w:spacing w:after="0"/>
        <w:ind w:left="0"/>
        <w:jc w:val="both"/>
      </w:pPr>
      <w:r>
        <w:rPr>
          <w:rFonts w:ascii="Times New Roman"/>
          <w:b w:val="false"/>
          <w:i w:val="false"/>
          <w:color w:val="000000"/>
          <w:sz w:val="28"/>
        </w:rPr>
        <w:t>
      46. Жұмыс сипаттамасы:</w:t>
      </w:r>
    </w:p>
    <w:bookmarkEnd w:id="74"/>
    <w:p>
      <w:pPr>
        <w:spacing w:after="0"/>
        <w:ind w:left="0"/>
        <w:jc w:val="both"/>
      </w:pPr>
      <w:r>
        <w:rPr>
          <w:rFonts w:ascii="Times New Roman"/>
          <w:b w:val="false"/>
          <w:i w:val="false"/>
          <w:color w:val="000000"/>
          <w:sz w:val="28"/>
        </w:rPr>
        <w:t>
      қабылданған жұқпалы жануарлардың бүлінген ішкі органдары мен тіндерін қабылдау, өңдеу және мүшелеу, бұл органдарды паразиттерді бөле отырып препараттау, гельминттердің жекелеген түрлерін жару, оларды фиксациялау.</w:t>
      </w:r>
    </w:p>
    <w:bookmarkStart w:name="z77" w:id="75"/>
    <w:p>
      <w:pPr>
        <w:spacing w:after="0"/>
        <w:ind w:left="0"/>
        <w:jc w:val="both"/>
      </w:pPr>
      <w:r>
        <w:rPr>
          <w:rFonts w:ascii="Times New Roman"/>
          <w:b w:val="false"/>
          <w:i w:val="false"/>
          <w:color w:val="000000"/>
          <w:sz w:val="28"/>
        </w:rPr>
        <w:t>
      47. Білуге тиіс:</w:t>
      </w:r>
    </w:p>
    <w:bookmarkEnd w:id="75"/>
    <w:p>
      <w:pPr>
        <w:spacing w:after="0"/>
        <w:ind w:left="0"/>
        <w:jc w:val="both"/>
      </w:pPr>
      <w:r>
        <w:rPr>
          <w:rFonts w:ascii="Times New Roman"/>
          <w:b w:val="false"/>
          <w:i w:val="false"/>
          <w:color w:val="000000"/>
          <w:sz w:val="28"/>
        </w:rPr>
        <w:t>
      бүлінген органдарды препараттау, паразиттерді мүшелеу тәсілдері;</w:t>
      </w:r>
    </w:p>
    <w:p>
      <w:pPr>
        <w:spacing w:after="0"/>
        <w:ind w:left="0"/>
        <w:jc w:val="both"/>
      </w:pPr>
      <w:r>
        <w:rPr>
          <w:rFonts w:ascii="Times New Roman"/>
          <w:b w:val="false"/>
          <w:i w:val="false"/>
          <w:color w:val="000000"/>
          <w:sz w:val="28"/>
        </w:rPr>
        <w:t>
      күрделі фиксаторларды жасау және оларды пайдалану қағидалары.</w:t>
      </w:r>
    </w:p>
    <w:bookmarkStart w:name="z78" w:id="76"/>
    <w:p>
      <w:pPr>
        <w:spacing w:after="0"/>
        <w:ind w:left="0"/>
        <w:jc w:val="left"/>
      </w:pPr>
      <w:r>
        <w:rPr>
          <w:rFonts w:ascii="Times New Roman"/>
          <w:b/>
          <w:i w:val="false"/>
          <w:color w:val="000000"/>
        </w:rPr>
        <w:t xml:space="preserve"> 18-параграф. Биологиялық нысандар препараторы, 1-разряд</w:t>
      </w:r>
    </w:p>
    <w:bookmarkEnd w:id="76"/>
    <w:bookmarkStart w:name="z79" w:id="77"/>
    <w:p>
      <w:pPr>
        <w:spacing w:after="0"/>
        <w:ind w:left="0"/>
        <w:jc w:val="both"/>
      </w:pPr>
      <w:r>
        <w:rPr>
          <w:rFonts w:ascii="Times New Roman"/>
          <w:b w:val="false"/>
          <w:i w:val="false"/>
          <w:color w:val="000000"/>
          <w:sz w:val="28"/>
        </w:rPr>
        <w:t xml:space="preserve">
      48. Жұмыс сипаттамасы: </w:t>
      </w:r>
    </w:p>
    <w:bookmarkEnd w:id="77"/>
    <w:p>
      <w:pPr>
        <w:spacing w:after="0"/>
        <w:ind w:left="0"/>
        <w:jc w:val="both"/>
      </w:pPr>
      <w:r>
        <w:rPr>
          <w:rFonts w:ascii="Times New Roman"/>
          <w:b w:val="false"/>
          <w:i w:val="false"/>
          <w:color w:val="000000"/>
          <w:sz w:val="28"/>
        </w:rPr>
        <w:t>
      қарапайым биологиялық нысандарды біліктілігі анағұрлым жоғары препаратордың басшылығымен препараттау.</w:t>
      </w:r>
    </w:p>
    <w:bookmarkStart w:name="z80" w:id="78"/>
    <w:p>
      <w:pPr>
        <w:spacing w:after="0"/>
        <w:ind w:left="0"/>
        <w:jc w:val="both"/>
      </w:pPr>
      <w:r>
        <w:rPr>
          <w:rFonts w:ascii="Times New Roman"/>
          <w:b w:val="false"/>
          <w:i w:val="false"/>
          <w:color w:val="000000"/>
          <w:sz w:val="28"/>
        </w:rPr>
        <w:t xml:space="preserve">
      49. Білуге тиіс: </w:t>
      </w:r>
    </w:p>
    <w:bookmarkEnd w:id="78"/>
    <w:p>
      <w:pPr>
        <w:spacing w:after="0"/>
        <w:ind w:left="0"/>
        <w:jc w:val="both"/>
      </w:pPr>
      <w:r>
        <w:rPr>
          <w:rFonts w:ascii="Times New Roman"/>
          <w:b w:val="false"/>
          <w:i w:val="false"/>
          <w:color w:val="000000"/>
          <w:sz w:val="28"/>
        </w:rPr>
        <w:t>
      жәндіктерді шаншу мен жапсыру қағидалары;</w:t>
      </w:r>
    </w:p>
    <w:p>
      <w:pPr>
        <w:spacing w:after="0"/>
        <w:ind w:left="0"/>
        <w:jc w:val="both"/>
      </w:pPr>
      <w:r>
        <w:rPr>
          <w:rFonts w:ascii="Times New Roman"/>
          <w:b w:val="false"/>
          <w:i w:val="false"/>
          <w:color w:val="000000"/>
          <w:sz w:val="28"/>
        </w:rPr>
        <w:t xml:space="preserve">
      жұмыс жолдары мен қажетті құрал. </w:t>
      </w:r>
    </w:p>
    <w:bookmarkStart w:name="z81" w:id="79"/>
    <w:p>
      <w:pPr>
        <w:spacing w:after="0"/>
        <w:ind w:left="0"/>
        <w:jc w:val="left"/>
      </w:pPr>
      <w:r>
        <w:rPr>
          <w:rFonts w:ascii="Times New Roman"/>
          <w:b/>
          <w:i w:val="false"/>
          <w:color w:val="000000"/>
        </w:rPr>
        <w:t xml:space="preserve"> 19-параграф. Биологиялық нысандар препараторы, 2-разряд</w:t>
      </w:r>
    </w:p>
    <w:bookmarkEnd w:id="79"/>
    <w:bookmarkStart w:name="z82" w:id="80"/>
    <w:p>
      <w:pPr>
        <w:spacing w:after="0"/>
        <w:ind w:left="0"/>
        <w:jc w:val="both"/>
      </w:pPr>
      <w:r>
        <w:rPr>
          <w:rFonts w:ascii="Times New Roman"/>
          <w:b w:val="false"/>
          <w:i w:val="false"/>
          <w:color w:val="000000"/>
          <w:sz w:val="28"/>
        </w:rPr>
        <w:t>
      50. Жұмыс сипаттамасы:</w:t>
      </w:r>
    </w:p>
    <w:bookmarkEnd w:id="80"/>
    <w:p>
      <w:pPr>
        <w:spacing w:after="0"/>
        <w:ind w:left="0"/>
        <w:jc w:val="both"/>
      </w:pPr>
      <w:r>
        <w:rPr>
          <w:rFonts w:ascii="Times New Roman"/>
          <w:b w:val="false"/>
          <w:i w:val="false"/>
          <w:color w:val="000000"/>
          <w:sz w:val="28"/>
        </w:rPr>
        <w:t>
      қарапайым биологиялық нысандары препараттау, күйіс қайтаратын жануардың финозды еті мен қарнын үлгілерге кесу және препараттау;</w:t>
      </w:r>
    </w:p>
    <w:p>
      <w:pPr>
        <w:spacing w:after="0"/>
        <w:ind w:left="0"/>
        <w:jc w:val="both"/>
      </w:pPr>
      <w:r>
        <w:rPr>
          <w:rFonts w:ascii="Times New Roman"/>
          <w:b w:val="false"/>
          <w:i w:val="false"/>
          <w:color w:val="000000"/>
          <w:sz w:val="28"/>
        </w:rPr>
        <w:t>
      ерітінді жасау және нысандарды фиксациялау;</w:t>
      </w:r>
    </w:p>
    <w:p>
      <w:pPr>
        <w:spacing w:after="0"/>
        <w:ind w:left="0"/>
        <w:jc w:val="both"/>
      </w:pPr>
      <w:r>
        <w:rPr>
          <w:rFonts w:ascii="Times New Roman"/>
          <w:b w:val="false"/>
          <w:i w:val="false"/>
          <w:color w:val="000000"/>
          <w:sz w:val="28"/>
        </w:rPr>
        <w:t>
      жәндіктерді ылғалдандыру және энтомологиялық түйреуіштерге шаншу.</w:t>
      </w:r>
    </w:p>
    <w:bookmarkStart w:name="z83" w:id="81"/>
    <w:p>
      <w:pPr>
        <w:spacing w:after="0"/>
        <w:ind w:left="0"/>
        <w:jc w:val="both"/>
      </w:pPr>
      <w:r>
        <w:rPr>
          <w:rFonts w:ascii="Times New Roman"/>
          <w:b w:val="false"/>
          <w:i w:val="false"/>
          <w:color w:val="000000"/>
          <w:sz w:val="28"/>
        </w:rPr>
        <w:t xml:space="preserve">
      51. Білуге тиіс: </w:t>
      </w:r>
    </w:p>
    <w:bookmarkEnd w:id="81"/>
    <w:p>
      <w:pPr>
        <w:spacing w:after="0"/>
        <w:ind w:left="0"/>
        <w:jc w:val="both"/>
      </w:pPr>
      <w:r>
        <w:rPr>
          <w:rFonts w:ascii="Times New Roman"/>
          <w:b w:val="false"/>
          <w:i w:val="false"/>
          <w:color w:val="000000"/>
          <w:sz w:val="28"/>
        </w:rPr>
        <w:t>
      қарапайым биологиялық нысандарды препараттару және фиксациялау жолдары мен тәсілдері;</w:t>
      </w:r>
    </w:p>
    <w:p>
      <w:pPr>
        <w:spacing w:after="0"/>
        <w:ind w:left="0"/>
        <w:jc w:val="both"/>
      </w:pPr>
      <w:r>
        <w:rPr>
          <w:rFonts w:ascii="Times New Roman"/>
          <w:b w:val="false"/>
          <w:i w:val="false"/>
          <w:color w:val="000000"/>
          <w:sz w:val="28"/>
        </w:rPr>
        <w:t>
       препаратталатын қарапайым нысандардың атаулары мен құрылым ерекшеліктері;</w:t>
      </w:r>
    </w:p>
    <w:p>
      <w:pPr>
        <w:spacing w:after="0"/>
        <w:ind w:left="0"/>
        <w:jc w:val="both"/>
      </w:pPr>
      <w:r>
        <w:rPr>
          <w:rFonts w:ascii="Times New Roman"/>
          <w:b w:val="false"/>
          <w:i w:val="false"/>
          <w:color w:val="000000"/>
          <w:sz w:val="28"/>
        </w:rPr>
        <w:t>
       жұмысқа қажетті материалдардың, құрылғылар мен құралдардың нысаны;</w:t>
      </w:r>
    </w:p>
    <w:p>
      <w:pPr>
        <w:spacing w:after="0"/>
        <w:ind w:left="0"/>
        <w:jc w:val="both"/>
      </w:pPr>
      <w:r>
        <w:rPr>
          <w:rFonts w:ascii="Times New Roman"/>
          <w:b w:val="false"/>
          <w:i w:val="false"/>
          <w:color w:val="000000"/>
          <w:sz w:val="28"/>
        </w:rPr>
        <w:t>
       фиксациялау ерітінділерін жасау қағидалары;</w:t>
      </w:r>
    </w:p>
    <w:p>
      <w:pPr>
        <w:spacing w:after="0"/>
        <w:ind w:left="0"/>
        <w:jc w:val="both"/>
      </w:pPr>
      <w:r>
        <w:rPr>
          <w:rFonts w:ascii="Times New Roman"/>
          <w:b w:val="false"/>
          <w:i w:val="false"/>
          <w:color w:val="000000"/>
          <w:sz w:val="28"/>
        </w:rPr>
        <w:t xml:space="preserve">
       құрғақ биологиялық коллекцияларды жасау технологиясы. </w:t>
      </w:r>
    </w:p>
    <w:bookmarkStart w:name="z84" w:id="82"/>
    <w:p>
      <w:pPr>
        <w:spacing w:after="0"/>
        <w:ind w:left="0"/>
        <w:jc w:val="both"/>
      </w:pPr>
      <w:r>
        <w:rPr>
          <w:rFonts w:ascii="Times New Roman"/>
          <w:b w:val="false"/>
          <w:i w:val="false"/>
          <w:color w:val="000000"/>
          <w:sz w:val="28"/>
        </w:rPr>
        <w:t xml:space="preserve">
      52. Жұмыс үлгілері: </w:t>
      </w:r>
    </w:p>
    <w:bookmarkEnd w:id="82"/>
    <w:p>
      <w:pPr>
        <w:spacing w:after="0"/>
        <w:ind w:left="0"/>
        <w:jc w:val="both"/>
      </w:pPr>
      <w:r>
        <w:rPr>
          <w:rFonts w:ascii="Times New Roman"/>
          <w:b w:val="false"/>
          <w:i w:val="false"/>
          <w:color w:val="000000"/>
          <w:sz w:val="28"/>
        </w:rPr>
        <w:t>
      1) бронзовкалар – шаншу;</w:t>
      </w:r>
    </w:p>
    <w:p>
      <w:pPr>
        <w:spacing w:after="0"/>
        <w:ind w:left="0"/>
        <w:jc w:val="both"/>
      </w:pPr>
      <w:r>
        <w:rPr>
          <w:rFonts w:ascii="Times New Roman"/>
          <w:b w:val="false"/>
          <w:i w:val="false"/>
          <w:color w:val="000000"/>
          <w:sz w:val="28"/>
        </w:rPr>
        <w:t>
      2) теңіз жұлдызшалары – препараттау;</w:t>
      </w:r>
    </w:p>
    <w:p>
      <w:pPr>
        <w:spacing w:after="0"/>
        <w:ind w:left="0"/>
        <w:jc w:val="both"/>
      </w:pPr>
      <w:r>
        <w:rPr>
          <w:rFonts w:ascii="Times New Roman"/>
          <w:b w:val="false"/>
          <w:i w:val="false"/>
          <w:color w:val="000000"/>
          <w:sz w:val="28"/>
        </w:rPr>
        <w:t>
      3) ұлулар – препараттау;</w:t>
      </w:r>
    </w:p>
    <w:p>
      <w:pPr>
        <w:spacing w:after="0"/>
        <w:ind w:left="0"/>
        <w:jc w:val="both"/>
      </w:pPr>
      <w:r>
        <w:rPr>
          <w:rFonts w:ascii="Times New Roman"/>
          <w:b w:val="false"/>
          <w:i w:val="false"/>
          <w:color w:val="000000"/>
          <w:sz w:val="28"/>
        </w:rPr>
        <w:t>
      4) гүлдер мен өсімдік тамырлары – препараттау.</w:t>
      </w:r>
    </w:p>
    <w:bookmarkStart w:name="z85" w:id="83"/>
    <w:p>
      <w:pPr>
        <w:spacing w:after="0"/>
        <w:ind w:left="0"/>
        <w:jc w:val="left"/>
      </w:pPr>
      <w:r>
        <w:rPr>
          <w:rFonts w:ascii="Times New Roman"/>
          <w:b/>
          <w:i w:val="false"/>
          <w:color w:val="000000"/>
        </w:rPr>
        <w:t xml:space="preserve"> 20-параграф. Биологиялық нысандар препараторы, 3-разряд</w:t>
      </w:r>
    </w:p>
    <w:bookmarkEnd w:id="83"/>
    <w:bookmarkStart w:name="z86" w:id="84"/>
    <w:p>
      <w:pPr>
        <w:spacing w:after="0"/>
        <w:ind w:left="0"/>
        <w:jc w:val="both"/>
      </w:pPr>
      <w:r>
        <w:rPr>
          <w:rFonts w:ascii="Times New Roman"/>
          <w:b w:val="false"/>
          <w:i w:val="false"/>
          <w:color w:val="000000"/>
          <w:sz w:val="28"/>
        </w:rPr>
        <w:t>
      53. Жұмыс сипаттамасы:</w:t>
      </w:r>
    </w:p>
    <w:bookmarkEnd w:id="84"/>
    <w:p>
      <w:pPr>
        <w:spacing w:after="0"/>
        <w:ind w:left="0"/>
        <w:jc w:val="both"/>
      </w:pPr>
      <w:r>
        <w:rPr>
          <w:rFonts w:ascii="Times New Roman"/>
          <w:b w:val="false"/>
          <w:i w:val="false"/>
          <w:color w:val="000000"/>
          <w:sz w:val="28"/>
        </w:rPr>
        <w:t>
      күрделілігі орташа биологиялық нысандарды препараттау, органдарды жазып түзеу, оларды тақтаға қағу және талап тетілетін жағдайға келтіру;</w:t>
      </w:r>
    </w:p>
    <w:p>
      <w:pPr>
        <w:spacing w:after="0"/>
        <w:ind w:left="0"/>
        <w:jc w:val="both"/>
      </w:pPr>
      <w:r>
        <w:rPr>
          <w:rFonts w:ascii="Times New Roman"/>
          <w:b w:val="false"/>
          <w:i w:val="false"/>
          <w:color w:val="000000"/>
          <w:sz w:val="28"/>
        </w:rPr>
        <w:t>
      жәндіктерді түзеп жазу;</w:t>
      </w:r>
    </w:p>
    <w:p>
      <w:pPr>
        <w:spacing w:after="0"/>
        <w:ind w:left="0"/>
        <w:jc w:val="both"/>
      </w:pPr>
      <w:r>
        <w:rPr>
          <w:rFonts w:ascii="Times New Roman"/>
          <w:b w:val="false"/>
          <w:i w:val="false"/>
          <w:color w:val="000000"/>
          <w:sz w:val="28"/>
        </w:rPr>
        <w:t>
      жұмыртқаларды жару және олардың соңғы даму сатысындағы ұрықтарды алу;</w:t>
      </w:r>
    </w:p>
    <w:p>
      <w:pPr>
        <w:spacing w:after="0"/>
        <w:ind w:left="0"/>
        <w:jc w:val="both"/>
      </w:pPr>
      <w:r>
        <w:rPr>
          <w:rFonts w:ascii="Times New Roman"/>
          <w:b w:val="false"/>
          <w:i w:val="false"/>
          <w:color w:val="000000"/>
          <w:sz w:val="28"/>
        </w:rPr>
        <w:t>
      препаратталған нысандарды фиксациялау.</w:t>
      </w:r>
    </w:p>
    <w:bookmarkStart w:name="z87" w:id="85"/>
    <w:p>
      <w:pPr>
        <w:spacing w:after="0"/>
        <w:ind w:left="0"/>
        <w:jc w:val="both"/>
      </w:pPr>
      <w:r>
        <w:rPr>
          <w:rFonts w:ascii="Times New Roman"/>
          <w:b w:val="false"/>
          <w:i w:val="false"/>
          <w:color w:val="000000"/>
          <w:sz w:val="28"/>
        </w:rPr>
        <w:t xml:space="preserve">
      54. Білуге тиіс: </w:t>
      </w:r>
    </w:p>
    <w:bookmarkEnd w:id="85"/>
    <w:p>
      <w:pPr>
        <w:spacing w:after="0"/>
        <w:ind w:left="0"/>
        <w:jc w:val="both"/>
      </w:pPr>
      <w:r>
        <w:rPr>
          <w:rFonts w:ascii="Times New Roman"/>
          <w:b w:val="false"/>
          <w:i w:val="false"/>
          <w:color w:val="000000"/>
          <w:sz w:val="28"/>
        </w:rPr>
        <w:t>
      күрделілігі орташа нысандарды препараттау мен фиксациялаудың жолдары мен тәсілдері;</w:t>
      </w:r>
    </w:p>
    <w:p>
      <w:pPr>
        <w:spacing w:after="0"/>
        <w:ind w:left="0"/>
        <w:jc w:val="both"/>
      </w:pPr>
      <w:r>
        <w:rPr>
          <w:rFonts w:ascii="Times New Roman"/>
          <w:b w:val="false"/>
          <w:i w:val="false"/>
          <w:color w:val="000000"/>
          <w:sz w:val="28"/>
        </w:rPr>
        <w:t>
       препаратталатын күрделілігі орташа нысандардың атаулары мен ерекшеліктері;</w:t>
      </w:r>
    </w:p>
    <w:p>
      <w:pPr>
        <w:spacing w:after="0"/>
        <w:ind w:left="0"/>
        <w:jc w:val="both"/>
      </w:pPr>
      <w:r>
        <w:rPr>
          <w:rFonts w:ascii="Times New Roman"/>
          <w:b w:val="false"/>
          <w:i w:val="false"/>
          <w:color w:val="000000"/>
          <w:sz w:val="28"/>
        </w:rPr>
        <w:t>
       препаратталатын нысандарға қойылатын техникалық талаптар;</w:t>
      </w:r>
    </w:p>
    <w:p>
      <w:pPr>
        <w:spacing w:after="0"/>
        <w:ind w:left="0"/>
        <w:jc w:val="both"/>
      </w:pPr>
      <w:r>
        <w:rPr>
          <w:rFonts w:ascii="Times New Roman"/>
          <w:b w:val="false"/>
          <w:i w:val="false"/>
          <w:color w:val="000000"/>
          <w:sz w:val="28"/>
        </w:rPr>
        <w:t>
       жұмысқа арналған материалдар, құралдар, құрылғылар;</w:t>
      </w:r>
    </w:p>
    <w:p>
      <w:pPr>
        <w:spacing w:after="0"/>
        <w:ind w:left="0"/>
        <w:jc w:val="both"/>
      </w:pPr>
      <w:r>
        <w:rPr>
          <w:rFonts w:ascii="Times New Roman"/>
          <w:b w:val="false"/>
          <w:i w:val="false"/>
          <w:color w:val="000000"/>
          <w:sz w:val="28"/>
        </w:rPr>
        <w:t>
      өткір кескіш құралдармен және есірткілермен жұмыс істеу қағидалары, оларды сақтау тәсілдері;</w:t>
      </w:r>
    </w:p>
    <w:p>
      <w:pPr>
        <w:spacing w:after="0"/>
        <w:ind w:left="0"/>
        <w:jc w:val="both"/>
      </w:pPr>
      <w:r>
        <w:rPr>
          <w:rFonts w:ascii="Times New Roman"/>
          <w:b w:val="false"/>
          <w:i w:val="false"/>
          <w:color w:val="000000"/>
          <w:sz w:val="28"/>
        </w:rPr>
        <w:t>
      жұмыс істеу жолдары мен тәсілдері.</w:t>
      </w:r>
    </w:p>
    <w:bookmarkStart w:name="z88" w:id="86"/>
    <w:p>
      <w:pPr>
        <w:spacing w:after="0"/>
        <w:ind w:left="0"/>
        <w:jc w:val="both"/>
      </w:pPr>
      <w:r>
        <w:rPr>
          <w:rFonts w:ascii="Times New Roman"/>
          <w:b w:val="false"/>
          <w:i w:val="false"/>
          <w:color w:val="000000"/>
          <w:sz w:val="28"/>
        </w:rPr>
        <w:t>
      55. Жұмыс үлгілері:</w:t>
      </w:r>
    </w:p>
    <w:bookmarkEnd w:id="86"/>
    <w:p>
      <w:pPr>
        <w:spacing w:after="0"/>
        <w:ind w:left="0"/>
        <w:jc w:val="both"/>
      </w:pPr>
      <w:r>
        <w:rPr>
          <w:rFonts w:ascii="Times New Roman"/>
          <w:b w:val="false"/>
          <w:i w:val="false"/>
          <w:color w:val="000000"/>
          <w:sz w:val="28"/>
        </w:rPr>
        <w:t>
      1) дамудың 12 күніндегі тауық ұрығы – препараттау;</w:t>
      </w:r>
    </w:p>
    <w:p>
      <w:pPr>
        <w:spacing w:after="0"/>
        <w:ind w:left="0"/>
        <w:jc w:val="both"/>
      </w:pPr>
      <w:r>
        <w:rPr>
          <w:rFonts w:ascii="Times New Roman"/>
          <w:b w:val="false"/>
          <w:i w:val="false"/>
          <w:color w:val="000000"/>
          <w:sz w:val="28"/>
        </w:rPr>
        <w:t>
      2) ақ кобелек, қалақайша, алма көбелегі, рапс кескіші – түзеп жазу.</w:t>
      </w:r>
    </w:p>
    <w:bookmarkStart w:name="z89" w:id="87"/>
    <w:p>
      <w:pPr>
        <w:spacing w:after="0"/>
        <w:ind w:left="0"/>
        <w:jc w:val="left"/>
      </w:pPr>
      <w:r>
        <w:rPr>
          <w:rFonts w:ascii="Times New Roman"/>
          <w:b/>
          <w:i w:val="false"/>
          <w:color w:val="000000"/>
        </w:rPr>
        <w:t xml:space="preserve"> 21-параграф. Биологиялық нысандар препараторы, 4-разряд</w:t>
      </w:r>
    </w:p>
    <w:bookmarkEnd w:id="87"/>
    <w:bookmarkStart w:name="z90" w:id="88"/>
    <w:p>
      <w:pPr>
        <w:spacing w:after="0"/>
        <w:ind w:left="0"/>
        <w:jc w:val="both"/>
      </w:pPr>
      <w:r>
        <w:rPr>
          <w:rFonts w:ascii="Times New Roman"/>
          <w:b w:val="false"/>
          <w:i w:val="false"/>
          <w:color w:val="000000"/>
          <w:sz w:val="28"/>
        </w:rPr>
        <w:t xml:space="preserve">
      56. Жұмыс сипаттамасы: </w:t>
      </w:r>
    </w:p>
    <w:bookmarkEnd w:id="88"/>
    <w:p>
      <w:pPr>
        <w:spacing w:after="0"/>
        <w:ind w:left="0"/>
        <w:jc w:val="both"/>
      </w:pPr>
      <w:r>
        <w:rPr>
          <w:rFonts w:ascii="Times New Roman"/>
          <w:b w:val="false"/>
          <w:i w:val="false"/>
          <w:color w:val="000000"/>
          <w:sz w:val="28"/>
        </w:rPr>
        <w:t>
      күрделі биологиялық нысандарды, тыныс алу және ас қорыту органдарының, жыныс-зәр жүйесінің ішкі ұйымдастырылуын көрсете отырып тұтас препараттау;</w:t>
      </w:r>
    </w:p>
    <w:p>
      <w:pPr>
        <w:spacing w:after="0"/>
        <w:ind w:left="0"/>
        <w:jc w:val="both"/>
      </w:pPr>
      <w:r>
        <w:rPr>
          <w:rFonts w:ascii="Times New Roman"/>
          <w:b w:val="false"/>
          <w:i w:val="false"/>
          <w:color w:val="000000"/>
          <w:sz w:val="28"/>
        </w:rPr>
        <w:t>
      жануарларды жансыздандыру, ашу және қарапайым препараттау;</w:t>
      </w:r>
    </w:p>
    <w:p>
      <w:pPr>
        <w:spacing w:after="0"/>
        <w:ind w:left="0"/>
        <w:jc w:val="both"/>
      </w:pPr>
      <w:r>
        <w:rPr>
          <w:rFonts w:ascii="Times New Roman"/>
          <w:b w:val="false"/>
          <w:i w:val="false"/>
          <w:color w:val="000000"/>
          <w:sz w:val="28"/>
        </w:rPr>
        <w:t>
      қажетті органдарын: жүректі, бүйректерді, миды алу және оларды препараттап, фиксациялауға арналған тақтаға түзеп жазу;</w:t>
      </w:r>
    </w:p>
    <w:p>
      <w:pPr>
        <w:spacing w:after="0"/>
        <w:ind w:left="0"/>
        <w:jc w:val="both"/>
      </w:pPr>
      <w:r>
        <w:rPr>
          <w:rFonts w:ascii="Times New Roman"/>
          <w:b w:val="false"/>
          <w:i w:val="false"/>
          <w:color w:val="000000"/>
          <w:sz w:val="28"/>
        </w:rPr>
        <w:t>
      биоматериалды фиксациялаудан кейін егжей-тегжейлі тазарту;</w:t>
      </w:r>
    </w:p>
    <w:p>
      <w:pPr>
        <w:spacing w:after="0"/>
        <w:ind w:left="0"/>
        <w:jc w:val="both"/>
      </w:pPr>
      <w:r>
        <w:rPr>
          <w:rFonts w:ascii="Times New Roman"/>
          <w:b w:val="false"/>
          <w:i w:val="false"/>
          <w:color w:val="000000"/>
          <w:sz w:val="28"/>
        </w:rPr>
        <w:t>
      жұмыртқаларды жару және олардан ерте даму сатысындағы ұрықтарды алу;</w:t>
      </w:r>
    </w:p>
    <w:p>
      <w:pPr>
        <w:spacing w:after="0"/>
        <w:ind w:left="0"/>
        <w:jc w:val="both"/>
      </w:pPr>
      <w:r>
        <w:rPr>
          <w:rFonts w:ascii="Times New Roman"/>
          <w:b w:val="false"/>
          <w:i w:val="false"/>
          <w:color w:val="000000"/>
          <w:sz w:val="28"/>
        </w:rPr>
        <w:t>
      ұрықтарды сулемалы ерітіндіге тығыздау және тығыздағаннан кейін йодтың көмегімен кетіру.</w:t>
      </w:r>
    </w:p>
    <w:bookmarkStart w:name="z91" w:id="89"/>
    <w:p>
      <w:pPr>
        <w:spacing w:after="0"/>
        <w:ind w:left="0"/>
        <w:jc w:val="both"/>
      </w:pPr>
      <w:r>
        <w:rPr>
          <w:rFonts w:ascii="Times New Roman"/>
          <w:b w:val="false"/>
          <w:i w:val="false"/>
          <w:color w:val="000000"/>
          <w:sz w:val="28"/>
        </w:rPr>
        <w:t>
      57. Білуге тиіс:</w:t>
      </w:r>
    </w:p>
    <w:bookmarkEnd w:id="89"/>
    <w:p>
      <w:pPr>
        <w:spacing w:after="0"/>
        <w:ind w:left="0"/>
        <w:jc w:val="both"/>
      </w:pPr>
      <w:r>
        <w:rPr>
          <w:rFonts w:ascii="Times New Roman"/>
          <w:b w:val="false"/>
          <w:i w:val="false"/>
          <w:color w:val="000000"/>
          <w:sz w:val="28"/>
        </w:rPr>
        <w:t>
      күрделі нысандарды препараттаудың жолдары мен тәсілдері;</w:t>
      </w:r>
    </w:p>
    <w:p>
      <w:pPr>
        <w:spacing w:after="0"/>
        <w:ind w:left="0"/>
        <w:jc w:val="both"/>
      </w:pPr>
      <w:r>
        <w:rPr>
          <w:rFonts w:ascii="Times New Roman"/>
          <w:b w:val="false"/>
          <w:i w:val="false"/>
          <w:color w:val="000000"/>
          <w:sz w:val="28"/>
        </w:rPr>
        <w:t>
      препаратталатын жануарлардың даму сатылары мен анатомиясы, оларды ішкі құрылымы;</w:t>
      </w:r>
    </w:p>
    <w:p>
      <w:pPr>
        <w:spacing w:after="0"/>
        <w:ind w:left="0"/>
        <w:jc w:val="both"/>
      </w:pPr>
      <w:r>
        <w:rPr>
          <w:rFonts w:ascii="Times New Roman"/>
          <w:b w:val="false"/>
          <w:i w:val="false"/>
          <w:color w:val="000000"/>
          <w:sz w:val="28"/>
        </w:rPr>
        <w:t>
      жануарларды жансыздандыру, жару және препараттау техникасы;</w:t>
      </w:r>
    </w:p>
    <w:p>
      <w:pPr>
        <w:spacing w:after="0"/>
        <w:ind w:left="0"/>
        <w:jc w:val="both"/>
      </w:pPr>
      <w:r>
        <w:rPr>
          <w:rFonts w:ascii="Times New Roman"/>
          <w:b w:val="false"/>
          <w:i w:val="false"/>
          <w:color w:val="000000"/>
          <w:sz w:val="28"/>
        </w:rPr>
        <w:t>
      фиксациялайтын ерітінді рецептурасы.</w:t>
      </w:r>
    </w:p>
    <w:bookmarkStart w:name="z92" w:id="90"/>
    <w:p>
      <w:pPr>
        <w:spacing w:after="0"/>
        <w:ind w:left="0"/>
        <w:jc w:val="both"/>
      </w:pPr>
      <w:r>
        <w:rPr>
          <w:rFonts w:ascii="Times New Roman"/>
          <w:b w:val="false"/>
          <w:i w:val="false"/>
          <w:color w:val="000000"/>
          <w:sz w:val="28"/>
        </w:rPr>
        <w:t>
      58. Жұмыс үлгілері:</w:t>
      </w:r>
    </w:p>
    <w:bookmarkEnd w:id="90"/>
    <w:p>
      <w:pPr>
        <w:spacing w:after="0"/>
        <w:ind w:left="0"/>
        <w:jc w:val="both"/>
      </w:pPr>
      <w:r>
        <w:rPr>
          <w:rFonts w:ascii="Times New Roman"/>
          <w:b w:val="false"/>
          <w:i w:val="false"/>
          <w:color w:val="000000"/>
          <w:sz w:val="28"/>
        </w:rPr>
        <w:t>
      препараттау:</w:t>
      </w:r>
    </w:p>
    <w:p>
      <w:pPr>
        <w:spacing w:after="0"/>
        <w:ind w:left="0"/>
        <w:jc w:val="both"/>
      </w:pPr>
      <w:r>
        <w:rPr>
          <w:rFonts w:ascii="Times New Roman"/>
          <w:b w:val="false"/>
          <w:i w:val="false"/>
          <w:color w:val="000000"/>
          <w:sz w:val="28"/>
        </w:rPr>
        <w:t>
      1) бұқаның көзі;</w:t>
      </w:r>
    </w:p>
    <w:p>
      <w:pPr>
        <w:spacing w:after="0"/>
        <w:ind w:left="0"/>
        <w:jc w:val="both"/>
      </w:pPr>
      <w:r>
        <w:rPr>
          <w:rFonts w:ascii="Times New Roman"/>
          <w:b w:val="false"/>
          <w:i w:val="false"/>
          <w:color w:val="000000"/>
          <w:sz w:val="28"/>
        </w:rPr>
        <w:t>
      2) дамудың 12 күніне дейінгі тауық ұрығы;</w:t>
      </w:r>
    </w:p>
    <w:p>
      <w:pPr>
        <w:spacing w:after="0"/>
        <w:ind w:left="0"/>
        <w:jc w:val="both"/>
      </w:pPr>
      <w:r>
        <w:rPr>
          <w:rFonts w:ascii="Times New Roman"/>
          <w:b w:val="false"/>
          <w:i w:val="false"/>
          <w:color w:val="000000"/>
          <w:sz w:val="28"/>
        </w:rPr>
        <w:t>
      3) балықтың, егеуқұйрықтың тыныс алу және ас қорыту органдары;</w:t>
      </w:r>
    </w:p>
    <w:p>
      <w:pPr>
        <w:spacing w:after="0"/>
        <w:ind w:left="0"/>
        <w:jc w:val="both"/>
      </w:pPr>
      <w:r>
        <w:rPr>
          <w:rFonts w:ascii="Times New Roman"/>
          <w:b w:val="false"/>
          <w:i w:val="false"/>
          <w:color w:val="000000"/>
          <w:sz w:val="28"/>
        </w:rPr>
        <w:t>
      4) мысық пен иттің бүйрегі мен бүйрекүсті;</w:t>
      </w:r>
    </w:p>
    <w:p>
      <w:pPr>
        <w:spacing w:after="0"/>
        <w:ind w:left="0"/>
        <w:jc w:val="both"/>
      </w:pPr>
      <w:r>
        <w:rPr>
          <w:rFonts w:ascii="Times New Roman"/>
          <w:b w:val="false"/>
          <w:i w:val="false"/>
          <w:color w:val="000000"/>
          <w:sz w:val="28"/>
        </w:rPr>
        <w:t>
      5) қоңызды мүшелеу;</w:t>
      </w:r>
    </w:p>
    <w:p>
      <w:pPr>
        <w:spacing w:after="0"/>
        <w:ind w:left="0"/>
        <w:jc w:val="both"/>
      </w:pPr>
      <w:r>
        <w:rPr>
          <w:rFonts w:ascii="Times New Roman"/>
          <w:b w:val="false"/>
          <w:i w:val="false"/>
          <w:color w:val="000000"/>
          <w:sz w:val="28"/>
        </w:rPr>
        <w:t>
      6) сарыбас жыланның жыныс-зәр жүйесі;</w:t>
      </w:r>
    </w:p>
    <w:p>
      <w:pPr>
        <w:spacing w:after="0"/>
        <w:ind w:left="0"/>
        <w:jc w:val="both"/>
      </w:pPr>
      <w:r>
        <w:rPr>
          <w:rFonts w:ascii="Times New Roman"/>
          <w:b w:val="false"/>
          <w:i w:val="false"/>
          <w:color w:val="000000"/>
          <w:sz w:val="28"/>
        </w:rPr>
        <w:t>
      7) өзен шаянының, бақаның ішкі құрылысы.</w:t>
      </w:r>
    </w:p>
    <w:bookmarkStart w:name="z93" w:id="91"/>
    <w:p>
      <w:pPr>
        <w:spacing w:after="0"/>
        <w:ind w:left="0"/>
        <w:jc w:val="left"/>
      </w:pPr>
      <w:r>
        <w:rPr>
          <w:rFonts w:ascii="Times New Roman"/>
          <w:b/>
          <w:i w:val="false"/>
          <w:color w:val="000000"/>
        </w:rPr>
        <w:t xml:space="preserve"> 22-параграф. Биологиялық нысандар препараторы, 5-разряд</w:t>
      </w:r>
    </w:p>
    <w:bookmarkEnd w:id="91"/>
    <w:bookmarkStart w:name="z94" w:id="92"/>
    <w:p>
      <w:pPr>
        <w:spacing w:after="0"/>
        <w:ind w:left="0"/>
        <w:jc w:val="both"/>
      </w:pPr>
      <w:r>
        <w:rPr>
          <w:rFonts w:ascii="Times New Roman"/>
          <w:b w:val="false"/>
          <w:i w:val="false"/>
          <w:color w:val="000000"/>
          <w:sz w:val="28"/>
        </w:rPr>
        <w:t xml:space="preserve">
      59. Жұмыс сипаттамасы: </w:t>
      </w:r>
    </w:p>
    <w:bookmarkEnd w:id="92"/>
    <w:p>
      <w:pPr>
        <w:spacing w:after="0"/>
        <w:ind w:left="0"/>
        <w:jc w:val="both"/>
      </w:pPr>
      <w:r>
        <w:rPr>
          <w:rFonts w:ascii="Times New Roman"/>
          <w:b w:val="false"/>
          <w:i w:val="false"/>
          <w:color w:val="000000"/>
          <w:sz w:val="28"/>
        </w:rPr>
        <w:t>
      ерекше күрделі биологиялық нысандарды (жануарларды) препараттау, қан тамырлары жүйесін, ішкі секреция бездерін және өзгелерін бөлу;</w:t>
      </w:r>
    </w:p>
    <w:p>
      <w:pPr>
        <w:spacing w:after="0"/>
        <w:ind w:left="0"/>
        <w:jc w:val="both"/>
      </w:pPr>
      <w:r>
        <w:rPr>
          <w:rFonts w:ascii="Times New Roman"/>
          <w:b w:val="false"/>
          <w:i w:val="false"/>
          <w:color w:val="000000"/>
          <w:sz w:val="28"/>
        </w:rPr>
        <w:t>
      улы жануарларды жансыздандыру;</w:t>
      </w:r>
    </w:p>
    <w:p>
      <w:pPr>
        <w:spacing w:after="0"/>
        <w:ind w:left="0"/>
        <w:jc w:val="both"/>
      </w:pPr>
      <w:r>
        <w:rPr>
          <w:rFonts w:ascii="Times New Roman"/>
          <w:b w:val="false"/>
          <w:i w:val="false"/>
          <w:color w:val="000000"/>
          <w:sz w:val="28"/>
        </w:rPr>
        <w:t>
      жануарлардың органдарын инъекциялауға қажетті ерітінді жасау;</w:t>
      </w:r>
    </w:p>
    <w:p>
      <w:pPr>
        <w:spacing w:after="0"/>
        <w:ind w:left="0"/>
        <w:jc w:val="both"/>
      </w:pPr>
      <w:r>
        <w:rPr>
          <w:rFonts w:ascii="Times New Roman"/>
          <w:b w:val="false"/>
          <w:i w:val="false"/>
          <w:color w:val="000000"/>
          <w:sz w:val="28"/>
        </w:rPr>
        <w:t>
      жануарлардың түрлі жүйелері мен органдарын инъекциялау, препаратталған нысандарды фиксациялау және содан кейін түпкілікті препарлау;</w:t>
      </w:r>
    </w:p>
    <w:p>
      <w:pPr>
        <w:spacing w:after="0"/>
        <w:ind w:left="0"/>
        <w:jc w:val="both"/>
      </w:pPr>
      <w:r>
        <w:rPr>
          <w:rFonts w:ascii="Times New Roman"/>
          <w:b w:val="false"/>
          <w:i w:val="false"/>
          <w:color w:val="000000"/>
          <w:sz w:val="28"/>
        </w:rPr>
        <w:t>
      институттардың тапсырыстары бойынша бірегей препараттарды жасау;</w:t>
      </w:r>
    </w:p>
    <w:p>
      <w:pPr>
        <w:spacing w:after="0"/>
        <w:ind w:left="0"/>
        <w:jc w:val="both"/>
      </w:pPr>
      <w:r>
        <w:rPr>
          <w:rFonts w:ascii="Times New Roman"/>
          <w:b w:val="false"/>
          <w:i w:val="false"/>
          <w:color w:val="000000"/>
          <w:sz w:val="28"/>
        </w:rPr>
        <w:t xml:space="preserve">
      біліктілігі анағұрлым төмен препаратордың жұмысына басшылық ету. </w:t>
      </w:r>
    </w:p>
    <w:bookmarkStart w:name="z95" w:id="93"/>
    <w:p>
      <w:pPr>
        <w:spacing w:after="0"/>
        <w:ind w:left="0"/>
        <w:jc w:val="both"/>
      </w:pPr>
      <w:r>
        <w:rPr>
          <w:rFonts w:ascii="Times New Roman"/>
          <w:b w:val="false"/>
          <w:i w:val="false"/>
          <w:color w:val="000000"/>
          <w:sz w:val="28"/>
        </w:rPr>
        <w:t xml:space="preserve">
      60. Білуге тиіс: </w:t>
      </w:r>
    </w:p>
    <w:bookmarkEnd w:id="93"/>
    <w:p>
      <w:pPr>
        <w:spacing w:after="0"/>
        <w:ind w:left="0"/>
        <w:jc w:val="both"/>
      </w:pPr>
      <w:r>
        <w:rPr>
          <w:rFonts w:ascii="Times New Roman"/>
          <w:b w:val="false"/>
          <w:i w:val="false"/>
          <w:color w:val="000000"/>
          <w:sz w:val="28"/>
        </w:rPr>
        <w:t>
      ерекше күрделі нысандарды препараттау жолдары;</w:t>
      </w:r>
    </w:p>
    <w:p>
      <w:pPr>
        <w:spacing w:after="0"/>
        <w:ind w:left="0"/>
        <w:jc w:val="both"/>
      </w:pPr>
      <w:r>
        <w:rPr>
          <w:rFonts w:ascii="Times New Roman"/>
          <w:b w:val="false"/>
          <w:i w:val="false"/>
          <w:color w:val="000000"/>
          <w:sz w:val="28"/>
        </w:rPr>
        <w:t>
      препаратталатын жануарлардың даму және құрылым атаулары мен ерекшеліктері;</w:t>
      </w:r>
    </w:p>
    <w:p>
      <w:pPr>
        <w:spacing w:after="0"/>
        <w:ind w:left="0"/>
        <w:jc w:val="both"/>
      </w:pPr>
      <w:r>
        <w:rPr>
          <w:rFonts w:ascii="Times New Roman"/>
          <w:b w:val="false"/>
          <w:i w:val="false"/>
          <w:color w:val="000000"/>
          <w:sz w:val="28"/>
        </w:rPr>
        <w:t>
      препараттарға қойылатын техникалық талаптар;</w:t>
      </w:r>
    </w:p>
    <w:p>
      <w:pPr>
        <w:spacing w:after="0"/>
        <w:ind w:left="0"/>
        <w:jc w:val="both"/>
      </w:pPr>
      <w:r>
        <w:rPr>
          <w:rFonts w:ascii="Times New Roman"/>
          <w:b w:val="false"/>
          <w:i w:val="false"/>
          <w:color w:val="000000"/>
          <w:sz w:val="28"/>
        </w:rPr>
        <w:t>
      жұмысқа арналған материалдар, құралдар, құрылғылар;</w:t>
      </w:r>
    </w:p>
    <w:p>
      <w:pPr>
        <w:spacing w:after="0"/>
        <w:ind w:left="0"/>
        <w:jc w:val="both"/>
      </w:pPr>
      <w:r>
        <w:rPr>
          <w:rFonts w:ascii="Times New Roman"/>
          <w:b w:val="false"/>
          <w:i w:val="false"/>
          <w:color w:val="000000"/>
          <w:sz w:val="28"/>
        </w:rPr>
        <w:t>
      үлкейткіштер мен микрскоптарды қолдану;</w:t>
      </w:r>
    </w:p>
    <w:p>
      <w:pPr>
        <w:spacing w:after="0"/>
        <w:ind w:left="0"/>
        <w:jc w:val="both"/>
      </w:pPr>
      <w:r>
        <w:rPr>
          <w:rFonts w:ascii="Times New Roman"/>
          <w:b w:val="false"/>
          <w:i w:val="false"/>
          <w:color w:val="000000"/>
          <w:sz w:val="28"/>
        </w:rPr>
        <w:t>
      улы жануарлармен, есірткілер мен және улармен жұмыс істеу қағидалары;</w:t>
      </w:r>
    </w:p>
    <w:p>
      <w:pPr>
        <w:spacing w:after="0"/>
        <w:ind w:left="0"/>
        <w:jc w:val="both"/>
      </w:pPr>
      <w:r>
        <w:rPr>
          <w:rFonts w:ascii="Times New Roman"/>
          <w:b w:val="false"/>
          <w:i w:val="false"/>
          <w:color w:val="000000"/>
          <w:sz w:val="28"/>
        </w:rPr>
        <w:t>
      инъекцияға және бекітуге арналған ерітінділерді дайындау;</w:t>
      </w:r>
    </w:p>
    <w:p>
      <w:pPr>
        <w:spacing w:after="0"/>
        <w:ind w:left="0"/>
        <w:jc w:val="both"/>
      </w:pPr>
      <w:r>
        <w:rPr>
          <w:rFonts w:ascii="Times New Roman"/>
          <w:b w:val="false"/>
          <w:i w:val="false"/>
          <w:color w:val="000000"/>
          <w:sz w:val="28"/>
        </w:rPr>
        <w:t>
      жұмыс істеу жолдары мен тәсілдері;</w:t>
      </w:r>
    </w:p>
    <w:p>
      <w:pPr>
        <w:spacing w:after="0"/>
        <w:ind w:left="0"/>
        <w:jc w:val="both"/>
      </w:pPr>
      <w:r>
        <w:rPr>
          <w:rFonts w:ascii="Times New Roman"/>
          <w:b w:val="false"/>
          <w:i w:val="false"/>
          <w:color w:val="000000"/>
          <w:sz w:val="28"/>
        </w:rPr>
        <w:t>
      улы жануарлар шаққанда алғашқы көмек көрсету жолдары.</w:t>
      </w:r>
    </w:p>
    <w:bookmarkStart w:name="z96" w:id="94"/>
    <w:p>
      <w:pPr>
        <w:spacing w:after="0"/>
        <w:ind w:left="0"/>
        <w:jc w:val="both"/>
      </w:pPr>
      <w:r>
        <w:rPr>
          <w:rFonts w:ascii="Times New Roman"/>
          <w:b w:val="false"/>
          <w:i w:val="false"/>
          <w:color w:val="000000"/>
          <w:sz w:val="28"/>
        </w:rPr>
        <w:t xml:space="preserve">
      61. Жұмыс үлгілері: </w:t>
      </w:r>
    </w:p>
    <w:bookmarkEnd w:id="94"/>
    <w:p>
      <w:pPr>
        <w:spacing w:after="0"/>
        <w:ind w:left="0"/>
        <w:jc w:val="both"/>
      </w:pPr>
      <w:r>
        <w:rPr>
          <w:rFonts w:ascii="Times New Roman"/>
          <w:b w:val="false"/>
          <w:i w:val="false"/>
          <w:color w:val="000000"/>
          <w:sz w:val="28"/>
        </w:rPr>
        <w:t>
      препараттау:</w:t>
      </w:r>
    </w:p>
    <w:p>
      <w:pPr>
        <w:spacing w:after="0"/>
        <w:ind w:left="0"/>
        <w:jc w:val="both"/>
      </w:pPr>
      <w:r>
        <w:rPr>
          <w:rFonts w:ascii="Times New Roman"/>
          <w:b w:val="false"/>
          <w:i w:val="false"/>
          <w:color w:val="000000"/>
          <w:sz w:val="28"/>
        </w:rPr>
        <w:t xml:space="preserve">
      1) улы жыландар; </w:t>
      </w:r>
    </w:p>
    <w:p>
      <w:pPr>
        <w:spacing w:after="0"/>
        <w:ind w:left="0"/>
        <w:jc w:val="both"/>
      </w:pPr>
      <w:r>
        <w:rPr>
          <w:rFonts w:ascii="Times New Roman"/>
          <w:b w:val="false"/>
          <w:i w:val="false"/>
          <w:color w:val="000000"/>
          <w:sz w:val="28"/>
        </w:rPr>
        <w:t xml:space="preserve">
      2) иттің, мысықтың ішкі секреция бездері; </w:t>
      </w:r>
    </w:p>
    <w:p>
      <w:pPr>
        <w:spacing w:after="0"/>
        <w:ind w:left="0"/>
        <w:jc w:val="both"/>
      </w:pPr>
      <w:r>
        <w:rPr>
          <w:rFonts w:ascii="Times New Roman"/>
          <w:b w:val="false"/>
          <w:i w:val="false"/>
          <w:color w:val="000000"/>
          <w:sz w:val="28"/>
        </w:rPr>
        <w:t xml:space="preserve">
      3) бақаның, кесірткенің, құстың, егеуқұйрықтың, балықтың, сарыбас жыланның, жүзім ұлуының артериальды жүйесін; </w:t>
      </w:r>
    </w:p>
    <w:p>
      <w:pPr>
        <w:spacing w:after="0"/>
        <w:ind w:left="0"/>
        <w:jc w:val="both"/>
      </w:pPr>
      <w:r>
        <w:rPr>
          <w:rFonts w:ascii="Times New Roman"/>
          <w:b w:val="false"/>
          <w:i w:val="false"/>
          <w:color w:val="000000"/>
          <w:sz w:val="28"/>
        </w:rPr>
        <w:t xml:space="preserve">
      4) құстың, балықтың вена жүйесін; </w:t>
      </w:r>
    </w:p>
    <w:p>
      <w:pPr>
        <w:spacing w:after="0"/>
        <w:ind w:left="0"/>
        <w:jc w:val="both"/>
      </w:pPr>
      <w:r>
        <w:rPr>
          <w:rFonts w:ascii="Times New Roman"/>
          <w:b w:val="false"/>
          <w:i w:val="false"/>
          <w:color w:val="000000"/>
          <w:sz w:val="28"/>
        </w:rPr>
        <w:t>
      5) құстың, егеуқұйрықтың, балықтың, бақаның жыныс-зәр жүйесі.</w:t>
      </w:r>
    </w:p>
    <w:bookmarkStart w:name="z97" w:id="95"/>
    <w:p>
      <w:pPr>
        <w:spacing w:after="0"/>
        <w:ind w:left="0"/>
        <w:jc w:val="left"/>
      </w:pPr>
      <w:r>
        <w:rPr>
          <w:rFonts w:ascii="Times New Roman"/>
          <w:b/>
          <w:i w:val="false"/>
          <w:color w:val="000000"/>
        </w:rPr>
        <w:t xml:space="preserve"> 23-параграф. Ботаника бойынша блоктарды дайындаушы, 4-разряд</w:t>
      </w:r>
    </w:p>
    <w:bookmarkEnd w:id="95"/>
    <w:bookmarkStart w:name="z98" w:id="96"/>
    <w:p>
      <w:pPr>
        <w:spacing w:after="0"/>
        <w:ind w:left="0"/>
        <w:jc w:val="both"/>
      </w:pPr>
      <w:r>
        <w:rPr>
          <w:rFonts w:ascii="Times New Roman"/>
          <w:b w:val="false"/>
          <w:i w:val="false"/>
          <w:color w:val="000000"/>
          <w:sz w:val="28"/>
        </w:rPr>
        <w:t>
      62. Жұмыс сипаттамасы:</w:t>
      </w:r>
    </w:p>
    <w:bookmarkEnd w:id="96"/>
    <w:p>
      <w:pPr>
        <w:spacing w:after="0"/>
        <w:ind w:left="0"/>
        <w:jc w:val="both"/>
      </w:pPr>
      <w:r>
        <w:rPr>
          <w:rFonts w:ascii="Times New Roman"/>
          <w:b w:val="false"/>
          <w:i w:val="false"/>
          <w:color w:val="000000"/>
          <w:sz w:val="28"/>
        </w:rPr>
        <w:t>
      ботаника бойынша блоктарды тіні тұрпайы өсімдіктерді сусыздандырумен, целлоидинмен және парафинмен қоректендіріп фиксациялай отырып дайындау, құйма алдында ботаникалық материалдарды іріктеу және өңдеу;</w:t>
      </w:r>
    </w:p>
    <w:p>
      <w:pPr>
        <w:spacing w:after="0"/>
        <w:ind w:left="0"/>
        <w:jc w:val="both"/>
      </w:pPr>
      <w:r>
        <w:rPr>
          <w:rFonts w:ascii="Times New Roman"/>
          <w:b w:val="false"/>
          <w:i w:val="false"/>
          <w:color w:val="000000"/>
          <w:sz w:val="28"/>
        </w:rPr>
        <w:t>
      рецепт бойынша фиксаторларды жасау;</w:t>
      </w:r>
    </w:p>
    <w:p>
      <w:pPr>
        <w:spacing w:after="0"/>
        <w:ind w:left="0"/>
        <w:jc w:val="both"/>
      </w:pPr>
      <w:r>
        <w:rPr>
          <w:rFonts w:ascii="Times New Roman"/>
          <w:b w:val="false"/>
          <w:i w:val="false"/>
          <w:color w:val="000000"/>
          <w:sz w:val="28"/>
        </w:rPr>
        <w:t xml:space="preserve">
      жасалған блоктардағы сынама қималарды микроскоппен бақылау. </w:t>
      </w:r>
    </w:p>
    <w:bookmarkStart w:name="z99" w:id="97"/>
    <w:p>
      <w:pPr>
        <w:spacing w:after="0"/>
        <w:ind w:left="0"/>
        <w:jc w:val="both"/>
      </w:pPr>
      <w:r>
        <w:rPr>
          <w:rFonts w:ascii="Times New Roman"/>
          <w:b w:val="false"/>
          <w:i w:val="false"/>
          <w:color w:val="000000"/>
          <w:sz w:val="28"/>
        </w:rPr>
        <w:t>
      63. Білуге тиіс:</w:t>
      </w:r>
    </w:p>
    <w:bookmarkEnd w:id="97"/>
    <w:p>
      <w:pPr>
        <w:spacing w:after="0"/>
        <w:ind w:left="0"/>
        <w:jc w:val="both"/>
      </w:pPr>
      <w:r>
        <w:rPr>
          <w:rFonts w:ascii="Times New Roman"/>
          <w:b w:val="false"/>
          <w:i w:val="false"/>
          <w:color w:val="000000"/>
          <w:sz w:val="28"/>
        </w:rPr>
        <w:t>
      жұмыстарды орындауға қажетті көлемдегі органикалық және органикалық емес химия мен өсімдіктер анатомиясы жөнінде негізгі мәліметтер;</w:t>
      </w:r>
    </w:p>
    <w:p>
      <w:pPr>
        <w:spacing w:after="0"/>
        <w:ind w:left="0"/>
        <w:jc w:val="both"/>
      </w:pPr>
      <w:r>
        <w:rPr>
          <w:rFonts w:ascii="Times New Roman"/>
          <w:b w:val="false"/>
          <w:i w:val="false"/>
          <w:color w:val="000000"/>
          <w:sz w:val="28"/>
        </w:rPr>
        <w:t>
       целлоидин ерітіндісін, целлоидинді және парафинді блоктарды жасау, препараттарды құрау тәсілдері;</w:t>
      </w:r>
    </w:p>
    <w:p>
      <w:pPr>
        <w:spacing w:after="0"/>
        <w:ind w:left="0"/>
        <w:jc w:val="both"/>
      </w:pPr>
      <w:r>
        <w:rPr>
          <w:rFonts w:ascii="Times New Roman"/>
          <w:b w:val="false"/>
          <w:i w:val="false"/>
          <w:color w:val="000000"/>
          <w:sz w:val="28"/>
        </w:rPr>
        <w:t>
      қолданылатын реактивтер мен фиксаторлардың құрамы мен химиялық қасиеттері;</w:t>
      </w:r>
    </w:p>
    <w:p>
      <w:pPr>
        <w:spacing w:after="0"/>
        <w:ind w:left="0"/>
        <w:jc w:val="both"/>
      </w:pPr>
      <w:r>
        <w:rPr>
          <w:rFonts w:ascii="Times New Roman"/>
          <w:b w:val="false"/>
          <w:i w:val="false"/>
          <w:color w:val="000000"/>
          <w:sz w:val="28"/>
        </w:rPr>
        <w:t>
      препаровальды лупаның, микроскоптың, термостаттың құрылымы;</w:t>
      </w:r>
    </w:p>
    <w:p>
      <w:pPr>
        <w:spacing w:after="0"/>
        <w:ind w:left="0"/>
        <w:jc w:val="both"/>
      </w:pPr>
      <w:r>
        <w:rPr>
          <w:rFonts w:ascii="Times New Roman"/>
          <w:b w:val="false"/>
          <w:i w:val="false"/>
          <w:color w:val="000000"/>
          <w:sz w:val="28"/>
        </w:rPr>
        <w:t>
      зиянды және улы реактивтермен жұмыс істеу қағидалары.</w:t>
      </w:r>
    </w:p>
    <w:bookmarkStart w:name="z100" w:id="98"/>
    <w:p>
      <w:pPr>
        <w:spacing w:after="0"/>
        <w:ind w:left="0"/>
        <w:jc w:val="both"/>
      </w:pPr>
      <w:r>
        <w:rPr>
          <w:rFonts w:ascii="Times New Roman"/>
          <w:b w:val="false"/>
          <w:i w:val="false"/>
          <w:color w:val="000000"/>
          <w:sz w:val="28"/>
        </w:rPr>
        <w:t>
      64. Жұмыс үлгілері:</w:t>
      </w:r>
    </w:p>
    <w:bookmarkEnd w:id="98"/>
    <w:p>
      <w:pPr>
        <w:spacing w:after="0"/>
        <w:ind w:left="0"/>
        <w:jc w:val="both"/>
      </w:pPr>
      <w:r>
        <w:rPr>
          <w:rFonts w:ascii="Times New Roman"/>
          <w:b w:val="false"/>
          <w:i w:val="false"/>
          <w:color w:val="000000"/>
          <w:sz w:val="28"/>
        </w:rPr>
        <w:t>
      бидай дәндері – блок дайындау.</w:t>
      </w:r>
    </w:p>
    <w:bookmarkStart w:name="z101" w:id="99"/>
    <w:p>
      <w:pPr>
        <w:spacing w:after="0"/>
        <w:ind w:left="0"/>
        <w:jc w:val="left"/>
      </w:pPr>
      <w:r>
        <w:rPr>
          <w:rFonts w:ascii="Times New Roman"/>
          <w:b/>
          <w:i w:val="false"/>
          <w:color w:val="000000"/>
        </w:rPr>
        <w:t xml:space="preserve"> 24-параграф. Ботаника бойынша блоктарды дайындаушы, 5-разряд</w:t>
      </w:r>
    </w:p>
    <w:bookmarkEnd w:id="99"/>
    <w:bookmarkStart w:name="z102" w:id="100"/>
    <w:p>
      <w:pPr>
        <w:spacing w:after="0"/>
        <w:ind w:left="0"/>
        <w:jc w:val="both"/>
      </w:pPr>
      <w:r>
        <w:rPr>
          <w:rFonts w:ascii="Times New Roman"/>
          <w:b w:val="false"/>
          <w:i w:val="false"/>
          <w:color w:val="000000"/>
          <w:sz w:val="28"/>
        </w:rPr>
        <w:t>
      65. Жұмыс сипаттамасы:</w:t>
      </w:r>
    </w:p>
    <w:bookmarkEnd w:id="100"/>
    <w:p>
      <w:pPr>
        <w:spacing w:after="0"/>
        <w:ind w:left="0"/>
        <w:jc w:val="both"/>
      </w:pPr>
      <w:r>
        <w:rPr>
          <w:rFonts w:ascii="Times New Roman"/>
          <w:b w:val="false"/>
          <w:i w:val="false"/>
          <w:color w:val="000000"/>
          <w:sz w:val="28"/>
        </w:rPr>
        <w:t>
      ботаника бойынша блоктарды тіні нәзік өсімдіктерді өңдеп, фиксациялай отырып дайындау;</w:t>
      </w:r>
    </w:p>
    <w:p>
      <w:pPr>
        <w:spacing w:after="0"/>
        <w:ind w:left="0"/>
        <w:jc w:val="both"/>
      </w:pPr>
      <w:r>
        <w:rPr>
          <w:rFonts w:ascii="Times New Roman"/>
          <w:b w:val="false"/>
          <w:i w:val="false"/>
          <w:color w:val="000000"/>
          <w:sz w:val="28"/>
        </w:rPr>
        <w:t>
      тоқыма өсімдіктер мен ағаш бөліктерін мацерациялау;</w:t>
      </w:r>
    </w:p>
    <w:p>
      <w:pPr>
        <w:spacing w:after="0"/>
        <w:ind w:left="0"/>
        <w:jc w:val="both"/>
      </w:pPr>
      <w:r>
        <w:rPr>
          <w:rFonts w:ascii="Times New Roman"/>
          <w:b w:val="false"/>
          <w:i w:val="false"/>
          <w:color w:val="000000"/>
          <w:sz w:val="28"/>
        </w:rPr>
        <w:t>
      ботаникалық материалды өңдеу бойынша эксперименталдық жұмыстарды орындау;</w:t>
      </w:r>
    </w:p>
    <w:p>
      <w:pPr>
        <w:spacing w:after="0"/>
        <w:ind w:left="0"/>
        <w:jc w:val="both"/>
      </w:pPr>
      <w:r>
        <w:rPr>
          <w:rFonts w:ascii="Times New Roman"/>
          <w:b w:val="false"/>
          <w:i w:val="false"/>
          <w:color w:val="000000"/>
          <w:sz w:val="28"/>
        </w:rPr>
        <w:t>
      өңделетін материалдың нысанына қарай фиксаторларды таңдау және жасау;</w:t>
      </w:r>
    </w:p>
    <w:p>
      <w:pPr>
        <w:spacing w:after="0"/>
        <w:ind w:left="0"/>
        <w:jc w:val="both"/>
      </w:pPr>
      <w:r>
        <w:rPr>
          <w:rFonts w:ascii="Times New Roman"/>
          <w:b w:val="false"/>
          <w:i w:val="false"/>
          <w:color w:val="000000"/>
          <w:sz w:val="28"/>
        </w:rPr>
        <w:t>
      дайын блоктардан сынама препараттар әзірлеу;</w:t>
      </w:r>
    </w:p>
    <w:p>
      <w:pPr>
        <w:spacing w:after="0"/>
        <w:ind w:left="0"/>
        <w:jc w:val="both"/>
      </w:pPr>
      <w:r>
        <w:rPr>
          <w:rFonts w:ascii="Times New Roman"/>
          <w:b w:val="false"/>
          <w:i w:val="false"/>
          <w:color w:val="000000"/>
          <w:sz w:val="28"/>
        </w:rPr>
        <w:t>
      тапсырыс бойынша препараттар әзірлеу.</w:t>
      </w:r>
    </w:p>
    <w:bookmarkStart w:name="z103" w:id="101"/>
    <w:p>
      <w:pPr>
        <w:spacing w:after="0"/>
        <w:ind w:left="0"/>
        <w:jc w:val="both"/>
      </w:pPr>
      <w:r>
        <w:rPr>
          <w:rFonts w:ascii="Times New Roman"/>
          <w:b w:val="false"/>
          <w:i w:val="false"/>
          <w:color w:val="000000"/>
          <w:sz w:val="28"/>
        </w:rPr>
        <w:t>
      66. Білуге тиіс:</w:t>
      </w:r>
    </w:p>
    <w:bookmarkEnd w:id="101"/>
    <w:p>
      <w:pPr>
        <w:spacing w:after="0"/>
        <w:ind w:left="0"/>
        <w:jc w:val="both"/>
      </w:pPr>
      <w:r>
        <w:rPr>
          <w:rFonts w:ascii="Times New Roman"/>
          <w:b w:val="false"/>
          <w:i w:val="false"/>
          <w:color w:val="000000"/>
          <w:sz w:val="28"/>
        </w:rPr>
        <w:t>
      өңделетін өсімдіктердің микроскопиялық құрылымы;</w:t>
      </w:r>
    </w:p>
    <w:p>
      <w:pPr>
        <w:spacing w:after="0"/>
        <w:ind w:left="0"/>
        <w:jc w:val="both"/>
      </w:pPr>
      <w:r>
        <w:rPr>
          <w:rFonts w:ascii="Times New Roman"/>
          <w:b w:val="false"/>
          <w:i w:val="false"/>
          <w:color w:val="000000"/>
          <w:sz w:val="28"/>
        </w:rPr>
        <w:t>
      парафинді және целлоидинді блоктарды микротомада кесу, микроскопирлеу техникасы;</w:t>
      </w:r>
    </w:p>
    <w:p>
      <w:pPr>
        <w:spacing w:after="0"/>
        <w:ind w:left="0"/>
        <w:jc w:val="both"/>
      </w:pPr>
      <w:r>
        <w:rPr>
          <w:rFonts w:ascii="Times New Roman"/>
          <w:b w:val="false"/>
          <w:i w:val="false"/>
          <w:color w:val="000000"/>
          <w:sz w:val="28"/>
        </w:rPr>
        <w:t>
      микротом құрылымы.</w:t>
      </w:r>
    </w:p>
    <w:bookmarkStart w:name="z104" w:id="102"/>
    <w:p>
      <w:pPr>
        <w:spacing w:after="0"/>
        <w:ind w:left="0"/>
        <w:jc w:val="both"/>
      </w:pPr>
      <w:r>
        <w:rPr>
          <w:rFonts w:ascii="Times New Roman"/>
          <w:b w:val="false"/>
          <w:i w:val="false"/>
          <w:color w:val="000000"/>
          <w:sz w:val="28"/>
        </w:rPr>
        <w:t>
      67. Жұмыс үлгілері:</w:t>
      </w:r>
    </w:p>
    <w:bookmarkEnd w:id="102"/>
    <w:p>
      <w:pPr>
        <w:spacing w:after="0"/>
        <w:ind w:left="0"/>
        <w:jc w:val="both"/>
      </w:pPr>
      <w:r>
        <w:rPr>
          <w:rFonts w:ascii="Times New Roman"/>
          <w:b w:val="false"/>
          <w:i w:val="false"/>
          <w:color w:val="000000"/>
          <w:sz w:val="28"/>
        </w:rPr>
        <w:t>
      1) маршанция антеридийі – блоктарды дайындау;</w:t>
      </w:r>
    </w:p>
    <w:p>
      <w:pPr>
        <w:spacing w:after="0"/>
        <w:ind w:left="0"/>
        <w:jc w:val="both"/>
      </w:pPr>
      <w:r>
        <w:rPr>
          <w:rFonts w:ascii="Times New Roman"/>
          <w:b w:val="false"/>
          <w:i w:val="false"/>
          <w:color w:val="000000"/>
          <w:sz w:val="28"/>
        </w:rPr>
        <w:t>
      2) вошериялар – фиксациялау, өңдеу.</w:t>
      </w:r>
    </w:p>
    <w:bookmarkStart w:name="z105" w:id="103"/>
    <w:p>
      <w:pPr>
        <w:spacing w:after="0"/>
        <w:ind w:left="0"/>
        <w:jc w:val="left"/>
      </w:pPr>
      <w:r>
        <w:rPr>
          <w:rFonts w:ascii="Times New Roman"/>
          <w:b/>
          <w:i w:val="false"/>
          <w:color w:val="000000"/>
        </w:rPr>
        <w:t xml:space="preserve"> 25-параграф. Геологиялық модельдерді дайындаушы, 4-разряд</w:t>
      </w:r>
    </w:p>
    <w:bookmarkEnd w:id="103"/>
    <w:bookmarkStart w:name="z106" w:id="104"/>
    <w:p>
      <w:pPr>
        <w:spacing w:after="0"/>
        <w:ind w:left="0"/>
        <w:jc w:val="both"/>
      </w:pPr>
      <w:r>
        <w:rPr>
          <w:rFonts w:ascii="Times New Roman"/>
          <w:b w:val="false"/>
          <w:i w:val="false"/>
          <w:color w:val="000000"/>
          <w:sz w:val="28"/>
        </w:rPr>
        <w:t xml:space="preserve">
      68. Жұмыс сипаттамасы: </w:t>
      </w:r>
    </w:p>
    <w:bookmarkEnd w:id="104"/>
    <w:p>
      <w:pPr>
        <w:spacing w:after="0"/>
        <w:ind w:left="0"/>
        <w:jc w:val="both"/>
      </w:pPr>
      <w:r>
        <w:rPr>
          <w:rFonts w:ascii="Times New Roman"/>
          <w:b w:val="false"/>
          <w:i w:val="false"/>
          <w:color w:val="000000"/>
          <w:sz w:val="28"/>
        </w:rPr>
        <w:t>
      табиғи шикізаттан қарапайым және орташа күрделі геологиялық модельдерді дайындау және жасау;</w:t>
      </w:r>
    </w:p>
    <w:p>
      <w:pPr>
        <w:spacing w:after="0"/>
        <w:ind w:left="0"/>
        <w:jc w:val="both"/>
      </w:pPr>
      <w:r>
        <w:rPr>
          <w:rFonts w:ascii="Times New Roman"/>
          <w:b w:val="false"/>
          <w:i w:val="false"/>
          <w:color w:val="000000"/>
          <w:sz w:val="28"/>
        </w:rPr>
        <w:t>
      минерал және кен жынысы кесектерін қолмен уату;</w:t>
      </w:r>
    </w:p>
    <w:p>
      <w:pPr>
        <w:spacing w:after="0"/>
        <w:ind w:left="0"/>
        <w:jc w:val="both"/>
      </w:pPr>
      <w:r>
        <w:rPr>
          <w:rFonts w:ascii="Times New Roman"/>
          <w:b w:val="false"/>
          <w:i w:val="false"/>
          <w:color w:val="000000"/>
          <w:sz w:val="28"/>
        </w:rPr>
        <w:t>
      қатпаларды препараттау;</w:t>
      </w:r>
    </w:p>
    <w:p>
      <w:pPr>
        <w:spacing w:after="0"/>
        <w:ind w:left="0"/>
        <w:jc w:val="both"/>
      </w:pPr>
      <w:r>
        <w:rPr>
          <w:rFonts w:ascii="Times New Roman"/>
          <w:b w:val="false"/>
          <w:i w:val="false"/>
          <w:color w:val="000000"/>
          <w:sz w:val="28"/>
        </w:rPr>
        <w:t>
      бөлініп қалған бөліктерін арнаулы желіммен жабыстыру.</w:t>
      </w:r>
    </w:p>
    <w:bookmarkStart w:name="z107" w:id="105"/>
    <w:p>
      <w:pPr>
        <w:spacing w:after="0"/>
        <w:ind w:left="0"/>
        <w:jc w:val="both"/>
      </w:pPr>
      <w:r>
        <w:rPr>
          <w:rFonts w:ascii="Times New Roman"/>
          <w:b w:val="false"/>
          <w:i w:val="false"/>
          <w:color w:val="000000"/>
          <w:sz w:val="28"/>
        </w:rPr>
        <w:t xml:space="preserve">
      69. Білуге тиіс: </w:t>
      </w:r>
    </w:p>
    <w:bookmarkEnd w:id="105"/>
    <w:p>
      <w:pPr>
        <w:spacing w:after="0"/>
        <w:ind w:left="0"/>
        <w:jc w:val="both"/>
      </w:pPr>
      <w:r>
        <w:rPr>
          <w:rFonts w:ascii="Times New Roman"/>
          <w:b w:val="false"/>
          <w:i w:val="false"/>
          <w:color w:val="000000"/>
          <w:sz w:val="28"/>
        </w:rPr>
        <w:t>
      геологиялық және палеонтологиялық коллекциялардың құрамы мен атаулары;</w:t>
      </w:r>
    </w:p>
    <w:p>
      <w:pPr>
        <w:spacing w:after="0"/>
        <w:ind w:left="0"/>
        <w:jc w:val="both"/>
      </w:pPr>
      <w:r>
        <w:rPr>
          <w:rFonts w:ascii="Times New Roman"/>
          <w:b w:val="false"/>
          <w:i w:val="false"/>
          <w:color w:val="000000"/>
          <w:sz w:val="28"/>
        </w:rPr>
        <w:t>
      оларға орналастырылатын модельлерге қойылатын техникалық талаптар;</w:t>
      </w:r>
    </w:p>
    <w:p>
      <w:pPr>
        <w:spacing w:after="0"/>
        <w:ind w:left="0"/>
        <w:jc w:val="both"/>
      </w:pPr>
      <w:r>
        <w:rPr>
          <w:rFonts w:ascii="Times New Roman"/>
          <w:b w:val="false"/>
          <w:i w:val="false"/>
          <w:color w:val="000000"/>
          <w:sz w:val="28"/>
        </w:rPr>
        <w:t>
      коллекцияға енетін минералдар және кен жыныстарының физикалық-химиялық қасиеттері мен құрылымның ерекшеліктер, ғылыми атауы;</w:t>
      </w:r>
    </w:p>
    <w:p>
      <w:pPr>
        <w:spacing w:after="0"/>
        <w:ind w:left="0"/>
        <w:jc w:val="both"/>
      </w:pPr>
      <w:r>
        <w:rPr>
          <w:rFonts w:ascii="Times New Roman"/>
          <w:b w:val="false"/>
          <w:i w:val="false"/>
          <w:color w:val="000000"/>
          <w:sz w:val="28"/>
        </w:rPr>
        <w:t>
      препаратталатын нысандардың атаулары;</w:t>
      </w:r>
    </w:p>
    <w:p>
      <w:pPr>
        <w:spacing w:after="0"/>
        <w:ind w:left="0"/>
        <w:jc w:val="both"/>
      </w:pPr>
      <w:r>
        <w:rPr>
          <w:rFonts w:ascii="Times New Roman"/>
          <w:b w:val="false"/>
          <w:i w:val="false"/>
          <w:color w:val="000000"/>
          <w:sz w:val="28"/>
        </w:rPr>
        <w:t>
      олардың түзілу ерекшеліктері;</w:t>
      </w:r>
    </w:p>
    <w:p>
      <w:pPr>
        <w:spacing w:after="0"/>
        <w:ind w:left="0"/>
        <w:jc w:val="both"/>
      </w:pPr>
      <w:r>
        <w:rPr>
          <w:rFonts w:ascii="Times New Roman"/>
          <w:b w:val="false"/>
          <w:i w:val="false"/>
          <w:color w:val="000000"/>
          <w:sz w:val="28"/>
        </w:rPr>
        <w:t>
      қолданылатын құрылғылар мен құралдар және оларды пайдалану;</w:t>
      </w:r>
    </w:p>
    <w:p>
      <w:pPr>
        <w:spacing w:after="0"/>
        <w:ind w:left="0"/>
        <w:jc w:val="both"/>
      </w:pPr>
      <w:r>
        <w:rPr>
          <w:rFonts w:ascii="Times New Roman"/>
          <w:b w:val="false"/>
          <w:i w:val="false"/>
          <w:color w:val="000000"/>
          <w:sz w:val="28"/>
        </w:rPr>
        <w:t>
      модельдерді жасаудың жолдары мен тәсілдері;</w:t>
      </w:r>
    </w:p>
    <w:p>
      <w:pPr>
        <w:spacing w:after="0"/>
        <w:ind w:left="0"/>
        <w:jc w:val="both"/>
      </w:pPr>
      <w:r>
        <w:rPr>
          <w:rFonts w:ascii="Times New Roman"/>
          <w:b w:val="false"/>
          <w:i w:val="false"/>
          <w:color w:val="000000"/>
          <w:sz w:val="28"/>
        </w:rPr>
        <w:t>
      минералдармен жұмыс істеу қағидалары.</w:t>
      </w:r>
    </w:p>
    <w:bookmarkStart w:name="z108" w:id="106"/>
    <w:p>
      <w:pPr>
        <w:spacing w:after="0"/>
        <w:ind w:left="0"/>
        <w:jc w:val="both"/>
      </w:pPr>
      <w:r>
        <w:rPr>
          <w:rFonts w:ascii="Times New Roman"/>
          <w:b w:val="false"/>
          <w:i w:val="false"/>
          <w:color w:val="000000"/>
          <w:sz w:val="28"/>
        </w:rPr>
        <w:t xml:space="preserve">
      70. Жұмыс үлгілері: </w:t>
      </w:r>
    </w:p>
    <w:bookmarkEnd w:id="106"/>
    <w:p>
      <w:pPr>
        <w:spacing w:after="0"/>
        <w:ind w:left="0"/>
        <w:jc w:val="both"/>
      </w:pPr>
      <w:r>
        <w:rPr>
          <w:rFonts w:ascii="Times New Roman"/>
          <w:b w:val="false"/>
          <w:i w:val="false"/>
          <w:color w:val="000000"/>
          <w:sz w:val="28"/>
        </w:rPr>
        <w:t xml:space="preserve">
      1) минералдар; бокситтер, темір рудалары, кальцит, тас көмір, кварц, опал, дала шпаты – дайындау және модель жасау; </w:t>
      </w:r>
    </w:p>
    <w:p>
      <w:pPr>
        <w:spacing w:after="0"/>
        <w:ind w:left="0"/>
        <w:jc w:val="both"/>
      </w:pPr>
      <w:r>
        <w:rPr>
          <w:rFonts w:ascii="Times New Roman"/>
          <w:b w:val="false"/>
          <w:i w:val="false"/>
          <w:color w:val="000000"/>
          <w:sz w:val="28"/>
        </w:rPr>
        <w:t xml:space="preserve">
      2) өсімдік таңбалары – препараттау; </w:t>
      </w:r>
    </w:p>
    <w:p>
      <w:pPr>
        <w:spacing w:after="0"/>
        <w:ind w:left="0"/>
        <w:jc w:val="both"/>
      </w:pPr>
      <w:r>
        <w:rPr>
          <w:rFonts w:ascii="Times New Roman"/>
          <w:b w:val="false"/>
          <w:i w:val="false"/>
          <w:color w:val="000000"/>
          <w:sz w:val="28"/>
        </w:rPr>
        <w:t xml:space="preserve">
      3) кен жыныстары: ыстық сланец, гранит, әкшелер, мрамор – дайындау және модель жасау; </w:t>
      </w:r>
    </w:p>
    <w:p>
      <w:pPr>
        <w:spacing w:after="0"/>
        <w:ind w:left="0"/>
        <w:jc w:val="both"/>
      </w:pPr>
      <w:r>
        <w:rPr>
          <w:rFonts w:ascii="Times New Roman"/>
          <w:b w:val="false"/>
          <w:i w:val="false"/>
          <w:color w:val="000000"/>
          <w:sz w:val="28"/>
        </w:rPr>
        <w:t>
      4) моллюск раковиндері – препараттау.</w:t>
      </w:r>
    </w:p>
    <w:bookmarkStart w:name="z109" w:id="107"/>
    <w:p>
      <w:pPr>
        <w:spacing w:after="0"/>
        <w:ind w:left="0"/>
        <w:jc w:val="left"/>
      </w:pPr>
      <w:r>
        <w:rPr>
          <w:rFonts w:ascii="Times New Roman"/>
          <w:b/>
          <w:i w:val="false"/>
          <w:color w:val="000000"/>
        </w:rPr>
        <w:t xml:space="preserve"> 26-параграф. Геологиялық модельдерді дайындаушы, 5-разряд</w:t>
      </w:r>
    </w:p>
    <w:bookmarkEnd w:id="107"/>
    <w:bookmarkStart w:name="z110" w:id="108"/>
    <w:p>
      <w:pPr>
        <w:spacing w:after="0"/>
        <w:ind w:left="0"/>
        <w:jc w:val="both"/>
      </w:pPr>
      <w:r>
        <w:rPr>
          <w:rFonts w:ascii="Times New Roman"/>
          <w:b w:val="false"/>
          <w:i w:val="false"/>
          <w:color w:val="000000"/>
          <w:sz w:val="28"/>
        </w:rPr>
        <w:t xml:space="preserve">
      71. Жұмыс сипаттамасы: </w:t>
      </w:r>
    </w:p>
    <w:bookmarkEnd w:id="108"/>
    <w:p>
      <w:pPr>
        <w:spacing w:after="0"/>
        <w:ind w:left="0"/>
        <w:jc w:val="both"/>
      </w:pPr>
      <w:r>
        <w:rPr>
          <w:rFonts w:ascii="Times New Roman"/>
          <w:b w:val="false"/>
          <w:i w:val="false"/>
          <w:color w:val="000000"/>
          <w:sz w:val="28"/>
        </w:rPr>
        <w:t>
      табиғи шикізаттан күрделі геологиялық үлгілерді дайындау және жасау, минерал және кен жынысы кесектерін сынық бетіндегі олардың түзілу ерекшеліктерін анықтай отырып қолмен және пневматикалық балғамен уату;</w:t>
      </w:r>
    </w:p>
    <w:p>
      <w:pPr>
        <w:spacing w:after="0"/>
        <w:ind w:left="0"/>
        <w:jc w:val="both"/>
      </w:pPr>
      <w:r>
        <w:rPr>
          <w:rFonts w:ascii="Times New Roman"/>
          <w:b w:val="false"/>
          <w:i w:val="false"/>
          <w:color w:val="000000"/>
          <w:sz w:val="28"/>
        </w:rPr>
        <w:t>
      минерал және кен жынысы кесу, тегістеу және жылтырату;</w:t>
      </w:r>
    </w:p>
    <w:p>
      <w:pPr>
        <w:spacing w:after="0"/>
        <w:ind w:left="0"/>
        <w:jc w:val="both"/>
      </w:pPr>
      <w:r>
        <w:rPr>
          <w:rFonts w:ascii="Times New Roman"/>
          <w:b w:val="false"/>
          <w:i w:val="false"/>
          <w:color w:val="000000"/>
          <w:sz w:val="28"/>
        </w:rPr>
        <w:t>
      шлифтерді жасау;</w:t>
      </w:r>
    </w:p>
    <w:p>
      <w:pPr>
        <w:spacing w:after="0"/>
        <w:ind w:left="0"/>
        <w:jc w:val="both"/>
      </w:pPr>
      <w:r>
        <w:rPr>
          <w:rFonts w:ascii="Times New Roman"/>
          <w:b w:val="false"/>
          <w:i w:val="false"/>
          <w:color w:val="000000"/>
          <w:sz w:val="28"/>
        </w:rPr>
        <w:t>
      бағалы кристаллдарды, жартылау және қымбат тастарды оқу мақсаттары үшін өңдеу;</w:t>
      </w:r>
    </w:p>
    <w:p>
      <w:pPr>
        <w:spacing w:after="0"/>
        <w:ind w:left="0"/>
        <w:jc w:val="both"/>
      </w:pPr>
      <w:r>
        <w:rPr>
          <w:rFonts w:ascii="Times New Roman"/>
          <w:b w:val="false"/>
          <w:i w:val="false"/>
          <w:color w:val="000000"/>
          <w:sz w:val="28"/>
        </w:rPr>
        <w:t>
      нәзік, ұсақ нысандарды лупамен және микроскоппен препараттау;</w:t>
      </w:r>
    </w:p>
    <w:p>
      <w:pPr>
        <w:spacing w:after="0"/>
        <w:ind w:left="0"/>
        <w:jc w:val="both"/>
      </w:pPr>
      <w:r>
        <w:rPr>
          <w:rFonts w:ascii="Times New Roman"/>
          <w:b w:val="false"/>
          <w:i w:val="false"/>
          <w:color w:val="000000"/>
          <w:sz w:val="28"/>
        </w:rPr>
        <w:t>
      қатпа қималарын жасау.</w:t>
      </w:r>
    </w:p>
    <w:bookmarkStart w:name="z111" w:id="109"/>
    <w:p>
      <w:pPr>
        <w:spacing w:after="0"/>
        <w:ind w:left="0"/>
        <w:jc w:val="both"/>
      </w:pPr>
      <w:r>
        <w:rPr>
          <w:rFonts w:ascii="Times New Roman"/>
          <w:b w:val="false"/>
          <w:i w:val="false"/>
          <w:color w:val="000000"/>
          <w:sz w:val="28"/>
        </w:rPr>
        <w:t xml:space="preserve">
      72. Білуге тиіс: </w:t>
      </w:r>
    </w:p>
    <w:bookmarkEnd w:id="109"/>
    <w:p>
      <w:pPr>
        <w:spacing w:after="0"/>
        <w:ind w:left="0"/>
        <w:jc w:val="both"/>
      </w:pPr>
      <w:r>
        <w:rPr>
          <w:rFonts w:ascii="Times New Roman"/>
          <w:b w:val="false"/>
          <w:i w:val="false"/>
          <w:color w:val="000000"/>
          <w:sz w:val="28"/>
        </w:rPr>
        <w:t>
      көрнекі құралдар үшін минералдар мен қатпаларды өңдеу қағидалары;</w:t>
      </w:r>
    </w:p>
    <w:p>
      <w:pPr>
        <w:spacing w:after="0"/>
        <w:ind w:left="0"/>
        <w:jc w:val="both"/>
      </w:pPr>
      <w:r>
        <w:rPr>
          <w:rFonts w:ascii="Times New Roman"/>
          <w:b w:val="false"/>
          <w:i w:val="false"/>
          <w:color w:val="000000"/>
          <w:sz w:val="28"/>
        </w:rPr>
        <w:t xml:space="preserve">
      минералдарды анықтаудың әдістері мен жолдары; </w:t>
      </w:r>
    </w:p>
    <w:p>
      <w:pPr>
        <w:spacing w:after="0"/>
        <w:ind w:left="0"/>
        <w:jc w:val="both"/>
      </w:pPr>
      <w:r>
        <w:rPr>
          <w:rFonts w:ascii="Times New Roman"/>
          <w:b w:val="false"/>
          <w:i w:val="false"/>
          <w:color w:val="000000"/>
          <w:sz w:val="28"/>
        </w:rPr>
        <w:t>
      пневматикалық балғаның және тегістеп жылтырату станогының құрылымы;</w:t>
      </w:r>
    </w:p>
    <w:p>
      <w:pPr>
        <w:spacing w:after="0"/>
        <w:ind w:left="0"/>
        <w:jc w:val="both"/>
      </w:pPr>
      <w:r>
        <w:rPr>
          <w:rFonts w:ascii="Times New Roman"/>
          <w:b w:val="false"/>
          <w:i w:val="false"/>
          <w:color w:val="000000"/>
          <w:sz w:val="28"/>
        </w:rPr>
        <w:t xml:space="preserve">
      оларды пайдалану қағидалары, шлифтер мен жылтыратылған модельдерді жасау технологиясы. </w:t>
      </w:r>
    </w:p>
    <w:bookmarkStart w:name="z112" w:id="110"/>
    <w:p>
      <w:pPr>
        <w:spacing w:after="0"/>
        <w:ind w:left="0"/>
        <w:jc w:val="both"/>
      </w:pPr>
      <w:r>
        <w:rPr>
          <w:rFonts w:ascii="Times New Roman"/>
          <w:b w:val="false"/>
          <w:i w:val="false"/>
          <w:color w:val="000000"/>
          <w:sz w:val="28"/>
        </w:rPr>
        <w:t>
      73. Жұмыс үлгілері:</w:t>
      </w:r>
    </w:p>
    <w:bookmarkEnd w:id="110"/>
    <w:p>
      <w:pPr>
        <w:spacing w:after="0"/>
        <w:ind w:left="0"/>
        <w:jc w:val="both"/>
      </w:pPr>
      <w:r>
        <w:rPr>
          <w:rFonts w:ascii="Times New Roman"/>
          <w:b w:val="false"/>
          <w:i w:val="false"/>
          <w:color w:val="000000"/>
          <w:sz w:val="28"/>
        </w:rPr>
        <w:t>
      1) амманиттер – препараттау;</w:t>
      </w:r>
    </w:p>
    <w:p>
      <w:pPr>
        <w:spacing w:after="0"/>
        <w:ind w:left="0"/>
        <w:jc w:val="both"/>
      </w:pPr>
      <w:r>
        <w:rPr>
          <w:rFonts w:ascii="Times New Roman"/>
          <w:b w:val="false"/>
          <w:i w:val="false"/>
          <w:color w:val="000000"/>
          <w:sz w:val="28"/>
        </w:rPr>
        <w:t>
      минералдар:</w:t>
      </w:r>
    </w:p>
    <w:p>
      <w:pPr>
        <w:spacing w:after="0"/>
        <w:ind w:left="0"/>
        <w:jc w:val="both"/>
      </w:pPr>
      <w:r>
        <w:rPr>
          <w:rFonts w:ascii="Times New Roman"/>
          <w:b w:val="false"/>
          <w:i w:val="false"/>
          <w:color w:val="000000"/>
          <w:sz w:val="28"/>
        </w:rPr>
        <w:t>
      2) авгит, берилл, киноварь, корунд, күкірт кристалдары, малахит, наждак, топаз және тағы да басқа - дайындау және модель жасау;</w:t>
      </w:r>
    </w:p>
    <w:p>
      <w:pPr>
        <w:spacing w:after="0"/>
        <w:ind w:left="0"/>
        <w:jc w:val="both"/>
      </w:pPr>
      <w:r>
        <w:rPr>
          <w:rFonts w:ascii="Times New Roman"/>
          <w:b w:val="false"/>
          <w:i w:val="false"/>
          <w:color w:val="000000"/>
          <w:sz w:val="28"/>
        </w:rPr>
        <w:t>
      кен жыныстары:</w:t>
      </w:r>
    </w:p>
    <w:p>
      <w:pPr>
        <w:spacing w:after="0"/>
        <w:ind w:left="0"/>
        <w:jc w:val="both"/>
      </w:pPr>
      <w:r>
        <w:rPr>
          <w:rFonts w:ascii="Times New Roman"/>
          <w:b w:val="false"/>
          <w:i w:val="false"/>
          <w:color w:val="000000"/>
          <w:sz w:val="28"/>
        </w:rPr>
        <w:t>
      3) габбро, диабаз, лабрадорит, порфирит, яшма - дайындау және модель жасау;</w:t>
      </w:r>
    </w:p>
    <w:p>
      <w:pPr>
        <w:spacing w:after="0"/>
        <w:ind w:left="0"/>
        <w:jc w:val="both"/>
      </w:pPr>
      <w:r>
        <w:rPr>
          <w:rFonts w:ascii="Times New Roman"/>
          <w:b w:val="false"/>
          <w:i w:val="false"/>
          <w:color w:val="000000"/>
          <w:sz w:val="28"/>
        </w:rPr>
        <w:t>
      4) трилобиттер – препараттау.</w:t>
      </w:r>
    </w:p>
    <w:bookmarkStart w:name="z113" w:id="111"/>
    <w:p>
      <w:pPr>
        <w:spacing w:after="0"/>
        <w:ind w:left="0"/>
        <w:jc w:val="left"/>
      </w:pPr>
      <w:r>
        <w:rPr>
          <w:rFonts w:ascii="Times New Roman"/>
          <w:b/>
          <w:i w:val="false"/>
          <w:color w:val="000000"/>
        </w:rPr>
        <w:t xml:space="preserve"> 27-параграф. Гистология, цитология, эмбриология бойынша блоктарды дайындаушы, 4-разряд</w:t>
      </w:r>
    </w:p>
    <w:bookmarkEnd w:id="111"/>
    <w:bookmarkStart w:name="z114" w:id="112"/>
    <w:p>
      <w:pPr>
        <w:spacing w:after="0"/>
        <w:ind w:left="0"/>
        <w:jc w:val="both"/>
      </w:pPr>
      <w:r>
        <w:rPr>
          <w:rFonts w:ascii="Times New Roman"/>
          <w:b w:val="false"/>
          <w:i w:val="false"/>
          <w:color w:val="000000"/>
          <w:sz w:val="28"/>
        </w:rPr>
        <w:t xml:space="preserve">
      74. Жұмыс сипаттамасы: </w:t>
      </w:r>
    </w:p>
    <w:bookmarkEnd w:id="112"/>
    <w:p>
      <w:pPr>
        <w:spacing w:after="0"/>
        <w:ind w:left="0"/>
        <w:jc w:val="both"/>
      </w:pPr>
      <w:r>
        <w:rPr>
          <w:rFonts w:ascii="Times New Roman"/>
          <w:b w:val="false"/>
          <w:i w:val="false"/>
          <w:color w:val="000000"/>
          <w:sz w:val="28"/>
        </w:rPr>
        <w:t>
      гистология, цитология, эмбриология, патология, есірткілеу бойынша қарапайым және күрделілігі орташа блоктарды дайындау және жасап шығару, жануарлардың ішін жару;</w:t>
      </w:r>
    </w:p>
    <w:p>
      <w:pPr>
        <w:spacing w:after="0"/>
        <w:ind w:left="0"/>
        <w:jc w:val="both"/>
      </w:pPr>
      <w:r>
        <w:rPr>
          <w:rFonts w:ascii="Times New Roman"/>
          <w:b w:val="false"/>
          <w:i w:val="false"/>
          <w:color w:val="000000"/>
          <w:sz w:val="28"/>
        </w:rPr>
        <w:t>
      жұқа цитологиялық құрамдар мен жүйке тіні элементтерін күмістеу үшін ыдыс дайындау;</w:t>
      </w:r>
    </w:p>
    <w:p>
      <w:pPr>
        <w:spacing w:after="0"/>
        <w:ind w:left="0"/>
        <w:jc w:val="both"/>
      </w:pPr>
      <w:r>
        <w:rPr>
          <w:rFonts w:ascii="Times New Roman"/>
          <w:b w:val="false"/>
          <w:i w:val="false"/>
          <w:color w:val="000000"/>
          <w:sz w:val="28"/>
        </w:rPr>
        <w:t>
      жануарлдардың ішін жаруға құралды дайындау;</w:t>
      </w:r>
    </w:p>
    <w:p>
      <w:pPr>
        <w:spacing w:after="0"/>
        <w:ind w:left="0"/>
        <w:jc w:val="both"/>
      </w:pPr>
      <w:r>
        <w:rPr>
          <w:rFonts w:ascii="Times New Roman"/>
          <w:b w:val="false"/>
          <w:i w:val="false"/>
          <w:color w:val="000000"/>
          <w:sz w:val="28"/>
        </w:rPr>
        <w:t>
      целлоидин ерітіндісін жасау;</w:t>
      </w:r>
    </w:p>
    <w:p>
      <w:pPr>
        <w:spacing w:after="0"/>
        <w:ind w:left="0"/>
        <w:jc w:val="both"/>
      </w:pPr>
      <w:r>
        <w:rPr>
          <w:rFonts w:ascii="Times New Roman"/>
          <w:b w:val="false"/>
          <w:i w:val="false"/>
          <w:color w:val="000000"/>
          <w:sz w:val="28"/>
        </w:rPr>
        <w:t>
      қан, сүйек жұлынын және қабықты препараттарды жағуға слюда дайындау;</w:t>
      </w:r>
    </w:p>
    <w:p>
      <w:pPr>
        <w:spacing w:after="0"/>
        <w:ind w:left="0"/>
        <w:jc w:val="both"/>
      </w:pPr>
      <w:r>
        <w:rPr>
          <w:rFonts w:ascii="Times New Roman"/>
          <w:b w:val="false"/>
          <w:i w:val="false"/>
          <w:color w:val="000000"/>
          <w:sz w:val="28"/>
        </w:rPr>
        <w:t>
      оңай кесілетін целлоидинді блоктарды микротомада қималарға кесу;</w:t>
      </w:r>
    </w:p>
    <w:p>
      <w:pPr>
        <w:spacing w:after="0"/>
        <w:ind w:left="0"/>
        <w:jc w:val="both"/>
      </w:pPr>
      <w:r>
        <w:rPr>
          <w:rFonts w:ascii="Times New Roman"/>
          <w:b w:val="false"/>
          <w:i w:val="false"/>
          <w:color w:val="000000"/>
          <w:sz w:val="28"/>
        </w:rPr>
        <w:t>
      сынама препараттарды түрлі орталарда құрамдау.</w:t>
      </w:r>
    </w:p>
    <w:bookmarkStart w:name="z115" w:id="113"/>
    <w:p>
      <w:pPr>
        <w:spacing w:after="0"/>
        <w:ind w:left="0"/>
        <w:jc w:val="both"/>
      </w:pPr>
      <w:r>
        <w:rPr>
          <w:rFonts w:ascii="Times New Roman"/>
          <w:b w:val="false"/>
          <w:i w:val="false"/>
          <w:color w:val="000000"/>
          <w:sz w:val="28"/>
        </w:rPr>
        <w:t>
      75. Білуге тиіс:</w:t>
      </w:r>
    </w:p>
    <w:bookmarkEnd w:id="113"/>
    <w:p>
      <w:pPr>
        <w:spacing w:after="0"/>
        <w:ind w:left="0"/>
        <w:jc w:val="both"/>
      </w:pPr>
      <w:r>
        <w:rPr>
          <w:rFonts w:ascii="Times New Roman"/>
          <w:b w:val="false"/>
          <w:i w:val="false"/>
          <w:color w:val="000000"/>
          <w:sz w:val="28"/>
        </w:rPr>
        <w:t>
      органикалық және органикалық емес химия мен препаратталатын жануарлардың анатомиясы жөніндегі негізгі мәлеметтер;</w:t>
      </w:r>
    </w:p>
    <w:p>
      <w:pPr>
        <w:spacing w:after="0"/>
        <w:ind w:left="0"/>
        <w:jc w:val="both"/>
      </w:pPr>
      <w:r>
        <w:rPr>
          <w:rFonts w:ascii="Times New Roman"/>
          <w:b w:val="false"/>
          <w:i w:val="false"/>
          <w:color w:val="000000"/>
          <w:sz w:val="28"/>
        </w:rPr>
        <w:t>
      жануарларды есірткізуін және ішін жару тәсілдері;</w:t>
      </w:r>
    </w:p>
    <w:p>
      <w:pPr>
        <w:spacing w:after="0"/>
        <w:ind w:left="0"/>
        <w:jc w:val="both"/>
      </w:pPr>
      <w:r>
        <w:rPr>
          <w:rFonts w:ascii="Times New Roman"/>
          <w:b w:val="false"/>
          <w:i w:val="false"/>
          <w:color w:val="000000"/>
          <w:sz w:val="28"/>
        </w:rPr>
        <w:t>
      дайындау, микротомада кесу, микроскопирлеу техникасы;</w:t>
      </w:r>
    </w:p>
    <w:p>
      <w:pPr>
        <w:spacing w:after="0"/>
        <w:ind w:left="0"/>
        <w:jc w:val="both"/>
      </w:pPr>
      <w:r>
        <w:rPr>
          <w:rFonts w:ascii="Times New Roman"/>
          <w:b w:val="false"/>
          <w:i w:val="false"/>
          <w:color w:val="000000"/>
          <w:sz w:val="28"/>
        </w:rPr>
        <w:t>
      микроскоптың, микротоманың, термостаттың, препаровальды лупаның құрылымы;</w:t>
      </w:r>
    </w:p>
    <w:p>
      <w:pPr>
        <w:spacing w:after="0"/>
        <w:ind w:left="0"/>
        <w:jc w:val="both"/>
      </w:pPr>
      <w:r>
        <w:rPr>
          <w:rFonts w:ascii="Times New Roman"/>
          <w:b w:val="false"/>
          <w:i w:val="false"/>
          <w:color w:val="000000"/>
          <w:sz w:val="28"/>
        </w:rPr>
        <w:t>
      зиянды және улы реактивтермен жұмыс істеу қағидалары.</w:t>
      </w:r>
    </w:p>
    <w:bookmarkStart w:name="z116" w:id="114"/>
    <w:p>
      <w:pPr>
        <w:spacing w:after="0"/>
        <w:ind w:left="0"/>
        <w:jc w:val="both"/>
      </w:pPr>
      <w:r>
        <w:rPr>
          <w:rFonts w:ascii="Times New Roman"/>
          <w:b w:val="false"/>
          <w:i w:val="false"/>
          <w:color w:val="000000"/>
          <w:sz w:val="28"/>
        </w:rPr>
        <w:t>
      76. Жұмыс үлгілері:</w:t>
      </w:r>
    </w:p>
    <w:bookmarkEnd w:id="114"/>
    <w:p>
      <w:pPr>
        <w:spacing w:after="0"/>
        <w:ind w:left="0"/>
        <w:jc w:val="both"/>
      </w:pPr>
      <w:r>
        <w:rPr>
          <w:rFonts w:ascii="Times New Roman"/>
          <w:b w:val="false"/>
          <w:i w:val="false"/>
          <w:color w:val="000000"/>
          <w:sz w:val="28"/>
        </w:rPr>
        <w:t xml:space="preserve">
      1) бақашабақтың пигментті жасушалары - өңдеу (цитология); </w:t>
      </w:r>
    </w:p>
    <w:p>
      <w:pPr>
        <w:spacing w:after="0"/>
        <w:ind w:left="0"/>
        <w:jc w:val="both"/>
      </w:pPr>
      <w:r>
        <w:rPr>
          <w:rFonts w:ascii="Times New Roman"/>
          <w:b w:val="false"/>
          <w:i w:val="false"/>
          <w:color w:val="000000"/>
          <w:sz w:val="28"/>
        </w:rPr>
        <w:t xml:space="preserve">
      2) адамның кіндігі - өңдеу (эмбриология); </w:t>
      </w:r>
    </w:p>
    <w:p>
      <w:pPr>
        <w:spacing w:after="0"/>
        <w:ind w:left="0"/>
        <w:jc w:val="both"/>
      </w:pPr>
      <w:r>
        <w:rPr>
          <w:rFonts w:ascii="Times New Roman"/>
          <w:b w:val="false"/>
          <w:i w:val="false"/>
          <w:color w:val="000000"/>
          <w:sz w:val="28"/>
        </w:rPr>
        <w:t>
      3) май тіні – мысықтың тінін өңдеу (гистология).</w:t>
      </w:r>
    </w:p>
    <w:bookmarkStart w:name="z117" w:id="115"/>
    <w:p>
      <w:pPr>
        <w:spacing w:after="0"/>
        <w:ind w:left="0"/>
        <w:jc w:val="left"/>
      </w:pPr>
      <w:r>
        <w:rPr>
          <w:rFonts w:ascii="Times New Roman"/>
          <w:b/>
          <w:i w:val="false"/>
          <w:color w:val="000000"/>
        </w:rPr>
        <w:t xml:space="preserve"> 28-параграф. Гистология, цитология, эмбриология бойынша блоктарды дайындаушы, 5-разряд</w:t>
      </w:r>
    </w:p>
    <w:bookmarkEnd w:id="115"/>
    <w:bookmarkStart w:name="z118" w:id="116"/>
    <w:p>
      <w:pPr>
        <w:spacing w:after="0"/>
        <w:ind w:left="0"/>
        <w:jc w:val="both"/>
      </w:pPr>
      <w:r>
        <w:rPr>
          <w:rFonts w:ascii="Times New Roman"/>
          <w:b w:val="false"/>
          <w:i w:val="false"/>
          <w:color w:val="000000"/>
          <w:sz w:val="28"/>
        </w:rPr>
        <w:t>
      77. Жұмыс сипаттамасы:</w:t>
      </w:r>
    </w:p>
    <w:bookmarkEnd w:id="116"/>
    <w:p>
      <w:pPr>
        <w:spacing w:after="0"/>
        <w:ind w:left="0"/>
        <w:jc w:val="both"/>
      </w:pPr>
      <w:r>
        <w:rPr>
          <w:rFonts w:ascii="Times New Roman"/>
          <w:b w:val="false"/>
          <w:i w:val="false"/>
          <w:color w:val="000000"/>
          <w:sz w:val="28"/>
        </w:rPr>
        <w:t>
      гистология, цитология, эмбриология, патология бойынша күрделі блоктарды дайындау, адамдар мен жануарлардың органдары мен тіндерін, сондай-ақ эмбриологиялық материалды гистологиялық және цитологиялық құрылым тұтастығын барынша сақтай отырып нәзік препараттау және фиксациялау, қалыпты және патологиялық ауытқу шегінде алынған адам органдары мен тіндерін дәрігер-патологтармен бірге препараттау;</w:t>
      </w:r>
    </w:p>
    <w:p>
      <w:pPr>
        <w:spacing w:after="0"/>
        <w:ind w:left="0"/>
        <w:jc w:val="both"/>
      </w:pPr>
      <w:r>
        <w:rPr>
          <w:rFonts w:ascii="Times New Roman"/>
          <w:b w:val="false"/>
          <w:i w:val="false"/>
          <w:color w:val="000000"/>
          <w:sz w:val="28"/>
        </w:rPr>
        <w:t>
      фиксирленген нысандарды блок дайындау үшін сусыздандыру және оларға целлоидин немесе парафин құю;</w:t>
      </w:r>
    </w:p>
    <w:p>
      <w:pPr>
        <w:spacing w:after="0"/>
        <w:ind w:left="0"/>
        <w:jc w:val="both"/>
      </w:pPr>
      <w:r>
        <w:rPr>
          <w:rFonts w:ascii="Times New Roman"/>
          <w:b w:val="false"/>
          <w:i w:val="false"/>
          <w:color w:val="000000"/>
          <w:sz w:val="28"/>
        </w:rPr>
        <w:t>
      күрделі кесілетін блоктарды кесу және сынама препарат қималарын бояу;</w:t>
      </w:r>
    </w:p>
    <w:p>
      <w:pPr>
        <w:spacing w:after="0"/>
        <w:ind w:left="0"/>
        <w:jc w:val="both"/>
      </w:pPr>
      <w:r>
        <w:rPr>
          <w:rFonts w:ascii="Times New Roman"/>
          <w:b w:val="false"/>
          <w:i w:val="false"/>
          <w:color w:val="000000"/>
          <w:sz w:val="28"/>
        </w:rPr>
        <w:t>
      жануарларға витальды бояу инъекциялау жолымен тірідей бояу;</w:t>
      </w:r>
    </w:p>
    <w:p>
      <w:pPr>
        <w:spacing w:after="0"/>
        <w:ind w:left="0"/>
        <w:jc w:val="both"/>
      </w:pPr>
      <w:r>
        <w:rPr>
          <w:rFonts w:ascii="Times New Roman"/>
          <w:b w:val="false"/>
          <w:i w:val="false"/>
          <w:color w:val="000000"/>
          <w:sz w:val="28"/>
        </w:rPr>
        <w:t>
      қабық препараттар мен жақпаларды дайындау және фиксациялау.</w:t>
      </w:r>
    </w:p>
    <w:bookmarkStart w:name="z119" w:id="117"/>
    <w:p>
      <w:pPr>
        <w:spacing w:after="0"/>
        <w:ind w:left="0"/>
        <w:jc w:val="both"/>
      </w:pPr>
      <w:r>
        <w:rPr>
          <w:rFonts w:ascii="Times New Roman"/>
          <w:b w:val="false"/>
          <w:i w:val="false"/>
          <w:color w:val="000000"/>
          <w:sz w:val="28"/>
        </w:rPr>
        <w:t>
      78. Білуге тиіс:</w:t>
      </w:r>
    </w:p>
    <w:bookmarkEnd w:id="117"/>
    <w:p>
      <w:pPr>
        <w:spacing w:after="0"/>
        <w:ind w:left="0"/>
        <w:jc w:val="both"/>
      </w:pPr>
      <w:r>
        <w:rPr>
          <w:rFonts w:ascii="Times New Roman"/>
          <w:b w:val="false"/>
          <w:i w:val="false"/>
          <w:color w:val="000000"/>
          <w:sz w:val="28"/>
        </w:rPr>
        <w:t>
      гистология, цитология, эмбриология, адамдар мен препаратталатын жануарлар патологиясы жөнінде, жұмыстарды орындауға қажетті көлемдегі негіздері;</w:t>
      </w:r>
    </w:p>
    <w:p>
      <w:pPr>
        <w:spacing w:after="0"/>
        <w:ind w:left="0"/>
        <w:jc w:val="both"/>
      </w:pPr>
      <w:r>
        <w:rPr>
          <w:rFonts w:ascii="Times New Roman"/>
          <w:b w:val="false"/>
          <w:i w:val="false"/>
          <w:color w:val="000000"/>
          <w:sz w:val="28"/>
        </w:rPr>
        <w:t>
      блоктар мен препараттарды дайындау микротехникасы;</w:t>
      </w:r>
    </w:p>
    <w:p>
      <w:pPr>
        <w:spacing w:after="0"/>
        <w:ind w:left="0"/>
        <w:jc w:val="both"/>
      </w:pPr>
      <w:r>
        <w:rPr>
          <w:rFonts w:ascii="Times New Roman"/>
          <w:b w:val="false"/>
          <w:i w:val="false"/>
          <w:color w:val="000000"/>
          <w:sz w:val="28"/>
        </w:rPr>
        <w:t>
      қолданылатын фиксаторлардың, химиялық реактивтер мен бояулардың құрамы мен химиялық қасиеттері;</w:t>
      </w:r>
    </w:p>
    <w:p>
      <w:pPr>
        <w:spacing w:after="0"/>
        <w:ind w:left="0"/>
        <w:jc w:val="both"/>
      </w:pPr>
      <w:r>
        <w:rPr>
          <w:rFonts w:ascii="Times New Roman"/>
          <w:b w:val="false"/>
          <w:i w:val="false"/>
          <w:color w:val="000000"/>
          <w:sz w:val="28"/>
        </w:rPr>
        <w:t>
      гистологиялық препараттарды бояу әдістемесі;</w:t>
      </w:r>
    </w:p>
    <w:p>
      <w:pPr>
        <w:spacing w:after="0"/>
        <w:ind w:left="0"/>
        <w:jc w:val="both"/>
      </w:pPr>
      <w:r>
        <w:rPr>
          <w:rFonts w:ascii="Times New Roman"/>
          <w:b w:val="false"/>
          <w:i w:val="false"/>
          <w:color w:val="000000"/>
          <w:sz w:val="28"/>
        </w:rPr>
        <w:t>
      гистологиялық материалды өңдеуге арналған автоматтың құрылымы.</w:t>
      </w:r>
    </w:p>
    <w:bookmarkStart w:name="z120" w:id="118"/>
    <w:p>
      <w:pPr>
        <w:spacing w:after="0"/>
        <w:ind w:left="0"/>
        <w:jc w:val="both"/>
      </w:pPr>
      <w:r>
        <w:rPr>
          <w:rFonts w:ascii="Times New Roman"/>
          <w:b w:val="false"/>
          <w:i w:val="false"/>
          <w:color w:val="000000"/>
          <w:sz w:val="28"/>
        </w:rPr>
        <w:t>
      79. Жұмыс үлгілері:</w:t>
      </w:r>
    </w:p>
    <w:bookmarkEnd w:id="118"/>
    <w:p>
      <w:pPr>
        <w:spacing w:after="0"/>
        <w:ind w:left="0"/>
        <w:jc w:val="both"/>
      </w:pPr>
      <w:r>
        <w:rPr>
          <w:rFonts w:ascii="Times New Roman"/>
          <w:b w:val="false"/>
          <w:i w:val="false"/>
          <w:color w:val="000000"/>
          <w:sz w:val="28"/>
        </w:rPr>
        <w:t>
      1) тауық аллантоисы – өңдеу, фиксациялау, бояу (эмбриология);</w:t>
      </w:r>
    </w:p>
    <w:p>
      <w:pPr>
        <w:spacing w:after="0"/>
        <w:ind w:left="0"/>
        <w:jc w:val="both"/>
      </w:pPr>
      <w:r>
        <w:rPr>
          <w:rFonts w:ascii="Times New Roman"/>
          <w:b w:val="false"/>
          <w:i w:val="false"/>
          <w:color w:val="000000"/>
          <w:sz w:val="28"/>
        </w:rPr>
        <w:t>
      2) ит қуығының тегіс жерлері – өңдеу, фиксациялау (гистология);</w:t>
      </w:r>
    </w:p>
    <w:p>
      <w:pPr>
        <w:spacing w:after="0"/>
        <w:ind w:left="0"/>
        <w:jc w:val="both"/>
      </w:pPr>
      <w:r>
        <w:rPr>
          <w:rFonts w:ascii="Times New Roman"/>
          <w:b w:val="false"/>
          <w:i w:val="false"/>
          <w:color w:val="000000"/>
          <w:sz w:val="28"/>
        </w:rPr>
        <w:t>
      3) аксолотель бауыры (хондриосомдар) – өңдеу (цитология).</w:t>
      </w:r>
    </w:p>
    <w:bookmarkStart w:name="z121" w:id="119"/>
    <w:p>
      <w:pPr>
        <w:spacing w:after="0"/>
        <w:ind w:left="0"/>
        <w:jc w:val="left"/>
      </w:pPr>
      <w:r>
        <w:rPr>
          <w:rFonts w:ascii="Times New Roman"/>
          <w:b/>
          <w:i w:val="false"/>
          <w:color w:val="000000"/>
        </w:rPr>
        <w:t xml:space="preserve"> 29-параграф. Гистология, цитология, эмбриология бойынша блоктарды дайындаушы, 6-разряд</w:t>
      </w:r>
    </w:p>
    <w:bookmarkEnd w:id="119"/>
    <w:bookmarkStart w:name="z122" w:id="120"/>
    <w:p>
      <w:pPr>
        <w:spacing w:after="0"/>
        <w:ind w:left="0"/>
        <w:jc w:val="both"/>
      </w:pPr>
      <w:r>
        <w:rPr>
          <w:rFonts w:ascii="Times New Roman"/>
          <w:b w:val="false"/>
          <w:i w:val="false"/>
          <w:color w:val="000000"/>
          <w:sz w:val="28"/>
        </w:rPr>
        <w:t>
      80. Жұмыс сипаттамасы:</w:t>
      </w:r>
    </w:p>
    <w:bookmarkEnd w:id="120"/>
    <w:p>
      <w:pPr>
        <w:spacing w:after="0"/>
        <w:ind w:left="0"/>
        <w:jc w:val="both"/>
      </w:pPr>
      <w:r>
        <w:rPr>
          <w:rFonts w:ascii="Times New Roman"/>
          <w:b w:val="false"/>
          <w:i w:val="false"/>
          <w:color w:val="000000"/>
          <w:sz w:val="28"/>
        </w:rPr>
        <w:t>
      гистология мен эмбриология бойынша ерекше күрделі блоктарды дайындау және жасап шығару;</w:t>
      </w:r>
    </w:p>
    <w:p>
      <w:pPr>
        <w:spacing w:after="0"/>
        <w:ind w:left="0"/>
        <w:jc w:val="both"/>
      </w:pPr>
      <w:r>
        <w:rPr>
          <w:rFonts w:ascii="Times New Roman"/>
          <w:b w:val="false"/>
          <w:i w:val="false"/>
          <w:color w:val="000000"/>
          <w:sz w:val="28"/>
        </w:rPr>
        <w:t>
      адамдар мен жануарлардың органдары мен эмбриологиялық материалды нәзік, ерекше күрделі препараттау жөніндегі экспериментальды жұмыстарды орындау;</w:t>
      </w:r>
    </w:p>
    <w:p>
      <w:pPr>
        <w:spacing w:after="0"/>
        <w:ind w:left="0"/>
        <w:jc w:val="both"/>
      </w:pPr>
      <w:r>
        <w:rPr>
          <w:rFonts w:ascii="Times New Roman"/>
          <w:b w:val="false"/>
          <w:i w:val="false"/>
          <w:color w:val="000000"/>
          <w:sz w:val="28"/>
        </w:rPr>
        <w:t>
      жаппай өндірістің арнаулы шарттары үшін гистологиялық техника ұсынған әдістерді модификациялау;</w:t>
      </w:r>
    </w:p>
    <w:p>
      <w:pPr>
        <w:spacing w:after="0"/>
        <w:ind w:left="0"/>
        <w:jc w:val="both"/>
      </w:pPr>
      <w:r>
        <w:rPr>
          <w:rFonts w:ascii="Times New Roman"/>
          <w:b w:val="false"/>
          <w:i w:val="false"/>
          <w:color w:val="000000"/>
          <w:sz w:val="28"/>
        </w:rPr>
        <w:t>
      жүйке тінін және цитологиялық құрылымдарды анықтау және түрлі тіндер мен органдардың кесектерін фиксациялау үшін фиксаторларды таңдау және құрастыру;</w:t>
      </w:r>
    </w:p>
    <w:p>
      <w:pPr>
        <w:spacing w:after="0"/>
        <w:ind w:left="0"/>
        <w:jc w:val="both"/>
      </w:pPr>
      <w:r>
        <w:rPr>
          <w:rFonts w:ascii="Times New Roman"/>
          <w:b w:val="false"/>
          <w:i w:val="false"/>
          <w:color w:val="000000"/>
          <w:sz w:val="28"/>
        </w:rPr>
        <w:t>
      гистология, цитология, эмбриология, патология бойынша сынама препараттарды дайын блоктардан жасау;</w:t>
      </w:r>
    </w:p>
    <w:p>
      <w:pPr>
        <w:spacing w:after="0"/>
        <w:ind w:left="0"/>
        <w:jc w:val="both"/>
      </w:pPr>
      <w:r>
        <w:rPr>
          <w:rFonts w:ascii="Times New Roman"/>
          <w:b w:val="false"/>
          <w:i w:val="false"/>
          <w:color w:val="000000"/>
          <w:sz w:val="28"/>
        </w:rPr>
        <w:t>
      сынама препараттарды жаппай өндіріске берер алдында оларды микроскоп астанда бақылау;</w:t>
      </w:r>
    </w:p>
    <w:p>
      <w:pPr>
        <w:spacing w:after="0"/>
        <w:ind w:left="0"/>
        <w:jc w:val="both"/>
      </w:pPr>
      <w:r>
        <w:rPr>
          <w:rFonts w:ascii="Times New Roman"/>
          <w:b w:val="false"/>
          <w:i w:val="false"/>
          <w:color w:val="000000"/>
          <w:sz w:val="28"/>
        </w:rPr>
        <w:t xml:space="preserve">
      жеке тапсырмалар бойынша және экспортқа бірегей препараттарды дайындау. </w:t>
      </w:r>
    </w:p>
    <w:bookmarkStart w:name="z123" w:id="121"/>
    <w:p>
      <w:pPr>
        <w:spacing w:after="0"/>
        <w:ind w:left="0"/>
        <w:jc w:val="both"/>
      </w:pPr>
      <w:r>
        <w:rPr>
          <w:rFonts w:ascii="Times New Roman"/>
          <w:b w:val="false"/>
          <w:i w:val="false"/>
          <w:color w:val="000000"/>
          <w:sz w:val="28"/>
        </w:rPr>
        <w:t>
      81. Білуге тиіс:</w:t>
      </w:r>
    </w:p>
    <w:bookmarkEnd w:id="121"/>
    <w:p>
      <w:pPr>
        <w:spacing w:after="0"/>
        <w:ind w:left="0"/>
        <w:jc w:val="both"/>
      </w:pPr>
      <w:r>
        <w:rPr>
          <w:rFonts w:ascii="Times New Roman"/>
          <w:b w:val="false"/>
          <w:i w:val="false"/>
          <w:color w:val="000000"/>
          <w:sz w:val="28"/>
        </w:rPr>
        <w:t>
      жұмыстарды орындауға қажетті көлемде адамдар мен препаратталатын жануарлардың органдары мен тіндерінің анатомиясы және гистологиялық құрылымы.</w:t>
      </w:r>
    </w:p>
    <w:bookmarkStart w:name="z124" w:id="122"/>
    <w:p>
      <w:pPr>
        <w:spacing w:after="0"/>
        <w:ind w:left="0"/>
        <w:jc w:val="both"/>
      </w:pPr>
      <w:r>
        <w:rPr>
          <w:rFonts w:ascii="Times New Roman"/>
          <w:b w:val="false"/>
          <w:i w:val="false"/>
          <w:color w:val="000000"/>
          <w:sz w:val="28"/>
        </w:rPr>
        <w:t>
      82. Жұмыс үлгілері:</w:t>
      </w:r>
    </w:p>
    <w:bookmarkEnd w:id="122"/>
    <w:p>
      <w:pPr>
        <w:spacing w:after="0"/>
        <w:ind w:left="0"/>
        <w:jc w:val="both"/>
      </w:pPr>
      <w:r>
        <w:rPr>
          <w:rFonts w:ascii="Times New Roman"/>
          <w:b w:val="false"/>
          <w:i w:val="false"/>
          <w:color w:val="000000"/>
          <w:sz w:val="28"/>
        </w:rPr>
        <w:t>
      1) гольджи аппараты - қоян гипофизін өңдеу, фиксациялау, бояу (цитология);</w:t>
      </w:r>
    </w:p>
    <w:p>
      <w:pPr>
        <w:spacing w:after="0"/>
        <w:ind w:left="0"/>
        <w:jc w:val="both"/>
      </w:pPr>
      <w:r>
        <w:rPr>
          <w:rFonts w:ascii="Times New Roman"/>
          <w:b w:val="false"/>
          <w:i w:val="false"/>
          <w:color w:val="000000"/>
          <w:sz w:val="28"/>
        </w:rPr>
        <w:t>
      2) дамушы амфибия уылдырықтары - өңдеу (эмбриология);</w:t>
      </w:r>
    </w:p>
    <w:p>
      <w:pPr>
        <w:spacing w:after="0"/>
        <w:ind w:left="0"/>
        <w:jc w:val="both"/>
      </w:pPr>
      <w:r>
        <w:rPr>
          <w:rFonts w:ascii="Times New Roman"/>
          <w:b w:val="false"/>
          <w:i w:val="false"/>
          <w:color w:val="000000"/>
          <w:sz w:val="28"/>
        </w:rPr>
        <w:t>
      3) патологиялық органдар;</w:t>
      </w:r>
    </w:p>
    <w:p>
      <w:pPr>
        <w:spacing w:after="0"/>
        <w:ind w:left="0"/>
        <w:jc w:val="both"/>
      </w:pPr>
      <w:r>
        <w:rPr>
          <w:rFonts w:ascii="Times New Roman"/>
          <w:b w:val="false"/>
          <w:i w:val="false"/>
          <w:color w:val="000000"/>
          <w:sz w:val="28"/>
        </w:rPr>
        <w:t>
      4) жүйке тіні – мүшелеу және бояу (гистология).</w:t>
      </w:r>
    </w:p>
    <w:bookmarkStart w:name="z125" w:id="123"/>
    <w:p>
      <w:pPr>
        <w:spacing w:after="0"/>
        <w:ind w:left="0"/>
        <w:jc w:val="left"/>
      </w:pPr>
      <w:r>
        <w:rPr>
          <w:rFonts w:ascii="Times New Roman"/>
          <w:b/>
          <w:i w:val="false"/>
          <w:color w:val="000000"/>
        </w:rPr>
        <w:t xml:space="preserve"> 30-параграф. Глобустарды желімдеуші, 2-разряд</w:t>
      </w:r>
    </w:p>
    <w:bookmarkEnd w:id="123"/>
    <w:bookmarkStart w:name="z126" w:id="124"/>
    <w:p>
      <w:pPr>
        <w:spacing w:after="0"/>
        <w:ind w:left="0"/>
        <w:jc w:val="both"/>
      </w:pPr>
      <w:r>
        <w:rPr>
          <w:rFonts w:ascii="Times New Roman"/>
          <w:b w:val="false"/>
          <w:i w:val="false"/>
          <w:color w:val="000000"/>
          <w:sz w:val="28"/>
        </w:rPr>
        <w:t>
      83. Жұмыс сипаттамасы:</w:t>
      </w:r>
    </w:p>
    <w:bookmarkEnd w:id="124"/>
    <w:p>
      <w:pPr>
        <w:spacing w:after="0"/>
        <w:ind w:left="0"/>
        <w:jc w:val="both"/>
      </w:pPr>
      <w:r>
        <w:rPr>
          <w:rFonts w:ascii="Times New Roman"/>
          <w:b w:val="false"/>
          <w:i w:val="false"/>
          <w:color w:val="000000"/>
          <w:sz w:val="28"/>
        </w:rPr>
        <w:t>
      бір типтес глобустарды біліктілігі анағұрлым жоғары желімдеушінің басшылығымен желімдеу;</w:t>
      </w:r>
    </w:p>
    <w:p>
      <w:pPr>
        <w:spacing w:after="0"/>
        <w:ind w:left="0"/>
        <w:jc w:val="both"/>
      </w:pPr>
      <w:r>
        <w:rPr>
          <w:rFonts w:ascii="Times New Roman"/>
          <w:b w:val="false"/>
          <w:i w:val="false"/>
          <w:color w:val="000000"/>
          <w:sz w:val="28"/>
        </w:rPr>
        <w:t>
      желім дайындау;</w:t>
      </w:r>
    </w:p>
    <w:p>
      <w:pPr>
        <w:spacing w:after="0"/>
        <w:ind w:left="0"/>
        <w:jc w:val="both"/>
      </w:pPr>
      <w:r>
        <w:rPr>
          <w:rFonts w:ascii="Times New Roman"/>
          <w:b w:val="false"/>
          <w:i w:val="false"/>
          <w:color w:val="000000"/>
          <w:sz w:val="28"/>
        </w:rPr>
        <w:t>
      шарлар мен сегменттерді желімдеуге дайындау;</w:t>
      </w:r>
    </w:p>
    <w:p>
      <w:pPr>
        <w:spacing w:after="0"/>
        <w:ind w:left="0"/>
        <w:jc w:val="both"/>
      </w:pPr>
      <w:r>
        <w:rPr>
          <w:rFonts w:ascii="Times New Roman"/>
          <w:b w:val="false"/>
          <w:i w:val="false"/>
          <w:color w:val="000000"/>
          <w:sz w:val="28"/>
        </w:rPr>
        <w:t>
      сегменттерді қолмен кесу.</w:t>
      </w:r>
    </w:p>
    <w:bookmarkStart w:name="z127" w:id="125"/>
    <w:p>
      <w:pPr>
        <w:spacing w:after="0"/>
        <w:ind w:left="0"/>
        <w:jc w:val="both"/>
      </w:pPr>
      <w:r>
        <w:rPr>
          <w:rFonts w:ascii="Times New Roman"/>
          <w:b w:val="false"/>
          <w:i w:val="false"/>
          <w:color w:val="000000"/>
          <w:sz w:val="28"/>
        </w:rPr>
        <w:t>
      84. Білуге тиіс:</w:t>
      </w:r>
    </w:p>
    <w:bookmarkEnd w:id="125"/>
    <w:p>
      <w:pPr>
        <w:spacing w:after="0"/>
        <w:ind w:left="0"/>
        <w:jc w:val="both"/>
      </w:pPr>
      <w:r>
        <w:rPr>
          <w:rFonts w:ascii="Times New Roman"/>
          <w:b w:val="false"/>
          <w:i w:val="false"/>
          <w:color w:val="000000"/>
          <w:sz w:val="28"/>
        </w:rPr>
        <w:t>
      желімді дайындау рецептурасы;</w:t>
      </w:r>
    </w:p>
    <w:p>
      <w:pPr>
        <w:spacing w:after="0"/>
        <w:ind w:left="0"/>
        <w:jc w:val="both"/>
      </w:pPr>
      <w:r>
        <w:rPr>
          <w:rFonts w:ascii="Times New Roman"/>
          <w:b w:val="false"/>
          <w:i w:val="false"/>
          <w:color w:val="000000"/>
          <w:sz w:val="28"/>
        </w:rPr>
        <w:t>
      қолданылатын құрылғылар мен құралдар және олармен жұмыс істеу қағидалары.</w:t>
      </w:r>
    </w:p>
    <w:bookmarkStart w:name="z128" w:id="126"/>
    <w:p>
      <w:pPr>
        <w:spacing w:after="0"/>
        <w:ind w:left="0"/>
        <w:jc w:val="left"/>
      </w:pPr>
      <w:r>
        <w:rPr>
          <w:rFonts w:ascii="Times New Roman"/>
          <w:b/>
          <w:i w:val="false"/>
          <w:color w:val="000000"/>
        </w:rPr>
        <w:t xml:space="preserve"> 31-параграф. Глобустарды желімдеуші, 3-разряд</w:t>
      </w:r>
    </w:p>
    <w:bookmarkEnd w:id="126"/>
    <w:bookmarkStart w:name="z129" w:id="127"/>
    <w:p>
      <w:pPr>
        <w:spacing w:after="0"/>
        <w:ind w:left="0"/>
        <w:jc w:val="both"/>
      </w:pPr>
      <w:r>
        <w:rPr>
          <w:rFonts w:ascii="Times New Roman"/>
          <w:b w:val="false"/>
          <w:i w:val="false"/>
          <w:color w:val="000000"/>
          <w:sz w:val="28"/>
        </w:rPr>
        <w:t>
      85. Жұмыс сипаттамасы:</w:t>
      </w:r>
    </w:p>
    <w:bookmarkEnd w:id="127"/>
    <w:p>
      <w:pPr>
        <w:spacing w:after="0"/>
        <w:ind w:left="0"/>
        <w:jc w:val="both"/>
      </w:pPr>
      <w:r>
        <w:rPr>
          <w:rFonts w:ascii="Times New Roman"/>
          <w:b w:val="false"/>
          <w:i w:val="false"/>
          <w:color w:val="000000"/>
          <w:sz w:val="28"/>
        </w:rPr>
        <w:t>
      бір типтес глобустарды желімдеу;</w:t>
      </w:r>
    </w:p>
    <w:p>
      <w:pPr>
        <w:spacing w:after="0"/>
        <w:ind w:left="0"/>
        <w:jc w:val="both"/>
      </w:pPr>
      <w:r>
        <w:rPr>
          <w:rFonts w:ascii="Times New Roman"/>
          <w:b w:val="false"/>
          <w:i w:val="false"/>
          <w:color w:val="000000"/>
          <w:sz w:val="28"/>
        </w:rPr>
        <w:t>
      карталарды жапсыру.</w:t>
      </w:r>
    </w:p>
    <w:bookmarkStart w:name="z130" w:id="128"/>
    <w:p>
      <w:pPr>
        <w:spacing w:after="0"/>
        <w:ind w:left="0"/>
        <w:jc w:val="both"/>
      </w:pPr>
      <w:r>
        <w:rPr>
          <w:rFonts w:ascii="Times New Roman"/>
          <w:b w:val="false"/>
          <w:i w:val="false"/>
          <w:color w:val="000000"/>
          <w:sz w:val="28"/>
        </w:rPr>
        <w:t>
      86. Білуге тиіс:</w:t>
      </w:r>
    </w:p>
    <w:bookmarkEnd w:id="128"/>
    <w:p>
      <w:pPr>
        <w:spacing w:after="0"/>
        <w:ind w:left="0"/>
        <w:jc w:val="both"/>
      </w:pPr>
      <w:r>
        <w:rPr>
          <w:rFonts w:ascii="Times New Roman"/>
          <w:b w:val="false"/>
          <w:i w:val="false"/>
          <w:color w:val="000000"/>
          <w:sz w:val="28"/>
        </w:rPr>
        <w:t>
      түйісетін сегменттер мен полюстердегі сызықтар мен атауларды қосуды ескере отырып, карта сегменттерін сфералық бетке жапсыру мен жазып тарту жолдары.</w:t>
      </w:r>
    </w:p>
    <w:bookmarkStart w:name="z131" w:id="129"/>
    <w:p>
      <w:pPr>
        <w:spacing w:after="0"/>
        <w:ind w:left="0"/>
        <w:jc w:val="left"/>
      </w:pPr>
      <w:r>
        <w:rPr>
          <w:rFonts w:ascii="Times New Roman"/>
          <w:b/>
          <w:i w:val="false"/>
          <w:color w:val="000000"/>
        </w:rPr>
        <w:t xml:space="preserve"> 32-параграф. Глобустарды желімдеуші, 4-разряд</w:t>
      </w:r>
    </w:p>
    <w:bookmarkEnd w:id="129"/>
    <w:bookmarkStart w:name="z132" w:id="130"/>
    <w:p>
      <w:pPr>
        <w:spacing w:after="0"/>
        <w:ind w:left="0"/>
        <w:jc w:val="both"/>
      </w:pPr>
      <w:r>
        <w:rPr>
          <w:rFonts w:ascii="Times New Roman"/>
          <w:b w:val="false"/>
          <w:i w:val="false"/>
          <w:color w:val="000000"/>
          <w:sz w:val="28"/>
        </w:rPr>
        <w:t>
      87. Жұмыс сипаттамасы:</w:t>
      </w:r>
    </w:p>
    <w:bookmarkEnd w:id="130"/>
    <w:p>
      <w:pPr>
        <w:spacing w:after="0"/>
        <w:ind w:left="0"/>
        <w:jc w:val="both"/>
      </w:pPr>
      <w:r>
        <w:rPr>
          <w:rFonts w:ascii="Times New Roman"/>
          <w:b w:val="false"/>
          <w:i w:val="false"/>
          <w:color w:val="000000"/>
          <w:sz w:val="28"/>
        </w:rPr>
        <w:t>
      түрлі типтегі глобустарды, сондай-ақ аспаптармен бір жиынтықта қолданылатын көрмелік арнайы мақсаттағы импорттық глобустарды желімдеу;</w:t>
      </w:r>
    </w:p>
    <w:p>
      <w:pPr>
        <w:spacing w:after="0"/>
        <w:ind w:left="0"/>
        <w:jc w:val="both"/>
      </w:pPr>
      <w:r>
        <w:rPr>
          <w:rFonts w:ascii="Times New Roman"/>
          <w:b w:val="false"/>
          <w:i w:val="false"/>
          <w:color w:val="000000"/>
          <w:sz w:val="28"/>
        </w:rPr>
        <w:t>
      біліктілігі анағұрлым төмен желімдеушінің жұмысына басшылық жасау.</w:t>
      </w:r>
    </w:p>
    <w:bookmarkStart w:name="z133" w:id="131"/>
    <w:p>
      <w:pPr>
        <w:spacing w:after="0"/>
        <w:ind w:left="0"/>
        <w:jc w:val="both"/>
      </w:pPr>
      <w:r>
        <w:rPr>
          <w:rFonts w:ascii="Times New Roman"/>
          <w:b w:val="false"/>
          <w:i w:val="false"/>
          <w:color w:val="000000"/>
          <w:sz w:val="28"/>
        </w:rPr>
        <w:t>
      88. Білуге тиіс:</w:t>
      </w:r>
    </w:p>
    <w:bookmarkEnd w:id="131"/>
    <w:p>
      <w:pPr>
        <w:spacing w:after="0"/>
        <w:ind w:left="0"/>
        <w:jc w:val="both"/>
      </w:pPr>
      <w:r>
        <w:rPr>
          <w:rFonts w:ascii="Times New Roman"/>
          <w:b w:val="false"/>
          <w:i w:val="false"/>
          <w:color w:val="000000"/>
          <w:sz w:val="28"/>
        </w:rPr>
        <w:t>
      түрлі типтегі глобустарды желімдеу жолдары;</w:t>
      </w:r>
    </w:p>
    <w:p>
      <w:pPr>
        <w:spacing w:after="0"/>
        <w:ind w:left="0"/>
        <w:jc w:val="both"/>
      </w:pPr>
      <w:r>
        <w:rPr>
          <w:rFonts w:ascii="Times New Roman"/>
          <w:b w:val="false"/>
          <w:i w:val="false"/>
          <w:color w:val="000000"/>
          <w:sz w:val="28"/>
        </w:rPr>
        <w:t>
      глобустардың барлық түрлерін желімдеу сапасына қойылатын талаптар және технологиясы;</w:t>
      </w:r>
    </w:p>
    <w:p>
      <w:pPr>
        <w:spacing w:after="0"/>
        <w:ind w:left="0"/>
        <w:jc w:val="both"/>
      </w:pPr>
      <w:r>
        <w:rPr>
          <w:rFonts w:ascii="Times New Roman"/>
          <w:b w:val="false"/>
          <w:i w:val="false"/>
          <w:color w:val="000000"/>
          <w:sz w:val="28"/>
        </w:rPr>
        <w:t>
      глобустарды жасауға арналған техникалық шарттар.</w:t>
      </w:r>
    </w:p>
    <w:bookmarkStart w:name="z134" w:id="132"/>
    <w:p>
      <w:pPr>
        <w:spacing w:after="0"/>
        <w:ind w:left="0"/>
        <w:jc w:val="left"/>
      </w:pPr>
      <w:r>
        <w:rPr>
          <w:rFonts w:ascii="Times New Roman"/>
          <w:b/>
          <w:i w:val="false"/>
          <w:color w:val="000000"/>
        </w:rPr>
        <w:t xml:space="preserve"> 33-параграф. Глобустарды лактаушы, 2-разряд</w:t>
      </w:r>
    </w:p>
    <w:bookmarkEnd w:id="132"/>
    <w:bookmarkStart w:name="z135" w:id="133"/>
    <w:p>
      <w:pPr>
        <w:spacing w:after="0"/>
        <w:ind w:left="0"/>
        <w:jc w:val="both"/>
      </w:pPr>
      <w:r>
        <w:rPr>
          <w:rFonts w:ascii="Times New Roman"/>
          <w:b w:val="false"/>
          <w:i w:val="false"/>
          <w:color w:val="000000"/>
          <w:sz w:val="28"/>
        </w:rPr>
        <w:t>
      89. Жұмыс сипаттамасы:</w:t>
      </w:r>
    </w:p>
    <w:bookmarkEnd w:id="133"/>
    <w:p>
      <w:pPr>
        <w:spacing w:after="0"/>
        <w:ind w:left="0"/>
        <w:jc w:val="both"/>
      </w:pPr>
      <w:r>
        <w:rPr>
          <w:rFonts w:ascii="Times New Roman"/>
          <w:b w:val="false"/>
          <w:i w:val="false"/>
          <w:color w:val="000000"/>
          <w:sz w:val="28"/>
        </w:rPr>
        <w:t>
      глобустарды алдын ала тегістей отырып лакпен қолмен лактау;</w:t>
      </w:r>
    </w:p>
    <w:p>
      <w:pPr>
        <w:spacing w:after="0"/>
        <w:ind w:left="0"/>
        <w:jc w:val="both"/>
      </w:pPr>
      <w:r>
        <w:rPr>
          <w:rFonts w:ascii="Times New Roman"/>
          <w:b w:val="false"/>
          <w:i w:val="false"/>
          <w:color w:val="000000"/>
          <w:sz w:val="28"/>
        </w:rPr>
        <w:t>
      қажетті құрылымдағы және тұтқырлықтағы лакты дайындау.</w:t>
      </w:r>
    </w:p>
    <w:bookmarkStart w:name="z136" w:id="134"/>
    <w:p>
      <w:pPr>
        <w:spacing w:after="0"/>
        <w:ind w:left="0"/>
        <w:jc w:val="both"/>
      </w:pPr>
      <w:r>
        <w:rPr>
          <w:rFonts w:ascii="Times New Roman"/>
          <w:b w:val="false"/>
          <w:i w:val="false"/>
          <w:color w:val="000000"/>
          <w:sz w:val="28"/>
        </w:rPr>
        <w:t xml:space="preserve">
      90. Білуге тиіс: </w:t>
      </w:r>
    </w:p>
    <w:bookmarkEnd w:id="134"/>
    <w:p>
      <w:pPr>
        <w:spacing w:after="0"/>
        <w:ind w:left="0"/>
        <w:jc w:val="both"/>
      </w:pPr>
      <w:r>
        <w:rPr>
          <w:rFonts w:ascii="Times New Roman"/>
          <w:b w:val="false"/>
          <w:i w:val="false"/>
          <w:color w:val="000000"/>
          <w:sz w:val="28"/>
        </w:rPr>
        <w:t>
      лактаудың жолдары мен тәсілдері;</w:t>
      </w:r>
    </w:p>
    <w:p>
      <w:pPr>
        <w:spacing w:after="0"/>
        <w:ind w:left="0"/>
        <w:jc w:val="both"/>
      </w:pPr>
      <w:r>
        <w:rPr>
          <w:rFonts w:ascii="Times New Roman"/>
          <w:b w:val="false"/>
          <w:i w:val="false"/>
          <w:color w:val="000000"/>
          <w:sz w:val="28"/>
        </w:rPr>
        <w:t>
      грунттаудың рецептурасы мен жасау тәсілдері;</w:t>
      </w:r>
    </w:p>
    <w:p>
      <w:pPr>
        <w:spacing w:after="0"/>
        <w:ind w:left="0"/>
        <w:jc w:val="both"/>
      </w:pPr>
      <w:r>
        <w:rPr>
          <w:rFonts w:ascii="Times New Roman"/>
          <w:b w:val="false"/>
          <w:i w:val="false"/>
          <w:color w:val="000000"/>
          <w:sz w:val="28"/>
        </w:rPr>
        <w:t>
      қолданылатын материалдар мен оларға қойылатын талаптар;</w:t>
      </w:r>
    </w:p>
    <w:p>
      <w:pPr>
        <w:spacing w:after="0"/>
        <w:ind w:left="0"/>
        <w:jc w:val="both"/>
      </w:pPr>
      <w:r>
        <w:rPr>
          <w:rFonts w:ascii="Times New Roman"/>
          <w:b w:val="false"/>
          <w:i w:val="false"/>
          <w:color w:val="000000"/>
          <w:sz w:val="28"/>
        </w:rPr>
        <w:t>
      еріткіштерді сақтау қағидалары.</w:t>
      </w:r>
    </w:p>
    <w:bookmarkStart w:name="z137" w:id="135"/>
    <w:p>
      <w:pPr>
        <w:spacing w:after="0"/>
        <w:ind w:left="0"/>
        <w:jc w:val="left"/>
      </w:pPr>
      <w:r>
        <w:rPr>
          <w:rFonts w:ascii="Times New Roman"/>
          <w:b/>
          <w:i w:val="false"/>
          <w:color w:val="000000"/>
        </w:rPr>
        <w:t xml:space="preserve"> 34-параграф. Диапозитивтер мен фототаңбаларды бояушы, 1-разряд</w:t>
      </w:r>
    </w:p>
    <w:bookmarkEnd w:id="135"/>
    <w:bookmarkStart w:name="z138" w:id="136"/>
    <w:p>
      <w:pPr>
        <w:spacing w:after="0"/>
        <w:ind w:left="0"/>
        <w:jc w:val="both"/>
      </w:pPr>
      <w:r>
        <w:rPr>
          <w:rFonts w:ascii="Times New Roman"/>
          <w:b w:val="false"/>
          <w:i w:val="false"/>
          <w:color w:val="000000"/>
          <w:sz w:val="28"/>
        </w:rPr>
        <w:t>
      91. Жұмыс сипаттамасы:</w:t>
      </w:r>
    </w:p>
    <w:bookmarkEnd w:id="136"/>
    <w:p>
      <w:pPr>
        <w:spacing w:after="0"/>
        <w:ind w:left="0"/>
        <w:jc w:val="both"/>
      </w:pPr>
      <w:r>
        <w:rPr>
          <w:rFonts w:ascii="Times New Roman"/>
          <w:b w:val="false"/>
          <w:i w:val="false"/>
          <w:color w:val="000000"/>
          <w:sz w:val="28"/>
        </w:rPr>
        <w:t>
      диапозитивтер мен фототаңбаларды бір-екі бояуды қолдана отырып, біліктілігі анағұрлым жоғары бояушының басшылығымен бояу;</w:t>
      </w:r>
    </w:p>
    <w:p>
      <w:pPr>
        <w:spacing w:after="0"/>
        <w:ind w:left="0"/>
        <w:jc w:val="both"/>
      </w:pPr>
      <w:r>
        <w:rPr>
          <w:rFonts w:ascii="Times New Roman"/>
          <w:b w:val="false"/>
          <w:i w:val="false"/>
          <w:color w:val="000000"/>
          <w:sz w:val="28"/>
        </w:rPr>
        <w:t>
      диапозитивтерді бояуға дайындау;</w:t>
      </w:r>
    </w:p>
    <w:p>
      <w:pPr>
        <w:spacing w:after="0"/>
        <w:ind w:left="0"/>
        <w:jc w:val="both"/>
      </w:pPr>
      <w:r>
        <w:rPr>
          <w:rFonts w:ascii="Times New Roman"/>
          <w:b w:val="false"/>
          <w:i w:val="false"/>
          <w:color w:val="000000"/>
          <w:sz w:val="28"/>
        </w:rPr>
        <w:t>
      қажетті тоналды бояуларды таңдау;</w:t>
      </w:r>
    </w:p>
    <w:p>
      <w:pPr>
        <w:spacing w:after="0"/>
        <w:ind w:left="0"/>
        <w:jc w:val="both"/>
      </w:pPr>
      <w:r>
        <w:rPr>
          <w:rFonts w:ascii="Times New Roman"/>
          <w:b w:val="false"/>
          <w:i w:val="false"/>
          <w:color w:val="000000"/>
          <w:sz w:val="28"/>
        </w:rPr>
        <w:t>
      күрделі емес контурды жартылай тон мен детальдаусыз айналдыра жүргізу;</w:t>
      </w:r>
    </w:p>
    <w:p>
      <w:pPr>
        <w:spacing w:after="0"/>
        <w:ind w:left="0"/>
        <w:jc w:val="both"/>
      </w:pPr>
      <w:r>
        <w:rPr>
          <w:rFonts w:ascii="Times New Roman"/>
          <w:b w:val="false"/>
          <w:i w:val="false"/>
          <w:color w:val="000000"/>
          <w:sz w:val="28"/>
        </w:rPr>
        <w:t>
      нүктелерді, жарықтарды техникалық ретушьтеу.</w:t>
      </w:r>
    </w:p>
    <w:bookmarkStart w:name="z139" w:id="137"/>
    <w:p>
      <w:pPr>
        <w:spacing w:after="0"/>
        <w:ind w:left="0"/>
        <w:jc w:val="both"/>
      </w:pPr>
      <w:r>
        <w:rPr>
          <w:rFonts w:ascii="Times New Roman"/>
          <w:b w:val="false"/>
          <w:i w:val="false"/>
          <w:color w:val="000000"/>
          <w:sz w:val="28"/>
        </w:rPr>
        <w:t>
      92. Білуге тиіс:</w:t>
      </w:r>
    </w:p>
    <w:bookmarkEnd w:id="137"/>
    <w:p>
      <w:pPr>
        <w:spacing w:after="0"/>
        <w:ind w:left="0"/>
        <w:jc w:val="both"/>
      </w:pPr>
      <w:r>
        <w:rPr>
          <w:rFonts w:ascii="Times New Roman"/>
          <w:b w:val="false"/>
          <w:i w:val="false"/>
          <w:color w:val="000000"/>
          <w:sz w:val="28"/>
        </w:rPr>
        <w:t>
      диапозитивтер мен фототаңбаларды жасаудың негізгі принциптері;</w:t>
      </w:r>
    </w:p>
    <w:p>
      <w:pPr>
        <w:spacing w:after="0"/>
        <w:ind w:left="0"/>
        <w:jc w:val="both"/>
      </w:pPr>
      <w:r>
        <w:rPr>
          <w:rFonts w:ascii="Times New Roman"/>
          <w:b w:val="false"/>
          <w:i w:val="false"/>
          <w:color w:val="000000"/>
          <w:sz w:val="28"/>
        </w:rPr>
        <w:t>
      аниаланды бояуларды араластыру;</w:t>
      </w:r>
    </w:p>
    <w:p>
      <w:pPr>
        <w:spacing w:after="0"/>
        <w:ind w:left="0"/>
        <w:jc w:val="both"/>
      </w:pPr>
      <w:r>
        <w:rPr>
          <w:rFonts w:ascii="Times New Roman"/>
          <w:b w:val="false"/>
          <w:i w:val="false"/>
          <w:color w:val="000000"/>
          <w:sz w:val="28"/>
        </w:rPr>
        <w:t>
      фотоэмульсионды материалдарды бояу кезінде қолданылатын жаққыш түрлері.</w:t>
      </w:r>
    </w:p>
    <w:bookmarkStart w:name="z140" w:id="138"/>
    <w:p>
      <w:pPr>
        <w:spacing w:after="0"/>
        <w:ind w:left="0"/>
        <w:jc w:val="left"/>
      </w:pPr>
      <w:r>
        <w:rPr>
          <w:rFonts w:ascii="Times New Roman"/>
          <w:b/>
          <w:i w:val="false"/>
          <w:color w:val="000000"/>
        </w:rPr>
        <w:t xml:space="preserve"> 35-параграф. Диапозитивтер мен фототаңбаларды бояушы, 2-разряд</w:t>
      </w:r>
    </w:p>
    <w:bookmarkEnd w:id="138"/>
    <w:bookmarkStart w:name="z141" w:id="139"/>
    <w:p>
      <w:pPr>
        <w:spacing w:after="0"/>
        <w:ind w:left="0"/>
        <w:jc w:val="both"/>
      </w:pPr>
      <w:r>
        <w:rPr>
          <w:rFonts w:ascii="Times New Roman"/>
          <w:b w:val="false"/>
          <w:i w:val="false"/>
          <w:color w:val="000000"/>
          <w:sz w:val="28"/>
        </w:rPr>
        <w:t>
      93. Жұмыс сипаттамасы:</w:t>
      </w:r>
    </w:p>
    <w:bookmarkEnd w:id="139"/>
    <w:p>
      <w:pPr>
        <w:spacing w:after="0"/>
        <w:ind w:left="0"/>
        <w:jc w:val="both"/>
      </w:pPr>
      <w:r>
        <w:rPr>
          <w:rFonts w:ascii="Times New Roman"/>
          <w:b w:val="false"/>
          <w:i w:val="false"/>
          <w:color w:val="000000"/>
          <w:sz w:val="28"/>
        </w:rPr>
        <w:t>
      диапозитивтер мен фототаңбаларды бір-екі бояуды қолдана отырып бояу;</w:t>
      </w:r>
    </w:p>
    <w:p>
      <w:pPr>
        <w:spacing w:after="0"/>
        <w:ind w:left="0"/>
        <w:jc w:val="both"/>
      </w:pPr>
      <w:r>
        <w:rPr>
          <w:rFonts w:ascii="Times New Roman"/>
          <w:b w:val="false"/>
          <w:i w:val="false"/>
          <w:color w:val="000000"/>
          <w:sz w:val="28"/>
        </w:rPr>
        <w:t>
      контур конфигурациясы күрделі бөлшектерді атлас пен натура модельсін пайдаланып, лупаны, ұсақ бөлшектерді қолдана отырып бояу.</w:t>
      </w:r>
    </w:p>
    <w:bookmarkStart w:name="z142" w:id="140"/>
    <w:p>
      <w:pPr>
        <w:spacing w:after="0"/>
        <w:ind w:left="0"/>
        <w:jc w:val="both"/>
      </w:pPr>
      <w:r>
        <w:rPr>
          <w:rFonts w:ascii="Times New Roman"/>
          <w:b w:val="false"/>
          <w:i w:val="false"/>
          <w:color w:val="000000"/>
          <w:sz w:val="28"/>
        </w:rPr>
        <w:t>
      94. Білуге тиіс:</w:t>
      </w:r>
    </w:p>
    <w:bookmarkEnd w:id="140"/>
    <w:p>
      <w:pPr>
        <w:spacing w:after="0"/>
        <w:ind w:left="0"/>
        <w:jc w:val="both"/>
      </w:pPr>
      <w:r>
        <w:rPr>
          <w:rFonts w:ascii="Times New Roman"/>
          <w:b w:val="false"/>
          <w:i w:val="false"/>
          <w:color w:val="000000"/>
          <w:sz w:val="28"/>
        </w:rPr>
        <w:t>
      диапозитивтерді бір-екі бояумен бояу техникасы;</w:t>
      </w:r>
    </w:p>
    <w:p>
      <w:pPr>
        <w:spacing w:after="0"/>
        <w:ind w:left="0"/>
        <w:jc w:val="both"/>
      </w:pPr>
      <w:r>
        <w:rPr>
          <w:rFonts w:ascii="Times New Roman"/>
          <w:b w:val="false"/>
          <w:i w:val="false"/>
          <w:color w:val="000000"/>
          <w:sz w:val="28"/>
        </w:rPr>
        <w:t>
      бояу шкаласын жасау;</w:t>
      </w:r>
    </w:p>
    <w:p>
      <w:pPr>
        <w:spacing w:after="0"/>
        <w:ind w:left="0"/>
        <w:jc w:val="both"/>
      </w:pPr>
      <w:r>
        <w:rPr>
          <w:rFonts w:ascii="Times New Roman"/>
          <w:b w:val="false"/>
          <w:i w:val="false"/>
          <w:color w:val="000000"/>
          <w:sz w:val="28"/>
        </w:rPr>
        <w:t>
      көлемді және әртонды заттарды бояу жолдары;</w:t>
      </w:r>
    </w:p>
    <w:p>
      <w:pPr>
        <w:spacing w:after="0"/>
        <w:ind w:left="0"/>
        <w:jc w:val="both"/>
      </w:pPr>
      <w:r>
        <w:rPr>
          <w:rFonts w:ascii="Times New Roman"/>
          <w:b w:val="false"/>
          <w:i w:val="false"/>
          <w:color w:val="000000"/>
          <w:sz w:val="28"/>
        </w:rPr>
        <w:t>
      көрнекі диапозитивтерге қойылатын талаптар;</w:t>
      </w:r>
    </w:p>
    <w:p>
      <w:pPr>
        <w:spacing w:after="0"/>
        <w:ind w:left="0"/>
        <w:jc w:val="both"/>
      </w:pPr>
      <w:r>
        <w:rPr>
          <w:rFonts w:ascii="Times New Roman"/>
          <w:b w:val="false"/>
          <w:i w:val="false"/>
          <w:color w:val="000000"/>
          <w:sz w:val="28"/>
        </w:rPr>
        <w:t>
      экранда проекциялау кезінде сурет пен бояудың анық болу шарттары.</w:t>
      </w:r>
    </w:p>
    <w:bookmarkStart w:name="z143" w:id="141"/>
    <w:p>
      <w:pPr>
        <w:spacing w:after="0"/>
        <w:ind w:left="0"/>
        <w:jc w:val="left"/>
      </w:pPr>
      <w:r>
        <w:rPr>
          <w:rFonts w:ascii="Times New Roman"/>
          <w:b/>
          <w:i w:val="false"/>
          <w:color w:val="000000"/>
        </w:rPr>
        <w:t xml:space="preserve"> 36-параграф. Диапозитивтер мен фототаңбаларды бояушы, 3-разряд</w:t>
      </w:r>
    </w:p>
    <w:bookmarkEnd w:id="141"/>
    <w:bookmarkStart w:name="z144" w:id="142"/>
    <w:p>
      <w:pPr>
        <w:spacing w:after="0"/>
        <w:ind w:left="0"/>
        <w:jc w:val="both"/>
      </w:pPr>
      <w:r>
        <w:rPr>
          <w:rFonts w:ascii="Times New Roman"/>
          <w:b w:val="false"/>
          <w:i w:val="false"/>
          <w:color w:val="000000"/>
          <w:sz w:val="28"/>
        </w:rPr>
        <w:t>
      95. Жұмыс сипаттамасы:</w:t>
      </w:r>
    </w:p>
    <w:bookmarkEnd w:id="142"/>
    <w:p>
      <w:pPr>
        <w:spacing w:after="0"/>
        <w:ind w:left="0"/>
        <w:jc w:val="both"/>
      </w:pPr>
      <w:r>
        <w:rPr>
          <w:rFonts w:ascii="Times New Roman"/>
          <w:b w:val="false"/>
          <w:i w:val="false"/>
          <w:color w:val="000000"/>
          <w:sz w:val="28"/>
        </w:rPr>
        <w:t>
      диапозитивтер мен фототаңбаларды 3-4 бояуды және диапозитивтегі күрделі конфигурацияларға жартылай тондарды түсіре отырып бояу;</w:t>
      </w:r>
    </w:p>
    <w:p>
      <w:pPr>
        <w:spacing w:after="0"/>
        <w:ind w:left="0"/>
        <w:jc w:val="both"/>
      </w:pPr>
      <w:r>
        <w:rPr>
          <w:rFonts w:ascii="Times New Roman"/>
          <w:b w:val="false"/>
          <w:i w:val="false"/>
          <w:color w:val="000000"/>
          <w:sz w:val="28"/>
        </w:rPr>
        <w:t>
      типтік бояуларды жағу.</w:t>
      </w:r>
    </w:p>
    <w:bookmarkStart w:name="z145" w:id="143"/>
    <w:p>
      <w:pPr>
        <w:spacing w:after="0"/>
        <w:ind w:left="0"/>
        <w:jc w:val="both"/>
      </w:pPr>
      <w:r>
        <w:rPr>
          <w:rFonts w:ascii="Times New Roman"/>
          <w:b w:val="false"/>
          <w:i w:val="false"/>
          <w:color w:val="000000"/>
          <w:sz w:val="28"/>
        </w:rPr>
        <w:t>
      96. Білуге тиіс:</w:t>
      </w:r>
    </w:p>
    <w:bookmarkEnd w:id="143"/>
    <w:p>
      <w:pPr>
        <w:spacing w:after="0"/>
        <w:ind w:left="0"/>
        <w:jc w:val="both"/>
      </w:pPr>
      <w:r>
        <w:rPr>
          <w:rFonts w:ascii="Times New Roman"/>
          <w:b w:val="false"/>
          <w:i w:val="false"/>
          <w:color w:val="000000"/>
          <w:sz w:val="28"/>
        </w:rPr>
        <w:t>
      диапозитивтерді 3-4 бояумен бояу техникасы;</w:t>
      </w:r>
    </w:p>
    <w:p>
      <w:pPr>
        <w:spacing w:after="0"/>
        <w:ind w:left="0"/>
        <w:jc w:val="both"/>
      </w:pPr>
      <w:r>
        <w:rPr>
          <w:rFonts w:ascii="Times New Roman"/>
          <w:b w:val="false"/>
          <w:i w:val="false"/>
          <w:color w:val="000000"/>
          <w:sz w:val="28"/>
        </w:rPr>
        <w:t>
      бояутану жөніндегі негізгі ұғымдар;</w:t>
      </w:r>
    </w:p>
    <w:p>
      <w:pPr>
        <w:spacing w:after="0"/>
        <w:ind w:left="0"/>
        <w:jc w:val="both"/>
      </w:pPr>
      <w:r>
        <w:rPr>
          <w:rFonts w:ascii="Times New Roman"/>
          <w:b w:val="false"/>
          <w:i w:val="false"/>
          <w:color w:val="000000"/>
          <w:sz w:val="28"/>
        </w:rPr>
        <w:t>
      бояудан кейін боялған жерді өткізу мен бекіту;</w:t>
      </w:r>
    </w:p>
    <w:p>
      <w:pPr>
        <w:spacing w:after="0"/>
        <w:ind w:left="0"/>
        <w:jc w:val="both"/>
      </w:pPr>
      <w:r>
        <w:rPr>
          <w:rFonts w:ascii="Times New Roman"/>
          <w:b w:val="false"/>
          <w:i w:val="false"/>
          <w:color w:val="000000"/>
          <w:sz w:val="28"/>
        </w:rPr>
        <w:t>
      бояуларға, бояғыштар мен еріткіштерге қойылатын техникалық талаптар;</w:t>
      </w:r>
    </w:p>
    <w:p>
      <w:pPr>
        <w:spacing w:after="0"/>
        <w:ind w:left="0"/>
        <w:jc w:val="both"/>
      </w:pPr>
      <w:r>
        <w:rPr>
          <w:rFonts w:ascii="Times New Roman"/>
          <w:b w:val="false"/>
          <w:i w:val="false"/>
          <w:color w:val="000000"/>
          <w:sz w:val="28"/>
        </w:rPr>
        <w:t>
      орындалатын жұмыс шегінде анатомияны.</w:t>
      </w:r>
    </w:p>
    <w:bookmarkStart w:name="z146" w:id="144"/>
    <w:p>
      <w:pPr>
        <w:spacing w:after="0"/>
        <w:ind w:left="0"/>
        <w:jc w:val="left"/>
      </w:pPr>
      <w:r>
        <w:rPr>
          <w:rFonts w:ascii="Times New Roman"/>
          <w:b/>
          <w:i w:val="false"/>
          <w:color w:val="000000"/>
        </w:rPr>
        <w:t xml:space="preserve"> 37-параграф. Диапозитивтер мен фототаңбаларды бояушы, 4-разряд</w:t>
      </w:r>
    </w:p>
    <w:bookmarkEnd w:id="144"/>
    <w:bookmarkStart w:name="z147" w:id="145"/>
    <w:p>
      <w:pPr>
        <w:spacing w:after="0"/>
        <w:ind w:left="0"/>
        <w:jc w:val="both"/>
      </w:pPr>
      <w:r>
        <w:rPr>
          <w:rFonts w:ascii="Times New Roman"/>
          <w:b w:val="false"/>
          <w:i w:val="false"/>
          <w:color w:val="000000"/>
          <w:sz w:val="28"/>
        </w:rPr>
        <w:t>
      97. Жұмыс сипаттамасы:</w:t>
      </w:r>
    </w:p>
    <w:bookmarkEnd w:id="145"/>
    <w:p>
      <w:pPr>
        <w:spacing w:after="0"/>
        <w:ind w:left="0"/>
        <w:jc w:val="both"/>
      </w:pPr>
      <w:r>
        <w:rPr>
          <w:rFonts w:ascii="Times New Roman"/>
          <w:b w:val="false"/>
          <w:i w:val="false"/>
          <w:color w:val="000000"/>
          <w:sz w:val="28"/>
        </w:rPr>
        <w:t>
      диапозитивтер мен фототаңбаларды бес-алты бояуды және диапозитивтегі күрделі конфигурацияларға жартылай тондарды түсіре отырып бояу;</w:t>
      </w:r>
    </w:p>
    <w:p>
      <w:pPr>
        <w:spacing w:after="0"/>
        <w:ind w:left="0"/>
        <w:jc w:val="both"/>
      </w:pPr>
      <w:r>
        <w:rPr>
          <w:rFonts w:ascii="Times New Roman"/>
          <w:b w:val="false"/>
          <w:i w:val="false"/>
          <w:color w:val="000000"/>
          <w:sz w:val="28"/>
        </w:rPr>
        <w:t>
      бояу жағу;</w:t>
      </w:r>
    </w:p>
    <w:p>
      <w:pPr>
        <w:spacing w:after="0"/>
        <w:ind w:left="0"/>
        <w:jc w:val="both"/>
      </w:pPr>
      <w:r>
        <w:rPr>
          <w:rFonts w:ascii="Times New Roman"/>
          <w:b w:val="false"/>
          <w:i w:val="false"/>
          <w:color w:val="000000"/>
          <w:sz w:val="28"/>
        </w:rPr>
        <w:t>
      ұсақ және микроскопиялық бөлшектерді анықтау үшін фон жасау;</w:t>
      </w:r>
    </w:p>
    <w:p>
      <w:pPr>
        <w:spacing w:after="0"/>
        <w:ind w:left="0"/>
        <w:jc w:val="both"/>
      </w:pPr>
      <w:r>
        <w:rPr>
          <w:rFonts w:ascii="Times New Roman"/>
          <w:b w:val="false"/>
          <w:i w:val="false"/>
          <w:color w:val="000000"/>
          <w:sz w:val="28"/>
        </w:rPr>
        <w:t>
      бөлшектерді ұсынылған көздер бойынша жеткізіп бояу;</w:t>
      </w:r>
    </w:p>
    <w:p>
      <w:pPr>
        <w:spacing w:after="0"/>
        <w:ind w:left="0"/>
        <w:jc w:val="both"/>
      </w:pPr>
      <w:r>
        <w:rPr>
          <w:rFonts w:ascii="Times New Roman"/>
          <w:b w:val="false"/>
          <w:i w:val="false"/>
          <w:color w:val="000000"/>
          <w:sz w:val="28"/>
        </w:rPr>
        <w:t>
      аурулар; ісіктер, жаралар, суық және оқ ататын қарумен жаралау туралы клиникалық деректерді бояу.</w:t>
      </w:r>
    </w:p>
    <w:bookmarkStart w:name="z148" w:id="146"/>
    <w:p>
      <w:pPr>
        <w:spacing w:after="0"/>
        <w:ind w:left="0"/>
        <w:jc w:val="both"/>
      </w:pPr>
      <w:r>
        <w:rPr>
          <w:rFonts w:ascii="Times New Roman"/>
          <w:b w:val="false"/>
          <w:i w:val="false"/>
          <w:color w:val="000000"/>
          <w:sz w:val="28"/>
        </w:rPr>
        <w:t>
      98. Білуге тиіс:</w:t>
      </w:r>
    </w:p>
    <w:bookmarkEnd w:id="146"/>
    <w:p>
      <w:pPr>
        <w:spacing w:after="0"/>
        <w:ind w:left="0"/>
        <w:jc w:val="both"/>
      </w:pPr>
      <w:r>
        <w:rPr>
          <w:rFonts w:ascii="Times New Roman"/>
          <w:b w:val="false"/>
          <w:i w:val="false"/>
          <w:color w:val="000000"/>
          <w:sz w:val="28"/>
        </w:rPr>
        <w:t>
      патология негіздері;</w:t>
      </w:r>
    </w:p>
    <w:p>
      <w:pPr>
        <w:spacing w:after="0"/>
        <w:ind w:left="0"/>
        <w:jc w:val="both"/>
      </w:pPr>
      <w:r>
        <w:rPr>
          <w:rFonts w:ascii="Times New Roman"/>
          <w:b w:val="false"/>
          <w:i w:val="false"/>
          <w:color w:val="000000"/>
          <w:sz w:val="28"/>
        </w:rPr>
        <w:t>
      анилинді бояғыштардың негізгі қасиеттері;</w:t>
      </w:r>
    </w:p>
    <w:p>
      <w:pPr>
        <w:spacing w:after="0"/>
        <w:ind w:left="0"/>
        <w:jc w:val="both"/>
      </w:pPr>
      <w:r>
        <w:rPr>
          <w:rFonts w:ascii="Times New Roman"/>
          <w:b w:val="false"/>
          <w:i w:val="false"/>
          <w:color w:val="000000"/>
          <w:sz w:val="28"/>
        </w:rPr>
        <w:t>
      диапозитивтерді 5-6 бояумен бояу техникасы.</w:t>
      </w:r>
    </w:p>
    <w:bookmarkStart w:name="z149" w:id="147"/>
    <w:p>
      <w:pPr>
        <w:spacing w:after="0"/>
        <w:ind w:left="0"/>
        <w:jc w:val="left"/>
      </w:pPr>
      <w:r>
        <w:rPr>
          <w:rFonts w:ascii="Times New Roman"/>
          <w:b/>
          <w:i w:val="false"/>
          <w:color w:val="000000"/>
        </w:rPr>
        <w:t xml:space="preserve"> 38-параграф . Диапозитивтер мен фототаңбаларды бояушы, 5-разряд</w:t>
      </w:r>
    </w:p>
    <w:bookmarkEnd w:id="147"/>
    <w:bookmarkStart w:name="z150" w:id="148"/>
    <w:p>
      <w:pPr>
        <w:spacing w:after="0"/>
        <w:ind w:left="0"/>
        <w:jc w:val="both"/>
      </w:pPr>
      <w:r>
        <w:rPr>
          <w:rFonts w:ascii="Times New Roman"/>
          <w:b w:val="false"/>
          <w:i w:val="false"/>
          <w:color w:val="000000"/>
          <w:sz w:val="28"/>
        </w:rPr>
        <w:t>
      99. Жұмыс сипаттамасы:</w:t>
      </w:r>
    </w:p>
    <w:bookmarkEnd w:id="148"/>
    <w:p>
      <w:pPr>
        <w:spacing w:after="0"/>
        <w:ind w:left="0"/>
        <w:jc w:val="both"/>
      </w:pPr>
      <w:r>
        <w:rPr>
          <w:rFonts w:ascii="Times New Roman"/>
          <w:b w:val="false"/>
          <w:i w:val="false"/>
          <w:color w:val="000000"/>
          <w:sz w:val="28"/>
        </w:rPr>
        <w:t>
      диапозитивтер мен фототаңбаларды алтыдан астам бояуды қолдана отырып бояу;</w:t>
      </w:r>
    </w:p>
    <w:p>
      <w:pPr>
        <w:spacing w:after="0"/>
        <w:ind w:left="0"/>
        <w:jc w:val="both"/>
      </w:pPr>
      <w:r>
        <w:rPr>
          <w:rFonts w:ascii="Times New Roman"/>
          <w:b w:val="false"/>
          <w:i w:val="false"/>
          <w:color w:val="000000"/>
          <w:sz w:val="28"/>
        </w:rPr>
        <w:t>
      портреттерді көркемдеп бояу;</w:t>
      </w:r>
    </w:p>
    <w:p>
      <w:pPr>
        <w:spacing w:after="0"/>
        <w:ind w:left="0"/>
        <w:jc w:val="both"/>
      </w:pPr>
      <w:r>
        <w:rPr>
          <w:rFonts w:ascii="Times New Roman"/>
          <w:b w:val="false"/>
          <w:i w:val="false"/>
          <w:color w:val="000000"/>
          <w:sz w:val="28"/>
        </w:rPr>
        <w:t>
      эмульсионды қабатта контур мүлде болмаған кезде жекелеген бөлшектерді салу және бояу;</w:t>
      </w:r>
    </w:p>
    <w:p>
      <w:pPr>
        <w:spacing w:after="0"/>
        <w:ind w:left="0"/>
        <w:jc w:val="both"/>
      </w:pPr>
      <w:r>
        <w:rPr>
          <w:rFonts w:ascii="Times New Roman"/>
          <w:b w:val="false"/>
          <w:i w:val="false"/>
          <w:color w:val="000000"/>
          <w:sz w:val="28"/>
        </w:rPr>
        <w:t>
      диапозитивтер мен фототаңбалардың алғашқы модельлерін бояу;</w:t>
      </w:r>
    </w:p>
    <w:p>
      <w:pPr>
        <w:spacing w:after="0"/>
        <w:ind w:left="0"/>
        <w:jc w:val="both"/>
      </w:pPr>
      <w:r>
        <w:rPr>
          <w:rFonts w:ascii="Times New Roman"/>
          <w:b w:val="false"/>
          <w:i w:val="false"/>
          <w:color w:val="000000"/>
          <w:sz w:val="28"/>
        </w:rPr>
        <w:t>
      біліктілігі анағұрлым төмен бояушының жұмысына басшылық ету.</w:t>
      </w:r>
    </w:p>
    <w:bookmarkStart w:name="z151" w:id="149"/>
    <w:p>
      <w:pPr>
        <w:spacing w:after="0"/>
        <w:ind w:left="0"/>
        <w:jc w:val="both"/>
      </w:pPr>
      <w:r>
        <w:rPr>
          <w:rFonts w:ascii="Times New Roman"/>
          <w:b w:val="false"/>
          <w:i w:val="false"/>
          <w:color w:val="000000"/>
          <w:sz w:val="28"/>
        </w:rPr>
        <w:t>
      100. Білуге тиіс:</w:t>
      </w:r>
    </w:p>
    <w:bookmarkEnd w:id="149"/>
    <w:p>
      <w:pPr>
        <w:spacing w:after="0"/>
        <w:ind w:left="0"/>
        <w:jc w:val="both"/>
      </w:pPr>
      <w:r>
        <w:rPr>
          <w:rFonts w:ascii="Times New Roman"/>
          <w:b w:val="false"/>
          <w:i w:val="false"/>
          <w:color w:val="000000"/>
          <w:sz w:val="28"/>
        </w:rPr>
        <w:t>
      химия негіздері;</w:t>
      </w:r>
    </w:p>
    <w:p>
      <w:pPr>
        <w:spacing w:after="0"/>
        <w:ind w:left="0"/>
        <w:jc w:val="both"/>
      </w:pPr>
      <w:r>
        <w:rPr>
          <w:rFonts w:ascii="Times New Roman"/>
          <w:b w:val="false"/>
          <w:i w:val="false"/>
          <w:color w:val="000000"/>
          <w:sz w:val="28"/>
        </w:rPr>
        <w:t>
      диапозитивтерді көп түспен бояу техникасы;</w:t>
      </w:r>
    </w:p>
    <w:p>
      <w:pPr>
        <w:spacing w:after="0"/>
        <w:ind w:left="0"/>
        <w:jc w:val="both"/>
      </w:pPr>
      <w:r>
        <w:rPr>
          <w:rFonts w:ascii="Times New Roman"/>
          <w:b w:val="false"/>
          <w:i w:val="false"/>
          <w:color w:val="000000"/>
          <w:sz w:val="28"/>
        </w:rPr>
        <w:t>
      түсті диапозитивтер мен фототаңбаларды ретуштеу қағидалары;</w:t>
      </w:r>
    </w:p>
    <w:p>
      <w:pPr>
        <w:spacing w:after="0"/>
        <w:ind w:left="0"/>
        <w:jc w:val="both"/>
      </w:pPr>
      <w:r>
        <w:rPr>
          <w:rFonts w:ascii="Times New Roman"/>
          <w:b w:val="false"/>
          <w:i w:val="false"/>
          <w:color w:val="000000"/>
          <w:sz w:val="28"/>
        </w:rPr>
        <w:t>
      боялған позитив эталондарына қойылатын тараптар.</w:t>
      </w:r>
    </w:p>
    <w:bookmarkStart w:name="z152" w:id="150"/>
    <w:p>
      <w:pPr>
        <w:spacing w:after="0"/>
        <w:ind w:left="0"/>
        <w:jc w:val="left"/>
      </w:pPr>
      <w:r>
        <w:rPr>
          <w:rFonts w:ascii="Times New Roman"/>
          <w:b/>
          <w:i w:val="false"/>
          <w:color w:val="000000"/>
        </w:rPr>
        <w:t xml:space="preserve"> 39-параграф. Коллекцияларды ресімдеуші, 1-разряд</w:t>
      </w:r>
    </w:p>
    <w:bookmarkEnd w:id="150"/>
    <w:bookmarkStart w:name="z153" w:id="151"/>
    <w:p>
      <w:pPr>
        <w:spacing w:after="0"/>
        <w:ind w:left="0"/>
        <w:jc w:val="both"/>
      </w:pPr>
      <w:r>
        <w:rPr>
          <w:rFonts w:ascii="Times New Roman"/>
          <w:b w:val="false"/>
          <w:i w:val="false"/>
          <w:color w:val="000000"/>
          <w:sz w:val="28"/>
        </w:rPr>
        <w:t>
      101. Жұмыс сипаттамасы:</w:t>
      </w:r>
    </w:p>
    <w:bookmarkEnd w:id="151"/>
    <w:p>
      <w:pPr>
        <w:spacing w:after="0"/>
        <w:ind w:left="0"/>
        <w:jc w:val="both"/>
      </w:pPr>
      <w:r>
        <w:rPr>
          <w:rFonts w:ascii="Times New Roman"/>
          <w:b w:val="false"/>
          <w:i w:val="false"/>
          <w:color w:val="000000"/>
          <w:sz w:val="28"/>
        </w:rPr>
        <w:t>
      шағын коллекцияларды іріктеу, жинақтау және қораптарға салу;</w:t>
      </w:r>
    </w:p>
    <w:p>
      <w:pPr>
        <w:spacing w:after="0"/>
        <w:ind w:left="0"/>
        <w:jc w:val="both"/>
      </w:pPr>
      <w:r>
        <w:rPr>
          <w:rFonts w:ascii="Times New Roman"/>
          <w:b w:val="false"/>
          <w:i w:val="false"/>
          <w:color w:val="000000"/>
          <w:sz w:val="28"/>
        </w:rPr>
        <w:t>
      тиісті препараттарға этикеткалар мен экспликацияларды жапсыру;</w:t>
      </w:r>
    </w:p>
    <w:p>
      <w:pPr>
        <w:spacing w:after="0"/>
        <w:ind w:left="0"/>
        <w:jc w:val="both"/>
      </w:pPr>
      <w:r>
        <w:rPr>
          <w:rFonts w:ascii="Times New Roman"/>
          <w:b w:val="false"/>
          <w:i w:val="false"/>
          <w:color w:val="000000"/>
          <w:sz w:val="28"/>
        </w:rPr>
        <w:t>
      препараттарға жылытпай бальзам құю;</w:t>
      </w:r>
    </w:p>
    <w:p>
      <w:pPr>
        <w:spacing w:after="0"/>
        <w:ind w:left="0"/>
        <w:jc w:val="both"/>
      </w:pPr>
      <w:r>
        <w:rPr>
          <w:rFonts w:ascii="Times New Roman"/>
          <w:b w:val="false"/>
          <w:i w:val="false"/>
          <w:color w:val="000000"/>
          <w:sz w:val="28"/>
        </w:rPr>
        <w:t>
      жабын шынының астынан шыққан бальзам мен глицерин-желатинді кетіру;</w:t>
      </w:r>
    </w:p>
    <w:p>
      <w:pPr>
        <w:spacing w:after="0"/>
        <w:ind w:left="0"/>
        <w:jc w:val="both"/>
      </w:pPr>
      <w:r>
        <w:rPr>
          <w:rFonts w:ascii="Times New Roman"/>
          <w:b w:val="false"/>
          <w:i w:val="false"/>
          <w:color w:val="000000"/>
          <w:sz w:val="28"/>
        </w:rPr>
        <w:t>
      майсыздандыратын ерітінділерді жасау, микроскопия талаптарына сәйкес құрал және заттық шыныларды онда жуып сүрту;</w:t>
      </w:r>
    </w:p>
    <w:p>
      <w:pPr>
        <w:spacing w:after="0"/>
        <w:ind w:left="0"/>
        <w:jc w:val="both"/>
      </w:pPr>
      <w:r>
        <w:rPr>
          <w:rFonts w:ascii="Times New Roman"/>
          <w:b w:val="false"/>
          <w:i w:val="false"/>
          <w:color w:val="000000"/>
          <w:sz w:val="28"/>
        </w:rPr>
        <w:t>
      бракқа шығарылған препараттардан жабын шыныны алу және кейін оларды ерітіндіде жуу.</w:t>
      </w:r>
    </w:p>
    <w:bookmarkStart w:name="z154" w:id="152"/>
    <w:p>
      <w:pPr>
        <w:spacing w:after="0"/>
        <w:ind w:left="0"/>
        <w:jc w:val="both"/>
      </w:pPr>
      <w:r>
        <w:rPr>
          <w:rFonts w:ascii="Times New Roman"/>
          <w:b w:val="false"/>
          <w:i w:val="false"/>
          <w:color w:val="000000"/>
          <w:sz w:val="28"/>
        </w:rPr>
        <w:t>
      102. Білуге тиіс:</w:t>
      </w:r>
    </w:p>
    <w:bookmarkEnd w:id="152"/>
    <w:p>
      <w:pPr>
        <w:spacing w:after="0"/>
        <w:ind w:left="0"/>
        <w:jc w:val="both"/>
      </w:pPr>
      <w:r>
        <w:rPr>
          <w:rFonts w:ascii="Times New Roman"/>
          <w:b w:val="false"/>
          <w:i w:val="false"/>
          <w:color w:val="000000"/>
          <w:sz w:val="28"/>
        </w:rPr>
        <w:t>
      шағын коллекцияларды ресімдеу техникасы;</w:t>
      </w:r>
    </w:p>
    <w:p>
      <w:pPr>
        <w:spacing w:after="0"/>
        <w:ind w:left="0"/>
        <w:jc w:val="both"/>
      </w:pPr>
      <w:r>
        <w:rPr>
          <w:rFonts w:ascii="Times New Roman"/>
          <w:b w:val="false"/>
          <w:i w:val="false"/>
          <w:color w:val="000000"/>
          <w:sz w:val="28"/>
        </w:rPr>
        <w:t>
      коллекцияларды күтіп ұстау;</w:t>
      </w:r>
    </w:p>
    <w:p>
      <w:pPr>
        <w:spacing w:after="0"/>
        <w:ind w:left="0"/>
        <w:jc w:val="both"/>
      </w:pPr>
      <w:r>
        <w:rPr>
          <w:rFonts w:ascii="Times New Roman"/>
          <w:b w:val="false"/>
          <w:i w:val="false"/>
          <w:color w:val="000000"/>
          <w:sz w:val="28"/>
        </w:rPr>
        <w:t>
      сыртқы түрі бойынша препараттардың атаулары;</w:t>
      </w:r>
    </w:p>
    <w:p>
      <w:pPr>
        <w:spacing w:after="0"/>
        <w:ind w:left="0"/>
        <w:jc w:val="both"/>
      </w:pPr>
      <w:r>
        <w:rPr>
          <w:rFonts w:ascii="Times New Roman"/>
          <w:b w:val="false"/>
          <w:i w:val="false"/>
          <w:color w:val="000000"/>
          <w:sz w:val="28"/>
        </w:rPr>
        <w:t>
      препараттарды ресімдеуге қойылатын талаптар;</w:t>
      </w:r>
    </w:p>
    <w:p>
      <w:pPr>
        <w:spacing w:after="0"/>
        <w:ind w:left="0"/>
        <w:jc w:val="both"/>
      </w:pPr>
      <w:r>
        <w:rPr>
          <w:rFonts w:ascii="Times New Roman"/>
          <w:b w:val="false"/>
          <w:i w:val="false"/>
          <w:color w:val="000000"/>
          <w:sz w:val="28"/>
        </w:rPr>
        <w:t>
      препараттарды жуу және тазалау техникасы;</w:t>
      </w:r>
    </w:p>
    <w:p>
      <w:pPr>
        <w:spacing w:after="0"/>
        <w:ind w:left="0"/>
        <w:jc w:val="both"/>
      </w:pPr>
      <w:r>
        <w:rPr>
          <w:rFonts w:ascii="Times New Roman"/>
          <w:b w:val="false"/>
          <w:i w:val="false"/>
          <w:color w:val="000000"/>
          <w:sz w:val="28"/>
        </w:rPr>
        <w:t>
      шыныларды майсыздандыру, жуу және сақтау техникасы;</w:t>
      </w:r>
    </w:p>
    <w:p>
      <w:pPr>
        <w:spacing w:after="0"/>
        <w:ind w:left="0"/>
        <w:jc w:val="both"/>
      </w:pPr>
      <w:r>
        <w:rPr>
          <w:rFonts w:ascii="Times New Roman"/>
          <w:b w:val="false"/>
          <w:i w:val="false"/>
          <w:color w:val="000000"/>
          <w:sz w:val="28"/>
        </w:rPr>
        <w:t>
      майсыздандыратын ерітінді құрамы;</w:t>
      </w:r>
    </w:p>
    <w:p>
      <w:pPr>
        <w:spacing w:after="0"/>
        <w:ind w:left="0"/>
        <w:jc w:val="both"/>
      </w:pPr>
      <w:r>
        <w:rPr>
          <w:rFonts w:ascii="Times New Roman"/>
          <w:b w:val="false"/>
          <w:i w:val="false"/>
          <w:color w:val="000000"/>
          <w:sz w:val="28"/>
        </w:rPr>
        <w:t>
      жабын шынысын заттық шыныдан бүлдірмей алу жолдары;</w:t>
      </w:r>
    </w:p>
    <w:p>
      <w:pPr>
        <w:spacing w:after="0"/>
        <w:ind w:left="0"/>
        <w:jc w:val="both"/>
      </w:pPr>
      <w:r>
        <w:rPr>
          <w:rFonts w:ascii="Times New Roman"/>
          <w:b w:val="false"/>
          <w:i w:val="false"/>
          <w:color w:val="000000"/>
          <w:sz w:val="28"/>
        </w:rPr>
        <w:t>
      бальзам мен глицерин-желатинді еріту қағидалары;</w:t>
      </w:r>
    </w:p>
    <w:p>
      <w:pPr>
        <w:spacing w:after="0"/>
        <w:ind w:left="0"/>
        <w:jc w:val="both"/>
      </w:pPr>
      <w:r>
        <w:rPr>
          <w:rFonts w:ascii="Times New Roman"/>
          <w:b w:val="false"/>
          <w:i w:val="false"/>
          <w:color w:val="000000"/>
          <w:sz w:val="28"/>
        </w:rPr>
        <w:t>
      улы заттармен жұмыс істеу қағидалары.</w:t>
      </w:r>
    </w:p>
    <w:bookmarkStart w:name="z155" w:id="153"/>
    <w:p>
      <w:pPr>
        <w:spacing w:after="0"/>
        <w:ind w:left="0"/>
        <w:jc w:val="left"/>
      </w:pPr>
      <w:r>
        <w:rPr>
          <w:rFonts w:ascii="Times New Roman"/>
          <w:b/>
          <w:i w:val="false"/>
          <w:color w:val="000000"/>
        </w:rPr>
        <w:t xml:space="preserve"> 40-параграф. Коллекцияларды ресімдеуші, 2-разряд</w:t>
      </w:r>
    </w:p>
    <w:bookmarkEnd w:id="153"/>
    <w:bookmarkStart w:name="z156" w:id="154"/>
    <w:p>
      <w:pPr>
        <w:spacing w:after="0"/>
        <w:ind w:left="0"/>
        <w:jc w:val="both"/>
      </w:pPr>
      <w:r>
        <w:rPr>
          <w:rFonts w:ascii="Times New Roman"/>
          <w:b w:val="false"/>
          <w:i w:val="false"/>
          <w:color w:val="000000"/>
          <w:sz w:val="28"/>
        </w:rPr>
        <w:t>
      103. Жұмыс сипаттамасы:</w:t>
      </w:r>
    </w:p>
    <w:bookmarkEnd w:id="154"/>
    <w:p>
      <w:pPr>
        <w:spacing w:after="0"/>
        <w:ind w:left="0"/>
        <w:jc w:val="both"/>
      </w:pPr>
      <w:r>
        <w:rPr>
          <w:rFonts w:ascii="Times New Roman"/>
          <w:b w:val="false"/>
          <w:i w:val="false"/>
          <w:color w:val="000000"/>
          <w:sz w:val="28"/>
        </w:rPr>
        <w:t>
      жоғары оқу орындарының тапсырыстары бойынша және экспортқа тапсырыс бойынша үлкен коллекцияларды іріктеу, жинақтау және қораптарға салу;</w:t>
      </w:r>
    </w:p>
    <w:p>
      <w:pPr>
        <w:spacing w:after="0"/>
        <w:ind w:left="0"/>
        <w:jc w:val="both"/>
      </w:pPr>
      <w:r>
        <w:rPr>
          <w:rFonts w:ascii="Times New Roman"/>
          <w:b w:val="false"/>
          <w:i w:val="false"/>
          <w:color w:val="000000"/>
          <w:sz w:val="28"/>
        </w:rPr>
        <w:t>
      толық жинақтың болуын тексеру;</w:t>
      </w:r>
    </w:p>
    <w:p>
      <w:pPr>
        <w:spacing w:after="0"/>
        <w:ind w:left="0"/>
        <w:jc w:val="both"/>
      </w:pPr>
      <w:r>
        <w:rPr>
          <w:rFonts w:ascii="Times New Roman"/>
          <w:b w:val="false"/>
          <w:i w:val="false"/>
          <w:color w:val="000000"/>
          <w:sz w:val="28"/>
        </w:rPr>
        <w:t>
      абайлап тасымалдауды қажет ететін бағалы және сынғыш препараттарды жинақтау және буып түю;</w:t>
      </w:r>
    </w:p>
    <w:p>
      <w:pPr>
        <w:spacing w:after="0"/>
        <w:ind w:left="0"/>
        <w:jc w:val="both"/>
      </w:pPr>
      <w:r>
        <w:rPr>
          <w:rFonts w:ascii="Times New Roman"/>
          <w:b w:val="false"/>
          <w:i w:val="false"/>
          <w:color w:val="000000"/>
          <w:sz w:val="28"/>
        </w:rPr>
        <w:t>
      тотальды препараттарға жылытып бальзам құю.</w:t>
      </w:r>
    </w:p>
    <w:bookmarkStart w:name="z157" w:id="155"/>
    <w:p>
      <w:pPr>
        <w:spacing w:after="0"/>
        <w:ind w:left="0"/>
        <w:jc w:val="both"/>
      </w:pPr>
      <w:r>
        <w:rPr>
          <w:rFonts w:ascii="Times New Roman"/>
          <w:b w:val="false"/>
          <w:i w:val="false"/>
          <w:color w:val="000000"/>
          <w:sz w:val="28"/>
        </w:rPr>
        <w:t>
      104. Білуге тиіс:</w:t>
      </w:r>
    </w:p>
    <w:bookmarkEnd w:id="155"/>
    <w:p>
      <w:pPr>
        <w:spacing w:after="0"/>
        <w:ind w:left="0"/>
        <w:jc w:val="both"/>
      </w:pPr>
      <w:r>
        <w:rPr>
          <w:rFonts w:ascii="Times New Roman"/>
          <w:b w:val="false"/>
          <w:i w:val="false"/>
          <w:color w:val="000000"/>
          <w:sz w:val="28"/>
        </w:rPr>
        <w:t>
      үлкен коллекцияларды ресімдеу техникасы;</w:t>
      </w:r>
    </w:p>
    <w:p>
      <w:pPr>
        <w:spacing w:after="0"/>
        <w:ind w:left="0"/>
        <w:jc w:val="both"/>
      </w:pPr>
      <w:r>
        <w:rPr>
          <w:rFonts w:ascii="Times New Roman"/>
          <w:b w:val="false"/>
          <w:i w:val="false"/>
          <w:color w:val="000000"/>
          <w:sz w:val="28"/>
        </w:rPr>
        <w:t>
      жалпы және жеке цитология, эмбриология, сондай-ақ өсімдіктер анатомиясы мен морфологиясы, микрозоология жөніндегі коллекцияларды күтіп ұстау;</w:t>
      </w:r>
    </w:p>
    <w:p>
      <w:pPr>
        <w:spacing w:after="0"/>
        <w:ind w:left="0"/>
        <w:jc w:val="both"/>
      </w:pPr>
      <w:r>
        <w:rPr>
          <w:rFonts w:ascii="Times New Roman"/>
          <w:b w:val="false"/>
          <w:i w:val="false"/>
          <w:color w:val="000000"/>
          <w:sz w:val="28"/>
        </w:rPr>
        <w:t>
      санамаланған коллекцияларға кіретін барлық препараттардың ғылыми атауы;</w:t>
      </w:r>
    </w:p>
    <w:p>
      <w:pPr>
        <w:spacing w:after="0"/>
        <w:ind w:left="0"/>
        <w:jc w:val="both"/>
      </w:pPr>
      <w:r>
        <w:rPr>
          <w:rFonts w:ascii="Times New Roman"/>
          <w:b w:val="false"/>
          <w:i w:val="false"/>
          <w:color w:val="000000"/>
          <w:sz w:val="28"/>
        </w:rPr>
        <w:t>
      іріктелетін препараттардың сапасына қойылатын талаптар;</w:t>
      </w:r>
    </w:p>
    <w:p>
      <w:pPr>
        <w:spacing w:after="0"/>
        <w:ind w:left="0"/>
        <w:jc w:val="both"/>
      </w:pPr>
      <w:r>
        <w:rPr>
          <w:rFonts w:ascii="Times New Roman"/>
          <w:b w:val="false"/>
          <w:i w:val="false"/>
          <w:color w:val="000000"/>
          <w:sz w:val="28"/>
        </w:rPr>
        <w:t>
      препараттарды жинақтау, буып-түю және тасымалдау қағидалары.</w:t>
      </w:r>
    </w:p>
    <w:bookmarkStart w:name="z158" w:id="156"/>
    <w:p>
      <w:pPr>
        <w:spacing w:after="0"/>
        <w:ind w:left="0"/>
        <w:jc w:val="left"/>
      </w:pPr>
      <w:r>
        <w:rPr>
          <w:rFonts w:ascii="Times New Roman"/>
          <w:b/>
          <w:i w:val="false"/>
          <w:color w:val="000000"/>
        </w:rPr>
        <w:t xml:space="preserve"> 41-параграф. Көрнекі құралдарға арналған қалыптарды қалыптаушы, 1-разряд</w:t>
      </w:r>
    </w:p>
    <w:bookmarkEnd w:id="156"/>
    <w:bookmarkStart w:name="z159" w:id="157"/>
    <w:p>
      <w:pPr>
        <w:spacing w:after="0"/>
        <w:ind w:left="0"/>
        <w:jc w:val="both"/>
      </w:pPr>
      <w:r>
        <w:rPr>
          <w:rFonts w:ascii="Times New Roman"/>
          <w:b w:val="false"/>
          <w:i w:val="false"/>
          <w:color w:val="000000"/>
          <w:sz w:val="28"/>
        </w:rPr>
        <w:t>
      105. Жұмыс сипаттамасы:</w:t>
      </w:r>
    </w:p>
    <w:bookmarkEnd w:id="157"/>
    <w:p>
      <w:pPr>
        <w:spacing w:after="0"/>
        <w:ind w:left="0"/>
        <w:jc w:val="both"/>
      </w:pPr>
      <w:r>
        <w:rPr>
          <w:rFonts w:ascii="Times New Roman"/>
          <w:b w:val="false"/>
          <w:i w:val="false"/>
          <w:color w:val="000000"/>
          <w:sz w:val="28"/>
        </w:rPr>
        <w:t>
      гипстен, желатиннен, формопластан 1-2 бөліктен тұратын, көрнекі құралдарға арналған қарапайым қалыптарды біліктілігі анағұрлым жоғары қалып жасаушының басшылығымен жасау;</w:t>
      </w:r>
    </w:p>
    <w:p>
      <w:pPr>
        <w:spacing w:after="0"/>
        <w:ind w:left="0"/>
        <w:jc w:val="both"/>
      </w:pPr>
      <w:r>
        <w:rPr>
          <w:rFonts w:ascii="Times New Roman"/>
          <w:b w:val="false"/>
          <w:i w:val="false"/>
          <w:color w:val="000000"/>
          <w:sz w:val="28"/>
        </w:rPr>
        <w:t>
      массаны дайындау және одан қатты әрі жұмсақ қалыптарды құю;</w:t>
      </w:r>
    </w:p>
    <w:p>
      <w:pPr>
        <w:spacing w:after="0"/>
        <w:ind w:left="0"/>
        <w:jc w:val="both"/>
      </w:pPr>
      <w:r>
        <w:rPr>
          <w:rFonts w:ascii="Times New Roman"/>
          <w:b w:val="false"/>
          <w:i w:val="false"/>
          <w:color w:val="000000"/>
          <w:sz w:val="28"/>
        </w:rPr>
        <w:t>
      модель бойынша қаптамалардың, каркастардың, керуеттердің, матрицалардың конструкциясы қарапайым қалыптарын қолмен жасау;</w:t>
      </w:r>
    </w:p>
    <w:p>
      <w:pPr>
        <w:spacing w:after="0"/>
        <w:ind w:left="0"/>
        <w:jc w:val="both"/>
      </w:pPr>
      <w:r>
        <w:rPr>
          <w:rFonts w:ascii="Times New Roman"/>
          <w:b w:val="false"/>
          <w:i w:val="false"/>
          <w:color w:val="000000"/>
          <w:sz w:val="28"/>
        </w:rPr>
        <w:t>
      гипстілерді құю.</w:t>
      </w:r>
    </w:p>
    <w:bookmarkStart w:name="z160" w:id="158"/>
    <w:p>
      <w:pPr>
        <w:spacing w:after="0"/>
        <w:ind w:left="0"/>
        <w:jc w:val="both"/>
      </w:pPr>
      <w:r>
        <w:rPr>
          <w:rFonts w:ascii="Times New Roman"/>
          <w:b w:val="false"/>
          <w:i w:val="false"/>
          <w:color w:val="000000"/>
          <w:sz w:val="28"/>
        </w:rPr>
        <w:t>
      106. Білуге тиіс:</w:t>
      </w:r>
    </w:p>
    <w:bookmarkEnd w:id="158"/>
    <w:p>
      <w:pPr>
        <w:spacing w:after="0"/>
        <w:ind w:left="0"/>
        <w:jc w:val="both"/>
      </w:pPr>
      <w:r>
        <w:rPr>
          <w:rFonts w:ascii="Times New Roman"/>
          <w:b w:val="false"/>
          <w:i w:val="false"/>
          <w:color w:val="000000"/>
          <w:sz w:val="28"/>
        </w:rPr>
        <w:t>
      илеп және мастикадан қысымдап шығаруға арналған қаптамалардың, каркастардың, кереуеттердің, матрицалардың конструкциясы қарапайым қалыптарын қолмен жасау техникасы;</w:t>
      </w:r>
    </w:p>
    <w:p>
      <w:pPr>
        <w:spacing w:after="0"/>
        <w:ind w:left="0"/>
        <w:jc w:val="both"/>
      </w:pPr>
      <w:r>
        <w:rPr>
          <w:rFonts w:ascii="Times New Roman"/>
          <w:b w:val="false"/>
          <w:i w:val="false"/>
          <w:color w:val="000000"/>
          <w:sz w:val="28"/>
        </w:rPr>
        <w:t>
      қалыптарды қатайту және каркас жасау тәсілдері;</w:t>
      </w:r>
    </w:p>
    <w:p>
      <w:pPr>
        <w:spacing w:after="0"/>
        <w:ind w:left="0"/>
        <w:jc w:val="both"/>
      </w:pPr>
      <w:r>
        <w:rPr>
          <w:rFonts w:ascii="Times New Roman"/>
          <w:b w:val="false"/>
          <w:i w:val="false"/>
          <w:color w:val="000000"/>
          <w:sz w:val="28"/>
        </w:rPr>
        <w:t>
      қатты және жұмсақ қалыптарға арналған масса жасау кезінде қолданылатын материалдардың атаулары.</w:t>
      </w:r>
    </w:p>
    <w:bookmarkStart w:name="z161" w:id="159"/>
    <w:p>
      <w:pPr>
        <w:spacing w:after="0"/>
        <w:ind w:left="0"/>
        <w:jc w:val="left"/>
      </w:pPr>
      <w:r>
        <w:rPr>
          <w:rFonts w:ascii="Times New Roman"/>
          <w:b/>
          <w:i w:val="false"/>
          <w:color w:val="000000"/>
        </w:rPr>
        <w:t xml:space="preserve"> 42-параграф. Көрнекі құралдарға арналған қалыптарды қалыптаушы, 2-разряд</w:t>
      </w:r>
    </w:p>
    <w:bookmarkEnd w:id="159"/>
    <w:bookmarkStart w:name="z162" w:id="160"/>
    <w:p>
      <w:pPr>
        <w:spacing w:after="0"/>
        <w:ind w:left="0"/>
        <w:jc w:val="both"/>
      </w:pPr>
      <w:r>
        <w:rPr>
          <w:rFonts w:ascii="Times New Roman"/>
          <w:b w:val="false"/>
          <w:i w:val="false"/>
          <w:color w:val="000000"/>
          <w:sz w:val="28"/>
        </w:rPr>
        <w:t>
      107. Жұмыс сипаттамасы:</w:t>
      </w:r>
    </w:p>
    <w:bookmarkEnd w:id="160"/>
    <w:p>
      <w:pPr>
        <w:spacing w:after="0"/>
        <w:ind w:left="0"/>
        <w:jc w:val="both"/>
      </w:pPr>
      <w:r>
        <w:rPr>
          <w:rFonts w:ascii="Times New Roman"/>
          <w:b w:val="false"/>
          <w:i w:val="false"/>
          <w:color w:val="000000"/>
          <w:sz w:val="28"/>
        </w:rPr>
        <w:t>
      гипстен, желатиннен, формопластан бір-екә бөліктен тұратын, көрнекі құралдарға арналған қарапайым қалыптарды жасау;</w:t>
      </w:r>
    </w:p>
    <w:p>
      <w:pPr>
        <w:spacing w:after="0"/>
        <w:ind w:left="0"/>
        <w:jc w:val="both"/>
      </w:pPr>
      <w:r>
        <w:rPr>
          <w:rFonts w:ascii="Times New Roman"/>
          <w:b w:val="false"/>
          <w:i w:val="false"/>
          <w:color w:val="000000"/>
          <w:sz w:val="28"/>
        </w:rPr>
        <w:t>
      массаны дайындау және одан қатты әрі жұмсақ қалыптарды құю;</w:t>
      </w:r>
    </w:p>
    <w:p>
      <w:pPr>
        <w:spacing w:after="0"/>
        <w:ind w:left="0"/>
        <w:jc w:val="both"/>
      </w:pPr>
      <w:r>
        <w:rPr>
          <w:rFonts w:ascii="Times New Roman"/>
          <w:b w:val="false"/>
          <w:i w:val="false"/>
          <w:color w:val="000000"/>
          <w:sz w:val="28"/>
        </w:rPr>
        <w:t>
      қаптамаларды, каркастарды, керуеттерді және өзге де тұтас және құрастырмалы қалып бөлшектерін жасау.</w:t>
      </w:r>
    </w:p>
    <w:bookmarkStart w:name="z163" w:id="161"/>
    <w:p>
      <w:pPr>
        <w:spacing w:after="0"/>
        <w:ind w:left="0"/>
        <w:jc w:val="both"/>
      </w:pPr>
      <w:r>
        <w:rPr>
          <w:rFonts w:ascii="Times New Roman"/>
          <w:b w:val="false"/>
          <w:i w:val="false"/>
          <w:color w:val="000000"/>
          <w:sz w:val="28"/>
        </w:rPr>
        <w:t>
      108. Білуге тиіс:</w:t>
      </w:r>
    </w:p>
    <w:bookmarkEnd w:id="161"/>
    <w:p>
      <w:pPr>
        <w:spacing w:after="0"/>
        <w:ind w:left="0"/>
        <w:jc w:val="both"/>
      </w:pPr>
      <w:r>
        <w:rPr>
          <w:rFonts w:ascii="Times New Roman"/>
          <w:b w:val="false"/>
          <w:i w:val="false"/>
          <w:color w:val="000000"/>
          <w:sz w:val="28"/>
        </w:rPr>
        <w:t>
      қарапайым қалыптарды, қаптамаларды, каркастарды, кесекті қалыптарды, жұмсақ қалып матрицаларын жасау техникасы;</w:t>
      </w:r>
    </w:p>
    <w:p>
      <w:pPr>
        <w:spacing w:after="0"/>
        <w:ind w:left="0"/>
        <w:jc w:val="both"/>
      </w:pPr>
      <w:r>
        <w:rPr>
          <w:rFonts w:ascii="Times New Roman"/>
          <w:b w:val="false"/>
          <w:i w:val="false"/>
          <w:color w:val="000000"/>
          <w:sz w:val="28"/>
        </w:rPr>
        <w:t>
      қолданылатын материалдардың: гипстің, желатиннің, глицериннің, формопластың, алюмо-калийлі квасецтердің физикалық қасиеттері;</w:t>
      </w:r>
    </w:p>
    <w:p>
      <w:pPr>
        <w:spacing w:after="0"/>
        <w:ind w:left="0"/>
        <w:jc w:val="both"/>
      </w:pPr>
      <w:r>
        <w:rPr>
          <w:rFonts w:ascii="Times New Roman"/>
          <w:b w:val="false"/>
          <w:i w:val="false"/>
          <w:color w:val="000000"/>
          <w:sz w:val="28"/>
        </w:rPr>
        <w:t>
      гипс-желім массасын жасау кезінде қолданылатын ингибиторлар мен катализаторлар.</w:t>
      </w:r>
    </w:p>
    <w:bookmarkStart w:name="z164" w:id="162"/>
    <w:p>
      <w:pPr>
        <w:spacing w:after="0"/>
        <w:ind w:left="0"/>
        <w:jc w:val="both"/>
      </w:pPr>
      <w:r>
        <w:rPr>
          <w:rFonts w:ascii="Times New Roman"/>
          <w:b w:val="false"/>
          <w:i w:val="false"/>
          <w:color w:val="000000"/>
          <w:sz w:val="28"/>
        </w:rPr>
        <w:t>
      109. Жұмыс модельлері:</w:t>
      </w:r>
    </w:p>
    <w:bookmarkEnd w:id="162"/>
    <w:p>
      <w:pPr>
        <w:spacing w:after="0"/>
        <w:ind w:left="0"/>
        <w:jc w:val="both"/>
      </w:pPr>
      <w:r>
        <w:rPr>
          <w:rFonts w:ascii="Times New Roman"/>
          <w:b w:val="false"/>
          <w:i w:val="false"/>
          <w:color w:val="000000"/>
          <w:sz w:val="28"/>
        </w:rPr>
        <w:t>
      қалып жасау:</w:t>
      </w:r>
    </w:p>
    <w:p>
      <w:pPr>
        <w:spacing w:after="0"/>
        <w:ind w:left="0"/>
        <w:jc w:val="both"/>
      </w:pPr>
      <w:r>
        <w:rPr>
          <w:rFonts w:ascii="Times New Roman"/>
          <w:b w:val="false"/>
          <w:i w:val="false"/>
          <w:color w:val="000000"/>
          <w:sz w:val="28"/>
        </w:rPr>
        <w:t>
      1) бас миы;</w:t>
      </w:r>
    </w:p>
    <w:p>
      <w:pPr>
        <w:spacing w:after="0"/>
        <w:ind w:left="0"/>
        <w:jc w:val="both"/>
      </w:pPr>
      <w:r>
        <w:rPr>
          <w:rFonts w:ascii="Times New Roman"/>
          <w:b w:val="false"/>
          <w:i w:val="false"/>
          <w:color w:val="000000"/>
          <w:sz w:val="28"/>
        </w:rPr>
        <w:t>
      2) жүрек, оңайлатылған бөлшекті модель.</w:t>
      </w:r>
    </w:p>
    <w:bookmarkStart w:name="z165" w:id="163"/>
    <w:p>
      <w:pPr>
        <w:spacing w:after="0"/>
        <w:ind w:left="0"/>
        <w:jc w:val="left"/>
      </w:pPr>
      <w:r>
        <w:rPr>
          <w:rFonts w:ascii="Times New Roman"/>
          <w:b/>
          <w:i w:val="false"/>
          <w:color w:val="000000"/>
        </w:rPr>
        <w:t xml:space="preserve"> 43-параграф. Көрнекі құралдарға арналған қалыптарды қалыптаушы, 3-разряд</w:t>
      </w:r>
    </w:p>
    <w:bookmarkEnd w:id="163"/>
    <w:bookmarkStart w:name="z166" w:id="164"/>
    <w:p>
      <w:pPr>
        <w:spacing w:after="0"/>
        <w:ind w:left="0"/>
        <w:jc w:val="both"/>
      </w:pPr>
      <w:r>
        <w:rPr>
          <w:rFonts w:ascii="Times New Roman"/>
          <w:b w:val="false"/>
          <w:i w:val="false"/>
          <w:color w:val="000000"/>
          <w:sz w:val="28"/>
        </w:rPr>
        <w:t>
      110. Жұмыс сипаттамасы:</w:t>
      </w:r>
    </w:p>
    <w:bookmarkEnd w:id="164"/>
    <w:p>
      <w:pPr>
        <w:spacing w:after="0"/>
        <w:ind w:left="0"/>
        <w:jc w:val="both"/>
      </w:pPr>
      <w:r>
        <w:rPr>
          <w:rFonts w:ascii="Times New Roman"/>
          <w:b w:val="false"/>
          <w:i w:val="false"/>
          <w:color w:val="000000"/>
          <w:sz w:val="28"/>
        </w:rPr>
        <w:t>
      гипстен, желатиннен, формопластан, металдан, полимерленетін массалардан 3 бөліктен тұратын, көрнекі құралдарға арналған күрделілігі орташа қалыптарды жасау;</w:t>
      </w:r>
    </w:p>
    <w:p>
      <w:pPr>
        <w:spacing w:after="0"/>
        <w:ind w:left="0"/>
        <w:jc w:val="both"/>
      </w:pPr>
      <w:r>
        <w:rPr>
          <w:rFonts w:ascii="Times New Roman"/>
          <w:b w:val="false"/>
          <w:i w:val="false"/>
          <w:color w:val="000000"/>
          <w:sz w:val="28"/>
        </w:rPr>
        <w:t>
      қалыптардағы рельефтерді модельге дәл сәйкестендіріп өңдеу;</w:t>
      </w:r>
    </w:p>
    <w:p>
      <w:pPr>
        <w:spacing w:after="0"/>
        <w:ind w:left="0"/>
        <w:jc w:val="both"/>
      </w:pPr>
      <w:r>
        <w:rPr>
          <w:rFonts w:ascii="Times New Roman"/>
          <w:b w:val="false"/>
          <w:i w:val="false"/>
          <w:color w:val="000000"/>
          <w:sz w:val="28"/>
        </w:rPr>
        <w:t>
      түрлі конфигурациялардағы кесек қалыптарды жеткеру;</w:t>
      </w:r>
    </w:p>
    <w:p>
      <w:pPr>
        <w:spacing w:after="0"/>
        <w:ind w:left="0"/>
        <w:jc w:val="both"/>
      </w:pPr>
      <w:r>
        <w:rPr>
          <w:rFonts w:ascii="Times New Roman"/>
          <w:b w:val="false"/>
          <w:i w:val="false"/>
          <w:color w:val="000000"/>
          <w:sz w:val="28"/>
        </w:rPr>
        <w:t>
      мастикадан тәжірибелік модельдерді илеу немесе қысымдап шығару.</w:t>
      </w:r>
    </w:p>
    <w:bookmarkStart w:name="z167" w:id="165"/>
    <w:p>
      <w:pPr>
        <w:spacing w:after="0"/>
        <w:ind w:left="0"/>
        <w:jc w:val="both"/>
      </w:pPr>
      <w:r>
        <w:rPr>
          <w:rFonts w:ascii="Times New Roman"/>
          <w:b w:val="false"/>
          <w:i w:val="false"/>
          <w:color w:val="000000"/>
          <w:sz w:val="28"/>
        </w:rPr>
        <w:t xml:space="preserve">
      111. Білуге тиіс: </w:t>
      </w:r>
    </w:p>
    <w:bookmarkEnd w:id="165"/>
    <w:p>
      <w:pPr>
        <w:spacing w:after="0"/>
        <w:ind w:left="0"/>
        <w:jc w:val="both"/>
      </w:pPr>
      <w:r>
        <w:rPr>
          <w:rFonts w:ascii="Times New Roman"/>
          <w:b w:val="false"/>
          <w:i w:val="false"/>
          <w:color w:val="000000"/>
          <w:sz w:val="28"/>
        </w:rPr>
        <w:t>
      күрделілігі орташа қалыптарды жасау техникасы;</w:t>
      </w:r>
    </w:p>
    <w:p>
      <w:pPr>
        <w:spacing w:after="0"/>
        <w:ind w:left="0"/>
        <w:jc w:val="both"/>
      </w:pPr>
      <w:r>
        <w:rPr>
          <w:rFonts w:ascii="Times New Roman"/>
          <w:b w:val="false"/>
          <w:i w:val="false"/>
          <w:color w:val="000000"/>
          <w:sz w:val="28"/>
        </w:rPr>
        <w:t>
      желатинді, формопласты, металды балқытудың температуралық режимі.</w:t>
      </w:r>
    </w:p>
    <w:bookmarkStart w:name="z168" w:id="166"/>
    <w:p>
      <w:pPr>
        <w:spacing w:after="0"/>
        <w:ind w:left="0"/>
        <w:jc w:val="both"/>
      </w:pPr>
      <w:r>
        <w:rPr>
          <w:rFonts w:ascii="Times New Roman"/>
          <w:b w:val="false"/>
          <w:i w:val="false"/>
          <w:color w:val="000000"/>
          <w:sz w:val="28"/>
        </w:rPr>
        <w:t>
      112 Жұмыс үлгілері:</w:t>
      </w:r>
    </w:p>
    <w:bookmarkEnd w:id="166"/>
    <w:p>
      <w:pPr>
        <w:spacing w:after="0"/>
        <w:ind w:left="0"/>
        <w:jc w:val="both"/>
      </w:pPr>
      <w:r>
        <w:rPr>
          <w:rFonts w:ascii="Times New Roman"/>
          <w:b w:val="false"/>
          <w:i w:val="false"/>
          <w:color w:val="000000"/>
          <w:sz w:val="28"/>
        </w:rPr>
        <w:t>
      қалып жасау:</w:t>
      </w:r>
    </w:p>
    <w:p>
      <w:pPr>
        <w:spacing w:after="0"/>
        <w:ind w:left="0"/>
        <w:jc w:val="both"/>
      </w:pPr>
      <w:r>
        <w:rPr>
          <w:rFonts w:ascii="Times New Roman"/>
          <w:b w:val="false"/>
          <w:i w:val="false"/>
          <w:color w:val="000000"/>
          <w:sz w:val="28"/>
        </w:rPr>
        <w:t>
      1) адамның көзі;</w:t>
      </w:r>
    </w:p>
    <w:p>
      <w:pPr>
        <w:spacing w:after="0"/>
        <w:ind w:left="0"/>
        <w:jc w:val="both"/>
      </w:pPr>
      <w:r>
        <w:rPr>
          <w:rFonts w:ascii="Times New Roman"/>
          <w:b w:val="false"/>
          <w:i w:val="false"/>
          <w:color w:val="000000"/>
          <w:sz w:val="28"/>
        </w:rPr>
        <w:t>
      2) бас пен мойын;</w:t>
      </w:r>
    </w:p>
    <w:p>
      <w:pPr>
        <w:spacing w:after="0"/>
        <w:ind w:left="0"/>
        <w:jc w:val="both"/>
      </w:pPr>
      <w:r>
        <w:rPr>
          <w:rFonts w:ascii="Times New Roman"/>
          <w:b w:val="false"/>
          <w:i w:val="false"/>
          <w:color w:val="000000"/>
          <w:sz w:val="28"/>
        </w:rPr>
        <w:t>
      3) көкөніс пен жеміс муляждары.</w:t>
      </w:r>
    </w:p>
    <w:bookmarkStart w:name="z169" w:id="167"/>
    <w:p>
      <w:pPr>
        <w:spacing w:after="0"/>
        <w:ind w:left="0"/>
        <w:jc w:val="left"/>
      </w:pPr>
      <w:r>
        <w:rPr>
          <w:rFonts w:ascii="Times New Roman"/>
          <w:b/>
          <w:i w:val="false"/>
          <w:color w:val="000000"/>
        </w:rPr>
        <w:t xml:space="preserve"> 44-параграф. Көрнекі құралдарға арналған қалыптарды қалыптаушы, 4-разряд</w:t>
      </w:r>
    </w:p>
    <w:bookmarkEnd w:id="167"/>
    <w:bookmarkStart w:name="z170" w:id="168"/>
    <w:p>
      <w:pPr>
        <w:spacing w:after="0"/>
        <w:ind w:left="0"/>
        <w:jc w:val="both"/>
      </w:pPr>
      <w:r>
        <w:rPr>
          <w:rFonts w:ascii="Times New Roman"/>
          <w:b w:val="false"/>
          <w:i w:val="false"/>
          <w:color w:val="000000"/>
          <w:sz w:val="28"/>
        </w:rPr>
        <w:t>
      113. Жұмыс сипаттамасы:</w:t>
      </w:r>
    </w:p>
    <w:bookmarkEnd w:id="168"/>
    <w:p>
      <w:pPr>
        <w:spacing w:after="0"/>
        <w:ind w:left="0"/>
        <w:jc w:val="both"/>
      </w:pPr>
      <w:r>
        <w:rPr>
          <w:rFonts w:ascii="Times New Roman"/>
          <w:b w:val="false"/>
          <w:i w:val="false"/>
          <w:color w:val="000000"/>
          <w:sz w:val="28"/>
        </w:rPr>
        <w:t>
      гипстен, желатиннен, формопластан, металдан, полимерленетін массалардан төрт бөліктен тұратын, көрнекі құралдарға арналған күрделілігі орташа қалыптарды рельефтерін көбірек нақтылай отырып жасау;</w:t>
      </w:r>
    </w:p>
    <w:p>
      <w:pPr>
        <w:spacing w:after="0"/>
        <w:ind w:left="0"/>
        <w:jc w:val="both"/>
      </w:pPr>
      <w:r>
        <w:rPr>
          <w:rFonts w:ascii="Times New Roman"/>
          <w:b w:val="false"/>
          <w:i w:val="false"/>
          <w:color w:val="000000"/>
          <w:sz w:val="28"/>
        </w:rPr>
        <w:t>
      қалыптарды көрсетілген эталонды модельлер бойынша пысықтау;</w:t>
      </w:r>
    </w:p>
    <w:p>
      <w:pPr>
        <w:spacing w:after="0"/>
        <w:ind w:left="0"/>
        <w:jc w:val="both"/>
      </w:pPr>
      <w:r>
        <w:rPr>
          <w:rFonts w:ascii="Times New Roman"/>
          <w:b w:val="false"/>
          <w:i w:val="false"/>
          <w:color w:val="000000"/>
          <w:sz w:val="28"/>
        </w:rPr>
        <w:t>
      кесек қалыптарды жеткеру.</w:t>
      </w:r>
    </w:p>
    <w:bookmarkStart w:name="z171" w:id="169"/>
    <w:p>
      <w:pPr>
        <w:spacing w:after="0"/>
        <w:ind w:left="0"/>
        <w:jc w:val="both"/>
      </w:pPr>
      <w:r>
        <w:rPr>
          <w:rFonts w:ascii="Times New Roman"/>
          <w:b w:val="false"/>
          <w:i w:val="false"/>
          <w:color w:val="000000"/>
          <w:sz w:val="28"/>
        </w:rPr>
        <w:t>
      114. Білуге тиіс:</w:t>
      </w:r>
    </w:p>
    <w:bookmarkEnd w:id="169"/>
    <w:p>
      <w:pPr>
        <w:spacing w:after="0"/>
        <w:ind w:left="0"/>
        <w:jc w:val="both"/>
      </w:pPr>
      <w:r>
        <w:rPr>
          <w:rFonts w:ascii="Times New Roman"/>
          <w:b w:val="false"/>
          <w:i w:val="false"/>
          <w:color w:val="000000"/>
          <w:sz w:val="28"/>
        </w:rPr>
        <w:t>
      күрделі қалыптарды жасау техникасы;</w:t>
      </w:r>
    </w:p>
    <w:p>
      <w:pPr>
        <w:spacing w:after="0"/>
        <w:ind w:left="0"/>
        <w:jc w:val="both"/>
      </w:pPr>
      <w:r>
        <w:rPr>
          <w:rFonts w:ascii="Times New Roman"/>
          <w:b w:val="false"/>
          <w:i w:val="false"/>
          <w:color w:val="000000"/>
          <w:sz w:val="28"/>
        </w:rPr>
        <w:t>
      орындалатын жұмыс көлемінде адамның органдары мен жүйелерінің анатомиялық құрылысы;</w:t>
      </w:r>
    </w:p>
    <w:p>
      <w:pPr>
        <w:spacing w:after="0"/>
        <w:ind w:left="0"/>
        <w:jc w:val="both"/>
      </w:pPr>
      <w:r>
        <w:rPr>
          <w:rFonts w:ascii="Times New Roman"/>
          <w:b w:val="false"/>
          <w:i w:val="false"/>
          <w:color w:val="000000"/>
          <w:sz w:val="28"/>
        </w:rPr>
        <w:t>
      көк кесекті қалып жасауға арналған алғашқы үлгілерді мүшелеу тәртібі.</w:t>
      </w:r>
    </w:p>
    <w:bookmarkStart w:name="z172" w:id="170"/>
    <w:p>
      <w:pPr>
        <w:spacing w:after="0"/>
        <w:ind w:left="0"/>
        <w:jc w:val="both"/>
      </w:pPr>
      <w:r>
        <w:rPr>
          <w:rFonts w:ascii="Times New Roman"/>
          <w:b w:val="false"/>
          <w:i w:val="false"/>
          <w:color w:val="000000"/>
          <w:sz w:val="28"/>
        </w:rPr>
        <w:t>
      115. Жұмыс үлгілері:</w:t>
      </w:r>
    </w:p>
    <w:bookmarkEnd w:id="170"/>
    <w:p>
      <w:pPr>
        <w:spacing w:after="0"/>
        <w:ind w:left="0"/>
        <w:jc w:val="both"/>
      </w:pPr>
      <w:r>
        <w:rPr>
          <w:rFonts w:ascii="Times New Roman"/>
          <w:b w:val="false"/>
          <w:i w:val="false"/>
          <w:color w:val="000000"/>
          <w:sz w:val="28"/>
        </w:rPr>
        <w:t>
      қалып жасау:</w:t>
      </w:r>
    </w:p>
    <w:p>
      <w:pPr>
        <w:spacing w:after="0"/>
        <w:ind w:left="0"/>
        <w:jc w:val="both"/>
      </w:pPr>
      <w:r>
        <w:rPr>
          <w:rFonts w:ascii="Times New Roman"/>
          <w:b w:val="false"/>
          <w:i w:val="false"/>
          <w:color w:val="000000"/>
          <w:sz w:val="28"/>
        </w:rPr>
        <w:t>
      1) саңырауқұлақтар;</w:t>
      </w:r>
    </w:p>
    <w:p>
      <w:pPr>
        <w:spacing w:after="0"/>
        <w:ind w:left="0"/>
        <w:jc w:val="both"/>
      </w:pPr>
      <w:r>
        <w:rPr>
          <w:rFonts w:ascii="Times New Roman"/>
          <w:b w:val="false"/>
          <w:i w:val="false"/>
          <w:color w:val="000000"/>
          <w:sz w:val="28"/>
        </w:rPr>
        <w:t>
      2) қан тамырларымен өкпе бөліктері;</w:t>
      </w:r>
    </w:p>
    <w:p>
      <w:pPr>
        <w:spacing w:after="0"/>
        <w:ind w:left="0"/>
        <w:jc w:val="both"/>
      </w:pPr>
      <w:r>
        <w:rPr>
          <w:rFonts w:ascii="Times New Roman"/>
          <w:b w:val="false"/>
          <w:i w:val="false"/>
          <w:color w:val="000000"/>
          <w:sz w:val="28"/>
        </w:rPr>
        <w:t>
      3) адамның пайда болуының екі моделінен тұратын жиындар;</w:t>
      </w:r>
    </w:p>
    <w:p>
      <w:pPr>
        <w:spacing w:after="0"/>
        <w:ind w:left="0"/>
        <w:jc w:val="both"/>
      </w:pPr>
      <w:r>
        <w:rPr>
          <w:rFonts w:ascii="Times New Roman"/>
          <w:b w:val="false"/>
          <w:i w:val="false"/>
          <w:color w:val="000000"/>
          <w:sz w:val="28"/>
        </w:rPr>
        <w:t>
      4) адамның скелеттері;</w:t>
      </w:r>
    </w:p>
    <w:p>
      <w:pPr>
        <w:spacing w:after="0"/>
        <w:ind w:left="0"/>
        <w:jc w:val="both"/>
      </w:pPr>
      <w:r>
        <w:rPr>
          <w:rFonts w:ascii="Times New Roman"/>
          <w:b w:val="false"/>
          <w:i w:val="false"/>
          <w:color w:val="000000"/>
          <w:sz w:val="28"/>
        </w:rPr>
        <w:t>
      5) торс – табиғи көлемдегі бөлшектенетін модель.</w:t>
      </w:r>
    </w:p>
    <w:bookmarkStart w:name="z173" w:id="171"/>
    <w:p>
      <w:pPr>
        <w:spacing w:after="0"/>
        <w:ind w:left="0"/>
        <w:jc w:val="left"/>
      </w:pPr>
      <w:r>
        <w:rPr>
          <w:rFonts w:ascii="Times New Roman"/>
          <w:b/>
          <w:i w:val="false"/>
          <w:color w:val="000000"/>
        </w:rPr>
        <w:t xml:space="preserve"> 45-параграф. Көрнекі құралдарға арналған қалыптарды қалыптаушы, 5-разряд</w:t>
      </w:r>
    </w:p>
    <w:bookmarkEnd w:id="171"/>
    <w:bookmarkStart w:name="z174" w:id="172"/>
    <w:p>
      <w:pPr>
        <w:spacing w:after="0"/>
        <w:ind w:left="0"/>
        <w:jc w:val="both"/>
      </w:pPr>
      <w:r>
        <w:rPr>
          <w:rFonts w:ascii="Times New Roman"/>
          <w:b w:val="false"/>
          <w:i w:val="false"/>
          <w:color w:val="000000"/>
          <w:sz w:val="28"/>
        </w:rPr>
        <w:t>
      116. Жұмыс сипаттамасы:</w:t>
      </w:r>
    </w:p>
    <w:bookmarkEnd w:id="172"/>
    <w:p>
      <w:pPr>
        <w:spacing w:after="0"/>
        <w:ind w:left="0"/>
        <w:jc w:val="both"/>
      </w:pPr>
      <w:r>
        <w:rPr>
          <w:rFonts w:ascii="Times New Roman"/>
          <w:b w:val="false"/>
          <w:i w:val="false"/>
          <w:color w:val="000000"/>
          <w:sz w:val="28"/>
        </w:rPr>
        <w:t>
      гипстен, желатиннен, формопластан, металдан, полимерленетін массалардан бес және одан да көп бөліктен тұратын, көрнекі құралдарға арналған ерекше күрделі ашпалы қалыптарды жасау;</w:t>
      </w:r>
    </w:p>
    <w:p>
      <w:pPr>
        <w:spacing w:after="0"/>
        <w:ind w:left="0"/>
        <w:jc w:val="both"/>
      </w:pPr>
      <w:r>
        <w:rPr>
          <w:rFonts w:ascii="Times New Roman"/>
          <w:b w:val="false"/>
          <w:i w:val="false"/>
          <w:color w:val="000000"/>
          <w:sz w:val="28"/>
        </w:rPr>
        <w:t>
      модельдерді қалыптауға дайындау;</w:t>
      </w:r>
    </w:p>
    <w:p>
      <w:pPr>
        <w:spacing w:after="0"/>
        <w:ind w:left="0"/>
        <w:jc w:val="both"/>
      </w:pPr>
      <w:r>
        <w:rPr>
          <w:rFonts w:ascii="Times New Roman"/>
          <w:b w:val="false"/>
          <w:i w:val="false"/>
          <w:color w:val="000000"/>
          <w:sz w:val="28"/>
        </w:rPr>
        <w:t>
      қалыптағы анатомиялық және архитектуралық рельефтерді модельлер бойынша пысықтау;</w:t>
      </w:r>
    </w:p>
    <w:p>
      <w:pPr>
        <w:spacing w:after="0"/>
        <w:ind w:left="0"/>
        <w:jc w:val="both"/>
      </w:pPr>
      <w:r>
        <w:rPr>
          <w:rFonts w:ascii="Times New Roman"/>
          <w:b w:val="false"/>
          <w:i w:val="false"/>
          <w:color w:val="000000"/>
          <w:sz w:val="28"/>
        </w:rPr>
        <w:t>
      біліктілігі анағұрлым төмен қалыптаушыларға басшылық ету.</w:t>
      </w:r>
    </w:p>
    <w:bookmarkStart w:name="z175" w:id="173"/>
    <w:p>
      <w:pPr>
        <w:spacing w:after="0"/>
        <w:ind w:left="0"/>
        <w:jc w:val="both"/>
      </w:pPr>
      <w:r>
        <w:rPr>
          <w:rFonts w:ascii="Times New Roman"/>
          <w:b w:val="false"/>
          <w:i w:val="false"/>
          <w:color w:val="000000"/>
          <w:sz w:val="28"/>
        </w:rPr>
        <w:t>
      117. Білуге тиіс:</w:t>
      </w:r>
    </w:p>
    <w:bookmarkEnd w:id="173"/>
    <w:p>
      <w:pPr>
        <w:spacing w:after="0"/>
        <w:ind w:left="0"/>
        <w:jc w:val="both"/>
      </w:pPr>
      <w:r>
        <w:rPr>
          <w:rFonts w:ascii="Times New Roman"/>
          <w:b w:val="false"/>
          <w:i w:val="false"/>
          <w:color w:val="000000"/>
          <w:sz w:val="28"/>
        </w:rPr>
        <w:t>
      ерекше күрделі қалыптарды жасау техникасы;</w:t>
      </w:r>
    </w:p>
    <w:p>
      <w:pPr>
        <w:spacing w:after="0"/>
        <w:ind w:left="0"/>
        <w:jc w:val="both"/>
      </w:pPr>
      <w:r>
        <w:rPr>
          <w:rFonts w:ascii="Times New Roman"/>
          <w:b w:val="false"/>
          <w:i w:val="false"/>
          <w:color w:val="000000"/>
          <w:sz w:val="28"/>
        </w:rPr>
        <w:t>
      қалыптарды түрлі тондарға бояу қағидалары;</w:t>
      </w:r>
    </w:p>
    <w:p>
      <w:pPr>
        <w:spacing w:after="0"/>
        <w:ind w:left="0"/>
        <w:jc w:val="both"/>
      </w:pPr>
      <w:r>
        <w:rPr>
          <w:rFonts w:ascii="Times New Roman"/>
          <w:b w:val="false"/>
          <w:i w:val="false"/>
          <w:color w:val="000000"/>
          <w:sz w:val="28"/>
        </w:rPr>
        <w:t xml:space="preserve">
      ерекше күрделі кесек қалыптарды жасауға арналған алғашқы үлгілерді мүшелеудің тәртібі; </w:t>
      </w:r>
    </w:p>
    <w:p>
      <w:pPr>
        <w:spacing w:after="0"/>
        <w:ind w:left="0"/>
        <w:jc w:val="both"/>
      </w:pPr>
      <w:r>
        <w:rPr>
          <w:rFonts w:ascii="Times New Roman"/>
          <w:b w:val="false"/>
          <w:i w:val="false"/>
          <w:color w:val="000000"/>
          <w:sz w:val="28"/>
        </w:rPr>
        <w:t>
      жапсыру және құю процесінде массаны жасау.</w:t>
      </w:r>
    </w:p>
    <w:bookmarkStart w:name="z176" w:id="174"/>
    <w:p>
      <w:pPr>
        <w:spacing w:after="0"/>
        <w:ind w:left="0"/>
        <w:jc w:val="both"/>
      </w:pPr>
      <w:r>
        <w:rPr>
          <w:rFonts w:ascii="Times New Roman"/>
          <w:b w:val="false"/>
          <w:i w:val="false"/>
          <w:color w:val="000000"/>
          <w:sz w:val="28"/>
        </w:rPr>
        <w:t>
      118. Жұмыс үлгілері:</w:t>
      </w:r>
    </w:p>
    <w:bookmarkEnd w:id="174"/>
    <w:p>
      <w:pPr>
        <w:spacing w:after="0"/>
        <w:ind w:left="0"/>
        <w:jc w:val="both"/>
      </w:pPr>
      <w:r>
        <w:rPr>
          <w:rFonts w:ascii="Times New Roman"/>
          <w:b w:val="false"/>
          <w:i w:val="false"/>
          <w:color w:val="000000"/>
          <w:sz w:val="28"/>
        </w:rPr>
        <w:t>
      қалып жасау:</w:t>
      </w:r>
    </w:p>
    <w:p>
      <w:pPr>
        <w:spacing w:after="0"/>
        <w:ind w:left="0"/>
        <w:jc w:val="both"/>
      </w:pPr>
      <w:r>
        <w:rPr>
          <w:rFonts w:ascii="Times New Roman"/>
          <w:b w:val="false"/>
          <w:i w:val="false"/>
          <w:color w:val="000000"/>
          <w:sz w:val="28"/>
        </w:rPr>
        <w:t>
      1) таулы ел, құлама, омыртқалылар ұрығы;</w:t>
      </w:r>
    </w:p>
    <w:p>
      <w:pPr>
        <w:spacing w:after="0"/>
        <w:ind w:left="0"/>
        <w:jc w:val="both"/>
      </w:pPr>
      <w:r>
        <w:rPr>
          <w:rFonts w:ascii="Times New Roman"/>
          <w:b w:val="false"/>
          <w:i w:val="false"/>
          <w:color w:val="000000"/>
          <w:sz w:val="28"/>
        </w:rPr>
        <w:t>
      2) жиырма есе үлкейтілген адам жүрегі.</w:t>
      </w:r>
    </w:p>
    <w:bookmarkStart w:name="z177" w:id="175"/>
    <w:p>
      <w:pPr>
        <w:spacing w:after="0"/>
        <w:ind w:left="0"/>
        <w:jc w:val="left"/>
      </w:pPr>
      <w:r>
        <w:rPr>
          <w:rFonts w:ascii="Times New Roman"/>
          <w:b/>
          <w:i w:val="false"/>
          <w:color w:val="000000"/>
        </w:rPr>
        <w:t xml:space="preserve"> 46-параграф. Көрнекі құралдарды бақылаушы, 2-разряд</w:t>
      </w:r>
    </w:p>
    <w:bookmarkEnd w:id="175"/>
    <w:bookmarkStart w:name="z178" w:id="176"/>
    <w:p>
      <w:pPr>
        <w:spacing w:after="0"/>
        <w:ind w:left="0"/>
        <w:jc w:val="both"/>
      </w:pPr>
      <w:r>
        <w:rPr>
          <w:rFonts w:ascii="Times New Roman"/>
          <w:b w:val="false"/>
          <w:i w:val="false"/>
          <w:color w:val="000000"/>
          <w:sz w:val="28"/>
        </w:rPr>
        <w:t>
      119. Жұмыс сипаттамасы:</w:t>
      </w:r>
    </w:p>
    <w:bookmarkEnd w:id="176"/>
    <w:p>
      <w:pPr>
        <w:spacing w:after="0"/>
        <w:ind w:left="0"/>
        <w:jc w:val="both"/>
      </w:pPr>
      <w:r>
        <w:rPr>
          <w:rFonts w:ascii="Times New Roman"/>
          <w:b w:val="false"/>
          <w:i w:val="false"/>
          <w:color w:val="000000"/>
          <w:sz w:val="28"/>
        </w:rPr>
        <w:t>
      техникалық шарттарға сәйкес шикізаттың, жартылай шикізаттың және дайын өнімді біліктілігі анағұрлым жоғары бақылаушының басшылығымен көзбен немесе қарапайым құралдарды қолдана отырып бақылау;</w:t>
      </w:r>
    </w:p>
    <w:p>
      <w:pPr>
        <w:spacing w:after="0"/>
        <w:ind w:left="0"/>
        <w:jc w:val="both"/>
      </w:pPr>
      <w:r>
        <w:rPr>
          <w:rFonts w:ascii="Times New Roman"/>
          <w:b w:val="false"/>
          <w:i w:val="false"/>
          <w:color w:val="000000"/>
          <w:sz w:val="28"/>
        </w:rPr>
        <w:t>
      сынама іріктеу;</w:t>
      </w:r>
    </w:p>
    <w:p>
      <w:pPr>
        <w:spacing w:after="0"/>
        <w:ind w:left="0"/>
        <w:jc w:val="both"/>
      </w:pPr>
      <w:r>
        <w:rPr>
          <w:rFonts w:ascii="Times New Roman"/>
          <w:b w:val="false"/>
          <w:i w:val="false"/>
          <w:color w:val="000000"/>
          <w:sz w:val="28"/>
        </w:rPr>
        <w:t>
      шикізаттың, жартылай шикізаттың және дайын өнімді сұрыптар немесе түрлері бойынша бракқа шығаруға қатысу.</w:t>
      </w:r>
    </w:p>
    <w:bookmarkStart w:name="z179" w:id="177"/>
    <w:p>
      <w:pPr>
        <w:spacing w:after="0"/>
        <w:ind w:left="0"/>
        <w:jc w:val="both"/>
      </w:pPr>
      <w:r>
        <w:rPr>
          <w:rFonts w:ascii="Times New Roman"/>
          <w:b w:val="false"/>
          <w:i w:val="false"/>
          <w:color w:val="000000"/>
          <w:sz w:val="28"/>
        </w:rPr>
        <w:t>
      120. Білуге тиіс:</w:t>
      </w:r>
    </w:p>
    <w:bookmarkEnd w:id="177"/>
    <w:p>
      <w:pPr>
        <w:spacing w:after="0"/>
        <w:ind w:left="0"/>
        <w:jc w:val="both"/>
      </w:pPr>
      <w:r>
        <w:rPr>
          <w:rFonts w:ascii="Times New Roman"/>
          <w:b w:val="false"/>
          <w:i w:val="false"/>
          <w:color w:val="000000"/>
          <w:sz w:val="28"/>
        </w:rPr>
        <w:t>
      өнім партиясын қабылдау және ресімдеу қағидалары;</w:t>
      </w:r>
    </w:p>
    <w:p>
      <w:pPr>
        <w:spacing w:after="0"/>
        <w:ind w:left="0"/>
        <w:jc w:val="both"/>
      </w:pPr>
      <w:r>
        <w:rPr>
          <w:rFonts w:ascii="Times New Roman"/>
          <w:b w:val="false"/>
          <w:i w:val="false"/>
          <w:color w:val="000000"/>
          <w:sz w:val="28"/>
        </w:rPr>
        <w:t>
      сынама іріктеу, өлшеу және таңбалау қағидалары.</w:t>
      </w:r>
    </w:p>
    <w:bookmarkStart w:name="z180" w:id="178"/>
    <w:p>
      <w:pPr>
        <w:spacing w:after="0"/>
        <w:ind w:left="0"/>
        <w:jc w:val="left"/>
      </w:pPr>
      <w:r>
        <w:rPr>
          <w:rFonts w:ascii="Times New Roman"/>
          <w:b/>
          <w:i w:val="false"/>
          <w:color w:val="000000"/>
        </w:rPr>
        <w:t xml:space="preserve"> 47-параграф. Көрнекі құралдарды бақылаушы, 3-разряд</w:t>
      </w:r>
    </w:p>
    <w:bookmarkEnd w:id="178"/>
    <w:bookmarkStart w:name="z181" w:id="179"/>
    <w:p>
      <w:pPr>
        <w:spacing w:after="0"/>
        <w:ind w:left="0"/>
        <w:jc w:val="both"/>
      </w:pPr>
      <w:r>
        <w:rPr>
          <w:rFonts w:ascii="Times New Roman"/>
          <w:b w:val="false"/>
          <w:i w:val="false"/>
          <w:color w:val="000000"/>
          <w:sz w:val="28"/>
        </w:rPr>
        <w:t>
      121. Жұмыс сипаттамасы:</w:t>
      </w:r>
    </w:p>
    <w:bookmarkEnd w:id="179"/>
    <w:p>
      <w:pPr>
        <w:spacing w:after="0"/>
        <w:ind w:left="0"/>
        <w:jc w:val="both"/>
      </w:pPr>
      <w:r>
        <w:rPr>
          <w:rFonts w:ascii="Times New Roman"/>
          <w:b w:val="false"/>
          <w:i w:val="false"/>
          <w:color w:val="000000"/>
          <w:sz w:val="28"/>
        </w:rPr>
        <w:t>
      техникалық шарттарға сәйкес шикізаттың, жартылай шикізаттыңң және дайын өнімнің сапасын көзбен немесе қарапайым құралдарды қолдана отырып бақылау;</w:t>
      </w:r>
    </w:p>
    <w:p>
      <w:pPr>
        <w:spacing w:after="0"/>
        <w:ind w:left="0"/>
        <w:jc w:val="both"/>
      </w:pPr>
      <w:r>
        <w:rPr>
          <w:rFonts w:ascii="Times New Roman"/>
          <w:b w:val="false"/>
          <w:i w:val="false"/>
          <w:color w:val="000000"/>
          <w:sz w:val="28"/>
        </w:rPr>
        <w:t>
      өнімнің, тараның және таңбалаудың мемлекеттік стандарттар мен техникалық шарт талаптарына сәйкестігі туралы қорытынды беру;</w:t>
      </w:r>
    </w:p>
    <w:p>
      <w:pPr>
        <w:spacing w:after="0"/>
        <w:ind w:left="0"/>
        <w:jc w:val="both"/>
      </w:pPr>
      <w:r>
        <w:rPr>
          <w:rFonts w:ascii="Times New Roman"/>
          <w:b w:val="false"/>
          <w:i w:val="false"/>
          <w:color w:val="000000"/>
          <w:sz w:val="28"/>
        </w:rPr>
        <w:t>
      бақылау нәтижелерін карточкаға енгізе отырып, материалдар мен өнімдердің сорттары немесе түрлері бойынша ақауын анықтау.</w:t>
      </w:r>
    </w:p>
    <w:bookmarkStart w:name="z182" w:id="180"/>
    <w:p>
      <w:pPr>
        <w:spacing w:after="0"/>
        <w:ind w:left="0"/>
        <w:jc w:val="both"/>
      </w:pPr>
      <w:r>
        <w:rPr>
          <w:rFonts w:ascii="Times New Roman"/>
          <w:b w:val="false"/>
          <w:i w:val="false"/>
          <w:color w:val="000000"/>
          <w:sz w:val="28"/>
        </w:rPr>
        <w:t>
      122. Білуге тиіс:</w:t>
      </w:r>
    </w:p>
    <w:bookmarkEnd w:id="180"/>
    <w:p>
      <w:pPr>
        <w:spacing w:after="0"/>
        <w:ind w:left="0"/>
        <w:jc w:val="both"/>
      </w:pPr>
      <w:r>
        <w:rPr>
          <w:rFonts w:ascii="Times New Roman"/>
          <w:b w:val="false"/>
          <w:i w:val="false"/>
          <w:color w:val="000000"/>
          <w:sz w:val="28"/>
        </w:rPr>
        <w:t>
      қызмет көрсететін цех топтары бойынша шикізатқа, жартылай шикізатқа және дайын өнімге қойылатын талаптар;</w:t>
      </w:r>
    </w:p>
    <w:p>
      <w:pPr>
        <w:spacing w:after="0"/>
        <w:ind w:left="0"/>
        <w:jc w:val="both"/>
      </w:pPr>
      <w:r>
        <w:rPr>
          <w:rFonts w:ascii="Times New Roman"/>
          <w:b w:val="false"/>
          <w:i w:val="false"/>
          <w:color w:val="000000"/>
          <w:sz w:val="28"/>
        </w:rPr>
        <w:t>
      бақыланатын материалдардың физикалық-химиялық қасиеттері.</w:t>
      </w:r>
    </w:p>
    <w:bookmarkStart w:name="z183" w:id="181"/>
    <w:p>
      <w:pPr>
        <w:spacing w:after="0"/>
        <w:ind w:left="0"/>
        <w:jc w:val="left"/>
      </w:pPr>
      <w:r>
        <w:rPr>
          <w:rFonts w:ascii="Times New Roman"/>
          <w:b/>
          <w:i w:val="false"/>
          <w:color w:val="000000"/>
        </w:rPr>
        <w:t xml:space="preserve"> 48-параграф. Көрнекі құралдарды бақылаушы, 4-разряд</w:t>
      </w:r>
    </w:p>
    <w:bookmarkEnd w:id="181"/>
    <w:bookmarkStart w:name="z184" w:id="182"/>
    <w:p>
      <w:pPr>
        <w:spacing w:after="0"/>
        <w:ind w:left="0"/>
        <w:jc w:val="both"/>
      </w:pPr>
      <w:r>
        <w:rPr>
          <w:rFonts w:ascii="Times New Roman"/>
          <w:b w:val="false"/>
          <w:i w:val="false"/>
          <w:color w:val="000000"/>
          <w:sz w:val="28"/>
        </w:rPr>
        <w:t>
      123. Жұмыс сипаттамасы:</w:t>
      </w:r>
    </w:p>
    <w:bookmarkEnd w:id="182"/>
    <w:p>
      <w:pPr>
        <w:spacing w:after="0"/>
        <w:ind w:left="0"/>
        <w:jc w:val="both"/>
      </w:pPr>
      <w:r>
        <w:rPr>
          <w:rFonts w:ascii="Times New Roman"/>
          <w:b w:val="false"/>
          <w:i w:val="false"/>
          <w:color w:val="000000"/>
          <w:sz w:val="28"/>
        </w:rPr>
        <w:t>
      техникалық шарттарға сәйкес шикізаттың, жартылай шикізаттың және дайын өнімді бақылау аспаптары мен лупаны қолдана отырып бақылау;</w:t>
      </w:r>
    </w:p>
    <w:p>
      <w:pPr>
        <w:spacing w:after="0"/>
        <w:ind w:left="0"/>
        <w:jc w:val="both"/>
      </w:pPr>
      <w:r>
        <w:rPr>
          <w:rFonts w:ascii="Times New Roman"/>
          <w:b w:val="false"/>
          <w:i w:val="false"/>
          <w:color w:val="000000"/>
          <w:sz w:val="28"/>
        </w:rPr>
        <w:t>
      бақылау журналын жүргізу;</w:t>
      </w:r>
    </w:p>
    <w:p>
      <w:pPr>
        <w:spacing w:after="0"/>
        <w:ind w:left="0"/>
        <w:jc w:val="both"/>
      </w:pPr>
      <w:r>
        <w:rPr>
          <w:rFonts w:ascii="Times New Roman"/>
          <w:b w:val="false"/>
          <w:i w:val="false"/>
          <w:color w:val="000000"/>
          <w:sz w:val="28"/>
        </w:rPr>
        <w:t>
      сапасыз өнімге акті ресімдеу;</w:t>
      </w:r>
    </w:p>
    <w:p>
      <w:pPr>
        <w:spacing w:after="0"/>
        <w:ind w:left="0"/>
        <w:jc w:val="both"/>
      </w:pPr>
      <w:r>
        <w:rPr>
          <w:rFonts w:ascii="Times New Roman"/>
          <w:b w:val="false"/>
          <w:i w:val="false"/>
          <w:color w:val="000000"/>
          <w:sz w:val="28"/>
        </w:rPr>
        <w:t>
      тұтынушылардың шағымдары мен талаптарын қарауға қатысу.</w:t>
      </w:r>
    </w:p>
    <w:bookmarkStart w:name="z185" w:id="183"/>
    <w:p>
      <w:pPr>
        <w:spacing w:after="0"/>
        <w:ind w:left="0"/>
        <w:jc w:val="both"/>
      </w:pPr>
      <w:r>
        <w:rPr>
          <w:rFonts w:ascii="Times New Roman"/>
          <w:b w:val="false"/>
          <w:i w:val="false"/>
          <w:color w:val="000000"/>
          <w:sz w:val="28"/>
        </w:rPr>
        <w:t>
      124. Білуге тиіс:</w:t>
      </w:r>
    </w:p>
    <w:bookmarkEnd w:id="183"/>
    <w:p>
      <w:pPr>
        <w:spacing w:after="0"/>
        <w:ind w:left="0"/>
        <w:jc w:val="both"/>
      </w:pPr>
      <w:r>
        <w:rPr>
          <w:rFonts w:ascii="Times New Roman"/>
          <w:b w:val="false"/>
          <w:i w:val="false"/>
          <w:color w:val="000000"/>
          <w:sz w:val="28"/>
        </w:rPr>
        <w:t>
      қызмет көрсетілетін цехтар бойынша шикізатқа, жартылай фабрикаттарға және дайын өнімге мемлекеттік стандарттар мен техникалық шарттар;</w:t>
      </w:r>
    </w:p>
    <w:p>
      <w:pPr>
        <w:spacing w:after="0"/>
        <w:ind w:left="0"/>
        <w:jc w:val="both"/>
      </w:pPr>
      <w:r>
        <w:rPr>
          <w:rFonts w:ascii="Times New Roman"/>
          <w:b w:val="false"/>
          <w:i w:val="false"/>
          <w:color w:val="000000"/>
          <w:sz w:val="28"/>
        </w:rPr>
        <w:t>
      тиелетін партияларды бақылау туралы технология, нұсқаулықтар және ресімдеу тәртібі;</w:t>
      </w:r>
    </w:p>
    <w:p>
      <w:pPr>
        <w:spacing w:after="0"/>
        <w:ind w:left="0"/>
        <w:jc w:val="both"/>
      </w:pPr>
      <w:r>
        <w:rPr>
          <w:rFonts w:ascii="Times New Roman"/>
          <w:b w:val="false"/>
          <w:i w:val="false"/>
          <w:color w:val="000000"/>
          <w:sz w:val="28"/>
        </w:rPr>
        <w:t>
      іріктеу жүргізу әдістемесі.</w:t>
      </w:r>
    </w:p>
    <w:bookmarkStart w:name="z186" w:id="184"/>
    <w:p>
      <w:pPr>
        <w:spacing w:after="0"/>
        <w:ind w:left="0"/>
        <w:jc w:val="left"/>
      </w:pPr>
      <w:r>
        <w:rPr>
          <w:rFonts w:ascii="Times New Roman"/>
          <w:b/>
          <w:i w:val="false"/>
          <w:color w:val="000000"/>
        </w:rPr>
        <w:t xml:space="preserve"> 49-параграф. Көрнекі құралдарды бақылаушы, 5-разряд</w:t>
      </w:r>
    </w:p>
    <w:bookmarkEnd w:id="184"/>
    <w:bookmarkStart w:name="z187" w:id="185"/>
    <w:p>
      <w:pPr>
        <w:spacing w:after="0"/>
        <w:ind w:left="0"/>
        <w:jc w:val="both"/>
      </w:pPr>
      <w:r>
        <w:rPr>
          <w:rFonts w:ascii="Times New Roman"/>
          <w:b w:val="false"/>
          <w:i w:val="false"/>
          <w:color w:val="000000"/>
          <w:sz w:val="28"/>
        </w:rPr>
        <w:t>
      125. Жұмыс сипаттамасы:</w:t>
      </w:r>
    </w:p>
    <w:bookmarkEnd w:id="185"/>
    <w:p>
      <w:pPr>
        <w:spacing w:after="0"/>
        <w:ind w:left="0"/>
        <w:jc w:val="both"/>
      </w:pPr>
      <w:r>
        <w:rPr>
          <w:rFonts w:ascii="Times New Roman"/>
          <w:b w:val="false"/>
          <w:i w:val="false"/>
          <w:color w:val="000000"/>
          <w:sz w:val="28"/>
        </w:rPr>
        <w:t>
      техникалық шарттарға сәйкес шикізаттың, жартылай шикізаттың және дайын өнімнің шамалы үлкейтетін микроскоптар мен күрделі өлшеу аспаптарын қолдана отырып бақылау;</w:t>
      </w:r>
    </w:p>
    <w:p>
      <w:pPr>
        <w:spacing w:after="0"/>
        <w:ind w:left="0"/>
        <w:jc w:val="both"/>
      </w:pPr>
      <w:r>
        <w:rPr>
          <w:rFonts w:ascii="Times New Roman"/>
          <w:b w:val="false"/>
          <w:i w:val="false"/>
          <w:color w:val="000000"/>
          <w:sz w:val="28"/>
        </w:rPr>
        <w:t>
      жекелеген сынғыш ұсақ объектілерді елеусіз реставрациялау немесе жарамсыз деп танылғандарды ауыстыру;</w:t>
      </w:r>
    </w:p>
    <w:p>
      <w:pPr>
        <w:spacing w:after="0"/>
        <w:ind w:left="0"/>
        <w:jc w:val="both"/>
      </w:pPr>
      <w:r>
        <w:rPr>
          <w:rFonts w:ascii="Times New Roman"/>
          <w:b w:val="false"/>
          <w:i w:val="false"/>
          <w:color w:val="000000"/>
          <w:sz w:val="28"/>
        </w:rPr>
        <w:t>
      біліктілігі төмен бақылаушылардың жұмысына басшылық жасау.</w:t>
      </w:r>
    </w:p>
    <w:bookmarkStart w:name="z188" w:id="186"/>
    <w:p>
      <w:pPr>
        <w:spacing w:after="0"/>
        <w:ind w:left="0"/>
        <w:jc w:val="both"/>
      </w:pPr>
      <w:r>
        <w:rPr>
          <w:rFonts w:ascii="Times New Roman"/>
          <w:b w:val="false"/>
          <w:i w:val="false"/>
          <w:color w:val="000000"/>
          <w:sz w:val="28"/>
        </w:rPr>
        <w:t>
      126. Білуге тиіс:</w:t>
      </w:r>
    </w:p>
    <w:bookmarkEnd w:id="186"/>
    <w:p>
      <w:pPr>
        <w:spacing w:after="0"/>
        <w:ind w:left="0"/>
        <w:jc w:val="both"/>
      </w:pPr>
      <w:r>
        <w:rPr>
          <w:rFonts w:ascii="Times New Roman"/>
          <w:b w:val="false"/>
          <w:i w:val="false"/>
          <w:color w:val="000000"/>
          <w:sz w:val="28"/>
        </w:rPr>
        <w:t>
      көрнекі құралдар өндірісінің технологиясы;</w:t>
      </w:r>
    </w:p>
    <w:p>
      <w:pPr>
        <w:spacing w:after="0"/>
        <w:ind w:left="0"/>
        <w:jc w:val="both"/>
      </w:pPr>
      <w:r>
        <w:rPr>
          <w:rFonts w:ascii="Times New Roman"/>
          <w:b w:val="false"/>
          <w:i w:val="false"/>
          <w:color w:val="000000"/>
          <w:sz w:val="28"/>
        </w:rPr>
        <w:t>
      ақау түрлерін және оларды жою тәсілдері;</w:t>
      </w:r>
    </w:p>
    <w:p>
      <w:pPr>
        <w:spacing w:after="0"/>
        <w:ind w:left="0"/>
        <w:jc w:val="both"/>
      </w:pPr>
      <w:r>
        <w:rPr>
          <w:rFonts w:ascii="Times New Roman"/>
          <w:b w:val="false"/>
          <w:i w:val="false"/>
          <w:color w:val="000000"/>
          <w:sz w:val="28"/>
        </w:rPr>
        <w:t>
      гистологияның, эмбриологияның, зоологияның, геологияның және тағы да басқа ғылымдардың тиісті бөлімдері шығарылатын құралдар номенклатурасы көлемі;</w:t>
      </w:r>
    </w:p>
    <w:p>
      <w:pPr>
        <w:spacing w:after="0"/>
        <w:ind w:left="0"/>
        <w:jc w:val="both"/>
      </w:pPr>
      <w:r>
        <w:rPr>
          <w:rFonts w:ascii="Times New Roman"/>
          <w:b w:val="false"/>
          <w:i w:val="false"/>
          <w:color w:val="000000"/>
          <w:sz w:val="28"/>
        </w:rPr>
        <w:t>
      микроскоптың құрамы мен жұмыс істеу принципі.</w:t>
      </w:r>
    </w:p>
    <w:bookmarkStart w:name="z189" w:id="187"/>
    <w:p>
      <w:pPr>
        <w:spacing w:after="0"/>
        <w:ind w:left="0"/>
        <w:jc w:val="both"/>
      </w:pPr>
      <w:r>
        <w:rPr>
          <w:rFonts w:ascii="Times New Roman"/>
          <w:b w:val="false"/>
          <w:i w:val="false"/>
          <w:color w:val="000000"/>
          <w:sz w:val="28"/>
        </w:rPr>
        <w:t>
      127. Жұмыс үлгілері:</w:t>
      </w:r>
    </w:p>
    <w:bookmarkEnd w:id="187"/>
    <w:p>
      <w:pPr>
        <w:spacing w:after="0"/>
        <w:ind w:left="0"/>
        <w:jc w:val="both"/>
      </w:pPr>
      <w:r>
        <w:rPr>
          <w:rFonts w:ascii="Times New Roman"/>
          <w:b w:val="false"/>
          <w:i w:val="false"/>
          <w:color w:val="000000"/>
          <w:sz w:val="28"/>
        </w:rPr>
        <w:t>
      микропрепараттарды бақылау:</w:t>
      </w:r>
    </w:p>
    <w:p>
      <w:pPr>
        <w:spacing w:after="0"/>
        <w:ind w:left="0"/>
        <w:jc w:val="both"/>
      </w:pPr>
      <w:r>
        <w:rPr>
          <w:rFonts w:ascii="Times New Roman"/>
          <w:b w:val="false"/>
          <w:i w:val="false"/>
          <w:color w:val="000000"/>
          <w:sz w:val="28"/>
        </w:rPr>
        <w:t>
      1) маршанция архегониясы;</w:t>
      </w:r>
    </w:p>
    <w:p>
      <w:pPr>
        <w:spacing w:after="0"/>
        <w:ind w:left="0"/>
        <w:jc w:val="both"/>
      </w:pPr>
      <w:r>
        <w:rPr>
          <w:rFonts w:ascii="Times New Roman"/>
          <w:b w:val="false"/>
          <w:i w:val="false"/>
          <w:color w:val="000000"/>
          <w:sz w:val="28"/>
        </w:rPr>
        <w:t>
      2) атеросклеротикалық нефроцирроз;</w:t>
      </w:r>
    </w:p>
    <w:p>
      <w:pPr>
        <w:spacing w:after="0"/>
        <w:ind w:left="0"/>
        <w:jc w:val="both"/>
      </w:pPr>
      <w:r>
        <w:rPr>
          <w:rFonts w:ascii="Times New Roman"/>
          <w:b w:val="false"/>
          <w:i w:val="false"/>
          <w:color w:val="000000"/>
          <w:sz w:val="28"/>
        </w:rPr>
        <w:t>
      3) малярия плацмодиті;</w:t>
      </w:r>
    </w:p>
    <w:p>
      <w:pPr>
        <w:spacing w:after="0"/>
        <w:ind w:left="0"/>
        <w:jc w:val="both"/>
      </w:pPr>
      <w:r>
        <w:rPr>
          <w:rFonts w:ascii="Times New Roman"/>
          <w:b w:val="false"/>
          <w:i w:val="false"/>
          <w:color w:val="000000"/>
          <w:sz w:val="28"/>
        </w:rPr>
        <w:t>
      Зоология бойынша жиынтықтарды бақылау:</w:t>
      </w:r>
    </w:p>
    <w:p>
      <w:pPr>
        <w:spacing w:after="0"/>
        <w:ind w:left="0"/>
        <w:jc w:val="both"/>
      </w:pPr>
      <w:r>
        <w:rPr>
          <w:rFonts w:ascii="Times New Roman"/>
          <w:b w:val="false"/>
          <w:i w:val="false"/>
          <w:color w:val="000000"/>
          <w:sz w:val="28"/>
        </w:rPr>
        <w:t>
      4) бақ зиянкестері;</w:t>
      </w:r>
    </w:p>
    <w:p>
      <w:pPr>
        <w:spacing w:after="0"/>
        <w:ind w:left="0"/>
        <w:jc w:val="both"/>
      </w:pPr>
      <w:r>
        <w:rPr>
          <w:rFonts w:ascii="Times New Roman"/>
          <w:b w:val="false"/>
          <w:i w:val="false"/>
          <w:color w:val="000000"/>
          <w:sz w:val="28"/>
        </w:rPr>
        <w:t>
      5) бақша зиянкестері;</w:t>
      </w:r>
    </w:p>
    <w:p>
      <w:pPr>
        <w:spacing w:after="0"/>
        <w:ind w:left="0"/>
        <w:jc w:val="both"/>
      </w:pPr>
      <w:r>
        <w:rPr>
          <w:rFonts w:ascii="Times New Roman"/>
          <w:b w:val="false"/>
          <w:i w:val="false"/>
          <w:color w:val="000000"/>
          <w:sz w:val="28"/>
        </w:rPr>
        <w:t>
      6) кодоскопқа арналған диапозитивтер.</w:t>
      </w:r>
    </w:p>
    <w:bookmarkStart w:name="z190" w:id="188"/>
    <w:p>
      <w:pPr>
        <w:spacing w:after="0"/>
        <w:ind w:left="0"/>
        <w:jc w:val="left"/>
      </w:pPr>
      <w:r>
        <w:rPr>
          <w:rFonts w:ascii="Times New Roman"/>
          <w:b/>
          <w:i w:val="false"/>
          <w:color w:val="000000"/>
        </w:rPr>
        <w:t xml:space="preserve"> 50-параграф. Көрнекі құралдарды бақылаушы, 6-разряд</w:t>
      </w:r>
    </w:p>
    <w:bookmarkEnd w:id="188"/>
    <w:bookmarkStart w:name="z191" w:id="189"/>
    <w:p>
      <w:pPr>
        <w:spacing w:after="0"/>
        <w:ind w:left="0"/>
        <w:jc w:val="both"/>
      </w:pPr>
      <w:r>
        <w:rPr>
          <w:rFonts w:ascii="Times New Roman"/>
          <w:b w:val="false"/>
          <w:i w:val="false"/>
          <w:color w:val="000000"/>
          <w:sz w:val="28"/>
        </w:rPr>
        <w:t>
      128. Жұмыс сипаттамасы:</w:t>
      </w:r>
    </w:p>
    <w:bookmarkEnd w:id="189"/>
    <w:p>
      <w:pPr>
        <w:spacing w:after="0"/>
        <w:ind w:left="0"/>
        <w:jc w:val="both"/>
      </w:pPr>
      <w:r>
        <w:rPr>
          <w:rFonts w:ascii="Times New Roman"/>
          <w:b w:val="false"/>
          <w:i w:val="false"/>
          <w:color w:val="000000"/>
          <w:sz w:val="28"/>
        </w:rPr>
        <w:t>
      техникалық шарттарға сәйкес шикізаттың, жартылай шикізаттың және дайын өнімнің сапасын көп үлкейтетін микроскоптардың көмегімен бақылау;</w:t>
      </w:r>
    </w:p>
    <w:p>
      <w:pPr>
        <w:spacing w:after="0"/>
        <w:ind w:left="0"/>
        <w:jc w:val="both"/>
      </w:pPr>
      <w:r>
        <w:rPr>
          <w:rFonts w:ascii="Times New Roman"/>
          <w:b w:val="false"/>
          <w:i w:val="false"/>
          <w:color w:val="000000"/>
          <w:sz w:val="28"/>
        </w:rPr>
        <w:t>
      биологиялық нысандар қатарының қалыпты даму сатыларын (онтогенезді) анықтау және іріктеу;</w:t>
      </w:r>
    </w:p>
    <w:p>
      <w:pPr>
        <w:spacing w:after="0"/>
        <w:ind w:left="0"/>
        <w:jc w:val="both"/>
      </w:pPr>
      <w:r>
        <w:rPr>
          <w:rFonts w:ascii="Times New Roman"/>
          <w:b w:val="false"/>
          <w:i w:val="false"/>
          <w:color w:val="000000"/>
          <w:sz w:val="28"/>
        </w:rPr>
        <w:t>
      арнаулы тапсырыстар бойынша және экспортқа арналған көрнекі құралдарды бақылау.</w:t>
      </w:r>
    </w:p>
    <w:bookmarkStart w:name="z192" w:id="190"/>
    <w:p>
      <w:pPr>
        <w:spacing w:after="0"/>
        <w:ind w:left="0"/>
        <w:jc w:val="both"/>
      </w:pPr>
      <w:r>
        <w:rPr>
          <w:rFonts w:ascii="Times New Roman"/>
          <w:b w:val="false"/>
          <w:i w:val="false"/>
          <w:color w:val="000000"/>
          <w:sz w:val="28"/>
        </w:rPr>
        <w:t>
      129. Білуге тиіс:</w:t>
      </w:r>
    </w:p>
    <w:bookmarkEnd w:id="190"/>
    <w:p>
      <w:pPr>
        <w:spacing w:after="0"/>
        <w:ind w:left="0"/>
        <w:jc w:val="both"/>
      </w:pPr>
      <w:r>
        <w:rPr>
          <w:rFonts w:ascii="Times New Roman"/>
          <w:b w:val="false"/>
          <w:i w:val="false"/>
          <w:color w:val="000000"/>
          <w:sz w:val="28"/>
        </w:rPr>
        <w:t>
      шығарылатын препараттар номенклатурасы көлемінде цитология, генетика, микробиология, жеке даму биологиясы;</w:t>
      </w:r>
    </w:p>
    <w:p>
      <w:pPr>
        <w:spacing w:after="0"/>
        <w:ind w:left="0"/>
        <w:jc w:val="both"/>
      </w:pPr>
      <w:r>
        <w:rPr>
          <w:rFonts w:ascii="Times New Roman"/>
          <w:b w:val="false"/>
          <w:i w:val="false"/>
          <w:color w:val="000000"/>
          <w:sz w:val="28"/>
        </w:rPr>
        <w:t>
      ең нәзік цитологиялық құрылымдарды анықтау технологиясы;</w:t>
      </w:r>
    </w:p>
    <w:p>
      <w:pPr>
        <w:spacing w:after="0"/>
        <w:ind w:left="0"/>
        <w:jc w:val="both"/>
      </w:pPr>
      <w:r>
        <w:rPr>
          <w:rFonts w:ascii="Times New Roman"/>
          <w:b w:val="false"/>
          <w:i w:val="false"/>
          <w:color w:val="000000"/>
          <w:sz w:val="28"/>
        </w:rPr>
        <w:t xml:space="preserve">
      митотикалық хромосомдарды (кариотиптерді) зерттеуге арналған генетика жөніндегі езілген препараттарды дайындау әдістемесі; </w:t>
      </w:r>
    </w:p>
    <w:p>
      <w:pPr>
        <w:spacing w:after="0"/>
        <w:ind w:left="0"/>
        <w:jc w:val="both"/>
      </w:pPr>
      <w:r>
        <w:rPr>
          <w:rFonts w:ascii="Times New Roman"/>
          <w:b w:val="false"/>
          <w:i w:val="false"/>
          <w:color w:val="000000"/>
          <w:sz w:val="28"/>
        </w:rPr>
        <w:t>
      дрозофилдердің мутация түрлері;</w:t>
      </w:r>
    </w:p>
    <w:p>
      <w:pPr>
        <w:spacing w:after="0"/>
        <w:ind w:left="0"/>
        <w:jc w:val="both"/>
      </w:pPr>
      <w:r>
        <w:rPr>
          <w:rFonts w:ascii="Times New Roman"/>
          <w:b w:val="false"/>
          <w:i w:val="false"/>
          <w:color w:val="000000"/>
          <w:sz w:val="28"/>
        </w:rPr>
        <w:t>
      көрнекі құралдарды дайындау технологиясы және экспорттық орындауға арналған техникалық шарттар.</w:t>
      </w:r>
    </w:p>
    <w:bookmarkStart w:name="z193" w:id="191"/>
    <w:p>
      <w:pPr>
        <w:spacing w:after="0"/>
        <w:ind w:left="0"/>
        <w:jc w:val="both"/>
      </w:pPr>
      <w:r>
        <w:rPr>
          <w:rFonts w:ascii="Times New Roman"/>
          <w:b w:val="false"/>
          <w:i w:val="false"/>
          <w:color w:val="000000"/>
          <w:sz w:val="28"/>
        </w:rPr>
        <w:t>
      130. Жұмыс үлгілері:</w:t>
      </w:r>
    </w:p>
    <w:bookmarkEnd w:id="191"/>
    <w:p>
      <w:pPr>
        <w:spacing w:after="0"/>
        <w:ind w:left="0"/>
        <w:jc w:val="both"/>
      </w:pPr>
      <w:r>
        <w:rPr>
          <w:rFonts w:ascii="Times New Roman"/>
          <w:b w:val="false"/>
          <w:i w:val="false"/>
          <w:color w:val="000000"/>
          <w:sz w:val="28"/>
        </w:rPr>
        <w:t>
      препараттарды таңдау, анықтау және бақылау:</w:t>
      </w:r>
    </w:p>
    <w:p>
      <w:pPr>
        <w:spacing w:after="0"/>
        <w:ind w:left="0"/>
        <w:jc w:val="both"/>
      </w:pPr>
      <w:r>
        <w:rPr>
          <w:rFonts w:ascii="Times New Roman"/>
          <w:b w:val="false"/>
          <w:i w:val="false"/>
          <w:color w:val="000000"/>
          <w:sz w:val="28"/>
        </w:rPr>
        <w:t>
      1) аскарида, жетілу бөлігінің екінші айналымы, пронуклеустар;</w:t>
      </w:r>
    </w:p>
    <w:p>
      <w:pPr>
        <w:spacing w:after="0"/>
        <w:ind w:left="0"/>
        <w:jc w:val="both"/>
      </w:pPr>
      <w:r>
        <w:rPr>
          <w:rFonts w:ascii="Times New Roman"/>
          <w:b w:val="false"/>
          <w:i w:val="false"/>
          <w:color w:val="000000"/>
          <w:sz w:val="28"/>
        </w:rPr>
        <w:t>
      2) балапан, хордальды өсіру;</w:t>
      </w:r>
    </w:p>
    <w:p>
      <w:pPr>
        <w:spacing w:after="0"/>
        <w:ind w:left="0"/>
        <w:jc w:val="both"/>
      </w:pPr>
      <w:r>
        <w:rPr>
          <w:rFonts w:ascii="Times New Roman"/>
          <w:b w:val="false"/>
          <w:i w:val="false"/>
          <w:color w:val="000000"/>
          <w:sz w:val="28"/>
        </w:rPr>
        <w:t>
      бақылау:</w:t>
      </w:r>
    </w:p>
    <w:p>
      <w:pPr>
        <w:spacing w:after="0"/>
        <w:ind w:left="0"/>
        <w:jc w:val="both"/>
      </w:pPr>
      <w:r>
        <w:rPr>
          <w:rFonts w:ascii="Times New Roman"/>
          <w:b w:val="false"/>
          <w:i w:val="false"/>
          <w:color w:val="000000"/>
          <w:sz w:val="28"/>
        </w:rPr>
        <w:t>
      3) Гольджи аппараты;</w:t>
      </w:r>
    </w:p>
    <w:p>
      <w:pPr>
        <w:spacing w:after="0"/>
        <w:ind w:left="0"/>
        <w:jc w:val="both"/>
      </w:pPr>
      <w:r>
        <w:rPr>
          <w:rFonts w:ascii="Times New Roman"/>
          <w:b w:val="false"/>
          <w:i w:val="false"/>
          <w:color w:val="000000"/>
          <w:sz w:val="28"/>
        </w:rPr>
        <w:t>
      4) Крепис карнотиптері;</w:t>
      </w:r>
    </w:p>
    <w:p>
      <w:pPr>
        <w:spacing w:after="0"/>
        <w:ind w:left="0"/>
        <w:jc w:val="both"/>
      </w:pPr>
      <w:r>
        <w:rPr>
          <w:rFonts w:ascii="Times New Roman"/>
          <w:b w:val="false"/>
          <w:i w:val="false"/>
          <w:color w:val="000000"/>
          <w:sz w:val="28"/>
        </w:rPr>
        <w:t>
      5) Фридлендер таяқшасы.</w:t>
      </w:r>
    </w:p>
    <w:bookmarkStart w:name="z194" w:id="192"/>
    <w:p>
      <w:pPr>
        <w:spacing w:after="0"/>
        <w:ind w:left="0"/>
        <w:jc w:val="left"/>
      </w:pPr>
      <w:r>
        <w:rPr>
          <w:rFonts w:ascii="Times New Roman"/>
          <w:b/>
          <w:i w:val="false"/>
          <w:color w:val="000000"/>
        </w:rPr>
        <w:t xml:space="preserve"> 51-параграф. Көрнекі құралдарды модельлеуші, 1-разряд</w:t>
      </w:r>
    </w:p>
    <w:bookmarkEnd w:id="192"/>
    <w:bookmarkStart w:name="z195" w:id="193"/>
    <w:p>
      <w:pPr>
        <w:spacing w:after="0"/>
        <w:ind w:left="0"/>
        <w:jc w:val="both"/>
      </w:pPr>
      <w:r>
        <w:rPr>
          <w:rFonts w:ascii="Times New Roman"/>
          <w:b w:val="false"/>
          <w:i w:val="false"/>
          <w:color w:val="000000"/>
          <w:sz w:val="28"/>
        </w:rPr>
        <w:t>
      131. Жұмыс сипаттамасы:</w:t>
      </w:r>
    </w:p>
    <w:bookmarkEnd w:id="193"/>
    <w:p>
      <w:pPr>
        <w:spacing w:after="0"/>
        <w:ind w:left="0"/>
        <w:jc w:val="both"/>
      </w:pPr>
      <w:r>
        <w:rPr>
          <w:rFonts w:ascii="Times New Roman"/>
          <w:b w:val="false"/>
          <w:i w:val="false"/>
          <w:color w:val="000000"/>
          <w:sz w:val="28"/>
        </w:rPr>
        <w:t>
      біліктілігі анағұрлым жоғары модельдеушінің басшылығымен папье-машеден, мастикадан, пластикалық массадан қарапайым модельдерді жасау, екі-үш бөліктерден тұратын модельдерді дайын нысан бойынша илеп жасау немесе қысымдап шығару;</w:t>
      </w:r>
    </w:p>
    <w:p>
      <w:pPr>
        <w:spacing w:after="0"/>
        <w:ind w:left="0"/>
        <w:jc w:val="both"/>
      </w:pPr>
      <w:r>
        <w:rPr>
          <w:rFonts w:ascii="Times New Roman"/>
          <w:b w:val="false"/>
          <w:i w:val="false"/>
          <w:color w:val="000000"/>
          <w:sz w:val="28"/>
        </w:rPr>
        <w:t>
      қалыптардың жұмысшы беттерін майлау;</w:t>
      </w:r>
    </w:p>
    <w:p>
      <w:pPr>
        <w:spacing w:after="0"/>
        <w:ind w:left="0"/>
        <w:jc w:val="both"/>
      </w:pPr>
      <w:r>
        <w:rPr>
          <w:rFonts w:ascii="Times New Roman"/>
          <w:b w:val="false"/>
          <w:i w:val="false"/>
          <w:color w:val="000000"/>
          <w:sz w:val="28"/>
        </w:rPr>
        <w:t>
      қалыпқа желім-гипс массасын жағу;</w:t>
      </w:r>
    </w:p>
    <w:p>
      <w:pPr>
        <w:spacing w:after="0"/>
        <w:ind w:left="0"/>
        <w:jc w:val="both"/>
      </w:pPr>
      <w:r>
        <w:rPr>
          <w:rFonts w:ascii="Times New Roman"/>
          <w:b w:val="false"/>
          <w:i w:val="false"/>
          <w:color w:val="000000"/>
          <w:sz w:val="28"/>
        </w:rPr>
        <w:t>
      мастиканы тегістеп жазу және қалыптарға салу;</w:t>
      </w:r>
    </w:p>
    <w:p>
      <w:pPr>
        <w:spacing w:after="0"/>
        <w:ind w:left="0"/>
        <w:jc w:val="both"/>
      </w:pPr>
      <w:r>
        <w:rPr>
          <w:rFonts w:ascii="Times New Roman"/>
          <w:b w:val="false"/>
          <w:i w:val="false"/>
          <w:color w:val="000000"/>
          <w:sz w:val="28"/>
        </w:rPr>
        <w:t>
      модельге қағазды қабаттап жапсыру;</w:t>
      </w:r>
    </w:p>
    <w:p>
      <w:pPr>
        <w:spacing w:after="0"/>
        <w:ind w:left="0"/>
        <w:jc w:val="both"/>
      </w:pPr>
      <w:r>
        <w:rPr>
          <w:rFonts w:ascii="Times New Roman"/>
          <w:b w:val="false"/>
          <w:i w:val="false"/>
          <w:color w:val="000000"/>
          <w:sz w:val="28"/>
        </w:rPr>
        <w:t>
      бір колерлі пластикалық массаларды жасауға қатысу және оларды қалыпқа салу;</w:t>
      </w:r>
    </w:p>
    <w:p>
      <w:pPr>
        <w:spacing w:after="0"/>
        <w:ind w:left="0"/>
        <w:jc w:val="both"/>
      </w:pPr>
      <w:r>
        <w:rPr>
          <w:rFonts w:ascii="Times New Roman"/>
          <w:b w:val="false"/>
          <w:i w:val="false"/>
          <w:color w:val="000000"/>
          <w:sz w:val="28"/>
        </w:rPr>
        <w:t>
      модельшінің бөліктерін құрастыру және желімдеу;</w:t>
      </w:r>
    </w:p>
    <w:p>
      <w:pPr>
        <w:spacing w:after="0"/>
        <w:ind w:left="0"/>
        <w:jc w:val="both"/>
      </w:pPr>
      <w:r>
        <w:rPr>
          <w:rFonts w:ascii="Times New Roman"/>
          <w:b w:val="false"/>
          <w:i w:val="false"/>
          <w:color w:val="000000"/>
          <w:sz w:val="28"/>
        </w:rPr>
        <w:t>
      желімделген жерлердегі жіктерді алу және тегістеу;</w:t>
      </w:r>
    </w:p>
    <w:p>
      <w:pPr>
        <w:spacing w:after="0"/>
        <w:ind w:left="0"/>
        <w:jc w:val="both"/>
      </w:pPr>
      <w:r>
        <w:rPr>
          <w:rFonts w:ascii="Times New Roman"/>
          <w:b w:val="false"/>
          <w:i w:val="false"/>
          <w:color w:val="000000"/>
          <w:sz w:val="28"/>
        </w:rPr>
        <w:t>
      бұйым бетіндегі құйма ақауларын жою;</w:t>
      </w:r>
    </w:p>
    <w:p>
      <w:pPr>
        <w:spacing w:after="0"/>
        <w:ind w:left="0"/>
        <w:jc w:val="both"/>
      </w:pPr>
      <w:r>
        <w:rPr>
          <w:rFonts w:ascii="Times New Roman"/>
          <w:b w:val="false"/>
          <w:i w:val="false"/>
          <w:color w:val="000000"/>
          <w:sz w:val="28"/>
        </w:rPr>
        <w:t>
      модельдерді қолмен терілендіру;</w:t>
      </w:r>
    </w:p>
    <w:p>
      <w:pPr>
        <w:spacing w:after="0"/>
        <w:ind w:left="0"/>
        <w:jc w:val="both"/>
      </w:pPr>
      <w:r>
        <w:rPr>
          <w:rFonts w:ascii="Times New Roman"/>
          <w:b w:val="false"/>
          <w:i w:val="false"/>
          <w:color w:val="000000"/>
          <w:sz w:val="28"/>
        </w:rPr>
        <w:t>
      модельдерді түрлі станоктар мен құрылғыларда өңдеу.</w:t>
      </w:r>
    </w:p>
    <w:bookmarkStart w:name="z196" w:id="194"/>
    <w:p>
      <w:pPr>
        <w:spacing w:after="0"/>
        <w:ind w:left="0"/>
        <w:jc w:val="both"/>
      </w:pPr>
      <w:r>
        <w:rPr>
          <w:rFonts w:ascii="Times New Roman"/>
          <w:b w:val="false"/>
          <w:i w:val="false"/>
          <w:color w:val="000000"/>
          <w:sz w:val="28"/>
        </w:rPr>
        <w:t xml:space="preserve">
      132. Білуге тиіс: </w:t>
      </w:r>
    </w:p>
    <w:bookmarkEnd w:id="194"/>
    <w:p>
      <w:pPr>
        <w:spacing w:after="0"/>
        <w:ind w:left="0"/>
        <w:jc w:val="both"/>
      </w:pPr>
      <w:r>
        <w:rPr>
          <w:rFonts w:ascii="Times New Roman"/>
          <w:b w:val="false"/>
          <w:i w:val="false"/>
          <w:color w:val="000000"/>
          <w:sz w:val="28"/>
        </w:rPr>
        <w:t>
      модель жасауға қолданылатын материалдардың атауы;</w:t>
      </w:r>
    </w:p>
    <w:p>
      <w:pPr>
        <w:spacing w:after="0"/>
        <w:ind w:left="0"/>
        <w:jc w:val="both"/>
      </w:pPr>
      <w:r>
        <w:rPr>
          <w:rFonts w:ascii="Times New Roman"/>
          <w:b w:val="false"/>
          <w:i w:val="false"/>
          <w:color w:val="000000"/>
          <w:sz w:val="28"/>
        </w:rPr>
        <w:t>
      жіктерді тегістеу мен модель беттерін тазарту жолдары.</w:t>
      </w:r>
    </w:p>
    <w:bookmarkStart w:name="z197" w:id="195"/>
    <w:p>
      <w:pPr>
        <w:spacing w:after="0"/>
        <w:ind w:left="0"/>
        <w:jc w:val="left"/>
      </w:pPr>
      <w:r>
        <w:rPr>
          <w:rFonts w:ascii="Times New Roman"/>
          <w:b/>
          <w:i w:val="false"/>
          <w:color w:val="000000"/>
        </w:rPr>
        <w:t xml:space="preserve"> 52-параграф. Көрнекі құралдарды модельлеуші, 2-разряд</w:t>
      </w:r>
    </w:p>
    <w:bookmarkEnd w:id="195"/>
    <w:bookmarkStart w:name="z198" w:id="196"/>
    <w:p>
      <w:pPr>
        <w:spacing w:after="0"/>
        <w:ind w:left="0"/>
        <w:jc w:val="both"/>
      </w:pPr>
      <w:r>
        <w:rPr>
          <w:rFonts w:ascii="Times New Roman"/>
          <w:b w:val="false"/>
          <w:i w:val="false"/>
          <w:color w:val="000000"/>
          <w:sz w:val="28"/>
        </w:rPr>
        <w:t xml:space="preserve">
      133. Жұмыс сипаттамасы: </w:t>
      </w:r>
    </w:p>
    <w:bookmarkEnd w:id="196"/>
    <w:p>
      <w:pPr>
        <w:spacing w:after="0"/>
        <w:ind w:left="0"/>
        <w:jc w:val="both"/>
      </w:pPr>
      <w:r>
        <w:rPr>
          <w:rFonts w:ascii="Times New Roman"/>
          <w:b w:val="false"/>
          <w:i w:val="false"/>
          <w:color w:val="000000"/>
          <w:sz w:val="28"/>
        </w:rPr>
        <w:t>
      папье-машеден, мастикадан, пластикалық массадан қарапайым модельдерді жасау, екі-үш бөліктерден тұратын модельдерді дайын нысан бойынша илеп жасау немесе қысымдап шығару;</w:t>
      </w:r>
    </w:p>
    <w:p>
      <w:pPr>
        <w:spacing w:after="0"/>
        <w:ind w:left="0"/>
        <w:jc w:val="both"/>
      </w:pPr>
      <w:r>
        <w:rPr>
          <w:rFonts w:ascii="Times New Roman"/>
          <w:b w:val="false"/>
          <w:i w:val="false"/>
          <w:color w:val="000000"/>
          <w:sz w:val="28"/>
        </w:rPr>
        <w:t>
      бір колерлі пластикалық массаларды жасау және оларды қалыпқа салу;</w:t>
      </w:r>
    </w:p>
    <w:p>
      <w:pPr>
        <w:spacing w:after="0"/>
        <w:ind w:left="0"/>
        <w:jc w:val="both"/>
      </w:pPr>
      <w:r>
        <w:rPr>
          <w:rFonts w:ascii="Times New Roman"/>
          <w:b w:val="false"/>
          <w:i w:val="false"/>
          <w:color w:val="000000"/>
          <w:sz w:val="28"/>
        </w:rPr>
        <w:t>
      модельнің бөліктерін құрастыру және желімдеу;</w:t>
      </w:r>
    </w:p>
    <w:p>
      <w:pPr>
        <w:spacing w:after="0"/>
        <w:ind w:left="0"/>
        <w:jc w:val="both"/>
      </w:pPr>
      <w:r>
        <w:rPr>
          <w:rFonts w:ascii="Times New Roman"/>
          <w:b w:val="false"/>
          <w:i w:val="false"/>
          <w:color w:val="000000"/>
          <w:sz w:val="28"/>
        </w:rPr>
        <w:t>
      желімделген жерлердегі жіктерді алу және тегістеу;</w:t>
      </w:r>
    </w:p>
    <w:p>
      <w:pPr>
        <w:spacing w:after="0"/>
        <w:ind w:left="0"/>
        <w:jc w:val="both"/>
      </w:pPr>
      <w:r>
        <w:rPr>
          <w:rFonts w:ascii="Times New Roman"/>
          <w:b w:val="false"/>
          <w:i w:val="false"/>
          <w:color w:val="000000"/>
          <w:sz w:val="28"/>
        </w:rPr>
        <w:t>
      бұйым бетіндегі құйма ақауларын жою;</w:t>
      </w:r>
    </w:p>
    <w:p>
      <w:pPr>
        <w:spacing w:after="0"/>
        <w:ind w:left="0"/>
        <w:jc w:val="both"/>
      </w:pPr>
      <w:r>
        <w:rPr>
          <w:rFonts w:ascii="Times New Roman"/>
          <w:b w:val="false"/>
          <w:i w:val="false"/>
          <w:color w:val="000000"/>
          <w:sz w:val="28"/>
        </w:rPr>
        <w:t>
      модельдерді қолмен терілендіру;</w:t>
      </w:r>
    </w:p>
    <w:p>
      <w:pPr>
        <w:spacing w:after="0"/>
        <w:ind w:left="0"/>
        <w:jc w:val="both"/>
      </w:pPr>
      <w:r>
        <w:rPr>
          <w:rFonts w:ascii="Times New Roman"/>
          <w:b w:val="false"/>
          <w:i w:val="false"/>
          <w:color w:val="000000"/>
          <w:sz w:val="28"/>
        </w:rPr>
        <w:t>
      модельдерді түрлі станоктар мен құрылғыларда өңдеу;</w:t>
      </w:r>
    </w:p>
    <w:p>
      <w:pPr>
        <w:spacing w:after="0"/>
        <w:ind w:left="0"/>
        <w:jc w:val="both"/>
      </w:pPr>
      <w:r>
        <w:rPr>
          <w:rFonts w:ascii="Times New Roman"/>
          <w:b w:val="false"/>
          <w:i w:val="false"/>
          <w:color w:val="000000"/>
          <w:sz w:val="28"/>
        </w:rPr>
        <w:t>
      лак пен желім жасау;</w:t>
      </w:r>
    </w:p>
    <w:p>
      <w:pPr>
        <w:spacing w:after="0"/>
        <w:ind w:left="0"/>
        <w:jc w:val="both"/>
      </w:pPr>
      <w:r>
        <w:rPr>
          <w:rFonts w:ascii="Times New Roman"/>
          <w:b w:val="false"/>
          <w:i w:val="false"/>
          <w:color w:val="000000"/>
          <w:sz w:val="28"/>
        </w:rPr>
        <w:t>
      модельді лакпен жабу.</w:t>
      </w:r>
    </w:p>
    <w:bookmarkStart w:name="z199" w:id="197"/>
    <w:p>
      <w:pPr>
        <w:spacing w:after="0"/>
        <w:ind w:left="0"/>
        <w:jc w:val="both"/>
      </w:pPr>
      <w:r>
        <w:rPr>
          <w:rFonts w:ascii="Times New Roman"/>
          <w:b w:val="false"/>
          <w:i w:val="false"/>
          <w:color w:val="000000"/>
          <w:sz w:val="28"/>
        </w:rPr>
        <w:t>
      134. Білуге тиіс:</w:t>
      </w:r>
    </w:p>
    <w:bookmarkEnd w:id="197"/>
    <w:p>
      <w:pPr>
        <w:spacing w:after="0"/>
        <w:ind w:left="0"/>
        <w:jc w:val="both"/>
      </w:pPr>
      <w:r>
        <w:rPr>
          <w:rFonts w:ascii="Times New Roman"/>
          <w:b w:val="false"/>
          <w:i w:val="false"/>
          <w:color w:val="000000"/>
          <w:sz w:val="28"/>
        </w:rPr>
        <w:t xml:space="preserve">
      қарапайым модельдерді жасау жолдары; </w:t>
      </w:r>
    </w:p>
    <w:p>
      <w:pPr>
        <w:spacing w:after="0"/>
        <w:ind w:left="0"/>
        <w:jc w:val="both"/>
      </w:pPr>
      <w:r>
        <w:rPr>
          <w:rFonts w:ascii="Times New Roman"/>
          <w:b w:val="false"/>
          <w:i w:val="false"/>
          <w:color w:val="000000"/>
          <w:sz w:val="28"/>
        </w:rPr>
        <w:t>
      қолданылатын материалдардың, құралдардың нысаны;</w:t>
      </w:r>
    </w:p>
    <w:p>
      <w:pPr>
        <w:spacing w:after="0"/>
        <w:ind w:left="0"/>
        <w:jc w:val="both"/>
      </w:pPr>
      <w:r>
        <w:rPr>
          <w:rFonts w:ascii="Times New Roman"/>
          <w:b w:val="false"/>
          <w:i w:val="false"/>
          <w:color w:val="000000"/>
          <w:sz w:val="28"/>
        </w:rPr>
        <w:t>
      жасалатын құралдардың атауы;</w:t>
      </w:r>
    </w:p>
    <w:p>
      <w:pPr>
        <w:spacing w:after="0"/>
        <w:ind w:left="0"/>
        <w:jc w:val="both"/>
      </w:pPr>
      <w:r>
        <w:rPr>
          <w:rFonts w:ascii="Times New Roman"/>
          <w:b w:val="false"/>
          <w:i w:val="false"/>
          <w:color w:val="000000"/>
          <w:sz w:val="28"/>
        </w:rPr>
        <w:t>
      қарапайым модельдерді илеп жасаудың, қысымдап шығарудың, құюдың техникасы;</w:t>
      </w:r>
    </w:p>
    <w:p>
      <w:pPr>
        <w:spacing w:after="0"/>
        <w:ind w:left="0"/>
        <w:jc w:val="both"/>
      </w:pPr>
      <w:r>
        <w:rPr>
          <w:rFonts w:ascii="Times New Roman"/>
          <w:b w:val="false"/>
          <w:i w:val="false"/>
          <w:color w:val="000000"/>
          <w:sz w:val="28"/>
        </w:rPr>
        <w:t>
      модельге қағаз қабаттарын жапсыру;</w:t>
      </w:r>
    </w:p>
    <w:p>
      <w:pPr>
        <w:spacing w:after="0"/>
        <w:ind w:left="0"/>
        <w:jc w:val="both"/>
      </w:pPr>
      <w:r>
        <w:rPr>
          <w:rFonts w:ascii="Times New Roman"/>
          <w:b w:val="false"/>
          <w:i w:val="false"/>
          <w:color w:val="000000"/>
          <w:sz w:val="28"/>
        </w:rPr>
        <w:t xml:space="preserve">
      зиянды заттармен жұмыс істеу кезіндегі еңбек қауіпсіздігі мен еңбекті қорғау жөніндегі техникасы. </w:t>
      </w:r>
    </w:p>
    <w:bookmarkStart w:name="z200" w:id="198"/>
    <w:p>
      <w:pPr>
        <w:spacing w:after="0"/>
        <w:ind w:left="0"/>
        <w:jc w:val="both"/>
      </w:pPr>
      <w:r>
        <w:rPr>
          <w:rFonts w:ascii="Times New Roman"/>
          <w:b w:val="false"/>
          <w:i w:val="false"/>
          <w:color w:val="000000"/>
          <w:sz w:val="28"/>
        </w:rPr>
        <w:t xml:space="preserve">
      135. Жұмыс үлгілері: </w:t>
      </w:r>
    </w:p>
    <w:bookmarkEnd w:id="198"/>
    <w:p>
      <w:pPr>
        <w:spacing w:after="0"/>
        <w:ind w:left="0"/>
        <w:jc w:val="both"/>
      </w:pPr>
      <w:r>
        <w:rPr>
          <w:rFonts w:ascii="Times New Roman"/>
          <w:b w:val="false"/>
          <w:i w:val="false"/>
          <w:color w:val="000000"/>
          <w:sz w:val="28"/>
        </w:rPr>
        <w:t>
      папье-машеден және мастикадан модель жасау:</w:t>
      </w:r>
    </w:p>
    <w:p>
      <w:pPr>
        <w:spacing w:after="0"/>
        <w:ind w:left="0"/>
        <w:jc w:val="both"/>
      </w:pPr>
      <w:r>
        <w:rPr>
          <w:rFonts w:ascii="Times New Roman"/>
          <w:b w:val="false"/>
          <w:i w:val="false"/>
          <w:color w:val="000000"/>
          <w:sz w:val="28"/>
        </w:rPr>
        <w:t>
      1) солитер ұштары;</w:t>
      </w:r>
    </w:p>
    <w:p>
      <w:pPr>
        <w:spacing w:after="0"/>
        <w:ind w:left="0"/>
        <w:jc w:val="both"/>
      </w:pPr>
      <w:r>
        <w:rPr>
          <w:rFonts w:ascii="Times New Roman"/>
          <w:b w:val="false"/>
          <w:i w:val="false"/>
          <w:color w:val="000000"/>
          <w:sz w:val="28"/>
        </w:rPr>
        <w:t>
      2) адам өкпесінің сегменттері;</w:t>
      </w:r>
    </w:p>
    <w:p>
      <w:pPr>
        <w:spacing w:after="0"/>
        <w:ind w:left="0"/>
        <w:jc w:val="both"/>
      </w:pPr>
      <w:r>
        <w:rPr>
          <w:rFonts w:ascii="Times New Roman"/>
          <w:b w:val="false"/>
          <w:i w:val="false"/>
          <w:color w:val="000000"/>
          <w:sz w:val="28"/>
        </w:rPr>
        <w:t>
      3) қылқалам топографиясы.</w:t>
      </w:r>
    </w:p>
    <w:bookmarkStart w:name="z201" w:id="199"/>
    <w:p>
      <w:pPr>
        <w:spacing w:after="0"/>
        <w:ind w:left="0"/>
        <w:jc w:val="left"/>
      </w:pPr>
      <w:r>
        <w:rPr>
          <w:rFonts w:ascii="Times New Roman"/>
          <w:b/>
          <w:i w:val="false"/>
          <w:color w:val="000000"/>
        </w:rPr>
        <w:t xml:space="preserve"> 53-параграф. Көрнекі құралдарды модельлеуші, 3-разряд</w:t>
      </w:r>
    </w:p>
    <w:bookmarkEnd w:id="199"/>
    <w:bookmarkStart w:name="z202" w:id="200"/>
    <w:p>
      <w:pPr>
        <w:spacing w:after="0"/>
        <w:ind w:left="0"/>
        <w:jc w:val="both"/>
      </w:pPr>
      <w:r>
        <w:rPr>
          <w:rFonts w:ascii="Times New Roman"/>
          <w:b w:val="false"/>
          <w:i w:val="false"/>
          <w:color w:val="000000"/>
          <w:sz w:val="28"/>
        </w:rPr>
        <w:t xml:space="preserve">
      136. Жұмыс сипаттамасы: </w:t>
      </w:r>
    </w:p>
    <w:bookmarkEnd w:id="200"/>
    <w:p>
      <w:pPr>
        <w:spacing w:after="0"/>
        <w:ind w:left="0"/>
        <w:jc w:val="both"/>
      </w:pPr>
      <w:r>
        <w:rPr>
          <w:rFonts w:ascii="Times New Roman"/>
          <w:b w:val="false"/>
          <w:i w:val="false"/>
          <w:color w:val="000000"/>
          <w:sz w:val="28"/>
        </w:rPr>
        <w:t>
      папье-машеден, мастикадан, пластикалық массадан күрделілігі орташа модельдерді жасау, төрт-алты бөліктерін тұратын модельдерді дайын қалып бойынша илеп жасау немесе қысымдап шығару;</w:t>
      </w:r>
    </w:p>
    <w:p>
      <w:pPr>
        <w:spacing w:after="0"/>
        <w:ind w:left="0"/>
        <w:jc w:val="both"/>
      </w:pPr>
      <w:r>
        <w:rPr>
          <w:rFonts w:ascii="Times New Roman"/>
          <w:b w:val="false"/>
          <w:i w:val="false"/>
          <w:color w:val="000000"/>
          <w:sz w:val="28"/>
        </w:rPr>
        <w:t>
      оларды қалыпқа кезекпен сала отырып екі тондағы пластикалық масаларды жасау;</w:t>
      </w:r>
    </w:p>
    <w:p>
      <w:pPr>
        <w:spacing w:after="0"/>
        <w:ind w:left="0"/>
        <w:jc w:val="both"/>
      </w:pPr>
      <w:r>
        <w:rPr>
          <w:rFonts w:ascii="Times New Roman"/>
          <w:b w:val="false"/>
          <w:i w:val="false"/>
          <w:color w:val="000000"/>
          <w:sz w:val="28"/>
        </w:rPr>
        <w:t>
      модельге күрделі емес арматура мен фурнитура орнату;</w:t>
      </w:r>
    </w:p>
    <w:p>
      <w:pPr>
        <w:spacing w:after="0"/>
        <w:ind w:left="0"/>
        <w:jc w:val="both"/>
      </w:pPr>
      <w:r>
        <w:rPr>
          <w:rFonts w:ascii="Times New Roman"/>
          <w:b w:val="false"/>
          <w:i w:val="false"/>
          <w:color w:val="000000"/>
          <w:sz w:val="28"/>
        </w:rPr>
        <w:t>
      модель бөліктерін құрастыру және желімдеу.</w:t>
      </w:r>
    </w:p>
    <w:p>
      <w:pPr>
        <w:spacing w:after="0"/>
        <w:ind w:left="0"/>
        <w:jc w:val="both"/>
      </w:pPr>
      <w:r>
        <w:rPr>
          <w:rFonts w:ascii="Times New Roman"/>
          <w:b w:val="false"/>
          <w:i w:val="false"/>
          <w:color w:val="000000"/>
          <w:sz w:val="28"/>
        </w:rPr>
        <w:t>
      берілген рецептура бойынша мастика, левкас пен клейстер жасау.</w:t>
      </w:r>
    </w:p>
    <w:bookmarkStart w:name="z203" w:id="201"/>
    <w:p>
      <w:pPr>
        <w:spacing w:after="0"/>
        <w:ind w:left="0"/>
        <w:jc w:val="both"/>
      </w:pPr>
      <w:r>
        <w:rPr>
          <w:rFonts w:ascii="Times New Roman"/>
          <w:b w:val="false"/>
          <w:i w:val="false"/>
          <w:color w:val="000000"/>
          <w:sz w:val="28"/>
        </w:rPr>
        <w:t>
      137. Білуге тиіс:</w:t>
      </w:r>
    </w:p>
    <w:bookmarkEnd w:id="201"/>
    <w:p>
      <w:pPr>
        <w:spacing w:after="0"/>
        <w:ind w:left="0"/>
        <w:jc w:val="both"/>
      </w:pPr>
      <w:r>
        <w:rPr>
          <w:rFonts w:ascii="Times New Roman"/>
          <w:b w:val="false"/>
          <w:i w:val="false"/>
          <w:color w:val="000000"/>
          <w:sz w:val="28"/>
        </w:rPr>
        <w:t>
      күрделілігі орташа модельдерді жасау жолдары;</w:t>
      </w:r>
    </w:p>
    <w:p>
      <w:pPr>
        <w:spacing w:after="0"/>
        <w:ind w:left="0"/>
        <w:jc w:val="both"/>
      </w:pPr>
      <w:r>
        <w:rPr>
          <w:rFonts w:ascii="Times New Roman"/>
          <w:b w:val="false"/>
          <w:i w:val="false"/>
          <w:color w:val="000000"/>
          <w:sz w:val="28"/>
        </w:rPr>
        <w:t>
      желім-гипс массасы мен мастиканың температуралық режимі;</w:t>
      </w:r>
    </w:p>
    <w:p>
      <w:pPr>
        <w:spacing w:after="0"/>
        <w:ind w:left="0"/>
        <w:jc w:val="both"/>
      </w:pPr>
      <w:r>
        <w:rPr>
          <w:rFonts w:ascii="Times New Roman"/>
          <w:b w:val="false"/>
          <w:i w:val="false"/>
          <w:color w:val="000000"/>
          <w:sz w:val="28"/>
        </w:rPr>
        <w:t>
      пластмассаны қалыптарға құю техникасы;</w:t>
      </w:r>
    </w:p>
    <w:p>
      <w:pPr>
        <w:spacing w:after="0"/>
        <w:ind w:left="0"/>
        <w:jc w:val="both"/>
      </w:pPr>
      <w:r>
        <w:rPr>
          <w:rFonts w:ascii="Times New Roman"/>
          <w:b w:val="false"/>
          <w:i w:val="false"/>
          <w:color w:val="000000"/>
          <w:sz w:val="28"/>
        </w:rPr>
        <w:t>
      рельефтерді модельге түсіру тәсілдері;</w:t>
      </w:r>
    </w:p>
    <w:p>
      <w:pPr>
        <w:spacing w:after="0"/>
        <w:ind w:left="0"/>
        <w:jc w:val="both"/>
      </w:pPr>
      <w:r>
        <w:rPr>
          <w:rFonts w:ascii="Times New Roman"/>
          <w:b w:val="false"/>
          <w:i w:val="false"/>
          <w:color w:val="000000"/>
          <w:sz w:val="28"/>
        </w:rPr>
        <w:t>
      екі тонды пластмассаларды жасау рецептурасы;</w:t>
      </w:r>
    </w:p>
    <w:p>
      <w:pPr>
        <w:spacing w:after="0"/>
        <w:ind w:left="0"/>
        <w:jc w:val="both"/>
      </w:pPr>
      <w:r>
        <w:rPr>
          <w:rFonts w:ascii="Times New Roman"/>
          <w:b w:val="false"/>
          <w:i w:val="false"/>
          <w:color w:val="000000"/>
          <w:sz w:val="28"/>
        </w:rPr>
        <w:t>
      үзік қалыптарды құрастыру мен бөлшектеу кезектілігі;</w:t>
      </w:r>
    </w:p>
    <w:p>
      <w:pPr>
        <w:spacing w:after="0"/>
        <w:ind w:left="0"/>
        <w:jc w:val="both"/>
      </w:pPr>
      <w:r>
        <w:rPr>
          <w:rFonts w:ascii="Times New Roman"/>
          <w:b w:val="false"/>
          <w:i w:val="false"/>
          <w:color w:val="000000"/>
          <w:sz w:val="28"/>
        </w:rPr>
        <w:t>
      жиналмалы модельдерді жинақтау және жинау, оларды бекіту тәртібі.</w:t>
      </w:r>
    </w:p>
    <w:bookmarkStart w:name="z204" w:id="202"/>
    <w:p>
      <w:pPr>
        <w:spacing w:after="0"/>
        <w:ind w:left="0"/>
        <w:jc w:val="both"/>
      </w:pPr>
      <w:r>
        <w:rPr>
          <w:rFonts w:ascii="Times New Roman"/>
          <w:b w:val="false"/>
          <w:i w:val="false"/>
          <w:color w:val="000000"/>
          <w:sz w:val="28"/>
        </w:rPr>
        <w:t>
      138. Жұмыс үлгілері:</w:t>
      </w:r>
    </w:p>
    <w:bookmarkEnd w:id="202"/>
    <w:p>
      <w:pPr>
        <w:spacing w:after="0"/>
        <w:ind w:left="0"/>
        <w:jc w:val="both"/>
      </w:pPr>
      <w:r>
        <w:rPr>
          <w:rFonts w:ascii="Times New Roman"/>
          <w:b w:val="false"/>
          <w:i w:val="false"/>
          <w:color w:val="000000"/>
          <w:sz w:val="28"/>
        </w:rPr>
        <w:t>
      модельдерді жасау:</w:t>
      </w:r>
    </w:p>
    <w:p>
      <w:pPr>
        <w:spacing w:after="0"/>
        <w:ind w:left="0"/>
        <w:jc w:val="both"/>
      </w:pPr>
      <w:r>
        <w:rPr>
          <w:rFonts w:ascii="Times New Roman"/>
          <w:b w:val="false"/>
          <w:i w:val="false"/>
          <w:color w:val="000000"/>
          <w:sz w:val="28"/>
        </w:rPr>
        <w:t>
      1) ішкі секреция бездерін;</w:t>
      </w:r>
    </w:p>
    <w:p>
      <w:pPr>
        <w:spacing w:after="0"/>
        <w:ind w:left="0"/>
        <w:jc w:val="both"/>
      </w:pPr>
      <w:r>
        <w:rPr>
          <w:rFonts w:ascii="Times New Roman"/>
          <w:b w:val="false"/>
          <w:i w:val="false"/>
          <w:color w:val="000000"/>
          <w:sz w:val="28"/>
        </w:rPr>
        <w:t>
      2) адамның бас миы;</w:t>
      </w:r>
    </w:p>
    <w:p>
      <w:pPr>
        <w:spacing w:after="0"/>
        <w:ind w:left="0"/>
        <w:jc w:val="both"/>
      </w:pPr>
      <w:r>
        <w:rPr>
          <w:rFonts w:ascii="Times New Roman"/>
          <w:b w:val="false"/>
          <w:i w:val="false"/>
          <w:color w:val="000000"/>
          <w:sz w:val="28"/>
        </w:rPr>
        <w:t>
      3) ымдау еттері;</w:t>
      </w:r>
    </w:p>
    <w:p>
      <w:pPr>
        <w:spacing w:after="0"/>
        <w:ind w:left="0"/>
        <w:jc w:val="both"/>
      </w:pPr>
      <w:r>
        <w:rPr>
          <w:rFonts w:ascii="Times New Roman"/>
          <w:b w:val="false"/>
          <w:i w:val="false"/>
          <w:color w:val="000000"/>
          <w:sz w:val="28"/>
        </w:rPr>
        <w:t>
      4) тізе буыны.</w:t>
      </w:r>
    </w:p>
    <w:bookmarkStart w:name="z205" w:id="203"/>
    <w:p>
      <w:pPr>
        <w:spacing w:after="0"/>
        <w:ind w:left="0"/>
        <w:jc w:val="left"/>
      </w:pPr>
      <w:r>
        <w:rPr>
          <w:rFonts w:ascii="Times New Roman"/>
          <w:b/>
          <w:i w:val="false"/>
          <w:color w:val="000000"/>
        </w:rPr>
        <w:t xml:space="preserve"> 54-параграф. Көрнекі құралдарды модельлеуші, 4-разряд</w:t>
      </w:r>
    </w:p>
    <w:bookmarkEnd w:id="203"/>
    <w:bookmarkStart w:name="z206" w:id="204"/>
    <w:p>
      <w:pPr>
        <w:spacing w:after="0"/>
        <w:ind w:left="0"/>
        <w:jc w:val="both"/>
      </w:pPr>
      <w:r>
        <w:rPr>
          <w:rFonts w:ascii="Times New Roman"/>
          <w:b w:val="false"/>
          <w:i w:val="false"/>
          <w:color w:val="000000"/>
          <w:sz w:val="28"/>
        </w:rPr>
        <w:t xml:space="preserve">
      139. Жұмыс сипаттамасы: </w:t>
      </w:r>
    </w:p>
    <w:bookmarkEnd w:id="204"/>
    <w:p>
      <w:pPr>
        <w:spacing w:after="0"/>
        <w:ind w:left="0"/>
        <w:jc w:val="both"/>
      </w:pPr>
      <w:r>
        <w:rPr>
          <w:rFonts w:ascii="Times New Roman"/>
          <w:b w:val="false"/>
          <w:i w:val="false"/>
          <w:color w:val="000000"/>
          <w:sz w:val="28"/>
        </w:rPr>
        <w:t>
      папье-машеден, мастикадан, пластикалық массадан, латекстен, балауыздан, парафиннен, церезиннен күрделі модельдерді жасау;</w:t>
      </w:r>
    </w:p>
    <w:p>
      <w:pPr>
        <w:spacing w:after="0"/>
        <w:ind w:left="0"/>
        <w:jc w:val="both"/>
      </w:pPr>
      <w:r>
        <w:rPr>
          <w:rFonts w:ascii="Times New Roman"/>
          <w:b w:val="false"/>
          <w:i w:val="false"/>
          <w:color w:val="000000"/>
          <w:sz w:val="28"/>
        </w:rPr>
        <w:t>
       7-8 бөліктерден тұратын модельдерді дайын қалып бойынша илеп жасау немесе қысымдап шығару;</w:t>
      </w:r>
    </w:p>
    <w:p>
      <w:pPr>
        <w:spacing w:after="0"/>
        <w:ind w:left="0"/>
        <w:jc w:val="both"/>
      </w:pPr>
      <w:r>
        <w:rPr>
          <w:rFonts w:ascii="Times New Roman"/>
          <w:b w:val="false"/>
          <w:i w:val="false"/>
          <w:color w:val="000000"/>
          <w:sz w:val="28"/>
        </w:rPr>
        <w:t>
      қалыпқа кезекпен сала отырып екі-тоннан жоғары пластикалық масса колерін жасау;</w:t>
      </w:r>
    </w:p>
    <w:p>
      <w:pPr>
        <w:spacing w:after="0"/>
        <w:ind w:left="0"/>
        <w:jc w:val="both"/>
      </w:pPr>
      <w:r>
        <w:rPr>
          <w:rFonts w:ascii="Times New Roman"/>
          <w:b w:val="false"/>
          <w:i w:val="false"/>
          <w:color w:val="000000"/>
          <w:sz w:val="28"/>
        </w:rPr>
        <w:t>
      латекс қоспасына компоненттер дайындау;</w:t>
      </w:r>
    </w:p>
    <w:p>
      <w:pPr>
        <w:spacing w:after="0"/>
        <w:ind w:left="0"/>
        <w:jc w:val="both"/>
      </w:pPr>
      <w:r>
        <w:rPr>
          <w:rFonts w:ascii="Times New Roman"/>
          <w:b w:val="false"/>
          <w:i w:val="false"/>
          <w:color w:val="000000"/>
          <w:sz w:val="28"/>
        </w:rPr>
        <w:t>
      балауыздан, парафиннен, церезиннен және бояушы заттардан масса жасау, сүйек негізін құрау және оған балауыз массасынан жасалған жекелеген бұлшық еттер мен органдарды бекіту;</w:t>
      </w:r>
    </w:p>
    <w:p>
      <w:pPr>
        <w:spacing w:after="0"/>
        <w:ind w:left="0"/>
        <w:jc w:val="both"/>
      </w:pPr>
      <w:r>
        <w:rPr>
          <w:rFonts w:ascii="Times New Roman"/>
          <w:b w:val="false"/>
          <w:i w:val="false"/>
          <w:color w:val="000000"/>
          <w:sz w:val="28"/>
        </w:rPr>
        <w:t>
      бөлшектерді жетілдіру, желімдеу және ыңғайлау;</w:t>
      </w:r>
    </w:p>
    <w:p>
      <w:pPr>
        <w:spacing w:after="0"/>
        <w:ind w:left="0"/>
        <w:jc w:val="both"/>
      </w:pPr>
      <w:r>
        <w:rPr>
          <w:rFonts w:ascii="Times New Roman"/>
          <w:b w:val="false"/>
          <w:i w:val="false"/>
          <w:color w:val="000000"/>
          <w:sz w:val="28"/>
        </w:rPr>
        <w:t>
      модельдерді құрастыру және бекіту;</w:t>
      </w:r>
    </w:p>
    <w:p>
      <w:pPr>
        <w:spacing w:after="0"/>
        <w:ind w:left="0"/>
        <w:jc w:val="both"/>
      </w:pPr>
      <w:r>
        <w:rPr>
          <w:rFonts w:ascii="Times New Roman"/>
          <w:b w:val="false"/>
          <w:i w:val="false"/>
          <w:color w:val="000000"/>
          <w:sz w:val="28"/>
        </w:rPr>
        <w:t>
      модельлердегі рельеф дәлсіздігін жою;</w:t>
      </w:r>
    </w:p>
    <w:p>
      <w:pPr>
        <w:spacing w:after="0"/>
        <w:ind w:left="0"/>
        <w:jc w:val="both"/>
      </w:pPr>
      <w:r>
        <w:rPr>
          <w:rFonts w:ascii="Times New Roman"/>
          <w:b w:val="false"/>
          <w:i w:val="false"/>
          <w:color w:val="000000"/>
          <w:sz w:val="28"/>
        </w:rPr>
        <w:t>
      аспалы тамырлар мен жүйкелерді жағу;</w:t>
      </w:r>
    </w:p>
    <w:p>
      <w:pPr>
        <w:spacing w:after="0"/>
        <w:ind w:left="0"/>
        <w:jc w:val="both"/>
      </w:pPr>
      <w:r>
        <w:rPr>
          <w:rFonts w:ascii="Times New Roman"/>
          <w:b w:val="false"/>
          <w:i w:val="false"/>
          <w:color w:val="000000"/>
          <w:sz w:val="28"/>
        </w:rPr>
        <w:t>
      мастика, левкас, клейстер жасау үшін материалдарды дозалау;</w:t>
      </w:r>
    </w:p>
    <w:p>
      <w:pPr>
        <w:spacing w:after="0"/>
        <w:ind w:left="0"/>
        <w:jc w:val="both"/>
      </w:pPr>
      <w:r>
        <w:rPr>
          <w:rFonts w:ascii="Times New Roman"/>
          <w:b w:val="false"/>
          <w:i w:val="false"/>
          <w:color w:val="000000"/>
          <w:sz w:val="28"/>
        </w:rPr>
        <w:t xml:space="preserve">
      массаны дайындау процесінің жүргізілуін қадағалау және олардың дайындығын анықтау. </w:t>
      </w:r>
    </w:p>
    <w:bookmarkStart w:name="z207" w:id="205"/>
    <w:p>
      <w:pPr>
        <w:spacing w:after="0"/>
        <w:ind w:left="0"/>
        <w:jc w:val="both"/>
      </w:pPr>
      <w:r>
        <w:rPr>
          <w:rFonts w:ascii="Times New Roman"/>
          <w:b w:val="false"/>
          <w:i w:val="false"/>
          <w:color w:val="000000"/>
          <w:sz w:val="28"/>
        </w:rPr>
        <w:t xml:space="preserve">
      140. Білуге тиіс: </w:t>
      </w:r>
    </w:p>
    <w:bookmarkEnd w:id="205"/>
    <w:p>
      <w:pPr>
        <w:spacing w:after="0"/>
        <w:ind w:left="0"/>
        <w:jc w:val="both"/>
      </w:pPr>
      <w:r>
        <w:rPr>
          <w:rFonts w:ascii="Times New Roman"/>
          <w:b w:val="false"/>
          <w:i w:val="false"/>
          <w:color w:val="000000"/>
          <w:sz w:val="28"/>
        </w:rPr>
        <w:t>
      күрделі модельдерді жасау жолдары;</w:t>
      </w:r>
    </w:p>
    <w:p>
      <w:pPr>
        <w:spacing w:after="0"/>
        <w:ind w:left="0"/>
        <w:jc w:val="both"/>
      </w:pPr>
      <w:r>
        <w:rPr>
          <w:rFonts w:ascii="Times New Roman"/>
          <w:b w:val="false"/>
          <w:i w:val="false"/>
          <w:color w:val="000000"/>
          <w:sz w:val="28"/>
        </w:rPr>
        <w:t>
      латекс қоспасына арналған дисперсия, эмульсия мен пасталарды жасау рецептурасы;</w:t>
      </w:r>
    </w:p>
    <w:p>
      <w:pPr>
        <w:spacing w:after="0"/>
        <w:ind w:left="0"/>
        <w:jc w:val="both"/>
      </w:pPr>
      <w:r>
        <w:rPr>
          <w:rFonts w:ascii="Times New Roman"/>
          <w:b w:val="false"/>
          <w:i w:val="false"/>
          <w:color w:val="000000"/>
          <w:sz w:val="28"/>
        </w:rPr>
        <w:t>
      балауыз массасын жасау рецептурасы;</w:t>
      </w:r>
    </w:p>
    <w:p>
      <w:pPr>
        <w:spacing w:after="0"/>
        <w:ind w:left="0"/>
        <w:jc w:val="both"/>
      </w:pPr>
      <w:r>
        <w:rPr>
          <w:rFonts w:ascii="Times New Roman"/>
          <w:b w:val="false"/>
          <w:i w:val="false"/>
          <w:color w:val="000000"/>
          <w:sz w:val="28"/>
        </w:rPr>
        <w:t>
      препарат негізіне арналған сүйектерді байламдау мен бекіту тәсілдері;</w:t>
      </w:r>
    </w:p>
    <w:p>
      <w:pPr>
        <w:spacing w:after="0"/>
        <w:ind w:left="0"/>
        <w:jc w:val="both"/>
      </w:pPr>
      <w:r>
        <w:rPr>
          <w:rFonts w:ascii="Times New Roman"/>
          <w:b w:val="false"/>
          <w:i w:val="false"/>
          <w:color w:val="000000"/>
          <w:sz w:val="28"/>
        </w:rPr>
        <w:t>
      қолданылатын материалдардың химиялық және физикалық қасиеттері;</w:t>
      </w:r>
    </w:p>
    <w:p>
      <w:pPr>
        <w:spacing w:after="0"/>
        <w:ind w:left="0"/>
        <w:jc w:val="both"/>
      </w:pPr>
      <w:r>
        <w:rPr>
          <w:rFonts w:ascii="Times New Roman"/>
          <w:b w:val="false"/>
          <w:i w:val="false"/>
          <w:color w:val="000000"/>
          <w:sz w:val="28"/>
        </w:rPr>
        <w:t>
      модель жинақтарын және құрастырмалы бөлшектер құлпы жүйесін қабылдау;</w:t>
      </w:r>
    </w:p>
    <w:p>
      <w:pPr>
        <w:spacing w:after="0"/>
        <w:ind w:left="0"/>
        <w:jc w:val="both"/>
      </w:pPr>
      <w:r>
        <w:rPr>
          <w:rFonts w:ascii="Times New Roman"/>
          <w:b w:val="false"/>
          <w:i w:val="false"/>
          <w:color w:val="000000"/>
          <w:sz w:val="28"/>
        </w:rPr>
        <w:t>
      мастика жасау техникасы;</w:t>
      </w:r>
    </w:p>
    <w:p>
      <w:pPr>
        <w:spacing w:after="0"/>
        <w:ind w:left="0"/>
        <w:jc w:val="both"/>
      </w:pPr>
      <w:r>
        <w:rPr>
          <w:rFonts w:ascii="Times New Roman"/>
          <w:b w:val="false"/>
          <w:i w:val="false"/>
          <w:color w:val="000000"/>
          <w:sz w:val="28"/>
        </w:rPr>
        <w:t>
      орындалатын жұмыс көлемінде адам органдарының анатомиялық құрылысы.</w:t>
      </w:r>
    </w:p>
    <w:bookmarkStart w:name="z208" w:id="206"/>
    <w:p>
      <w:pPr>
        <w:spacing w:after="0"/>
        <w:ind w:left="0"/>
        <w:jc w:val="both"/>
      </w:pPr>
      <w:r>
        <w:rPr>
          <w:rFonts w:ascii="Times New Roman"/>
          <w:b w:val="false"/>
          <w:i w:val="false"/>
          <w:color w:val="000000"/>
          <w:sz w:val="28"/>
        </w:rPr>
        <w:t>
      141. Жұмыс үлгілері:</w:t>
      </w:r>
    </w:p>
    <w:bookmarkEnd w:id="206"/>
    <w:p>
      <w:pPr>
        <w:spacing w:after="0"/>
        <w:ind w:left="0"/>
        <w:jc w:val="both"/>
      </w:pPr>
      <w:r>
        <w:rPr>
          <w:rFonts w:ascii="Times New Roman"/>
          <w:b w:val="false"/>
          <w:i w:val="false"/>
          <w:color w:val="000000"/>
          <w:sz w:val="28"/>
        </w:rPr>
        <w:t>
      модельдерді жасау:</w:t>
      </w:r>
    </w:p>
    <w:p>
      <w:pPr>
        <w:spacing w:after="0"/>
        <w:ind w:left="0"/>
        <w:jc w:val="both"/>
      </w:pPr>
      <w:r>
        <w:rPr>
          <w:rFonts w:ascii="Times New Roman"/>
          <w:b w:val="false"/>
          <w:i w:val="false"/>
          <w:color w:val="000000"/>
          <w:sz w:val="28"/>
        </w:rPr>
        <w:t>
      1) ішкі құймаларға арналған фантом қоспалары;</w:t>
      </w:r>
    </w:p>
    <w:p>
      <w:pPr>
        <w:spacing w:after="0"/>
        <w:ind w:left="0"/>
        <w:jc w:val="both"/>
      </w:pPr>
      <w:r>
        <w:rPr>
          <w:rFonts w:ascii="Times New Roman"/>
          <w:b w:val="false"/>
          <w:i w:val="false"/>
          <w:color w:val="000000"/>
          <w:sz w:val="28"/>
        </w:rPr>
        <w:t>
      2) тыныс органдары;</w:t>
      </w:r>
    </w:p>
    <w:p>
      <w:pPr>
        <w:spacing w:after="0"/>
        <w:ind w:left="0"/>
        <w:jc w:val="both"/>
      </w:pPr>
      <w:r>
        <w:rPr>
          <w:rFonts w:ascii="Times New Roman"/>
          <w:b w:val="false"/>
          <w:i w:val="false"/>
          <w:color w:val="000000"/>
          <w:sz w:val="28"/>
        </w:rPr>
        <w:t>
      3) жүрек, бөлшектенетін модель;</w:t>
      </w:r>
    </w:p>
    <w:p>
      <w:pPr>
        <w:spacing w:after="0"/>
        <w:ind w:left="0"/>
        <w:jc w:val="both"/>
      </w:pPr>
      <w:r>
        <w:rPr>
          <w:rFonts w:ascii="Times New Roman"/>
          <w:b w:val="false"/>
          <w:i w:val="false"/>
          <w:color w:val="000000"/>
          <w:sz w:val="28"/>
        </w:rPr>
        <w:t>
      4) омыртқа жотасы;</w:t>
      </w:r>
    </w:p>
    <w:p>
      <w:pPr>
        <w:spacing w:after="0"/>
        <w:ind w:left="0"/>
        <w:jc w:val="both"/>
      </w:pPr>
      <w:r>
        <w:rPr>
          <w:rFonts w:ascii="Times New Roman"/>
          <w:b w:val="false"/>
          <w:i w:val="false"/>
          <w:color w:val="000000"/>
          <w:sz w:val="28"/>
        </w:rPr>
        <w:t>
      5) жаңа туған сәбидің өкпе топографиясы.</w:t>
      </w:r>
    </w:p>
    <w:bookmarkStart w:name="z209" w:id="207"/>
    <w:p>
      <w:pPr>
        <w:spacing w:after="0"/>
        <w:ind w:left="0"/>
        <w:jc w:val="left"/>
      </w:pPr>
      <w:r>
        <w:rPr>
          <w:rFonts w:ascii="Times New Roman"/>
          <w:b/>
          <w:i w:val="false"/>
          <w:color w:val="000000"/>
        </w:rPr>
        <w:t xml:space="preserve"> 55-параграф. Көрнекі құралдарды модельдеуші, 5-разряд</w:t>
      </w:r>
    </w:p>
    <w:bookmarkEnd w:id="207"/>
    <w:bookmarkStart w:name="z210" w:id="208"/>
    <w:p>
      <w:pPr>
        <w:spacing w:after="0"/>
        <w:ind w:left="0"/>
        <w:jc w:val="both"/>
      </w:pPr>
      <w:r>
        <w:rPr>
          <w:rFonts w:ascii="Times New Roman"/>
          <w:b w:val="false"/>
          <w:i w:val="false"/>
          <w:color w:val="000000"/>
          <w:sz w:val="28"/>
        </w:rPr>
        <w:t xml:space="preserve">
      142. Жұмыс сипаттамасы: </w:t>
      </w:r>
    </w:p>
    <w:bookmarkEnd w:id="208"/>
    <w:p>
      <w:pPr>
        <w:spacing w:after="0"/>
        <w:ind w:left="0"/>
        <w:jc w:val="both"/>
      </w:pPr>
      <w:r>
        <w:rPr>
          <w:rFonts w:ascii="Times New Roman"/>
          <w:b w:val="false"/>
          <w:i w:val="false"/>
          <w:color w:val="000000"/>
          <w:sz w:val="28"/>
        </w:rPr>
        <w:t>
      папье-машеден, мастикадан, пластикалық массадан, латекстен, балауыздан, парафиннен, церезиннен аса күрделі модельдерді жасау;</w:t>
      </w:r>
    </w:p>
    <w:p>
      <w:pPr>
        <w:spacing w:after="0"/>
        <w:ind w:left="0"/>
        <w:jc w:val="both"/>
      </w:pPr>
      <w:r>
        <w:rPr>
          <w:rFonts w:ascii="Times New Roman"/>
          <w:b w:val="false"/>
          <w:i w:val="false"/>
          <w:color w:val="000000"/>
          <w:sz w:val="28"/>
        </w:rPr>
        <w:t>
      көп бөлікті ерекше күрделі терең рельефті модельдерді дайын қалып бойынша илеп жасау, қысымдап шығару немесе құю;</w:t>
      </w:r>
    </w:p>
    <w:p>
      <w:pPr>
        <w:spacing w:after="0"/>
        <w:ind w:left="0"/>
        <w:jc w:val="both"/>
      </w:pPr>
      <w:r>
        <w:rPr>
          <w:rFonts w:ascii="Times New Roman"/>
          <w:b w:val="false"/>
          <w:i w:val="false"/>
          <w:color w:val="000000"/>
          <w:sz w:val="28"/>
        </w:rPr>
        <w:t>
      латекс қабатын түсіру және модель-фантомдарды толық құрастыру;</w:t>
      </w:r>
    </w:p>
    <w:p>
      <w:pPr>
        <w:spacing w:after="0"/>
        <w:ind w:left="0"/>
        <w:jc w:val="both"/>
      </w:pPr>
      <w:r>
        <w:rPr>
          <w:rFonts w:ascii="Times New Roman"/>
          <w:b w:val="false"/>
          <w:i w:val="false"/>
          <w:color w:val="000000"/>
          <w:sz w:val="28"/>
        </w:rPr>
        <w:t>
      кемік затты көрсетуге үшін табиғи сүйекті жару немесе жасанды сүйек кемігін қолдан жасау;</w:t>
      </w:r>
    </w:p>
    <w:p>
      <w:pPr>
        <w:spacing w:after="0"/>
        <w:ind w:left="0"/>
        <w:jc w:val="both"/>
      </w:pPr>
      <w:r>
        <w:rPr>
          <w:rFonts w:ascii="Times New Roman"/>
          <w:b w:val="false"/>
          <w:i w:val="false"/>
          <w:color w:val="000000"/>
          <w:sz w:val="28"/>
        </w:rPr>
        <w:t>
      күрделі арматура мен фурнитураны орнату;</w:t>
      </w:r>
    </w:p>
    <w:p>
      <w:pPr>
        <w:spacing w:after="0"/>
        <w:ind w:left="0"/>
        <w:jc w:val="both"/>
      </w:pPr>
      <w:r>
        <w:rPr>
          <w:rFonts w:ascii="Times New Roman"/>
          <w:b w:val="false"/>
          <w:i w:val="false"/>
          <w:color w:val="000000"/>
          <w:sz w:val="28"/>
        </w:rPr>
        <w:t>
      күрделі рельефтерді қоса отырып, алмалы бөлшектерді желімдеу және жеткеру;</w:t>
      </w:r>
    </w:p>
    <w:p>
      <w:pPr>
        <w:spacing w:after="0"/>
        <w:ind w:left="0"/>
        <w:jc w:val="both"/>
      </w:pPr>
      <w:r>
        <w:rPr>
          <w:rFonts w:ascii="Times New Roman"/>
          <w:b w:val="false"/>
          <w:i w:val="false"/>
          <w:color w:val="000000"/>
          <w:sz w:val="28"/>
        </w:rPr>
        <w:t>
      модельдерді көркем суреттеуге мүсіндеп өңдеу;</w:t>
      </w:r>
    </w:p>
    <w:p>
      <w:pPr>
        <w:spacing w:after="0"/>
        <w:ind w:left="0"/>
        <w:jc w:val="both"/>
      </w:pPr>
      <w:r>
        <w:rPr>
          <w:rFonts w:ascii="Times New Roman"/>
          <w:b w:val="false"/>
          <w:i w:val="false"/>
          <w:color w:val="000000"/>
          <w:sz w:val="28"/>
        </w:rPr>
        <w:t>
      термостаттардағы, кептіру шкафтарындағы температура режимі реттеу;</w:t>
      </w:r>
    </w:p>
    <w:p>
      <w:pPr>
        <w:spacing w:after="0"/>
        <w:ind w:left="0"/>
        <w:jc w:val="both"/>
      </w:pPr>
      <w:r>
        <w:rPr>
          <w:rFonts w:ascii="Times New Roman"/>
          <w:b w:val="false"/>
          <w:i w:val="false"/>
          <w:color w:val="000000"/>
          <w:sz w:val="28"/>
        </w:rPr>
        <w:t>
      біліктілігі төмен модельлеушілердің жұмысына басшылық жасау.</w:t>
      </w:r>
    </w:p>
    <w:bookmarkStart w:name="z211" w:id="209"/>
    <w:p>
      <w:pPr>
        <w:spacing w:after="0"/>
        <w:ind w:left="0"/>
        <w:jc w:val="both"/>
      </w:pPr>
      <w:r>
        <w:rPr>
          <w:rFonts w:ascii="Times New Roman"/>
          <w:b w:val="false"/>
          <w:i w:val="false"/>
          <w:color w:val="000000"/>
          <w:sz w:val="28"/>
        </w:rPr>
        <w:t xml:space="preserve">
      143. Білуге тиіс: </w:t>
      </w:r>
    </w:p>
    <w:bookmarkEnd w:id="209"/>
    <w:p>
      <w:pPr>
        <w:spacing w:after="0"/>
        <w:ind w:left="0"/>
        <w:jc w:val="both"/>
      </w:pPr>
      <w:r>
        <w:rPr>
          <w:rFonts w:ascii="Times New Roman"/>
          <w:b w:val="false"/>
          <w:i w:val="false"/>
          <w:color w:val="000000"/>
          <w:sz w:val="28"/>
        </w:rPr>
        <w:t>
      ерекше күрделі көп бөлшекті модельдерді жасаудың жолдары мен тәсілдері және олардың конструктивтік ерекшеліктері;</w:t>
      </w:r>
    </w:p>
    <w:p>
      <w:pPr>
        <w:spacing w:after="0"/>
        <w:ind w:left="0"/>
        <w:jc w:val="both"/>
      </w:pPr>
      <w:r>
        <w:rPr>
          <w:rFonts w:ascii="Times New Roman"/>
          <w:b w:val="false"/>
          <w:i w:val="false"/>
          <w:color w:val="000000"/>
          <w:sz w:val="28"/>
        </w:rPr>
        <w:t>
      қолданылатын массалардың рецептурасы мен технологиялық режимі;</w:t>
      </w:r>
    </w:p>
    <w:p>
      <w:pPr>
        <w:spacing w:after="0"/>
        <w:ind w:left="0"/>
        <w:jc w:val="both"/>
      </w:pPr>
      <w:r>
        <w:rPr>
          <w:rFonts w:ascii="Times New Roman"/>
          <w:b w:val="false"/>
          <w:i w:val="false"/>
          <w:color w:val="000000"/>
          <w:sz w:val="28"/>
        </w:rPr>
        <w:t>
      модельдерді құрастыру техникасы;</w:t>
      </w:r>
    </w:p>
    <w:p>
      <w:pPr>
        <w:spacing w:after="0"/>
        <w:ind w:left="0"/>
        <w:jc w:val="both"/>
      </w:pPr>
      <w:r>
        <w:rPr>
          <w:rFonts w:ascii="Times New Roman"/>
          <w:b w:val="false"/>
          <w:i w:val="false"/>
          <w:color w:val="000000"/>
          <w:sz w:val="28"/>
        </w:rPr>
        <w:t>
      ерекше күрделі модельдердің құрастырмалы бөлшектері құлпын жасау және оларды мүсіндеп өңдеу;</w:t>
      </w:r>
    </w:p>
    <w:p>
      <w:pPr>
        <w:spacing w:after="0"/>
        <w:ind w:left="0"/>
        <w:jc w:val="both"/>
      </w:pPr>
      <w:r>
        <w:rPr>
          <w:rFonts w:ascii="Times New Roman"/>
          <w:b w:val="false"/>
          <w:i w:val="false"/>
          <w:color w:val="000000"/>
          <w:sz w:val="28"/>
        </w:rPr>
        <w:t>
      қолданылатын материалдардың ерекшіліктері.</w:t>
      </w:r>
    </w:p>
    <w:bookmarkStart w:name="z212" w:id="210"/>
    <w:p>
      <w:pPr>
        <w:spacing w:after="0"/>
        <w:ind w:left="0"/>
        <w:jc w:val="both"/>
      </w:pPr>
      <w:r>
        <w:rPr>
          <w:rFonts w:ascii="Times New Roman"/>
          <w:b w:val="false"/>
          <w:i w:val="false"/>
          <w:color w:val="000000"/>
          <w:sz w:val="28"/>
        </w:rPr>
        <w:t>
      144. Жұмыс үлгілерді:</w:t>
      </w:r>
    </w:p>
    <w:bookmarkEnd w:id="210"/>
    <w:p>
      <w:pPr>
        <w:spacing w:after="0"/>
        <w:ind w:left="0"/>
        <w:jc w:val="both"/>
      </w:pPr>
      <w:r>
        <w:rPr>
          <w:rFonts w:ascii="Times New Roman"/>
          <w:b w:val="false"/>
          <w:i w:val="false"/>
          <w:color w:val="000000"/>
          <w:sz w:val="28"/>
        </w:rPr>
        <w:t>
      модельдерді жасау:</w:t>
      </w:r>
    </w:p>
    <w:p>
      <w:pPr>
        <w:spacing w:after="0"/>
        <w:ind w:left="0"/>
        <w:jc w:val="both"/>
      </w:pPr>
      <w:r>
        <w:rPr>
          <w:rFonts w:ascii="Times New Roman"/>
          <w:b w:val="false"/>
          <w:i w:val="false"/>
          <w:color w:val="000000"/>
          <w:sz w:val="28"/>
        </w:rPr>
        <w:t>
      1) кемік зат венасы;</w:t>
      </w:r>
    </w:p>
    <w:p>
      <w:pPr>
        <w:spacing w:after="0"/>
        <w:ind w:left="0"/>
        <w:jc w:val="both"/>
      </w:pPr>
      <w:r>
        <w:rPr>
          <w:rFonts w:ascii="Times New Roman"/>
          <w:b w:val="false"/>
          <w:i w:val="false"/>
          <w:color w:val="000000"/>
          <w:sz w:val="28"/>
        </w:rPr>
        <w:t>
      2) бас сүйектің ішкі және сыртқы негізі;</w:t>
      </w:r>
    </w:p>
    <w:p>
      <w:pPr>
        <w:spacing w:after="0"/>
        <w:ind w:left="0"/>
        <w:jc w:val="both"/>
      </w:pPr>
      <w:r>
        <w:rPr>
          <w:rFonts w:ascii="Times New Roman"/>
          <w:b w:val="false"/>
          <w:i w:val="false"/>
          <w:color w:val="000000"/>
          <w:sz w:val="28"/>
        </w:rPr>
        <w:t>
      3) төменгі буын топографиясы;</w:t>
      </w:r>
    </w:p>
    <w:p>
      <w:pPr>
        <w:spacing w:after="0"/>
        <w:ind w:left="0"/>
        <w:jc w:val="both"/>
      </w:pPr>
      <w:r>
        <w:rPr>
          <w:rFonts w:ascii="Times New Roman"/>
          <w:b w:val="false"/>
          <w:i w:val="false"/>
          <w:color w:val="000000"/>
          <w:sz w:val="28"/>
        </w:rPr>
        <w:t>
      4) торс, бөлшектелген толық модель</w:t>
      </w:r>
    </w:p>
    <w:bookmarkStart w:name="z213" w:id="211"/>
    <w:p>
      <w:pPr>
        <w:spacing w:after="0"/>
        <w:ind w:left="0"/>
        <w:jc w:val="left"/>
      </w:pPr>
      <w:r>
        <w:rPr>
          <w:rFonts w:ascii="Times New Roman"/>
          <w:b/>
          <w:i w:val="false"/>
          <w:color w:val="000000"/>
        </w:rPr>
        <w:t xml:space="preserve"> 56-параграф. Көрнекі құралдарды модельдеуші, 6-разряд</w:t>
      </w:r>
    </w:p>
    <w:bookmarkEnd w:id="211"/>
    <w:bookmarkStart w:name="z214" w:id="212"/>
    <w:p>
      <w:pPr>
        <w:spacing w:after="0"/>
        <w:ind w:left="0"/>
        <w:jc w:val="both"/>
      </w:pPr>
      <w:r>
        <w:rPr>
          <w:rFonts w:ascii="Times New Roman"/>
          <w:b w:val="false"/>
          <w:i w:val="false"/>
          <w:color w:val="000000"/>
          <w:sz w:val="28"/>
        </w:rPr>
        <w:t xml:space="preserve">
      145. Жұмыс сипаттамасы: </w:t>
      </w:r>
    </w:p>
    <w:bookmarkEnd w:id="212"/>
    <w:p>
      <w:pPr>
        <w:spacing w:after="0"/>
        <w:ind w:left="0"/>
        <w:jc w:val="both"/>
      </w:pPr>
      <w:r>
        <w:rPr>
          <w:rFonts w:ascii="Times New Roman"/>
          <w:b w:val="false"/>
          <w:i w:val="false"/>
          <w:color w:val="000000"/>
          <w:sz w:val="28"/>
        </w:rPr>
        <w:t>
      папье-машеден, мастикадан, пластикалық массадан, латекстен, балауыздан бастапқы модель-эталондарды, ерекше күрделі анатомиялық модельдерді анатомия атласы, табиғи препараттар бойынша және ғалымдардың консультациясымен жасау;</w:t>
      </w:r>
    </w:p>
    <w:p>
      <w:pPr>
        <w:spacing w:after="0"/>
        <w:ind w:left="0"/>
        <w:jc w:val="both"/>
      </w:pPr>
      <w:r>
        <w:rPr>
          <w:rFonts w:ascii="Times New Roman"/>
          <w:b w:val="false"/>
          <w:i w:val="false"/>
          <w:color w:val="000000"/>
          <w:sz w:val="28"/>
        </w:rPr>
        <w:t>
      көп бөлшекті ерекше күрделі бірегей модельдерді арнаулы тапсырыс бойынша және экспортқа арнап құю;</w:t>
      </w:r>
    </w:p>
    <w:p>
      <w:pPr>
        <w:spacing w:after="0"/>
        <w:ind w:left="0"/>
        <w:jc w:val="both"/>
      </w:pPr>
      <w:r>
        <w:rPr>
          <w:rFonts w:ascii="Times New Roman"/>
          <w:b w:val="false"/>
          <w:i w:val="false"/>
          <w:color w:val="000000"/>
          <w:sz w:val="28"/>
        </w:rPr>
        <w:t>
      модельді белгілеу және мүшелеп бөлу;</w:t>
      </w:r>
    </w:p>
    <w:p>
      <w:pPr>
        <w:spacing w:after="0"/>
        <w:ind w:left="0"/>
        <w:jc w:val="both"/>
      </w:pPr>
      <w:r>
        <w:rPr>
          <w:rFonts w:ascii="Times New Roman"/>
          <w:b w:val="false"/>
          <w:i w:val="false"/>
          <w:color w:val="000000"/>
          <w:sz w:val="28"/>
        </w:rPr>
        <w:t>
      жаңа модельлерге жұмыс эскиздерін жасау.</w:t>
      </w:r>
    </w:p>
    <w:bookmarkStart w:name="z215" w:id="213"/>
    <w:p>
      <w:pPr>
        <w:spacing w:after="0"/>
        <w:ind w:left="0"/>
        <w:jc w:val="both"/>
      </w:pPr>
      <w:r>
        <w:rPr>
          <w:rFonts w:ascii="Times New Roman"/>
          <w:b w:val="false"/>
          <w:i w:val="false"/>
          <w:color w:val="000000"/>
          <w:sz w:val="28"/>
        </w:rPr>
        <w:t>
      146. Білуге тиіс:</w:t>
      </w:r>
    </w:p>
    <w:bookmarkEnd w:id="213"/>
    <w:p>
      <w:pPr>
        <w:spacing w:after="0"/>
        <w:ind w:left="0"/>
        <w:jc w:val="both"/>
      </w:pPr>
      <w:r>
        <w:rPr>
          <w:rFonts w:ascii="Times New Roman"/>
          <w:b w:val="false"/>
          <w:i w:val="false"/>
          <w:color w:val="000000"/>
          <w:sz w:val="28"/>
        </w:rPr>
        <w:t>
      орындалатын жұмыс шегінде тіннің, адам органдары мен жүйесінің анатомиялық құрылымы;</w:t>
      </w:r>
    </w:p>
    <w:p>
      <w:pPr>
        <w:spacing w:after="0"/>
        <w:ind w:left="0"/>
        <w:jc w:val="both"/>
      </w:pPr>
      <w:r>
        <w:rPr>
          <w:rFonts w:ascii="Times New Roman"/>
          <w:b w:val="false"/>
          <w:i w:val="false"/>
          <w:color w:val="000000"/>
          <w:sz w:val="28"/>
        </w:rPr>
        <w:t>
      қолданылатын материалдардың химиялық және физикалық қасиеттері;</w:t>
      </w:r>
    </w:p>
    <w:p>
      <w:pPr>
        <w:spacing w:after="0"/>
        <w:ind w:left="0"/>
        <w:jc w:val="both"/>
      </w:pPr>
      <w:r>
        <w:rPr>
          <w:rFonts w:ascii="Times New Roman"/>
          <w:b w:val="false"/>
          <w:i w:val="false"/>
          <w:color w:val="000000"/>
          <w:sz w:val="28"/>
        </w:rPr>
        <w:t>
      модельдерді бөліктерге бөлшектеу жолдары;</w:t>
      </w:r>
    </w:p>
    <w:p>
      <w:pPr>
        <w:spacing w:after="0"/>
        <w:ind w:left="0"/>
        <w:jc w:val="both"/>
      </w:pPr>
      <w:r>
        <w:rPr>
          <w:rFonts w:ascii="Times New Roman"/>
          <w:b w:val="false"/>
          <w:i w:val="false"/>
          <w:color w:val="000000"/>
          <w:sz w:val="28"/>
        </w:rPr>
        <w:t xml:space="preserve">
      күрделі анатомиялық модельдерді илеп жасау, қысымдап шығару және құю техникасы; </w:t>
      </w:r>
    </w:p>
    <w:p>
      <w:pPr>
        <w:spacing w:after="0"/>
        <w:ind w:left="0"/>
        <w:jc w:val="both"/>
      </w:pPr>
      <w:r>
        <w:rPr>
          <w:rFonts w:ascii="Times New Roman"/>
          <w:b w:val="false"/>
          <w:i w:val="false"/>
          <w:color w:val="000000"/>
          <w:sz w:val="28"/>
        </w:rPr>
        <w:t>
      оларды мүсіндеп өңдеу. </w:t>
      </w:r>
    </w:p>
    <w:bookmarkStart w:name="z216" w:id="214"/>
    <w:p>
      <w:pPr>
        <w:spacing w:after="0"/>
        <w:ind w:left="0"/>
        <w:jc w:val="left"/>
      </w:pPr>
      <w:r>
        <w:rPr>
          <w:rFonts w:ascii="Times New Roman"/>
          <w:b/>
          <w:i w:val="false"/>
          <w:color w:val="000000"/>
        </w:rPr>
        <w:t xml:space="preserve"> 57-параграф. Құрғақ биологиялық нысандарды құрастырушы, 1-разряд</w:t>
      </w:r>
    </w:p>
    <w:bookmarkEnd w:id="214"/>
    <w:bookmarkStart w:name="z217" w:id="215"/>
    <w:p>
      <w:pPr>
        <w:spacing w:after="0"/>
        <w:ind w:left="0"/>
        <w:jc w:val="both"/>
      </w:pPr>
      <w:r>
        <w:rPr>
          <w:rFonts w:ascii="Times New Roman"/>
          <w:b w:val="false"/>
          <w:i w:val="false"/>
          <w:color w:val="000000"/>
          <w:sz w:val="28"/>
        </w:rPr>
        <w:t>
      147. Жұмыс сипаттамасы:</w:t>
      </w:r>
    </w:p>
    <w:bookmarkEnd w:id="215"/>
    <w:p>
      <w:pPr>
        <w:spacing w:after="0"/>
        <w:ind w:left="0"/>
        <w:jc w:val="both"/>
      </w:pPr>
      <w:r>
        <w:rPr>
          <w:rFonts w:ascii="Times New Roman"/>
          <w:b w:val="false"/>
          <w:i w:val="false"/>
          <w:color w:val="000000"/>
          <w:sz w:val="28"/>
        </w:rPr>
        <w:t>
      біліктілігі анағұрлым жоғары құрастырушының басшылығымен бір - екі объектісі бар коллекциялар мен препараттарды құрастыру.</w:t>
      </w:r>
    </w:p>
    <w:bookmarkStart w:name="z218" w:id="216"/>
    <w:p>
      <w:pPr>
        <w:spacing w:after="0"/>
        <w:ind w:left="0"/>
        <w:jc w:val="both"/>
      </w:pPr>
      <w:r>
        <w:rPr>
          <w:rFonts w:ascii="Times New Roman"/>
          <w:b w:val="false"/>
          <w:i w:val="false"/>
          <w:color w:val="000000"/>
          <w:sz w:val="28"/>
        </w:rPr>
        <w:t>
      148. Білуге тиіс:</w:t>
      </w:r>
    </w:p>
    <w:bookmarkEnd w:id="216"/>
    <w:p>
      <w:pPr>
        <w:spacing w:after="0"/>
        <w:ind w:left="0"/>
        <w:jc w:val="both"/>
      </w:pPr>
      <w:r>
        <w:rPr>
          <w:rFonts w:ascii="Times New Roman"/>
          <w:b w:val="false"/>
          <w:i w:val="false"/>
          <w:color w:val="000000"/>
          <w:sz w:val="28"/>
        </w:rPr>
        <w:t>
      құрастырылатын нысанның атаулары;</w:t>
      </w:r>
    </w:p>
    <w:p>
      <w:pPr>
        <w:spacing w:after="0"/>
        <w:ind w:left="0"/>
        <w:jc w:val="both"/>
      </w:pPr>
      <w:r>
        <w:rPr>
          <w:rFonts w:ascii="Times New Roman"/>
          <w:b w:val="false"/>
          <w:i w:val="false"/>
          <w:color w:val="000000"/>
          <w:sz w:val="28"/>
        </w:rPr>
        <w:t>
      жұмысқа қажетті құралдар мен құрылғылар, оларды пайдалану қағидалары.</w:t>
      </w:r>
    </w:p>
    <w:bookmarkStart w:name="z219" w:id="217"/>
    <w:p>
      <w:pPr>
        <w:spacing w:after="0"/>
        <w:ind w:left="0"/>
        <w:jc w:val="left"/>
      </w:pPr>
      <w:r>
        <w:rPr>
          <w:rFonts w:ascii="Times New Roman"/>
          <w:b/>
          <w:i w:val="false"/>
          <w:color w:val="000000"/>
        </w:rPr>
        <w:t xml:space="preserve"> 58-параграф. Құрғақ биологиялық нысандарды құрастырушы, 2-разряд</w:t>
      </w:r>
    </w:p>
    <w:bookmarkEnd w:id="217"/>
    <w:bookmarkStart w:name="z220" w:id="218"/>
    <w:p>
      <w:pPr>
        <w:spacing w:after="0"/>
        <w:ind w:left="0"/>
        <w:jc w:val="both"/>
      </w:pPr>
      <w:r>
        <w:rPr>
          <w:rFonts w:ascii="Times New Roman"/>
          <w:b w:val="false"/>
          <w:i w:val="false"/>
          <w:color w:val="000000"/>
          <w:sz w:val="28"/>
        </w:rPr>
        <w:t xml:space="preserve">
      149. Жұмыс сипаттамасы: </w:t>
      </w:r>
    </w:p>
    <w:bookmarkEnd w:id="218"/>
    <w:p>
      <w:pPr>
        <w:spacing w:after="0"/>
        <w:ind w:left="0"/>
        <w:jc w:val="both"/>
      </w:pPr>
      <w:r>
        <w:rPr>
          <w:rFonts w:ascii="Times New Roman"/>
          <w:b w:val="false"/>
          <w:i w:val="false"/>
          <w:color w:val="000000"/>
          <w:sz w:val="28"/>
        </w:rPr>
        <w:t>
      бір-екі нысанды коллекциялар мен препараттарды құрастыру;</w:t>
      </w:r>
    </w:p>
    <w:p>
      <w:pPr>
        <w:spacing w:after="0"/>
        <w:ind w:left="0"/>
        <w:jc w:val="both"/>
      </w:pPr>
      <w:r>
        <w:rPr>
          <w:rFonts w:ascii="Times New Roman"/>
          <w:b w:val="false"/>
          <w:i w:val="false"/>
          <w:color w:val="000000"/>
          <w:sz w:val="28"/>
        </w:rPr>
        <w:t>
      тақырыпқа және техникалық шарттарға жауап беретін биологиялық нысандарды іріктеу;</w:t>
      </w:r>
    </w:p>
    <w:p>
      <w:pPr>
        <w:spacing w:after="0"/>
        <w:ind w:left="0"/>
        <w:jc w:val="both"/>
      </w:pPr>
      <w:r>
        <w:rPr>
          <w:rFonts w:ascii="Times New Roman"/>
          <w:b w:val="false"/>
          <w:i w:val="false"/>
          <w:color w:val="000000"/>
          <w:sz w:val="28"/>
        </w:rPr>
        <w:t>
      гербарлық жапырақтарды өсімдіктермен іріктеу және олардан берілген тақырыпқа гербарийлер құрастыру;</w:t>
      </w:r>
    </w:p>
    <w:p>
      <w:pPr>
        <w:spacing w:after="0"/>
        <w:ind w:left="0"/>
        <w:jc w:val="both"/>
      </w:pPr>
      <w:r>
        <w:rPr>
          <w:rFonts w:ascii="Times New Roman"/>
          <w:b w:val="false"/>
          <w:i w:val="false"/>
          <w:color w:val="000000"/>
          <w:sz w:val="28"/>
        </w:rPr>
        <w:t>
      биологиялық коллекцияларды құрастыру.</w:t>
      </w:r>
    </w:p>
    <w:bookmarkStart w:name="z221" w:id="219"/>
    <w:p>
      <w:pPr>
        <w:spacing w:after="0"/>
        <w:ind w:left="0"/>
        <w:jc w:val="both"/>
      </w:pPr>
      <w:r>
        <w:rPr>
          <w:rFonts w:ascii="Times New Roman"/>
          <w:b w:val="false"/>
          <w:i w:val="false"/>
          <w:color w:val="000000"/>
          <w:sz w:val="28"/>
        </w:rPr>
        <w:t xml:space="preserve">
      150. Білуге тиіс: </w:t>
      </w:r>
    </w:p>
    <w:bookmarkEnd w:id="219"/>
    <w:p>
      <w:pPr>
        <w:spacing w:after="0"/>
        <w:ind w:left="0"/>
        <w:jc w:val="both"/>
      </w:pPr>
      <w:r>
        <w:rPr>
          <w:rFonts w:ascii="Times New Roman"/>
          <w:b w:val="false"/>
          <w:i w:val="false"/>
          <w:color w:val="000000"/>
          <w:sz w:val="28"/>
        </w:rPr>
        <w:t>
      бір-екі нысанды препараттарды құрастырудың және жинақтаудың жолдары мен тәсілдері;</w:t>
      </w:r>
    </w:p>
    <w:p>
      <w:pPr>
        <w:spacing w:after="0"/>
        <w:ind w:left="0"/>
        <w:jc w:val="both"/>
      </w:pPr>
      <w:r>
        <w:rPr>
          <w:rFonts w:ascii="Times New Roman"/>
          <w:b w:val="false"/>
          <w:i w:val="false"/>
          <w:color w:val="000000"/>
          <w:sz w:val="28"/>
        </w:rPr>
        <w:t>
      жасалатын коллекциялардың, препараттар мен гербарийлердің мазмұны мен нысаны;</w:t>
      </w:r>
    </w:p>
    <w:p>
      <w:pPr>
        <w:spacing w:after="0"/>
        <w:ind w:left="0"/>
        <w:jc w:val="both"/>
      </w:pPr>
      <w:r>
        <w:rPr>
          <w:rFonts w:ascii="Times New Roman"/>
          <w:b w:val="false"/>
          <w:i w:val="false"/>
          <w:color w:val="000000"/>
          <w:sz w:val="28"/>
        </w:rPr>
        <w:t>
      нысандарды орналастыруға қойылатын талаптар;</w:t>
      </w:r>
    </w:p>
    <w:p>
      <w:pPr>
        <w:spacing w:after="0"/>
        <w:ind w:left="0"/>
        <w:jc w:val="both"/>
      </w:pPr>
      <w:r>
        <w:rPr>
          <w:rFonts w:ascii="Times New Roman"/>
          <w:b w:val="false"/>
          <w:i w:val="false"/>
          <w:color w:val="000000"/>
          <w:sz w:val="28"/>
        </w:rPr>
        <w:t>
      нысандардың құрымы мен даму ерекшеліктері;</w:t>
      </w:r>
    </w:p>
    <w:p>
      <w:pPr>
        <w:spacing w:after="0"/>
        <w:ind w:left="0"/>
        <w:jc w:val="both"/>
      </w:pPr>
      <w:r>
        <w:rPr>
          <w:rFonts w:ascii="Times New Roman"/>
          <w:b w:val="false"/>
          <w:i w:val="false"/>
          <w:color w:val="000000"/>
          <w:sz w:val="28"/>
        </w:rPr>
        <w:t>
      жұмысқа қажетті материалдар.</w:t>
      </w:r>
    </w:p>
    <w:bookmarkStart w:name="z222" w:id="220"/>
    <w:p>
      <w:pPr>
        <w:spacing w:after="0"/>
        <w:ind w:left="0"/>
        <w:jc w:val="left"/>
      </w:pPr>
      <w:r>
        <w:rPr>
          <w:rFonts w:ascii="Times New Roman"/>
          <w:b/>
          <w:i w:val="false"/>
          <w:color w:val="000000"/>
        </w:rPr>
        <w:t xml:space="preserve"> 59-параграф. Құрғақ биологиялық нысандарды құрастырушы, 3-разряд</w:t>
      </w:r>
    </w:p>
    <w:bookmarkEnd w:id="220"/>
    <w:bookmarkStart w:name="z223" w:id="221"/>
    <w:p>
      <w:pPr>
        <w:spacing w:after="0"/>
        <w:ind w:left="0"/>
        <w:jc w:val="both"/>
      </w:pPr>
      <w:r>
        <w:rPr>
          <w:rFonts w:ascii="Times New Roman"/>
          <w:b w:val="false"/>
          <w:i w:val="false"/>
          <w:color w:val="000000"/>
          <w:sz w:val="28"/>
        </w:rPr>
        <w:t xml:space="preserve">
      151. Жұмыс сипаттамасы: </w:t>
      </w:r>
    </w:p>
    <w:bookmarkEnd w:id="221"/>
    <w:p>
      <w:pPr>
        <w:spacing w:after="0"/>
        <w:ind w:left="0"/>
        <w:jc w:val="both"/>
      </w:pPr>
      <w:r>
        <w:rPr>
          <w:rFonts w:ascii="Times New Roman"/>
          <w:b w:val="false"/>
          <w:i w:val="false"/>
          <w:color w:val="000000"/>
          <w:sz w:val="28"/>
        </w:rPr>
        <w:t>
      объектілер саны екіден асатын коллекцияларды, препараттарды немесе гербарийлерді құрастыру және жинақтау;</w:t>
      </w:r>
    </w:p>
    <w:p>
      <w:pPr>
        <w:spacing w:after="0"/>
        <w:ind w:left="0"/>
        <w:jc w:val="both"/>
      </w:pPr>
      <w:r>
        <w:rPr>
          <w:rFonts w:ascii="Times New Roman"/>
          <w:b w:val="false"/>
          <w:i w:val="false"/>
          <w:color w:val="000000"/>
          <w:sz w:val="28"/>
        </w:rPr>
        <w:t>
      нысандарды, өсімдіктердің немесе жануарлардың өмір сүру ортасын жасай отырып құрастыру;</w:t>
      </w:r>
    </w:p>
    <w:p>
      <w:pPr>
        <w:spacing w:after="0"/>
        <w:ind w:left="0"/>
        <w:jc w:val="both"/>
      </w:pPr>
      <w:r>
        <w:rPr>
          <w:rFonts w:ascii="Times New Roman"/>
          <w:b w:val="false"/>
          <w:i w:val="false"/>
          <w:color w:val="000000"/>
          <w:sz w:val="28"/>
        </w:rPr>
        <w:t>
      өмір сүру ортасын жасуға қажетті материалдарды іріктеу;</w:t>
      </w:r>
    </w:p>
    <w:p>
      <w:pPr>
        <w:spacing w:after="0"/>
        <w:ind w:left="0"/>
        <w:jc w:val="both"/>
      </w:pPr>
      <w:r>
        <w:rPr>
          <w:rFonts w:ascii="Times New Roman"/>
          <w:b w:val="false"/>
          <w:i w:val="false"/>
          <w:color w:val="000000"/>
          <w:sz w:val="28"/>
        </w:rPr>
        <w:t xml:space="preserve">
      біліктілігі анағұрлым төмен құрастырушының жұмысына басшылық ету. </w:t>
      </w:r>
    </w:p>
    <w:bookmarkStart w:name="z224" w:id="222"/>
    <w:p>
      <w:pPr>
        <w:spacing w:after="0"/>
        <w:ind w:left="0"/>
        <w:jc w:val="both"/>
      </w:pPr>
      <w:r>
        <w:rPr>
          <w:rFonts w:ascii="Times New Roman"/>
          <w:b w:val="false"/>
          <w:i w:val="false"/>
          <w:color w:val="000000"/>
          <w:sz w:val="28"/>
        </w:rPr>
        <w:t xml:space="preserve">
      152. Білуге тиіс: </w:t>
      </w:r>
    </w:p>
    <w:bookmarkEnd w:id="222"/>
    <w:p>
      <w:pPr>
        <w:spacing w:after="0"/>
        <w:ind w:left="0"/>
        <w:jc w:val="both"/>
      </w:pPr>
      <w:r>
        <w:rPr>
          <w:rFonts w:ascii="Times New Roman"/>
          <w:b w:val="false"/>
          <w:i w:val="false"/>
          <w:color w:val="000000"/>
          <w:sz w:val="28"/>
        </w:rPr>
        <w:t>
      жасалатын коллекциялар мен препараттардың немесе гербарийлердің мазмұны мен нысаны;</w:t>
      </w:r>
    </w:p>
    <w:p>
      <w:pPr>
        <w:spacing w:after="0"/>
        <w:ind w:left="0"/>
        <w:jc w:val="both"/>
      </w:pPr>
      <w:r>
        <w:rPr>
          <w:rFonts w:ascii="Times New Roman"/>
          <w:b w:val="false"/>
          <w:i w:val="false"/>
          <w:color w:val="000000"/>
          <w:sz w:val="28"/>
        </w:rPr>
        <w:t>
      құрастырылатын нысандардың атуалары, олардың құрылым ерекшеліктері;</w:t>
      </w:r>
    </w:p>
    <w:p>
      <w:pPr>
        <w:spacing w:after="0"/>
        <w:ind w:left="0"/>
        <w:jc w:val="both"/>
      </w:pPr>
      <w:r>
        <w:rPr>
          <w:rFonts w:ascii="Times New Roman"/>
          <w:b w:val="false"/>
          <w:i w:val="false"/>
          <w:color w:val="000000"/>
          <w:sz w:val="28"/>
        </w:rPr>
        <w:t>
      жұмысқа қажетті материалдар, құралдар және оларды пайдалану. </w:t>
      </w:r>
    </w:p>
    <w:bookmarkStart w:name="z225" w:id="223"/>
    <w:p>
      <w:pPr>
        <w:spacing w:after="0"/>
        <w:ind w:left="0"/>
        <w:jc w:val="left"/>
      </w:pPr>
      <w:r>
        <w:rPr>
          <w:rFonts w:ascii="Times New Roman"/>
          <w:b/>
          <w:i w:val="false"/>
          <w:color w:val="000000"/>
        </w:rPr>
        <w:t xml:space="preserve"> 60-параграф. Құрғақ зоопрепараттарды жинақтаушы, 4-разряд</w:t>
      </w:r>
    </w:p>
    <w:bookmarkEnd w:id="223"/>
    <w:bookmarkStart w:name="z226" w:id="224"/>
    <w:p>
      <w:pPr>
        <w:spacing w:after="0"/>
        <w:ind w:left="0"/>
        <w:jc w:val="both"/>
      </w:pPr>
      <w:r>
        <w:rPr>
          <w:rFonts w:ascii="Times New Roman"/>
          <w:b w:val="false"/>
          <w:i w:val="false"/>
          <w:color w:val="000000"/>
          <w:sz w:val="28"/>
        </w:rPr>
        <w:t xml:space="preserve">
      153. Жұмыс сипаттамасы: </w:t>
      </w:r>
    </w:p>
    <w:bookmarkEnd w:id="224"/>
    <w:p>
      <w:pPr>
        <w:spacing w:after="0"/>
        <w:ind w:left="0"/>
        <w:jc w:val="both"/>
      </w:pPr>
      <w:r>
        <w:rPr>
          <w:rFonts w:ascii="Times New Roman"/>
          <w:b w:val="false"/>
          <w:i w:val="false"/>
          <w:color w:val="000000"/>
          <w:sz w:val="28"/>
        </w:rPr>
        <w:t>
      құрғақ зоопрепараттарды жинақтау;</w:t>
      </w:r>
    </w:p>
    <w:p>
      <w:pPr>
        <w:spacing w:after="0"/>
        <w:ind w:left="0"/>
        <w:jc w:val="both"/>
      </w:pPr>
      <w:r>
        <w:rPr>
          <w:rFonts w:ascii="Times New Roman"/>
          <w:b w:val="false"/>
          <w:i w:val="false"/>
          <w:color w:val="000000"/>
          <w:sz w:val="28"/>
        </w:rPr>
        <w:t>
      берілген тақырыптағы құрғақ зоопрепараттарды және коллекцияларды дайындауға қажет кептірілген жануарларды, өсімдіктерді, қораптарды, плакаттарды, этикеткалар мен өзге де материалдарды жинақтау;</w:t>
      </w:r>
    </w:p>
    <w:p>
      <w:pPr>
        <w:spacing w:after="0"/>
        <w:ind w:left="0"/>
        <w:jc w:val="both"/>
      </w:pPr>
      <w:r>
        <w:rPr>
          <w:rFonts w:ascii="Times New Roman"/>
          <w:b w:val="false"/>
          <w:i w:val="false"/>
          <w:color w:val="000000"/>
          <w:sz w:val="28"/>
        </w:rPr>
        <w:t>
      жиналған материалдарды оларды монтаждау үшін қораптарға салу.</w:t>
      </w:r>
    </w:p>
    <w:bookmarkStart w:name="z227" w:id="225"/>
    <w:p>
      <w:pPr>
        <w:spacing w:after="0"/>
        <w:ind w:left="0"/>
        <w:jc w:val="both"/>
      </w:pPr>
      <w:r>
        <w:rPr>
          <w:rFonts w:ascii="Times New Roman"/>
          <w:b w:val="false"/>
          <w:i w:val="false"/>
          <w:color w:val="000000"/>
          <w:sz w:val="28"/>
        </w:rPr>
        <w:t xml:space="preserve">
      154. Білуге тиіс: </w:t>
      </w:r>
    </w:p>
    <w:bookmarkEnd w:id="225"/>
    <w:p>
      <w:pPr>
        <w:spacing w:after="0"/>
        <w:ind w:left="0"/>
        <w:jc w:val="both"/>
      </w:pPr>
      <w:r>
        <w:rPr>
          <w:rFonts w:ascii="Times New Roman"/>
          <w:b w:val="false"/>
          <w:i w:val="false"/>
          <w:color w:val="000000"/>
          <w:sz w:val="28"/>
        </w:rPr>
        <w:t>
      энтомологиялық коллекциялар мен құрғақ зоопрепараттардың мазмұны мен атауы;</w:t>
      </w:r>
    </w:p>
    <w:p>
      <w:pPr>
        <w:spacing w:after="0"/>
        <w:ind w:left="0"/>
        <w:jc w:val="both"/>
      </w:pPr>
      <w:r>
        <w:rPr>
          <w:rFonts w:ascii="Times New Roman"/>
          <w:b w:val="false"/>
          <w:i w:val="false"/>
          <w:color w:val="000000"/>
          <w:sz w:val="28"/>
        </w:rPr>
        <w:t>
      жиналған материлдардың сапасына қойылатын талаптары, оларды коллекциялар мен препараттарды жинақтау кезінде қораптарда орналастыру;</w:t>
      </w:r>
    </w:p>
    <w:p>
      <w:pPr>
        <w:spacing w:after="0"/>
        <w:ind w:left="0"/>
        <w:jc w:val="both"/>
      </w:pPr>
      <w:r>
        <w:rPr>
          <w:rFonts w:ascii="Times New Roman"/>
          <w:b w:val="false"/>
          <w:i w:val="false"/>
          <w:color w:val="000000"/>
          <w:sz w:val="28"/>
        </w:rPr>
        <w:t>
      аяқ мүшелілердің негізгі топтары;</w:t>
      </w:r>
    </w:p>
    <w:p>
      <w:pPr>
        <w:spacing w:after="0"/>
        <w:ind w:left="0"/>
        <w:jc w:val="both"/>
      </w:pPr>
      <w:r>
        <w:rPr>
          <w:rFonts w:ascii="Times New Roman"/>
          <w:b w:val="false"/>
          <w:i w:val="false"/>
          <w:color w:val="000000"/>
          <w:sz w:val="28"/>
        </w:rPr>
        <w:t>
      энтомологиялық коллекциялар мен зоопрепараттарды жасауға пайдаланылатын аяқ мүшелілердің ғылыми атаулары, құрылым ерекшеліктері, дамуы және өмір сүруі.</w:t>
      </w:r>
    </w:p>
    <w:bookmarkStart w:name="z228" w:id="226"/>
    <w:p>
      <w:pPr>
        <w:spacing w:after="0"/>
        <w:ind w:left="0"/>
        <w:jc w:val="left"/>
      </w:pPr>
      <w:r>
        <w:rPr>
          <w:rFonts w:ascii="Times New Roman"/>
          <w:b/>
          <w:i w:val="false"/>
          <w:color w:val="000000"/>
        </w:rPr>
        <w:t xml:space="preserve"> 61-параграф. Мацератор, 4-разряд</w:t>
      </w:r>
    </w:p>
    <w:bookmarkEnd w:id="226"/>
    <w:bookmarkStart w:name="z229" w:id="227"/>
    <w:p>
      <w:pPr>
        <w:spacing w:after="0"/>
        <w:ind w:left="0"/>
        <w:jc w:val="both"/>
      </w:pPr>
      <w:r>
        <w:rPr>
          <w:rFonts w:ascii="Times New Roman"/>
          <w:b w:val="false"/>
          <w:i w:val="false"/>
          <w:color w:val="000000"/>
          <w:sz w:val="28"/>
        </w:rPr>
        <w:t>
      155. Жұмыс сипаттамасы:</w:t>
      </w:r>
    </w:p>
    <w:bookmarkEnd w:id="227"/>
    <w:p>
      <w:pPr>
        <w:spacing w:after="0"/>
        <w:ind w:left="0"/>
        <w:jc w:val="both"/>
      </w:pPr>
      <w:r>
        <w:rPr>
          <w:rFonts w:ascii="Times New Roman"/>
          <w:b w:val="false"/>
          <w:i w:val="false"/>
          <w:color w:val="000000"/>
          <w:sz w:val="28"/>
        </w:rPr>
        <w:t>
      сүйектерді және сүйектің ішкі беттерін жұлыннан және майдан сумен жуу;</w:t>
      </w:r>
    </w:p>
    <w:p>
      <w:pPr>
        <w:spacing w:after="0"/>
        <w:ind w:left="0"/>
        <w:jc w:val="both"/>
      </w:pPr>
      <w:r>
        <w:rPr>
          <w:rFonts w:ascii="Times New Roman"/>
          <w:b w:val="false"/>
          <w:i w:val="false"/>
          <w:color w:val="000000"/>
          <w:sz w:val="28"/>
        </w:rPr>
        <w:t>
      кептіру шкафында дұрыс режим мен қажетті ауа ағындарын орнату;</w:t>
      </w:r>
    </w:p>
    <w:p>
      <w:pPr>
        <w:spacing w:after="0"/>
        <w:ind w:left="0"/>
        <w:jc w:val="both"/>
      </w:pPr>
      <w:r>
        <w:rPr>
          <w:rFonts w:ascii="Times New Roman"/>
          <w:b w:val="false"/>
          <w:i w:val="false"/>
          <w:color w:val="000000"/>
          <w:sz w:val="28"/>
        </w:rPr>
        <w:t>
      жануарлардың түріне қарай шкафтың өткізу қабілетін ескере отырып, сүйектерді кептіру шкафындағы щиттер мен бикстерге қою;</w:t>
      </w:r>
    </w:p>
    <w:p>
      <w:pPr>
        <w:spacing w:after="0"/>
        <w:ind w:left="0"/>
        <w:jc w:val="both"/>
      </w:pPr>
      <w:r>
        <w:rPr>
          <w:rFonts w:ascii="Times New Roman"/>
          <w:b w:val="false"/>
          <w:i w:val="false"/>
          <w:color w:val="000000"/>
          <w:sz w:val="28"/>
        </w:rPr>
        <w:t>
      кептіру режимінің дұрыстығы мен сүйектің осал бөліктерінің, қабырғаларының, құйрығының, буындарының сақталуы мақсатымен сүйек сапасын қадағалау;</w:t>
      </w:r>
    </w:p>
    <w:p>
      <w:pPr>
        <w:spacing w:after="0"/>
        <w:ind w:left="0"/>
        <w:jc w:val="both"/>
      </w:pPr>
      <w:r>
        <w:rPr>
          <w:rFonts w:ascii="Times New Roman"/>
          <w:b w:val="false"/>
          <w:i w:val="false"/>
          <w:color w:val="000000"/>
          <w:sz w:val="28"/>
        </w:rPr>
        <w:t>
      сілті ерітінділерін жасау.</w:t>
      </w:r>
    </w:p>
    <w:bookmarkStart w:name="z230" w:id="228"/>
    <w:p>
      <w:pPr>
        <w:spacing w:after="0"/>
        <w:ind w:left="0"/>
        <w:jc w:val="both"/>
      </w:pPr>
      <w:r>
        <w:rPr>
          <w:rFonts w:ascii="Times New Roman"/>
          <w:b w:val="false"/>
          <w:i w:val="false"/>
          <w:color w:val="000000"/>
          <w:sz w:val="28"/>
        </w:rPr>
        <w:t xml:space="preserve">
      156. Білуге тиіс: </w:t>
      </w:r>
    </w:p>
    <w:bookmarkEnd w:id="228"/>
    <w:p>
      <w:pPr>
        <w:spacing w:after="0"/>
        <w:ind w:left="0"/>
        <w:jc w:val="both"/>
      </w:pPr>
      <w:r>
        <w:rPr>
          <w:rFonts w:ascii="Times New Roman"/>
          <w:b w:val="false"/>
          <w:i w:val="false"/>
          <w:color w:val="000000"/>
          <w:sz w:val="28"/>
        </w:rPr>
        <w:t xml:space="preserve">
      орындалатын жұмыс көлемінде ұсақ жануарлар скелетінің құрылымы; </w:t>
      </w:r>
    </w:p>
    <w:p>
      <w:pPr>
        <w:spacing w:after="0"/>
        <w:ind w:left="0"/>
        <w:jc w:val="both"/>
      </w:pPr>
      <w:r>
        <w:rPr>
          <w:rFonts w:ascii="Times New Roman"/>
          <w:b w:val="false"/>
          <w:i w:val="false"/>
          <w:color w:val="000000"/>
          <w:sz w:val="28"/>
        </w:rPr>
        <w:t>
      сүйектерді кептіру техникасы;</w:t>
      </w:r>
    </w:p>
    <w:p>
      <w:pPr>
        <w:spacing w:after="0"/>
        <w:ind w:left="0"/>
        <w:jc w:val="both"/>
      </w:pPr>
      <w:r>
        <w:rPr>
          <w:rFonts w:ascii="Times New Roman"/>
          <w:b w:val="false"/>
          <w:i w:val="false"/>
          <w:color w:val="000000"/>
          <w:sz w:val="28"/>
        </w:rPr>
        <w:t>
       электр қыздырғы мен кептіру шкафындағы желдеткіш қондырғыларының құрылымы;</w:t>
      </w:r>
    </w:p>
    <w:p>
      <w:pPr>
        <w:spacing w:after="0"/>
        <w:ind w:left="0"/>
        <w:jc w:val="both"/>
      </w:pPr>
      <w:r>
        <w:rPr>
          <w:rFonts w:ascii="Times New Roman"/>
          <w:b w:val="false"/>
          <w:i w:val="false"/>
          <w:color w:val="000000"/>
          <w:sz w:val="28"/>
        </w:rPr>
        <w:t>
      әртүрлі сүйектерді кептіруге арналған аспаптар бойынша қажетті температуралық режимі.</w:t>
      </w:r>
    </w:p>
    <w:bookmarkStart w:name="z231" w:id="229"/>
    <w:p>
      <w:pPr>
        <w:spacing w:after="0"/>
        <w:ind w:left="0"/>
        <w:jc w:val="both"/>
      </w:pPr>
      <w:r>
        <w:rPr>
          <w:rFonts w:ascii="Times New Roman"/>
          <w:b w:val="false"/>
          <w:i w:val="false"/>
          <w:color w:val="000000"/>
          <w:sz w:val="28"/>
        </w:rPr>
        <w:t>
      157. Жұмыс үлгілері:</w:t>
      </w:r>
    </w:p>
    <w:bookmarkEnd w:id="229"/>
    <w:p>
      <w:pPr>
        <w:spacing w:after="0"/>
        <w:ind w:left="0"/>
        <w:jc w:val="both"/>
      </w:pPr>
      <w:r>
        <w:rPr>
          <w:rFonts w:ascii="Times New Roman"/>
          <w:b w:val="false"/>
          <w:i w:val="false"/>
          <w:color w:val="000000"/>
          <w:sz w:val="28"/>
        </w:rPr>
        <w:t>
      жуу және кептіру:</w:t>
      </w:r>
    </w:p>
    <w:p>
      <w:pPr>
        <w:spacing w:after="0"/>
        <w:ind w:left="0"/>
        <w:jc w:val="both"/>
      </w:pPr>
      <w:r>
        <w:rPr>
          <w:rFonts w:ascii="Times New Roman"/>
          <w:b w:val="false"/>
          <w:i w:val="false"/>
          <w:color w:val="000000"/>
          <w:sz w:val="28"/>
        </w:rPr>
        <w:t>
      1) мысықтар;</w:t>
      </w:r>
    </w:p>
    <w:p>
      <w:pPr>
        <w:spacing w:after="0"/>
        <w:ind w:left="0"/>
        <w:jc w:val="both"/>
      </w:pPr>
      <w:r>
        <w:rPr>
          <w:rFonts w:ascii="Times New Roman"/>
          <w:b w:val="false"/>
          <w:i w:val="false"/>
          <w:color w:val="000000"/>
          <w:sz w:val="28"/>
        </w:rPr>
        <w:t>
      2) қояндар;</w:t>
      </w:r>
    </w:p>
    <w:p>
      <w:pPr>
        <w:spacing w:after="0"/>
        <w:ind w:left="0"/>
        <w:jc w:val="both"/>
      </w:pPr>
      <w:r>
        <w:rPr>
          <w:rFonts w:ascii="Times New Roman"/>
          <w:b w:val="false"/>
          <w:i w:val="false"/>
          <w:color w:val="000000"/>
          <w:sz w:val="28"/>
        </w:rPr>
        <w:t>
      3) бақалар.</w:t>
      </w:r>
    </w:p>
    <w:bookmarkStart w:name="z232" w:id="230"/>
    <w:p>
      <w:pPr>
        <w:spacing w:after="0"/>
        <w:ind w:left="0"/>
        <w:jc w:val="left"/>
      </w:pPr>
      <w:r>
        <w:rPr>
          <w:rFonts w:ascii="Times New Roman"/>
          <w:b/>
          <w:i w:val="false"/>
          <w:color w:val="000000"/>
        </w:rPr>
        <w:t xml:space="preserve"> 62-параграф. Мацератор, 5-разряд</w:t>
      </w:r>
    </w:p>
    <w:bookmarkEnd w:id="230"/>
    <w:bookmarkStart w:name="z233" w:id="231"/>
    <w:p>
      <w:pPr>
        <w:spacing w:after="0"/>
        <w:ind w:left="0"/>
        <w:jc w:val="both"/>
      </w:pPr>
      <w:r>
        <w:rPr>
          <w:rFonts w:ascii="Times New Roman"/>
          <w:b w:val="false"/>
          <w:i w:val="false"/>
          <w:color w:val="000000"/>
          <w:sz w:val="28"/>
        </w:rPr>
        <w:t>
      158. Жұмыс сипаттамасы:</w:t>
      </w:r>
    </w:p>
    <w:bookmarkEnd w:id="231"/>
    <w:p>
      <w:pPr>
        <w:spacing w:after="0"/>
        <w:ind w:left="0"/>
        <w:jc w:val="both"/>
      </w:pPr>
      <w:r>
        <w:rPr>
          <w:rFonts w:ascii="Times New Roman"/>
          <w:b w:val="false"/>
          <w:i w:val="false"/>
          <w:color w:val="000000"/>
          <w:sz w:val="28"/>
        </w:rPr>
        <w:t>
      ұсақ жануарлардың скелеттерін мацерациялау және мусыздандыру;</w:t>
      </w:r>
    </w:p>
    <w:p>
      <w:pPr>
        <w:spacing w:after="0"/>
        <w:ind w:left="0"/>
        <w:jc w:val="both"/>
      </w:pPr>
      <w:r>
        <w:rPr>
          <w:rFonts w:ascii="Times New Roman"/>
          <w:b w:val="false"/>
          <w:i w:val="false"/>
          <w:color w:val="000000"/>
          <w:sz w:val="28"/>
        </w:rPr>
        <w:t>
      жұлын мен майды кетіру үшін бұрғылау және ұсақ трубалы және пластиналы сүйектерді сумен шаю;</w:t>
      </w:r>
    </w:p>
    <w:p>
      <w:pPr>
        <w:spacing w:after="0"/>
        <w:ind w:left="0"/>
        <w:jc w:val="both"/>
      </w:pPr>
      <w:r>
        <w:rPr>
          <w:rFonts w:ascii="Times New Roman"/>
          <w:b w:val="false"/>
          <w:i w:val="false"/>
          <w:color w:val="000000"/>
          <w:sz w:val="28"/>
        </w:rPr>
        <w:t>
      автоклавтардағы майсыздандыру процесін реттеу.</w:t>
      </w:r>
    </w:p>
    <w:bookmarkStart w:name="z234" w:id="232"/>
    <w:p>
      <w:pPr>
        <w:spacing w:after="0"/>
        <w:ind w:left="0"/>
        <w:jc w:val="both"/>
      </w:pPr>
      <w:r>
        <w:rPr>
          <w:rFonts w:ascii="Times New Roman"/>
          <w:b w:val="false"/>
          <w:i w:val="false"/>
          <w:color w:val="000000"/>
          <w:sz w:val="28"/>
        </w:rPr>
        <w:t>
      159. Білуге тиіс:</w:t>
      </w:r>
    </w:p>
    <w:bookmarkEnd w:id="232"/>
    <w:p>
      <w:pPr>
        <w:spacing w:after="0"/>
        <w:ind w:left="0"/>
        <w:jc w:val="both"/>
      </w:pPr>
      <w:r>
        <w:rPr>
          <w:rFonts w:ascii="Times New Roman"/>
          <w:b w:val="false"/>
          <w:i w:val="false"/>
          <w:color w:val="000000"/>
          <w:sz w:val="28"/>
        </w:rPr>
        <w:t>
      майсыздандыру кезінде қолданылатын бензиннің маркасы;</w:t>
      </w:r>
    </w:p>
    <w:p>
      <w:pPr>
        <w:spacing w:after="0"/>
        <w:ind w:left="0"/>
        <w:jc w:val="both"/>
      </w:pPr>
      <w:r>
        <w:rPr>
          <w:rFonts w:ascii="Times New Roman"/>
          <w:b w:val="false"/>
          <w:i w:val="false"/>
          <w:color w:val="000000"/>
          <w:sz w:val="28"/>
        </w:rPr>
        <w:t>
      скелеттерді бензинге салудың кезектілігі мен болу мерзімдері;</w:t>
      </w:r>
    </w:p>
    <w:p>
      <w:pPr>
        <w:spacing w:after="0"/>
        <w:ind w:left="0"/>
        <w:jc w:val="both"/>
      </w:pPr>
      <w:r>
        <w:rPr>
          <w:rFonts w:ascii="Times New Roman"/>
          <w:b w:val="false"/>
          <w:i w:val="false"/>
          <w:color w:val="000000"/>
          <w:sz w:val="28"/>
        </w:rPr>
        <w:t>
      майсыздандырылған сүйектердің дайындық дәрежесі мен сапасы;</w:t>
      </w:r>
    </w:p>
    <w:p>
      <w:pPr>
        <w:spacing w:after="0"/>
        <w:ind w:left="0"/>
        <w:jc w:val="both"/>
      </w:pPr>
      <w:r>
        <w:rPr>
          <w:rFonts w:ascii="Times New Roman"/>
          <w:b w:val="false"/>
          <w:i w:val="false"/>
          <w:color w:val="000000"/>
          <w:sz w:val="28"/>
        </w:rPr>
        <w:t>
      автоклавтарды реттеу;</w:t>
      </w:r>
    </w:p>
    <w:p>
      <w:pPr>
        <w:spacing w:after="0"/>
        <w:ind w:left="0"/>
        <w:jc w:val="both"/>
      </w:pPr>
      <w:r>
        <w:rPr>
          <w:rFonts w:ascii="Times New Roman"/>
          <w:b w:val="false"/>
          <w:i w:val="false"/>
          <w:color w:val="000000"/>
          <w:sz w:val="28"/>
        </w:rPr>
        <w:t>
      моторды, насосты және тарту құрылғыларын пайдалану қағидалары;</w:t>
      </w:r>
    </w:p>
    <w:p>
      <w:pPr>
        <w:spacing w:after="0"/>
        <w:ind w:left="0"/>
        <w:jc w:val="both"/>
      </w:pPr>
      <w:r>
        <w:rPr>
          <w:rFonts w:ascii="Times New Roman"/>
          <w:b w:val="false"/>
          <w:i w:val="false"/>
          <w:color w:val="000000"/>
          <w:sz w:val="28"/>
        </w:rPr>
        <w:t>
      өртке қарсы шаралар кешені және бензин, бензол буынан қорғану.</w:t>
      </w:r>
    </w:p>
    <w:bookmarkStart w:name="z235" w:id="233"/>
    <w:p>
      <w:pPr>
        <w:spacing w:after="0"/>
        <w:ind w:left="0"/>
        <w:jc w:val="both"/>
      </w:pPr>
      <w:r>
        <w:rPr>
          <w:rFonts w:ascii="Times New Roman"/>
          <w:b w:val="false"/>
          <w:i w:val="false"/>
          <w:color w:val="000000"/>
          <w:sz w:val="28"/>
        </w:rPr>
        <w:t>
      160. Жұмыс үлгілері:</w:t>
      </w:r>
    </w:p>
    <w:bookmarkEnd w:id="233"/>
    <w:p>
      <w:pPr>
        <w:spacing w:after="0"/>
        <w:ind w:left="0"/>
        <w:jc w:val="both"/>
      </w:pPr>
      <w:r>
        <w:rPr>
          <w:rFonts w:ascii="Times New Roman"/>
          <w:b w:val="false"/>
          <w:i w:val="false"/>
          <w:color w:val="000000"/>
          <w:sz w:val="28"/>
        </w:rPr>
        <w:t>
      мацерациялау және сусыздандыру:</w:t>
      </w:r>
    </w:p>
    <w:p>
      <w:pPr>
        <w:spacing w:after="0"/>
        <w:ind w:left="0"/>
        <w:jc w:val="both"/>
      </w:pPr>
      <w:r>
        <w:rPr>
          <w:rFonts w:ascii="Times New Roman"/>
          <w:b w:val="false"/>
          <w:i w:val="false"/>
          <w:color w:val="000000"/>
          <w:sz w:val="28"/>
        </w:rPr>
        <w:t>
      1) мысықтар;</w:t>
      </w:r>
    </w:p>
    <w:p>
      <w:pPr>
        <w:spacing w:after="0"/>
        <w:ind w:left="0"/>
        <w:jc w:val="both"/>
      </w:pPr>
      <w:r>
        <w:rPr>
          <w:rFonts w:ascii="Times New Roman"/>
          <w:b w:val="false"/>
          <w:i w:val="false"/>
          <w:color w:val="000000"/>
          <w:sz w:val="28"/>
        </w:rPr>
        <w:t xml:space="preserve">
      2) қояндар; </w:t>
      </w:r>
    </w:p>
    <w:p>
      <w:pPr>
        <w:spacing w:after="0"/>
        <w:ind w:left="0"/>
        <w:jc w:val="both"/>
      </w:pPr>
      <w:r>
        <w:rPr>
          <w:rFonts w:ascii="Times New Roman"/>
          <w:b w:val="false"/>
          <w:i w:val="false"/>
          <w:color w:val="000000"/>
          <w:sz w:val="28"/>
        </w:rPr>
        <w:t>
      3) көртышқандар;</w:t>
      </w:r>
    </w:p>
    <w:p>
      <w:pPr>
        <w:spacing w:after="0"/>
        <w:ind w:left="0"/>
        <w:jc w:val="both"/>
      </w:pPr>
      <w:r>
        <w:rPr>
          <w:rFonts w:ascii="Times New Roman"/>
          <w:b w:val="false"/>
          <w:i w:val="false"/>
          <w:color w:val="000000"/>
          <w:sz w:val="28"/>
        </w:rPr>
        <w:t>
      4) бақалар;</w:t>
      </w:r>
    </w:p>
    <w:p>
      <w:pPr>
        <w:spacing w:after="0"/>
        <w:ind w:left="0"/>
        <w:jc w:val="both"/>
      </w:pPr>
      <w:r>
        <w:rPr>
          <w:rFonts w:ascii="Times New Roman"/>
          <w:b w:val="false"/>
          <w:i w:val="false"/>
          <w:color w:val="000000"/>
          <w:sz w:val="28"/>
        </w:rPr>
        <w:t>
      5) құстар.</w:t>
      </w:r>
    </w:p>
    <w:bookmarkStart w:name="z236" w:id="234"/>
    <w:p>
      <w:pPr>
        <w:spacing w:after="0"/>
        <w:ind w:left="0"/>
        <w:jc w:val="left"/>
      </w:pPr>
      <w:r>
        <w:rPr>
          <w:rFonts w:ascii="Times New Roman"/>
          <w:b/>
          <w:i w:val="false"/>
          <w:color w:val="000000"/>
        </w:rPr>
        <w:t xml:space="preserve"> 63-параграф. Мацератор, 6-разряд</w:t>
      </w:r>
    </w:p>
    <w:bookmarkEnd w:id="234"/>
    <w:bookmarkStart w:name="z237" w:id="235"/>
    <w:p>
      <w:pPr>
        <w:spacing w:after="0"/>
        <w:ind w:left="0"/>
        <w:jc w:val="both"/>
      </w:pPr>
      <w:r>
        <w:rPr>
          <w:rFonts w:ascii="Times New Roman"/>
          <w:b w:val="false"/>
          <w:i w:val="false"/>
          <w:color w:val="000000"/>
          <w:sz w:val="28"/>
        </w:rPr>
        <w:t>
      161. Жұмыс сипаттаммасы:</w:t>
      </w:r>
    </w:p>
    <w:bookmarkEnd w:id="235"/>
    <w:p>
      <w:pPr>
        <w:spacing w:after="0"/>
        <w:ind w:left="0"/>
        <w:jc w:val="both"/>
      </w:pPr>
      <w:r>
        <w:rPr>
          <w:rFonts w:ascii="Times New Roman"/>
          <w:b w:val="false"/>
          <w:i w:val="false"/>
          <w:color w:val="000000"/>
          <w:sz w:val="28"/>
        </w:rPr>
        <w:t>
      ірі жануарлар мен адамның скелеттерін мацерациялау, сусыздандыру;</w:t>
      </w:r>
    </w:p>
    <w:p>
      <w:pPr>
        <w:spacing w:after="0"/>
        <w:ind w:left="0"/>
        <w:jc w:val="both"/>
      </w:pPr>
      <w:r>
        <w:rPr>
          <w:rFonts w:ascii="Times New Roman"/>
          <w:b w:val="false"/>
          <w:i w:val="false"/>
          <w:color w:val="000000"/>
          <w:sz w:val="28"/>
        </w:rPr>
        <w:t>
      қансыздандырылған сүйекті мацерециялау ыдысына салу және су толтыру;</w:t>
      </w:r>
    </w:p>
    <w:p>
      <w:pPr>
        <w:spacing w:after="0"/>
        <w:ind w:left="0"/>
        <w:jc w:val="both"/>
      </w:pPr>
      <w:r>
        <w:rPr>
          <w:rFonts w:ascii="Times New Roman"/>
          <w:b w:val="false"/>
          <w:i w:val="false"/>
          <w:color w:val="000000"/>
          <w:sz w:val="28"/>
        </w:rPr>
        <w:t>
      электр қыздырманы қосу және қыздыру температурасын реттеу, мацерациялау процесін қадағалау;</w:t>
      </w:r>
    </w:p>
    <w:p>
      <w:pPr>
        <w:spacing w:after="0"/>
        <w:ind w:left="0"/>
        <w:jc w:val="both"/>
      </w:pPr>
      <w:r>
        <w:rPr>
          <w:rFonts w:ascii="Times New Roman"/>
          <w:b w:val="false"/>
          <w:i w:val="false"/>
          <w:color w:val="000000"/>
          <w:sz w:val="28"/>
        </w:rPr>
        <w:t>
      ыдыстан мацерациялау сұйығы мен майды кетіру;</w:t>
      </w:r>
    </w:p>
    <w:p>
      <w:pPr>
        <w:spacing w:after="0"/>
        <w:ind w:left="0"/>
        <w:jc w:val="both"/>
      </w:pPr>
      <w:r>
        <w:rPr>
          <w:rFonts w:ascii="Times New Roman"/>
          <w:b w:val="false"/>
          <w:i w:val="false"/>
          <w:color w:val="000000"/>
          <w:sz w:val="28"/>
        </w:rPr>
        <w:t>
      жекелеген сүйектерден сіңір қалдықтары мен байламдарды тазарту;</w:t>
      </w:r>
    </w:p>
    <w:p>
      <w:pPr>
        <w:spacing w:after="0"/>
        <w:ind w:left="0"/>
        <w:jc w:val="both"/>
      </w:pPr>
      <w:r>
        <w:rPr>
          <w:rFonts w:ascii="Times New Roman"/>
          <w:b w:val="false"/>
          <w:i w:val="false"/>
          <w:color w:val="000000"/>
          <w:sz w:val="28"/>
        </w:rPr>
        <w:t>
      ірі сүйектерді тесу және майсыздандыру;</w:t>
      </w:r>
    </w:p>
    <w:p>
      <w:pPr>
        <w:spacing w:after="0"/>
        <w:ind w:left="0"/>
        <w:jc w:val="both"/>
      </w:pPr>
      <w:r>
        <w:rPr>
          <w:rFonts w:ascii="Times New Roman"/>
          <w:b w:val="false"/>
          <w:i w:val="false"/>
          <w:color w:val="000000"/>
          <w:sz w:val="28"/>
        </w:rPr>
        <w:t>
      технологияға сәйкес ағартушы сұйықты жасау және оған скелеттің майсыздандырылған сүйектерін салу;</w:t>
      </w:r>
    </w:p>
    <w:p>
      <w:pPr>
        <w:spacing w:after="0"/>
        <w:ind w:left="0"/>
        <w:jc w:val="both"/>
      </w:pPr>
      <w:r>
        <w:rPr>
          <w:rFonts w:ascii="Times New Roman"/>
          <w:b w:val="false"/>
          <w:i w:val="false"/>
          <w:color w:val="000000"/>
          <w:sz w:val="28"/>
        </w:rPr>
        <w:t>
      ағарту процесін реттеу;</w:t>
      </w:r>
    </w:p>
    <w:p>
      <w:pPr>
        <w:spacing w:after="0"/>
        <w:ind w:left="0"/>
        <w:jc w:val="both"/>
      </w:pPr>
      <w:r>
        <w:rPr>
          <w:rFonts w:ascii="Times New Roman"/>
          <w:b w:val="false"/>
          <w:i w:val="false"/>
          <w:color w:val="000000"/>
          <w:sz w:val="28"/>
        </w:rPr>
        <w:t>
      сүйектерді ағартқаннан кейін жуу және кептіру;</w:t>
      </w:r>
    </w:p>
    <w:p>
      <w:pPr>
        <w:spacing w:after="0"/>
        <w:ind w:left="0"/>
        <w:jc w:val="both"/>
      </w:pPr>
      <w:r>
        <w:rPr>
          <w:rFonts w:ascii="Times New Roman"/>
          <w:b w:val="false"/>
          <w:i w:val="false"/>
          <w:color w:val="000000"/>
          <w:sz w:val="28"/>
        </w:rPr>
        <w:t>
      ірі жануарлар мен адамның скелеттерін іріктеу және жинақтау;</w:t>
      </w:r>
    </w:p>
    <w:p>
      <w:pPr>
        <w:spacing w:after="0"/>
        <w:ind w:left="0"/>
        <w:jc w:val="both"/>
      </w:pPr>
      <w:r>
        <w:rPr>
          <w:rFonts w:ascii="Times New Roman"/>
          <w:b w:val="false"/>
          <w:i w:val="false"/>
          <w:color w:val="000000"/>
          <w:sz w:val="28"/>
        </w:rPr>
        <w:t>
      биологиялық шикізаттың табиғи сіңірлерін, сапалық ерекшеліктерін, сақтау қажеттілігін, скелеттердің жас ерекшелігін ескере отырып процесті жүргізу;</w:t>
      </w:r>
    </w:p>
    <w:p>
      <w:pPr>
        <w:spacing w:after="0"/>
        <w:ind w:left="0"/>
        <w:jc w:val="both"/>
      </w:pPr>
      <w:r>
        <w:rPr>
          <w:rFonts w:ascii="Times New Roman"/>
          <w:b w:val="false"/>
          <w:i w:val="false"/>
          <w:color w:val="000000"/>
          <w:sz w:val="28"/>
        </w:rPr>
        <w:t>
      ұсақ жануарлардың скелетінің ағартылған сүйегін алу үшін қоршаған отраның температуралық режимін реттеу;</w:t>
      </w:r>
    </w:p>
    <w:p>
      <w:pPr>
        <w:spacing w:after="0"/>
        <w:ind w:left="0"/>
        <w:jc w:val="both"/>
      </w:pPr>
      <w:r>
        <w:rPr>
          <w:rFonts w:ascii="Times New Roman"/>
          <w:b w:val="false"/>
          <w:i w:val="false"/>
          <w:color w:val="000000"/>
          <w:sz w:val="28"/>
        </w:rPr>
        <w:t>
      барлық мацерация процесі бойы сүйектің дайындығын кезеңдер бойынша анықтау;</w:t>
      </w:r>
    </w:p>
    <w:p>
      <w:pPr>
        <w:spacing w:after="0"/>
        <w:ind w:left="0"/>
        <w:jc w:val="both"/>
      </w:pPr>
      <w:r>
        <w:rPr>
          <w:rFonts w:ascii="Times New Roman"/>
          <w:b w:val="false"/>
          <w:i w:val="false"/>
          <w:color w:val="000000"/>
          <w:sz w:val="28"/>
        </w:rPr>
        <w:t>
      көрнекі құралдар шығаруға жарамдылығын ескере отырып сүйектерді іріктеу.</w:t>
      </w:r>
    </w:p>
    <w:bookmarkStart w:name="z238" w:id="236"/>
    <w:p>
      <w:pPr>
        <w:spacing w:after="0"/>
        <w:ind w:left="0"/>
        <w:jc w:val="both"/>
      </w:pPr>
      <w:r>
        <w:rPr>
          <w:rFonts w:ascii="Times New Roman"/>
          <w:b w:val="false"/>
          <w:i w:val="false"/>
          <w:color w:val="000000"/>
          <w:sz w:val="28"/>
        </w:rPr>
        <w:t xml:space="preserve">
      162. Білуге тиіс: </w:t>
      </w:r>
    </w:p>
    <w:bookmarkEnd w:id="236"/>
    <w:p>
      <w:pPr>
        <w:spacing w:after="0"/>
        <w:ind w:left="0"/>
        <w:jc w:val="both"/>
      </w:pPr>
      <w:r>
        <w:rPr>
          <w:rFonts w:ascii="Times New Roman"/>
          <w:b w:val="false"/>
          <w:i w:val="false"/>
          <w:color w:val="000000"/>
          <w:sz w:val="28"/>
        </w:rPr>
        <w:t>
      мацерациялаушы химиялық ерітінділердің құрамы, қасиеттері және оларды жасау тәсілдері;</w:t>
      </w:r>
    </w:p>
    <w:p>
      <w:pPr>
        <w:spacing w:after="0"/>
        <w:ind w:left="0"/>
        <w:jc w:val="both"/>
      </w:pPr>
      <w:r>
        <w:rPr>
          <w:rFonts w:ascii="Times New Roman"/>
          <w:b w:val="false"/>
          <w:i w:val="false"/>
          <w:color w:val="000000"/>
          <w:sz w:val="28"/>
        </w:rPr>
        <w:t>
      шикізаттың түріне, жануардың жасына және ерекшеліктеріне байланысты сүйектерді химиялық өңдеу мерзімдері;</w:t>
      </w:r>
    </w:p>
    <w:p>
      <w:pPr>
        <w:spacing w:after="0"/>
        <w:ind w:left="0"/>
        <w:jc w:val="both"/>
      </w:pPr>
      <w:r>
        <w:rPr>
          <w:rFonts w:ascii="Times New Roman"/>
          <w:b w:val="false"/>
          <w:i w:val="false"/>
          <w:color w:val="000000"/>
          <w:sz w:val="28"/>
        </w:rPr>
        <w:t>
      мацерациялаудың химиялық және биологиялық тәсілдері;</w:t>
      </w:r>
    </w:p>
    <w:p>
      <w:pPr>
        <w:spacing w:after="0"/>
        <w:ind w:left="0"/>
        <w:jc w:val="both"/>
      </w:pPr>
      <w:r>
        <w:rPr>
          <w:rFonts w:ascii="Times New Roman"/>
          <w:b w:val="false"/>
          <w:i w:val="false"/>
          <w:color w:val="000000"/>
          <w:sz w:val="28"/>
        </w:rPr>
        <w:t>
      скелеттегі патологиялық ауытқулар;</w:t>
      </w:r>
    </w:p>
    <w:p>
      <w:pPr>
        <w:spacing w:after="0"/>
        <w:ind w:left="0"/>
        <w:jc w:val="both"/>
      </w:pPr>
      <w:r>
        <w:rPr>
          <w:rFonts w:ascii="Times New Roman"/>
          <w:b w:val="false"/>
          <w:i w:val="false"/>
          <w:color w:val="000000"/>
          <w:sz w:val="28"/>
        </w:rPr>
        <w:t>
      сүйекті мацерациялау үшін қолданылатын аппаратураның құрылғысы және оны реттеу;</w:t>
      </w:r>
    </w:p>
    <w:p>
      <w:pPr>
        <w:spacing w:after="0"/>
        <w:ind w:left="0"/>
        <w:jc w:val="both"/>
      </w:pPr>
      <w:r>
        <w:rPr>
          <w:rFonts w:ascii="Times New Roman"/>
          <w:b w:val="false"/>
          <w:i w:val="false"/>
          <w:color w:val="000000"/>
          <w:sz w:val="28"/>
        </w:rPr>
        <w:t>
      қажетті температуралық режимі және зиянды және қауіпті реактивтермен жұмыс істеу қағидалары;</w:t>
      </w:r>
    </w:p>
    <w:p>
      <w:pPr>
        <w:spacing w:after="0"/>
        <w:ind w:left="0"/>
        <w:jc w:val="both"/>
      </w:pPr>
      <w:r>
        <w:rPr>
          <w:rFonts w:ascii="Times New Roman"/>
          <w:b w:val="false"/>
          <w:i w:val="false"/>
          <w:color w:val="000000"/>
          <w:sz w:val="28"/>
        </w:rPr>
        <w:t>
      адам мен жануарлар скелетін жасау үшін мәйіт материалын өңдеу технологиясы;</w:t>
      </w:r>
    </w:p>
    <w:p>
      <w:pPr>
        <w:spacing w:after="0"/>
        <w:ind w:left="0"/>
        <w:jc w:val="both"/>
      </w:pPr>
      <w:r>
        <w:rPr>
          <w:rFonts w:ascii="Times New Roman"/>
          <w:b w:val="false"/>
          <w:i w:val="false"/>
          <w:color w:val="000000"/>
          <w:sz w:val="28"/>
        </w:rPr>
        <w:t>
      бензин буынан және өзге де улайтын заттардан қорғану тәсілдері.</w:t>
      </w:r>
    </w:p>
    <w:bookmarkStart w:name="z239" w:id="237"/>
    <w:p>
      <w:pPr>
        <w:spacing w:after="0"/>
        <w:ind w:left="0"/>
        <w:jc w:val="both"/>
      </w:pPr>
      <w:r>
        <w:rPr>
          <w:rFonts w:ascii="Times New Roman"/>
          <w:b w:val="false"/>
          <w:i w:val="false"/>
          <w:color w:val="000000"/>
          <w:sz w:val="28"/>
        </w:rPr>
        <w:t>
      163. Жұмыс үлгілері:</w:t>
      </w:r>
    </w:p>
    <w:bookmarkEnd w:id="237"/>
    <w:p>
      <w:pPr>
        <w:spacing w:after="0"/>
        <w:ind w:left="0"/>
        <w:jc w:val="both"/>
      </w:pPr>
      <w:r>
        <w:rPr>
          <w:rFonts w:ascii="Times New Roman"/>
          <w:b w:val="false"/>
          <w:i w:val="false"/>
          <w:color w:val="000000"/>
          <w:sz w:val="28"/>
        </w:rPr>
        <w:t xml:space="preserve">
      1) қойдың, шошқаның, сиырдың скелеттері – мацерациялау; </w:t>
      </w:r>
    </w:p>
    <w:p>
      <w:pPr>
        <w:spacing w:after="0"/>
        <w:ind w:left="0"/>
        <w:jc w:val="both"/>
      </w:pPr>
      <w:r>
        <w:rPr>
          <w:rFonts w:ascii="Times New Roman"/>
          <w:b w:val="false"/>
          <w:i w:val="false"/>
          <w:color w:val="000000"/>
          <w:sz w:val="28"/>
        </w:rPr>
        <w:t xml:space="preserve">
      2) адамның скелеттері – мацерациялау; </w:t>
      </w:r>
    </w:p>
    <w:p>
      <w:pPr>
        <w:spacing w:after="0"/>
        <w:ind w:left="0"/>
        <w:jc w:val="both"/>
      </w:pPr>
      <w:r>
        <w:rPr>
          <w:rFonts w:ascii="Times New Roman"/>
          <w:b w:val="false"/>
          <w:i w:val="false"/>
          <w:color w:val="000000"/>
          <w:sz w:val="28"/>
        </w:rPr>
        <w:t xml:space="preserve">
      3) мысықтың, қоянның, көртышқанның скелеттері – ағарту. </w:t>
      </w:r>
    </w:p>
    <w:bookmarkStart w:name="z240" w:id="238"/>
    <w:p>
      <w:pPr>
        <w:spacing w:after="0"/>
        <w:ind w:left="0"/>
        <w:jc w:val="left"/>
      </w:pPr>
      <w:r>
        <w:rPr>
          <w:rFonts w:ascii="Times New Roman"/>
          <w:b/>
          <w:i w:val="false"/>
          <w:color w:val="000000"/>
        </w:rPr>
        <w:t xml:space="preserve"> 64-параграф. Микрозоология жөніндегі препаратор, 4-разряд</w:t>
      </w:r>
    </w:p>
    <w:bookmarkEnd w:id="238"/>
    <w:bookmarkStart w:name="z241" w:id="239"/>
    <w:p>
      <w:pPr>
        <w:spacing w:after="0"/>
        <w:ind w:left="0"/>
        <w:jc w:val="both"/>
      </w:pPr>
      <w:r>
        <w:rPr>
          <w:rFonts w:ascii="Times New Roman"/>
          <w:b w:val="false"/>
          <w:i w:val="false"/>
          <w:color w:val="000000"/>
          <w:sz w:val="28"/>
        </w:rPr>
        <w:t>
      164. Жұмыс сипаттамасы:</w:t>
      </w:r>
    </w:p>
    <w:bookmarkEnd w:id="239"/>
    <w:p>
      <w:pPr>
        <w:spacing w:after="0"/>
        <w:ind w:left="0"/>
        <w:jc w:val="both"/>
      </w:pPr>
      <w:r>
        <w:rPr>
          <w:rFonts w:ascii="Times New Roman"/>
          <w:b w:val="false"/>
          <w:i w:val="false"/>
          <w:color w:val="000000"/>
          <w:sz w:val="28"/>
        </w:rPr>
        <w:t>
      микрозоология бойынша қарапайым және күрделілігі орташа препараттарды жасау;</w:t>
      </w:r>
    </w:p>
    <w:p>
      <w:pPr>
        <w:spacing w:after="0"/>
        <w:ind w:left="0"/>
        <w:jc w:val="both"/>
      </w:pPr>
      <w:r>
        <w:rPr>
          <w:rFonts w:ascii="Times New Roman"/>
          <w:b w:val="false"/>
          <w:i w:val="false"/>
          <w:color w:val="000000"/>
          <w:sz w:val="28"/>
        </w:rPr>
        <w:t>
      фиксацияланған гельмиттерді іріктеп алу, оларды ағынды суда жуу, шыны арасында түзеп жазу, мүшелерге бөлу, бояу, сусыздандыру және мүшелерді және тотальдік паразит-құрттарды бальзамға салу;</w:t>
      </w:r>
    </w:p>
    <w:p>
      <w:pPr>
        <w:spacing w:after="0"/>
        <w:ind w:left="0"/>
        <w:jc w:val="both"/>
      </w:pPr>
      <w:r>
        <w:rPr>
          <w:rFonts w:ascii="Times New Roman"/>
          <w:b w:val="false"/>
          <w:i w:val="false"/>
          <w:color w:val="000000"/>
          <w:sz w:val="28"/>
        </w:rPr>
        <w:t>
      алдын ала күрделі өңдеуді қажет етпейтін зоологиялық нысандарды глицерин-желатинге салу;</w:t>
      </w:r>
    </w:p>
    <w:p>
      <w:pPr>
        <w:spacing w:after="0"/>
        <w:ind w:left="0"/>
        <w:jc w:val="both"/>
      </w:pPr>
      <w:r>
        <w:rPr>
          <w:rFonts w:ascii="Times New Roman"/>
          <w:b w:val="false"/>
          <w:i w:val="false"/>
          <w:color w:val="000000"/>
          <w:sz w:val="28"/>
        </w:rPr>
        <w:t>
      целлоидинді блоктарды кейіннен қарапайым бояй отырып, микротомада қималарға кесу;</w:t>
      </w:r>
    </w:p>
    <w:p>
      <w:pPr>
        <w:spacing w:after="0"/>
        <w:ind w:left="0"/>
        <w:jc w:val="both"/>
      </w:pPr>
      <w:r>
        <w:rPr>
          <w:rFonts w:ascii="Times New Roman"/>
          <w:b w:val="false"/>
          <w:i w:val="false"/>
          <w:color w:val="000000"/>
          <w:sz w:val="28"/>
        </w:rPr>
        <w:t xml:space="preserve">
      глицерин-желатин массасын дайындау; </w:t>
      </w:r>
    </w:p>
    <w:p>
      <w:pPr>
        <w:spacing w:after="0"/>
        <w:ind w:left="0"/>
        <w:jc w:val="both"/>
      </w:pPr>
      <w:r>
        <w:rPr>
          <w:rFonts w:ascii="Times New Roman"/>
          <w:b w:val="false"/>
          <w:i w:val="false"/>
          <w:color w:val="000000"/>
          <w:sz w:val="28"/>
        </w:rPr>
        <w:t xml:space="preserve">
      шыны капиллярлардың астары бар бальзамға жаппай препараттарды дайындау (бояу, сусыздандыру), бальзамға бекіту. </w:t>
      </w:r>
    </w:p>
    <w:bookmarkStart w:name="z242" w:id="240"/>
    <w:p>
      <w:pPr>
        <w:spacing w:after="0"/>
        <w:ind w:left="0"/>
        <w:jc w:val="both"/>
      </w:pPr>
      <w:r>
        <w:rPr>
          <w:rFonts w:ascii="Times New Roman"/>
          <w:b w:val="false"/>
          <w:i w:val="false"/>
          <w:color w:val="000000"/>
          <w:sz w:val="28"/>
        </w:rPr>
        <w:t>
      165. Білуге тиіс:</w:t>
      </w:r>
    </w:p>
    <w:bookmarkEnd w:id="240"/>
    <w:p>
      <w:pPr>
        <w:spacing w:after="0"/>
        <w:ind w:left="0"/>
        <w:jc w:val="both"/>
      </w:pPr>
      <w:r>
        <w:rPr>
          <w:rFonts w:ascii="Times New Roman"/>
          <w:b w:val="false"/>
          <w:i w:val="false"/>
          <w:color w:val="000000"/>
          <w:sz w:val="28"/>
        </w:rPr>
        <w:t>
      қарапайым және күрделілігі орташа препараттарды жасау техникасы;</w:t>
      </w:r>
    </w:p>
    <w:p>
      <w:pPr>
        <w:spacing w:after="0"/>
        <w:ind w:left="0"/>
        <w:jc w:val="both"/>
      </w:pPr>
      <w:r>
        <w:rPr>
          <w:rFonts w:ascii="Times New Roman"/>
          <w:b w:val="false"/>
          <w:i w:val="false"/>
          <w:color w:val="000000"/>
          <w:sz w:val="28"/>
        </w:rPr>
        <w:t>
      препаратталатын зоологиялық нысандарға тән сыртқы белгілер;</w:t>
      </w:r>
    </w:p>
    <w:p>
      <w:pPr>
        <w:spacing w:after="0"/>
        <w:ind w:left="0"/>
        <w:jc w:val="both"/>
      </w:pPr>
      <w:r>
        <w:rPr>
          <w:rFonts w:ascii="Times New Roman"/>
          <w:b w:val="false"/>
          <w:i w:val="false"/>
          <w:color w:val="000000"/>
          <w:sz w:val="28"/>
        </w:rPr>
        <w:t>
      қарапайым бояу әдістемесі;</w:t>
      </w:r>
    </w:p>
    <w:p>
      <w:pPr>
        <w:spacing w:after="0"/>
        <w:ind w:left="0"/>
        <w:jc w:val="both"/>
      </w:pPr>
      <w:r>
        <w:rPr>
          <w:rFonts w:ascii="Times New Roman"/>
          <w:b w:val="false"/>
          <w:i w:val="false"/>
          <w:color w:val="000000"/>
          <w:sz w:val="28"/>
        </w:rPr>
        <w:t>
      микроскопирлеу, нысандарды глицерин-желатинге және бальзамға капиллярлық тақшаның көмегімен салу техникасы;</w:t>
      </w:r>
    </w:p>
    <w:p>
      <w:pPr>
        <w:spacing w:after="0"/>
        <w:ind w:left="0"/>
        <w:jc w:val="both"/>
      </w:pPr>
      <w:r>
        <w:rPr>
          <w:rFonts w:ascii="Times New Roman"/>
          <w:b w:val="false"/>
          <w:i w:val="false"/>
          <w:color w:val="000000"/>
          <w:sz w:val="28"/>
        </w:rPr>
        <w:t>
      микроскоптың, препаровальды лупаның құрылымы;</w:t>
      </w:r>
    </w:p>
    <w:p>
      <w:pPr>
        <w:spacing w:after="0"/>
        <w:ind w:left="0"/>
        <w:jc w:val="both"/>
      </w:pPr>
      <w:r>
        <w:rPr>
          <w:rFonts w:ascii="Times New Roman"/>
          <w:b w:val="false"/>
          <w:i w:val="false"/>
          <w:color w:val="000000"/>
          <w:sz w:val="28"/>
        </w:rPr>
        <w:t>
      глицерин-желатин массасының құрамы мен дайындау тәсілдері;</w:t>
      </w:r>
    </w:p>
    <w:p>
      <w:pPr>
        <w:spacing w:after="0"/>
        <w:ind w:left="0"/>
        <w:jc w:val="both"/>
      </w:pPr>
      <w:r>
        <w:rPr>
          <w:rFonts w:ascii="Times New Roman"/>
          <w:b w:val="false"/>
          <w:i w:val="false"/>
          <w:color w:val="000000"/>
          <w:sz w:val="28"/>
        </w:rPr>
        <w:t>
      паразиттік және зоологиялық нысандармен және зиянды химикаттармен жұмыс істеу қағидалары;</w:t>
      </w:r>
    </w:p>
    <w:p>
      <w:pPr>
        <w:spacing w:after="0"/>
        <w:ind w:left="0"/>
        <w:jc w:val="both"/>
      </w:pPr>
      <w:r>
        <w:rPr>
          <w:rFonts w:ascii="Times New Roman"/>
          <w:b w:val="false"/>
          <w:i w:val="false"/>
          <w:color w:val="000000"/>
          <w:sz w:val="28"/>
        </w:rPr>
        <w:t>
      қолданылатын реактивтер мен бояғыштардың құрамы мен қасиеттері.</w:t>
      </w:r>
    </w:p>
    <w:bookmarkStart w:name="z243" w:id="241"/>
    <w:p>
      <w:pPr>
        <w:spacing w:after="0"/>
        <w:ind w:left="0"/>
        <w:jc w:val="both"/>
      </w:pPr>
      <w:r>
        <w:rPr>
          <w:rFonts w:ascii="Times New Roman"/>
          <w:b w:val="false"/>
          <w:i w:val="false"/>
          <w:color w:val="000000"/>
          <w:sz w:val="28"/>
        </w:rPr>
        <w:t>
      166. Жұмыс үлгілері:</w:t>
      </w:r>
    </w:p>
    <w:bookmarkEnd w:id="241"/>
    <w:p>
      <w:pPr>
        <w:spacing w:after="0"/>
        <w:ind w:left="0"/>
        <w:jc w:val="both"/>
      </w:pPr>
      <w:r>
        <w:rPr>
          <w:rFonts w:ascii="Times New Roman"/>
          <w:b w:val="false"/>
          <w:i w:val="false"/>
          <w:color w:val="000000"/>
          <w:sz w:val="28"/>
        </w:rPr>
        <w:t>
      1) трихинозды ет – қимасын бояу;</w:t>
      </w:r>
    </w:p>
    <w:p>
      <w:pPr>
        <w:spacing w:after="0"/>
        <w:ind w:left="0"/>
        <w:jc w:val="both"/>
      </w:pPr>
      <w:r>
        <w:rPr>
          <w:rFonts w:ascii="Times New Roman"/>
          <w:b w:val="false"/>
          <w:i w:val="false"/>
          <w:color w:val="000000"/>
          <w:sz w:val="28"/>
        </w:rPr>
        <w:t>
      2) бұқа солитері финкалары - тотальдік препараттар жасау.</w:t>
      </w:r>
    </w:p>
    <w:bookmarkStart w:name="z244" w:id="242"/>
    <w:p>
      <w:pPr>
        <w:spacing w:after="0"/>
        <w:ind w:left="0"/>
        <w:jc w:val="left"/>
      </w:pPr>
      <w:r>
        <w:rPr>
          <w:rFonts w:ascii="Times New Roman"/>
          <w:b/>
          <w:i w:val="false"/>
          <w:color w:val="000000"/>
        </w:rPr>
        <w:t xml:space="preserve"> 65-параграф. Микрозоология жөніндегі препаратор, 5-разряд</w:t>
      </w:r>
    </w:p>
    <w:bookmarkEnd w:id="242"/>
    <w:bookmarkStart w:name="z245" w:id="243"/>
    <w:p>
      <w:pPr>
        <w:spacing w:after="0"/>
        <w:ind w:left="0"/>
        <w:jc w:val="both"/>
      </w:pPr>
      <w:r>
        <w:rPr>
          <w:rFonts w:ascii="Times New Roman"/>
          <w:b w:val="false"/>
          <w:i w:val="false"/>
          <w:color w:val="000000"/>
          <w:sz w:val="28"/>
        </w:rPr>
        <w:t>
      167. Жұмыс сипаттамасы:</w:t>
      </w:r>
    </w:p>
    <w:bookmarkEnd w:id="243"/>
    <w:p>
      <w:pPr>
        <w:spacing w:after="0"/>
        <w:ind w:left="0"/>
        <w:jc w:val="both"/>
      </w:pPr>
      <w:r>
        <w:rPr>
          <w:rFonts w:ascii="Times New Roman"/>
          <w:b w:val="false"/>
          <w:i w:val="false"/>
          <w:color w:val="000000"/>
          <w:sz w:val="28"/>
        </w:rPr>
        <w:t>
      микрозоология бойынша күрделі препараттарды жасау;</w:t>
      </w:r>
    </w:p>
    <w:p>
      <w:pPr>
        <w:spacing w:after="0"/>
        <w:ind w:left="0"/>
        <w:jc w:val="both"/>
      </w:pPr>
      <w:r>
        <w:rPr>
          <w:rFonts w:ascii="Times New Roman"/>
          <w:b w:val="false"/>
          <w:i w:val="false"/>
          <w:color w:val="000000"/>
          <w:sz w:val="28"/>
        </w:rPr>
        <w:t>
      нәзік, жеңіл сығымдалатын зоологиялық нысандар концентрацияларын глицерин бойынша біртіндеп өткізу;</w:t>
      </w:r>
    </w:p>
    <w:p>
      <w:pPr>
        <w:spacing w:after="0"/>
        <w:ind w:left="0"/>
        <w:jc w:val="both"/>
      </w:pPr>
      <w:r>
        <w:rPr>
          <w:rFonts w:ascii="Times New Roman"/>
          <w:b w:val="false"/>
          <w:i w:val="false"/>
          <w:color w:val="000000"/>
          <w:sz w:val="28"/>
        </w:rPr>
        <w:t>
      зоологиялық нысандарды препаровальдік лупамен бір мезгілде өңдей отырып глицерин-желатинге салу, дақылды тазарту, ұсақ гельминттерден жұмыртақаларды қысып шығару;</w:t>
      </w:r>
    </w:p>
    <w:p>
      <w:pPr>
        <w:spacing w:after="0"/>
        <w:ind w:left="0"/>
        <w:jc w:val="both"/>
      </w:pPr>
      <w:r>
        <w:rPr>
          <w:rFonts w:ascii="Times New Roman"/>
          <w:b w:val="false"/>
          <w:i w:val="false"/>
          <w:color w:val="000000"/>
          <w:sz w:val="28"/>
        </w:rPr>
        <w:t>
      буынаяқтылар хитинін жегі калийде ағарту, ағару дәрежесін микроскоппен немесе препаровальдік лупамен бақылау;</w:t>
      </w:r>
    </w:p>
    <w:p>
      <w:pPr>
        <w:spacing w:after="0"/>
        <w:ind w:left="0"/>
        <w:jc w:val="both"/>
      </w:pPr>
      <w:r>
        <w:rPr>
          <w:rFonts w:ascii="Times New Roman"/>
          <w:b w:val="false"/>
          <w:i w:val="false"/>
          <w:color w:val="000000"/>
          <w:sz w:val="28"/>
        </w:rPr>
        <w:t>
      буынаяқтыларды буындарын алдын ала ксилолда түзей отырып бальзамға препараттау және құрастыру.</w:t>
      </w:r>
    </w:p>
    <w:bookmarkStart w:name="z246" w:id="244"/>
    <w:p>
      <w:pPr>
        <w:spacing w:after="0"/>
        <w:ind w:left="0"/>
        <w:jc w:val="both"/>
      </w:pPr>
      <w:r>
        <w:rPr>
          <w:rFonts w:ascii="Times New Roman"/>
          <w:b w:val="false"/>
          <w:i w:val="false"/>
          <w:color w:val="000000"/>
          <w:sz w:val="28"/>
        </w:rPr>
        <w:t>
      168. Білуге тиіс:</w:t>
      </w:r>
    </w:p>
    <w:bookmarkEnd w:id="244"/>
    <w:p>
      <w:pPr>
        <w:spacing w:after="0"/>
        <w:ind w:left="0"/>
        <w:jc w:val="both"/>
      </w:pPr>
      <w:r>
        <w:rPr>
          <w:rFonts w:ascii="Times New Roman"/>
          <w:b w:val="false"/>
          <w:i w:val="false"/>
          <w:color w:val="000000"/>
          <w:sz w:val="28"/>
        </w:rPr>
        <w:t>
      күрделі препараттарды жасау техникасы;</w:t>
      </w:r>
    </w:p>
    <w:p>
      <w:pPr>
        <w:spacing w:after="0"/>
        <w:ind w:left="0"/>
        <w:jc w:val="both"/>
      </w:pPr>
      <w:r>
        <w:rPr>
          <w:rFonts w:ascii="Times New Roman"/>
          <w:b w:val="false"/>
          <w:i w:val="false"/>
          <w:color w:val="000000"/>
          <w:sz w:val="28"/>
        </w:rPr>
        <w:t>
      органикалық және органикалық емес химия жөніндегі негізгі ұғымдар;</w:t>
      </w:r>
    </w:p>
    <w:p>
      <w:pPr>
        <w:spacing w:after="0"/>
        <w:ind w:left="0"/>
        <w:jc w:val="both"/>
      </w:pPr>
      <w:r>
        <w:rPr>
          <w:rFonts w:ascii="Times New Roman"/>
          <w:b w:val="false"/>
          <w:i w:val="false"/>
          <w:color w:val="000000"/>
          <w:sz w:val="28"/>
        </w:rPr>
        <w:t>
      препаратталатын зоологиялық нысандар анатомиясы;</w:t>
      </w:r>
    </w:p>
    <w:p>
      <w:pPr>
        <w:spacing w:after="0"/>
        <w:ind w:left="0"/>
        <w:jc w:val="both"/>
      </w:pPr>
      <w:r>
        <w:rPr>
          <w:rFonts w:ascii="Times New Roman"/>
          <w:b w:val="false"/>
          <w:i w:val="false"/>
          <w:color w:val="000000"/>
          <w:sz w:val="28"/>
        </w:rPr>
        <w:t>
      фиксаторлардың құрамы мен қасиеттері;</w:t>
      </w:r>
    </w:p>
    <w:p>
      <w:pPr>
        <w:spacing w:after="0"/>
        <w:ind w:left="0"/>
        <w:jc w:val="both"/>
      </w:pPr>
      <w:r>
        <w:rPr>
          <w:rFonts w:ascii="Times New Roman"/>
          <w:b w:val="false"/>
          <w:i w:val="false"/>
          <w:color w:val="000000"/>
          <w:sz w:val="28"/>
        </w:rPr>
        <w:t xml:space="preserve">
      препаровальды лупаның көмегімен күрделі глицерин - желатинге салу технологиясы; </w:t>
      </w:r>
    </w:p>
    <w:p>
      <w:pPr>
        <w:spacing w:after="0"/>
        <w:ind w:left="0"/>
        <w:jc w:val="both"/>
      </w:pPr>
      <w:r>
        <w:rPr>
          <w:rFonts w:ascii="Times New Roman"/>
          <w:b w:val="false"/>
          <w:i w:val="false"/>
          <w:color w:val="000000"/>
          <w:sz w:val="28"/>
        </w:rPr>
        <w:t>
      буынаяқтылар бойынша препараттар дайындау микротехникасы.</w:t>
      </w:r>
    </w:p>
    <w:bookmarkStart w:name="z247" w:id="245"/>
    <w:p>
      <w:pPr>
        <w:spacing w:after="0"/>
        <w:ind w:left="0"/>
        <w:jc w:val="both"/>
      </w:pPr>
      <w:r>
        <w:rPr>
          <w:rFonts w:ascii="Times New Roman"/>
          <w:b w:val="false"/>
          <w:i w:val="false"/>
          <w:color w:val="000000"/>
          <w:sz w:val="28"/>
        </w:rPr>
        <w:t>
      169. Жұмыс үлгілері:</w:t>
      </w:r>
    </w:p>
    <w:bookmarkEnd w:id="245"/>
    <w:p>
      <w:pPr>
        <w:spacing w:after="0"/>
        <w:ind w:left="0"/>
        <w:jc w:val="both"/>
      </w:pPr>
      <w:r>
        <w:rPr>
          <w:rFonts w:ascii="Times New Roman"/>
          <w:b w:val="false"/>
          <w:i w:val="false"/>
          <w:color w:val="000000"/>
          <w:sz w:val="28"/>
        </w:rPr>
        <w:t>
      1) вольвокстар – лупамен тазалау және глицерин-желатинге салу;</w:t>
      </w:r>
    </w:p>
    <w:p>
      <w:pPr>
        <w:spacing w:after="0"/>
        <w:ind w:left="0"/>
        <w:jc w:val="both"/>
      </w:pPr>
      <w:r>
        <w:rPr>
          <w:rFonts w:ascii="Times New Roman"/>
          <w:b w:val="false"/>
          <w:i w:val="false"/>
          <w:color w:val="000000"/>
          <w:sz w:val="28"/>
        </w:rPr>
        <w:t>
      2) маляриялық масаның бастары - препарат жасау.</w:t>
      </w:r>
    </w:p>
    <w:bookmarkStart w:name="z248" w:id="246"/>
    <w:p>
      <w:pPr>
        <w:spacing w:after="0"/>
        <w:ind w:left="0"/>
        <w:jc w:val="left"/>
      </w:pPr>
      <w:r>
        <w:rPr>
          <w:rFonts w:ascii="Times New Roman"/>
          <w:b/>
          <w:i w:val="false"/>
          <w:color w:val="000000"/>
        </w:rPr>
        <w:t xml:space="preserve"> 66-параграф. Микрозоология жөніндегі препаратор, 6-разряд</w:t>
      </w:r>
    </w:p>
    <w:bookmarkEnd w:id="246"/>
    <w:bookmarkStart w:name="z249" w:id="247"/>
    <w:p>
      <w:pPr>
        <w:spacing w:after="0"/>
        <w:ind w:left="0"/>
        <w:jc w:val="both"/>
      </w:pPr>
      <w:r>
        <w:rPr>
          <w:rFonts w:ascii="Times New Roman"/>
          <w:b w:val="false"/>
          <w:i w:val="false"/>
          <w:color w:val="000000"/>
          <w:sz w:val="28"/>
        </w:rPr>
        <w:t>
      170. Жұмыс сипаттамасы:</w:t>
      </w:r>
    </w:p>
    <w:bookmarkEnd w:id="247"/>
    <w:p>
      <w:pPr>
        <w:spacing w:after="0"/>
        <w:ind w:left="0"/>
        <w:jc w:val="both"/>
      </w:pPr>
      <w:r>
        <w:rPr>
          <w:rFonts w:ascii="Times New Roman"/>
          <w:b w:val="false"/>
          <w:i w:val="false"/>
          <w:color w:val="000000"/>
          <w:sz w:val="28"/>
        </w:rPr>
        <w:t>
      микрозоология бойынша ерекше күрделі препараттарды жасау, нысандардың, реактивтер мен жаппай өндіру жағдайларының ерекшеліктерін ескере отырып, омыртқасыздар паразитологиясы мен зоологиясы бойынша материалды өңдеудің қабылданған әдістерін модельлендіру және түзету жөніндегі эксперименталдық жұмыстарды орындау;</w:t>
      </w:r>
    </w:p>
    <w:p>
      <w:pPr>
        <w:spacing w:after="0"/>
        <w:ind w:left="0"/>
        <w:jc w:val="both"/>
      </w:pPr>
      <w:r>
        <w:rPr>
          <w:rFonts w:ascii="Times New Roman"/>
          <w:b w:val="false"/>
          <w:i w:val="false"/>
          <w:color w:val="000000"/>
          <w:sz w:val="28"/>
        </w:rPr>
        <w:t>
      "қарапайымдар", гельминттер мен өзге де зоологиялық нысандары типіндегі организмдерді фиксациялау үшін фиксаторларды таңдау;</w:t>
      </w:r>
    </w:p>
    <w:p>
      <w:pPr>
        <w:spacing w:after="0"/>
        <w:ind w:left="0"/>
        <w:jc w:val="both"/>
      </w:pPr>
      <w:r>
        <w:rPr>
          <w:rFonts w:ascii="Times New Roman"/>
          <w:b w:val="false"/>
          <w:i w:val="false"/>
          <w:color w:val="000000"/>
          <w:sz w:val="28"/>
        </w:rPr>
        <w:t>
      бір жасушалы жәндіктерді сусыздандыру, бояу және бальзамға салу;</w:t>
      </w:r>
    </w:p>
    <w:p>
      <w:pPr>
        <w:spacing w:after="0"/>
        <w:ind w:left="0"/>
        <w:jc w:val="both"/>
      </w:pPr>
      <w:r>
        <w:rPr>
          <w:rFonts w:ascii="Times New Roman"/>
          <w:b w:val="false"/>
          <w:i w:val="false"/>
          <w:color w:val="000000"/>
          <w:sz w:val="28"/>
        </w:rPr>
        <w:t>
      жануарларды жару және паразиттер бүлдірген орган тіндерін препараттау;</w:t>
      </w:r>
    </w:p>
    <w:p>
      <w:pPr>
        <w:spacing w:after="0"/>
        <w:ind w:left="0"/>
        <w:jc w:val="both"/>
      </w:pPr>
      <w:r>
        <w:rPr>
          <w:rFonts w:ascii="Times New Roman"/>
          <w:b w:val="false"/>
          <w:i w:val="false"/>
          <w:color w:val="000000"/>
          <w:sz w:val="28"/>
        </w:rPr>
        <w:t>
      зоология бойынша целлоидинді және парафинді блоктарды дайындау;</w:t>
      </w:r>
    </w:p>
    <w:p>
      <w:pPr>
        <w:spacing w:after="0"/>
        <w:ind w:left="0"/>
        <w:jc w:val="both"/>
      </w:pPr>
      <w:r>
        <w:rPr>
          <w:rFonts w:ascii="Times New Roman"/>
          <w:b w:val="false"/>
          <w:i w:val="false"/>
          <w:color w:val="000000"/>
          <w:sz w:val="28"/>
        </w:rPr>
        <w:t>
      паразит құрттар органдарының түрлі жүйелерін инъекциялау;</w:t>
      </w:r>
    </w:p>
    <w:p>
      <w:pPr>
        <w:spacing w:after="0"/>
        <w:ind w:left="0"/>
        <w:jc w:val="both"/>
      </w:pPr>
      <w:r>
        <w:rPr>
          <w:rFonts w:ascii="Times New Roman"/>
          <w:b w:val="false"/>
          <w:i w:val="false"/>
          <w:color w:val="000000"/>
          <w:sz w:val="28"/>
        </w:rPr>
        <w:t>
      оларды кейіннен өңдей отырып, буынаяқтылардың ауыз буындарын стереоскопиялық микроскоппен препараттау;</w:t>
      </w:r>
    </w:p>
    <w:p>
      <w:pPr>
        <w:spacing w:after="0"/>
        <w:ind w:left="0"/>
        <w:jc w:val="both"/>
      </w:pPr>
      <w:r>
        <w:rPr>
          <w:rFonts w:ascii="Times New Roman"/>
          <w:b w:val="false"/>
          <w:i w:val="false"/>
          <w:color w:val="000000"/>
          <w:sz w:val="28"/>
        </w:rPr>
        <w:t>
      ауыз буындарын заттық шыныда құрастыру және жапсыру әрі оларды бальзамға салу;</w:t>
      </w:r>
    </w:p>
    <w:p>
      <w:pPr>
        <w:spacing w:after="0"/>
        <w:ind w:left="0"/>
        <w:jc w:val="both"/>
      </w:pPr>
      <w:r>
        <w:rPr>
          <w:rFonts w:ascii="Times New Roman"/>
          <w:b w:val="false"/>
          <w:i w:val="false"/>
          <w:color w:val="000000"/>
          <w:sz w:val="28"/>
        </w:rPr>
        <w:t>
      паразит бір жасушалы жәндіктердің қан жұқпасы мен дақылдарын дайындау;</w:t>
      </w:r>
    </w:p>
    <w:p>
      <w:pPr>
        <w:spacing w:after="0"/>
        <w:ind w:left="0"/>
        <w:jc w:val="both"/>
      </w:pPr>
      <w:r>
        <w:rPr>
          <w:rFonts w:ascii="Times New Roman"/>
          <w:b w:val="false"/>
          <w:i w:val="false"/>
          <w:color w:val="000000"/>
          <w:sz w:val="28"/>
        </w:rPr>
        <w:t xml:space="preserve">
      микрозоология бойынша препараттарды микроскоппен барынша үлкейте отырып тексеру және бракқа шығару. </w:t>
      </w:r>
    </w:p>
    <w:bookmarkStart w:name="z250" w:id="248"/>
    <w:p>
      <w:pPr>
        <w:spacing w:after="0"/>
        <w:ind w:left="0"/>
        <w:jc w:val="both"/>
      </w:pPr>
      <w:r>
        <w:rPr>
          <w:rFonts w:ascii="Times New Roman"/>
          <w:b w:val="false"/>
          <w:i w:val="false"/>
          <w:color w:val="000000"/>
          <w:sz w:val="28"/>
        </w:rPr>
        <w:t>
      171. Білуге тиіс:</w:t>
      </w:r>
    </w:p>
    <w:bookmarkEnd w:id="248"/>
    <w:p>
      <w:pPr>
        <w:spacing w:after="0"/>
        <w:ind w:left="0"/>
        <w:jc w:val="both"/>
      </w:pPr>
      <w:r>
        <w:rPr>
          <w:rFonts w:ascii="Times New Roman"/>
          <w:b w:val="false"/>
          <w:i w:val="false"/>
          <w:color w:val="000000"/>
          <w:sz w:val="28"/>
        </w:rPr>
        <w:t>
      ерекше күрделі препараттарды жасау техникасы;</w:t>
      </w:r>
    </w:p>
    <w:p>
      <w:pPr>
        <w:spacing w:after="0"/>
        <w:ind w:left="0"/>
        <w:jc w:val="both"/>
      </w:pPr>
      <w:r>
        <w:rPr>
          <w:rFonts w:ascii="Times New Roman"/>
          <w:b w:val="false"/>
          <w:i w:val="false"/>
          <w:color w:val="000000"/>
          <w:sz w:val="28"/>
        </w:rPr>
        <w:t>
      орындалатын жұмыс көлемінде паразитология негіздері;</w:t>
      </w:r>
    </w:p>
    <w:p>
      <w:pPr>
        <w:spacing w:after="0"/>
        <w:ind w:left="0"/>
        <w:jc w:val="both"/>
      </w:pPr>
      <w:r>
        <w:rPr>
          <w:rFonts w:ascii="Times New Roman"/>
          <w:b w:val="false"/>
          <w:i w:val="false"/>
          <w:color w:val="000000"/>
          <w:sz w:val="28"/>
        </w:rPr>
        <w:t>
      омыртқасыздардың гистологиялық құрылысы;</w:t>
      </w:r>
    </w:p>
    <w:p>
      <w:pPr>
        <w:spacing w:after="0"/>
        <w:ind w:left="0"/>
        <w:jc w:val="both"/>
      </w:pPr>
      <w:r>
        <w:rPr>
          <w:rFonts w:ascii="Times New Roman"/>
          <w:b w:val="false"/>
          <w:i w:val="false"/>
          <w:color w:val="000000"/>
          <w:sz w:val="28"/>
        </w:rPr>
        <w:t>
      "қарапайымдар" типіндегі, паразиттік құрттар мен өзге де зоологиялық нысандарды организмдерді фиксациялау әдістері;</w:t>
      </w:r>
    </w:p>
    <w:p>
      <w:pPr>
        <w:spacing w:after="0"/>
        <w:ind w:left="0"/>
        <w:jc w:val="both"/>
      </w:pPr>
      <w:r>
        <w:rPr>
          <w:rFonts w:ascii="Times New Roman"/>
          <w:b w:val="false"/>
          <w:i w:val="false"/>
          <w:color w:val="000000"/>
          <w:sz w:val="28"/>
        </w:rPr>
        <w:t>
      барынша үлкейтіп микроскопирлеу, зоология мен жағынды бойынша блок дайындау техникасы.</w:t>
      </w:r>
    </w:p>
    <w:bookmarkStart w:name="z251" w:id="249"/>
    <w:p>
      <w:pPr>
        <w:spacing w:after="0"/>
        <w:ind w:left="0"/>
        <w:jc w:val="both"/>
      </w:pPr>
      <w:r>
        <w:rPr>
          <w:rFonts w:ascii="Times New Roman"/>
          <w:b w:val="false"/>
          <w:i w:val="false"/>
          <w:color w:val="000000"/>
          <w:sz w:val="28"/>
        </w:rPr>
        <w:t>
      172. Жұмыс үлгілері:</w:t>
      </w:r>
    </w:p>
    <w:bookmarkEnd w:id="249"/>
    <w:p>
      <w:pPr>
        <w:spacing w:after="0"/>
        <w:ind w:left="0"/>
        <w:jc w:val="both"/>
      </w:pPr>
      <w:r>
        <w:rPr>
          <w:rFonts w:ascii="Times New Roman"/>
          <w:b w:val="false"/>
          <w:i w:val="false"/>
          <w:color w:val="000000"/>
          <w:sz w:val="28"/>
        </w:rPr>
        <w:t>
      1) амебалар, аскаридалар - фиксациялау және препарат жасау;</w:t>
      </w:r>
    </w:p>
    <w:p>
      <w:pPr>
        <w:spacing w:after="0"/>
        <w:ind w:left="0"/>
        <w:jc w:val="both"/>
      </w:pPr>
      <w:r>
        <w:rPr>
          <w:rFonts w:ascii="Times New Roman"/>
          <w:b w:val="false"/>
          <w:i w:val="false"/>
          <w:color w:val="000000"/>
          <w:sz w:val="28"/>
        </w:rPr>
        <w:t xml:space="preserve">
      2) тарақанның ауыз аппараты – мүшелеу және препарат жасау; </w:t>
      </w:r>
    </w:p>
    <w:p>
      <w:pPr>
        <w:spacing w:after="0"/>
        <w:ind w:left="0"/>
        <w:jc w:val="both"/>
      </w:pPr>
      <w:r>
        <w:rPr>
          <w:rFonts w:ascii="Times New Roman"/>
          <w:b w:val="false"/>
          <w:i w:val="false"/>
          <w:color w:val="000000"/>
          <w:sz w:val="28"/>
        </w:rPr>
        <w:t>
      3) бауыр сорғыштың бөліп шығару және ас қорыту жүйесі – инъекциялау және препарат жасау.</w:t>
      </w:r>
    </w:p>
    <w:bookmarkStart w:name="z252" w:id="250"/>
    <w:p>
      <w:pPr>
        <w:spacing w:after="0"/>
        <w:ind w:left="0"/>
        <w:jc w:val="left"/>
      </w:pPr>
      <w:r>
        <w:rPr>
          <w:rFonts w:ascii="Times New Roman"/>
          <w:b/>
          <w:i w:val="false"/>
          <w:color w:val="000000"/>
        </w:rPr>
        <w:t xml:space="preserve"> 67-параграф. Микроқималарды бояушы, 4-разряд</w:t>
      </w:r>
    </w:p>
    <w:bookmarkEnd w:id="250"/>
    <w:bookmarkStart w:name="z253" w:id="251"/>
    <w:p>
      <w:pPr>
        <w:spacing w:after="0"/>
        <w:ind w:left="0"/>
        <w:jc w:val="both"/>
      </w:pPr>
      <w:r>
        <w:rPr>
          <w:rFonts w:ascii="Times New Roman"/>
          <w:b w:val="false"/>
          <w:i w:val="false"/>
          <w:color w:val="000000"/>
          <w:sz w:val="28"/>
        </w:rPr>
        <w:t>
      173. Жұмыс сипаттамасы:</w:t>
      </w:r>
    </w:p>
    <w:bookmarkEnd w:id="251"/>
    <w:p>
      <w:pPr>
        <w:spacing w:after="0"/>
        <w:ind w:left="0"/>
        <w:jc w:val="both"/>
      </w:pPr>
      <w:r>
        <w:rPr>
          <w:rFonts w:ascii="Times New Roman"/>
          <w:b w:val="false"/>
          <w:i w:val="false"/>
          <w:color w:val="000000"/>
          <w:sz w:val="28"/>
        </w:rPr>
        <w:t>
      адамның, жануарлар мен өсімдіктердің органдары мен тіндерінің негізгі гистологиялық құрылымын анықтау үшін қималарды бір бояғышпен бояу;</w:t>
      </w:r>
    </w:p>
    <w:p>
      <w:pPr>
        <w:spacing w:after="0"/>
        <w:ind w:left="0"/>
        <w:jc w:val="both"/>
      </w:pPr>
      <w:r>
        <w:rPr>
          <w:rFonts w:ascii="Times New Roman"/>
          <w:b w:val="false"/>
          <w:i w:val="false"/>
          <w:color w:val="000000"/>
          <w:sz w:val="28"/>
        </w:rPr>
        <w:t>
      целлоидинді және парафинді микроқималарды, пленкалық препараттар мен жақпаларды дайындау және бояу;</w:t>
      </w:r>
    </w:p>
    <w:p>
      <w:pPr>
        <w:spacing w:after="0"/>
        <w:ind w:left="0"/>
        <w:jc w:val="both"/>
      </w:pPr>
      <w:r>
        <w:rPr>
          <w:rFonts w:ascii="Times New Roman"/>
          <w:b w:val="false"/>
          <w:i w:val="false"/>
          <w:color w:val="000000"/>
          <w:sz w:val="28"/>
        </w:rPr>
        <w:t>
      жекелеген гистологиялық құрылымдардың боялу және саралану дәрежесін микроскоппен немесе препаровальдік лупамен бақылау;</w:t>
      </w:r>
    </w:p>
    <w:p>
      <w:pPr>
        <w:spacing w:after="0"/>
        <w:ind w:left="0"/>
        <w:jc w:val="both"/>
      </w:pPr>
      <w:r>
        <w:rPr>
          <w:rFonts w:ascii="Times New Roman"/>
          <w:b w:val="false"/>
          <w:i w:val="false"/>
          <w:color w:val="000000"/>
          <w:sz w:val="28"/>
        </w:rPr>
        <w:t>
      қималарды сусыздандыру және ағарту;</w:t>
      </w:r>
    </w:p>
    <w:p>
      <w:pPr>
        <w:spacing w:after="0"/>
        <w:ind w:left="0"/>
        <w:jc w:val="both"/>
      </w:pPr>
      <w:r>
        <w:rPr>
          <w:rFonts w:ascii="Times New Roman"/>
          <w:b w:val="false"/>
          <w:i w:val="false"/>
          <w:color w:val="000000"/>
          <w:sz w:val="28"/>
        </w:rPr>
        <w:t>
      боялған, слюда пластинкаларға, жекелеген препараттарға жапсырылған парафиндік қималарды қолмен кесу.</w:t>
      </w:r>
    </w:p>
    <w:bookmarkStart w:name="z254" w:id="252"/>
    <w:p>
      <w:pPr>
        <w:spacing w:after="0"/>
        <w:ind w:left="0"/>
        <w:jc w:val="both"/>
      </w:pPr>
      <w:r>
        <w:rPr>
          <w:rFonts w:ascii="Times New Roman"/>
          <w:b w:val="false"/>
          <w:i w:val="false"/>
          <w:color w:val="000000"/>
          <w:sz w:val="28"/>
        </w:rPr>
        <w:t>
      174. Білуге тиіс:</w:t>
      </w:r>
    </w:p>
    <w:bookmarkEnd w:id="252"/>
    <w:p>
      <w:pPr>
        <w:spacing w:after="0"/>
        <w:ind w:left="0"/>
        <w:jc w:val="both"/>
      </w:pPr>
      <w:r>
        <w:rPr>
          <w:rFonts w:ascii="Times New Roman"/>
          <w:b w:val="false"/>
          <w:i w:val="false"/>
          <w:color w:val="000000"/>
          <w:sz w:val="28"/>
        </w:rPr>
        <w:t>
      органикалық және органикалық емес химия жөніндегі негізгі ұғымдар;</w:t>
      </w:r>
    </w:p>
    <w:p>
      <w:pPr>
        <w:spacing w:after="0"/>
        <w:ind w:left="0"/>
        <w:jc w:val="both"/>
      </w:pPr>
      <w:r>
        <w:rPr>
          <w:rFonts w:ascii="Times New Roman"/>
          <w:b w:val="false"/>
          <w:i w:val="false"/>
          <w:color w:val="000000"/>
          <w:sz w:val="28"/>
        </w:rPr>
        <w:t>
      адамның, жануарлар мен өсімдіктердің боялатын органдары мен тіндерінің микроскопиялық құрылымы;</w:t>
      </w:r>
    </w:p>
    <w:p>
      <w:pPr>
        <w:spacing w:after="0"/>
        <w:ind w:left="0"/>
        <w:jc w:val="both"/>
      </w:pPr>
      <w:r>
        <w:rPr>
          <w:rFonts w:ascii="Times New Roman"/>
          <w:b w:val="false"/>
          <w:i w:val="false"/>
          <w:color w:val="000000"/>
          <w:sz w:val="28"/>
        </w:rPr>
        <w:t>
      түрлі бояғыштармен қарапайым бояу әдістемесі;</w:t>
      </w:r>
    </w:p>
    <w:p>
      <w:pPr>
        <w:spacing w:after="0"/>
        <w:ind w:left="0"/>
        <w:jc w:val="both"/>
      </w:pPr>
      <w:r>
        <w:rPr>
          <w:rFonts w:ascii="Times New Roman"/>
          <w:b w:val="false"/>
          <w:i w:val="false"/>
          <w:color w:val="000000"/>
          <w:sz w:val="28"/>
        </w:rPr>
        <w:t>
      қолданылатын бояғыштар мен реактивтердің номенклатурасы және қолданылатын бояулардың қасиеттері;</w:t>
      </w:r>
    </w:p>
    <w:p>
      <w:pPr>
        <w:spacing w:after="0"/>
        <w:ind w:left="0"/>
        <w:jc w:val="both"/>
      </w:pPr>
      <w:r>
        <w:rPr>
          <w:rFonts w:ascii="Times New Roman"/>
          <w:b w:val="false"/>
          <w:i w:val="false"/>
          <w:color w:val="000000"/>
          <w:sz w:val="28"/>
        </w:rPr>
        <w:t>
      микроскопирлеу техникасы;</w:t>
      </w:r>
    </w:p>
    <w:p>
      <w:pPr>
        <w:spacing w:after="0"/>
        <w:ind w:left="0"/>
        <w:jc w:val="both"/>
      </w:pPr>
      <w:r>
        <w:rPr>
          <w:rFonts w:ascii="Times New Roman"/>
          <w:b w:val="false"/>
          <w:i w:val="false"/>
          <w:color w:val="000000"/>
          <w:sz w:val="28"/>
        </w:rPr>
        <w:t>
      микроскоптың, препарональды лупаның, термостаттың, кептіру шкафының құрылымы;</w:t>
      </w:r>
    </w:p>
    <w:p>
      <w:pPr>
        <w:spacing w:after="0"/>
        <w:ind w:left="0"/>
        <w:jc w:val="both"/>
      </w:pPr>
      <w:r>
        <w:rPr>
          <w:rFonts w:ascii="Times New Roman"/>
          <w:b w:val="false"/>
          <w:i w:val="false"/>
          <w:color w:val="000000"/>
          <w:sz w:val="28"/>
        </w:rPr>
        <w:t>
      қолданылатын зиянды реактивтермен жұмыс істеу және оларды сақтау қағидалары;</w:t>
      </w:r>
    </w:p>
    <w:p>
      <w:pPr>
        <w:spacing w:after="0"/>
        <w:ind w:left="0"/>
        <w:jc w:val="both"/>
      </w:pPr>
      <w:r>
        <w:rPr>
          <w:rFonts w:ascii="Times New Roman"/>
          <w:b w:val="false"/>
          <w:i w:val="false"/>
          <w:color w:val="000000"/>
          <w:sz w:val="28"/>
        </w:rPr>
        <w:t>
      улы заттармен жұмыс істеу нұсқаулығы.</w:t>
      </w:r>
    </w:p>
    <w:bookmarkStart w:name="z255" w:id="253"/>
    <w:p>
      <w:pPr>
        <w:spacing w:after="0"/>
        <w:ind w:left="0"/>
        <w:jc w:val="both"/>
      </w:pPr>
      <w:r>
        <w:rPr>
          <w:rFonts w:ascii="Times New Roman"/>
          <w:b w:val="false"/>
          <w:i w:val="false"/>
          <w:color w:val="000000"/>
          <w:sz w:val="28"/>
        </w:rPr>
        <w:t>
      175. Жұмыс үлгілері:</w:t>
      </w:r>
    </w:p>
    <w:bookmarkEnd w:id="253"/>
    <w:p>
      <w:pPr>
        <w:spacing w:after="0"/>
        <w:ind w:left="0"/>
        <w:jc w:val="both"/>
      </w:pPr>
      <w:r>
        <w:rPr>
          <w:rFonts w:ascii="Times New Roman"/>
          <w:b w:val="false"/>
          <w:i w:val="false"/>
          <w:color w:val="000000"/>
          <w:sz w:val="28"/>
        </w:rPr>
        <w:t>
      микроқималарды бояу:</w:t>
      </w:r>
    </w:p>
    <w:p>
      <w:pPr>
        <w:spacing w:after="0"/>
        <w:ind w:left="0"/>
        <w:jc w:val="both"/>
      </w:pPr>
      <w:r>
        <w:rPr>
          <w:rFonts w:ascii="Times New Roman"/>
          <w:b w:val="false"/>
          <w:i w:val="false"/>
          <w:color w:val="000000"/>
          <w:sz w:val="28"/>
        </w:rPr>
        <w:t>
      1)еспе қанат талшықтары;</w:t>
      </w:r>
    </w:p>
    <w:p>
      <w:pPr>
        <w:spacing w:after="0"/>
        <w:ind w:left="0"/>
        <w:jc w:val="both"/>
      </w:pPr>
      <w:r>
        <w:rPr>
          <w:rFonts w:ascii="Times New Roman"/>
          <w:b w:val="false"/>
          <w:i w:val="false"/>
          <w:color w:val="000000"/>
          <w:sz w:val="28"/>
        </w:rPr>
        <w:t>
      2) адамның шашы бар терісі.</w:t>
      </w:r>
    </w:p>
    <w:bookmarkStart w:name="z256" w:id="254"/>
    <w:p>
      <w:pPr>
        <w:spacing w:after="0"/>
        <w:ind w:left="0"/>
        <w:jc w:val="left"/>
      </w:pPr>
      <w:r>
        <w:rPr>
          <w:rFonts w:ascii="Times New Roman"/>
          <w:b/>
          <w:i w:val="false"/>
          <w:color w:val="000000"/>
        </w:rPr>
        <w:t xml:space="preserve"> 68-параграф. Микроқималарды бояушы, 5-разряд</w:t>
      </w:r>
    </w:p>
    <w:bookmarkEnd w:id="254"/>
    <w:bookmarkStart w:name="z257" w:id="255"/>
    <w:p>
      <w:pPr>
        <w:spacing w:after="0"/>
        <w:ind w:left="0"/>
        <w:jc w:val="both"/>
      </w:pPr>
      <w:r>
        <w:rPr>
          <w:rFonts w:ascii="Times New Roman"/>
          <w:b w:val="false"/>
          <w:i w:val="false"/>
          <w:color w:val="000000"/>
          <w:sz w:val="28"/>
        </w:rPr>
        <w:t>
      176. Жұмыс сипаттамасы:</w:t>
      </w:r>
    </w:p>
    <w:bookmarkEnd w:id="255"/>
    <w:p>
      <w:pPr>
        <w:spacing w:after="0"/>
        <w:ind w:left="0"/>
        <w:jc w:val="both"/>
      </w:pPr>
      <w:r>
        <w:rPr>
          <w:rFonts w:ascii="Times New Roman"/>
          <w:b w:val="false"/>
          <w:i w:val="false"/>
          <w:color w:val="000000"/>
          <w:sz w:val="28"/>
        </w:rPr>
        <w:t>
      адамның, жануарлар мен өсімдіктердің органдары мен тіндерінің негізгі гистологиялық құрылымын анықтау үшін қималарды, нәзік гистологиялық және цитологиялық құрылымдарын анықтау үшін кейіннен оларды саралай отырып, бірнеше бояғышпен бояу;</w:t>
      </w:r>
    </w:p>
    <w:p>
      <w:pPr>
        <w:spacing w:after="0"/>
        <w:ind w:left="0"/>
        <w:jc w:val="both"/>
      </w:pPr>
      <w:r>
        <w:rPr>
          <w:rFonts w:ascii="Times New Roman"/>
          <w:b w:val="false"/>
          <w:i w:val="false"/>
          <w:color w:val="000000"/>
          <w:sz w:val="28"/>
        </w:rPr>
        <w:t>
      бояу әдісін өңдеу және нысанның, бояулар мен жалпы бояу ерекшклігін ескере отырып оларды эксперименталды түзеу;</w:t>
      </w:r>
    </w:p>
    <w:p>
      <w:pPr>
        <w:spacing w:after="0"/>
        <w:ind w:left="0"/>
        <w:jc w:val="both"/>
      </w:pPr>
      <w:r>
        <w:rPr>
          <w:rFonts w:ascii="Times New Roman"/>
          <w:b w:val="false"/>
          <w:i w:val="false"/>
          <w:color w:val="000000"/>
          <w:sz w:val="28"/>
        </w:rPr>
        <w:t>
      бояу дәрежесінің иммерсиондың жүйесі мен жекелеген жасуша құрылымдарын саралау көмегімен үлкейте отырып микроскоппен бақылау;</w:t>
      </w:r>
    </w:p>
    <w:p>
      <w:pPr>
        <w:spacing w:after="0"/>
        <w:ind w:left="0"/>
        <w:jc w:val="both"/>
      </w:pPr>
      <w:r>
        <w:rPr>
          <w:rFonts w:ascii="Times New Roman"/>
          <w:b w:val="false"/>
          <w:i w:val="false"/>
          <w:color w:val="000000"/>
          <w:sz w:val="28"/>
        </w:rPr>
        <w:t>
      рецепт бойынша күрделі бояуларды жасау.</w:t>
      </w:r>
    </w:p>
    <w:bookmarkStart w:name="z258" w:id="256"/>
    <w:p>
      <w:pPr>
        <w:spacing w:after="0"/>
        <w:ind w:left="0"/>
        <w:jc w:val="both"/>
      </w:pPr>
      <w:r>
        <w:rPr>
          <w:rFonts w:ascii="Times New Roman"/>
          <w:b w:val="false"/>
          <w:i w:val="false"/>
          <w:color w:val="000000"/>
          <w:sz w:val="28"/>
        </w:rPr>
        <w:t>
      177. Білуге тиіс:</w:t>
      </w:r>
    </w:p>
    <w:bookmarkEnd w:id="256"/>
    <w:p>
      <w:pPr>
        <w:spacing w:after="0"/>
        <w:ind w:left="0"/>
        <w:jc w:val="both"/>
      </w:pPr>
      <w:r>
        <w:rPr>
          <w:rFonts w:ascii="Times New Roman"/>
          <w:b w:val="false"/>
          <w:i w:val="false"/>
          <w:color w:val="000000"/>
          <w:sz w:val="28"/>
        </w:rPr>
        <w:t>
      күрделі құрама бояу әдістемесі;</w:t>
      </w:r>
    </w:p>
    <w:p>
      <w:pPr>
        <w:spacing w:after="0"/>
        <w:ind w:left="0"/>
        <w:jc w:val="both"/>
      </w:pPr>
      <w:r>
        <w:rPr>
          <w:rFonts w:ascii="Times New Roman"/>
          <w:b w:val="false"/>
          <w:i w:val="false"/>
          <w:color w:val="000000"/>
          <w:sz w:val="28"/>
        </w:rPr>
        <w:t>
      көбірек үлкейте отырып микроскопирлеу техникасы;</w:t>
      </w:r>
    </w:p>
    <w:p>
      <w:pPr>
        <w:spacing w:after="0"/>
        <w:ind w:left="0"/>
        <w:jc w:val="both"/>
      </w:pPr>
      <w:r>
        <w:rPr>
          <w:rFonts w:ascii="Times New Roman"/>
          <w:b w:val="false"/>
          <w:i w:val="false"/>
          <w:color w:val="000000"/>
          <w:sz w:val="28"/>
        </w:rPr>
        <w:t>
      микроскоп құрылымы.</w:t>
      </w:r>
    </w:p>
    <w:bookmarkStart w:name="z259" w:id="257"/>
    <w:p>
      <w:pPr>
        <w:spacing w:after="0"/>
        <w:ind w:left="0"/>
        <w:jc w:val="both"/>
      </w:pPr>
      <w:r>
        <w:rPr>
          <w:rFonts w:ascii="Times New Roman"/>
          <w:b w:val="false"/>
          <w:i w:val="false"/>
          <w:color w:val="000000"/>
          <w:sz w:val="28"/>
        </w:rPr>
        <w:t>
      178. Жұмыс үлгілері:</w:t>
      </w:r>
    </w:p>
    <w:bookmarkEnd w:id="257"/>
    <w:p>
      <w:pPr>
        <w:spacing w:after="0"/>
        <w:ind w:left="0"/>
        <w:jc w:val="both"/>
      </w:pPr>
      <w:r>
        <w:rPr>
          <w:rFonts w:ascii="Times New Roman"/>
          <w:b w:val="false"/>
          <w:i w:val="false"/>
          <w:color w:val="000000"/>
          <w:sz w:val="28"/>
        </w:rPr>
        <w:t>
      микроқималарды бояу:</w:t>
      </w:r>
    </w:p>
    <w:p>
      <w:pPr>
        <w:spacing w:after="0"/>
        <w:ind w:left="0"/>
        <w:jc w:val="both"/>
      </w:pPr>
      <w:r>
        <w:rPr>
          <w:rFonts w:ascii="Times New Roman"/>
          <w:b w:val="false"/>
          <w:i w:val="false"/>
          <w:color w:val="000000"/>
          <w:sz w:val="28"/>
        </w:rPr>
        <w:t xml:space="preserve">
      1) аскарида жұмыртқасын ұсақтау; </w:t>
      </w:r>
    </w:p>
    <w:p>
      <w:pPr>
        <w:spacing w:after="0"/>
        <w:ind w:left="0"/>
        <w:jc w:val="both"/>
      </w:pPr>
      <w:r>
        <w:rPr>
          <w:rFonts w:ascii="Times New Roman"/>
          <w:b w:val="false"/>
          <w:i w:val="false"/>
          <w:color w:val="000000"/>
          <w:sz w:val="28"/>
        </w:rPr>
        <w:t xml:space="preserve">
      2) күнбағыс сабағы; </w:t>
      </w:r>
    </w:p>
    <w:p>
      <w:pPr>
        <w:spacing w:after="0"/>
        <w:ind w:left="0"/>
        <w:jc w:val="both"/>
      </w:pPr>
      <w:r>
        <w:rPr>
          <w:rFonts w:ascii="Times New Roman"/>
          <w:b w:val="false"/>
          <w:i w:val="false"/>
          <w:color w:val="000000"/>
          <w:sz w:val="28"/>
        </w:rPr>
        <w:t>
      3) бауыр жасушаларындағы хондриссомалар.</w:t>
      </w:r>
    </w:p>
    <w:bookmarkStart w:name="z260" w:id="258"/>
    <w:p>
      <w:pPr>
        <w:spacing w:after="0"/>
        <w:ind w:left="0"/>
        <w:jc w:val="left"/>
      </w:pPr>
      <w:r>
        <w:rPr>
          <w:rFonts w:ascii="Times New Roman"/>
          <w:b/>
          <w:i w:val="false"/>
          <w:color w:val="000000"/>
        </w:rPr>
        <w:t xml:space="preserve"> 69-параграф. Микроқималарды құрастырушы, 3-разряд</w:t>
      </w:r>
    </w:p>
    <w:bookmarkEnd w:id="258"/>
    <w:bookmarkStart w:name="z261" w:id="259"/>
    <w:p>
      <w:pPr>
        <w:spacing w:after="0"/>
        <w:ind w:left="0"/>
        <w:jc w:val="both"/>
      </w:pPr>
      <w:r>
        <w:rPr>
          <w:rFonts w:ascii="Times New Roman"/>
          <w:b w:val="false"/>
          <w:i w:val="false"/>
          <w:color w:val="000000"/>
          <w:sz w:val="28"/>
        </w:rPr>
        <w:t>
      179. Жұмыс сипаттамасы:</w:t>
      </w:r>
    </w:p>
    <w:bookmarkEnd w:id="259"/>
    <w:p>
      <w:pPr>
        <w:spacing w:after="0"/>
        <w:ind w:left="0"/>
        <w:jc w:val="both"/>
      </w:pPr>
      <w:r>
        <w:rPr>
          <w:rFonts w:ascii="Times New Roman"/>
          <w:b w:val="false"/>
          <w:i w:val="false"/>
          <w:color w:val="000000"/>
          <w:sz w:val="28"/>
        </w:rPr>
        <w:t>
      кесілген жерде қатпар бальзамда көбік жасамай, қарапайым және күрделілігі орташа микроқималарды қорғану шынысы астында құрастыру және бальзамға салу;</w:t>
      </w:r>
    </w:p>
    <w:p>
      <w:pPr>
        <w:spacing w:after="0"/>
        <w:ind w:left="0"/>
        <w:jc w:val="both"/>
      </w:pPr>
      <w:r>
        <w:rPr>
          <w:rFonts w:ascii="Times New Roman"/>
          <w:b w:val="false"/>
          <w:i w:val="false"/>
          <w:color w:val="000000"/>
          <w:sz w:val="28"/>
        </w:rPr>
        <w:t>
      шпательдің, препаровальдік иненің және кистінің көмегімен қималарды алдын ала жазу, қималарды шыныға ауыстыру.</w:t>
      </w:r>
    </w:p>
    <w:bookmarkStart w:name="z262" w:id="260"/>
    <w:p>
      <w:pPr>
        <w:spacing w:after="0"/>
        <w:ind w:left="0"/>
        <w:jc w:val="both"/>
      </w:pPr>
      <w:r>
        <w:rPr>
          <w:rFonts w:ascii="Times New Roman"/>
          <w:b w:val="false"/>
          <w:i w:val="false"/>
          <w:color w:val="000000"/>
          <w:sz w:val="28"/>
        </w:rPr>
        <w:t xml:space="preserve">
      180. Білуге тиіс: </w:t>
      </w:r>
    </w:p>
    <w:bookmarkEnd w:id="260"/>
    <w:p>
      <w:pPr>
        <w:spacing w:after="0"/>
        <w:ind w:left="0"/>
        <w:jc w:val="both"/>
      </w:pPr>
      <w:r>
        <w:rPr>
          <w:rFonts w:ascii="Times New Roman"/>
          <w:b w:val="false"/>
          <w:i w:val="false"/>
          <w:color w:val="000000"/>
          <w:sz w:val="28"/>
        </w:rPr>
        <w:t>
      өңдеуі күрделі емес препараттарды бальзамға салу және түрлі органдар мен тіндердің қималарын шыныға орналастыру техникасы;</w:t>
      </w:r>
    </w:p>
    <w:p>
      <w:pPr>
        <w:spacing w:after="0"/>
        <w:ind w:left="0"/>
        <w:jc w:val="both"/>
      </w:pPr>
      <w:r>
        <w:rPr>
          <w:rFonts w:ascii="Times New Roman"/>
          <w:b w:val="false"/>
          <w:i w:val="false"/>
          <w:color w:val="000000"/>
          <w:sz w:val="28"/>
        </w:rPr>
        <w:t>
      қолданылатын реактивтердің қасиеттері мен құрамы;</w:t>
      </w:r>
    </w:p>
    <w:p>
      <w:pPr>
        <w:spacing w:after="0"/>
        <w:ind w:left="0"/>
        <w:jc w:val="both"/>
      </w:pPr>
      <w:r>
        <w:rPr>
          <w:rFonts w:ascii="Times New Roman"/>
          <w:b w:val="false"/>
          <w:i w:val="false"/>
          <w:color w:val="000000"/>
          <w:sz w:val="28"/>
        </w:rPr>
        <w:t>
      улы және зиянды химикаттармен жұмыс істеу қағидалары.</w:t>
      </w:r>
    </w:p>
    <w:bookmarkStart w:name="z263" w:id="261"/>
    <w:p>
      <w:pPr>
        <w:spacing w:after="0"/>
        <w:ind w:left="0"/>
        <w:jc w:val="both"/>
      </w:pPr>
      <w:r>
        <w:rPr>
          <w:rFonts w:ascii="Times New Roman"/>
          <w:b w:val="false"/>
          <w:i w:val="false"/>
          <w:color w:val="000000"/>
          <w:sz w:val="28"/>
        </w:rPr>
        <w:t>
      181. Жұмыс үлгілері:</w:t>
      </w:r>
    </w:p>
    <w:bookmarkEnd w:id="261"/>
    <w:p>
      <w:pPr>
        <w:spacing w:after="0"/>
        <w:ind w:left="0"/>
        <w:jc w:val="both"/>
      </w:pPr>
      <w:r>
        <w:rPr>
          <w:rFonts w:ascii="Times New Roman"/>
          <w:b w:val="false"/>
          <w:i w:val="false"/>
          <w:color w:val="000000"/>
          <w:sz w:val="28"/>
        </w:rPr>
        <w:t>
      бальзамға салу:</w:t>
      </w:r>
    </w:p>
    <w:p>
      <w:pPr>
        <w:spacing w:after="0"/>
        <w:ind w:left="0"/>
        <w:jc w:val="both"/>
      </w:pPr>
      <w:r>
        <w:rPr>
          <w:rFonts w:ascii="Times New Roman"/>
          <w:b w:val="false"/>
          <w:i w:val="false"/>
          <w:color w:val="000000"/>
          <w:sz w:val="28"/>
        </w:rPr>
        <w:t>
      1) жөке ағашының бұтақтары;</w:t>
      </w:r>
    </w:p>
    <w:p>
      <w:pPr>
        <w:spacing w:after="0"/>
        <w:ind w:left="0"/>
        <w:jc w:val="both"/>
      </w:pPr>
      <w:r>
        <w:rPr>
          <w:rFonts w:ascii="Times New Roman"/>
          <w:b w:val="false"/>
          <w:i w:val="false"/>
          <w:color w:val="000000"/>
          <w:sz w:val="28"/>
        </w:rPr>
        <w:t>
      2) тышқан тінінің гистогенезі;</w:t>
      </w:r>
    </w:p>
    <w:p>
      <w:pPr>
        <w:spacing w:after="0"/>
        <w:ind w:left="0"/>
        <w:jc w:val="both"/>
      </w:pPr>
      <w:r>
        <w:rPr>
          <w:rFonts w:ascii="Times New Roman"/>
          <w:b w:val="false"/>
          <w:i w:val="false"/>
          <w:color w:val="000000"/>
          <w:sz w:val="28"/>
        </w:rPr>
        <w:t>
      3) папоротника өскіні;</w:t>
      </w:r>
    </w:p>
    <w:p>
      <w:pPr>
        <w:spacing w:after="0"/>
        <w:ind w:left="0"/>
        <w:jc w:val="both"/>
      </w:pPr>
      <w:r>
        <w:rPr>
          <w:rFonts w:ascii="Times New Roman"/>
          <w:b w:val="false"/>
          <w:i w:val="false"/>
          <w:color w:val="000000"/>
          <w:sz w:val="28"/>
        </w:rPr>
        <w:t>
      4) шошқаның бауыры.</w:t>
      </w:r>
    </w:p>
    <w:bookmarkStart w:name="z264" w:id="262"/>
    <w:p>
      <w:pPr>
        <w:spacing w:after="0"/>
        <w:ind w:left="0"/>
        <w:jc w:val="left"/>
      </w:pPr>
      <w:r>
        <w:rPr>
          <w:rFonts w:ascii="Times New Roman"/>
          <w:b/>
          <w:i w:val="false"/>
          <w:color w:val="000000"/>
        </w:rPr>
        <w:t xml:space="preserve"> 70-параграф. Микроқималарды құрастырушы, 4-разряд</w:t>
      </w:r>
    </w:p>
    <w:bookmarkEnd w:id="262"/>
    <w:bookmarkStart w:name="z265" w:id="263"/>
    <w:p>
      <w:pPr>
        <w:spacing w:after="0"/>
        <w:ind w:left="0"/>
        <w:jc w:val="both"/>
      </w:pPr>
      <w:r>
        <w:rPr>
          <w:rFonts w:ascii="Times New Roman"/>
          <w:b w:val="false"/>
          <w:i w:val="false"/>
          <w:color w:val="000000"/>
          <w:sz w:val="28"/>
        </w:rPr>
        <w:t>
      182. Жұмыс сипаттамасы:</w:t>
      </w:r>
    </w:p>
    <w:bookmarkEnd w:id="263"/>
    <w:p>
      <w:pPr>
        <w:spacing w:after="0"/>
        <w:ind w:left="0"/>
        <w:jc w:val="both"/>
      </w:pPr>
      <w:r>
        <w:rPr>
          <w:rFonts w:ascii="Times New Roman"/>
          <w:b w:val="false"/>
          <w:i w:val="false"/>
          <w:color w:val="000000"/>
          <w:sz w:val="28"/>
        </w:rPr>
        <w:t>
      күрделі микроқималарды қорғану шынысы астында құрастыру және оларды алдын ала микроскоппен қарап, қалың кескі мен үлкен нысан болса шыны капилляр қоса отырып, жүйке және тоқыма талшықтарды жұлып ала отырып бальзамға немесе глицерин-желатинге салу.</w:t>
      </w:r>
    </w:p>
    <w:bookmarkStart w:name="z266" w:id="264"/>
    <w:p>
      <w:pPr>
        <w:spacing w:after="0"/>
        <w:ind w:left="0"/>
        <w:jc w:val="both"/>
      </w:pPr>
      <w:r>
        <w:rPr>
          <w:rFonts w:ascii="Times New Roman"/>
          <w:b w:val="false"/>
          <w:i w:val="false"/>
          <w:color w:val="000000"/>
          <w:sz w:val="28"/>
        </w:rPr>
        <w:t>
      183. Білуге тиіс:</w:t>
      </w:r>
    </w:p>
    <w:bookmarkEnd w:id="264"/>
    <w:p>
      <w:pPr>
        <w:spacing w:after="0"/>
        <w:ind w:left="0"/>
        <w:jc w:val="both"/>
      </w:pPr>
      <w:r>
        <w:rPr>
          <w:rFonts w:ascii="Times New Roman"/>
          <w:b w:val="false"/>
          <w:i w:val="false"/>
          <w:color w:val="000000"/>
          <w:sz w:val="28"/>
        </w:rPr>
        <w:t>
      шығарылатын препарат номенклатурасы;</w:t>
      </w:r>
    </w:p>
    <w:p>
      <w:pPr>
        <w:spacing w:after="0"/>
        <w:ind w:left="0"/>
        <w:jc w:val="both"/>
      </w:pPr>
      <w:r>
        <w:rPr>
          <w:rFonts w:ascii="Times New Roman"/>
          <w:b w:val="false"/>
          <w:i w:val="false"/>
          <w:color w:val="000000"/>
          <w:sz w:val="28"/>
        </w:rPr>
        <w:t>
      препараттарды түрлі ортаға күрделі салу техникасы;</w:t>
      </w:r>
    </w:p>
    <w:p>
      <w:pPr>
        <w:spacing w:after="0"/>
        <w:ind w:left="0"/>
        <w:jc w:val="both"/>
      </w:pPr>
      <w:r>
        <w:rPr>
          <w:rFonts w:ascii="Times New Roman"/>
          <w:b w:val="false"/>
          <w:i w:val="false"/>
          <w:color w:val="000000"/>
          <w:sz w:val="28"/>
        </w:rPr>
        <w:t>
      жұмысты орындауға қажетті көлемде микроскоптың көмегімен салынатын препараттардың микроскопиялық құрылымы;</w:t>
      </w:r>
    </w:p>
    <w:p>
      <w:pPr>
        <w:spacing w:after="0"/>
        <w:ind w:left="0"/>
        <w:jc w:val="both"/>
      </w:pPr>
      <w:r>
        <w:rPr>
          <w:rFonts w:ascii="Times New Roman"/>
          <w:b w:val="false"/>
          <w:i w:val="false"/>
          <w:color w:val="000000"/>
          <w:sz w:val="28"/>
        </w:rPr>
        <w:t>
      микроскопирлеу жолдары.</w:t>
      </w:r>
    </w:p>
    <w:bookmarkStart w:name="z267" w:id="265"/>
    <w:p>
      <w:pPr>
        <w:spacing w:after="0"/>
        <w:ind w:left="0"/>
        <w:jc w:val="both"/>
      </w:pPr>
      <w:r>
        <w:rPr>
          <w:rFonts w:ascii="Times New Roman"/>
          <w:b w:val="false"/>
          <w:i w:val="false"/>
          <w:color w:val="000000"/>
          <w:sz w:val="28"/>
        </w:rPr>
        <w:t xml:space="preserve">
      184. Жұмыс үлгілері: </w:t>
      </w:r>
    </w:p>
    <w:bookmarkEnd w:id="265"/>
    <w:p>
      <w:pPr>
        <w:spacing w:after="0"/>
        <w:ind w:left="0"/>
        <w:jc w:val="both"/>
      </w:pPr>
      <w:r>
        <w:rPr>
          <w:rFonts w:ascii="Times New Roman"/>
          <w:b w:val="false"/>
          <w:i w:val="false"/>
          <w:color w:val="000000"/>
          <w:sz w:val="28"/>
        </w:rPr>
        <w:t>
      құрастыру және бальзамға немесе глицерин-желатинге салу:</w:t>
      </w:r>
    </w:p>
    <w:p>
      <w:pPr>
        <w:spacing w:after="0"/>
        <w:ind w:left="0"/>
        <w:jc w:val="both"/>
      </w:pPr>
      <w:r>
        <w:rPr>
          <w:rFonts w:ascii="Times New Roman"/>
          <w:b w:val="false"/>
          <w:i w:val="false"/>
          <w:color w:val="000000"/>
          <w:sz w:val="28"/>
        </w:rPr>
        <w:t>
      1) жұмсақ жүйке талшықтары;</w:t>
      </w:r>
    </w:p>
    <w:p>
      <w:pPr>
        <w:spacing w:after="0"/>
        <w:ind w:left="0"/>
        <w:jc w:val="both"/>
      </w:pPr>
      <w:r>
        <w:rPr>
          <w:rFonts w:ascii="Times New Roman"/>
          <w:b w:val="false"/>
          <w:i w:val="false"/>
          <w:color w:val="000000"/>
          <w:sz w:val="28"/>
        </w:rPr>
        <w:t>
      2) жүйке жасушалары;</w:t>
      </w:r>
    </w:p>
    <w:p>
      <w:pPr>
        <w:spacing w:after="0"/>
        <w:ind w:left="0"/>
        <w:jc w:val="both"/>
      </w:pPr>
      <w:r>
        <w:rPr>
          <w:rFonts w:ascii="Times New Roman"/>
          <w:b w:val="false"/>
          <w:i w:val="false"/>
          <w:color w:val="000000"/>
          <w:sz w:val="28"/>
        </w:rPr>
        <w:t>
      3) хвощ сабақтары;</w:t>
      </w:r>
    </w:p>
    <w:p>
      <w:pPr>
        <w:spacing w:after="0"/>
        <w:ind w:left="0"/>
        <w:jc w:val="both"/>
      </w:pPr>
      <w:r>
        <w:rPr>
          <w:rFonts w:ascii="Times New Roman"/>
          <w:b w:val="false"/>
          <w:i w:val="false"/>
          <w:color w:val="000000"/>
          <w:sz w:val="28"/>
        </w:rPr>
        <w:t>
      4) май тіндері.</w:t>
      </w:r>
    </w:p>
    <w:bookmarkStart w:name="z268" w:id="266"/>
    <w:p>
      <w:pPr>
        <w:spacing w:after="0"/>
        <w:ind w:left="0"/>
        <w:jc w:val="left"/>
      </w:pPr>
      <w:r>
        <w:rPr>
          <w:rFonts w:ascii="Times New Roman"/>
          <w:b/>
          <w:i w:val="false"/>
          <w:color w:val="000000"/>
        </w:rPr>
        <w:t xml:space="preserve"> 71-параграф. Микротомада кесуші, 4-разряд</w:t>
      </w:r>
    </w:p>
    <w:bookmarkEnd w:id="266"/>
    <w:bookmarkStart w:name="z269" w:id="267"/>
    <w:p>
      <w:pPr>
        <w:spacing w:after="0"/>
        <w:ind w:left="0"/>
        <w:jc w:val="both"/>
      </w:pPr>
      <w:r>
        <w:rPr>
          <w:rFonts w:ascii="Times New Roman"/>
          <w:b w:val="false"/>
          <w:i w:val="false"/>
          <w:color w:val="000000"/>
          <w:sz w:val="28"/>
        </w:rPr>
        <w:t>
      185. Жұмыс сипаттамасы:</w:t>
      </w:r>
    </w:p>
    <w:bookmarkEnd w:id="267"/>
    <w:p>
      <w:pPr>
        <w:spacing w:after="0"/>
        <w:ind w:left="0"/>
        <w:jc w:val="both"/>
      </w:pPr>
      <w:r>
        <w:rPr>
          <w:rFonts w:ascii="Times New Roman"/>
          <w:b w:val="false"/>
          <w:i w:val="false"/>
          <w:color w:val="000000"/>
          <w:sz w:val="28"/>
        </w:rPr>
        <w:t>
      целлоидиндік ботаникалық немесе гистологиялық блоктарды, тығыз органдар мен өсімдік тіндерін микротомада қалыңдығы он екі микрон қималарға кесу;</w:t>
      </w:r>
    </w:p>
    <w:p>
      <w:pPr>
        <w:spacing w:after="0"/>
        <w:ind w:left="0"/>
        <w:jc w:val="both"/>
      </w:pPr>
      <w:r>
        <w:rPr>
          <w:rFonts w:ascii="Times New Roman"/>
          <w:b w:val="false"/>
          <w:i w:val="false"/>
          <w:color w:val="000000"/>
          <w:sz w:val="28"/>
        </w:rPr>
        <w:t>
      гистологиялық құрылымдардың дұрыс бағытталуын және тұтастығын, сондай-ақ қималардың сапасын микроскоппен бақылау;</w:t>
      </w:r>
    </w:p>
    <w:p>
      <w:pPr>
        <w:spacing w:after="0"/>
        <w:ind w:left="0"/>
        <w:jc w:val="both"/>
      </w:pPr>
      <w:r>
        <w:rPr>
          <w:rFonts w:ascii="Times New Roman"/>
          <w:b w:val="false"/>
          <w:i w:val="false"/>
          <w:color w:val="000000"/>
          <w:sz w:val="28"/>
        </w:rPr>
        <w:t>
      блок нысандарының әр қайсысын микротоманың заттық үстелінде дұрыс орнату;</w:t>
      </w:r>
    </w:p>
    <w:p>
      <w:pPr>
        <w:spacing w:after="0"/>
        <w:ind w:left="0"/>
        <w:jc w:val="both"/>
      </w:pPr>
      <w:r>
        <w:rPr>
          <w:rFonts w:ascii="Times New Roman"/>
          <w:b w:val="false"/>
          <w:i w:val="false"/>
          <w:color w:val="000000"/>
          <w:sz w:val="28"/>
        </w:rPr>
        <w:t>
      микротоманың пышағының көлбеуі мен кесу бұрышын нысан бойынша реттеу;</w:t>
      </w:r>
    </w:p>
    <w:p>
      <w:pPr>
        <w:spacing w:after="0"/>
        <w:ind w:left="0"/>
        <w:jc w:val="both"/>
      </w:pPr>
      <w:r>
        <w:rPr>
          <w:rFonts w:ascii="Times New Roman"/>
          <w:b w:val="false"/>
          <w:i w:val="false"/>
          <w:color w:val="000000"/>
          <w:sz w:val="28"/>
        </w:rPr>
        <w:t>
      қималардың берілген қалыңдығын белгілеу.</w:t>
      </w:r>
    </w:p>
    <w:bookmarkStart w:name="z270" w:id="268"/>
    <w:p>
      <w:pPr>
        <w:spacing w:after="0"/>
        <w:ind w:left="0"/>
        <w:jc w:val="both"/>
      </w:pPr>
      <w:r>
        <w:rPr>
          <w:rFonts w:ascii="Times New Roman"/>
          <w:b w:val="false"/>
          <w:i w:val="false"/>
          <w:color w:val="000000"/>
          <w:sz w:val="28"/>
        </w:rPr>
        <w:t>
      186. Білуге тиіс:</w:t>
      </w:r>
    </w:p>
    <w:bookmarkEnd w:id="268"/>
    <w:p>
      <w:pPr>
        <w:spacing w:after="0"/>
        <w:ind w:left="0"/>
        <w:jc w:val="both"/>
      </w:pPr>
      <w:r>
        <w:rPr>
          <w:rFonts w:ascii="Times New Roman"/>
          <w:b w:val="false"/>
          <w:i w:val="false"/>
          <w:color w:val="000000"/>
          <w:sz w:val="28"/>
        </w:rPr>
        <w:t>
      целлоидиндік блоктарды кесу және мироскопирлеу техникасы;</w:t>
      </w:r>
    </w:p>
    <w:p>
      <w:pPr>
        <w:spacing w:after="0"/>
        <w:ind w:left="0"/>
        <w:jc w:val="both"/>
      </w:pPr>
      <w:r>
        <w:rPr>
          <w:rFonts w:ascii="Times New Roman"/>
          <w:b w:val="false"/>
          <w:i w:val="false"/>
          <w:color w:val="000000"/>
          <w:sz w:val="28"/>
        </w:rPr>
        <w:t>
      микротома мен микроскоптың құрылымы;</w:t>
      </w:r>
    </w:p>
    <w:p>
      <w:pPr>
        <w:spacing w:after="0"/>
        <w:ind w:left="0"/>
        <w:jc w:val="both"/>
      </w:pPr>
      <w:r>
        <w:rPr>
          <w:rFonts w:ascii="Times New Roman"/>
          <w:b w:val="false"/>
          <w:i w:val="false"/>
          <w:color w:val="000000"/>
          <w:sz w:val="28"/>
        </w:rPr>
        <w:t>
      өңделетін өсімдік органдары мен тіндерінің немесе адамның және жануарлардың органдары мен тіндерінің гистологиялық құрылысы, жұмысты орындау үшін қажетті көлемде;</w:t>
      </w:r>
    </w:p>
    <w:p>
      <w:pPr>
        <w:spacing w:after="0"/>
        <w:ind w:left="0"/>
        <w:jc w:val="both"/>
      </w:pPr>
      <w:r>
        <w:rPr>
          <w:rFonts w:ascii="Times New Roman"/>
          <w:b w:val="false"/>
          <w:i w:val="false"/>
          <w:color w:val="000000"/>
          <w:sz w:val="28"/>
        </w:rPr>
        <w:t>
      блоктар мен қималарды сақтау қағидалары.</w:t>
      </w:r>
    </w:p>
    <w:bookmarkStart w:name="z271" w:id="269"/>
    <w:p>
      <w:pPr>
        <w:spacing w:after="0"/>
        <w:ind w:left="0"/>
        <w:jc w:val="both"/>
      </w:pPr>
      <w:r>
        <w:rPr>
          <w:rFonts w:ascii="Times New Roman"/>
          <w:b w:val="false"/>
          <w:i w:val="false"/>
          <w:color w:val="000000"/>
          <w:sz w:val="28"/>
        </w:rPr>
        <w:t>
      187. Жұмыс үлгілері:</w:t>
      </w:r>
    </w:p>
    <w:bookmarkEnd w:id="269"/>
    <w:p>
      <w:pPr>
        <w:spacing w:after="0"/>
        <w:ind w:left="0"/>
        <w:jc w:val="both"/>
      </w:pPr>
      <w:r>
        <w:rPr>
          <w:rFonts w:ascii="Times New Roman"/>
          <w:b w:val="false"/>
          <w:i w:val="false"/>
          <w:color w:val="000000"/>
          <w:sz w:val="28"/>
        </w:rPr>
        <w:t>
      кесу:</w:t>
      </w:r>
    </w:p>
    <w:p>
      <w:pPr>
        <w:spacing w:after="0"/>
        <w:ind w:left="0"/>
        <w:jc w:val="both"/>
      </w:pPr>
      <w:r>
        <w:rPr>
          <w:rFonts w:ascii="Times New Roman"/>
          <w:b w:val="false"/>
          <w:i w:val="false"/>
          <w:color w:val="000000"/>
          <w:sz w:val="28"/>
        </w:rPr>
        <w:t>
      1) өкпе;</w:t>
      </w:r>
    </w:p>
    <w:p>
      <w:pPr>
        <w:spacing w:after="0"/>
        <w:ind w:left="0"/>
        <w:jc w:val="both"/>
      </w:pPr>
      <w:r>
        <w:rPr>
          <w:rFonts w:ascii="Times New Roman"/>
          <w:b w:val="false"/>
          <w:i w:val="false"/>
          <w:color w:val="000000"/>
          <w:sz w:val="28"/>
        </w:rPr>
        <w:t>
      2) тангентальды, радиальды және көлденең бағыттардағы қарағай.</w:t>
      </w:r>
    </w:p>
    <w:bookmarkStart w:name="z272" w:id="270"/>
    <w:p>
      <w:pPr>
        <w:spacing w:after="0"/>
        <w:ind w:left="0"/>
        <w:jc w:val="left"/>
      </w:pPr>
      <w:r>
        <w:rPr>
          <w:rFonts w:ascii="Times New Roman"/>
          <w:b/>
          <w:i w:val="false"/>
          <w:color w:val="000000"/>
        </w:rPr>
        <w:t xml:space="preserve"> 72-параграф. Микротомада кесуші, 5-разряд</w:t>
      </w:r>
    </w:p>
    <w:bookmarkEnd w:id="270"/>
    <w:bookmarkStart w:name="z273" w:id="271"/>
    <w:p>
      <w:pPr>
        <w:spacing w:after="0"/>
        <w:ind w:left="0"/>
        <w:jc w:val="both"/>
      </w:pPr>
      <w:r>
        <w:rPr>
          <w:rFonts w:ascii="Times New Roman"/>
          <w:b w:val="false"/>
          <w:i w:val="false"/>
          <w:color w:val="000000"/>
          <w:sz w:val="28"/>
        </w:rPr>
        <w:t>
      188. Жұмыс сипаттамасы:</w:t>
      </w:r>
    </w:p>
    <w:bookmarkEnd w:id="271"/>
    <w:p>
      <w:pPr>
        <w:spacing w:after="0"/>
        <w:ind w:left="0"/>
        <w:jc w:val="both"/>
      </w:pPr>
      <w:r>
        <w:rPr>
          <w:rFonts w:ascii="Times New Roman"/>
          <w:b w:val="false"/>
          <w:i w:val="false"/>
          <w:color w:val="000000"/>
          <w:sz w:val="28"/>
        </w:rPr>
        <w:t>
      целлоидиндік және парафинді ботаникалық немесе гистологиялық блоктарды микротомада қалыңдығы он екі микронға дейінгі қималарға кесу;</w:t>
      </w:r>
    </w:p>
    <w:p>
      <w:pPr>
        <w:spacing w:after="0"/>
        <w:ind w:left="0"/>
        <w:jc w:val="both"/>
      </w:pPr>
      <w:r>
        <w:rPr>
          <w:rFonts w:ascii="Times New Roman"/>
          <w:b w:val="false"/>
          <w:i w:val="false"/>
          <w:color w:val="000000"/>
          <w:sz w:val="28"/>
        </w:rPr>
        <w:t>
      ағаштың ерекше қатты породаларын, сүйектенген және известтелген учаскелері бар гистологиялық блоктарды кесу;</w:t>
      </w:r>
    </w:p>
    <w:p>
      <w:pPr>
        <w:spacing w:after="0"/>
        <w:ind w:left="0"/>
        <w:jc w:val="both"/>
      </w:pPr>
      <w:r>
        <w:rPr>
          <w:rFonts w:ascii="Times New Roman"/>
          <w:b w:val="false"/>
          <w:i w:val="false"/>
          <w:color w:val="000000"/>
          <w:sz w:val="28"/>
        </w:rPr>
        <w:t>
      целлоидиндік және парафинді блоктарды орталық қимасын таңдай отырып іріктеп кесу;</w:t>
      </w:r>
    </w:p>
    <w:p>
      <w:pPr>
        <w:spacing w:after="0"/>
        <w:ind w:left="0"/>
        <w:jc w:val="both"/>
      </w:pPr>
      <w:r>
        <w:rPr>
          <w:rFonts w:ascii="Times New Roman"/>
          <w:b w:val="false"/>
          <w:i w:val="false"/>
          <w:color w:val="000000"/>
          <w:sz w:val="28"/>
        </w:rPr>
        <w:t>
      парафинді қималарды слюдаға немесе заттық шыныға жапсыру;</w:t>
      </w:r>
    </w:p>
    <w:p>
      <w:pPr>
        <w:spacing w:after="0"/>
        <w:ind w:left="0"/>
        <w:jc w:val="both"/>
      </w:pPr>
      <w:r>
        <w:rPr>
          <w:rFonts w:ascii="Times New Roman"/>
          <w:b w:val="false"/>
          <w:i w:val="false"/>
          <w:color w:val="000000"/>
          <w:sz w:val="28"/>
        </w:rPr>
        <w:t>
      қима сапасын микроскоппен бақылау және осы препаратқа арналған гистологиялық құрылымы бар қималарды таңдау;</w:t>
      </w:r>
    </w:p>
    <w:p>
      <w:pPr>
        <w:spacing w:after="0"/>
        <w:ind w:left="0"/>
        <w:jc w:val="both"/>
      </w:pPr>
      <w:r>
        <w:rPr>
          <w:rFonts w:ascii="Times New Roman"/>
          <w:b w:val="false"/>
          <w:i w:val="false"/>
          <w:color w:val="000000"/>
          <w:sz w:val="28"/>
        </w:rPr>
        <w:t>
      микротома ұстарасын түзеу.</w:t>
      </w:r>
    </w:p>
    <w:bookmarkStart w:name="z274" w:id="272"/>
    <w:p>
      <w:pPr>
        <w:spacing w:after="0"/>
        <w:ind w:left="0"/>
        <w:jc w:val="both"/>
      </w:pPr>
      <w:r>
        <w:rPr>
          <w:rFonts w:ascii="Times New Roman"/>
          <w:b w:val="false"/>
          <w:i w:val="false"/>
          <w:color w:val="000000"/>
          <w:sz w:val="28"/>
        </w:rPr>
        <w:t>
      189. Білуге тиіс:</w:t>
      </w:r>
    </w:p>
    <w:bookmarkEnd w:id="272"/>
    <w:p>
      <w:pPr>
        <w:spacing w:after="0"/>
        <w:ind w:left="0"/>
        <w:jc w:val="both"/>
      </w:pPr>
      <w:r>
        <w:rPr>
          <w:rFonts w:ascii="Times New Roman"/>
          <w:b w:val="false"/>
          <w:i w:val="false"/>
          <w:color w:val="000000"/>
          <w:sz w:val="28"/>
        </w:rPr>
        <w:t>
      целлоидиндік және парафинді кесілуі қиын блоктарды кесу техникасы;</w:t>
      </w:r>
    </w:p>
    <w:p>
      <w:pPr>
        <w:spacing w:after="0"/>
        <w:ind w:left="0"/>
        <w:jc w:val="both"/>
      </w:pPr>
      <w:r>
        <w:rPr>
          <w:rFonts w:ascii="Times New Roman"/>
          <w:b w:val="false"/>
          <w:i w:val="false"/>
          <w:color w:val="000000"/>
          <w:sz w:val="28"/>
        </w:rPr>
        <w:t>
      блоктарды қоректендіру және тығыздау тәсілдері.</w:t>
      </w:r>
    </w:p>
    <w:bookmarkStart w:name="z275" w:id="273"/>
    <w:p>
      <w:pPr>
        <w:spacing w:after="0"/>
        <w:ind w:left="0"/>
        <w:jc w:val="both"/>
      </w:pPr>
      <w:r>
        <w:rPr>
          <w:rFonts w:ascii="Times New Roman"/>
          <w:b w:val="false"/>
          <w:i w:val="false"/>
          <w:color w:val="000000"/>
          <w:sz w:val="28"/>
        </w:rPr>
        <w:t>
      190. Жұмыс үлгілері:</w:t>
      </w:r>
    </w:p>
    <w:bookmarkEnd w:id="273"/>
    <w:p>
      <w:pPr>
        <w:spacing w:after="0"/>
        <w:ind w:left="0"/>
        <w:jc w:val="both"/>
      </w:pPr>
      <w:r>
        <w:rPr>
          <w:rFonts w:ascii="Times New Roman"/>
          <w:b w:val="false"/>
          <w:i w:val="false"/>
          <w:color w:val="000000"/>
          <w:sz w:val="28"/>
        </w:rPr>
        <w:t>
      кесу:</w:t>
      </w:r>
    </w:p>
    <w:p>
      <w:pPr>
        <w:spacing w:after="0"/>
        <w:ind w:left="0"/>
        <w:jc w:val="both"/>
      </w:pPr>
      <w:r>
        <w:rPr>
          <w:rFonts w:ascii="Times New Roman"/>
          <w:b w:val="false"/>
          <w:i w:val="false"/>
          <w:color w:val="000000"/>
          <w:sz w:val="28"/>
        </w:rPr>
        <w:t>
      1) емен бұтағы;</w:t>
      </w:r>
    </w:p>
    <w:p>
      <w:pPr>
        <w:spacing w:after="0"/>
        <w:ind w:left="0"/>
        <w:jc w:val="both"/>
      </w:pPr>
      <w:r>
        <w:rPr>
          <w:rFonts w:ascii="Times New Roman"/>
          <w:b w:val="false"/>
          <w:i w:val="false"/>
          <w:color w:val="000000"/>
          <w:sz w:val="28"/>
        </w:rPr>
        <w:t>
      2) селягинелла сабақтары;</w:t>
      </w:r>
    </w:p>
    <w:p>
      <w:pPr>
        <w:spacing w:after="0"/>
        <w:ind w:left="0"/>
        <w:jc w:val="both"/>
      </w:pPr>
      <w:r>
        <w:rPr>
          <w:rFonts w:ascii="Times New Roman"/>
          <w:b w:val="false"/>
          <w:i w:val="false"/>
          <w:color w:val="000000"/>
          <w:sz w:val="28"/>
        </w:rPr>
        <w:t>
      3) адамның сүйектері;</w:t>
      </w:r>
    </w:p>
    <w:p>
      <w:pPr>
        <w:spacing w:after="0"/>
        <w:ind w:left="0"/>
        <w:jc w:val="both"/>
      </w:pPr>
      <w:r>
        <w:rPr>
          <w:rFonts w:ascii="Times New Roman"/>
          <w:b w:val="false"/>
          <w:i w:val="false"/>
          <w:color w:val="000000"/>
          <w:sz w:val="28"/>
        </w:rPr>
        <w:t>
      4) өсімдік жасушасының митозы.</w:t>
      </w:r>
    </w:p>
    <w:bookmarkStart w:name="z276" w:id="274"/>
    <w:p>
      <w:pPr>
        <w:spacing w:after="0"/>
        <w:ind w:left="0"/>
        <w:jc w:val="left"/>
      </w:pPr>
      <w:r>
        <w:rPr>
          <w:rFonts w:ascii="Times New Roman"/>
          <w:b/>
          <w:i w:val="false"/>
          <w:color w:val="000000"/>
        </w:rPr>
        <w:t xml:space="preserve"> 73-параграф. Муляждар мен модельдерді құрастырушы, 2-разряд</w:t>
      </w:r>
    </w:p>
    <w:bookmarkEnd w:id="274"/>
    <w:bookmarkStart w:name="z277" w:id="275"/>
    <w:p>
      <w:pPr>
        <w:spacing w:after="0"/>
        <w:ind w:left="0"/>
        <w:jc w:val="both"/>
      </w:pPr>
      <w:r>
        <w:rPr>
          <w:rFonts w:ascii="Times New Roman"/>
          <w:b w:val="false"/>
          <w:i w:val="false"/>
          <w:color w:val="000000"/>
          <w:sz w:val="28"/>
        </w:rPr>
        <w:t>
      191. Жұмыс сипаттамасы:</w:t>
      </w:r>
    </w:p>
    <w:bookmarkEnd w:id="275"/>
    <w:p>
      <w:pPr>
        <w:spacing w:after="0"/>
        <w:ind w:left="0"/>
        <w:jc w:val="both"/>
      </w:pPr>
      <w:r>
        <w:rPr>
          <w:rFonts w:ascii="Times New Roman"/>
          <w:b w:val="false"/>
          <w:i w:val="false"/>
          <w:color w:val="000000"/>
          <w:sz w:val="28"/>
        </w:rPr>
        <w:t>
      муляждар мен модельдерді пластиналарға, тұғырларға, қадаларға құрастыру;</w:t>
      </w:r>
    </w:p>
    <w:p>
      <w:pPr>
        <w:spacing w:after="0"/>
        <w:ind w:left="0"/>
        <w:jc w:val="both"/>
      </w:pPr>
      <w:r>
        <w:rPr>
          <w:rFonts w:ascii="Times New Roman"/>
          <w:b w:val="false"/>
          <w:i w:val="false"/>
          <w:color w:val="000000"/>
          <w:sz w:val="28"/>
        </w:rPr>
        <w:t>
      муляж-көрнекі құралдарды тақырып пен ассортимент бойынша іріктеу;</w:t>
      </w:r>
    </w:p>
    <w:p>
      <w:pPr>
        <w:spacing w:after="0"/>
        <w:ind w:left="0"/>
        <w:jc w:val="both"/>
      </w:pPr>
      <w:r>
        <w:rPr>
          <w:rFonts w:ascii="Times New Roman"/>
          <w:b w:val="false"/>
          <w:i w:val="false"/>
          <w:color w:val="000000"/>
          <w:sz w:val="28"/>
        </w:rPr>
        <w:t>
      медициналық муляждің нысаны бойынша оған картон каркас жасау және жапсыру;</w:t>
      </w:r>
    </w:p>
    <w:p>
      <w:pPr>
        <w:spacing w:after="0"/>
        <w:ind w:left="0"/>
        <w:jc w:val="both"/>
      </w:pPr>
      <w:r>
        <w:rPr>
          <w:rFonts w:ascii="Times New Roman"/>
          <w:b w:val="false"/>
          <w:i w:val="false"/>
          <w:color w:val="000000"/>
          <w:sz w:val="28"/>
        </w:rPr>
        <w:t>
      металды пластиналарды дәнекерлеп жапсыру;</w:t>
      </w:r>
    </w:p>
    <w:p>
      <w:pPr>
        <w:spacing w:after="0"/>
        <w:ind w:left="0"/>
        <w:jc w:val="both"/>
      </w:pPr>
      <w:r>
        <w:rPr>
          <w:rFonts w:ascii="Times New Roman"/>
          <w:b w:val="false"/>
          <w:i w:val="false"/>
          <w:color w:val="000000"/>
          <w:sz w:val="28"/>
        </w:rPr>
        <w:t>
      этикеткаларды жапсыру немесе ілу;</w:t>
      </w:r>
    </w:p>
    <w:p>
      <w:pPr>
        <w:spacing w:after="0"/>
        <w:ind w:left="0"/>
        <w:jc w:val="both"/>
      </w:pPr>
      <w:r>
        <w:rPr>
          <w:rFonts w:ascii="Times New Roman"/>
          <w:b w:val="false"/>
          <w:i w:val="false"/>
          <w:color w:val="000000"/>
          <w:sz w:val="28"/>
        </w:rPr>
        <w:t>
      жиектерін бояу;</w:t>
      </w:r>
    </w:p>
    <w:p>
      <w:pPr>
        <w:spacing w:after="0"/>
        <w:ind w:left="0"/>
        <w:jc w:val="both"/>
      </w:pPr>
      <w:r>
        <w:rPr>
          <w:rFonts w:ascii="Times New Roman"/>
          <w:b w:val="false"/>
          <w:i w:val="false"/>
          <w:color w:val="000000"/>
          <w:sz w:val="28"/>
        </w:rPr>
        <w:t>
      муляжді, брошюраны немесе суреттемені қорапқа салу;</w:t>
      </w:r>
    </w:p>
    <w:p>
      <w:pPr>
        <w:spacing w:after="0"/>
        <w:ind w:left="0"/>
        <w:jc w:val="both"/>
      </w:pPr>
      <w:r>
        <w:rPr>
          <w:rFonts w:ascii="Times New Roman"/>
          <w:b w:val="false"/>
          <w:i w:val="false"/>
          <w:color w:val="000000"/>
          <w:sz w:val="28"/>
        </w:rPr>
        <w:t>
      қорапты шпагатпен байлай отырып қағазға буып-түю.</w:t>
      </w:r>
    </w:p>
    <w:bookmarkStart w:name="z278" w:id="276"/>
    <w:p>
      <w:pPr>
        <w:spacing w:after="0"/>
        <w:ind w:left="0"/>
        <w:jc w:val="both"/>
      </w:pPr>
      <w:r>
        <w:rPr>
          <w:rFonts w:ascii="Times New Roman"/>
          <w:b w:val="false"/>
          <w:i w:val="false"/>
          <w:color w:val="000000"/>
          <w:sz w:val="28"/>
        </w:rPr>
        <w:t>
      192. Білуге тиіс:</w:t>
      </w:r>
    </w:p>
    <w:bookmarkEnd w:id="276"/>
    <w:p>
      <w:pPr>
        <w:spacing w:after="0"/>
        <w:ind w:left="0"/>
        <w:jc w:val="both"/>
      </w:pPr>
      <w:r>
        <w:rPr>
          <w:rFonts w:ascii="Times New Roman"/>
          <w:b w:val="false"/>
          <w:i w:val="false"/>
          <w:color w:val="000000"/>
          <w:sz w:val="28"/>
        </w:rPr>
        <w:t>
      дайын өнімдерді құрастыру және тараға салу техникасы;</w:t>
      </w:r>
    </w:p>
    <w:p>
      <w:pPr>
        <w:spacing w:after="0"/>
        <w:ind w:left="0"/>
        <w:jc w:val="both"/>
      </w:pPr>
      <w:r>
        <w:rPr>
          <w:rFonts w:ascii="Times New Roman"/>
          <w:b w:val="false"/>
          <w:i w:val="false"/>
          <w:color w:val="000000"/>
          <w:sz w:val="28"/>
        </w:rPr>
        <w:t>
      дайындалатын муляждардың сортаменті және сыртқы тән белгілері мен атаулары.</w:t>
      </w:r>
    </w:p>
    <w:bookmarkStart w:name="z279" w:id="277"/>
    <w:p>
      <w:pPr>
        <w:spacing w:after="0"/>
        <w:ind w:left="0"/>
        <w:jc w:val="left"/>
      </w:pPr>
      <w:r>
        <w:rPr>
          <w:rFonts w:ascii="Times New Roman"/>
          <w:b/>
          <w:i w:val="false"/>
          <w:color w:val="000000"/>
        </w:rPr>
        <w:t xml:space="preserve"> 74-параграф. Муляжшы, 1-разряд</w:t>
      </w:r>
    </w:p>
    <w:bookmarkEnd w:id="277"/>
    <w:bookmarkStart w:name="z280" w:id="278"/>
    <w:p>
      <w:pPr>
        <w:spacing w:after="0"/>
        <w:ind w:left="0"/>
        <w:jc w:val="both"/>
      </w:pPr>
      <w:r>
        <w:rPr>
          <w:rFonts w:ascii="Times New Roman"/>
          <w:b w:val="false"/>
          <w:i w:val="false"/>
          <w:color w:val="000000"/>
          <w:sz w:val="28"/>
        </w:rPr>
        <w:t>
      193. Жұмыс сипаттамасы:</w:t>
      </w:r>
    </w:p>
    <w:bookmarkEnd w:id="278"/>
    <w:p>
      <w:pPr>
        <w:spacing w:after="0"/>
        <w:ind w:left="0"/>
        <w:jc w:val="both"/>
      </w:pPr>
      <w:r>
        <w:rPr>
          <w:rFonts w:ascii="Times New Roman"/>
          <w:b w:val="false"/>
          <w:i w:val="false"/>
          <w:color w:val="000000"/>
          <w:sz w:val="28"/>
        </w:rPr>
        <w:t>
      балауыз, парафин, церезин және өзге де пластикалық материалдан эталон-модельге сәйкес қарапайым муляждарды құю, тазалау, мүсіндеп өңдеу, бояу;</w:t>
      </w:r>
    </w:p>
    <w:p>
      <w:pPr>
        <w:spacing w:after="0"/>
        <w:ind w:left="0"/>
        <w:jc w:val="both"/>
      </w:pPr>
      <w:r>
        <w:rPr>
          <w:rFonts w:ascii="Times New Roman"/>
          <w:b w:val="false"/>
          <w:i w:val="false"/>
          <w:color w:val="000000"/>
          <w:sz w:val="28"/>
        </w:rPr>
        <w:t>
      бір түсті құю массасын жасау.</w:t>
      </w:r>
    </w:p>
    <w:bookmarkStart w:name="z281" w:id="279"/>
    <w:p>
      <w:pPr>
        <w:spacing w:after="0"/>
        <w:ind w:left="0"/>
        <w:jc w:val="both"/>
      </w:pPr>
      <w:r>
        <w:rPr>
          <w:rFonts w:ascii="Times New Roman"/>
          <w:b w:val="false"/>
          <w:i w:val="false"/>
          <w:color w:val="000000"/>
          <w:sz w:val="28"/>
        </w:rPr>
        <w:t>
      194. Білуге тиіс:</w:t>
      </w:r>
    </w:p>
    <w:bookmarkEnd w:id="279"/>
    <w:p>
      <w:pPr>
        <w:spacing w:after="0"/>
        <w:ind w:left="0"/>
        <w:jc w:val="both"/>
      </w:pPr>
      <w:r>
        <w:rPr>
          <w:rFonts w:ascii="Times New Roman"/>
          <w:b w:val="false"/>
          <w:i w:val="false"/>
          <w:color w:val="000000"/>
          <w:sz w:val="28"/>
        </w:rPr>
        <w:t>
      қарапайым муляждарды құю үшін қалыптарды дайындау және қалыптардың жұмыс беттерін құю массасының қалдықтарынан тазарту тәсілдері;</w:t>
      </w:r>
    </w:p>
    <w:p>
      <w:pPr>
        <w:spacing w:after="0"/>
        <w:ind w:left="0"/>
        <w:jc w:val="both"/>
      </w:pPr>
      <w:r>
        <w:rPr>
          <w:rFonts w:ascii="Times New Roman"/>
          <w:b w:val="false"/>
          <w:i w:val="false"/>
          <w:color w:val="000000"/>
          <w:sz w:val="28"/>
        </w:rPr>
        <w:t>
      құюға масса дайындау;</w:t>
      </w:r>
    </w:p>
    <w:p>
      <w:pPr>
        <w:spacing w:after="0"/>
        <w:ind w:left="0"/>
        <w:jc w:val="both"/>
      </w:pPr>
      <w:r>
        <w:rPr>
          <w:rFonts w:ascii="Times New Roman"/>
          <w:b w:val="false"/>
          <w:i w:val="false"/>
          <w:color w:val="000000"/>
          <w:sz w:val="28"/>
        </w:rPr>
        <w:t>
       муляж құю жолдары;</w:t>
      </w:r>
    </w:p>
    <w:p>
      <w:pPr>
        <w:spacing w:after="0"/>
        <w:ind w:left="0"/>
        <w:jc w:val="both"/>
      </w:pPr>
      <w:r>
        <w:rPr>
          <w:rFonts w:ascii="Times New Roman"/>
          <w:b w:val="false"/>
          <w:i w:val="false"/>
          <w:color w:val="000000"/>
          <w:sz w:val="28"/>
        </w:rPr>
        <w:t>
      қарапайым рельефтерді өңдеу мен муляж беттерін мүсіндеп әрлеу технологиясы;</w:t>
      </w:r>
    </w:p>
    <w:p>
      <w:pPr>
        <w:spacing w:after="0"/>
        <w:ind w:left="0"/>
        <w:jc w:val="both"/>
      </w:pPr>
      <w:r>
        <w:rPr>
          <w:rFonts w:ascii="Times New Roman"/>
          <w:b w:val="false"/>
          <w:i w:val="false"/>
          <w:color w:val="000000"/>
          <w:sz w:val="28"/>
        </w:rPr>
        <w:t>
      түрлі түсті көркем бояуларды түсіру кезектілігі;</w:t>
      </w:r>
    </w:p>
    <w:p>
      <w:pPr>
        <w:spacing w:after="0"/>
        <w:ind w:left="0"/>
        <w:jc w:val="both"/>
      </w:pPr>
      <w:r>
        <w:rPr>
          <w:rFonts w:ascii="Times New Roman"/>
          <w:b w:val="false"/>
          <w:i w:val="false"/>
          <w:color w:val="000000"/>
          <w:sz w:val="28"/>
        </w:rPr>
        <w:t>
      қолданылатын түс колерлерін жасау тәсілдері;</w:t>
      </w:r>
    </w:p>
    <w:p>
      <w:pPr>
        <w:spacing w:after="0"/>
        <w:ind w:left="0"/>
        <w:jc w:val="both"/>
      </w:pPr>
      <w:r>
        <w:rPr>
          <w:rFonts w:ascii="Times New Roman"/>
          <w:b w:val="false"/>
          <w:i w:val="false"/>
          <w:color w:val="000000"/>
          <w:sz w:val="28"/>
        </w:rPr>
        <w:t>
      муляждарды бояу мен парафинді қорғаныс түсіру жолдары.</w:t>
      </w:r>
    </w:p>
    <w:bookmarkStart w:name="z282" w:id="280"/>
    <w:p>
      <w:pPr>
        <w:spacing w:after="0"/>
        <w:ind w:left="0"/>
        <w:jc w:val="both"/>
      </w:pPr>
      <w:r>
        <w:rPr>
          <w:rFonts w:ascii="Times New Roman"/>
          <w:b w:val="false"/>
          <w:i w:val="false"/>
          <w:color w:val="000000"/>
          <w:sz w:val="28"/>
        </w:rPr>
        <w:t>
      195. Жұмыс үлгілері:</w:t>
      </w:r>
    </w:p>
    <w:bookmarkEnd w:id="280"/>
    <w:p>
      <w:pPr>
        <w:spacing w:after="0"/>
        <w:ind w:left="0"/>
        <w:jc w:val="both"/>
      </w:pPr>
      <w:r>
        <w:rPr>
          <w:rFonts w:ascii="Times New Roman"/>
          <w:b w:val="false"/>
          <w:i w:val="false"/>
          <w:color w:val="000000"/>
          <w:sz w:val="28"/>
        </w:rPr>
        <w:t>
      1) апельсиндер – бояу;</w:t>
      </w:r>
    </w:p>
    <w:p>
      <w:pPr>
        <w:spacing w:after="0"/>
        <w:ind w:left="0"/>
        <w:jc w:val="both"/>
      </w:pPr>
      <w:r>
        <w:rPr>
          <w:rFonts w:ascii="Times New Roman"/>
          <w:b w:val="false"/>
          <w:i w:val="false"/>
          <w:color w:val="000000"/>
          <w:sz w:val="28"/>
        </w:rPr>
        <w:t>
      2) алмалар – құю, мүсіндеп өңдеу.</w:t>
      </w:r>
    </w:p>
    <w:bookmarkStart w:name="z283" w:id="281"/>
    <w:p>
      <w:pPr>
        <w:spacing w:after="0"/>
        <w:ind w:left="0"/>
        <w:jc w:val="left"/>
      </w:pPr>
      <w:r>
        <w:rPr>
          <w:rFonts w:ascii="Times New Roman"/>
          <w:b/>
          <w:i w:val="false"/>
          <w:color w:val="000000"/>
        </w:rPr>
        <w:t xml:space="preserve"> 75-параграф. Муляжшы, 2-разряд</w:t>
      </w:r>
    </w:p>
    <w:bookmarkEnd w:id="281"/>
    <w:bookmarkStart w:name="z284" w:id="282"/>
    <w:p>
      <w:pPr>
        <w:spacing w:after="0"/>
        <w:ind w:left="0"/>
        <w:jc w:val="both"/>
      </w:pPr>
      <w:r>
        <w:rPr>
          <w:rFonts w:ascii="Times New Roman"/>
          <w:b w:val="false"/>
          <w:i w:val="false"/>
          <w:color w:val="000000"/>
          <w:sz w:val="28"/>
        </w:rPr>
        <w:t xml:space="preserve">
      196. Жұмыс сипаттамасы: </w:t>
      </w:r>
    </w:p>
    <w:bookmarkEnd w:id="282"/>
    <w:p>
      <w:pPr>
        <w:spacing w:after="0"/>
        <w:ind w:left="0"/>
        <w:jc w:val="both"/>
      </w:pPr>
      <w:r>
        <w:rPr>
          <w:rFonts w:ascii="Times New Roman"/>
          <w:b w:val="false"/>
          <w:i w:val="false"/>
          <w:color w:val="000000"/>
          <w:sz w:val="28"/>
        </w:rPr>
        <w:t>
      түрлі материалдан эталон-модельге сәйкес күрделілігі орташа муляждарды құю, тазалау, мүсіндеп өңдеу, көркемдеп бояу;</w:t>
      </w:r>
    </w:p>
    <w:p>
      <w:pPr>
        <w:spacing w:after="0"/>
        <w:ind w:left="0"/>
        <w:jc w:val="both"/>
      </w:pPr>
      <w:r>
        <w:rPr>
          <w:rFonts w:ascii="Times New Roman"/>
          <w:b w:val="false"/>
          <w:i w:val="false"/>
          <w:color w:val="000000"/>
          <w:sz w:val="28"/>
        </w:rPr>
        <w:t>
      жеміс муляждарында тері асты қалақай жағу, лессирлеу;</w:t>
      </w:r>
    </w:p>
    <w:p>
      <w:pPr>
        <w:spacing w:after="0"/>
        <w:ind w:left="0"/>
        <w:jc w:val="both"/>
      </w:pPr>
      <w:r>
        <w:rPr>
          <w:rFonts w:ascii="Times New Roman"/>
          <w:b w:val="false"/>
          <w:i w:val="false"/>
          <w:color w:val="000000"/>
          <w:sz w:val="28"/>
        </w:rPr>
        <w:t>
      чашкалар мен жеміс сабақтарын жасау және бекіту;</w:t>
      </w:r>
    </w:p>
    <w:p>
      <w:pPr>
        <w:spacing w:after="0"/>
        <w:ind w:left="0"/>
        <w:jc w:val="both"/>
      </w:pPr>
      <w:r>
        <w:rPr>
          <w:rFonts w:ascii="Times New Roman"/>
          <w:b w:val="false"/>
          <w:i w:val="false"/>
          <w:color w:val="000000"/>
          <w:sz w:val="28"/>
        </w:rPr>
        <w:t>
      тегіс муляждарды бөз матамен екі-үш кесек дейін жиектеу;</w:t>
      </w:r>
    </w:p>
    <w:p>
      <w:pPr>
        <w:spacing w:after="0"/>
        <w:ind w:left="0"/>
        <w:jc w:val="both"/>
      </w:pPr>
      <w:r>
        <w:rPr>
          <w:rFonts w:ascii="Times New Roman"/>
          <w:b w:val="false"/>
          <w:i w:val="false"/>
          <w:color w:val="000000"/>
          <w:sz w:val="28"/>
        </w:rPr>
        <w:t>
      картон каркастарды муляж құймаларына жапсыру;</w:t>
      </w:r>
    </w:p>
    <w:p>
      <w:pPr>
        <w:spacing w:after="0"/>
        <w:ind w:left="0"/>
        <w:jc w:val="both"/>
      </w:pPr>
      <w:r>
        <w:rPr>
          <w:rFonts w:ascii="Times New Roman"/>
          <w:b w:val="false"/>
          <w:i w:val="false"/>
          <w:color w:val="000000"/>
          <w:sz w:val="28"/>
        </w:rPr>
        <w:t>
      муляждарды пластиналарға, тұғырларға, қадаларға құрастыру;</w:t>
      </w:r>
    </w:p>
    <w:p>
      <w:pPr>
        <w:spacing w:after="0"/>
        <w:ind w:left="0"/>
        <w:jc w:val="both"/>
      </w:pPr>
      <w:r>
        <w:rPr>
          <w:rFonts w:ascii="Times New Roman"/>
          <w:b w:val="false"/>
          <w:i w:val="false"/>
          <w:color w:val="000000"/>
          <w:sz w:val="28"/>
        </w:rPr>
        <w:t>
      муляждарды тақырыбы мен ассортименті бойынша іріктеу;</w:t>
      </w:r>
    </w:p>
    <w:p>
      <w:pPr>
        <w:spacing w:after="0"/>
        <w:ind w:left="0"/>
        <w:jc w:val="both"/>
      </w:pPr>
      <w:r>
        <w:rPr>
          <w:rFonts w:ascii="Times New Roman"/>
          <w:b w:val="false"/>
          <w:i w:val="false"/>
          <w:color w:val="000000"/>
          <w:sz w:val="28"/>
        </w:rPr>
        <w:t>
      картон каркасты жасау және оны нысаны бойынша медициналық муляжуға жапсыру;</w:t>
      </w:r>
    </w:p>
    <w:p>
      <w:pPr>
        <w:spacing w:after="0"/>
        <w:ind w:left="0"/>
        <w:jc w:val="both"/>
      </w:pPr>
      <w:r>
        <w:rPr>
          <w:rFonts w:ascii="Times New Roman"/>
          <w:b w:val="false"/>
          <w:i w:val="false"/>
          <w:color w:val="000000"/>
          <w:sz w:val="28"/>
        </w:rPr>
        <w:t>
      металды пластиналарды жасау;</w:t>
      </w:r>
    </w:p>
    <w:p>
      <w:pPr>
        <w:spacing w:after="0"/>
        <w:ind w:left="0"/>
        <w:jc w:val="both"/>
      </w:pPr>
      <w:r>
        <w:rPr>
          <w:rFonts w:ascii="Times New Roman"/>
          <w:b w:val="false"/>
          <w:i w:val="false"/>
          <w:color w:val="000000"/>
          <w:sz w:val="28"/>
        </w:rPr>
        <w:t>
      муляждарды, брошюраларды немесе суреттемелерді қорапқа салу;</w:t>
      </w:r>
    </w:p>
    <w:p>
      <w:pPr>
        <w:spacing w:after="0"/>
        <w:ind w:left="0"/>
        <w:jc w:val="both"/>
      </w:pPr>
      <w:r>
        <w:rPr>
          <w:rFonts w:ascii="Times New Roman"/>
          <w:b w:val="false"/>
          <w:i w:val="false"/>
          <w:color w:val="000000"/>
          <w:sz w:val="28"/>
        </w:rPr>
        <w:t>
      қорапты штапагатпен байлап қағазға буып-түю.</w:t>
      </w:r>
    </w:p>
    <w:bookmarkStart w:name="z285" w:id="283"/>
    <w:p>
      <w:pPr>
        <w:spacing w:after="0"/>
        <w:ind w:left="0"/>
        <w:jc w:val="both"/>
      </w:pPr>
      <w:r>
        <w:rPr>
          <w:rFonts w:ascii="Times New Roman"/>
          <w:b w:val="false"/>
          <w:i w:val="false"/>
          <w:color w:val="000000"/>
          <w:sz w:val="28"/>
        </w:rPr>
        <w:t>
      197. Білуге тиіс:</w:t>
      </w:r>
    </w:p>
    <w:bookmarkEnd w:id="283"/>
    <w:p>
      <w:pPr>
        <w:spacing w:after="0"/>
        <w:ind w:left="0"/>
        <w:jc w:val="both"/>
      </w:pPr>
      <w:r>
        <w:rPr>
          <w:rFonts w:ascii="Times New Roman"/>
          <w:b w:val="false"/>
          <w:i w:val="false"/>
          <w:color w:val="000000"/>
          <w:sz w:val="28"/>
        </w:rPr>
        <w:t>
      балауыз, парафиннен күрделілігі орташа муляждарды құю, тазалау, мүсіндеп өңдеу, көркемдеп бояу технологиясы;</w:t>
      </w:r>
    </w:p>
    <w:p>
      <w:pPr>
        <w:spacing w:after="0"/>
        <w:ind w:left="0"/>
        <w:jc w:val="both"/>
      </w:pPr>
      <w:r>
        <w:rPr>
          <w:rFonts w:ascii="Times New Roman"/>
          <w:b w:val="false"/>
          <w:i w:val="false"/>
          <w:color w:val="000000"/>
          <w:sz w:val="28"/>
        </w:rPr>
        <w:t>
      түс массасын жасау және оны рельеф бойынша түсіру жолдары;</w:t>
      </w:r>
    </w:p>
    <w:p>
      <w:pPr>
        <w:spacing w:after="0"/>
        <w:ind w:left="0"/>
        <w:jc w:val="both"/>
      </w:pPr>
      <w:r>
        <w:rPr>
          <w:rFonts w:ascii="Times New Roman"/>
          <w:b w:val="false"/>
          <w:i w:val="false"/>
          <w:color w:val="000000"/>
          <w:sz w:val="28"/>
        </w:rPr>
        <w:t>
      құйылған муляждардың бөліктері қосындыларын бітеу;</w:t>
      </w:r>
    </w:p>
    <w:p>
      <w:pPr>
        <w:spacing w:after="0"/>
        <w:ind w:left="0"/>
        <w:jc w:val="both"/>
      </w:pPr>
      <w:r>
        <w:rPr>
          <w:rFonts w:ascii="Times New Roman"/>
          <w:b w:val="false"/>
          <w:i w:val="false"/>
          <w:color w:val="000000"/>
          <w:sz w:val="28"/>
        </w:rPr>
        <w:t>
      үлгі бойынша муляждардың бетін мүсіндік өңдеу;</w:t>
      </w:r>
    </w:p>
    <w:p>
      <w:pPr>
        <w:spacing w:after="0"/>
        <w:ind w:left="0"/>
        <w:jc w:val="both"/>
      </w:pPr>
      <w:r>
        <w:rPr>
          <w:rFonts w:ascii="Times New Roman"/>
          <w:b w:val="false"/>
          <w:i w:val="false"/>
          <w:color w:val="000000"/>
          <w:sz w:val="28"/>
        </w:rPr>
        <w:t>
      тұғырыққа бекітілген медициналық муляждарды фигуралық және көркем жиектеу техникасы;</w:t>
      </w:r>
    </w:p>
    <w:p>
      <w:pPr>
        <w:spacing w:after="0"/>
        <w:ind w:left="0"/>
        <w:jc w:val="both"/>
      </w:pPr>
      <w:r>
        <w:rPr>
          <w:rFonts w:ascii="Times New Roman"/>
          <w:b w:val="false"/>
          <w:i w:val="false"/>
          <w:color w:val="000000"/>
          <w:sz w:val="28"/>
        </w:rPr>
        <w:t>
      муляждарды тонмен бояумен көркем бояу жолдары;</w:t>
      </w:r>
    </w:p>
    <w:p>
      <w:pPr>
        <w:spacing w:after="0"/>
        <w:ind w:left="0"/>
        <w:jc w:val="both"/>
      </w:pPr>
      <w:r>
        <w:rPr>
          <w:rFonts w:ascii="Times New Roman"/>
          <w:b w:val="false"/>
          <w:i w:val="false"/>
          <w:color w:val="000000"/>
          <w:sz w:val="28"/>
        </w:rPr>
        <w:t>
      бояу мен қалақай құю тәсілдері;</w:t>
      </w:r>
    </w:p>
    <w:p>
      <w:pPr>
        <w:spacing w:after="0"/>
        <w:ind w:left="0"/>
        <w:jc w:val="both"/>
      </w:pPr>
      <w:r>
        <w:rPr>
          <w:rFonts w:ascii="Times New Roman"/>
          <w:b w:val="false"/>
          <w:i w:val="false"/>
          <w:color w:val="000000"/>
          <w:sz w:val="28"/>
        </w:rPr>
        <w:t>
      қолданылатын бояулар мен олардың қасиеттері;</w:t>
      </w:r>
    </w:p>
    <w:p>
      <w:pPr>
        <w:spacing w:after="0"/>
        <w:ind w:left="0"/>
        <w:jc w:val="both"/>
      </w:pPr>
      <w:r>
        <w:rPr>
          <w:rFonts w:ascii="Times New Roman"/>
          <w:b w:val="false"/>
          <w:i w:val="false"/>
          <w:color w:val="000000"/>
          <w:sz w:val="28"/>
        </w:rPr>
        <w:t>
      қажетті бояу тондарын іріктеу және үйлестіру;</w:t>
      </w:r>
    </w:p>
    <w:p>
      <w:pPr>
        <w:spacing w:after="0"/>
        <w:ind w:left="0"/>
        <w:jc w:val="both"/>
      </w:pPr>
      <w:r>
        <w:rPr>
          <w:rFonts w:ascii="Times New Roman"/>
          <w:b w:val="false"/>
          <w:i w:val="false"/>
          <w:color w:val="000000"/>
          <w:sz w:val="28"/>
        </w:rPr>
        <w:t>
      жаққыш нөмірлері мен сортиаменті, оларды қолдану қағидалары;</w:t>
      </w:r>
    </w:p>
    <w:p>
      <w:pPr>
        <w:spacing w:after="0"/>
        <w:ind w:left="0"/>
        <w:jc w:val="both"/>
      </w:pPr>
      <w:r>
        <w:rPr>
          <w:rFonts w:ascii="Times New Roman"/>
          <w:b w:val="false"/>
          <w:i w:val="false"/>
          <w:color w:val="000000"/>
          <w:sz w:val="28"/>
        </w:rPr>
        <w:t>
      дайын өнімді құрастыру және тараға салу.</w:t>
      </w:r>
    </w:p>
    <w:bookmarkStart w:name="z286" w:id="284"/>
    <w:p>
      <w:pPr>
        <w:spacing w:after="0"/>
        <w:ind w:left="0"/>
        <w:jc w:val="both"/>
      </w:pPr>
      <w:r>
        <w:rPr>
          <w:rFonts w:ascii="Times New Roman"/>
          <w:b w:val="false"/>
          <w:i w:val="false"/>
          <w:color w:val="000000"/>
          <w:sz w:val="28"/>
        </w:rPr>
        <w:t>
      198. Жұмыс үлгілері:</w:t>
      </w:r>
    </w:p>
    <w:bookmarkEnd w:id="284"/>
    <w:p>
      <w:pPr>
        <w:spacing w:after="0"/>
        <w:ind w:left="0"/>
        <w:jc w:val="both"/>
      </w:pPr>
      <w:r>
        <w:rPr>
          <w:rFonts w:ascii="Times New Roman"/>
          <w:b w:val="false"/>
          <w:i w:val="false"/>
          <w:color w:val="000000"/>
          <w:sz w:val="28"/>
        </w:rPr>
        <w:t>
      1) шие муляжы – құю, өңдеу;</w:t>
      </w:r>
    </w:p>
    <w:p>
      <w:pPr>
        <w:spacing w:after="0"/>
        <w:ind w:left="0"/>
        <w:jc w:val="both"/>
      </w:pPr>
      <w:r>
        <w:rPr>
          <w:rFonts w:ascii="Times New Roman"/>
          <w:b w:val="false"/>
          <w:i w:val="false"/>
          <w:color w:val="000000"/>
          <w:sz w:val="28"/>
        </w:rPr>
        <w:t>
      2) тамақ өнімдерінің табиғи сақталған муляждары - өңдеу, бояу;</w:t>
      </w:r>
    </w:p>
    <w:p>
      <w:pPr>
        <w:spacing w:after="0"/>
        <w:ind w:left="0"/>
        <w:jc w:val="both"/>
      </w:pPr>
      <w:r>
        <w:rPr>
          <w:rFonts w:ascii="Times New Roman"/>
          <w:b w:val="false"/>
          <w:i w:val="false"/>
          <w:color w:val="000000"/>
          <w:sz w:val="28"/>
        </w:rPr>
        <w:t>
      3) түрлі өсімдіктер мен инфекциялық ауру бөртпелері бар муляждар-құю.</w:t>
      </w:r>
    </w:p>
    <w:bookmarkStart w:name="z287" w:id="285"/>
    <w:p>
      <w:pPr>
        <w:spacing w:after="0"/>
        <w:ind w:left="0"/>
        <w:jc w:val="left"/>
      </w:pPr>
      <w:r>
        <w:rPr>
          <w:rFonts w:ascii="Times New Roman"/>
          <w:b/>
          <w:i w:val="false"/>
          <w:color w:val="000000"/>
        </w:rPr>
        <w:t xml:space="preserve"> 76-параграф. Муляжшы, 3-разряд</w:t>
      </w:r>
    </w:p>
    <w:bookmarkEnd w:id="285"/>
    <w:bookmarkStart w:name="z288" w:id="286"/>
    <w:p>
      <w:pPr>
        <w:spacing w:after="0"/>
        <w:ind w:left="0"/>
        <w:jc w:val="both"/>
      </w:pPr>
      <w:r>
        <w:rPr>
          <w:rFonts w:ascii="Times New Roman"/>
          <w:b w:val="false"/>
          <w:i w:val="false"/>
          <w:color w:val="000000"/>
          <w:sz w:val="28"/>
        </w:rPr>
        <w:t>
      199. Жұмыс сипаттамасы:</w:t>
      </w:r>
    </w:p>
    <w:bookmarkEnd w:id="286"/>
    <w:p>
      <w:pPr>
        <w:spacing w:after="0"/>
        <w:ind w:left="0"/>
        <w:jc w:val="both"/>
      </w:pPr>
      <w:r>
        <w:rPr>
          <w:rFonts w:ascii="Times New Roman"/>
          <w:b w:val="false"/>
          <w:i w:val="false"/>
          <w:color w:val="000000"/>
          <w:sz w:val="28"/>
        </w:rPr>
        <w:t>
      әртүрлі материалдардан жасалған күрделі муляждарды құю, тазалау, мүсіндік өңдеу, көркем бояу;</w:t>
      </w:r>
    </w:p>
    <w:p>
      <w:pPr>
        <w:spacing w:after="0"/>
        <w:ind w:left="0"/>
        <w:jc w:val="both"/>
      </w:pPr>
      <w:r>
        <w:rPr>
          <w:rFonts w:ascii="Times New Roman"/>
          <w:b w:val="false"/>
          <w:i w:val="false"/>
          <w:color w:val="000000"/>
          <w:sz w:val="28"/>
        </w:rPr>
        <w:t>
      түсті колерлі муляждарды құюға арналған массаны дайындау;</w:t>
      </w:r>
    </w:p>
    <w:p>
      <w:pPr>
        <w:spacing w:after="0"/>
        <w:ind w:left="0"/>
        <w:jc w:val="both"/>
      </w:pPr>
      <w:r>
        <w:rPr>
          <w:rFonts w:ascii="Times New Roman"/>
          <w:b w:val="false"/>
          <w:i w:val="false"/>
          <w:color w:val="000000"/>
          <w:sz w:val="28"/>
        </w:rPr>
        <w:t>
      құйылған муляждардың кесек бөліктерін дайындау және желімдеп жапсыру;</w:t>
      </w:r>
    </w:p>
    <w:p>
      <w:pPr>
        <w:spacing w:after="0"/>
        <w:ind w:left="0"/>
        <w:jc w:val="both"/>
      </w:pPr>
      <w:r>
        <w:rPr>
          <w:rFonts w:ascii="Times New Roman"/>
          <w:b w:val="false"/>
          <w:i w:val="false"/>
          <w:color w:val="000000"/>
          <w:sz w:val="28"/>
        </w:rPr>
        <w:t>
      муляждарды төрт немесе одан да көп бөз матамен мүсіндеп жиектеу;</w:t>
      </w:r>
    </w:p>
    <w:p>
      <w:pPr>
        <w:spacing w:after="0"/>
        <w:ind w:left="0"/>
        <w:jc w:val="both"/>
      </w:pPr>
      <w:r>
        <w:rPr>
          <w:rFonts w:ascii="Times New Roman"/>
          <w:b w:val="false"/>
          <w:i w:val="false"/>
          <w:color w:val="000000"/>
          <w:sz w:val="28"/>
        </w:rPr>
        <w:t>
      бірегей музей муляждарын жиектеу;</w:t>
      </w:r>
    </w:p>
    <w:p>
      <w:pPr>
        <w:spacing w:after="0"/>
        <w:ind w:left="0"/>
        <w:jc w:val="both"/>
      </w:pPr>
      <w:r>
        <w:rPr>
          <w:rFonts w:ascii="Times New Roman"/>
          <w:b w:val="false"/>
          <w:i w:val="false"/>
          <w:color w:val="000000"/>
          <w:sz w:val="28"/>
        </w:rPr>
        <w:t xml:space="preserve">
      жиектелген муляждарды бастапқы модельмен салыстыру. </w:t>
      </w:r>
    </w:p>
    <w:bookmarkStart w:name="z289" w:id="287"/>
    <w:p>
      <w:pPr>
        <w:spacing w:after="0"/>
        <w:ind w:left="0"/>
        <w:jc w:val="both"/>
      </w:pPr>
      <w:r>
        <w:rPr>
          <w:rFonts w:ascii="Times New Roman"/>
          <w:b w:val="false"/>
          <w:i w:val="false"/>
          <w:color w:val="000000"/>
          <w:sz w:val="28"/>
        </w:rPr>
        <w:t>
      200. Білуге тиіс:</w:t>
      </w:r>
    </w:p>
    <w:bookmarkEnd w:id="287"/>
    <w:p>
      <w:pPr>
        <w:spacing w:after="0"/>
        <w:ind w:left="0"/>
        <w:jc w:val="both"/>
      </w:pPr>
      <w:r>
        <w:rPr>
          <w:rFonts w:ascii="Times New Roman"/>
          <w:b w:val="false"/>
          <w:i w:val="false"/>
          <w:color w:val="000000"/>
          <w:sz w:val="28"/>
        </w:rPr>
        <w:t>
      түсті колерлі муляждарды құю технологиясы;</w:t>
      </w:r>
    </w:p>
    <w:p>
      <w:pPr>
        <w:spacing w:after="0"/>
        <w:ind w:left="0"/>
        <w:jc w:val="both"/>
      </w:pPr>
      <w:r>
        <w:rPr>
          <w:rFonts w:ascii="Times New Roman"/>
          <w:b w:val="false"/>
          <w:i w:val="false"/>
          <w:color w:val="000000"/>
          <w:sz w:val="28"/>
        </w:rPr>
        <w:t>
      рельефті нақтылау жолдары;</w:t>
      </w:r>
    </w:p>
    <w:p>
      <w:pPr>
        <w:spacing w:after="0"/>
        <w:ind w:left="0"/>
        <w:jc w:val="both"/>
      </w:pPr>
      <w:r>
        <w:rPr>
          <w:rFonts w:ascii="Times New Roman"/>
          <w:b w:val="false"/>
          <w:i w:val="false"/>
          <w:color w:val="000000"/>
          <w:sz w:val="28"/>
        </w:rPr>
        <w:t>
      муляждардың құйылған бөліктерін құрастыру және қосу техникасы;</w:t>
      </w:r>
    </w:p>
    <w:p>
      <w:pPr>
        <w:spacing w:after="0"/>
        <w:ind w:left="0"/>
        <w:jc w:val="both"/>
      </w:pPr>
      <w:r>
        <w:rPr>
          <w:rFonts w:ascii="Times New Roman"/>
          <w:b w:val="false"/>
          <w:i w:val="false"/>
          <w:color w:val="000000"/>
          <w:sz w:val="28"/>
        </w:rPr>
        <w:t>
      муляждарды мүсіндеп өңдеу технологиясы;</w:t>
      </w:r>
    </w:p>
    <w:p>
      <w:pPr>
        <w:spacing w:after="0"/>
        <w:ind w:left="0"/>
        <w:jc w:val="both"/>
      </w:pPr>
      <w:r>
        <w:rPr>
          <w:rFonts w:ascii="Times New Roman"/>
          <w:b w:val="false"/>
          <w:i w:val="false"/>
          <w:color w:val="000000"/>
          <w:sz w:val="28"/>
        </w:rPr>
        <w:t>
      муляждарға түрлі бейнелеу рельефтерін жасау және жағу;</w:t>
      </w:r>
    </w:p>
    <w:p>
      <w:pPr>
        <w:spacing w:after="0"/>
        <w:ind w:left="0"/>
        <w:jc w:val="both"/>
      </w:pPr>
      <w:r>
        <w:rPr>
          <w:rFonts w:ascii="Times New Roman"/>
          <w:b w:val="false"/>
          <w:i w:val="false"/>
          <w:color w:val="000000"/>
          <w:sz w:val="28"/>
        </w:rPr>
        <w:t>
      муляждарда бейнелер мен табиғи фактуралардың рельефтерін өңдеу және жаңғырту жолдары мен тәсілдері;</w:t>
      </w:r>
    </w:p>
    <w:p>
      <w:pPr>
        <w:spacing w:after="0"/>
        <w:ind w:left="0"/>
        <w:jc w:val="both"/>
      </w:pPr>
      <w:r>
        <w:rPr>
          <w:rFonts w:ascii="Times New Roman"/>
          <w:b w:val="false"/>
          <w:i w:val="false"/>
          <w:color w:val="000000"/>
          <w:sz w:val="28"/>
        </w:rPr>
        <w:t>
      тұғырықтарға бекітілген муляждарды фигуралық және көркемдік жиектеудің жолдары мен техникасы;</w:t>
      </w:r>
    </w:p>
    <w:p>
      <w:pPr>
        <w:spacing w:after="0"/>
        <w:ind w:left="0"/>
        <w:jc w:val="both"/>
      </w:pPr>
      <w:r>
        <w:rPr>
          <w:rFonts w:ascii="Times New Roman"/>
          <w:b w:val="false"/>
          <w:i w:val="false"/>
          <w:color w:val="000000"/>
          <w:sz w:val="28"/>
        </w:rPr>
        <w:t>
      жиектелген муляждардың атауы мен сыртқы белгілері;</w:t>
      </w:r>
    </w:p>
    <w:p>
      <w:pPr>
        <w:spacing w:after="0"/>
        <w:ind w:left="0"/>
        <w:jc w:val="both"/>
      </w:pPr>
      <w:r>
        <w:rPr>
          <w:rFonts w:ascii="Times New Roman"/>
          <w:b w:val="false"/>
          <w:i w:val="false"/>
          <w:color w:val="000000"/>
          <w:sz w:val="28"/>
        </w:rPr>
        <w:t>
      қолданылатын құралдар мен құрылғылар және оларды қолдану.</w:t>
      </w:r>
    </w:p>
    <w:bookmarkStart w:name="z290" w:id="288"/>
    <w:p>
      <w:pPr>
        <w:spacing w:after="0"/>
        <w:ind w:left="0"/>
        <w:jc w:val="both"/>
      </w:pPr>
      <w:r>
        <w:rPr>
          <w:rFonts w:ascii="Times New Roman"/>
          <w:b w:val="false"/>
          <w:i w:val="false"/>
          <w:color w:val="000000"/>
          <w:sz w:val="28"/>
        </w:rPr>
        <w:t>
      201. Жұмыс үлгілері:</w:t>
      </w:r>
    </w:p>
    <w:bookmarkEnd w:id="288"/>
    <w:p>
      <w:pPr>
        <w:spacing w:after="0"/>
        <w:ind w:left="0"/>
        <w:jc w:val="both"/>
      </w:pPr>
      <w:r>
        <w:rPr>
          <w:rFonts w:ascii="Times New Roman"/>
          <w:b w:val="false"/>
          <w:i w:val="false"/>
          <w:color w:val="000000"/>
          <w:sz w:val="28"/>
        </w:rPr>
        <w:t>
      1) картофель, қызылша муляжы – сурет салу;</w:t>
      </w:r>
    </w:p>
    <w:p>
      <w:pPr>
        <w:spacing w:after="0"/>
        <w:ind w:left="0"/>
        <w:jc w:val="both"/>
      </w:pPr>
      <w:r>
        <w:rPr>
          <w:rFonts w:ascii="Times New Roman"/>
          <w:b w:val="false"/>
          <w:i w:val="false"/>
          <w:color w:val="000000"/>
          <w:sz w:val="28"/>
        </w:rPr>
        <w:t>
      2) суреттік диагностикалық белгісі бар рельефті муляждар - құю, тазарту, өңдеу, жиектеу;</w:t>
      </w:r>
    </w:p>
    <w:p>
      <w:pPr>
        <w:spacing w:after="0"/>
        <w:ind w:left="0"/>
        <w:jc w:val="both"/>
      </w:pPr>
      <w:r>
        <w:rPr>
          <w:rFonts w:ascii="Times New Roman"/>
          <w:b w:val="false"/>
          <w:i w:val="false"/>
          <w:color w:val="000000"/>
          <w:sz w:val="28"/>
        </w:rPr>
        <w:t>
      3) трубалы қарағай, қайың саңырауқұлағының муляждары – құю.</w:t>
      </w:r>
    </w:p>
    <w:bookmarkStart w:name="z291" w:id="289"/>
    <w:p>
      <w:pPr>
        <w:spacing w:after="0"/>
        <w:ind w:left="0"/>
        <w:jc w:val="left"/>
      </w:pPr>
      <w:r>
        <w:rPr>
          <w:rFonts w:ascii="Times New Roman"/>
          <w:b/>
          <w:i w:val="false"/>
          <w:color w:val="000000"/>
        </w:rPr>
        <w:t xml:space="preserve"> 77-параграф. Муляжшы, 4-разряд</w:t>
      </w:r>
    </w:p>
    <w:bookmarkEnd w:id="289"/>
    <w:bookmarkStart w:name="z292" w:id="290"/>
    <w:p>
      <w:pPr>
        <w:spacing w:after="0"/>
        <w:ind w:left="0"/>
        <w:jc w:val="both"/>
      </w:pPr>
      <w:r>
        <w:rPr>
          <w:rFonts w:ascii="Times New Roman"/>
          <w:b w:val="false"/>
          <w:i w:val="false"/>
          <w:color w:val="000000"/>
          <w:sz w:val="28"/>
        </w:rPr>
        <w:t>
      202. Жұмыс сипаттамасы:</w:t>
      </w:r>
    </w:p>
    <w:bookmarkEnd w:id="290"/>
    <w:p>
      <w:pPr>
        <w:spacing w:after="0"/>
        <w:ind w:left="0"/>
        <w:jc w:val="both"/>
      </w:pPr>
      <w:r>
        <w:rPr>
          <w:rFonts w:ascii="Times New Roman"/>
          <w:b w:val="false"/>
          <w:i w:val="false"/>
          <w:color w:val="000000"/>
          <w:sz w:val="28"/>
        </w:rPr>
        <w:t xml:space="preserve">
      әртүрлі материалдардан рельефтері нақтыланып, анатомиялық түр, сұрыптық ең ұсақ белгілері сақталып жасалған ерекше күрделі муляждарды бірнеше қабат лессирлеп және штрихтай отырып құю, тазалау, мүсіндік өңдеу, көркем бояу. </w:t>
      </w:r>
    </w:p>
    <w:bookmarkStart w:name="z293" w:id="291"/>
    <w:p>
      <w:pPr>
        <w:spacing w:after="0"/>
        <w:ind w:left="0"/>
        <w:jc w:val="both"/>
      </w:pPr>
      <w:r>
        <w:rPr>
          <w:rFonts w:ascii="Times New Roman"/>
          <w:b w:val="false"/>
          <w:i w:val="false"/>
          <w:color w:val="000000"/>
          <w:sz w:val="28"/>
        </w:rPr>
        <w:t>
      203. Білуге тиіс:</w:t>
      </w:r>
    </w:p>
    <w:bookmarkEnd w:id="291"/>
    <w:p>
      <w:pPr>
        <w:spacing w:after="0"/>
        <w:ind w:left="0"/>
        <w:jc w:val="both"/>
      </w:pPr>
      <w:r>
        <w:rPr>
          <w:rFonts w:ascii="Times New Roman"/>
          <w:b w:val="false"/>
          <w:i w:val="false"/>
          <w:color w:val="000000"/>
          <w:sz w:val="28"/>
        </w:rPr>
        <w:t>
      күрделі рельефті ерекше күрделі муляждарды құюға арналған түсті және түссіз құю массасын дайындау рецептурасы;</w:t>
      </w:r>
    </w:p>
    <w:p>
      <w:pPr>
        <w:spacing w:after="0"/>
        <w:ind w:left="0"/>
        <w:jc w:val="both"/>
      </w:pPr>
      <w:r>
        <w:rPr>
          <w:rFonts w:ascii="Times New Roman"/>
          <w:b w:val="false"/>
          <w:i w:val="false"/>
          <w:color w:val="000000"/>
          <w:sz w:val="28"/>
        </w:rPr>
        <w:t>
      муляждардың құйылған бөліктерін мен бөлшектерін құрастыру және қосу;</w:t>
      </w:r>
    </w:p>
    <w:p>
      <w:pPr>
        <w:spacing w:after="0"/>
        <w:ind w:left="0"/>
        <w:jc w:val="both"/>
      </w:pPr>
      <w:r>
        <w:rPr>
          <w:rFonts w:ascii="Times New Roman"/>
          <w:b w:val="false"/>
          <w:i w:val="false"/>
          <w:color w:val="000000"/>
          <w:sz w:val="28"/>
        </w:rPr>
        <w:t>
      муляждарды көп қабатты бояудың жолдары мен техникасы;</w:t>
      </w:r>
    </w:p>
    <w:p>
      <w:pPr>
        <w:spacing w:after="0"/>
        <w:ind w:left="0"/>
        <w:jc w:val="both"/>
      </w:pPr>
      <w:r>
        <w:rPr>
          <w:rFonts w:ascii="Times New Roman"/>
          <w:b w:val="false"/>
          <w:i w:val="false"/>
          <w:color w:val="000000"/>
          <w:sz w:val="28"/>
        </w:rPr>
        <w:t>
      бояулар мен еріткіштердің қасиеттері, сапасы мен сұрыптары;</w:t>
      </w:r>
    </w:p>
    <w:p>
      <w:pPr>
        <w:spacing w:after="0"/>
        <w:ind w:left="0"/>
        <w:jc w:val="both"/>
      </w:pPr>
      <w:r>
        <w:rPr>
          <w:rFonts w:ascii="Times New Roman"/>
          <w:b w:val="false"/>
          <w:i w:val="false"/>
          <w:color w:val="000000"/>
          <w:sz w:val="28"/>
        </w:rPr>
        <w:t>
      сұрып бояуының түрлі тондарын жасау қағидалары;</w:t>
      </w:r>
    </w:p>
    <w:p>
      <w:pPr>
        <w:spacing w:after="0"/>
        <w:ind w:left="0"/>
        <w:jc w:val="both"/>
      </w:pPr>
      <w:r>
        <w:rPr>
          <w:rFonts w:ascii="Times New Roman"/>
          <w:b w:val="false"/>
          <w:i w:val="false"/>
          <w:color w:val="000000"/>
          <w:sz w:val="28"/>
        </w:rPr>
        <w:t>
      дайындалатын барлық муляждардың түрлері мен оларға тән бояулар.</w:t>
      </w:r>
    </w:p>
    <w:bookmarkStart w:name="z294" w:id="292"/>
    <w:p>
      <w:pPr>
        <w:spacing w:after="0"/>
        <w:ind w:left="0"/>
        <w:jc w:val="both"/>
      </w:pPr>
      <w:r>
        <w:rPr>
          <w:rFonts w:ascii="Times New Roman"/>
          <w:b w:val="false"/>
          <w:i w:val="false"/>
          <w:color w:val="000000"/>
          <w:sz w:val="28"/>
        </w:rPr>
        <w:t>
      204. Жұмыс үлгілері:</w:t>
      </w:r>
    </w:p>
    <w:bookmarkEnd w:id="292"/>
    <w:p>
      <w:pPr>
        <w:spacing w:after="0"/>
        <w:ind w:left="0"/>
        <w:jc w:val="both"/>
      </w:pPr>
      <w:r>
        <w:rPr>
          <w:rFonts w:ascii="Times New Roman"/>
          <w:b w:val="false"/>
          <w:i w:val="false"/>
          <w:color w:val="000000"/>
          <w:sz w:val="28"/>
        </w:rPr>
        <w:t>
      1) боялды, қияр және тағы да басқа муляждары – сурет салу;</w:t>
      </w:r>
    </w:p>
    <w:p>
      <w:pPr>
        <w:spacing w:after="0"/>
        <w:ind w:left="0"/>
        <w:jc w:val="both"/>
      </w:pPr>
      <w:r>
        <w:rPr>
          <w:rFonts w:ascii="Times New Roman"/>
          <w:b w:val="false"/>
          <w:i w:val="false"/>
          <w:color w:val="000000"/>
          <w:sz w:val="28"/>
        </w:rPr>
        <w:t>
      2) тамақ өнімдерінің санитариялық-гигиеналық жарамсыздығы белгілерін суреттеу жөніндегі муляждар – құю;</w:t>
      </w:r>
    </w:p>
    <w:p>
      <w:pPr>
        <w:spacing w:after="0"/>
        <w:ind w:left="0"/>
        <w:jc w:val="both"/>
      </w:pPr>
      <w:r>
        <w:rPr>
          <w:rFonts w:ascii="Times New Roman"/>
          <w:b w:val="false"/>
          <w:i w:val="false"/>
          <w:color w:val="000000"/>
          <w:sz w:val="28"/>
        </w:rPr>
        <w:t>
      3) пластиналы саңырауқұлақ муляждары – құю;</w:t>
      </w:r>
    </w:p>
    <w:p>
      <w:pPr>
        <w:spacing w:after="0"/>
        <w:ind w:left="0"/>
        <w:jc w:val="both"/>
      </w:pPr>
      <w:r>
        <w:rPr>
          <w:rFonts w:ascii="Times New Roman"/>
          <w:b w:val="false"/>
          <w:i w:val="false"/>
          <w:color w:val="000000"/>
          <w:sz w:val="28"/>
        </w:rPr>
        <w:t>
      4) сот медицинасы жөніндегі муляждар – сурет салу.</w:t>
      </w:r>
    </w:p>
    <w:bookmarkStart w:name="z295" w:id="293"/>
    <w:p>
      <w:pPr>
        <w:spacing w:after="0"/>
        <w:ind w:left="0"/>
        <w:jc w:val="left"/>
      </w:pPr>
      <w:r>
        <w:rPr>
          <w:rFonts w:ascii="Times New Roman"/>
          <w:b/>
          <w:i w:val="false"/>
          <w:color w:val="000000"/>
        </w:rPr>
        <w:t xml:space="preserve"> 78-параграф. Муляжшы, 5-разряд</w:t>
      </w:r>
    </w:p>
    <w:bookmarkEnd w:id="293"/>
    <w:bookmarkStart w:name="z296" w:id="294"/>
    <w:p>
      <w:pPr>
        <w:spacing w:after="0"/>
        <w:ind w:left="0"/>
        <w:jc w:val="both"/>
      </w:pPr>
      <w:r>
        <w:rPr>
          <w:rFonts w:ascii="Times New Roman"/>
          <w:b w:val="false"/>
          <w:i w:val="false"/>
          <w:color w:val="000000"/>
          <w:sz w:val="28"/>
        </w:rPr>
        <w:t>
      205. Жұмыс сипаттамасы:</w:t>
      </w:r>
    </w:p>
    <w:bookmarkEnd w:id="294"/>
    <w:p>
      <w:pPr>
        <w:spacing w:after="0"/>
        <w:ind w:left="0"/>
        <w:jc w:val="both"/>
      </w:pPr>
      <w:r>
        <w:rPr>
          <w:rFonts w:ascii="Times New Roman"/>
          <w:b w:val="false"/>
          <w:i w:val="false"/>
          <w:color w:val="000000"/>
          <w:sz w:val="28"/>
        </w:rPr>
        <w:t>
      тірі және өлі натурадан модель алу, солар бойынша қалыптар мен құймалар дайындау;</w:t>
      </w:r>
    </w:p>
    <w:p>
      <w:pPr>
        <w:spacing w:after="0"/>
        <w:ind w:left="0"/>
        <w:jc w:val="both"/>
      </w:pPr>
      <w:r>
        <w:rPr>
          <w:rFonts w:ascii="Times New Roman"/>
          <w:b w:val="false"/>
          <w:i w:val="false"/>
          <w:color w:val="000000"/>
          <w:sz w:val="28"/>
        </w:rPr>
        <w:t>
      екі жақты лессирлеумен және штрихтаумен, көкөністер мен жемістердің және тамақ өнімдерінің сипаттық рельефтері мен сұрыптық, түрлік ерекшеліктерін сақтай отырып көркемдеп сурет салу.</w:t>
      </w:r>
    </w:p>
    <w:bookmarkStart w:name="z297" w:id="295"/>
    <w:p>
      <w:pPr>
        <w:spacing w:after="0"/>
        <w:ind w:left="0"/>
        <w:jc w:val="both"/>
      </w:pPr>
      <w:r>
        <w:rPr>
          <w:rFonts w:ascii="Times New Roman"/>
          <w:b w:val="false"/>
          <w:i w:val="false"/>
          <w:color w:val="000000"/>
          <w:sz w:val="28"/>
        </w:rPr>
        <w:t>
      206. Білуге тиіс:</w:t>
      </w:r>
    </w:p>
    <w:bookmarkEnd w:id="295"/>
    <w:p>
      <w:pPr>
        <w:spacing w:after="0"/>
        <w:ind w:left="0"/>
        <w:jc w:val="both"/>
      </w:pPr>
      <w:r>
        <w:rPr>
          <w:rFonts w:ascii="Times New Roman"/>
          <w:b w:val="false"/>
          <w:i w:val="false"/>
          <w:color w:val="000000"/>
          <w:sz w:val="28"/>
        </w:rPr>
        <w:t xml:space="preserve">
      натурадан модель алу, солар бойынша қалыптар мен құймалар дайындау үшін масса дайындаудың тәсілдері мен техникасы; </w:t>
      </w:r>
    </w:p>
    <w:p>
      <w:pPr>
        <w:spacing w:after="0"/>
        <w:ind w:left="0"/>
        <w:jc w:val="both"/>
      </w:pPr>
      <w:r>
        <w:rPr>
          <w:rFonts w:ascii="Times New Roman"/>
          <w:b w:val="false"/>
          <w:i w:val="false"/>
          <w:color w:val="000000"/>
          <w:sz w:val="28"/>
        </w:rPr>
        <w:t>
      муляждарды құю, тазарту және жиектеу техникасы;</w:t>
      </w:r>
    </w:p>
    <w:p>
      <w:pPr>
        <w:spacing w:after="0"/>
        <w:ind w:left="0"/>
        <w:jc w:val="both"/>
      </w:pPr>
      <w:r>
        <w:rPr>
          <w:rFonts w:ascii="Times New Roman"/>
          <w:b w:val="false"/>
          <w:i w:val="false"/>
          <w:color w:val="000000"/>
          <w:sz w:val="28"/>
        </w:rPr>
        <w:t>
      муляждар мен формаларда ерекшелік белгілері мен патологиялық құбылыстарды қайта беру техникасы;</w:t>
      </w:r>
    </w:p>
    <w:p>
      <w:pPr>
        <w:spacing w:after="0"/>
        <w:ind w:left="0"/>
        <w:jc w:val="both"/>
      </w:pPr>
      <w:r>
        <w:rPr>
          <w:rFonts w:ascii="Times New Roman"/>
          <w:b w:val="false"/>
          <w:i w:val="false"/>
          <w:color w:val="000000"/>
          <w:sz w:val="28"/>
        </w:rPr>
        <w:t>
      муляждарды үлгі бойынша, атлас бойынша және натурадан көркемдеп сурет салу жолдары.</w:t>
      </w:r>
    </w:p>
    <w:bookmarkStart w:name="z298" w:id="296"/>
    <w:p>
      <w:pPr>
        <w:spacing w:after="0"/>
        <w:ind w:left="0"/>
        <w:jc w:val="left"/>
      </w:pPr>
      <w:r>
        <w:rPr>
          <w:rFonts w:ascii="Times New Roman"/>
          <w:b/>
          <w:i w:val="false"/>
          <w:color w:val="000000"/>
        </w:rPr>
        <w:t xml:space="preserve"> 79-параграф. Муляжшы, 6-разряд</w:t>
      </w:r>
    </w:p>
    <w:bookmarkEnd w:id="296"/>
    <w:bookmarkStart w:name="z299" w:id="297"/>
    <w:p>
      <w:pPr>
        <w:spacing w:after="0"/>
        <w:ind w:left="0"/>
        <w:jc w:val="both"/>
      </w:pPr>
      <w:r>
        <w:rPr>
          <w:rFonts w:ascii="Times New Roman"/>
          <w:b w:val="false"/>
          <w:i w:val="false"/>
          <w:color w:val="000000"/>
          <w:sz w:val="28"/>
        </w:rPr>
        <w:t xml:space="preserve">
      207. Жұмыс сипаттамасы: </w:t>
      </w:r>
    </w:p>
    <w:bookmarkEnd w:id="297"/>
    <w:p>
      <w:pPr>
        <w:spacing w:after="0"/>
        <w:ind w:left="0"/>
        <w:jc w:val="both"/>
      </w:pPr>
      <w:r>
        <w:rPr>
          <w:rFonts w:ascii="Times New Roman"/>
          <w:b w:val="false"/>
          <w:i w:val="false"/>
          <w:color w:val="000000"/>
          <w:sz w:val="28"/>
        </w:rPr>
        <w:t xml:space="preserve">
      тірі және өлі натурадан форма алу, солар бойынша адамның органы мен тіндерінің сипаттаы құбылыстары мен патологиялық өзгерістерін - жараларды, жарақаттар мен өзге де диагностикалық танымдық белгілерін бірнеше қабат лессирлеп және штрихтай отырып, муляж жасау. </w:t>
      </w:r>
    </w:p>
    <w:bookmarkStart w:name="z300" w:id="298"/>
    <w:p>
      <w:pPr>
        <w:spacing w:after="0"/>
        <w:ind w:left="0"/>
        <w:jc w:val="both"/>
      </w:pPr>
      <w:r>
        <w:rPr>
          <w:rFonts w:ascii="Times New Roman"/>
          <w:b w:val="false"/>
          <w:i w:val="false"/>
          <w:color w:val="000000"/>
          <w:sz w:val="28"/>
        </w:rPr>
        <w:t xml:space="preserve">
      208. Білуге тиіс: </w:t>
      </w:r>
    </w:p>
    <w:bookmarkEnd w:id="298"/>
    <w:p>
      <w:pPr>
        <w:spacing w:after="0"/>
        <w:ind w:left="0"/>
        <w:jc w:val="both"/>
      </w:pPr>
      <w:r>
        <w:rPr>
          <w:rFonts w:ascii="Times New Roman"/>
          <w:b w:val="false"/>
          <w:i w:val="false"/>
          <w:color w:val="000000"/>
          <w:sz w:val="28"/>
        </w:rPr>
        <w:t>
      муляж үлгілерін құю және натураның сипаттық рельефтерін беру технологиясы;</w:t>
      </w:r>
    </w:p>
    <w:p>
      <w:pPr>
        <w:spacing w:after="0"/>
        <w:ind w:left="0"/>
        <w:jc w:val="both"/>
      </w:pPr>
      <w:r>
        <w:rPr>
          <w:rFonts w:ascii="Times New Roman"/>
          <w:b w:val="false"/>
          <w:i w:val="false"/>
          <w:color w:val="000000"/>
          <w:sz w:val="28"/>
        </w:rPr>
        <w:t>
      қолданылатын материалдардың қасиеттері;</w:t>
      </w:r>
    </w:p>
    <w:p>
      <w:pPr>
        <w:spacing w:after="0"/>
        <w:ind w:left="0"/>
        <w:jc w:val="both"/>
      </w:pPr>
      <w:r>
        <w:rPr>
          <w:rFonts w:ascii="Times New Roman"/>
          <w:b w:val="false"/>
          <w:i w:val="false"/>
          <w:color w:val="000000"/>
          <w:sz w:val="28"/>
        </w:rPr>
        <w:t>
      натурадан форма алу және түпнұсқаның сипаттық белгілерін көркемдеп салу техникасы.</w:t>
      </w:r>
    </w:p>
    <w:bookmarkStart w:name="z301" w:id="299"/>
    <w:p>
      <w:pPr>
        <w:spacing w:after="0"/>
        <w:ind w:left="0"/>
        <w:jc w:val="left"/>
      </w:pPr>
      <w:r>
        <w:rPr>
          <w:rFonts w:ascii="Times New Roman"/>
          <w:b/>
          <w:i w:val="false"/>
          <w:color w:val="000000"/>
        </w:rPr>
        <w:t xml:space="preserve"> 80-параграф. Остеологиялық коллекцияларды құрастырушы, 4-разряд</w:t>
      </w:r>
    </w:p>
    <w:bookmarkEnd w:id="299"/>
    <w:bookmarkStart w:name="z302" w:id="300"/>
    <w:p>
      <w:pPr>
        <w:spacing w:after="0"/>
        <w:ind w:left="0"/>
        <w:jc w:val="both"/>
      </w:pPr>
      <w:r>
        <w:rPr>
          <w:rFonts w:ascii="Times New Roman"/>
          <w:b w:val="false"/>
          <w:i w:val="false"/>
          <w:color w:val="000000"/>
          <w:sz w:val="28"/>
        </w:rPr>
        <w:t xml:space="preserve">
      209. Жұмыс сипаттамасы: </w:t>
      </w:r>
    </w:p>
    <w:bookmarkEnd w:id="300"/>
    <w:p>
      <w:pPr>
        <w:spacing w:after="0"/>
        <w:ind w:left="0"/>
        <w:jc w:val="both"/>
      </w:pPr>
      <w:r>
        <w:rPr>
          <w:rFonts w:ascii="Times New Roman"/>
          <w:b w:val="false"/>
          <w:i w:val="false"/>
          <w:color w:val="000000"/>
          <w:sz w:val="28"/>
        </w:rPr>
        <w:t>
      қарапайым және күрделілігі орташа остеологиялық коллекцияларды құрастыру;</w:t>
      </w:r>
    </w:p>
    <w:p>
      <w:pPr>
        <w:spacing w:after="0"/>
        <w:ind w:left="0"/>
        <w:jc w:val="both"/>
      </w:pPr>
      <w:r>
        <w:rPr>
          <w:rFonts w:ascii="Times New Roman"/>
          <w:b w:val="false"/>
          <w:i w:val="false"/>
          <w:color w:val="000000"/>
          <w:sz w:val="28"/>
        </w:rPr>
        <w:t>
      нәзік сүйектерді тұтас сақтай отырып скелеттерді мүшелеу;</w:t>
      </w:r>
    </w:p>
    <w:p>
      <w:pPr>
        <w:spacing w:after="0"/>
        <w:ind w:left="0"/>
        <w:jc w:val="both"/>
      </w:pPr>
      <w:r>
        <w:rPr>
          <w:rFonts w:ascii="Times New Roman"/>
          <w:b w:val="false"/>
          <w:i w:val="false"/>
          <w:color w:val="000000"/>
          <w:sz w:val="28"/>
        </w:rPr>
        <w:t>
      скелеттердің жекелеген бөліктерін тазалау, оларды суда жібіту және сүйектерге қажетті пішін бере отырып түзету;</w:t>
      </w:r>
    </w:p>
    <w:p>
      <w:pPr>
        <w:spacing w:after="0"/>
        <w:ind w:left="0"/>
        <w:jc w:val="both"/>
      </w:pPr>
      <w:r>
        <w:rPr>
          <w:rFonts w:ascii="Times New Roman"/>
          <w:b w:val="false"/>
          <w:i w:val="false"/>
          <w:color w:val="000000"/>
          <w:sz w:val="28"/>
        </w:rPr>
        <w:t>
      скелет бөліктерін картон планшеттерге тігу немесе жапсыру;</w:t>
      </w:r>
    </w:p>
    <w:p>
      <w:pPr>
        <w:spacing w:after="0"/>
        <w:ind w:left="0"/>
        <w:jc w:val="both"/>
      </w:pPr>
      <w:r>
        <w:rPr>
          <w:rFonts w:ascii="Times New Roman"/>
          <w:b w:val="false"/>
          <w:i w:val="false"/>
          <w:color w:val="000000"/>
          <w:sz w:val="28"/>
        </w:rPr>
        <w:t>
      сүйектер мен планшеттерге қажетті белгілерді тушьпен және гуашьпен жазу;</w:t>
      </w:r>
    </w:p>
    <w:p>
      <w:pPr>
        <w:spacing w:after="0"/>
        <w:ind w:left="0"/>
        <w:jc w:val="both"/>
      </w:pPr>
      <w:r>
        <w:rPr>
          <w:rFonts w:ascii="Times New Roman"/>
          <w:b w:val="false"/>
          <w:i w:val="false"/>
          <w:color w:val="000000"/>
          <w:sz w:val="28"/>
        </w:rPr>
        <w:t>
      коллекцияларды тиісті этикеткалармен және экспликациялармен ресімдеу.</w:t>
      </w:r>
    </w:p>
    <w:bookmarkStart w:name="z303" w:id="301"/>
    <w:p>
      <w:pPr>
        <w:spacing w:after="0"/>
        <w:ind w:left="0"/>
        <w:jc w:val="both"/>
      </w:pPr>
      <w:r>
        <w:rPr>
          <w:rFonts w:ascii="Times New Roman"/>
          <w:b w:val="false"/>
          <w:i w:val="false"/>
          <w:color w:val="000000"/>
          <w:sz w:val="28"/>
        </w:rPr>
        <w:t>
      210. Білуге тиіс:</w:t>
      </w:r>
    </w:p>
    <w:bookmarkEnd w:id="301"/>
    <w:p>
      <w:pPr>
        <w:spacing w:after="0"/>
        <w:ind w:left="0"/>
        <w:jc w:val="both"/>
      </w:pPr>
      <w:r>
        <w:rPr>
          <w:rFonts w:ascii="Times New Roman"/>
          <w:b w:val="false"/>
          <w:i w:val="false"/>
          <w:color w:val="000000"/>
          <w:sz w:val="28"/>
        </w:rPr>
        <w:t>
      қарапайым және күрделілігі орташа коллекцияларды планшеттерге, қораптарға және ағаш қалқандарға құрастыру техникасы;</w:t>
      </w:r>
    </w:p>
    <w:p>
      <w:pPr>
        <w:spacing w:after="0"/>
        <w:ind w:left="0"/>
        <w:jc w:val="both"/>
      </w:pPr>
      <w:r>
        <w:rPr>
          <w:rFonts w:ascii="Times New Roman"/>
          <w:b w:val="false"/>
          <w:i w:val="false"/>
          <w:color w:val="000000"/>
          <w:sz w:val="28"/>
        </w:rPr>
        <w:t>
      өңделетін ұсақ жануарлар скелеттерінің және оның жеке бөліктерінің құрылымы.</w:t>
      </w:r>
    </w:p>
    <w:bookmarkStart w:name="z304" w:id="302"/>
    <w:p>
      <w:pPr>
        <w:spacing w:after="0"/>
        <w:ind w:left="0"/>
        <w:jc w:val="both"/>
      </w:pPr>
      <w:r>
        <w:rPr>
          <w:rFonts w:ascii="Times New Roman"/>
          <w:b w:val="false"/>
          <w:i w:val="false"/>
          <w:color w:val="000000"/>
          <w:sz w:val="28"/>
        </w:rPr>
        <w:t>
      211. Жұмыс үлгілері:</w:t>
      </w:r>
    </w:p>
    <w:bookmarkEnd w:id="302"/>
    <w:p>
      <w:pPr>
        <w:spacing w:after="0"/>
        <w:ind w:left="0"/>
        <w:jc w:val="both"/>
      </w:pPr>
      <w:r>
        <w:rPr>
          <w:rFonts w:ascii="Times New Roman"/>
          <w:b w:val="false"/>
          <w:i w:val="false"/>
          <w:color w:val="000000"/>
          <w:sz w:val="28"/>
        </w:rPr>
        <w:t>
      коллекцияларды құрастыру:</w:t>
      </w:r>
    </w:p>
    <w:p>
      <w:pPr>
        <w:spacing w:after="0"/>
        <w:ind w:left="0"/>
        <w:jc w:val="both"/>
      </w:pPr>
      <w:r>
        <w:rPr>
          <w:rFonts w:ascii="Times New Roman"/>
          <w:b w:val="false"/>
          <w:i w:val="false"/>
          <w:color w:val="000000"/>
          <w:sz w:val="28"/>
        </w:rPr>
        <w:t>
      1) омыртқалылардың иық және жамбас құрылымы гомологиясы;</w:t>
      </w:r>
    </w:p>
    <w:p>
      <w:pPr>
        <w:spacing w:after="0"/>
        <w:ind w:left="0"/>
        <w:jc w:val="both"/>
      </w:pPr>
      <w:r>
        <w:rPr>
          <w:rFonts w:ascii="Times New Roman"/>
          <w:b w:val="false"/>
          <w:i w:val="false"/>
          <w:color w:val="000000"/>
          <w:sz w:val="28"/>
        </w:rPr>
        <w:t>
      2) жердегі омыртқалылардың төменгі буын құрылымы гомологиясы;</w:t>
      </w:r>
    </w:p>
    <w:p>
      <w:pPr>
        <w:spacing w:after="0"/>
        <w:ind w:left="0"/>
        <w:jc w:val="both"/>
      </w:pPr>
      <w:r>
        <w:rPr>
          <w:rFonts w:ascii="Times New Roman"/>
          <w:b w:val="false"/>
          <w:i w:val="false"/>
          <w:color w:val="000000"/>
          <w:sz w:val="28"/>
        </w:rPr>
        <w:t>
      3) омыртқалылардың бас сүйек құрылымы гомологиясы.</w:t>
      </w:r>
    </w:p>
    <w:bookmarkStart w:name="z305" w:id="303"/>
    <w:p>
      <w:pPr>
        <w:spacing w:after="0"/>
        <w:ind w:left="0"/>
        <w:jc w:val="left"/>
      </w:pPr>
      <w:r>
        <w:rPr>
          <w:rFonts w:ascii="Times New Roman"/>
          <w:b/>
          <w:i w:val="false"/>
          <w:color w:val="000000"/>
        </w:rPr>
        <w:t xml:space="preserve"> 81-параграф. Остеологиялық коллекцияларды құрастырушы, 5-разряд</w:t>
      </w:r>
    </w:p>
    <w:bookmarkEnd w:id="303"/>
    <w:bookmarkStart w:name="z306" w:id="304"/>
    <w:p>
      <w:pPr>
        <w:spacing w:after="0"/>
        <w:ind w:left="0"/>
        <w:jc w:val="both"/>
      </w:pPr>
      <w:r>
        <w:rPr>
          <w:rFonts w:ascii="Times New Roman"/>
          <w:b w:val="false"/>
          <w:i w:val="false"/>
          <w:color w:val="000000"/>
          <w:sz w:val="28"/>
        </w:rPr>
        <w:t>
      212. Жұмыс сипаттамасы:</w:t>
      </w:r>
    </w:p>
    <w:bookmarkEnd w:id="304"/>
    <w:p>
      <w:pPr>
        <w:spacing w:after="0"/>
        <w:ind w:left="0"/>
        <w:jc w:val="both"/>
      </w:pPr>
      <w:r>
        <w:rPr>
          <w:rFonts w:ascii="Times New Roman"/>
          <w:b w:val="false"/>
          <w:i w:val="false"/>
          <w:color w:val="000000"/>
          <w:sz w:val="28"/>
        </w:rPr>
        <w:t>
      күрделі остеологиялық коллекцияларды құрастыру, коллекция нысанына қарай сүйекетрді іріктеу;</w:t>
      </w:r>
    </w:p>
    <w:p>
      <w:pPr>
        <w:spacing w:after="0"/>
        <w:ind w:left="0"/>
        <w:jc w:val="both"/>
      </w:pPr>
      <w:r>
        <w:rPr>
          <w:rFonts w:ascii="Times New Roman"/>
          <w:b w:val="false"/>
          <w:i w:val="false"/>
          <w:color w:val="000000"/>
          <w:sz w:val="28"/>
        </w:rPr>
        <w:t>
      күйдіріп және тұз қышқылында декальцинирлеп жекелеген сүйектерден органикалық затттарды кетіру;</w:t>
      </w:r>
    </w:p>
    <w:p>
      <w:pPr>
        <w:spacing w:after="0"/>
        <w:ind w:left="0"/>
        <w:jc w:val="both"/>
      </w:pPr>
      <w:r>
        <w:rPr>
          <w:rFonts w:ascii="Times New Roman"/>
          <w:b w:val="false"/>
          <w:i w:val="false"/>
          <w:color w:val="000000"/>
          <w:sz w:val="28"/>
        </w:rPr>
        <w:t>
      адамның трубалы сүйектерін және сүйек жігін көрсету мақсатымен бас сүйек қақпағын, олардың құрылымын сақтай отырып тік және көлденең кесу;</w:t>
      </w:r>
    </w:p>
    <w:p>
      <w:pPr>
        <w:spacing w:after="0"/>
        <w:ind w:left="0"/>
        <w:jc w:val="both"/>
      </w:pPr>
      <w:r>
        <w:rPr>
          <w:rFonts w:ascii="Times New Roman"/>
          <w:b w:val="false"/>
          <w:i w:val="false"/>
          <w:color w:val="000000"/>
          <w:sz w:val="28"/>
        </w:rPr>
        <w:t>
      құс өлексесінің жүнін жұлу және қанаттарды сілтінің, крахмал мен перегидрольдің көмегімен өңдеу;</w:t>
      </w:r>
    </w:p>
    <w:p>
      <w:pPr>
        <w:spacing w:after="0"/>
        <w:ind w:left="0"/>
        <w:jc w:val="both"/>
      </w:pPr>
      <w:r>
        <w:rPr>
          <w:rFonts w:ascii="Times New Roman"/>
          <w:b w:val="false"/>
          <w:i w:val="false"/>
          <w:color w:val="000000"/>
          <w:sz w:val="28"/>
        </w:rPr>
        <w:t>
      бір немесе бірнеше жануардың скелет бөліктерінен құрастырылған, жануарлардың эволюциялық дамуын көрсететін коллекциялар жинақтау.</w:t>
      </w:r>
    </w:p>
    <w:bookmarkStart w:name="z307" w:id="305"/>
    <w:p>
      <w:pPr>
        <w:spacing w:after="0"/>
        <w:ind w:left="0"/>
        <w:jc w:val="both"/>
      </w:pPr>
      <w:r>
        <w:rPr>
          <w:rFonts w:ascii="Times New Roman"/>
          <w:b w:val="false"/>
          <w:i w:val="false"/>
          <w:color w:val="000000"/>
          <w:sz w:val="28"/>
        </w:rPr>
        <w:t>
      213. Білуге тиіс:</w:t>
      </w:r>
    </w:p>
    <w:bookmarkEnd w:id="305"/>
    <w:p>
      <w:pPr>
        <w:spacing w:after="0"/>
        <w:ind w:left="0"/>
        <w:jc w:val="both"/>
      </w:pPr>
      <w:r>
        <w:rPr>
          <w:rFonts w:ascii="Times New Roman"/>
          <w:b w:val="false"/>
          <w:i w:val="false"/>
          <w:color w:val="000000"/>
          <w:sz w:val="28"/>
        </w:rPr>
        <w:t>
      күрделі коллекцияларды құрастыру техникасы;</w:t>
      </w:r>
    </w:p>
    <w:p>
      <w:pPr>
        <w:spacing w:after="0"/>
        <w:ind w:left="0"/>
        <w:jc w:val="both"/>
      </w:pPr>
      <w:r>
        <w:rPr>
          <w:rFonts w:ascii="Times New Roman"/>
          <w:b w:val="false"/>
          <w:i w:val="false"/>
          <w:color w:val="000000"/>
          <w:sz w:val="28"/>
        </w:rPr>
        <w:t>
      жекелеген сүйек қоспалары түрлерінің құрылымы;</w:t>
      </w:r>
    </w:p>
    <w:p>
      <w:pPr>
        <w:spacing w:after="0"/>
        <w:ind w:left="0"/>
        <w:jc w:val="both"/>
      </w:pPr>
      <w:r>
        <w:rPr>
          <w:rFonts w:ascii="Times New Roman"/>
          <w:b w:val="false"/>
          <w:i w:val="false"/>
          <w:color w:val="000000"/>
          <w:sz w:val="28"/>
        </w:rPr>
        <w:t>
      жекелеген коллекциялардың құрамы мен нысаны;</w:t>
      </w:r>
    </w:p>
    <w:p>
      <w:pPr>
        <w:spacing w:after="0"/>
        <w:ind w:left="0"/>
        <w:jc w:val="both"/>
      </w:pPr>
      <w:r>
        <w:rPr>
          <w:rFonts w:ascii="Times New Roman"/>
          <w:b w:val="false"/>
          <w:i w:val="false"/>
          <w:color w:val="000000"/>
          <w:sz w:val="28"/>
        </w:rPr>
        <w:t>
      қолданылатын химиялық реактивтердің қасиеттері мен олармен жұмыс істеу қағидалары.</w:t>
      </w:r>
    </w:p>
    <w:bookmarkStart w:name="z308" w:id="306"/>
    <w:p>
      <w:pPr>
        <w:spacing w:after="0"/>
        <w:ind w:left="0"/>
        <w:jc w:val="both"/>
      </w:pPr>
      <w:r>
        <w:rPr>
          <w:rFonts w:ascii="Times New Roman"/>
          <w:b w:val="false"/>
          <w:i w:val="false"/>
          <w:color w:val="000000"/>
          <w:sz w:val="28"/>
        </w:rPr>
        <w:t>
      214. Жұмыс үлгілері:</w:t>
      </w:r>
    </w:p>
    <w:bookmarkEnd w:id="306"/>
    <w:p>
      <w:pPr>
        <w:spacing w:after="0"/>
        <w:ind w:left="0"/>
        <w:jc w:val="both"/>
      </w:pPr>
      <w:r>
        <w:rPr>
          <w:rFonts w:ascii="Times New Roman"/>
          <w:b w:val="false"/>
          <w:i w:val="false"/>
          <w:color w:val="000000"/>
          <w:sz w:val="28"/>
        </w:rPr>
        <w:t>
      коллекцияларды құрастыру:</w:t>
      </w:r>
    </w:p>
    <w:p>
      <w:pPr>
        <w:spacing w:after="0"/>
        <w:ind w:left="0"/>
        <w:jc w:val="both"/>
      </w:pPr>
      <w:r>
        <w:rPr>
          <w:rFonts w:ascii="Times New Roman"/>
          <w:b w:val="false"/>
          <w:i w:val="false"/>
          <w:color w:val="000000"/>
          <w:sz w:val="28"/>
        </w:rPr>
        <w:t>
      1) дивергенция;</w:t>
      </w:r>
    </w:p>
    <w:p>
      <w:pPr>
        <w:spacing w:after="0"/>
        <w:ind w:left="0"/>
        <w:jc w:val="both"/>
      </w:pPr>
      <w:r>
        <w:rPr>
          <w:rFonts w:ascii="Times New Roman"/>
          <w:b w:val="false"/>
          <w:i w:val="false"/>
          <w:color w:val="000000"/>
          <w:sz w:val="28"/>
        </w:rPr>
        <w:t>
      2) сүйектер, олардың нысаны, құрамы мен құрылымы;</w:t>
      </w:r>
    </w:p>
    <w:p>
      <w:pPr>
        <w:spacing w:after="0"/>
        <w:ind w:left="0"/>
        <w:jc w:val="both"/>
      </w:pPr>
      <w:r>
        <w:rPr>
          <w:rFonts w:ascii="Times New Roman"/>
          <w:b w:val="false"/>
          <w:i w:val="false"/>
          <w:color w:val="000000"/>
          <w:sz w:val="28"/>
        </w:rPr>
        <w:t>
      3) құс қанатының, қауырсынының құрылымы;</w:t>
      </w:r>
    </w:p>
    <w:p>
      <w:pPr>
        <w:spacing w:after="0"/>
        <w:ind w:left="0"/>
        <w:jc w:val="both"/>
      </w:pPr>
      <w:r>
        <w:rPr>
          <w:rFonts w:ascii="Times New Roman"/>
          <w:b w:val="false"/>
          <w:i w:val="false"/>
          <w:color w:val="000000"/>
          <w:sz w:val="28"/>
        </w:rPr>
        <w:t>
      4) омыртқа нысандары.</w:t>
      </w:r>
    </w:p>
    <w:bookmarkStart w:name="z309" w:id="307"/>
    <w:p>
      <w:pPr>
        <w:spacing w:after="0"/>
        <w:ind w:left="0"/>
        <w:jc w:val="left"/>
      </w:pPr>
      <w:r>
        <w:rPr>
          <w:rFonts w:ascii="Times New Roman"/>
          <w:b/>
          <w:i w:val="false"/>
          <w:color w:val="000000"/>
        </w:rPr>
        <w:t xml:space="preserve"> 82-параграф. Остеологиялық коллекцияларды құрастырушы, 6-разряд</w:t>
      </w:r>
    </w:p>
    <w:bookmarkEnd w:id="307"/>
    <w:bookmarkStart w:name="z310" w:id="308"/>
    <w:p>
      <w:pPr>
        <w:spacing w:after="0"/>
        <w:ind w:left="0"/>
        <w:jc w:val="both"/>
      </w:pPr>
      <w:r>
        <w:rPr>
          <w:rFonts w:ascii="Times New Roman"/>
          <w:b w:val="false"/>
          <w:i w:val="false"/>
          <w:color w:val="000000"/>
          <w:sz w:val="28"/>
        </w:rPr>
        <w:t>
      215. Жұмыс сипаттамасы:</w:t>
      </w:r>
    </w:p>
    <w:bookmarkEnd w:id="308"/>
    <w:p>
      <w:pPr>
        <w:spacing w:after="0"/>
        <w:ind w:left="0"/>
        <w:jc w:val="both"/>
      </w:pPr>
      <w:r>
        <w:rPr>
          <w:rFonts w:ascii="Times New Roman"/>
          <w:b w:val="false"/>
          <w:i w:val="false"/>
          <w:color w:val="000000"/>
          <w:sz w:val="28"/>
        </w:rPr>
        <w:t>
      ерекше күрделі остеологиялық коллекцияларды атлас бойынша, сондай-ақ оларды алғашқы үлгісіз суреттеу бойынша құрастыру;</w:t>
      </w:r>
    </w:p>
    <w:p>
      <w:pPr>
        <w:spacing w:after="0"/>
        <w:ind w:left="0"/>
        <w:jc w:val="both"/>
      </w:pPr>
      <w:r>
        <w:rPr>
          <w:rFonts w:ascii="Times New Roman"/>
          <w:b w:val="false"/>
          <w:i w:val="false"/>
          <w:color w:val="000000"/>
          <w:sz w:val="28"/>
        </w:rPr>
        <w:t>
      жануарлардың скелеттері мен бас сүйектерін сүйектердің табиғи құрылымын бұзбай мүшелеу;</w:t>
      </w:r>
    </w:p>
    <w:p>
      <w:pPr>
        <w:spacing w:after="0"/>
        <w:ind w:left="0"/>
        <w:jc w:val="both"/>
      </w:pPr>
      <w:r>
        <w:rPr>
          <w:rFonts w:ascii="Times New Roman"/>
          <w:b w:val="false"/>
          <w:i w:val="false"/>
          <w:color w:val="000000"/>
          <w:sz w:val="28"/>
        </w:rPr>
        <w:t>
      сүйектерді қоса берілген экспликацияға сәйкес акварель бояуының көмегімен түрлі түстерге бояу.</w:t>
      </w:r>
    </w:p>
    <w:bookmarkStart w:name="z311" w:id="309"/>
    <w:p>
      <w:pPr>
        <w:spacing w:after="0"/>
        <w:ind w:left="0"/>
        <w:jc w:val="both"/>
      </w:pPr>
      <w:r>
        <w:rPr>
          <w:rFonts w:ascii="Times New Roman"/>
          <w:b w:val="false"/>
          <w:i w:val="false"/>
          <w:color w:val="000000"/>
          <w:sz w:val="28"/>
        </w:rPr>
        <w:t>
      216. Білуге тиіс:</w:t>
      </w:r>
    </w:p>
    <w:bookmarkEnd w:id="309"/>
    <w:p>
      <w:pPr>
        <w:spacing w:after="0"/>
        <w:ind w:left="0"/>
        <w:jc w:val="both"/>
      </w:pPr>
      <w:r>
        <w:rPr>
          <w:rFonts w:ascii="Times New Roman"/>
          <w:b w:val="false"/>
          <w:i w:val="false"/>
          <w:color w:val="000000"/>
          <w:sz w:val="28"/>
        </w:rPr>
        <w:t>
      сүйектерді түрлі түстерге бояу техникасы;</w:t>
      </w:r>
    </w:p>
    <w:p>
      <w:pPr>
        <w:spacing w:after="0"/>
        <w:ind w:left="0"/>
        <w:jc w:val="both"/>
      </w:pPr>
      <w:r>
        <w:rPr>
          <w:rFonts w:ascii="Times New Roman"/>
          <w:b w:val="false"/>
          <w:i w:val="false"/>
          <w:color w:val="000000"/>
          <w:sz w:val="28"/>
        </w:rPr>
        <w:t>
      ерекше күрделі коллекцияларды құрастыру;</w:t>
      </w:r>
    </w:p>
    <w:p>
      <w:pPr>
        <w:spacing w:after="0"/>
        <w:ind w:left="0"/>
        <w:jc w:val="both"/>
      </w:pPr>
      <w:r>
        <w:rPr>
          <w:rFonts w:ascii="Times New Roman"/>
          <w:b w:val="false"/>
          <w:i w:val="false"/>
          <w:color w:val="000000"/>
          <w:sz w:val="28"/>
        </w:rPr>
        <w:t>
      ұсақ жануарлар скелеттерінің барлық бөліктерінің құрылымы;</w:t>
      </w:r>
    </w:p>
    <w:p>
      <w:pPr>
        <w:spacing w:after="0"/>
        <w:ind w:left="0"/>
        <w:jc w:val="both"/>
      </w:pPr>
      <w:r>
        <w:rPr>
          <w:rFonts w:ascii="Times New Roman"/>
          <w:b w:val="false"/>
          <w:i w:val="false"/>
          <w:color w:val="000000"/>
          <w:sz w:val="28"/>
        </w:rPr>
        <w:t>
      омыртқалы жануарлардың барлық сыныптарының скелеттеріне тән белгілер;</w:t>
      </w:r>
    </w:p>
    <w:p>
      <w:pPr>
        <w:spacing w:after="0"/>
        <w:ind w:left="0"/>
        <w:jc w:val="both"/>
      </w:pPr>
      <w:r>
        <w:rPr>
          <w:rFonts w:ascii="Times New Roman"/>
          <w:b w:val="false"/>
          <w:i w:val="false"/>
          <w:color w:val="000000"/>
          <w:sz w:val="28"/>
        </w:rPr>
        <w:t>
       жасалатын остеологиялық коллекциялардың мазмұны мен нысаны.</w:t>
      </w:r>
    </w:p>
    <w:bookmarkStart w:name="z312" w:id="310"/>
    <w:p>
      <w:pPr>
        <w:spacing w:after="0"/>
        <w:ind w:left="0"/>
        <w:jc w:val="both"/>
      </w:pPr>
      <w:r>
        <w:rPr>
          <w:rFonts w:ascii="Times New Roman"/>
          <w:b w:val="false"/>
          <w:i w:val="false"/>
          <w:color w:val="000000"/>
          <w:sz w:val="28"/>
        </w:rPr>
        <w:t>
      217. Жұмыс үлгілері:</w:t>
      </w:r>
    </w:p>
    <w:bookmarkEnd w:id="310"/>
    <w:p>
      <w:pPr>
        <w:spacing w:after="0"/>
        <w:ind w:left="0"/>
        <w:jc w:val="both"/>
      </w:pPr>
      <w:r>
        <w:rPr>
          <w:rFonts w:ascii="Times New Roman"/>
          <w:b w:val="false"/>
          <w:i w:val="false"/>
          <w:color w:val="000000"/>
          <w:sz w:val="28"/>
        </w:rPr>
        <w:t>
      коллекцияларды құрастыру:</w:t>
      </w:r>
    </w:p>
    <w:p>
      <w:pPr>
        <w:spacing w:after="0"/>
        <w:ind w:left="0"/>
        <w:jc w:val="both"/>
      </w:pPr>
      <w:r>
        <w:rPr>
          <w:rFonts w:ascii="Times New Roman"/>
          <w:b w:val="false"/>
          <w:i w:val="false"/>
          <w:color w:val="000000"/>
          <w:sz w:val="28"/>
        </w:rPr>
        <w:t>
      1) өзен шаянының мүшеленген скелеті;</w:t>
      </w:r>
    </w:p>
    <w:p>
      <w:pPr>
        <w:spacing w:after="0"/>
        <w:ind w:left="0"/>
        <w:jc w:val="both"/>
      </w:pPr>
      <w:r>
        <w:rPr>
          <w:rFonts w:ascii="Times New Roman"/>
          <w:b w:val="false"/>
          <w:i w:val="false"/>
          <w:color w:val="000000"/>
          <w:sz w:val="28"/>
        </w:rPr>
        <w:t>
      2) баурымен жорғалалаушыларға тән скелет белгілері;</w:t>
      </w:r>
    </w:p>
    <w:p>
      <w:pPr>
        <w:spacing w:after="0"/>
        <w:ind w:left="0"/>
        <w:jc w:val="both"/>
      </w:pPr>
      <w:r>
        <w:rPr>
          <w:rFonts w:ascii="Times New Roman"/>
          <w:b w:val="false"/>
          <w:i w:val="false"/>
          <w:color w:val="000000"/>
          <w:sz w:val="28"/>
        </w:rPr>
        <w:t>
      3) құстарға тән скелет белгілері.</w:t>
      </w:r>
    </w:p>
    <w:bookmarkStart w:name="z313" w:id="311"/>
    <w:p>
      <w:pPr>
        <w:spacing w:after="0"/>
        <w:ind w:left="0"/>
        <w:jc w:val="left"/>
      </w:pPr>
      <w:r>
        <w:rPr>
          <w:rFonts w:ascii="Times New Roman"/>
          <w:b/>
          <w:i w:val="false"/>
          <w:color w:val="000000"/>
        </w:rPr>
        <w:t xml:space="preserve"> 83-параграф. Өсімдіктерді кептіруші, 1-разряд</w:t>
      </w:r>
    </w:p>
    <w:bookmarkEnd w:id="311"/>
    <w:bookmarkStart w:name="z314" w:id="312"/>
    <w:p>
      <w:pPr>
        <w:spacing w:after="0"/>
        <w:ind w:left="0"/>
        <w:jc w:val="both"/>
      </w:pPr>
      <w:r>
        <w:rPr>
          <w:rFonts w:ascii="Times New Roman"/>
          <w:b w:val="false"/>
          <w:i w:val="false"/>
          <w:color w:val="000000"/>
          <w:sz w:val="28"/>
        </w:rPr>
        <w:t>
      218. Жұмыс сипаттамасы:</w:t>
      </w:r>
    </w:p>
    <w:bookmarkEnd w:id="312"/>
    <w:p>
      <w:pPr>
        <w:spacing w:after="0"/>
        <w:ind w:left="0"/>
        <w:jc w:val="both"/>
      </w:pPr>
      <w:r>
        <w:rPr>
          <w:rFonts w:ascii="Times New Roman"/>
          <w:b w:val="false"/>
          <w:i w:val="false"/>
          <w:color w:val="000000"/>
          <w:sz w:val="28"/>
        </w:rPr>
        <w:t>
      біліктілігі анағұрлым жоғары кептірушінің басшылығымен өсімдіктерді нысандарды құрғақ қағаз матрасшаларда бір рет жаза отырып, қағаз матрасшалар мен прес рамаларында кептіру;</w:t>
      </w:r>
    </w:p>
    <w:p>
      <w:pPr>
        <w:spacing w:after="0"/>
        <w:ind w:left="0"/>
        <w:jc w:val="both"/>
      </w:pPr>
      <w:r>
        <w:rPr>
          <w:rFonts w:ascii="Times New Roman"/>
          <w:b w:val="false"/>
          <w:i w:val="false"/>
          <w:color w:val="000000"/>
          <w:sz w:val="28"/>
        </w:rPr>
        <w:t>
      өсімдіктерге арналған қағазды кептіру.</w:t>
      </w:r>
    </w:p>
    <w:bookmarkStart w:name="z315" w:id="313"/>
    <w:p>
      <w:pPr>
        <w:spacing w:after="0"/>
        <w:ind w:left="0"/>
        <w:jc w:val="both"/>
      </w:pPr>
      <w:r>
        <w:rPr>
          <w:rFonts w:ascii="Times New Roman"/>
          <w:b w:val="false"/>
          <w:i w:val="false"/>
          <w:color w:val="000000"/>
          <w:sz w:val="28"/>
        </w:rPr>
        <w:t>
      219. Білуге тиіс:</w:t>
      </w:r>
    </w:p>
    <w:bookmarkEnd w:id="313"/>
    <w:p>
      <w:pPr>
        <w:spacing w:after="0"/>
        <w:ind w:left="0"/>
        <w:jc w:val="both"/>
      </w:pPr>
      <w:r>
        <w:rPr>
          <w:rFonts w:ascii="Times New Roman"/>
          <w:b w:val="false"/>
          <w:i w:val="false"/>
          <w:color w:val="000000"/>
          <w:sz w:val="28"/>
        </w:rPr>
        <w:t>
      кептірілген өсімдіктердің сапасына қойылатын талаптар;</w:t>
      </w:r>
    </w:p>
    <w:p>
      <w:pPr>
        <w:spacing w:after="0"/>
        <w:ind w:left="0"/>
        <w:jc w:val="both"/>
      </w:pPr>
      <w:r>
        <w:rPr>
          <w:rFonts w:ascii="Times New Roman"/>
          <w:b w:val="false"/>
          <w:i w:val="false"/>
          <w:color w:val="000000"/>
          <w:sz w:val="28"/>
        </w:rPr>
        <w:t>
      кептіруге қажетті материалдар мен құрылғылар, жұмыс тәсілдері.</w:t>
      </w:r>
    </w:p>
    <w:bookmarkStart w:name="z316" w:id="314"/>
    <w:p>
      <w:pPr>
        <w:spacing w:after="0"/>
        <w:ind w:left="0"/>
        <w:jc w:val="left"/>
      </w:pPr>
      <w:r>
        <w:rPr>
          <w:rFonts w:ascii="Times New Roman"/>
          <w:b/>
          <w:i w:val="false"/>
          <w:color w:val="000000"/>
        </w:rPr>
        <w:t xml:space="preserve"> 84-параграф. Өсімдіктерді кептіруші, 2-разряд</w:t>
      </w:r>
    </w:p>
    <w:bookmarkEnd w:id="314"/>
    <w:bookmarkStart w:name="z317" w:id="315"/>
    <w:p>
      <w:pPr>
        <w:spacing w:after="0"/>
        <w:ind w:left="0"/>
        <w:jc w:val="both"/>
      </w:pPr>
      <w:r>
        <w:rPr>
          <w:rFonts w:ascii="Times New Roman"/>
          <w:b w:val="false"/>
          <w:i w:val="false"/>
          <w:color w:val="000000"/>
          <w:sz w:val="28"/>
        </w:rPr>
        <w:t>
      220. Жұмыс сипаттамасы:</w:t>
      </w:r>
    </w:p>
    <w:bookmarkEnd w:id="315"/>
    <w:p>
      <w:pPr>
        <w:spacing w:after="0"/>
        <w:ind w:left="0"/>
        <w:jc w:val="both"/>
      </w:pPr>
      <w:r>
        <w:rPr>
          <w:rFonts w:ascii="Times New Roman"/>
          <w:b w:val="false"/>
          <w:i w:val="false"/>
          <w:color w:val="000000"/>
          <w:sz w:val="28"/>
        </w:rPr>
        <w:t>
      өсімдіктерді нысандарды құрғақ қағаз матрасшаларда бір рет жаза отырып, қағаз матрасшалар мен прес рамаларында кептіру;</w:t>
      </w:r>
    </w:p>
    <w:p>
      <w:pPr>
        <w:spacing w:after="0"/>
        <w:ind w:left="0"/>
        <w:jc w:val="both"/>
      </w:pPr>
      <w:r>
        <w:rPr>
          <w:rFonts w:ascii="Times New Roman"/>
          <w:b w:val="false"/>
          <w:i w:val="false"/>
          <w:color w:val="000000"/>
          <w:sz w:val="28"/>
        </w:rPr>
        <w:t>
      өсімдіктерді қағаз парақтарымен жабындау, оларды рамаға салу, престеу және кептіру камерасына орналастыру;</w:t>
      </w:r>
    </w:p>
    <w:p>
      <w:pPr>
        <w:spacing w:after="0"/>
        <w:ind w:left="0"/>
        <w:jc w:val="both"/>
      </w:pPr>
      <w:r>
        <w:rPr>
          <w:rFonts w:ascii="Times New Roman"/>
          <w:b w:val="false"/>
          <w:i w:val="false"/>
          <w:color w:val="000000"/>
          <w:sz w:val="28"/>
        </w:rPr>
        <w:t>
      кептіру камерасындағы температураны және ауаның ауысу жылдамдығын реттеу;</w:t>
      </w:r>
    </w:p>
    <w:p>
      <w:pPr>
        <w:spacing w:after="0"/>
        <w:ind w:left="0"/>
        <w:jc w:val="both"/>
      </w:pPr>
      <w:r>
        <w:rPr>
          <w:rFonts w:ascii="Times New Roman"/>
          <w:b w:val="false"/>
          <w:i w:val="false"/>
          <w:color w:val="000000"/>
          <w:sz w:val="28"/>
        </w:rPr>
        <w:t>
      қағаз матрасшаларды жасау және жөндеу.</w:t>
      </w:r>
    </w:p>
    <w:bookmarkStart w:name="z318" w:id="316"/>
    <w:p>
      <w:pPr>
        <w:spacing w:after="0"/>
        <w:ind w:left="0"/>
        <w:jc w:val="both"/>
      </w:pPr>
      <w:r>
        <w:rPr>
          <w:rFonts w:ascii="Times New Roman"/>
          <w:b w:val="false"/>
          <w:i w:val="false"/>
          <w:color w:val="000000"/>
          <w:sz w:val="28"/>
        </w:rPr>
        <w:t>
      221. Білуге тиіс:</w:t>
      </w:r>
    </w:p>
    <w:bookmarkEnd w:id="316"/>
    <w:p>
      <w:pPr>
        <w:spacing w:after="0"/>
        <w:ind w:left="0"/>
        <w:jc w:val="both"/>
      </w:pPr>
      <w:r>
        <w:rPr>
          <w:rFonts w:ascii="Times New Roman"/>
          <w:b w:val="false"/>
          <w:i w:val="false"/>
          <w:color w:val="000000"/>
          <w:sz w:val="28"/>
        </w:rPr>
        <w:t xml:space="preserve">
      кептіруге қажетті материалдар мен құрылғылар, оларды пайдалану, </w:t>
      </w:r>
    </w:p>
    <w:p>
      <w:pPr>
        <w:spacing w:after="0"/>
        <w:ind w:left="0"/>
        <w:jc w:val="both"/>
      </w:pPr>
      <w:r>
        <w:rPr>
          <w:rFonts w:ascii="Times New Roman"/>
          <w:b w:val="false"/>
          <w:i w:val="false"/>
          <w:color w:val="000000"/>
          <w:sz w:val="28"/>
        </w:rPr>
        <w:t>
      кептіру камерасының құрылымы, жұмыс принципі мен оларды пайдалану қағидалары;</w:t>
      </w:r>
    </w:p>
    <w:p>
      <w:pPr>
        <w:spacing w:after="0"/>
        <w:ind w:left="0"/>
        <w:jc w:val="both"/>
      </w:pPr>
      <w:r>
        <w:rPr>
          <w:rFonts w:ascii="Times New Roman"/>
          <w:b w:val="false"/>
          <w:i w:val="false"/>
          <w:color w:val="000000"/>
          <w:sz w:val="28"/>
        </w:rPr>
        <w:t>
       кептіру камерасындағы температура және ылғалдықты реттеу тәсілдері;</w:t>
      </w:r>
    </w:p>
    <w:p>
      <w:pPr>
        <w:spacing w:after="0"/>
        <w:ind w:left="0"/>
        <w:jc w:val="both"/>
      </w:pPr>
      <w:r>
        <w:rPr>
          <w:rFonts w:ascii="Times New Roman"/>
          <w:b w:val="false"/>
          <w:i w:val="false"/>
          <w:color w:val="000000"/>
          <w:sz w:val="28"/>
        </w:rPr>
        <w:t>
       өсімдіктерді кептірудің дәрежесін айқындау тәсілдері.</w:t>
      </w:r>
    </w:p>
    <w:bookmarkStart w:name="z319" w:id="317"/>
    <w:p>
      <w:pPr>
        <w:spacing w:after="0"/>
        <w:ind w:left="0"/>
        <w:jc w:val="both"/>
      </w:pPr>
      <w:r>
        <w:rPr>
          <w:rFonts w:ascii="Times New Roman"/>
          <w:b w:val="false"/>
          <w:i w:val="false"/>
          <w:color w:val="000000"/>
          <w:sz w:val="28"/>
        </w:rPr>
        <w:t>
      222. Жұмыс үлгілері:</w:t>
      </w:r>
    </w:p>
    <w:bookmarkEnd w:id="317"/>
    <w:p>
      <w:pPr>
        <w:spacing w:after="0"/>
        <w:ind w:left="0"/>
        <w:jc w:val="both"/>
      </w:pPr>
      <w:r>
        <w:rPr>
          <w:rFonts w:ascii="Times New Roman"/>
          <w:b w:val="false"/>
          <w:i w:val="false"/>
          <w:color w:val="000000"/>
          <w:sz w:val="28"/>
        </w:rPr>
        <w:t>
      кептіру:</w:t>
      </w:r>
    </w:p>
    <w:p>
      <w:pPr>
        <w:spacing w:after="0"/>
        <w:ind w:left="0"/>
        <w:jc w:val="both"/>
      </w:pPr>
      <w:r>
        <w:rPr>
          <w:rFonts w:ascii="Times New Roman"/>
          <w:b w:val="false"/>
          <w:i w:val="false"/>
          <w:color w:val="000000"/>
          <w:sz w:val="28"/>
        </w:rPr>
        <w:t>
      1) қайыңның, қарағайдың бұтақтары;</w:t>
      </w:r>
    </w:p>
    <w:p>
      <w:pPr>
        <w:spacing w:after="0"/>
        <w:ind w:left="0"/>
        <w:jc w:val="both"/>
      </w:pPr>
      <w:r>
        <w:rPr>
          <w:rFonts w:ascii="Times New Roman"/>
          <w:b w:val="false"/>
          <w:i w:val="false"/>
          <w:color w:val="000000"/>
          <w:sz w:val="28"/>
        </w:rPr>
        <w:t>
      2) гүлдеп тұрған ветреница өсімдіктері;</w:t>
      </w:r>
    </w:p>
    <w:p>
      <w:pPr>
        <w:spacing w:after="0"/>
        <w:ind w:left="0"/>
        <w:jc w:val="both"/>
      </w:pPr>
      <w:r>
        <w:rPr>
          <w:rFonts w:ascii="Times New Roman"/>
          <w:b w:val="false"/>
          <w:i w:val="false"/>
          <w:color w:val="000000"/>
          <w:sz w:val="28"/>
        </w:rPr>
        <w:t>
      3) осина гүлденуі.</w:t>
      </w:r>
    </w:p>
    <w:bookmarkStart w:name="z320" w:id="318"/>
    <w:p>
      <w:pPr>
        <w:spacing w:after="0"/>
        <w:ind w:left="0"/>
        <w:jc w:val="left"/>
      </w:pPr>
      <w:r>
        <w:rPr>
          <w:rFonts w:ascii="Times New Roman"/>
          <w:b/>
          <w:i w:val="false"/>
          <w:color w:val="000000"/>
        </w:rPr>
        <w:t xml:space="preserve"> 85-параграф. Өсімдіктерді кептіруші, 3-разряд</w:t>
      </w:r>
    </w:p>
    <w:bookmarkEnd w:id="318"/>
    <w:bookmarkStart w:name="z321" w:id="319"/>
    <w:p>
      <w:pPr>
        <w:spacing w:after="0"/>
        <w:ind w:left="0"/>
        <w:jc w:val="both"/>
      </w:pPr>
      <w:r>
        <w:rPr>
          <w:rFonts w:ascii="Times New Roman"/>
          <w:b w:val="false"/>
          <w:i w:val="false"/>
          <w:color w:val="000000"/>
          <w:sz w:val="28"/>
        </w:rPr>
        <w:t>
      223. Жұмыс сипаттамасы:</w:t>
      </w:r>
    </w:p>
    <w:bookmarkEnd w:id="319"/>
    <w:p>
      <w:pPr>
        <w:spacing w:after="0"/>
        <w:ind w:left="0"/>
        <w:jc w:val="both"/>
      </w:pPr>
      <w:r>
        <w:rPr>
          <w:rFonts w:ascii="Times New Roman"/>
          <w:b w:val="false"/>
          <w:i w:val="false"/>
          <w:color w:val="000000"/>
          <w:sz w:val="28"/>
        </w:rPr>
        <w:t>
      өсімдіктерді нысандарды құрғақ қағаз матрасшаларда бірнеше құрғақ мартасшалармен жабындай отырып рет жаза отырып, қағаз матрасшалар мен прес рамаларында кептіру;</w:t>
      </w:r>
    </w:p>
    <w:p>
      <w:pPr>
        <w:spacing w:after="0"/>
        <w:ind w:left="0"/>
        <w:jc w:val="both"/>
      </w:pPr>
      <w:r>
        <w:rPr>
          <w:rFonts w:ascii="Times New Roman"/>
          <w:b w:val="false"/>
          <w:i w:val="false"/>
          <w:color w:val="000000"/>
          <w:sz w:val="28"/>
        </w:rPr>
        <w:t>
      өсімдіктерді қыздыру аспаптарының көмегімен құмда кептіру;</w:t>
      </w:r>
    </w:p>
    <w:p>
      <w:pPr>
        <w:spacing w:after="0"/>
        <w:ind w:left="0"/>
        <w:jc w:val="both"/>
      </w:pPr>
      <w:r>
        <w:rPr>
          <w:rFonts w:ascii="Times New Roman"/>
          <w:b w:val="false"/>
          <w:i w:val="false"/>
          <w:color w:val="000000"/>
          <w:sz w:val="28"/>
        </w:rPr>
        <w:t>
      кептіру мерзімі мен дәрежесін айқындау;</w:t>
      </w:r>
    </w:p>
    <w:p>
      <w:pPr>
        <w:spacing w:after="0"/>
        <w:ind w:left="0"/>
        <w:jc w:val="both"/>
      </w:pPr>
      <w:r>
        <w:rPr>
          <w:rFonts w:ascii="Times New Roman"/>
          <w:b w:val="false"/>
          <w:i w:val="false"/>
          <w:color w:val="000000"/>
          <w:sz w:val="28"/>
        </w:rPr>
        <w:t>
      біліктілігі анағұрлым төмен кептірушінің жұмысына басшылық ету.</w:t>
      </w:r>
    </w:p>
    <w:bookmarkStart w:name="z322" w:id="320"/>
    <w:p>
      <w:pPr>
        <w:spacing w:after="0"/>
        <w:ind w:left="0"/>
        <w:jc w:val="both"/>
      </w:pPr>
      <w:r>
        <w:rPr>
          <w:rFonts w:ascii="Times New Roman"/>
          <w:b w:val="false"/>
          <w:i w:val="false"/>
          <w:color w:val="000000"/>
          <w:sz w:val="28"/>
        </w:rPr>
        <w:t>
      224. Білуге тиіс:</w:t>
      </w:r>
    </w:p>
    <w:bookmarkEnd w:id="320"/>
    <w:p>
      <w:pPr>
        <w:spacing w:after="0"/>
        <w:ind w:left="0"/>
        <w:jc w:val="both"/>
      </w:pPr>
      <w:r>
        <w:rPr>
          <w:rFonts w:ascii="Times New Roman"/>
          <w:b w:val="false"/>
          <w:i w:val="false"/>
          <w:color w:val="000000"/>
          <w:sz w:val="28"/>
        </w:rPr>
        <w:t>
      кептіру қондырғылары, олардың құрылымы мен реттеу;</w:t>
      </w:r>
    </w:p>
    <w:p>
      <w:pPr>
        <w:spacing w:after="0"/>
        <w:ind w:left="0"/>
        <w:jc w:val="both"/>
      </w:pPr>
      <w:r>
        <w:rPr>
          <w:rFonts w:ascii="Times New Roman"/>
          <w:b w:val="false"/>
          <w:i w:val="false"/>
          <w:color w:val="000000"/>
          <w:sz w:val="28"/>
        </w:rPr>
        <w:t>
      түрлі әдіспен кептірілген өсімдік сапасына қойылатын талаптар;</w:t>
      </w:r>
    </w:p>
    <w:p>
      <w:pPr>
        <w:spacing w:after="0"/>
        <w:ind w:left="0"/>
        <w:jc w:val="both"/>
      </w:pPr>
      <w:r>
        <w:rPr>
          <w:rFonts w:ascii="Times New Roman"/>
          <w:b w:val="false"/>
          <w:i w:val="false"/>
          <w:color w:val="000000"/>
          <w:sz w:val="28"/>
        </w:rPr>
        <w:t>
      кептірілетін өсімдіктердің атаулары мен құрылым ерекшеліктері;</w:t>
      </w:r>
    </w:p>
    <w:p>
      <w:pPr>
        <w:spacing w:after="0"/>
        <w:ind w:left="0"/>
        <w:jc w:val="both"/>
      </w:pPr>
      <w:r>
        <w:rPr>
          <w:rFonts w:ascii="Times New Roman"/>
          <w:b w:val="false"/>
          <w:i w:val="false"/>
          <w:color w:val="000000"/>
          <w:sz w:val="28"/>
        </w:rPr>
        <w:t>
      түрлі өсімдіктерді кептіру режимдері. </w:t>
      </w:r>
    </w:p>
    <w:bookmarkStart w:name="z323" w:id="321"/>
    <w:p>
      <w:pPr>
        <w:spacing w:after="0"/>
        <w:ind w:left="0"/>
        <w:jc w:val="left"/>
      </w:pPr>
      <w:r>
        <w:rPr>
          <w:rFonts w:ascii="Times New Roman"/>
          <w:b/>
          <w:i w:val="false"/>
          <w:color w:val="000000"/>
        </w:rPr>
        <w:t xml:space="preserve"> 86-параграф. Сүйек препараттарды құрастырушы, 2-разряд</w:t>
      </w:r>
    </w:p>
    <w:bookmarkEnd w:id="321"/>
    <w:bookmarkStart w:name="z324" w:id="322"/>
    <w:p>
      <w:pPr>
        <w:spacing w:after="0"/>
        <w:ind w:left="0"/>
        <w:jc w:val="both"/>
      </w:pPr>
      <w:r>
        <w:rPr>
          <w:rFonts w:ascii="Times New Roman"/>
          <w:b w:val="false"/>
          <w:i w:val="false"/>
          <w:color w:val="000000"/>
          <w:sz w:val="28"/>
        </w:rPr>
        <w:t>
      225. Жұмыс сипаттамасы:</w:t>
      </w:r>
    </w:p>
    <w:bookmarkEnd w:id="322"/>
    <w:p>
      <w:pPr>
        <w:spacing w:after="0"/>
        <w:ind w:left="0"/>
        <w:jc w:val="both"/>
      </w:pPr>
      <w:r>
        <w:rPr>
          <w:rFonts w:ascii="Times New Roman"/>
          <w:b w:val="false"/>
          <w:i w:val="false"/>
          <w:color w:val="000000"/>
          <w:sz w:val="28"/>
        </w:rPr>
        <w:t>
      адамның және ірі жануарлардың жекелеген табиғи және жасанды сүйектерінен жасалған қарапайым препараттарды тұғырда құрастыру.</w:t>
      </w:r>
    </w:p>
    <w:p>
      <w:pPr>
        <w:spacing w:after="0"/>
        <w:ind w:left="0"/>
        <w:jc w:val="both"/>
      </w:pPr>
      <w:r>
        <w:rPr>
          <w:rFonts w:ascii="Times New Roman"/>
          <w:b w:val="false"/>
          <w:i w:val="false"/>
          <w:color w:val="000000"/>
          <w:sz w:val="28"/>
        </w:rPr>
        <w:t>
      планшеттер мен тұғырларды іріктеу, пружина, бекітпе фурнитура жасау.</w:t>
      </w:r>
    </w:p>
    <w:p>
      <w:pPr>
        <w:spacing w:after="0"/>
        <w:ind w:left="0"/>
        <w:jc w:val="both"/>
      </w:pPr>
      <w:r>
        <w:rPr>
          <w:rFonts w:ascii="Times New Roman"/>
          <w:b w:val="false"/>
          <w:i w:val="false"/>
          <w:color w:val="000000"/>
          <w:sz w:val="28"/>
        </w:rPr>
        <w:t>
      түрлі консистенциядағы акрил және өзге де желімдерді жасау.</w:t>
      </w:r>
    </w:p>
    <w:p>
      <w:pPr>
        <w:spacing w:after="0"/>
        <w:ind w:left="0"/>
        <w:jc w:val="both"/>
      </w:pPr>
      <w:r>
        <w:rPr>
          <w:rFonts w:ascii="Times New Roman"/>
          <w:b w:val="false"/>
          <w:i w:val="false"/>
          <w:color w:val="000000"/>
          <w:sz w:val="28"/>
        </w:rPr>
        <w:t>
      сүйектің сынуына байланысты ақауларды желім арқылы жою.</w:t>
      </w:r>
    </w:p>
    <w:bookmarkStart w:name="z325" w:id="323"/>
    <w:p>
      <w:pPr>
        <w:spacing w:after="0"/>
        <w:ind w:left="0"/>
        <w:jc w:val="both"/>
      </w:pPr>
      <w:r>
        <w:rPr>
          <w:rFonts w:ascii="Times New Roman"/>
          <w:b w:val="false"/>
          <w:i w:val="false"/>
          <w:color w:val="000000"/>
          <w:sz w:val="28"/>
        </w:rPr>
        <w:t>
      226. Білуге тиіс:</w:t>
      </w:r>
    </w:p>
    <w:bookmarkEnd w:id="323"/>
    <w:p>
      <w:pPr>
        <w:spacing w:after="0"/>
        <w:ind w:left="0"/>
        <w:jc w:val="both"/>
      </w:pPr>
      <w:r>
        <w:rPr>
          <w:rFonts w:ascii="Times New Roman"/>
          <w:b w:val="false"/>
          <w:i w:val="false"/>
          <w:color w:val="000000"/>
          <w:sz w:val="28"/>
        </w:rPr>
        <w:t>
      қарапайым препараттарды құрастыру техникасы;</w:t>
      </w:r>
    </w:p>
    <w:p>
      <w:pPr>
        <w:spacing w:after="0"/>
        <w:ind w:left="0"/>
        <w:jc w:val="both"/>
      </w:pPr>
      <w:r>
        <w:rPr>
          <w:rFonts w:ascii="Times New Roman"/>
          <w:b w:val="false"/>
          <w:i w:val="false"/>
          <w:color w:val="000000"/>
          <w:sz w:val="28"/>
        </w:rPr>
        <w:t>
      адамның және ірі жануарлар скелеттерінің жекелеген сүйектерінің атауы;</w:t>
      </w:r>
    </w:p>
    <w:p>
      <w:pPr>
        <w:spacing w:after="0"/>
        <w:ind w:left="0"/>
        <w:jc w:val="both"/>
      </w:pPr>
      <w:r>
        <w:rPr>
          <w:rFonts w:ascii="Times New Roman"/>
          <w:b w:val="false"/>
          <w:i w:val="false"/>
          <w:color w:val="000000"/>
          <w:sz w:val="28"/>
        </w:rPr>
        <w:t>
      қолданылатын материалдар, құрал-саймандар;</w:t>
      </w:r>
    </w:p>
    <w:p>
      <w:pPr>
        <w:spacing w:after="0"/>
        <w:ind w:left="0"/>
        <w:jc w:val="both"/>
      </w:pPr>
      <w:r>
        <w:rPr>
          <w:rFonts w:ascii="Times New Roman"/>
          <w:b w:val="false"/>
          <w:i w:val="false"/>
          <w:color w:val="000000"/>
          <w:sz w:val="28"/>
        </w:rPr>
        <w:t xml:space="preserve">
      сүйекті бұрғылау, пружина, бекітпе фурнитура жасау жолдары. </w:t>
      </w:r>
    </w:p>
    <w:bookmarkStart w:name="z326" w:id="324"/>
    <w:p>
      <w:pPr>
        <w:spacing w:after="0"/>
        <w:ind w:left="0"/>
        <w:jc w:val="both"/>
      </w:pPr>
      <w:r>
        <w:rPr>
          <w:rFonts w:ascii="Times New Roman"/>
          <w:b w:val="false"/>
          <w:i w:val="false"/>
          <w:color w:val="000000"/>
          <w:sz w:val="28"/>
        </w:rPr>
        <w:t>
      227. Жұмыс үлгілері:</w:t>
      </w:r>
    </w:p>
    <w:bookmarkEnd w:id="324"/>
    <w:p>
      <w:pPr>
        <w:spacing w:after="0"/>
        <w:ind w:left="0"/>
        <w:jc w:val="both"/>
      </w:pPr>
      <w:r>
        <w:rPr>
          <w:rFonts w:ascii="Times New Roman"/>
          <w:b w:val="false"/>
          <w:i w:val="false"/>
          <w:color w:val="000000"/>
          <w:sz w:val="28"/>
        </w:rPr>
        <w:t>
      1) шүйде сүйектері;</w:t>
      </w:r>
    </w:p>
    <w:p>
      <w:pPr>
        <w:spacing w:after="0"/>
        <w:ind w:left="0"/>
        <w:jc w:val="both"/>
      </w:pPr>
      <w:r>
        <w:rPr>
          <w:rFonts w:ascii="Times New Roman"/>
          <w:b w:val="false"/>
          <w:i w:val="false"/>
          <w:color w:val="000000"/>
          <w:sz w:val="28"/>
        </w:rPr>
        <w:t>
      2) негізгі сүйектер.</w:t>
      </w:r>
    </w:p>
    <w:bookmarkStart w:name="z327" w:id="325"/>
    <w:p>
      <w:pPr>
        <w:spacing w:after="0"/>
        <w:ind w:left="0"/>
        <w:jc w:val="left"/>
      </w:pPr>
      <w:r>
        <w:rPr>
          <w:rFonts w:ascii="Times New Roman"/>
          <w:b/>
          <w:i w:val="false"/>
          <w:color w:val="000000"/>
        </w:rPr>
        <w:t xml:space="preserve"> 87-параграф. Сүйек препараттарды құрастырушы, 3-разряд</w:t>
      </w:r>
    </w:p>
    <w:bookmarkEnd w:id="325"/>
    <w:bookmarkStart w:name="z328" w:id="326"/>
    <w:p>
      <w:pPr>
        <w:spacing w:after="0"/>
        <w:ind w:left="0"/>
        <w:jc w:val="both"/>
      </w:pPr>
      <w:r>
        <w:rPr>
          <w:rFonts w:ascii="Times New Roman"/>
          <w:b w:val="false"/>
          <w:i w:val="false"/>
          <w:color w:val="000000"/>
          <w:sz w:val="28"/>
        </w:rPr>
        <w:t>
      228. Жұмыс сипаттамасы:</w:t>
      </w:r>
    </w:p>
    <w:bookmarkEnd w:id="326"/>
    <w:p>
      <w:pPr>
        <w:spacing w:after="0"/>
        <w:ind w:left="0"/>
        <w:jc w:val="both"/>
      </w:pPr>
      <w:r>
        <w:rPr>
          <w:rFonts w:ascii="Times New Roman"/>
          <w:b w:val="false"/>
          <w:i w:val="false"/>
          <w:color w:val="000000"/>
          <w:sz w:val="28"/>
        </w:rPr>
        <w:t>
      адамның және ірі жануарлардың жекелеген табиғи және жасанды сүйектерінен күрделілігі орташа препараттарды тұғырға құрастыру;</w:t>
      </w:r>
    </w:p>
    <w:p>
      <w:pPr>
        <w:spacing w:after="0"/>
        <w:ind w:left="0"/>
        <w:jc w:val="both"/>
      </w:pPr>
      <w:r>
        <w:rPr>
          <w:rFonts w:ascii="Times New Roman"/>
          <w:b w:val="false"/>
          <w:i w:val="false"/>
          <w:color w:val="000000"/>
          <w:sz w:val="28"/>
        </w:rPr>
        <w:t>
      сүйек препаратын шабақтау үшін белгілі бір нүктелерде сүйекті тесу;</w:t>
      </w:r>
    </w:p>
    <w:p>
      <w:pPr>
        <w:spacing w:after="0"/>
        <w:ind w:left="0"/>
        <w:jc w:val="both"/>
      </w:pPr>
      <w:r>
        <w:rPr>
          <w:rFonts w:ascii="Times New Roman"/>
          <w:b w:val="false"/>
          <w:i w:val="false"/>
          <w:color w:val="000000"/>
          <w:sz w:val="28"/>
        </w:rPr>
        <w:t>
      адамның және ірі жануарлардың трубалы сүйектері мен омыртқасын арамен кесу;</w:t>
      </w:r>
    </w:p>
    <w:p>
      <w:pPr>
        <w:spacing w:after="0"/>
        <w:ind w:left="0"/>
        <w:jc w:val="both"/>
      </w:pPr>
      <w:r>
        <w:rPr>
          <w:rFonts w:ascii="Times New Roman"/>
          <w:b w:val="false"/>
          <w:i w:val="false"/>
          <w:color w:val="000000"/>
          <w:sz w:val="28"/>
        </w:rPr>
        <w:t>
      кесінділерді планшеттерге белгілі бір тәртіппен жапсыру;</w:t>
      </w:r>
    </w:p>
    <w:p>
      <w:pPr>
        <w:spacing w:after="0"/>
        <w:ind w:left="0"/>
        <w:jc w:val="both"/>
      </w:pPr>
      <w:r>
        <w:rPr>
          <w:rFonts w:ascii="Times New Roman"/>
          <w:b w:val="false"/>
          <w:i w:val="false"/>
          <w:color w:val="000000"/>
          <w:sz w:val="28"/>
        </w:rPr>
        <w:t>
      канифоль, ацетон, толуол, арнаулы желім қоспаларын жасау.</w:t>
      </w:r>
    </w:p>
    <w:bookmarkStart w:name="z329" w:id="327"/>
    <w:p>
      <w:pPr>
        <w:spacing w:after="0"/>
        <w:ind w:left="0"/>
        <w:jc w:val="both"/>
      </w:pPr>
      <w:r>
        <w:rPr>
          <w:rFonts w:ascii="Times New Roman"/>
          <w:b w:val="false"/>
          <w:i w:val="false"/>
          <w:color w:val="000000"/>
          <w:sz w:val="28"/>
        </w:rPr>
        <w:t>
      229. Білуге тиіс:</w:t>
      </w:r>
    </w:p>
    <w:bookmarkEnd w:id="327"/>
    <w:p>
      <w:pPr>
        <w:spacing w:after="0"/>
        <w:ind w:left="0"/>
        <w:jc w:val="both"/>
      </w:pPr>
      <w:r>
        <w:rPr>
          <w:rFonts w:ascii="Times New Roman"/>
          <w:b w:val="false"/>
          <w:i w:val="false"/>
          <w:color w:val="000000"/>
          <w:sz w:val="28"/>
        </w:rPr>
        <w:t>
      күрделілігі орташа нысандарды құрастыру техникасы;</w:t>
      </w:r>
    </w:p>
    <w:p>
      <w:pPr>
        <w:spacing w:after="0"/>
        <w:ind w:left="0"/>
        <w:jc w:val="both"/>
      </w:pPr>
      <w:r>
        <w:rPr>
          <w:rFonts w:ascii="Times New Roman"/>
          <w:b w:val="false"/>
          <w:i w:val="false"/>
          <w:color w:val="000000"/>
          <w:sz w:val="28"/>
        </w:rPr>
        <w:t>
      сүйекті арамен кесу жолдары, материалдардың физикалық қасиеттері.</w:t>
      </w:r>
    </w:p>
    <w:bookmarkStart w:name="z330" w:id="328"/>
    <w:p>
      <w:pPr>
        <w:spacing w:after="0"/>
        <w:ind w:left="0"/>
        <w:jc w:val="both"/>
      </w:pPr>
      <w:r>
        <w:rPr>
          <w:rFonts w:ascii="Times New Roman"/>
          <w:b w:val="false"/>
          <w:i w:val="false"/>
          <w:color w:val="000000"/>
          <w:sz w:val="28"/>
        </w:rPr>
        <w:t>
      230. Жұмыс үлгілері:</w:t>
      </w:r>
    </w:p>
    <w:bookmarkEnd w:id="328"/>
    <w:p>
      <w:pPr>
        <w:spacing w:after="0"/>
        <w:ind w:left="0"/>
        <w:jc w:val="both"/>
      </w:pPr>
      <w:r>
        <w:rPr>
          <w:rFonts w:ascii="Times New Roman"/>
          <w:b w:val="false"/>
          <w:i w:val="false"/>
          <w:color w:val="000000"/>
          <w:sz w:val="28"/>
        </w:rPr>
        <w:t>
      құрастыру:</w:t>
      </w:r>
    </w:p>
    <w:p>
      <w:pPr>
        <w:spacing w:after="0"/>
        <w:ind w:left="0"/>
        <w:jc w:val="both"/>
      </w:pPr>
      <w:r>
        <w:rPr>
          <w:rFonts w:ascii="Times New Roman"/>
          <w:b w:val="false"/>
          <w:i w:val="false"/>
          <w:color w:val="000000"/>
          <w:sz w:val="28"/>
        </w:rPr>
        <w:t xml:space="preserve">
      1) қабырға доғасы; </w:t>
      </w:r>
    </w:p>
    <w:p>
      <w:pPr>
        <w:spacing w:after="0"/>
        <w:ind w:left="0"/>
        <w:jc w:val="both"/>
      </w:pPr>
      <w:r>
        <w:rPr>
          <w:rFonts w:ascii="Times New Roman"/>
          <w:b w:val="false"/>
          <w:i w:val="false"/>
          <w:color w:val="000000"/>
          <w:sz w:val="28"/>
        </w:rPr>
        <w:t>
      2) құйымшақты сегізкөз;</w:t>
      </w:r>
    </w:p>
    <w:p>
      <w:pPr>
        <w:spacing w:after="0"/>
        <w:ind w:left="0"/>
        <w:jc w:val="both"/>
      </w:pPr>
      <w:r>
        <w:rPr>
          <w:rFonts w:ascii="Times New Roman"/>
          <w:b w:val="false"/>
          <w:i w:val="false"/>
          <w:color w:val="000000"/>
          <w:sz w:val="28"/>
        </w:rPr>
        <w:t>
      3) эмбрион, жаңа туған нәресте скелеттері.</w:t>
      </w:r>
    </w:p>
    <w:bookmarkStart w:name="z331" w:id="329"/>
    <w:p>
      <w:pPr>
        <w:spacing w:after="0"/>
        <w:ind w:left="0"/>
        <w:jc w:val="left"/>
      </w:pPr>
      <w:r>
        <w:rPr>
          <w:rFonts w:ascii="Times New Roman"/>
          <w:b/>
          <w:i w:val="false"/>
          <w:color w:val="000000"/>
        </w:rPr>
        <w:t xml:space="preserve"> 88-параграф. Сүйек препараттарды құрастырушы, 4-разряд</w:t>
      </w:r>
    </w:p>
    <w:bookmarkEnd w:id="329"/>
    <w:bookmarkStart w:name="z332" w:id="330"/>
    <w:p>
      <w:pPr>
        <w:spacing w:after="0"/>
        <w:ind w:left="0"/>
        <w:jc w:val="both"/>
      </w:pPr>
      <w:r>
        <w:rPr>
          <w:rFonts w:ascii="Times New Roman"/>
          <w:b w:val="false"/>
          <w:i w:val="false"/>
          <w:color w:val="000000"/>
          <w:sz w:val="28"/>
        </w:rPr>
        <w:t>
      231. Жұмыс сипаттамасы:</w:t>
      </w:r>
    </w:p>
    <w:bookmarkEnd w:id="330"/>
    <w:p>
      <w:pPr>
        <w:spacing w:after="0"/>
        <w:ind w:left="0"/>
        <w:jc w:val="both"/>
      </w:pPr>
      <w:r>
        <w:rPr>
          <w:rFonts w:ascii="Times New Roman"/>
          <w:b w:val="false"/>
          <w:i w:val="false"/>
          <w:color w:val="000000"/>
          <w:sz w:val="28"/>
        </w:rPr>
        <w:t>
      адамның және ірі жануарлардың жекелеген табиғи және жасанды сүйектерінен күрделі препараттарды пружинаға және бекітпе фурнитураға құрастыру;</w:t>
      </w:r>
    </w:p>
    <w:p>
      <w:pPr>
        <w:spacing w:after="0"/>
        <w:ind w:left="0"/>
        <w:jc w:val="both"/>
      </w:pPr>
      <w:r>
        <w:rPr>
          <w:rFonts w:ascii="Times New Roman"/>
          <w:b w:val="false"/>
          <w:i w:val="false"/>
          <w:color w:val="000000"/>
          <w:sz w:val="28"/>
        </w:rPr>
        <w:t>
      түзетілген ақауларды тазарту;</w:t>
      </w:r>
    </w:p>
    <w:p>
      <w:pPr>
        <w:spacing w:after="0"/>
        <w:ind w:left="0"/>
        <w:jc w:val="both"/>
      </w:pPr>
      <w:r>
        <w:rPr>
          <w:rFonts w:ascii="Times New Roman"/>
          <w:b w:val="false"/>
          <w:i w:val="false"/>
          <w:color w:val="000000"/>
          <w:sz w:val="28"/>
        </w:rPr>
        <w:t>
      адам скелеті сүйектерінің толық жиынтығын жинақтау;</w:t>
      </w:r>
    </w:p>
    <w:p>
      <w:pPr>
        <w:spacing w:after="0"/>
        <w:ind w:left="0"/>
        <w:jc w:val="both"/>
      </w:pPr>
      <w:r>
        <w:rPr>
          <w:rFonts w:ascii="Times New Roman"/>
          <w:b w:val="false"/>
          <w:i w:val="false"/>
          <w:color w:val="000000"/>
          <w:sz w:val="28"/>
        </w:rPr>
        <w:t>
      адамның жекелеген сүйектеріндегі бұлшық еттің жабысу жерлерін бояумен көрсету;</w:t>
      </w:r>
    </w:p>
    <w:p>
      <w:pPr>
        <w:spacing w:after="0"/>
        <w:ind w:left="0"/>
        <w:jc w:val="both"/>
      </w:pPr>
      <w:r>
        <w:rPr>
          <w:rFonts w:ascii="Times New Roman"/>
          <w:b w:val="false"/>
          <w:i w:val="false"/>
          <w:color w:val="000000"/>
          <w:sz w:val="28"/>
        </w:rPr>
        <w:t>
      адамның буындарының айналу осьтерін анықтау және оларды бекіту;</w:t>
      </w:r>
    </w:p>
    <w:p>
      <w:pPr>
        <w:spacing w:after="0"/>
        <w:ind w:left="0"/>
        <w:jc w:val="both"/>
      </w:pPr>
      <w:r>
        <w:rPr>
          <w:rFonts w:ascii="Times New Roman"/>
          <w:b w:val="false"/>
          <w:i w:val="false"/>
          <w:color w:val="000000"/>
          <w:sz w:val="28"/>
        </w:rPr>
        <w:t>
      ірі жануарлардың бас сүйегін сагиттальдік кесу;</w:t>
      </w:r>
    </w:p>
    <w:p>
      <w:pPr>
        <w:spacing w:after="0"/>
        <w:ind w:left="0"/>
        <w:jc w:val="both"/>
      </w:pPr>
      <w:r>
        <w:rPr>
          <w:rFonts w:ascii="Times New Roman"/>
          <w:b w:val="false"/>
          <w:i w:val="false"/>
          <w:color w:val="000000"/>
          <w:sz w:val="28"/>
        </w:rPr>
        <w:t>
      сүйектерді тесу;</w:t>
      </w:r>
    </w:p>
    <w:p>
      <w:pPr>
        <w:spacing w:after="0"/>
        <w:ind w:left="0"/>
        <w:jc w:val="both"/>
      </w:pPr>
      <w:r>
        <w:rPr>
          <w:rFonts w:ascii="Times New Roman"/>
          <w:b w:val="false"/>
          <w:i w:val="false"/>
          <w:color w:val="000000"/>
          <w:sz w:val="28"/>
        </w:rPr>
        <w:t>
      препаратты жинақтау және құрастыру.</w:t>
      </w:r>
    </w:p>
    <w:bookmarkStart w:name="z333" w:id="331"/>
    <w:p>
      <w:pPr>
        <w:spacing w:after="0"/>
        <w:ind w:left="0"/>
        <w:jc w:val="both"/>
      </w:pPr>
      <w:r>
        <w:rPr>
          <w:rFonts w:ascii="Times New Roman"/>
          <w:b w:val="false"/>
          <w:i w:val="false"/>
          <w:color w:val="000000"/>
          <w:sz w:val="28"/>
        </w:rPr>
        <w:t>
      232. Білуге тиіс:</w:t>
      </w:r>
    </w:p>
    <w:bookmarkEnd w:id="331"/>
    <w:p>
      <w:pPr>
        <w:spacing w:after="0"/>
        <w:ind w:left="0"/>
        <w:jc w:val="both"/>
      </w:pPr>
      <w:r>
        <w:rPr>
          <w:rFonts w:ascii="Times New Roman"/>
          <w:b w:val="false"/>
          <w:i w:val="false"/>
          <w:color w:val="000000"/>
          <w:sz w:val="28"/>
        </w:rPr>
        <w:t>
      күрделі нысандарды құрастыру техникасы;</w:t>
      </w:r>
    </w:p>
    <w:p>
      <w:pPr>
        <w:spacing w:after="0"/>
        <w:ind w:left="0"/>
        <w:jc w:val="both"/>
      </w:pPr>
      <w:r>
        <w:rPr>
          <w:rFonts w:ascii="Times New Roman"/>
          <w:b w:val="false"/>
          <w:i w:val="false"/>
          <w:color w:val="000000"/>
          <w:sz w:val="28"/>
        </w:rPr>
        <w:t>
      адамның және ірі жануарлар скелетінің құрылымы;</w:t>
      </w:r>
    </w:p>
    <w:p>
      <w:pPr>
        <w:spacing w:after="0"/>
        <w:ind w:left="0"/>
        <w:jc w:val="both"/>
      </w:pPr>
      <w:r>
        <w:rPr>
          <w:rFonts w:ascii="Times New Roman"/>
          <w:b w:val="false"/>
          <w:i w:val="false"/>
          <w:color w:val="000000"/>
          <w:sz w:val="28"/>
        </w:rPr>
        <w:t>
      сүйектеріндегі бұлшық еттің жабысу жерлері;</w:t>
      </w:r>
    </w:p>
    <w:p>
      <w:pPr>
        <w:spacing w:after="0"/>
        <w:ind w:left="0"/>
        <w:jc w:val="both"/>
      </w:pPr>
      <w:r>
        <w:rPr>
          <w:rFonts w:ascii="Times New Roman"/>
          <w:b w:val="false"/>
          <w:i w:val="false"/>
          <w:color w:val="000000"/>
          <w:sz w:val="28"/>
        </w:rPr>
        <w:t>
      пластмассадан жасалған сүйектерді өңдеу тәсілдері;</w:t>
      </w:r>
    </w:p>
    <w:p>
      <w:pPr>
        <w:spacing w:after="0"/>
        <w:ind w:left="0"/>
        <w:jc w:val="both"/>
      </w:pPr>
      <w:r>
        <w:rPr>
          <w:rFonts w:ascii="Times New Roman"/>
          <w:b w:val="false"/>
          <w:i w:val="false"/>
          <w:color w:val="000000"/>
          <w:sz w:val="28"/>
        </w:rPr>
        <w:t>
      экспликацияға сәйкес нөмірлерді жапсыру техникасы.</w:t>
      </w:r>
    </w:p>
    <w:bookmarkStart w:name="z334" w:id="332"/>
    <w:p>
      <w:pPr>
        <w:spacing w:after="0"/>
        <w:ind w:left="0"/>
        <w:jc w:val="both"/>
      </w:pPr>
      <w:r>
        <w:rPr>
          <w:rFonts w:ascii="Times New Roman"/>
          <w:b w:val="false"/>
          <w:i w:val="false"/>
          <w:color w:val="000000"/>
          <w:sz w:val="28"/>
        </w:rPr>
        <w:t>
      233. Жұмыс үлгілері:</w:t>
      </w:r>
    </w:p>
    <w:bookmarkEnd w:id="332"/>
    <w:p>
      <w:pPr>
        <w:spacing w:after="0"/>
        <w:ind w:left="0"/>
        <w:jc w:val="both"/>
      </w:pPr>
      <w:r>
        <w:rPr>
          <w:rFonts w:ascii="Times New Roman"/>
          <w:b w:val="false"/>
          <w:i w:val="false"/>
          <w:color w:val="000000"/>
          <w:sz w:val="28"/>
        </w:rPr>
        <w:t>
      құрастыру:</w:t>
      </w:r>
    </w:p>
    <w:p>
      <w:pPr>
        <w:spacing w:after="0"/>
        <w:ind w:left="0"/>
        <w:jc w:val="both"/>
      </w:pPr>
      <w:r>
        <w:rPr>
          <w:rFonts w:ascii="Times New Roman"/>
          <w:b w:val="false"/>
          <w:i w:val="false"/>
          <w:color w:val="000000"/>
          <w:sz w:val="28"/>
        </w:rPr>
        <w:t>
      1) сиырдың және жылқының буындары;</w:t>
      </w:r>
    </w:p>
    <w:p>
      <w:pPr>
        <w:spacing w:after="0"/>
        <w:ind w:left="0"/>
        <w:jc w:val="both"/>
      </w:pPr>
      <w:r>
        <w:rPr>
          <w:rFonts w:ascii="Times New Roman"/>
          <w:b w:val="false"/>
          <w:i w:val="false"/>
          <w:color w:val="000000"/>
          <w:sz w:val="28"/>
        </w:rPr>
        <w:t>
      2) буындардың айналу осьтері;</w:t>
      </w:r>
    </w:p>
    <w:p>
      <w:pPr>
        <w:spacing w:after="0"/>
        <w:ind w:left="0"/>
        <w:jc w:val="both"/>
      </w:pPr>
      <w:r>
        <w:rPr>
          <w:rFonts w:ascii="Times New Roman"/>
          <w:b w:val="false"/>
          <w:i w:val="false"/>
          <w:color w:val="000000"/>
          <w:sz w:val="28"/>
        </w:rPr>
        <w:t>
      3) адамның табан және қол скелеті;</w:t>
      </w:r>
    </w:p>
    <w:p>
      <w:pPr>
        <w:spacing w:after="0"/>
        <w:ind w:left="0"/>
        <w:jc w:val="both"/>
      </w:pPr>
      <w:r>
        <w:rPr>
          <w:rFonts w:ascii="Times New Roman"/>
          <w:b w:val="false"/>
          <w:i w:val="false"/>
          <w:color w:val="000000"/>
          <w:sz w:val="28"/>
        </w:rPr>
        <w:t>
      4) бұлшық еттің жабысу жерлері көрсетілген адамның жақ сүйегі.</w:t>
      </w:r>
    </w:p>
    <w:bookmarkStart w:name="z335" w:id="333"/>
    <w:p>
      <w:pPr>
        <w:spacing w:after="0"/>
        <w:ind w:left="0"/>
        <w:jc w:val="left"/>
      </w:pPr>
      <w:r>
        <w:rPr>
          <w:rFonts w:ascii="Times New Roman"/>
          <w:b/>
          <w:i w:val="false"/>
          <w:color w:val="000000"/>
        </w:rPr>
        <w:t xml:space="preserve"> 89-параграф. Сүйек препараттарды құрастырушы, 5-разряд</w:t>
      </w:r>
    </w:p>
    <w:bookmarkEnd w:id="333"/>
    <w:bookmarkStart w:name="z336" w:id="334"/>
    <w:p>
      <w:pPr>
        <w:spacing w:after="0"/>
        <w:ind w:left="0"/>
        <w:jc w:val="both"/>
      </w:pPr>
      <w:r>
        <w:rPr>
          <w:rFonts w:ascii="Times New Roman"/>
          <w:b w:val="false"/>
          <w:i w:val="false"/>
          <w:color w:val="000000"/>
          <w:sz w:val="28"/>
        </w:rPr>
        <w:t>
      234. Жұмыс сипаттамасы:</w:t>
      </w:r>
    </w:p>
    <w:bookmarkEnd w:id="334"/>
    <w:p>
      <w:pPr>
        <w:spacing w:after="0"/>
        <w:ind w:left="0"/>
        <w:jc w:val="both"/>
      </w:pPr>
      <w:r>
        <w:rPr>
          <w:rFonts w:ascii="Times New Roman"/>
          <w:b w:val="false"/>
          <w:i w:val="false"/>
          <w:color w:val="000000"/>
          <w:sz w:val="28"/>
        </w:rPr>
        <w:t>
      адамның және ірі жануарлардың жекелеген табиғи және жасанды сүйектерінен ерекше күрделі препараттарды, бас сүйекті бояп, тамырларын салып және ішкі құрылысы көрсете отырып құрастыру;</w:t>
      </w:r>
    </w:p>
    <w:p>
      <w:pPr>
        <w:spacing w:after="0"/>
        <w:ind w:left="0"/>
        <w:jc w:val="both"/>
      </w:pPr>
      <w:r>
        <w:rPr>
          <w:rFonts w:ascii="Times New Roman"/>
          <w:b w:val="false"/>
          <w:i w:val="false"/>
          <w:color w:val="000000"/>
          <w:sz w:val="28"/>
        </w:rPr>
        <w:t>
      адамның және ірі жануарлардың жамбас сүйектерін сагиттальды кесу;</w:t>
      </w:r>
    </w:p>
    <w:p>
      <w:pPr>
        <w:spacing w:after="0"/>
        <w:ind w:left="0"/>
        <w:jc w:val="both"/>
      </w:pPr>
      <w:r>
        <w:rPr>
          <w:rFonts w:ascii="Times New Roman"/>
          <w:b w:val="false"/>
          <w:i w:val="false"/>
          <w:color w:val="000000"/>
          <w:sz w:val="28"/>
        </w:rPr>
        <w:t>
      номенклатурада көзделмеген жануарлардың: бұланның, маймылдың, зубрдың, шибөрінің және тағыда басқа скелеттерін арнаулы тапсырыс бойынша жасау;</w:t>
      </w:r>
    </w:p>
    <w:p>
      <w:pPr>
        <w:spacing w:after="0"/>
        <w:ind w:left="0"/>
        <w:jc w:val="both"/>
      </w:pPr>
      <w:r>
        <w:rPr>
          <w:rFonts w:ascii="Times New Roman"/>
          <w:b w:val="false"/>
          <w:i w:val="false"/>
          <w:color w:val="000000"/>
          <w:sz w:val="28"/>
        </w:rPr>
        <w:t>
      скелеттерге табиғи поза беру;</w:t>
      </w:r>
    </w:p>
    <w:p>
      <w:pPr>
        <w:spacing w:after="0"/>
        <w:ind w:left="0"/>
        <w:jc w:val="both"/>
      </w:pPr>
      <w:r>
        <w:rPr>
          <w:rFonts w:ascii="Times New Roman"/>
          <w:b w:val="false"/>
          <w:i w:val="false"/>
          <w:color w:val="000000"/>
          <w:sz w:val="28"/>
        </w:rPr>
        <w:t>
      омыртқа жотасын, жамбасты, қабырғамен қоса кеуде сүйек шеміршегін жапсыру және байламдау.</w:t>
      </w:r>
    </w:p>
    <w:bookmarkStart w:name="z337" w:id="335"/>
    <w:p>
      <w:pPr>
        <w:spacing w:after="0"/>
        <w:ind w:left="0"/>
        <w:jc w:val="both"/>
      </w:pPr>
      <w:r>
        <w:rPr>
          <w:rFonts w:ascii="Times New Roman"/>
          <w:b w:val="false"/>
          <w:i w:val="false"/>
          <w:color w:val="000000"/>
          <w:sz w:val="28"/>
        </w:rPr>
        <w:t xml:space="preserve">
      235. Білуге тиіс: </w:t>
      </w:r>
    </w:p>
    <w:bookmarkEnd w:id="335"/>
    <w:p>
      <w:pPr>
        <w:spacing w:after="0"/>
        <w:ind w:left="0"/>
        <w:jc w:val="both"/>
      </w:pPr>
      <w:r>
        <w:rPr>
          <w:rFonts w:ascii="Times New Roman"/>
          <w:b w:val="false"/>
          <w:i w:val="false"/>
          <w:color w:val="000000"/>
          <w:sz w:val="28"/>
        </w:rPr>
        <w:t>
      ерекше күрделі нысандарды құрастыру техникасы;</w:t>
      </w:r>
    </w:p>
    <w:p>
      <w:pPr>
        <w:spacing w:after="0"/>
        <w:ind w:left="0"/>
        <w:jc w:val="both"/>
      </w:pPr>
      <w:r>
        <w:rPr>
          <w:rFonts w:ascii="Times New Roman"/>
          <w:b w:val="false"/>
          <w:i w:val="false"/>
          <w:color w:val="000000"/>
          <w:sz w:val="28"/>
        </w:rPr>
        <w:t>
      адамның және ірі жануарлардың анатомиясы.</w:t>
      </w:r>
    </w:p>
    <w:bookmarkStart w:name="z338" w:id="336"/>
    <w:p>
      <w:pPr>
        <w:spacing w:after="0"/>
        <w:ind w:left="0"/>
        <w:jc w:val="both"/>
      </w:pPr>
      <w:r>
        <w:rPr>
          <w:rFonts w:ascii="Times New Roman"/>
          <w:b w:val="false"/>
          <w:i w:val="false"/>
          <w:color w:val="000000"/>
          <w:sz w:val="28"/>
        </w:rPr>
        <w:t>
      236. Жұмыс үлгілері:</w:t>
      </w:r>
    </w:p>
    <w:bookmarkEnd w:id="336"/>
    <w:p>
      <w:pPr>
        <w:spacing w:after="0"/>
        <w:ind w:left="0"/>
        <w:jc w:val="both"/>
      </w:pPr>
      <w:r>
        <w:rPr>
          <w:rFonts w:ascii="Times New Roman"/>
          <w:b w:val="false"/>
          <w:i w:val="false"/>
          <w:color w:val="000000"/>
          <w:sz w:val="28"/>
        </w:rPr>
        <w:t>
      құрастыру:</w:t>
      </w:r>
    </w:p>
    <w:p>
      <w:pPr>
        <w:spacing w:after="0"/>
        <w:ind w:left="0"/>
        <w:jc w:val="both"/>
      </w:pPr>
      <w:r>
        <w:rPr>
          <w:rFonts w:ascii="Times New Roman"/>
          <w:b w:val="false"/>
          <w:i w:val="false"/>
          <w:color w:val="000000"/>
          <w:sz w:val="28"/>
        </w:rPr>
        <w:t>
      1) сүйектері боялған бас сүйектің ішкі негіз беті;</w:t>
      </w:r>
    </w:p>
    <w:p>
      <w:pPr>
        <w:spacing w:after="0"/>
        <w:ind w:left="0"/>
        <w:jc w:val="both"/>
      </w:pPr>
      <w:r>
        <w:rPr>
          <w:rFonts w:ascii="Times New Roman"/>
          <w:b w:val="false"/>
          <w:i w:val="false"/>
          <w:color w:val="000000"/>
          <w:sz w:val="28"/>
        </w:rPr>
        <w:t>
      2) адамның, жылқының, сиырдың, шошқаның, қойдың, иттің скелеттері;</w:t>
      </w:r>
    </w:p>
    <w:p>
      <w:pPr>
        <w:spacing w:after="0"/>
        <w:ind w:left="0"/>
        <w:jc w:val="both"/>
      </w:pPr>
      <w:r>
        <w:rPr>
          <w:rFonts w:ascii="Times New Roman"/>
          <w:b w:val="false"/>
          <w:i w:val="false"/>
          <w:color w:val="000000"/>
          <w:sz w:val="28"/>
        </w:rPr>
        <w:t>
      3) мұрын қуысының бүйір беті;</w:t>
      </w:r>
    </w:p>
    <w:p>
      <w:pPr>
        <w:spacing w:after="0"/>
        <w:ind w:left="0"/>
        <w:jc w:val="both"/>
      </w:pPr>
      <w:r>
        <w:rPr>
          <w:rFonts w:ascii="Times New Roman"/>
          <w:b w:val="false"/>
          <w:i w:val="false"/>
          <w:color w:val="000000"/>
          <w:sz w:val="28"/>
        </w:rPr>
        <w:t>
      4) таңдай шұңқыры мен үстіңгі жақ сүйектің медиальдік қуыс қабырғасы.</w:t>
      </w:r>
    </w:p>
    <w:bookmarkStart w:name="z339" w:id="337"/>
    <w:p>
      <w:pPr>
        <w:spacing w:after="0"/>
        <w:ind w:left="0"/>
        <w:jc w:val="left"/>
      </w:pPr>
      <w:r>
        <w:rPr>
          <w:rFonts w:ascii="Times New Roman"/>
          <w:b/>
          <w:i w:val="false"/>
          <w:color w:val="000000"/>
        </w:rPr>
        <w:t xml:space="preserve"> 90-параграф. Сүйектерді жинақтаушы, 5-разряд</w:t>
      </w:r>
    </w:p>
    <w:bookmarkEnd w:id="337"/>
    <w:bookmarkStart w:name="z340" w:id="338"/>
    <w:p>
      <w:pPr>
        <w:spacing w:after="0"/>
        <w:ind w:left="0"/>
        <w:jc w:val="both"/>
      </w:pPr>
      <w:r>
        <w:rPr>
          <w:rFonts w:ascii="Times New Roman"/>
          <w:b w:val="false"/>
          <w:i w:val="false"/>
          <w:color w:val="000000"/>
          <w:sz w:val="28"/>
        </w:rPr>
        <w:t>
      237. Жұмыс сипаттамасы:</w:t>
      </w:r>
    </w:p>
    <w:bookmarkEnd w:id="338"/>
    <w:p>
      <w:pPr>
        <w:spacing w:after="0"/>
        <w:ind w:left="0"/>
        <w:jc w:val="both"/>
      </w:pPr>
      <w:r>
        <w:rPr>
          <w:rFonts w:ascii="Times New Roman"/>
          <w:b w:val="false"/>
          <w:i w:val="false"/>
          <w:color w:val="000000"/>
          <w:sz w:val="28"/>
        </w:rPr>
        <w:t>
      адамның немесе ірі жанаурдың толық скелетін жинақтау және жиналған сүйектерді дәке қапшықтарға салу;</w:t>
      </w:r>
    </w:p>
    <w:p>
      <w:pPr>
        <w:spacing w:after="0"/>
        <w:ind w:left="0"/>
        <w:jc w:val="both"/>
      </w:pPr>
      <w:r>
        <w:rPr>
          <w:rFonts w:ascii="Times New Roman"/>
          <w:b w:val="false"/>
          <w:i w:val="false"/>
          <w:color w:val="000000"/>
          <w:sz w:val="28"/>
        </w:rPr>
        <w:t>
      адамның қолдары мен табанының, ірі жануарлардың жоғарғы және төменгі буындарының препараттарын жасау үшін жекелеген сүйектерді іріктеу;</w:t>
      </w:r>
    </w:p>
    <w:p>
      <w:pPr>
        <w:spacing w:after="0"/>
        <w:ind w:left="0"/>
        <w:jc w:val="both"/>
      </w:pPr>
      <w:r>
        <w:rPr>
          <w:rFonts w:ascii="Times New Roman"/>
          <w:b w:val="false"/>
          <w:i w:val="false"/>
          <w:color w:val="000000"/>
          <w:sz w:val="28"/>
        </w:rPr>
        <w:t>
      аюдың, бұғының, маймылдың және өзге де жануарлардың скелеттерін арнаулы тапсырыстар бойынша жинақтау;</w:t>
      </w:r>
    </w:p>
    <w:p>
      <w:pPr>
        <w:spacing w:after="0"/>
        <w:ind w:left="0"/>
        <w:jc w:val="both"/>
      </w:pPr>
      <w:r>
        <w:rPr>
          <w:rFonts w:ascii="Times New Roman"/>
          <w:b w:val="false"/>
          <w:i w:val="false"/>
          <w:color w:val="000000"/>
          <w:sz w:val="28"/>
        </w:rPr>
        <w:t>
      түпкілікті өңдегеннен кейін сүйектерді бөлектеу, анатомиялық атласқа және қолда бар бекітілген эталондарға сәйкес арнаулы жәшіктерге салу.</w:t>
      </w:r>
    </w:p>
    <w:bookmarkStart w:name="z341" w:id="339"/>
    <w:p>
      <w:pPr>
        <w:spacing w:after="0"/>
        <w:ind w:left="0"/>
        <w:jc w:val="both"/>
      </w:pPr>
      <w:r>
        <w:rPr>
          <w:rFonts w:ascii="Times New Roman"/>
          <w:b w:val="false"/>
          <w:i w:val="false"/>
          <w:color w:val="000000"/>
          <w:sz w:val="28"/>
        </w:rPr>
        <w:t>
      238. Білуге тиіс:</w:t>
      </w:r>
    </w:p>
    <w:bookmarkEnd w:id="339"/>
    <w:p>
      <w:pPr>
        <w:spacing w:after="0"/>
        <w:ind w:left="0"/>
        <w:jc w:val="both"/>
      </w:pPr>
      <w:r>
        <w:rPr>
          <w:rFonts w:ascii="Times New Roman"/>
          <w:b w:val="false"/>
          <w:i w:val="false"/>
          <w:color w:val="000000"/>
          <w:sz w:val="28"/>
        </w:rPr>
        <w:t>
      адамның және жануарлардың скелеттерін жинақтау қағидалары;</w:t>
      </w:r>
    </w:p>
    <w:p>
      <w:pPr>
        <w:spacing w:after="0"/>
        <w:ind w:left="0"/>
        <w:jc w:val="both"/>
      </w:pPr>
      <w:r>
        <w:rPr>
          <w:rFonts w:ascii="Times New Roman"/>
          <w:b w:val="false"/>
          <w:i w:val="false"/>
          <w:color w:val="000000"/>
          <w:sz w:val="28"/>
        </w:rPr>
        <w:t>
      анатомиялық атласқа және жалпы зоология курсына сәйкес адамның және ірі жануарлар скелеттерінің құрылымы;</w:t>
      </w:r>
    </w:p>
    <w:p>
      <w:pPr>
        <w:spacing w:after="0"/>
        <w:ind w:left="0"/>
        <w:jc w:val="both"/>
      </w:pPr>
      <w:r>
        <w:rPr>
          <w:rFonts w:ascii="Times New Roman"/>
          <w:b w:val="false"/>
          <w:i w:val="false"/>
          <w:color w:val="000000"/>
          <w:sz w:val="28"/>
        </w:rPr>
        <w:t>
      скелеттердегі сүйектердің атаулары мен нысаны, олардың орналасатын жері.</w:t>
      </w:r>
    </w:p>
    <w:bookmarkStart w:name="z342" w:id="340"/>
    <w:p>
      <w:pPr>
        <w:spacing w:after="0"/>
        <w:ind w:left="0"/>
        <w:jc w:val="left"/>
      </w:pPr>
      <w:r>
        <w:rPr>
          <w:rFonts w:ascii="Times New Roman"/>
          <w:b/>
          <w:i w:val="false"/>
          <w:color w:val="000000"/>
        </w:rPr>
        <w:t xml:space="preserve"> 91-параграф. Табиғи нысандарды құрастырушы, 1-разряд</w:t>
      </w:r>
    </w:p>
    <w:bookmarkEnd w:id="340"/>
    <w:bookmarkStart w:name="z343" w:id="341"/>
    <w:p>
      <w:pPr>
        <w:spacing w:after="0"/>
        <w:ind w:left="0"/>
        <w:jc w:val="both"/>
      </w:pPr>
      <w:r>
        <w:rPr>
          <w:rFonts w:ascii="Times New Roman"/>
          <w:b w:val="false"/>
          <w:i w:val="false"/>
          <w:color w:val="000000"/>
          <w:sz w:val="28"/>
        </w:rPr>
        <w:t>
      239. Жұмыс сипаттамасы:</w:t>
      </w:r>
    </w:p>
    <w:bookmarkEnd w:id="341"/>
    <w:p>
      <w:pPr>
        <w:spacing w:after="0"/>
        <w:ind w:left="0"/>
        <w:jc w:val="both"/>
      </w:pPr>
      <w:r>
        <w:rPr>
          <w:rFonts w:ascii="Times New Roman"/>
          <w:b w:val="false"/>
          <w:i w:val="false"/>
          <w:color w:val="000000"/>
          <w:sz w:val="28"/>
        </w:rPr>
        <w:t>
      біліктілігі анағұрлым жоғары құрастырушының басшылығымен қарапайым геологиялық нысандарды, өсімдіктер мен жануарларды табиғатта құрастыру, алғашқы өңдеу және оларды салу.</w:t>
      </w:r>
    </w:p>
    <w:bookmarkStart w:name="z344" w:id="342"/>
    <w:p>
      <w:pPr>
        <w:spacing w:after="0"/>
        <w:ind w:left="0"/>
        <w:jc w:val="both"/>
      </w:pPr>
      <w:r>
        <w:rPr>
          <w:rFonts w:ascii="Times New Roman"/>
          <w:b w:val="false"/>
          <w:i w:val="false"/>
          <w:color w:val="000000"/>
          <w:sz w:val="28"/>
        </w:rPr>
        <w:t>
      240. Білуге тиіс:</w:t>
      </w:r>
    </w:p>
    <w:bookmarkEnd w:id="342"/>
    <w:p>
      <w:pPr>
        <w:spacing w:after="0"/>
        <w:ind w:left="0"/>
        <w:jc w:val="both"/>
      </w:pPr>
      <w:r>
        <w:rPr>
          <w:rFonts w:ascii="Times New Roman"/>
          <w:b w:val="false"/>
          <w:i w:val="false"/>
          <w:color w:val="000000"/>
          <w:sz w:val="28"/>
        </w:rPr>
        <w:t>
      берілген нысандарды құрастырудың жолдары мен тәсілдері;</w:t>
      </w:r>
    </w:p>
    <w:p>
      <w:pPr>
        <w:spacing w:after="0"/>
        <w:ind w:left="0"/>
        <w:jc w:val="both"/>
      </w:pPr>
      <w:r>
        <w:rPr>
          <w:rFonts w:ascii="Times New Roman"/>
          <w:b w:val="false"/>
          <w:i w:val="false"/>
          <w:color w:val="000000"/>
          <w:sz w:val="28"/>
        </w:rPr>
        <w:t>
      қолданылатын жабдықтар және оларды пайдалану.</w:t>
      </w:r>
    </w:p>
    <w:bookmarkStart w:name="z345" w:id="343"/>
    <w:p>
      <w:pPr>
        <w:spacing w:after="0"/>
        <w:ind w:left="0"/>
        <w:jc w:val="left"/>
      </w:pPr>
      <w:r>
        <w:rPr>
          <w:rFonts w:ascii="Times New Roman"/>
          <w:b/>
          <w:i w:val="false"/>
          <w:color w:val="000000"/>
        </w:rPr>
        <w:t xml:space="preserve"> 92-параграф. Табиғи нысандарды құрастырушы, 2-разряд</w:t>
      </w:r>
    </w:p>
    <w:bookmarkEnd w:id="343"/>
    <w:bookmarkStart w:name="z346" w:id="344"/>
    <w:p>
      <w:pPr>
        <w:spacing w:after="0"/>
        <w:ind w:left="0"/>
        <w:jc w:val="both"/>
      </w:pPr>
      <w:r>
        <w:rPr>
          <w:rFonts w:ascii="Times New Roman"/>
          <w:b w:val="false"/>
          <w:i w:val="false"/>
          <w:color w:val="000000"/>
          <w:sz w:val="28"/>
        </w:rPr>
        <w:t>
      241. Жұмыс сипаттамасы:</w:t>
      </w:r>
    </w:p>
    <w:bookmarkEnd w:id="344"/>
    <w:p>
      <w:pPr>
        <w:spacing w:after="0"/>
        <w:ind w:left="0"/>
        <w:jc w:val="both"/>
      </w:pPr>
      <w:r>
        <w:rPr>
          <w:rFonts w:ascii="Times New Roman"/>
          <w:b w:val="false"/>
          <w:i w:val="false"/>
          <w:color w:val="000000"/>
          <w:sz w:val="28"/>
        </w:rPr>
        <w:t>
      қарапайым геологиялық нысандарды, өсімдіктер мен жануарларды табиғатта құрастыру, алғашқы өңдеу және оларды жинастыру;</w:t>
      </w:r>
    </w:p>
    <w:p>
      <w:pPr>
        <w:spacing w:after="0"/>
        <w:ind w:left="0"/>
        <w:jc w:val="both"/>
      </w:pPr>
      <w:r>
        <w:rPr>
          <w:rFonts w:ascii="Times New Roman"/>
          <w:b w:val="false"/>
          <w:i w:val="false"/>
          <w:color w:val="000000"/>
          <w:sz w:val="28"/>
        </w:rPr>
        <w:t>
      көрнекі құралдарға жарамды нысандарды іріктеу, жинау, буып-түю және этикеткалау.</w:t>
      </w:r>
    </w:p>
    <w:bookmarkStart w:name="z347" w:id="345"/>
    <w:p>
      <w:pPr>
        <w:spacing w:after="0"/>
        <w:ind w:left="0"/>
        <w:jc w:val="both"/>
      </w:pPr>
      <w:r>
        <w:rPr>
          <w:rFonts w:ascii="Times New Roman"/>
          <w:b w:val="false"/>
          <w:i w:val="false"/>
          <w:color w:val="000000"/>
          <w:sz w:val="28"/>
        </w:rPr>
        <w:t>
      242. Білуге тиіс:</w:t>
      </w:r>
    </w:p>
    <w:bookmarkEnd w:id="345"/>
    <w:p>
      <w:pPr>
        <w:spacing w:after="0"/>
        <w:ind w:left="0"/>
        <w:jc w:val="both"/>
      </w:pPr>
      <w:r>
        <w:rPr>
          <w:rFonts w:ascii="Times New Roman"/>
          <w:b w:val="false"/>
          <w:i w:val="false"/>
          <w:color w:val="000000"/>
          <w:sz w:val="28"/>
        </w:rPr>
        <w:t>
      жиналатын қарапайым нысандардың атауы, олардың сыртқы құрылымы мен оларға қойылатын сапалық талаптары;</w:t>
      </w:r>
    </w:p>
    <w:p>
      <w:pPr>
        <w:spacing w:after="0"/>
        <w:ind w:left="0"/>
        <w:jc w:val="both"/>
      </w:pPr>
      <w:r>
        <w:rPr>
          <w:rFonts w:ascii="Times New Roman"/>
          <w:b w:val="false"/>
          <w:i w:val="false"/>
          <w:color w:val="000000"/>
          <w:sz w:val="28"/>
        </w:rPr>
        <w:t>
      нысандарды іріктеу, жинау, буып-түю және этикеткалаудың жолдары мен тәсілдері.</w:t>
      </w:r>
    </w:p>
    <w:bookmarkStart w:name="z348" w:id="346"/>
    <w:p>
      <w:pPr>
        <w:spacing w:after="0"/>
        <w:ind w:left="0"/>
        <w:jc w:val="both"/>
      </w:pPr>
      <w:r>
        <w:rPr>
          <w:rFonts w:ascii="Times New Roman"/>
          <w:b w:val="false"/>
          <w:i w:val="false"/>
          <w:color w:val="000000"/>
          <w:sz w:val="28"/>
        </w:rPr>
        <w:t>
      243. Жұмыс үлгілері:</w:t>
      </w:r>
    </w:p>
    <w:bookmarkEnd w:id="346"/>
    <w:p>
      <w:pPr>
        <w:spacing w:after="0"/>
        <w:ind w:left="0"/>
        <w:jc w:val="both"/>
      </w:pPr>
      <w:r>
        <w:rPr>
          <w:rFonts w:ascii="Times New Roman"/>
          <w:b w:val="false"/>
          <w:i w:val="false"/>
          <w:color w:val="000000"/>
          <w:sz w:val="28"/>
        </w:rPr>
        <w:t>
      1) мәжнүн талдың, сары люцернаның, фиалканың сабақтары – іріктеу және өңдеу;</w:t>
      </w:r>
    </w:p>
    <w:p>
      <w:pPr>
        <w:spacing w:after="0"/>
        <w:ind w:left="0"/>
        <w:jc w:val="both"/>
      </w:pPr>
      <w:r>
        <w:rPr>
          <w:rFonts w:ascii="Times New Roman"/>
          <w:b w:val="false"/>
          <w:i w:val="false"/>
          <w:color w:val="000000"/>
          <w:sz w:val="28"/>
        </w:rPr>
        <w:t>
      2) бақалар (дамуы) – жинау және алғашқы өңдеу;</w:t>
      </w:r>
    </w:p>
    <w:p>
      <w:pPr>
        <w:spacing w:after="0"/>
        <w:ind w:left="0"/>
        <w:jc w:val="both"/>
      </w:pPr>
      <w:r>
        <w:rPr>
          <w:rFonts w:ascii="Times New Roman"/>
          <w:b w:val="false"/>
          <w:i w:val="false"/>
          <w:color w:val="000000"/>
          <w:sz w:val="28"/>
        </w:rPr>
        <w:t>
      3) пемза – жинау.</w:t>
      </w:r>
    </w:p>
    <w:bookmarkStart w:name="z349" w:id="347"/>
    <w:p>
      <w:pPr>
        <w:spacing w:after="0"/>
        <w:ind w:left="0"/>
        <w:jc w:val="left"/>
      </w:pPr>
      <w:r>
        <w:rPr>
          <w:rFonts w:ascii="Times New Roman"/>
          <w:b/>
          <w:i w:val="false"/>
          <w:color w:val="000000"/>
        </w:rPr>
        <w:t xml:space="preserve"> 93-параграф. Табиғи нысандарды құрастырушы, 3-разряд</w:t>
      </w:r>
    </w:p>
    <w:bookmarkEnd w:id="347"/>
    <w:bookmarkStart w:name="z350" w:id="348"/>
    <w:p>
      <w:pPr>
        <w:spacing w:after="0"/>
        <w:ind w:left="0"/>
        <w:jc w:val="both"/>
      </w:pPr>
      <w:r>
        <w:rPr>
          <w:rFonts w:ascii="Times New Roman"/>
          <w:b w:val="false"/>
          <w:i w:val="false"/>
          <w:color w:val="000000"/>
          <w:sz w:val="28"/>
        </w:rPr>
        <w:t>
      244. Жұмыс сипаттамасы:</w:t>
      </w:r>
    </w:p>
    <w:bookmarkEnd w:id="348"/>
    <w:p>
      <w:pPr>
        <w:spacing w:after="0"/>
        <w:ind w:left="0"/>
        <w:jc w:val="both"/>
      </w:pPr>
      <w:r>
        <w:rPr>
          <w:rFonts w:ascii="Times New Roman"/>
          <w:b w:val="false"/>
          <w:i w:val="false"/>
          <w:color w:val="000000"/>
          <w:sz w:val="28"/>
        </w:rPr>
        <w:t>
      күрделілігі орташа геологиялық нысандарды, өсімдіктер мен жануарларды табиғатта құрастыру, алғашқы өңдеу;</w:t>
      </w:r>
    </w:p>
    <w:p>
      <w:pPr>
        <w:spacing w:after="0"/>
        <w:ind w:left="0"/>
        <w:jc w:val="both"/>
      </w:pPr>
      <w:r>
        <w:rPr>
          <w:rFonts w:ascii="Times New Roman"/>
          <w:b w:val="false"/>
          <w:i w:val="false"/>
          <w:color w:val="000000"/>
          <w:sz w:val="28"/>
        </w:rPr>
        <w:t>
      жәндіктерді жеммен аулау.</w:t>
      </w:r>
    </w:p>
    <w:bookmarkStart w:name="z351" w:id="349"/>
    <w:p>
      <w:pPr>
        <w:spacing w:after="0"/>
        <w:ind w:left="0"/>
        <w:jc w:val="both"/>
      </w:pPr>
      <w:r>
        <w:rPr>
          <w:rFonts w:ascii="Times New Roman"/>
          <w:b w:val="false"/>
          <w:i w:val="false"/>
          <w:color w:val="000000"/>
          <w:sz w:val="28"/>
        </w:rPr>
        <w:t>
      245. Білуге тиіс:</w:t>
      </w:r>
    </w:p>
    <w:bookmarkEnd w:id="349"/>
    <w:p>
      <w:pPr>
        <w:spacing w:after="0"/>
        <w:ind w:left="0"/>
        <w:jc w:val="both"/>
      </w:pPr>
      <w:r>
        <w:rPr>
          <w:rFonts w:ascii="Times New Roman"/>
          <w:b w:val="false"/>
          <w:i w:val="false"/>
          <w:color w:val="000000"/>
          <w:sz w:val="28"/>
        </w:rPr>
        <w:t>
      күрделілігі орташа нысандарды құрастыру, алғашқы өңдеу жолдары;</w:t>
      </w:r>
    </w:p>
    <w:p>
      <w:pPr>
        <w:spacing w:after="0"/>
        <w:ind w:left="0"/>
        <w:jc w:val="both"/>
      </w:pPr>
      <w:r>
        <w:rPr>
          <w:rFonts w:ascii="Times New Roman"/>
          <w:b w:val="false"/>
          <w:i w:val="false"/>
          <w:color w:val="000000"/>
          <w:sz w:val="28"/>
        </w:rPr>
        <w:t>
      жиналатын нысандардың атаулары, құрылымы мен олардың ерекшелік белгілері, оларға қойылатын техникалық талаптар.</w:t>
      </w:r>
    </w:p>
    <w:bookmarkStart w:name="z352" w:id="350"/>
    <w:p>
      <w:pPr>
        <w:spacing w:after="0"/>
        <w:ind w:left="0"/>
        <w:jc w:val="both"/>
      </w:pPr>
      <w:r>
        <w:rPr>
          <w:rFonts w:ascii="Times New Roman"/>
          <w:b w:val="false"/>
          <w:i w:val="false"/>
          <w:color w:val="000000"/>
          <w:sz w:val="28"/>
        </w:rPr>
        <w:t>
      246. Жұмыс үлгілері:</w:t>
      </w:r>
    </w:p>
    <w:bookmarkEnd w:id="350"/>
    <w:p>
      <w:pPr>
        <w:spacing w:after="0"/>
        <w:ind w:left="0"/>
        <w:jc w:val="both"/>
      </w:pPr>
      <w:r>
        <w:rPr>
          <w:rFonts w:ascii="Times New Roman"/>
          <w:b w:val="false"/>
          <w:i w:val="false"/>
          <w:color w:val="000000"/>
          <w:sz w:val="28"/>
        </w:rPr>
        <w:t>
      1) андезиттер, мирабиллиттері және тағы да басқа – жинау;</w:t>
      </w:r>
    </w:p>
    <w:p>
      <w:pPr>
        <w:spacing w:after="0"/>
        <w:ind w:left="0"/>
        <w:jc w:val="both"/>
      </w:pPr>
      <w:r>
        <w:rPr>
          <w:rFonts w:ascii="Times New Roman"/>
          <w:b w:val="false"/>
          <w:i w:val="false"/>
          <w:color w:val="000000"/>
          <w:sz w:val="28"/>
        </w:rPr>
        <w:t>
      2) бұршақ (мүшеленген гүлі), батпақ мятлигі (толық өсімдік), шабындық сұлышасы (толық өсімдік) - жинау және алғашқы өңдеу;</w:t>
      </w:r>
    </w:p>
    <w:p>
      <w:pPr>
        <w:spacing w:after="0"/>
        <w:ind w:left="0"/>
        <w:jc w:val="both"/>
      </w:pPr>
      <w:r>
        <w:rPr>
          <w:rFonts w:ascii="Times New Roman"/>
          <w:b w:val="false"/>
          <w:i w:val="false"/>
          <w:color w:val="000000"/>
          <w:sz w:val="28"/>
        </w:rPr>
        <w:t>
      3) мамыр қоңыздары (личинкалары), капустницалар (ересек жәндік және тағы да басқа - жинау және алғашқы өңдеу.</w:t>
      </w:r>
    </w:p>
    <w:bookmarkStart w:name="z353" w:id="351"/>
    <w:p>
      <w:pPr>
        <w:spacing w:after="0"/>
        <w:ind w:left="0"/>
        <w:jc w:val="left"/>
      </w:pPr>
      <w:r>
        <w:rPr>
          <w:rFonts w:ascii="Times New Roman"/>
          <w:b/>
          <w:i w:val="false"/>
          <w:color w:val="000000"/>
        </w:rPr>
        <w:t xml:space="preserve"> 94-параграф. Табиғи нысандарды құрастырушы, 4-разряд</w:t>
      </w:r>
    </w:p>
    <w:bookmarkEnd w:id="351"/>
    <w:bookmarkStart w:name="z354" w:id="352"/>
    <w:p>
      <w:pPr>
        <w:spacing w:after="0"/>
        <w:ind w:left="0"/>
        <w:jc w:val="both"/>
      </w:pPr>
      <w:r>
        <w:rPr>
          <w:rFonts w:ascii="Times New Roman"/>
          <w:b w:val="false"/>
          <w:i w:val="false"/>
          <w:color w:val="000000"/>
          <w:sz w:val="28"/>
        </w:rPr>
        <w:t xml:space="preserve">
      247. Жұмыс сипаттамасы: </w:t>
      </w:r>
    </w:p>
    <w:bookmarkEnd w:id="352"/>
    <w:p>
      <w:pPr>
        <w:spacing w:after="0"/>
        <w:ind w:left="0"/>
        <w:jc w:val="both"/>
      </w:pPr>
      <w:r>
        <w:rPr>
          <w:rFonts w:ascii="Times New Roman"/>
          <w:b w:val="false"/>
          <w:i w:val="false"/>
          <w:color w:val="000000"/>
          <w:sz w:val="28"/>
        </w:rPr>
        <w:t>
      күрделі геологиялық нысандарды, өсімдіктер мен жануарларды табиғатта құрастыру, алғашқы өңдеу;</w:t>
      </w:r>
    </w:p>
    <w:p>
      <w:pPr>
        <w:spacing w:after="0"/>
        <w:ind w:left="0"/>
        <w:jc w:val="both"/>
      </w:pPr>
      <w:r>
        <w:rPr>
          <w:rFonts w:ascii="Times New Roman"/>
          <w:b w:val="false"/>
          <w:i w:val="false"/>
          <w:color w:val="000000"/>
          <w:sz w:val="28"/>
        </w:rPr>
        <w:t>
      адамның және жануарлардың организмінде кездесетін паразиттерді жинау;</w:t>
      </w:r>
    </w:p>
    <w:p>
      <w:pPr>
        <w:spacing w:after="0"/>
        <w:ind w:left="0"/>
        <w:jc w:val="both"/>
      </w:pPr>
      <w:r>
        <w:rPr>
          <w:rFonts w:ascii="Times New Roman"/>
          <w:b w:val="false"/>
          <w:i w:val="false"/>
          <w:color w:val="000000"/>
          <w:sz w:val="28"/>
        </w:rPr>
        <w:t>
      ерекше тәсілді қажет ететін улы өсімдіктерді жинау.</w:t>
      </w:r>
    </w:p>
    <w:bookmarkStart w:name="z355" w:id="353"/>
    <w:p>
      <w:pPr>
        <w:spacing w:after="0"/>
        <w:ind w:left="0"/>
        <w:jc w:val="both"/>
      </w:pPr>
      <w:r>
        <w:rPr>
          <w:rFonts w:ascii="Times New Roman"/>
          <w:b w:val="false"/>
          <w:i w:val="false"/>
          <w:color w:val="000000"/>
          <w:sz w:val="28"/>
        </w:rPr>
        <w:t xml:space="preserve">
      248. Білуге тиіс: </w:t>
      </w:r>
    </w:p>
    <w:bookmarkEnd w:id="353"/>
    <w:p>
      <w:pPr>
        <w:spacing w:after="0"/>
        <w:ind w:left="0"/>
        <w:jc w:val="both"/>
      </w:pPr>
      <w:r>
        <w:rPr>
          <w:rFonts w:ascii="Times New Roman"/>
          <w:b w:val="false"/>
          <w:i w:val="false"/>
          <w:color w:val="000000"/>
          <w:sz w:val="28"/>
        </w:rPr>
        <w:t>
      күрделі нысандарды құрастыру, алғашқы өңдеу жолдары;</w:t>
      </w:r>
    </w:p>
    <w:p>
      <w:pPr>
        <w:spacing w:after="0"/>
        <w:ind w:left="0"/>
        <w:jc w:val="both"/>
      </w:pPr>
      <w:r>
        <w:rPr>
          <w:rFonts w:ascii="Times New Roman"/>
          <w:b w:val="false"/>
          <w:i w:val="false"/>
          <w:color w:val="000000"/>
          <w:sz w:val="28"/>
        </w:rPr>
        <w:t>
      жиналатын нысандардың атауы және олардың нысаны;</w:t>
      </w:r>
    </w:p>
    <w:p>
      <w:pPr>
        <w:spacing w:after="0"/>
        <w:ind w:left="0"/>
        <w:jc w:val="both"/>
      </w:pPr>
      <w:r>
        <w:rPr>
          <w:rFonts w:ascii="Times New Roman"/>
          <w:b w:val="false"/>
          <w:i w:val="false"/>
          <w:color w:val="000000"/>
          <w:sz w:val="28"/>
        </w:rPr>
        <w:t>
      олардың ерекше белгілері мен құрылым ерекшіліктері;</w:t>
      </w:r>
    </w:p>
    <w:p>
      <w:pPr>
        <w:spacing w:after="0"/>
        <w:ind w:left="0"/>
        <w:jc w:val="both"/>
      </w:pPr>
      <w:r>
        <w:rPr>
          <w:rFonts w:ascii="Times New Roman"/>
          <w:b w:val="false"/>
          <w:i w:val="false"/>
          <w:color w:val="000000"/>
          <w:sz w:val="28"/>
        </w:rPr>
        <w:t>
      оларға қойылатын техникалық талаптар;</w:t>
      </w:r>
    </w:p>
    <w:p>
      <w:pPr>
        <w:spacing w:after="0"/>
        <w:ind w:left="0"/>
        <w:jc w:val="both"/>
      </w:pPr>
      <w:r>
        <w:rPr>
          <w:rFonts w:ascii="Times New Roman"/>
          <w:b w:val="false"/>
          <w:i w:val="false"/>
          <w:color w:val="000000"/>
          <w:sz w:val="28"/>
        </w:rPr>
        <w:t>
      фиксациялайтын ерітінділерді жасау қағидалары;</w:t>
      </w:r>
    </w:p>
    <w:p>
      <w:pPr>
        <w:spacing w:after="0"/>
        <w:ind w:left="0"/>
        <w:jc w:val="both"/>
      </w:pPr>
      <w:r>
        <w:rPr>
          <w:rFonts w:ascii="Times New Roman"/>
          <w:b w:val="false"/>
          <w:i w:val="false"/>
          <w:color w:val="000000"/>
          <w:sz w:val="28"/>
        </w:rPr>
        <w:t>
      паразиттерді зарарсыздандыру тәсілдері.</w:t>
      </w:r>
    </w:p>
    <w:bookmarkStart w:name="z356" w:id="354"/>
    <w:p>
      <w:pPr>
        <w:spacing w:after="0"/>
        <w:ind w:left="0"/>
        <w:jc w:val="both"/>
      </w:pPr>
      <w:r>
        <w:rPr>
          <w:rFonts w:ascii="Times New Roman"/>
          <w:b w:val="false"/>
          <w:i w:val="false"/>
          <w:color w:val="000000"/>
          <w:sz w:val="28"/>
        </w:rPr>
        <w:t>
      249. Жұмыс үлгілері:</w:t>
      </w:r>
    </w:p>
    <w:bookmarkEnd w:id="354"/>
    <w:p>
      <w:pPr>
        <w:spacing w:after="0"/>
        <w:ind w:left="0"/>
        <w:jc w:val="both"/>
      </w:pPr>
      <w:r>
        <w:rPr>
          <w:rFonts w:ascii="Times New Roman"/>
          <w:b w:val="false"/>
          <w:i w:val="false"/>
          <w:color w:val="000000"/>
          <w:sz w:val="28"/>
        </w:rPr>
        <w:t>
      1) аскарида (ересек жәндік) - жинау және алғашқы өңдеу;</w:t>
      </w:r>
    </w:p>
    <w:p>
      <w:pPr>
        <w:spacing w:after="0"/>
        <w:ind w:left="0"/>
        <w:jc w:val="both"/>
      </w:pPr>
      <w:r>
        <w:rPr>
          <w:rFonts w:ascii="Times New Roman"/>
          <w:b w:val="false"/>
          <w:i w:val="false"/>
          <w:color w:val="000000"/>
          <w:sz w:val="28"/>
        </w:rPr>
        <w:t>
      2) нуммулиттер, фузулиндер - жинау.</w:t>
      </w:r>
    </w:p>
    <w:bookmarkStart w:name="z357" w:id="355"/>
    <w:p>
      <w:pPr>
        <w:spacing w:after="0"/>
        <w:ind w:left="0"/>
        <w:jc w:val="left"/>
      </w:pPr>
      <w:r>
        <w:rPr>
          <w:rFonts w:ascii="Times New Roman"/>
          <w:b/>
          <w:i w:val="false"/>
          <w:color w:val="000000"/>
        </w:rPr>
        <w:t xml:space="preserve"> 95-параграф. Табиғи нысандарды құрастырушы, 5-разряд</w:t>
      </w:r>
    </w:p>
    <w:bookmarkEnd w:id="355"/>
    <w:bookmarkStart w:name="z358" w:id="356"/>
    <w:p>
      <w:pPr>
        <w:spacing w:after="0"/>
        <w:ind w:left="0"/>
        <w:jc w:val="both"/>
      </w:pPr>
      <w:r>
        <w:rPr>
          <w:rFonts w:ascii="Times New Roman"/>
          <w:b w:val="false"/>
          <w:i w:val="false"/>
          <w:color w:val="000000"/>
          <w:sz w:val="28"/>
        </w:rPr>
        <w:t>
      250. Жұмыс сипаттамасы:</w:t>
      </w:r>
    </w:p>
    <w:bookmarkEnd w:id="356"/>
    <w:p>
      <w:pPr>
        <w:spacing w:after="0"/>
        <w:ind w:left="0"/>
        <w:jc w:val="both"/>
      </w:pPr>
      <w:r>
        <w:rPr>
          <w:rFonts w:ascii="Times New Roman"/>
          <w:b w:val="false"/>
          <w:i w:val="false"/>
          <w:color w:val="000000"/>
          <w:sz w:val="28"/>
        </w:rPr>
        <w:t>
      ерекше күрделі геологиялық нысандарды, өсімдіктер мен жануарларды, ерекше тәсілдер мен еңбек құралдарын қажет ететін жетуі қиын жерлерде жинау, оларды алғашқы өңдеу;</w:t>
      </w:r>
    </w:p>
    <w:p>
      <w:pPr>
        <w:spacing w:after="0"/>
        <w:ind w:left="0"/>
        <w:jc w:val="both"/>
      </w:pPr>
      <w:r>
        <w:rPr>
          <w:rFonts w:ascii="Times New Roman"/>
          <w:b w:val="false"/>
          <w:i w:val="false"/>
          <w:color w:val="000000"/>
          <w:sz w:val="28"/>
        </w:rPr>
        <w:t>
      биологиялық нысандарды жекелеген түрлерін белгілі бір даму сатыларын ескере отырып, жасанды жағдайларда өсіру;</w:t>
      </w:r>
    </w:p>
    <w:p>
      <w:pPr>
        <w:spacing w:after="0"/>
        <w:ind w:left="0"/>
        <w:jc w:val="both"/>
      </w:pPr>
      <w:r>
        <w:rPr>
          <w:rFonts w:ascii="Times New Roman"/>
          <w:b w:val="false"/>
          <w:i w:val="false"/>
          <w:color w:val="000000"/>
          <w:sz w:val="28"/>
        </w:rPr>
        <w:t>
      жануарларды күту, тамақтандыру, ұстау режимі сақтау, нысандарды оптикалық аспаптардың көмегімен тексеру және бракқа шығару;</w:t>
      </w:r>
    </w:p>
    <w:p>
      <w:pPr>
        <w:spacing w:after="0"/>
        <w:ind w:left="0"/>
        <w:jc w:val="both"/>
      </w:pPr>
      <w:r>
        <w:rPr>
          <w:rFonts w:ascii="Times New Roman"/>
          <w:b w:val="false"/>
          <w:i w:val="false"/>
          <w:color w:val="000000"/>
          <w:sz w:val="28"/>
        </w:rPr>
        <w:t>
      тамырлар мен органдарды фиксациялау үшін фиксациялайтын ерітінді жасау;</w:t>
      </w:r>
    </w:p>
    <w:p>
      <w:pPr>
        <w:spacing w:after="0"/>
        <w:ind w:left="0"/>
        <w:jc w:val="both"/>
      </w:pPr>
      <w:r>
        <w:rPr>
          <w:rFonts w:ascii="Times New Roman"/>
          <w:b w:val="false"/>
          <w:i w:val="false"/>
          <w:color w:val="000000"/>
          <w:sz w:val="28"/>
        </w:rPr>
        <w:t>
      нысандарды жансыздандыру, жару және препараттау;</w:t>
      </w:r>
    </w:p>
    <w:p>
      <w:pPr>
        <w:spacing w:after="0"/>
        <w:ind w:left="0"/>
        <w:jc w:val="both"/>
      </w:pPr>
      <w:r>
        <w:rPr>
          <w:rFonts w:ascii="Times New Roman"/>
          <w:b w:val="false"/>
          <w:i w:val="false"/>
          <w:color w:val="000000"/>
          <w:sz w:val="28"/>
        </w:rPr>
        <w:t>
      біліктілігі анағұрлым төмен құрастырушының жұмысына басшылық ету.</w:t>
      </w:r>
    </w:p>
    <w:bookmarkStart w:name="z359" w:id="357"/>
    <w:p>
      <w:pPr>
        <w:spacing w:after="0"/>
        <w:ind w:left="0"/>
        <w:jc w:val="both"/>
      </w:pPr>
      <w:r>
        <w:rPr>
          <w:rFonts w:ascii="Times New Roman"/>
          <w:b w:val="false"/>
          <w:i w:val="false"/>
          <w:color w:val="000000"/>
          <w:sz w:val="28"/>
        </w:rPr>
        <w:t xml:space="preserve">
      251. Білуге тиіс: </w:t>
      </w:r>
    </w:p>
    <w:bookmarkEnd w:id="357"/>
    <w:p>
      <w:pPr>
        <w:spacing w:after="0"/>
        <w:ind w:left="0"/>
        <w:jc w:val="both"/>
      </w:pPr>
      <w:r>
        <w:rPr>
          <w:rFonts w:ascii="Times New Roman"/>
          <w:b w:val="false"/>
          <w:i w:val="false"/>
          <w:color w:val="000000"/>
          <w:sz w:val="28"/>
        </w:rPr>
        <w:t>
      ерекше күрделі геологиялық нысандарды жинау және оларды алғашқы өңдеудің жолдары мен әдістері;</w:t>
      </w:r>
    </w:p>
    <w:p>
      <w:pPr>
        <w:spacing w:after="0"/>
        <w:ind w:left="0"/>
        <w:jc w:val="both"/>
      </w:pPr>
      <w:r>
        <w:rPr>
          <w:rFonts w:ascii="Times New Roman"/>
          <w:b w:val="false"/>
          <w:i w:val="false"/>
          <w:color w:val="000000"/>
          <w:sz w:val="28"/>
        </w:rPr>
        <w:t>
      олардың болатын және тіршілік ететін жерлері;</w:t>
      </w:r>
    </w:p>
    <w:p>
      <w:pPr>
        <w:spacing w:after="0"/>
        <w:ind w:left="0"/>
        <w:jc w:val="both"/>
      </w:pPr>
      <w:r>
        <w:rPr>
          <w:rFonts w:ascii="Times New Roman"/>
          <w:b w:val="false"/>
          <w:i w:val="false"/>
          <w:color w:val="000000"/>
          <w:sz w:val="28"/>
        </w:rPr>
        <w:t>
      биологиялық дамуы;</w:t>
      </w:r>
    </w:p>
    <w:p>
      <w:pPr>
        <w:spacing w:after="0"/>
        <w:ind w:left="0"/>
        <w:jc w:val="both"/>
      </w:pPr>
      <w:r>
        <w:rPr>
          <w:rFonts w:ascii="Times New Roman"/>
          <w:b w:val="false"/>
          <w:i w:val="false"/>
          <w:color w:val="000000"/>
          <w:sz w:val="28"/>
        </w:rPr>
        <w:t>
      жинау уақыты;</w:t>
      </w:r>
    </w:p>
    <w:p>
      <w:pPr>
        <w:spacing w:after="0"/>
        <w:ind w:left="0"/>
        <w:jc w:val="both"/>
      </w:pPr>
      <w:r>
        <w:rPr>
          <w:rFonts w:ascii="Times New Roman"/>
          <w:b w:val="false"/>
          <w:i w:val="false"/>
          <w:color w:val="000000"/>
          <w:sz w:val="28"/>
        </w:rPr>
        <w:t>
      ерекше құрылым белгілері;</w:t>
      </w:r>
    </w:p>
    <w:p>
      <w:pPr>
        <w:spacing w:after="0"/>
        <w:ind w:left="0"/>
        <w:jc w:val="both"/>
      </w:pPr>
      <w:r>
        <w:rPr>
          <w:rFonts w:ascii="Times New Roman"/>
          <w:b w:val="false"/>
          <w:i w:val="false"/>
          <w:color w:val="000000"/>
          <w:sz w:val="28"/>
        </w:rPr>
        <w:t>
      фиксациялайтын күрделі ерітіндіні жасау;</w:t>
      </w:r>
    </w:p>
    <w:p>
      <w:pPr>
        <w:spacing w:after="0"/>
        <w:ind w:left="0"/>
        <w:jc w:val="both"/>
      </w:pPr>
      <w:r>
        <w:rPr>
          <w:rFonts w:ascii="Times New Roman"/>
          <w:b w:val="false"/>
          <w:i w:val="false"/>
          <w:color w:val="000000"/>
          <w:sz w:val="28"/>
        </w:rPr>
        <w:t>
      оптикалық аспаптармен жұмыс істеу техникасы;</w:t>
      </w:r>
    </w:p>
    <w:p>
      <w:pPr>
        <w:spacing w:after="0"/>
        <w:ind w:left="0"/>
        <w:jc w:val="both"/>
      </w:pPr>
      <w:r>
        <w:rPr>
          <w:rFonts w:ascii="Times New Roman"/>
          <w:b w:val="false"/>
          <w:i w:val="false"/>
          <w:color w:val="000000"/>
          <w:sz w:val="28"/>
        </w:rPr>
        <w:t>
      улы паразиттік өсімдіктер мен жануарларды жинау қағидалары;</w:t>
      </w:r>
    </w:p>
    <w:p>
      <w:pPr>
        <w:spacing w:after="0"/>
        <w:ind w:left="0"/>
        <w:jc w:val="both"/>
      </w:pPr>
      <w:r>
        <w:rPr>
          <w:rFonts w:ascii="Times New Roman"/>
          <w:b w:val="false"/>
          <w:i w:val="false"/>
          <w:color w:val="000000"/>
          <w:sz w:val="28"/>
        </w:rPr>
        <w:t>
      улы өсімдіктерден уланған немесе улы жануарлар шаққан кезде алғашқы көмек көрсету жолдары;</w:t>
      </w:r>
    </w:p>
    <w:p>
      <w:pPr>
        <w:spacing w:after="0"/>
        <w:ind w:left="0"/>
        <w:jc w:val="both"/>
      </w:pPr>
      <w:r>
        <w:rPr>
          <w:rFonts w:ascii="Times New Roman"/>
          <w:b w:val="false"/>
          <w:i w:val="false"/>
          <w:color w:val="000000"/>
          <w:sz w:val="28"/>
        </w:rPr>
        <w:t>
      геологиялық барлау жұмыстары мен жануарларды аулау мен өсімдіктерді жинау кезіндегі қоршаған ортаны қорғау, еңбек қауіпсіздігі және еңбекті қорғау қағидалары.</w:t>
      </w:r>
    </w:p>
    <w:bookmarkStart w:name="z360" w:id="358"/>
    <w:p>
      <w:pPr>
        <w:spacing w:after="0"/>
        <w:ind w:left="0"/>
        <w:jc w:val="both"/>
      </w:pPr>
      <w:r>
        <w:rPr>
          <w:rFonts w:ascii="Times New Roman"/>
          <w:b w:val="false"/>
          <w:i w:val="false"/>
          <w:color w:val="000000"/>
          <w:sz w:val="28"/>
        </w:rPr>
        <w:t>
      252. Жұмыс үлгілері:</w:t>
      </w:r>
    </w:p>
    <w:bookmarkEnd w:id="358"/>
    <w:p>
      <w:pPr>
        <w:spacing w:after="0"/>
        <w:ind w:left="0"/>
        <w:jc w:val="both"/>
      </w:pPr>
      <w:r>
        <w:rPr>
          <w:rFonts w:ascii="Times New Roman"/>
          <w:b w:val="false"/>
          <w:i w:val="false"/>
          <w:color w:val="000000"/>
          <w:sz w:val="28"/>
        </w:rPr>
        <w:t>
      аулау:</w:t>
      </w:r>
    </w:p>
    <w:p>
      <w:pPr>
        <w:spacing w:after="0"/>
        <w:ind w:left="0"/>
        <w:jc w:val="both"/>
      </w:pPr>
      <w:r>
        <w:rPr>
          <w:rFonts w:ascii="Times New Roman"/>
          <w:b w:val="false"/>
          <w:i w:val="false"/>
          <w:color w:val="000000"/>
          <w:sz w:val="28"/>
        </w:rPr>
        <w:t>
      1) жыландар;</w:t>
      </w:r>
    </w:p>
    <w:p>
      <w:pPr>
        <w:spacing w:after="0"/>
        <w:ind w:left="0"/>
        <w:jc w:val="both"/>
      </w:pPr>
      <w:r>
        <w:rPr>
          <w:rFonts w:ascii="Times New Roman"/>
          <w:b w:val="false"/>
          <w:i w:val="false"/>
          <w:color w:val="000000"/>
          <w:sz w:val="28"/>
        </w:rPr>
        <w:t>
      2) сары шаян;</w:t>
      </w:r>
    </w:p>
    <w:p>
      <w:pPr>
        <w:spacing w:after="0"/>
        <w:ind w:left="0"/>
        <w:jc w:val="both"/>
      </w:pPr>
      <w:r>
        <w:rPr>
          <w:rFonts w:ascii="Times New Roman"/>
          <w:b w:val="false"/>
          <w:i w:val="false"/>
          <w:color w:val="000000"/>
          <w:sz w:val="28"/>
        </w:rPr>
        <w:t>
      3) бүйілер.</w:t>
      </w:r>
    </w:p>
    <w:p>
      <w:pPr>
        <w:spacing w:after="0"/>
        <w:ind w:left="0"/>
        <w:jc w:val="both"/>
      </w:pPr>
      <w:r>
        <w:rPr>
          <w:rFonts w:ascii="Times New Roman"/>
          <w:b w:val="false"/>
          <w:i w:val="false"/>
          <w:color w:val="000000"/>
          <w:sz w:val="28"/>
        </w:rPr>
        <w:t>
      жинау:</w:t>
      </w:r>
    </w:p>
    <w:p>
      <w:pPr>
        <w:spacing w:after="0"/>
        <w:ind w:left="0"/>
        <w:jc w:val="both"/>
      </w:pPr>
      <w:r>
        <w:rPr>
          <w:rFonts w:ascii="Times New Roman"/>
          <w:b w:val="false"/>
          <w:i w:val="false"/>
          <w:color w:val="000000"/>
          <w:sz w:val="28"/>
        </w:rPr>
        <w:t>
      4) авгиттер;</w:t>
      </w:r>
    </w:p>
    <w:p>
      <w:pPr>
        <w:spacing w:after="0"/>
        <w:ind w:left="0"/>
        <w:jc w:val="both"/>
      </w:pPr>
      <w:r>
        <w:rPr>
          <w:rFonts w:ascii="Times New Roman"/>
          <w:b w:val="false"/>
          <w:i w:val="false"/>
          <w:color w:val="000000"/>
          <w:sz w:val="28"/>
        </w:rPr>
        <w:t>
      5) бериллдер;</w:t>
      </w:r>
    </w:p>
    <w:p>
      <w:pPr>
        <w:spacing w:after="0"/>
        <w:ind w:left="0"/>
        <w:jc w:val="both"/>
      </w:pPr>
      <w:r>
        <w:rPr>
          <w:rFonts w:ascii="Times New Roman"/>
          <w:b w:val="false"/>
          <w:i w:val="false"/>
          <w:color w:val="000000"/>
          <w:sz w:val="28"/>
        </w:rPr>
        <w:t>
      6) корундтар;</w:t>
      </w:r>
    </w:p>
    <w:p>
      <w:pPr>
        <w:spacing w:after="0"/>
        <w:ind w:left="0"/>
        <w:jc w:val="both"/>
      </w:pPr>
      <w:r>
        <w:rPr>
          <w:rFonts w:ascii="Times New Roman"/>
          <w:b w:val="false"/>
          <w:i w:val="false"/>
          <w:color w:val="000000"/>
          <w:sz w:val="28"/>
        </w:rPr>
        <w:t>
      өсіру:</w:t>
      </w:r>
    </w:p>
    <w:p>
      <w:pPr>
        <w:spacing w:after="0"/>
        <w:ind w:left="0"/>
        <w:jc w:val="both"/>
      </w:pPr>
      <w:r>
        <w:rPr>
          <w:rFonts w:ascii="Times New Roman"/>
          <w:b w:val="false"/>
          <w:i w:val="false"/>
          <w:color w:val="000000"/>
          <w:sz w:val="28"/>
        </w:rPr>
        <w:t>
      7) маляриялық масалар;</w:t>
      </w:r>
    </w:p>
    <w:p>
      <w:pPr>
        <w:spacing w:after="0"/>
        <w:ind w:left="0"/>
        <w:jc w:val="both"/>
      </w:pPr>
      <w:r>
        <w:rPr>
          <w:rFonts w:ascii="Times New Roman"/>
          <w:b w:val="false"/>
          <w:i w:val="false"/>
          <w:color w:val="000000"/>
          <w:sz w:val="28"/>
        </w:rPr>
        <w:t>
      8) қара тарақандар.</w:t>
      </w:r>
    </w:p>
    <w:bookmarkStart w:name="z361" w:id="359"/>
    <w:p>
      <w:pPr>
        <w:spacing w:after="0"/>
        <w:ind w:left="0"/>
        <w:jc w:val="left"/>
      </w:pPr>
      <w:r>
        <w:rPr>
          <w:rFonts w:ascii="Times New Roman"/>
          <w:b/>
          <w:i w:val="false"/>
          <w:color w:val="000000"/>
        </w:rPr>
        <w:t xml:space="preserve"> 96-параграф. Таксидермист, 1-разряд</w:t>
      </w:r>
    </w:p>
    <w:bookmarkEnd w:id="359"/>
    <w:bookmarkStart w:name="z362" w:id="360"/>
    <w:p>
      <w:pPr>
        <w:spacing w:after="0"/>
        <w:ind w:left="0"/>
        <w:jc w:val="both"/>
      </w:pPr>
      <w:r>
        <w:rPr>
          <w:rFonts w:ascii="Times New Roman"/>
          <w:b w:val="false"/>
          <w:i w:val="false"/>
          <w:color w:val="000000"/>
          <w:sz w:val="28"/>
        </w:rPr>
        <w:t xml:space="preserve">
      253. Жұмыс сипаттамасы: </w:t>
      </w:r>
    </w:p>
    <w:bookmarkEnd w:id="360"/>
    <w:p>
      <w:pPr>
        <w:spacing w:after="0"/>
        <w:ind w:left="0"/>
        <w:jc w:val="both"/>
      </w:pPr>
      <w:r>
        <w:rPr>
          <w:rFonts w:ascii="Times New Roman"/>
          <w:b w:val="false"/>
          <w:i w:val="false"/>
          <w:color w:val="000000"/>
          <w:sz w:val="28"/>
        </w:rPr>
        <w:t xml:space="preserve">
      біліктілігі анағұрлым жоғары таксодермистің басшылығымен балықтың, құстың, сүтқоректілердің қарапайым тұлыбын жасау, терілерді түсіру, препараттау және консервілеу. </w:t>
      </w:r>
    </w:p>
    <w:bookmarkStart w:name="z363" w:id="361"/>
    <w:p>
      <w:pPr>
        <w:spacing w:after="0"/>
        <w:ind w:left="0"/>
        <w:jc w:val="both"/>
      </w:pPr>
      <w:r>
        <w:rPr>
          <w:rFonts w:ascii="Times New Roman"/>
          <w:b w:val="false"/>
          <w:i w:val="false"/>
          <w:color w:val="000000"/>
          <w:sz w:val="28"/>
        </w:rPr>
        <w:t xml:space="preserve">
      254. Білуге тиіс: </w:t>
      </w:r>
    </w:p>
    <w:bookmarkEnd w:id="361"/>
    <w:p>
      <w:pPr>
        <w:spacing w:after="0"/>
        <w:ind w:left="0"/>
        <w:jc w:val="both"/>
      </w:pPr>
      <w:r>
        <w:rPr>
          <w:rFonts w:ascii="Times New Roman"/>
          <w:b w:val="false"/>
          <w:i w:val="false"/>
          <w:color w:val="000000"/>
          <w:sz w:val="28"/>
        </w:rPr>
        <w:t>
      терілерді өңдеу техникасы;</w:t>
      </w:r>
    </w:p>
    <w:p>
      <w:pPr>
        <w:spacing w:after="0"/>
        <w:ind w:left="0"/>
        <w:jc w:val="both"/>
      </w:pPr>
      <w:r>
        <w:rPr>
          <w:rFonts w:ascii="Times New Roman"/>
          <w:b w:val="false"/>
          <w:i w:val="false"/>
          <w:color w:val="000000"/>
          <w:sz w:val="28"/>
        </w:rPr>
        <w:t>
      терісі сыпырылатын нысандардың сыртқы түрлері.</w:t>
      </w:r>
    </w:p>
    <w:bookmarkStart w:name="z364" w:id="362"/>
    <w:p>
      <w:pPr>
        <w:spacing w:after="0"/>
        <w:ind w:left="0"/>
        <w:jc w:val="left"/>
      </w:pPr>
      <w:r>
        <w:rPr>
          <w:rFonts w:ascii="Times New Roman"/>
          <w:b/>
          <w:i w:val="false"/>
          <w:color w:val="000000"/>
        </w:rPr>
        <w:t xml:space="preserve"> 97-параграф. Таксидермист, 2-разряд</w:t>
      </w:r>
    </w:p>
    <w:bookmarkEnd w:id="362"/>
    <w:bookmarkStart w:name="z365" w:id="363"/>
    <w:p>
      <w:pPr>
        <w:spacing w:after="0"/>
        <w:ind w:left="0"/>
        <w:jc w:val="both"/>
      </w:pPr>
      <w:r>
        <w:rPr>
          <w:rFonts w:ascii="Times New Roman"/>
          <w:b w:val="false"/>
          <w:i w:val="false"/>
          <w:color w:val="000000"/>
          <w:sz w:val="28"/>
        </w:rPr>
        <w:t>
      255. Жұмыс сипаттамасы:</w:t>
      </w:r>
    </w:p>
    <w:bookmarkEnd w:id="363"/>
    <w:p>
      <w:pPr>
        <w:spacing w:after="0"/>
        <w:ind w:left="0"/>
        <w:jc w:val="both"/>
      </w:pPr>
      <w:r>
        <w:rPr>
          <w:rFonts w:ascii="Times New Roman"/>
          <w:b w:val="false"/>
          <w:i w:val="false"/>
          <w:color w:val="000000"/>
          <w:sz w:val="28"/>
        </w:rPr>
        <w:t>
      балықтың, құстың, сүтқоректілердің қарапайым тұлыбын жасау;</w:t>
      </w:r>
    </w:p>
    <w:p>
      <w:pPr>
        <w:spacing w:after="0"/>
        <w:ind w:left="0"/>
        <w:jc w:val="both"/>
      </w:pPr>
      <w:r>
        <w:rPr>
          <w:rFonts w:ascii="Times New Roman"/>
          <w:b w:val="false"/>
          <w:i w:val="false"/>
          <w:color w:val="000000"/>
          <w:sz w:val="28"/>
        </w:rPr>
        <w:t>
      теріні майдан, қаннан, ластан тазарту, мышьяк жағу;</w:t>
      </w:r>
    </w:p>
    <w:p>
      <w:pPr>
        <w:spacing w:after="0"/>
        <w:ind w:left="0"/>
        <w:jc w:val="both"/>
      </w:pPr>
      <w:r>
        <w:rPr>
          <w:rFonts w:ascii="Times New Roman"/>
          <w:b w:val="false"/>
          <w:i w:val="false"/>
          <w:color w:val="000000"/>
          <w:sz w:val="28"/>
        </w:rPr>
        <w:t>
      жасанды дене жасау;</w:t>
      </w:r>
    </w:p>
    <w:p>
      <w:pPr>
        <w:spacing w:after="0"/>
        <w:ind w:left="0"/>
        <w:jc w:val="both"/>
      </w:pPr>
      <w:r>
        <w:rPr>
          <w:rFonts w:ascii="Times New Roman"/>
          <w:b w:val="false"/>
          <w:i w:val="false"/>
          <w:color w:val="000000"/>
          <w:sz w:val="28"/>
        </w:rPr>
        <w:t>
      буындарға арналған сымдарды жасау және оны денеге бекіту;</w:t>
      </w:r>
    </w:p>
    <w:p>
      <w:pPr>
        <w:spacing w:after="0"/>
        <w:ind w:left="0"/>
        <w:jc w:val="both"/>
      </w:pPr>
      <w:r>
        <w:rPr>
          <w:rFonts w:ascii="Times New Roman"/>
          <w:b w:val="false"/>
          <w:i w:val="false"/>
          <w:color w:val="000000"/>
          <w:sz w:val="28"/>
        </w:rPr>
        <w:t>
      экспонатты уақытша тұғырға орнату, пішіндеу, позалау және қауырсынды төсеу;</w:t>
      </w:r>
    </w:p>
    <w:p>
      <w:pPr>
        <w:spacing w:after="0"/>
        <w:ind w:left="0"/>
        <w:jc w:val="both"/>
      </w:pPr>
      <w:r>
        <w:rPr>
          <w:rFonts w:ascii="Times New Roman"/>
          <w:b w:val="false"/>
          <w:i w:val="false"/>
          <w:color w:val="000000"/>
          <w:sz w:val="28"/>
        </w:rPr>
        <w:t xml:space="preserve">
      экспонатты соңғы өңдеу, оны тұрақты тұғырға не бұтаққа отырғызу, жасанды көздерді қою, тұғырға этикетка мен қалтақапты жапсыру, бұтаны мүкпен жабу және буындарды лактау. </w:t>
      </w:r>
    </w:p>
    <w:bookmarkStart w:name="z366" w:id="364"/>
    <w:p>
      <w:pPr>
        <w:spacing w:after="0"/>
        <w:ind w:left="0"/>
        <w:jc w:val="both"/>
      </w:pPr>
      <w:r>
        <w:rPr>
          <w:rFonts w:ascii="Times New Roman"/>
          <w:b w:val="false"/>
          <w:i w:val="false"/>
          <w:color w:val="000000"/>
          <w:sz w:val="28"/>
        </w:rPr>
        <w:t>
      256. Білуге тиіс:</w:t>
      </w:r>
    </w:p>
    <w:bookmarkEnd w:id="364"/>
    <w:p>
      <w:pPr>
        <w:spacing w:after="0"/>
        <w:ind w:left="0"/>
        <w:jc w:val="both"/>
      </w:pPr>
      <w:r>
        <w:rPr>
          <w:rFonts w:ascii="Times New Roman"/>
          <w:b w:val="false"/>
          <w:i w:val="false"/>
          <w:color w:val="000000"/>
          <w:sz w:val="28"/>
        </w:rPr>
        <w:t>
      қарапайым тұлыпты толтыру техникасы және оларды соңғы өңдеу тәсілдері;</w:t>
      </w:r>
    </w:p>
    <w:p>
      <w:pPr>
        <w:spacing w:after="0"/>
        <w:ind w:left="0"/>
        <w:jc w:val="both"/>
      </w:pPr>
      <w:r>
        <w:rPr>
          <w:rFonts w:ascii="Times New Roman"/>
          <w:b w:val="false"/>
          <w:i w:val="false"/>
          <w:color w:val="000000"/>
          <w:sz w:val="28"/>
        </w:rPr>
        <w:t>
      теріні түсіру және өңдеу тәсілдері.</w:t>
      </w:r>
    </w:p>
    <w:bookmarkStart w:name="z367" w:id="365"/>
    <w:p>
      <w:pPr>
        <w:spacing w:after="0"/>
        <w:ind w:left="0"/>
        <w:jc w:val="both"/>
      </w:pPr>
      <w:r>
        <w:rPr>
          <w:rFonts w:ascii="Times New Roman"/>
          <w:b w:val="false"/>
          <w:i w:val="false"/>
          <w:color w:val="000000"/>
          <w:sz w:val="28"/>
        </w:rPr>
        <w:t>
      257. Жұмыс үлгілері:</w:t>
      </w:r>
    </w:p>
    <w:bookmarkEnd w:id="365"/>
    <w:p>
      <w:pPr>
        <w:spacing w:after="0"/>
        <w:ind w:left="0"/>
        <w:jc w:val="both"/>
      </w:pPr>
      <w:r>
        <w:rPr>
          <w:rFonts w:ascii="Times New Roman"/>
          <w:b w:val="false"/>
          <w:i w:val="false"/>
          <w:color w:val="000000"/>
          <w:sz w:val="28"/>
        </w:rPr>
        <w:t>
      тұлып дайындау:</w:t>
      </w:r>
    </w:p>
    <w:p>
      <w:pPr>
        <w:spacing w:after="0"/>
        <w:ind w:left="0"/>
        <w:jc w:val="both"/>
      </w:pPr>
      <w:r>
        <w:rPr>
          <w:rFonts w:ascii="Times New Roman"/>
          <w:b w:val="false"/>
          <w:i w:val="false"/>
          <w:color w:val="000000"/>
          <w:sz w:val="28"/>
        </w:rPr>
        <w:t>
      1) торғайлар;</w:t>
      </w:r>
    </w:p>
    <w:p>
      <w:pPr>
        <w:spacing w:after="0"/>
        <w:ind w:left="0"/>
        <w:jc w:val="both"/>
      </w:pPr>
      <w:r>
        <w:rPr>
          <w:rFonts w:ascii="Times New Roman"/>
          <w:b w:val="false"/>
          <w:i w:val="false"/>
          <w:color w:val="000000"/>
          <w:sz w:val="28"/>
        </w:rPr>
        <w:t>
      2) таутандар;</w:t>
      </w:r>
    </w:p>
    <w:p>
      <w:pPr>
        <w:spacing w:after="0"/>
        <w:ind w:left="0"/>
        <w:jc w:val="both"/>
      </w:pPr>
      <w:r>
        <w:rPr>
          <w:rFonts w:ascii="Times New Roman"/>
          <w:b w:val="false"/>
          <w:i w:val="false"/>
          <w:color w:val="000000"/>
          <w:sz w:val="28"/>
        </w:rPr>
        <w:t>
      3) суырлар.</w:t>
      </w:r>
    </w:p>
    <w:bookmarkStart w:name="z368" w:id="366"/>
    <w:p>
      <w:pPr>
        <w:spacing w:after="0"/>
        <w:ind w:left="0"/>
        <w:jc w:val="left"/>
      </w:pPr>
      <w:r>
        <w:rPr>
          <w:rFonts w:ascii="Times New Roman"/>
          <w:b/>
          <w:i w:val="false"/>
          <w:color w:val="000000"/>
        </w:rPr>
        <w:t xml:space="preserve"> 98-параграф. Таксидермист, 3-разряд</w:t>
      </w:r>
    </w:p>
    <w:bookmarkEnd w:id="366"/>
    <w:bookmarkStart w:name="z369" w:id="367"/>
    <w:p>
      <w:pPr>
        <w:spacing w:after="0"/>
        <w:ind w:left="0"/>
        <w:jc w:val="both"/>
      </w:pPr>
      <w:r>
        <w:rPr>
          <w:rFonts w:ascii="Times New Roman"/>
          <w:b w:val="false"/>
          <w:i w:val="false"/>
          <w:color w:val="000000"/>
          <w:sz w:val="28"/>
        </w:rPr>
        <w:t>
      258. Жұмыс сипаттамасы:</w:t>
      </w:r>
    </w:p>
    <w:bookmarkEnd w:id="367"/>
    <w:p>
      <w:pPr>
        <w:spacing w:after="0"/>
        <w:ind w:left="0"/>
        <w:jc w:val="both"/>
      </w:pPr>
      <w:r>
        <w:rPr>
          <w:rFonts w:ascii="Times New Roman"/>
          <w:b w:val="false"/>
          <w:i w:val="false"/>
          <w:color w:val="000000"/>
          <w:sz w:val="28"/>
        </w:rPr>
        <w:t>
      балықтың, құстың, сүтқоректілердің күрделілігі орташа тұлыбын жасау;</w:t>
      </w:r>
    </w:p>
    <w:p>
      <w:pPr>
        <w:spacing w:after="0"/>
        <w:ind w:left="0"/>
        <w:jc w:val="both"/>
      </w:pPr>
      <w:r>
        <w:rPr>
          <w:rFonts w:ascii="Times New Roman"/>
          <w:b w:val="false"/>
          <w:i w:val="false"/>
          <w:color w:val="000000"/>
          <w:sz w:val="28"/>
        </w:rPr>
        <w:t>
      терілерді өңдеу, жеткеріп пішіндеу, позалау, қабыршағын, жүні мен қауырсынын салу;</w:t>
      </w:r>
    </w:p>
    <w:p>
      <w:pPr>
        <w:spacing w:after="0"/>
        <w:ind w:left="0"/>
        <w:jc w:val="both"/>
      </w:pPr>
      <w:r>
        <w:rPr>
          <w:rFonts w:ascii="Times New Roman"/>
          <w:b w:val="false"/>
          <w:i w:val="false"/>
          <w:color w:val="000000"/>
          <w:sz w:val="28"/>
        </w:rPr>
        <w:t>
      тұлыпты соңғы өңдеу.</w:t>
      </w:r>
    </w:p>
    <w:bookmarkStart w:name="z370" w:id="368"/>
    <w:p>
      <w:pPr>
        <w:spacing w:after="0"/>
        <w:ind w:left="0"/>
        <w:jc w:val="both"/>
      </w:pPr>
      <w:r>
        <w:rPr>
          <w:rFonts w:ascii="Times New Roman"/>
          <w:b w:val="false"/>
          <w:i w:val="false"/>
          <w:color w:val="000000"/>
          <w:sz w:val="28"/>
        </w:rPr>
        <w:t xml:space="preserve">
      259. Білуге тиіс: </w:t>
      </w:r>
    </w:p>
    <w:bookmarkEnd w:id="368"/>
    <w:p>
      <w:pPr>
        <w:spacing w:after="0"/>
        <w:ind w:left="0"/>
        <w:jc w:val="both"/>
      </w:pPr>
      <w:r>
        <w:rPr>
          <w:rFonts w:ascii="Times New Roman"/>
          <w:b w:val="false"/>
          <w:i w:val="false"/>
          <w:color w:val="000000"/>
          <w:sz w:val="28"/>
        </w:rPr>
        <w:t>
      күрделілігі орташа тұлыпты толтыру және теріні түсіру және өңдеу техникасы;</w:t>
      </w:r>
    </w:p>
    <w:p>
      <w:pPr>
        <w:spacing w:after="0"/>
        <w:ind w:left="0"/>
        <w:jc w:val="both"/>
      </w:pPr>
      <w:r>
        <w:rPr>
          <w:rFonts w:ascii="Times New Roman"/>
          <w:b w:val="false"/>
          <w:i w:val="false"/>
          <w:color w:val="000000"/>
          <w:sz w:val="28"/>
        </w:rPr>
        <w:t>
      тұлыптың қабыршағын, жүні мен қауырсынын салу жолдары;</w:t>
      </w:r>
    </w:p>
    <w:p>
      <w:pPr>
        <w:spacing w:after="0"/>
        <w:ind w:left="0"/>
        <w:jc w:val="both"/>
      </w:pPr>
      <w:r>
        <w:rPr>
          <w:rFonts w:ascii="Times New Roman"/>
          <w:b w:val="false"/>
          <w:i w:val="false"/>
          <w:color w:val="000000"/>
          <w:sz w:val="28"/>
        </w:rPr>
        <w:t>
      өңделетін нысандардың анатомиясы мен биологиясы.</w:t>
      </w:r>
    </w:p>
    <w:bookmarkStart w:name="z371" w:id="369"/>
    <w:p>
      <w:pPr>
        <w:spacing w:after="0"/>
        <w:ind w:left="0"/>
        <w:jc w:val="both"/>
      </w:pPr>
      <w:r>
        <w:rPr>
          <w:rFonts w:ascii="Times New Roman"/>
          <w:b w:val="false"/>
          <w:i w:val="false"/>
          <w:color w:val="000000"/>
          <w:sz w:val="28"/>
        </w:rPr>
        <w:t>
      260. Жұмыс үлгілері:</w:t>
      </w:r>
    </w:p>
    <w:bookmarkEnd w:id="369"/>
    <w:p>
      <w:pPr>
        <w:spacing w:after="0"/>
        <w:ind w:left="0"/>
        <w:jc w:val="both"/>
      </w:pPr>
      <w:r>
        <w:rPr>
          <w:rFonts w:ascii="Times New Roman"/>
          <w:b w:val="false"/>
          <w:i w:val="false"/>
          <w:color w:val="000000"/>
          <w:sz w:val="28"/>
        </w:rPr>
        <w:t>
      тұлып дайындау:</w:t>
      </w:r>
    </w:p>
    <w:p>
      <w:pPr>
        <w:spacing w:after="0"/>
        <w:ind w:left="0"/>
        <w:jc w:val="both"/>
      </w:pPr>
      <w:r>
        <w:rPr>
          <w:rFonts w:ascii="Times New Roman"/>
          <w:b w:val="false"/>
          <w:i w:val="false"/>
          <w:color w:val="000000"/>
          <w:sz w:val="28"/>
        </w:rPr>
        <w:t>
      1) тиіндер;</w:t>
      </w:r>
    </w:p>
    <w:p>
      <w:pPr>
        <w:spacing w:after="0"/>
        <w:ind w:left="0"/>
        <w:jc w:val="both"/>
      </w:pPr>
      <w:r>
        <w:rPr>
          <w:rFonts w:ascii="Times New Roman"/>
          <w:b w:val="false"/>
          <w:i w:val="false"/>
          <w:color w:val="000000"/>
          <w:sz w:val="28"/>
        </w:rPr>
        <w:t>
      2) мөңке балық;</w:t>
      </w:r>
    </w:p>
    <w:p>
      <w:pPr>
        <w:spacing w:after="0"/>
        <w:ind w:left="0"/>
        <w:jc w:val="both"/>
      </w:pPr>
      <w:r>
        <w:rPr>
          <w:rFonts w:ascii="Times New Roman"/>
          <w:b w:val="false"/>
          <w:i w:val="false"/>
          <w:color w:val="000000"/>
          <w:sz w:val="28"/>
        </w:rPr>
        <w:t>
      3) қояндар.</w:t>
      </w:r>
    </w:p>
    <w:bookmarkStart w:name="z372" w:id="370"/>
    <w:p>
      <w:pPr>
        <w:spacing w:after="0"/>
        <w:ind w:left="0"/>
        <w:jc w:val="left"/>
      </w:pPr>
      <w:r>
        <w:rPr>
          <w:rFonts w:ascii="Times New Roman"/>
          <w:b/>
          <w:i w:val="false"/>
          <w:color w:val="000000"/>
        </w:rPr>
        <w:t xml:space="preserve"> 99-параграф. Таксидермист, 4-разряд</w:t>
      </w:r>
    </w:p>
    <w:bookmarkEnd w:id="370"/>
    <w:bookmarkStart w:name="z373" w:id="371"/>
    <w:p>
      <w:pPr>
        <w:spacing w:after="0"/>
        <w:ind w:left="0"/>
        <w:jc w:val="both"/>
      </w:pPr>
      <w:r>
        <w:rPr>
          <w:rFonts w:ascii="Times New Roman"/>
          <w:b w:val="false"/>
          <w:i w:val="false"/>
          <w:color w:val="000000"/>
          <w:sz w:val="28"/>
        </w:rPr>
        <w:t>
      261. Жұмыс сипаттамасы:</w:t>
      </w:r>
    </w:p>
    <w:bookmarkEnd w:id="371"/>
    <w:p>
      <w:pPr>
        <w:spacing w:after="0"/>
        <w:ind w:left="0"/>
        <w:jc w:val="both"/>
      </w:pPr>
      <w:r>
        <w:rPr>
          <w:rFonts w:ascii="Times New Roman"/>
          <w:b w:val="false"/>
          <w:i w:val="false"/>
          <w:color w:val="000000"/>
          <w:sz w:val="28"/>
        </w:rPr>
        <w:t>
      балықтың, құстың, сүтқоректілердің, жорғалаушылар мен қос мекенділердің күрделі тұлыбын жасау;</w:t>
      </w:r>
    </w:p>
    <w:p>
      <w:pPr>
        <w:spacing w:after="0"/>
        <w:ind w:left="0"/>
        <w:jc w:val="both"/>
      </w:pPr>
      <w:r>
        <w:rPr>
          <w:rFonts w:ascii="Times New Roman"/>
          <w:b w:val="false"/>
          <w:i w:val="false"/>
          <w:color w:val="000000"/>
          <w:sz w:val="28"/>
        </w:rPr>
        <w:t>
      жануарлар экспонаттарын табиғи позада және көркем өңдеумен: шүйілу, қорғану, тамақ табу және өзге де, сондай-ақ құстардың қанаттарын жайып жасау.</w:t>
      </w:r>
    </w:p>
    <w:bookmarkStart w:name="z374" w:id="372"/>
    <w:p>
      <w:pPr>
        <w:spacing w:after="0"/>
        <w:ind w:left="0"/>
        <w:jc w:val="both"/>
      </w:pPr>
      <w:r>
        <w:rPr>
          <w:rFonts w:ascii="Times New Roman"/>
          <w:b w:val="false"/>
          <w:i w:val="false"/>
          <w:color w:val="000000"/>
          <w:sz w:val="28"/>
        </w:rPr>
        <w:t>
      262. Білуге тиіс:</w:t>
      </w:r>
    </w:p>
    <w:bookmarkEnd w:id="372"/>
    <w:p>
      <w:pPr>
        <w:spacing w:after="0"/>
        <w:ind w:left="0"/>
        <w:jc w:val="both"/>
      </w:pPr>
      <w:r>
        <w:rPr>
          <w:rFonts w:ascii="Times New Roman"/>
          <w:b w:val="false"/>
          <w:i w:val="false"/>
          <w:color w:val="000000"/>
          <w:sz w:val="28"/>
        </w:rPr>
        <w:t>
      күрделі тұлыпты толтыру техникасы;</w:t>
      </w:r>
    </w:p>
    <w:p>
      <w:pPr>
        <w:spacing w:after="0"/>
        <w:ind w:left="0"/>
        <w:jc w:val="both"/>
      </w:pPr>
      <w:r>
        <w:rPr>
          <w:rFonts w:ascii="Times New Roman"/>
          <w:b w:val="false"/>
          <w:i w:val="false"/>
          <w:color w:val="000000"/>
          <w:sz w:val="28"/>
        </w:rPr>
        <w:t>
      теріні түсіру және өңдеу тәсілдері;</w:t>
      </w:r>
    </w:p>
    <w:p>
      <w:pPr>
        <w:spacing w:after="0"/>
        <w:ind w:left="0"/>
        <w:jc w:val="both"/>
      </w:pPr>
      <w:r>
        <w:rPr>
          <w:rFonts w:ascii="Times New Roman"/>
          <w:b w:val="false"/>
          <w:i w:val="false"/>
          <w:color w:val="000000"/>
          <w:sz w:val="28"/>
        </w:rPr>
        <w:t>
      жануарлардың атауы мен сыртқы түрлері, олардың табиғи жағдайда өздерін ұстауы.</w:t>
      </w:r>
    </w:p>
    <w:bookmarkStart w:name="z375" w:id="373"/>
    <w:p>
      <w:pPr>
        <w:spacing w:after="0"/>
        <w:ind w:left="0"/>
        <w:jc w:val="both"/>
      </w:pPr>
      <w:r>
        <w:rPr>
          <w:rFonts w:ascii="Times New Roman"/>
          <w:b w:val="false"/>
          <w:i w:val="false"/>
          <w:color w:val="000000"/>
          <w:sz w:val="28"/>
        </w:rPr>
        <w:t>
      263. Жұмыс үлгілері:</w:t>
      </w:r>
    </w:p>
    <w:bookmarkEnd w:id="373"/>
    <w:p>
      <w:pPr>
        <w:spacing w:after="0"/>
        <w:ind w:left="0"/>
        <w:jc w:val="both"/>
      </w:pPr>
      <w:r>
        <w:rPr>
          <w:rFonts w:ascii="Times New Roman"/>
          <w:b w:val="false"/>
          <w:i w:val="false"/>
          <w:color w:val="000000"/>
          <w:sz w:val="28"/>
        </w:rPr>
        <w:t>
      тұлып жасау:</w:t>
      </w:r>
    </w:p>
    <w:p>
      <w:pPr>
        <w:spacing w:after="0"/>
        <w:ind w:left="0"/>
        <w:jc w:val="both"/>
      </w:pPr>
      <w:r>
        <w:rPr>
          <w:rFonts w:ascii="Times New Roman"/>
          <w:b w:val="false"/>
          <w:i w:val="false"/>
          <w:color w:val="000000"/>
          <w:sz w:val="28"/>
        </w:rPr>
        <w:t>
      1) түлкілер;</w:t>
      </w:r>
    </w:p>
    <w:p>
      <w:pPr>
        <w:spacing w:after="0"/>
        <w:ind w:left="0"/>
        <w:jc w:val="both"/>
      </w:pPr>
      <w:r>
        <w:rPr>
          <w:rFonts w:ascii="Times New Roman"/>
          <w:b w:val="false"/>
          <w:i w:val="false"/>
          <w:color w:val="000000"/>
          <w:sz w:val="28"/>
        </w:rPr>
        <w:t>
      2) бақалар;</w:t>
      </w:r>
    </w:p>
    <w:p>
      <w:pPr>
        <w:spacing w:after="0"/>
        <w:ind w:left="0"/>
        <w:jc w:val="both"/>
      </w:pPr>
      <w:r>
        <w:rPr>
          <w:rFonts w:ascii="Times New Roman"/>
          <w:b w:val="false"/>
          <w:i w:val="false"/>
          <w:color w:val="000000"/>
          <w:sz w:val="28"/>
        </w:rPr>
        <w:t>
      3) кесірткелер.</w:t>
      </w:r>
    </w:p>
    <w:bookmarkStart w:name="z376" w:id="374"/>
    <w:p>
      <w:pPr>
        <w:spacing w:after="0"/>
        <w:ind w:left="0"/>
        <w:jc w:val="left"/>
      </w:pPr>
      <w:r>
        <w:rPr>
          <w:rFonts w:ascii="Times New Roman"/>
          <w:b/>
          <w:i w:val="false"/>
          <w:color w:val="000000"/>
        </w:rPr>
        <w:t xml:space="preserve"> 100-параграф. Таксидермист, 5-разряд</w:t>
      </w:r>
    </w:p>
    <w:bookmarkEnd w:id="374"/>
    <w:bookmarkStart w:name="z377" w:id="375"/>
    <w:p>
      <w:pPr>
        <w:spacing w:after="0"/>
        <w:ind w:left="0"/>
        <w:jc w:val="both"/>
      </w:pPr>
      <w:r>
        <w:rPr>
          <w:rFonts w:ascii="Times New Roman"/>
          <w:b w:val="false"/>
          <w:i w:val="false"/>
          <w:color w:val="000000"/>
          <w:sz w:val="28"/>
        </w:rPr>
        <w:t>
      264. Жұмыс сипаттамасы:</w:t>
      </w:r>
    </w:p>
    <w:bookmarkEnd w:id="375"/>
    <w:p>
      <w:pPr>
        <w:spacing w:after="0"/>
        <w:ind w:left="0"/>
        <w:jc w:val="both"/>
      </w:pPr>
      <w:r>
        <w:rPr>
          <w:rFonts w:ascii="Times New Roman"/>
          <w:b w:val="false"/>
          <w:i w:val="false"/>
          <w:color w:val="000000"/>
          <w:sz w:val="28"/>
        </w:rPr>
        <w:t>
      балықтың, құстың, сүтқоректілердің, жорғалаушылар мен қос мекенділердің ерекше күрделі тұлыбын жасау;</w:t>
      </w:r>
    </w:p>
    <w:p>
      <w:pPr>
        <w:spacing w:after="0"/>
        <w:ind w:left="0"/>
        <w:jc w:val="both"/>
      </w:pPr>
      <w:r>
        <w:rPr>
          <w:rFonts w:ascii="Times New Roman"/>
          <w:b w:val="false"/>
          <w:i w:val="false"/>
          <w:color w:val="000000"/>
          <w:sz w:val="28"/>
        </w:rPr>
        <w:t>
      жануарлардың биологиялық топтарын жасау;</w:t>
      </w:r>
    </w:p>
    <w:p>
      <w:pPr>
        <w:spacing w:after="0"/>
        <w:ind w:left="0"/>
        <w:jc w:val="both"/>
      </w:pPr>
      <w:r>
        <w:rPr>
          <w:rFonts w:ascii="Times New Roman"/>
          <w:b w:val="false"/>
          <w:i w:val="false"/>
          <w:color w:val="000000"/>
          <w:sz w:val="28"/>
        </w:rPr>
        <w:t>
      біліктілігі анағұрлым төмен таксодермистің жұмысына басшылық ету.</w:t>
      </w:r>
    </w:p>
    <w:bookmarkStart w:name="z378" w:id="376"/>
    <w:p>
      <w:pPr>
        <w:spacing w:after="0"/>
        <w:ind w:left="0"/>
        <w:jc w:val="both"/>
      </w:pPr>
      <w:r>
        <w:rPr>
          <w:rFonts w:ascii="Times New Roman"/>
          <w:b w:val="false"/>
          <w:i w:val="false"/>
          <w:color w:val="000000"/>
          <w:sz w:val="28"/>
        </w:rPr>
        <w:t>
      265. Білуге тиіс:</w:t>
      </w:r>
    </w:p>
    <w:bookmarkEnd w:id="376"/>
    <w:p>
      <w:pPr>
        <w:spacing w:after="0"/>
        <w:ind w:left="0"/>
        <w:jc w:val="both"/>
      </w:pPr>
      <w:r>
        <w:rPr>
          <w:rFonts w:ascii="Times New Roman"/>
          <w:b w:val="false"/>
          <w:i w:val="false"/>
          <w:color w:val="000000"/>
          <w:sz w:val="28"/>
        </w:rPr>
        <w:t>
      ерекше күрделі тұлыпты толтыру техникасы;</w:t>
      </w:r>
    </w:p>
    <w:p>
      <w:pPr>
        <w:spacing w:after="0"/>
        <w:ind w:left="0"/>
        <w:jc w:val="both"/>
      </w:pPr>
      <w:r>
        <w:rPr>
          <w:rFonts w:ascii="Times New Roman"/>
          <w:b w:val="false"/>
          <w:i w:val="false"/>
          <w:color w:val="000000"/>
          <w:sz w:val="28"/>
        </w:rPr>
        <w:t>
      теріні түсіру және өңдеу тәсілдері;</w:t>
      </w:r>
    </w:p>
    <w:p>
      <w:pPr>
        <w:spacing w:after="0"/>
        <w:ind w:left="0"/>
        <w:jc w:val="both"/>
      </w:pPr>
      <w:r>
        <w:rPr>
          <w:rFonts w:ascii="Times New Roman"/>
          <w:b w:val="false"/>
          <w:i w:val="false"/>
          <w:color w:val="000000"/>
          <w:sz w:val="28"/>
        </w:rPr>
        <w:t>
      биологиялық топтарға арналған материалдар;</w:t>
      </w:r>
    </w:p>
    <w:p>
      <w:pPr>
        <w:spacing w:after="0"/>
        <w:ind w:left="0"/>
        <w:jc w:val="both"/>
      </w:pPr>
      <w:r>
        <w:rPr>
          <w:rFonts w:ascii="Times New Roman"/>
          <w:b w:val="false"/>
          <w:i w:val="false"/>
          <w:color w:val="000000"/>
          <w:sz w:val="28"/>
        </w:rPr>
        <w:t>
      жасалатын барлық тұлыптардың атаулары;</w:t>
      </w:r>
    </w:p>
    <w:p>
      <w:pPr>
        <w:spacing w:after="0"/>
        <w:ind w:left="0"/>
        <w:jc w:val="both"/>
      </w:pPr>
      <w:r>
        <w:rPr>
          <w:rFonts w:ascii="Times New Roman"/>
          <w:b w:val="false"/>
          <w:i w:val="false"/>
          <w:color w:val="000000"/>
          <w:sz w:val="28"/>
        </w:rPr>
        <w:t>
      жануарлардың тіршілік ететін жерлері.</w:t>
      </w:r>
    </w:p>
    <w:bookmarkStart w:name="z379" w:id="377"/>
    <w:p>
      <w:pPr>
        <w:spacing w:after="0"/>
        <w:ind w:left="0"/>
        <w:jc w:val="both"/>
      </w:pPr>
      <w:r>
        <w:rPr>
          <w:rFonts w:ascii="Times New Roman"/>
          <w:b w:val="false"/>
          <w:i w:val="false"/>
          <w:color w:val="000000"/>
          <w:sz w:val="28"/>
        </w:rPr>
        <w:t>
      266. Жұмыс үлгілері:</w:t>
      </w:r>
    </w:p>
    <w:bookmarkEnd w:id="377"/>
    <w:p>
      <w:pPr>
        <w:spacing w:after="0"/>
        <w:ind w:left="0"/>
        <w:jc w:val="both"/>
      </w:pPr>
      <w:r>
        <w:rPr>
          <w:rFonts w:ascii="Times New Roman"/>
          <w:b w:val="false"/>
          <w:i w:val="false"/>
          <w:color w:val="000000"/>
          <w:sz w:val="28"/>
        </w:rPr>
        <w:t>
      тұлып жасау:</w:t>
      </w:r>
    </w:p>
    <w:p>
      <w:pPr>
        <w:spacing w:after="0"/>
        <w:ind w:left="0"/>
        <w:jc w:val="both"/>
      </w:pPr>
      <w:r>
        <w:rPr>
          <w:rFonts w:ascii="Times New Roman"/>
          <w:b w:val="false"/>
          <w:i w:val="false"/>
          <w:color w:val="000000"/>
          <w:sz w:val="28"/>
        </w:rPr>
        <w:t>
      1) бұландар;</w:t>
      </w:r>
    </w:p>
    <w:p>
      <w:pPr>
        <w:spacing w:after="0"/>
        <w:ind w:left="0"/>
        <w:jc w:val="both"/>
      </w:pPr>
      <w:r>
        <w:rPr>
          <w:rFonts w:ascii="Times New Roman"/>
          <w:b w:val="false"/>
          <w:i w:val="false"/>
          <w:color w:val="000000"/>
          <w:sz w:val="28"/>
        </w:rPr>
        <w:t>
      2) аюлар.</w:t>
      </w:r>
    </w:p>
    <w:bookmarkStart w:name="z380" w:id="378"/>
    <w:p>
      <w:pPr>
        <w:spacing w:after="0"/>
        <w:ind w:left="0"/>
        <w:jc w:val="left"/>
      </w:pPr>
      <w:r>
        <w:rPr>
          <w:rFonts w:ascii="Times New Roman"/>
          <w:b/>
          <w:i w:val="false"/>
          <w:color w:val="000000"/>
        </w:rPr>
        <w:t xml:space="preserve"> 101-параграф. Таксидермист, 6-разряд</w:t>
      </w:r>
    </w:p>
    <w:bookmarkEnd w:id="378"/>
    <w:bookmarkStart w:name="z381" w:id="379"/>
    <w:p>
      <w:pPr>
        <w:spacing w:after="0"/>
        <w:ind w:left="0"/>
        <w:jc w:val="both"/>
      </w:pPr>
      <w:r>
        <w:rPr>
          <w:rFonts w:ascii="Times New Roman"/>
          <w:b w:val="false"/>
          <w:i w:val="false"/>
          <w:color w:val="000000"/>
          <w:sz w:val="28"/>
        </w:rPr>
        <w:t>
      267. Жұмыс сипаттамасы:</w:t>
      </w:r>
    </w:p>
    <w:bookmarkEnd w:id="379"/>
    <w:p>
      <w:pPr>
        <w:spacing w:after="0"/>
        <w:ind w:left="0"/>
        <w:jc w:val="both"/>
      </w:pPr>
      <w:r>
        <w:rPr>
          <w:rFonts w:ascii="Times New Roman"/>
          <w:b w:val="false"/>
          <w:i w:val="false"/>
          <w:color w:val="000000"/>
          <w:sz w:val="28"/>
        </w:rPr>
        <w:t>
      музейлердің арнаулы тапсырыстары бойынша және экспортқа тұлыптар жасау;</w:t>
      </w:r>
    </w:p>
    <w:p>
      <w:pPr>
        <w:spacing w:after="0"/>
        <w:ind w:left="0"/>
        <w:jc w:val="both"/>
      </w:pPr>
      <w:r>
        <w:rPr>
          <w:rFonts w:ascii="Times New Roman"/>
          <w:b w:val="false"/>
          <w:i w:val="false"/>
          <w:color w:val="000000"/>
          <w:sz w:val="28"/>
        </w:rPr>
        <w:t>
      жануарлардың биологиялық топтарын белгілі бір экспозицияда, жануарлардың өмір сүру жағдайларына сәйкес келетін табиғи жағдайларда жасау.</w:t>
      </w:r>
    </w:p>
    <w:bookmarkStart w:name="z382" w:id="380"/>
    <w:p>
      <w:pPr>
        <w:spacing w:after="0"/>
        <w:ind w:left="0"/>
        <w:jc w:val="both"/>
      </w:pPr>
      <w:r>
        <w:rPr>
          <w:rFonts w:ascii="Times New Roman"/>
          <w:b w:val="false"/>
          <w:i w:val="false"/>
          <w:color w:val="000000"/>
          <w:sz w:val="28"/>
        </w:rPr>
        <w:t>
      268. Білуге тиіс:</w:t>
      </w:r>
    </w:p>
    <w:bookmarkEnd w:id="380"/>
    <w:p>
      <w:pPr>
        <w:spacing w:after="0"/>
        <w:ind w:left="0"/>
        <w:jc w:val="both"/>
      </w:pPr>
      <w:r>
        <w:rPr>
          <w:rFonts w:ascii="Times New Roman"/>
          <w:b w:val="false"/>
          <w:i w:val="false"/>
          <w:color w:val="000000"/>
          <w:sz w:val="28"/>
        </w:rPr>
        <w:t>
      экспортқа арналған өнімді жасауға қойылатын техникалық шарттар;</w:t>
      </w:r>
    </w:p>
    <w:p>
      <w:pPr>
        <w:spacing w:after="0"/>
        <w:ind w:left="0"/>
        <w:jc w:val="both"/>
      </w:pPr>
      <w:r>
        <w:rPr>
          <w:rFonts w:ascii="Times New Roman"/>
          <w:b w:val="false"/>
          <w:i w:val="false"/>
          <w:color w:val="000000"/>
          <w:sz w:val="28"/>
        </w:rPr>
        <w:t>
      жануарлардың музейлік биологиялық топтарын жасау техникасы.</w:t>
      </w:r>
    </w:p>
    <w:bookmarkStart w:name="z383" w:id="381"/>
    <w:p>
      <w:pPr>
        <w:spacing w:after="0"/>
        <w:ind w:left="0"/>
        <w:jc w:val="left"/>
      </w:pPr>
      <w:r>
        <w:rPr>
          <w:rFonts w:ascii="Times New Roman"/>
          <w:b/>
          <w:i w:val="false"/>
          <w:color w:val="000000"/>
        </w:rPr>
        <w:t xml:space="preserve"> 102-параграф. Технологиялық коллекцияларды құрастырушы, 1-разряд</w:t>
      </w:r>
    </w:p>
    <w:bookmarkEnd w:id="381"/>
    <w:bookmarkStart w:name="z384" w:id="382"/>
    <w:p>
      <w:pPr>
        <w:spacing w:after="0"/>
        <w:ind w:left="0"/>
        <w:jc w:val="both"/>
      </w:pPr>
      <w:r>
        <w:rPr>
          <w:rFonts w:ascii="Times New Roman"/>
          <w:b w:val="false"/>
          <w:i w:val="false"/>
          <w:color w:val="000000"/>
          <w:sz w:val="28"/>
        </w:rPr>
        <w:t>
      269. Жұмыс сипаттамасы:</w:t>
      </w:r>
    </w:p>
    <w:bookmarkEnd w:id="382"/>
    <w:p>
      <w:pPr>
        <w:spacing w:after="0"/>
        <w:ind w:left="0"/>
        <w:jc w:val="both"/>
      </w:pPr>
      <w:r>
        <w:rPr>
          <w:rFonts w:ascii="Times New Roman"/>
          <w:b w:val="false"/>
          <w:i w:val="false"/>
          <w:color w:val="000000"/>
          <w:sz w:val="28"/>
        </w:rPr>
        <w:t>
      біліктілігі анағұрлым жоғары құрастырушының басшылығымен қарапайым және күрделілігі орташа коллекцияларды құрастыру;</w:t>
      </w:r>
    </w:p>
    <w:p>
      <w:pPr>
        <w:spacing w:after="0"/>
        <w:ind w:left="0"/>
        <w:jc w:val="both"/>
      </w:pPr>
      <w:r>
        <w:rPr>
          <w:rFonts w:ascii="Times New Roman"/>
          <w:b w:val="false"/>
          <w:i w:val="false"/>
          <w:color w:val="000000"/>
          <w:sz w:val="28"/>
        </w:rPr>
        <w:t>
      коллекцияға кіретін сусыма материалдарды пробиркаларға, қораптарға және пакеттерге бөліп салу;</w:t>
      </w:r>
    </w:p>
    <w:p>
      <w:pPr>
        <w:spacing w:after="0"/>
        <w:ind w:left="0"/>
        <w:jc w:val="both"/>
      </w:pPr>
      <w:r>
        <w:rPr>
          <w:rFonts w:ascii="Times New Roman"/>
          <w:b w:val="false"/>
          <w:i w:val="false"/>
          <w:color w:val="000000"/>
          <w:sz w:val="28"/>
        </w:rPr>
        <w:t>
      модельлерге нөмірлі этикеткаларды жапсыру немесе ілу, оларды нөмір тәртібімен қораптарға салу.</w:t>
      </w:r>
    </w:p>
    <w:bookmarkStart w:name="z385" w:id="383"/>
    <w:p>
      <w:pPr>
        <w:spacing w:after="0"/>
        <w:ind w:left="0"/>
        <w:jc w:val="both"/>
      </w:pPr>
      <w:r>
        <w:rPr>
          <w:rFonts w:ascii="Times New Roman"/>
          <w:b w:val="false"/>
          <w:i w:val="false"/>
          <w:color w:val="000000"/>
          <w:sz w:val="28"/>
        </w:rPr>
        <w:t>
      270. Білуге тиіс:</w:t>
      </w:r>
    </w:p>
    <w:bookmarkEnd w:id="383"/>
    <w:p>
      <w:pPr>
        <w:spacing w:after="0"/>
        <w:ind w:left="0"/>
        <w:jc w:val="both"/>
      </w:pPr>
      <w:r>
        <w:rPr>
          <w:rFonts w:ascii="Times New Roman"/>
          <w:b w:val="false"/>
          <w:i w:val="false"/>
          <w:color w:val="000000"/>
          <w:sz w:val="28"/>
        </w:rPr>
        <w:t>
      коллекциялар сортаменті;</w:t>
      </w:r>
    </w:p>
    <w:p>
      <w:pPr>
        <w:spacing w:after="0"/>
        <w:ind w:left="0"/>
        <w:jc w:val="both"/>
      </w:pPr>
      <w:r>
        <w:rPr>
          <w:rFonts w:ascii="Times New Roman"/>
          <w:b w:val="false"/>
          <w:i w:val="false"/>
          <w:color w:val="000000"/>
          <w:sz w:val="28"/>
        </w:rPr>
        <w:t>
      үлгі сапасына қойылатын талаптар;</w:t>
      </w:r>
    </w:p>
    <w:p>
      <w:pPr>
        <w:spacing w:after="0"/>
        <w:ind w:left="0"/>
        <w:jc w:val="both"/>
      </w:pPr>
      <w:r>
        <w:rPr>
          <w:rFonts w:ascii="Times New Roman"/>
          <w:b w:val="false"/>
          <w:i w:val="false"/>
          <w:color w:val="000000"/>
          <w:sz w:val="28"/>
        </w:rPr>
        <w:t>
      қолданылатын құрылғылар мен құралдар, оларды пайдалану;</w:t>
      </w:r>
    </w:p>
    <w:p>
      <w:pPr>
        <w:spacing w:after="0"/>
        <w:ind w:left="0"/>
        <w:jc w:val="both"/>
      </w:pPr>
      <w:r>
        <w:rPr>
          <w:rFonts w:ascii="Times New Roman"/>
          <w:b w:val="false"/>
          <w:i w:val="false"/>
          <w:color w:val="000000"/>
          <w:sz w:val="28"/>
        </w:rPr>
        <w:t>
      жұмыс тәсілдері.</w:t>
      </w:r>
    </w:p>
    <w:bookmarkStart w:name="z386" w:id="384"/>
    <w:p>
      <w:pPr>
        <w:spacing w:after="0"/>
        <w:ind w:left="0"/>
        <w:jc w:val="left"/>
      </w:pPr>
      <w:r>
        <w:rPr>
          <w:rFonts w:ascii="Times New Roman"/>
          <w:b/>
          <w:i w:val="false"/>
          <w:color w:val="000000"/>
        </w:rPr>
        <w:t xml:space="preserve"> 103-параграф. Технологиялық коллекцияларды құрастырушы, 2-разряд</w:t>
      </w:r>
    </w:p>
    <w:bookmarkEnd w:id="384"/>
    <w:bookmarkStart w:name="z387" w:id="385"/>
    <w:p>
      <w:pPr>
        <w:spacing w:after="0"/>
        <w:ind w:left="0"/>
        <w:jc w:val="both"/>
      </w:pPr>
      <w:r>
        <w:rPr>
          <w:rFonts w:ascii="Times New Roman"/>
          <w:b w:val="false"/>
          <w:i w:val="false"/>
          <w:color w:val="000000"/>
          <w:sz w:val="28"/>
        </w:rPr>
        <w:t>
      271. Жұмыс сипаттамасы:</w:t>
      </w:r>
    </w:p>
    <w:bookmarkEnd w:id="385"/>
    <w:p>
      <w:pPr>
        <w:spacing w:after="0"/>
        <w:ind w:left="0"/>
        <w:jc w:val="both"/>
      </w:pPr>
      <w:r>
        <w:rPr>
          <w:rFonts w:ascii="Times New Roman"/>
          <w:b w:val="false"/>
          <w:i w:val="false"/>
          <w:color w:val="000000"/>
          <w:sz w:val="28"/>
        </w:rPr>
        <w:t>
      қарапайым және күрделілігі орташа коллекцияларды берілген тақырыпқа құрастыру;</w:t>
      </w:r>
    </w:p>
    <w:p>
      <w:pPr>
        <w:spacing w:after="0"/>
        <w:ind w:left="0"/>
        <w:jc w:val="both"/>
      </w:pPr>
      <w:r>
        <w:rPr>
          <w:rFonts w:ascii="Times New Roman"/>
          <w:b w:val="false"/>
          <w:i w:val="false"/>
          <w:color w:val="000000"/>
          <w:sz w:val="28"/>
        </w:rPr>
        <w:t>
      шикізат пен материалды іріктеу және олардан коллекцияға модельлер жасау.</w:t>
      </w:r>
    </w:p>
    <w:bookmarkStart w:name="z388" w:id="386"/>
    <w:p>
      <w:pPr>
        <w:spacing w:after="0"/>
        <w:ind w:left="0"/>
        <w:jc w:val="both"/>
      </w:pPr>
      <w:r>
        <w:rPr>
          <w:rFonts w:ascii="Times New Roman"/>
          <w:b w:val="false"/>
          <w:i w:val="false"/>
          <w:color w:val="000000"/>
          <w:sz w:val="28"/>
        </w:rPr>
        <w:t>
      272. Білуге тиіс:</w:t>
      </w:r>
    </w:p>
    <w:bookmarkEnd w:id="386"/>
    <w:p>
      <w:pPr>
        <w:spacing w:after="0"/>
        <w:ind w:left="0"/>
        <w:jc w:val="both"/>
      </w:pPr>
      <w:r>
        <w:rPr>
          <w:rFonts w:ascii="Times New Roman"/>
          <w:b w:val="false"/>
          <w:i w:val="false"/>
          <w:color w:val="000000"/>
          <w:sz w:val="28"/>
        </w:rPr>
        <w:t>
      қарапайым және күрделілігі орташа коллекцияларды құрастырудың жолдары мен техникасы;</w:t>
      </w:r>
    </w:p>
    <w:p>
      <w:pPr>
        <w:spacing w:after="0"/>
        <w:ind w:left="0"/>
        <w:jc w:val="both"/>
      </w:pPr>
      <w:r>
        <w:rPr>
          <w:rFonts w:ascii="Times New Roman"/>
          <w:b w:val="false"/>
          <w:i w:val="false"/>
          <w:color w:val="000000"/>
          <w:sz w:val="28"/>
        </w:rPr>
        <w:t>
      пайдаланылатын материалдар мен оларға қойылатын сапалық талаптар.</w:t>
      </w:r>
    </w:p>
    <w:bookmarkStart w:name="z389" w:id="387"/>
    <w:p>
      <w:pPr>
        <w:spacing w:after="0"/>
        <w:ind w:left="0"/>
        <w:jc w:val="both"/>
      </w:pPr>
      <w:r>
        <w:rPr>
          <w:rFonts w:ascii="Times New Roman"/>
          <w:b w:val="false"/>
          <w:i w:val="false"/>
          <w:color w:val="000000"/>
          <w:sz w:val="28"/>
        </w:rPr>
        <w:t>
      273. Жұмыс үлгілері:</w:t>
      </w:r>
    </w:p>
    <w:bookmarkEnd w:id="387"/>
    <w:p>
      <w:pPr>
        <w:spacing w:after="0"/>
        <w:ind w:left="0"/>
        <w:jc w:val="both"/>
      </w:pPr>
      <w:r>
        <w:rPr>
          <w:rFonts w:ascii="Times New Roman"/>
          <w:b w:val="false"/>
          <w:i w:val="false"/>
          <w:color w:val="000000"/>
          <w:sz w:val="28"/>
        </w:rPr>
        <w:t>
      коллекцияларды құрастыру:</w:t>
      </w:r>
    </w:p>
    <w:p>
      <w:pPr>
        <w:spacing w:after="0"/>
        <w:ind w:left="0"/>
        <w:jc w:val="both"/>
      </w:pPr>
      <w:r>
        <w:rPr>
          <w:rFonts w:ascii="Times New Roman"/>
          <w:b w:val="false"/>
          <w:i w:val="false"/>
          <w:color w:val="000000"/>
          <w:sz w:val="28"/>
        </w:rPr>
        <w:t>
      1) металдар мен балқымалар;</w:t>
      </w:r>
    </w:p>
    <w:p>
      <w:pPr>
        <w:spacing w:after="0"/>
        <w:ind w:left="0"/>
        <w:jc w:val="both"/>
      </w:pPr>
      <w:r>
        <w:rPr>
          <w:rFonts w:ascii="Times New Roman"/>
          <w:b w:val="false"/>
          <w:i w:val="false"/>
          <w:color w:val="000000"/>
          <w:sz w:val="28"/>
        </w:rPr>
        <w:t>
      2) тыңайтқыштар;</w:t>
      </w:r>
    </w:p>
    <w:p>
      <w:pPr>
        <w:spacing w:after="0"/>
        <w:ind w:left="0"/>
        <w:jc w:val="both"/>
      </w:pPr>
      <w:r>
        <w:rPr>
          <w:rFonts w:ascii="Times New Roman"/>
          <w:b w:val="false"/>
          <w:i w:val="false"/>
          <w:color w:val="000000"/>
          <w:sz w:val="28"/>
        </w:rPr>
        <w:t>
      3) мақта және оның қайта өңделген өнімдері.</w:t>
      </w:r>
    </w:p>
    <w:bookmarkStart w:name="z390" w:id="388"/>
    <w:p>
      <w:pPr>
        <w:spacing w:after="0"/>
        <w:ind w:left="0"/>
        <w:jc w:val="left"/>
      </w:pPr>
      <w:r>
        <w:rPr>
          <w:rFonts w:ascii="Times New Roman"/>
          <w:b/>
          <w:i w:val="false"/>
          <w:color w:val="000000"/>
        </w:rPr>
        <w:t xml:space="preserve"> 104-параграф. Технологиялық коллекцияларды құрастырушы, 3-разряд</w:t>
      </w:r>
    </w:p>
    <w:bookmarkEnd w:id="388"/>
    <w:bookmarkStart w:name="z391" w:id="389"/>
    <w:p>
      <w:pPr>
        <w:spacing w:after="0"/>
        <w:ind w:left="0"/>
        <w:jc w:val="both"/>
      </w:pPr>
      <w:r>
        <w:rPr>
          <w:rFonts w:ascii="Times New Roman"/>
          <w:b w:val="false"/>
          <w:i w:val="false"/>
          <w:color w:val="000000"/>
          <w:sz w:val="28"/>
        </w:rPr>
        <w:t>
      274. Жұмыс сипаттамасы:</w:t>
      </w:r>
    </w:p>
    <w:bookmarkEnd w:id="389"/>
    <w:p>
      <w:pPr>
        <w:spacing w:after="0"/>
        <w:ind w:left="0"/>
        <w:jc w:val="both"/>
      </w:pPr>
      <w:r>
        <w:rPr>
          <w:rFonts w:ascii="Times New Roman"/>
          <w:b w:val="false"/>
          <w:i w:val="false"/>
          <w:color w:val="000000"/>
          <w:sz w:val="28"/>
        </w:rPr>
        <w:t>
      күрделі коллекцияларды берілген тақырыпқа құрастыру;</w:t>
      </w:r>
    </w:p>
    <w:p>
      <w:pPr>
        <w:spacing w:after="0"/>
        <w:ind w:left="0"/>
        <w:jc w:val="both"/>
      </w:pPr>
      <w:r>
        <w:rPr>
          <w:rFonts w:ascii="Times New Roman"/>
          <w:b w:val="false"/>
          <w:i w:val="false"/>
          <w:color w:val="000000"/>
          <w:sz w:val="28"/>
        </w:rPr>
        <w:t>
      оларды тақырыбына және технологиялық кезектілігіне қарай қораптарға салу немесе паспартуға орнату;</w:t>
      </w:r>
    </w:p>
    <w:p>
      <w:pPr>
        <w:spacing w:after="0"/>
        <w:ind w:left="0"/>
        <w:jc w:val="both"/>
      </w:pPr>
      <w:r>
        <w:rPr>
          <w:rFonts w:ascii="Times New Roman"/>
          <w:b w:val="false"/>
          <w:i w:val="false"/>
          <w:color w:val="000000"/>
          <w:sz w:val="28"/>
        </w:rPr>
        <w:t>
      блокшаларды коллекцияларды ілуге престемелеу;</w:t>
      </w:r>
    </w:p>
    <w:p>
      <w:pPr>
        <w:spacing w:after="0"/>
        <w:ind w:left="0"/>
        <w:jc w:val="both"/>
      </w:pPr>
      <w:r>
        <w:rPr>
          <w:rFonts w:ascii="Times New Roman"/>
          <w:b w:val="false"/>
          <w:i w:val="false"/>
          <w:color w:val="000000"/>
          <w:sz w:val="28"/>
        </w:rPr>
        <w:t>
      паспартуды жиектеу.</w:t>
      </w:r>
    </w:p>
    <w:bookmarkStart w:name="z392" w:id="390"/>
    <w:p>
      <w:pPr>
        <w:spacing w:after="0"/>
        <w:ind w:left="0"/>
        <w:jc w:val="both"/>
      </w:pPr>
      <w:r>
        <w:rPr>
          <w:rFonts w:ascii="Times New Roman"/>
          <w:b w:val="false"/>
          <w:i w:val="false"/>
          <w:color w:val="000000"/>
          <w:sz w:val="28"/>
        </w:rPr>
        <w:t>
      275. Білуге тиіс:</w:t>
      </w:r>
    </w:p>
    <w:bookmarkEnd w:id="390"/>
    <w:p>
      <w:pPr>
        <w:spacing w:after="0"/>
        <w:ind w:left="0"/>
        <w:jc w:val="both"/>
      </w:pPr>
      <w:r>
        <w:rPr>
          <w:rFonts w:ascii="Times New Roman"/>
          <w:b w:val="false"/>
          <w:i w:val="false"/>
          <w:color w:val="000000"/>
          <w:sz w:val="28"/>
        </w:rPr>
        <w:t>
      күрделі коллекцияларды құрастырудың жолдары мен техникасы;</w:t>
      </w:r>
    </w:p>
    <w:p>
      <w:pPr>
        <w:spacing w:after="0"/>
        <w:ind w:left="0"/>
        <w:jc w:val="both"/>
      </w:pPr>
      <w:r>
        <w:rPr>
          <w:rFonts w:ascii="Times New Roman"/>
          <w:b w:val="false"/>
          <w:i w:val="false"/>
          <w:color w:val="000000"/>
          <w:sz w:val="28"/>
        </w:rPr>
        <w:t>
      жасалатын күрделі коллекциялардың мазмұны мен атаулары;</w:t>
      </w:r>
    </w:p>
    <w:p>
      <w:pPr>
        <w:spacing w:after="0"/>
        <w:ind w:left="0"/>
        <w:jc w:val="both"/>
      </w:pPr>
      <w:r>
        <w:rPr>
          <w:rFonts w:ascii="Times New Roman"/>
          <w:b w:val="false"/>
          <w:i w:val="false"/>
          <w:color w:val="000000"/>
          <w:sz w:val="28"/>
        </w:rPr>
        <w:t>
      коллекцияға кіретін минералдардың, кен жыныстарының, тыңайтқыштар мен өзге де материалдардың атаулары мен сыртқы белгілері, оларға қойылатын сапалық талаптар;</w:t>
      </w:r>
    </w:p>
    <w:p>
      <w:pPr>
        <w:spacing w:after="0"/>
        <w:ind w:left="0"/>
        <w:jc w:val="both"/>
      </w:pPr>
      <w:r>
        <w:rPr>
          <w:rFonts w:ascii="Times New Roman"/>
          <w:b w:val="false"/>
          <w:i w:val="false"/>
          <w:color w:val="000000"/>
          <w:sz w:val="28"/>
        </w:rPr>
        <w:t>
      коллекцияларға арналған техникалық шарттар;</w:t>
      </w:r>
    </w:p>
    <w:p>
      <w:pPr>
        <w:spacing w:after="0"/>
        <w:ind w:left="0"/>
        <w:jc w:val="both"/>
      </w:pPr>
      <w:r>
        <w:rPr>
          <w:rFonts w:ascii="Times New Roman"/>
          <w:b w:val="false"/>
          <w:i w:val="false"/>
          <w:color w:val="000000"/>
          <w:sz w:val="28"/>
        </w:rPr>
        <w:t>
      блокшаларды престемелеу пресінің құрылымы, оны пайдалану мен күту;</w:t>
      </w:r>
    </w:p>
    <w:p>
      <w:pPr>
        <w:spacing w:after="0"/>
        <w:ind w:left="0"/>
        <w:jc w:val="both"/>
      </w:pPr>
      <w:r>
        <w:rPr>
          <w:rFonts w:ascii="Times New Roman"/>
          <w:b w:val="false"/>
          <w:i w:val="false"/>
          <w:color w:val="000000"/>
          <w:sz w:val="28"/>
        </w:rPr>
        <w:t>
      жұмыс тәсілдері.</w:t>
      </w:r>
    </w:p>
    <w:bookmarkStart w:name="z393" w:id="391"/>
    <w:p>
      <w:pPr>
        <w:spacing w:after="0"/>
        <w:ind w:left="0"/>
        <w:jc w:val="both"/>
      </w:pPr>
      <w:r>
        <w:rPr>
          <w:rFonts w:ascii="Times New Roman"/>
          <w:b w:val="false"/>
          <w:i w:val="false"/>
          <w:color w:val="000000"/>
          <w:sz w:val="28"/>
        </w:rPr>
        <w:t>
      276. Жұмыс үлгілері:</w:t>
      </w:r>
    </w:p>
    <w:bookmarkEnd w:id="391"/>
    <w:p>
      <w:pPr>
        <w:spacing w:after="0"/>
        <w:ind w:left="0"/>
        <w:jc w:val="both"/>
      </w:pPr>
      <w:r>
        <w:rPr>
          <w:rFonts w:ascii="Times New Roman"/>
          <w:b w:val="false"/>
          <w:i w:val="false"/>
          <w:color w:val="000000"/>
          <w:sz w:val="28"/>
        </w:rPr>
        <w:t>
      коллекцияларды құрастыру:</w:t>
      </w:r>
    </w:p>
    <w:p>
      <w:pPr>
        <w:spacing w:after="0"/>
        <w:ind w:left="0"/>
        <w:jc w:val="both"/>
      </w:pPr>
      <w:r>
        <w:rPr>
          <w:rFonts w:ascii="Times New Roman"/>
          <w:b w:val="false"/>
          <w:i w:val="false"/>
          <w:color w:val="000000"/>
          <w:sz w:val="28"/>
        </w:rPr>
        <w:t>
      1) мұнай және олардың қайта өңделген өнімдері;</w:t>
      </w:r>
    </w:p>
    <w:p>
      <w:pPr>
        <w:spacing w:after="0"/>
        <w:ind w:left="0"/>
        <w:jc w:val="both"/>
      </w:pPr>
      <w:r>
        <w:rPr>
          <w:rFonts w:ascii="Times New Roman"/>
          <w:b w:val="false"/>
          <w:i w:val="false"/>
          <w:color w:val="000000"/>
          <w:sz w:val="28"/>
        </w:rPr>
        <w:t>
      2) минералдар мен кен жыныстары;</w:t>
      </w:r>
    </w:p>
    <w:p>
      <w:pPr>
        <w:spacing w:after="0"/>
        <w:ind w:left="0"/>
        <w:jc w:val="both"/>
      </w:pPr>
      <w:r>
        <w:rPr>
          <w:rFonts w:ascii="Times New Roman"/>
          <w:b w:val="false"/>
          <w:i w:val="false"/>
          <w:color w:val="000000"/>
          <w:sz w:val="28"/>
        </w:rPr>
        <w:t>
      3) шыны.</w:t>
      </w:r>
    </w:p>
    <w:bookmarkStart w:name="z394" w:id="392"/>
    <w:p>
      <w:pPr>
        <w:spacing w:after="0"/>
        <w:ind w:left="0"/>
        <w:jc w:val="left"/>
      </w:pPr>
      <w:r>
        <w:rPr>
          <w:rFonts w:ascii="Times New Roman"/>
          <w:b/>
          <w:i w:val="false"/>
          <w:color w:val="000000"/>
        </w:rPr>
        <w:t xml:space="preserve"> 105-параграф . Ұсақ жануарлар скелеттерін құрастырушы, 4-разряд</w:t>
      </w:r>
    </w:p>
    <w:bookmarkEnd w:id="392"/>
    <w:bookmarkStart w:name="z395" w:id="393"/>
    <w:p>
      <w:pPr>
        <w:spacing w:after="0"/>
        <w:ind w:left="0"/>
        <w:jc w:val="both"/>
      </w:pPr>
      <w:r>
        <w:rPr>
          <w:rFonts w:ascii="Times New Roman"/>
          <w:b w:val="false"/>
          <w:i w:val="false"/>
          <w:color w:val="000000"/>
          <w:sz w:val="28"/>
        </w:rPr>
        <w:t xml:space="preserve">
      277. Жұмыс сипаттамасы: </w:t>
      </w:r>
    </w:p>
    <w:bookmarkEnd w:id="393"/>
    <w:p>
      <w:pPr>
        <w:spacing w:after="0"/>
        <w:ind w:left="0"/>
        <w:jc w:val="both"/>
      </w:pPr>
      <w:r>
        <w:rPr>
          <w:rFonts w:ascii="Times New Roman"/>
          <w:b w:val="false"/>
          <w:i w:val="false"/>
          <w:color w:val="000000"/>
          <w:sz w:val="28"/>
        </w:rPr>
        <w:t>
      ұсақ жануарлардың тұтас скелеттерін скелеттерді алдын ала тазалап, сулап, табиғи байламдарымен құрастыру;</w:t>
      </w:r>
    </w:p>
    <w:p>
      <w:pPr>
        <w:spacing w:after="0"/>
        <w:ind w:left="0"/>
        <w:jc w:val="both"/>
      </w:pPr>
      <w:r>
        <w:rPr>
          <w:rFonts w:ascii="Times New Roman"/>
          <w:b w:val="false"/>
          <w:i w:val="false"/>
          <w:color w:val="000000"/>
          <w:sz w:val="28"/>
        </w:rPr>
        <w:t>
      скелеттерді табиғи қалып бере, оларды ағаш тұғырларға, пластмасса және картон планшеттерге орнату;</w:t>
      </w:r>
    </w:p>
    <w:p>
      <w:pPr>
        <w:spacing w:after="0"/>
        <w:ind w:left="0"/>
        <w:jc w:val="both"/>
      </w:pPr>
      <w:r>
        <w:rPr>
          <w:rFonts w:ascii="Times New Roman"/>
          <w:b w:val="false"/>
          <w:i w:val="false"/>
          <w:color w:val="000000"/>
          <w:sz w:val="28"/>
        </w:rPr>
        <w:t>
      скелетті ағаш қалпақ астына орналастыру және шеттерін коленкормен жиектеу.</w:t>
      </w:r>
    </w:p>
    <w:bookmarkStart w:name="z396" w:id="394"/>
    <w:p>
      <w:pPr>
        <w:spacing w:after="0"/>
        <w:ind w:left="0"/>
        <w:jc w:val="both"/>
      </w:pPr>
      <w:r>
        <w:rPr>
          <w:rFonts w:ascii="Times New Roman"/>
          <w:b w:val="false"/>
          <w:i w:val="false"/>
          <w:color w:val="000000"/>
          <w:sz w:val="28"/>
        </w:rPr>
        <w:t xml:space="preserve">
      278. Білуге тиіс: </w:t>
      </w:r>
    </w:p>
    <w:bookmarkEnd w:id="394"/>
    <w:p>
      <w:pPr>
        <w:spacing w:after="0"/>
        <w:ind w:left="0"/>
        <w:jc w:val="both"/>
      </w:pPr>
      <w:r>
        <w:rPr>
          <w:rFonts w:ascii="Times New Roman"/>
          <w:b w:val="false"/>
          <w:i w:val="false"/>
          <w:color w:val="000000"/>
          <w:sz w:val="28"/>
        </w:rPr>
        <w:t>
      ұсақ жануарлардың тұтас скелеттерін тазалау, түзету және құрастыру техникасы;</w:t>
      </w:r>
    </w:p>
    <w:p>
      <w:pPr>
        <w:spacing w:after="0"/>
        <w:ind w:left="0"/>
        <w:jc w:val="both"/>
      </w:pPr>
      <w:r>
        <w:rPr>
          <w:rFonts w:ascii="Times New Roman"/>
          <w:b w:val="false"/>
          <w:i w:val="false"/>
          <w:color w:val="000000"/>
          <w:sz w:val="28"/>
        </w:rPr>
        <w:t>
      орындалатын жұмыс көлемінде ұсақ жануарлар скелеттерінің құрылымы;</w:t>
      </w:r>
    </w:p>
    <w:p>
      <w:pPr>
        <w:spacing w:after="0"/>
        <w:ind w:left="0"/>
        <w:jc w:val="both"/>
      </w:pPr>
      <w:r>
        <w:rPr>
          <w:rFonts w:ascii="Times New Roman"/>
          <w:b w:val="false"/>
          <w:i w:val="false"/>
          <w:color w:val="000000"/>
          <w:sz w:val="28"/>
        </w:rPr>
        <w:t>
      қолданылатын құрал және оны пайдалану қағидалары.</w:t>
      </w:r>
    </w:p>
    <w:bookmarkStart w:name="z397" w:id="395"/>
    <w:p>
      <w:pPr>
        <w:spacing w:after="0"/>
        <w:ind w:left="0"/>
        <w:jc w:val="both"/>
      </w:pPr>
      <w:r>
        <w:rPr>
          <w:rFonts w:ascii="Times New Roman"/>
          <w:b w:val="false"/>
          <w:i w:val="false"/>
          <w:color w:val="000000"/>
          <w:sz w:val="28"/>
        </w:rPr>
        <w:t>
      279. Жұмыс үлгілері:</w:t>
      </w:r>
    </w:p>
    <w:bookmarkEnd w:id="395"/>
    <w:p>
      <w:pPr>
        <w:spacing w:after="0"/>
        <w:ind w:left="0"/>
        <w:jc w:val="both"/>
      </w:pPr>
      <w:r>
        <w:rPr>
          <w:rFonts w:ascii="Times New Roman"/>
          <w:b w:val="false"/>
          <w:i w:val="false"/>
          <w:color w:val="000000"/>
          <w:sz w:val="28"/>
        </w:rPr>
        <w:t>
      скелеттерді құрастыру:</w:t>
      </w:r>
    </w:p>
    <w:p>
      <w:pPr>
        <w:spacing w:after="0"/>
        <w:ind w:left="0"/>
        <w:jc w:val="both"/>
      </w:pPr>
      <w:r>
        <w:rPr>
          <w:rFonts w:ascii="Times New Roman"/>
          <w:b w:val="false"/>
          <w:i w:val="false"/>
          <w:color w:val="000000"/>
          <w:sz w:val="28"/>
        </w:rPr>
        <w:t>
      1) көгершіндер;</w:t>
      </w:r>
    </w:p>
    <w:p>
      <w:pPr>
        <w:spacing w:after="0"/>
        <w:ind w:left="0"/>
        <w:jc w:val="both"/>
      </w:pPr>
      <w:r>
        <w:rPr>
          <w:rFonts w:ascii="Times New Roman"/>
          <w:b w:val="false"/>
          <w:i w:val="false"/>
          <w:color w:val="000000"/>
          <w:sz w:val="28"/>
        </w:rPr>
        <w:t>
      2) егеуқұйрықтар;</w:t>
      </w:r>
    </w:p>
    <w:p>
      <w:pPr>
        <w:spacing w:after="0"/>
        <w:ind w:left="0"/>
        <w:jc w:val="both"/>
      </w:pPr>
      <w:r>
        <w:rPr>
          <w:rFonts w:ascii="Times New Roman"/>
          <w:b w:val="false"/>
          <w:i w:val="false"/>
          <w:color w:val="000000"/>
          <w:sz w:val="28"/>
        </w:rPr>
        <w:t>
      3) бақалар;</w:t>
      </w:r>
    </w:p>
    <w:p>
      <w:pPr>
        <w:spacing w:after="0"/>
        <w:ind w:left="0"/>
        <w:jc w:val="both"/>
      </w:pPr>
      <w:r>
        <w:rPr>
          <w:rFonts w:ascii="Times New Roman"/>
          <w:b w:val="false"/>
          <w:i w:val="false"/>
          <w:color w:val="000000"/>
          <w:sz w:val="28"/>
        </w:rPr>
        <w:t>
      4) жарқанаттар;</w:t>
      </w:r>
    </w:p>
    <w:p>
      <w:pPr>
        <w:spacing w:after="0"/>
        <w:ind w:left="0"/>
        <w:jc w:val="both"/>
      </w:pPr>
      <w:r>
        <w:rPr>
          <w:rFonts w:ascii="Times New Roman"/>
          <w:b w:val="false"/>
          <w:i w:val="false"/>
          <w:color w:val="000000"/>
          <w:sz w:val="28"/>
        </w:rPr>
        <w:t>
      5) жыландар;</w:t>
      </w:r>
    </w:p>
    <w:p>
      <w:pPr>
        <w:spacing w:after="0"/>
        <w:ind w:left="0"/>
        <w:jc w:val="both"/>
      </w:pPr>
      <w:r>
        <w:rPr>
          <w:rFonts w:ascii="Times New Roman"/>
          <w:b w:val="false"/>
          <w:i w:val="false"/>
          <w:color w:val="000000"/>
          <w:sz w:val="28"/>
        </w:rPr>
        <w:t>
      6) кесірткелер.</w:t>
      </w:r>
    </w:p>
    <w:bookmarkStart w:name="z398" w:id="396"/>
    <w:p>
      <w:pPr>
        <w:spacing w:after="0"/>
        <w:ind w:left="0"/>
        <w:jc w:val="left"/>
      </w:pPr>
      <w:r>
        <w:rPr>
          <w:rFonts w:ascii="Times New Roman"/>
          <w:b/>
          <w:i w:val="false"/>
          <w:color w:val="000000"/>
        </w:rPr>
        <w:t xml:space="preserve"> 106-параграф . Ұсақ жануарлар скелеттерін құрастырушы, 5-разряд</w:t>
      </w:r>
    </w:p>
    <w:bookmarkEnd w:id="396"/>
    <w:bookmarkStart w:name="z399" w:id="397"/>
    <w:p>
      <w:pPr>
        <w:spacing w:after="0"/>
        <w:ind w:left="0"/>
        <w:jc w:val="both"/>
      </w:pPr>
      <w:r>
        <w:rPr>
          <w:rFonts w:ascii="Times New Roman"/>
          <w:b w:val="false"/>
          <w:i w:val="false"/>
          <w:color w:val="000000"/>
          <w:sz w:val="28"/>
        </w:rPr>
        <w:t>
      280. Жұмыс сипаттамасы:</w:t>
      </w:r>
    </w:p>
    <w:bookmarkEnd w:id="397"/>
    <w:p>
      <w:pPr>
        <w:spacing w:after="0"/>
        <w:ind w:left="0"/>
        <w:jc w:val="both"/>
      </w:pPr>
      <w:r>
        <w:rPr>
          <w:rFonts w:ascii="Times New Roman"/>
          <w:b w:val="false"/>
          <w:i w:val="false"/>
          <w:color w:val="000000"/>
          <w:sz w:val="28"/>
        </w:rPr>
        <w:t>
      ұсақ жануарлардың тұтас скелеттерін бөлек бөліктер мен жекелеген сүйектерден табиғи байламдарымен құрастыру;</w:t>
      </w:r>
    </w:p>
    <w:p>
      <w:pPr>
        <w:spacing w:after="0"/>
        <w:ind w:left="0"/>
        <w:jc w:val="both"/>
      </w:pPr>
      <w:r>
        <w:rPr>
          <w:rFonts w:ascii="Times New Roman"/>
          <w:b w:val="false"/>
          <w:i w:val="false"/>
          <w:color w:val="000000"/>
          <w:sz w:val="28"/>
        </w:rPr>
        <w:t>
      скелет бөлшектерін жануарлардың жасы мен көлемін ескере отырып іріктеу;</w:t>
      </w:r>
    </w:p>
    <w:p>
      <w:pPr>
        <w:spacing w:after="0"/>
        <w:ind w:left="0"/>
        <w:jc w:val="both"/>
      </w:pPr>
      <w:r>
        <w:rPr>
          <w:rFonts w:ascii="Times New Roman"/>
          <w:b w:val="false"/>
          <w:i w:val="false"/>
          <w:color w:val="000000"/>
          <w:sz w:val="28"/>
        </w:rPr>
        <w:t>
      скелеттердегі қосу тіндерін кетіру;</w:t>
      </w:r>
    </w:p>
    <w:p>
      <w:pPr>
        <w:spacing w:after="0"/>
        <w:ind w:left="0"/>
        <w:jc w:val="both"/>
      </w:pPr>
      <w:r>
        <w:rPr>
          <w:rFonts w:ascii="Times New Roman"/>
          <w:b w:val="false"/>
          <w:i w:val="false"/>
          <w:color w:val="000000"/>
          <w:sz w:val="28"/>
        </w:rPr>
        <w:t>
      скелеттерін бөлек бөліктерін тиісті арматураны жасай отырып құрастыру және бекіту;</w:t>
      </w:r>
    </w:p>
    <w:p>
      <w:pPr>
        <w:spacing w:after="0"/>
        <w:ind w:left="0"/>
        <w:jc w:val="both"/>
      </w:pPr>
      <w:r>
        <w:rPr>
          <w:rFonts w:ascii="Times New Roman"/>
          <w:b w:val="false"/>
          <w:i w:val="false"/>
          <w:color w:val="000000"/>
          <w:sz w:val="28"/>
        </w:rPr>
        <w:t>
      скелеттердің жекелеген бөлшектерін жапсыру.</w:t>
      </w:r>
    </w:p>
    <w:bookmarkStart w:name="z400" w:id="398"/>
    <w:p>
      <w:pPr>
        <w:spacing w:after="0"/>
        <w:ind w:left="0"/>
        <w:jc w:val="both"/>
      </w:pPr>
      <w:r>
        <w:rPr>
          <w:rFonts w:ascii="Times New Roman"/>
          <w:b w:val="false"/>
          <w:i w:val="false"/>
          <w:color w:val="000000"/>
          <w:sz w:val="28"/>
        </w:rPr>
        <w:t>
      281. Білуге тиіс:</w:t>
      </w:r>
    </w:p>
    <w:bookmarkEnd w:id="398"/>
    <w:p>
      <w:pPr>
        <w:spacing w:after="0"/>
        <w:ind w:left="0"/>
        <w:jc w:val="both"/>
      </w:pPr>
      <w:r>
        <w:rPr>
          <w:rFonts w:ascii="Times New Roman"/>
          <w:b w:val="false"/>
          <w:i w:val="false"/>
          <w:color w:val="000000"/>
          <w:sz w:val="28"/>
        </w:rPr>
        <w:t>
      скелеттердің жекелеген бөлшектерінің нысаны, құрылымы мен орналасуы;</w:t>
      </w:r>
    </w:p>
    <w:p>
      <w:pPr>
        <w:spacing w:after="0"/>
        <w:ind w:left="0"/>
        <w:jc w:val="both"/>
      </w:pPr>
      <w:r>
        <w:rPr>
          <w:rFonts w:ascii="Times New Roman"/>
          <w:b w:val="false"/>
          <w:i w:val="false"/>
          <w:color w:val="000000"/>
          <w:sz w:val="28"/>
        </w:rPr>
        <w:t>
      тазарту техникасы, бұрғылау станогінің құрылымын және оны пайдалану қағидалары.</w:t>
      </w:r>
    </w:p>
    <w:bookmarkStart w:name="z401" w:id="399"/>
    <w:p>
      <w:pPr>
        <w:spacing w:after="0"/>
        <w:ind w:left="0"/>
        <w:jc w:val="both"/>
      </w:pPr>
      <w:r>
        <w:rPr>
          <w:rFonts w:ascii="Times New Roman"/>
          <w:b w:val="false"/>
          <w:i w:val="false"/>
          <w:color w:val="000000"/>
          <w:sz w:val="28"/>
        </w:rPr>
        <w:t>
      282. Жұмыс үлгілері:</w:t>
      </w:r>
    </w:p>
    <w:bookmarkEnd w:id="399"/>
    <w:p>
      <w:pPr>
        <w:spacing w:after="0"/>
        <w:ind w:left="0"/>
        <w:jc w:val="both"/>
      </w:pPr>
      <w:r>
        <w:rPr>
          <w:rFonts w:ascii="Times New Roman"/>
          <w:b w:val="false"/>
          <w:i w:val="false"/>
          <w:color w:val="000000"/>
          <w:sz w:val="28"/>
        </w:rPr>
        <w:t>
      скелеттерді құрастыру:</w:t>
      </w:r>
    </w:p>
    <w:p>
      <w:pPr>
        <w:spacing w:after="0"/>
        <w:ind w:left="0"/>
        <w:jc w:val="both"/>
      </w:pPr>
      <w:r>
        <w:rPr>
          <w:rFonts w:ascii="Times New Roman"/>
          <w:b w:val="false"/>
          <w:i w:val="false"/>
          <w:color w:val="000000"/>
          <w:sz w:val="28"/>
        </w:rPr>
        <w:t>
      1) мысықтар;</w:t>
      </w:r>
    </w:p>
    <w:p>
      <w:pPr>
        <w:spacing w:after="0"/>
        <w:ind w:left="0"/>
        <w:jc w:val="both"/>
      </w:pPr>
      <w:r>
        <w:rPr>
          <w:rFonts w:ascii="Times New Roman"/>
          <w:b w:val="false"/>
          <w:i w:val="false"/>
          <w:color w:val="000000"/>
          <w:sz w:val="28"/>
        </w:rPr>
        <w:t>
      2) қояндар;</w:t>
      </w:r>
    </w:p>
    <w:p>
      <w:pPr>
        <w:spacing w:after="0"/>
        <w:ind w:left="0"/>
        <w:jc w:val="both"/>
      </w:pPr>
      <w:r>
        <w:rPr>
          <w:rFonts w:ascii="Times New Roman"/>
          <w:b w:val="false"/>
          <w:i w:val="false"/>
          <w:color w:val="000000"/>
          <w:sz w:val="28"/>
        </w:rPr>
        <w:t>
      3) тауықтар;</w:t>
      </w:r>
    </w:p>
    <w:p>
      <w:pPr>
        <w:spacing w:after="0"/>
        <w:ind w:left="0"/>
        <w:jc w:val="both"/>
      </w:pPr>
      <w:r>
        <w:rPr>
          <w:rFonts w:ascii="Times New Roman"/>
          <w:b w:val="false"/>
          <w:i w:val="false"/>
          <w:color w:val="000000"/>
          <w:sz w:val="28"/>
        </w:rPr>
        <w:t>
      4) теңіз шошқасы;</w:t>
      </w:r>
    </w:p>
    <w:p>
      <w:pPr>
        <w:spacing w:after="0"/>
        <w:ind w:left="0"/>
        <w:jc w:val="both"/>
      </w:pPr>
      <w:r>
        <w:rPr>
          <w:rFonts w:ascii="Times New Roman"/>
          <w:b w:val="false"/>
          <w:i w:val="false"/>
          <w:color w:val="000000"/>
          <w:sz w:val="28"/>
        </w:rPr>
        <w:t>
      5) балықтар;</w:t>
      </w:r>
    </w:p>
    <w:p>
      <w:pPr>
        <w:spacing w:after="0"/>
        <w:ind w:left="0"/>
        <w:jc w:val="both"/>
      </w:pPr>
      <w:r>
        <w:rPr>
          <w:rFonts w:ascii="Times New Roman"/>
          <w:b w:val="false"/>
          <w:i w:val="false"/>
          <w:color w:val="000000"/>
          <w:sz w:val="28"/>
        </w:rPr>
        <w:t>
      6) тасбақалар.</w:t>
      </w:r>
    </w:p>
    <w:bookmarkStart w:name="z402" w:id="400"/>
    <w:p>
      <w:pPr>
        <w:spacing w:after="0"/>
        <w:ind w:left="0"/>
        <w:jc w:val="left"/>
      </w:pPr>
      <w:r>
        <w:rPr>
          <w:rFonts w:ascii="Times New Roman"/>
          <w:b/>
          <w:i w:val="false"/>
          <w:color w:val="000000"/>
        </w:rPr>
        <w:t xml:space="preserve"> 107-параграф. Ұсақ жануарлар скелеттерінің препараторы, 2-разряд</w:t>
      </w:r>
    </w:p>
    <w:bookmarkEnd w:id="400"/>
    <w:bookmarkStart w:name="z403" w:id="401"/>
    <w:p>
      <w:pPr>
        <w:spacing w:after="0"/>
        <w:ind w:left="0"/>
        <w:jc w:val="both"/>
      </w:pPr>
      <w:r>
        <w:rPr>
          <w:rFonts w:ascii="Times New Roman"/>
          <w:b w:val="false"/>
          <w:i w:val="false"/>
          <w:color w:val="000000"/>
          <w:sz w:val="28"/>
        </w:rPr>
        <w:t>
      283. Жұмыс сипаттамасы:</w:t>
      </w:r>
    </w:p>
    <w:bookmarkEnd w:id="401"/>
    <w:p>
      <w:pPr>
        <w:spacing w:after="0"/>
        <w:ind w:left="0"/>
        <w:jc w:val="both"/>
      </w:pPr>
      <w:r>
        <w:rPr>
          <w:rFonts w:ascii="Times New Roman"/>
          <w:b w:val="false"/>
          <w:i w:val="false"/>
          <w:color w:val="000000"/>
          <w:sz w:val="28"/>
        </w:rPr>
        <w:t>
      біліктілігі анағұрлым жоғары препаратордың басшылығымен ұсақ жануарлар өлекселерінің бас сүйектері мен төменгі буындарын байламдары мен фалангілерін бүлдірмей препараттау;</w:t>
      </w:r>
    </w:p>
    <w:p>
      <w:pPr>
        <w:spacing w:after="0"/>
        <w:ind w:left="0"/>
        <w:jc w:val="both"/>
      </w:pPr>
      <w:r>
        <w:rPr>
          <w:rFonts w:ascii="Times New Roman"/>
          <w:b w:val="false"/>
          <w:i w:val="false"/>
          <w:color w:val="000000"/>
          <w:sz w:val="28"/>
        </w:rPr>
        <w:t>
      буындарды бұрғылау станогында тесу;</w:t>
      </w:r>
    </w:p>
    <w:p>
      <w:pPr>
        <w:spacing w:after="0"/>
        <w:ind w:left="0"/>
        <w:jc w:val="both"/>
      </w:pPr>
      <w:r>
        <w:rPr>
          <w:rFonts w:ascii="Times New Roman"/>
          <w:b w:val="false"/>
          <w:i w:val="false"/>
          <w:color w:val="000000"/>
          <w:sz w:val="28"/>
        </w:rPr>
        <w:t>
      сүйек ішіндегі жұлынды бұзу және қысыммен шайып шығару;</w:t>
      </w:r>
    </w:p>
    <w:p>
      <w:pPr>
        <w:spacing w:after="0"/>
        <w:ind w:left="0"/>
        <w:jc w:val="both"/>
      </w:pPr>
      <w:r>
        <w:rPr>
          <w:rFonts w:ascii="Times New Roman"/>
          <w:b w:val="false"/>
          <w:i w:val="false"/>
          <w:color w:val="000000"/>
          <w:sz w:val="28"/>
        </w:rPr>
        <w:t>
      мацерациядан кейін скелеттің табиғи байламдарын сақтай отырып, скелеттерден қалдық тіндерді кетіру;</w:t>
      </w:r>
    </w:p>
    <w:p>
      <w:pPr>
        <w:spacing w:after="0"/>
        <w:ind w:left="0"/>
        <w:jc w:val="both"/>
      </w:pPr>
      <w:r>
        <w:rPr>
          <w:rFonts w:ascii="Times New Roman"/>
          <w:b w:val="false"/>
          <w:i w:val="false"/>
          <w:color w:val="000000"/>
          <w:sz w:val="28"/>
        </w:rPr>
        <w:t>
      құралдарды - скальпельдерді, қайшыларды, тесу инелерін дайындау, бұлшық еттер мен тіндер қалған жағдайда скелеттерді қансыздандыру үшін құралды, ерітінді ортаны дайындау;</w:t>
      </w:r>
    </w:p>
    <w:p>
      <w:pPr>
        <w:spacing w:after="0"/>
        <w:ind w:left="0"/>
        <w:jc w:val="both"/>
      </w:pPr>
      <w:r>
        <w:rPr>
          <w:rFonts w:ascii="Times New Roman"/>
          <w:b w:val="false"/>
          <w:i w:val="false"/>
          <w:color w:val="000000"/>
          <w:sz w:val="28"/>
        </w:rPr>
        <w:t>
      бұрғылау станогын баптау.</w:t>
      </w:r>
    </w:p>
    <w:bookmarkStart w:name="z404" w:id="402"/>
    <w:p>
      <w:pPr>
        <w:spacing w:after="0"/>
        <w:ind w:left="0"/>
        <w:jc w:val="both"/>
      </w:pPr>
      <w:r>
        <w:rPr>
          <w:rFonts w:ascii="Times New Roman"/>
          <w:b w:val="false"/>
          <w:i w:val="false"/>
          <w:color w:val="000000"/>
          <w:sz w:val="28"/>
        </w:rPr>
        <w:t>
      284. Білуге тиіс:</w:t>
      </w:r>
    </w:p>
    <w:bookmarkEnd w:id="402"/>
    <w:p>
      <w:pPr>
        <w:spacing w:after="0"/>
        <w:ind w:left="0"/>
        <w:jc w:val="both"/>
      </w:pPr>
      <w:r>
        <w:rPr>
          <w:rFonts w:ascii="Times New Roman"/>
          <w:b w:val="false"/>
          <w:i w:val="false"/>
          <w:color w:val="000000"/>
          <w:sz w:val="28"/>
        </w:rPr>
        <w:t>
      препараттауға қойылатын техникалық талаптар;</w:t>
      </w:r>
    </w:p>
    <w:p>
      <w:pPr>
        <w:spacing w:after="0"/>
        <w:ind w:left="0"/>
        <w:jc w:val="both"/>
      </w:pPr>
      <w:r>
        <w:rPr>
          <w:rFonts w:ascii="Times New Roman"/>
          <w:b w:val="false"/>
          <w:i w:val="false"/>
          <w:color w:val="000000"/>
          <w:sz w:val="28"/>
        </w:rPr>
        <w:t>
      өлексе материалымен жұмыс істеу қағидалары;</w:t>
      </w:r>
    </w:p>
    <w:p>
      <w:pPr>
        <w:spacing w:after="0"/>
        <w:ind w:left="0"/>
        <w:jc w:val="both"/>
      </w:pPr>
      <w:r>
        <w:rPr>
          <w:rFonts w:ascii="Times New Roman"/>
          <w:b w:val="false"/>
          <w:i w:val="false"/>
          <w:color w:val="000000"/>
          <w:sz w:val="28"/>
        </w:rPr>
        <w:t>
      стрептококк және стафилококк инфекцияларын жұқтырмаудан сақтанудың алдын алу шараларын.</w:t>
      </w:r>
    </w:p>
    <w:bookmarkStart w:name="z405" w:id="403"/>
    <w:p>
      <w:pPr>
        <w:spacing w:after="0"/>
        <w:ind w:left="0"/>
        <w:jc w:val="left"/>
      </w:pPr>
      <w:r>
        <w:rPr>
          <w:rFonts w:ascii="Times New Roman"/>
          <w:b/>
          <w:i w:val="false"/>
          <w:color w:val="000000"/>
        </w:rPr>
        <w:t xml:space="preserve"> 108-параграф. Ұсақ жануарлар скелеттерінің препараторы, 3-разряд</w:t>
      </w:r>
    </w:p>
    <w:bookmarkEnd w:id="403"/>
    <w:bookmarkStart w:name="z406" w:id="404"/>
    <w:p>
      <w:pPr>
        <w:spacing w:after="0"/>
        <w:ind w:left="0"/>
        <w:jc w:val="both"/>
      </w:pPr>
      <w:r>
        <w:rPr>
          <w:rFonts w:ascii="Times New Roman"/>
          <w:b w:val="false"/>
          <w:i w:val="false"/>
          <w:color w:val="000000"/>
          <w:sz w:val="28"/>
        </w:rPr>
        <w:t>
      285. Жұмыс сипаттамасы:</w:t>
      </w:r>
    </w:p>
    <w:bookmarkEnd w:id="404"/>
    <w:p>
      <w:pPr>
        <w:spacing w:after="0"/>
        <w:ind w:left="0"/>
        <w:jc w:val="both"/>
      </w:pPr>
      <w:r>
        <w:rPr>
          <w:rFonts w:ascii="Times New Roman"/>
          <w:b w:val="false"/>
          <w:i w:val="false"/>
          <w:color w:val="000000"/>
          <w:sz w:val="28"/>
        </w:rPr>
        <w:t>
      ұсақ жануарлар өлекселерінің бас сүйектері мен төменгі буындарын байламдары мен фалангілерін бүлдірмей препараттау;</w:t>
      </w:r>
    </w:p>
    <w:p>
      <w:pPr>
        <w:spacing w:after="0"/>
        <w:ind w:left="0"/>
        <w:jc w:val="both"/>
      </w:pPr>
      <w:r>
        <w:rPr>
          <w:rFonts w:ascii="Times New Roman"/>
          <w:b w:val="false"/>
          <w:i w:val="false"/>
          <w:color w:val="000000"/>
          <w:sz w:val="28"/>
        </w:rPr>
        <w:t>
      мацерациядан кейін препаратталған ұсақ жануарлар скелеттерін тазарту;</w:t>
      </w:r>
    </w:p>
    <w:p>
      <w:pPr>
        <w:spacing w:after="0"/>
        <w:ind w:left="0"/>
        <w:jc w:val="both"/>
      </w:pPr>
      <w:r>
        <w:rPr>
          <w:rFonts w:ascii="Times New Roman"/>
          <w:b w:val="false"/>
          <w:i w:val="false"/>
          <w:color w:val="000000"/>
          <w:sz w:val="28"/>
        </w:rPr>
        <w:t>
      скелеттерден қалдық тіндерді кетіру, шеміршектер мен байламдарды тазарту;</w:t>
      </w:r>
    </w:p>
    <w:p>
      <w:pPr>
        <w:spacing w:after="0"/>
        <w:ind w:left="0"/>
        <w:jc w:val="both"/>
      </w:pPr>
      <w:r>
        <w:rPr>
          <w:rFonts w:ascii="Times New Roman"/>
          <w:b w:val="false"/>
          <w:i w:val="false"/>
          <w:color w:val="000000"/>
          <w:sz w:val="28"/>
        </w:rPr>
        <w:t>
      сүйектердің арасындағы шекараларды тазарту, скелеттің рудиментарлық бөліктерін айқындау.</w:t>
      </w:r>
    </w:p>
    <w:bookmarkStart w:name="z407" w:id="405"/>
    <w:p>
      <w:pPr>
        <w:spacing w:after="0"/>
        <w:ind w:left="0"/>
        <w:jc w:val="both"/>
      </w:pPr>
      <w:r>
        <w:rPr>
          <w:rFonts w:ascii="Times New Roman"/>
          <w:b w:val="false"/>
          <w:i w:val="false"/>
          <w:color w:val="000000"/>
          <w:sz w:val="28"/>
        </w:rPr>
        <w:t>
      286. Білуге тиіс:</w:t>
      </w:r>
    </w:p>
    <w:bookmarkEnd w:id="405"/>
    <w:p>
      <w:pPr>
        <w:spacing w:after="0"/>
        <w:ind w:left="0"/>
        <w:jc w:val="both"/>
      </w:pPr>
      <w:r>
        <w:rPr>
          <w:rFonts w:ascii="Times New Roman"/>
          <w:b w:val="false"/>
          <w:i w:val="false"/>
          <w:color w:val="000000"/>
          <w:sz w:val="28"/>
        </w:rPr>
        <w:t>
      ұсақ жануарлардың бас сүйектері мен төменгі буындарын препараттау техникасы;</w:t>
      </w:r>
    </w:p>
    <w:p>
      <w:pPr>
        <w:spacing w:after="0"/>
        <w:ind w:left="0"/>
        <w:jc w:val="both"/>
      </w:pPr>
      <w:r>
        <w:rPr>
          <w:rFonts w:ascii="Times New Roman"/>
          <w:b w:val="false"/>
          <w:i w:val="false"/>
          <w:color w:val="000000"/>
          <w:sz w:val="28"/>
        </w:rPr>
        <w:t>
      өңделетін ұсақ жануарлардың анатомиялық құрылысы;</w:t>
      </w:r>
    </w:p>
    <w:p>
      <w:pPr>
        <w:spacing w:after="0"/>
        <w:ind w:left="0"/>
        <w:jc w:val="both"/>
      </w:pPr>
      <w:r>
        <w:rPr>
          <w:rFonts w:ascii="Times New Roman"/>
          <w:b w:val="false"/>
          <w:i w:val="false"/>
          <w:color w:val="000000"/>
          <w:sz w:val="28"/>
        </w:rPr>
        <w:t>
      байламдар мен олардың беку орындары;</w:t>
      </w:r>
    </w:p>
    <w:p>
      <w:pPr>
        <w:spacing w:after="0"/>
        <w:ind w:left="0"/>
        <w:jc w:val="both"/>
      </w:pPr>
      <w:r>
        <w:rPr>
          <w:rFonts w:ascii="Times New Roman"/>
          <w:b w:val="false"/>
          <w:i w:val="false"/>
          <w:color w:val="000000"/>
          <w:sz w:val="28"/>
        </w:rPr>
        <w:t>
      тазарту техникасы;</w:t>
      </w:r>
    </w:p>
    <w:p>
      <w:pPr>
        <w:spacing w:after="0"/>
        <w:ind w:left="0"/>
        <w:jc w:val="both"/>
      </w:pPr>
      <w:r>
        <w:rPr>
          <w:rFonts w:ascii="Times New Roman"/>
          <w:b w:val="false"/>
          <w:i w:val="false"/>
          <w:color w:val="000000"/>
          <w:sz w:val="28"/>
        </w:rPr>
        <w:t>
      скелеттер мен олардың жекелеген бөліктерін соңғы өңдеу үшін олардың дайындық белгілері.</w:t>
      </w:r>
    </w:p>
    <w:bookmarkStart w:name="z408" w:id="406"/>
    <w:p>
      <w:pPr>
        <w:spacing w:after="0"/>
        <w:ind w:left="0"/>
        <w:jc w:val="both"/>
      </w:pPr>
      <w:r>
        <w:rPr>
          <w:rFonts w:ascii="Times New Roman"/>
          <w:b w:val="false"/>
          <w:i w:val="false"/>
          <w:color w:val="000000"/>
          <w:sz w:val="28"/>
        </w:rPr>
        <w:t>
      287. Жұмыс үлгілері:</w:t>
      </w:r>
    </w:p>
    <w:bookmarkEnd w:id="406"/>
    <w:p>
      <w:pPr>
        <w:spacing w:after="0"/>
        <w:ind w:left="0"/>
        <w:jc w:val="both"/>
      </w:pPr>
      <w:r>
        <w:rPr>
          <w:rFonts w:ascii="Times New Roman"/>
          <w:b w:val="false"/>
          <w:i w:val="false"/>
          <w:color w:val="000000"/>
          <w:sz w:val="28"/>
        </w:rPr>
        <w:t>
      препараттау:</w:t>
      </w:r>
    </w:p>
    <w:p>
      <w:pPr>
        <w:spacing w:after="0"/>
        <w:ind w:left="0"/>
        <w:jc w:val="both"/>
      </w:pPr>
      <w:r>
        <w:rPr>
          <w:rFonts w:ascii="Times New Roman"/>
          <w:b w:val="false"/>
          <w:i w:val="false"/>
          <w:color w:val="000000"/>
          <w:sz w:val="28"/>
        </w:rPr>
        <w:t>
      1) қояндар;</w:t>
      </w:r>
    </w:p>
    <w:p>
      <w:pPr>
        <w:spacing w:after="0"/>
        <w:ind w:left="0"/>
        <w:jc w:val="both"/>
      </w:pPr>
      <w:r>
        <w:rPr>
          <w:rFonts w:ascii="Times New Roman"/>
          <w:b w:val="false"/>
          <w:i w:val="false"/>
          <w:color w:val="000000"/>
          <w:sz w:val="28"/>
        </w:rPr>
        <w:t>
      2) көртышқандар;</w:t>
      </w:r>
    </w:p>
    <w:p>
      <w:pPr>
        <w:spacing w:after="0"/>
        <w:ind w:left="0"/>
        <w:jc w:val="both"/>
      </w:pPr>
      <w:r>
        <w:rPr>
          <w:rFonts w:ascii="Times New Roman"/>
          <w:b w:val="false"/>
          <w:i w:val="false"/>
          <w:color w:val="000000"/>
          <w:sz w:val="28"/>
        </w:rPr>
        <w:t>
      3) егеуқұйрыұқтар;</w:t>
      </w:r>
    </w:p>
    <w:p>
      <w:pPr>
        <w:spacing w:after="0"/>
        <w:ind w:left="0"/>
        <w:jc w:val="both"/>
      </w:pPr>
      <w:r>
        <w:rPr>
          <w:rFonts w:ascii="Times New Roman"/>
          <w:b w:val="false"/>
          <w:i w:val="false"/>
          <w:color w:val="000000"/>
          <w:sz w:val="28"/>
        </w:rPr>
        <w:t>
      4) тауықтар;</w:t>
      </w:r>
    </w:p>
    <w:p>
      <w:pPr>
        <w:spacing w:after="0"/>
        <w:ind w:left="0"/>
        <w:jc w:val="both"/>
      </w:pPr>
      <w:r>
        <w:rPr>
          <w:rFonts w:ascii="Times New Roman"/>
          <w:b w:val="false"/>
          <w:i w:val="false"/>
          <w:color w:val="000000"/>
          <w:sz w:val="28"/>
        </w:rPr>
        <w:t>
      5) теңіз шошқасы.</w:t>
      </w:r>
    </w:p>
    <w:bookmarkStart w:name="z409" w:id="407"/>
    <w:p>
      <w:pPr>
        <w:spacing w:after="0"/>
        <w:ind w:left="0"/>
        <w:jc w:val="left"/>
      </w:pPr>
      <w:r>
        <w:rPr>
          <w:rFonts w:ascii="Times New Roman"/>
          <w:b/>
          <w:i w:val="false"/>
          <w:color w:val="000000"/>
        </w:rPr>
        <w:t xml:space="preserve"> 109-параграф. Ұсақ жануарлар скелеттерінің препараторы, 4-разряд</w:t>
      </w:r>
    </w:p>
    <w:bookmarkEnd w:id="407"/>
    <w:bookmarkStart w:name="z410" w:id="408"/>
    <w:p>
      <w:pPr>
        <w:spacing w:after="0"/>
        <w:ind w:left="0"/>
        <w:jc w:val="both"/>
      </w:pPr>
      <w:r>
        <w:rPr>
          <w:rFonts w:ascii="Times New Roman"/>
          <w:b w:val="false"/>
          <w:i w:val="false"/>
          <w:color w:val="000000"/>
          <w:sz w:val="28"/>
        </w:rPr>
        <w:t>
      288. Жұмыс сипаттамасы:</w:t>
      </w:r>
    </w:p>
    <w:bookmarkEnd w:id="408"/>
    <w:p>
      <w:pPr>
        <w:spacing w:after="0"/>
        <w:ind w:left="0"/>
        <w:jc w:val="both"/>
      </w:pPr>
      <w:r>
        <w:rPr>
          <w:rFonts w:ascii="Times New Roman"/>
          <w:b w:val="false"/>
          <w:i w:val="false"/>
          <w:color w:val="000000"/>
          <w:sz w:val="28"/>
        </w:rPr>
        <w:t>
      ұсақ жануарлар өлекселерін бірінші кесуден кейін қарапайым және күрделілігі орташа өңдеу тәсілі бойынша тұтастай препараттау;</w:t>
      </w:r>
    </w:p>
    <w:p>
      <w:pPr>
        <w:spacing w:after="0"/>
        <w:ind w:left="0"/>
        <w:jc w:val="both"/>
      </w:pPr>
      <w:r>
        <w:rPr>
          <w:rFonts w:ascii="Times New Roman"/>
          <w:b w:val="false"/>
          <w:i w:val="false"/>
          <w:color w:val="000000"/>
          <w:sz w:val="28"/>
        </w:rPr>
        <w:t>
      байламдарын, шеміршектер мен сүйек үстін сақтай отырып, скелеттің барлық бөліктерінен бұлшық еттерді, тіндерді, қабаттарды кесіп алу;</w:t>
      </w:r>
    </w:p>
    <w:p>
      <w:pPr>
        <w:spacing w:after="0"/>
        <w:ind w:left="0"/>
        <w:jc w:val="both"/>
      </w:pPr>
      <w:r>
        <w:rPr>
          <w:rFonts w:ascii="Times New Roman"/>
          <w:b w:val="false"/>
          <w:i w:val="false"/>
          <w:color w:val="000000"/>
          <w:sz w:val="28"/>
        </w:rPr>
        <w:t>
      бас және омыртқа жұлынын бұзу;</w:t>
      </w:r>
    </w:p>
    <w:p>
      <w:pPr>
        <w:spacing w:after="0"/>
        <w:ind w:left="0"/>
        <w:jc w:val="both"/>
      </w:pPr>
      <w:r>
        <w:rPr>
          <w:rFonts w:ascii="Times New Roman"/>
          <w:b w:val="false"/>
          <w:i w:val="false"/>
          <w:color w:val="000000"/>
          <w:sz w:val="28"/>
        </w:rPr>
        <w:t>
      бассүйек-ми қорабы мен омыртқа жұлын арансын қысыммен шайып шығару арқылы тазарту;</w:t>
      </w:r>
    </w:p>
    <w:p>
      <w:pPr>
        <w:spacing w:after="0"/>
        <w:ind w:left="0"/>
        <w:jc w:val="both"/>
      </w:pPr>
      <w:r>
        <w:rPr>
          <w:rFonts w:ascii="Times New Roman"/>
          <w:b w:val="false"/>
          <w:i w:val="false"/>
          <w:color w:val="000000"/>
          <w:sz w:val="28"/>
        </w:rPr>
        <w:t>
      мацерациядан кейін скелеттің ұсақ сүйектерін қоса, табиғи байламдарын сақтай отырып, скелеттерден қалдық тіндерді кетіру.</w:t>
      </w:r>
    </w:p>
    <w:bookmarkStart w:name="z411" w:id="409"/>
    <w:p>
      <w:pPr>
        <w:spacing w:after="0"/>
        <w:ind w:left="0"/>
        <w:jc w:val="both"/>
      </w:pPr>
      <w:r>
        <w:rPr>
          <w:rFonts w:ascii="Times New Roman"/>
          <w:b w:val="false"/>
          <w:i w:val="false"/>
          <w:color w:val="000000"/>
          <w:sz w:val="28"/>
        </w:rPr>
        <w:t>
      289. Білуге тиіс:</w:t>
      </w:r>
    </w:p>
    <w:bookmarkEnd w:id="409"/>
    <w:p>
      <w:pPr>
        <w:spacing w:after="0"/>
        <w:ind w:left="0"/>
        <w:jc w:val="both"/>
      </w:pPr>
      <w:r>
        <w:rPr>
          <w:rFonts w:ascii="Times New Roman"/>
          <w:b w:val="false"/>
          <w:i w:val="false"/>
          <w:color w:val="000000"/>
          <w:sz w:val="28"/>
        </w:rPr>
        <w:t>
      қарапайым және күрделілігі орташа өңдеу тәсілі бойынша тұтастай препараттау техникасы;</w:t>
      </w:r>
    </w:p>
    <w:p>
      <w:pPr>
        <w:spacing w:after="0"/>
        <w:ind w:left="0"/>
        <w:jc w:val="both"/>
      </w:pPr>
      <w:r>
        <w:rPr>
          <w:rFonts w:ascii="Times New Roman"/>
          <w:b w:val="false"/>
          <w:i w:val="false"/>
          <w:color w:val="000000"/>
          <w:sz w:val="28"/>
        </w:rPr>
        <w:t>
      ұсақ жануарлардың анатомиялық құрылысы;</w:t>
      </w:r>
    </w:p>
    <w:p>
      <w:pPr>
        <w:spacing w:after="0"/>
        <w:ind w:left="0"/>
        <w:jc w:val="both"/>
      </w:pPr>
      <w:r>
        <w:rPr>
          <w:rFonts w:ascii="Times New Roman"/>
          <w:b w:val="false"/>
          <w:i w:val="false"/>
          <w:color w:val="000000"/>
          <w:sz w:val="28"/>
        </w:rPr>
        <w:t>
      байламдар мен олардың беку орындары;</w:t>
      </w:r>
    </w:p>
    <w:p>
      <w:pPr>
        <w:spacing w:after="0"/>
        <w:ind w:left="0"/>
        <w:jc w:val="both"/>
      </w:pPr>
      <w:r>
        <w:rPr>
          <w:rFonts w:ascii="Times New Roman"/>
          <w:b w:val="false"/>
          <w:i w:val="false"/>
          <w:color w:val="000000"/>
          <w:sz w:val="28"/>
        </w:rPr>
        <w:t>
      өлексе материалын сақтау қағидалары.</w:t>
      </w:r>
    </w:p>
    <w:bookmarkStart w:name="z412" w:id="410"/>
    <w:p>
      <w:pPr>
        <w:spacing w:after="0"/>
        <w:ind w:left="0"/>
        <w:jc w:val="both"/>
      </w:pPr>
      <w:r>
        <w:rPr>
          <w:rFonts w:ascii="Times New Roman"/>
          <w:b w:val="false"/>
          <w:i w:val="false"/>
          <w:color w:val="000000"/>
          <w:sz w:val="28"/>
        </w:rPr>
        <w:t>
      290. Жұмыс үлгілері:</w:t>
      </w:r>
    </w:p>
    <w:bookmarkEnd w:id="410"/>
    <w:p>
      <w:pPr>
        <w:spacing w:after="0"/>
        <w:ind w:left="0"/>
        <w:jc w:val="both"/>
      </w:pPr>
      <w:r>
        <w:rPr>
          <w:rFonts w:ascii="Times New Roman"/>
          <w:b w:val="false"/>
          <w:i w:val="false"/>
          <w:color w:val="000000"/>
          <w:sz w:val="28"/>
        </w:rPr>
        <w:t>
      препараттау:</w:t>
      </w:r>
    </w:p>
    <w:p>
      <w:pPr>
        <w:spacing w:after="0"/>
        <w:ind w:left="0"/>
        <w:jc w:val="both"/>
      </w:pPr>
      <w:r>
        <w:rPr>
          <w:rFonts w:ascii="Times New Roman"/>
          <w:b w:val="false"/>
          <w:i w:val="false"/>
          <w:color w:val="000000"/>
          <w:sz w:val="28"/>
        </w:rPr>
        <w:t>
      1) көгершіндер;</w:t>
      </w:r>
    </w:p>
    <w:p>
      <w:pPr>
        <w:spacing w:after="0"/>
        <w:ind w:left="0"/>
        <w:jc w:val="both"/>
      </w:pPr>
      <w:r>
        <w:rPr>
          <w:rFonts w:ascii="Times New Roman"/>
          <w:b w:val="false"/>
          <w:i w:val="false"/>
          <w:color w:val="000000"/>
          <w:sz w:val="28"/>
        </w:rPr>
        <w:t>
      2) мысықтар;</w:t>
      </w:r>
    </w:p>
    <w:p>
      <w:pPr>
        <w:spacing w:after="0"/>
        <w:ind w:left="0"/>
        <w:jc w:val="both"/>
      </w:pPr>
      <w:r>
        <w:rPr>
          <w:rFonts w:ascii="Times New Roman"/>
          <w:b w:val="false"/>
          <w:i w:val="false"/>
          <w:color w:val="000000"/>
          <w:sz w:val="28"/>
        </w:rPr>
        <w:t>
      3) тауықтар;</w:t>
      </w:r>
    </w:p>
    <w:p>
      <w:pPr>
        <w:spacing w:after="0"/>
        <w:ind w:left="0"/>
        <w:jc w:val="both"/>
      </w:pPr>
      <w:r>
        <w:rPr>
          <w:rFonts w:ascii="Times New Roman"/>
          <w:b w:val="false"/>
          <w:i w:val="false"/>
          <w:color w:val="000000"/>
          <w:sz w:val="28"/>
        </w:rPr>
        <w:t>
      өңдеу:</w:t>
      </w:r>
    </w:p>
    <w:p>
      <w:pPr>
        <w:spacing w:after="0"/>
        <w:ind w:left="0"/>
        <w:jc w:val="both"/>
      </w:pPr>
      <w:r>
        <w:rPr>
          <w:rFonts w:ascii="Times New Roman"/>
          <w:b w:val="false"/>
          <w:i w:val="false"/>
          <w:color w:val="000000"/>
          <w:sz w:val="28"/>
        </w:rPr>
        <w:t>
      4) мысықтар;</w:t>
      </w:r>
    </w:p>
    <w:p>
      <w:pPr>
        <w:spacing w:after="0"/>
        <w:ind w:left="0"/>
        <w:jc w:val="both"/>
      </w:pPr>
      <w:r>
        <w:rPr>
          <w:rFonts w:ascii="Times New Roman"/>
          <w:b w:val="false"/>
          <w:i w:val="false"/>
          <w:color w:val="000000"/>
          <w:sz w:val="28"/>
        </w:rPr>
        <w:t>
      5) бақалар;</w:t>
      </w:r>
    </w:p>
    <w:p>
      <w:pPr>
        <w:spacing w:after="0"/>
        <w:ind w:left="0"/>
        <w:jc w:val="both"/>
      </w:pPr>
      <w:r>
        <w:rPr>
          <w:rFonts w:ascii="Times New Roman"/>
          <w:b w:val="false"/>
          <w:i w:val="false"/>
          <w:color w:val="000000"/>
          <w:sz w:val="28"/>
        </w:rPr>
        <w:t>
      6) жарқанаттар;</w:t>
      </w:r>
    </w:p>
    <w:p>
      <w:pPr>
        <w:spacing w:after="0"/>
        <w:ind w:left="0"/>
        <w:jc w:val="both"/>
      </w:pPr>
      <w:r>
        <w:rPr>
          <w:rFonts w:ascii="Times New Roman"/>
          <w:b w:val="false"/>
          <w:i w:val="false"/>
          <w:color w:val="000000"/>
          <w:sz w:val="28"/>
        </w:rPr>
        <w:t>
      7) агама-кесірткелер.</w:t>
      </w:r>
    </w:p>
    <w:bookmarkStart w:name="z413" w:id="411"/>
    <w:p>
      <w:pPr>
        <w:spacing w:after="0"/>
        <w:ind w:left="0"/>
        <w:jc w:val="left"/>
      </w:pPr>
      <w:r>
        <w:rPr>
          <w:rFonts w:ascii="Times New Roman"/>
          <w:b/>
          <w:i w:val="false"/>
          <w:color w:val="000000"/>
        </w:rPr>
        <w:t xml:space="preserve"> 110-параграф. Ұсақ жануарлар скелеттерінің препараторы, 5-разряд</w:t>
      </w:r>
    </w:p>
    <w:bookmarkEnd w:id="411"/>
    <w:bookmarkStart w:name="z414" w:id="412"/>
    <w:p>
      <w:pPr>
        <w:spacing w:after="0"/>
        <w:ind w:left="0"/>
        <w:jc w:val="both"/>
      </w:pPr>
      <w:r>
        <w:rPr>
          <w:rFonts w:ascii="Times New Roman"/>
          <w:b w:val="false"/>
          <w:i w:val="false"/>
          <w:color w:val="000000"/>
          <w:sz w:val="28"/>
        </w:rPr>
        <w:t>
      291. Жұмыс сипаттамасы:</w:t>
      </w:r>
    </w:p>
    <w:bookmarkEnd w:id="412"/>
    <w:p>
      <w:pPr>
        <w:spacing w:after="0"/>
        <w:ind w:left="0"/>
        <w:jc w:val="both"/>
      </w:pPr>
      <w:r>
        <w:rPr>
          <w:rFonts w:ascii="Times New Roman"/>
          <w:b w:val="false"/>
          <w:i w:val="false"/>
          <w:color w:val="000000"/>
          <w:sz w:val="28"/>
        </w:rPr>
        <w:t>
      ұсақ жануарлар өлекселерін күрделі өңдеу тәсілі бойынша тұтастай препараттау;</w:t>
      </w:r>
    </w:p>
    <w:p>
      <w:pPr>
        <w:spacing w:after="0"/>
        <w:ind w:left="0"/>
        <w:jc w:val="both"/>
      </w:pPr>
      <w:r>
        <w:rPr>
          <w:rFonts w:ascii="Times New Roman"/>
          <w:b w:val="false"/>
          <w:i w:val="false"/>
          <w:color w:val="000000"/>
          <w:sz w:val="28"/>
        </w:rPr>
        <w:t>
      теріні түсіру, кеуде шеміршегін, бос қабырғалар мен скелеттің өзге де ірі бөліктерін бүлдірмей ішкі органдарын алып тастау;</w:t>
      </w:r>
    </w:p>
    <w:p>
      <w:pPr>
        <w:spacing w:after="0"/>
        <w:ind w:left="0"/>
        <w:jc w:val="both"/>
      </w:pPr>
      <w:r>
        <w:rPr>
          <w:rFonts w:ascii="Times New Roman"/>
          <w:b w:val="false"/>
          <w:i w:val="false"/>
          <w:color w:val="000000"/>
          <w:sz w:val="28"/>
        </w:rPr>
        <w:t>
      скелеттің барлық жерінен бұлшық еттерді, тіндер мен қабаттарды кесіп алу;</w:t>
      </w:r>
    </w:p>
    <w:p>
      <w:pPr>
        <w:spacing w:after="0"/>
        <w:ind w:left="0"/>
        <w:jc w:val="both"/>
      </w:pPr>
      <w:r>
        <w:rPr>
          <w:rFonts w:ascii="Times New Roman"/>
          <w:b w:val="false"/>
          <w:i w:val="false"/>
          <w:color w:val="000000"/>
          <w:sz w:val="28"/>
        </w:rPr>
        <w:t>
      омыртқа және бас миын кетіру;</w:t>
      </w:r>
    </w:p>
    <w:p>
      <w:pPr>
        <w:spacing w:after="0"/>
        <w:ind w:left="0"/>
        <w:jc w:val="both"/>
      </w:pPr>
      <w:r>
        <w:rPr>
          <w:rFonts w:ascii="Times New Roman"/>
          <w:b w:val="false"/>
          <w:i w:val="false"/>
          <w:color w:val="000000"/>
          <w:sz w:val="28"/>
        </w:rPr>
        <w:t>
      сүйек жұлынын кетіру үшін ұсақ сүйектерді тесу және жұлын миын кетіру үшін қысымды суық сумен шаю;</w:t>
      </w:r>
    </w:p>
    <w:p>
      <w:pPr>
        <w:spacing w:after="0"/>
        <w:ind w:left="0"/>
        <w:jc w:val="both"/>
      </w:pPr>
      <w:r>
        <w:rPr>
          <w:rFonts w:ascii="Times New Roman"/>
          <w:b w:val="false"/>
          <w:i w:val="false"/>
          <w:color w:val="000000"/>
          <w:sz w:val="28"/>
        </w:rPr>
        <w:t>
      скелеттердегі нормадан патологиялық өзгерістерді және оның көрнекі құрал ретіндегі жарамдылығын айқындау.</w:t>
      </w:r>
    </w:p>
    <w:bookmarkStart w:name="z415" w:id="413"/>
    <w:p>
      <w:pPr>
        <w:spacing w:after="0"/>
        <w:ind w:left="0"/>
        <w:jc w:val="both"/>
      </w:pPr>
      <w:r>
        <w:rPr>
          <w:rFonts w:ascii="Times New Roman"/>
          <w:b w:val="false"/>
          <w:i w:val="false"/>
          <w:color w:val="000000"/>
          <w:sz w:val="28"/>
        </w:rPr>
        <w:t>
      292. Білуге тиіс:</w:t>
      </w:r>
    </w:p>
    <w:bookmarkEnd w:id="413"/>
    <w:p>
      <w:pPr>
        <w:spacing w:after="0"/>
        <w:ind w:left="0"/>
        <w:jc w:val="both"/>
      </w:pPr>
      <w:r>
        <w:rPr>
          <w:rFonts w:ascii="Times New Roman"/>
          <w:b w:val="false"/>
          <w:i w:val="false"/>
          <w:color w:val="000000"/>
          <w:sz w:val="28"/>
        </w:rPr>
        <w:t>
      өлекселерін күрделі өңдеу тәсілі бойынша препараттау техникасы;</w:t>
      </w:r>
    </w:p>
    <w:p>
      <w:pPr>
        <w:spacing w:after="0"/>
        <w:ind w:left="0"/>
        <w:jc w:val="both"/>
      </w:pPr>
      <w:r>
        <w:rPr>
          <w:rFonts w:ascii="Times New Roman"/>
          <w:b w:val="false"/>
          <w:i w:val="false"/>
          <w:color w:val="000000"/>
          <w:sz w:val="28"/>
        </w:rPr>
        <w:t>
      препаратталатын жануарлардың анатомиялық құрылысы;</w:t>
      </w:r>
    </w:p>
    <w:p>
      <w:pPr>
        <w:spacing w:after="0"/>
        <w:ind w:left="0"/>
        <w:jc w:val="both"/>
      </w:pPr>
      <w:r>
        <w:rPr>
          <w:rFonts w:ascii="Times New Roman"/>
          <w:b w:val="false"/>
          <w:i w:val="false"/>
          <w:color w:val="000000"/>
          <w:sz w:val="28"/>
        </w:rPr>
        <w:t>
      көрнекі құралдарға арналған жол берілетін патологиялық өзгерістер;</w:t>
      </w:r>
    </w:p>
    <w:p>
      <w:pPr>
        <w:spacing w:after="0"/>
        <w:ind w:left="0"/>
        <w:jc w:val="both"/>
      </w:pPr>
      <w:r>
        <w:rPr>
          <w:rFonts w:ascii="Times New Roman"/>
          <w:b w:val="false"/>
          <w:i w:val="false"/>
          <w:color w:val="000000"/>
          <w:sz w:val="28"/>
        </w:rPr>
        <w:t>
      өлексе материалымен жұмыс істеу қағидалары;</w:t>
      </w:r>
    </w:p>
    <w:p>
      <w:pPr>
        <w:spacing w:after="0"/>
        <w:ind w:left="0"/>
        <w:jc w:val="both"/>
      </w:pPr>
      <w:r>
        <w:rPr>
          <w:rFonts w:ascii="Times New Roman"/>
          <w:b w:val="false"/>
          <w:i w:val="false"/>
          <w:color w:val="000000"/>
          <w:sz w:val="28"/>
        </w:rPr>
        <w:t>
      стрептококк және стафилококк инфекцияларын жұқтырмаудан сақтану шаралары.</w:t>
      </w:r>
    </w:p>
    <w:bookmarkStart w:name="z416" w:id="414"/>
    <w:p>
      <w:pPr>
        <w:spacing w:after="0"/>
        <w:ind w:left="0"/>
        <w:jc w:val="both"/>
      </w:pPr>
      <w:r>
        <w:rPr>
          <w:rFonts w:ascii="Times New Roman"/>
          <w:b w:val="false"/>
          <w:i w:val="false"/>
          <w:color w:val="000000"/>
          <w:sz w:val="28"/>
        </w:rPr>
        <w:t>
      293. Жұмыс үлгілері:</w:t>
      </w:r>
    </w:p>
    <w:bookmarkEnd w:id="414"/>
    <w:p>
      <w:pPr>
        <w:spacing w:after="0"/>
        <w:ind w:left="0"/>
        <w:jc w:val="both"/>
      </w:pPr>
      <w:r>
        <w:rPr>
          <w:rFonts w:ascii="Times New Roman"/>
          <w:b w:val="false"/>
          <w:i w:val="false"/>
          <w:color w:val="000000"/>
          <w:sz w:val="28"/>
        </w:rPr>
        <w:t>
      препараттау:</w:t>
      </w:r>
    </w:p>
    <w:p>
      <w:pPr>
        <w:spacing w:after="0"/>
        <w:ind w:left="0"/>
        <w:jc w:val="both"/>
      </w:pPr>
      <w:r>
        <w:rPr>
          <w:rFonts w:ascii="Times New Roman"/>
          <w:b w:val="false"/>
          <w:i w:val="false"/>
          <w:color w:val="000000"/>
          <w:sz w:val="28"/>
        </w:rPr>
        <w:t>
      1) сарықарындар;</w:t>
      </w:r>
    </w:p>
    <w:p>
      <w:pPr>
        <w:spacing w:after="0"/>
        <w:ind w:left="0"/>
        <w:jc w:val="both"/>
      </w:pPr>
      <w:r>
        <w:rPr>
          <w:rFonts w:ascii="Times New Roman"/>
          <w:b w:val="false"/>
          <w:i w:val="false"/>
          <w:color w:val="000000"/>
          <w:sz w:val="28"/>
        </w:rPr>
        <w:t>
      2) жарқанаттар;</w:t>
      </w:r>
    </w:p>
    <w:p>
      <w:pPr>
        <w:spacing w:after="0"/>
        <w:ind w:left="0"/>
        <w:jc w:val="both"/>
      </w:pPr>
      <w:r>
        <w:rPr>
          <w:rFonts w:ascii="Times New Roman"/>
          <w:b w:val="false"/>
          <w:i w:val="false"/>
          <w:color w:val="000000"/>
          <w:sz w:val="28"/>
        </w:rPr>
        <w:t>
      3) тасбақалар.</w:t>
      </w:r>
    </w:p>
    <w:bookmarkStart w:name="z417" w:id="415"/>
    <w:p>
      <w:pPr>
        <w:spacing w:after="0"/>
        <w:ind w:left="0"/>
        <w:jc w:val="left"/>
      </w:pPr>
      <w:r>
        <w:rPr>
          <w:rFonts w:ascii="Times New Roman"/>
          <w:b/>
          <w:i w:val="false"/>
          <w:color w:val="000000"/>
        </w:rPr>
        <w:t xml:space="preserve"> 111-параграф. Ұсақ жануарлар скелеттерінің препараторы, 6-разряд</w:t>
      </w:r>
    </w:p>
    <w:bookmarkEnd w:id="415"/>
    <w:bookmarkStart w:name="z418" w:id="416"/>
    <w:p>
      <w:pPr>
        <w:spacing w:after="0"/>
        <w:ind w:left="0"/>
        <w:jc w:val="both"/>
      </w:pPr>
      <w:r>
        <w:rPr>
          <w:rFonts w:ascii="Times New Roman"/>
          <w:b w:val="false"/>
          <w:i w:val="false"/>
          <w:color w:val="000000"/>
          <w:sz w:val="28"/>
        </w:rPr>
        <w:t>
      294. Жұмыс сипаттамасы:</w:t>
      </w:r>
    </w:p>
    <w:bookmarkEnd w:id="416"/>
    <w:p>
      <w:pPr>
        <w:spacing w:after="0"/>
        <w:ind w:left="0"/>
        <w:jc w:val="both"/>
      </w:pPr>
      <w:r>
        <w:rPr>
          <w:rFonts w:ascii="Times New Roman"/>
          <w:b w:val="false"/>
          <w:i w:val="false"/>
          <w:color w:val="000000"/>
          <w:sz w:val="28"/>
        </w:rPr>
        <w:t>
      ұсақ жануарлар өлекселерін, олардың табиғи байламдарын сақтап, жас ерекшеліктерін ескере отырып, өңдеу тәсілі бойынша ерекше күрделі препараттау;</w:t>
      </w:r>
    </w:p>
    <w:p>
      <w:pPr>
        <w:spacing w:after="0"/>
        <w:ind w:left="0"/>
        <w:jc w:val="both"/>
      </w:pPr>
      <w:r>
        <w:rPr>
          <w:rFonts w:ascii="Times New Roman"/>
          <w:b w:val="false"/>
          <w:i w:val="false"/>
          <w:color w:val="000000"/>
          <w:sz w:val="28"/>
        </w:rPr>
        <w:t>
      ғылыми мекемелердің арнаулы тапсырыстары бойынша өндіріс номенклатурасынан тыс скелет жасау;</w:t>
      </w:r>
    </w:p>
    <w:p>
      <w:pPr>
        <w:spacing w:after="0"/>
        <w:ind w:left="0"/>
        <w:jc w:val="both"/>
      </w:pPr>
      <w:r>
        <w:rPr>
          <w:rFonts w:ascii="Times New Roman"/>
          <w:b w:val="false"/>
          <w:i w:val="false"/>
          <w:color w:val="000000"/>
          <w:sz w:val="28"/>
        </w:rPr>
        <w:t>
      ерекше күрделі скелет жасау үшін жануарлардың жынысын, жасын анықтай отырып биологиялық шикізат алу;</w:t>
      </w:r>
    </w:p>
    <w:p>
      <w:pPr>
        <w:spacing w:after="0"/>
        <w:ind w:left="0"/>
        <w:jc w:val="both"/>
      </w:pPr>
      <w:r>
        <w:rPr>
          <w:rFonts w:ascii="Times New Roman"/>
          <w:b w:val="false"/>
          <w:i w:val="false"/>
          <w:color w:val="000000"/>
          <w:sz w:val="28"/>
        </w:rPr>
        <w:t>
      тері қабаты ыдырағаннан кейін скелеттерді одан әрі өңдеуге жарамдылығын анықтау.</w:t>
      </w:r>
    </w:p>
    <w:bookmarkStart w:name="z419" w:id="417"/>
    <w:p>
      <w:pPr>
        <w:spacing w:after="0"/>
        <w:ind w:left="0"/>
        <w:jc w:val="both"/>
      </w:pPr>
      <w:r>
        <w:rPr>
          <w:rFonts w:ascii="Times New Roman"/>
          <w:b w:val="false"/>
          <w:i w:val="false"/>
          <w:color w:val="000000"/>
          <w:sz w:val="28"/>
        </w:rPr>
        <w:t>
      295. Білуге тиіс:</w:t>
      </w:r>
    </w:p>
    <w:bookmarkEnd w:id="417"/>
    <w:p>
      <w:pPr>
        <w:spacing w:after="0"/>
        <w:ind w:left="0"/>
        <w:jc w:val="both"/>
      </w:pPr>
      <w:r>
        <w:rPr>
          <w:rFonts w:ascii="Times New Roman"/>
          <w:b w:val="false"/>
          <w:i w:val="false"/>
          <w:color w:val="000000"/>
          <w:sz w:val="28"/>
        </w:rPr>
        <w:t>
      ұсақ жануарлар өлекселерін өңдеу тәсілі бойынша ерекше күрделі препараттау техникасы;</w:t>
      </w:r>
    </w:p>
    <w:p>
      <w:pPr>
        <w:spacing w:after="0"/>
        <w:ind w:left="0"/>
        <w:jc w:val="both"/>
      </w:pPr>
      <w:r>
        <w:rPr>
          <w:rFonts w:ascii="Times New Roman"/>
          <w:b w:val="false"/>
          <w:i w:val="false"/>
          <w:color w:val="000000"/>
          <w:sz w:val="28"/>
        </w:rPr>
        <w:t>
      жануарлардың жынысына, жасына қарай химиялық өңдеу мерзімдері;</w:t>
      </w:r>
    </w:p>
    <w:p>
      <w:pPr>
        <w:spacing w:after="0"/>
        <w:ind w:left="0"/>
        <w:jc w:val="both"/>
      </w:pPr>
      <w:r>
        <w:rPr>
          <w:rFonts w:ascii="Times New Roman"/>
          <w:b w:val="false"/>
          <w:i w:val="false"/>
          <w:color w:val="000000"/>
          <w:sz w:val="28"/>
        </w:rPr>
        <w:t>
      жануарлардың қалыпты және патологиялық құрылысы;</w:t>
      </w:r>
    </w:p>
    <w:p>
      <w:pPr>
        <w:spacing w:after="0"/>
        <w:ind w:left="0"/>
        <w:jc w:val="both"/>
      </w:pPr>
      <w:r>
        <w:rPr>
          <w:rFonts w:ascii="Times New Roman"/>
          <w:b w:val="false"/>
          <w:i w:val="false"/>
          <w:color w:val="000000"/>
          <w:sz w:val="28"/>
        </w:rPr>
        <w:t>
      зиянды және қауіпті реактивтердің құрамы, қасиеттері, қажетті температуралық режимі мен олармен жұмыс істеу қағидалары;</w:t>
      </w:r>
    </w:p>
    <w:p>
      <w:pPr>
        <w:spacing w:after="0"/>
        <w:ind w:left="0"/>
        <w:jc w:val="both"/>
      </w:pPr>
      <w:r>
        <w:rPr>
          <w:rFonts w:ascii="Times New Roman"/>
          <w:b w:val="false"/>
          <w:i w:val="false"/>
          <w:color w:val="000000"/>
          <w:sz w:val="28"/>
        </w:rPr>
        <w:t>
      өлексе және тәжірибе материалымен жұмыс істеу қағидалары.</w:t>
      </w:r>
    </w:p>
    <w:bookmarkStart w:name="z420" w:id="418"/>
    <w:p>
      <w:pPr>
        <w:spacing w:after="0"/>
        <w:ind w:left="0"/>
        <w:jc w:val="both"/>
      </w:pPr>
      <w:r>
        <w:rPr>
          <w:rFonts w:ascii="Times New Roman"/>
          <w:b w:val="false"/>
          <w:i w:val="false"/>
          <w:color w:val="000000"/>
          <w:sz w:val="28"/>
        </w:rPr>
        <w:t>
      296. Жұмыс үлгілері:</w:t>
      </w:r>
    </w:p>
    <w:bookmarkEnd w:id="418"/>
    <w:p>
      <w:pPr>
        <w:spacing w:after="0"/>
        <w:ind w:left="0"/>
        <w:jc w:val="both"/>
      </w:pPr>
      <w:r>
        <w:rPr>
          <w:rFonts w:ascii="Times New Roman"/>
          <w:b w:val="false"/>
          <w:i w:val="false"/>
          <w:color w:val="000000"/>
          <w:sz w:val="28"/>
        </w:rPr>
        <w:t>
      препараттау:</w:t>
      </w:r>
    </w:p>
    <w:p>
      <w:pPr>
        <w:spacing w:after="0"/>
        <w:ind w:left="0"/>
        <w:jc w:val="both"/>
      </w:pPr>
      <w:r>
        <w:rPr>
          <w:rFonts w:ascii="Times New Roman"/>
          <w:b w:val="false"/>
          <w:i w:val="false"/>
          <w:color w:val="000000"/>
          <w:sz w:val="28"/>
        </w:rPr>
        <w:t>
      1) тұқы балық;</w:t>
      </w:r>
    </w:p>
    <w:p>
      <w:pPr>
        <w:spacing w:after="0"/>
        <w:ind w:left="0"/>
        <w:jc w:val="both"/>
      </w:pPr>
      <w:r>
        <w:rPr>
          <w:rFonts w:ascii="Times New Roman"/>
          <w:b w:val="false"/>
          <w:i w:val="false"/>
          <w:color w:val="000000"/>
          <w:sz w:val="28"/>
        </w:rPr>
        <w:t>
      2) көксерке;</w:t>
      </w:r>
    </w:p>
    <w:p>
      <w:pPr>
        <w:spacing w:after="0"/>
        <w:ind w:left="0"/>
        <w:jc w:val="both"/>
      </w:pPr>
      <w:r>
        <w:rPr>
          <w:rFonts w:ascii="Times New Roman"/>
          <w:b w:val="false"/>
          <w:i w:val="false"/>
          <w:color w:val="000000"/>
          <w:sz w:val="28"/>
        </w:rPr>
        <w:t>
      3) сужыландар.</w:t>
      </w:r>
    </w:p>
    <w:bookmarkStart w:name="z421" w:id="419"/>
    <w:p>
      <w:pPr>
        <w:spacing w:after="0"/>
        <w:ind w:left="0"/>
        <w:jc w:val="left"/>
      </w:pPr>
      <w:r>
        <w:rPr>
          <w:rFonts w:ascii="Times New Roman"/>
          <w:b/>
          <w:i w:val="false"/>
          <w:color w:val="000000"/>
        </w:rPr>
        <w:t xml:space="preserve"> 112-параграф. Модельдерді бояушы, 1-разряд</w:t>
      </w:r>
    </w:p>
    <w:bookmarkEnd w:id="419"/>
    <w:bookmarkStart w:name="z422" w:id="420"/>
    <w:p>
      <w:pPr>
        <w:spacing w:after="0"/>
        <w:ind w:left="0"/>
        <w:jc w:val="both"/>
      </w:pPr>
      <w:r>
        <w:rPr>
          <w:rFonts w:ascii="Times New Roman"/>
          <w:b w:val="false"/>
          <w:i w:val="false"/>
          <w:color w:val="000000"/>
          <w:sz w:val="28"/>
        </w:rPr>
        <w:t xml:space="preserve">
      297. Жұмыс сипаттамасы: </w:t>
      </w:r>
    </w:p>
    <w:bookmarkEnd w:id="420"/>
    <w:p>
      <w:pPr>
        <w:spacing w:after="0"/>
        <w:ind w:left="0"/>
        <w:jc w:val="both"/>
      </w:pPr>
      <w:r>
        <w:rPr>
          <w:rFonts w:ascii="Times New Roman"/>
          <w:b w:val="false"/>
          <w:i w:val="false"/>
          <w:color w:val="000000"/>
          <w:sz w:val="28"/>
        </w:rPr>
        <w:t>
      модельдерді майлы бояумен бояу жөніндегі қарапайым жұмысты біліктілігі анағұрлым жоғары бояушының басшылығымен орындау;</w:t>
      </w:r>
    </w:p>
    <w:p>
      <w:pPr>
        <w:spacing w:after="0"/>
        <w:ind w:left="0"/>
        <w:jc w:val="both"/>
      </w:pPr>
      <w:r>
        <w:rPr>
          <w:rFonts w:ascii="Times New Roman"/>
          <w:b w:val="false"/>
          <w:i w:val="false"/>
          <w:color w:val="000000"/>
          <w:sz w:val="28"/>
        </w:rPr>
        <w:t>
      модельдерді грунтовкалау.</w:t>
      </w:r>
    </w:p>
    <w:bookmarkStart w:name="z423" w:id="421"/>
    <w:p>
      <w:pPr>
        <w:spacing w:after="0"/>
        <w:ind w:left="0"/>
        <w:jc w:val="both"/>
      </w:pPr>
      <w:r>
        <w:rPr>
          <w:rFonts w:ascii="Times New Roman"/>
          <w:b w:val="false"/>
          <w:i w:val="false"/>
          <w:color w:val="000000"/>
          <w:sz w:val="28"/>
        </w:rPr>
        <w:t xml:space="preserve">
      298. Білуге тиіс: </w:t>
      </w:r>
    </w:p>
    <w:bookmarkEnd w:id="421"/>
    <w:p>
      <w:pPr>
        <w:spacing w:after="0"/>
        <w:ind w:left="0"/>
        <w:jc w:val="both"/>
      </w:pPr>
      <w:r>
        <w:rPr>
          <w:rFonts w:ascii="Times New Roman"/>
          <w:b w:val="false"/>
          <w:i w:val="false"/>
          <w:color w:val="000000"/>
          <w:sz w:val="28"/>
        </w:rPr>
        <w:t>
      модельдерді бояу мен грунтовкалау қағидалары;</w:t>
      </w:r>
    </w:p>
    <w:p>
      <w:pPr>
        <w:spacing w:after="0"/>
        <w:ind w:left="0"/>
        <w:jc w:val="both"/>
      </w:pPr>
      <w:r>
        <w:rPr>
          <w:rFonts w:ascii="Times New Roman"/>
          <w:b w:val="false"/>
          <w:i w:val="false"/>
          <w:color w:val="000000"/>
          <w:sz w:val="28"/>
        </w:rPr>
        <w:t>
      араластырғыштардың атаулары.</w:t>
      </w:r>
    </w:p>
    <w:bookmarkStart w:name="z424" w:id="422"/>
    <w:p>
      <w:pPr>
        <w:spacing w:after="0"/>
        <w:ind w:left="0"/>
        <w:jc w:val="left"/>
      </w:pPr>
      <w:r>
        <w:rPr>
          <w:rFonts w:ascii="Times New Roman"/>
          <w:b/>
          <w:i w:val="false"/>
          <w:color w:val="000000"/>
        </w:rPr>
        <w:t xml:space="preserve"> 113-параграф. Модельдерді бояушы, 2-разряд</w:t>
      </w:r>
    </w:p>
    <w:bookmarkEnd w:id="422"/>
    <w:bookmarkStart w:name="z425" w:id="423"/>
    <w:p>
      <w:pPr>
        <w:spacing w:after="0"/>
        <w:ind w:left="0"/>
        <w:jc w:val="both"/>
      </w:pPr>
      <w:r>
        <w:rPr>
          <w:rFonts w:ascii="Times New Roman"/>
          <w:b w:val="false"/>
          <w:i w:val="false"/>
          <w:color w:val="000000"/>
          <w:sz w:val="28"/>
        </w:rPr>
        <w:t>
      299. Жұмыс сипаттамасы:</w:t>
      </w:r>
    </w:p>
    <w:bookmarkEnd w:id="423"/>
    <w:p>
      <w:pPr>
        <w:spacing w:after="0"/>
        <w:ind w:left="0"/>
        <w:jc w:val="both"/>
      </w:pPr>
      <w:r>
        <w:rPr>
          <w:rFonts w:ascii="Times New Roman"/>
          <w:b w:val="false"/>
          <w:i w:val="false"/>
          <w:color w:val="000000"/>
          <w:sz w:val="28"/>
        </w:rPr>
        <w:t xml:space="preserve">
      модельдерді майлы бояумен бояу жөніндегі қарапайым жұмыстарды орындау; </w:t>
      </w:r>
    </w:p>
    <w:p>
      <w:pPr>
        <w:spacing w:after="0"/>
        <w:ind w:left="0"/>
        <w:jc w:val="both"/>
      </w:pPr>
      <w:r>
        <w:rPr>
          <w:rFonts w:ascii="Times New Roman"/>
          <w:b w:val="false"/>
          <w:i w:val="false"/>
          <w:color w:val="000000"/>
          <w:sz w:val="28"/>
        </w:rPr>
        <w:t>
      төртке дейінгі тондағы колерлерді жасау;</w:t>
      </w:r>
    </w:p>
    <w:p>
      <w:pPr>
        <w:spacing w:after="0"/>
        <w:ind w:left="0"/>
        <w:jc w:val="both"/>
      </w:pPr>
      <w:r>
        <w:rPr>
          <w:rFonts w:ascii="Times New Roman"/>
          <w:b w:val="false"/>
          <w:i w:val="false"/>
          <w:color w:val="000000"/>
          <w:sz w:val="28"/>
        </w:rPr>
        <w:t>
      модельдерді кептіру.</w:t>
      </w:r>
    </w:p>
    <w:bookmarkStart w:name="z426" w:id="424"/>
    <w:p>
      <w:pPr>
        <w:spacing w:after="0"/>
        <w:ind w:left="0"/>
        <w:jc w:val="both"/>
      </w:pPr>
      <w:r>
        <w:rPr>
          <w:rFonts w:ascii="Times New Roman"/>
          <w:b w:val="false"/>
          <w:i w:val="false"/>
          <w:color w:val="000000"/>
          <w:sz w:val="28"/>
        </w:rPr>
        <w:t>
      300. Білуге тиіс:</w:t>
      </w:r>
    </w:p>
    <w:bookmarkEnd w:id="424"/>
    <w:p>
      <w:pPr>
        <w:spacing w:after="0"/>
        <w:ind w:left="0"/>
        <w:jc w:val="both"/>
      </w:pPr>
      <w:r>
        <w:rPr>
          <w:rFonts w:ascii="Times New Roman"/>
          <w:b w:val="false"/>
          <w:i w:val="false"/>
          <w:color w:val="000000"/>
          <w:sz w:val="28"/>
        </w:rPr>
        <w:t>
      колерлерді жасаудың рецептурасы мен тәсілдері;</w:t>
      </w:r>
    </w:p>
    <w:p>
      <w:pPr>
        <w:spacing w:after="0"/>
        <w:ind w:left="0"/>
        <w:jc w:val="both"/>
      </w:pPr>
      <w:r>
        <w:rPr>
          <w:rFonts w:ascii="Times New Roman"/>
          <w:b w:val="false"/>
          <w:i w:val="false"/>
          <w:color w:val="000000"/>
          <w:sz w:val="28"/>
        </w:rPr>
        <w:t>
      бояу, бояуды жағу кезектілігі техникасы;</w:t>
      </w:r>
    </w:p>
    <w:p>
      <w:pPr>
        <w:spacing w:after="0"/>
        <w:ind w:left="0"/>
        <w:jc w:val="both"/>
      </w:pPr>
      <w:r>
        <w:rPr>
          <w:rFonts w:ascii="Times New Roman"/>
          <w:b w:val="false"/>
          <w:i w:val="false"/>
          <w:color w:val="000000"/>
          <w:sz w:val="28"/>
        </w:rPr>
        <w:t>
      модельдерді кептіру қағидалары.</w:t>
      </w:r>
    </w:p>
    <w:bookmarkStart w:name="z427" w:id="425"/>
    <w:p>
      <w:pPr>
        <w:spacing w:after="0"/>
        <w:ind w:left="0"/>
        <w:jc w:val="both"/>
      </w:pPr>
      <w:r>
        <w:rPr>
          <w:rFonts w:ascii="Times New Roman"/>
          <w:b w:val="false"/>
          <w:i w:val="false"/>
          <w:color w:val="000000"/>
          <w:sz w:val="28"/>
        </w:rPr>
        <w:t>
      301. Жұмыс үлгілері:</w:t>
      </w:r>
    </w:p>
    <w:bookmarkEnd w:id="425"/>
    <w:p>
      <w:pPr>
        <w:spacing w:after="0"/>
        <w:ind w:left="0"/>
        <w:jc w:val="both"/>
      </w:pPr>
      <w:r>
        <w:rPr>
          <w:rFonts w:ascii="Times New Roman"/>
          <w:b w:val="false"/>
          <w:i w:val="false"/>
          <w:color w:val="000000"/>
          <w:sz w:val="28"/>
        </w:rPr>
        <w:t>
      модельдерді бояу:</w:t>
      </w:r>
    </w:p>
    <w:p>
      <w:pPr>
        <w:spacing w:after="0"/>
        <w:ind w:left="0"/>
        <w:jc w:val="both"/>
      </w:pPr>
      <w:r>
        <w:rPr>
          <w:rFonts w:ascii="Times New Roman"/>
          <w:b w:val="false"/>
          <w:i w:val="false"/>
          <w:color w:val="000000"/>
          <w:sz w:val="28"/>
        </w:rPr>
        <w:t>
      1) ішкі құлақ каналы;</w:t>
      </w:r>
    </w:p>
    <w:p>
      <w:pPr>
        <w:spacing w:after="0"/>
        <w:ind w:left="0"/>
        <w:jc w:val="both"/>
      </w:pPr>
      <w:r>
        <w:rPr>
          <w:rFonts w:ascii="Times New Roman"/>
          <w:b w:val="false"/>
          <w:i w:val="false"/>
          <w:color w:val="000000"/>
          <w:sz w:val="28"/>
        </w:rPr>
        <w:t>
      2) солитер басының модельдері;</w:t>
      </w:r>
    </w:p>
    <w:p>
      <w:pPr>
        <w:spacing w:after="0"/>
        <w:ind w:left="0"/>
        <w:jc w:val="both"/>
      </w:pPr>
      <w:r>
        <w:rPr>
          <w:rFonts w:ascii="Times New Roman"/>
          <w:b w:val="false"/>
          <w:i w:val="false"/>
          <w:color w:val="000000"/>
          <w:sz w:val="28"/>
        </w:rPr>
        <w:t>
      3) нәрестенің басымен әйел жамбасы.</w:t>
      </w:r>
    </w:p>
    <w:bookmarkStart w:name="z428" w:id="426"/>
    <w:p>
      <w:pPr>
        <w:spacing w:after="0"/>
        <w:ind w:left="0"/>
        <w:jc w:val="left"/>
      </w:pPr>
      <w:r>
        <w:rPr>
          <w:rFonts w:ascii="Times New Roman"/>
          <w:b/>
          <w:i w:val="false"/>
          <w:color w:val="000000"/>
        </w:rPr>
        <w:t xml:space="preserve"> 114-параграф. Модельдерді бояушы, 3-разряд</w:t>
      </w:r>
    </w:p>
    <w:bookmarkEnd w:id="426"/>
    <w:bookmarkStart w:name="z429" w:id="427"/>
    <w:p>
      <w:pPr>
        <w:spacing w:after="0"/>
        <w:ind w:left="0"/>
        <w:jc w:val="both"/>
      </w:pPr>
      <w:r>
        <w:rPr>
          <w:rFonts w:ascii="Times New Roman"/>
          <w:b w:val="false"/>
          <w:i w:val="false"/>
          <w:color w:val="000000"/>
          <w:sz w:val="28"/>
        </w:rPr>
        <w:t>
      302. Жұмыс сипаттамасы:</w:t>
      </w:r>
    </w:p>
    <w:bookmarkEnd w:id="427"/>
    <w:p>
      <w:pPr>
        <w:spacing w:after="0"/>
        <w:ind w:left="0"/>
        <w:jc w:val="both"/>
      </w:pPr>
      <w:r>
        <w:rPr>
          <w:rFonts w:ascii="Times New Roman"/>
          <w:b w:val="false"/>
          <w:i w:val="false"/>
          <w:color w:val="000000"/>
          <w:sz w:val="28"/>
        </w:rPr>
        <w:t>
      модельдерді майлы бояумен бояу жөніндегі күрделілігі орташа жұмыстарды тондық боямамен орындау;</w:t>
      </w:r>
    </w:p>
    <w:p>
      <w:pPr>
        <w:spacing w:after="0"/>
        <w:ind w:left="0"/>
        <w:jc w:val="both"/>
      </w:pPr>
      <w:r>
        <w:rPr>
          <w:rFonts w:ascii="Times New Roman"/>
          <w:b w:val="false"/>
          <w:i w:val="false"/>
          <w:color w:val="000000"/>
          <w:sz w:val="28"/>
        </w:rPr>
        <w:t>
       төртеуден артық тондағы колерлерді жасау, модельдерді құрастыру және бөлшектеу.</w:t>
      </w:r>
    </w:p>
    <w:bookmarkStart w:name="z430" w:id="428"/>
    <w:p>
      <w:pPr>
        <w:spacing w:after="0"/>
        <w:ind w:left="0"/>
        <w:jc w:val="both"/>
      </w:pPr>
      <w:r>
        <w:rPr>
          <w:rFonts w:ascii="Times New Roman"/>
          <w:b w:val="false"/>
          <w:i w:val="false"/>
          <w:color w:val="000000"/>
          <w:sz w:val="28"/>
        </w:rPr>
        <w:t>
      303. Білуге тиіс:</w:t>
      </w:r>
    </w:p>
    <w:bookmarkEnd w:id="428"/>
    <w:p>
      <w:pPr>
        <w:spacing w:after="0"/>
        <w:ind w:left="0"/>
        <w:jc w:val="both"/>
      </w:pPr>
      <w:r>
        <w:rPr>
          <w:rFonts w:ascii="Times New Roman"/>
          <w:b w:val="false"/>
          <w:i w:val="false"/>
          <w:color w:val="000000"/>
          <w:sz w:val="28"/>
        </w:rPr>
        <w:t>
      жұмыс шегінде адамның жүйелері мен органдарының анатомиялық құрылысы берілген;</w:t>
      </w:r>
    </w:p>
    <w:p>
      <w:pPr>
        <w:spacing w:after="0"/>
        <w:ind w:left="0"/>
        <w:jc w:val="both"/>
      </w:pPr>
      <w:r>
        <w:rPr>
          <w:rFonts w:ascii="Times New Roman"/>
          <w:b w:val="false"/>
          <w:i w:val="false"/>
          <w:color w:val="000000"/>
          <w:sz w:val="28"/>
        </w:rPr>
        <w:t>
      қолданылатын майлы бояулардың, еріткіштердің, лактардың қасиеттері;</w:t>
      </w:r>
    </w:p>
    <w:p>
      <w:pPr>
        <w:spacing w:after="0"/>
        <w:ind w:left="0"/>
        <w:jc w:val="both"/>
      </w:pPr>
      <w:r>
        <w:rPr>
          <w:rFonts w:ascii="Times New Roman"/>
          <w:b w:val="false"/>
          <w:i w:val="false"/>
          <w:color w:val="000000"/>
          <w:sz w:val="28"/>
        </w:rPr>
        <w:t>
      модельдерді құрастыру және бөлшектеу қағидалары.</w:t>
      </w:r>
    </w:p>
    <w:bookmarkStart w:name="z431" w:id="429"/>
    <w:p>
      <w:pPr>
        <w:spacing w:after="0"/>
        <w:ind w:left="0"/>
        <w:jc w:val="both"/>
      </w:pPr>
      <w:r>
        <w:rPr>
          <w:rFonts w:ascii="Times New Roman"/>
          <w:b w:val="false"/>
          <w:i w:val="false"/>
          <w:color w:val="000000"/>
          <w:sz w:val="28"/>
        </w:rPr>
        <w:t>
      304. Жұмыс үлгілері:</w:t>
      </w:r>
    </w:p>
    <w:bookmarkEnd w:id="429"/>
    <w:p>
      <w:pPr>
        <w:spacing w:after="0"/>
        <w:ind w:left="0"/>
        <w:jc w:val="both"/>
      </w:pPr>
      <w:r>
        <w:rPr>
          <w:rFonts w:ascii="Times New Roman"/>
          <w:b w:val="false"/>
          <w:i w:val="false"/>
          <w:color w:val="000000"/>
          <w:sz w:val="28"/>
        </w:rPr>
        <w:t>
      модельдерді бояу:</w:t>
      </w:r>
    </w:p>
    <w:p>
      <w:pPr>
        <w:spacing w:after="0"/>
        <w:ind w:left="0"/>
        <w:jc w:val="both"/>
      </w:pPr>
      <w:r>
        <w:rPr>
          <w:rFonts w:ascii="Times New Roman"/>
          <w:b w:val="false"/>
          <w:i w:val="false"/>
          <w:color w:val="000000"/>
          <w:sz w:val="28"/>
        </w:rPr>
        <w:t>
      1)адамның сегментарлы бронхылары;</w:t>
      </w:r>
    </w:p>
    <w:p>
      <w:pPr>
        <w:spacing w:after="0"/>
        <w:ind w:left="0"/>
        <w:jc w:val="both"/>
      </w:pPr>
      <w:r>
        <w:rPr>
          <w:rFonts w:ascii="Times New Roman"/>
          <w:b w:val="false"/>
          <w:i w:val="false"/>
          <w:color w:val="000000"/>
          <w:sz w:val="28"/>
        </w:rPr>
        <w:t>
      2) адам ұрығының дамуы;</w:t>
      </w:r>
    </w:p>
    <w:p>
      <w:pPr>
        <w:spacing w:after="0"/>
        <w:ind w:left="0"/>
        <w:jc w:val="both"/>
      </w:pPr>
      <w:r>
        <w:rPr>
          <w:rFonts w:ascii="Times New Roman"/>
          <w:b w:val="false"/>
          <w:i w:val="false"/>
          <w:color w:val="000000"/>
          <w:sz w:val="28"/>
        </w:rPr>
        <w:t>
      3) пультті камераның және азу тіс каналдарының топографиясы;</w:t>
      </w:r>
    </w:p>
    <w:p>
      <w:pPr>
        <w:spacing w:after="0"/>
        <w:ind w:left="0"/>
        <w:jc w:val="both"/>
      </w:pPr>
      <w:r>
        <w:rPr>
          <w:rFonts w:ascii="Times New Roman"/>
          <w:b w:val="false"/>
          <w:i w:val="false"/>
          <w:color w:val="000000"/>
          <w:sz w:val="28"/>
        </w:rPr>
        <w:t>
      4) түкті фолликул, бойлық кесінді, сызбасы.</w:t>
      </w:r>
    </w:p>
    <w:bookmarkStart w:name="z432" w:id="430"/>
    <w:p>
      <w:pPr>
        <w:spacing w:after="0"/>
        <w:ind w:left="0"/>
        <w:jc w:val="left"/>
      </w:pPr>
      <w:r>
        <w:rPr>
          <w:rFonts w:ascii="Times New Roman"/>
          <w:b/>
          <w:i w:val="false"/>
          <w:color w:val="000000"/>
        </w:rPr>
        <w:t xml:space="preserve"> 115-параграф. Модельдерді бояушы, 4-разряд</w:t>
      </w:r>
    </w:p>
    <w:bookmarkEnd w:id="430"/>
    <w:bookmarkStart w:name="z433" w:id="431"/>
    <w:p>
      <w:pPr>
        <w:spacing w:after="0"/>
        <w:ind w:left="0"/>
        <w:jc w:val="both"/>
      </w:pPr>
      <w:r>
        <w:rPr>
          <w:rFonts w:ascii="Times New Roman"/>
          <w:b w:val="false"/>
          <w:i w:val="false"/>
          <w:color w:val="000000"/>
          <w:sz w:val="28"/>
        </w:rPr>
        <w:t>
      305. Жұмыс сипаттамасы:</w:t>
      </w:r>
    </w:p>
    <w:bookmarkEnd w:id="431"/>
    <w:p>
      <w:pPr>
        <w:spacing w:after="0"/>
        <w:ind w:left="0"/>
        <w:jc w:val="both"/>
      </w:pPr>
      <w:r>
        <w:rPr>
          <w:rFonts w:ascii="Times New Roman"/>
          <w:b w:val="false"/>
          <w:i w:val="false"/>
          <w:color w:val="000000"/>
          <w:sz w:val="28"/>
        </w:rPr>
        <w:t>
      модельдерді майлы бояумен бояу жөніндегі күрделі жұмыстарды орындау;</w:t>
      </w:r>
    </w:p>
    <w:p>
      <w:pPr>
        <w:spacing w:after="0"/>
        <w:ind w:left="0"/>
        <w:jc w:val="both"/>
      </w:pPr>
      <w:r>
        <w:rPr>
          <w:rFonts w:ascii="Times New Roman"/>
          <w:b w:val="false"/>
          <w:i w:val="false"/>
          <w:color w:val="000000"/>
          <w:sz w:val="28"/>
        </w:rPr>
        <w:t>
      модельдерді боямалау.</w:t>
      </w:r>
    </w:p>
    <w:bookmarkStart w:name="z434" w:id="432"/>
    <w:p>
      <w:pPr>
        <w:spacing w:after="0"/>
        <w:ind w:left="0"/>
        <w:jc w:val="both"/>
      </w:pPr>
      <w:r>
        <w:rPr>
          <w:rFonts w:ascii="Times New Roman"/>
          <w:b w:val="false"/>
          <w:i w:val="false"/>
          <w:color w:val="000000"/>
          <w:sz w:val="28"/>
        </w:rPr>
        <w:t>
      306. Білуге тиіс:</w:t>
      </w:r>
    </w:p>
    <w:bookmarkEnd w:id="432"/>
    <w:p>
      <w:pPr>
        <w:spacing w:after="0"/>
        <w:ind w:left="0"/>
        <w:jc w:val="both"/>
      </w:pPr>
      <w:r>
        <w:rPr>
          <w:rFonts w:ascii="Times New Roman"/>
          <w:b w:val="false"/>
          <w:i w:val="false"/>
          <w:color w:val="000000"/>
          <w:sz w:val="28"/>
        </w:rPr>
        <w:t>
      күрделі модельдерді бояу жолдары мен тәсілдері;</w:t>
      </w:r>
    </w:p>
    <w:p>
      <w:pPr>
        <w:spacing w:after="0"/>
        <w:ind w:left="0"/>
        <w:jc w:val="both"/>
      </w:pPr>
      <w:r>
        <w:rPr>
          <w:rFonts w:ascii="Times New Roman"/>
          <w:b w:val="false"/>
          <w:i w:val="false"/>
          <w:color w:val="000000"/>
          <w:sz w:val="28"/>
        </w:rPr>
        <w:t>
      боямалау қағидалары;</w:t>
      </w:r>
    </w:p>
    <w:p>
      <w:pPr>
        <w:spacing w:after="0"/>
        <w:ind w:left="0"/>
        <w:jc w:val="both"/>
      </w:pPr>
      <w:r>
        <w:rPr>
          <w:rFonts w:ascii="Times New Roman"/>
          <w:b w:val="false"/>
          <w:i w:val="false"/>
          <w:color w:val="000000"/>
          <w:sz w:val="28"/>
        </w:rPr>
        <w:t>
      қолданылатын бояулар мен лактардың грунтпен және материалдармен өзара әрекеттесуі.</w:t>
      </w:r>
    </w:p>
    <w:bookmarkStart w:name="z435" w:id="433"/>
    <w:p>
      <w:pPr>
        <w:spacing w:after="0"/>
        <w:ind w:left="0"/>
        <w:jc w:val="both"/>
      </w:pPr>
      <w:r>
        <w:rPr>
          <w:rFonts w:ascii="Times New Roman"/>
          <w:b w:val="false"/>
          <w:i w:val="false"/>
          <w:color w:val="000000"/>
          <w:sz w:val="28"/>
        </w:rPr>
        <w:t>
      307. Жұмыс модельлері:</w:t>
      </w:r>
    </w:p>
    <w:bookmarkEnd w:id="433"/>
    <w:p>
      <w:pPr>
        <w:spacing w:after="0"/>
        <w:ind w:left="0"/>
        <w:jc w:val="both"/>
      </w:pPr>
      <w:r>
        <w:rPr>
          <w:rFonts w:ascii="Times New Roman"/>
          <w:b w:val="false"/>
          <w:i w:val="false"/>
          <w:color w:val="000000"/>
          <w:sz w:val="28"/>
        </w:rPr>
        <w:t>
      модельдерді бояу:</w:t>
      </w:r>
    </w:p>
    <w:p>
      <w:pPr>
        <w:spacing w:after="0"/>
        <w:ind w:left="0"/>
        <w:jc w:val="both"/>
      </w:pPr>
      <w:r>
        <w:rPr>
          <w:rFonts w:ascii="Times New Roman"/>
          <w:b w:val="false"/>
          <w:i w:val="false"/>
          <w:color w:val="000000"/>
          <w:sz w:val="28"/>
        </w:rPr>
        <w:t>
      1) ересек адамның диафрагмасы;</w:t>
      </w:r>
    </w:p>
    <w:p>
      <w:pPr>
        <w:spacing w:after="0"/>
        <w:ind w:left="0"/>
        <w:jc w:val="both"/>
      </w:pPr>
      <w:r>
        <w:rPr>
          <w:rFonts w:ascii="Times New Roman"/>
          <w:b w:val="false"/>
          <w:i w:val="false"/>
          <w:color w:val="000000"/>
          <w:sz w:val="28"/>
        </w:rPr>
        <w:t>
      2) өңеш және асқазан жолдарының үстіңгі бөлігінің бұлшық еттері;</w:t>
      </w:r>
    </w:p>
    <w:p>
      <w:pPr>
        <w:spacing w:after="0"/>
        <w:ind w:left="0"/>
        <w:jc w:val="both"/>
      </w:pPr>
      <w:r>
        <w:rPr>
          <w:rFonts w:ascii="Times New Roman"/>
          <w:b w:val="false"/>
          <w:i w:val="false"/>
          <w:color w:val="000000"/>
          <w:sz w:val="28"/>
        </w:rPr>
        <w:t>
      3) адамның пайда болуы;</w:t>
      </w:r>
    </w:p>
    <w:p>
      <w:pPr>
        <w:spacing w:after="0"/>
        <w:ind w:left="0"/>
        <w:jc w:val="both"/>
      </w:pPr>
      <w:r>
        <w:rPr>
          <w:rFonts w:ascii="Times New Roman"/>
          <w:b w:val="false"/>
          <w:i w:val="false"/>
          <w:color w:val="000000"/>
          <w:sz w:val="28"/>
        </w:rPr>
        <w:t>
      4) көз қарашығы.</w:t>
      </w:r>
    </w:p>
    <w:bookmarkStart w:name="z436" w:id="434"/>
    <w:p>
      <w:pPr>
        <w:spacing w:after="0"/>
        <w:ind w:left="0"/>
        <w:jc w:val="left"/>
      </w:pPr>
      <w:r>
        <w:rPr>
          <w:rFonts w:ascii="Times New Roman"/>
          <w:b/>
          <w:i w:val="false"/>
          <w:color w:val="000000"/>
        </w:rPr>
        <w:t xml:space="preserve"> 116-параграф. Модельдерді бояушы, 5-разряд</w:t>
      </w:r>
    </w:p>
    <w:bookmarkEnd w:id="434"/>
    <w:bookmarkStart w:name="z437" w:id="435"/>
    <w:p>
      <w:pPr>
        <w:spacing w:after="0"/>
        <w:ind w:left="0"/>
        <w:jc w:val="both"/>
      </w:pPr>
      <w:r>
        <w:rPr>
          <w:rFonts w:ascii="Times New Roman"/>
          <w:b w:val="false"/>
          <w:i w:val="false"/>
          <w:color w:val="000000"/>
          <w:sz w:val="28"/>
        </w:rPr>
        <w:t>
      308. Жұмыс сипаттамасы:</w:t>
      </w:r>
    </w:p>
    <w:bookmarkEnd w:id="435"/>
    <w:p>
      <w:pPr>
        <w:spacing w:after="0"/>
        <w:ind w:left="0"/>
        <w:jc w:val="both"/>
      </w:pPr>
      <w:r>
        <w:rPr>
          <w:rFonts w:ascii="Times New Roman"/>
          <w:b w:val="false"/>
          <w:i w:val="false"/>
          <w:color w:val="000000"/>
          <w:sz w:val="28"/>
        </w:rPr>
        <w:t>
      модельдерді майлы бояумен бояу жөніндегі ерекше күрделі жұмыстарды орындау;</w:t>
      </w:r>
    </w:p>
    <w:p>
      <w:pPr>
        <w:spacing w:after="0"/>
        <w:ind w:left="0"/>
        <w:jc w:val="both"/>
      </w:pPr>
      <w:r>
        <w:rPr>
          <w:rFonts w:ascii="Times New Roman"/>
          <w:b w:val="false"/>
          <w:i w:val="false"/>
          <w:color w:val="000000"/>
          <w:sz w:val="28"/>
        </w:rPr>
        <w:t>
      модельдерді лессирлеу;</w:t>
      </w:r>
    </w:p>
    <w:p>
      <w:pPr>
        <w:spacing w:after="0"/>
        <w:ind w:left="0"/>
        <w:jc w:val="both"/>
      </w:pPr>
      <w:r>
        <w:rPr>
          <w:rFonts w:ascii="Times New Roman"/>
          <w:b w:val="false"/>
          <w:i w:val="false"/>
          <w:color w:val="000000"/>
          <w:sz w:val="28"/>
        </w:rPr>
        <w:t>
      біліктілігі анағұрлым төмен бояушының жұмысына басшылық ету.</w:t>
      </w:r>
    </w:p>
    <w:bookmarkStart w:name="z438" w:id="436"/>
    <w:p>
      <w:pPr>
        <w:spacing w:after="0"/>
        <w:ind w:left="0"/>
        <w:jc w:val="both"/>
      </w:pPr>
      <w:r>
        <w:rPr>
          <w:rFonts w:ascii="Times New Roman"/>
          <w:b w:val="false"/>
          <w:i w:val="false"/>
          <w:color w:val="000000"/>
          <w:sz w:val="28"/>
        </w:rPr>
        <w:t>
      309. Білуге тиіс:</w:t>
      </w:r>
    </w:p>
    <w:bookmarkEnd w:id="436"/>
    <w:p>
      <w:pPr>
        <w:spacing w:after="0"/>
        <w:ind w:left="0"/>
        <w:jc w:val="both"/>
      </w:pPr>
      <w:r>
        <w:rPr>
          <w:rFonts w:ascii="Times New Roman"/>
          <w:b w:val="false"/>
          <w:i w:val="false"/>
          <w:color w:val="000000"/>
          <w:sz w:val="28"/>
        </w:rPr>
        <w:t>
      адамның органдары мен тіндерінің анатомиялық құрылысы мен орналасуы;</w:t>
      </w:r>
    </w:p>
    <w:p>
      <w:pPr>
        <w:spacing w:after="0"/>
        <w:ind w:left="0"/>
        <w:jc w:val="both"/>
      </w:pPr>
      <w:r>
        <w:rPr>
          <w:rFonts w:ascii="Times New Roman"/>
          <w:b w:val="false"/>
          <w:i w:val="false"/>
          <w:color w:val="000000"/>
          <w:sz w:val="28"/>
        </w:rPr>
        <w:t>
      модельдерді бояу мен лессирлеу қағидалары;</w:t>
      </w:r>
    </w:p>
    <w:p>
      <w:pPr>
        <w:spacing w:after="0"/>
        <w:ind w:left="0"/>
        <w:jc w:val="both"/>
      </w:pPr>
      <w:r>
        <w:rPr>
          <w:rFonts w:ascii="Times New Roman"/>
          <w:b w:val="false"/>
          <w:i w:val="false"/>
          <w:color w:val="000000"/>
          <w:sz w:val="28"/>
        </w:rPr>
        <w:t>
      қолданылатын материалдардың химиялық қасиеттері.</w:t>
      </w:r>
    </w:p>
    <w:bookmarkStart w:name="z439" w:id="437"/>
    <w:p>
      <w:pPr>
        <w:spacing w:after="0"/>
        <w:ind w:left="0"/>
        <w:jc w:val="both"/>
      </w:pPr>
      <w:r>
        <w:rPr>
          <w:rFonts w:ascii="Times New Roman"/>
          <w:b w:val="false"/>
          <w:i w:val="false"/>
          <w:color w:val="000000"/>
          <w:sz w:val="28"/>
        </w:rPr>
        <w:t>
      310. Жұмыс үлгілері:</w:t>
      </w:r>
    </w:p>
    <w:bookmarkEnd w:id="437"/>
    <w:p>
      <w:pPr>
        <w:spacing w:after="0"/>
        <w:ind w:left="0"/>
        <w:jc w:val="both"/>
      </w:pPr>
      <w:r>
        <w:rPr>
          <w:rFonts w:ascii="Times New Roman"/>
          <w:b w:val="false"/>
          <w:i w:val="false"/>
          <w:color w:val="000000"/>
          <w:sz w:val="28"/>
        </w:rPr>
        <w:t>
      модельдерді бояу:</w:t>
      </w:r>
    </w:p>
    <w:p>
      <w:pPr>
        <w:spacing w:after="0"/>
        <w:ind w:left="0"/>
        <w:jc w:val="both"/>
      </w:pPr>
      <w:r>
        <w:rPr>
          <w:rFonts w:ascii="Times New Roman"/>
          <w:b w:val="false"/>
          <w:i w:val="false"/>
          <w:color w:val="000000"/>
          <w:sz w:val="28"/>
        </w:rPr>
        <w:t>
      1) бауыр бөлігі, макро-микроскопиялық құрылымы;</w:t>
      </w:r>
    </w:p>
    <w:p>
      <w:pPr>
        <w:spacing w:after="0"/>
        <w:ind w:left="0"/>
        <w:jc w:val="both"/>
      </w:pPr>
      <w:r>
        <w:rPr>
          <w:rFonts w:ascii="Times New Roman"/>
          <w:b w:val="false"/>
          <w:i w:val="false"/>
          <w:color w:val="000000"/>
          <w:sz w:val="28"/>
        </w:rPr>
        <w:t>
      2) кесіндідегі адамның терісі;</w:t>
      </w:r>
    </w:p>
    <w:p>
      <w:pPr>
        <w:spacing w:after="0"/>
        <w:ind w:left="0"/>
        <w:jc w:val="both"/>
      </w:pPr>
      <w:r>
        <w:rPr>
          <w:rFonts w:ascii="Times New Roman"/>
          <w:b w:val="false"/>
          <w:i w:val="false"/>
          <w:color w:val="000000"/>
          <w:sz w:val="28"/>
        </w:rPr>
        <w:t>
      3) күн өрімі;</w:t>
      </w:r>
    </w:p>
    <w:p>
      <w:pPr>
        <w:spacing w:after="0"/>
        <w:ind w:left="0"/>
        <w:jc w:val="both"/>
      </w:pPr>
      <w:r>
        <w:rPr>
          <w:rFonts w:ascii="Times New Roman"/>
          <w:b w:val="false"/>
          <w:i w:val="false"/>
          <w:color w:val="000000"/>
          <w:sz w:val="28"/>
        </w:rPr>
        <w:t>
      4) жаңа туған баланың ішкі органдар топографиясы;</w:t>
      </w:r>
    </w:p>
    <w:p>
      <w:pPr>
        <w:spacing w:after="0"/>
        <w:ind w:left="0"/>
        <w:jc w:val="both"/>
      </w:pPr>
      <w:r>
        <w:rPr>
          <w:rFonts w:ascii="Times New Roman"/>
          <w:b w:val="false"/>
          <w:i w:val="false"/>
          <w:color w:val="000000"/>
          <w:sz w:val="28"/>
        </w:rPr>
        <w:t>
      5) бас және мойын топографиясы.</w:t>
      </w:r>
    </w:p>
    <w:bookmarkStart w:name="z440" w:id="438"/>
    <w:p>
      <w:pPr>
        <w:spacing w:after="0"/>
        <w:ind w:left="0"/>
        <w:jc w:val="left"/>
      </w:pPr>
      <w:r>
        <w:rPr>
          <w:rFonts w:ascii="Times New Roman"/>
          <w:b/>
          <w:i w:val="false"/>
          <w:color w:val="000000"/>
        </w:rPr>
        <w:t xml:space="preserve"> 117-параграф. Ылғалды препараттарды құрастырушы, 2-разряд</w:t>
      </w:r>
    </w:p>
    <w:bookmarkEnd w:id="438"/>
    <w:bookmarkStart w:name="z441" w:id="439"/>
    <w:p>
      <w:pPr>
        <w:spacing w:after="0"/>
        <w:ind w:left="0"/>
        <w:jc w:val="both"/>
      </w:pPr>
      <w:r>
        <w:rPr>
          <w:rFonts w:ascii="Times New Roman"/>
          <w:b w:val="false"/>
          <w:i w:val="false"/>
          <w:color w:val="000000"/>
          <w:sz w:val="28"/>
        </w:rPr>
        <w:t xml:space="preserve">
      311. Жұмыс сипаттамасы: </w:t>
      </w:r>
    </w:p>
    <w:bookmarkEnd w:id="439"/>
    <w:p>
      <w:pPr>
        <w:spacing w:after="0"/>
        <w:ind w:left="0"/>
        <w:jc w:val="both"/>
      </w:pPr>
      <w:r>
        <w:rPr>
          <w:rFonts w:ascii="Times New Roman"/>
          <w:b w:val="false"/>
          <w:i w:val="false"/>
          <w:color w:val="000000"/>
          <w:sz w:val="28"/>
        </w:rPr>
        <w:t>
      біліктілігі анағұрлым жоғары құраушының басшылығымен қарапайым және күрделілігі орташа нысандарды құрастыру;</w:t>
      </w:r>
    </w:p>
    <w:p>
      <w:pPr>
        <w:spacing w:after="0"/>
        <w:ind w:left="0"/>
        <w:jc w:val="both"/>
      </w:pPr>
      <w:r>
        <w:rPr>
          <w:rFonts w:ascii="Times New Roman"/>
          <w:b w:val="false"/>
          <w:i w:val="false"/>
          <w:color w:val="000000"/>
          <w:sz w:val="28"/>
        </w:rPr>
        <w:t>
      цилиндрлерді дайындау, дайындалатын препараттарға арналған этикеткаларды, нөмірлер мен экспликацияларды кесу, оларды шыны пластинкаларға жапсыру;</w:t>
      </w:r>
    </w:p>
    <w:p>
      <w:pPr>
        <w:spacing w:after="0"/>
        <w:ind w:left="0"/>
        <w:jc w:val="both"/>
      </w:pPr>
      <w:r>
        <w:rPr>
          <w:rFonts w:ascii="Times New Roman"/>
          <w:b w:val="false"/>
          <w:i w:val="false"/>
          <w:color w:val="000000"/>
          <w:sz w:val="28"/>
        </w:rPr>
        <w:t>
      нысандарды жіппен немесе лескамен тігу және шыны пластинкаларға жапсыру;</w:t>
      </w:r>
    </w:p>
    <w:p>
      <w:pPr>
        <w:spacing w:after="0"/>
        <w:ind w:left="0"/>
        <w:jc w:val="both"/>
      </w:pPr>
      <w:r>
        <w:rPr>
          <w:rFonts w:ascii="Times New Roman"/>
          <w:b w:val="false"/>
          <w:i w:val="false"/>
          <w:color w:val="000000"/>
          <w:sz w:val="28"/>
        </w:rPr>
        <w:t>
      пластинканы нысанмен бірге цилиндрге орналастыру және оны консервілейтін ерітіндімен толтыру;</w:t>
      </w:r>
    </w:p>
    <w:p>
      <w:pPr>
        <w:spacing w:after="0"/>
        <w:ind w:left="0"/>
        <w:jc w:val="both"/>
      </w:pPr>
      <w:r>
        <w:rPr>
          <w:rFonts w:ascii="Times New Roman"/>
          <w:b w:val="false"/>
          <w:i w:val="false"/>
          <w:color w:val="000000"/>
          <w:sz w:val="28"/>
        </w:rPr>
        <w:t>
      құралдарды жұмысқа дайындау.</w:t>
      </w:r>
    </w:p>
    <w:bookmarkStart w:name="z442" w:id="440"/>
    <w:p>
      <w:pPr>
        <w:spacing w:after="0"/>
        <w:ind w:left="0"/>
        <w:jc w:val="both"/>
      </w:pPr>
      <w:r>
        <w:rPr>
          <w:rFonts w:ascii="Times New Roman"/>
          <w:b w:val="false"/>
          <w:i w:val="false"/>
          <w:color w:val="000000"/>
          <w:sz w:val="28"/>
        </w:rPr>
        <w:t xml:space="preserve">
      312. Білуге тиіс: </w:t>
      </w:r>
    </w:p>
    <w:bookmarkEnd w:id="440"/>
    <w:p>
      <w:pPr>
        <w:spacing w:after="0"/>
        <w:ind w:left="0"/>
        <w:jc w:val="both"/>
      </w:pPr>
      <w:r>
        <w:rPr>
          <w:rFonts w:ascii="Times New Roman"/>
          <w:b w:val="false"/>
          <w:i w:val="false"/>
          <w:color w:val="000000"/>
          <w:sz w:val="28"/>
        </w:rPr>
        <w:t>
      қарапайым және күрделілігі орташа нысандарды құрастыру техникасы және олардың сыртқы түрлері;</w:t>
      </w:r>
    </w:p>
    <w:p>
      <w:pPr>
        <w:spacing w:after="0"/>
        <w:ind w:left="0"/>
        <w:jc w:val="both"/>
      </w:pPr>
      <w:r>
        <w:rPr>
          <w:rFonts w:ascii="Times New Roman"/>
          <w:b w:val="false"/>
          <w:i w:val="false"/>
          <w:color w:val="000000"/>
          <w:sz w:val="28"/>
        </w:rPr>
        <w:t>
      улы бездері бар жануарлармен жұмыс істеу қағидалары;</w:t>
      </w:r>
    </w:p>
    <w:p>
      <w:pPr>
        <w:spacing w:after="0"/>
        <w:ind w:left="0"/>
        <w:jc w:val="both"/>
      </w:pPr>
      <w:r>
        <w:rPr>
          <w:rFonts w:ascii="Times New Roman"/>
          <w:b w:val="false"/>
          <w:i w:val="false"/>
          <w:color w:val="000000"/>
          <w:sz w:val="28"/>
        </w:rPr>
        <w:t>
      жануарларды жансыздандыруға арналған зиянды заттармен жұмыс істеу қағидалары;</w:t>
      </w:r>
    </w:p>
    <w:p>
      <w:pPr>
        <w:spacing w:after="0"/>
        <w:ind w:left="0"/>
        <w:jc w:val="both"/>
      </w:pPr>
      <w:r>
        <w:rPr>
          <w:rFonts w:ascii="Times New Roman"/>
          <w:b w:val="false"/>
          <w:i w:val="false"/>
          <w:color w:val="000000"/>
          <w:sz w:val="28"/>
        </w:rPr>
        <w:t>
      нысандарды құрастыру кезінде қолданылатын материалдардың нысаны.</w:t>
      </w:r>
    </w:p>
    <w:bookmarkStart w:name="z443" w:id="441"/>
    <w:p>
      <w:pPr>
        <w:spacing w:after="0"/>
        <w:ind w:left="0"/>
        <w:jc w:val="left"/>
      </w:pPr>
      <w:r>
        <w:rPr>
          <w:rFonts w:ascii="Times New Roman"/>
          <w:b/>
          <w:i w:val="false"/>
          <w:color w:val="000000"/>
        </w:rPr>
        <w:t xml:space="preserve"> 118-параграф. Ылғалды препараттарды құрастырушы, 3-разряд</w:t>
      </w:r>
    </w:p>
    <w:bookmarkEnd w:id="441"/>
    <w:bookmarkStart w:name="z444" w:id="442"/>
    <w:p>
      <w:pPr>
        <w:spacing w:after="0"/>
        <w:ind w:left="0"/>
        <w:jc w:val="both"/>
      </w:pPr>
      <w:r>
        <w:rPr>
          <w:rFonts w:ascii="Times New Roman"/>
          <w:b w:val="false"/>
          <w:i w:val="false"/>
          <w:color w:val="000000"/>
          <w:sz w:val="28"/>
        </w:rPr>
        <w:t xml:space="preserve">
      313. Жұмыс сипаттамасы: </w:t>
      </w:r>
    </w:p>
    <w:bookmarkEnd w:id="442"/>
    <w:p>
      <w:pPr>
        <w:spacing w:after="0"/>
        <w:ind w:left="0"/>
        <w:jc w:val="both"/>
      </w:pPr>
      <w:r>
        <w:rPr>
          <w:rFonts w:ascii="Times New Roman"/>
          <w:b w:val="false"/>
          <w:i w:val="false"/>
          <w:color w:val="000000"/>
          <w:sz w:val="28"/>
        </w:rPr>
        <w:t>
      қарапайым және күрделілігі орташа нысандарды құрастыру;</w:t>
      </w:r>
    </w:p>
    <w:p>
      <w:pPr>
        <w:spacing w:after="0"/>
        <w:ind w:left="0"/>
        <w:jc w:val="both"/>
      </w:pPr>
      <w:r>
        <w:rPr>
          <w:rFonts w:ascii="Times New Roman"/>
          <w:b w:val="false"/>
          <w:i w:val="false"/>
          <w:color w:val="000000"/>
          <w:sz w:val="28"/>
        </w:rPr>
        <w:t>
      цилиндрлерді дайындау, этикеткаларды, нөмірлер мен экспликацияларды кесу, оларды шыны пластинкаларға жапсыру;</w:t>
      </w:r>
    </w:p>
    <w:p>
      <w:pPr>
        <w:spacing w:after="0"/>
        <w:ind w:left="0"/>
        <w:jc w:val="both"/>
      </w:pPr>
      <w:r>
        <w:rPr>
          <w:rFonts w:ascii="Times New Roman"/>
          <w:b w:val="false"/>
          <w:i w:val="false"/>
          <w:color w:val="000000"/>
          <w:sz w:val="28"/>
        </w:rPr>
        <w:t>
      адамның препаратталған органдарын тазалау;</w:t>
      </w:r>
    </w:p>
    <w:p>
      <w:pPr>
        <w:spacing w:after="0"/>
        <w:ind w:left="0"/>
        <w:jc w:val="both"/>
      </w:pPr>
      <w:r>
        <w:rPr>
          <w:rFonts w:ascii="Times New Roman"/>
          <w:b w:val="false"/>
          <w:i w:val="false"/>
          <w:color w:val="000000"/>
          <w:sz w:val="28"/>
        </w:rPr>
        <w:t>
      нысандарды жіппен немесе лескамен тігу және шыны пластинкаларға жапсыру;</w:t>
      </w:r>
    </w:p>
    <w:p>
      <w:pPr>
        <w:spacing w:after="0"/>
        <w:ind w:left="0"/>
        <w:jc w:val="both"/>
      </w:pPr>
      <w:r>
        <w:rPr>
          <w:rFonts w:ascii="Times New Roman"/>
          <w:b w:val="false"/>
          <w:i w:val="false"/>
          <w:color w:val="000000"/>
          <w:sz w:val="28"/>
        </w:rPr>
        <w:t>
      нысанды қажетті жағдайға келтіру, экспликацияға сәйкес нысандарға нөмірлерді жапсыру;</w:t>
      </w:r>
    </w:p>
    <w:p>
      <w:pPr>
        <w:spacing w:after="0"/>
        <w:ind w:left="0"/>
        <w:jc w:val="both"/>
      </w:pPr>
      <w:r>
        <w:rPr>
          <w:rFonts w:ascii="Times New Roman"/>
          <w:b w:val="false"/>
          <w:i w:val="false"/>
          <w:color w:val="000000"/>
          <w:sz w:val="28"/>
        </w:rPr>
        <w:t>
      консервілейтін ерітіндіні дайындау;</w:t>
      </w:r>
    </w:p>
    <w:p>
      <w:pPr>
        <w:spacing w:after="0"/>
        <w:ind w:left="0"/>
        <w:jc w:val="both"/>
      </w:pPr>
      <w:r>
        <w:rPr>
          <w:rFonts w:ascii="Times New Roman"/>
          <w:b w:val="false"/>
          <w:i w:val="false"/>
          <w:color w:val="000000"/>
          <w:sz w:val="28"/>
        </w:rPr>
        <w:t>
      пластинканы нысанмен бірге цилиндрге орналастыру және оны консервілейтін ерітіндімен толтыру;</w:t>
      </w:r>
    </w:p>
    <w:p>
      <w:pPr>
        <w:spacing w:after="0"/>
        <w:ind w:left="0"/>
        <w:jc w:val="both"/>
      </w:pPr>
      <w:r>
        <w:rPr>
          <w:rFonts w:ascii="Times New Roman"/>
          <w:b w:val="false"/>
          <w:i w:val="false"/>
          <w:color w:val="000000"/>
          <w:sz w:val="28"/>
        </w:rPr>
        <w:t>
      желім дайындау;</w:t>
      </w:r>
    </w:p>
    <w:p>
      <w:pPr>
        <w:spacing w:after="0"/>
        <w:ind w:left="0"/>
        <w:jc w:val="both"/>
      </w:pPr>
      <w:r>
        <w:rPr>
          <w:rFonts w:ascii="Times New Roman"/>
          <w:b w:val="false"/>
          <w:i w:val="false"/>
          <w:color w:val="000000"/>
          <w:sz w:val="28"/>
        </w:rPr>
        <w:t>
      сүзгілерді дайындау және консервілейтін ерітіндіні сүзу;</w:t>
      </w:r>
    </w:p>
    <w:p>
      <w:pPr>
        <w:spacing w:after="0"/>
        <w:ind w:left="0"/>
        <w:jc w:val="both"/>
      </w:pPr>
      <w:r>
        <w:rPr>
          <w:rFonts w:ascii="Times New Roman"/>
          <w:b w:val="false"/>
          <w:i w:val="false"/>
          <w:color w:val="000000"/>
          <w:sz w:val="28"/>
        </w:rPr>
        <w:t>
      шыны кружкаларды қыздыру және оларды цилиндрге жапсыру;</w:t>
      </w:r>
    </w:p>
    <w:p>
      <w:pPr>
        <w:spacing w:after="0"/>
        <w:ind w:left="0"/>
        <w:jc w:val="both"/>
      </w:pPr>
      <w:r>
        <w:rPr>
          <w:rFonts w:ascii="Times New Roman"/>
          <w:b w:val="false"/>
          <w:i w:val="false"/>
          <w:color w:val="000000"/>
          <w:sz w:val="28"/>
        </w:rPr>
        <w:t>
      цилиндрлерді герметикалық буып-түю;</w:t>
      </w:r>
    </w:p>
    <w:p>
      <w:pPr>
        <w:spacing w:after="0"/>
        <w:ind w:left="0"/>
        <w:jc w:val="both"/>
      </w:pPr>
      <w:r>
        <w:rPr>
          <w:rFonts w:ascii="Times New Roman"/>
          <w:b w:val="false"/>
          <w:i w:val="false"/>
          <w:color w:val="000000"/>
          <w:sz w:val="28"/>
        </w:rPr>
        <w:t>
      цилиндрлерді кептіруге қою;</w:t>
      </w:r>
    </w:p>
    <w:p>
      <w:pPr>
        <w:spacing w:after="0"/>
        <w:ind w:left="0"/>
        <w:jc w:val="both"/>
      </w:pPr>
      <w:r>
        <w:rPr>
          <w:rFonts w:ascii="Times New Roman"/>
          <w:b w:val="false"/>
          <w:i w:val="false"/>
          <w:color w:val="000000"/>
          <w:sz w:val="28"/>
        </w:rPr>
        <w:t>
      цилиндрлердің ақпауын тексеру;</w:t>
      </w:r>
    </w:p>
    <w:p>
      <w:pPr>
        <w:spacing w:after="0"/>
        <w:ind w:left="0"/>
        <w:jc w:val="both"/>
      </w:pPr>
      <w:r>
        <w:rPr>
          <w:rFonts w:ascii="Times New Roman"/>
          <w:b w:val="false"/>
          <w:i w:val="false"/>
          <w:color w:val="000000"/>
          <w:sz w:val="28"/>
        </w:rPr>
        <w:t>
      цилиндрлердің үстін және жиектерін қара лакпен бояу;</w:t>
      </w:r>
    </w:p>
    <w:p>
      <w:pPr>
        <w:spacing w:after="0"/>
        <w:ind w:left="0"/>
        <w:jc w:val="both"/>
      </w:pPr>
      <w:r>
        <w:rPr>
          <w:rFonts w:ascii="Times New Roman"/>
          <w:b w:val="false"/>
          <w:i w:val="false"/>
          <w:color w:val="000000"/>
          <w:sz w:val="28"/>
        </w:rPr>
        <w:t>
      цилиндрлерді сүрту;</w:t>
      </w:r>
    </w:p>
    <w:p>
      <w:pPr>
        <w:spacing w:after="0"/>
        <w:ind w:left="0"/>
        <w:jc w:val="both"/>
      </w:pPr>
      <w:r>
        <w:rPr>
          <w:rFonts w:ascii="Times New Roman"/>
          <w:b w:val="false"/>
          <w:i w:val="false"/>
          <w:color w:val="000000"/>
          <w:sz w:val="28"/>
        </w:rPr>
        <w:t>
      техникалық бақылау бөлімінің, фирмалық және температура этикеткаларын жапсыру.</w:t>
      </w:r>
    </w:p>
    <w:bookmarkStart w:name="z445" w:id="443"/>
    <w:p>
      <w:pPr>
        <w:spacing w:after="0"/>
        <w:ind w:left="0"/>
        <w:jc w:val="both"/>
      </w:pPr>
      <w:r>
        <w:rPr>
          <w:rFonts w:ascii="Times New Roman"/>
          <w:b w:val="false"/>
          <w:i w:val="false"/>
          <w:color w:val="000000"/>
          <w:sz w:val="28"/>
        </w:rPr>
        <w:t xml:space="preserve">
      314. Білуге тиіс: </w:t>
      </w:r>
    </w:p>
    <w:bookmarkEnd w:id="443"/>
    <w:p>
      <w:pPr>
        <w:spacing w:after="0"/>
        <w:ind w:left="0"/>
        <w:jc w:val="both"/>
      </w:pPr>
      <w:r>
        <w:rPr>
          <w:rFonts w:ascii="Times New Roman"/>
          <w:b w:val="false"/>
          <w:i w:val="false"/>
          <w:color w:val="000000"/>
          <w:sz w:val="28"/>
        </w:rPr>
        <w:t>
      қарапайым және күрделілігі орташа нысандарды құрастыру техникасы;</w:t>
      </w:r>
    </w:p>
    <w:p>
      <w:pPr>
        <w:spacing w:after="0"/>
        <w:ind w:left="0"/>
        <w:jc w:val="both"/>
      </w:pPr>
      <w:r>
        <w:rPr>
          <w:rFonts w:ascii="Times New Roman"/>
          <w:b w:val="false"/>
          <w:i w:val="false"/>
          <w:color w:val="000000"/>
          <w:sz w:val="28"/>
        </w:rPr>
        <w:t>
      адам анатомиясы мен құрастырылатын нысанның ішкі құрылымы;</w:t>
      </w:r>
    </w:p>
    <w:p>
      <w:pPr>
        <w:spacing w:after="0"/>
        <w:ind w:left="0"/>
        <w:jc w:val="both"/>
      </w:pPr>
      <w:r>
        <w:rPr>
          <w:rFonts w:ascii="Times New Roman"/>
          <w:b w:val="false"/>
          <w:i w:val="false"/>
          <w:color w:val="000000"/>
          <w:sz w:val="28"/>
        </w:rPr>
        <w:t>
      арнаулы желімді жасау рецептурасы;</w:t>
      </w:r>
    </w:p>
    <w:p>
      <w:pPr>
        <w:spacing w:after="0"/>
        <w:ind w:left="0"/>
        <w:jc w:val="both"/>
      </w:pPr>
      <w:r>
        <w:rPr>
          <w:rFonts w:ascii="Times New Roman"/>
          <w:b w:val="false"/>
          <w:i w:val="false"/>
          <w:color w:val="000000"/>
          <w:sz w:val="28"/>
        </w:rPr>
        <w:t>
      консервілейтін ерітіндіні сүзу техникасы;</w:t>
      </w:r>
    </w:p>
    <w:p>
      <w:pPr>
        <w:spacing w:after="0"/>
        <w:ind w:left="0"/>
        <w:jc w:val="both"/>
      </w:pPr>
      <w:r>
        <w:rPr>
          <w:rFonts w:ascii="Times New Roman"/>
          <w:b w:val="false"/>
          <w:i w:val="false"/>
          <w:color w:val="000000"/>
          <w:sz w:val="28"/>
        </w:rPr>
        <w:t>
      цилиндрлерді герметикалық буып-түю қағидалары.</w:t>
      </w:r>
    </w:p>
    <w:bookmarkStart w:name="z446" w:id="444"/>
    <w:p>
      <w:pPr>
        <w:spacing w:after="0"/>
        <w:ind w:left="0"/>
        <w:jc w:val="both"/>
      </w:pPr>
      <w:r>
        <w:rPr>
          <w:rFonts w:ascii="Times New Roman"/>
          <w:b w:val="false"/>
          <w:i w:val="false"/>
          <w:color w:val="000000"/>
          <w:sz w:val="28"/>
        </w:rPr>
        <w:t>
      315. Жұмыс модельлері:</w:t>
      </w:r>
    </w:p>
    <w:bookmarkEnd w:id="444"/>
    <w:p>
      <w:pPr>
        <w:spacing w:after="0"/>
        <w:ind w:left="0"/>
        <w:jc w:val="both"/>
      </w:pPr>
      <w:r>
        <w:rPr>
          <w:rFonts w:ascii="Times New Roman"/>
          <w:b w:val="false"/>
          <w:i w:val="false"/>
          <w:color w:val="000000"/>
          <w:sz w:val="28"/>
        </w:rPr>
        <w:t>
      құрастыру:</w:t>
      </w:r>
    </w:p>
    <w:p>
      <w:pPr>
        <w:spacing w:after="0"/>
        <w:ind w:left="0"/>
        <w:jc w:val="both"/>
      </w:pPr>
      <w:r>
        <w:rPr>
          <w:rFonts w:ascii="Times New Roman"/>
          <w:b w:val="false"/>
          <w:i w:val="false"/>
          <w:color w:val="000000"/>
          <w:sz w:val="28"/>
        </w:rPr>
        <w:t>
      1) губка-бадягалар;</w:t>
      </w:r>
    </w:p>
    <w:p>
      <w:pPr>
        <w:spacing w:after="0"/>
        <w:ind w:left="0"/>
        <w:jc w:val="both"/>
      </w:pPr>
      <w:r>
        <w:rPr>
          <w:rFonts w:ascii="Times New Roman"/>
          <w:b w:val="false"/>
          <w:i w:val="false"/>
          <w:color w:val="000000"/>
          <w:sz w:val="28"/>
        </w:rPr>
        <w:t>
      2) медициналық сүліктер;</w:t>
      </w:r>
    </w:p>
    <w:p>
      <w:pPr>
        <w:spacing w:after="0"/>
        <w:ind w:left="0"/>
        <w:jc w:val="both"/>
      </w:pPr>
      <w:r>
        <w:rPr>
          <w:rFonts w:ascii="Times New Roman"/>
          <w:b w:val="false"/>
          <w:i w:val="false"/>
          <w:color w:val="000000"/>
          <w:sz w:val="28"/>
        </w:rPr>
        <w:t>
      3) бүйрек – фронтальды кесу;</w:t>
      </w:r>
    </w:p>
    <w:p>
      <w:pPr>
        <w:spacing w:after="0"/>
        <w:ind w:left="0"/>
        <w:jc w:val="both"/>
      </w:pPr>
      <w:r>
        <w:rPr>
          <w:rFonts w:ascii="Times New Roman"/>
          <w:b w:val="false"/>
          <w:i w:val="false"/>
          <w:color w:val="000000"/>
          <w:sz w:val="28"/>
        </w:rPr>
        <w:t>
      4) таңдай сіңірлері мен байламдары.</w:t>
      </w:r>
    </w:p>
    <w:bookmarkStart w:name="z447" w:id="445"/>
    <w:p>
      <w:pPr>
        <w:spacing w:after="0"/>
        <w:ind w:left="0"/>
        <w:jc w:val="left"/>
      </w:pPr>
      <w:r>
        <w:rPr>
          <w:rFonts w:ascii="Times New Roman"/>
          <w:b/>
          <w:i w:val="false"/>
          <w:color w:val="000000"/>
        </w:rPr>
        <w:t xml:space="preserve"> 119-параграф. Ылғалды препараттарды құрастырушы, 4-разряд</w:t>
      </w:r>
    </w:p>
    <w:bookmarkEnd w:id="445"/>
    <w:bookmarkStart w:name="z448" w:id="446"/>
    <w:p>
      <w:pPr>
        <w:spacing w:after="0"/>
        <w:ind w:left="0"/>
        <w:jc w:val="both"/>
      </w:pPr>
      <w:r>
        <w:rPr>
          <w:rFonts w:ascii="Times New Roman"/>
          <w:b w:val="false"/>
          <w:i w:val="false"/>
          <w:color w:val="000000"/>
          <w:sz w:val="28"/>
        </w:rPr>
        <w:t>
      316. Жұмыс сипаттамасы:</w:t>
      </w:r>
    </w:p>
    <w:bookmarkEnd w:id="446"/>
    <w:p>
      <w:pPr>
        <w:spacing w:after="0"/>
        <w:ind w:left="0"/>
        <w:jc w:val="both"/>
      </w:pPr>
      <w:r>
        <w:rPr>
          <w:rFonts w:ascii="Times New Roman"/>
          <w:b w:val="false"/>
          <w:i w:val="false"/>
          <w:color w:val="000000"/>
          <w:sz w:val="28"/>
        </w:rPr>
        <w:t>
      паразитология, іш құрылысы, тыныс және ас қорыту органдары, зәр-жыныс жүйесі, эмбриология, ішкі секреция бездері бөлімдерінен күрделі нысандарды құрастыру, адамның препаратталған және тазартылған органдары, табиғи бояуы сақталған ботаникалық нысандары;</w:t>
      </w:r>
    </w:p>
    <w:p>
      <w:pPr>
        <w:spacing w:after="0"/>
        <w:ind w:left="0"/>
        <w:jc w:val="both"/>
      </w:pPr>
      <w:r>
        <w:rPr>
          <w:rFonts w:ascii="Times New Roman"/>
          <w:b w:val="false"/>
          <w:i w:val="false"/>
          <w:color w:val="000000"/>
          <w:sz w:val="28"/>
        </w:rPr>
        <w:t>
      адамның жекелеген органдарын, жануарлар мен өсімдіктерді тіркеу;</w:t>
      </w:r>
    </w:p>
    <w:p>
      <w:pPr>
        <w:spacing w:after="0"/>
        <w:ind w:left="0"/>
        <w:jc w:val="both"/>
      </w:pPr>
      <w:r>
        <w:rPr>
          <w:rFonts w:ascii="Times New Roman"/>
          <w:b w:val="false"/>
          <w:i w:val="false"/>
          <w:color w:val="000000"/>
          <w:sz w:val="28"/>
        </w:rPr>
        <w:t>
      қабат тығындарын іріктеу және жару;</w:t>
      </w:r>
    </w:p>
    <w:p>
      <w:pPr>
        <w:spacing w:after="0"/>
        <w:ind w:left="0"/>
        <w:jc w:val="both"/>
      </w:pPr>
      <w:r>
        <w:rPr>
          <w:rFonts w:ascii="Times New Roman"/>
          <w:b w:val="false"/>
          <w:i w:val="false"/>
          <w:color w:val="000000"/>
          <w:sz w:val="28"/>
        </w:rPr>
        <w:t>
      жарылған тығындарынды пластинкаларға кесу;</w:t>
      </w:r>
    </w:p>
    <w:p>
      <w:pPr>
        <w:spacing w:after="0"/>
        <w:ind w:left="0"/>
        <w:jc w:val="both"/>
      </w:pPr>
      <w:r>
        <w:rPr>
          <w:rFonts w:ascii="Times New Roman"/>
          <w:b w:val="false"/>
          <w:i w:val="false"/>
          <w:color w:val="000000"/>
          <w:sz w:val="28"/>
        </w:rPr>
        <w:t>
      шыны пластикаларды бекітілген нысандарымен және цилиндрлерді шөгіндіден жуу;</w:t>
      </w:r>
    </w:p>
    <w:p>
      <w:pPr>
        <w:spacing w:after="0"/>
        <w:ind w:left="0"/>
        <w:jc w:val="both"/>
      </w:pPr>
      <w:r>
        <w:rPr>
          <w:rFonts w:ascii="Times New Roman"/>
          <w:b w:val="false"/>
          <w:i w:val="false"/>
          <w:color w:val="000000"/>
          <w:sz w:val="28"/>
        </w:rPr>
        <w:t>
      нысандарға жапсырылған нөмірлер мен экспликациялардың болуын және сапасын тексеру;</w:t>
      </w:r>
    </w:p>
    <w:p>
      <w:pPr>
        <w:spacing w:after="0"/>
        <w:ind w:left="0"/>
        <w:jc w:val="both"/>
      </w:pPr>
      <w:r>
        <w:rPr>
          <w:rFonts w:ascii="Times New Roman"/>
          <w:b w:val="false"/>
          <w:i w:val="false"/>
          <w:color w:val="000000"/>
          <w:sz w:val="28"/>
        </w:rPr>
        <w:t>
      жуылған препараттарды цилиндрге салу және оны тығынды пластинка көмегімен бекітіп, консервілеуші ерітіндімен толтыру;</w:t>
      </w:r>
    </w:p>
    <w:p>
      <w:pPr>
        <w:spacing w:after="0"/>
        <w:ind w:left="0"/>
        <w:jc w:val="both"/>
      </w:pPr>
      <w:r>
        <w:rPr>
          <w:rFonts w:ascii="Times New Roman"/>
          <w:b w:val="false"/>
          <w:i w:val="false"/>
          <w:color w:val="000000"/>
          <w:sz w:val="28"/>
        </w:rPr>
        <w:t>
      цилиндр жиектерін сүзгі қағазбен кептіру және оларды жабу.</w:t>
      </w:r>
    </w:p>
    <w:bookmarkStart w:name="z449" w:id="447"/>
    <w:p>
      <w:pPr>
        <w:spacing w:after="0"/>
        <w:ind w:left="0"/>
        <w:jc w:val="both"/>
      </w:pPr>
      <w:r>
        <w:rPr>
          <w:rFonts w:ascii="Times New Roman"/>
          <w:b w:val="false"/>
          <w:i w:val="false"/>
          <w:color w:val="000000"/>
          <w:sz w:val="28"/>
        </w:rPr>
        <w:t>
      317. Білуге тиіс:</w:t>
      </w:r>
    </w:p>
    <w:bookmarkEnd w:id="447"/>
    <w:p>
      <w:pPr>
        <w:spacing w:after="0"/>
        <w:ind w:left="0"/>
        <w:jc w:val="both"/>
      </w:pPr>
      <w:r>
        <w:rPr>
          <w:rFonts w:ascii="Times New Roman"/>
          <w:b w:val="false"/>
          <w:i w:val="false"/>
          <w:color w:val="000000"/>
          <w:sz w:val="28"/>
        </w:rPr>
        <w:t>
      күрделі нысандарды құрастыру техникасы;</w:t>
      </w:r>
    </w:p>
    <w:p>
      <w:pPr>
        <w:spacing w:after="0"/>
        <w:ind w:left="0"/>
        <w:jc w:val="both"/>
      </w:pPr>
      <w:r>
        <w:rPr>
          <w:rFonts w:ascii="Times New Roman"/>
          <w:b w:val="false"/>
          <w:i w:val="false"/>
          <w:color w:val="000000"/>
          <w:sz w:val="28"/>
        </w:rPr>
        <w:t>
      фильтрмен және компрессормен жұмыс істеу қағидалары;</w:t>
      </w:r>
    </w:p>
    <w:p>
      <w:pPr>
        <w:spacing w:after="0"/>
        <w:ind w:left="0"/>
        <w:jc w:val="both"/>
      </w:pPr>
      <w:r>
        <w:rPr>
          <w:rFonts w:ascii="Times New Roman"/>
          <w:b w:val="false"/>
          <w:i w:val="false"/>
          <w:color w:val="000000"/>
          <w:sz w:val="28"/>
        </w:rPr>
        <w:t>
      анатомиялық цилиндрлерді желімдеп жабу техникасы.</w:t>
      </w:r>
    </w:p>
    <w:bookmarkStart w:name="z450" w:id="448"/>
    <w:p>
      <w:pPr>
        <w:spacing w:after="0"/>
        <w:ind w:left="0"/>
        <w:jc w:val="both"/>
      </w:pPr>
      <w:r>
        <w:rPr>
          <w:rFonts w:ascii="Times New Roman"/>
          <w:b w:val="false"/>
          <w:i w:val="false"/>
          <w:color w:val="000000"/>
          <w:sz w:val="28"/>
        </w:rPr>
        <w:t>
      318. Жұмыс үлгілері:</w:t>
      </w:r>
    </w:p>
    <w:bookmarkEnd w:id="448"/>
    <w:p>
      <w:pPr>
        <w:spacing w:after="0"/>
        <w:ind w:left="0"/>
        <w:jc w:val="both"/>
      </w:pPr>
      <w:r>
        <w:rPr>
          <w:rFonts w:ascii="Times New Roman"/>
          <w:b w:val="false"/>
          <w:i w:val="false"/>
          <w:color w:val="000000"/>
          <w:sz w:val="28"/>
        </w:rPr>
        <w:t>
      құрастыру:</w:t>
      </w:r>
    </w:p>
    <w:p>
      <w:pPr>
        <w:spacing w:after="0"/>
        <w:ind w:left="0"/>
        <w:jc w:val="both"/>
      </w:pPr>
      <w:r>
        <w:rPr>
          <w:rFonts w:ascii="Times New Roman"/>
          <w:b w:val="false"/>
          <w:i w:val="false"/>
          <w:color w:val="000000"/>
          <w:sz w:val="28"/>
        </w:rPr>
        <w:t>
      1) қынап, жатыр, жатыр түтіктері мен аналық бездері;</w:t>
      </w:r>
    </w:p>
    <w:p>
      <w:pPr>
        <w:spacing w:after="0"/>
        <w:ind w:left="0"/>
        <w:jc w:val="both"/>
      </w:pPr>
      <w:r>
        <w:rPr>
          <w:rFonts w:ascii="Times New Roman"/>
          <w:b w:val="false"/>
          <w:i w:val="false"/>
          <w:color w:val="000000"/>
          <w:sz w:val="28"/>
        </w:rPr>
        <w:t>
      2) бауыр қос езулігі және оның аралығы;</w:t>
      </w:r>
    </w:p>
    <w:p>
      <w:pPr>
        <w:spacing w:after="0"/>
        <w:ind w:left="0"/>
        <w:jc w:val="both"/>
      </w:pPr>
      <w:r>
        <w:rPr>
          <w:rFonts w:ascii="Times New Roman"/>
          <w:b w:val="false"/>
          <w:i w:val="false"/>
          <w:color w:val="000000"/>
          <w:sz w:val="28"/>
        </w:rPr>
        <w:t>
      3) бас миы (негізі, таламиялық бөлігі);</w:t>
      </w:r>
    </w:p>
    <w:p>
      <w:pPr>
        <w:spacing w:after="0"/>
        <w:ind w:left="0"/>
        <w:jc w:val="both"/>
      </w:pPr>
      <w:r>
        <w:rPr>
          <w:rFonts w:ascii="Times New Roman"/>
          <w:b w:val="false"/>
          <w:i w:val="false"/>
          <w:color w:val="000000"/>
          <w:sz w:val="28"/>
        </w:rPr>
        <w:t>
      4) бөлме шыбыны (дамуы);</w:t>
      </w:r>
    </w:p>
    <w:p>
      <w:pPr>
        <w:spacing w:after="0"/>
        <w:ind w:left="0"/>
        <w:jc w:val="both"/>
      </w:pPr>
      <w:r>
        <w:rPr>
          <w:rFonts w:ascii="Times New Roman"/>
          <w:b w:val="false"/>
          <w:i w:val="false"/>
          <w:color w:val="000000"/>
          <w:sz w:val="28"/>
        </w:rPr>
        <w:t>
      5) бүйректар (іші ашылған, қан тамырларымен);</w:t>
      </w:r>
    </w:p>
    <w:p>
      <w:pPr>
        <w:spacing w:after="0"/>
        <w:ind w:left="0"/>
        <w:jc w:val="both"/>
      </w:pPr>
      <w:r>
        <w:rPr>
          <w:rFonts w:ascii="Times New Roman"/>
          <w:b w:val="false"/>
          <w:i w:val="false"/>
          <w:color w:val="000000"/>
          <w:sz w:val="28"/>
        </w:rPr>
        <w:t>
      6) өзен шаяны (іш құрылысы).</w:t>
      </w:r>
    </w:p>
    <w:bookmarkStart w:name="z451" w:id="449"/>
    <w:p>
      <w:pPr>
        <w:spacing w:after="0"/>
        <w:ind w:left="0"/>
        <w:jc w:val="left"/>
      </w:pPr>
      <w:r>
        <w:rPr>
          <w:rFonts w:ascii="Times New Roman"/>
          <w:b/>
          <w:i w:val="false"/>
          <w:color w:val="000000"/>
        </w:rPr>
        <w:t xml:space="preserve"> 120-параграф. Ылғалды препараттарды құрастырушы, 5-разряд</w:t>
      </w:r>
    </w:p>
    <w:bookmarkEnd w:id="449"/>
    <w:bookmarkStart w:name="z452" w:id="450"/>
    <w:p>
      <w:pPr>
        <w:spacing w:after="0"/>
        <w:ind w:left="0"/>
        <w:jc w:val="both"/>
      </w:pPr>
      <w:r>
        <w:rPr>
          <w:rFonts w:ascii="Times New Roman"/>
          <w:b w:val="false"/>
          <w:i w:val="false"/>
          <w:color w:val="000000"/>
          <w:sz w:val="28"/>
        </w:rPr>
        <w:t>
      319. Жұмыс сипаттамасы:</w:t>
      </w:r>
    </w:p>
    <w:bookmarkEnd w:id="450"/>
    <w:p>
      <w:pPr>
        <w:spacing w:after="0"/>
        <w:ind w:left="0"/>
        <w:jc w:val="both"/>
      </w:pPr>
      <w:r>
        <w:rPr>
          <w:rFonts w:ascii="Times New Roman"/>
          <w:b w:val="false"/>
          <w:i w:val="false"/>
          <w:color w:val="000000"/>
          <w:sz w:val="28"/>
        </w:rPr>
        <w:t>
      паразитология мен гельминтология, артериалдық, вена, жүйке және зәр-жыныс жүйесі, ұқсастық бойынша, жаңа туған нәресте мәйітінің препаратталған және түпкілікті жуылған органдарынан ерекше күрделі нысандарды құрастыру;</w:t>
      </w:r>
    </w:p>
    <w:p>
      <w:pPr>
        <w:spacing w:after="0"/>
        <w:ind w:left="0"/>
        <w:jc w:val="both"/>
      </w:pPr>
      <w:r>
        <w:rPr>
          <w:rFonts w:ascii="Times New Roman"/>
          <w:b w:val="false"/>
          <w:i w:val="false"/>
          <w:color w:val="000000"/>
          <w:sz w:val="28"/>
        </w:rPr>
        <w:t>
      бас миын бояу үшін бояу ерітіндісін дайындау;</w:t>
      </w:r>
    </w:p>
    <w:p>
      <w:pPr>
        <w:spacing w:after="0"/>
        <w:ind w:left="0"/>
        <w:jc w:val="both"/>
      </w:pPr>
      <w:r>
        <w:rPr>
          <w:rFonts w:ascii="Times New Roman"/>
          <w:b w:val="false"/>
          <w:i w:val="false"/>
          <w:color w:val="000000"/>
          <w:sz w:val="28"/>
        </w:rPr>
        <w:t>
      біліктілігі төмен құрастырушының жұмысына басшылық ету.</w:t>
      </w:r>
    </w:p>
    <w:bookmarkStart w:name="z453" w:id="451"/>
    <w:p>
      <w:pPr>
        <w:spacing w:after="0"/>
        <w:ind w:left="0"/>
        <w:jc w:val="both"/>
      </w:pPr>
      <w:r>
        <w:rPr>
          <w:rFonts w:ascii="Times New Roman"/>
          <w:b w:val="false"/>
          <w:i w:val="false"/>
          <w:color w:val="000000"/>
          <w:sz w:val="28"/>
        </w:rPr>
        <w:t>
      320. Білуге тиіс:</w:t>
      </w:r>
    </w:p>
    <w:bookmarkEnd w:id="451"/>
    <w:p>
      <w:pPr>
        <w:spacing w:after="0"/>
        <w:ind w:left="0"/>
        <w:jc w:val="both"/>
      </w:pPr>
      <w:r>
        <w:rPr>
          <w:rFonts w:ascii="Times New Roman"/>
          <w:b w:val="false"/>
          <w:i w:val="false"/>
          <w:color w:val="000000"/>
          <w:sz w:val="28"/>
        </w:rPr>
        <w:t>
      ерекше күрделі нысандарды құрастыру техникасы;</w:t>
      </w:r>
    </w:p>
    <w:p>
      <w:pPr>
        <w:spacing w:after="0"/>
        <w:ind w:left="0"/>
        <w:jc w:val="both"/>
      </w:pPr>
      <w:r>
        <w:rPr>
          <w:rFonts w:ascii="Times New Roman"/>
          <w:b w:val="false"/>
          <w:i w:val="false"/>
          <w:color w:val="000000"/>
          <w:sz w:val="28"/>
        </w:rPr>
        <w:t>
      адамның және құрастырылатын барлық жануарлардың анатомиясы;</w:t>
      </w:r>
    </w:p>
    <w:p>
      <w:pPr>
        <w:spacing w:after="0"/>
        <w:ind w:left="0"/>
        <w:jc w:val="both"/>
      </w:pPr>
      <w:r>
        <w:rPr>
          <w:rFonts w:ascii="Times New Roman"/>
          <w:b w:val="false"/>
          <w:i w:val="false"/>
          <w:color w:val="000000"/>
          <w:sz w:val="28"/>
        </w:rPr>
        <w:t>
      анатомиялық, зоологиялық және ботаникалық нысандардың табиғи бояуын қалпына келтіру және сақтау техникасы;</w:t>
      </w:r>
    </w:p>
    <w:p>
      <w:pPr>
        <w:spacing w:after="0"/>
        <w:ind w:left="0"/>
        <w:jc w:val="both"/>
      </w:pPr>
      <w:r>
        <w:rPr>
          <w:rFonts w:ascii="Times New Roman"/>
          <w:b w:val="false"/>
          <w:i w:val="false"/>
          <w:color w:val="000000"/>
          <w:sz w:val="28"/>
        </w:rPr>
        <w:t>
      бас миын бояу техникасы.</w:t>
      </w:r>
    </w:p>
    <w:bookmarkStart w:name="z454" w:id="452"/>
    <w:p>
      <w:pPr>
        <w:spacing w:after="0"/>
        <w:ind w:left="0"/>
        <w:jc w:val="both"/>
      </w:pPr>
      <w:r>
        <w:rPr>
          <w:rFonts w:ascii="Times New Roman"/>
          <w:b w:val="false"/>
          <w:i w:val="false"/>
          <w:color w:val="000000"/>
          <w:sz w:val="28"/>
        </w:rPr>
        <w:t>
      321. Жұмыс үлгілері:</w:t>
      </w:r>
    </w:p>
    <w:bookmarkEnd w:id="452"/>
    <w:p>
      <w:pPr>
        <w:spacing w:after="0"/>
        <w:ind w:left="0"/>
        <w:jc w:val="both"/>
      </w:pPr>
      <w:r>
        <w:rPr>
          <w:rFonts w:ascii="Times New Roman"/>
          <w:b w:val="false"/>
          <w:i w:val="false"/>
          <w:color w:val="000000"/>
          <w:sz w:val="28"/>
        </w:rPr>
        <w:t>
      құрастыру:</w:t>
      </w:r>
    </w:p>
    <w:p>
      <w:pPr>
        <w:spacing w:after="0"/>
        <w:ind w:left="0"/>
        <w:jc w:val="both"/>
      </w:pPr>
      <w:r>
        <w:rPr>
          <w:rFonts w:ascii="Times New Roman"/>
          <w:b w:val="false"/>
          <w:i w:val="false"/>
          <w:color w:val="000000"/>
          <w:sz w:val="28"/>
        </w:rPr>
        <w:t>
      1) аскаридалар;</w:t>
      </w:r>
    </w:p>
    <w:p>
      <w:pPr>
        <w:spacing w:after="0"/>
        <w:ind w:left="0"/>
        <w:jc w:val="both"/>
      </w:pPr>
      <w:r>
        <w:rPr>
          <w:rFonts w:ascii="Times New Roman"/>
          <w:b w:val="false"/>
          <w:i w:val="false"/>
          <w:color w:val="000000"/>
          <w:sz w:val="28"/>
        </w:rPr>
        <w:t>
      2) өгіздің көзі;</w:t>
      </w:r>
    </w:p>
    <w:p>
      <w:pPr>
        <w:spacing w:after="0"/>
        <w:ind w:left="0"/>
        <w:jc w:val="both"/>
      </w:pPr>
      <w:r>
        <w:rPr>
          <w:rFonts w:ascii="Times New Roman"/>
          <w:b w:val="false"/>
          <w:i w:val="false"/>
          <w:color w:val="000000"/>
          <w:sz w:val="28"/>
        </w:rPr>
        <w:t>
      3) жеті-ссегіз айлық ұрық бездері;</w:t>
      </w:r>
    </w:p>
    <w:p>
      <w:pPr>
        <w:spacing w:after="0"/>
        <w:ind w:left="0"/>
        <w:jc w:val="both"/>
      </w:pPr>
      <w:r>
        <w:rPr>
          <w:rFonts w:ascii="Times New Roman"/>
          <w:b w:val="false"/>
          <w:i w:val="false"/>
          <w:color w:val="000000"/>
          <w:sz w:val="28"/>
        </w:rPr>
        <w:t>
      4) мысықтың боялған миы;</w:t>
      </w:r>
    </w:p>
    <w:p>
      <w:pPr>
        <w:spacing w:after="0"/>
        <w:ind w:left="0"/>
        <w:jc w:val="both"/>
      </w:pPr>
      <w:r>
        <w:rPr>
          <w:rFonts w:ascii="Times New Roman"/>
          <w:b w:val="false"/>
          <w:i w:val="false"/>
          <w:color w:val="000000"/>
          <w:sz w:val="28"/>
        </w:rPr>
        <w:t>
      5) нәрестенің артериалдық жүйесі;</w:t>
      </w:r>
    </w:p>
    <w:p>
      <w:pPr>
        <w:spacing w:after="0"/>
        <w:ind w:left="0"/>
        <w:jc w:val="both"/>
      </w:pPr>
      <w:r>
        <w:rPr>
          <w:rFonts w:ascii="Times New Roman"/>
          <w:b w:val="false"/>
          <w:i w:val="false"/>
          <w:color w:val="000000"/>
          <w:sz w:val="28"/>
        </w:rPr>
        <w:t>
      6) балық – дамуы.</w:t>
      </w:r>
    </w:p>
    <w:bookmarkStart w:name="z455" w:id="453"/>
    <w:p>
      <w:pPr>
        <w:spacing w:after="0"/>
        <w:ind w:left="0"/>
        <w:jc w:val="left"/>
      </w:pPr>
      <w:r>
        <w:rPr>
          <w:rFonts w:ascii="Times New Roman"/>
          <w:b/>
          <w:i w:val="false"/>
          <w:color w:val="000000"/>
        </w:rPr>
        <w:t xml:space="preserve"> 3-тарау. Жұмысшы кәсіптерінің алфавиттік көрсеткіші</w:t>
      </w:r>
    </w:p>
    <w:bookmarkEnd w:id="453"/>
    <w:bookmarkStart w:name="z456" w:id="454"/>
    <w:p>
      <w:pPr>
        <w:spacing w:after="0"/>
        <w:ind w:left="0"/>
        <w:jc w:val="both"/>
      </w:pPr>
      <w:r>
        <w:rPr>
          <w:rFonts w:ascii="Times New Roman"/>
          <w:b w:val="false"/>
          <w:i w:val="false"/>
          <w:color w:val="000000"/>
          <w:sz w:val="28"/>
        </w:rPr>
        <w:t xml:space="preserve">
      322. Жұмысшы кәсіптерінің алфавиттік көрсеткіші (56-шығарылымы) БТБА-ға (56-шығарылым) </w:t>
      </w:r>
      <w:r>
        <w:rPr>
          <w:rFonts w:ascii="Times New Roman"/>
          <w:b w:val="false"/>
          <w:i w:val="false"/>
          <w:color w:val="000000"/>
          <w:sz w:val="28"/>
        </w:rPr>
        <w:t>қосымшада</w:t>
      </w:r>
      <w:r>
        <w:rPr>
          <w:rFonts w:ascii="Times New Roman"/>
          <w:b w:val="false"/>
          <w:i w:val="false"/>
          <w:color w:val="000000"/>
          <w:sz w:val="28"/>
        </w:rPr>
        <w:t xml:space="preserve"> көрсетілген.</w:t>
      </w:r>
    </w:p>
    <w:bookmarkEnd w:id="45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Жұмыстар мен жұмысшы </w:t>
            </w:r>
            <w:r>
              <w:br/>
            </w:r>
            <w:r>
              <w:rPr>
                <w:rFonts w:ascii="Times New Roman"/>
                <w:b w:val="false"/>
                <w:i w:val="false"/>
                <w:color w:val="000000"/>
                <w:sz w:val="20"/>
              </w:rPr>
              <w:t xml:space="preserve">кәсіптерінің бірыңғай </w:t>
            </w:r>
            <w:r>
              <w:br/>
            </w:r>
            <w:r>
              <w:rPr>
                <w:rFonts w:ascii="Times New Roman"/>
                <w:b w:val="false"/>
                <w:i w:val="false"/>
                <w:color w:val="000000"/>
                <w:sz w:val="20"/>
              </w:rPr>
              <w:t xml:space="preserve">тарифтік-біліктілік </w:t>
            </w:r>
            <w:r>
              <w:br/>
            </w:r>
            <w:r>
              <w:rPr>
                <w:rFonts w:ascii="Times New Roman"/>
                <w:b w:val="false"/>
                <w:i w:val="false"/>
                <w:color w:val="000000"/>
                <w:sz w:val="20"/>
              </w:rPr>
              <w:t>анықтамалығына</w:t>
            </w:r>
            <w:r>
              <w:br/>
            </w:r>
            <w:r>
              <w:rPr>
                <w:rFonts w:ascii="Times New Roman"/>
                <w:b w:val="false"/>
                <w:i w:val="false"/>
                <w:color w:val="000000"/>
                <w:sz w:val="20"/>
              </w:rPr>
              <w:t>(56-шығарылым) қосымша</w:t>
            </w:r>
          </w:p>
        </w:tc>
      </w:tr>
    </w:tbl>
    <w:bookmarkStart w:name="z458" w:id="455"/>
    <w:p>
      <w:pPr>
        <w:spacing w:after="0"/>
        <w:ind w:left="0"/>
        <w:jc w:val="left"/>
      </w:pPr>
      <w:r>
        <w:rPr>
          <w:rFonts w:ascii="Times New Roman"/>
          <w:b/>
          <w:i w:val="false"/>
          <w:color w:val="000000"/>
        </w:rPr>
        <w:t xml:space="preserve"> Жұмысшылар кәсіптерінің әліпбилік көрсеткіші</w:t>
      </w:r>
    </w:p>
    <w:bookmarkEnd w:id="4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25"/>
        <w:gridCol w:w="3821"/>
        <w:gridCol w:w="3072"/>
        <w:gridCol w:w="2482"/>
      </w:tblGrid>
      <w:tr>
        <w:trPr>
          <w:trHeight w:val="30" w:hRule="atLeast"/>
        </w:trPr>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Кәсіптердің атауы</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Разряд диапазоны</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Беті</w:t>
            </w:r>
          </w:p>
        </w:tc>
      </w:tr>
      <w:tr>
        <w:trPr>
          <w:trHeight w:val="30" w:hRule="atLeast"/>
        </w:trPr>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Анатомия бойынша қималар препараторы</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Анатомия жөніндегі препаратор</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Анатомиялық материалды кесуші</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Анатомиялық материалды іріктеп алушы</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материалдарды қабылдаушы</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нысандар препараторы</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Ботаника бойынша блоктарды дайындаушы</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Геологиялық модельдерді дайындаушы</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Гистология, цитология, эмбриология бойынша блоктарды дайындаушы</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Глобустарды желімдеуші</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Глобустарды лактаушы</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Диапозитивтер мен фототаңбаларды бояушы</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Коллекцияларды ресімдеуші</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Көрнекі құралдарға арналған қалыптарды қалыптаушы</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Көрнекі құралдарды бақылаушы</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Көрнекі құралдарды модельлеуші</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биологиялық нысандарды құрастырушы</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зоопрепараттарды жинақтаушы</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Мацератор</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Микрозоология жөніндегі препаратор</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Микроқималарды бояушы</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Микроқималарды құрастырушы</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Микротомада кесуші</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Муляждар мен модельдерді құрастырушы</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Муляжшы</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Остеологиялық коллекцияларды құрастырушы</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Өсімдіктерді кептіруші</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r>
        <w:trPr>
          <w:trHeight w:val="30" w:hRule="atLeast"/>
        </w:trPr>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 препараттарды құрастырушы</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Сүйектерді жинақтаушы</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нысандарды құрастырушы</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Таксидермист</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коллекцияларды құрастырушы</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жануарлар скелеттерін құрастырушы</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r>
      <w:tr>
        <w:trPr>
          <w:trHeight w:val="30" w:hRule="atLeast"/>
        </w:trPr>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жануарлар скелеттерінің препараторы</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Модельдерді бояушы</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Ылғалды препараттарды құрастырушы</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