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b436" w14:textId="feab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Сайланатын мәслихаттар депутаттарының санын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2020 жылғы 11 қыркүйектегі № 21/323 қаулысы. Қазақстан Республикасы Әділет министрлігінде 2020 жылғы 15 қыркүйекте № 21198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Облыстар, республикалық маңызы бар қалалар және астана мәслихаттарында сайланатын депутаттардың саны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Қалалық мәслихаттарда сайланатын депутаттардың саны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мәслихаттарда сайланатын депутаттардың саны осы қаулыға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комиссиясының кейбір қаулыларының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Орталық сайлау комиссиясы аппаратының сайлау процесін ұйымдастыру бөлімі осы қаулының Қазақстан Республикасы Әділет министрлігінде мемлекеттік тіркелуін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Орталық сайлау комиссиясының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сайлау комссиясының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/323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Облыстар, республикалық маңызы бар қалалар және астана мәслихаттарында сайланатын депутаттардың саны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Орталық сайлау комиссиясының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Облыстар, республикалық маңызы бар қалалар және астана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саны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бірмандаттық сайлау округтері бойынша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Шығыс-Қазақстан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Солтүстік-Қазақстан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облыстық мәслихат депутаттарының саны мынадай шектерде айқындалды: халық саны үш жүз мың адамға дейін болған кезде жиырма алты депутаттан.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маңызы бар қаланың және астананың тиісті мәслихаты депутаттарының саны мынадай шектерде айқындалды: халық саны бір миллион жүз мың адамға дейін болған кезде отыз депутаттан.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Есептеулерде халық саны екі жүз мың адамға ұлғайған кезде депутаттар саны екі бірлікке 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бірлік халқының саны статистика саласындағы мемлекеттік саясатты қалыптастыратын және іске асыратын уәкілетті органның 2022 жылғы 1 қыркүйектегі деректеріне сәйкес есепке 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ескертпе әкімшілік-аумақтық бірлік қайта ұйымдастырылған (қосылған, біріктірілген, қайта құрылған, бөлініп шыққан немесе бөлінген) жағдайда қолданылмайды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сайлау комссиясының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/323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мәслихаттарда сайланатын депутаттардың саны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Орталық сайлау комиссиясының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Депуттар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қалалық мәслихат депутаттарының саны мынадай шектерде айқындалды: халық саны елу мың адамға дейін болған кезде он бір депутат.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Есептеулерде халық саны жиырма бес мың адамға ұлғайған кезде депутаттар саны бір бірлікке 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бірлік халқының саны статистика саласындағы мемлекеттік саясатты қалыптастыратын және іске асыратын уәкілетті органның 2022 жылғы 1 қыркүйектегі деректеріне сәйкес есепке 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ескертпе әкімшілік-аумақтық бірлік қайта ұйымдастырылған (қосылған, біріктірілген, қайта құрылған, бөлініп шыққан немесе бөлінген) жағдайда қолданылмайды.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сайлау комссиясының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/323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мәслихаттарда сайланатын депутаттардың саны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ҚР Орталық сайлау комиссиясының 27.12.2022 </w:t>
      </w:r>
      <w:r>
        <w:rPr>
          <w:rFonts w:ascii="Times New Roman"/>
          <w:b w:val="false"/>
          <w:i w:val="false"/>
          <w:color w:val="ff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Депутаттар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Жетісай Түркістан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Маңғыстау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Қордай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Мақтаарал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 би Түркістан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Қазығұрт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Түлкібас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Байзақ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Мерке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Шиелі Қызылорда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Жаңақорған Қызылорда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Алакөл Жетісу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Қостанай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Маңғыстау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Үржар Абай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Аягөз Абай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Мұғалжар Ақтөбе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Батыс-Қазақстан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Бөрлі Батыс Қазақстан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Глубокое Шығыс Қазақстан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Жуалы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Бұқар Жырау Қарағанды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Түркістан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Талас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Түркістан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Солтүстік-Қазақстан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 Жамбыл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 Ақмола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Сарқант 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Маңғыстау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 Жетісу облысы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Абай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Маңғыстау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Қызылорда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Маңғыстау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Абай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Ұлытау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Жамбыл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 Алматы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Қазталовка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Атырау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Қарабалық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Абай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ақын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Қарағанды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Бөкейордасы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Абай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Шығыс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Ұлытау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Павлодар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Солтүстік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Наурызым Қостанай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Қорғалжың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Ақмола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аудандық мәслихат депутаттарының саны мынадай шектерде айқындалды: халық саны он бес мың адамға дейін болған кезде он депутаттан.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Есептеулерде халық саны он бес мың адамға ұлғайған кезде депутаттар саны бір бірлікке артады.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бірлік халқының саны статистика саласындағы мемлекеттік саясатты қалыптастыратын және іске асыратын уәкілетті органның 2020 жылғы 1 маусымдағы деректеріне сәйкес есепке 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ескертпе әкімшілік-аумақтық бірлік қайта ұйымдастырылған (қосылған, біріктірілген, қайта құрылған, бөлініп шыққан немесе бөлінген) жағдайда қолданылмайды.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сайлау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21/323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Орталық сайлау комиссиясының күші жойылған кейбір қаулыларының тізбесі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838 болып тіркелген);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Орталық сайлау комиссиясының "Әкімшілік-аумақтық бірліктердегі халық санына сәйкес сайланатын мәслихаттар депутаттарының санын белгілеу Ережелерін бекіту туралы" 1999 жылғы 8 шілдедегі № 12/200 қаулысына өзгерістер енгізу туралы" Қазақстан Республикасы Орталық сайлау комиссиясының 2004 жылғы 11 қазандағы № 144/210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3182 болып тіркелген);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қаулысына өзгерістер енгізу туралы" Қазақстан Республикасы Орталық сайлау комиссиясының 2007 жылғы 25 мамырдағы № 87/161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4727 болып тіркелген);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қаулысына өзгерістер енгізу туралы" Қазақстан Республикасы Орталық сайлау комиссиясының 2007 жылғы 11 маусымдағы № 88/163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4752 болып тіркелген, "Егемен Қазақстан" газетінде 2007 жылғы 28 маусымда № 97 (25342) жарияланған);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қаулысына өзгерістер енгізу туралы" Қазақстан Республикасы Орталық сайлау комиссиясының 2007 жылғы 25 маусымдағы № 90/176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4766 болып тіркелген, "Егемен Қазақстан" газетінде 2007 жылғы 5 шілдеде № 101 (25346) жарияланған);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"Әкімшілік-аумақтық бірліктердегі халық санына сәйкес сайланатын мәслихаттар депутаттарының санын белгілеу Ережелерін бекіту туралы" Қазақстан Республикасы Орталық сайлау комиссиясының 1999 жылғы 8 шілдедегі № 12/200 қаулысына өзгерістер енгізу туралы" Қазақстан Республикасы Орталық сайлау комиссиясының 2011 жылғы 14 қарашадағы № 60/100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7303 болып тіркелген).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