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85ec6" w14:textId="c785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заңды тұлғаларымен көлік құралдарына және (немесе) ауыл шаруашылығы техникасына компоненттерді өнеркәсіптік құрастыру туралы келісім жасасу қағидалары мен шарттарын, сондай-ақ оны өзгерту және бұзу үшін негіздемелерді және оның үлгілік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22 қыркүйектегі № 491 бұйрығы. Қазақстан Республикасының Әділет министрлігінде 2020 жылғы 22 қыркүйекте № 21241 болып тіркелді. Күші жойылды - Қазақстан Республикасы Индустрия және инфрақұрылымдық даму министрінің м.а. 2022 жылғы 30 мамырдағы № 304 бұйрығымен.</w:t>
      </w:r>
    </w:p>
    <w:p>
      <w:pPr>
        <w:spacing w:after="0"/>
        <w:ind w:left="0"/>
        <w:jc w:val="both"/>
      </w:pPr>
      <w:r>
        <w:rPr>
          <w:rFonts w:ascii="Times New Roman"/>
          <w:b w:val="false"/>
          <w:i w:val="false"/>
          <w:color w:val="ff0000"/>
          <w:sz w:val="28"/>
        </w:rPr>
        <w:t xml:space="preserve">
      Ескерту. Бұйрықтың күші жойылды – ҚР Индустрия және инфрақұрылымдық даму министрінің м.а. 30.05.2022 </w:t>
      </w:r>
      <w:r>
        <w:rPr>
          <w:rFonts w:ascii="Times New Roman"/>
          <w:b w:val="false"/>
          <w:i w:val="false"/>
          <w:color w:val="ff0000"/>
          <w:sz w:val="28"/>
        </w:rPr>
        <w:t>№ 304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100-бабы 2-тармағының </w:t>
      </w:r>
      <w:r>
        <w:rPr>
          <w:rFonts w:ascii="Times New Roman"/>
          <w:b w:val="false"/>
          <w:i w:val="false"/>
          <w:color w:val="000000"/>
          <w:sz w:val="28"/>
        </w:rPr>
        <w:t>24-10)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заңды тұлғаларымен көлік құралдарына және (немесе) ауыл шаруашылығы техникасына компоненттерді өнеркәсіптік құрастыру туралы келісім жасасу қағидалары мен шарттарын, сондай-ақ оны өзгерту және бұзу үшін негіздемелер;</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заңды тұлғаларымен көлік құралдарына және (немесе) ауыл шаруашылығы техникасына компоненттерді өнеркәсіптік құрастыру туралы келісімінің үлгілік нысаны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Индустрия және инфрақұрылымдық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2020 жылғы 22 қыркүйегі </w:t>
            </w:r>
            <w:r>
              <w:br/>
            </w:r>
            <w:r>
              <w:rPr>
                <w:rFonts w:ascii="Times New Roman"/>
                <w:b w:val="false"/>
                <w:i w:val="false"/>
                <w:color w:val="000000"/>
                <w:sz w:val="20"/>
              </w:rPr>
              <w:t xml:space="preserve">№ 491 бұйрығына </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Қазақстан Республикасының заңды тұлғаларымен көлік құралдарына және (немесе) ауыл шаруашылығы техникасына компоненттерді өнеркәсіптік құрастыру туралы келісім жасасу қағидалары мен шарттары, сондай-ақ оны өзгерту және бұзу үшін негіздемелер</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Республикасының заңды тұлғаларымен көлік құралдарына және (немесе) ауыл шаруашылығы техникасына компоненттерді өнеркәсіптік құрастыру туралы келісім жасасу қағидалары мен шарттары, сондай-ақ оны өзгерту және бұзу үшін негіздемелер (бұдан әрі – Қағидалар) 2015 жылғы 29 қазандағы Қазақстан Республикасы Кәсіпкерлік кодексінің 100-бабы 2-тармағының </w:t>
      </w:r>
      <w:r>
        <w:rPr>
          <w:rFonts w:ascii="Times New Roman"/>
          <w:b w:val="false"/>
          <w:i w:val="false"/>
          <w:color w:val="000000"/>
          <w:sz w:val="28"/>
        </w:rPr>
        <w:t>24-10) тармақшасына</w:t>
      </w:r>
      <w:r>
        <w:rPr>
          <w:rFonts w:ascii="Times New Roman"/>
          <w:b w:val="false"/>
          <w:i w:val="false"/>
          <w:color w:val="000000"/>
          <w:sz w:val="28"/>
        </w:rPr>
        <w:t xml:space="preserve"> сәйкес әзірленді және Қазақстан Республикасының заңды тұлғаларымен көлік құралдарының және (немесе) ауыл шаруашылығы техникасының компоненттерді өнеркәсіптік құрастыру туралы келісім жасасу қағидалары мен шарттары, сондай-ақ оны өзгерту және бұзу үшін негіздемелерді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ұғымдар қолданылады:</w:t>
      </w:r>
    </w:p>
    <w:bookmarkEnd w:id="12"/>
    <w:p>
      <w:pPr>
        <w:spacing w:after="0"/>
        <w:ind w:left="0"/>
        <w:jc w:val="both"/>
      </w:pPr>
      <w:r>
        <w:rPr>
          <w:rFonts w:ascii="Times New Roman"/>
          <w:b w:val="false"/>
          <w:i w:val="false"/>
          <w:color w:val="000000"/>
          <w:sz w:val="28"/>
        </w:rPr>
        <w:t>
      1) көлік құралы – ауыл шаруашылығы техникасын қоспағанда, адамдарды, жүктерді немесе өзінде орнатылған жабдықты тасымалдауға арналған құрылғы, оның ішінде техникалық жағынан күрделі бұйым;</w:t>
      </w:r>
    </w:p>
    <w:p>
      <w:pPr>
        <w:spacing w:after="0"/>
        <w:ind w:left="0"/>
        <w:jc w:val="both"/>
      </w:pPr>
      <w:r>
        <w:rPr>
          <w:rFonts w:ascii="Times New Roman"/>
          <w:b w:val="false"/>
          <w:i w:val="false"/>
          <w:color w:val="000000"/>
          <w:sz w:val="28"/>
        </w:rPr>
        <w:t>
      2) ауыл шаруашылығы техникасы – жекелеген операцияларды немесе технологиялық процестерді механикаландыру және автоматтандыру арқылы ауыл шаруашылығындағы еңбек өнімділігін арттыруға арналған техникалық құрал, оның ішінде техникалық жағынан күрделі бұйым;</w:t>
      </w:r>
    </w:p>
    <w:p>
      <w:pPr>
        <w:spacing w:after="0"/>
        <w:ind w:left="0"/>
        <w:jc w:val="both"/>
      </w:pPr>
      <w:r>
        <w:rPr>
          <w:rFonts w:ascii="Times New Roman"/>
          <w:b w:val="false"/>
          <w:i w:val="false"/>
          <w:color w:val="000000"/>
          <w:sz w:val="28"/>
        </w:rPr>
        <w:t>
      3) көлік құралына компонент – көлік құралы конструкциясының құрамдас бөлігі, бөлшек, торап, жинақтауыш бұйым, материал, химиялық өнім, лак-бояу өнімі және көлік құралының өндірісі үшін қажетті өзге де жинақтауыш;</w:t>
      </w:r>
    </w:p>
    <w:p>
      <w:pPr>
        <w:spacing w:after="0"/>
        <w:ind w:left="0"/>
        <w:jc w:val="both"/>
      </w:pPr>
      <w:r>
        <w:rPr>
          <w:rFonts w:ascii="Times New Roman"/>
          <w:b w:val="false"/>
          <w:i w:val="false"/>
          <w:color w:val="000000"/>
          <w:sz w:val="28"/>
        </w:rPr>
        <w:t>
      4) ауыл шаруашылығы техникасына компонент – ауыл шаруашылығы техникасы конструкциясының құрамдас бөлігі, бөлшек, торап, жинақтауыш бұйым, материал, химиялық өнім, лак-бояу өнімі және ауыл шаруашылығы техникасының өндірісі үшін қажетті өзге де жинақтауыш;</w:t>
      </w:r>
    </w:p>
    <w:p>
      <w:pPr>
        <w:spacing w:after="0"/>
        <w:ind w:left="0"/>
        <w:jc w:val="both"/>
      </w:pPr>
      <w:r>
        <w:rPr>
          <w:rFonts w:ascii="Times New Roman"/>
          <w:b w:val="false"/>
          <w:i w:val="false"/>
          <w:color w:val="000000"/>
          <w:sz w:val="28"/>
        </w:rPr>
        <w:t xml:space="preserve">
      5) көлік құралдарына және (немесе) ауыл шаруашылығы техникасына компоненттерді өнеркәсіптік құрастыру – көлік құралдарына және (немесе) ауыл шаруашылығы техникасына компоненттерінің өндірушімен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көлік құралдарына және (немесе) ауыл шаруашылығы техникасына компоненттерді өндіру бойынша технологиялық операциялар мен талаптарды орындауды қосатын, көлік құралдарына және (немесе) ауыл шаруашылығы техникасына компоненттерінің сериялық өндірісінің жүйесі (бұдан әрі - технологиялық операциялар);</w:t>
      </w:r>
    </w:p>
    <w:p>
      <w:pPr>
        <w:spacing w:after="0"/>
        <w:ind w:left="0"/>
        <w:jc w:val="both"/>
      </w:pPr>
      <w:r>
        <w:rPr>
          <w:rFonts w:ascii="Times New Roman"/>
          <w:b w:val="false"/>
          <w:i w:val="false"/>
          <w:color w:val="000000"/>
          <w:sz w:val="28"/>
        </w:rPr>
        <w:t>
      6) Қазақстан Республикасының заңды тұлғаларымен көлік құралдарына және (немесе) ауыл шаруашылығы техникасына компоненттерді өнеркәсіптік құрастыру туралы келісім (бұдан әрі - келісім) – индустриялық қызметті мемлекеттік қолдау саласындағы уәкілетті орган (бұдан әрі - уәкілетті орган) мен Қазақстан Республикасының көлік құралдарына және (немесе) ауыл шаруашылығы техникасына компоненттері өндірісін жүзеге асыратын заңды тұлғасы (бұдан әрі - өндіруші) арасында азаматтық заңнамаға, Қазақстан Республикасының ратификацияланған халықаралық шарттарына және осы Қағидаларға сәйкес жасалатын азаматтық-құқықтық шарт.</w:t>
      </w:r>
    </w:p>
    <w:bookmarkStart w:name="z15" w:id="13"/>
    <w:p>
      <w:pPr>
        <w:spacing w:after="0"/>
        <w:ind w:left="0"/>
        <w:jc w:val="both"/>
      </w:pPr>
      <w:r>
        <w:rPr>
          <w:rFonts w:ascii="Times New Roman"/>
          <w:b w:val="false"/>
          <w:i w:val="false"/>
          <w:color w:val="000000"/>
          <w:sz w:val="28"/>
        </w:rPr>
        <w:t xml:space="preserve">
      3. Келісім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осындай келісімнің үлгі нысаны негізінде көлік құралына және (немесе) ауыл шаруашылығы техникасына құрауыштың әрбір түрі бойынша өндірушімен 20 жылға жасалады.</w:t>
      </w:r>
    </w:p>
    <w:bookmarkEnd w:id="13"/>
    <w:bookmarkStart w:name="z16" w:id="14"/>
    <w:p>
      <w:pPr>
        <w:spacing w:after="0"/>
        <w:ind w:left="0"/>
        <w:jc w:val="left"/>
      </w:pPr>
      <w:r>
        <w:rPr>
          <w:rFonts w:ascii="Times New Roman"/>
          <w:b/>
          <w:i w:val="false"/>
          <w:color w:val="000000"/>
        </w:rPr>
        <w:t xml:space="preserve"> 2-тарау. Келісім жасасу тәртібі мен шарттары</w:t>
      </w:r>
    </w:p>
    <w:bookmarkEnd w:id="14"/>
    <w:bookmarkStart w:name="z17" w:id="15"/>
    <w:p>
      <w:pPr>
        <w:spacing w:after="0"/>
        <w:ind w:left="0"/>
        <w:jc w:val="both"/>
      </w:pPr>
      <w:r>
        <w:rPr>
          <w:rFonts w:ascii="Times New Roman"/>
          <w:b w:val="false"/>
          <w:i w:val="false"/>
          <w:color w:val="000000"/>
          <w:sz w:val="28"/>
        </w:rPr>
        <w:t>
      4. Келісім өндірушімен оның мынадай шарттарды:</w:t>
      </w:r>
    </w:p>
    <w:bookmarkEnd w:id="15"/>
    <w:p>
      <w:pPr>
        <w:spacing w:after="0"/>
        <w:ind w:left="0"/>
        <w:jc w:val="both"/>
      </w:pPr>
      <w:r>
        <w:rPr>
          <w:rFonts w:ascii="Times New Roman"/>
          <w:b w:val="false"/>
          <w:i w:val="false"/>
          <w:color w:val="000000"/>
          <w:sz w:val="28"/>
        </w:rPr>
        <w:t>
      1) көлік құралдарына және (немесе) ауыл шаруашылығы техникасына компоненттерді шығару мүмкіндігі үшін жылына кемінде 10 мың айлық есептік көрсеткіш (бұдан әрі - АЕК) сомасына өндірістік қуаттардың болуы немесе осы өндірістік қуаттарды іске қосу бойынша еркін нысанда ресімделген жоспардың болуы;</w:t>
      </w:r>
    </w:p>
    <w:p>
      <w:pPr>
        <w:spacing w:after="0"/>
        <w:ind w:left="0"/>
        <w:jc w:val="both"/>
      </w:pPr>
      <w:r>
        <w:rPr>
          <w:rFonts w:ascii="Times New Roman"/>
          <w:b w:val="false"/>
          <w:i w:val="false"/>
          <w:color w:val="000000"/>
          <w:sz w:val="28"/>
        </w:rPr>
        <w:t>
      2) технологиялық операцияларды және талаптарды орындауы кезінде жасалады.</w:t>
      </w:r>
    </w:p>
    <w:bookmarkStart w:name="z18" w:id="16"/>
    <w:p>
      <w:pPr>
        <w:spacing w:after="0"/>
        <w:ind w:left="0"/>
        <w:jc w:val="both"/>
      </w:pPr>
      <w:r>
        <w:rPr>
          <w:rFonts w:ascii="Times New Roman"/>
          <w:b w:val="false"/>
          <w:i w:val="false"/>
          <w:color w:val="000000"/>
          <w:sz w:val="28"/>
        </w:rPr>
        <w:t>
      5. Келісім жасасу үшін өндіруші уәкілетті органға осы бұйрықпен бекітілген келісімнің үлгілік нысанына қосымшаға сәйкес оларды ұсынуға жауапты мемлекеттік органдар тарапынан өндірісті ынталандыру және инвестициялық қызметті қолдау үшін көзделген шараларды қоса алғанда талап етілетін мемлекеттік қолдау шараларының тізбесін көрсете отырып, еркін нысанда жазбаша өтініш жібереді.</w:t>
      </w:r>
    </w:p>
    <w:bookmarkEnd w:id="16"/>
    <w:p>
      <w:pPr>
        <w:spacing w:after="0"/>
        <w:ind w:left="0"/>
        <w:jc w:val="both"/>
      </w:pPr>
      <w:r>
        <w:rPr>
          <w:rFonts w:ascii="Times New Roman"/>
          <w:b w:val="false"/>
          <w:i w:val="false"/>
          <w:color w:val="000000"/>
          <w:sz w:val="28"/>
        </w:rPr>
        <w:t>
      Өтінішке мынадай құжаттар:</w:t>
      </w:r>
    </w:p>
    <w:p>
      <w:pPr>
        <w:spacing w:after="0"/>
        <w:ind w:left="0"/>
        <w:jc w:val="both"/>
      </w:pPr>
      <w:r>
        <w:rPr>
          <w:rFonts w:ascii="Times New Roman"/>
          <w:b w:val="false"/>
          <w:i w:val="false"/>
          <w:color w:val="000000"/>
          <w:sz w:val="28"/>
        </w:rPr>
        <w:t xml:space="preserve">
      1) технологиялық операцияларды есепке ала отырып қалыптастырылатын Қазақстан Республикасының заңды тұлғаларымен көлік құралдарына және (немесе) ауыл шаруашылығы техникасына компоненттерді өнеркәсіптік құрастыру туралы келісімді іске асырудың жоспар-кестесінің жобасы (бұдан әрі – жоспар-кесте)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және орыс тілдерінде, екі данада;</w:t>
      </w:r>
    </w:p>
    <w:p>
      <w:pPr>
        <w:spacing w:after="0"/>
        <w:ind w:left="0"/>
        <w:jc w:val="both"/>
      </w:pPr>
      <w:r>
        <w:rPr>
          <w:rFonts w:ascii="Times New Roman"/>
          <w:b w:val="false"/>
          <w:i w:val="false"/>
          <w:color w:val="000000"/>
          <w:sz w:val="28"/>
        </w:rPr>
        <w:t>
      2) жұмыс істеп тұрған өндірістерге қатысты – өндірістерге қатысты келісім жасасу сәтінде жылына кемінде 10 мың АЕК сомаға көлік құралдарына және (немесе) ауыл шаруашылығы техникасына компоненттерді шығару мүмкіндігі үшін өндірістік қуаттардың болуы туралы мәліметтер немесе жоспарланып отырған өндіріске қатысты – өндірушінің бірінші басшысы немесе өзге де уәкілетті тұлғамен куәландырған өндірістік қуаттарды іске қосу бойынша жоспар қоса беріледі.</w:t>
      </w:r>
    </w:p>
    <w:bookmarkStart w:name="z19" w:id="17"/>
    <w:p>
      <w:pPr>
        <w:spacing w:after="0"/>
        <w:ind w:left="0"/>
        <w:jc w:val="both"/>
      </w:pPr>
      <w:r>
        <w:rPr>
          <w:rFonts w:ascii="Times New Roman"/>
          <w:b w:val="false"/>
          <w:i w:val="false"/>
          <w:color w:val="000000"/>
          <w:sz w:val="28"/>
        </w:rPr>
        <w:t>
      6. Уәкілетті орган үш жұмыс күні ішінде өндірушімен көрсетілген мемлекеттік қолдау шараларын ұсынуға жауапты мемлекеттік органдарға өндірушінің жазбаша өтінішін және келісім жобасын жібереді.</w:t>
      </w:r>
    </w:p>
    <w:bookmarkEnd w:id="17"/>
    <w:p>
      <w:pPr>
        <w:spacing w:after="0"/>
        <w:ind w:left="0"/>
        <w:jc w:val="both"/>
      </w:pPr>
      <w:r>
        <w:rPr>
          <w:rFonts w:ascii="Times New Roman"/>
          <w:b w:val="false"/>
          <w:i w:val="false"/>
          <w:color w:val="000000"/>
          <w:sz w:val="28"/>
        </w:rPr>
        <w:t xml:space="preserve">
      Мемлекеттік қолдау шараларын ұсынуға жауапты мемлекеттік органдар бес жұмыс күні ішінде өндірушінің өтініш қарайды және өндіруші Қазақстан Республикасының заңнамасында белгіленген мемлекеттік қолдаудың тиісті шараларын алу үшін талаптарға (бар болса) сәйкес болған жағдайда өндірушінің өтінішін келіседі және уәкілетті органға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толтырылған келісу-нысанын, сондай-ақ келісімге қосымша болып табылатын, тиісті мемлекеттік органның басшысы немесе оның міндетін атқарушы адам қол қойған мемлекеттік қолдау шараларының тізбесін (бұдан әрі - мемлекеттік қолдау шараларының тізбесі) жібереді.</w:t>
      </w:r>
    </w:p>
    <w:p>
      <w:pPr>
        <w:spacing w:after="0"/>
        <w:ind w:left="0"/>
        <w:jc w:val="both"/>
      </w:pPr>
      <w:r>
        <w:rPr>
          <w:rFonts w:ascii="Times New Roman"/>
          <w:b w:val="false"/>
          <w:i w:val="false"/>
          <w:color w:val="000000"/>
          <w:sz w:val="28"/>
        </w:rPr>
        <w:t xml:space="preserve">
      Мемлекеттік қолдау шараларын ұсынуға жауапты мемлекеттік органдар өндіруші мемлекеттік қолдау шараларын алу үшін Қазақстан Республикасының заңнамасымен белгіленген талаптарға (бар болса) сәйкес болмаған жағдайда өндірушінің өтінішін келісуден бас тартады. </w:t>
      </w:r>
    </w:p>
    <w:bookmarkStart w:name="z20" w:id="18"/>
    <w:p>
      <w:pPr>
        <w:spacing w:after="0"/>
        <w:ind w:left="0"/>
        <w:jc w:val="both"/>
      </w:pPr>
      <w:r>
        <w:rPr>
          <w:rFonts w:ascii="Times New Roman"/>
          <w:b w:val="false"/>
          <w:i w:val="false"/>
          <w:color w:val="000000"/>
          <w:sz w:val="28"/>
        </w:rPr>
        <w:t>
      7. Мемлекеттік қолдау шараларын ұсынуға жауапты мемлекеттік органдармен келісілген және олардың тиісті мемлекеттік органның басшысымен немесе оның міндетін атқарушы адаммен қол қойылған мемлекеттік қолдау шаралары тізбесін ұсынған жағдайда уәкілетті орган он бес жұмыс күні ішінде жоспар-кесте жобасында мәлімделген көлік құралдарына және (немесе) ауыл шаруашылығы техникасына ұқсас компоненттер бойынша жасалған келісімдердің болуын, өндірістік қуаттардың жүктелуін және көлік құралдарына және (немесе) ауыл шаруашылығы техникасына компоненттер нарығының көлемін ескере отырып, өндіруші ұсынған құжаттардың осы Қағидалардың 4-тармағында белгіленген шарттарға сәйкестігін қарайды және келісім жасасу туралы немесе осы Қағидалардың 11-тармағымен көзделген негіздерге сәйкес келісім жасасудан бас тарту туралы шешім қабылдайды.</w:t>
      </w:r>
    </w:p>
    <w:bookmarkEnd w:id="18"/>
    <w:p>
      <w:pPr>
        <w:spacing w:after="0"/>
        <w:ind w:left="0"/>
        <w:jc w:val="both"/>
      </w:pPr>
      <w:r>
        <w:rPr>
          <w:rFonts w:ascii="Times New Roman"/>
          <w:b w:val="false"/>
          <w:i w:val="false"/>
          <w:color w:val="000000"/>
          <w:sz w:val="28"/>
        </w:rPr>
        <w:t>
      Келісім жасасу туралы шешім қабылданған жағдайда уәкілетті орган өндірушіге келісім жобасын, жоспар-кестені және мемлекеттік қолдау шаралары тізбесін мемлекеттік және орыс тілдерінде екі данада жібереді.</w:t>
      </w:r>
    </w:p>
    <w:bookmarkStart w:name="z21" w:id="19"/>
    <w:p>
      <w:pPr>
        <w:spacing w:after="0"/>
        <w:ind w:left="0"/>
        <w:jc w:val="both"/>
      </w:pPr>
      <w:r>
        <w:rPr>
          <w:rFonts w:ascii="Times New Roman"/>
          <w:b w:val="false"/>
          <w:i w:val="false"/>
          <w:color w:val="000000"/>
          <w:sz w:val="28"/>
        </w:rPr>
        <w:t>
      8. Осы Қағидалардың 3-тармағының ережелерін есепке ала отырып, өндіруші осы Қағидалардың 7-тармағының екінші бөлігінде көрсетілген құжаттарды алған күннен бастап он жұмыс күні ішінде уәкілетті органға өндірушінің немесе өзге де уәкілетті адамның қолы қойылған келісім жобасының, жоспар-кестенінің және мемлекеттік қолдау шаралары тізбесінің даналарын не болмаса келісімді жасасудан уәжді бас тарту туралы хабарламаны жібереді.</w:t>
      </w:r>
    </w:p>
    <w:bookmarkEnd w:id="19"/>
    <w:bookmarkStart w:name="z22" w:id="20"/>
    <w:p>
      <w:pPr>
        <w:spacing w:after="0"/>
        <w:ind w:left="0"/>
        <w:jc w:val="both"/>
      </w:pPr>
      <w:r>
        <w:rPr>
          <w:rFonts w:ascii="Times New Roman"/>
          <w:b w:val="false"/>
          <w:i w:val="false"/>
          <w:color w:val="000000"/>
          <w:sz w:val="28"/>
        </w:rPr>
        <w:t>
      9. Осы Қағидалардың 3-тармағының ережелерін есепке ала отырып, уәкілетті органға осы Қағидалардың 7-тармағының екінші бөлігінде көрсетілген құжаттарды осы Қағидалардың 8-тармағында белгіленген мерзімде ұсынбаған жағдайда өндіруші келісімді жасасудан бас тартқан болып саналады. </w:t>
      </w:r>
    </w:p>
    <w:bookmarkEnd w:id="20"/>
    <w:bookmarkStart w:name="z23" w:id="21"/>
    <w:p>
      <w:pPr>
        <w:spacing w:after="0"/>
        <w:ind w:left="0"/>
        <w:jc w:val="both"/>
      </w:pPr>
      <w:r>
        <w:rPr>
          <w:rFonts w:ascii="Times New Roman"/>
          <w:b w:val="false"/>
          <w:i w:val="false"/>
          <w:color w:val="000000"/>
          <w:sz w:val="28"/>
        </w:rPr>
        <w:t>
      10. Қол қойылған келісімнің жобасының даналарын, жоспар-кестені және мемлекеттік қолдау шаралары тізбесін алғаннан кейін уәкілетті орган бес жұмыс күні ішінде келісімге және жоспар-кестеге қол қояды, тіркейді және бір данасын өндірушіге жібереді.</w:t>
      </w:r>
    </w:p>
    <w:bookmarkEnd w:id="21"/>
    <w:p>
      <w:pPr>
        <w:spacing w:after="0"/>
        <w:ind w:left="0"/>
        <w:jc w:val="both"/>
      </w:pPr>
      <w:r>
        <w:rPr>
          <w:rFonts w:ascii="Times New Roman"/>
          <w:b w:val="false"/>
          <w:i w:val="false"/>
          <w:color w:val="000000"/>
          <w:sz w:val="28"/>
        </w:rPr>
        <w:t>
      Жасалған келісімдерді есепке алуды уәкілетті орган жүзеге асырады.</w:t>
      </w:r>
    </w:p>
    <w:bookmarkStart w:name="z24" w:id="22"/>
    <w:p>
      <w:pPr>
        <w:spacing w:after="0"/>
        <w:ind w:left="0"/>
        <w:jc w:val="both"/>
      </w:pPr>
      <w:r>
        <w:rPr>
          <w:rFonts w:ascii="Times New Roman"/>
          <w:b w:val="false"/>
          <w:i w:val="false"/>
          <w:color w:val="000000"/>
          <w:sz w:val="28"/>
        </w:rPr>
        <w:t>
      11. Өндірушіге мынадай:</w:t>
      </w:r>
    </w:p>
    <w:bookmarkEnd w:id="22"/>
    <w:p>
      <w:pPr>
        <w:spacing w:after="0"/>
        <w:ind w:left="0"/>
        <w:jc w:val="both"/>
      </w:pPr>
      <w:r>
        <w:rPr>
          <w:rFonts w:ascii="Times New Roman"/>
          <w:b w:val="false"/>
          <w:i w:val="false"/>
          <w:color w:val="000000"/>
          <w:sz w:val="28"/>
        </w:rPr>
        <w:t>
      1) осы Қағидалардың 5-тармағында көзделген құжаттардың толық топтамасы ұсынылмаған;</w:t>
      </w:r>
    </w:p>
    <w:p>
      <w:pPr>
        <w:spacing w:after="0"/>
        <w:ind w:left="0"/>
        <w:jc w:val="both"/>
      </w:pPr>
      <w:r>
        <w:rPr>
          <w:rFonts w:ascii="Times New Roman"/>
          <w:b w:val="false"/>
          <w:i w:val="false"/>
          <w:color w:val="000000"/>
          <w:sz w:val="28"/>
        </w:rPr>
        <w:t>
      2) ocы Қағидалардың 4-тармағымен көзделген шарттарға сәйкес келмеуді, өндіруші ұсынған құжаттардың және (немесе) олардағы деректердің (мәліметтердің) анық еместігі анықталған;</w:t>
      </w:r>
    </w:p>
    <w:p>
      <w:pPr>
        <w:spacing w:after="0"/>
        <w:ind w:left="0"/>
        <w:jc w:val="both"/>
      </w:pPr>
      <w:r>
        <w:rPr>
          <w:rFonts w:ascii="Times New Roman"/>
          <w:b w:val="false"/>
          <w:i w:val="false"/>
          <w:color w:val="000000"/>
          <w:sz w:val="28"/>
        </w:rPr>
        <w:t>
      3) Қазақстан Республикасы нарығының қажеттілігін толық қамтамасыз ететін көлік құралдарына және (немесе) ауыл шаруашылығы техникасына ұқсас компоненттің жұмыс істеп тұрған өндірісінің болған;</w:t>
      </w:r>
    </w:p>
    <w:p>
      <w:pPr>
        <w:spacing w:after="0"/>
        <w:ind w:left="0"/>
        <w:jc w:val="both"/>
      </w:pPr>
      <w:r>
        <w:rPr>
          <w:rFonts w:ascii="Times New Roman"/>
          <w:b w:val="false"/>
          <w:i w:val="false"/>
          <w:color w:val="000000"/>
          <w:sz w:val="28"/>
        </w:rPr>
        <w:t>
      4) мемлекеттік органдардың мемлекеттік қолдау шаралар тізбесін келісуден бас тартқан жағдайларда келісім жасасудан бас тартады.</w:t>
      </w:r>
    </w:p>
    <w:bookmarkStart w:name="z25" w:id="23"/>
    <w:p>
      <w:pPr>
        <w:spacing w:after="0"/>
        <w:ind w:left="0"/>
        <w:jc w:val="left"/>
      </w:pPr>
      <w:r>
        <w:rPr>
          <w:rFonts w:ascii="Times New Roman"/>
          <w:b/>
          <w:i w:val="false"/>
          <w:color w:val="000000"/>
        </w:rPr>
        <w:t xml:space="preserve"> 3-тарау. Келісімді өзгерту және бұзу үшін негіздемелер</w:t>
      </w:r>
    </w:p>
    <w:bookmarkEnd w:id="23"/>
    <w:bookmarkStart w:name="z26" w:id="24"/>
    <w:p>
      <w:pPr>
        <w:spacing w:after="0"/>
        <w:ind w:left="0"/>
        <w:jc w:val="both"/>
      </w:pPr>
      <w:r>
        <w:rPr>
          <w:rFonts w:ascii="Times New Roman"/>
          <w:b w:val="false"/>
          <w:i w:val="false"/>
          <w:color w:val="000000"/>
          <w:sz w:val="28"/>
        </w:rPr>
        <w:t>
      12. Келісімге мынадай негіздер бойынша:</w:t>
      </w:r>
    </w:p>
    <w:bookmarkEnd w:id="24"/>
    <w:p>
      <w:pPr>
        <w:spacing w:after="0"/>
        <w:ind w:left="0"/>
        <w:jc w:val="both"/>
      </w:pPr>
      <w:r>
        <w:rPr>
          <w:rFonts w:ascii="Times New Roman"/>
          <w:b w:val="false"/>
          <w:i w:val="false"/>
          <w:color w:val="000000"/>
          <w:sz w:val="28"/>
        </w:rPr>
        <w:t>
      1) осы Келісімнің ережелерін нашарлатуға әкелмеген жағдайда өндірушінің қызметіне қатысы Қазақстан Республикасының заңнамасына өзгерістер және (немесе) толықтырулар енгізу кезінде;</w:t>
      </w:r>
    </w:p>
    <w:p>
      <w:pPr>
        <w:spacing w:after="0"/>
        <w:ind w:left="0"/>
        <w:jc w:val="both"/>
      </w:pPr>
      <w:r>
        <w:rPr>
          <w:rFonts w:ascii="Times New Roman"/>
          <w:b w:val="false"/>
          <w:i w:val="false"/>
          <w:color w:val="000000"/>
          <w:sz w:val="28"/>
        </w:rPr>
        <w:t>
      2) өндірушінің жағдайын жақсартатын және (немесе) мемлекеттік қолдаудың қосымша шараларын ұсыну көзделетін Қазақстан Республикасының заңнамасына өзгерістер және (немесе) толықтырулар енгізу кезінде;</w:t>
      </w:r>
    </w:p>
    <w:p>
      <w:pPr>
        <w:spacing w:after="0"/>
        <w:ind w:left="0"/>
        <w:jc w:val="both"/>
      </w:pPr>
      <w:r>
        <w:rPr>
          <w:rFonts w:ascii="Times New Roman"/>
          <w:b w:val="false"/>
          <w:i w:val="false"/>
          <w:color w:val="000000"/>
          <w:sz w:val="28"/>
        </w:rPr>
        <w:t>
      3) заңды тұлғаның атауы өзгерген жағдайда;</w:t>
      </w:r>
    </w:p>
    <w:p>
      <w:pPr>
        <w:spacing w:after="0"/>
        <w:ind w:left="0"/>
        <w:jc w:val="both"/>
      </w:pPr>
      <w:r>
        <w:rPr>
          <w:rFonts w:ascii="Times New Roman"/>
          <w:b w:val="false"/>
          <w:i w:val="false"/>
          <w:color w:val="000000"/>
          <w:sz w:val="28"/>
        </w:rPr>
        <w:t>
      4) келісімде және Қазақстан Республикасының заңнамасында көзделген кез келген өзге де жағдайларда өзгерістер және (немесе) толықтырулар енгізіледі.</w:t>
      </w:r>
    </w:p>
    <w:bookmarkStart w:name="z27" w:id="25"/>
    <w:p>
      <w:pPr>
        <w:spacing w:after="0"/>
        <w:ind w:left="0"/>
        <w:jc w:val="both"/>
      </w:pPr>
      <w:r>
        <w:rPr>
          <w:rFonts w:ascii="Times New Roman"/>
          <w:b w:val="false"/>
          <w:i w:val="false"/>
          <w:color w:val="000000"/>
          <w:sz w:val="28"/>
        </w:rPr>
        <w:t>
      13. Келісім мынадай негіздер бойынша:</w:t>
      </w:r>
    </w:p>
    <w:bookmarkEnd w:id="25"/>
    <w:p>
      <w:pPr>
        <w:spacing w:after="0"/>
        <w:ind w:left="0"/>
        <w:jc w:val="both"/>
      </w:pPr>
      <w:r>
        <w:rPr>
          <w:rFonts w:ascii="Times New Roman"/>
          <w:b w:val="false"/>
          <w:i w:val="false"/>
          <w:color w:val="000000"/>
          <w:sz w:val="28"/>
        </w:rPr>
        <w:t>
      1) тараптардың келісімі бойынша;</w:t>
      </w:r>
    </w:p>
    <w:p>
      <w:pPr>
        <w:spacing w:after="0"/>
        <w:ind w:left="0"/>
        <w:jc w:val="both"/>
      </w:pPr>
      <w:r>
        <w:rPr>
          <w:rFonts w:ascii="Times New Roman"/>
          <w:b w:val="false"/>
          <w:i w:val="false"/>
          <w:color w:val="000000"/>
          <w:sz w:val="28"/>
        </w:rPr>
        <w:t>
      2) өндіруші анықталған бұзушылықтарды, хабарламада көрсетілген мерзімде, уәкілетті органның бастамасы бойынша бір жақты тәртіпте жоймаған жағдайда;</w:t>
      </w:r>
    </w:p>
    <w:p>
      <w:pPr>
        <w:spacing w:after="0"/>
        <w:ind w:left="0"/>
        <w:jc w:val="both"/>
      </w:pPr>
      <w:r>
        <w:rPr>
          <w:rFonts w:ascii="Times New Roman"/>
          <w:b w:val="false"/>
          <w:i w:val="false"/>
          <w:color w:val="000000"/>
          <w:sz w:val="28"/>
        </w:rPr>
        <w:t>
      3) келісімде көзделген мемлекеттік қолдау шараларын алмаған немесе толық көлемде алмаған жағдайда өндірушінің бастамасы бойынша;</w:t>
      </w:r>
    </w:p>
    <w:p>
      <w:pPr>
        <w:spacing w:after="0"/>
        <w:ind w:left="0"/>
        <w:jc w:val="both"/>
      </w:pPr>
      <w:r>
        <w:rPr>
          <w:rFonts w:ascii="Times New Roman"/>
          <w:b w:val="false"/>
          <w:i w:val="false"/>
          <w:color w:val="000000"/>
          <w:sz w:val="28"/>
        </w:rPr>
        <w:t>
      4) келісімде және (немесе) Қазақстан Республикасының заңнамасында көзделген өзге де жағдайларда бұзылады.</w:t>
      </w:r>
    </w:p>
    <w:bookmarkStart w:name="z28" w:id="26"/>
    <w:p>
      <w:pPr>
        <w:spacing w:after="0"/>
        <w:ind w:left="0"/>
        <w:jc w:val="both"/>
      </w:pPr>
      <w:r>
        <w:rPr>
          <w:rFonts w:ascii="Times New Roman"/>
          <w:b w:val="false"/>
          <w:i w:val="false"/>
          <w:color w:val="000000"/>
          <w:sz w:val="28"/>
        </w:rPr>
        <w:t>
      14. Осы Қағидалардың 13-тармағының 2) және 3) тармақшаларында көзделген негіздер бойынша Келісім бұзылған кезде тиісті Тарап келісімді бұзудың болжамды күніне дейін екінші Тарапты хабардар етуі тиіс.</w:t>
      </w:r>
    </w:p>
    <w:bookmarkEnd w:id="26"/>
    <w:bookmarkStart w:name="z29" w:id="27"/>
    <w:p>
      <w:pPr>
        <w:spacing w:after="0"/>
        <w:ind w:left="0"/>
        <w:jc w:val="both"/>
      </w:pPr>
      <w:r>
        <w:rPr>
          <w:rFonts w:ascii="Times New Roman"/>
          <w:b w:val="false"/>
          <w:i w:val="false"/>
          <w:color w:val="000000"/>
          <w:sz w:val="28"/>
        </w:rPr>
        <w:t>
      15. Өндіруші келісімнің талаптарын орындамауына немесе тиісінше орындамауына байланысты келісімді бұзған кезде өндіруші келісім жасалған күннен бастап Қазақстан Республикасының заңнамасына және Келісімге сәйкес ЕАЭО СЭҚ ТН тиісті коды бойынша ұсынылған жеңілдіктерді өтейді.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заңды тұлғаларымен көлік </w:t>
            </w:r>
            <w:r>
              <w:br/>
            </w:r>
            <w:r>
              <w:rPr>
                <w:rFonts w:ascii="Times New Roman"/>
                <w:b w:val="false"/>
                <w:i w:val="false"/>
                <w:color w:val="000000"/>
                <w:sz w:val="20"/>
              </w:rPr>
              <w:t xml:space="preserve">құралдарына және (немесе) ауыл </w:t>
            </w:r>
            <w:r>
              <w:br/>
            </w:r>
            <w:r>
              <w:rPr>
                <w:rFonts w:ascii="Times New Roman"/>
                <w:b w:val="false"/>
                <w:i w:val="false"/>
                <w:color w:val="000000"/>
                <w:sz w:val="20"/>
              </w:rPr>
              <w:t xml:space="preserve">шаруашылығы техникасына </w:t>
            </w:r>
            <w:r>
              <w:br/>
            </w:r>
            <w:r>
              <w:rPr>
                <w:rFonts w:ascii="Times New Roman"/>
                <w:b w:val="false"/>
                <w:i w:val="false"/>
                <w:color w:val="000000"/>
                <w:sz w:val="20"/>
              </w:rPr>
              <w:t xml:space="preserve">компоненттерді өнеркәсіптік </w:t>
            </w:r>
            <w:r>
              <w:br/>
            </w:r>
            <w:r>
              <w:rPr>
                <w:rFonts w:ascii="Times New Roman"/>
                <w:b w:val="false"/>
                <w:i w:val="false"/>
                <w:color w:val="000000"/>
                <w:sz w:val="20"/>
              </w:rPr>
              <w:t xml:space="preserve">құрастыру туралы келісім </w:t>
            </w:r>
            <w:r>
              <w:br/>
            </w:r>
            <w:r>
              <w:rPr>
                <w:rFonts w:ascii="Times New Roman"/>
                <w:b w:val="false"/>
                <w:i w:val="false"/>
                <w:color w:val="000000"/>
                <w:sz w:val="20"/>
              </w:rPr>
              <w:t xml:space="preserve">жасасу қағидалары мен </w:t>
            </w:r>
            <w:r>
              <w:br/>
            </w:r>
            <w:r>
              <w:rPr>
                <w:rFonts w:ascii="Times New Roman"/>
                <w:b w:val="false"/>
                <w:i w:val="false"/>
                <w:color w:val="000000"/>
                <w:sz w:val="20"/>
              </w:rPr>
              <w:t xml:space="preserve">шарттары, сондай-ақ оны </w:t>
            </w:r>
            <w:r>
              <w:br/>
            </w:r>
            <w:r>
              <w:rPr>
                <w:rFonts w:ascii="Times New Roman"/>
                <w:b w:val="false"/>
                <w:i w:val="false"/>
                <w:color w:val="000000"/>
                <w:sz w:val="20"/>
              </w:rPr>
              <w:t xml:space="preserve">өзгерту және бұзу үшін </w:t>
            </w:r>
            <w:r>
              <w:br/>
            </w:r>
            <w:r>
              <w:rPr>
                <w:rFonts w:ascii="Times New Roman"/>
                <w:b w:val="false"/>
                <w:i w:val="false"/>
                <w:color w:val="000000"/>
                <w:sz w:val="20"/>
              </w:rPr>
              <w:t>негіздемелеріне</w:t>
            </w:r>
            <w:r>
              <w:br/>
            </w:r>
            <w:r>
              <w:rPr>
                <w:rFonts w:ascii="Times New Roman"/>
                <w:b w:val="false"/>
                <w:i w:val="false"/>
                <w:color w:val="000000"/>
                <w:sz w:val="20"/>
              </w:rPr>
              <w:t>1-қосымша</w:t>
            </w:r>
          </w:p>
        </w:tc>
      </w:tr>
    </w:tbl>
    <w:bookmarkStart w:name="z31" w:id="28"/>
    <w:p>
      <w:pPr>
        <w:spacing w:after="0"/>
        <w:ind w:left="0"/>
        <w:jc w:val="left"/>
      </w:pPr>
      <w:r>
        <w:rPr>
          <w:rFonts w:ascii="Times New Roman"/>
          <w:b/>
          <w:i w:val="false"/>
          <w:color w:val="000000"/>
        </w:rPr>
        <w:t xml:space="preserve"> Көлік құралдарына және (немесе) ауыл шаруашылығы техникасына компоненттерді өндіру жөніндегі технологиялық операциялар және талаптар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және (немесе) ауыл шаруашылығы техникасына компоненттің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мен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есік тұтқалары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басталған сәтте (жаңа өндіріс) немесе келісім жасалған сәтте (қолданыстағы өндіріс) және келісім жасалған немесе өндіріс басталған сәттен кейінгі жылдары мынадай операциялар мен талаптарды жүзеге асыру:</w:t>
            </w:r>
          </w:p>
          <w:p>
            <w:pPr>
              <w:spacing w:after="20"/>
              <w:ind w:left="20"/>
              <w:jc w:val="both"/>
            </w:pPr>
            <w:r>
              <w:rPr>
                <w:rFonts w:ascii="Times New Roman"/>
                <w:b w:val="false"/>
                <w:i w:val="false"/>
                <w:color w:val="000000"/>
                <w:sz w:val="20"/>
              </w:rPr>
              <w:t>
1) пресс-қалыпты орнату;</w:t>
            </w:r>
          </w:p>
          <w:p>
            <w:pPr>
              <w:spacing w:after="20"/>
              <w:ind w:left="20"/>
              <w:jc w:val="both"/>
            </w:pPr>
            <w:r>
              <w:rPr>
                <w:rFonts w:ascii="Times New Roman"/>
                <w:b w:val="false"/>
                <w:i w:val="false"/>
                <w:color w:val="000000"/>
                <w:sz w:val="20"/>
              </w:rPr>
              <w:t>
2) салқындату жүйесін қосу;</w:t>
            </w:r>
          </w:p>
          <w:p>
            <w:pPr>
              <w:spacing w:after="20"/>
              <w:ind w:left="20"/>
              <w:jc w:val="both"/>
            </w:pPr>
            <w:r>
              <w:rPr>
                <w:rFonts w:ascii="Times New Roman"/>
                <w:b w:val="false"/>
                <w:i w:val="false"/>
                <w:color w:val="000000"/>
                <w:sz w:val="20"/>
              </w:rPr>
              <w:t>
3) термопластавтоматты пластификациялау торабын қыздыру;</w:t>
            </w:r>
          </w:p>
          <w:p>
            <w:pPr>
              <w:spacing w:after="20"/>
              <w:ind w:left="20"/>
              <w:jc w:val="both"/>
            </w:pPr>
            <w:r>
              <w:rPr>
                <w:rFonts w:ascii="Times New Roman"/>
                <w:b w:val="false"/>
                <w:i w:val="false"/>
                <w:color w:val="000000"/>
                <w:sz w:val="20"/>
              </w:rPr>
              <w:t>
4) ыстық арна болған кезде пресс-қалыптарды қыздыру;</w:t>
            </w:r>
          </w:p>
          <w:p>
            <w:pPr>
              <w:spacing w:after="20"/>
              <w:ind w:left="20"/>
              <w:jc w:val="both"/>
            </w:pPr>
            <w:r>
              <w:rPr>
                <w:rFonts w:ascii="Times New Roman"/>
                <w:b w:val="false"/>
                <w:i w:val="false"/>
                <w:color w:val="000000"/>
                <w:sz w:val="20"/>
              </w:rPr>
              <w:t>
5) пресс-қалыптың жабылуын реттеу;</w:t>
            </w:r>
          </w:p>
          <w:p>
            <w:pPr>
              <w:spacing w:after="20"/>
              <w:ind w:left="20"/>
              <w:jc w:val="both"/>
            </w:pPr>
            <w:r>
              <w:rPr>
                <w:rFonts w:ascii="Times New Roman"/>
                <w:b w:val="false"/>
                <w:i w:val="false"/>
                <w:color w:val="000000"/>
                <w:sz w:val="20"/>
              </w:rPr>
              <w:t>
6) өнім үшін термопластавтомат параметрлерін реттеу (жылдамдық, қысым, температура);</w:t>
            </w:r>
          </w:p>
          <w:p>
            <w:pPr>
              <w:spacing w:after="20"/>
              <w:ind w:left="20"/>
              <w:jc w:val="both"/>
            </w:pPr>
            <w:r>
              <w:rPr>
                <w:rFonts w:ascii="Times New Roman"/>
                <w:b w:val="false"/>
                <w:i w:val="false"/>
                <w:color w:val="000000"/>
                <w:sz w:val="20"/>
              </w:rPr>
              <w:t>
7) шикізатты дайындау (қажет болған жағдайда қоспалар мен бояғыштарды қосу);</w:t>
            </w:r>
          </w:p>
          <w:p>
            <w:pPr>
              <w:spacing w:after="20"/>
              <w:ind w:left="20"/>
              <w:jc w:val="both"/>
            </w:pPr>
            <w:r>
              <w:rPr>
                <w:rFonts w:ascii="Times New Roman"/>
                <w:b w:val="false"/>
                <w:i w:val="false"/>
                <w:color w:val="000000"/>
                <w:sz w:val="20"/>
              </w:rPr>
              <w:t>
8) шикізатты кептіру бункеріне салу;</w:t>
            </w:r>
          </w:p>
          <w:p>
            <w:pPr>
              <w:spacing w:after="20"/>
              <w:ind w:left="20"/>
              <w:jc w:val="both"/>
            </w:pPr>
            <w:r>
              <w:rPr>
                <w:rFonts w:ascii="Times New Roman"/>
                <w:b w:val="false"/>
                <w:i w:val="false"/>
                <w:color w:val="000000"/>
                <w:sz w:val="20"/>
              </w:rPr>
              <w:t>
9) термопластавтоматты іске қосу (қозғалтқыштар мен барлық жүйелерді іске қосу);</w:t>
            </w:r>
          </w:p>
          <w:p>
            <w:pPr>
              <w:spacing w:after="20"/>
              <w:ind w:left="20"/>
              <w:jc w:val="both"/>
            </w:pPr>
            <w:r>
              <w:rPr>
                <w:rFonts w:ascii="Times New Roman"/>
                <w:b w:val="false"/>
                <w:i w:val="false"/>
                <w:color w:val="000000"/>
                <w:sz w:val="20"/>
              </w:rPr>
              <w:t>
10) реттеу режимінде құю параметрлерін реттеу;</w:t>
            </w:r>
          </w:p>
          <w:p>
            <w:pPr>
              <w:spacing w:after="20"/>
              <w:ind w:left="20"/>
              <w:jc w:val="both"/>
            </w:pPr>
            <w:r>
              <w:rPr>
                <w:rFonts w:ascii="Times New Roman"/>
                <w:b w:val="false"/>
                <w:i w:val="false"/>
                <w:color w:val="000000"/>
                <w:sz w:val="20"/>
              </w:rPr>
              <w:t>
11) бұйым сапасының талап етілетін параметрлерін алу кезінде автоматты режимге өту;</w:t>
            </w:r>
          </w:p>
          <w:p>
            <w:pPr>
              <w:spacing w:after="20"/>
              <w:ind w:left="20"/>
              <w:jc w:val="both"/>
            </w:pPr>
            <w:r>
              <w:rPr>
                <w:rFonts w:ascii="Times New Roman"/>
                <w:b w:val="false"/>
                <w:i w:val="false"/>
                <w:color w:val="000000"/>
                <w:sz w:val="20"/>
              </w:rPr>
              <w:t>
12) дайын өнімді алу үшін роботты баптау;</w:t>
            </w:r>
          </w:p>
          <w:p>
            <w:pPr>
              <w:spacing w:after="20"/>
              <w:ind w:left="20"/>
              <w:jc w:val="both"/>
            </w:pPr>
            <w:r>
              <w:rPr>
                <w:rFonts w:ascii="Times New Roman"/>
                <w:b w:val="false"/>
                <w:i w:val="false"/>
                <w:color w:val="000000"/>
                <w:sz w:val="20"/>
              </w:rPr>
              <w:t>
13) термопластавтоматтың үздіксіз жұмысын бақылау (шикізатты және роботты беру-дайындау);</w:t>
            </w:r>
          </w:p>
          <w:p>
            <w:pPr>
              <w:spacing w:after="20"/>
              <w:ind w:left="20"/>
              <w:jc w:val="both"/>
            </w:pPr>
            <w:r>
              <w:rPr>
                <w:rFonts w:ascii="Times New Roman"/>
                <w:b w:val="false"/>
                <w:i w:val="false"/>
                <w:color w:val="000000"/>
                <w:sz w:val="20"/>
              </w:rPr>
              <w:t>
14) дайын өнімнің сапасын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(доңғалақ 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басталған сәтте (жаңа өндіріс) немесе келісім жасалған сәтте (қолданыстағы өндіріс) және келісім жасалған немесе өндіріс басталған сәттен кейінгі жылдары мынадай операциялар мен талаптарды жүзеге асыру:</w:t>
            </w:r>
          </w:p>
          <w:p>
            <w:pPr>
              <w:spacing w:after="20"/>
              <w:ind w:left="20"/>
              <w:jc w:val="both"/>
            </w:pPr>
            <w:r>
              <w:rPr>
                <w:rFonts w:ascii="Times New Roman"/>
                <w:b w:val="false"/>
                <w:i w:val="false"/>
                <w:color w:val="000000"/>
                <w:sz w:val="20"/>
              </w:rPr>
              <w:t>
1) шикізат пен материалдарды дайындау:</w:t>
            </w:r>
          </w:p>
          <w:p>
            <w:pPr>
              <w:spacing w:after="20"/>
              <w:ind w:left="20"/>
              <w:jc w:val="both"/>
            </w:pPr>
            <w:r>
              <w:rPr>
                <w:rFonts w:ascii="Times New Roman"/>
                <w:b w:val="false"/>
                <w:i w:val="false"/>
                <w:color w:val="000000"/>
                <w:sz w:val="20"/>
              </w:rPr>
              <w:t>
каучукты булау;</w:t>
            </w:r>
          </w:p>
          <w:p>
            <w:pPr>
              <w:spacing w:after="20"/>
              <w:ind w:left="20"/>
              <w:jc w:val="both"/>
            </w:pPr>
            <w:r>
              <w:rPr>
                <w:rFonts w:ascii="Times New Roman"/>
                <w:b w:val="false"/>
                <w:i w:val="false"/>
                <w:color w:val="000000"/>
                <w:sz w:val="20"/>
              </w:rPr>
              <w:t xml:space="preserve">
сұйық пластификаторларды (жұмсартқыштар) қыздыру </w:t>
            </w:r>
          </w:p>
          <w:p>
            <w:pPr>
              <w:spacing w:after="20"/>
              <w:ind w:left="20"/>
              <w:jc w:val="both"/>
            </w:pPr>
            <w:r>
              <w:rPr>
                <w:rFonts w:ascii="Times New Roman"/>
                <w:b w:val="false"/>
                <w:i w:val="false"/>
                <w:color w:val="000000"/>
                <w:sz w:val="20"/>
              </w:rPr>
              <w:t>
химикаттарды ұсақтау, елеу және кесу (қажет болған жағдайда);</w:t>
            </w:r>
          </w:p>
          <w:p>
            <w:pPr>
              <w:spacing w:after="20"/>
              <w:ind w:left="20"/>
              <w:jc w:val="both"/>
            </w:pPr>
            <w:r>
              <w:rPr>
                <w:rFonts w:ascii="Times New Roman"/>
                <w:b w:val="false"/>
                <w:i w:val="false"/>
                <w:color w:val="000000"/>
                <w:sz w:val="20"/>
              </w:rPr>
              <w:t>
2) резеңке қоспаларды дайындау:</w:t>
            </w:r>
          </w:p>
          <w:p>
            <w:pPr>
              <w:spacing w:after="20"/>
              <w:ind w:left="20"/>
              <w:jc w:val="both"/>
            </w:pPr>
            <w:r>
              <w:rPr>
                <w:rFonts w:ascii="Times New Roman"/>
                <w:b w:val="false"/>
                <w:i w:val="false"/>
                <w:color w:val="000000"/>
                <w:sz w:val="20"/>
              </w:rPr>
              <w:t>
резеңке араластырғыштарда араластырудың екі немесе үш сатылы тәсілі бойынша берілген рецептілер мен араластыру режимдеріне сәйкес ілмектер бойынша барлық ингредиенттерді араластыру;</w:t>
            </w:r>
          </w:p>
          <w:p>
            <w:pPr>
              <w:spacing w:after="20"/>
              <w:ind w:left="20"/>
              <w:jc w:val="both"/>
            </w:pPr>
            <w:r>
              <w:rPr>
                <w:rFonts w:ascii="Times New Roman"/>
                <w:b w:val="false"/>
                <w:i w:val="false"/>
                <w:color w:val="000000"/>
                <w:sz w:val="20"/>
              </w:rPr>
              <w:t>
үш жұп біліктерден тұратын агрегатта резеңке қоспаны өңдеу;</w:t>
            </w:r>
          </w:p>
          <w:p>
            <w:pPr>
              <w:spacing w:after="20"/>
              <w:ind w:left="20"/>
              <w:jc w:val="both"/>
            </w:pPr>
            <w:r>
              <w:rPr>
                <w:rFonts w:ascii="Times New Roman"/>
                <w:b w:val="false"/>
                <w:i w:val="false"/>
                <w:color w:val="000000"/>
                <w:sz w:val="20"/>
              </w:rPr>
              <w:t>
фестонды типті салқындатқышы бар қондырғыда резеңке қоспаны салқындату, кептіру және табандықтарға салу;</w:t>
            </w:r>
          </w:p>
          <w:p>
            <w:pPr>
              <w:spacing w:after="20"/>
              <w:ind w:left="20"/>
              <w:jc w:val="both"/>
            </w:pPr>
            <w:r>
              <w:rPr>
                <w:rFonts w:ascii="Times New Roman"/>
                <w:b w:val="false"/>
                <w:i w:val="false"/>
                <w:color w:val="000000"/>
                <w:sz w:val="20"/>
              </w:rPr>
              <w:t>
3) дайындамаларды пішіндеу:</w:t>
            </w:r>
          </w:p>
          <w:p>
            <w:pPr>
              <w:spacing w:after="20"/>
              <w:ind w:left="20"/>
              <w:jc w:val="both"/>
            </w:pPr>
            <w:r>
              <w:rPr>
                <w:rFonts w:ascii="Times New Roman"/>
                <w:b w:val="false"/>
                <w:i w:val="false"/>
                <w:color w:val="000000"/>
                <w:sz w:val="20"/>
              </w:rPr>
              <w:t>
резеңке қоспаларды бір немесе дуплексті немесе триплексті экструзиялық басы бар штифтті экструдер арқылы профильдеу;</w:t>
            </w:r>
          </w:p>
          <w:p>
            <w:pPr>
              <w:spacing w:after="20"/>
              <w:ind w:left="20"/>
              <w:jc w:val="both"/>
            </w:pPr>
            <w:r>
              <w:rPr>
                <w:rFonts w:ascii="Times New Roman"/>
                <w:b w:val="false"/>
                <w:i w:val="false"/>
                <w:color w:val="000000"/>
                <w:sz w:val="20"/>
              </w:rPr>
              <w:t>
4) тоқыма кордты және металлкордты резеңкелеу;</w:t>
            </w:r>
          </w:p>
          <w:p>
            <w:pPr>
              <w:spacing w:after="20"/>
              <w:ind w:left="20"/>
              <w:jc w:val="both"/>
            </w:pPr>
            <w:r>
              <w:rPr>
                <w:rFonts w:ascii="Times New Roman"/>
                <w:b w:val="false"/>
                <w:i w:val="false"/>
                <w:color w:val="000000"/>
                <w:sz w:val="20"/>
              </w:rPr>
              <w:t>
5) кесу сызықтарында резеңкеленген тоқыма кордты және металлкордты пішу;</w:t>
            </w:r>
          </w:p>
          <w:p>
            <w:pPr>
              <w:spacing w:after="20"/>
              <w:ind w:left="20"/>
              <w:jc w:val="both"/>
            </w:pPr>
            <w:r>
              <w:rPr>
                <w:rFonts w:ascii="Times New Roman"/>
                <w:b w:val="false"/>
                <w:i w:val="false"/>
                <w:color w:val="000000"/>
                <w:sz w:val="20"/>
              </w:rPr>
              <w:t>
6) экструдермен жарақталған борт сақинасын дайындау желісінде борт сақиналарын дайындау;</w:t>
            </w:r>
          </w:p>
          <w:p>
            <w:pPr>
              <w:spacing w:after="20"/>
              <w:ind w:left="20"/>
              <w:jc w:val="both"/>
            </w:pPr>
            <w:r>
              <w:rPr>
                <w:rFonts w:ascii="Times New Roman"/>
                <w:b w:val="false"/>
                <w:i w:val="false"/>
                <w:color w:val="000000"/>
                <w:sz w:val="20"/>
              </w:rPr>
              <w:t>
7) экструдермен жарақталған борт қанатын құрастыру желісінде борт қанаттарын дайындау. Борттық сақинаға профильді толтыру сымын салу;</w:t>
            </w:r>
          </w:p>
          <w:p>
            <w:pPr>
              <w:spacing w:after="20"/>
              <w:ind w:left="20"/>
              <w:jc w:val="both"/>
            </w:pPr>
            <w:r>
              <w:rPr>
                <w:rFonts w:ascii="Times New Roman"/>
                <w:b w:val="false"/>
                <w:i w:val="false"/>
                <w:color w:val="000000"/>
                <w:sz w:val="20"/>
              </w:rPr>
              <w:t>
8) шиналарды құрастыру станогында жазық әдіспен құрастыру;</w:t>
            </w:r>
          </w:p>
          <w:p>
            <w:pPr>
              <w:spacing w:after="20"/>
              <w:ind w:left="20"/>
              <w:jc w:val="both"/>
            </w:pPr>
            <w:r>
              <w:rPr>
                <w:rFonts w:ascii="Times New Roman"/>
                <w:b w:val="false"/>
                <w:i w:val="false"/>
                <w:color w:val="000000"/>
                <w:sz w:val="20"/>
              </w:rPr>
              <w:t>
9) автоматты режимде немесе қолмен майлау желісінде вулканизацияланбаған шинаның немесе қақпақтың ішкі бетін бояу;</w:t>
            </w:r>
          </w:p>
          <w:p>
            <w:pPr>
              <w:spacing w:after="20"/>
              <w:ind w:left="20"/>
              <w:jc w:val="both"/>
            </w:pPr>
            <w:r>
              <w:rPr>
                <w:rFonts w:ascii="Times New Roman"/>
                <w:b w:val="false"/>
                <w:i w:val="false"/>
                <w:color w:val="000000"/>
                <w:sz w:val="20"/>
              </w:rPr>
              <w:t>
10) секторлық не секторлық емес пресс-қалыптармен жарақтандырылған гидравликалық вулканизациялық престерде және гидравликалық вулканизаторларда қақпақтарды қалыптау және вулканизациялау;</w:t>
            </w:r>
          </w:p>
          <w:p>
            <w:pPr>
              <w:spacing w:after="20"/>
              <w:ind w:left="20"/>
              <w:jc w:val="both"/>
            </w:pPr>
            <w:r>
              <w:rPr>
                <w:rFonts w:ascii="Times New Roman"/>
                <w:b w:val="false"/>
                <w:i w:val="false"/>
                <w:color w:val="000000"/>
                <w:sz w:val="20"/>
              </w:rPr>
              <w:t>
11) күшті гетерогенділікті, динамикалық және статикалық теңгерімсіздікті өлшеу үшін желілердегі дайын өнімнің сапасын тексеру;</w:t>
            </w:r>
          </w:p>
          <w:p>
            <w:pPr>
              <w:spacing w:after="20"/>
              <w:ind w:left="20"/>
              <w:jc w:val="both"/>
            </w:pPr>
            <w:r>
              <w:rPr>
                <w:rFonts w:ascii="Times New Roman"/>
                <w:b w:val="false"/>
                <w:i w:val="false"/>
                <w:color w:val="000000"/>
                <w:sz w:val="20"/>
              </w:rPr>
              <w:t>
12) дайын өнімді сақтау, қоймалау, жөнелту, тасымалдау: нормативтік талаптарға сәйкес дайын өнімнің сапасын сақтауды қамтамасыз ететін дайын өнімді сақтау, қоймалау, тиеу және тасымалдау үшін регламенттелген шарттарға сәйкес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кілемше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басталған сәтте (жаңа өндіріс) немесе келісім жасалған сәтте (қолданыстағы өндіріс) және келісім жасалған немесе өндіріс басталған сәттен кейінгі жылдары мынадай операциялар мен талаптарды жүзеге асыру:</w:t>
            </w:r>
          </w:p>
          <w:p>
            <w:pPr>
              <w:spacing w:after="20"/>
              <w:ind w:left="20"/>
              <w:jc w:val="both"/>
            </w:pPr>
            <w:r>
              <w:rPr>
                <w:rFonts w:ascii="Times New Roman"/>
                <w:b w:val="false"/>
                <w:i w:val="false"/>
                <w:color w:val="000000"/>
                <w:sz w:val="20"/>
              </w:rPr>
              <w:t>
1) пресс-қалыпты дайындау:</w:t>
            </w:r>
          </w:p>
          <w:p>
            <w:pPr>
              <w:spacing w:after="20"/>
              <w:ind w:left="20"/>
              <w:jc w:val="both"/>
            </w:pPr>
            <w:r>
              <w:rPr>
                <w:rFonts w:ascii="Times New Roman"/>
                <w:b w:val="false"/>
                <w:i w:val="false"/>
                <w:color w:val="000000"/>
                <w:sz w:val="20"/>
              </w:rPr>
              <w:t>
шикізатты тазарту;</w:t>
            </w:r>
          </w:p>
          <w:p>
            <w:pPr>
              <w:spacing w:after="20"/>
              <w:ind w:left="20"/>
              <w:jc w:val="both"/>
            </w:pPr>
            <w:r>
              <w:rPr>
                <w:rFonts w:ascii="Times New Roman"/>
                <w:b w:val="false"/>
                <w:i w:val="false"/>
                <w:color w:val="000000"/>
                <w:sz w:val="20"/>
              </w:rPr>
              <w:t>
шикізатты түйіршіктеу;</w:t>
            </w:r>
          </w:p>
          <w:p>
            <w:pPr>
              <w:spacing w:after="20"/>
              <w:ind w:left="20"/>
              <w:jc w:val="both"/>
            </w:pPr>
            <w:r>
              <w:rPr>
                <w:rFonts w:ascii="Times New Roman"/>
                <w:b w:val="false"/>
                <w:i w:val="false"/>
                <w:color w:val="000000"/>
                <w:sz w:val="20"/>
              </w:rPr>
              <w:t>
шикізатты металл бөлшектерден тазарту;</w:t>
            </w:r>
          </w:p>
          <w:p>
            <w:pPr>
              <w:spacing w:after="20"/>
              <w:ind w:left="20"/>
              <w:jc w:val="both"/>
            </w:pPr>
            <w:r>
              <w:rPr>
                <w:rFonts w:ascii="Times New Roman"/>
                <w:b w:val="false"/>
                <w:i w:val="false"/>
                <w:color w:val="000000"/>
                <w:sz w:val="20"/>
              </w:rPr>
              <w:t>
өзге компоненттерден басқа шикізатты елеуішпен тазарту;</w:t>
            </w:r>
          </w:p>
          <w:p>
            <w:pPr>
              <w:spacing w:after="20"/>
              <w:ind w:left="20"/>
              <w:jc w:val="both"/>
            </w:pPr>
            <w:r>
              <w:rPr>
                <w:rFonts w:ascii="Times New Roman"/>
                <w:b w:val="false"/>
                <w:i w:val="false"/>
                <w:color w:val="000000"/>
                <w:sz w:val="20"/>
              </w:rPr>
              <w:t>
резеңке жастықтарды дайындаудың вулканизациялық прессі ;</w:t>
            </w:r>
          </w:p>
          <w:p>
            <w:pPr>
              <w:spacing w:after="20"/>
              <w:ind w:left="20"/>
              <w:jc w:val="both"/>
            </w:pPr>
            <w:r>
              <w:rPr>
                <w:rFonts w:ascii="Times New Roman"/>
                <w:b w:val="false"/>
                <w:i w:val="false"/>
                <w:color w:val="000000"/>
                <w:sz w:val="20"/>
              </w:rPr>
              <w:t>
жоғары температурада арнайы қалыптарда тығыздау;</w:t>
            </w:r>
          </w:p>
          <w:p>
            <w:pPr>
              <w:spacing w:after="20"/>
              <w:ind w:left="20"/>
              <w:jc w:val="both"/>
            </w:pPr>
            <w:r>
              <w:rPr>
                <w:rFonts w:ascii="Times New Roman"/>
                <w:b w:val="false"/>
                <w:i w:val="false"/>
                <w:color w:val="000000"/>
                <w:sz w:val="20"/>
              </w:rPr>
              <w:t>
дайындамаларды алу;</w:t>
            </w:r>
          </w:p>
          <w:p>
            <w:pPr>
              <w:spacing w:after="20"/>
              <w:ind w:left="20"/>
              <w:jc w:val="both"/>
            </w:pPr>
            <w:r>
              <w:rPr>
                <w:rFonts w:ascii="Times New Roman"/>
                <w:b w:val="false"/>
                <w:i w:val="false"/>
                <w:color w:val="000000"/>
                <w:sz w:val="20"/>
              </w:rPr>
              <w:t>
дайындамаларды бөлу;</w:t>
            </w:r>
          </w:p>
          <w:p>
            <w:pPr>
              <w:spacing w:after="20"/>
              <w:ind w:left="20"/>
              <w:jc w:val="both"/>
            </w:pPr>
            <w:r>
              <w:rPr>
                <w:rFonts w:ascii="Times New Roman"/>
                <w:b w:val="false"/>
                <w:i w:val="false"/>
                <w:color w:val="000000"/>
                <w:sz w:val="20"/>
              </w:rPr>
              <w:t>
дайындамаларды сумен салқындату;</w:t>
            </w:r>
          </w:p>
          <w:p>
            <w:pPr>
              <w:spacing w:after="20"/>
              <w:ind w:left="20"/>
              <w:jc w:val="both"/>
            </w:pPr>
            <w:r>
              <w:rPr>
                <w:rFonts w:ascii="Times New Roman"/>
                <w:b w:val="false"/>
                <w:i w:val="false"/>
                <w:color w:val="000000"/>
                <w:sz w:val="20"/>
              </w:rPr>
              <w:t>
дайындамаларды кесу;</w:t>
            </w:r>
          </w:p>
          <w:p>
            <w:pPr>
              <w:spacing w:after="20"/>
              <w:ind w:left="20"/>
              <w:jc w:val="both"/>
            </w:pPr>
            <w:r>
              <w:rPr>
                <w:rFonts w:ascii="Times New Roman"/>
                <w:b w:val="false"/>
                <w:i w:val="false"/>
                <w:color w:val="000000"/>
                <w:sz w:val="20"/>
              </w:rPr>
              <w:t>
бекіту элементтерін орнату бойынша механикалық қолмен жұмыс;</w:t>
            </w:r>
          </w:p>
          <w:p>
            <w:pPr>
              <w:spacing w:after="20"/>
              <w:ind w:left="20"/>
              <w:jc w:val="both"/>
            </w:pPr>
            <w:r>
              <w:rPr>
                <w:rFonts w:ascii="Times New Roman"/>
                <w:b w:val="false"/>
                <w:i w:val="false"/>
                <w:color w:val="000000"/>
                <w:sz w:val="20"/>
              </w:rPr>
              <w:t>
2) орамдардан дайындау:</w:t>
            </w:r>
          </w:p>
          <w:p>
            <w:pPr>
              <w:spacing w:after="20"/>
              <w:ind w:left="20"/>
              <w:jc w:val="both"/>
            </w:pPr>
            <w:r>
              <w:rPr>
                <w:rFonts w:ascii="Times New Roman"/>
                <w:b w:val="false"/>
                <w:i w:val="false"/>
                <w:color w:val="000000"/>
                <w:sz w:val="20"/>
              </w:rPr>
              <w:t>
дайындаманы арнайы плоттерде кесу;</w:t>
            </w:r>
          </w:p>
          <w:p>
            <w:pPr>
              <w:spacing w:after="20"/>
              <w:ind w:left="20"/>
              <w:jc w:val="both"/>
            </w:pPr>
            <w:r>
              <w:rPr>
                <w:rFonts w:ascii="Times New Roman"/>
                <w:b w:val="false"/>
                <w:i w:val="false"/>
                <w:color w:val="000000"/>
                <w:sz w:val="20"/>
              </w:rPr>
              <w:t>
арнайы тігін машинасында оверлок;</w:t>
            </w:r>
          </w:p>
          <w:p>
            <w:pPr>
              <w:spacing w:after="20"/>
              <w:ind w:left="20"/>
              <w:jc w:val="both"/>
            </w:pPr>
            <w:r>
              <w:rPr>
                <w:rFonts w:ascii="Times New Roman"/>
                <w:b w:val="false"/>
                <w:i w:val="false"/>
                <w:color w:val="000000"/>
                <w:sz w:val="20"/>
              </w:rPr>
              <w:t>
логотип пен таңбаларды кестелеу;</w:t>
            </w:r>
          </w:p>
          <w:p>
            <w:pPr>
              <w:spacing w:after="20"/>
              <w:ind w:left="20"/>
              <w:jc w:val="both"/>
            </w:pPr>
            <w:r>
              <w:rPr>
                <w:rFonts w:ascii="Times New Roman"/>
                <w:b w:val="false"/>
                <w:i w:val="false"/>
                <w:color w:val="000000"/>
                <w:sz w:val="20"/>
              </w:rPr>
              <w:t>
бекіту элементтерін орнату бойынша механикалық қолмен жұмыс.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7009 10 000 9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айна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басталған сәтте (жаңа өндіріс) немесе келісім жасалған сәтте (қолданыстағы өндіріс) және келісім жасалған немесе өндіріс басталған сәттен кейінгі жылдары мынадай операциялар мен талаптарды жүзеге асыру:</w:t>
            </w:r>
          </w:p>
          <w:p>
            <w:pPr>
              <w:spacing w:after="20"/>
              <w:ind w:left="20"/>
              <w:jc w:val="both"/>
            </w:pPr>
            <w:r>
              <w:rPr>
                <w:rFonts w:ascii="Times New Roman"/>
                <w:b w:val="false"/>
                <w:i w:val="false"/>
                <w:color w:val="000000"/>
                <w:sz w:val="20"/>
              </w:rPr>
              <w:t>
1) пресс-қалыпты орнату;</w:t>
            </w:r>
          </w:p>
          <w:p>
            <w:pPr>
              <w:spacing w:after="20"/>
              <w:ind w:left="20"/>
              <w:jc w:val="both"/>
            </w:pPr>
            <w:r>
              <w:rPr>
                <w:rFonts w:ascii="Times New Roman"/>
                <w:b w:val="false"/>
                <w:i w:val="false"/>
                <w:color w:val="000000"/>
                <w:sz w:val="20"/>
              </w:rPr>
              <w:t>
2) салқындату жүйесін қосу;</w:t>
            </w:r>
          </w:p>
          <w:p>
            <w:pPr>
              <w:spacing w:after="20"/>
              <w:ind w:left="20"/>
              <w:jc w:val="both"/>
            </w:pPr>
            <w:r>
              <w:rPr>
                <w:rFonts w:ascii="Times New Roman"/>
                <w:b w:val="false"/>
                <w:i w:val="false"/>
                <w:color w:val="000000"/>
                <w:sz w:val="20"/>
              </w:rPr>
              <w:t>
3) термопластавтоматты пластификациялау торабын қыздыру;</w:t>
            </w:r>
          </w:p>
          <w:p>
            <w:pPr>
              <w:spacing w:after="20"/>
              <w:ind w:left="20"/>
              <w:jc w:val="both"/>
            </w:pPr>
            <w:r>
              <w:rPr>
                <w:rFonts w:ascii="Times New Roman"/>
                <w:b w:val="false"/>
                <w:i w:val="false"/>
                <w:color w:val="000000"/>
                <w:sz w:val="20"/>
              </w:rPr>
              <w:t>
4) ыстық арна болған кезде пресс-қалыптарды қыздыру;</w:t>
            </w:r>
          </w:p>
          <w:p>
            <w:pPr>
              <w:spacing w:after="20"/>
              <w:ind w:left="20"/>
              <w:jc w:val="both"/>
            </w:pPr>
            <w:r>
              <w:rPr>
                <w:rFonts w:ascii="Times New Roman"/>
                <w:b w:val="false"/>
                <w:i w:val="false"/>
                <w:color w:val="000000"/>
                <w:sz w:val="20"/>
              </w:rPr>
              <w:t>
5) пресс-қалыптың жабылуын реттеу;</w:t>
            </w:r>
          </w:p>
          <w:p>
            <w:pPr>
              <w:spacing w:after="20"/>
              <w:ind w:left="20"/>
              <w:jc w:val="both"/>
            </w:pPr>
            <w:r>
              <w:rPr>
                <w:rFonts w:ascii="Times New Roman"/>
                <w:b w:val="false"/>
                <w:i w:val="false"/>
                <w:color w:val="000000"/>
                <w:sz w:val="20"/>
              </w:rPr>
              <w:t>
6) өнім үшін термопластавтомат параметрлерін реттеу (жылдамдық, қысым, температура);</w:t>
            </w:r>
          </w:p>
          <w:p>
            <w:pPr>
              <w:spacing w:after="20"/>
              <w:ind w:left="20"/>
              <w:jc w:val="both"/>
            </w:pPr>
            <w:r>
              <w:rPr>
                <w:rFonts w:ascii="Times New Roman"/>
                <w:b w:val="false"/>
                <w:i w:val="false"/>
                <w:color w:val="000000"/>
                <w:sz w:val="20"/>
              </w:rPr>
              <w:t>
7) шикізатты дайындау (қажет болған жағдайда қоспалар мен бояғыштарды қосу);</w:t>
            </w:r>
          </w:p>
          <w:p>
            <w:pPr>
              <w:spacing w:after="20"/>
              <w:ind w:left="20"/>
              <w:jc w:val="both"/>
            </w:pPr>
            <w:r>
              <w:rPr>
                <w:rFonts w:ascii="Times New Roman"/>
                <w:b w:val="false"/>
                <w:i w:val="false"/>
                <w:color w:val="000000"/>
                <w:sz w:val="20"/>
              </w:rPr>
              <w:t>
8) шикізатты кептіру бункеріне салу;</w:t>
            </w:r>
          </w:p>
          <w:p>
            <w:pPr>
              <w:spacing w:after="20"/>
              <w:ind w:left="20"/>
              <w:jc w:val="both"/>
            </w:pPr>
            <w:r>
              <w:rPr>
                <w:rFonts w:ascii="Times New Roman"/>
                <w:b w:val="false"/>
                <w:i w:val="false"/>
                <w:color w:val="000000"/>
                <w:sz w:val="20"/>
              </w:rPr>
              <w:t>
9) термопластавтоматты іске қосу (қозғалтқыштар мен барлық жүйелерді іске қосу);</w:t>
            </w:r>
          </w:p>
          <w:p>
            <w:pPr>
              <w:spacing w:after="20"/>
              <w:ind w:left="20"/>
              <w:jc w:val="both"/>
            </w:pPr>
            <w:r>
              <w:rPr>
                <w:rFonts w:ascii="Times New Roman"/>
                <w:b w:val="false"/>
                <w:i w:val="false"/>
                <w:color w:val="000000"/>
                <w:sz w:val="20"/>
              </w:rPr>
              <w:t>
10) реттеу режимінде құю параметрлерін реттеу;</w:t>
            </w:r>
          </w:p>
          <w:p>
            <w:pPr>
              <w:spacing w:after="20"/>
              <w:ind w:left="20"/>
              <w:jc w:val="both"/>
            </w:pPr>
            <w:r>
              <w:rPr>
                <w:rFonts w:ascii="Times New Roman"/>
                <w:b w:val="false"/>
                <w:i w:val="false"/>
                <w:color w:val="000000"/>
                <w:sz w:val="20"/>
              </w:rPr>
              <w:t>
11) бұйым сапасының талап етілетін параметрлерін алу кезінде автоматты режимге өту;</w:t>
            </w:r>
          </w:p>
          <w:p>
            <w:pPr>
              <w:spacing w:after="20"/>
              <w:ind w:left="20"/>
              <w:jc w:val="both"/>
            </w:pPr>
            <w:r>
              <w:rPr>
                <w:rFonts w:ascii="Times New Roman"/>
                <w:b w:val="false"/>
                <w:i w:val="false"/>
                <w:color w:val="000000"/>
                <w:sz w:val="20"/>
              </w:rPr>
              <w:t>
12) дайын өнімді алу үшін роботты баптау;</w:t>
            </w:r>
          </w:p>
          <w:p>
            <w:pPr>
              <w:spacing w:after="20"/>
              <w:ind w:left="20"/>
              <w:jc w:val="both"/>
            </w:pPr>
            <w:r>
              <w:rPr>
                <w:rFonts w:ascii="Times New Roman"/>
                <w:b w:val="false"/>
                <w:i w:val="false"/>
                <w:color w:val="000000"/>
                <w:sz w:val="20"/>
              </w:rPr>
              <w:t>
13) термопластавтоматтың үздіксіз жұмысын бақылау (шикізатты және роботты беру-дайындау);</w:t>
            </w:r>
          </w:p>
          <w:p>
            <w:pPr>
              <w:spacing w:after="20"/>
              <w:ind w:left="20"/>
              <w:jc w:val="both"/>
            </w:pPr>
            <w:r>
              <w:rPr>
                <w:rFonts w:ascii="Times New Roman"/>
                <w:b w:val="false"/>
                <w:i w:val="false"/>
                <w:color w:val="000000"/>
                <w:sz w:val="20"/>
              </w:rPr>
              <w:t>
14) дайын өнімнің сапасын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 басталған сәтте (жаңа өндіріс) немесе келісім жасалған сәтте (қолданыстағы өндіріс) және келісім жасалған немесе өндіріс басталған сәттен бастап екінші жылы мынадай операциялар мен талаптарды жүзеге асыру:</w:t>
            </w:r>
          </w:p>
          <w:p>
            <w:pPr>
              <w:spacing w:after="20"/>
              <w:ind w:left="20"/>
              <w:jc w:val="both"/>
            </w:pPr>
            <w:r>
              <w:rPr>
                <w:rFonts w:ascii="Times New Roman"/>
                <w:b w:val="false"/>
                <w:i w:val="false"/>
                <w:color w:val="000000"/>
                <w:sz w:val="20"/>
              </w:rPr>
              <w:t>
1) цилиндр блоктарын өңдеу;</w:t>
            </w:r>
          </w:p>
          <w:p>
            <w:pPr>
              <w:spacing w:after="20"/>
              <w:ind w:left="20"/>
              <w:jc w:val="both"/>
            </w:pPr>
            <w:r>
              <w:rPr>
                <w:rFonts w:ascii="Times New Roman"/>
                <w:b w:val="false"/>
                <w:i w:val="false"/>
                <w:color w:val="000000"/>
                <w:sz w:val="20"/>
              </w:rPr>
              <w:t>
2) цилиндр блоктарының басын өңдеу;</w:t>
            </w:r>
          </w:p>
          <w:p>
            <w:pPr>
              <w:spacing w:after="20"/>
              <w:ind w:left="20"/>
              <w:jc w:val="both"/>
            </w:pPr>
            <w:r>
              <w:rPr>
                <w:rFonts w:ascii="Times New Roman"/>
                <w:b w:val="false"/>
                <w:i w:val="false"/>
                <w:color w:val="000000"/>
                <w:sz w:val="20"/>
              </w:rPr>
              <w:t>
3) поршеньдік топты өңдеу;</w:t>
            </w:r>
          </w:p>
          <w:p>
            <w:pPr>
              <w:spacing w:after="20"/>
              <w:ind w:left="20"/>
              <w:jc w:val="both"/>
            </w:pPr>
            <w:r>
              <w:rPr>
                <w:rFonts w:ascii="Times New Roman"/>
                <w:b w:val="false"/>
                <w:i w:val="false"/>
                <w:color w:val="000000"/>
                <w:sz w:val="20"/>
              </w:rPr>
              <w:t>
4) иінді біліктерді өңдеу.</w:t>
            </w:r>
          </w:p>
          <w:p>
            <w:pPr>
              <w:spacing w:after="20"/>
              <w:ind w:left="20"/>
              <w:jc w:val="both"/>
            </w:pPr>
            <w:r>
              <w:rPr>
                <w:rFonts w:ascii="Times New Roman"/>
                <w:b w:val="false"/>
                <w:i w:val="false"/>
                <w:color w:val="000000"/>
                <w:sz w:val="20"/>
              </w:rPr>
              <w:t>
2. Келісім жасалған немесе өндіріс басталған сәттен бастап жүзеге асырылатын операцияларға қосымша келісім жасалғаннан немесе өндіріс басталған кейін сегізінші жылдан бастап иінді білік пен шатун-поршень тобын орнатуды қоса алғанда, құрастыру, бақылау сынақтарын жүргізуді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8409 99 000 9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 құралының қозғалтқышының цилиндр блогы және цилиндр блогының 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Мынадай операцияларды өндіріс басталған сәтте (жаңа өндіріс) немесе келісім жасалған сәтте (қолданыстағы өндіріс) және келісім жасалған немесе өндіріс басталған сәттен бастап екінші жылы жүзеге асыру:</w:t>
            </w:r>
          </w:p>
          <w:p>
            <w:pPr>
              <w:spacing w:after="20"/>
              <w:ind w:left="20"/>
              <w:jc w:val="both"/>
            </w:pPr>
            <w:r>
              <w:rPr>
                <w:rFonts w:ascii="Times New Roman"/>
                <w:b w:val="false"/>
                <w:i w:val="false"/>
                <w:color w:val="000000"/>
                <w:sz w:val="20"/>
              </w:rPr>
              <w:t>
1) дайындау цехында шикіқұрам және қалыптау материалдарын дайындау;</w:t>
            </w:r>
          </w:p>
          <w:p>
            <w:pPr>
              <w:spacing w:after="20"/>
              <w:ind w:left="20"/>
              <w:jc w:val="both"/>
            </w:pPr>
            <w:r>
              <w:rPr>
                <w:rFonts w:ascii="Times New Roman"/>
                <w:b w:val="false"/>
                <w:i w:val="false"/>
                <w:color w:val="000000"/>
                <w:sz w:val="20"/>
              </w:rPr>
              <w:t>
2) дайындау цехында шикіқұрам және қалыптау материалдарын дайындау;құм бұрғылау роботталған өзекше машиналарда өзектерді (жартылай қалыптарды) жасау;</w:t>
            </w:r>
          </w:p>
          <w:p>
            <w:pPr>
              <w:spacing w:after="20"/>
              <w:ind w:left="20"/>
              <w:jc w:val="both"/>
            </w:pPr>
            <w:r>
              <w:rPr>
                <w:rFonts w:ascii="Times New Roman"/>
                <w:b w:val="false"/>
                <w:i w:val="false"/>
                <w:color w:val="000000"/>
                <w:sz w:val="20"/>
              </w:rPr>
              <w:t>
3) өзекше пакеттерді және немесе нысандарды конвейерде іріктеу;</w:t>
            </w:r>
          </w:p>
          <w:p>
            <w:pPr>
              <w:spacing w:after="20"/>
              <w:ind w:left="20"/>
              <w:jc w:val="both"/>
            </w:pPr>
            <w:r>
              <w:rPr>
                <w:rFonts w:ascii="Times New Roman"/>
                <w:b w:val="false"/>
                <w:i w:val="false"/>
                <w:color w:val="000000"/>
                <w:sz w:val="20"/>
              </w:rPr>
              <w:t>
4) өзекше пакетті болат өзекше жәшікке орнату;</w:t>
            </w:r>
          </w:p>
          <w:p>
            <w:pPr>
              <w:spacing w:after="20"/>
              <w:ind w:left="20"/>
              <w:jc w:val="both"/>
            </w:pPr>
            <w:r>
              <w:rPr>
                <w:rFonts w:ascii="Times New Roman"/>
                <w:b w:val="false"/>
                <w:i w:val="false"/>
                <w:color w:val="000000"/>
                <w:sz w:val="20"/>
              </w:rPr>
              <w:t>
5) құю шөміштері бар механикаландырылған құю жүйесінің көмегімен болат жәшіктерді сұйық металмен толтыру.</w:t>
            </w:r>
          </w:p>
          <w:p>
            <w:pPr>
              <w:spacing w:after="20"/>
              <w:ind w:left="20"/>
              <w:jc w:val="both"/>
            </w:pPr>
            <w:r>
              <w:rPr>
                <w:rFonts w:ascii="Times New Roman"/>
                <w:b w:val="false"/>
                <w:i w:val="false"/>
                <w:color w:val="000000"/>
                <w:sz w:val="20"/>
              </w:rPr>
              <w:t>
2. Келісім жасалған немесе өндіріс басталған сәттен бастап үшінші және төртінші жылдары кемінде 3, келісім жасалған немесе өндіріс басталған сәттен бастап бесінші және одан кейінгі жылдары жүзеге асырылатын операцияларға қосымша мынадай операциялардың кемінде 8-ін жүзеге асыру:</w:t>
            </w:r>
          </w:p>
          <w:p>
            <w:pPr>
              <w:spacing w:after="20"/>
              <w:ind w:left="20"/>
              <w:jc w:val="both"/>
            </w:pPr>
            <w:r>
              <w:rPr>
                <w:rFonts w:ascii="Times New Roman"/>
                <w:b w:val="false"/>
                <w:i w:val="false"/>
                <w:color w:val="000000"/>
                <w:sz w:val="20"/>
              </w:rPr>
              <w:t>
1) құймаларды салқындату;</w:t>
            </w:r>
          </w:p>
          <w:p>
            <w:pPr>
              <w:spacing w:after="20"/>
              <w:ind w:left="20"/>
              <w:jc w:val="both"/>
            </w:pPr>
            <w:r>
              <w:rPr>
                <w:rFonts w:ascii="Times New Roman"/>
                <w:b w:val="false"/>
                <w:i w:val="false"/>
                <w:color w:val="000000"/>
                <w:sz w:val="20"/>
              </w:rPr>
              <w:t>
2) құюды автоматты түрде роботпен кесу;</w:t>
            </w:r>
          </w:p>
          <w:p>
            <w:pPr>
              <w:spacing w:after="20"/>
              <w:ind w:left="20"/>
              <w:jc w:val="both"/>
            </w:pPr>
            <w:r>
              <w:rPr>
                <w:rFonts w:ascii="Times New Roman"/>
                <w:b w:val="false"/>
                <w:i w:val="false"/>
                <w:color w:val="000000"/>
                <w:sz w:val="20"/>
              </w:rPr>
              <w:t>
3) болат фракциясы (сыртқы беттер) бетін жару);</w:t>
            </w:r>
          </w:p>
          <w:p>
            <w:pPr>
              <w:spacing w:after="20"/>
              <w:ind w:left="20"/>
              <w:jc w:val="both"/>
            </w:pPr>
            <w:r>
              <w:rPr>
                <w:rFonts w:ascii="Times New Roman"/>
                <w:b w:val="false"/>
                <w:i w:val="false"/>
                <w:color w:val="000000"/>
                <w:sz w:val="20"/>
              </w:rPr>
              <w:t>
4) болат фракциясы (ішкі беттердің) бетін жару);</w:t>
            </w:r>
          </w:p>
          <w:p>
            <w:pPr>
              <w:spacing w:after="20"/>
              <w:ind w:left="20"/>
              <w:jc w:val="both"/>
            </w:pPr>
            <w:r>
              <w:rPr>
                <w:rFonts w:ascii="Times New Roman"/>
                <w:b w:val="false"/>
                <w:i w:val="false"/>
                <w:color w:val="000000"/>
                <w:sz w:val="20"/>
              </w:rPr>
              <w:t>
5) құймаларды жартылай автоматты тиеу және түсіру;</w:t>
            </w:r>
          </w:p>
          <w:p>
            <w:pPr>
              <w:spacing w:after="20"/>
              <w:ind w:left="20"/>
              <w:jc w:val="both"/>
            </w:pPr>
            <w:r>
              <w:rPr>
                <w:rFonts w:ascii="Times New Roman"/>
                <w:b w:val="false"/>
                <w:i w:val="false"/>
                <w:color w:val="000000"/>
                <w:sz w:val="20"/>
              </w:rPr>
              <w:t>
6) термоөңдеу үшін арнайы камералық пеште термоөңдеу;</w:t>
            </w:r>
          </w:p>
          <w:p>
            <w:pPr>
              <w:spacing w:after="20"/>
              <w:ind w:left="20"/>
              <w:jc w:val="both"/>
            </w:pPr>
            <w:r>
              <w:rPr>
                <w:rFonts w:ascii="Times New Roman"/>
                <w:b w:val="false"/>
                <w:i w:val="false"/>
                <w:color w:val="000000"/>
                <w:sz w:val="20"/>
              </w:rPr>
              <w:t>
7) құймаларды майлы эмульсиямен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аккумуляторлары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операциялардың өндіріс басталған сәтте (жаңа өндіріс) немесе келісім жасалған сәтте (қолданыстағы өндірістер) және келісім жасалған сәттен немесе өндіріс басталған бастап екінші жылы кемінде 3-ін, келісім жасалған немесе өндіріс басталған сәттен бастап үшінші және төртінші жылдары кемінде 8-ін, бесінші және одан кейінгі жылдары кемінде 14-ін жүзеге асыру:</w:t>
            </w:r>
          </w:p>
          <w:p>
            <w:pPr>
              <w:spacing w:after="20"/>
              <w:ind w:left="20"/>
              <w:jc w:val="both"/>
            </w:pPr>
            <w:r>
              <w:rPr>
                <w:rFonts w:ascii="Times New Roman"/>
                <w:b w:val="false"/>
                <w:i w:val="false"/>
                <w:color w:val="000000"/>
                <w:sz w:val="20"/>
              </w:rPr>
              <w:t>
1) гравитациялық құю;</w:t>
            </w:r>
          </w:p>
          <w:p>
            <w:pPr>
              <w:spacing w:after="20"/>
              <w:ind w:left="20"/>
              <w:jc w:val="both"/>
            </w:pPr>
            <w:r>
              <w:rPr>
                <w:rFonts w:ascii="Times New Roman"/>
                <w:b w:val="false"/>
                <w:i w:val="false"/>
                <w:color w:val="000000"/>
                <w:sz w:val="20"/>
              </w:rPr>
              <w:t>
2) жүк батареялары мен құрғақ зарядталған батареяларға арналған пластина жасау;</w:t>
            </w:r>
          </w:p>
          <w:p>
            <w:pPr>
              <w:spacing w:after="20"/>
              <w:ind w:left="20"/>
              <w:jc w:val="both"/>
            </w:pPr>
            <w:r>
              <w:rPr>
                <w:rFonts w:ascii="Times New Roman"/>
                <w:b w:val="false"/>
                <w:i w:val="false"/>
                <w:color w:val="000000"/>
                <w:sz w:val="20"/>
              </w:rPr>
              <w:t>
3) қорғасын таспаны құю;</w:t>
            </w:r>
          </w:p>
          <w:p>
            <w:pPr>
              <w:spacing w:after="20"/>
              <w:ind w:left="20"/>
              <w:jc w:val="both"/>
            </w:pPr>
            <w:r>
              <w:rPr>
                <w:rFonts w:ascii="Times New Roman"/>
                <w:b w:val="false"/>
                <w:i w:val="false"/>
                <w:color w:val="000000"/>
                <w:sz w:val="20"/>
              </w:rPr>
              <w:t>
4) қорғасын ұнтағын дайындау;</w:t>
            </w:r>
          </w:p>
          <w:p>
            <w:pPr>
              <w:spacing w:after="20"/>
              <w:ind w:left="20"/>
              <w:jc w:val="both"/>
            </w:pPr>
            <w:r>
              <w:rPr>
                <w:rFonts w:ascii="Times New Roman"/>
                <w:b w:val="false"/>
                <w:i w:val="false"/>
                <w:color w:val="000000"/>
                <w:sz w:val="20"/>
              </w:rPr>
              <w:t>
5) паста дайындау;</w:t>
            </w:r>
          </w:p>
          <w:p>
            <w:pPr>
              <w:spacing w:after="20"/>
              <w:ind w:left="20"/>
              <w:jc w:val="both"/>
            </w:pPr>
            <w:r>
              <w:rPr>
                <w:rFonts w:ascii="Times New Roman"/>
                <w:b w:val="false"/>
                <w:i w:val="false"/>
                <w:color w:val="000000"/>
                <w:sz w:val="20"/>
              </w:rPr>
              <w:t>
6) пастаны ток өткізгішке жағу;</w:t>
            </w:r>
          </w:p>
          <w:p>
            <w:pPr>
              <w:spacing w:after="20"/>
              <w:ind w:left="20"/>
              <w:jc w:val="both"/>
            </w:pPr>
            <w:r>
              <w:rPr>
                <w:rFonts w:ascii="Times New Roman"/>
                <w:b w:val="false"/>
                <w:i w:val="false"/>
                <w:color w:val="000000"/>
                <w:sz w:val="20"/>
              </w:rPr>
              <w:t>
7) электролит дайындау;</w:t>
            </w:r>
          </w:p>
          <w:p>
            <w:pPr>
              <w:spacing w:after="20"/>
              <w:ind w:left="20"/>
              <w:jc w:val="both"/>
            </w:pPr>
            <w:r>
              <w:rPr>
                <w:rFonts w:ascii="Times New Roman"/>
                <w:b w:val="false"/>
                <w:i w:val="false"/>
                <w:color w:val="000000"/>
                <w:sz w:val="20"/>
              </w:rPr>
              <w:t>
8) теріс пластинаны бөлу;</w:t>
            </w:r>
          </w:p>
          <w:p>
            <w:pPr>
              <w:spacing w:after="20"/>
              <w:ind w:left="20"/>
              <w:jc w:val="both"/>
            </w:pPr>
            <w:r>
              <w:rPr>
                <w:rFonts w:ascii="Times New Roman"/>
                <w:b w:val="false"/>
                <w:i w:val="false"/>
                <w:color w:val="000000"/>
                <w:sz w:val="20"/>
              </w:rPr>
              <w:t>
9) электрод блоктарын құрастыру;</w:t>
            </w:r>
          </w:p>
          <w:p>
            <w:pPr>
              <w:spacing w:after="20"/>
              <w:ind w:left="20"/>
              <w:jc w:val="both"/>
            </w:pPr>
            <w:r>
              <w:rPr>
                <w:rFonts w:ascii="Times New Roman"/>
                <w:b w:val="false"/>
                <w:i w:val="false"/>
                <w:color w:val="000000"/>
                <w:sz w:val="20"/>
              </w:rPr>
              <w:t>
10) электрод блоктарын дәнекерлеу;</w:t>
            </w:r>
          </w:p>
          <w:p>
            <w:pPr>
              <w:spacing w:after="20"/>
              <w:ind w:left="20"/>
              <w:jc w:val="both"/>
            </w:pPr>
            <w:r>
              <w:rPr>
                <w:rFonts w:ascii="Times New Roman"/>
                <w:b w:val="false"/>
                <w:i w:val="false"/>
                <w:color w:val="000000"/>
                <w:sz w:val="20"/>
              </w:rPr>
              <w:t>
11) корпусқа орнатуды, ұяшықтарды дәнекерлеуді, қақпақтарды дәнекерлеуді, шықпаларды дәнекерлеуді қоса алғанда, батареяларды құрастыру;</w:t>
            </w:r>
          </w:p>
          <w:p>
            <w:pPr>
              <w:spacing w:after="20"/>
              <w:ind w:left="20"/>
              <w:jc w:val="both"/>
            </w:pPr>
            <w:r>
              <w:rPr>
                <w:rFonts w:ascii="Times New Roman"/>
                <w:b w:val="false"/>
                <w:i w:val="false"/>
                <w:color w:val="000000"/>
                <w:sz w:val="20"/>
              </w:rPr>
              <w:t>
12) батареяларды электрохимиялық белсендіру-зарядтау;</w:t>
            </w:r>
          </w:p>
          <w:p>
            <w:pPr>
              <w:spacing w:after="20"/>
              <w:ind w:left="20"/>
              <w:jc w:val="both"/>
            </w:pPr>
            <w:r>
              <w:rPr>
                <w:rFonts w:ascii="Times New Roman"/>
                <w:b w:val="false"/>
                <w:i w:val="false"/>
                <w:color w:val="000000"/>
                <w:sz w:val="20"/>
              </w:rPr>
              <w:t>
13) аккумуляторлық батареяларды құрастыру үшін қажетті пластмасса жинақтауыштарды дайындау: корпусы, қақпағы, тығындары, тұтқалары, планкалары, тығындары, түрлі түсті гаммадағы газ шығару түтіктері;</w:t>
            </w:r>
          </w:p>
          <w:p>
            <w:pPr>
              <w:spacing w:after="20"/>
              <w:ind w:left="20"/>
              <w:jc w:val="both"/>
            </w:pPr>
            <w:r>
              <w:rPr>
                <w:rFonts w:ascii="Times New Roman"/>
                <w:b w:val="false"/>
                <w:i w:val="false"/>
                <w:color w:val="000000"/>
                <w:sz w:val="20"/>
              </w:rPr>
              <w:t>
14) батареяларды таңбалау.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Сымдардың бумасы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басталған сәтте (жаңа өндіріс) немесе келісім жасалған сәтте (қолданыстағы өндіріс) және келісім жасалған немесе өндіріс басталған сәттен кейінгі жылдары мынадай операциялар мен талаптарды жүзеге асыру:</w:t>
            </w:r>
          </w:p>
          <w:p>
            <w:pPr>
              <w:spacing w:after="20"/>
              <w:ind w:left="20"/>
              <w:jc w:val="both"/>
            </w:pPr>
            <w:r>
              <w:rPr>
                <w:rFonts w:ascii="Times New Roman"/>
                <w:b w:val="false"/>
                <w:i w:val="false"/>
                <w:color w:val="000000"/>
                <w:sz w:val="20"/>
              </w:rPr>
              <w:t>
1) Құрастыру және бақылау сынақтарын жүргізу;</w:t>
            </w:r>
          </w:p>
          <w:p>
            <w:pPr>
              <w:spacing w:after="20"/>
              <w:ind w:left="20"/>
              <w:jc w:val="both"/>
            </w:pPr>
            <w:r>
              <w:rPr>
                <w:rFonts w:ascii="Times New Roman"/>
                <w:b w:val="false"/>
                <w:i w:val="false"/>
                <w:color w:val="000000"/>
                <w:sz w:val="20"/>
              </w:rPr>
              <w:t>
2) құйылған полимерлі бөлшектерді жасау;</w:t>
            </w:r>
          </w:p>
          <w:p>
            <w:pPr>
              <w:spacing w:after="20"/>
              <w:ind w:left="20"/>
              <w:jc w:val="both"/>
            </w:pPr>
            <w:r>
              <w:rPr>
                <w:rFonts w:ascii="Times New Roman"/>
                <w:b w:val="false"/>
                <w:i w:val="false"/>
                <w:color w:val="000000"/>
                <w:sz w:val="20"/>
              </w:rPr>
              <w:t>
3) шетелдік материалдарды (шикізатты) және жиынтықтауыштарды өндіру кезінде пайдаланылған құнның пайыздық үлесін компонент бағасының 50 пайызынан аспайтын мөлшерде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позициясының моторлы көлік құралдарына арналған өзге де шанақтар (кабиналарды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операцияларды өндіріс басталған сәтте (жаңа өндіріс) немесе келісім жасалған сәттен (қолданыстағы өндіріс) және келісім жасалған немесе өндіріс басталған сәттен бастап екінші жылы жүзеге асыру:</w:t>
            </w:r>
          </w:p>
          <w:p>
            <w:pPr>
              <w:spacing w:after="20"/>
              <w:ind w:left="20"/>
              <w:jc w:val="both"/>
            </w:pPr>
            <w:r>
              <w:rPr>
                <w:rFonts w:ascii="Times New Roman"/>
                <w:b w:val="false"/>
                <w:i w:val="false"/>
                <w:color w:val="000000"/>
                <w:sz w:val="20"/>
              </w:rPr>
              <w:t>
1) бүйір қабырғаларын артқы қабырғамен дәнекерлеу;</w:t>
            </w:r>
          </w:p>
          <w:p>
            <w:pPr>
              <w:spacing w:after="20"/>
              <w:ind w:left="20"/>
              <w:jc w:val="both"/>
            </w:pPr>
            <w:r>
              <w:rPr>
                <w:rFonts w:ascii="Times New Roman"/>
                <w:b w:val="false"/>
                <w:i w:val="false"/>
                <w:color w:val="000000"/>
                <w:sz w:val="20"/>
              </w:rPr>
              <w:t>
2) бүйір қабырғаларын шанақ қақпағымен дәнекерлеу;</w:t>
            </w:r>
          </w:p>
          <w:p>
            <w:pPr>
              <w:spacing w:after="20"/>
              <w:ind w:left="20"/>
              <w:jc w:val="both"/>
            </w:pPr>
            <w:r>
              <w:rPr>
                <w:rFonts w:ascii="Times New Roman"/>
                <w:b w:val="false"/>
                <w:i w:val="false"/>
                <w:color w:val="000000"/>
                <w:sz w:val="20"/>
              </w:rPr>
              <w:t>
3) еденді дәнекерлеу;</w:t>
            </w:r>
          </w:p>
          <w:p>
            <w:pPr>
              <w:spacing w:after="20"/>
              <w:ind w:left="20"/>
              <w:jc w:val="both"/>
            </w:pPr>
            <w:r>
              <w:rPr>
                <w:rFonts w:ascii="Times New Roman"/>
                <w:b w:val="false"/>
                <w:i w:val="false"/>
                <w:color w:val="000000"/>
                <w:sz w:val="20"/>
              </w:rPr>
              <w:t>
4) жіктерді термиялық өңдеу;</w:t>
            </w:r>
          </w:p>
          <w:p>
            <w:pPr>
              <w:spacing w:after="20"/>
              <w:ind w:left="20"/>
              <w:jc w:val="both"/>
            </w:pPr>
            <w:r>
              <w:rPr>
                <w:rFonts w:ascii="Times New Roman"/>
                <w:b w:val="false"/>
                <w:i w:val="false"/>
                <w:color w:val="000000"/>
                <w:sz w:val="20"/>
              </w:rPr>
              <w:t>
5) алдыңғы жақтауды және жақтауды дәнекерлеу;</w:t>
            </w:r>
          </w:p>
          <w:p>
            <w:pPr>
              <w:spacing w:after="20"/>
              <w:ind w:left="20"/>
              <w:jc w:val="both"/>
            </w:pPr>
            <w:r>
              <w:rPr>
                <w:rFonts w:ascii="Times New Roman"/>
                <w:b w:val="false"/>
                <w:i w:val="false"/>
                <w:color w:val="000000"/>
                <w:sz w:val="20"/>
              </w:rPr>
              <w:t>
6) металл бекіткіш көмегі арқылы гидравликалық бакты орнату;</w:t>
            </w:r>
          </w:p>
          <w:p>
            <w:pPr>
              <w:spacing w:after="20"/>
              <w:ind w:left="20"/>
              <w:jc w:val="both"/>
            </w:pPr>
            <w:r>
              <w:rPr>
                <w:rFonts w:ascii="Times New Roman"/>
                <w:b w:val="false"/>
                <w:i w:val="false"/>
                <w:color w:val="000000"/>
                <w:sz w:val="20"/>
              </w:rPr>
              <w:t>
7) телескопиялық цилиндрлерді орнату;</w:t>
            </w:r>
          </w:p>
          <w:p>
            <w:pPr>
              <w:spacing w:after="20"/>
              <w:ind w:left="20"/>
              <w:jc w:val="both"/>
            </w:pPr>
            <w:r>
              <w:rPr>
                <w:rFonts w:ascii="Times New Roman"/>
                <w:b w:val="false"/>
                <w:i w:val="false"/>
                <w:color w:val="000000"/>
                <w:sz w:val="20"/>
              </w:rPr>
              <w:t>
8) қанатты орнату</w:t>
            </w:r>
          </w:p>
          <w:p>
            <w:pPr>
              <w:spacing w:after="20"/>
              <w:ind w:left="20"/>
              <w:jc w:val="both"/>
            </w:pPr>
            <w:r>
              <w:rPr>
                <w:rFonts w:ascii="Times New Roman"/>
                <w:b w:val="false"/>
                <w:i w:val="false"/>
                <w:color w:val="000000"/>
                <w:sz w:val="20"/>
              </w:rPr>
              <w:t>
9) тегістеу;</w:t>
            </w:r>
          </w:p>
          <w:p>
            <w:pPr>
              <w:spacing w:after="20"/>
              <w:ind w:left="20"/>
              <w:jc w:val="both"/>
            </w:pPr>
            <w:r>
              <w:rPr>
                <w:rFonts w:ascii="Times New Roman"/>
                <w:b w:val="false"/>
                <w:i w:val="false"/>
                <w:color w:val="000000"/>
                <w:sz w:val="20"/>
              </w:rPr>
              <w:t>
10) бояу.</w:t>
            </w:r>
          </w:p>
          <w:p>
            <w:pPr>
              <w:spacing w:after="20"/>
              <w:ind w:left="20"/>
              <w:jc w:val="both"/>
            </w:pPr>
            <w:r>
              <w:rPr>
                <w:rFonts w:ascii="Times New Roman"/>
                <w:b w:val="false"/>
                <w:i w:val="false"/>
                <w:color w:val="000000"/>
                <w:sz w:val="20"/>
              </w:rPr>
              <w:t xml:space="preserve">
2. Келісім жасалған сәттен немесе өндіріс басталған бастап жасалудағы операцияларға қосымша Келісім жасалған сәттен бесінші жылдан бастап мынадай операцияларды жүзеге асыру: </w:t>
            </w:r>
          </w:p>
          <w:p>
            <w:pPr>
              <w:spacing w:after="20"/>
              <w:ind w:left="20"/>
              <w:jc w:val="both"/>
            </w:pPr>
            <w:r>
              <w:rPr>
                <w:rFonts w:ascii="Times New Roman"/>
                <w:b w:val="false"/>
                <w:i w:val="false"/>
                <w:color w:val="000000"/>
                <w:sz w:val="20"/>
              </w:rPr>
              <w:t>
1) бүйір қабырғаларды, артқы және жоғарғы қақпақтарды, алдыңғы жақтауды және еденді кесу.</w:t>
            </w:r>
          </w:p>
          <w:p>
            <w:pPr>
              <w:spacing w:after="20"/>
              <w:ind w:left="20"/>
              <w:jc w:val="both"/>
            </w:pPr>
            <w:r>
              <w:rPr>
                <w:rFonts w:ascii="Times New Roman"/>
                <w:b w:val="false"/>
                <w:i w:val="false"/>
                <w:color w:val="000000"/>
                <w:sz w:val="20"/>
              </w:rPr>
              <w:t xml:space="preserve">
2.Келісім жасалған немесе өндіріс басталған сәттен бастап жасалудағы операцияларға қосымша келісім жасалған немесе өндіріс басталған сәттен сегізінші жылдан бастап мынадай операцияларды жүзеге асыру: </w:t>
            </w:r>
          </w:p>
          <w:p>
            <w:pPr>
              <w:spacing w:after="20"/>
              <w:ind w:left="20"/>
              <w:jc w:val="both"/>
            </w:pPr>
            <w:r>
              <w:rPr>
                <w:rFonts w:ascii="Times New Roman"/>
                <w:b w:val="false"/>
                <w:i w:val="false"/>
                <w:color w:val="000000"/>
                <w:sz w:val="20"/>
              </w:rPr>
              <w:t>
1) қондырманы дайындау үшін металды 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8708 10 900 9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басталған сәтте (жаңа өндіріс) немесе келісім жасалған сәтте (қолданыстағы өндіріс) және келісім жасалған немесе өндіріс басталған сәттен кейінгі жылдары мынадай операциялар мен талаптарды жүзеге асыру:</w:t>
            </w:r>
          </w:p>
          <w:p>
            <w:pPr>
              <w:spacing w:after="20"/>
              <w:ind w:left="20"/>
              <w:jc w:val="both"/>
            </w:pPr>
            <w:r>
              <w:rPr>
                <w:rFonts w:ascii="Times New Roman"/>
                <w:b w:val="false"/>
                <w:i w:val="false"/>
                <w:color w:val="000000"/>
                <w:sz w:val="20"/>
              </w:rPr>
              <w:t>
1) пресс-қалыпты орнату;</w:t>
            </w:r>
          </w:p>
          <w:p>
            <w:pPr>
              <w:spacing w:after="20"/>
              <w:ind w:left="20"/>
              <w:jc w:val="both"/>
            </w:pPr>
            <w:r>
              <w:rPr>
                <w:rFonts w:ascii="Times New Roman"/>
                <w:b w:val="false"/>
                <w:i w:val="false"/>
                <w:color w:val="000000"/>
                <w:sz w:val="20"/>
              </w:rPr>
              <w:t>
2) салқындату жүйесін қосу;</w:t>
            </w:r>
          </w:p>
          <w:p>
            <w:pPr>
              <w:spacing w:after="20"/>
              <w:ind w:left="20"/>
              <w:jc w:val="both"/>
            </w:pPr>
            <w:r>
              <w:rPr>
                <w:rFonts w:ascii="Times New Roman"/>
                <w:b w:val="false"/>
                <w:i w:val="false"/>
                <w:color w:val="000000"/>
                <w:sz w:val="20"/>
              </w:rPr>
              <w:t>
3) термопластавтоматты пластификациялау торабын қыздыру;</w:t>
            </w:r>
          </w:p>
          <w:p>
            <w:pPr>
              <w:spacing w:after="20"/>
              <w:ind w:left="20"/>
              <w:jc w:val="both"/>
            </w:pPr>
            <w:r>
              <w:rPr>
                <w:rFonts w:ascii="Times New Roman"/>
                <w:b w:val="false"/>
                <w:i w:val="false"/>
                <w:color w:val="000000"/>
                <w:sz w:val="20"/>
              </w:rPr>
              <w:t>
4) ыстық арна болған кезде пресс-қалыптарды қыздыру;</w:t>
            </w:r>
          </w:p>
          <w:p>
            <w:pPr>
              <w:spacing w:after="20"/>
              <w:ind w:left="20"/>
              <w:jc w:val="both"/>
            </w:pPr>
            <w:r>
              <w:rPr>
                <w:rFonts w:ascii="Times New Roman"/>
                <w:b w:val="false"/>
                <w:i w:val="false"/>
                <w:color w:val="000000"/>
                <w:sz w:val="20"/>
              </w:rPr>
              <w:t>
5) пресс-қалыптың жабылуын реттеу;</w:t>
            </w:r>
          </w:p>
          <w:p>
            <w:pPr>
              <w:spacing w:after="20"/>
              <w:ind w:left="20"/>
              <w:jc w:val="both"/>
            </w:pPr>
            <w:r>
              <w:rPr>
                <w:rFonts w:ascii="Times New Roman"/>
                <w:b w:val="false"/>
                <w:i w:val="false"/>
                <w:color w:val="000000"/>
                <w:sz w:val="20"/>
              </w:rPr>
              <w:t>
6) өнім үшін термопластавтомат параметрлерін реттеу (жылдамдық, қысым, температура);</w:t>
            </w:r>
          </w:p>
          <w:p>
            <w:pPr>
              <w:spacing w:after="20"/>
              <w:ind w:left="20"/>
              <w:jc w:val="both"/>
            </w:pPr>
            <w:r>
              <w:rPr>
                <w:rFonts w:ascii="Times New Roman"/>
                <w:b w:val="false"/>
                <w:i w:val="false"/>
                <w:color w:val="000000"/>
                <w:sz w:val="20"/>
              </w:rPr>
              <w:t>
7) шикізатты дайындау (қажет болған жағдайда қоспалар мен бояғыштарды қосу);</w:t>
            </w:r>
          </w:p>
          <w:p>
            <w:pPr>
              <w:spacing w:after="20"/>
              <w:ind w:left="20"/>
              <w:jc w:val="both"/>
            </w:pPr>
            <w:r>
              <w:rPr>
                <w:rFonts w:ascii="Times New Roman"/>
                <w:b w:val="false"/>
                <w:i w:val="false"/>
                <w:color w:val="000000"/>
                <w:sz w:val="20"/>
              </w:rPr>
              <w:t>
8) шикізатты кептіру бункеріне салу;</w:t>
            </w:r>
          </w:p>
          <w:p>
            <w:pPr>
              <w:spacing w:after="20"/>
              <w:ind w:left="20"/>
              <w:jc w:val="both"/>
            </w:pPr>
            <w:r>
              <w:rPr>
                <w:rFonts w:ascii="Times New Roman"/>
                <w:b w:val="false"/>
                <w:i w:val="false"/>
                <w:color w:val="000000"/>
                <w:sz w:val="20"/>
              </w:rPr>
              <w:t>
9) термопластавтоматты іске қосу (қозғалтқыштар мен барлық жүйелерді іске қосу);</w:t>
            </w:r>
          </w:p>
          <w:p>
            <w:pPr>
              <w:spacing w:after="20"/>
              <w:ind w:left="20"/>
              <w:jc w:val="both"/>
            </w:pPr>
            <w:r>
              <w:rPr>
                <w:rFonts w:ascii="Times New Roman"/>
                <w:b w:val="false"/>
                <w:i w:val="false"/>
                <w:color w:val="000000"/>
                <w:sz w:val="20"/>
              </w:rPr>
              <w:t>
10) реттеу режимінде құю параметрлерін реттеу;</w:t>
            </w:r>
          </w:p>
          <w:p>
            <w:pPr>
              <w:spacing w:after="20"/>
              <w:ind w:left="20"/>
              <w:jc w:val="both"/>
            </w:pPr>
            <w:r>
              <w:rPr>
                <w:rFonts w:ascii="Times New Roman"/>
                <w:b w:val="false"/>
                <w:i w:val="false"/>
                <w:color w:val="000000"/>
                <w:sz w:val="20"/>
              </w:rPr>
              <w:t>
11) бұйым сапасының талап етілетін параметрлерін алу кезінде автоматты режимге өту;</w:t>
            </w:r>
          </w:p>
          <w:p>
            <w:pPr>
              <w:spacing w:after="20"/>
              <w:ind w:left="20"/>
              <w:jc w:val="both"/>
            </w:pPr>
            <w:r>
              <w:rPr>
                <w:rFonts w:ascii="Times New Roman"/>
                <w:b w:val="false"/>
                <w:i w:val="false"/>
                <w:color w:val="000000"/>
                <w:sz w:val="20"/>
              </w:rPr>
              <w:t>
12) дайын өнімді алу үшін роботты баптау;</w:t>
            </w:r>
          </w:p>
          <w:p>
            <w:pPr>
              <w:spacing w:after="20"/>
              <w:ind w:left="20"/>
              <w:jc w:val="both"/>
            </w:pPr>
            <w:r>
              <w:rPr>
                <w:rFonts w:ascii="Times New Roman"/>
                <w:b w:val="false"/>
                <w:i w:val="false"/>
                <w:color w:val="000000"/>
                <w:sz w:val="20"/>
              </w:rPr>
              <w:t>
13) термопластавтоматтың үздіксіз жұмысын бақылау (шикізатты және роботты беру-дайындау);</w:t>
            </w:r>
          </w:p>
          <w:p>
            <w:pPr>
              <w:spacing w:after="20"/>
              <w:ind w:left="20"/>
              <w:jc w:val="both"/>
            </w:pPr>
            <w:r>
              <w:rPr>
                <w:rFonts w:ascii="Times New Roman"/>
                <w:b w:val="false"/>
                <w:i w:val="false"/>
                <w:color w:val="000000"/>
                <w:sz w:val="20"/>
              </w:rPr>
              <w:t>
14) дайын өнімнің сапасын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басталған сәтте (жаңа өндіріс) немесе келісім жасалған сәтте (қолданыстағы өндіріс) және келісім жасалған немесе өндіріс басталған сәттен кейінгі жылдары мынадай операциялар мен талаптарды жүзеге асыру:</w:t>
            </w:r>
          </w:p>
          <w:p>
            <w:pPr>
              <w:spacing w:after="20"/>
              <w:ind w:left="20"/>
              <w:jc w:val="both"/>
            </w:pPr>
            <w:r>
              <w:rPr>
                <w:rFonts w:ascii="Times New Roman"/>
                <w:b w:val="false"/>
                <w:i w:val="false"/>
                <w:color w:val="000000"/>
                <w:sz w:val="20"/>
              </w:rPr>
              <w:t>
1) дайындау және бақылау сынақтарын жүргізу;</w:t>
            </w:r>
          </w:p>
          <w:p>
            <w:pPr>
              <w:spacing w:after="20"/>
              <w:ind w:left="20"/>
              <w:jc w:val="both"/>
            </w:pPr>
            <w:r>
              <w:rPr>
                <w:rFonts w:ascii="Times New Roman"/>
                <w:b w:val="false"/>
                <w:i w:val="false"/>
                <w:color w:val="000000"/>
                <w:sz w:val="20"/>
              </w:rPr>
              <w:t>
2) жабдықтарды дайындау;</w:t>
            </w:r>
          </w:p>
          <w:p>
            <w:pPr>
              <w:spacing w:after="20"/>
              <w:ind w:left="20"/>
              <w:jc w:val="both"/>
            </w:pPr>
            <w:r>
              <w:rPr>
                <w:rFonts w:ascii="Times New Roman"/>
                <w:b w:val="false"/>
                <w:i w:val="false"/>
                <w:color w:val="000000"/>
                <w:sz w:val="20"/>
              </w:rPr>
              <w:t>
3) шетелдік материалдарды (шикізатты) және жиынтықтауыштарды өндіру кезінде пайдаланылған құнның пайыздық үлесін компонент бағасының 50 пайызынан аспайтын мөлшерде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 құралының жетекші көпірінің басты берілісі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1.Өндіріс басталған сәтте (жаңа өндіріс) немесе келісім жасалған сәтте (қолданыстағы өндірістер) және келісім жасалған немесе өндіріс басталған сәттен бастап екінші жылы мынадай операцияларды жүзеге асыру:</w:t>
            </w:r>
          </w:p>
          <w:p>
            <w:pPr>
              <w:spacing w:after="20"/>
              <w:ind w:left="20"/>
              <w:jc w:val="both"/>
            </w:pPr>
            <w:r>
              <w:rPr>
                <w:rFonts w:ascii="Times New Roman"/>
                <w:b w:val="false"/>
                <w:i w:val="false"/>
                <w:color w:val="000000"/>
                <w:sz w:val="20"/>
              </w:rPr>
              <w:t>
1) дәл штамптау:</w:t>
            </w:r>
          </w:p>
          <w:p>
            <w:pPr>
              <w:spacing w:after="20"/>
              <w:ind w:left="20"/>
              <w:jc w:val="both"/>
            </w:pPr>
            <w:r>
              <w:rPr>
                <w:rFonts w:ascii="Times New Roman"/>
                <w:b w:val="false"/>
                <w:i w:val="false"/>
                <w:color w:val="000000"/>
                <w:sz w:val="20"/>
              </w:rPr>
              <w:t>
дайындамаларды кесу;</w:t>
            </w:r>
          </w:p>
          <w:p>
            <w:pPr>
              <w:spacing w:after="20"/>
              <w:ind w:left="20"/>
              <w:jc w:val="both"/>
            </w:pPr>
            <w:r>
              <w:rPr>
                <w:rFonts w:ascii="Times New Roman"/>
                <w:b w:val="false"/>
                <w:i w:val="false"/>
                <w:color w:val="000000"/>
                <w:sz w:val="20"/>
              </w:rPr>
              <w:t>
индукциялық қыздыру дайындамалары;</w:t>
            </w:r>
          </w:p>
          <w:p>
            <w:pPr>
              <w:spacing w:after="20"/>
              <w:ind w:left="20"/>
              <w:jc w:val="both"/>
            </w:pPr>
            <w:r>
              <w:rPr>
                <w:rFonts w:ascii="Times New Roman"/>
                <w:b w:val="false"/>
                <w:i w:val="false"/>
                <w:color w:val="000000"/>
                <w:sz w:val="20"/>
              </w:rPr>
              <w:t>
жабық үлгідегі мөртабандарда ыстықтай қалыптау.</w:t>
            </w:r>
          </w:p>
          <w:p>
            <w:pPr>
              <w:spacing w:after="20"/>
              <w:ind w:left="20"/>
              <w:jc w:val="both"/>
            </w:pPr>
            <w:r>
              <w:rPr>
                <w:rFonts w:ascii="Times New Roman"/>
                <w:b w:val="false"/>
                <w:i w:val="false"/>
                <w:color w:val="000000"/>
                <w:sz w:val="20"/>
              </w:rPr>
              <w:t>
2) механикалық өңдеу:</w:t>
            </w:r>
          </w:p>
          <w:p>
            <w:pPr>
              <w:spacing w:after="20"/>
              <w:ind w:left="20"/>
              <w:jc w:val="both"/>
            </w:pPr>
            <w:r>
              <w:rPr>
                <w:rFonts w:ascii="Times New Roman"/>
                <w:b w:val="false"/>
                <w:i w:val="false"/>
                <w:color w:val="000000"/>
                <w:sz w:val="20"/>
              </w:rPr>
              <w:t>
дөңгелек тісті конустық және цилиндрлік тісті өңдеу;</w:t>
            </w:r>
          </w:p>
          <w:p>
            <w:pPr>
              <w:spacing w:after="20"/>
              <w:ind w:left="20"/>
              <w:jc w:val="both"/>
            </w:pPr>
            <w:r>
              <w:rPr>
                <w:rFonts w:ascii="Times New Roman"/>
                <w:b w:val="false"/>
                <w:i w:val="false"/>
                <w:color w:val="000000"/>
                <w:sz w:val="20"/>
              </w:rPr>
              <w:t>
токарлық операциялар;</w:t>
            </w:r>
          </w:p>
          <w:p>
            <w:pPr>
              <w:spacing w:after="20"/>
              <w:ind w:left="20"/>
              <w:jc w:val="both"/>
            </w:pPr>
            <w:r>
              <w:rPr>
                <w:rFonts w:ascii="Times New Roman"/>
                <w:b w:val="false"/>
                <w:i w:val="false"/>
                <w:color w:val="000000"/>
                <w:sz w:val="20"/>
              </w:rPr>
              <w:t>
фрезерлік операциялар;</w:t>
            </w:r>
          </w:p>
          <w:p>
            <w:pPr>
              <w:spacing w:after="20"/>
              <w:ind w:left="20"/>
              <w:jc w:val="both"/>
            </w:pPr>
            <w:r>
              <w:rPr>
                <w:rFonts w:ascii="Times New Roman"/>
                <w:b w:val="false"/>
                <w:i w:val="false"/>
                <w:color w:val="000000"/>
                <w:sz w:val="20"/>
              </w:rPr>
              <w:t>
өсімдік операциялары;</w:t>
            </w:r>
          </w:p>
          <w:p>
            <w:pPr>
              <w:spacing w:after="20"/>
              <w:ind w:left="20"/>
              <w:jc w:val="both"/>
            </w:pPr>
            <w:r>
              <w:rPr>
                <w:rFonts w:ascii="Times New Roman"/>
                <w:b w:val="false"/>
                <w:i w:val="false"/>
                <w:color w:val="000000"/>
                <w:sz w:val="20"/>
              </w:rPr>
              <w:t>
бұрғылау тесіктері;</w:t>
            </w:r>
          </w:p>
          <w:p>
            <w:pPr>
              <w:spacing w:after="20"/>
              <w:ind w:left="20"/>
              <w:jc w:val="both"/>
            </w:pPr>
            <w:r>
              <w:rPr>
                <w:rFonts w:ascii="Times New Roman"/>
                <w:b w:val="false"/>
                <w:i w:val="false"/>
                <w:color w:val="000000"/>
                <w:sz w:val="20"/>
              </w:rPr>
              <w:t>
метрикалық және конустық бұранданы кесу;</w:t>
            </w:r>
          </w:p>
          <w:p>
            <w:pPr>
              <w:spacing w:after="20"/>
              <w:ind w:left="20"/>
              <w:jc w:val="both"/>
            </w:pPr>
            <w:r>
              <w:rPr>
                <w:rFonts w:ascii="Times New Roman"/>
                <w:b w:val="false"/>
                <w:i w:val="false"/>
                <w:color w:val="000000"/>
                <w:sz w:val="20"/>
              </w:rPr>
              <w:t>
тістегергішті фрезерлік;</w:t>
            </w:r>
          </w:p>
          <w:p>
            <w:pPr>
              <w:spacing w:after="20"/>
              <w:ind w:left="20"/>
              <w:jc w:val="both"/>
            </w:pPr>
            <w:r>
              <w:rPr>
                <w:rFonts w:ascii="Times New Roman"/>
                <w:b w:val="false"/>
                <w:i w:val="false"/>
                <w:color w:val="000000"/>
                <w:sz w:val="20"/>
              </w:rPr>
              <w:t>
тістегергішті кесу;</w:t>
            </w:r>
          </w:p>
          <w:p>
            <w:pPr>
              <w:spacing w:after="20"/>
              <w:ind w:left="20"/>
              <w:jc w:val="both"/>
            </w:pPr>
            <w:r>
              <w:rPr>
                <w:rFonts w:ascii="Times New Roman"/>
                <w:b w:val="false"/>
                <w:i w:val="false"/>
                <w:color w:val="000000"/>
                <w:sz w:val="20"/>
              </w:rPr>
              <w:t>
тістегергішті тегістеу;</w:t>
            </w:r>
          </w:p>
          <w:p>
            <w:pPr>
              <w:spacing w:after="20"/>
              <w:ind w:left="20"/>
              <w:jc w:val="both"/>
            </w:pPr>
            <w:r>
              <w:rPr>
                <w:rFonts w:ascii="Times New Roman"/>
                <w:b w:val="false"/>
                <w:i w:val="false"/>
                <w:color w:val="000000"/>
                <w:sz w:val="20"/>
              </w:rPr>
              <w:t>
шыңдалған бөлшектерді қатты қайрау;</w:t>
            </w:r>
          </w:p>
          <w:p>
            <w:pPr>
              <w:spacing w:after="20"/>
              <w:ind w:left="20"/>
              <w:jc w:val="both"/>
            </w:pPr>
            <w:r>
              <w:rPr>
                <w:rFonts w:ascii="Times New Roman"/>
                <w:b w:val="false"/>
                <w:i w:val="false"/>
                <w:color w:val="000000"/>
                <w:sz w:val="20"/>
              </w:rPr>
              <w:t>
ірі корпустық бөлшектерді өңдеу;</w:t>
            </w:r>
          </w:p>
          <w:p>
            <w:pPr>
              <w:spacing w:after="20"/>
              <w:ind w:left="20"/>
              <w:jc w:val="both"/>
            </w:pPr>
            <w:r>
              <w:rPr>
                <w:rFonts w:ascii="Times New Roman"/>
                <w:b w:val="false"/>
                <w:i w:val="false"/>
                <w:color w:val="000000"/>
                <w:sz w:val="20"/>
              </w:rPr>
              <w:t>
сыртқы беттерді тегістеу;</w:t>
            </w:r>
          </w:p>
          <w:p>
            <w:pPr>
              <w:spacing w:after="20"/>
              <w:ind w:left="20"/>
              <w:jc w:val="both"/>
            </w:pPr>
            <w:r>
              <w:rPr>
                <w:rFonts w:ascii="Times New Roman"/>
                <w:b w:val="false"/>
                <w:i w:val="false"/>
                <w:color w:val="000000"/>
                <w:sz w:val="20"/>
              </w:rPr>
              <w:t>
ішкі беттерді тегістеу;</w:t>
            </w:r>
          </w:p>
          <w:p>
            <w:pPr>
              <w:spacing w:after="20"/>
              <w:ind w:left="20"/>
              <w:jc w:val="both"/>
            </w:pPr>
            <w:r>
              <w:rPr>
                <w:rFonts w:ascii="Times New Roman"/>
                <w:b w:val="false"/>
                <w:i w:val="false"/>
                <w:color w:val="000000"/>
                <w:sz w:val="20"/>
              </w:rPr>
              <w:t>
біліктерді бұру;</w:t>
            </w:r>
          </w:p>
          <w:p>
            <w:pPr>
              <w:spacing w:after="20"/>
              <w:ind w:left="20"/>
              <w:jc w:val="both"/>
            </w:pPr>
            <w:r>
              <w:rPr>
                <w:rFonts w:ascii="Times New Roman"/>
                <w:b w:val="false"/>
                <w:i w:val="false"/>
                <w:color w:val="000000"/>
                <w:sz w:val="20"/>
              </w:rPr>
              <w:t>
бөлшектердің жеке топтарын бұру:</w:t>
            </w:r>
          </w:p>
          <w:p>
            <w:pPr>
              <w:spacing w:after="20"/>
              <w:ind w:left="20"/>
              <w:jc w:val="both"/>
            </w:pPr>
            <w:r>
              <w:rPr>
                <w:rFonts w:ascii="Times New Roman"/>
                <w:b w:val="false"/>
                <w:i w:val="false"/>
                <w:color w:val="000000"/>
                <w:sz w:val="20"/>
              </w:rPr>
              <w:t>
осьтер, тікенектер, штоктар;</w:t>
            </w:r>
          </w:p>
          <w:p>
            <w:pPr>
              <w:spacing w:after="20"/>
              <w:ind w:left="20"/>
              <w:jc w:val="both"/>
            </w:pPr>
            <w:r>
              <w:rPr>
                <w:rFonts w:ascii="Times New Roman"/>
                <w:b w:val="false"/>
                <w:i w:val="false"/>
                <w:color w:val="000000"/>
                <w:sz w:val="20"/>
              </w:rPr>
              <w:t>
сомындар;</w:t>
            </w:r>
          </w:p>
          <w:p>
            <w:pPr>
              <w:spacing w:after="20"/>
              <w:ind w:left="20"/>
              <w:jc w:val="both"/>
            </w:pPr>
            <w:r>
              <w:rPr>
                <w:rFonts w:ascii="Times New Roman"/>
                <w:b w:val="false"/>
                <w:i w:val="false"/>
                <w:color w:val="000000"/>
                <w:sz w:val="20"/>
              </w:rPr>
              <w:t>
муфталар;</w:t>
            </w:r>
          </w:p>
          <w:p>
            <w:pPr>
              <w:spacing w:after="20"/>
              <w:ind w:left="20"/>
              <w:jc w:val="both"/>
            </w:pPr>
            <w:r>
              <w:rPr>
                <w:rFonts w:ascii="Times New Roman"/>
                <w:b w:val="false"/>
                <w:i w:val="false"/>
                <w:color w:val="000000"/>
                <w:sz w:val="20"/>
              </w:rPr>
              <w:t>
фланецтер.</w:t>
            </w:r>
          </w:p>
          <w:p>
            <w:pPr>
              <w:spacing w:after="20"/>
              <w:ind w:left="20"/>
              <w:jc w:val="both"/>
            </w:pPr>
            <w:r>
              <w:rPr>
                <w:rFonts w:ascii="Times New Roman"/>
                <w:b w:val="false"/>
                <w:i w:val="false"/>
                <w:color w:val="000000"/>
                <w:sz w:val="20"/>
              </w:rPr>
              <w:t>
жуу операциялары:</w:t>
            </w:r>
          </w:p>
          <w:p>
            <w:pPr>
              <w:spacing w:after="20"/>
              <w:ind w:left="20"/>
              <w:jc w:val="both"/>
            </w:pPr>
            <w:r>
              <w:rPr>
                <w:rFonts w:ascii="Times New Roman"/>
                <w:b w:val="false"/>
                <w:i w:val="false"/>
                <w:color w:val="000000"/>
                <w:sz w:val="20"/>
              </w:rPr>
              <w:t>
корпус бөлшектері;</w:t>
            </w:r>
          </w:p>
          <w:p>
            <w:pPr>
              <w:spacing w:after="20"/>
              <w:ind w:left="20"/>
              <w:jc w:val="both"/>
            </w:pPr>
            <w:r>
              <w:rPr>
                <w:rFonts w:ascii="Times New Roman"/>
                <w:b w:val="false"/>
                <w:i w:val="false"/>
                <w:color w:val="000000"/>
                <w:sz w:val="20"/>
              </w:rPr>
              <w:t>
тістегершіктер;</w:t>
            </w:r>
          </w:p>
          <w:p>
            <w:pPr>
              <w:spacing w:after="20"/>
              <w:ind w:left="20"/>
              <w:jc w:val="both"/>
            </w:pPr>
            <w:r>
              <w:rPr>
                <w:rFonts w:ascii="Times New Roman"/>
                <w:b w:val="false"/>
                <w:i w:val="false"/>
                <w:color w:val="000000"/>
                <w:sz w:val="20"/>
              </w:rPr>
              <w:t>
ірі біліктер.</w:t>
            </w:r>
          </w:p>
          <w:p>
            <w:pPr>
              <w:spacing w:after="20"/>
              <w:ind w:left="20"/>
              <w:jc w:val="both"/>
            </w:pPr>
            <w:r>
              <w:rPr>
                <w:rFonts w:ascii="Times New Roman"/>
                <w:b w:val="false"/>
                <w:i w:val="false"/>
                <w:color w:val="000000"/>
                <w:sz w:val="20"/>
              </w:rPr>
              <w:t>
3) негізгі берілістерді құрастыру және сынау және кіретін кіші тораптарды іріктеу;</w:t>
            </w:r>
          </w:p>
          <w:p>
            <w:pPr>
              <w:spacing w:after="20"/>
              <w:ind w:left="20"/>
              <w:jc w:val="both"/>
            </w:pPr>
            <w:r>
              <w:rPr>
                <w:rFonts w:ascii="Times New Roman"/>
                <w:b w:val="false"/>
                <w:i w:val="false"/>
                <w:color w:val="000000"/>
                <w:sz w:val="20"/>
              </w:rPr>
              <w:t>
4) термиялық өңдеу:</w:t>
            </w:r>
          </w:p>
          <w:p>
            <w:pPr>
              <w:spacing w:after="20"/>
              <w:ind w:left="20"/>
              <w:jc w:val="both"/>
            </w:pPr>
            <w:r>
              <w:rPr>
                <w:rFonts w:ascii="Times New Roman"/>
                <w:b w:val="false"/>
                <w:i w:val="false"/>
                <w:color w:val="000000"/>
                <w:sz w:val="20"/>
              </w:rPr>
              <w:t>
цементтеу;</w:t>
            </w:r>
          </w:p>
          <w:p>
            <w:pPr>
              <w:spacing w:after="20"/>
              <w:ind w:left="20"/>
              <w:jc w:val="both"/>
            </w:pPr>
            <w:r>
              <w:rPr>
                <w:rFonts w:ascii="Times New Roman"/>
                <w:b w:val="false"/>
                <w:i w:val="false"/>
                <w:color w:val="000000"/>
                <w:sz w:val="20"/>
              </w:rPr>
              <w:t>
көлемді шыңдау.</w:t>
            </w:r>
          </w:p>
          <w:p>
            <w:pPr>
              <w:spacing w:after="20"/>
              <w:ind w:left="20"/>
              <w:jc w:val="both"/>
            </w:pPr>
            <w:r>
              <w:rPr>
                <w:rFonts w:ascii="Times New Roman"/>
                <w:b w:val="false"/>
                <w:i w:val="false"/>
                <w:color w:val="000000"/>
                <w:sz w:val="20"/>
              </w:rPr>
              <w:t>
гальваникалық жабын:</w:t>
            </w:r>
          </w:p>
          <w:p>
            <w:pPr>
              <w:spacing w:after="20"/>
              <w:ind w:left="20"/>
              <w:jc w:val="both"/>
            </w:pPr>
            <w:r>
              <w:rPr>
                <w:rFonts w:ascii="Times New Roman"/>
                <w:b w:val="false"/>
                <w:i w:val="false"/>
                <w:color w:val="000000"/>
                <w:sz w:val="20"/>
              </w:rPr>
              <w:t>
фосфаттау;</w:t>
            </w:r>
          </w:p>
          <w:p>
            <w:pPr>
              <w:spacing w:after="20"/>
              <w:ind w:left="20"/>
              <w:jc w:val="both"/>
            </w:pPr>
            <w:r>
              <w:rPr>
                <w:rFonts w:ascii="Times New Roman"/>
                <w:b w:val="false"/>
                <w:i w:val="false"/>
                <w:color w:val="000000"/>
                <w:sz w:val="20"/>
              </w:rPr>
              <w:t>
химиялық гальваникалық жабын;</w:t>
            </w:r>
          </w:p>
          <w:p>
            <w:pPr>
              <w:spacing w:after="20"/>
              <w:ind w:left="20"/>
              <w:jc w:val="both"/>
            </w:pPr>
            <w:r>
              <w:rPr>
                <w:rFonts w:ascii="Times New Roman"/>
                <w:b w:val="false"/>
                <w:i w:val="false"/>
                <w:color w:val="000000"/>
                <w:sz w:val="20"/>
              </w:rPr>
              <w:t>
бөлшектерді химиялық майсыздандыру.</w:t>
            </w:r>
          </w:p>
          <w:p>
            <w:pPr>
              <w:spacing w:after="20"/>
              <w:ind w:left="20"/>
              <w:jc w:val="both"/>
            </w:pPr>
            <w:r>
              <w:rPr>
                <w:rFonts w:ascii="Times New Roman"/>
                <w:b w:val="false"/>
                <w:i w:val="false"/>
                <w:color w:val="000000"/>
                <w:sz w:val="20"/>
              </w:rPr>
              <w:t>
6) зертханада өнімді сапасы бойынша тексеру:</w:t>
            </w:r>
          </w:p>
          <w:p>
            <w:pPr>
              <w:spacing w:after="20"/>
              <w:ind w:left="20"/>
              <w:jc w:val="both"/>
            </w:pPr>
            <w:r>
              <w:rPr>
                <w:rFonts w:ascii="Times New Roman"/>
                <w:b w:val="false"/>
                <w:i w:val="false"/>
                <w:color w:val="000000"/>
                <w:sz w:val="20"/>
              </w:rPr>
              <w:t>
металды спектрлік талдау (түсетін металдың сапасын тексеру);</w:t>
            </w:r>
          </w:p>
          <w:p>
            <w:pPr>
              <w:spacing w:after="20"/>
              <w:ind w:left="20"/>
              <w:jc w:val="both"/>
            </w:pPr>
            <w:r>
              <w:rPr>
                <w:rFonts w:ascii="Times New Roman"/>
                <w:b w:val="false"/>
                <w:i w:val="false"/>
                <w:color w:val="000000"/>
                <w:sz w:val="20"/>
              </w:rPr>
              <w:t>
металдың қаттылығы мен құрылымын талдау;</w:t>
            </w:r>
          </w:p>
          <w:p>
            <w:pPr>
              <w:spacing w:after="20"/>
              <w:ind w:left="20"/>
              <w:jc w:val="both"/>
            </w:pPr>
            <w:r>
              <w:rPr>
                <w:rFonts w:ascii="Times New Roman"/>
                <w:b w:val="false"/>
                <w:i w:val="false"/>
                <w:color w:val="000000"/>
                <w:sz w:val="20"/>
              </w:rPr>
              <w:t>
бөлшектер мен дайындамалардың геометриялық параметрлерін өлшеу.</w:t>
            </w:r>
          </w:p>
          <w:p>
            <w:pPr>
              <w:spacing w:after="20"/>
              <w:ind w:left="20"/>
              <w:jc w:val="both"/>
            </w:pPr>
            <w:r>
              <w:rPr>
                <w:rFonts w:ascii="Times New Roman"/>
                <w:b w:val="false"/>
                <w:i w:val="false"/>
                <w:color w:val="000000"/>
                <w:sz w:val="20"/>
              </w:rPr>
              <w:t>
2. Келісім жасалған немесе өндіріс басталған сәттен бастап үшінші және төртінші жылдары келісім жасалған сәттен немесе өндіріс басталған бастап жүзеге асырылатын операцияларға қосымша мынадай операциялардың кемінде 2-ін, бесінші және одан кейінгі жылдары кемінде 5-ін жүзеге асыру:</w:t>
            </w:r>
          </w:p>
          <w:p>
            <w:pPr>
              <w:spacing w:after="20"/>
              <w:ind w:left="20"/>
              <w:jc w:val="both"/>
            </w:pPr>
            <w:r>
              <w:rPr>
                <w:rFonts w:ascii="Times New Roman"/>
                <w:b w:val="false"/>
                <w:i w:val="false"/>
                <w:color w:val="000000"/>
                <w:sz w:val="20"/>
              </w:rPr>
              <w:t>
1) дәл штамптау:</w:t>
            </w:r>
          </w:p>
          <w:p>
            <w:pPr>
              <w:spacing w:after="20"/>
              <w:ind w:left="20"/>
              <w:jc w:val="both"/>
            </w:pPr>
            <w:r>
              <w:rPr>
                <w:rFonts w:ascii="Times New Roman"/>
                <w:b w:val="false"/>
                <w:i w:val="false"/>
                <w:color w:val="000000"/>
                <w:sz w:val="20"/>
              </w:rPr>
              <w:t>
жару атып өңдеу;</w:t>
            </w:r>
          </w:p>
          <w:p>
            <w:pPr>
              <w:spacing w:after="20"/>
              <w:ind w:left="20"/>
              <w:jc w:val="both"/>
            </w:pPr>
            <w:r>
              <w:rPr>
                <w:rFonts w:ascii="Times New Roman"/>
                <w:b w:val="false"/>
                <w:i w:val="false"/>
                <w:color w:val="000000"/>
                <w:sz w:val="20"/>
              </w:rPr>
              <w:t>
суық калибрлеу;</w:t>
            </w:r>
          </w:p>
          <w:p>
            <w:pPr>
              <w:spacing w:after="20"/>
              <w:ind w:left="20"/>
              <w:jc w:val="both"/>
            </w:pPr>
            <w:r>
              <w:rPr>
                <w:rFonts w:ascii="Times New Roman"/>
                <w:b w:val="false"/>
                <w:i w:val="false"/>
                <w:color w:val="000000"/>
                <w:sz w:val="20"/>
              </w:rPr>
              <w:t>
2) механикалық өңдеу:</w:t>
            </w:r>
          </w:p>
          <w:p>
            <w:pPr>
              <w:spacing w:after="20"/>
              <w:ind w:left="20"/>
              <w:jc w:val="both"/>
            </w:pPr>
            <w:r>
              <w:rPr>
                <w:rFonts w:ascii="Times New Roman"/>
                <w:b w:val="false"/>
                <w:i w:val="false"/>
                <w:color w:val="000000"/>
                <w:sz w:val="20"/>
              </w:rPr>
              <w:t>
фланецтерді доғалық дәнекерлеу;</w:t>
            </w:r>
          </w:p>
          <w:p>
            <w:pPr>
              <w:spacing w:after="20"/>
              <w:ind w:left="20"/>
              <w:jc w:val="both"/>
            </w:pPr>
            <w:r>
              <w:rPr>
                <w:rFonts w:ascii="Times New Roman"/>
                <w:b w:val="false"/>
                <w:i w:val="false"/>
                <w:color w:val="000000"/>
                <w:sz w:val="20"/>
              </w:rPr>
              <w:t>
дифференциалды лазерлік дәнекерлеу;</w:t>
            </w:r>
          </w:p>
          <w:p>
            <w:pPr>
              <w:spacing w:after="20"/>
              <w:ind w:left="20"/>
              <w:jc w:val="both"/>
            </w:pPr>
            <w:r>
              <w:rPr>
                <w:rFonts w:ascii="Times New Roman"/>
                <w:b w:val="false"/>
                <w:i w:val="false"/>
                <w:color w:val="000000"/>
                <w:sz w:val="20"/>
              </w:rPr>
              <w:t>
ішкі шлицаларды өңдеу;</w:t>
            </w:r>
          </w:p>
          <w:p>
            <w:pPr>
              <w:spacing w:after="20"/>
              <w:ind w:left="20"/>
              <w:jc w:val="both"/>
            </w:pPr>
            <w:r>
              <w:rPr>
                <w:rFonts w:ascii="Times New Roman"/>
                <w:b w:val="false"/>
                <w:i w:val="false"/>
                <w:color w:val="000000"/>
                <w:sz w:val="20"/>
              </w:rPr>
              <w:t>
тісті жару операциялары;</w:t>
            </w:r>
          </w:p>
          <w:p>
            <w:pPr>
              <w:spacing w:after="20"/>
              <w:ind w:left="20"/>
              <w:jc w:val="both"/>
            </w:pPr>
            <w:r>
              <w:rPr>
                <w:rFonts w:ascii="Times New Roman"/>
                <w:b w:val="false"/>
                <w:i w:val="false"/>
                <w:color w:val="000000"/>
                <w:sz w:val="20"/>
              </w:rPr>
              <w:t>
шағын корпустық бөлшектерді өңдеу, өзге де бөлшектерді фрезерлеу;</w:t>
            </w:r>
          </w:p>
          <w:p>
            <w:pPr>
              <w:spacing w:after="20"/>
              <w:ind w:left="20"/>
              <w:jc w:val="both"/>
            </w:pPr>
            <w:r>
              <w:rPr>
                <w:rFonts w:ascii="Times New Roman"/>
                <w:b w:val="false"/>
                <w:i w:val="false"/>
                <w:color w:val="000000"/>
                <w:sz w:val="20"/>
              </w:rPr>
              <w:t>
тегіс беттерді тегістеу;</w:t>
            </w:r>
          </w:p>
          <w:p>
            <w:pPr>
              <w:spacing w:after="20"/>
              <w:ind w:left="20"/>
              <w:jc w:val="both"/>
            </w:pPr>
            <w:r>
              <w:rPr>
                <w:rFonts w:ascii="Times New Roman"/>
                <w:b w:val="false"/>
                <w:i w:val="false"/>
                <w:color w:val="000000"/>
                <w:sz w:val="20"/>
              </w:rPr>
              <w:t>
шлицті суық орау;</w:t>
            </w:r>
          </w:p>
          <w:p>
            <w:pPr>
              <w:spacing w:after="20"/>
              <w:ind w:left="20"/>
              <w:jc w:val="both"/>
            </w:pPr>
            <w:r>
              <w:rPr>
                <w:rFonts w:ascii="Times New Roman"/>
                <w:b w:val="false"/>
                <w:i w:val="false"/>
                <w:color w:val="000000"/>
                <w:sz w:val="20"/>
              </w:rPr>
              <w:t>
соңғы шлицтерді фрезерлеу;</w:t>
            </w:r>
          </w:p>
          <w:p>
            <w:pPr>
              <w:spacing w:after="20"/>
              <w:ind w:left="20"/>
              <w:jc w:val="both"/>
            </w:pPr>
            <w:r>
              <w:rPr>
                <w:rFonts w:ascii="Times New Roman"/>
                <w:b w:val="false"/>
                <w:i w:val="false"/>
                <w:color w:val="000000"/>
                <w:sz w:val="20"/>
              </w:rPr>
              <w:t>
алюминий бөлшектерін өңдеу;</w:t>
            </w:r>
          </w:p>
          <w:p>
            <w:pPr>
              <w:spacing w:after="20"/>
              <w:ind w:left="20"/>
              <w:jc w:val="both"/>
            </w:pPr>
            <w:r>
              <w:rPr>
                <w:rFonts w:ascii="Times New Roman"/>
                <w:b w:val="false"/>
                <w:i w:val="false"/>
                <w:color w:val="000000"/>
                <w:sz w:val="20"/>
              </w:rPr>
              <w:t>
бөлшектердің жеке топтарын бұру:</w:t>
            </w:r>
          </w:p>
          <w:p>
            <w:pPr>
              <w:spacing w:after="20"/>
              <w:ind w:left="20"/>
              <w:jc w:val="both"/>
            </w:pPr>
            <w:r>
              <w:rPr>
                <w:rFonts w:ascii="Times New Roman"/>
                <w:b w:val="false"/>
                <w:i w:val="false"/>
                <w:color w:val="000000"/>
                <w:sz w:val="20"/>
              </w:rPr>
              <w:t>
қақпақтар, стақандар;</w:t>
            </w:r>
          </w:p>
          <w:p>
            <w:pPr>
              <w:spacing w:after="20"/>
              <w:ind w:left="20"/>
              <w:jc w:val="both"/>
            </w:pPr>
            <w:r>
              <w:rPr>
                <w:rFonts w:ascii="Times New Roman"/>
                <w:b w:val="false"/>
                <w:i w:val="false"/>
                <w:color w:val="000000"/>
                <w:sz w:val="20"/>
              </w:rPr>
              <w:t>
дәлме-дәл штамптайтын тістегершіктер, сателлиттер;</w:t>
            </w:r>
          </w:p>
          <w:p>
            <w:pPr>
              <w:spacing w:after="20"/>
              <w:ind w:left="20"/>
              <w:jc w:val="both"/>
            </w:pPr>
            <w:r>
              <w:rPr>
                <w:rFonts w:ascii="Times New Roman"/>
                <w:b w:val="false"/>
                <w:i w:val="false"/>
                <w:color w:val="000000"/>
                <w:sz w:val="20"/>
              </w:rPr>
              <w:t>
айқыштар;</w:t>
            </w:r>
          </w:p>
          <w:p>
            <w:pPr>
              <w:spacing w:after="20"/>
              <w:ind w:left="20"/>
              <w:jc w:val="both"/>
            </w:pPr>
            <w:r>
              <w:rPr>
                <w:rFonts w:ascii="Times New Roman"/>
                <w:b w:val="false"/>
                <w:i w:val="false"/>
                <w:color w:val="000000"/>
                <w:sz w:val="20"/>
              </w:rPr>
              <w:t>
жуу операциялары:</w:t>
            </w:r>
          </w:p>
          <w:p>
            <w:pPr>
              <w:spacing w:after="20"/>
              <w:ind w:left="20"/>
              <w:jc w:val="both"/>
            </w:pPr>
            <w:r>
              <w:rPr>
                <w:rFonts w:ascii="Times New Roman"/>
                <w:b w:val="false"/>
                <w:i w:val="false"/>
                <w:color w:val="000000"/>
                <w:sz w:val="20"/>
              </w:rPr>
              <w:t>
кішкентай айналу денелері;</w:t>
            </w:r>
          </w:p>
          <w:p>
            <w:pPr>
              <w:spacing w:after="20"/>
              <w:ind w:left="20"/>
              <w:jc w:val="both"/>
            </w:pPr>
            <w:r>
              <w:rPr>
                <w:rFonts w:ascii="Times New Roman"/>
                <w:b w:val="false"/>
                <w:i w:val="false"/>
                <w:color w:val="000000"/>
                <w:sz w:val="20"/>
              </w:rPr>
              <w:t>
фланецтер, муфталар;</w:t>
            </w:r>
          </w:p>
          <w:p>
            <w:pPr>
              <w:spacing w:after="20"/>
              <w:ind w:left="20"/>
              <w:jc w:val="both"/>
            </w:pPr>
            <w:r>
              <w:rPr>
                <w:rFonts w:ascii="Times New Roman"/>
                <w:b w:val="false"/>
                <w:i w:val="false"/>
                <w:color w:val="000000"/>
                <w:sz w:val="20"/>
              </w:rPr>
              <w:t>
қақпақтар, стақандар;</w:t>
            </w:r>
          </w:p>
          <w:p>
            <w:pPr>
              <w:spacing w:after="20"/>
              <w:ind w:left="20"/>
              <w:jc w:val="both"/>
            </w:pPr>
            <w:r>
              <w:rPr>
                <w:rFonts w:ascii="Times New Roman"/>
                <w:b w:val="false"/>
                <w:i w:val="false"/>
                <w:color w:val="000000"/>
                <w:sz w:val="20"/>
              </w:rPr>
              <w:t>
ЖЖТ шыңдау.</w:t>
            </w:r>
          </w:p>
          <w:p>
            <w:pPr>
              <w:spacing w:after="20"/>
              <w:ind w:left="20"/>
              <w:jc w:val="both"/>
            </w:pPr>
            <w:r>
              <w:rPr>
                <w:rFonts w:ascii="Times New Roman"/>
                <w:b w:val="false"/>
                <w:i w:val="false"/>
                <w:color w:val="000000"/>
                <w:sz w:val="20"/>
              </w:rPr>
              <w:t>
3) термиялық өңдеу:</w:t>
            </w:r>
          </w:p>
          <w:p>
            <w:pPr>
              <w:spacing w:after="20"/>
              <w:ind w:left="20"/>
              <w:jc w:val="both"/>
            </w:pPr>
            <w:r>
              <w:rPr>
                <w:rFonts w:ascii="Times New Roman"/>
                <w:b w:val="false"/>
                <w:i w:val="false"/>
                <w:color w:val="000000"/>
                <w:sz w:val="20"/>
              </w:rPr>
              <w:t>
штамптарда көлемді шыңдау.</w:t>
            </w:r>
          </w:p>
          <w:p>
            <w:pPr>
              <w:spacing w:after="20"/>
              <w:ind w:left="20"/>
              <w:jc w:val="both"/>
            </w:pPr>
            <w:r>
              <w:rPr>
                <w:rFonts w:ascii="Times New Roman"/>
                <w:b w:val="false"/>
                <w:i w:val="false"/>
                <w:color w:val="000000"/>
                <w:sz w:val="20"/>
              </w:rPr>
              <w:t>
4) гальваникалық жабын:</w:t>
            </w:r>
          </w:p>
          <w:p>
            <w:pPr>
              <w:spacing w:after="20"/>
              <w:ind w:left="20"/>
              <w:jc w:val="both"/>
            </w:pPr>
            <w:r>
              <w:rPr>
                <w:rFonts w:ascii="Times New Roman"/>
                <w:b w:val="false"/>
                <w:i w:val="false"/>
                <w:color w:val="000000"/>
                <w:sz w:val="20"/>
              </w:rPr>
              <w:t>
бөлшектерді өңдеу операциялары;</w:t>
            </w:r>
          </w:p>
          <w:p>
            <w:pPr>
              <w:spacing w:after="20"/>
              <w:ind w:left="20"/>
              <w:jc w:val="both"/>
            </w:pPr>
            <w:r>
              <w:rPr>
                <w:rFonts w:ascii="Times New Roman"/>
                <w:b w:val="false"/>
                <w:i w:val="false"/>
                <w:color w:val="000000"/>
                <w:sz w:val="20"/>
              </w:rPr>
              <w:t>
бөлшектерді пассивациялау операциялары;</w:t>
            </w:r>
          </w:p>
          <w:p>
            <w:pPr>
              <w:spacing w:after="20"/>
              <w:ind w:left="20"/>
              <w:jc w:val="both"/>
            </w:pPr>
            <w:r>
              <w:rPr>
                <w:rFonts w:ascii="Times New Roman"/>
                <w:b w:val="false"/>
                <w:i w:val="false"/>
                <w:color w:val="000000"/>
                <w:sz w:val="20"/>
              </w:rPr>
              <w:t>
бөлшектерді кептіру операциялары.</w:t>
            </w:r>
          </w:p>
          <w:p>
            <w:pPr>
              <w:spacing w:after="20"/>
              <w:ind w:left="20"/>
              <w:jc w:val="both"/>
            </w:pPr>
            <w:r>
              <w:rPr>
                <w:rFonts w:ascii="Times New Roman"/>
                <w:b w:val="false"/>
                <w:i w:val="false"/>
                <w:color w:val="000000"/>
                <w:sz w:val="20"/>
              </w:rPr>
              <w:t>
5) қалдықтарды жинау және жөнелту;</w:t>
            </w:r>
          </w:p>
          <w:p>
            <w:pPr>
              <w:spacing w:after="20"/>
              <w:ind w:left="20"/>
              <w:jc w:val="both"/>
            </w:pPr>
            <w:r>
              <w:rPr>
                <w:rFonts w:ascii="Times New Roman"/>
                <w:b w:val="false"/>
                <w:i w:val="false"/>
                <w:color w:val="000000"/>
                <w:sz w:val="20"/>
              </w:rPr>
              <w:t>
6) зертханада өнімді сапасы бойынша тексеру:</w:t>
            </w:r>
          </w:p>
          <w:p>
            <w:pPr>
              <w:spacing w:after="20"/>
              <w:ind w:left="20"/>
              <w:jc w:val="both"/>
            </w:pPr>
            <w:r>
              <w:rPr>
                <w:rFonts w:ascii="Times New Roman"/>
                <w:b w:val="false"/>
                <w:i w:val="false"/>
                <w:color w:val="000000"/>
                <w:sz w:val="20"/>
              </w:rPr>
              <w:t>
термоөңдеу процестерінің сапасын талдау</w:t>
            </w:r>
          </w:p>
          <w:p>
            <w:pPr>
              <w:spacing w:after="20"/>
              <w:ind w:left="20"/>
              <w:jc w:val="both"/>
            </w:pPr>
            <w:r>
              <w:rPr>
                <w:rFonts w:ascii="Times New Roman"/>
                <w:b w:val="false"/>
                <w:i w:val="false"/>
                <w:color w:val="000000"/>
                <w:sz w:val="20"/>
              </w:rPr>
              <w:t>
жағылған жабындардың сапасын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көпірдің картері (арқалық)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 басталған сәтте (жаңа өндіріс) немесе келісім жасалған сәтте (қолданыстағы өндіріс) және келісім жасалған немесе өндіріс басталған сәттен бастап екінші жылы мынадай операциялар мен талаптарды жүзеге асыру:</w:t>
            </w:r>
          </w:p>
          <w:p>
            <w:pPr>
              <w:spacing w:after="20"/>
              <w:ind w:left="20"/>
              <w:jc w:val="both"/>
            </w:pPr>
            <w:r>
              <w:rPr>
                <w:rFonts w:ascii="Times New Roman"/>
                <w:b w:val="false"/>
                <w:i w:val="false"/>
                <w:color w:val="000000"/>
                <w:sz w:val="20"/>
              </w:rPr>
              <w:t>
1) дайындау цехында шикіқұрам және қалыптау материалдарын дайындау;</w:t>
            </w:r>
          </w:p>
          <w:p>
            <w:pPr>
              <w:spacing w:after="20"/>
              <w:ind w:left="20"/>
              <w:jc w:val="both"/>
            </w:pPr>
            <w:r>
              <w:rPr>
                <w:rFonts w:ascii="Times New Roman"/>
                <w:b w:val="false"/>
                <w:i w:val="false"/>
                <w:color w:val="000000"/>
                <w:sz w:val="20"/>
              </w:rPr>
              <w:t>
2) құмды бұрғылау роботталған өзекше машиналарда өзектерді және немесе қалыптарды жасау;</w:t>
            </w:r>
          </w:p>
          <w:p>
            <w:pPr>
              <w:spacing w:after="20"/>
              <w:ind w:left="20"/>
              <w:jc w:val="both"/>
            </w:pPr>
            <w:r>
              <w:rPr>
                <w:rFonts w:ascii="Times New Roman"/>
                <w:b w:val="false"/>
                <w:i w:val="false"/>
                <w:color w:val="000000"/>
                <w:sz w:val="20"/>
              </w:rPr>
              <w:t>
3) өзекше пакеттерді және (немесе) нысандарды конвейерде іріктеу;</w:t>
            </w:r>
          </w:p>
          <w:p>
            <w:pPr>
              <w:spacing w:after="20"/>
              <w:ind w:left="20"/>
              <w:jc w:val="both"/>
            </w:pPr>
            <w:r>
              <w:rPr>
                <w:rFonts w:ascii="Times New Roman"/>
                <w:b w:val="false"/>
                <w:i w:val="false"/>
                <w:color w:val="000000"/>
                <w:sz w:val="20"/>
              </w:rPr>
              <w:t xml:space="preserve">
4) Өзекше пакеттерді және (немесе) нысандарды жинау және жинақты өзекше пакеттерді сақтау аймағына беру </w:t>
            </w:r>
          </w:p>
          <w:p>
            <w:pPr>
              <w:spacing w:after="20"/>
              <w:ind w:left="20"/>
              <w:jc w:val="both"/>
            </w:pPr>
            <w:r>
              <w:rPr>
                <w:rFonts w:ascii="Times New Roman"/>
                <w:b w:val="false"/>
                <w:i w:val="false"/>
                <w:color w:val="000000"/>
                <w:sz w:val="20"/>
              </w:rPr>
              <w:t>
5) өзекше пакеттерді қорамжәшіке орнату;</w:t>
            </w:r>
          </w:p>
          <w:p>
            <w:pPr>
              <w:spacing w:after="20"/>
              <w:ind w:left="20"/>
              <w:jc w:val="both"/>
            </w:pPr>
            <w:r>
              <w:rPr>
                <w:rFonts w:ascii="Times New Roman"/>
                <w:b w:val="false"/>
                <w:i w:val="false"/>
                <w:color w:val="000000"/>
                <w:sz w:val="20"/>
              </w:rPr>
              <w:t>
6) құю шөміштері бар механикаландырылған құю жүйесінің көмегімен нысандарды немесе қорамжәшіктерді сұйық металмен толтыру;</w:t>
            </w:r>
          </w:p>
          <w:p>
            <w:pPr>
              <w:spacing w:after="20"/>
              <w:ind w:left="20"/>
              <w:jc w:val="both"/>
            </w:pPr>
            <w:r>
              <w:rPr>
                <w:rFonts w:ascii="Times New Roman"/>
                <w:b w:val="false"/>
                <w:i w:val="false"/>
                <w:color w:val="000000"/>
                <w:sz w:val="20"/>
              </w:rPr>
              <w:t>
7) құймаларды салқындату;</w:t>
            </w:r>
          </w:p>
          <w:p>
            <w:pPr>
              <w:spacing w:after="20"/>
              <w:ind w:left="20"/>
              <w:jc w:val="both"/>
            </w:pPr>
            <w:r>
              <w:rPr>
                <w:rFonts w:ascii="Times New Roman"/>
                <w:b w:val="false"/>
                <w:i w:val="false"/>
                <w:color w:val="000000"/>
                <w:sz w:val="20"/>
              </w:rPr>
              <w:t>
8) құймаларды жою үшін құймаларды сұрыптау;</w:t>
            </w:r>
          </w:p>
          <w:p>
            <w:pPr>
              <w:spacing w:after="20"/>
              <w:ind w:left="20"/>
              <w:jc w:val="both"/>
            </w:pPr>
            <w:r>
              <w:rPr>
                <w:rFonts w:ascii="Times New Roman"/>
                <w:b w:val="false"/>
                <w:i w:val="false"/>
                <w:color w:val="000000"/>
                <w:sz w:val="20"/>
              </w:rPr>
              <w:t>
9) құймаларды және пайдаларды жою;</w:t>
            </w:r>
          </w:p>
          <w:p>
            <w:pPr>
              <w:spacing w:after="20"/>
              <w:ind w:left="20"/>
              <w:jc w:val="both"/>
            </w:pPr>
            <w:r>
              <w:rPr>
                <w:rFonts w:ascii="Times New Roman"/>
                <w:b w:val="false"/>
                <w:i w:val="false"/>
                <w:color w:val="000000"/>
                <w:sz w:val="20"/>
              </w:rPr>
              <w:t xml:space="preserve">
10) құрыш бөлшектің үстіңгі бетін бытыра ағынды өңдеу; </w:t>
            </w:r>
          </w:p>
          <w:p>
            <w:pPr>
              <w:spacing w:after="20"/>
              <w:ind w:left="20"/>
              <w:jc w:val="both"/>
            </w:pPr>
            <w:r>
              <w:rPr>
                <w:rFonts w:ascii="Times New Roman"/>
                <w:b w:val="false"/>
                <w:i w:val="false"/>
                <w:color w:val="000000"/>
                <w:sz w:val="20"/>
              </w:rPr>
              <w:t>
11) құйындының оймасын тазарту;</w:t>
            </w:r>
          </w:p>
          <w:p>
            <w:pPr>
              <w:spacing w:after="20"/>
              <w:ind w:left="20"/>
              <w:jc w:val="both"/>
            </w:pPr>
            <w:r>
              <w:rPr>
                <w:rFonts w:ascii="Times New Roman"/>
                <w:b w:val="false"/>
                <w:i w:val="false"/>
                <w:color w:val="000000"/>
                <w:sz w:val="20"/>
              </w:rPr>
              <w:t xml:space="preserve">
12) құйындыны жемірілуге қарсы жабынмен жабу. </w:t>
            </w:r>
          </w:p>
          <w:p>
            <w:pPr>
              <w:spacing w:after="20"/>
              <w:ind w:left="20"/>
              <w:jc w:val="both"/>
            </w:pPr>
            <w:r>
              <w:rPr>
                <w:rFonts w:ascii="Times New Roman"/>
                <w:b w:val="false"/>
                <w:i w:val="false"/>
                <w:color w:val="000000"/>
                <w:sz w:val="20"/>
              </w:rPr>
              <w:t xml:space="preserve">
2. Келісім жасалған немесе өндіріс басталған сәттен бастап үшінші және төртінші жылдары келісім жасалған сәттен немесе бөлшектерді механикалық өңдеу өндірісі басталған сәттен жүзеге асырылатын операцияларға қосымша жүзеге асыру. </w:t>
            </w:r>
          </w:p>
        </w:tc>
      </w:tr>
    </w:tbl>
    <w:bookmarkStart w:name="z32" w:id="29"/>
    <w:p>
      <w:pPr>
        <w:spacing w:after="0"/>
        <w:ind w:left="0"/>
        <w:jc w:val="both"/>
      </w:pPr>
      <w:r>
        <w:rPr>
          <w:rFonts w:ascii="Times New Roman"/>
          <w:b w:val="false"/>
          <w:i w:val="false"/>
          <w:color w:val="000000"/>
          <w:sz w:val="28"/>
        </w:rPr>
        <w:t>
      Ескертпе:</w:t>
      </w:r>
    </w:p>
    <w:bookmarkEnd w:id="29"/>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бірыңғай тауарлық номенклатурасы.</w:t>
      </w:r>
    </w:p>
    <w:p>
      <w:pPr>
        <w:spacing w:after="0"/>
        <w:ind w:left="0"/>
        <w:jc w:val="both"/>
      </w:pPr>
      <w:r>
        <w:rPr>
          <w:rFonts w:ascii="Times New Roman"/>
          <w:b w:val="false"/>
          <w:i w:val="false"/>
          <w:color w:val="000000"/>
          <w:sz w:val="28"/>
        </w:rPr>
        <w:t>
      **Технологиялық операциялар көлік құралдарына және (немесе) ауыл шаруашылығы техникасына компоненттерді конструкциясында аталатын бөлшектер мен тораптар болған кезде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заңды тұлғаларымен көлік </w:t>
            </w:r>
            <w:r>
              <w:br/>
            </w:r>
            <w:r>
              <w:rPr>
                <w:rFonts w:ascii="Times New Roman"/>
                <w:b w:val="false"/>
                <w:i w:val="false"/>
                <w:color w:val="000000"/>
                <w:sz w:val="20"/>
              </w:rPr>
              <w:t xml:space="preserve">құралдарына және (немесе) ауыл </w:t>
            </w:r>
            <w:r>
              <w:br/>
            </w:r>
            <w:r>
              <w:rPr>
                <w:rFonts w:ascii="Times New Roman"/>
                <w:b w:val="false"/>
                <w:i w:val="false"/>
                <w:color w:val="000000"/>
                <w:sz w:val="20"/>
              </w:rPr>
              <w:t xml:space="preserve">шаруашылығы техникасына </w:t>
            </w:r>
            <w:r>
              <w:br/>
            </w:r>
            <w:r>
              <w:rPr>
                <w:rFonts w:ascii="Times New Roman"/>
                <w:b w:val="false"/>
                <w:i w:val="false"/>
                <w:color w:val="000000"/>
                <w:sz w:val="20"/>
              </w:rPr>
              <w:t xml:space="preserve">компоненттерді өнеркәсіптік </w:t>
            </w:r>
            <w:r>
              <w:br/>
            </w:r>
            <w:r>
              <w:rPr>
                <w:rFonts w:ascii="Times New Roman"/>
                <w:b w:val="false"/>
                <w:i w:val="false"/>
                <w:color w:val="000000"/>
                <w:sz w:val="20"/>
              </w:rPr>
              <w:t xml:space="preserve">құрастыру туралы келісім </w:t>
            </w:r>
            <w:r>
              <w:br/>
            </w:r>
            <w:r>
              <w:rPr>
                <w:rFonts w:ascii="Times New Roman"/>
                <w:b w:val="false"/>
                <w:i w:val="false"/>
                <w:color w:val="000000"/>
                <w:sz w:val="20"/>
              </w:rPr>
              <w:t xml:space="preserve">жасасу қағидалары мен </w:t>
            </w:r>
            <w:r>
              <w:br/>
            </w:r>
            <w:r>
              <w:rPr>
                <w:rFonts w:ascii="Times New Roman"/>
                <w:b w:val="false"/>
                <w:i w:val="false"/>
                <w:color w:val="000000"/>
                <w:sz w:val="20"/>
              </w:rPr>
              <w:t xml:space="preserve">шарттары, сондай-ақ оны </w:t>
            </w:r>
            <w:r>
              <w:br/>
            </w:r>
            <w:r>
              <w:rPr>
                <w:rFonts w:ascii="Times New Roman"/>
                <w:b w:val="false"/>
                <w:i w:val="false"/>
                <w:color w:val="000000"/>
                <w:sz w:val="20"/>
              </w:rPr>
              <w:t xml:space="preserve">өзгерту және бұзу үшін </w:t>
            </w:r>
            <w:r>
              <w:br/>
            </w:r>
            <w:r>
              <w:rPr>
                <w:rFonts w:ascii="Times New Roman"/>
                <w:b w:val="false"/>
                <w:i w:val="false"/>
                <w:color w:val="000000"/>
                <w:sz w:val="20"/>
              </w:rPr>
              <w:t>негіздемелеріне</w:t>
            </w:r>
            <w:r>
              <w:br/>
            </w:r>
            <w:r>
              <w:rPr>
                <w:rFonts w:ascii="Times New Roman"/>
                <w:b w:val="false"/>
                <w:i w:val="false"/>
                <w:color w:val="000000"/>
                <w:sz w:val="20"/>
              </w:rPr>
              <w:t>2-қосымша</w:t>
            </w:r>
          </w:p>
        </w:tc>
      </w:tr>
    </w:tbl>
    <w:bookmarkStart w:name="z34" w:id="30"/>
    <w:p>
      <w:pPr>
        <w:spacing w:after="0"/>
        <w:ind w:left="0"/>
        <w:jc w:val="left"/>
      </w:pPr>
      <w:r>
        <w:rPr>
          <w:rFonts w:ascii="Times New Roman"/>
          <w:b/>
          <w:i w:val="false"/>
          <w:color w:val="000000"/>
        </w:rPr>
        <w:t xml:space="preserve"> Қазақстан Республикасының заңды тұлғаларымен көлік құралдарына және (немесе) ауыл шаруашылығы техникасына компоненттерді өнеркәсіптік құрастыру туралы келісімін жүзеге асырудың жоспар-кестесі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және (немесе) ауыл шаруашылығы техникасына компонентінің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және (немесе) ауыл шаруашылығы техникасына компонентінің өндіру бойынша технологиялық операциялар мен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ЕАЭО СЭҚ ТН – Еуразиялық экономикалық одақтың сыртқы экономикалық қызметінің бірыңғай тауарлық номенклатурасы.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p>
            <w:pPr>
              <w:spacing w:after="20"/>
              <w:ind w:left="20"/>
              <w:jc w:val="both"/>
            </w:pPr>
            <w:r>
              <w:rPr>
                <w:rFonts w:ascii="Times New Roman"/>
                <w:b w:val="false"/>
                <w:i w:val="false"/>
                <w:color w:val="000000"/>
                <w:sz w:val="20"/>
              </w:rPr>
              <w:t>
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(қолы) (тегі, аты-жөні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(қолы) (тегі, аты-жөні (болған жағдайда))</w:t>
            </w:r>
          </w:p>
        </w:tc>
      </w:tr>
    </w:tbl>
    <w:p>
      <w:pPr>
        <w:spacing w:after="0"/>
        <w:ind w:left="0"/>
        <w:jc w:val="both"/>
      </w:pPr>
      <w:r>
        <w:rPr>
          <w:rFonts w:ascii="Times New Roman"/>
          <w:b w:val="false"/>
          <w:i w:val="false"/>
          <w:color w:val="000000"/>
          <w:sz w:val="28"/>
        </w:rPr>
        <w:t>
      Күні 20__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заңды тұлғаларымен көлік </w:t>
            </w:r>
            <w:r>
              <w:br/>
            </w:r>
            <w:r>
              <w:rPr>
                <w:rFonts w:ascii="Times New Roman"/>
                <w:b w:val="false"/>
                <w:i w:val="false"/>
                <w:color w:val="000000"/>
                <w:sz w:val="20"/>
              </w:rPr>
              <w:t xml:space="preserve">құралдарына және (немесе) ауыл </w:t>
            </w:r>
            <w:r>
              <w:br/>
            </w:r>
            <w:r>
              <w:rPr>
                <w:rFonts w:ascii="Times New Roman"/>
                <w:b w:val="false"/>
                <w:i w:val="false"/>
                <w:color w:val="000000"/>
                <w:sz w:val="20"/>
              </w:rPr>
              <w:t xml:space="preserve">шаруашылығы техникасына </w:t>
            </w:r>
            <w:r>
              <w:br/>
            </w:r>
            <w:r>
              <w:rPr>
                <w:rFonts w:ascii="Times New Roman"/>
                <w:b w:val="false"/>
                <w:i w:val="false"/>
                <w:color w:val="000000"/>
                <w:sz w:val="20"/>
              </w:rPr>
              <w:t xml:space="preserve">компоненттерді өнеркәсіптік </w:t>
            </w:r>
            <w:r>
              <w:br/>
            </w:r>
            <w:r>
              <w:rPr>
                <w:rFonts w:ascii="Times New Roman"/>
                <w:b w:val="false"/>
                <w:i w:val="false"/>
                <w:color w:val="000000"/>
                <w:sz w:val="20"/>
              </w:rPr>
              <w:t xml:space="preserve">құрастыру туралы келісім </w:t>
            </w:r>
            <w:r>
              <w:br/>
            </w:r>
            <w:r>
              <w:rPr>
                <w:rFonts w:ascii="Times New Roman"/>
                <w:b w:val="false"/>
                <w:i w:val="false"/>
                <w:color w:val="000000"/>
                <w:sz w:val="20"/>
              </w:rPr>
              <w:t xml:space="preserve">жасасу қағидалары мен </w:t>
            </w:r>
            <w:r>
              <w:br/>
            </w:r>
            <w:r>
              <w:rPr>
                <w:rFonts w:ascii="Times New Roman"/>
                <w:b w:val="false"/>
                <w:i w:val="false"/>
                <w:color w:val="000000"/>
                <w:sz w:val="20"/>
              </w:rPr>
              <w:t xml:space="preserve">шарттары, сондай-ақ оны </w:t>
            </w:r>
            <w:r>
              <w:br/>
            </w:r>
            <w:r>
              <w:rPr>
                <w:rFonts w:ascii="Times New Roman"/>
                <w:b w:val="false"/>
                <w:i w:val="false"/>
                <w:color w:val="000000"/>
                <w:sz w:val="20"/>
              </w:rPr>
              <w:t xml:space="preserve">өзгерту және бұзу үшін </w:t>
            </w:r>
            <w:r>
              <w:br/>
            </w:r>
            <w:r>
              <w:rPr>
                <w:rFonts w:ascii="Times New Roman"/>
                <w:b w:val="false"/>
                <w:i w:val="false"/>
                <w:color w:val="000000"/>
                <w:sz w:val="20"/>
              </w:rPr>
              <w:t>негіздемелеріне</w:t>
            </w:r>
            <w:r>
              <w:br/>
            </w:r>
            <w:r>
              <w:rPr>
                <w:rFonts w:ascii="Times New Roman"/>
                <w:b w:val="false"/>
                <w:i w:val="false"/>
                <w:color w:val="000000"/>
                <w:sz w:val="20"/>
              </w:rPr>
              <w:t>3-қосымша</w:t>
            </w:r>
          </w:p>
        </w:tc>
      </w:tr>
    </w:tbl>
    <w:bookmarkStart w:name="z36" w:id="31"/>
    <w:p>
      <w:pPr>
        <w:spacing w:after="0"/>
        <w:ind w:left="0"/>
        <w:jc w:val="left"/>
      </w:pPr>
      <w:r>
        <w:rPr>
          <w:rFonts w:ascii="Times New Roman"/>
          <w:b/>
          <w:i w:val="false"/>
          <w:color w:val="000000"/>
        </w:rPr>
        <w:t xml:space="preserve"> Келісім жасасу кезінде өндірушіге талап етілетін қолдау шараларының тізбесінің нысан-келісімі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шараларын ұсынуға жауапты органның кепілдігі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 немесе келісуден бас тартылды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2007 жылғы 9 қаңтардағы Экологиялық кодексінің </w:t>
            </w:r>
            <w:r>
              <w:rPr>
                <w:rFonts w:ascii="Times New Roman"/>
                <w:b w:val="false"/>
                <w:i w:val="false"/>
                <w:color w:val="000000"/>
                <w:sz w:val="20"/>
              </w:rPr>
              <w:t>17-бабы</w:t>
            </w:r>
            <w:r>
              <w:rPr>
                <w:rFonts w:ascii="Times New Roman"/>
                <w:b w:val="false"/>
                <w:i w:val="false"/>
                <w:color w:val="000000"/>
                <w:sz w:val="20"/>
              </w:rPr>
              <w:t xml:space="preserve"> 29) тармақшасының отыз төртінші абзацына сәйкес экологиялық таза автомобиль көлік құралдарының (4 және одан жоғары экологиялық сыныпқа сәйкес келетін; электрлі қозғалтқыштары бар) құрамдастарының өндірісін ынталандыру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индустриялық даму саласындағы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2015 жылғы 29 қазандағы Кәсіпкерлік кодексінің 295-1-бабының </w:t>
            </w:r>
            <w:r>
              <w:rPr>
                <w:rFonts w:ascii="Times New Roman"/>
                <w:b w:val="false"/>
                <w:i w:val="false"/>
                <w:color w:val="000000"/>
                <w:sz w:val="20"/>
              </w:rPr>
              <w:t>3-тармағына</w:t>
            </w:r>
            <w:r>
              <w:rPr>
                <w:rFonts w:ascii="Times New Roman"/>
                <w:b w:val="false"/>
                <w:i w:val="false"/>
                <w:color w:val="000000"/>
                <w:sz w:val="20"/>
              </w:rPr>
              <w:t xml:space="preserve"> сәйкес арнайы инвестициялық келісімшартты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саласындағы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2015 жылғы 29 қазандағы Кәсіпкерлік кодексінің 102-бабы </w:t>
            </w:r>
            <w:r>
              <w:rPr>
                <w:rFonts w:ascii="Times New Roman"/>
                <w:b w:val="false"/>
                <w:i w:val="false"/>
                <w:color w:val="000000"/>
                <w:sz w:val="20"/>
              </w:rPr>
              <w:t>2-тармағының</w:t>
            </w:r>
            <w:r>
              <w:rPr>
                <w:rFonts w:ascii="Times New Roman"/>
                <w:b w:val="false"/>
                <w:i w:val="false"/>
                <w:color w:val="000000"/>
                <w:sz w:val="20"/>
              </w:rPr>
              <w:t xml:space="preserve"> 6-1), 6-2) тармақшаларына сәйкес отандық өңделген тауарларды ілгерілету бойынша индустриялық-инновациялық қызмет субъектілері шығындарының бір бөлігін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реттеу саласындағы уәкілетті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өндірісті мемлекеттік қолдаудың (немесе) ынталандырудың өзге де 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шараны ұсынуға жауапты тиісті мемлекеттік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___________ </w:t>
            </w:r>
            <w:r>
              <w:br/>
            </w:r>
            <w:r>
              <w:rPr>
                <w:rFonts w:ascii="Times New Roman"/>
                <w:b w:val="false"/>
                <w:i w:val="false"/>
                <w:color w:val="000000"/>
                <w:sz w:val="20"/>
              </w:rPr>
              <w:t xml:space="preserve">№ ____ бұйрығына </w:t>
            </w:r>
            <w:r>
              <w:br/>
            </w:r>
            <w:r>
              <w:rPr>
                <w:rFonts w:ascii="Times New Roman"/>
                <w:b w:val="false"/>
                <w:i w:val="false"/>
                <w:color w:val="000000"/>
                <w:sz w:val="20"/>
              </w:rPr>
              <w:t>2-қосымша</w:t>
            </w:r>
          </w:p>
        </w:tc>
      </w:tr>
    </w:tbl>
    <w:bookmarkStart w:name="z38" w:id="32"/>
    <w:p>
      <w:pPr>
        <w:spacing w:after="0"/>
        <w:ind w:left="0"/>
        <w:jc w:val="left"/>
      </w:pPr>
      <w:r>
        <w:rPr>
          <w:rFonts w:ascii="Times New Roman"/>
          <w:b/>
          <w:i w:val="false"/>
          <w:color w:val="000000"/>
        </w:rPr>
        <w:t xml:space="preserve"> Қазақстан Республикасының заңды тұлғаларымен көлік құралдарына және (немесе) ауыл шаруашылығы техникасына компоненттерді өнеркәсіптік құрастыру туралы келісіміне үлгілік нысан</w:t>
      </w:r>
    </w:p>
    <w:bookmarkEnd w:id="32"/>
    <w:p>
      <w:pPr>
        <w:spacing w:after="0"/>
        <w:ind w:left="0"/>
        <w:jc w:val="both"/>
      </w:pPr>
      <w:r>
        <w:rPr>
          <w:rFonts w:ascii="Times New Roman"/>
          <w:b w:val="false"/>
          <w:i w:val="false"/>
          <w:color w:val="000000"/>
          <w:sz w:val="28"/>
        </w:rPr>
        <w:t xml:space="preserve">
      Нур-Султан қ.                                           _________________ </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Қазақстан Республикасының заңды тұлғаларымен көлік құралдарына және (немесе) ауыл шаруашылығы техникасына компоненттерді өнеркәсіптік құрастыру туралы осы келісім (бұдан әрі - Келісім) бұдан әрі Тараптар деп аталатын</w:t>
      </w:r>
    </w:p>
    <w:p>
      <w:pPr>
        <w:spacing w:after="0"/>
        <w:ind w:left="0"/>
        <w:jc w:val="both"/>
      </w:pPr>
      <w:r>
        <w:rPr>
          <w:rFonts w:ascii="Times New Roman"/>
          <w:b w:val="false"/>
          <w:i w:val="false"/>
          <w:color w:val="000000"/>
          <w:sz w:val="28"/>
        </w:rPr>
        <w:t xml:space="preserve">
      ________________________ негізінде әрекет ететін _______________________ атынан </w:t>
      </w:r>
    </w:p>
    <w:p>
      <w:pPr>
        <w:spacing w:after="0"/>
        <w:ind w:left="0"/>
        <w:jc w:val="both"/>
      </w:pPr>
      <w:r>
        <w:rPr>
          <w:rFonts w:ascii="Times New Roman"/>
          <w:b w:val="false"/>
          <w:i w:val="false"/>
          <w:color w:val="000000"/>
          <w:sz w:val="28"/>
        </w:rPr>
        <w:t xml:space="preserve">
      (өкілеттігін растайтын құжат)                   (уәкілетті органның атауы) </w:t>
      </w:r>
    </w:p>
    <w:p>
      <w:pPr>
        <w:spacing w:after="0"/>
        <w:ind w:left="0"/>
        <w:jc w:val="both"/>
      </w:pPr>
      <w:r>
        <w:rPr>
          <w:rFonts w:ascii="Times New Roman"/>
          <w:b w:val="false"/>
          <w:i w:val="false"/>
          <w:color w:val="000000"/>
          <w:sz w:val="28"/>
        </w:rPr>
        <w:t xml:space="preserve">
      __________________________________________________ (бұдан әрі - Уәкілетті орган) </w:t>
      </w:r>
    </w:p>
    <w:p>
      <w:pPr>
        <w:spacing w:after="0"/>
        <w:ind w:left="0"/>
        <w:jc w:val="both"/>
      </w:pPr>
      <w:r>
        <w:rPr>
          <w:rFonts w:ascii="Times New Roman"/>
          <w:b w:val="false"/>
          <w:i w:val="false"/>
          <w:color w:val="000000"/>
          <w:sz w:val="28"/>
        </w:rPr>
        <w:t xml:space="preserve">
      (басшының немесе оның міндетін атқарушы тұлғаның тегі, аты, әкесінің аты </w:t>
      </w:r>
    </w:p>
    <w:p>
      <w:pPr>
        <w:spacing w:after="0"/>
        <w:ind w:left="0"/>
        <w:jc w:val="both"/>
      </w:pPr>
      <w:r>
        <w:rPr>
          <w:rFonts w:ascii="Times New Roman"/>
          <w:b w:val="false"/>
          <w:i w:val="false"/>
          <w:color w:val="000000"/>
          <w:sz w:val="28"/>
        </w:rPr>
        <w:t xml:space="preserve">
      (бар болған жағдайда)) </w:t>
      </w:r>
    </w:p>
    <w:p>
      <w:pPr>
        <w:spacing w:after="0"/>
        <w:ind w:left="0"/>
        <w:jc w:val="both"/>
      </w:pPr>
      <w:r>
        <w:rPr>
          <w:rFonts w:ascii="Times New Roman"/>
          <w:b w:val="false"/>
          <w:i w:val="false"/>
          <w:color w:val="000000"/>
          <w:sz w:val="28"/>
        </w:rPr>
        <w:t xml:space="preserve">
      және _________________________________________________ негізінде әрекет ететін </w:t>
      </w:r>
    </w:p>
    <w:p>
      <w:pPr>
        <w:spacing w:after="0"/>
        <w:ind w:left="0"/>
        <w:jc w:val="both"/>
      </w:pPr>
      <w:r>
        <w:rPr>
          <w:rFonts w:ascii="Times New Roman"/>
          <w:b w:val="false"/>
          <w:i w:val="false"/>
          <w:color w:val="000000"/>
          <w:sz w:val="28"/>
        </w:rPr>
        <w:t>
                        (өкілеттігін растайтын құжат)</w:t>
      </w:r>
    </w:p>
    <w:p>
      <w:pPr>
        <w:spacing w:after="0"/>
        <w:ind w:left="0"/>
        <w:jc w:val="both"/>
      </w:pPr>
      <w:r>
        <w:rPr>
          <w:rFonts w:ascii="Times New Roman"/>
          <w:b w:val="false"/>
          <w:i w:val="false"/>
          <w:color w:val="000000"/>
          <w:sz w:val="28"/>
        </w:rPr>
        <w:t xml:space="preserve">
      ____________________________________ атынан _____________________________ </w:t>
      </w:r>
    </w:p>
    <w:p>
      <w:pPr>
        <w:spacing w:after="0"/>
        <w:ind w:left="0"/>
        <w:jc w:val="both"/>
      </w:pPr>
      <w:r>
        <w:rPr>
          <w:rFonts w:ascii="Times New Roman"/>
          <w:b w:val="false"/>
          <w:i w:val="false"/>
          <w:color w:val="000000"/>
          <w:sz w:val="28"/>
        </w:rPr>
        <w:t xml:space="preserve">
      Қазақстан Республикасы заңды тұлғасының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бірінші басшының немесе өзге уәкілетті тұлғаның тегі, аты, әкесінің аты </w:t>
      </w:r>
    </w:p>
    <w:p>
      <w:pPr>
        <w:spacing w:after="0"/>
        <w:ind w:left="0"/>
        <w:jc w:val="both"/>
      </w:pPr>
      <w:r>
        <w:rPr>
          <w:rFonts w:ascii="Times New Roman"/>
          <w:b w:val="false"/>
          <w:i w:val="false"/>
          <w:color w:val="000000"/>
          <w:sz w:val="28"/>
        </w:rPr>
        <w:t>
      (бар болған жағдайда)) (бұдан әрі – Өндіруші) арасында жасалып, мыналар:</w:t>
      </w:r>
    </w:p>
    <w:p>
      <w:pPr>
        <w:spacing w:after="0"/>
        <w:ind w:left="0"/>
        <w:jc w:val="both"/>
      </w:pPr>
      <w:r>
        <w:rPr>
          <w:rFonts w:ascii="Times New Roman"/>
          <w:b w:val="false"/>
          <w:i w:val="false"/>
          <w:color w:val="000000"/>
          <w:sz w:val="28"/>
        </w:rPr>
        <w:t>
      1) Уәкілетті органға осы Келісімді жасасуға және оның орындалуын бақылауға тікелей байланысты құқықтар берілгені;</w:t>
      </w:r>
    </w:p>
    <w:p>
      <w:pPr>
        <w:spacing w:after="0"/>
        <w:ind w:left="0"/>
        <w:jc w:val="both"/>
      </w:pPr>
      <w:r>
        <w:rPr>
          <w:rFonts w:ascii="Times New Roman"/>
          <w:b w:val="false"/>
          <w:i w:val="false"/>
          <w:color w:val="000000"/>
          <w:sz w:val="28"/>
        </w:rPr>
        <w:t>
      2) Тараптар Келісімнің шарттарын іске асыру кезінде оның өзара құқықтары мен міндеттерін реттейтіні туралы уағдаласты және төмендегілер туралы осы Келісімді жасасқаны назарға алынды.</w:t>
      </w:r>
    </w:p>
    <w:bookmarkStart w:name="z39" w:id="33"/>
    <w:p>
      <w:pPr>
        <w:spacing w:after="0"/>
        <w:ind w:left="0"/>
        <w:jc w:val="left"/>
      </w:pPr>
      <w:r>
        <w:rPr>
          <w:rFonts w:ascii="Times New Roman"/>
          <w:b/>
          <w:i w:val="false"/>
          <w:color w:val="000000"/>
        </w:rPr>
        <w:t xml:space="preserve"> 1-тарау. Келісімнің мәні</w:t>
      </w:r>
    </w:p>
    <w:bookmarkEnd w:id="33"/>
    <w:bookmarkStart w:name="z40" w:id="34"/>
    <w:p>
      <w:pPr>
        <w:spacing w:after="0"/>
        <w:ind w:left="0"/>
        <w:jc w:val="both"/>
      </w:pPr>
      <w:r>
        <w:rPr>
          <w:rFonts w:ascii="Times New Roman"/>
          <w:b w:val="false"/>
          <w:i w:val="false"/>
          <w:color w:val="000000"/>
          <w:sz w:val="28"/>
        </w:rPr>
        <w:t>
      1. Осы Келісімнің мәні Қазақстан Республикасының мемлекеттік қолдауын ескере отырып, көлік құралдарына және (немесе) ауыл шаруашылығы техникасына компоненттерді өнеркәсіптік құрастыру кезінде өзара міндеттемелер мен кепілдіктерді белгілеу және іске асыру жөніндегі Тараптардың өзара іс-қимылы болып табылады.</w:t>
      </w:r>
    </w:p>
    <w:bookmarkEnd w:id="34"/>
    <w:bookmarkStart w:name="z41" w:id="35"/>
    <w:p>
      <w:pPr>
        <w:spacing w:after="0"/>
        <w:ind w:left="0"/>
        <w:jc w:val="both"/>
      </w:pPr>
      <w:r>
        <w:rPr>
          <w:rFonts w:ascii="Times New Roman"/>
          <w:b w:val="false"/>
          <w:i w:val="false"/>
          <w:color w:val="000000"/>
          <w:sz w:val="28"/>
        </w:rPr>
        <w:t xml:space="preserve">
      2. Мемлекеттік қолдау шаралары ұсынуға жауапты мемлекеттік органдармен келісілген осы Келісімге </w:t>
      </w:r>
      <w:r>
        <w:rPr>
          <w:rFonts w:ascii="Times New Roman"/>
          <w:b w:val="false"/>
          <w:i w:val="false"/>
          <w:color w:val="000000"/>
          <w:sz w:val="28"/>
        </w:rPr>
        <w:t>қосымшаға</w:t>
      </w:r>
      <w:r>
        <w:rPr>
          <w:rFonts w:ascii="Times New Roman"/>
          <w:b w:val="false"/>
          <w:i w:val="false"/>
          <w:color w:val="000000"/>
          <w:sz w:val="28"/>
        </w:rPr>
        <w:t xml:space="preserve"> сәйкес Өндірушіге беріледі.</w:t>
      </w:r>
    </w:p>
    <w:bookmarkEnd w:id="35"/>
    <w:bookmarkStart w:name="z42" w:id="36"/>
    <w:p>
      <w:pPr>
        <w:spacing w:after="0"/>
        <w:ind w:left="0"/>
        <w:jc w:val="both"/>
      </w:pPr>
      <w:r>
        <w:rPr>
          <w:rFonts w:ascii="Times New Roman"/>
          <w:b w:val="false"/>
          <w:i w:val="false"/>
          <w:color w:val="000000"/>
          <w:sz w:val="28"/>
        </w:rPr>
        <w:t>
      3. Мемлекеттік қолдау шараларын ұсынуды реттейтін Қазақстан Республикасының заңнамасы нашарлату жағына қарай өзгерген жағдайда келісім күшіне енген кезде қолданылатын заңнамалар нормалары қолданылады.</w:t>
      </w:r>
    </w:p>
    <w:bookmarkEnd w:id="36"/>
    <w:bookmarkStart w:name="z43" w:id="37"/>
    <w:p>
      <w:pPr>
        <w:spacing w:after="0"/>
        <w:ind w:left="0"/>
        <w:jc w:val="left"/>
      </w:pPr>
      <w:r>
        <w:rPr>
          <w:rFonts w:ascii="Times New Roman"/>
          <w:b/>
          <w:i w:val="false"/>
          <w:color w:val="000000"/>
        </w:rPr>
        <w:t xml:space="preserve"> 2-тарау. Тараптардың міндеттері мен құқықтары</w:t>
      </w:r>
    </w:p>
    <w:bookmarkEnd w:id="37"/>
    <w:bookmarkStart w:name="z44" w:id="38"/>
    <w:p>
      <w:pPr>
        <w:spacing w:after="0"/>
        <w:ind w:left="0"/>
        <w:jc w:val="both"/>
      </w:pPr>
      <w:r>
        <w:rPr>
          <w:rFonts w:ascii="Times New Roman"/>
          <w:b w:val="false"/>
          <w:i w:val="false"/>
          <w:color w:val="000000"/>
          <w:sz w:val="28"/>
        </w:rPr>
        <w:t>
      4. Өндіруші мыналарға:</w:t>
      </w:r>
    </w:p>
    <w:bookmarkEnd w:id="38"/>
    <w:p>
      <w:pPr>
        <w:spacing w:after="0"/>
        <w:ind w:left="0"/>
        <w:jc w:val="both"/>
      </w:pPr>
      <w:r>
        <w:rPr>
          <w:rFonts w:ascii="Times New Roman"/>
          <w:b w:val="false"/>
          <w:i w:val="false"/>
          <w:color w:val="000000"/>
          <w:sz w:val="28"/>
        </w:rPr>
        <w:t>
      1) көлік құралдарына және (немесе) ауыл шаруашылығы техникасына құрауыштарды өнеркәсіптік құрастыруды қамтамасыз етуге;</w:t>
      </w:r>
    </w:p>
    <w:p>
      <w:pPr>
        <w:spacing w:after="0"/>
        <w:ind w:left="0"/>
        <w:jc w:val="both"/>
      </w:pPr>
      <w:r>
        <w:rPr>
          <w:rFonts w:ascii="Times New Roman"/>
          <w:b w:val="false"/>
          <w:i w:val="false"/>
          <w:color w:val="000000"/>
          <w:sz w:val="28"/>
        </w:rPr>
        <w:t>
      2) Уәкілетті органға шығарылатын өнімнің көлемі және орындалған технологиялық операциялар және көлік құралдарына және (немесе) ауыл шаруашылығы техникасына құрауыштарды өндіру жөніндегі талаптар бойынша есепті жылдан кейінгі жылдың 15 сәуірінен кешіктірмей ұсынуға;</w:t>
      </w:r>
    </w:p>
    <w:p>
      <w:pPr>
        <w:spacing w:after="0"/>
        <w:ind w:left="0"/>
        <w:jc w:val="both"/>
      </w:pPr>
      <w:r>
        <w:rPr>
          <w:rFonts w:ascii="Times New Roman"/>
          <w:b w:val="false"/>
          <w:i w:val="false"/>
          <w:color w:val="000000"/>
          <w:sz w:val="28"/>
        </w:rPr>
        <w:t>
      3) Уәкілетті органның сұрауы бойынша ол қабылдаған міндеттемелерді орындау жөніндегі барлық қажетті құжаттарды ұсынуға, сондай-ақ комиссияның көшпелі тексеруі кезінде өндірістік қуаттарды және (немесе) жүзеге асырылатын технологиялық операцияларды көрсетуге;</w:t>
      </w:r>
    </w:p>
    <w:p>
      <w:pPr>
        <w:spacing w:after="0"/>
        <w:ind w:left="0"/>
        <w:jc w:val="both"/>
      </w:pPr>
      <w:r>
        <w:rPr>
          <w:rFonts w:ascii="Times New Roman"/>
          <w:b w:val="false"/>
          <w:i w:val="false"/>
          <w:color w:val="000000"/>
          <w:sz w:val="28"/>
        </w:rPr>
        <w:t>
      4) анықталған бұзушылықтар жойылған кезде Уәкілетті органға бір ай мерзім ішінде растайтын құжаттарды ұсына отырып, оларды жою туралы хабарлама жіберуге міндеттенеді.</w:t>
      </w:r>
    </w:p>
    <w:bookmarkStart w:name="z45" w:id="39"/>
    <w:p>
      <w:pPr>
        <w:spacing w:after="0"/>
        <w:ind w:left="0"/>
        <w:jc w:val="both"/>
      </w:pPr>
      <w:r>
        <w:rPr>
          <w:rFonts w:ascii="Times New Roman"/>
          <w:b w:val="false"/>
          <w:i w:val="false"/>
          <w:color w:val="000000"/>
          <w:sz w:val="28"/>
        </w:rPr>
        <w:t>
      5. Уәкілетті орган:</w:t>
      </w:r>
    </w:p>
    <w:bookmarkEnd w:id="39"/>
    <w:p>
      <w:pPr>
        <w:spacing w:after="0"/>
        <w:ind w:left="0"/>
        <w:jc w:val="both"/>
      </w:pPr>
      <w:r>
        <w:rPr>
          <w:rFonts w:ascii="Times New Roman"/>
          <w:b w:val="false"/>
          <w:i w:val="false"/>
          <w:color w:val="000000"/>
          <w:sz w:val="28"/>
        </w:rPr>
        <w:t>
      1) Осы Келісімнің шарттарын нашарлау жағына өзгертуге әкеп соқтыратын Өндірушінің қызметіне қатысты Қазақстан Республикасының заңнамасына өзгерістер және (немесе) толықтырулар енгізілген жағдайда Келісімге өзгерістер және (немесе) толықтырулар енгізбеуге;</w:t>
      </w:r>
    </w:p>
    <w:p>
      <w:pPr>
        <w:spacing w:after="0"/>
        <w:ind w:left="0"/>
        <w:jc w:val="both"/>
      </w:pPr>
      <w:r>
        <w:rPr>
          <w:rFonts w:ascii="Times New Roman"/>
          <w:b w:val="false"/>
          <w:i w:val="false"/>
          <w:color w:val="000000"/>
          <w:sz w:val="28"/>
        </w:rPr>
        <w:t>
      2) өндірушінің жағдайын жақсартатын және (немесе) өндірушіге мемлекеттік қолдаудың қосымша шараларын ұсынуды көздейтін Қазақстан Республикасының заңнамасына өзгерістер және (немесе) толықтырулар енгізілген жағдайда қосымша келісімге қол қоюға;</w:t>
      </w:r>
    </w:p>
    <w:p>
      <w:pPr>
        <w:spacing w:after="0"/>
        <w:ind w:left="0"/>
        <w:jc w:val="both"/>
      </w:pPr>
      <w:r>
        <w:rPr>
          <w:rFonts w:ascii="Times New Roman"/>
          <w:b w:val="false"/>
          <w:i w:val="false"/>
          <w:color w:val="000000"/>
          <w:sz w:val="28"/>
        </w:rPr>
        <w:t>
      3) келісімнің іске асырылуын бақылауға;</w:t>
      </w:r>
    </w:p>
    <w:p>
      <w:pPr>
        <w:spacing w:after="0"/>
        <w:ind w:left="0"/>
        <w:jc w:val="both"/>
      </w:pPr>
      <w:r>
        <w:rPr>
          <w:rFonts w:ascii="Times New Roman"/>
          <w:b w:val="false"/>
          <w:i w:val="false"/>
          <w:color w:val="000000"/>
          <w:sz w:val="28"/>
        </w:rPr>
        <w:t>
      4) мемлекеттік қолдау шараларын ұсынуға жауапты тиісті мемлекеттік органдар шарттар жасасу кезінде консультациялық көмек көрсетуді және жәрдемдесуді қоса алғанда, өндірушіге мемлекеттік қолдау шараларын алуға жан-жақты жәрдем көрсетуге;</w:t>
      </w:r>
    </w:p>
    <w:p>
      <w:pPr>
        <w:spacing w:after="0"/>
        <w:ind w:left="0"/>
        <w:jc w:val="both"/>
      </w:pPr>
      <w:r>
        <w:rPr>
          <w:rFonts w:ascii="Times New Roman"/>
          <w:b w:val="false"/>
          <w:i w:val="false"/>
          <w:color w:val="000000"/>
          <w:sz w:val="28"/>
        </w:rPr>
        <w:t>
      5) Уәкілетті орган тексеру жүргізгеннен кейін үш жұмыс күні ішінде өндірушіге келісім шеңберінде қабылданған міндеттемелерді өндірушінің орындауы, орындамауы немесе тиісінше орындамауы туралы хаттамалық шешім ұсынуға;</w:t>
      </w:r>
    </w:p>
    <w:p>
      <w:pPr>
        <w:spacing w:after="0"/>
        <w:ind w:left="0"/>
        <w:jc w:val="both"/>
      </w:pPr>
      <w:r>
        <w:rPr>
          <w:rFonts w:ascii="Times New Roman"/>
          <w:b w:val="false"/>
          <w:i w:val="false"/>
          <w:color w:val="000000"/>
          <w:sz w:val="28"/>
        </w:rPr>
        <w:t>
      6) Қазақстан Республикасының заңнамасында көзделген өзге де міндеттерді жүзеге асыруға міндеттенеді.</w:t>
      </w:r>
    </w:p>
    <w:bookmarkStart w:name="z46" w:id="40"/>
    <w:p>
      <w:pPr>
        <w:spacing w:after="0"/>
        <w:ind w:left="0"/>
        <w:jc w:val="both"/>
      </w:pPr>
      <w:r>
        <w:rPr>
          <w:rFonts w:ascii="Times New Roman"/>
          <w:b w:val="false"/>
          <w:i w:val="false"/>
          <w:color w:val="000000"/>
          <w:sz w:val="28"/>
        </w:rPr>
        <w:t>
      6. Өндіруші:</w:t>
      </w:r>
    </w:p>
    <w:bookmarkEnd w:id="40"/>
    <w:p>
      <w:pPr>
        <w:spacing w:after="0"/>
        <w:ind w:left="0"/>
        <w:jc w:val="both"/>
      </w:pPr>
      <w:r>
        <w:rPr>
          <w:rFonts w:ascii="Times New Roman"/>
          <w:b w:val="false"/>
          <w:i w:val="false"/>
          <w:color w:val="000000"/>
          <w:sz w:val="28"/>
        </w:rPr>
        <w:t xml:space="preserve">
      1) осы Келісімге және мемлекеттік қолдау шараларын ұсынуға жауапты тиісті мемлекеттік органдар жасалған шарттарға сәйкес шығарылатын өнімнің барлық көлеміне осы Келісімге </w:t>
      </w:r>
      <w:r>
        <w:rPr>
          <w:rFonts w:ascii="Times New Roman"/>
          <w:b w:val="false"/>
          <w:i w:val="false"/>
          <w:color w:val="000000"/>
          <w:sz w:val="28"/>
        </w:rPr>
        <w:t>қосымшада</w:t>
      </w:r>
      <w:r>
        <w:rPr>
          <w:rFonts w:ascii="Times New Roman"/>
          <w:b w:val="false"/>
          <w:i w:val="false"/>
          <w:color w:val="000000"/>
          <w:sz w:val="28"/>
        </w:rPr>
        <w:t xml:space="preserve"> көзделген мемлекеттік қолдау шараларын алуға;</w:t>
      </w:r>
    </w:p>
    <w:p>
      <w:pPr>
        <w:spacing w:after="0"/>
        <w:ind w:left="0"/>
        <w:jc w:val="both"/>
      </w:pPr>
      <w:r>
        <w:rPr>
          <w:rFonts w:ascii="Times New Roman"/>
          <w:b w:val="false"/>
          <w:i w:val="false"/>
          <w:color w:val="000000"/>
          <w:sz w:val="28"/>
        </w:rPr>
        <w:t>
      2) Қазақстан Республикасының заңнамасына сәйкес шығарылатын өнімнің барлық көлеміне мемлекеттік қолдаудың өзге шараларын алуға;</w:t>
      </w:r>
    </w:p>
    <w:p>
      <w:pPr>
        <w:spacing w:after="0"/>
        <w:ind w:left="0"/>
        <w:jc w:val="both"/>
      </w:pPr>
      <w:r>
        <w:rPr>
          <w:rFonts w:ascii="Times New Roman"/>
          <w:b w:val="false"/>
          <w:i w:val="false"/>
          <w:color w:val="000000"/>
          <w:sz w:val="28"/>
        </w:rPr>
        <w:t>
      3) өзіне алған міндеттемелерді іске асыру үшін Келісімнің шарттарына және Қазақстан Республикасының қолданыстағы заңнамасына қайшы келмейтін кез келген іс-әрекеттер жасауға; ;</w:t>
      </w:r>
    </w:p>
    <w:p>
      <w:pPr>
        <w:spacing w:after="0"/>
        <w:ind w:left="0"/>
        <w:jc w:val="both"/>
      </w:pPr>
      <w:r>
        <w:rPr>
          <w:rFonts w:ascii="Times New Roman"/>
          <w:b w:val="false"/>
          <w:i w:val="false"/>
          <w:color w:val="000000"/>
          <w:sz w:val="28"/>
        </w:rPr>
        <w:t>
      4) Уәкілетті органға келісім жасасқан өндірушілерді мемлекеттік қолдаудың қосымша шараларын енгізуге қатысты ұсыныстар жіберу;</w:t>
      </w:r>
    </w:p>
    <w:p>
      <w:pPr>
        <w:spacing w:after="0"/>
        <w:ind w:left="0"/>
        <w:jc w:val="both"/>
      </w:pPr>
      <w:r>
        <w:rPr>
          <w:rFonts w:ascii="Times New Roman"/>
          <w:b w:val="false"/>
          <w:i w:val="false"/>
          <w:color w:val="000000"/>
          <w:sz w:val="28"/>
        </w:rPr>
        <w:t>
      5) Қазақстан Республикасының заңнамасына сәйкес кез келген жолмен өз құқықтарын қорғауға, оның ішінде :</w:t>
      </w:r>
    </w:p>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қолдау шараларын ұсынбағаны немесе толық көлемде ұсынбағаны үшін;</w:t>
      </w:r>
    </w:p>
    <w:p>
      <w:pPr>
        <w:spacing w:after="0"/>
        <w:ind w:left="0"/>
        <w:jc w:val="both"/>
      </w:pPr>
      <w:r>
        <w:rPr>
          <w:rFonts w:ascii="Times New Roman"/>
          <w:b w:val="false"/>
          <w:i w:val="false"/>
          <w:color w:val="000000"/>
          <w:sz w:val="28"/>
        </w:rPr>
        <w:t>
      мемлекеттік билік органының заңға сәйкес келмейтін актісін шығару, сондай-ақ осы органдардың лауазымды адамдарының әрекеттерінен (әрекетсіздігінен) нәтижесінде;</w:t>
      </w:r>
    </w:p>
    <w:p>
      <w:pPr>
        <w:spacing w:after="0"/>
        <w:ind w:left="0"/>
        <w:jc w:val="both"/>
      </w:pPr>
      <w:r>
        <w:rPr>
          <w:rFonts w:ascii="Times New Roman"/>
          <w:b w:val="false"/>
          <w:i w:val="false"/>
          <w:color w:val="000000"/>
          <w:sz w:val="28"/>
        </w:rPr>
        <w:t xml:space="preserve">
      Уәкілетті органның осы Келісім бойынша міндеттемелерді бұзуы нәтижесінде осы Келісімге </w:t>
      </w:r>
      <w:r>
        <w:rPr>
          <w:rFonts w:ascii="Times New Roman"/>
          <w:b w:val="false"/>
          <w:i w:val="false"/>
          <w:color w:val="000000"/>
          <w:sz w:val="28"/>
        </w:rPr>
        <w:t>қосымшада</w:t>
      </w:r>
      <w:r>
        <w:rPr>
          <w:rFonts w:ascii="Times New Roman"/>
          <w:b w:val="false"/>
          <w:i w:val="false"/>
          <w:color w:val="000000"/>
          <w:sz w:val="28"/>
        </w:rPr>
        <w:t xml:space="preserve"> көрсетілген мемлекеттік қолдау шараларын ұсынуға жауапты мемлекеттік органдардан өзіне келтірілген шығындардың толық өтелуін талап етуге;</w:t>
      </w:r>
    </w:p>
    <w:p>
      <w:pPr>
        <w:spacing w:after="0"/>
        <w:ind w:left="0"/>
        <w:jc w:val="both"/>
      </w:pPr>
      <w:r>
        <w:rPr>
          <w:rFonts w:ascii="Times New Roman"/>
          <w:b w:val="false"/>
          <w:i w:val="false"/>
          <w:color w:val="000000"/>
          <w:sz w:val="28"/>
        </w:rPr>
        <w:t>
      6) Қазақстан Республикасының заңнамасында көзделген өзге де құқықтарды орындауға құқылы.</w:t>
      </w:r>
    </w:p>
    <w:bookmarkStart w:name="z47" w:id="41"/>
    <w:p>
      <w:pPr>
        <w:spacing w:after="0"/>
        <w:ind w:left="0"/>
        <w:jc w:val="both"/>
      </w:pPr>
      <w:r>
        <w:rPr>
          <w:rFonts w:ascii="Times New Roman"/>
          <w:b w:val="false"/>
          <w:i w:val="false"/>
          <w:color w:val="000000"/>
          <w:sz w:val="28"/>
        </w:rPr>
        <w:t>
      7. Уәкілетті орган:</w:t>
      </w:r>
    </w:p>
    <w:bookmarkEnd w:id="41"/>
    <w:p>
      <w:pPr>
        <w:spacing w:after="0"/>
        <w:ind w:left="0"/>
        <w:jc w:val="both"/>
      </w:pPr>
      <w:r>
        <w:rPr>
          <w:rFonts w:ascii="Times New Roman"/>
          <w:b w:val="false"/>
          <w:i w:val="false"/>
          <w:color w:val="000000"/>
          <w:sz w:val="28"/>
        </w:rPr>
        <w:t>
      1) келісімнің шарттарын орындау бойынша қажетті ақпаратты сұратуға;</w:t>
      </w:r>
    </w:p>
    <w:p>
      <w:pPr>
        <w:spacing w:after="0"/>
        <w:ind w:left="0"/>
        <w:jc w:val="both"/>
      </w:pPr>
      <w:r>
        <w:rPr>
          <w:rFonts w:ascii="Times New Roman"/>
          <w:b w:val="false"/>
          <w:i w:val="false"/>
          <w:color w:val="000000"/>
          <w:sz w:val="28"/>
        </w:rPr>
        <w:t>
      2) Осы Келісімде белгіленген талаптардың сақталуын бақылау мақсатында жылына екі реттен асырмай көшпелі тексерулерді жүзеге асыруға құқылы;</w:t>
      </w:r>
    </w:p>
    <w:p>
      <w:pPr>
        <w:spacing w:after="0"/>
        <w:ind w:left="0"/>
        <w:jc w:val="both"/>
      </w:pPr>
      <w:r>
        <w:rPr>
          <w:rFonts w:ascii="Times New Roman"/>
          <w:b w:val="false"/>
          <w:i w:val="false"/>
          <w:color w:val="000000"/>
          <w:sz w:val="28"/>
        </w:rPr>
        <w:t>
      3) келісім жасасқан өндірушілерді мемлекеттік қолдаудың қосымша шараларын енгізуге қатысты ұсыныстар әзірлеуге және Қазақстан Республикасының Үкіметіне бекітуге ұсынуға;</w:t>
      </w:r>
    </w:p>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құқықтары бар.</w:t>
      </w:r>
    </w:p>
    <w:bookmarkStart w:name="z48" w:id="42"/>
    <w:p>
      <w:pPr>
        <w:spacing w:after="0"/>
        <w:ind w:left="0"/>
        <w:jc w:val="left"/>
      </w:pPr>
      <w:r>
        <w:rPr>
          <w:rFonts w:ascii="Times New Roman"/>
          <w:b/>
          <w:i w:val="false"/>
          <w:color w:val="000000"/>
        </w:rPr>
        <w:t xml:space="preserve"> 3-тарау. Тараптардың жауапкершілігі және Келісімді бұзу</w:t>
      </w:r>
    </w:p>
    <w:bookmarkEnd w:id="42"/>
    <w:bookmarkStart w:name="z49" w:id="43"/>
    <w:p>
      <w:pPr>
        <w:spacing w:after="0"/>
        <w:ind w:left="0"/>
        <w:jc w:val="both"/>
      </w:pPr>
      <w:r>
        <w:rPr>
          <w:rFonts w:ascii="Times New Roman"/>
          <w:b w:val="false"/>
          <w:i w:val="false"/>
          <w:color w:val="000000"/>
          <w:sz w:val="28"/>
        </w:rPr>
        <w:t>
      8. Келісімді орындамағаны немесе тиісінше орындамағаны үшін Тараптар осы Келісімге және Қазақстан Республикасының қолданыстағы заңнамасына сәйкес жауапты болады.</w:t>
      </w:r>
    </w:p>
    <w:bookmarkEnd w:id="43"/>
    <w:bookmarkStart w:name="z50" w:id="44"/>
    <w:p>
      <w:pPr>
        <w:spacing w:after="0"/>
        <w:ind w:left="0"/>
        <w:jc w:val="both"/>
      </w:pPr>
      <w:r>
        <w:rPr>
          <w:rFonts w:ascii="Times New Roman"/>
          <w:b w:val="false"/>
          <w:i w:val="false"/>
          <w:color w:val="000000"/>
          <w:sz w:val="28"/>
        </w:rPr>
        <w:t>
      9. Өндіруші бір күнтізбелік ай ішінде ұсынылмаған шараларды, ұсынылмаған мерзімдерді және мемлекеттік қолдау шараларын ұсыну туралы талаптарды көрсете отырып мемлекеттік қолдау шараларын жауапты мемлекеттік органдармен және өзге де заңды тұлғалармен Өндіруші жасасқан келісім-шарттардың және осы Келісімнің шарттарына сәйкес мемлекеттік қолдау шараларын ұсынбағаны немесе толық көлемде ұсынбағаны туралы Уәкілетті органды жазбаша өтініш жіберу арқылы хабардар етеді.</w:t>
      </w:r>
    </w:p>
    <w:bookmarkEnd w:id="44"/>
    <w:bookmarkStart w:name="z51" w:id="45"/>
    <w:p>
      <w:pPr>
        <w:spacing w:after="0"/>
        <w:ind w:left="0"/>
        <w:jc w:val="both"/>
      </w:pPr>
      <w:r>
        <w:rPr>
          <w:rFonts w:ascii="Times New Roman"/>
          <w:b w:val="false"/>
          <w:i w:val="false"/>
          <w:color w:val="000000"/>
          <w:sz w:val="28"/>
        </w:rPr>
        <w:t>
      10. Келісім орындалмаған немесе тиісінше орындалмаған жағдайда Уәкілетті орган өндірушіге анықталған бұзушылықтарды көрсете отырып, бұзушылықтарды жою қажеттігі туралы жазбаша нысанда хабарлама жібереді.</w:t>
      </w:r>
    </w:p>
    <w:bookmarkEnd w:id="45"/>
    <w:p>
      <w:pPr>
        <w:spacing w:after="0"/>
        <w:ind w:left="0"/>
        <w:jc w:val="both"/>
      </w:pPr>
      <w:r>
        <w:rPr>
          <w:rFonts w:ascii="Times New Roman"/>
          <w:b w:val="false"/>
          <w:i w:val="false"/>
          <w:color w:val="000000"/>
          <w:sz w:val="28"/>
        </w:rPr>
        <w:t>
      Бұзушылықтарды жоюды өндіруші хабарламаны алған күннен бастап бір ай мерзімде жүзеге асырады.</w:t>
      </w:r>
    </w:p>
    <w:bookmarkStart w:name="z52" w:id="46"/>
    <w:p>
      <w:pPr>
        <w:spacing w:after="0"/>
        <w:ind w:left="0"/>
        <w:jc w:val="both"/>
      </w:pPr>
      <w:r>
        <w:rPr>
          <w:rFonts w:ascii="Times New Roman"/>
          <w:b w:val="false"/>
          <w:i w:val="false"/>
          <w:color w:val="000000"/>
          <w:sz w:val="28"/>
        </w:rPr>
        <w:t>
      11. Тараптар осы Келісімді :</w:t>
      </w:r>
    </w:p>
    <w:bookmarkEnd w:id="46"/>
    <w:p>
      <w:pPr>
        <w:spacing w:after="0"/>
        <w:ind w:left="0"/>
        <w:jc w:val="both"/>
      </w:pPr>
      <w:r>
        <w:rPr>
          <w:rFonts w:ascii="Times New Roman"/>
          <w:b w:val="false"/>
          <w:i w:val="false"/>
          <w:color w:val="000000"/>
          <w:sz w:val="28"/>
        </w:rPr>
        <w:t>
      1) Тараптардың келісімі бойынша;</w:t>
      </w:r>
    </w:p>
    <w:p>
      <w:pPr>
        <w:spacing w:after="0"/>
        <w:ind w:left="0"/>
        <w:jc w:val="both"/>
      </w:pPr>
      <w:r>
        <w:rPr>
          <w:rFonts w:ascii="Times New Roman"/>
          <w:b w:val="false"/>
          <w:i w:val="false"/>
          <w:color w:val="000000"/>
          <w:sz w:val="28"/>
        </w:rPr>
        <w:t>
      2) өндіруші осы Қелісімнің 10-тармағына сәйкес анықталған бұзушылықтарды хабарламада көрсетілген мерзімде жоймаған жағдайда бір жақты тәртіппен Уәкілетті органның бастамасы бойынша;</w:t>
      </w:r>
    </w:p>
    <w:p>
      <w:pPr>
        <w:spacing w:after="0"/>
        <w:ind w:left="0"/>
        <w:jc w:val="both"/>
      </w:pPr>
      <w:r>
        <w:rPr>
          <w:rFonts w:ascii="Times New Roman"/>
          <w:b w:val="false"/>
          <w:i w:val="false"/>
          <w:color w:val="000000"/>
          <w:sz w:val="28"/>
        </w:rPr>
        <w:t>
      3) Келісімде көзделген мемлекеттік қолдау шараларын алмаған немесе толық көлемде алмаған жағдайда өндірушінің бастамасы бойынша мерзімінен бұрын бұзуға құқылы.</w:t>
      </w:r>
    </w:p>
    <w:p>
      <w:pPr>
        <w:spacing w:after="0"/>
        <w:ind w:left="0"/>
        <w:jc w:val="both"/>
      </w:pPr>
      <w:r>
        <w:rPr>
          <w:rFonts w:ascii="Times New Roman"/>
          <w:b w:val="false"/>
          <w:i w:val="false"/>
          <w:color w:val="000000"/>
          <w:sz w:val="28"/>
        </w:rPr>
        <w:t>
      4) Келісімде және (немесе) Қазақстан Республикасының заңнамасында көзделген өзге де жағдайларда тыйым салынады.</w:t>
      </w:r>
    </w:p>
    <w:bookmarkStart w:name="z53" w:id="47"/>
    <w:p>
      <w:pPr>
        <w:spacing w:after="0"/>
        <w:ind w:left="0"/>
        <w:jc w:val="both"/>
      </w:pPr>
      <w:r>
        <w:rPr>
          <w:rFonts w:ascii="Times New Roman"/>
          <w:b w:val="false"/>
          <w:i w:val="false"/>
          <w:color w:val="000000"/>
          <w:sz w:val="28"/>
        </w:rPr>
        <w:t>
      12. Уәкілетті орган өндірушіні келісімді бұзудың болжамды күніне дейін 30 (отыз) жұмыс күні бұрын жазбаша ескерте отырып, осы Келісімді біржақты тәртіппен мынадай:</w:t>
      </w:r>
    </w:p>
    <w:bookmarkEnd w:id="47"/>
    <w:p>
      <w:pPr>
        <w:spacing w:after="0"/>
        <w:ind w:left="0"/>
        <w:jc w:val="both"/>
      </w:pPr>
      <w:r>
        <w:rPr>
          <w:rFonts w:ascii="Times New Roman"/>
          <w:b w:val="false"/>
          <w:i w:val="false"/>
          <w:color w:val="000000"/>
          <w:sz w:val="28"/>
        </w:rPr>
        <w:t>
      1) өндіруші Келісім бойынша өз міндеттемелерін орындамаған немесе тиісінше орындамаған;</w:t>
      </w:r>
    </w:p>
    <w:p>
      <w:pPr>
        <w:spacing w:after="0"/>
        <w:ind w:left="0"/>
        <w:jc w:val="both"/>
      </w:pPr>
      <w:r>
        <w:rPr>
          <w:rFonts w:ascii="Times New Roman"/>
          <w:b w:val="false"/>
          <w:i w:val="false"/>
          <w:color w:val="000000"/>
          <w:sz w:val="28"/>
        </w:rPr>
        <w:t>
      2) өндірушінің келісім бойынша өз міндеттемелерін орындамауынан немесе тиісінше орындамауынан туындаған бұзушылықтар Уәкілетті органның осындай бұзушылықтар туралы хабарламасында көрсетілген мерзімде жойылмаған жағдайларда бұзуға құқылы.</w:t>
      </w:r>
    </w:p>
    <w:bookmarkStart w:name="z54" w:id="48"/>
    <w:p>
      <w:pPr>
        <w:spacing w:after="0"/>
        <w:ind w:left="0"/>
        <w:jc w:val="both"/>
      </w:pPr>
      <w:r>
        <w:rPr>
          <w:rFonts w:ascii="Times New Roman"/>
          <w:b w:val="false"/>
          <w:i w:val="false"/>
          <w:color w:val="000000"/>
          <w:sz w:val="28"/>
        </w:rPr>
        <w:t>
      13. Өндіруші Келісімді бұзу күніне дейін 30 (отыз) жұмыс күні бұрын Уәкілетті органды жазбаша ескерте отырып, мынадай жағдайларда осы Келісімді біржақты тәртіппен мынадай:</w:t>
      </w:r>
    </w:p>
    <w:bookmarkEnd w:id="48"/>
    <w:p>
      <w:pPr>
        <w:spacing w:after="0"/>
        <w:ind w:left="0"/>
        <w:jc w:val="both"/>
      </w:pPr>
      <w:r>
        <w:rPr>
          <w:rFonts w:ascii="Times New Roman"/>
          <w:b w:val="false"/>
          <w:i w:val="false"/>
          <w:color w:val="000000"/>
          <w:sz w:val="28"/>
        </w:rPr>
        <w:t>
      1) Уәкілетті органның келісім бойынша өз міндеттемелерін орындамауы немесе тиісінше орындамауы;</w:t>
      </w:r>
    </w:p>
    <w:p>
      <w:pPr>
        <w:spacing w:after="0"/>
        <w:ind w:left="0"/>
        <w:jc w:val="both"/>
      </w:pPr>
      <w:r>
        <w:rPr>
          <w:rFonts w:ascii="Times New Roman"/>
          <w:b w:val="false"/>
          <w:i w:val="false"/>
          <w:color w:val="000000"/>
          <w:sz w:val="28"/>
        </w:rPr>
        <w:t>
      2) 8-тармақты ескере отырып, осы Келісімде көзделген мемлекеттік қолдау шараларын ұсынбау немесе ішінара ұсынылған жағдайларында бұзуға құқылы.</w:t>
      </w:r>
    </w:p>
    <w:bookmarkStart w:name="z55" w:id="49"/>
    <w:p>
      <w:pPr>
        <w:spacing w:after="0"/>
        <w:ind w:left="0"/>
        <w:jc w:val="left"/>
      </w:pPr>
      <w:r>
        <w:rPr>
          <w:rFonts w:ascii="Times New Roman"/>
          <w:b/>
          <w:i w:val="false"/>
          <w:color w:val="000000"/>
        </w:rPr>
        <w:t xml:space="preserve"> 4-тарау. Форс-мажор</w:t>
      </w:r>
    </w:p>
    <w:bookmarkEnd w:id="49"/>
    <w:bookmarkStart w:name="z56" w:id="50"/>
    <w:p>
      <w:pPr>
        <w:spacing w:after="0"/>
        <w:ind w:left="0"/>
        <w:jc w:val="both"/>
      </w:pPr>
      <w:r>
        <w:rPr>
          <w:rFonts w:ascii="Times New Roman"/>
          <w:b w:val="false"/>
          <w:i w:val="false"/>
          <w:color w:val="000000"/>
          <w:sz w:val="28"/>
        </w:rPr>
        <w:t xml:space="preserve">
      14. Егер келісім бойынша міндеттемелерді орындамау немесе орындауда кідіріс еңсерілмейтін күш (бұдан әрі - форс-мажор) жағдайында туындаған болса, Келісім бойынша қандай да бір міндеттемелерді орындамағаны үшін Тараптардың ешқайсысы жауапты болмайды. </w:t>
      </w:r>
    </w:p>
    <w:bookmarkEnd w:id="50"/>
    <w:bookmarkStart w:name="z57" w:id="51"/>
    <w:p>
      <w:pPr>
        <w:spacing w:after="0"/>
        <w:ind w:left="0"/>
        <w:jc w:val="both"/>
      </w:pPr>
      <w:r>
        <w:rPr>
          <w:rFonts w:ascii="Times New Roman"/>
          <w:b w:val="false"/>
          <w:i w:val="false"/>
          <w:color w:val="000000"/>
          <w:sz w:val="28"/>
        </w:rPr>
        <w:t>
      15. Форс-мажорға әскери қақтығыстар, табиғи апаттар, дүлей зілзалалар (өрттер, ірі авариялар, коммуникациялардың бұзылуы және тағы сол сияқтылар) мен өзге де төтенше және алдын алу мүмкін емес жағдайлар жатады.</w:t>
      </w:r>
    </w:p>
    <w:bookmarkEnd w:id="51"/>
    <w:bookmarkStart w:name="z58" w:id="52"/>
    <w:p>
      <w:pPr>
        <w:spacing w:after="0"/>
        <w:ind w:left="0"/>
        <w:jc w:val="both"/>
      </w:pPr>
      <w:r>
        <w:rPr>
          <w:rFonts w:ascii="Times New Roman"/>
          <w:b w:val="false"/>
          <w:i w:val="false"/>
          <w:color w:val="000000"/>
          <w:sz w:val="28"/>
        </w:rPr>
        <w:t>
      16. Форс-мажорлық жағдай туындаған жағдайда, олардан зардап шеккен тарап форс-мажор туындаған күннен бастап 15 (он бес) жұмыс күні ішінде екінші Тарапқа форс-мажордың басталу күнін және оның мән-жайларын сипаттай отырып, жазбаша хабарлама тапсыру арқылы хабарлайды.</w:t>
      </w:r>
    </w:p>
    <w:bookmarkEnd w:id="52"/>
    <w:bookmarkStart w:name="z59" w:id="53"/>
    <w:p>
      <w:pPr>
        <w:spacing w:after="0"/>
        <w:ind w:left="0"/>
        <w:jc w:val="both"/>
      </w:pPr>
      <w:r>
        <w:rPr>
          <w:rFonts w:ascii="Times New Roman"/>
          <w:b w:val="false"/>
          <w:i w:val="false"/>
          <w:color w:val="000000"/>
          <w:sz w:val="28"/>
        </w:rPr>
        <w:t>
      17. Форс-мажорлық жағдайлар туындаған кезде Тараптар қалыптасқан жағдайды шешу үшін дереу келіссөздер жүргізеді және осындай жағдайлардың салдарын барынша азайту үшін барлық құралдарды пайдаланады.</w:t>
      </w:r>
    </w:p>
    <w:bookmarkEnd w:id="53"/>
    <w:bookmarkStart w:name="z60" w:id="54"/>
    <w:p>
      <w:pPr>
        <w:spacing w:after="0"/>
        <w:ind w:left="0"/>
        <w:jc w:val="left"/>
      </w:pPr>
      <w:r>
        <w:rPr>
          <w:rFonts w:ascii="Times New Roman"/>
          <w:b/>
          <w:i w:val="false"/>
          <w:color w:val="000000"/>
        </w:rPr>
        <w:t xml:space="preserve"> 5-тарау. Құпиялылық</w:t>
      </w:r>
    </w:p>
    <w:bookmarkEnd w:id="54"/>
    <w:bookmarkStart w:name="z61" w:id="55"/>
    <w:p>
      <w:pPr>
        <w:spacing w:after="0"/>
        <w:ind w:left="0"/>
        <w:jc w:val="both"/>
      </w:pPr>
      <w:r>
        <w:rPr>
          <w:rFonts w:ascii="Times New Roman"/>
          <w:b w:val="false"/>
          <w:i w:val="false"/>
          <w:color w:val="000000"/>
          <w:sz w:val="28"/>
        </w:rPr>
        <w:t>
      18. Тараптар Келісімнің қолданылу мерзімі ішінде Қазақстан Республикасының заңнамасына сәйкес осы Келісімді іске асыру жөніндегі жұмысқа қатысты барлық құжаттар, ақпараттар мен есептер бойынша құпиялылық шарттарын сақтайды.</w:t>
      </w:r>
    </w:p>
    <w:bookmarkEnd w:id="55"/>
    <w:bookmarkStart w:name="z62" w:id="56"/>
    <w:p>
      <w:pPr>
        <w:spacing w:after="0"/>
        <w:ind w:left="0"/>
        <w:jc w:val="both"/>
      </w:pPr>
      <w:r>
        <w:rPr>
          <w:rFonts w:ascii="Times New Roman"/>
          <w:b w:val="false"/>
          <w:i w:val="false"/>
          <w:color w:val="000000"/>
          <w:sz w:val="28"/>
        </w:rPr>
        <w:t>
      19. Тараптардың ешқайсысы екінші Тараптың жазбаша келісімін алмай, келісімнің мазмұнына қатысты ақпаратты немесе құпия деп есептелетін және мынадай.</w:t>
      </w:r>
    </w:p>
    <w:bookmarkEnd w:id="56"/>
    <w:p>
      <w:pPr>
        <w:spacing w:after="0"/>
        <w:ind w:left="0"/>
        <w:jc w:val="both"/>
      </w:pPr>
      <w:r>
        <w:rPr>
          <w:rFonts w:ascii="Times New Roman"/>
          <w:b w:val="false"/>
          <w:i w:val="false"/>
          <w:color w:val="000000"/>
          <w:sz w:val="28"/>
        </w:rPr>
        <w:t>
      1) ақпарат сот талқылауы барысында пайдаланылатын;</w:t>
      </w:r>
    </w:p>
    <w:p>
      <w:pPr>
        <w:spacing w:after="0"/>
        <w:ind w:left="0"/>
        <w:jc w:val="both"/>
      </w:pPr>
      <w:r>
        <w:rPr>
          <w:rFonts w:ascii="Times New Roman"/>
          <w:b w:val="false"/>
          <w:i w:val="false"/>
          <w:color w:val="000000"/>
          <w:sz w:val="28"/>
        </w:rPr>
        <w:t>
      2) ақпарат келісім бойынша Тараптардың бірінің қызмет көрсететін үшінші тұлғаларға берілген жағдайда, мұндай үшінші тұлға осындай ақпараттың құпиялылық шарттарын сақтау және оны тараптар белгілеген мақсаттарда және тараптар белгілеген мерзімде ғана пайдалану міндеттемесін өзіне алған;</w:t>
      </w:r>
    </w:p>
    <w:p>
      <w:pPr>
        <w:spacing w:after="0"/>
        <w:ind w:left="0"/>
        <w:jc w:val="both"/>
      </w:pPr>
      <w:r>
        <w:rPr>
          <w:rFonts w:ascii="Times New Roman"/>
          <w:b w:val="false"/>
          <w:i w:val="false"/>
          <w:color w:val="000000"/>
          <w:sz w:val="28"/>
        </w:rPr>
        <w:t>
      3) ақпарат банкке немесе келісім бойынша тарап қаржы қаражатын алатын өзге қаржы ұйымына берілсе, мұндай банк немесе қаржы ұйымы осындай ақпараттың құпиялылық шарттарын сақтау міндеттемесін өзіне алған;</w:t>
      </w:r>
    </w:p>
    <w:p>
      <w:pPr>
        <w:spacing w:after="0"/>
        <w:ind w:left="0"/>
        <w:jc w:val="both"/>
      </w:pPr>
      <w:r>
        <w:rPr>
          <w:rFonts w:ascii="Times New Roman"/>
          <w:b w:val="false"/>
          <w:i w:val="false"/>
          <w:color w:val="000000"/>
          <w:sz w:val="28"/>
        </w:rPr>
        <w:t>
      4) ақпарат Өндірушінің кез келген банктік шоттарына қатысты, оның ішінде Қазақстан Республикасынан тыс жерлердегі шетелдік банктерде ашылған кез келген ақпаратқа, оның ішінде банктік құпия болып табылатын ақпаратқа рұқсаты бар Қазақстан Республикасының салық немесе өзге де мемлекеттік органдарына берілген жағдайлардан басқа осы Келісімнің ережелерін іске асыруға байланысты өзге де ақпаратты ашуға құқылы емес.</w:t>
      </w:r>
    </w:p>
    <w:bookmarkStart w:name="z63" w:id="57"/>
    <w:p>
      <w:pPr>
        <w:spacing w:after="0"/>
        <w:ind w:left="0"/>
        <w:jc w:val="left"/>
      </w:pPr>
      <w:r>
        <w:rPr>
          <w:rFonts w:ascii="Times New Roman"/>
          <w:b/>
          <w:i w:val="false"/>
          <w:color w:val="000000"/>
        </w:rPr>
        <w:t xml:space="preserve"> 6-тарау. Дауларды реттеу</w:t>
      </w:r>
    </w:p>
    <w:bookmarkEnd w:id="57"/>
    <w:bookmarkStart w:name="z64" w:id="58"/>
    <w:p>
      <w:pPr>
        <w:spacing w:after="0"/>
        <w:ind w:left="0"/>
        <w:jc w:val="both"/>
      </w:pPr>
      <w:r>
        <w:rPr>
          <w:rFonts w:ascii="Times New Roman"/>
          <w:b w:val="false"/>
          <w:i w:val="false"/>
          <w:color w:val="000000"/>
          <w:sz w:val="28"/>
        </w:rPr>
        <w:t>
      20. Осы Келісімді түсіндіруге немесе қолдануға қатысты Тараптар арасындағы кез келген дау консультациялар мен келіссөздер жолымен шешіледі.</w:t>
      </w:r>
    </w:p>
    <w:bookmarkEnd w:id="58"/>
    <w:bookmarkStart w:name="z65" w:id="59"/>
    <w:p>
      <w:pPr>
        <w:spacing w:after="0"/>
        <w:ind w:left="0"/>
        <w:jc w:val="both"/>
      </w:pPr>
      <w:r>
        <w:rPr>
          <w:rFonts w:ascii="Times New Roman"/>
          <w:b w:val="false"/>
          <w:i w:val="false"/>
          <w:color w:val="000000"/>
          <w:sz w:val="28"/>
        </w:rPr>
        <w:t>
      21. Реттелмеген даулар Қазақстан Республикасының заңнамасына сәйкес сот тәртібімен шешіледі.</w:t>
      </w:r>
    </w:p>
    <w:bookmarkEnd w:id="59"/>
    <w:bookmarkStart w:name="z66" w:id="60"/>
    <w:p>
      <w:pPr>
        <w:spacing w:after="0"/>
        <w:ind w:left="0"/>
        <w:jc w:val="left"/>
      </w:pPr>
      <w:r>
        <w:rPr>
          <w:rFonts w:ascii="Times New Roman"/>
          <w:b/>
          <w:i w:val="false"/>
          <w:color w:val="000000"/>
        </w:rPr>
        <w:t xml:space="preserve"> 7-тарау. Қорытынды ережелер, келісімнің күшіне енуі және қолданысын тоқтатуы</w:t>
      </w:r>
    </w:p>
    <w:bookmarkEnd w:id="60"/>
    <w:bookmarkStart w:name="z67" w:id="61"/>
    <w:p>
      <w:pPr>
        <w:spacing w:after="0"/>
        <w:ind w:left="0"/>
        <w:jc w:val="both"/>
      </w:pPr>
      <w:r>
        <w:rPr>
          <w:rFonts w:ascii="Times New Roman"/>
          <w:b w:val="false"/>
          <w:i w:val="false"/>
          <w:color w:val="000000"/>
          <w:sz w:val="28"/>
        </w:rPr>
        <w:t>
      22. Осы Келісіммен тікелей реттелмеген, оның ішінде құқықтарды қорғауға, сондай-ақ міндеттемелерді бұзғаны, мемлекеттік қолдау шараларын ұсынбағаны үшін жауапкершілікке қатысты кез келген ережелер Қазақстан Республикасының заңнамасына сәйкес реттеледі (Келісімнің 5-тармағы 1) тармақшасының ережелері ескеріле отырып).</w:t>
      </w:r>
    </w:p>
    <w:bookmarkEnd w:id="61"/>
    <w:bookmarkStart w:name="z68" w:id="62"/>
    <w:p>
      <w:pPr>
        <w:spacing w:after="0"/>
        <w:ind w:left="0"/>
        <w:jc w:val="both"/>
      </w:pPr>
      <w:r>
        <w:rPr>
          <w:rFonts w:ascii="Times New Roman"/>
          <w:b w:val="false"/>
          <w:i w:val="false"/>
          <w:color w:val="000000"/>
          <w:sz w:val="28"/>
        </w:rPr>
        <w:t>
      23. Осы Келісімнің бірде-бір ережесі Қазақстан Республикасының заңнамасына немесе қолданылатын халықаралық келісімдерге орай (Келісімнің 5-тармағы 1) тармақшасының ережелерін ескере отырып) өндірушіге қолжетімді (немесе болашақта қол жетімді болуы мүмкін) өндірушіні қорғау құқығынан бас тарту немесе құқықтық қорғау құралдарын шектеу ретінде қаралмауы тиіс. Осындай құқықтық қорғау құралдарының барлығы және кез келгені Өндірушімен қандай да бір шектеусіз толық көлемде пайдалана алынады.</w:t>
      </w:r>
    </w:p>
    <w:bookmarkEnd w:id="62"/>
    <w:bookmarkStart w:name="z69" w:id="63"/>
    <w:p>
      <w:pPr>
        <w:spacing w:after="0"/>
        <w:ind w:left="0"/>
        <w:jc w:val="both"/>
      </w:pPr>
      <w:r>
        <w:rPr>
          <w:rFonts w:ascii="Times New Roman"/>
          <w:b w:val="false"/>
          <w:i w:val="false"/>
          <w:color w:val="000000"/>
          <w:sz w:val="28"/>
        </w:rPr>
        <w:t>
      24. Осы Келісім ұзарту мүмкіндігімен 20 жылға жасалды және ___________ жылға дейін қолданылады.</w:t>
      </w:r>
    </w:p>
    <w:bookmarkEnd w:id="63"/>
    <w:bookmarkStart w:name="z70" w:id="64"/>
    <w:p>
      <w:pPr>
        <w:spacing w:after="0"/>
        <w:ind w:left="0"/>
        <w:jc w:val="both"/>
      </w:pPr>
      <w:r>
        <w:rPr>
          <w:rFonts w:ascii="Times New Roman"/>
          <w:b w:val="false"/>
          <w:i w:val="false"/>
          <w:color w:val="000000"/>
          <w:sz w:val="28"/>
        </w:rPr>
        <w:t>
      25. ______ қаласында ___ "___" ____________ ______ әрқайсысы қазақ және орыс тілдерінде бірдей заңды күші бар екі данада, тараптардың әрқайсысы үшін 1 (бір) данадан жасалды. Осы Келісімнің ережелерін түсіндіруде келіспеушіліктер болған жағдайда Тараптар орыс тіліндегі мәтінге жүгінеді.</w:t>
      </w:r>
    </w:p>
    <w:bookmarkEnd w:id="6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p>
            <w:pPr>
              <w:spacing w:after="20"/>
              <w:ind w:left="20"/>
              <w:jc w:val="both"/>
            </w:pPr>
            <w:r>
              <w:rPr>
                <w:rFonts w:ascii="Times New Roman"/>
                <w:b w:val="false"/>
                <w:i w:val="false"/>
                <w:color w:val="000000"/>
                <w:sz w:val="20"/>
              </w:rPr>
              <w:t>
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(қолы) (тегі, аты-жөні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(қолы) (тегі, аты-жөні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заңды тұлғаларымен көлік </w:t>
            </w:r>
            <w:r>
              <w:br/>
            </w:r>
            <w:r>
              <w:rPr>
                <w:rFonts w:ascii="Times New Roman"/>
                <w:b w:val="false"/>
                <w:i w:val="false"/>
                <w:color w:val="000000"/>
                <w:sz w:val="20"/>
              </w:rPr>
              <w:t xml:space="preserve">құралдарына және (немесе) ауыл </w:t>
            </w:r>
            <w:r>
              <w:br/>
            </w:r>
            <w:r>
              <w:rPr>
                <w:rFonts w:ascii="Times New Roman"/>
                <w:b w:val="false"/>
                <w:i w:val="false"/>
                <w:color w:val="000000"/>
                <w:sz w:val="20"/>
              </w:rPr>
              <w:t xml:space="preserve">шаруашылығы техникасына </w:t>
            </w:r>
            <w:r>
              <w:br/>
            </w:r>
            <w:r>
              <w:rPr>
                <w:rFonts w:ascii="Times New Roman"/>
                <w:b w:val="false"/>
                <w:i w:val="false"/>
                <w:color w:val="000000"/>
                <w:sz w:val="20"/>
              </w:rPr>
              <w:t xml:space="preserve">компоненттерді өнеркәсіптік </w:t>
            </w:r>
            <w:r>
              <w:br/>
            </w:r>
            <w:r>
              <w:rPr>
                <w:rFonts w:ascii="Times New Roman"/>
                <w:b w:val="false"/>
                <w:i w:val="false"/>
                <w:color w:val="000000"/>
                <w:sz w:val="20"/>
              </w:rPr>
              <w:t xml:space="preserve">құрастыру туралы келісіміне </w:t>
            </w:r>
            <w:r>
              <w:br/>
            </w:r>
            <w:r>
              <w:rPr>
                <w:rFonts w:ascii="Times New Roman"/>
                <w:b w:val="false"/>
                <w:i w:val="false"/>
                <w:color w:val="000000"/>
                <w:sz w:val="20"/>
              </w:rPr>
              <w:t xml:space="preserve">үлгілік нысанына </w:t>
            </w:r>
            <w:r>
              <w:br/>
            </w:r>
            <w:r>
              <w:rPr>
                <w:rFonts w:ascii="Times New Roman"/>
                <w:b w:val="false"/>
                <w:i w:val="false"/>
                <w:color w:val="000000"/>
                <w:sz w:val="20"/>
              </w:rPr>
              <w:t>қосымша</w:t>
            </w:r>
          </w:p>
        </w:tc>
      </w:tr>
    </w:tbl>
    <w:bookmarkStart w:name="z72" w:id="65"/>
    <w:p>
      <w:pPr>
        <w:spacing w:after="0"/>
        <w:ind w:left="0"/>
        <w:jc w:val="left"/>
      </w:pPr>
      <w:r>
        <w:rPr>
          <w:rFonts w:ascii="Times New Roman"/>
          <w:b/>
          <w:i w:val="false"/>
          <w:color w:val="000000"/>
        </w:rPr>
        <w:t xml:space="preserve"> Мемлекеттік қолдау шаралары тізбесі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шараларын ұсынуға жауапты уәкілетті органның кепілдігі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2007 жылғы 9 қаңтардағы Экологиялық кодексінің </w:t>
            </w:r>
            <w:r>
              <w:rPr>
                <w:rFonts w:ascii="Times New Roman"/>
                <w:b w:val="false"/>
                <w:i w:val="false"/>
                <w:color w:val="000000"/>
                <w:sz w:val="20"/>
              </w:rPr>
              <w:t>17-бабы</w:t>
            </w:r>
            <w:r>
              <w:rPr>
                <w:rFonts w:ascii="Times New Roman"/>
                <w:b w:val="false"/>
                <w:i w:val="false"/>
                <w:color w:val="000000"/>
                <w:sz w:val="20"/>
              </w:rPr>
              <w:t xml:space="preserve"> 29) тармақшасының отыз төртінші абзацына сәйкес экологиялық таза автомобиль көлік құралдарының (4 және одан жоғары экологиялық сыныпқа сәйкес келетін; электрлі қозғалтқыштары бар) құрамдастарының өндірісін ынталандыру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индустриялық даму саласындағы уәкілетті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2015 жылғы 29 қазандағы Кәсіпкерлік кодексінің 295-1-бабының </w:t>
            </w:r>
            <w:r>
              <w:rPr>
                <w:rFonts w:ascii="Times New Roman"/>
                <w:b w:val="false"/>
                <w:i w:val="false"/>
                <w:color w:val="000000"/>
                <w:sz w:val="20"/>
              </w:rPr>
              <w:t>3-тармағына</w:t>
            </w:r>
            <w:r>
              <w:rPr>
                <w:rFonts w:ascii="Times New Roman"/>
                <w:b w:val="false"/>
                <w:i w:val="false"/>
                <w:color w:val="000000"/>
                <w:sz w:val="20"/>
              </w:rPr>
              <w:t xml:space="preserve"> сәйкес арнайы инвестициялық келісімшартты жасасу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саласындағы уәкілетті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2015 жылғы 29 қазандағы Кәсіпкерлік кодексінің 102-бабы </w:t>
            </w:r>
            <w:r>
              <w:rPr>
                <w:rFonts w:ascii="Times New Roman"/>
                <w:b w:val="false"/>
                <w:i w:val="false"/>
                <w:color w:val="000000"/>
                <w:sz w:val="20"/>
              </w:rPr>
              <w:t>2-тармағының</w:t>
            </w:r>
            <w:r>
              <w:rPr>
                <w:rFonts w:ascii="Times New Roman"/>
                <w:b w:val="false"/>
                <w:i w:val="false"/>
                <w:color w:val="000000"/>
                <w:sz w:val="20"/>
              </w:rPr>
              <w:t xml:space="preserve"> 6-1), 6-2) тармақшаларына сәйкес отандық өңделген тауарларды ілгерілету бойынша индустриялық-инновациялық қызмет субъектілері шығындарының бір бөлігін өтеу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реттеу саласындағы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өндірісті мемлекеттік қолдаудың (немесе) ынталандырудың өзге де шаралары.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шараны ұсынуға жауапты тиісті мемлекеттік орган</w:t>
            </w:r>
          </w:p>
        </w:tc>
      </w:tr>
    </w:tbl>
    <w:p>
      <w:pPr>
        <w:spacing w:after="0"/>
        <w:ind w:left="0"/>
        <w:jc w:val="left"/>
      </w:pPr>
      <w:r>
        <w:rPr>
          <w:rFonts w:ascii="Times New Roman"/>
          <w:b/>
          <w:i w:val="false"/>
          <w:color w:val="000000"/>
        </w:rPr>
        <w:t xml:space="preserve"> ______________________________________________________________________ Мемлекеттік органның атауы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Уәкілетті тұлғаның лауазымы (қолы)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 аты-жөні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