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dba0" w14:textId="d90d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бейрезидент-банкінің филиалын ашуға рұқсат беру қағидаларын, сондай-ақ Қазақстан Республикасы бейрезидент-банкі филиалының қызметті жүзеге асыру қағидаларын және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21 қыркүйектегі № 86 қаулысы. Қазақстан Республикасының Әділет министрлігінде 2020 жылғы 23 қыркүйекте № 21243 болып тіркелді. Күші жойылды - Қазақстан Республикасы Қаржы нарығын реттеу және дамыту агенттігі Басқармасының 2021 жылғы 25 қаңтардағы № 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нарығын реттеу және дамыту агенттігі Басқармасының 25.01.2021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16.12.2020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бейрезидент-банкінің филиалын ашуға рұқсат беру қағидалары;</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бейрезидент-банкі филиалының қызметті жүзеге асыру қағидалары және шарттары бекітілсін.</w:t>
      </w:r>
    </w:p>
    <w:bookmarkEnd w:id="3"/>
    <w:bookmarkStart w:name="z5" w:id="4"/>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қаулы 2020 жылғы 16 желтоқсаннан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21 қыркүйегі </w:t>
            </w:r>
            <w:r>
              <w:br/>
            </w:r>
            <w:r>
              <w:rPr>
                <w:rFonts w:ascii="Times New Roman"/>
                <w:b w:val="false"/>
                <w:i w:val="false"/>
                <w:color w:val="000000"/>
                <w:sz w:val="20"/>
              </w:rPr>
              <w:t xml:space="preserve">№ 86 Қаулыға </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 бейрезидент-банкінің филиалын ашуға рұқсат беру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 бейрезидент-банкінің филиалын ашуға рұқсат беру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Қазақстан Республикасы бейрезидент-банкінің филиалын ашуға рұқсат (бұдан әрі – рұқсат) беру тәртібін айқындайды. Қағидалар сондай-ақ Қазақстан Республикасының бейрезидент-исламдық банкінің филиалдарына қолданылады.</w:t>
      </w:r>
    </w:p>
    <w:bookmarkEnd w:id="12"/>
    <w:bookmarkStart w:name="z15" w:id="13"/>
    <w:p>
      <w:pPr>
        <w:spacing w:after="0"/>
        <w:ind w:left="0"/>
        <w:jc w:val="left"/>
      </w:pPr>
      <w:r>
        <w:rPr>
          <w:rFonts w:ascii="Times New Roman"/>
          <w:b/>
          <w:i w:val="false"/>
          <w:color w:val="000000"/>
        </w:rPr>
        <w:t xml:space="preserve"> 2-тарау. Қазақстан Республикасы бейрезидент-банкінің филиалын ашуға рұқсат беру тәртібі</w:t>
      </w:r>
    </w:p>
    <w:bookmarkEnd w:id="13"/>
    <w:bookmarkStart w:name="z16" w:id="14"/>
    <w:p>
      <w:pPr>
        <w:spacing w:after="0"/>
        <w:ind w:left="0"/>
        <w:jc w:val="both"/>
      </w:pPr>
      <w:r>
        <w:rPr>
          <w:rFonts w:ascii="Times New Roman"/>
          <w:b w:val="false"/>
          <w:i w:val="false"/>
          <w:color w:val="000000"/>
          <w:sz w:val="28"/>
        </w:rPr>
        <w:t xml:space="preserve">
      2. Қазақстан Республикасының бейрезидент-банкі Банктер туралы заңның </w:t>
      </w:r>
      <w:r>
        <w:rPr>
          <w:rFonts w:ascii="Times New Roman"/>
          <w:b w:val="false"/>
          <w:i w:val="false"/>
          <w:color w:val="000000"/>
          <w:sz w:val="28"/>
        </w:rPr>
        <w:t>29-бабының</w:t>
      </w:r>
      <w:r>
        <w:rPr>
          <w:rFonts w:ascii="Times New Roman"/>
          <w:b w:val="false"/>
          <w:i w:val="false"/>
          <w:color w:val="000000"/>
          <w:sz w:val="28"/>
        </w:rPr>
        <w:t xml:space="preserve"> 12-тармағында көрсетілген талаптарды орындаған жағдайда рұқсат алу үшін уәкілетті органға жүгінеді.</w:t>
      </w:r>
    </w:p>
    <w:bookmarkEnd w:id="14"/>
    <w:p>
      <w:pPr>
        <w:spacing w:after="0"/>
        <w:ind w:left="0"/>
        <w:jc w:val="both"/>
      </w:pPr>
      <w:r>
        <w:rPr>
          <w:rFonts w:ascii="Times New Roman"/>
          <w:b w:val="false"/>
          <w:i w:val="false"/>
          <w:color w:val="000000"/>
          <w:sz w:val="28"/>
        </w:rPr>
        <w:t xml:space="preserve">
      Рұқсат алу үшін Қазақстан Республикасының бейрезидент-банкі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 қоса бере отырып, Қазақстан Республикасы бейрезидент-банкінің филиалын ашуға рұқсат беру туралы өтініш (бұдан әрі – өтініш) береді:</w:t>
      </w:r>
    </w:p>
    <w:p>
      <w:pPr>
        <w:spacing w:after="0"/>
        <w:ind w:left="0"/>
        <w:jc w:val="both"/>
      </w:pPr>
      <w:r>
        <w:rPr>
          <w:rFonts w:ascii="Times New Roman"/>
          <w:b w:val="false"/>
          <w:i w:val="false"/>
          <w:color w:val="000000"/>
          <w:sz w:val="28"/>
        </w:rPr>
        <w:t>
      1) Қазақстан Республикасының аумағында филиал ашу туралы Қазақстан Республикасы бейрезидент-банкінің шешімі;</w:t>
      </w:r>
    </w:p>
    <w:p>
      <w:pPr>
        <w:spacing w:after="0"/>
        <w:ind w:left="0"/>
        <w:jc w:val="both"/>
      </w:pPr>
      <w:r>
        <w:rPr>
          <w:rFonts w:ascii="Times New Roman"/>
          <w:b w:val="false"/>
          <w:i w:val="false"/>
          <w:color w:val="000000"/>
          <w:sz w:val="28"/>
        </w:rPr>
        <w:t>
      2) Қазақстан Республикасының бейрезидент-банкі туралы мәліметтер;</w:t>
      </w:r>
    </w:p>
    <w:p>
      <w:pPr>
        <w:spacing w:after="0"/>
        <w:ind w:left="0"/>
        <w:jc w:val="both"/>
      </w:pPr>
      <w:r>
        <w:rPr>
          <w:rFonts w:ascii="Times New Roman"/>
          <w:b w:val="false"/>
          <w:i w:val="false"/>
          <w:color w:val="000000"/>
          <w:sz w:val="28"/>
        </w:rPr>
        <w:t>
      3) Қазақстан Республикасы бейрезидент-банкінің ашылатын филиалының бизнес-жоспары;</w:t>
      </w:r>
    </w:p>
    <w:p>
      <w:pPr>
        <w:spacing w:after="0"/>
        <w:ind w:left="0"/>
        <w:jc w:val="both"/>
      </w:pPr>
      <w:r>
        <w:rPr>
          <w:rFonts w:ascii="Times New Roman"/>
          <w:b w:val="false"/>
          <w:i w:val="false"/>
          <w:color w:val="000000"/>
          <w:sz w:val="28"/>
        </w:rPr>
        <w:t>
      4) Қазақстан Республикасының бейрезидент-банкі филиалының басшы қызметкерлері лауазымына ұсынылатын тұлғалардың құжаттары;</w:t>
      </w:r>
    </w:p>
    <w:p>
      <w:pPr>
        <w:spacing w:after="0"/>
        <w:ind w:left="0"/>
        <w:jc w:val="both"/>
      </w:pPr>
      <w:r>
        <w:rPr>
          <w:rFonts w:ascii="Times New Roman"/>
          <w:b w:val="false"/>
          <w:i w:val="false"/>
          <w:color w:val="000000"/>
          <w:sz w:val="28"/>
        </w:rPr>
        <w:t xml:space="preserve">
      5) "Заңды тұлғаларды мемлекеттік тіркеу және филиалдар мен өкілдіктерді есептік тіркеу туралы" 1995 жылғы 17 сәуiрдегі Қазақстан Республикасы Заңының </w:t>
      </w:r>
      <w:r>
        <w:rPr>
          <w:rFonts w:ascii="Times New Roman"/>
          <w:b w:val="false"/>
          <w:i w:val="false"/>
          <w:color w:val="000000"/>
          <w:sz w:val="28"/>
        </w:rPr>
        <w:t>6-2-бабында</w:t>
      </w:r>
      <w:r>
        <w:rPr>
          <w:rFonts w:ascii="Times New Roman"/>
          <w:b w:val="false"/>
          <w:i w:val="false"/>
          <w:color w:val="000000"/>
          <w:sz w:val="28"/>
        </w:rPr>
        <w:t xml:space="preserve"> көзделген құжаттар;</w:t>
      </w:r>
    </w:p>
    <w:p>
      <w:pPr>
        <w:spacing w:after="0"/>
        <w:ind w:left="0"/>
        <w:jc w:val="both"/>
      </w:pPr>
      <w:r>
        <w:rPr>
          <w:rFonts w:ascii="Times New Roman"/>
          <w:b w:val="false"/>
          <w:i w:val="false"/>
          <w:color w:val="000000"/>
          <w:sz w:val="28"/>
        </w:rPr>
        <w:t>
      6) Қазақстан Республикасы бейрезидент-банкінің филиалы орналасқан елді мекенде автоматтандырылған банктік ақпараттық жүйеге орталықтандырылған қолжетімділігі бар меншікті үй-жайдың болуын растайтын мәліметтер мен құжаттар.</w:t>
      </w:r>
    </w:p>
    <w:bookmarkStart w:name="z17" w:id="15"/>
    <w:p>
      <w:pPr>
        <w:spacing w:after="0"/>
        <w:ind w:left="0"/>
        <w:jc w:val="both"/>
      </w:pPr>
      <w:r>
        <w:rPr>
          <w:rFonts w:ascii="Times New Roman"/>
          <w:b w:val="false"/>
          <w:i w:val="false"/>
          <w:color w:val="000000"/>
          <w:sz w:val="28"/>
        </w:rPr>
        <w:t xml:space="preserve">
      3. Қазақстан Республикасының бейрезидент-банкі туралы мәліметтер аудиторлық ұйым куәландырған соңғы аяқталған 2 (екі) қаржы жылындағы қаржылық есептілікті (бар болса шоғырландырылғанды қоса алғанда) қоса бере отырып,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bookmarkEnd w:id="15"/>
    <w:bookmarkStart w:name="z18" w:id="16"/>
    <w:p>
      <w:pPr>
        <w:spacing w:after="0"/>
        <w:ind w:left="0"/>
        <w:jc w:val="both"/>
      </w:pPr>
      <w:r>
        <w:rPr>
          <w:rFonts w:ascii="Times New Roman"/>
          <w:b w:val="false"/>
          <w:i w:val="false"/>
          <w:color w:val="000000"/>
          <w:sz w:val="28"/>
        </w:rPr>
        <w:t>
      4. Қазақстан Республикасы бейрезидент-банкінің лауазымды тұлғасы не Қазақстан Республикасының бейрезидент-банкі құжаттарға қол қоюға уәкілеттік берген тұлға бекіткен, ашылатын Қазақстан Республикасының бейрезидент-банкі филиалының бизнес-жоспарында төмендегілермен шектелмей, мынадай ақпарат қамтылады:</w:t>
      </w:r>
    </w:p>
    <w:bookmarkEnd w:id="16"/>
    <w:p>
      <w:pPr>
        <w:spacing w:after="0"/>
        <w:ind w:left="0"/>
        <w:jc w:val="both"/>
      </w:pPr>
      <w:r>
        <w:rPr>
          <w:rFonts w:ascii="Times New Roman"/>
          <w:b w:val="false"/>
          <w:i w:val="false"/>
          <w:color w:val="000000"/>
          <w:sz w:val="28"/>
        </w:rPr>
        <w:t>
      Қазақстан Республикасы бейрезидент-банкінің ашылатын филиалының толық құрылымын, қаржылық перспективаларды (бюджет, есеп айырысу балансы, алғашқы 3 (үш) қаржы (операциялық) жылындағы пайда мен шығындар есебі, маркетинг жоспары (Қазақстан Республикасының бейрезидент-банкі филиалының клиентурасын қалыптастыру), сондай-ақ тәуекелдерді басқаруды ұйымдастыру жөніндегі ақпаратты ашу;</w:t>
      </w:r>
    </w:p>
    <w:p>
      <w:pPr>
        <w:spacing w:after="0"/>
        <w:ind w:left="0"/>
        <w:jc w:val="both"/>
      </w:pPr>
      <w:r>
        <w:rPr>
          <w:rFonts w:ascii="Times New Roman"/>
          <w:b w:val="false"/>
          <w:i w:val="false"/>
          <w:color w:val="000000"/>
          <w:sz w:val="28"/>
        </w:rPr>
        <w:t>
      Қазақстан Республикасы бейрезидент-банкінің ашылатын филиалының мақсаттары мен міндеттерінің сипаттамасы және ұсынуға жоспарланған қызмет түрлері;</w:t>
      </w:r>
    </w:p>
    <w:p>
      <w:pPr>
        <w:spacing w:after="0"/>
        <w:ind w:left="0"/>
        <w:jc w:val="both"/>
      </w:pPr>
      <w:r>
        <w:rPr>
          <w:rFonts w:ascii="Times New Roman"/>
          <w:b w:val="false"/>
          <w:i w:val="false"/>
          <w:color w:val="000000"/>
          <w:sz w:val="28"/>
        </w:rPr>
        <w:t>
      Қазақстан Республикасы бейрезидент-банкінің ашылатын филиалының қызметін талдау (сыртқы және ішкі ортаны талдау);</w:t>
      </w:r>
    </w:p>
    <w:p>
      <w:pPr>
        <w:spacing w:after="0"/>
        <w:ind w:left="0"/>
        <w:jc w:val="both"/>
      </w:pPr>
      <w:r>
        <w:rPr>
          <w:rFonts w:ascii="Times New Roman"/>
          <w:b w:val="false"/>
          <w:i w:val="false"/>
          <w:color w:val="000000"/>
          <w:sz w:val="28"/>
        </w:rPr>
        <w:t>
      Қазақстан Республикасы бейрезидент-банкінің ашылатын филиалының таяу арадағы 5 (бес) қаржылық (операциялық) жылға арналған қызметінің, дамуының, бағыттарының стратегиясы және қызметінің ауқымы;</w:t>
      </w:r>
    </w:p>
    <w:p>
      <w:pPr>
        <w:spacing w:after="0"/>
        <w:ind w:left="0"/>
        <w:jc w:val="both"/>
      </w:pPr>
      <w:r>
        <w:rPr>
          <w:rFonts w:ascii="Times New Roman"/>
          <w:b w:val="false"/>
          <w:i w:val="false"/>
          <w:color w:val="000000"/>
          <w:sz w:val="28"/>
        </w:rPr>
        <w:t>
      таяу арадағы 5 (бес) қаржылық (операциялық) жылға арналған толық жылдық қаржылық жоспар (негізгі қаржылық көрсеткіштердің есебі, бюджет, бухгалтерлік баланс, пайда мен зиян туралы есеп, бизнес-жоспарды қаржыландыру көздері мен көлемдері);</w:t>
      </w:r>
    </w:p>
    <w:p>
      <w:pPr>
        <w:spacing w:after="0"/>
        <w:ind w:left="0"/>
        <w:jc w:val="both"/>
      </w:pPr>
      <w:r>
        <w:rPr>
          <w:rFonts w:ascii="Times New Roman"/>
          <w:b w:val="false"/>
          <w:i w:val="false"/>
          <w:color w:val="000000"/>
          <w:sz w:val="28"/>
        </w:rPr>
        <w:t>
      тәуекелдерді басқару жоспары (банк қызметін жүзеге асыруға байланысты тәуекелдерді сипаттау және таяу арадағы 5 (бес) қаржылық (операциялық) жылда оларды басқару тәсілдері);</w:t>
      </w:r>
    </w:p>
    <w:p>
      <w:pPr>
        <w:spacing w:after="0"/>
        <w:ind w:left="0"/>
        <w:jc w:val="both"/>
      </w:pPr>
      <w:r>
        <w:rPr>
          <w:rFonts w:ascii="Times New Roman"/>
          <w:b w:val="false"/>
          <w:i w:val="false"/>
          <w:color w:val="000000"/>
          <w:sz w:val="28"/>
        </w:rPr>
        <w:t>
      таяу арадағы 5 (бес) қаржылық (операциялық) жылға арналған еңбек ресурстарын тарту жоспары.</w:t>
      </w:r>
    </w:p>
    <w:bookmarkStart w:name="z19" w:id="17"/>
    <w:p>
      <w:pPr>
        <w:spacing w:after="0"/>
        <w:ind w:left="0"/>
        <w:jc w:val="both"/>
      </w:pPr>
      <w:r>
        <w:rPr>
          <w:rFonts w:ascii="Times New Roman"/>
          <w:b w:val="false"/>
          <w:i w:val="false"/>
          <w:color w:val="000000"/>
          <w:sz w:val="28"/>
        </w:rPr>
        <w:t>
      5. Қазақстан Республикасының бейрезидент-банкі резиденті болып табылатын мемлекеттің қаржылық қадағалау органы, өзге де құзыретті органдары немесе лауазымды тұлғалары берген құжаттар Қазақстан Республикасы заңнамасының талаптарына немесе Қазақстан Республикасы ратификациялаған халықаралық шарттарға сәйкес заңдастырылуға немесе апостильдендірілуге тиіс. Көрсетілген құжаттар қазақ және орыс тілдеріне аударылады және Қазақстан Республикасының нотариат туралы заңнамасына сәйкес нотариат куәландыруға тиіс.</w:t>
      </w:r>
    </w:p>
    <w:bookmarkEnd w:id="17"/>
    <w:bookmarkStart w:name="z20" w:id="18"/>
    <w:p>
      <w:pPr>
        <w:spacing w:after="0"/>
        <w:ind w:left="0"/>
        <w:jc w:val="both"/>
      </w:pPr>
      <w:r>
        <w:rPr>
          <w:rFonts w:ascii="Times New Roman"/>
          <w:b w:val="false"/>
          <w:i w:val="false"/>
          <w:color w:val="000000"/>
          <w:sz w:val="28"/>
        </w:rPr>
        <w:t>
      6. Өтініш оған қоса берілетін құжаттармен бірге қағаз тасымалдағышта ұсынылады.</w:t>
      </w:r>
    </w:p>
    <w:bookmarkEnd w:id="18"/>
    <w:p>
      <w:pPr>
        <w:spacing w:after="0"/>
        <w:ind w:left="0"/>
        <w:jc w:val="both"/>
      </w:pPr>
      <w:r>
        <w:rPr>
          <w:rFonts w:ascii="Times New Roman"/>
          <w:b w:val="false"/>
          <w:i w:val="false"/>
          <w:color w:val="000000"/>
          <w:sz w:val="28"/>
        </w:rPr>
        <w:t xml:space="preserve">
      Уәкілетті орган өтінішті Банктер туралы заңның </w:t>
      </w:r>
      <w:r>
        <w:rPr>
          <w:rFonts w:ascii="Times New Roman"/>
          <w:b w:val="false"/>
          <w:i w:val="false"/>
          <w:color w:val="000000"/>
          <w:sz w:val="28"/>
        </w:rPr>
        <w:t>23-бабының</w:t>
      </w:r>
      <w:r>
        <w:rPr>
          <w:rFonts w:ascii="Times New Roman"/>
          <w:b w:val="false"/>
          <w:i w:val="false"/>
          <w:color w:val="000000"/>
          <w:sz w:val="28"/>
        </w:rPr>
        <w:t xml:space="preserve"> 1-тармағында белгіленген мерзімде қарайды.</w:t>
      </w:r>
    </w:p>
    <w:bookmarkStart w:name="z21" w:id="19"/>
    <w:p>
      <w:pPr>
        <w:spacing w:after="0"/>
        <w:ind w:left="0"/>
        <w:jc w:val="both"/>
      </w:pPr>
      <w:r>
        <w:rPr>
          <w:rFonts w:ascii="Times New Roman"/>
          <w:b w:val="false"/>
          <w:i w:val="false"/>
          <w:color w:val="000000"/>
          <w:sz w:val="28"/>
        </w:rPr>
        <w:t>
      7. Қазақстан Республикасының бейрезидент-банкі ұсынған құжаттардың толық болмау фактісі анықталған жағдайда, уәкілетті орган оларды алған сәттен бастап 10 (он) жұмыс күні ішінде өтінішті одан әрі қараудан дәлелді бас тартуды жібереді.</w:t>
      </w:r>
    </w:p>
    <w:bookmarkEnd w:id="19"/>
    <w:bookmarkStart w:name="z22" w:id="20"/>
    <w:p>
      <w:pPr>
        <w:spacing w:after="0"/>
        <w:ind w:left="0"/>
        <w:jc w:val="both"/>
      </w:pPr>
      <w:r>
        <w:rPr>
          <w:rFonts w:ascii="Times New Roman"/>
          <w:b w:val="false"/>
          <w:i w:val="false"/>
          <w:color w:val="000000"/>
          <w:sz w:val="28"/>
        </w:rPr>
        <w:t xml:space="preserve">
      8. Ұсынылған құжаттар Қағидалардың 11-тармағында көзделген рұқсат беруден бас тарту негіздерін қоспағанда, Банктер туралы </w:t>
      </w:r>
      <w:r>
        <w:rPr>
          <w:rFonts w:ascii="Times New Roman"/>
          <w:b w:val="false"/>
          <w:i w:val="false"/>
          <w:color w:val="000000"/>
          <w:sz w:val="28"/>
        </w:rPr>
        <w:t>заңның</w:t>
      </w:r>
      <w:r>
        <w:rPr>
          <w:rFonts w:ascii="Times New Roman"/>
          <w:b w:val="false"/>
          <w:i w:val="false"/>
          <w:color w:val="000000"/>
          <w:sz w:val="28"/>
        </w:rPr>
        <w:t xml:space="preserve"> және Қағидалардың талаптарына сәйкес келмеген жағдайда, уәкілетті орган Қазақстан Республикасының бейрезидент-банкіне оларды жою және Қазақстан Республикасының банк заңнамасының талаптарына сәйкес келетін пысықталған (түзетілген) құжаттарды ұсыну үшін ескертулері бар хат жібереді.</w:t>
      </w:r>
    </w:p>
    <w:bookmarkEnd w:id="20"/>
    <w:p>
      <w:pPr>
        <w:spacing w:after="0"/>
        <w:ind w:left="0"/>
        <w:jc w:val="both"/>
      </w:pPr>
      <w:r>
        <w:rPr>
          <w:rFonts w:ascii="Times New Roman"/>
          <w:b w:val="false"/>
          <w:i w:val="false"/>
          <w:color w:val="000000"/>
          <w:sz w:val="28"/>
        </w:rPr>
        <w:t>
      Уәкілетті орган Қағидаларда көзделген, тазартулары, қосып жазулары не сызылған сөздері бар құжаттарды қарауға қабылдамайды.</w:t>
      </w:r>
    </w:p>
    <w:bookmarkStart w:name="z23" w:id="21"/>
    <w:p>
      <w:pPr>
        <w:spacing w:after="0"/>
        <w:ind w:left="0"/>
        <w:jc w:val="both"/>
      </w:pPr>
      <w:r>
        <w:rPr>
          <w:rFonts w:ascii="Times New Roman"/>
          <w:b w:val="false"/>
          <w:i w:val="false"/>
          <w:color w:val="000000"/>
          <w:sz w:val="28"/>
        </w:rPr>
        <w:t xml:space="preserve">
      9. Уәкілетті орган рұқсат беру туралы хабарламаны не рұқсат беруден бас тарту туралы дәлелді жауапты шешім қабылданған күннен кейінгі 4 (төрт) жұмыс күні ішінде (Банктер туралы заңның </w:t>
      </w:r>
      <w:r>
        <w:rPr>
          <w:rFonts w:ascii="Times New Roman"/>
          <w:b w:val="false"/>
          <w:i w:val="false"/>
          <w:color w:val="000000"/>
          <w:sz w:val="28"/>
        </w:rPr>
        <w:t>23-бабының</w:t>
      </w:r>
      <w:r>
        <w:rPr>
          <w:rFonts w:ascii="Times New Roman"/>
          <w:b w:val="false"/>
          <w:i w:val="false"/>
          <w:color w:val="000000"/>
          <w:sz w:val="28"/>
        </w:rPr>
        <w:t xml:space="preserve"> 1-тармағында белгіленген мерзім шегінде) Қазақстан Республикасының бейрезидент-банкіне жібереді).</w:t>
      </w:r>
    </w:p>
    <w:bookmarkEnd w:id="21"/>
    <w:bookmarkStart w:name="z24" w:id="22"/>
    <w:p>
      <w:pPr>
        <w:spacing w:after="0"/>
        <w:ind w:left="0"/>
        <w:jc w:val="both"/>
      </w:pPr>
      <w:r>
        <w:rPr>
          <w:rFonts w:ascii="Times New Roman"/>
          <w:b w:val="false"/>
          <w:i w:val="false"/>
          <w:color w:val="000000"/>
          <w:sz w:val="28"/>
        </w:rPr>
        <w:t xml:space="preserve">
      10. Қазақстан Республикасының бейрезидент-банкінің филиалын ашуға рұқсат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bookmarkEnd w:id="22"/>
    <w:bookmarkStart w:name="z25" w:id="23"/>
    <w:p>
      <w:pPr>
        <w:spacing w:after="0"/>
        <w:ind w:left="0"/>
        <w:jc w:val="both"/>
      </w:pPr>
      <w:r>
        <w:rPr>
          <w:rFonts w:ascii="Times New Roman"/>
          <w:b w:val="false"/>
          <w:i w:val="false"/>
          <w:color w:val="000000"/>
          <w:sz w:val="28"/>
        </w:rPr>
        <w:t>
      11. Уәкілетті орган:</w:t>
      </w:r>
    </w:p>
    <w:bookmarkEnd w:id="23"/>
    <w:p>
      <w:pPr>
        <w:spacing w:after="0"/>
        <w:ind w:left="0"/>
        <w:jc w:val="both"/>
      </w:pPr>
      <w:r>
        <w:rPr>
          <w:rFonts w:ascii="Times New Roman"/>
          <w:b w:val="false"/>
          <w:i w:val="false"/>
          <w:color w:val="000000"/>
          <w:sz w:val="28"/>
        </w:rPr>
        <w:t>
      1) Қазақстан Республикасы бейрезидент-банкінің құрылтайшысы - жеке тұлғаның не Қазақстан Республикасы бейрезидент-банкі құрылтайшысы - заңды тұлғаның атқарушы органының не басқару органының бірінші басшысының:</w:t>
      </w:r>
    </w:p>
    <w:p>
      <w:pPr>
        <w:spacing w:after="0"/>
        <w:ind w:left="0"/>
        <w:jc w:val="both"/>
      </w:pPr>
      <w:r>
        <w:rPr>
          <w:rFonts w:ascii="Times New Roman"/>
          <w:b w:val="false"/>
          <w:i w:val="false"/>
          <w:color w:val="000000"/>
          <w:sz w:val="28"/>
        </w:rPr>
        <w:t>
      заңда белгіленген тәртіппен өтелмеген немесе алынбаған соттылығы бар болған;</w:t>
      </w:r>
    </w:p>
    <w:p>
      <w:pPr>
        <w:spacing w:after="0"/>
        <w:ind w:left="0"/>
        <w:jc w:val="both"/>
      </w:pPr>
      <w:r>
        <w:rPr>
          <w:rFonts w:ascii="Times New Roman"/>
          <w:b w:val="false"/>
          <w:i w:val="false"/>
          <w:color w:val="000000"/>
          <w:sz w:val="28"/>
        </w:rPr>
        <w:t>
      қаржылық қадағалау органы банкті төлемге қабілетсіз банктер санатына жатқызу туралы, қаржы ұйымын консервациялау не оның акцияларын мәжбүрлеп сатып алу, оны таратуға және (немесе) қаржы нарығында қызметті жүзеге асыруды тоқтатуға әкеп соққан лицензиядан айыру не қаржы ұйымын мәжбүрлеп тарату немесе оны банкрот деп тану туралы сот шешімі заңды күшіне енгенге дейін 1 (бір) жылдан аспайтын кезеңде Қазақстан Республикасының бейрезидент-банкінің құрылтайшы - жеке тұлғасы резиденті болып табылатын мемлекеттің заңнамасында белгіленген тәртіппен басқару органының бірінші басшысы, атқарушы органының бірінші басшысы немесе оның орынбасары, қаржы ұйымының бас бухгалтері қызметінде болған жағдайларда рұқсат беруден бас тартады.</w:t>
      </w:r>
    </w:p>
    <w:p>
      <w:pPr>
        <w:spacing w:after="0"/>
        <w:ind w:left="0"/>
        <w:jc w:val="both"/>
      </w:pPr>
      <w:r>
        <w:rPr>
          <w:rFonts w:ascii="Times New Roman"/>
          <w:b w:val="false"/>
          <w:i w:val="false"/>
          <w:color w:val="000000"/>
          <w:sz w:val="28"/>
        </w:rPr>
        <w:t>
      Көрсетілген талап қаржы ұйымын қалыпқа келтіру туралы, қаржы ұйымын лицензиядан айыру, қаржы ұйымын төлемге қабілетсіз деп тану туралы, сондай-ақ қаржы ұйымын мәжбүрлеп тарату немесе оны банкрот деп тану туралы шешім қабылданғаннан кейін 5 (бес) жыл ішінде қолданылады;</w:t>
      </w:r>
    </w:p>
    <w:p>
      <w:pPr>
        <w:spacing w:after="0"/>
        <w:ind w:left="0"/>
        <w:jc w:val="both"/>
      </w:pPr>
      <w:r>
        <w:rPr>
          <w:rFonts w:ascii="Times New Roman"/>
          <w:b w:val="false"/>
          <w:i w:val="false"/>
          <w:color w:val="000000"/>
          <w:sz w:val="28"/>
        </w:rPr>
        <w:t>
      2) бизнес-жоспар немесе ұсынылатын өзге де құжаттар:</w:t>
      </w:r>
    </w:p>
    <w:p>
      <w:pPr>
        <w:spacing w:after="0"/>
        <w:ind w:left="0"/>
        <w:jc w:val="both"/>
      </w:pPr>
      <w:r>
        <w:rPr>
          <w:rFonts w:ascii="Times New Roman"/>
          <w:b w:val="false"/>
          <w:i w:val="false"/>
          <w:color w:val="000000"/>
          <w:sz w:val="28"/>
        </w:rPr>
        <w:t>
      алғашқы 3 (үш) қаржы (операциялық) жыл өткеннен кейін Қазақстан Республикасының бейрезидент-банкі филиалы қызметінің рентабельді болатынын;</w:t>
      </w:r>
    </w:p>
    <w:p>
      <w:pPr>
        <w:spacing w:after="0"/>
        <w:ind w:left="0"/>
        <w:jc w:val="both"/>
      </w:pPr>
      <w:r>
        <w:rPr>
          <w:rFonts w:ascii="Times New Roman"/>
          <w:b w:val="false"/>
          <w:i w:val="false"/>
          <w:color w:val="000000"/>
          <w:sz w:val="28"/>
        </w:rPr>
        <w:t>
      Қазақстан Республикасының бейрезидент-банкі филиалының тәуекелді шектеуге қойылатын талаптарды сақтауға және тиісті басқару құрылымын құруға ниет білдіретінін;</w:t>
      </w:r>
    </w:p>
    <w:p>
      <w:pPr>
        <w:spacing w:after="0"/>
        <w:ind w:left="0"/>
        <w:jc w:val="both"/>
      </w:pPr>
      <w:r>
        <w:rPr>
          <w:rFonts w:ascii="Times New Roman"/>
          <w:b w:val="false"/>
          <w:i w:val="false"/>
          <w:color w:val="000000"/>
          <w:sz w:val="28"/>
        </w:rPr>
        <w:t>
      Қазақстан Республикасының бейрезидент-банкі филиалының өз қызметінің жоспарларына сәйкес ұйымдық құрылымы болатынын;</w:t>
      </w:r>
    </w:p>
    <w:p>
      <w:pPr>
        <w:spacing w:after="0"/>
        <w:ind w:left="0"/>
        <w:jc w:val="both"/>
      </w:pPr>
      <w:r>
        <w:rPr>
          <w:rFonts w:ascii="Times New Roman"/>
          <w:b w:val="false"/>
          <w:i w:val="false"/>
          <w:color w:val="000000"/>
          <w:sz w:val="28"/>
        </w:rPr>
        <w:t>
      Қазақстан Республикасының бейрезидент-банкі филиалының өз қызметінің жоспарларына сәйкес келетін есептік және бақылау құрылымы болатынын көрсетпейді.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бейрезидент-банкінің филиалын</w:t>
            </w:r>
            <w:r>
              <w:br/>
            </w:r>
            <w:r>
              <w:rPr>
                <w:rFonts w:ascii="Times New Roman"/>
                <w:b w:val="false"/>
                <w:i w:val="false"/>
                <w:color w:val="000000"/>
                <w:sz w:val="20"/>
              </w:rPr>
              <w:t>ашуға 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4"/>
    <w:p>
      <w:pPr>
        <w:spacing w:after="0"/>
        <w:ind w:left="0"/>
        <w:jc w:val="left"/>
      </w:pPr>
      <w:r>
        <w:rPr>
          <w:rFonts w:ascii="Times New Roman"/>
          <w:b/>
          <w:i w:val="false"/>
          <w:color w:val="000000"/>
        </w:rPr>
        <w:t xml:space="preserve"> Қазақстан Республикасы бейрезидент-банкінің филиалын ашуға рұқсат беру туралы өтініш</w:t>
      </w:r>
    </w:p>
    <w:bookmarkEnd w:id="24"/>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бейрезидент-банкінің атауы, бизнес сәйкестендіру нөмірі</w:t>
      </w:r>
    </w:p>
    <w:p>
      <w:pPr>
        <w:spacing w:after="0"/>
        <w:ind w:left="0"/>
        <w:jc w:val="both"/>
      </w:pPr>
      <w:r>
        <w:rPr>
          <w:rFonts w:ascii="Times New Roman"/>
          <w:b w:val="false"/>
          <w:i w:val="false"/>
          <w:color w:val="000000"/>
          <w:sz w:val="28"/>
        </w:rPr>
        <w:t>
      (болған кезде), Қазақстан Республикасының бейрезидент-банкі өкілінің тегі, аты,</w:t>
      </w:r>
    </w:p>
    <w:p>
      <w:pPr>
        <w:spacing w:after="0"/>
        <w:ind w:left="0"/>
        <w:jc w:val="both"/>
      </w:pPr>
      <w:r>
        <w:rPr>
          <w:rFonts w:ascii="Times New Roman"/>
          <w:b w:val="false"/>
          <w:i w:val="false"/>
          <w:color w:val="000000"/>
          <w:sz w:val="28"/>
        </w:rPr>
        <w:t>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осы өтінішті Қазақстан Республикасының бейрезидент-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банкінің атынан беруге өкілеттігін растайтын нотариат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куәландырған немесе өзге түрде куәландырылған құжатқа сілтеме)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бейрезидент-банкінің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(кім қабылдаған)</w:t>
      </w:r>
    </w:p>
    <w:p>
      <w:pPr>
        <w:spacing w:after="0"/>
        <w:ind w:left="0"/>
        <w:jc w:val="both"/>
      </w:pPr>
      <w:r>
        <w:rPr>
          <w:rFonts w:ascii="Times New Roman"/>
          <w:b w:val="false"/>
          <w:i w:val="false"/>
          <w:color w:val="000000"/>
          <w:sz w:val="28"/>
        </w:rPr>
        <w:t xml:space="preserve">
      Қазақстан Республикасының аумағында филиал ашу туралы _____ жылғы </w:t>
      </w:r>
    </w:p>
    <w:p>
      <w:pPr>
        <w:spacing w:after="0"/>
        <w:ind w:left="0"/>
        <w:jc w:val="both"/>
      </w:pPr>
      <w:r>
        <w:rPr>
          <w:rFonts w:ascii="Times New Roman"/>
          <w:b w:val="false"/>
          <w:i w:val="false"/>
          <w:color w:val="000000"/>
          <w:sz w:val="28"/>
        </w:rPr>
        <w:t xml:space="preserve">
      "___" ________________ №_______ шешіміне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бейрезидент-банкінің ашылатын </w:t>
      </w:r>
    </w:p>
    <w:p>
      <w:pPr>
        <w:spacing w:after="0"/>
        <w:ind w:left="0"/>
        <w:jc w:val="both"/>
      </w:pPr>
      <w:r>
        <w:rPr>
          <w:rFonts w:ascii="Times New Roman"/>
          <w:b w:val="false"/>
          <w:i w:val="false"/>
          <w:color w:val="000000"/>
          <w:sz w:val="28"/>
        </w:rPr>
        <w:t xml:space="preserve">
      _________________________________________________ ашуға рұқсат беруді сұрайды </w:t>
      </w:r>
    </w:p>
    <w:p>
      <w:pPr>
        <w:spacing w:after="0"/>
        <w:ind w:left="0"/>
        <w:jc w:val="both"/>
      </w:pPr>
      <w:r>
        <w:rPr>
          <w:rFonts w:ascii="Times New Roman"/>
          <w:b w:val="false"/>
          <w:i w:val="false"/>
          <w:color w:val="000000"/>
          <w:sz w:val="28"/>
        </w:rPr>
        <w:t>
                        филиалының атауы және орналасқан жері)</w:t>
      </w:r>
    </w:p>
    <w:p>
      <w:pPr>
        <w:spacing w:after="0"/>
        <w:ind w:left="0"/>
        <w:jc w:val="both"/>
      </w:pPr>
      <w:r>
        <w:rPr>
          <w:rFonts w:ascii="Times New Roman"/>
          <w:b w:val="false"/>
          <w:i w:val="false"/>
          <w:color w:val="000000"/>
          <w:sz w:val="28"/>
        </w:rPr>
        <w:t>
      Қазақстан Республикасының бейрезидент-банкінің лауазымды тұлғасы не Қазақстан Республикасының бейрезидент-банкі құжаттарға қол қоюға уәкілеттік берген тұлға өтінішке қоса берілген құжаттар мен мәліметтердің дәйектілігін, сондай-ақ уәкілетті органға осы өтінішті қарауға байланысты сұратылған ақпараттың уақтылы ұсынылғанын растайды.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Қосымша (жіберілген құжаттар мен мәліметтердің тізбесін, олардың әрқайсысы бойынша даналар және парақтар санын көрсету):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бейрезидент-банкінің лауазымды тұлғасының не </w:t>
      </w:r>
    </w:p>
    <w:p>
      <w:pPr>
        <w:spacing w:after="0"/>
        <w:ind w:left="0"/>
        <w:jc w:val="both"/>
      </w:pPr>
      <w:r>
        <w:rPr>
          <w:rFonts w:ascii="Times New Roman"/>
          <w:b w:val="false"/>
          <w:i w:val="false"/>
          <w:color w:val="000000"/>
          <w:sz w:val="28"/>
        </w:rPr>
        <w:t xml:space="preserve">
      Қазақстан Республикасының бейрезидент-банкі құжаттарға қол қоюға уәкілеттік </w:t>
      </w:r>
    </w:p>
    <w:p>
      <w:pPr>
        <w:spacing w:after="0"/>
        <w:ind w:left="0"/>
        <w:jc w:val="both"/>
      </w:pPr>
      <w:r>
        <w:rPr>
          <w:rFonts w:ascii="Times New Roman"/>
          <w:b w:val="false"/>
          <w:i w:val="false"/>
          <w:color w:val="000000"/>
          <w:sz w:val="28"/>
        </w:rPr>
        <w:t>
      берген тұлғаның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бейрезидент-банкінің филиалын</w:t>
            </w:r>
            <w:r>
              <w:br/>
            </w:r>
            <w:r>
              <w:rPr>
                <w:rFonts w:ascii="Times New Roman"/>
                <w:b w:val="false"/>
                <w:i w:val="false"/>
                <w:color w:val="000000"/>
                <w:sz w:val="20"/>
              </w:rPr>
              <w:t>ашуға 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5"/>
    <w:p>
      <w:pPr>
        <w:spacing w:after="0"/>
        <w:ind w:left="0"/>
        <w:jc w:val="left"/>
      </w:pPr>
      <w:r>
        <w:rPr>
          <w:rFonts w:ascii="Times New Roman"/>
          <w:b/>
          <w:i w:val="false"/>
          <w:color w:val="000000"/>
        </w:rPr>
        <w:t xml:space="preserve"> Қазақстан Республикасының бейрезидент-банкі туралы мәлімет  __________________________________________________________________  (Қазақстан Республикасы бейрезидент-банкінің атауы) 20___ жылғы "___" _____________________</w:t>
      </w:r>
    </w:p>
    <w:bookmarkEnd w:id="25"/>
    <w:bookmarkStart w:name="z30" w:id="26"/>
    <w:p>
      <w:pPr>
        <w:spacing w:after="0"/>
        <w:ind w:left="0"/>
        <w:jc w:val="both"/>
      </w:pPr>
      <w:r>
        <w:rPr>
          <w:rFonts w:ascii="Times New Roman"/>
          <w:b w:val="false"/>
          <w:i w:val="false"/>
          <w:color w:val="000000"/>
          <w:sz w:val="28"/>
        </w:rPr>
        <w:t xml:space="preserve">
      1. Орналасқан жері және нақты мекенжайы ____________________________ </w:t>
      </w:r>
    </w:p>
    <w:bookmarkEnd w:id="2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 индексі, облыс, қала, көше, телефон нөмірі) </w:t>
      </w:r>
    </w:p>
    <w:bookmarkStart w:name="z31" w:id="27"/>
    <w:p>
      <w:pPr>
        <w:spacing w:after="0"/>
        <w:ind w:left="0"/>
        <w:jc w:val="both"/>
      </w:pPr>
      <w:r>
        <w:rPr>
          <w:rFonts w:ascii="Times New Roman"/>
          <w:b w:val="false"/>
          <w:i w:val="false"/>
          <w:color w:val="000000"/>
          <w:sz w:val="28"/>
        </w:rPr>
        <w:t xml:space="preserve">
      2. Мемлекеттік тіркелуі (қайта тіркелуі) туралы мәліметтер) ______________________ </w:t>
      </w:r>
    </w:p>
    <w:bookmarkEnd w:id="27"/>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(құжаттың атауы, берілген күні мен нөмірі, кім берді) </w:t>
      </w:r>
    </w:p>
    <w:bookmarkStart w:name="z32" w:id="28"/>
    <w:p>
      <w:pPr>
        <w:spacing w:after="0"/>
        <w:ind w:left="0"/>
        <w:jc w:val="both"/>
      </w:pPr>
      <w:r>
        <w:rPr>
          <w:rFonts w:ascii="Times New Roman"/>
          <w:b w:val="false"/>
          <w:i w:val="false"/>
          <w:color w:val="000000"/>
          <w:sz w:val="28"/>
        </w:rPr>
        <w:t xml:space="preserve">
      3. Бизнес сәйкестендіру нөмірі (бар болса) _____________________________________ </w:t>
      </w:r>
    </w:p>
    <w:bookmarkEnd w:id="28"/>
    <w:p>
      <w:pPr>
        <w:spacing w:after="0"/>
        <w:ind w:left="0"/>
        <w:jc w:val="both"/>
      </w:pPr>
      <w:r>
        <w:rPr>
          <w:rFonts w:ascii="Times New Roman"/>
          <w:b w:val="false"/>
          <w:i w:val="false"/>
          <w:color w:val="000000"/>
          <w:sz w:val="28"/>
        </w:rPr>
        <w:t xml:space="preserve">
      __________________________________________________________________________ </w:t>
      </w:r>
    </w:p>
    <w:bookmarkStart w:name="z33" w:id="29"/>
    <w:p>
      <w:pPr>
        <w:spacing w:after="0"/>
        <w:ind w:left="0"/>
        <w:jc w:val="both"/>
      </w:pPr>
      <w:r>
        <w:rPr>
          <w:rFonts w:ascii="Times New Roman"/>
          <w:b w:val="false"/>
          <w:i w:val="false"/>
          <w:color w:val="000000"/>
          <w:sz w:val="28"/>
        </w:rPr>
        <w:t xml:space="preserve">
      4. ________________________________________________________________________ </w:t>
      </w:r>
    </w:p>
    <w:bookmarkEnd w:id="29"/>
    <w:p>
      <w:pPr>
        <w:spacing w:after="0"/>
        <w:ind w:left="0"/>
        <w:jc w:val="both"/>
      </w:pPr>
      <w:r>
        <w:rPr>
          <w:rFonts w:ascii="Times New Roman"/>
          <w:b w:val="false"/>
          <w:i w:val="false"/>
          <w:color w:val="000000"/>
          <w:sz w:val="28"/>
        </w:rPr>
        <w:t xml:space="preserve">
      __________________________ жүзеге асыру құқығына лицензия. </w:t>
      </w:r>
    </w:p>
    <w:p>
      <w:pPr>
        <w:spacing w:after="0"/>
        <w:ind w:left="0"/>
        <w:jc w:val="both"/>
      </w:pPr>
      <w:r>
        <w:rPr>
          <w:rFonts w:ascii="Times New Roman"/>
          <w:b w:val="false"/>
          <w:i w:val="false"/>
          <w:color w:val="000000"/>
          <w:sz w:val="28"/>
        </w:rPr>
        <w:t xml:space="preserve">
      (құжаттың атауы, берілген күні мен нөмірі, кім берді) </w:t>
      </w:r>
    </w:p>
    <w:bookmarkStart w:name="z34" w:id="30"/>
    <w:p>
      <w:pPr>
        <w:spacing w:after="0"/>
        <w:ind w:left="0"/>
        <w:jc w:val="both"/>
      </w:pPr>
      <w:r>
        <w:rPr>
          <w:rFonts w:ascii="Times New Roman"/>
          <w:b w:val="false"/>
          <w:i w:val="false"/>
          <w:color w:val="000000"/>
          <w:sz w:val="28"/>
        </w:rPr>
        <w:t xml:space="preserve">
      5. Қызметтің түрі __________________________________________________________ </w:t>
      </w:r>
    </w:p>
    <w:bookmarkEnd w:id="3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(қызметтің негізгі түрлерін көрсету) </w:t>
      </w:r>
    </w:p>
    <w:bookmarkStart w:name="z35" w:id="31"/>
    <w:p>
      <w:pPr>
        <w:spacing w:after="0"/>
        <w:ind w:left="0"/>
        <w:jc w:val="both"/>
      </w:pPr>
      <w:r>
        <w:rPr>
          <w:rFonts w:ascii="Times New Roman"/>
          <w:b w:val="false"/>
          <w:i w:val="false"/>
          <w:color w:val="000000"/>
          <w:sz w:val="28"/>
        </w:rPr>
        <w:t xml:space="preserve">
      6. ________________________________________________________________________ </w:t>
      </w:r>
    </w:p>
    <w:bookmarkEnd w:id="3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(ұзақ мерзімді кредиттік рейтинг, кім берді) </w:t>
      </w:r>
    </w:p>
    <w:p>
      <w:pPr>
        <w:spacing w:after="0"/>
        <w:ind w:left="0"/>
        <w:jc w:val="both"/>
      </w:pPr>
      <w:r>
        <w:rPr>
          <w:rFonts w:ascii="Times New Roman"/>
          <w:b w:val="false"/>
          <w:i w:val="false"/>
          <w:color w:val="000000"/>
          <w:sz w:val="28"/>
        </w:rPr>
        <w:t xml:space="preserve">
      өтінішін беру күніне халықаралық шәкіл бойынша Қазақстан Республикасы </w:t>
      </w:r>
    </w:p>
    <w:p>
      <w:pPr>
        <w:spacing w:after="0"/>
        <w:ind w:left="0"/>
        <w:jc w:val="both"/>
      </w:pPr>
      <w:r>
        <w:rPr>
          <w:rFonts w:ascii="Times New Roman"/>
          <w:b w:val="false"/>
          <w:i w:val="false"/>
          <w:color w:val="000000"/>
          <w:sz w:val="28"/>
        </w:rPr>
        <w:t xml:space="preserve">
      бейрезидент- банкіінің ұзақ мерзімді кредиттік рейтингі. </w:t>
      </w:r>
    </w:p>
    <w:bookmarkStart w:name="z36" w:id="32"/>
    <w:p>
      <w:pPr>
        <w:spacing w:after="0"/>
        <w:ind w:left="0"/>
        <w:jc w:val="both"/>
      </w:pPr>
      <w:r>
        <w:rPr>
          <w:rFonts w:ascii="Times New Roman"/>
          <w:b w:val="false"/>
          <w:i w:val="false"/>
          <w:color w:val="000000"/>
          <w:sz w:val="28"/>
        </w:rPr>
        <w:t xml:space="preserve">
      7. Соңғы күнтізбелік 3 (үш) жылда Қазақстан Республикасы бейрезидент-банкінде ірі </w:t>
      </w:r>
    </w:p>
    <w:bookmarkEnd w:id="32"/>
    <w:p>
      <w:pPr>
        <w:spacing w:after="0"/>
        <w:ind w:left="0"/>
        <w:jc w:val="both"/>
      </w:pPr>
      <w:r>
        <w:rPr>
          <w:rFonts w:ascii="Times New Roman"/>
          <w:b w:val="false"/>
          <w:i w:val="false"/>
          <w:color w:val="000000"/>
          <w:sz w:val="28"/>
        </w:rPr>
        <w:t xml:space="preserve">
      қаржылық проблемалар, оның ішінде банкротқа ұшырау, консервация, сауықтыру </w:t>
      </w:r>
    </w:p>
    <w:p>
      <w:pPr>
        <w:spacing w:after="0"/>
        <w:ind w:left="0"/>
        <w:jc w:val="both"/>
      </w:pPr>
      <w:r>
        <w:rPr>
          <w:rFonts w:ascii="Times New Roman"/>
          <w:b w:val="false"/>
          <w:i w:val="false"/>
          <w:color w:val="000000"/>
          <w:sz w:val="28"/>
        </w:rPr>
        <w:t xml:space="preserve">
      болды ма 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(олардың туындау себептері, осы проблемаларды шешу нәтижелері) </w:t>
      </w:r>
    </w:p>
    <w:bookmarkStart w:name="z37" w:id="33"/>
    <w:p>
      <w:pPr>
        <w:spacing w:after="0"/>
        <w:ind w:left="0"/>
        <w:jc w:val="both"/>
      </w:pPr>
      <w:r>
        <w:rPr>
          <w:rFonts w:ascii="Times New Roman"/>
          <w:b w:val="false"/>
          <w:i w:val="false"/>
          <w:color w:val="000000"/>
          <w:sz w:val="28"/>
        </w:rPr>
        <w:t xml:space="preserve">
      8. Құрылтайшы – жеке тұлға _________________________________________________ </w:t>
      </w:r>
    </w:p>
    <w:bookmarkEnd w:id="33"/>
    <w:p>
      <w:pPr>
        <w:spacing w:after="0"/>
        <w:ind w:left="0"/>
        <w:jc w:val="both"/>
      </w:pPr>
      <w:r>
        <w:rPr>
          <w:rFonts w:ascii="Times New Roman"/>
          <w:b w:val="false"/>
          <w:i w:val="false"/>
          <w:color w:val="000000"/>
          <w:sz w:val="28"/>
        </w:rPr>
        <w:t xml:space="preserve">
      (тегі, аты, әкесiнiң аты (ол бар болса) </w:t>
      </w:r>
    </w:p>
    <w:p>
      <w:pPr>
        <w:spacing w:after="0"/>
        <w:ind w:left="0"/>
        <w:jc w:val="both"/>
      </w:pPr>
      <w:r>
        <w:rPr>
          <w:rFonts w:ascii="Times New Roman"/>
          <w:b w:val="false"/>
          <w:i w:val="false"/>
          <w:color w:val="000000"/>
          <w:sz w:val="28"/>
        </w:rPr>
        <w:t xml:space="preserve">
      1) туған күні _______________________________________________________________ </w:t>
      </w:r>
    </w:p>
    <w:p>
      <w:pPr>
        <w:spacing w:after="0"/>
        <w:ind w:left="0"/>
        <w:jc w:val="both"/>
      </w:pPr>
      <w:r>
        <w:rPr>
          <w:rFonts w:ascii="Times New Roman"/>
          <w:b w:val="false"/>
          <w:i w:val="false"/>
          <w:color w:val="000000"/>
          <w:sz w:val="28"/>
        </w:rPr>
        <w:t xml:space="preserve">
      2) туған жері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3) азаматтығы _____________________________________________________________ </w:t>
      </w:r>
    </w:p>
    <w:p>
      <w:pPr>
        <w:spacing w:after="0"/>
        <w:ind w:left="0"/>
        <w:jc w:val="both"/>
      </w:pPr>
      <w:r>
        <w:rPr>
          <w:rFonts w:ascii="Times New Roman"/>
          <w:b w:val="false"/>
          <w:i w:val="false"/>
          <w:color w:val="000000"/>
          <w:sz w:val="28"/>
        </w:rPr>
        <w:t xml:space="preserve">
      4) жеке басын куәландыратын құжаттың деректері_____________________________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5) жеке сәйкестендіру нөмірі (бар болса)______________________________________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6) тұрғылықты жері және заңды мекенжайы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телефон нөмірі (қала коды, жұмыс және үй) 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3049"/>
        <w:gridCol w:w="1444"/>
        <w:gridCol w:w="492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жылы – аяқтаған жылы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дипломның деректемелері (күні және нөмірі бар болса)</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жұбайы (зайыбы), жақын туыстары (ата-анасы, аға-інісі, әпке-сіңлісі (қарындасы), балалары) және жекжаттары (жұбайының (зайыбының) ата-анасы, аға-інісі, әпке-сіңлісі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еңбек қызметі туралы мәліметтер.</w:t>
      </w:r>
    </w:p>
    <w:p>
      <w:pPr>
        <w:spacing w:after="0"/>
        <w:ind w:left="0"/>
        <w:jc w:val="both"/>
      </w:pPr>
      <w:r>
        <w:rPr>
          <w:rFonts w:ascii="Times New Roman"/>
          <w:b w:val="false"/>
          <w:i w:val="false"/>
          <w:color w:val="000000"/>
          <w:sz w:val="28"/>
        </w:rPr>
        <w:t>
      Осы тармақта құрылтайшы – жеке тұлғаның бүкіл еңбек қызметi, сондай-ақ тиісті басқару органдарына мүше болуы, оның iшiнде жоғарғы оқу орнын аяқтаған кезден бастап еңбек қызметi туралы мәліметтер, сондай-ақ құрылтайшы – жеке тұлғаның еңбек қызметін жүзеге асырмаған кезеңі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890"/>
        <w:gridCol w:w="4688"/>
        <w:gridCol w:w="923"/>
        <w:gridCol w:w="1181"/>
        <w:gridCol w:w="169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ұйым Қазақстан Республикасының бейрезиденті болып табылатын болса, ұйымның тіркелген елі көрсетіледі)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оларға қатысты құрылтайшы – жеке тұлға ірі акционер болып табылатын не мүліктегі тиісті үлеске құқығы бар Қазақстан Республикасының заңды тұлғалары және Қазақстан Республикасының бейрезидент-заңды тұлғалары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017"/>
        <w:gridCol w:w="4087"/>
        <w:gridCol w:w="5710"/>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тұлғасының атауы және орналасқан жері</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 бейрезиденті-заңды тұлғасының мемлекеттік тіркелуі (қайта тіркелуі) туралы деректер, қызметінің жарғылық түрлері (негізгі қызмет түрлерін көрсету)</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 – жеке тұлғаға тиесілі акциялар санының Қазақстан Республикасының заңды тұлғасының және Қазақстан Республикасының бейрезиденті-заңды тұлғасының орналастырылған акцияларының жалпы санына (артықшылық берілген және сатып алынғандарын шегергенде) арақатынасы (пайызбен)</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4-бағанда құрылтайшы – жеке тұлғаның сенімгерлік басқаруындағы үлесті, сондай-ақ иелену нәтижесінде құрылтайшы – жеке тұлға өзге тұлғалармен бірлесіп ірі қатысушы болып табылатын акциялар (үлестер) санын есептегендегі үлесті көрсету қажет;</w:t>
      </w:r>
    </w:p>
    <w:p>
      <w:pPr>
        <w:spacing w:after="0"/>
        <w:ind w:left="0"/>
        <w:jc w:val="both"/>
      </w:pPr>
      <w:r>
        <w:rPr>
          <w:rFonts w:ascii="Times New Roman"/>
          <w:b w:val="false"/>
          <w:i w:val="false"/>
          <w:color w:val="000000"/>
          <w:sz w:val="28"/>
        </w:rPr>
        <w:t xml:space="preserve">
      12) құрылтайшы – жеке тұлғаның бұрын қаржылық қадағалау органы банкті төлемге қабілетсіз банктер санатына жатқызу, қаржы ұйымын консервациялау не оның акцияларын мәжбүрлеп сатып алу, таратуға және (немесе) қаржы нарығында қызметті жүзеге асыруды тоқтатуға әкеп соқтырған қаржы ұйымын лицензиядан айыру туралы шешімді қабылдағанға не қаржы ұйымын мәжбүрлеп тарату немесе резиденті құрылтайшы-жеке тұлға болып табылатын мемлекеттің заңнамасында белгіленген тәртіппен оны банкрот деп тану туралы сот шешімі күшіне енгенге дейін 1 (бір) жылдан аспайтын кезеңде басқару органының басшысы, мүшесі, атқарушы органның басшысы, мүшесі, қаржы ұйымының бас бухгалтері, жеке тұлға - ірі қатысушы, қаржы ұйымы Қазақстан Республикасының бейрезидент-заңды тұлғасының - ірі қатысушысының (банктік, сақтандыру холдингінің) басшысы болғаны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көрсетіледі)</w:t>
      </w:r>
    </w:p>
    <w:p>
      <w:pPr>
        <w:spacing w:after="0"/>
        <w:ind w:left="0"/>
        <w:jc w:val="both"/>
      </w:pPr>
      <w:r>
        <w:rPr>
          <w:rFonts w:ascii="Times New Roman"/>
          <w:b w:val="false"/>
          <w:i w:val="false"/>
          <w:color w:val="000000"/>
          <w:sz w:val="28"/>
        </w:rPr>
        <w:t xml:space="preserve">
      13) құрылтайшы – жеке тұлғаның бұрын қаржы ұйымының басқару органының басшысы, мүшесі, атқарушы органының басшысы, мүшесі, бас бухгалтері, қатарынан 4 (төрт) және одан да көп кезең бойы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заңды тұлға – эмитенттің ірі қатысушысының (ірі акционерінің) жеке тұлға – ірі қатысушысы (ірі акционері), басқару органының басшысы, мүшесі, атқарушы органының басшысы, мүшесі, бас бухгалтері болғаны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ұйымның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атауы, лауазымы, жұмыс істеу кезеңі көрсетілсін)</w:t>
      </w:r>
    </w:p>
    <w:p>
      <w:pPr>
        <w:spacing w:after="0"/>
        <w:ind w:left="0"/>
        <w:jc w:val="both"/>
      </w:pPr>
      <w:r>
        <w:rPr>
          <w:rFonts w:ascii="Times New Roman"/>
          <w:b w:val="false"/>
          <w:i w:val="false"/>
          <w:color w:val="000000"/>
          <w:sz w:val="28"/>
        </w:rPr>
        <w:t xml:space="preserve">
      14) құрылтайшы – жеке тұлға бұрын Қазақстан Республикасының бейрезидент-банкінің уәкілетті органына Қазақстан Республикасының бейрезидент-банкі филиалын ашуға рұқсат беру туралы өтініш берген күнге дейін 3 (үш) жыл ішінде сыбайлас жемқорлық құқық бұзушылық жасағаны үшін тәртіптік жауапкершілікке тартылды ма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құқық бұзушылықтың, қылмыстың қысқаша сипаттамасы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жауапкершілікке тартылу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тәртiптiк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15) құрылтайшы – жеке тұлғада азаматтығы бар елде немесе тұрғылықты тұратын елде (азаматтығы жоқ адамдар үшін) қылмыстары үшін өтелмеген немесе алынбаған соттылығының _________ жоқ екендігі туралы мәліметтерді, (иә, жоқ) құжатты қоса бере отырып растайтын, олардың азаматтығы бар елдің (олар тұрғылықты тұратын елдің – азаматтығы жоқ адамдар үшін) не құрылтайшы – жеке тұлға соңғы 15 (он бес) жыл бойы тұрғылықты тұрған елдің мемлекеттік органы берген құжат. Көрсетілген құжатты беру күні өтініш берілген күннің алдындағы 3 (үш) айдан аспайды (ұсынылған құжатта оның қолданылуының өзге мерзімі көрсетілген жағдайларды қоспағанда). Егер мемлекеттік органы қылмыстар үшін алынбаған немесе өтелмеген соттылығының жоқ екені туралы мәліметтерді растауға уәкілетті елдің заңнамасында олар туралы көрсетілген мәліметтер сұратылатын тұлғаларға растайтын құжаттар беру көзделмесе, онда тиісті растау азаматтығы бар елдің (шетелдіктер үшін) немесе тұрғылықты тұратын елдің (азаматтығы жоқ адамдар үшін) уәкілетті органының хатымен уәкілетті органның атына жіберіледі.</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Тегі, аты, әкесінің аты (ол бар болғанда)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(құрылтайшы-жеке тұлға өз қолымен баспа әріптерімен толтырады) </w:t>
      </w:r>
    </w:p>
    <w:p>
      <w:pPr>
        <w:spacing w:after="0"/>
        <w:ind w:left="0"/>
        <w:jc w:val="both"/>
      </w:pPr>
      <w:r>
        <w:rPr>
          <w:rFonts w:ascii="Times New Roman"/>
          <w:b w:val="false"/>
          <w:i w:val="false"/>
          <w:color w:val="000000"/>
          <w:sz w:val="28"/>
        </w:rPr>
        <w:t xml:space="preserve">
      Қолы ______________________ Күні _______________________ </w:t>
      </w:r>
    </w:p>
    <w:bookmarkStart w:name="z38" w:id="34"/>
    <w:p>
      <w:pPr>
        <w:spacing w:after="0"/>
        <w:ind w:left="0"/>
        <w:jc w:val="both"/>
      </w:pPr>
      <w:r>
        <w:rPr>
          <w:rFonts w:ascii="Times New Roman"/>
          <w:b w:val="false"/>
          <w:i w:val="false"/>
          <w:color w:val="000000"/>
          <w:sz w:val="28"/>
        </w:rPr>
        <w:t xml:space="preserve">
      9. Құрылтайшы – заңды тұлға _______________________________________________ </w:t>
      </w:r>
    </w:p>
    <w:bookmarkEnd w:id="34"/>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1) Орналасқан жері және нақты мекенжайы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(пошта индексі, облыс, қала, көше, телефон нөмірі) </w:t>
      </w:r>
    </w:p>
    <w:p>
      <w:pPr>
        <w:spacing w:after="0"/>
        <w:ind w:left="0"/>
        <w:jc w:val="both"/>
      </w:pPr>
      <w:r>
        <w:rPr>
          <w:rFonts w:ascii="Times New Roman"/>
          <w:b w:val="false"/>
          <w:i w:val="false"/>
          <w:color w:val="000000"/>
          <w:sz w:val="28"/>
        </w:rPr>
        <w:t xml:space="preserve">
      2) мемлекеттік тіркелуі (қайта тіркелуі) туралы мәліметтер) 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(құжаттың атауы, берілген күні мен нөмірі, кім берді) </w:t>
      </w:r>
    </w:p>
    <w:p>
      <w:pPr>
        <w:spacing w:after="0"/>
        <w:ind w:left="0"/>
        <w:jc w:val="both"/>
      </w:pPr>
      <w:r>
        <w:rPr>
          <w:rFonts w:ascii="Times New Roman"/>
          <w:b w:val="false"/>
          <w:i w:val="false"/>
          <w:color w:val="000000"/>
          <w:sz w:val="28"/>
        </w:rPr>
        <w:t xml:space="preserve">
      3) бизнес сәйкестендіру нөмірі (бар болса)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4) қызмет түрі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(қызметтің негізгі түрлері көрсетіледі) </w:t>
      </w:r>
    </w:p>
    <w:p>
      <w:pPr>
        <w:spacing w:after="0"/>
        <w:ind w:left="0"/>
        <w:jc w:val="both"/>
      </w:pPr>
      <w:r>
        <w:rPr>
          <w:rFonts w:ascii="Times New Roman"/>
          <w:b w:val="false"/>
          <w:i w:val="false"/>
          <w:color w:val="000000"/>
          <w:sz w:val="28"/>
        </w:rPr>
        <w:t xml:space="preserve">
      5) құрылтайшы – заңды тұлғаның басшысы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әкесiнiң аты (ол бар болса), туған күні) </w:t>
      </w:r>
    </w:p>
    <w:p>
      <w:pPr>
        <w:spacing w:after="0"/>
        <w:ind w:left="0"/>
        <w:jc w:val="both"/>
      </w:pPr>
      <w:r>
        <w:rPr>
          <w:rFonts w:ascii="Times New Roman"/>
          <w:b w:val="false"/>
          <w:i w:val="false"/>
          <w:color w:val="000000"/>
          <w:sz w:val="28"/>
        </w:rPr>
        <w:t xml:space="preserve">
      6) соңғы күнтізбелік 3 (үш) жылда құрылтайшы - заңды тұлғада ірі қаржылық </w:t>
      </w:r>
    </w:p>
    <w:p>
      <w:pPr>
        <w:spacing w:after="0"/>
        <w:ind w:left="0"/>
        <w:jc w:val="both"/>
      </w:pPr>
      <w:r>
        <w:rPr>
          <w:rFonts w:ascii="Times New Roman"/>
          <w:b w:val="false"/>
          <w:i w:val="false"/>
          <w:color w:val="000000"/>
          <w:sz w:val="28"/>
        </w:rPr>
        <w:t xml:space="preserve">
      проблемалар, оның ішінде банкротқа ұшырау, консервация, сауықтыру болды ма 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олардың туындау себептері, осы проблемаларды шешу нәтижелері)</w:t>
      </w:r>
    </w:p>
    <w:p>
      <w:pPr>
        <w:spacing w:after="0"/>
        <w:ind w:left="0"/>
        <w:jc w:val="both"/>
      </w:pPr>
      <w:r>
        <w:rPr>
          <w:rFonts w:ascii="Times New Roman"/>
          <w:b w:val="false"/>
          <w:i w:val="false"/>
          <w:color w:val="000000"/>
          <w:sz w:val="28"/>
        </w:rPr>
        <w:t>
      7) оларға қатысты құрылтайшы – заңды тұлға ірі акционер болып табылатын не мүліктегі тиісті үлеске құқығы бар Қазақстан Республикасының заңды тұлғалары және Қазақстан Республикасының бейрезиденттері-заңды тұлғалар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017"/>
        <w:gridCol w:w="4087"/>
        <w:gridCol w:w="5710"/>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бейрезиденті-заңды тұлғасының атауы және орналасқан жері</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тіркелуі (қайта тіркелуі) туралы деректер, Қазақстан Республикасының заңды тұлғасының және Қазақстан Республикасының бейрезиденті-заңды тұлғасы қызметінің жарғылық түрлері (негізгі қызмет түрлерін көрсету)</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 – заңды тұлғаға тиесілі акциялар санының Қазақстан Республикасының заңды тұлғасының және Қазақстан Республикасының бейрезиденті-заңды тұлғасының орналастырылған акцияларының жалпы санына (артықшылық берілген және сатып алынғандарын шегергенде) арақатынасы (пайызбен)</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4-бағанда құрылтайшы – заңды тұлғаның сенімгерлік басқаруындағы үлесті, сондай-ақ иелену нәтижесінде құрылтайшы – заңды тұлға өзге тұлғалармен бірлесіп ірі қатысушы болып табылатын акциялар (үлестер) санын есептегендегі үлесті көрсету қажет.</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Құрылтайшы - заңды тұлға басшысының қолы</w:t>
      </w:r>
    </w:p>
    <w:p>
      <w:pPr>
        <w:spacing w:after="0"/>
        <w:ind w:left="0"/>
        <w:jc w:val="both"/>
      </w:pPr>
      <w:r>
        <w:rPr>
          <w:rFonts w:ascii="Times New Roman"/>
          <w:b w:val="false"/>
          <w:i w:val="false"/>
          <w:color w:val="000000"/>
          <w:sz w:val="28"/>
        </w:rPr>
        <w:t>
      ______________________</w:t>
      </w:r>
    </w:p>
    <w:bookmarkStart w:name="z39" w:id="35"/>
    <w:p>
      <w:pPr>
        <w:spacing w:after="0"/>
        <w:ind w:left="0"/>
        <w:jc w:val="both"/>
      </w:pPr>
      <w:r>
        <w:rPr>
          <w:rFonts w:ascii="Times New Roman"/>
          <w:b w:val="false"/>
          <w:i w:val="false"/>
          <w:color w:val="000000"/>
          <w:sz w:val="28"/>
        </w:rPr>
        <w:t xml:space="preserve">
      10. Қазақстан Республикасы бейрезидент-банкінің атқарушы органының бірінші басшысы </w:t>
      </w:r>
    </w:p>
    <w:bookmarkEnd w:id="35"/>
    <w:p>
      <w:pPr>
        <w:spacing w:after="0"/>
        <w:ind w:left="0"/>
        <w:jc w:val="both"/>
      </w:pPr>
      <w:r>
        <w:rPr>
          <w:rFonts w:ascii="Times New Roman"/>
          <w:b w:val="false"/>
          <w:i w:val="false"/>
          <w:color w:val="000000"/>
          <w:sz w:val="28"/>
        </w:rPr>
        <w:t xml:space="preserve">
      (атқарушы органның функцияларын жалғыз жүзеге асыратын тұлға)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әкесiнiң аты (ол бар болса)</w:t>
      </w:r>
    </w:p>
    <w:p>
      <w:pPr>
        <w:spacing w:after="0"/>
        <w:ind w:left="0"/>
        <w:jc w:val="both"/>
      </w:pPr>
      <w:r>
        <w:rPr>
          <w:rFonts w:ascii="Times New Roman"/>
          <w:b w:val="false"/>
          <w:i w:val="false"/>
          <w:color w:val="000000"/>
          <w:sz w:val="28"/>
        </w:rPr>
        <w:t>
      1) туған күні ____________________________________________________</w:t>
      </w:r>
    </w:p>
    <w:p>
      <w:pPr>
        <w:spacing w:after="0"/>
        <w:ind w:left="0"/>
        <w:jc w:val="both"/>
      </w:pPr>
      <w:r>
        <w:rPr>
          <w:rFonts w:ascii="Times New Roman"/>
          <w:b w:val="false"/>
          <w:i w:val="false"/>
          <w:color w:val="000000"/>
          <w:sz w:val="28"/>
        </w:rPr>
        <w:t>
      2) туған жері 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w:t>
      </w:r>
    </w:p>
    <w:p>
      <w:pPr>
        <w:spacing w:after="0"/>
        <w:ind w:left="0"/>
        <w:jc w:val="both"/>
      </w:pPr>
      <w:r>
        <w:rPr>
          <w:rFonts w:ascii="Times New Roman"/>
          <w:b w:val="false"/>
          <w:i w:val="false"/>
          <w:color w:val="000000"/>
          <w:sz w:val="28"/>
        </w:rPr>
        <w:t>
      4) жеке басын куәландыратын құжаттың деректері ___________________</w:t>
      </w:r>
    </w:p>
    <w:p>
      <w:pPr>
        <w:spacing w:after="0"/>
        <w:ind w:left="0"/>
        <w:jc w:val="both"/>
      </w:pPr>
      <w:r>
        <w:rPr>
          <w:rFonts w:ascii="Times New Roman"/>
          <w:b w:val="false"/>
          <w:i w:val="false"/>
          <w:color w:val="000000"/>
          <w:sz w:val="28"/>
        </w:rPr>
        <w:t>
      5) жеке сәйкестендіру нөмірі (бар болса) ____________________________</w:t>
      </w:r>
    </w:p>
    <w:p>
      <w:pPr>
        <w:spacing w:after="0"/>
        <w:ind w:left="0"/>
        <w:jc w:val="both"/>
      </w:pPr>
      <w:r>
        <w:rPr>
          <w:rFonts w:ascii="Times New Roman"/>
          <w:b w:val="false"/>
          <w:i w:val="false"/>
          <w:color w:val="000000"/>
          <w:sz w:val="28"/>
        </w:rPr>
        <w:t>
      6) тұрғылықты жері және заңды мекенжайы 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телефон нөмірі (қала коды, жұмыс және үй)_______________________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3049"/>
        <w:gridCol w:w="1444"/>
        <w:gridCol w:w="492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жылы – аяқтаған жылы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дипломның деректемелері (күні және нөмірі бар болса)</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жұбайы (зайыбы), жақын туыстары (ата-анасы, аға-інісі, әпке-сіңлісі (қарындасы), балалары) және жекжаттары (жұбайының (зайыбының) ата-анасы, аға-інісі, әпке-сіңлісі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еңбек қызметі туралы мәліметтер</w:t>
      </w:r>
    </w:p>
    <w:p>
      <w:pPr>
        <w:spacing w:after="0"/>
        <w:ind w:left="0"/>
        <w:jc w:val="both"/>
      </w:pPr>
      <w:r>
        <w:rPr>
          <w:rFonts w:ascii="Times New Roman"/>
          <w:b w:val="false"/>
          <w:i w:val="false"/>
          <w:color w:val="000000"/>
          <w:sz w:val="28"/>
        </w:rPr>
        <w:t>
      Осы тармақта бүкіл еңбек қызметi (сондай-ақ, тиісті басқару органдарында мүше болуы), оның iшiнде жоғарғы оқу орнын аяқтаған кезден бастап еңбек қызметi туралы мәліметтер, сондай-ақ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831"/>
        <w:gridCol w:w="4843"/>
        <w:gridCol w:w="905"/>
        <w:gridCol w:w="1156"/>
        <w:gridCol w:w="1661"/>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(қаржы ұйымы Қазақстан Республикасының бейрезиденті болып табылатын болса, қаржы ұйымының тіркелген елі көрсетіледі)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жарғылық капиталға қатысуы немесе Қазақстан Республикасының заңды тұлғаларының және Қазақстан Республикасының бейрезиденттері-заңды тұлғалардың акцияларын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1915"/>
        <w:gridCol w:w="3649"/>
        <w:gridCol w:w="6329"/>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бейрезиденті - заңды тұлғасының атауы және орналасқан жері</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тіркелуі (қайта тіркелуі) туралы деректер, Қазақстан Республикасының заңды тұлғасының және Қазақстан Республикасының бейрезиденті - заңды тұлғасы қызметінің жарғылық түрлері (негізгі қызмет түрлерін көрсету)</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 – заңды тұлғаның атқарушы органының (ол құрылған жағдайда) бірінші басшысына (атқарушы органның функцияларын жалғыз жүзеге асыратын тұлғаға) тиесілі акциялар санының Қазақстан Республикасының заңды тұлғасының және Қазақстан Республикасының бейрезиденті - заңды тұлғасының дауыс беретін акцияларының жалпы санына арақатынасы (пайызбен)</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Қазақстан Республикасы бейрезидент-банкінің атқарушы органының бірінші басшысының (атқарушы органның функцияларын жеке дара жүзеге асыратын тұлғаның) бұрын қаржылық қадағалау органы банкті төлемге қабілетсіз банктер санатына жатқызу, қаржы ұйымын консервациялау не оның акцияларын мәжбүрлеп сатып алу, оны таратуға және (немесе) қаржы нарығында қызметті жүзеге асыруды тоқтатуға әкеп соқтырған қаржы ұйымын лицензиядан айыру туралы шешімді қабылдағанға не қаржы ұйымын мәжбүрлеп тарату немесе Қазақстан Республикасы бейрезидент-банкінің атқарушы органының бірінші басшысы (атқарушы органның функцияларын жеке дара жүзеге асыратын тұлға) резиденті болып табылатын мемлекеттің заңнамасында белгіленген тәртіппен оны банкрот деп тану туралы сот шешімі заңды күшіне енгенге дейін 1 (бір) жылдан аспайтын кезеңде басқару органының басшысы, мүшесі, атқарушы органның басшысы, мүшесі, қаржы ұйымының бас бухгалтері, жеке тұлға - ірі қатысушы, қаржы ұйымы заңды тұлғаның заңды тұлға - ірі қатысушының (банк, сақтандыру холдингінің) басшысы болғаны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көрсетіледі)</w:t>
      </w:r>
    </w:p>
    <w:p>
      <w:pPr>
        <w:spacing w:after="0"/>
        <w:ind w:left="0"/>
        <w:jc w:val="both"/>
      </w:pPr>
      <w:r>
        <w:rPr>
          <w:rFonts w:ascii="Times New Roman"/>
          <w:b w:val="false"/>
          <w:i w:val="false"/>
          <w:color w:val="000000"/>
          <w:sz w:val="28"/>
        </w:rPr>
        <w:t xml:space="preserve">
      13) Қазақстан Республикасы бейрезидент-банкінің атқарушы органының бірінші басшысының (атқарушы органның функцияларын жеке дара жүзеге асыратын тұлғаның) бұрын қатарынан 4 (төрт) және одан да көп кезең бойы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бойынша берешек сомасы купондық сыйақының төрт еселенген және (немесе) одан да көп мөлшерін құрайтын қаржы ұйымының басқару органының басшысы, мүшесі, атқарушы органының басшысы, мүшесі, бас бухгалтері, жеке тұлға – ірі қатысушысы (ірі акционері), заңды тұлға – эмитенттің ірі қатысушысының (ірі акционерінің) басқару органының басшысы, мүшесі, атқарушы органының басшысы, мүшесі, бас бухгалтері болғаны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көрсетіледі)</w:t>
      </w:r>
    </w:p>
    <w:p>
      <w:pPr>
        <w:spacing w:after="0"/>
        <w:ind w:left="0"/>
        <w:jc w:val="both"/>
      </w:pPr>
      <w:r>
        <w:rPr>
          <w:rFonts w:ascii="Times New Roman"/>
          <w:b w:val="false"/>
          <w:i w:val="false"/>
          <w:color w:val="000000"/>
          <w:sz w:val="28"/>
        </w:rPr>
        <w:t xml:space="preserve">
      14) Қазақстан Республикасы бейрезидент-банкінің атқарушы органының бірінші </w:t>
      </w:r>
    </w:p>
    <w:p>
      <w:pPr>
        <w:spacing w:after="0"/>
        <w:ind w:left="0"/>
        <w:jc w:val="both"/>
      </w:pPr>
      <w:r>
        <w:rPr>
          <w:rFonts w:ascii="Times New Roman"/>
          <w:b w:val="false"/>
          <w:i w:val="false"/>
          <w:color w:val="000000"/>
          <w:sz w:val="28"/>
        </w:rPr>
        <w:t xml:space="preserve">
      басшысы (атқарушы органның функцияларын жеке дара жүзеге асыратын тұлға) сот </w:t>
      </w:r>
    </w:p>
    <w:p>
      <w:pPr>
        <w:spacing w:after="0"/>
        <w:ind w:left="0"/>
        <w:jc w:val="both"/>
      </w:pPr>
      <w:r>
        <w:rPr>
          <w:rFonts w:ascii="Times New Roman"/>
          <w:b w:val="false"/>
          <w:i w:val="false"/>
          <w:color w:val="000000"/>
          <w:sz w:val="28"/>
        </w:rPr>
        <w:t xml:space="preserve">
      талқылауларында жауапкер ретінде тартылды ма ____________________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күні, сот талқылауындағы жауапкер ұйымның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қаралатын мәселе және сот шешімі көрсетіледі) </w:t>
      </w:r>
    </w:p>
    <w:p>
      <w:pPr>
        <w:spacing w:after="0"/>
        <w:ind w:left="0"/>
        <w:jc w:val="both"/>
      </w:pPr>
      <w:r>
        <w:rPr>
          <w:rFonts w:ascii="Times New Roman"/>
          <w:b w:val="false"/>
          <w:i w:val="false"/>
          <w:color w:val="000000"/>
          <w:sz w:val="28"/>
        </w:rPr>
        <w:t xml:space="preserve">
      15) Қазақстан Республикасы бейрезидент-банкінің атқарушы органының бірінші басшысы (атқарушы органның функцияларын жеке дара жүзеге асыратын тұлға) Қазақстан Республикасының бейрезидент-банкі уәкілетті органға Қазақстан Республикасы бейрезидент-банкінің филиалын ашуға рұқсат беру туралы өтініш берген күнге дейін 3 (үш) жыл ішінде сыбайлас жемқорлық қылмыс жасағаны үшін тәртіптік жауапкершілікке тартылды ма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құқық бұзушылықтың қысқаша сипаттамасы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жауапкершілікке тартылу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тәртiптiк жаза қолдану туралы актінің деректемелері) Осы ақпаратты өзім тексергенімді және оның дәйекті және толық болып табылатынын растаймын. Дербес деректерді жинау мен өңдеуге және ақпараттық жүйелердегі заңмен қорғалатын құпияны құрайтын мәліметтерді пайдалануға келісімімді беремін.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бейрезидент-банкінің атқарушы органының бірінші басшысы </w:t>
      </w:r>
    </w:p>
    <w:p>
      <w:pPr>
        <w:spacing w:after="0"/>
        <w:ind w:left="0"/>
        <w:jc w:val="both"/>
      </w:pPr>
      <w:r>
        <w:rPr>
          <w:rFonts w:ascii="Times New Roman"/>
          <w:b w:val="false"/>
          <w:i w:val="false"/>
          <w:color w:val="000000"/>
          <w:sz w:val="28"/>
        </w:rPr>
        <w:t xml:space="preserve">
      (атқарушы органның функцияларын жеке дара жүзеге асыратын тұлға) өз қолымен </w:t>
      </w:r>
    </w:p>
    <w:p>
      <w:pPr>
        <w:spacing w:after="0"/>
        <w:ind w:left="0"/>
        <w:jc w:val="both"/>
      </w:pPr>
      <w:r>
        <w:rPr>
          <w:rFonts w:ascii="Times New Roman"/>
          <w:b w:val="false"/>
          <w:i w:val="false"/>
          <w:color w:val="000000"/>
          <w:sz w:val="28"/>
        </w:rPr>
        <w:t xml:space="preserve">
      баспа әріптерімен толтырады) </w:t>
      </w:r>
    </w:p>
    <w:p>
      <w:pPr>
        <w:spacing w:after="0"/>
        <w:ind w:left="0"/>
        <w:jc w:val="both"/>
      </w:pPr>
      <w:r>
        <w:rPr>
          <w:rFonts w:ascii="Times New Roman"/>
          <w:b w:val="false"/>
          <w:i w:val="false"/>
          <w:color w:val="000000"/>
          <w:sz w:val="28"/>
        </w:rPr>
        <w:t xml:space="preserve">
      Қолы _____________________ </w:t>
      </w:r>
    </w:p>
    <w:p>
      <w:pPr>
        <w:spacing w:after="0"/>
        <w:ind w:left="0"/>
        <w:jc w:val="both"/>
      </w:pPr>
      <w:r>
        <w:rPr>
          <w:rFonts w:ascii="Times New Roman"/>
          <w:b w:val="false"/>
          <w:i w:val="false"/>
          <w:color w:val="000000"/>
          <w:sz w:val="28"/>
        </w:rPr>
        <w:t>
      Күні ______________________</w:t>
      </w:r>
    </w:p>
    <w:bookmarkStart w:name="z40" w:id="36"/>
    <w:p>
      <w:pPr>
        <w:spacing w:after="0"/>
        <w:ind w:left="0"/>
        <w:jc w:val="both"/>
      </w:pPr>
      <w:r>
        <w:rPr>
          <w:rFonts w:ascii="Times New Roman"/>
          <w:b w:val="false"/>
          <w:i w:val="false"/>
          <w:color w:val="000000"/>
          <w:sz w:val="28"/>
        </w:rPr>
        <w:t xml:space="preserve">
      11. Қазақстан Республикасы бейрезидент-банкінің басқару органының басшысы _____ </w:t>
      </w:r>
    </w:p>
    <w:bookmarkEnd w:id="3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әкесiнiң аты (ол бар болса)</w:t>
      </w:r>
    </w:p>
    <w:p>
      <w:pPr>
        <w:spacing w:after="0"/>
        <w:ind w:left="0"/>
        <w:jc w:val="both"/>
      </w:pPr>
      <w:r>
        <w:rPr>
          <w:rFonts w:ascii="Times New Roman"/>
          <w:b w:val="false"/>
          <w:i w:val="false"/>
          <w:color w:val="000000"/>
          <w:sz w:val="28"/>
        </w:rPr>
        <w:t>
      1) туған күні ______________________________________________________________</w:t>
      </w:r>
    </w:p>
    <w:p>
      <w:pPr>
        <w:spacing w:after="0"/>
        <w:ind w:left="0"/>
        <w:jc w:val="both"/>
      </w:pPr>
      <w:r>
        <w:rPr>
          <w:rFonts w:ascii="Times New Roman"/>
          <w:b w:val="false"/>
          <w:i w:val="false"/>
          <w:color w:val="000000"/>
          <w:sz w:val="28"/>
        </w:rPr>
        <w:t>
      2) туған жері 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_____________________________________________________________</w:t>
      </w:r>
    </w:p>
    <w:p>
      <w:pPr>
        <w:spacing w:after="0"/>
        <w:ind w:left="0"/>
        <w:jc w:val="both"/>
      </w:pPr>
      <w:r>
        <w:rPr>
          <w:rFonts w:ascii="Times New Roman"/>
          <w:b w:val="false"/>
          <w:i w:val="false"/>
          <w:color w:val="000000"/>
          <w:sz w:val="28"/>
        </w:rPr>
        <w:t>
      4) жеке басын куәландыратын құжаттың деректері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жеке сәйкестендіру нөмірі (бар болса) _______________________________________</w:t>
      </w:r>
    </w:p>
    <w:p>
      <w:pPr>
        <w:spacing w:after="0"/>
        <w:ind w:left="0"/>
        <w:jc w:val="both"/>
      </w:pPr>
      <w:r>
        <w:rPr>
          <w:rFonts w:ascii="Times New Roman"/>
          <w:b w:val="false"/>
          <w:i w:val="false"/>
          <w:color w:val="000000"/>
          <w:sz w:val="28"/>
        </w:rPr>
        <w:t>
      6) тұрғылықты жері және заңды мекенжайы 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7) телефон нөмірі (қала коды, жұмыс және үй)______________________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3049"/>
        <w:gridCol w:w="1444"/>
        <w:gridCol w:w="492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жылы – аяқтаған жылы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дипломның деректемелері (күні және нөмірі бар болса)</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жұбайы (зайыбы), жақын туыстары (ата-анасы, аға-інісі, әпке-сіңлісі (қарындасы), балалары) және жекжаттары (жұбайының (зайыбының) ата-анасы, аға-інісі, әпке-сіңлісі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еңбек қызметі туралы мәліметтер.</w:t>
      </w:r>
    </w:p>
    <w:p>
      <w:pPr>
        <w:spacing w:after="0"/>
        <w:ind w:left="0"/>
        <w:jc w:val="both"/>
      </w:pPr>
      <w:r>
        <w:rPr>
          <w:rFonts w:ascii="Times New Roman"/>
          <w:b w:val="false"/>
          <w:i w:val="false"/>
          <w:color w:val="000000"/>
          <w:sz w:val="28"/>
        </w:rPr>
        <w:t>
      Осы тармақта бүкіл еңбек қызметi, сондай-ақ (тиісті басқару органдарына мүше болуы), оның iшiнде жоғарғы оқу орнын аяқтаған кезден бастап еңбек қызметi туралы мәліметтер, сондай-ақ еңбек қызметін жүзеге асырмаған кезеңі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890"/>
        <w:gridCol w:w="4688"/>
        <w:gridCol w:w="923"/>
        <w:gridCol w:w="1181"/>
        <w:gridCol w:w="169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ұйым Қазақстан Республикасының бейрезиденті болып табылатын болса, ұйымның тіркелген елі көрсетіледі)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жарғылық капиталға немесе Қазақстан Республикасының заңды тұлғаларының, Қазақстан Республикасы бейрезидент-заңды тұлғалардың акцияларын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748"/>
        <w:gridCol w:w="3660"/>
        <w:gridCol w:w="647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 бейрезиденті-заңды тұлғаның атауы және орналасқан жері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 бейрезиденті-заңды тұлғаның атауы мемлекеттік тіркелуі (қайта тіркелуі) туралы деректер, қызметінің жарғылық түрлері (негізгі қызмет түрлерін көрсету)</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үлесі немесе құрылтайшы-заңды тұлғаның атқарушы органының, басқару органының (ол құрылған жағдайда) бірінші басшысына (атқарушы органның функцияларын жеке дара жүзеге асыратын тұлғаға) тиесілі акциялар санының Қазақстан Республикасының заңды тұлғасының және Қазақстан Республикасы бейрезиденті-заңды тұлғаның дауыс беретін акцияларының жалпы санына арақатынасы (пайызбен)</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Қазақстан Республикасы бейрезидент-банкінің басқару органының басшысы қаржылық қадағалау органы банкті төлемге қабілетсіз банктер санатына жатқызу, қаржы ұйымын консервациялау не оның акцияларын мәжбүрлеп сатып алу, таратуға және (немесе) қаржы нарығында қызметті жүзеге асыруды тоқтатуға әкеп соқтырған қаржы ұйымын лицензиядан айыру туралы шешімді қабылдағанға не Қазақстан Республикасы бейрезидент-банкінің басқару органының бірінші басшысы резиденті болып табылатын мемлекеттің заңнамасында белгіленген тәртіппен оны банкрот деп тану туралы сот шешімі күшіне енгенге дейін 1 (бір) жылдан аспайтын кезеңде бұрын басқару органының басшысы, мүшесі, атқарушы органның басшысы, мүшесі, қаржы ұйымының бас бухгалтері, жеке тұлға - ірі қатысушы, қаржы ұйымы заңды тұлғаның заңды тұлға - ірі қатысушының (банктік, сақтандыру холдингінің) басшысы болғаны туралы мәліметтер </w:t>
      </w:r>
    </w:p>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лауазымы, жұмыс кезеңі көрсетіледі)</w:t>
      </w:r>
    </w:p>
    <w:p>
      <w:pPr>
        <w:spacing w:after="0"/>
        <w:ind w:left="0"/>
        <w:jc w:val="both"/>
      </w:pPr>
      <w:r>
        <w:rPr>
          <w:rFonts w:ascii="Times New Roman"/>
          <w:b w:val="false"/>
          <w:i w:val="false"/>
          <w:color w:val="000000"/>
          <w:sz w:val="28"/>
        </w:rPr>
        <w:t>
      13) Қазақстан Республикасы бейрезидент-банкінің басқару органының басшысы бұрын қаржы ұйымының басқару органының басшысы, мүшесі, атқарушы органының басшысы, мүшесі, бас бухгалтері, қатарынан төрт және одан да көп кезең бойы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заңды тұлға – эмитенттің ірі қатысушысының (ірі акционерінің) жеке тұлға – ірі қатысушысы (ірі акционері), басқару органының басшысы, мүшесі, атқарушы органының басшысы, мүшесі, бас бухгалтері болғаны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істеу кезеңі көрсетілсін)</w:t>
      </w:r>
    </w:p>
    <w:p>
      <w:pPr>
        <w:spacing w:after="0"/>
        <w:ind w:left="0"/>
        <w:jc w:val="both"/>
      </w:pPr>
      <w:r>
        <w:rPr>
          <w:rFonts w:ascii="Times New Roman"/>
          <w:b w:val="false"/>
          <w:i w:val="false"/>
          <w:color w:val="000000"/>
          <w:sz w:val="28"/>
        </w:rPr>
        <w:t xml:space="preserve">
      14) Қазақстан Республикасы бейрезидент-банкінің басқару органының басшысы </w:t>
      </w:r>
    </w:p>
    <w:p>
      <w:pPr>
        <w:spacing w:after="0"/>
        <w:ind w:left="0"/>
        <w:jc w:val="both"/>
      </w:pPr>
      <w:r>
        <w:rPr>
          <w:rFonts w:ascii="Times New Roman"/>
          <w:b w:val="false"/>
          <w:i w:val="false"/>
          <w:color w:val="000000"/>
          <w:sz w:val="28"/>
        </w:rPr>
        <w:t xml:space="preserve">
      жауапкер ретінде сот талқылауына тартылды ма ________________________________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күнін, ұйымның атауын, сот талқылауындағы жауапкерді,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қаралып отырған мәселені және соттың шешімін көрсету)</w:t>
      </w:r>
    </w:p>
    <w:p>
      <w:pPr>
        <w:spacing w:after="0"/>
        <w:ind w:left="0"/>
        <w:jc w:val="both"/>
      </w:pPr>
      <w:r>
        <w:rPr>
          <w:rFonts w:ascii="Times New Roman"/>
          <w:b w:val="false"/>
          <w:i w:val="false"/>
          <w:color w:val="000000"/>
          <w:sz w:val="28"/>
        </w:rPr>
        <w:t xml:space="preserve">
      15) Қазақстан Республикасы бейрезидент-банкінің басқару органының басшысы бұрын уәкілетті органға Қазақстан Республикасы бейрезидент-банкінің филиалын ашуға рұқсат беру туралы өтініш берген күнге дейін 3 (үш) жыл ішінде сыбайлас жемқорлық құқық бұзушылық жасағаны үшін тәртіптік жауапкершілікке тартылды ма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(иә (жоқ), құқық бұзушылықтың, қылмыстың қысқаша сипаттамасы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жауапкершілікке тартылу негіздерін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тәртiптiк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бейрезидент-банкінің басқарушы органының басшысы өз </w:t>
      </w:r>
    </w:p>
    <w:p>
      <w:pPr>
        <w:spacing w:after="0"/>
        <w:ind w:left="0"/>
        <w:jc w:val="both"/>
      </w:pPr>
      <w:r>
        <w:rPr>
          <w:rFonts w:ascii="Times New Roman"/>
          <w:b w:val="false"/>
          <w:i w:val="false"/>
          <w:color w:val="000000"/>
          <w:sz w:val="28"/>
        </w:rPr>
        <w:t>
                  қолымен баспа әріптерімен толтырады)</w:t>
      </w:r>
    </w:p>
    <w:p>
      <w:pPr>
        <w:spacing w:after="0"/>
        <w:ind w:left="0"/>
        <w:jc w:val="both"/>
      </w:pPr>
      <w:r>
        <w:rPr>
          <w:rFonts w:ascii="Times New Roman"/>
          <w:b w:val="false"/>
          <w:i w:val="false"/>
          <w:color w:val="000000"/>
          <w:sz w:val="28"/>
        </w:rPr>
        <w:t>
      Қолы _____________________</w:t>
      </w:r>
    </w:p>
    <w:p>
      <w:pPr>
        <w:spacing w:after="0"/>
        <w:ind w:left="0"/>
        <w:jc w:val="both"/>
      </w:pPr>
      <w:r>
        <w:rPr>
          <w:rFonts w:ascii="Times New Roman"/>
          <w:b w:val="false"/>
          <w:i w:val="false"/>
          <w:color w:val="000000"/>
          <w:sz w:val="28"/>
        </w:rPr>
        <w:t>
      Күні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бейрезидент-банкінің филиалын </w:t>
            </w:r>
            <w:r>
              <w:br/>
            </w:r>
            <w:r>
              <w:rPr>
                <w:rFonts w:ascii="Times New Roman"/>
                <w:b w:val="false"/>
                <w:i w:val="false"/>
                <w:color w:val="000000"/>
                <w:sz w:val="20"/>
              </w:rPr>
              <w:t>ашуға рұқсат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нарығын және қаржы ұйымдарын реттеу, бақылау мен қадағалау жөніндегі уәкілетті органның Қазақстан Республикасының мемлекеттік елтаңбасы бар бланкінде басылады)</w:t>
      </w:r>
    </w:p>
    <w:bookmarkStart w:name="z42" w:id="37"/>
    <w:p>
      <w:pPr>
        <w:spacing w:after="0"/>
        <w:ind w:left="0"/>
        <w:jc w:val="left"/>
      </w:pPr>
      <w:r>
        <w:rPr>
          <w:rFonts w:ascii="Times New Roman"/>
          <w:b/>
          <w:i w:val="false"/>
          <w:color w:val="000000"/>
        </w:rPr>
        <w:t xml:space="preserve"> Қазақстан Республикасы бейрезидент-банкінің филиалын ашуға рұқсат</w:t>
      </w:r>
    </w:p>
    <w:bookmarkEnd w:id="37"/>
    <w:p>
      <w:pPr>
        <w:spacing w:after="0"/>
        <w:ind w:left="0"/>
        <w:jc w:val="both"/>
      </w:pPr>
      <w:r>
        <w:rPr>
          <w:rFonts w:ascii="Times New Roman"/>
          <w:b w:val="false"/>
          <w:i w:val="false"/>
          <w:color w:val="000000"/>
          <w:sz w:val="28"/>
        </w:rPr>
        <w:t>
      № ______                                     20__ жылғы "___" ____________</w:t>
      </w:r>
    </w:p>
    <w:p>
      <w:pPr>
        <w:spacing w:after="0"/>
        <w:ind w:left="0"/>
        <w:jc w:val="both"/>
      </w:pPr>
      <w:r>
        <w:rPr>
          <w:rFonts w:ascii="Times New Roman"/>
          <w:b w:val="false"/>
          <w:i w:val="false"/>
          <w:color w:val="000000"/>
          <w:sz w:val="28"/>
        </w:rPr>
        <w:t xml:space="preserve">
      Осы рұқсат ________________________________________________________________ </w:t>
      </w:r>
    </w:p>
    <w:p>
      <w:pPr>
        <w:spacing w:after="0"/>
        <w:ind w:left="0"/>
        <w:jc w:val="both"/>
      </w:pPr>
      <w:r>
        <w:rPr>
          <w:rFonts w:ascii="Times New Roman"/>
          <w:b w:val="false"/>
          <w:i w:val="false"/>
          <w:color w:val="000000"/>
          <w:sz w:val="28"/>
        </w:rPr>
        <w:t>
                        (Қазақстан Республикасы бейрезидент-банкінің атауы)</w:t>
      </w:r>
    </w:p>
    <w:p>
      <w:pPr>
        <w:spacing w:after="0"/>
        <w:ind w:left="0"/>
        <w:jc w:val="both"/>
      </w:pPr>
      <w:r>
        <w:rPr>
          <w:rFonts w:ascii="Times New Roman"/>
          <w:b w:val="false"/>
          <w:i w:val="false"/>
          <w:color w:val="000000"/>
          <w:sz w:val="28"/>
        </w:rPr>
        <w:t>
      Қазақстан Республикасы бейрезидент-банкінің филиалын ашуға берілді.</w:t>
      </w:r>
    </w:p>
    <w:p>
      <w:pPr>
        <w:spacing w:after="0"/>
        <w:ind w:left="0"/>
        <w:jc w:val="both"/>
      </w:pPr>
      <w:r>
        <w:rPr>
          <w:rFonts w:ascii="Times New Roman"/>
          <w:b w:val="false"/>
          <w:i w:val="false"/>
          <w:color w:val="000000"/>
          <w:sz w:val="28"/>
        </w:rPr>
        <w:t>
      Қазақстан Республикасы бейрезидент-банкінің филиалын ашуға рұқсаттың қаржы нарығын және қаржы ұйымдарын реттеу, бақылау мен қадағалау жөніндегі уәкілетті орган Қазақстан Республикасы бейрезидент-банкінің филиалына банк операцияларын жүргізуге лицензия беру туралы шешім қабылдағанға дейін заңды күші болады.</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(Төрағаның орынбасары) ________________________ _____________________ </w:t>
      </w:r>
    </w:p>
    <w:p>
      <w:pPr>
        <w:spacing w:after="0"/>
        <w:ind w:left="0"/>
        <w:jc w:val="both"/>
      </w:pPr>
      <w:r>
        <w:rPr>
          <w:rFonts w:ascii="Times New Roman"/>
          <w:b w:val="false"/>
          <w:i w:val="false"/>
          <w:color w:val="000000"/>
          <w:sz w:val="28"/>
        </w:rPr>
        <w:t>
                                    (қолы)                   (тегі,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2-қосымша</w:t>
            </w:r>
          </w:p>
        </w:tc>
      </w:tr>
    </w:tbl>
    <w:bookmarkStart w:name="z44" w:id="38"/>
    <w:p>
      <w:pPr>
        <w:spacing w:after="0"/>
        <w:ind w:left="0"/>
        <w:jc w:val="left"/>
      </w:pPr>
      <w:r>
        <w:rPr>
          <w:rFonts w:ascii="Times New Roman"/>
          <w:b/>
          <w:i w:val="false"/>
          <w:color w:val="000000"/>
        </w:rPr>
        <w:t xml:space="preserve"> Қазақстан Республикасы бейрезидент-банкі филиалының қызметті жүзеге асыру қағидалары және шарттары</w:t>
      </w:r>
    </w:p>
    <w:bookmarkEnd w:id="38"/>
    <w:bookmarkStart w:name="z45" w:id="39"/>
    <w:p>
      <w:pPr>
        <w:spacing w:after="0"/>
        <w:ind w:left="0"/>
        <w:jc w:val="left"/>
      </w:pPr>
      <w:r>
        <w:rPr>
          <w:rFonts w:ascii="Times New Roman"/>
          <w:b/>
          <w:i w:val="false"/>
          <w:color w:val="000000"/>
        </w:rPr>
        <w:t xml:space="preserve"> 1-тарау. Жалпы ережелер</w:t>
      </w:r>
    </w:p>
    <w:bookmarkEnd w:id="39"/>
    <w:bookmarkStart w:name="z46" w:id="40"/>
    <w:p>
      <w:pPr>
        <w:spacing w:after="0"/>
        <w:ind w:left="0"/>
        <w:jc w:val="both"/>
      </w:pPr>
      <w:r>
        <w:rPr>
          <w:rFonts w:ascii="Times New Roman"/>
          <w:b w:val="false"/>
          <w:i w:val="false"/>
          <w:color w:val="000000"/>
          <w:sz w:val="28"/>
        </w:rPr>
        <w:t xml:space="preserve">
      1. Осы Қазақстан Республикасының бейрезидент-банкі филиалының қызметін жүзеге асыру қағидалары және шарттары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Қазақстан Республикасының бейрезидент-банкі филиалының қызметін жүзеге асыру тәртібін және талаптарын айқындайды.</w:t>
      </w:r>
    </w:p>
    <w:bookmarkEnd w:id="40"/>
    <w:bookmarkStart w:name="z47" w:id="41"/>
    <w:p>
      <w:pPr>
        <w:spacing w:after="0"/>
        <w:ind w:left="0"/>
        <w:jc w:val="both"/>
      </w:pPr>
      <w:r>
        <w:rPr>
          <w:rFonts w:ascii="Times New Roman"/>
          <w:b w:val="false"/>
          <w:i w:val="false"/>
          <w:color w:val="000000"/>
          <w:sz w:val="28"/>
        </w:rPr>
        <w:t>
      2. Қағидалар Қазақстан Республикасы бейрезидент-исламдық банктерінің филиалдарына да қолданылады.</w:t>
      </w:r>
    </w:p>
    <w:bookmarkEnd w:id="41"/>
    <w:bookmarkStart w:name="z48" w:id="42"/>
    <w:p>
      <w:pPr>
        <w:spacing w:after="0"/>
        <w:ind w:left="0"/>
        <w:jc w:val="left"/>
      </w:pPr>
      <w:r>
        <w:rPr>
          <w:rFonts w:ascii="Times New Roman"/>
          <w:b/>
          <w:i w:val="false"/>
          <w:color w:val="000000"/>
        </w:rPr>
        <w:t xml:space="preserve"> 2-тарау. Қазақстан Республикасы бейрезидент-банкі филиалының қызметті жүзеге асыру тәртібі және шарттары</w:t>
      </w:r>
    </w:p>
    <w:bookmarkEnd w:id="42"/>
    <w:bookmarkStart w:name="z49" w:id="43"/>
    <w:p>
      <w:pPr>
        <w:spacing w:after="0"/>
        <w:ind w:left="0"/>
        <w:jc w:val="both"/>
      </w:pPr>
      <w:r>
        <w:rPr>
          <w:rFonts w:ascii="Times New Roman"/>
          <w:b w:val="false"/>
          <w:i w:val="false"/>
          <w:color w:val="000000"/>
          <w:sz w:val="28"/>
        </w:rPr>
        <w:t>
      3. Қазақстан Республикасының бейрезидент-банкінің филиалы уәкілетті органның тиісті лицензиясы болған кезде Қазақстан Республикасының аумағында:</w:t>
      </w:r>
    </w:p>
    <w:bookmarkEnd w:id="43"/>
    <w:p>
      <w:pPr>
        <w:spacing w:after="0"/>
        <w:ind w:left="0"/>
        <w:jc w:val="both"/>
      </w:pPr>
      <w:r>
        <w:rPr>
          <w:rFonts w:ascii="Times New Roman"/>
          <w:b w:val="false"/>
          <w:i w:val="false"/>
          <w:color w:val="000000"/>
          <w:sz w:val="28"/>
        </w:rPr>
        <w:t xml:space="preserve">
      1)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2-тармағының 1), 2), 3), 4), 5), 6), 7), 8), 12), 13), 14), 15), 16) тармақшаларында, 11-тармағының 1), 2), 3), 4), 6), 7), 8) және 9) тармақшаларында көрсетілген банктік және өзге де операцияларды;</w:t>
      </w:r>
    </w:p>
    <w:p>
      <w:pPr>
        <w:spacing w:after="0"/>
        <w:ind w:left="0"/>
        <w:jc w:val="both"/>
      </w:pPr>
      <w:r>
        <w:rPr>
          <w:rFonts w:ascii="Times New Roman"/>
          <w:b w:val="false"/>
          <w:i w:val="false"/>
          <w:color w:val="000000"/>
          <w:sz w:val="28"/>
        </w:rPr>
        <w:t xml:space="preserve">
      2)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12-тармағының 1) және 2) тармақшаларында көрсетілген бағалы қағаздар нарығындағы кәсіби қызмет түрлерін жүзеге асырады.</w:t>
      </w:r>
    </w:p>
    <w:p>
      <w:pPr>
        <w:spacing w:after="0"/>
        <w:ind w:left="0"/>
        <w:jc w:val="both"/>
      </w:pPr>
      <w:r>
        <w:rPr>
          <w:rFonts w:ascii="Times New Roman"/>
          <w:b w:val="false"/>
          <w:i w:val="false"/>
          <w:color w:val="000000"/>
          <w:sz w:val="28"/>
        </w:rPr>
        <w:t>
      Қазақстан Республикасының бейрезидент-исламдық банкінің филиалы уәкілетті органның лицензиясы болған кезде Қазақстан Республикасының аумағында:</w:t>
      </w:r>
    </w:p>
    <w:p>
      <w:pPr>
        <w:spacing w:after="0"/>
        <w:ind w:left="0"/>
        <w:jc w:val="both"/>
      </w:pPr>
      <w:r>
        <w:rPr>
          <w:rFonts w:ascii="Times New Roman"/>
          <w:b w:val="false"/>
          <w:i w:val="false"/>
          <w:color w:val="000000"/>
          <w:sz w:val="28"/>
        </w:rPr>
        <w:t xml:space="preserve">
      1) Банктер туралы заңның </w:t>
      </w:r>
      <w:r>
        <w:rPr>
          <w:rFonts w:ascii="Times New Roman"/>
          <w:b w:val="false"/>
          <w:i w:val="false"/>
          <w:color w:val="000000"/>
          <w:sz w:val="28"/>
        </w:rPr>
        <w:t>52-5-бабы</w:t>
      </w:r>
      <w:r>
        <w:rPr>
          <w:rFonts w:ascii="Times New Roman"/>
          <w:b w:val="false"/>
          <w:i w:val="false"/>
          <w:color w:val="000000"/>
          <w:sz w:val="28"/>
        </w:rPr>
        <w:t xml:space="preserve"> 1-тармағының 1), 2), 3), 4), 5) және 6) тармақшаларында көрсетілген банктік операцияларды;</w:t>
      </w:r>
    </w:p>
    <w:p>
      <w:pPr>
        <w:spacing w:after="0"/>
        <w:ind w:left="0"/>
        <w:jc w:val="both"/>
      </w:pPr>
      <w:r>
        <w:rPr>
          <w:rFonts w:ascii="Times New Roman"/>
          <w:b w:val="false"/>
          <w:i w:val="false"/>
          <w:color w:val="000000"/>
          <w:sz w:val="28"/>
        </w:rPr>
        <w:t xml:space="preserve">
      2) егер бұл филиал туралы ережеде көзделсе Банктер туралы заңның 52-1-бабында көрсетілген талаптарды сақтай отырып,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2-1-тармағының бірінші бөлігінде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11-тармағының 6) және 7) тармақшаларында көрсетілген операцияларды қоспағанда) көзделген банк операцияларының және өзге де операциялардың жекелеген түрлерін жүзеге асырады.</w:t>
      </w:r>
    </w:p>
    <w:bookmarkStart w:name="z50" w:id="44"/>
    <w:p>
      <w:pPr>
        <w:spacing w:after="0"/>
        <w:ind w:left="0"/>
        <w:jc w:val="both"/>
      </w:pPr>
      <w:r>
        <w:rPr>
          <w:rFonts w:ascii="Times New Roman"/>
          <w:b w:val="false"/>
          <w:i w:val="false"/>
          <w:color w:val="000000"/>
          <w:sz w:val="28"/>
        </w:rPr>
        <w:t xml:space="preserve">
      4. Қазақстан Республикасы бейрезидент-банкінің филиалы өз қызметінде Банктер туралы заңның </w:t>
      </w:r>
      <w:r>
        <w:rPr>
          <w:rFonts w:ascii="Times New Roman"/>
          <w:b w:val="false"/>
          <w:i w:val="false"/>
          <w:color w:val="000000"/>
          <w:sz w:val="28"/>
        </w:rPr>
        <w:t>75-бабының</w:t>
      </w:r>
      <w:r>
        <w:rPr>
          <w:rFonts w:ascii="Times New Roman"/>
          <w:b w:val="false"/>
          <w:i w:val="false"/>
          <w:color w:val="000000"/>
          <w:sz w:val="28"/>
        </w:rPr>
        <w:t xml:space="preserve"> 4-тармағын басшылыққа алады.</w:t>
      </w:r>
    </w:p>
    <w:bookmarkEnd w:id="44"/>
    <w:bookmarkStart w:name="z51" w:id="45"/>
    <w:p>
      <w:pPr>
        <w:spacing w:after="0"/>
        <w:ind w:left="0"/>
        <w:jc w:val="both"/>
      </w:pPr>
      <w:r>
        <w:rPr>
          <w:rFonts w:ascii="Times New Roman"/>
          <w:b w:val="false"/>
          <w:i w:val="false"/>
          <w:color w:val="000000"/>
          <w:sz w:val="28"/>
        </w:rPr>
        <w:t>
      5. Қазақстан Республикасы бейрезидент-банкінің филиалы банк қызметін операцияларды жүргізудің жалпы талаптарын айқындайтын қағидалар және ішкі қағидалар болған кезде ғана жүзеге асырады.</w:t>
      </w:r>
    </w:p>
    <w:bookmarkEnd w:id="45"/>
    <w:bookmarkStart w:name="z52" w:id="46"/>
    <w:p>
      <w:pPr>
        <w:spacing w:after="0"/>
        <w:ind w:left="0"/>
        <w:jc w:val="both"/>
      </w:pPr>
      <w:r>
        <w:rPr>
          <w:rFonts w:ascii="Times New Roman"/>
          <w:b w:val="false"/>
          <w:i w:val="false"/>
          <w:color w:val="000000"/>
          <w:sz w:val="28"/>
        </w:rPr>
        <w:t>
      6. Операцияларды жүргізудің жалпы талаптары туралы қағидаларды Қазақстан Республикасы бейрезидент-банкінің тиісті басқару органы бекітеді.</w:t>
      </w:r>
    </w:p>
    <w:bookmarkEnd w:id="46"/>
    <w:bookmarkStart w:name="z53" w:id="47"/>
    <w:p>
      <w:pPr>
        <w:spacing w:after="0"/>
        <w:ind w:left="0"/>
        <w:jc w:val="both"/>
      </w:pPr>
      <w:r>
        <w:rPr>
          <w:rFonts w:ascii="Times New Roman"/>
          <w:b w:val="false"/>
          <w:i w:val="false"/>
          <w:color w:val="000000"/>
          <w:sz w:val="28"/>
        </w:rPr>
        <w:t xml:space="preserve">
      7. Қазақстан Республикасы бейрезидент-ислам банктері филиалының Операцияларды жүргізудің жалпы талаптары туралы қағидаларын Банктер туралы заңның </w:t>
      </w:r>
      <w:r>
        <w:rPr>
          <w:rFonts w:ascii="Times New Roman"/>
          <w:b w:val="false"/>
          <w:i w:val="false"/>
          <w:color w:val="000000"/>
          <w:sz w:val="28"/>
        </w:rPr>
        <w:t>52-2-бабының</w:t>
      </w:r>
      <w:r>
        <w:rPr>
          <w:rFonts w:ascii="Times New Roman"/>
          <w:b w:val="false"/>
          <w:i w:val="false"/>
          <w:color w:val="000000"/>
          <w:sz w:val="28"/>
        </w:rPr>
        <w:t xml:space="preserve"> 3-тармағында көзделген талаптарды ескере отырып, Қазақстан Республикасы бейрезидент-ислам банкінің тиісті басқару органы бекітеді.</w:t>
      </w:r>
    </w:p>
    <w:bookmarkEnd w:id="47"/>
    <w:bookmarkStart w:name="z54" w:id="48"/>
    <w:p>
      <w:pPr>
        <w:spacing w:after="0"/>
        <w:ind w:left="0"/>
        <w:jc w:val="both"/>
      </w:pPr>
      <w:r>
        <w:rPr>
          <w:rFonts w:ascii="Times New Roman"/>
          <w:b w:val="false"/>
          <w:i w:val="false"/>
          <w:color w:val="000000"/>
          <w:sz w:val="28"/>
        </w:rPr>
        <w:t>
      8. Барлық немесе жекелеген банк операцияларын жүргізуге арналған лицензияның және (немесе) оған қосымшаның қолданылуын тоқтата тұру не одан айыру мынадай негіздердің кез келгені бойынша жүргізіледі:</w:t>
      </w:r>
    </w:p>
    <w:bookmarkEnd w:id="48"/>
    <w:p>
      <w:pPr>
        <w:spacing w:after="0"/>
        <w:ind w:left="0"/>
        <w:jc w:val="both"/>
      </w:pPr>
      <w:r>
        <w:rPr>
          <w:rFonts w:ascii="Times New Roman"/>
          <w:b w:val="false"/>
          <w:i w:val="false"/>
          <w:color w:val="000000"/>
          <w:sz w:val="28"/>
        </w:rPr>
        <w:t xml:space="preserve">
      1) Банктер туралы заңның </w:t>
      </w:r>
      <w:r>
        <w:rPr>
          <w:rFonts w:ascii="Times New Roman"/>
          <w:b w:val="false"/>
          <w:i w:val="false"/>
          <w:color w:val="000000"/>
          <w:sz w:val="28"/>
        </w:rPr>
        <w:t>48-бабы</w:t>
      </w:r>
      <w:r>
        <w:rPr>
          <w:rFonts w:ascii="Times New Roman"/>
          <w:b w:val="false"/>
          <w:i w:val="false"/>
          <w:color w:val="000000"/>
          <w:sz w:val="28"/>
        </w:rPr>
        <w:t xml:space="preserve"> 1-тармағының 1), 4), 5), 6), 7), 8) тармақшаларында көзделген негіздер;</w:t>
      </w:r>
    </w:p>
    <w:p>
      <w:pPr>
        <w:spacing w:after="0"/>
        <w:ind w:left="0"/>
        <w:jc w:val="both"/>
      </w:pPr>
      <w:r>
        <w:rPr>
          <w:rFonts w:ascii="Times New Roman"/>
          <w:b w:val="false"/>
          <w:i w:val="false"/>
          <w:color w:val="000000"/>
          <w:sz w:val="28"/>
        </w:rPr>
        <w:t>
      2) қаржылық қадағалау органының немесе Қазақстан Республикасының бейрезидент-банкі резиденті болып табылатын мемлекеттің сотының Қазақстан Республикасының бейрезидент-банкінің барлық немесе жекелеген мәні бойынша ұқсас банк операцияларын жүргізуге арналған лицензиясының қолданылуын тоқтата тұруы не одан айыруы;</w:t>
      </w:r>
    </w:p>
    <w:p>
      <w:pPr>
        <w:spacing w:after="0"/>
        <w:ind w:left="0"/>
        <w:jc w:val="both"/>
      </w:pPr>
      <w:r>
        <w:rPr>
          <w:rFonts w:ascii="Times New Roman"/>
          <w:b w:val="false"/>
          <w:i w:val="false"/>
          <w:color w:val="000000"/>
          <w:sz w:val="28"/>
        </w:rPr>
        <w:t>
      3)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