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7853" w14:textId="bef7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әдебиетті және діни мазмұндағы өзге де ақпараттық материалдарды, діни мақсаттағы заттарды тарату үшін арнайы стационарлық үй-жайлардың, сондай-ақ ғибадат үйлерінен (ғимараттарынан) тыс жерлерде діни іс-шараларды өткізуге арналған үй-жайлардың орналастырылуын айқындау жөніндегі нұсқаулықты бекіту туралы" Қазақстан Республикасы Дін істері және азаматтық қоғам министрінің 2017 жылғы 9 маусымдағы № 89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2020 жылғы 22 қыркүйектегі № 322 бұйрығы. Қазақстан Республикасының Әділет министрлігінде 2020 жылғы 24 қыркүйекте № 21256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"Діни әдебиетті және діни мазмұндағы өзге де ақпараттық материалдарды, діни мақсаттағы заттарды тарату үшін арнайы стационарлық үй-жайлардың, сондай-ақ ғибадат үйлерінен (ғимараттарынан) тыс жерлерде діни іс-шараларды өткізуге арналған үй-жайлардың орналастырылуын айқындау жөніндегі нұсқаулықты бекіту туралы" Қазақстан Республикасы Дін істері және азаматтық қоғам министрінің 2017 жылғы 9 маусымдағы № 89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15432 болып тіркелген, 2017 жылғы 24 тамызда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Діни әдебиетті және діни мазмұндағы өзге де ақпараттық материалдарды, діни мақсаттағы заттарды тарату үшін арнайы стационарлық үй-жайлардың, сондай-ақ ғибадат үйлерінен (ғимараттарынан) тыс жерлерде діни іс-шараларды өткізуге арналған үй-жайлардың орналастырылуын айқындау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Облыстардың, республикалық маңызы бар қалалардың, астананың жергілікті атқарушы органдары (бұдан әрі – жергілікті атқарушы органдар) "Діни қызмет және діни бірлестіктер туралы" 2011 жылғы 11 қазандағы Қазақстан Республикасының Заңы (бұдан әрі – Заң) 5-бабының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стационарлық үй-жайлардың орналастырылуын бекітеді, сондай-ақ ғибадат үйлерінен (ғимараттарынан) тыс жерлерде діни іс-шараларды өткізуге арналған үй-жайлардың орналастырылуын келіседі.";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өтініш берушінің "Діни қызмет саласындағы мемлекеттік қызметтер көрсету қағидаларын бекіту туралы" Қазақстан Республикасы Ақпарат және қоғамдық даму министрінің 2020 жылғы 31 наурыздағы № 97 бұйрығымен (Нормативтік құқықтық актілерді мемлекеттік тіркеу тізілімінде № 20256 тіркелген) бекітілген "Діни әдебиетті және діни мазмұндағы өзге де ақпараттық материалдарды, діни мақсаттағы заттарды тарату үшін арнайы стационарлық үй-жайлардың орналасатын жерін бекіту туралы шешім беру" және "Діни іс-шараларды өткізуге арналған үй-жайларды ғибадат үйлерінен (ғимараттарынан) тыс жерлерде орналастыруға келісу туралы шешім беру" діни қызмет саласындағы мемлекеттік қызмет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ұсынған құжаттарына;";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Стационарлық үй-жайлар мен діни іс-шараларды өткізуге арналған үй-жайлардың тізімі жергілікті атқарушы органдардың интернет-ресурстарында орналастырылады.".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Ақпарат және қоғамдық даму министрлігінің Дін істері комитеті Қазақстан Республикасының заңнамасында белгіленген тәртіппен: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Ақпарат және қоғамдық даму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қоғамдық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