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9033" w14:textId="62790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есептiлiкті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21 қыркүйектегі № 107 қаулысы. Қазақстан Республикасының Әділет министрлігінде 2020 жылғы 25 қыркүйекте № 21278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 16.12.2020 бастап қолданысқа енгізіледі </w:t>
      </w:r>
    </w:p>
    <w:bookmarkStart w:name="z2"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63) тармақшасына</w:t>
      </w:r>
      <w:r>
        <w:rPr>
          <w:rFonts w:ascii="Times New Roman"/>
          <w:b w:val="false"/>
          <w:i w:val="false"/>
          <w:color w:val="000000"/>
          <w:sz w:val="28"/>
        </w:rPr>
        <w:t xml:space="preserve">,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және 3-4) тармақшаларына,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есептiлiкті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Бухгалтерлік есеп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xml:space="preserve">
      2) осы қаулы ресми жарияланғаннан кейін оны Қазақстан Республикасы Ұлттық Банкінің ресми интернет-ресурсына орналастыруды; </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xml:space="preserve">
      3.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3"/>
    <w:bookmarkStart w:name="z6"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А.М. Баймағамбетовке жүктелсін.</w:t>
      </w:r>
    </w:p>
    <w:bookmarkEnd w:id="4"/>
    <w:bookmarkStart w:name="z7" w:id="5"/>
    <w:p>
      <w:pPr>
        <w:spacing w:after="0"/>
        <w:ind w:left="0"/>
        <w:jc w:val="both"/>
      </w:pPr>
      <w:r>
        <w:rPr>
          <w:rFonts w:ascii="Times New Roman"/>
          <w:b w:val="false"/>
          <w:i w:val="false"/>
          <w:color w:val="000000"/>
          <w:sz w:val="28"/>
        </w:rPr>
        <w:t>
      5. Осы қаулы 2020 жылғы 16 желтоқсаннан бастап күшіне енеді және ресми жариялануы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Банкінің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2020 жылғы "__" 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Статистика комитеті </w:t>
      </w:r>
    </w:p>
    <w:p>
      <w:pPr>
        <w:spacing w:after="0"/>
        <w:ind w:left="0"/>
        <w:jc w:val="both"/>
      </w:pPr>
      <w:r>
        <w:rPr>
          <w:rFonts w:ascii="Times New Roman"/>
          <w:b w:val="false"/>
          <w:i w:val="false"/>
          <w:color w:val="000000"/>
          <w:sz w:val="28"/>
        </w:rPr>
        <w:t>
      2020 жылғы "__"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21 қыркүйегі</w:t>
            </w:r>
            <w:r>
              <w:br/>
            </w:r>
            <w:r>
              <w:rPr>
                <w:rFonts w:ascii="Times New Roman"/>
                <w:b w:val="false"/>
                <w:i w:val="false"/>
                <w:color w:val="000000"/>
                <w:sz w:val="20"/>
              </w:rPr>
              <w:t>№ 107 қаулысымен бекітілген</w:t>
            </w:r>
          </w:p>
        </w:tc>
      </w:tr>
    </w:tbl>
    <w:bookmarkStart w:name="z9" w:id="6"/>
    <w:p>
      <w:pPr>
        <w:spacing w:after="0"/>
        <w:ind w:left="0"/>
        <w:jc w:val="left"/>
      </w:pPr>
      <w:r>
        <w:rPr>
          <w:rFonts w:ascii="Times New Roman"/>
          <w:b/>
          <w:i w:val="false"/>
          <w:color w:val="000000"/>
        </w:rPr>
        <w:t xml:space="preserve">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есептiлiкті ұсыну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есептiлiкті ұсыну қағидалары (бұдан әрі – Қағидалар)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63) тармақшасына</w:t>
      </w:r>
      <w:r>
        <w:rPr>
          <w:rFonts w:ascii="Times New Roman"/>
          <w:b w:val="false"/>
          <w:i w:val="false"/>
          <w:color w:val="000000"/>
          <w:sz w:val="28"/>
        </w:rPr>
        <w:t xml:space="preserve">,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3-4) тармақшаларына,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(бұдан әрі – филиалдар) нысандарын, тiзбесiн, кезеңділігін және ұсыну мерзімін қоса алғанда, бухгалтерлік есепке алу деректері бойынша есептілікті ұсыну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2. Қаржылық есептілікте 500 (бес жүз) теңгеден аз сома 0 (нөлге) дейін дөңгелектенеді, ал 500 (бес жүз) теңгеге тең және одан жоғары сома 1000 (мың) теңгеге дейін дөңгелектенеді.</w:t>
      </w:r>
    </w:p>
    <w:bookmarkEnd w:id="9"/>
    <w:bookmarkStart w:name="z13" w:id="10"/>
    <w:p>
      <w:pPr>
        <w:spacing w:after="0"/>
        <w:ind w:left="0"/>
        <w:jc w:val="both"/>
      </w:pPr>
      <w:r>
        <w:rPr>
          <w:rFonts w:ascii="Times New Roman"/>
          <w:b w:val="false"/>
          <w:i w:val="false"/>
          <w:color w:val="000000"/>
          <w:sz w:val="28"/>
        </w:rPr>
        <w:t>
      3. Бухгалтерлік есепке алу деректері бойынша есептіліктер электрондық форматта ұсынылады.</w:t>
      </w:r>
    </w:p>
    <w:bookmarkEnd w:id="10"/>
    <w:bookmarkStart w:name="z14" w:id="11"/>
    <w:p>
      <w:pPr>
        <w:spacing w:after="0"/>
        <w:ind w:left="0"/>
        <w:jc w:val="both"/>
      </w:pPr>
      <w:r>
        <w:rPr>
          <w:rFonts w:ascii="Times New Roman"/>
          <w:b w:val="false"/>
          <w:i w:val="false"/>
          <w:color w:val="000000"/>
          <w:sz w:val="28"/>
        </w:rPr>
        <w:t>
      4. Қағаз тасымалдағыштағы бухгалтерлік есепке алу деректері бойынша есептілікте филиал басшысы немесе оның міндетін атқарушы тұлға, бас бухгалтер, орындаушы қол қояды және ол филиалда сақталады. Қаржы нарығы мен қаржы ұйымдарын реттеу, бақылау және қадағалау жөніндегі уәкілетті органның талап етуі бойынша филиал сұратуды алған күннен бастап 2 (екі) жұмыс күнінен кешіктірмей түзетулері және өшірілген жерлері болмауға тиіс қағаз тасымалдағыштағы бухгалтерлік есепке алу деректері бойынша есептілікті ұсынады.</w:t>
      </w:r>
    </w:p>
    <w:bookmarkEnd w:id="11"/>
    <w:bookmarkStart w:name="z15" w:id="12"/>
    <w:p>
      <w:pPr>
        <w:spacing w:after="0"/>
        <w:ind w:left="0"/>
        <w:jc w:val="both"/>
      </w:pPr>
      <w:r>
        <w:rPr>
          <w:rFonts w:ascii="Times New Roman"/>
          <w:b w:val="false"/>
          <w:i w:val="false"/>
          <w:color w:val="000000"/>
          <w:sz w:val="28"/>
        </w:rPr>
        <w:t>
      5. Электрондық форматта ұсынылған бухгалтерлік есепке алу деректері бойынша есептілік қағаз тасымалдағыштағы бухгалтерлік есепке алу деректері бойынша есептілікке сәйкес келеді. Электрондық форматта ұсынылған деректердің қағаз тасымалдағыштағы деректермен бірдейлігін филиалдың басшысы немесе оның міндетін атқарушы тұлға қамтамасыз етеді.</w:t>
      </w:r>
    </w:p>
    <w:bookmarkEnd w:id="12"/>
    <w:p>
      <w:pPr>
        <w:spacing w:after="0"/>
        <w:ind w:left="0"/>
        <w:jc w:val="both"/>
      </w:pPr>
      <w:r>
        <w:rPr>
          <w:rFonts w:ascii="Times New Roman"/>
          <w:b w:val="false"/>
          <w:i w:val="false"/>
          <w:color w:val="000000"/>
          <w:sz w:val="28"/>
        </w:rPr>
        <w:t>
      Қағаз тасымалдағыштағы жылдық бухгалтерлік есепке алу деректері бойынша есептілікте 2 (екі) немесе одан көп салыстырмалы кезеңдердің болуына жол беріледі.</w:t>
      </w:r>
    </w:p>
    <w:bookmarkStart w:name="z16" w:id="13"/>
    <w:p>
      <w:pPr>
        <w:spacing w:after="0"/>
        <w:ind w:left="0"/>
        <w:jc w:val="both"/>
      </w:pPr>
      <w:r>
        <w:rPr>
          <w:rFonts w:ascii="Times New Roman"/>
          <w:b w:val="false"/>
          <w:i w:val="false"/>
          <w:color w:val="000000"/>
          <w:sz w:val="28"/>
        </w:rPr>
        <w:t>
      6. Ұлттық Банкке бұрын ұсынылған бухгалтерлік есепке алу деректері бойынша есептіліктен қателер анықталған жағдайда, филиал көрсетілген кезектілікпен мынадай іс-шараларды жүзеге асыру жолымен қатені түзетуді қамтамасыз етеді:</w:t>
      </w:r>
    </w:p>
    <w:bookmarkEnd w:id="13"/>
    <w:p>
      <w:pPr>
        <w:spacing w:after="0"/>
        <w:ind w:left="0"/>
        <w:jc w:val="both"/>
      </w:pPr>
      <w:r>
        <w:rPr>
          <w:rFonts w:ascii="Times New Roman"/>
          <w:b w:val="false"/>
          <w:i w:val="false"/>
          <w:color w:val="000000"/>
          <w:sz w:val="28"/>
        </w:rPr>
        <w:t>
      1) анықталған қатені бухгалтерлік жазбаны жүзеге асыру және түзетуші бухгалтерлік жазба жүргізілген есепті кезеңнің бухгалтерлік есепке алу деректері бойынша есептілігін ретроспективті түзету жолымен түзетеді;</w:t>
      </w:r>
    </w:p>
    <w:p>
      <w:pPr>
        <w:spacing w:after="0"/>
        <w:ind w:left="0"/>
        <w:jc w:val="both"/>
      </w:pPr>
      <w:r>
        <w:rPr>
          <w:rFonts w:ascii="Times New Roman"/>
          <w:b w:val="false"/>
          <w:i w:val="false"/>
          <w:color w:val="000000"/>
          <w:sz w:val="28"/>
        </w:rPr>
        <w:t>
      2) бұрын ұсынылған бухгалтерлік есепке алу деректері бойынша есептіліктен анықталған қатенің сипаттамасын көрсете отырып, Ұлттық Банкке жазбаша хабарлама жібереді.</w:t>
      </w:r>
    </w:p>
    <w:bookmarkStart w:name="z17" w:id="14"/>
    <w:p>
      <w:pPr>
        <w:spacing w:after="0"/>
        <w:ind w:left="0"/>
        <w:jc w:val="both"/>
      </w:pPr>
      <w:r>
        <w:rPr>
          <w:rFonts w:ascii="Times New Roman"/>
          <w:b w:val="false"/>
          <w:i w:val="false"/>
          <w:color w:val="000000"/>
          <w:sz w:val="28"/>
        </w:rPr>
        <w:t xml:space="preserve">
      7. Филиалдар ай сайынғы, тоқсан сайынғы және жыл сайынғы бухгалтерлік есепке алу деректері бойынша есептілікпен бірге Ұлттық Банкке электрондық форматта активтер мен міндеттемелер туралы есептің "басқа да активтер" және "басқа да міндеттемелер" баптары бойынша, сондай-ақ кірістер мен шығыстар туралы есептің "басқа да кірістер" және "басқа да шығыстар" баптары бойынша нақтылануы ашып көрсетілетін түсіндірме жазбаны ұсынады. </w:t>
      </w:r>
    </w:p>
    <w:bookmarkEnd w:id="14"/>
    <w:p>
      <w:pPr>
        <w:spacing w:after="0"/>
        <w:ind w:left="0"/>
        <w:jc w:val="both"/>
      </w:pPr>
      <w:r>
        <w:rPr>
          <w:rFonts w:ascii="Times New Roman"/>
          <w:b w:val="false"/>
          <w:i w:val="false"/>
          <w:color w:val="000000"/>
          <w:sz w:val="28"/>
        </w:rPr>
        <w:t>
      Қосымша Қазақстан Республикасының бейрезидент-банктерінің филиалдары түсіндірме жазбада кірістер мен шығыстар туралы есептің және ақшалай қаражаттың қозғалысы туралы есептің "пайыздық кірістер" және "пайыздық шығыстар" баптарының нақтылануын ұсынады.</w:t>
      </w:r>
    </w:p>
    <w:bookmarkStart w:name="z18" w:id="15"/>
    <w:p>
      <w:pPr>
        <w:spacing w:after="0"/>
        <w:ind w:left="0"/>
        <w:jc w:val="both"/>
      </w:pPr>
      <w:r>
        <w:rPr>
          <w:rFonts w:ascii="Times New Roman"/>
          <w:b w:val="false"/>
          <w:i w:val="false"/>
          <w:color w:val="000000"/>
          <w:sz w:val="28"/>
        </w:rPr>
        <w:t>
      8. Ақша қозғалысы туралы есептер халықаралық қаржылық есептілік стандарттарына сәйкес тікелей әдіс бойынша жасалады.</w:t>
      </w:r>
    </w:p>
    <w:bookmarkEnd w:id="15"/>
    <w:bookmarkStart w:name="z19" w:id="16"/>
    <w:p>
      <w:pPr>
        <w:spacing w:after="0"/>
        <w:ind w:left="0"/>
        <w:jc w:val="left"/>
      </w:pPr>
      <w:r>
        <w:rPr>
          <w:rFonts w:ascii="Times New Roman"/>
          <w:b/>
          <w:i w:val="false"/>
          <w:color w:val="000000"/>
        </w:rPr>
        <w:t xml:space="preserve"> 2-тарау. Жылдық бухгалтерлік есепке алу деректері бойынша есептілікті ұсыну</w:t>
      </w:r>
    </w:p>
    <w:bookmarkEnd w:id="16"/>
    <w:bookmarkStart w:name="z20" w:id="17"/>
    <w:p>
      <w:pPr>
        <w:spacing w:after="0"/>
        <w:ind w:left="0"/>
        <w:jc w:val="both"/>
      </w:pPr>
      <w:r>
        <w:rPr>
          <w:rFonts w:ascii="Times New Roman"/>
          <w:b w:val="false"/>
          <w:i w:val="false"/>
          <w:color w:val="000000"/>
          <w:sz w:val="28"/>
        </w:rPr>
        <w:t xml:space="preserve">
      9. Филиалдар Ұлттық Банкке жыл сайын есепті жылдан кейінгі жылдың 30 сәуіріне (қоса алғанда) дейінгі мерзімде халықаралық қаржылық есептілік стандарттарына сәйкес жасалған бухгалтерлік есепке алу деректері бойынша есептілікті электрондық форматта келесі нысандарға сәйкес ұсынады: </w:t>
      </w:r>
    </w:p>
    <w:bookmarkEnd w:id="17"/>
    <w:p>
      <w:pPr>
        <w:spacing w:after="0"/>
        <w:ind w:left="0"/>
        <w:jc w:val="both"/>
      </w:pPr>
      <w:r>
        <w:rPr>
          <w:rFonts w:ascii="Times New Roman"/>
          <w:b w:val="false"/>
          <w:i w:val="false"/>
          <w:color w:val="000000"/>
          <w:sz w:val="28"/>
        </w:rPr>
        <w:t xml:space="preserve">
      1) активтер мен міндеттемелер туралы есепті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2) кірістер мен шығыстар туралы есепті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3) ақша қозғалысы туралы есепті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Қосымша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бейрезидент-сақтандыру ұйымдарының филиалдары Ұлттық Банкке жыл сайын есепті жылдан кейінгі жылдың 30 сәуіріне (қоса алғанда) дейінгі мерзімде инвестициялық қордың (клиенттердің) активтері бойынша есепті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және инвестициялық қордың (клиенттердің) активтері бойынша кірістер мен шығыстар туралы есепті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ұсынады.</w:t>
      </w:r>
    </w:p>
    <w:bookmarkStart w:name="z21" w:id="18"/>
    <w:p>
      <w:pPr>
        <w:spacing w:after="0"/>
        <w:ind w:left="0"/>
        <w:jc w:val="left"/>
      </w:pPr>
      <w:r>
        <w:rPr>
          <w:rFonts w:ascii="Times New Roman"/>
          <w:b/>
          <w:i w:val="false"/>
          <w:color w:val="000000"/>
        </w:rPr>
        <w:t xml:space="preserve"> 3-тарау. Тоқсан сайынғы және ай сайынғы бухгалтерлік есепке алу деректері бойынша есептіліктерді ұсыну</w:t>
      </w:r>
    </w:p>
    <w:bookmarkEnd w:id="18"/>
    <w:bookmarkStart w:name="z22" w:id="19"/>
    <w:p>
      <w:pPr>
        <w:spacing w:after="0"/>
        <w:ind w:left="0"/>
        <w:jc w:val="both"/>
      </w:pPr>
      <w:r>
        <w:rPr>
          <w:rFonts w:ascii="Times New Roman"/>
          <w:b w:val="false"/>
          <w:i w:val="false"/>
          <w:color w:val="000000"/>
          <w:sz w:val="28"/>
        </w:rPr>
        <w:t xml:space="preserve">
      10. Ұлттық Банкке тоқсан сайынғы бухгалтерлік есепке алу деректері бойынша есептілікті: </w:t>
      </w:r>
    </w:p>
    <w:bookmarkEnd w:id="19"/>
    <w:p>
      <w:pPr>
        <w:spacing w:after="0"/>
        <w:ind w:left="0"/>
        <w:jc w:val="both"/>
      </w:pPr>
      <w:r>
        <w:rPr>
          <w:rFonts w:ascii="Times New Roman"/>
          <w:b w:val="false"/>
          <w:i w:val="false"/>
          <w:color w:val="000000"/>
          <w:sz w:val="28"/>
        </w:rPr>
        <w:t>
      1) Қазақстан Республикасы бейрезидент-банктерінің филиалдары есепті тоқсаннан кейінгі күнтізбелік 60 (алпыс) күннен кешіктірмей келесі нысандар бойынша:</w:t>
      </w:r>
    </w:p>
    <w:p>
      <w:pPr>
        <w:spacing w:after="0"/>
        <w:ind w:left="0"/>
        <w:jc w:val="both"/>
      </w:pPr>
      <w:r>
        <w:rPr>
          <w:rFonts w:ascii="Times New Roman"/>
          <w:b w:val="false"/>
          <w:i w:val="false"/>
          <w:color w:val="000000"/>
          <w:sz w:val="28"/>
        </w:rPr>
        <w:t xml:space="preserve">
      активтер мен міндеттемелер туралы есепті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кірістер мен шығыстар туралы есепті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ақша қозғалысы туралы есепті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ұсынады;</w:t>
      </w:r>
    </w:p>
    <w:p>
      <w:pPr>
        <w:spacing w:after="0"/>
        <w:ind w:left="0"/>
        <w:jc w:val="both"/>
      </w:pPr>
      <w:r>
        <w:rPr>
          <w:rFonts w:ascii="Times New Roman"/>
          <w:b w:val="false"/>
          <w:i w:val="false"/>
          <w:color w:val="000000"/>
          <w:sz w:val="28"/>
        </w:rPr>
        <w:t>
      2) Қазақстан Республикасы бейрезидент-сақтандыру брокерлерінің филиалдары есепті тоқсаннан кейінгі айдың 6 (алтыншы) жұмыс күнінен кешіктірмей келесі нысандар бойынша:</w:t>
      </w:r>
    </w:p>
    <w:p>
      <w:pPr>
        <w:spacing w:after="0"/>
        <w:ind w:left="0"/>
        <w:jc w:val="both"/>
      </w:pPr>
      <w:r>
        <w:rPr>
          <w:rFonts w:ascii="Times New Roman"/>
          <w:b w:val="false"/>
          <w:i w:val="false"/>
          <w:color w:val="000000"/>
          <w:sz w:val="28"/>
        </w:rPr>
        <w:t xml:space="preserve">
      ақша қозғалысы туралы есепті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активтер мен міндеттемелер туралы есепті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кірістер мен шығыстар туралы есепті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ұсынады.</w:t>
      </w:r>
    </w:p>
    <w:bookmarkStart w:name="z23" w:id="20"/>
    <w:p>
      <w:pPr>
        <w:spacing w:after="0"/>
        <w:ind w:left="0"/>
        <w:jc w:val="both"/>
      </w:pPr>
      <w:r>
        <w:rPr>
          <w:rFonts w:ascii="Times New Roman"/>
          <w:b w:val="false"/>
          <w:i w:val="false"/>
          <w:color w:val="000000"/>
          <w:sz w:val="28"/>
        </w:rPr>
        <w:t xml:space="preserve">
      11. Ұлттық Банкке ай сайынғы бухгалтерлік есепке алу деректері бойынша есептілікті: </w:t>
      </w:r>
    </w:p>
    <w:bookmarkEnd w:id="20"/>
    <w:p>
      <w:pPr>
        <w:spacing w:after="0"/>
        <w:ind w:left="0"/>
        <w:jc w:val="both"/>
      </w:pPr>
      <w:r>
        <w:rPr>
          <w:rFonts w:ascii="Times New Roman"/>
          <w:b w:val="false"/>
          <w:i w:val="false"/>
          <w:color w:val="000000"/>
          <w:sz w:val="28"/>
        </w:rPr>
        <w:t>
      1) Қазақстан Республикасы бейрезидент-сақтандыру (қайта сақтандыру) ұйымдарының филиалдары есепті айдан кейінгі айдың 6 (алтыншы) жұмыс күнінен кешіктірмей келесі нысандар бойынша:</w:t>
      </w:r>
    </w:p>
    <w:p>
      <w:pPr>
        <w:spacing w:after="0"/>
        <w:ind w:left="0"/>
        <w:jc w:val="both"/>
      </w:pPr>
      <w:r>
        <w:rPr>
          <w:rFonts w:ascii="Times New Roman"/>
          <w:b w:val="false"/>
          <w:i w:val="false"/>
          <w:color w:val="000000"/>
          <w:sz w:val="28"/>
        </w:rPr>
        <w:t xml:space="preserve">
      ақша қозғалысы туралы есепті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активтер мен міндеттемелер туралы есепті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кірістер мен шығыстар туралы есепті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ұсынады;</w:t>
      </w:r>
    </w:p>
    <w:p>
      <w:pPr>
        <w:spacing w:after="0"/>
        <w:ind w:left="0"/>
        <w:jc w:val="both"/>
      </w:pPr>
      <w:r>
        <w:rPr>
          <w:rFonts w:ascii="Times New Roman"/>
          <w:b w:val="false"/>
          <w:i w:val="false"/>
          <w:color w:val="000000"/>
          <w:sz w:val="28"/>
        </w:rPr>
        <w:t>
      2)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бейрезидент-сақтандыру ұйымдарының филиалдары есепті айдан кейінгі айдың 6 (алтыншы) жұмыс күнінен кешіктірмей келесі нысандар бойынша:</w:t>
      </w:r>
    </w:p>
    <w:p>
      <w:pPr>
        <w:spacing w:after="0"/>
        <w:ind w:left="0"/>
        <w:jc w:val="both"/>
      </w:pPr>
      <w:r>
        <w:rPr>
          <w:rFonts w:ascii="Times New Roman"/>
          <w:b w:val="false"/>
          <w:i w:val="false"/>
          <w:color w:val="000000"/>
          <w:sz w:val="28"/>
        </w:rPr>
        <w:t xml:space="preserve">
      инвестициялық қордың (клиенттердің) активтері бойынша есепті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инвестициялық қордың (клиенттердің) активтері бойынша кірістер мен шығыстар туралы есепті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бейрезидент-банктері</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(қайта сақтандыру)</w:t>
            </w:r>
            <w:r>
              <w:br/>
            </w:r>
            <w:r>
              <w:rPr>
                <w:rFonts w:ascii="Times New Roman"/>
                <w:b w:val="false"/>
                <w:i w:val="false"/>
                <w:color w:val="000000"/>
                <w:sz w:val="20"/>
              </w:rPr>
              <w:t>ұйымдары 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брокерлері филиалдарының</w:t>
            </w:r>
            <w:r>
              <w:br/>
            </w:r>
            <w:r>
              <w:rPr>
                <w:rFonts w:ascii="Times New Roman"/>
                <w:b w:val="false"/>
                <w:i w:val="false"/>
                <w:color w:val="000000"/>
                <w:sz w:val="20"/>
              </w:rPr>
              <w:t>бухгалтерлік есепке алу</w:t>
            </w:r>
            <w:r>
              <w:br/>
            </w:r>
            <w:r>
              <w:rPr>
                <w:rFonts w:ascii="Times New Roman"/>
                <w:b w:val="false"/>
                <w:i w:val="false"/>
                <w:color w:val="000000"/>
                <w:sz w:val="20"/>
              </w:rPr>
              <w:t xml:space="preserve">деректері бойынша есептілікті </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bookmarkStart w:name="z487" w:id="21"/>
    <w:p>
      <w:pPr>
        <w:spacing w:after="0"/>
        <w:ind w:left="0"/>
        <w:jc w:val="left"/>
      </w:pPr>
      <w:r>
        <w:rPr>
          <w:rFonts w:ascii="Times New Roman"/>
          <w:b/>
          <w:i w:val="false"/>
          <w:color w:val="000000"/>
        </w:rPr>
        <w:t xml:space="preserve"> Әкімшілік деректерді жинауға арналған нысан</w:t>
      </w:r>
    </w:p>
    <w:bookmarkEnd w:id="2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340" w:id="22"/>
    <w:p>
      <w:pPr>
        <w:spacing w:after="0"/>
        <w:ind w:left="0"/>
        <w:jc w:val="left"/>
      </w:pPr>
      <w:r>
        <w:rPr>
          <w:rFonts w:ascii="Times New Roman"/>
          <w:b/>
          <w:i w:val="false"/>
          <w:color w:val="000000"/>
        </w:rPr>
        <w:t xml:space="preserve"> Активтер мен міндеттемелер туралы есеп</w:t>
      </w:r>
    </w:p>
    <w:bookmarkEnd w:id="22"/>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Н1-БФ.</w:t>
      </w:r>
    </w:p>
    <w:p>
      <w:pPr>
        <w:spacing w:after="0"/>
        <w:ind w:left="0"/>
        <w:jc w:val="both"/>
      </w:pPr>
      <w:r>
        <w:rPr>
          <w:rFonts w:ascii="Times New Roman"/>
          <w:b w:val="false"/>
          <w:i w:val="false"/>
          <w:color w:val="000000"/>
          <w:sz w:val="28"/>
        </w:rPr>
        <w:t>
      Кезеңділігі: тоқсан сайын/жыл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Қазақстан Республикасы бейрезидент-банктерінің филиалдары:</w:t>
      </w:r>
    </w:p>
    <w:p>
      <w:pPr>
        <w:spacing w:after="0"/>
        <w:ind w:left="0"/>
        <w:jc w:val="both"/>
      </w:pPr>
      <w:r>
        <w:rPr>
          <w:rFonts w:ascii="Times New Roman"/>
          <w:b w:val="false"/>
          <w:i w:val="false"/>
          <w:color w:val="000000"/>
          <w:sz w:val="28"/>
        </w:rPr>
        <w:t>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есепті жылдан кейінгі жылғы 30 сәуірге (қоса алғанда) дейінгі мерзімде жыл сайын;</w:t>
      </w:r>
    </w:p>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 есепті жылдан кейінгі жылғы 30 сәуірге (қоса алғанда) дейінгі мерзімде жыл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ретінде қабылданған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қызметінің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 бас офис шоты, резервтер және филиал қызметінің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 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w:t>
            </w:r>
          </w:p>
          <w:p>
            <w:pPr>
              <w:spacing w:after="20"/>
              <w:ind w:left="20"/>
              <w:jc w:val="both"/>
            </w:pPr>
            <w:r>
              <w:rPr>
                <w:rFonts w:ascii="Times New Roman"/>
                <w:b w:val="false"/>
                <w:i w:val="false"/>
                <w:color w:val="000000"/>
                <w:sz w:val="20"/>
              </w:rPr>
              <w:t>
 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"Активтер мен міндеттемелер</w:t>
            </w:r>
            <w:r>
              <w:br/>
            </w:r>
            <w:r>
              <w:rPr>
                <w:rFonts w:ascii="Times New Roman"/>
                <w:b w:val="false"/>
                <w:i w:val="false"/>
                <w:color w:val="000000"/>
                <w:sz w:val="20"/>
              </w:rPr>
              <w:t xml:space="preserve">туралы есеп" әкімшілік </w:t>
            </w:r>
            <w:r>
              <w:br/>
            </w:r>
            <w:r>
              <w:rPr>
                <w:rFonts w:ascii="Times New Roman"/>
                <w:b w:val="false"/>
                <w:i w:val="false"/>
                <w:color w:val="000000"/>
                <w:sz w:val="20"/>
              </w:rPr>
              <w:t xml:space="preserve">деректерді жинауға </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342" w:id="23"/>
    <w:p>
      <w:pPr>
        <w:spacing w:after="0"/>
        <w:ind w:left="0"/>
        <w:jc w:val="left"/>
      </w:pPr>
      <w:r>
        <w:rPr>
          <w:rFonts w:ascii="Times New Roman"/>
          <w:b/>
          <w:i w:val="false"/>
          <w:color w:val="000000"/>
        </w:rPr>
        <w:t xml:space="preserve"> "Активтер мен міндеттемелер туралы есеп" әкімшілік деректерді жинауға арналған нысанын толтыру бойынша түсіндірме (индексі – 1Н-БФ, кезеңділігі: тоқсан сайын/жыл сайын)</w:t>
      </w:r>
    </w:p>
    <w:bookmarkEnd w:id="23"/>
    <w:bookmarkStart w:name="z343" w:id="24"/>
    <w:p>
      <w:pPr>
        <w:spacing w:after="0"/>
        <w:ind w:left="0"/>
        <w:jc w:val="left"/>
      </w:pPr>
      <w:r>
        <w:rPr>
          <w:rFonts w:ascii="Times New Roman"/>
          <w:b/>
          <w:i w:val="false"/>
          <w:color w:val="000000"/>
        </w:rPr>
        <w:t xml:space="preserve"> 1-тарау. Жалпы ережелер</w:t>
      </w:r>
    </w:p>
    <w:bookmarkEnd w:id="24"/>
    <w:bookmarkStart w:name="z344" w:id="25"/>
    <w:p>
      <w:pPr>
        <w:spacing w:after="0"/>
        <w:ind w:left="0"/>
        <w:jc w:val="both"/>
      </w:pPr>
      <w:r>
        <w:rPr>
          <w:rFonts w:ascii="Times New Roman"/>
          <w:b w:val="false"/>
          <w:i w:val="false"/>
          <w:color w:val="000000"/>
          <w:sz w:val="28"/>
        </w:rPr>
        <w:t>
      1. Осы түсіндірмеде "Активтер мен міндеттемелер туралы есеп" әкімшілік деректерді жинауға арналған нысанын (бұдан әрі – нысан) толтыру бойынша бірыңғай талаптар айқындалады.</w:t>
      </w:r>
    </w:p>
    <w:bookmarkEnd w:id="25"/>
    <w:bookmarkStart w:name="z345" w:id="2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26"/>
    <w:bookmarkStart w:name="z346" w:id="27"/>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тоқсан сайын және жыл сайын,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есепті кезеңнің соңындағы жағдай бойынша жыл сайын ұсынады.</w:t>
      </w:r>
    </w:p>
    <w:bookmarkEnd w:id="27"/>
    <w:bookmarkStart w:name="z347" w:id="28"/>
    <w:p>
      <w:pPr>
        <w:spacing w:after="0"/>
        <w:ind w:left="0"/>
        <w:jc w:val="both"/>
      </w:pPr>
      <w:r>
        <w:rPr>
          <w:rFonts w:ascii="Times New Roman"/>
          <w:b w:val="false"/>
          <w:i w:val="false"/>
          <w:color w:val="000000"/>
          <w:sz w:val="28"/>
        </w:rPr>
        <w:t>
      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(бір мың) теңгеге дейiн дөңгелектенеді.</w:t>
      </w:r>
    </w:p>
    <w:bookmarkEnd w:id="28"/>
    <w:bookmarkStart w:name="z348" w:id="29"/>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bookmarkEnd w:id="29"/>
    <w:bookmarkStart w:name="z349" w:id="30"/>
    <w:p>
      <w:pPr>
        <w:spacing w:after="0"/>
        <w:ind w:left="0"/>
        <w:jc w:val="left"/>
      </w:pPr>
      <w:r>
        <w:rPr>
          <w:rFonts w:ascii="Times New Roman"/>
          <w:b/>
          <w:i w:val="false"/>
          <w:color w:val="000000"/>
        </w:rPr>
        <w:t xml:space="preserve"> 2-тарау. Нысанды толтыру</w:t>
      </w:r>
    </w:p>
    <w:bookmarkEnd w:id="30"/>
    <w:bookmarkStart w:name="z350" w:id="31"/>
    <w:p>
      <w:pPr>
        <w:spacing w:after="0"/>
        <w:ind w:left="0"/>
        <w:jc w:val="both"/>
      </w:pPr>
      <w:r>
        <w:rPr>
          <w:rFonts w:ascii="Times New Roman"/>
          <w:b w:val="false"/>
          <w:i w:val="false"/>
          <w:color w:val="000000"/>
          <w:sz w:val="28"/>
        </w:rPr>
        <w:t>
      6. 1-бағанды толтыру кезінде баптардың атаулары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операцияларына қарай еркін түрде толтырылады.</w:t>
      </w:r>
    </w:p>
    <w:bookmarkEnd w:id="31"/>
    <w:bookmarkStart w:name="z351" w:id="32"/>
    <w:p>
      <w:pPr>
        <w:spacing w:after="0"/>
        <w:ind w:left="0"/>
        <w:jc w:val="both"/>
      </w:pPr>
      <w:r>
        <w:rPr>
          <w:rFonts w:ascii="Times New Roman"/>
          <w:b w:val="false"/>
          <w:i w:val="false"/>
          <w:color w:val="000000"/>
          <w:sz w:val="28"/>
        </w:rPr>
        <w:t>
      7. 2-бағанда есепті кезеңнің соңғы күнін қоса алғанда, есепті кезеңнің соңындағы деректер көрсетіледі.</w:t>
      </w:r>
    </w:p>
    <w:bookmarkEnd w:id="32"/>
    <w:bookmarkStart w:name="z352" w:id="33"/>
    <w:p>
      <w:pPr>
        <w:spacing w:after="0"/>
        <w:ind w:left="0"/>
        <w:jc w:val="both"/>
      </w:pPr>
      <w:r>
        <w:rPr>
          <w:rFonts w:ascii="Times New Roman"/>
          <w:b w:val="false"/>
          <w:i w:val="false"/>
          <w:color w:val="000000"/>
          <w:sz w:val="28"/>
        </w:rPr>
        <w:t>
      8. 3-бағанда алдыңғы жылдың соңындағы деректер көрсетіледі.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есептілікті ұсыну қағидаларына 2-қосымша</w:t>
            </w:r>
          </w:p>
        </w:tc>
      </w:tr>
    </w:tbl>
    <w:bookmarkStart w:name="z488" w:id="34"/>
    <w:p>
      <w:pPr>
        <w:spacing w:after="0"/>
        <w:ind w:left="0"/>
        <w:jc w:val="left"/>
      </w:pPr>
      <w:r>
        <w:rPr>
          <w:rFonts w:ascii="Times New Roman"/>
          <w:b/>
          <w:i w:val="false"/>
          <w:color w:val="000000"/>
        </w:rPr>
        <w:t xml:space="preserve"> Әкімшілік деректерді жинауға арналған нысан</w:t>
      </w:r>
    </w:p>
    <w:bookmarkEnd w:id="3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356" w:id="35"/>
    <w:p>
      <w:pPr>
        <w:spacing w:after="0"/>
        <w:ind w:left="0"/>
        <w:jc w:val="left"/>
      </w:pPr>
      <w:r>
        <w:rPr>
          <w:rFonts w:ascii="Times New Roman"/>
          <w:b/>
          <w:i w:val="false"/>
          <w:color w:val="000000"/>
        </w:rPr>
        <w:t xml:space="preserve"> Кірістер мен шығыстар туралы есеп</w:t>
      </w:r>
    </w:p>
    <w:bookmarkEnd w:id="35"/>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Н2-БФ.</w:t>
      </w:r>
    </w:p>
    <w:p>
      <w:pPr>
        <w:spacing w:after="0"/>
        <w:ind w:left="0"/>
        <w:jc w:val="both"/>
      </w:pPr>
      <w:r>
        <w:rPr>
          <w:rFonts w:ascii="Times New Roman"/>
          <w:b w:val="false"/>
          <w:i w:val="false"/>
          <w:color w:val="000000"/>
          <w:sz w:val="28"/>
        </w:rPr>
        <w:t>
      Кезеңділігі: тоқсан сайын/жыл сайын.</w:t>
      </w:r>
    </w:p>
    <w:p>
      <w:pPr>
        <w:spacing w:after="0"/>
        <w:ind w:left="0"/>
        <w:jc w:val="both"/>
      </w:pPr>
      <w:r>
        <w:rPr>
          <w:rFonts w:ascii="Times New Roman"/>
          <w:b w:val="false"/>
          <w:i w:val="false"/>
          <w:color w:val="000000"/>
          <w:sz w:val="28"/>
        </w:rPr>
        <w:t>
      Есепті кезең: 20___жылғы "___" ____________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Қазақстан Республикасы бейрезидент-банктерінің филиалдары:</w:t>
      </w:r>
    </w:p>
    <w:p>
      <w:pPr>
        <w:spacing w:after="0"/>
        <w:ind w:left="0"/>
        <w:jc w:val="both"/>
      </w:pPr>
      <w:r>
        <w:rPr>
          <w:rFonts w:ascii="Times New Roman"/>
          <w:b w:val="false"/>
          <w:i w:val="false"/>
          <w:color w:val="000000"/>
          <w:sz w:val="28"/>
        </w:rPr>
        <w:t>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есепті жылдан кейінгі жылғы 30 сәуірге (қоса алғанда) дейінгі мерзімде жыл сайын;</w:t>
      </w:r>
    </w:p>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 есепті жылдан кейінгі жылғы 30 сәуірге (қоса алғанда) дейінгі мерзімде жыл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кезең ішінде (өспелі жиынтығымен)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ұқсас кезең ішінде (өспелі жиынтығымен)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салығын төлегенге дейінгі таза кіріс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жиынтық таза кіріс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 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 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 мен шығыстар</w:t>
            </w:r>
            <w:r>
              <w:br/>
            </w:r>
            <w:r>
              <w:rPr>
                <w:rFonts w:ascii="Times New Roman"/>
                <w:b w:val="false"/>
                <w:i w:val="false"/>
                <w:color w:val="000000"/>
                <w:sz w:val="20"/>
              </w:rPr>
              <w:t xml:space="preserve">туралы есеп" әкімшілік </w:t>
            </w:r>
            <w:r>
              <w:br/>
            </w:r>
            <w:r>
              <w:rPr>
                <w:rFonts w:ascii="Times New Roman"/>
                <w:b w:val="false"/>
                <w:i w:val="false"/>
                <w:color w:val="000000"/>
                <w:sz w:val="20"/>
              </w:rPr>
              <w:t xml:space="preserve">деректерді жинауға </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358" w:id="36"/>
    <w:p>
      <w:pPr>
        <w:spacing w:after="0"/>
        <w:ind w:left="0"/>
        <w:jc w:val="left"/>
      </w:pPr>
      <w:r>
        <w:rPr>
          <w:rFonts w:ascii="Times New Roman"/>
          <w:b/>
          <w:i w:val="false"/>
          <w:color w:val="000000"/>
        </w:rPr>
        <w:t xml:space="preserve"> "Кірістер мен шығыстар туралы есеп" әкімшілік деректерді жинауға арналған нысанын толтыру бойынша түсіндірме (индексі – 2Н-БФ, кезеңділігі: тоқсан сайын/жыл сайын)</w:t>
      </w:r>
    </w:p>
    <w:bookmarkEnd w:id="36"/>
    <w:bookmarkStart w:name="z359" w:id="37"/>
    <w:p>
      <w:pPr>
        <w:spacing w:after="0"/>
        <w:ind w:left="0"/>
        <w:jc w:val="left"/>
      </w:pPr>
      <w:r>
        <w:rPr>
          <w:rFonts w:ascii="Times New Roman"/>
          <w:b/>
          <w:i w:val="false"/>
          <w:color w:val="000000"/>
        </w:rPr>
        <w:t xml:space="preserve"> 1-тарау. Жалпы ережелер</w:t>
      </w:r>
    </w:p>
    <w:bookmarkEnd w:id="37"/>
    <w:bookmarkStart w:name="z360" w:id="38"/>
    <w:p>
      <w:pPr>
        <w:spacing w:after="0"/>
        <w:ind w:left="0"/>
        <w:jc w:val="both"/>
      </w:pPr>
      <w:r>
        <w:rPr>
          <w:rFonts w:ascii="Times New Roman"/>
          <w:b w:val="false"/>
          <w:i w:val="false"/>
          <w:color w:val="000000"/>
          <w:sz w:val="28"/>
        </w:rPr>
        <w:t>
      1. Осы түсіндірмеде "Кірістер мен шығыстар туралы есеп" әкімшілік деректерді жинауға арналған нысанын (бұдан әрі – нысан) толтыру бойынша бірыңғай талаптар айқындалады.</w:t>
      </w:r>
    </w:p>
    <w:bookmarkEnd w:id="38"/>
    <w:bookmarkStart w:name="z361" w:id="3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39"/>
    <w:bookmarkStart w:name="z362" w:id="40"/>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тоқсан сайын және жыл сайын,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есепті кезеңнің соңындағы жағдай бойынша жыл сайын ұсынады.</w:t>
      </w:r>
    </w:p>
    <w:bookmarkEnd w:id="40"/>
    <w:bookmarkStart w:name="z363" w:id="41"/>
    <w:p>
      <w:pPr>
        <w:spacing w:after="0"/>
        <w:ind w:left="0"/>
        <w:jc w:val="both"/>
      </w:pPr>
      <w:r>
        <w:rPr>
          <w:rFonts w:ascii="Times New Roman"/>
          <w:b w:val="false"/>
          <w:i w:val="false"/>
          <w:color w:val="000000"/>
          <w:sz w:val="28"/>
        </w:rPr>
        <w:t>
      4. Нысанды толтыру кезінде пайдаланылатын өлшем бірлігі 1000 (бір мың) теңгемен белгіленеді. 500 (бес жүз) теңгеден кем сома 0 (нөлге) дейiн дөңгелектенеді, ал 500 (бес жүз) теңгеге тең және одан жоғары сома 1000 (бір мың) теңгеге дейiн дөңгелектенеді.</w:t>
      </w:r>
    </w:p>
    <w:bookmarkEnd w:id="41"/>
    <w:bookmarkStart w:name="z364" w:id="42"/>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bookmarkEnd w:id="42"/>
    <w:bookmarkStart w:name="z365" w:id="43"/>
    <w:p>
      <w:pPr>
        <w:spacing w:after="0"/>
        <w:ind w:left="0"/>
        <w:jc w:val="left"/>
      </w:pPr>
      <w:r>
        <w:rPr>
          <w:rFonts w:ascii="Times New Roman"/>
          <w:b/>
          <w:i w:val="false"/>
          <w:color w:val="000000"/>
        </w:rPr>
        <w:t xml:space="preserve"> 2-тарау. Нысанды толтыру</w:t>
      </w:r>
    </w:p>
    <w:bookmarkEnd w:id="43"/>
    <w:bookmarkStart w:name="z366" w:id="44"/>
    <w:p>
      <w:pPr>
        <w:spacing w:after="0"/>
        <w:ind w:left="0"/>
        <w:jc w:val="both"/>
      </w:pPr>
      <w:r>
        <w:rPr>
          <w:rFonts w:ascii="Times New Roman"/>
          <w:b w:val="false"/>
          <w:i w:val="false"/>
          <w:color w:val="000000"/>
          <w:sz w:val="28"/>
        </w:rPr>
        <w:t>
      6. 1-бағанды толтыру кезінде баптардың атаулары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операцияларына қарай еркін түрде толтырылады.</w:t>
      </w:r>
    </w:p>
    <w:bookmarkEnd w:id="44"/>
    <w:bookmarkStart w:name="z367" w:id="45"/>
    <w:p>
      <w:pPr>
        <w:spacing w:after="0"/>
        <w:ind w:left="0"/>
        <w:jc w:val="both"/>
      </w:pPr>
      <w:r>
        <w:rPr>
          <w:rFonts w:ascii="Times New Roman"/>
          <w:b w:val="false"/>
          <w:i w:val="false"/>
          <w:color w:val="000000"/>
          <w:sz w:val="28"/>
        </w:rPr>
        <w:t>
      7. 2-бағанда ағымдағы жылдың басынан бастап кезең ішіндегі (өспелі жиынтығымен) деректер көрсетіледі.</w:t>
      </w:r>
    </w:p>
    <w:bookmarkEnd w:id="45"/>
    <w:bookmarkStart w:name="z368" w:id="46"/>
    <w:p>
      <w:pPr>
        <w:spacing w:after="0"/>
        <w:ind w:left="0"/>
        <w:jc w:val="both"/>
      </w:pPr>
      <w:r>
        <w:rPr>
          <w:rFonts w:ascii="Times New Roman"/>
          <w:b w:val="false"/>
          <w:i w:val="false"/>
          <w:color w:val="000000"/>
          <w:sz w:val="28"/>
        </w:rPr>
        <w:t>
      8. 3-бағанда өткен жылдың басынан бастап ұқсас кезең ішіндегі (өспелі жиынтығымен) деректер көрсетіледі.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бейрезидент-банктері</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 (қайта</w:t>
            </w:r>
            <w:r>
              <w:br/>
            </w:r>
            <w:r>
              <w:rPr>
                <w:rFonts w:ascii="Times New Roman"/>
                <w:b w:val="false"/>
                <w:i w:val="false"/>
                <w:color w:val="000000"/>
                <w:sz w:val="20"/>
              </w:rPr>
              <w:t>сақтандыру) ұйымдары</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брокерлері филиалдарының</w:t>
            </w:r>
            <w:r>
              <w:br/>
            </w:r>
            <w:r>
              <w:rPr>
                <w:rFonts w:ascii="Times New Roman"/>
                <w:b w:val="false"/>
                <w:i w:val="false"/>
                <w:color w:val="000000"/>
                <w:sz w:val="20"/>
              </w:rPr>
              <w:t>бухгалтерлік есепке алу</w:t>
            </w:r>
            <w:r>
              <w:br/>
            </w:r>
            <w:r>
              <w:rPr>
                <w:rFonts w:ascii="Times New Roman"/>
                <w:b w:val="false"/>
                <w:i w:val="false"/>
                <w:color w:val="000000"/>
                <w:sz w:val="20"/>
              </w:rPr>
              <w:t>деректері бойынша есептілікті</w:t>
            </w:r>
            <w:r>
              <w:br/>
            </w:r>
            <w:r>
              <w:rPr>
                <w:rFonts w:ascii="Times New Roman"/>
                <w:b w:val="false"/>
                <w:i w:val="false"/>
                <w:color w:val="000000"/>
                <w:sz w:val="20"/>
              </w:rPr>
              <w:t>ұсыну қағидаларына 3-қосымша</w:t>
            </w:r>
          </w:p>
        </w:tc>
      </w:tr>
    </w:tbl>
    <w:bookmarkStart w:name="z489" w:id="47"/>
    <w:p>
      <w:pPr>
        <w:spacing w:after="0"/>
        <w:ind w:left="0"/>
        <w:jc w:val="left"/>
      </w:pPr>
      <w:r>
        <w:rPr>
          <w:rFonts w:ascii="Times New Roman"/>
          <w:b/>
          <w:i w:val="false"/>
          <w:color w:val="000000"/>
        </w:rPr>
        <w:t xml:space="preserve"> Әкімшілік деректерді жинауға арналған нысан</w:t>
      </w:r>
    </w:p>
    <w:bookmarkEnd w:id="47"/>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372" w:id="48"/>
    <w:p>
      <w:pPr>
        <w:spacing w:after="0"/>
        <w:ind w:left="0"/>
        <w:jc w:val="left"/>
      </w:pPr>
      <w:r>
        <w:rPr>
          <w:rFonts w:ascii="Times New Roman"/>
          <w:b/>
          <w:i w:val="false"/>
          <w:color w:val="000000"/>
        </w:rPr>
        <w:t xml:space="preserve"> Ақша қозғалысы туралы есеп</w:t>
      </w:r>
    </w:p>
    <w:bookmarkEnd w:id="48"/>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нысанның индексі: Н3-БФ.</w:t>
      </w:r>
    </w:p>
    <w:p>
      <w:pPr>
        <w:spacing w:after="0"/>
        <w:ind w:left="0"/>
        <w:jc w:val="both"/>
      </w:pPr>
      <w:r>
        <w:rPr>
          <w:rFonts w:ascii="Times New Roman"/>
          <w:b w:val="false"/>
          <w:i w:val="false"/>
          <w:color w:val="000000"/>
          <w:sz w:val="28"/>
        </w:rPr>
        <w:t>
      Кезеңділігі: ай сайын/тоқсан сайын/жыл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Қазақстан Республикасы бейрезидент-банктерінің филиалдары:</w:t>
      </w:r>
    </w:p>
    <w:p>
      <w:pPr>
        <w:spacing w:after="0"/>
        <w:ind w:left="0"/>
        <w:jc w:val="both"/>
      </w:pPr>
      <w:r>
        <w:rPr>
          <w:rFonts w:ascii="Times New Roman"/>
          <w:b w:val="false"/>
          <w:i w:val="false"/>
          <w:color w:val="000000"/>
          <w:sz w:val="28"/>
        </w:rPr>
        <w:t>
      есепті тоқсаннан кейінгі күнтізбелік 60 (алпыс) күннен кешіктірмей тоқсан сайын;</w:t>
      </w:r>
    </w:p>
    <w:p>
      <w:pPr>
        <w:spacing w:after="0"/>
        <w:ind w:left="0"/>
        <w:jc w:val="both"/>
      </w:pPr>
      <w:r>
        <w:rPr>
          <w:rFonts w:ascii="Times New Roman"/>
          <w:b w:val="false"/>
          <w:i w:val="false"/>
          <w:color w:val="000000"/>
          <w:sz w:val="28"/>
        </w:rPr>
        <w:t>
      есепті жылдан кейінгі жылғы 30 сәуірге (қоса алғанда) дейінгі мерзімде жыл сайын;</w:t>
      </w:r>
    </w:p>
    <w:p>
      <w:pPr>
        <w:spacing w:after="0"/>
        <w:ind w:left="0"/>
        <w:jc w:val="both"/>
      </w:pPr>
      <w:r>
        <w:rPr>
          <w:rFonts w:ascii="Times New Roman"/>
          <w:b w:val="false"/>
          <w:i w:val="false"/>
          <w:color w:val="000000"/>
          <w:sz w:val="28"/>
        </w:rPr>
        <w:t>
      2) Қазақстан Республикасы бейрезидент-сақтандыру (қайта сақтандыру) ұйымдарының филиалдары:</w:t>
      </w:r>
    </w:p>
    <w:p>
      <w:pPr>
        <w:spacing w:after="0"/>
        <w:ind w:left="0"/>
        <w:jc w:val="both"/>
      </w:pPr>
      <w:r>
        <w:rPr>
          <w:rFonts w:ascii="Times New Roman"/>
          <w:b w:val="false"/>
          <w:i w:val="false"/>
          <w:color w:val="000000"/>
          <w:sz w:val="28"/>
        </w:rPr>
        <w:t>
      есепті айдан кейінгі айдың 6 (алтыншы) жұмыс күнінен кешіктірмей ай сайын;</w:t>
      </w:r>
    </w:p>
    <w:p>
      <w:pPr>
        <w:spacing w:after="0"/>
        <w:ind w:left="0"/>
        <w:jc w:val="both"/>
      </w:pPr>
      <w:r>
        <w:rPr>
          <w:rFonts w:ascii="Times New Roman"/>
          <w:b w:val="false"/>
          <w:i w:val="false"/>
          <w:color w:val="000000"/>
          <w:sz w:val="28"/>
        </w:rPr>
        <w:t>
      есепті жылдан кейінгі жылғы 30 сәуірге (қоса алғанда) дейінгі мерзімде жыл сайын;</w:t>
      </w:r>
    </w:p>
    <w:p>
      <w:pPr>
        <w:spacing w:after="0"/>
        <w:ind w:left="0"/>
        <w:jc w:val="both"/>
      </w:pPr>
      <w:r>
        <w:rPr>
          <w:rFonts w:ascii="Times New Roman"/>
          <w:b w:val="false"/>
          <w:i w:val="false"/>
          <w:color w:val="000000"/>
          <w:sz w:val="28"/>
        </w:rPr>
        <w:t>
      3) Қазақстан Республикасы бейрезидент-сақтандыру брокерлерінің филиалдары:</w:t>
      </w:r>
    </w:p>
    <w:p>
      <w:pPr>
        <w:spacing w:after="0"/>
        <w:ind w:left="0"/>
        <w:jc w:val="both"/>
      </w:pPr>
      <w:r>
        <w:rPr>
          <w:rFonts w:ascii="Times New Roman"/>
          <w:b w:val="false"/>
          <w:i w:val="false"/>
          <w:color w:val="000000"/>
          <w:sz w:val="28"/>
        </w:rPr>
        <w:t>
      есепті тоқсаннан кейінгі айдың 6 (алтыншы) жұмыс күнінен кешіктірмей тоқсан сайын;</w:t>
      </w:r>
    </w:p>
    <w:p>
      <w:pPr>
        <w:spacing w:after="0"/>
        <w:ind w:left="0"/>
        <w:jc w:val="both"/>
      </w:pPr>
      <w:r>
        <w:rPr>
          <w:rFonts w:ascii="Times New Roman"/>
          <w:b w:val="false"/>
          <w:i w:val="false"/>
          <w:color w:val="000000"/>
          <w:sz w:val="28"/>
        </w:rPr>
        <w:t>
      есепті жылдан кейінгі жылғы 30 сәуірге (қоса алғанда) дейінгі мерзімде жыл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ұқсас кезеңі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салығын төлегенге дейінгі операциялық қызметтен ақшалай қаражаттың таза ағыны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ақшалай қаражаттың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ақшалай қаражаттың таза ағыны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ақшалай қаражаттың ағыны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жағдай бойынша ақшалай қаражат және оның баламасы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 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w:t>
            </w:r>
          </w:p>
          <w:p>
            <w:pPr>
              <w:spacing w:after="20"/>
              <w:ind w:left="20"/>
              <w:jc w:val="both"/>
            </w:pPr>
            <w:r>
              <w:rPr>
                <w:rFonts w:ascii="Times New Roman"/>
                <w:b w:val="false"/>
                <w:i w:val="false"/>
                <w:color w:val="000000"/>
                <w:sz w:val="20"/>
              </w:rPr>
              <w:t>
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"Ақша қозғалысы туралы</w:t>
            </w:r>
            <w:r>
              <w:br/>
            </w:r>
            <w:r>
              <w:rPr>
                <w:rFonts w:ascii="Times New Roman"/>
                <w:b w:val="false"/>
                <w:i w:val="false"/>
                <w:color w:val="000000"/>
                <w:sz w:val="20"/>
              </w:rPr>
              <w:t>есеп" әкімшілік деректерді</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bookmarkStart w:name="z374" w:id="49"/>
    <w:p>
      <w:pPr>
        <w:spacing w:after="0"/>
        <w:ind w:left="0"/>
        <w:jc w:val="left"/>
      </w:pPr>
      <w:r>
        <w:rPr>
          <w:rFonts w:ascii="Times New Roman"/>
          <w:b/>
          <w:i w:val="false"/>
          <w:color w:val="000000"/>
        </w:rPr>
        <w:t xml:space="preserve"> "Ақша қозғалысы туралы есеп" әкімшілік деректерді жинауға арналған нысанын толтыру бойынша түсіндірме (индексі – 3Н-БФ, кезеңділігі: ай сайын/тоқсан сайын/жыл сайын)</w:t>
      </w:r>
    </w:p>
    <w:bookmarkEnd w:id="49"/>
    <w:bookmarkStart w:name="z375" w:id="50"/>
    <w:p>
      <w:pPr>
        <w:spacing w:after="0"/>
        <w:ind w:left="0"/>
        <w:jc w:val="left"/>
      </w:pPr>
      <w:r>
        <w:rPr>
          <w:rFonts w:ascii="Times New Roman"/>
          <w:b/>
          <w:i w:val="false"/>
          <w:color w:val="000000"/>
        </w:rPr>
        <w:t xml:space="preserve"> 1-тарау. Жалпы ережелер</w:t>
      </w:r>
    </w:p>
    <w:bookmarkEnd w:id="50"/>
    <w:bookmarkStart w:name="z376" w:id="51"/>
    <w:p>
      <w:pPr>
        <w:spacing w:after="0"/>
        <w:ind w:left="0"/>
        <w:jc w:val="both"/>
      </w:pPr>
      <w:r>
        <w:rPr>
          <w:rFonts w:ascii="Times New Roman"/>
          <w:b w:val="false"/>
          <w:i w:val="false"/>
          <w:color w:val="000000"/>
          <w:sz w:val="28"/>
        </w:rPr>
        <w:t xml:space="preserve">
      1. Осы түсіндірмеде "Ақша қозғалысы туралы есеп" әкімшілік деректерді жинауға арналған нысанын (бұдан әрі – нысан) толтыру бойынша бірыңғай талаптар айқындалады. </w:t>
      </w:r>
    </w:p>
    <w:bookmarkEnd w:id="51"/>
    <w:bookmarkStart w:name="z377" w:id="5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52"/>
    <w:bookmarkStart w:name="z378" w:id="53"/>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Қазақстан Республикасы бейрезидент-сақтандыру брокерлерінің филиалдары тоқсан сайын және жыл сайын, Қазақстан Республикасы бейрезидент-сақтандыру (қайта сақтандыру) ұйымдарының филиалдары ай сайын және жыл сайын есепті кезеңнің соңындағы жағдай бойынша ұсынады.</w:t>
      </w:r>
    </w:p>
    <w:bookmarkEnd w:id="53"/>
    <w:bookmarkStart w:name="z379" w:id="54"/>
    <w:p>
      <w:pPr>
        <w:spacing w:after="0"/>
        <w:ind w:left="0"/>
        <w:jc w:val="both"/>
      </w:pPr>
      <w:r>
        <w:rPr>
          <w:rFonts w:ascii="Times New Roman"/>
          <w:b w:val="false"/>
          <w:i w:val="false"/>
          <w:color w:val="000000"/>
          <w:sz w:val="28"/>
        </w:rPr>
        <w:t>
      4. Нысанды толтыру кезінде пайдаланылатын өлшем бірлігі 1000 бір (мың) теңгемен белгіленеді. 500 (бес жүз) теңгеден кем сома 0 (нөлге) дейiн дөңгелектенеді, ал 500 (бес жүз) теңгеге тең және одан жоғары сома 1000 (бір мың) теңгеге дейiн дөңгелектенеді.</w:t>
      </w:r>
    </w:p>
    <w:bookmarkEnd w:id="54"/>
    <w:bookmarkStart w:name="z380" w:id="55"/>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bookmarkEnd w:id="55"/>
    <w:bookmarkStart w:name="z381" w:id="56"/>
    <w:p>
      <w:pPr>
        <w:spacing w:after="0"/>
        <w:ind w:left="0"/>
        <w:jc w:val="left"/>
      </w:pPr>
      <w:r>
        <w:rPr>
          <w:rFonts w:ascii="Times New Roman"/>
          <w:b/>
          <w:i w:val="false"/>
          <w:color w:val="000000"/>
        </w:rPr>
        <w:t xml:space="preserve"> 2-тарау. Нысанды толтыру</w:t>
      </w:r>
    </w:p>
    <w:bookmarkEnd w:id="56"/>
    <w:bookmarkStart w:name="z382" w:id="57"/>
    <w:p>
      <w:pPr>
        <w:spacing w:after="0"/>
        <w:ind w:left="0"/>
        <w:jc w:val="both"/>
      </w:pPr>
      <w:r>
        <w:rPr>
          <w:rFonts w:ascii="Times New Roman"/>
          <w:b w:val="false"/>
          <w:i w:val="false"/>
          <w:color w:val="000000"/>
          <w:sz w:val="28"/>
        </w:rPr>
        <w:t>
      6. 1-бағанды толтыру кезінде баптардың атаулары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операцияларына қарай еркін түрде толтырылады.</w:t>
      </w:r>
    </w:p>
    <w:bookmarkEnd w:id="57"/>
    <w:bookmarkStart w:name="z383" w:id="58"/>
    <w:p>
      <w:pPr>
        <w:spacing w:after="0"/>
        <w:ind w:left="0"/>
        <w:jc w:val="both"/>
      </w:pPr>
      <w:r>
        <w:rPr>
          <w:rFonts w:ascii="Times New Roman"/>
          <w:b w:val="false"/>
          <w:i w:val="false"/>
          <w:color w:val="000000"/>
          <w:sz w:val="28"/>
        </w:rPr>
        <w:t>
      7. 2-бағанда есепті кезеңнің соңғы күнін қоса алғандағы есепті кезеңнің деректері көрсетіледі.</w:t>
      </w:r>
    </w:p>
    <w:bookmarkEnd w:id="58"/>
    <w:bookmarkStart w:name="z384" w:id="59"/>
    <w:p>
      <w:pPr>
        <w:spacing w:after="0"/>
        <w:ind w:left="0"/>
        <w:jc w:val="both"/>
      </w:pPr>
      <w:r>
        <w:rPr>
          <w:rFonts w:ascii="Times New Roman"/>
          <w:b w:val="false"/>
          <w:i w:val="false"/>
          <w:color w:val="000000"/>
          <w:sz w:val="28"/>
        </w:rPr>
        <w:t>
      8. 3-бағанда алдыңғы жылдың ұқсас кезеңі соңындағы деректер көрсетіледі.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бейрезидент-банктері</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 (қайта</w:t>
            </w:r>
            <w:r>
              <w:br/>
            </w:r>
            <w:r>
              <w:rPr>
                <w:rFonts w:ascii="Times New Roman"/>
                <w:b w:val="false"/>
                <w:i w:val="false"/>
                <w:color w:val="000000"/>
                <w:sz w:val="20"/>
              </w:rPr>
              <w:t>сақтандыру) ұйымдары</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брокерлері филиалдарының</w:t>
            </w:r>
            <w:r>
              <w:br/>
            </w:r>
            <w:r>
              <w:rPr>
                <w:rFonts w:ascii="Times New Roman"/>
                <w:b w:val="false"/>
                <w:i w:val="false"/>
                <w:color w:val="000000"/>
                <w:sz w:val="20"/>
              </w:rPr>
              <w:t>бухгалтерлік есепке алу</w:t>
            </w:r>
            <w:r>
              <w:br/>
            </w:r>
            <w:r>
              <w:rPr>
                <w:rFonts w:ascii="Times New Roman"/>
                <w:b w:val="false"/>
                <w:i w:val="false"/>
                <w:color w:val="000000"/>
                <w:sz w:val="20"/>
              </w:rPr>
              <w:t>деректері бойынша есептілікті</w:t>
            </w:r>
            <w:r>
              <w:br/>
            </w:r>
            <w:r>
              <w:rPr>
                <w:rFonts w:ascii="Times New Roman"/>
                <w:b w:val="false"/>
                <w:i w:val="false"/>
                <w:color w:val="000000"/>
                <w:sz w:val="20"/>
              </w:rPr>
              <w:t>ұсыну қағидаларына 4-қосымша</w:t>
            </w:r>
          </w:p>
        </w:tc>
      </w:tr>
    </w:tbl>
    <w:bookmarkStart w:name="z490" w:id="60"/>
    <w:p>
      <w:pPr>
        <w:spacing w:after="0"/>
        <w:ind w:left="0"/>
        <w:jc w:val="left"/>
      </w:pPr>
      <w:r>
        <w:rPr>
          <w:rFonts w:ascii="Times New Roman"/>
          <w:b/>
          <w:i w:val="false"/>
          <w:color w:val="000000"/>
        </w:rPr>
        <w:t xml:space="preserve"> Әкімшілік деректерді жинауға арналған нысан </w:t>
      </w:r>
    </w:p>
    <w:bookmarkEnd w:id="60"/>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388" w:id="61"/>
    <w:p>
      <w:pPr>
        <w:spacing w:after="0"/>
        <w:ind w:left="0"/>
        <w:jc w:val="left"/>
      </w:pPr>
      <w:r>
        <w:rPr>
          <w:rFonts w:ascii="Times New Roman"/>
          <w:b/>
          <w:i w:val="false"/>
          <w:color w:val="000000"/>
        </w:rPr>
        <w:t xml:space="preserve"> Инвестициялық қордың (клиенттердің) активтері бойынша есеп</w:t>
      </w:r>
    </w:p>
    <w:bookmarkEnd w:id="61"/>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Н1-БСҰФИПБ.</w:t>
      </w:r>
    </w:p>
    <w:p>
      <w:pPr>
        <w:spacing w:after="0"/>
        <w:ind w:left="0"/>
        <w:jc w:val="both"/>
      </w:pPr>
      <w:r>
        <w:rPr>
          <w:rFonts w:ascii="Times New Roman"/>
          <w:b w:val="false"/>
          <w:i w:val="false"/>
          <w:color w:val="000000"/>
          <w:sz w:val="28"/>
        </w:rPr>
        <w:t>
      Кезеңділігі: ай сайын/жыл сайын.</w:t>
      </w:r>
    </w:p>
    <w:p>
      <w:pPr>
        <w:spacing w:after="0"/>
        <w:ind w:left="0"/>
        <w:jc w:val="both"/>
      </w:pPr>
      <w:r>
        <w:rPr>
          <w:rFonts w:ascii="Times New Roman"/>
          <w:b w:val="false"/>
          <w:i w:val="false"/>
          <w:color w:val="000000"/>
          <w:sz w:val="28"/>
        </w:rPr>
        <w:t xml:space="preserve">
      Есепті кезең: 20___жылғы "___"____________ жағдай бойынша </w:t>
      </w:r>
    </w:p>
    <w:p>
      <w:pPr>
        <w:spacing w:after="0"/>
        <w:ind w:left="0"/>
        <w:jc w:val="both"/>
      </w:pPr>
      <w:r>
        <w:rPr>
          <w:rFonts w:ascii="Times New Roman"/>
          <w:b w:val="false"/>
          <w:i w:val="false"/>
          <w:color w:val="000000"/>
          <w:sz w:val="28"/>
        </w:rPr>
        <w:t xml:space="preserve">
      Ақпаратты ұсынатын тұлғалар тобы: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бейрезидент-сақтандыру ұйымдарының филиалдары.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есепті айдан кейінгі айдың 6 (алтыншы) жұмыс күнінен кешіктірмей ай сайын;</w:t>
      </w:r>
    </w:p>
    <w:p>
      <w:pPr>
        <w:spacing w:after="0"/>
        <w:ind w:left="0"/>
        <w:jc w:val="both"/>
      </w:pPr>
      <w:r>
        <w:rPr>
          <w:rFonts w:ascii="Times New Roman"/>
          <w:b w:val="false"/>
          <w:i w:val="false"/>
          <w:color w:val="000000"/>
          <w:sz w:val="28"/>
        </w:rPr>
        <w:t>
      есепті жылдан кейінгі жылғы 30 сәуірге (қоса алғанда) дейінгі мерзімде жыл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қаражаттың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мемлекеттік емес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эмитенттерінің мемлекеттік емес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Депозитарлық қолхаттар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қорларының пайлары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бағалы қағаздарын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дивидендтер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Атауы___________________________________ _________________________________________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Мекенжайы__________ </w:t>
            </w:r>
          </w:p>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тегі, аты,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 _____________________________________________</w:t>
            </w:r>
          </w:p>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қордың</w:t>
            </w:r>
            <w:r>
              <w:br/>
            </w:r>
            <w:r>
              <w:rPr>
                <w:rFonts w:ascii="Times New Roman"/>
                <w:b w:val="false"/>
                <w:i w:val="false"/>
                <w:color w:val="000000"/>
                <w:sz w:val="20"/>
              </w:rPr>
              <w:t xml:space="preserve">(клиенттердің) активтері </w:t>
            </w:r>
            <w:r>
              <w:br/>
            </w:r>
            <w:r>
              <w:rPr>
                <w:rFonts w:ascii="Times New Roman"/>
                <w:b w:val="false"/>
                <w:i w:val="false"/>
                <w:color w:val="000000"/>
                <w:sz w:val="20"/>
              </w:rPr>
              <w:t xml:space="preserve">бойынша есеп" әкімшілік </w:t>
            </w:r>
            <w:r>
              <w:br/>
            </w:r>
            <w:r>
              <w:rPr>
                <w:rFonts w:ascii="Times New Roman"/>
                <w:b w:val="false"/>
                <w:i w:val="false"/>
                <w:color w:val="000000"/>
                <w:sz w:val="20"/>
              </w:rPr>
              <w:t xml:space="preserve">деректерді жинауға </w:t>
            </w:r>
            <w:r>
              <w:br/>
            </w:r>
            <w:r>
              <w:rPr>
                <w:rFonts w:ascii="Times New Roman"/>
                <w:b w:val="false"/>
                <w:i w:val="false"/>
                <w:color w:val="000000"/>
                <w:sz w:val="20"/>
              </w:rPr>
              <w:t xml:space="preserve">арналған нысанына </w:t>
            </w:r>
            <w:r>
              <w:br/>
            </w:r>
            <w:r>
              <w:rPr>
                <w:rFonts w:ascii="Times New Roman"/>
                <w:b w:val="false"/>
                <w:i w:val="false"/>
                <w:color w:val="000000"/>
                <w:sz w:val="20"/>
              </w:rPr>
              <w:t>қосымша</w:t>
            </w:r>
          </w:p>
        </w:tc>
      </w:tr>
    </w:tbl>
    <w:bookmarkStart w:name="z390" w:id="62"/>
    <w:p>
      <w:pPr>
        <w:spacing w:after="0"/>
        <w:ind w:left="0"/>
        <w:jc w:val="left"/>
      </w:pPr>
      <w:r>
        <w:rPr>
          <w:rFonts w:ascii="Times New Roman"/>
          <w:b/>
          <w:i w:val="false"/>
          <w:color w:val="000000"/>
        </w:rPr>
        <w:t xml:space="preserve"> "Инвестициялық қордың (клиенттердің) активтері бойынша есеп" әкімшілік деректерді жинауға арналған нысанын толтыру бойынша түсіндірме (индексі – Н1-БСҰФИПБ, кезеңділігі: ай сайын/жыл сайын)</w:t>
      </w:r>
    </w:p>
    <w:bookmarkEnd w:id="62"/>
    <w:bookmarkStart w:name="z391" w:id="63"/>
    <w:p>
      <w:pPr>
        <w:spacing w:after="0"/>
        <w:ind w:left="0"/>
        <w:jc w:val="left"/>
      </w:pPr>
      <w:r>
        <w:rPr>
          <w:rFonts w:ascii="Times New Roman"/>
          <w:b/>
          <w:i w:val="false"/>
          <w:color w:val="000000"/>
        </w:rPr>
        <w:t xml:space="preserve"> 1-тарау. Жалпы ережелер</w:t>
      </w:r>
    </w:p>
    <w:bookmarkEnd w:id="63"/>
    <w:bookmarkStart w:name="z392" w:id="64"/>
    <w:p>
      <w:pPr>
        <w:spacing w:after="0"/>
        <w:ind w:left="0"/>
        <w:jc w:val="both"/>
      </w:pPr>
      <w:r>
        <w:rPr>
          <w:rFonts w:ascii="Times New Roman"/>
          <w:b w:val="false"/>
          <w:i w:val="false"/>
          <w:color w:val="000000"/>
          <w:sz w:val="28"/>
        </w:rPr>
        <w:t xml:space="preserve">
      1. Осы түсіндірмеде "Инвестициялық қордың (клиенттердің) активтері бойынша есеп" әкімшілік деректерді жинауға арналған нысанын (бұдан әрі – нысан) толтыру бойынша бірыңғай талаптар айқындалады. </w:t>
      </w:r>
    </w:p>
    <w:bookmarkEnd w:id="64"/>
    <w:bookmarkStart w:name="z393" w:id="6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 </w:t>
      </w:r>
    </w:p>
    <w:bookmarkEnd w:id="65"/>
    <w:bookmarkStart w:name="z394" w:id="66"/>
    <w:p>
      <w:pPr>
        <w:spacing w:after="0"/>
        <w:ind w:left="0"/>
        <w:jc w:val="both"/>
      </w:pPr>
      <w:r>
        <w:rPr>
          <w:rFonts w:ascii="Times New Roman"/>
          <w:b w:val="false"/>
          <w:i w:val="false"/>
          <w:color w:val="000000"/>
          <w:sz w:val="28"/>
        </w:rPr>
        <w:t>
      3.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бейрезидент-сақтандыру ұйымдарының филиалдары нысанды әрбір клиент бөлігінде есепті кезеңнің соңындағы жағдай бойынша ай сайын және жыл сайын толтырады.</w:t>
      </w:r>
    </w:p>
    <w:bookmarkEnd w:id="66"/>
    <w:bookmarkStart w:name="z395" w:id="67"/>
    <w:p>
      <w:pPr>
        <w:spacing w:after="0"/>
        <w:ind w:left="0"/>
        <w:jc w:val="both"/>
      </w:pPr>
      <w:r>
        <w:rPr>
          <w:rFonts w:ascii="Times New Roman"/>
          <w:b w:val="false"/>
          <w:i w:val="false"/>
          <w:color w:val="000000"/>
          <w:sz w:val="28"/>
        </w:rPr>
        <w:t>
      4. Нысанды толтыру кезінде пайдаланылатын өлшем бірлігі 1000 (бір мың) теңгемен белгіленеді. 500 (бес жүз) теңгеден кем сома 0 (нөлге) дейiн дөңгелектенеді, ал 500 (бес жүз) теңгеге тең және одан жоғары сома 1000 (бір мың) теңгеге дейiн дөңгелектенеді.</w:t>
      </w:r>
    </w:p>
    <w:bookmarkEnd w:id="67"/>
    <w:bookmarkStart w:name="z396" w:id="68"/>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bookmarkEnd w:id="68"/>
    <w:bookmarkStart w:name="z397" w:id="69"/>
    <w:p>
      <w:pPr>
        <w:spacing w:after="0"/>
        <w:ind w:left="0"/>
        <w:jc w:val="left"/>
      </w:pPr>
      <w:r>
        <w:rPr>
          <w:rFonts w:ascii="Times New Roman"/>
          <w:b/>
          <w:i w:val="false"/>
          <w:color w:val="000000"/>
        </w:rPr>
        <w:t xml:space="preserve"> 2-тарау. Нысанды толтыру</w:t>
      </w:r>
    </w:p>
    <w:bookmarkEnd w:id="69"/>
    <w:bookmarkStart w:name="z398" w:id="70"/>
    <w:p>
      <w:pPr>
        <w:spacing w:after="0"/>
        <w:ind w:left="0"/>
        <w:jc w:val="both"/>
      </w:pPr>
      <w:r>
        <w:rPr>
          <w:rFonts w:ascii="Times New Roman"/>
          <w:b w:val="false"/>
          <w:i w:val="false"/>
          <w:color w:val="000000"/>
          <w:sz w:val="28"/>
        </w:rPr>
        <w:t xml:space="preserve">
      6. 3-бағанда есепті кезеңнің соңғы күнін қоса алғанда, есепті кезең соңындағы деректер көрсетіледі. </w:t>
      </w:r>
    </w:p>
    <w:bookmarkEnd w:id="70"/>
    <w:bookmarkStart w:name="z399" w:id="71"/>
    <w:p>
      <w:pPr>
        <w:spacing w:after="0"/>
        <w:ind w:left="0"/>
        <w:jc w:val="both"/>
      </w:pPr>
      <w:r>
        <w:rPr>
          <w:rFonts w:ascii="Times New Roman"/>
          <w:b w:val="false"/>
          <w:i w:val="false"/>
          <w:color w:val="000000"/>
          <w:sz w:val="28"/>
        </w:rPr>
        <w:t xml:space="preserve">
      7. 4-бағанда есепті кезең басындағы деректер көрсетіледі. </w:t>
      </w:r>
    </w:p>
    <w:bookmarkEnd w:id="71"/>
    <w:bookmarkStart w:name="z400" w:id="72"/>
    <w:p>
      <w:pPr>
        <w:spacing w:after="0"/>
        <w:ind w:left="0"/>
        <w:jc w:val="both"/>
      </w:pPr>
      <w:r>
        <w:rPr>
          <w:rFonts w:ascii="Times New Roman"/>
          <w:b w:val="false"/>
          <w:i w:val="false"/>
          <w:color w:val="000000"/>
          <w:sz w:val="28"/>
        </w:rPr>
        <w:t>
      8. 1 - 23-жолдарда халықаралық қаржылық есептілік стандарттарының талаптары ескеріле отырып топтастырылған, бас кітаптан немесе дерекқордан алынған ақпарат негізінде деректер көрсетіледі.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бейрезидент-банктері</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 (қайта</w:t>
            </w:r>
            <w:r>
              <w:br/>
            </w:r>
            <w:r>
              <w:rPr>
                <w:rFonts w:ascii="Times New Roman"/>
                <w:b w:val="false"/>
                <w:i w:val="false"/>
                <w:color w:val="000000"/>
                <w:sz w:val="20"/>
              </w:rPr>
              <w:t>сақтандыру) ұйымдары</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брокерлері филиалдарының</w:t>
            </w:r>
            <w:r>
              <w:br/>
            </w:r>
            <w:r>
              <w:rPr>
                <w:rFonts w:ascii="Times New Roman"/>
                <w:b w:val="false"/>
                <w:i w:val="false"/>
                <w:color w:val="000000"/>
                <w:sz w:val="20"/>
              </w:rPr>
              <w:t>бухгалтерлік есепке алу</w:t>
            </w:r>
            <w:r>
              <w:br/>
            </w:r>
            <w:r>
              <w:rPr>
                <w:rFonts w:ascii="Times New Roman"/>
                <w:b w:val="false"/>
                <w:i w:val="false"/>
                <w:color w:val="000000"/>
                <w:sz w:val="20"/>
              </w:rPr>
              <w:t>деректері бойынша есептілікті</w:t>
            </w:r>
            <w:r>
              <w:br/>
            </w:r>
            <w:r>
              <w:rPr>
                <w:rFonts w:ascii="Times New Roman"/>
                <w:b w:val="false"/>
                <w:i w:val="false"/>
                <w:color w:val="000000"/>
                <w:sz w:val="20"/>
              </w:rPr>
              <w:t>ұсыну қағидаларына 5-қосымша</w:t>
            </w:r>
          </w:p>
        </w:tc>
      </w:tr>
    </w:tbl>
    <w:bookmarkStart w:name="z491" w:id="73"/>
    <w:p>
      <w:pPr>
        <w:spacing w:after="0"/>
        <w:ind w:left="0"/>
        <w:jc w:val="left"/>
      </w:pPr>
      <w:r>
        <w:rPr>
          <w:rFonts w:ascii="Times New Roman"/>
          <w:b/>
          <w:i w:val="false"/>
          <w:color w:val="000000"/>
        </w:rPr>
        <w:t xml:space="preserve"> Әкімшілік деректерді жинауға арналған нысан</w:t>
      </w:r>
    </w:p>
    <w:bookmarkEnd w:id="7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404" w:id="74"/>
    <w:p>
      <w:pPr>
        <w:spacing w:after="0"/>
        <w:ind w:left="0"/>
        <w:jc w:val="left"/>
      </w:pPr>
      <w:r>
        <w:rPr>
          <w:rFonts w:ascii="Times New Roman"/>
          <w:b/>
          <w:i w:val="false"/>
          <w:color w:val="000000"/>
        </w:rPr>
        <w:t xml:space="preserve"> Инвестициялық қордың (клиенттердің) активтері бойынша кіріс пен шығыс туралы есеп</w:t>
      </w:r>
    </w:p>
    <w:bookmarkEnd w:id="74"/>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Н2-БСҰФИПБ.</w:t>
      </w:r>
    </w:p>
    <w:p>
      <w:pPr>
        <w:spacing w:after="0"/>
        <w:ind w:left="0"/>
        <w:jc w:val="both"/>
      </w:pPr>
      <w:r>
        <w:rPr>
          <w:rFonts w:ascii="Times New Roman"/>
          <w:b w:val="false"/>
          <w:i w:val="false"/>
          <w:color w:val="000000"/>
          <w:sz w:val="28"/>
        </w:rPr>
        <w:t>
      Кезеңділігі: ай сайын/жыл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xml:space="preserve">
      Ақпаратты ұсынатын тұлғалар тобы: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бейрезидент-сақтандыру ұйымдарының филиалдары.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есепті айдан кейінгі айдың 6 (алтыншы) жұмыс күнінен кешіктірмей ай сайын;</w:t>
      </w:r>
    </w:p>
    <w:p>
      <w:pPr>
        <w:spacing w:after="0"/>
        <w:ind w:left="0"/>
        <w:jc w:val="both"/>
      </w:pPr>
      <w:r>
        <w:rPr>
          <w:rFonts w:ascii="Times New Roman"/>
          <w:b w:val="false"/>
          <w:i w:val="false"/>
          <w:color w:val="000000"/>
          <w:sz w:val="28"/>
        </w:rPr>
        <w:t xml:space="preserve">
      есепті жылдан кейінгі жылғы 30 сәуірге (қоса алғанда) дейінгі мерзімде жыл сайын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бастап есепті күн аралығы кезеңі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инвестициялық қордың таза активтері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активтерінің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бағалы қағаздарын (пайларын) орналастырудан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және (немесе) дисконт)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мемлекеттік емес бағалы қағаздары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эмитенттерінің мемлекеттік емес бағалы қағаздары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қағаздар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инвестициялардан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түскен басқа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жалға бергеннен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активтері бойынша сыйақы түріндегі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сатып алынған бағалы қағаздары (пайлары)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акциялары бойынша төленген дивидендтар бойынша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активтерін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инвестициялардан болған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болған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басқа да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болған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 және дилерге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кастодианға және орталық депозитарийге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тұлғаларға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аударылған)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аударылған соманы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активтердегі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Атауы___________________________________ _________________________________________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Мекенжайы__________ </w:t>
            </w:r>
          </w:p>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тегі, аты,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 _____________________________________________</w:t>
            </w:r>
          </w:p>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қордың</w:t>
            </w:r>
            <w:r>
              <w:br/>
            </w:r>
            <w:r>
              <w:rPr>
                <w:rFonts w:ascii="Times New Roman"/>
                <w:b w:val="false"/>
                <w:i w:val="false"/>
                <w:color w:val="000000"/>
                <w:sz w:val="20"/>
              </w:rPr>
              <w:t xml:space="preserve">(клиенттердің) активтері </w:t>
            </w:r>
            <w:r>
              <w:br/>
            </w:r>
            <w:r>
              <w:rPr>
                <w:rFonts w:ascii="Times New Roman"/>
                <w:b w:val="false"/>
                <w:i w:val="false"/>
                <w:color w:val="000000"/>
                <w:sz w:val="20"/>
              </w:rPr>
              <w:t xml:space="preserve">бойынша есеп" әкімшілік </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406" w:id="75"/>
    <w:p>
      <w:pPr>
        <w:spacing w:after="0"/>
        <w:ind w:left="0"/>
        <w:jc w:val="left"/>
      </w:pPr>
      <w:r>
        <w:rPr>
          <w:rFonts w:ascii="Times New Roman"/>
          <w:b/>
          <w:i w:val="false"/>
          <w:color w:val="000000"/>
        </w:rPr>
        <w:t xml:space="preserve"> "Инвестициялық қордың (клиенттердің) активтері бойынша кіріс пен шығыс туралы есеп" әкімшілік деректерді жинауға арналған нысанын толтыру бойынша түсіндірме (индексі – Н2-БСҰФИПБ, кезеңділігі: ай сайын/жыл сайын)</w:t>
      </w:r>
    </w:p>
    <w:bookmarkEnd w:id="75"/>
    <w:bookmarkStart w:name="z407" w:id="76"/>
    <w:p>
      <w:pPr>
        <w:spacing w:after="0"/>
        <w:ind w:left="0"/>
        <w:jc w:val="left"/>
      </w:pPr>
      <w:r>
        <w:rPr>
          <w:rFonts w:ascii="Times New Roman"/>
          <w:b/>
          <w:i w:val="false"/>
          <w:color w:val="000000"/>
        </w:rPr>
        <w:t xml:space="preserve"> 1-тарау. Жалпы ережелер</w:t>
      </w:r>
    </w:p>
    <w:bookmarkEnd w:id="76"/>
    <w:bookmarkStart w:name="z408" w:id="77"/>
    <w:p>
      <w:pPr>
        <w:spacing w:after="0"/>
        <w:ind w:left="0"/>
        <w:jc w:val="both"/>
      </w:pPr>
      <w:r>
        <w:rPr>
          <w:rFonts w:ascii="Times New Roman"/>
          <w:b w:val="false"/>
          <w:i w:val="false"/>
          <w:color w:val="000000"/>
          <w:sz w:val="28"/>
        </w:rPr>
        <w:t>
      1. Осы түсіндірмеде "Инвестициялық қордың (клиенттердің) активтері бойынша кіріс мен шығыс туралы есеп" әкімшілік деректерді жинауға арналған нысанын (бұдан әрі – нысан) толтыру бойынша бірыңғай талаптар айқындалады.</w:t>
      </w:r>
    </w:p>
    <w:bookmarkEnd w:id="77"/>
    <w:bookmarkStart w:name="z409" w:id="7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 </w:t>
      </w:r>
    </w:p>
    <w:bookmarkEnd w:id="78"/>
    <w:bookmarkStart w:name="z410" w:id="79"/>
    <w:p>
      <w:pPr>
        <w:spacing w:after="0"/>
        <w:ind w:left="0"/>
        <w:jc w:val="both"/>
      </w:pPr>
      <w:r>
        <w:rPr>
          <w:rFonts w:ascii="Times New Roman"/>
          <w:b w:val="false"/>
          <w:i w:val="false"/>
          <w:color w:val="000000"/>
          <w:sz w:val="28"/>
        </w:rPr>
        <w:t>
      3.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бейрезидент-сақтандыру ұйымдарының филиалы нысанды әрбір клиент бөлігінде есепті кезеңнің соңындағы жағдай бойынша ай сайын және жыл сайын толтырады.</w:t>
      </w:r>
    </w:p>
    <w:bookmarkEnd w:id="79"/>
    <w:bookmarkStart w:name="z411" w:id="80"/>
    <w:p>
      <w:pPr>
        <w:spacing w:after="0"/>
        <w:ind w:left="0"/>
        <w:jc w:val="both"/>
      </w:pPr>
      <w:r>
        <w:rPr>
          <w:rFonts w:ascii="Times New Roman"/>
          <w:b w:val="false"/>
          <w:i w:val="false"/>
          <w:color w:val="000000"/>
          <w:sz w:val="28"/>
        </w:rPr>
        <w:t xml:space="preserve">
      4. Нысанды толтыру кезінде пайдаланылатын өлшем бірлігі 1000 (бір мың) теңгемен белгіленеді. 500 (бес жүз) теңгеден кем сома 0 (нөлге) дейiн дөңгелектенеді, ал 500 (бес жүз) теңгеге тең және одан жоғары сома 1000 (бір мың) теңгеге дейiн дөңгелектенеді. </w:t>
      </w:r>
    </w:p>
    <w:bookmarkEnd w:id="80"/>
    <w:bookmarkStart w:name="z412" w:id="81"/>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bookmarkEnd w:id="81"/>
    <w:bookmarkStart w:name="z413" w:id="82"/>
    <w:p>
      <w:pPr>
        <w:spacing w:after="0"/>
        <w:ind w:left="0"/>
        <w:jc w:val="left"/>
      </w:pPr>
      <w:r>
        <w:rPr>
          <w:rFonts w:ascii="Times New Roman"/>
          <w:b/>
          <w:i w:val="false"/>
          <w:color w:val="000000"/>
        </w:rPr>
        <w:t xml:space="preserve"> 2-тарау. Нысанды толтыру</w:t>
      </w:r>
    </w:p>
    <w:bookmarkEnd w:id="82"/>
    <w:bookmarkStart w:name="z414" w:id="83"/>
    <w:p>
      <w:pPr>
        <w:spacing w:after="0"/>
        <w:ind w:left="0"/>
        <w:jc w:val="both"/>
      </w:pPr>
      <w:r>
        <w:rPr>
          <w:rFonts w:ascii="Times New Roman"/>
          <w:b w:val="false"/>
          <w:i w:val="false"/>
          <w:color w:val="000000"/>
          <w:sz w:val="28"/>
        </w:rPr>
        <w:t xml:space="preserve">
      6. 3-бағанда есепті кезеңнің соңғы күнін қоса алғанда, жылдың басынан бастап есепті күн аралығы кезеңіндегі деректер көрсетіледі. </w:t>
      </w:r>
    </w:p>
    <w:bookmarkEnd w:id="83"/>
    <w:bookmarkStart w:name="z415" w:id="84"/>
    <w:p>
      <w:pPr>
        <w:spacing w:after="0"/>
        <w:ind w:left="0"/>
        <w:jc w:val="both"/>
      </w:pPr>
      <w:r>
        <w:rPr>
          <w:rFonts w:ascii="Times New Roman"/>
          <w:b w:val="false"/>
          <w:i w:val="false"/>
          <w:color w:val="000000"/>
          <w:sz w:val="28"/>
        </w:rPr>
        <w:t xml:space="preserve">
      7. 4-бағанда есепті кезеңнің соңғы күнін қоса алғанда, есепті кезеңдегі деректер көрсетіледі. </w:t>
      </w:r>
    </w:p>
    <w:bookmarkEnd w:id="84"/>
    <w:bookmarkStart w:name="z416" w:id="85"/>
    <w:p>
      <w:pPr>
        <w:spacing w:after="0"/>
        <w:ind w:left="0"/>
        <w:jc w:val="both"/>
      </w:pPr>
      <w:r>
        <w:rPr>
          <w:rFonts w:ascii="Times New Roman"/>
          <w:b w:val="false"/>
          <w:i w:val="false"/>
          <w:color w:val="000000"/>
          <w:sz w:val="28"/>
        </w:rPr>
        <w:t xml:space="preserve">
      8. 1 - 29-жолдарда халықаралық қаржылық есептілік стандарттарының талаптары ескеріле отырып топтастырылған, бас кітаптан немесе дерекқордан алынған ақпарат негізінде деректер көрсетіледі. </w:t>
      </w:r>
    </w:p>
    <w:bookmarkEnd w:id="85"/>
    <w:bookmarkStart w:name="z417" w:id="86"/>
    <w:p>
      <w:pPr>
        <w:spacing w:after="0"/>
        <w:ind w:left="0"/>
        <w:jc w:val="both"/>
      </w:pPr>
      <w:r>
        <w:rPr>
          <w:rFonts w:ascii="Times New Roman"/>
          <w:b w:val="false"/>
          <w:i w:val="false"/>
          <w:color w:val="000000"/>
          <w:sz w:val="28"/>
        </w:rPr>
        <w:t>
      9. 1-жол бойынша:</w:t>
      </w:r>
    </w:p>
    <w:bookmarkEnd w:id="86"/>
    <w:p>
      <w:pPr>
        <w:spacing w:after="0"/>
        <w:ind w:left="0"/>
        <w:jc w:val="both"/>
      </w:pPr>
      <w:r>
        <w:rPr>
          <w:rFonts w:ascii="Times New Roman"/>
          <w:b w:val="false"/>
          <w:i w:val="false"/>
          <w:color w:val="000000"/>
          <w:sz w:val="28"/>
        </w:rPr>
        <w:t>
      3-бағанда тиісті жылғы 1 қаңтардағы жағдай бойынша деректер көрсетіледі;</w:t>
      </w:r>
    </w:p>
    <w:p>
      <w:pPr>
        <w:spacing w:after="0"/>
        <w:ind w:left="0"/>
        <w:jc w:val="both"/>
      </w:pPr>
      <w:r>
        <w:rPr>
          <w:rFonts w:ascii="Times New Roman"/>
          <w:b w:val="false"/>
          <w:i w:val="false"/>
          <w:color w:val="000000"/>
          <w:sz w:val="28"/>
        </w:rPr>
        <w:t>
      4-бағанда әрбір есепті кезеңнің бірінші күніндегі жағдай бойынша деректер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бейрезидент-банктері</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 (қайта</w:t>
            </w:r>
            <w:r>
              <w:br/>
            </w:r>
            <w:r>
              <w:rPr>
                <w:rFonts w:ascii="Times New Roman"/>
                <w:b w:val="false"/>
                <w:i w:val="false"/>
                <w:color w:val="000000"/>
                <w:sz w:val="20"/>
              </w:rPr>
              <w:t>сақтандыру) ұйымдары</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брокерлері филиалдарының</w:t>
            </w:r>
            <w:r>
              <w:br/>
            </w:r>
            <w:r>
              <w:rPr>
                <w:rFonts w:ascii="Times New Roman"/>
                <w:b w:val="false"/>
                <w:i w:val="false"/>
                <w:color w:val="000000"/>
                <w:sz w:val="20"/>
              </w:rPr>
              <w:t>бухгалтерлік есепке алу</w:t>
            </w:r>
            <w:r>
              <w:br/>
            </w:r>
            <w:r>
              <w:rPr>
                <w:rFonts w:ascii="Times New Roman"/>
                <w:b w:val="false"/>
                <w:i w:val="false"/>
                <w:color w:val="000000"/>
                <w:sz w:val="20"/>
              </w:rPr>
              <w:t>деректері бойынша есептілікті</w:t>
            </w:r>
            <w:r>
              <w:br/>
            </w:r>
            <w:r>
              <w:rPr>
                <w:rFonts w:ascii="Times New Roman"/>
                <w:b w:val="false"/>
                <w:i w:val="false"/>
                <w:color w:val="000000"/>
                <w:sz w:val="20"/>
              </w:rPr>
              <w:t>ұсыну қағидаларына 6-қосымша</w:t>
            </w:r>
          </w:p>
        </w:tc>
      </w:tr>
    </w:tbl>
    <w:bookmarkStart w:name="z492" w:id="87"/>
    <w:p>
      <w:pPr>
        <w:spacing w:after="0"/>
        <w:ind w:left="0"/>
        <w:jc w:val="left"/>
      </w:pPr>
      <w:r>
        <w:rPr>
          <w:rFonts w:ascii="Times New Roman"/>
          <w:b/>
          <w:i w:val="false"/>
          <w:color w:val="000000"/>
        </w:rPr>
        <w:t xml:space="preserve"> Әкімшілік деректерді жинауға арналған нысан</w:t>
      </w:r>
    </w:p>
    <w:bookmarkEnd w:id="87"/>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421" w:id="88"/>
    <w:p>
      <w:pPr>
        <w:spacing w:after="0"/>
        <w:ind w:left="0"/>
        <w:jc w:val="left"/>
      </w:pPr>
      <w:r>
        <w:rPr>
          <w:rFonts w:ascii="Times New Roman"/>
          <w:b/>
          <w:i w:val="false"/>
          <w:color w:val="000000"/>
        </w:rPr>
        <w:t xml:space="preserve"> Активтер мен міндеттемелер туралы есеп</w:t>
      </w:r>
    </w:p>
    <w:bookmarkEnd w:id="88"/>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Н1-БСБФ.</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бейрезидент-сақтандыру брокерлерінің филиалдары.</w:t>
      </w:r>
    </w:p>
    <w:p>
      <w:pPr>
        <w:spacing w:after="0"/>
        <w:ind w:left="0"/>
        <w:jc w:val="both"/>
      </w:pPr>
      <w:r>
        <w:rPr>
          <w:rFonts w:ascii="Times New Roman"/>
          <w:b w:val="false"/>
          <w:i w:val="false"/>
          <w:color w:val="000000"/>
          <w:sz w:val="28"/>
        </w:rPr>
        <w:t>
      Ұсыну мерзімі: есепті тоқсаннан кейінгі айдың 6 (алтыншы)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қабылданған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ақшалай қаражаттың баламалары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сақтандыру сыйлықақылары (құнсызданудан болатын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 және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(шығарылатын топтар)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және құнсызданудан болған зиянды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(амортизацияны және құнсызданудан болған зиянды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активтер (амортизация мен құнсызданудан болған залалды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кезеңдердегі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бойынша бюджет алдындағы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төлеуге арналған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офистің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бейрезидент-сақтандыру брокері филиалы қызметінің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 бас офистің шоты, резервтер және Қазақстан Республикасы бейрезидент-сақтандыру брокері филиалының қызмет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Атауы___________________________________ _________________________________________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Мекенжайы__________ </w:t>
            </w:r>
          </w:p>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тегі, аты,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 _____________________________________________</w:t>
            </w:r>
          </w:p>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"Активтер мен міндеттемелер</w:t>
            </w:r>
            <w:r>
              <w:br/>
            </w:r>
            <w:r>
              <w:rPr>
                <w:rFonts w:ascii="Times New Roman"/>
                <w:b w:val="false"/>
                <w:i w:val="false"/>
                <w:color w:val="000000"/>
                <w:sz w:val="20"/>
              </w:rPr>
              <w:t xml:space="preserve">туралы есеп" әкімшілік </w:t>
            </w:r>
            <w:r>
              <w:br/>
            </w:r>
            <w:r>
              <w:rPr>
                <w:rFonts w:ascii="Times New Roman"/>
                <w:b w:val="false"/>
                <w:i w:val="false"/>
                <w:color w:val="000000"/>
                <w:sz w:val="20"/>
              </w:rPr>
              <w:t xml:space="preserve">деректерді жинауға </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423" w:id="89"/>
    <w:p>
      <w:pPr>
        <w:spacing w:after="0"/>
        <w:ind w:left="0"/>
        <w:jc w:val="left"/>
      </w:pPr>
      <w:r>
        <w:rPr>
          <w:rFonts w:ascii="Times New Roman"/>
          <w:b/>
          <w:i w:val="false"/>
          <w:color w:val="000000"/>
        </w:rPr>
        <w:t xml:space="preserve"> "Активтер мен міндеттемелер туралы есеп" әкімшілік деректерді жинауға арналған нысанын толтыру бойынша түсіндірме (индексі – 1Н-БСБФ, кезеңділігі: тоқсан сайын)</w:t>
      </w:r>
    </w:p>
    <w:bookmarkEnd w:id="89"/>
    <w:bookmarkStart w:name="z424" w:id="90"/>
    <w:p>
      <w:pPr>
        <w:spacing w:after="0"/>
        <w:ind w:left="0"/>
        <w:jc w:val="left"/>
      </w:pPr>
      <w:r>
        <w:rPr>
          <w:rFonts w:ascii="Times New Roman"/>
          <w:b/>
          <w:i w:val="false"/>
          <w:color w:val="000000"/>
        </w:rPr>
        <w:t xml:space="preserve"> 1-тарау. Жалпы ережелер</w:t>
      </w:r>
    </w:p>
    <w:bookmarkEnd w:id="90"/>
    <w:bookmarkStart w:name="z425" w:id="91"/>
    <w:p>
      <w:pPr>
        <w:spacing w:after="0"/>
        <w:ind w:left="0"/>
        <w:jc w:val="both"/>
      </w:pPr>
      <w:r>
        <w:rPr>
          <w:rFonts w:ascii="Times New Roman"/>
          <w:b w:val="false"/>
          <w:i w:val="false"/>
          <w:color w:val="000000"/>
          <w:sz w:val="28"/>
        </w:rPr>
        <w:t>
      1. Осы түсіндірмеде "Активтер мен міндеттемелер туралы есеп" әкімшілік деректерді жинауға арналған нысанын (бұдан әрі – нысан) толтыру бойынша бірыңғай талаптар айқындалады.</w:t>
      </w:r>
    </w:p>
    <w:bookmarkEnd w:id="91"/>
    <w:bookmarkStart w:name="z426" w:id="9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92"/>
    <w:bookmarkStart w:name="z427" w:id="93"/>
    <w:p>
      <w:pPr>
        <w:spacing w:after="0"/>
        <w:ind w:left="0"/>
        <w:jc w:val="both"/>
      </w:pPr>
      <w:r>
        <w:rPr>
          <w:rFonts w:ascii="Times New Roman"/>
          <w:b w:val="false"/>
          <w:i w:val="false"/>
          <w:color w:val="000000"/>
          <w:sz w:val="28"/>
        </w:rPr>
        <w:t>
      3. Нысанды Қазақстан Республикасының бейрезидент - сақтандыру брокерлерінің филиалдары есепті кезеңнің соңындағы жағдай бойынша тоқсан сайын толтырады.</w:t>
      </w:r>
    </w:p>
    <w:bookmarkEnd w:id="93"/>
    <w:bookmarkStart w:name="z428" w:id="94"/>
    <w:p>
      <w:pPr>
        <w:spacing w:after="0"/>
        <w:ind w:left="0"/>
        <w:jc w:val="both"/>
      </w:pPr>
      <w:r>
        <w:rPr>
          <w:rFonts w:ascii="Times New Roman"/>
          <w:b w:val="false"/>
          <w:i w:val="false"/>
          <w:color w:val="000000"/>
          <w:sz w:val="28"/>
        </w:rPr>
        <w:t>
      4. Нысанды толтыру кезінде пайдаланылатын өлшем бірлігі 1000 (бір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94"/>
    <w:bookmarkStart w:name="z429" w:id="95"/>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bookmarkEnd w:id="95"/>
    <w:bookmarkStart w:name="z430" w:id="96"/>
    <w:p>
      <w:pPr>
        <w:spacing w:after="0"/>
        <w:ind w:left="0"/>
        <w:jc w:val="left"/>
      </w:pPr>
      <w:r>
        <w:rPr>
          <w:rFonts w:ascii="Times New Roman"/>
          <w:b/>
          <w:i w:val="false"/>
          <w:color w:val="000000"/>
        </w:rPr>
        <w:t xml:space="preserve"> 2-тарау. Нысанды толтыру</w:t>
      </w:r>
    </w:p>
    <w:bookmarkEnd w:id="96"/>
    <w:bookmarkStart w:name="z431" w:id="97"/>
    <w:p>
      <w:pPr>
        <w:spacing w:after="0"/>
        <w:ind w:left="0"/>
        <w:jc w:val="both"/>
      </w:pPr>
      <w:r>
        <w:rPr>
          <w:rFonts w:ascii="Times New Roman"/>
          <w:b w:val="false"/>
          <w:i w:val="false"/>
          <w:color w:val="000000"/>
          <w:sz w:val="28"/>
        </w:rPr>
        <w:t>
      6. 3-бағанда есепті кезеңнің соңғы күнін қоса алғандағы есепті кезеңнің соңындағы деректер көрсетіледі.</w:t>
      </w:r>
    </w:p>
    <w:bookmarkEnd w:id="97"/>
    <w:bookmarkStart w:name="z432" w:id="98"/>
    <w:p>
      <w:pPr>
        <w:spacing w:after="0"/>
        <w:ind w:left="0"/>
        <w:jc w:val="both"/>
      </w:pPr>
      <w:r>
        <w:rPr>
          <w:rFonts w:ascii="Times New Roman"/>
          <w:b w:val="false"/>
          <w:i w:val="false"/>
          <w:color w:val="000000"/>
          <w:sz w:val="28"/>
        </w:rPr>
        <w:t>
      7. 4-бағанда өткен жылдың соңындағы деректер көрсетіледі.</w:t>
      </w:r>
    </w:p>
    <w:bookmarkEnd w:id="98"/>
    <w:bookmarkStart w:name="z433" w:id="99"/>
    <w:p>
      <w:pPr>
        <w:spacing w:after="0"/>
        <w:ind w:left="0"/>
        <w:jc w:val="both"/>
      </w:pPr>
      <w:r>
        <w:rPr>
          <w:rFonts w:ascii="Times New Roman"/>
          <w:b w:val="false"/>
          <w:i w:val="false"/>
          <w:color w:val="000000"/>
          <w:sz w:val="28"/>
        </w:rPr>
        <w:t>
      8. 1 – 35-жолдарда халықаралық қаржылық есептілік стандарттарын ескере отырып топтастырылған бас кітаптан немесе деректер базасынан алынған ақпараттың негізінде деректер көрсетіледі.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бейрезидент-банктері</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 (қайта</w:t>
            </w:r>
            <w:r>
              <w:br/>
            </w:r>
            <w:r>
              <w:rPr>
                <w:rFonts w:ascii="Times New Roman"/>
                <w:b w:val="false"/>
                <w:i w:val="false"/>
                <w:color w:val="000000"/>
                <w:sz w:val="20"/>
              </w:rPr>
              <w:t>сақтандыру) ұйымдары</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брокерлері филиалдарының</w:t>
            </w:r>
            <w:r>
              <w:br/>
            </w:r>
            <w:r>
              <w:rPr>
                <w:rFonts w:ascii="Times New Roman"/>
                <w:b w:val="false"/>
                <w:i w:val="false"/>
                <w:color w:val="000000"/>
                <w:sz w:val="20"/>
              </w:rPr>
              <w:t>бухгалтерлік есепке алу</w:t>
            </w:r>
            <w:r>
              <w:br/>
            </w:r>
            <w:r>
              <w:rPr>
                <w:rFonts w:ascii="Times New Roman"/>
                <w:b w:val="false"/>
                <w:i w:val="false"/>
                <w:color w:val="000000"/>
                <w:sz w:val="20"/>
              </w:rPr>
              <w:t>деректері бойынша есептілікті</w:t>
            </w:r>
            <w:r>
              <w:br/>
            </w:r>
            <w:r>
              <w:rPr>
                <w:rFonts w:ascii="Times New Roman"/>
                <w:b w:val="false"/>
                <w:i w:val="false"/>
                <w:color w:val="000000"/>
                <w:sz w:val="20"/>
              </w:rPr>
              <w:t>ұсыну қағидаларына 7-қосымша</w:t>
            </w:r>
          </w:p>
        </w:tc>
      </w:tr>
    </w:tbl>
    <w:bookmarkStart w:name="z493" w:id="100"/>
    <w:p>
      <w:pPr>
        <w:spacing w:after="0"/>
        <w:ind w:left="0"/>
        <w:jc w:val="left"/>
      </w:pPr>
      <w:r>
        <w:rPr>
          <w:rFonts w:ascii="Times New Roman"/>
          <w:b/>
          <w:i w:val="false"/>
          <w:color w:val="000000"/>
        </w:rPr>
        <w:t xml:space="preserve"> Әкімшілік деректерді жинауға арналған нысан </w:t>
      </w:r>
    </w:p>
    <w:bookmarkEnd w:id="100"/>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p>
      <w:pPr>
        <w:spacing w:after="0"/>
        <w:ind w:left="0"/>
        <w:jc w:val="both"/>
      </w:pPr>
      <w:r>
        <w:rPr>
          <w:rFonts w:ascii="Times New Roman"/>
          <w:b w:val="false"/>
          <w:i w:val="false"/>
          <w:color w:val="000000"/>
          <w:sz w:val="28"/>
        </w:rPr>
        <w:t xml:space="preserve">
      Әкімшілік деректердің нысаны www.nationalbank.kz ресми интернет-ресурсында орналастырылған. </w:t>
      </w:r>
    </w:p>
    <w:bookmarkStart w:name="z437" w:id="101"/>
    <w:p>
      <w:pPr>
        <w:spacing w:after="0"/>
        <w:ind w:left="0"/>
        <w:jc w:val="left"/>
      </w:pPr>
      <w:r>
        <w:rPr>
          <w:rFonts w:ascii="Times New Roman"/>
          <w:b/>
          <w:i w:val="false"/>
          <w:color w:val="000000"/>
        </w:rPr>
        <w:t xml:space="preserve"> Кіріс пен шығыс туралы есеп</w:t>
      </w:r>
    </w:p>
    <w:bookmarkEnd w:id="101"/>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xml:space="preserve">
      Әкімшілік деректер нысанының индексі: 2Н-БСБФ. </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Есепті кезең: 20___ жылғы "___" ____________ жағдай бойынша. </w:t>
      </w:r>
    </w:p>
    <w:p>
      <w:pPr>
        <w:spacing w:after="0"/>
        <w:ind w:left="0"/>
        <w:jc w:val="both"/>
      </w:pPr>
      <w:r>
        <w:rPr>
          <w:rFonts w:ascii="Times New Roman"/>
          <w:b w:val="false"/>
          <w:i w:val="false"/>
          <w:color w:val="000000"/>
          <w:sz w:val="28"/>
        </w:rPr>
        <w:t xml:space="preserve">
      Ақпаратты ұсынатын тұлғалар тобы: Қазақстан Республикасының бейрезидент - сақтандыру брокерлерінің филиалдары. </w:t>
      </w:r>
    </w:p>
    <w:p>
      <w:pPr>
        <w:spacing w:after="0"/>
        <w:ind w:left="0"/>
        <w:jc w:val="both"/>
      </w:pPr>
      <w:r>
        <w:rPr>
          <w:rFonts w:ascii="Times New Roman"/>
          <w:b w:val="false"/>
          <w:i w:val="false"/>
          <w:color w:val="000000"/>
          <w:sz w:val="28"/>
        </w:rPr>
        <w:t>
      Ұсыну мерзімі: есепті тоқсаннан кейінгі айдың 6 (алтыншы)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 үшін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алумен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алумен байланысты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брокерінің қызметі бойынша комиссиялық сыйақы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алумен байланысты емес сақтандыру брокерінің қызметінен және өзге қызметтен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 бойынша кіріс (шығыс) (нетто)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шығын құрамында көрсетілетін әділ құны бойынша бағаланатын қаржы активтері құнының өзгеруінен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ықтимал залалдарға резервтерді қалпына келтіруден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 өткізуден кіріс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жиынтығы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төлеумен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міндеттемелері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төлеумен байланысты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 агентке сыйақы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 бойынша комиссиялық сыйақы төлемі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ықтимал шығынға резервтер құру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және іссапар шығысы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амортизациялық аударымдар және тозу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салығын қоспағанда, салықтарды және бюджетке төленетін басқа да міндетті төлемдерді төлеу бойынша шығыс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немесе өтеусіз беруден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салығын төлегенге дейінгі таза кіріс (шығыс)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салығын төлегеннен кейінгі таза кіріс (шығыс)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ішіндегі таза кіріс (шығыс) жиынтығы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 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тұлға</w:t>
            </w:r>
          </w:p>
          <w:p>
            <w:pPr>
              <w:spacing w:after="20"/>
              <w:ind w:left="20"/>
              <w:jc w:val="both"/>
            </w:pPr>
            <w:r>
              <w:rPr>
                <w:rFonts w:ascii="Times New Roman"/>
                <w:b w:val="false"/>
                <w:i w:val="false"/>
                <w:color w:val="000000"/>
                <w:sz w:val="20"/>
              </w:rPr>
              <w:t>
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(ол бар болса)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"Кіріс пен шығыс туралы есеп"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 xml:space="preserve">арналған нысанына </w:t>
            </w:r>
            <w:r>
              <w:br/>
            </w:r>
            <w:r>
              <w:rPr>
                <w:rFonts w:ascii="Times New Roman"/>
                <w:b w:val="false"/>
                <w:i w:val="false"/>
                <w:color w:val="000000"/>
                <w:sz w:val="20"/>
              </w:rPr>
              <w:t>қосымша</w:t>
            </w:r>
          </w:p>
        </w:tc>
      </w:tr>
    </w:tbl>
    <w:bookmarkStart w:name="z439" w:id="102"/>
    <w:p>
      <w:pPr>
        <w:spacing w:after="0"/>
        <w:ind w:left="0"/>
        <w:jc w:val="left"/>
      </w:pPr>
      <w:r>
        <w:rPr>
          <w:rFonts w:ascii="Times New Roman"/>
          <w:b/>
          <w:i w:val="false"/>
          <w:color w:val="000000"/>
        </w:rPr>
        <w:t xml:space="preserve"> </w:t>
      </w:r>
      <w:r>
        <w:rPr>
          <w:rFonts w:ascii="Times New Roman"/>
          <w:b/>
          <w:i w:val="false"/>
          <w:color w:val="000000"/>
        </w:rPr>
        <w:t>"Кіріс пен шығыс туралы есеп" әкімшілік деректерді жинауға арналған нысанын толтыру бойынша түсіндірме (индексі – 2Н-БСБФ, кезеңділігі: тоқсан сайын)</w:t>
      </w:r>
    </w:p>
    <w:bookmarkEnd w:id="102"/>
    <w:bookmarkStart w:name="z441" w:id="103"/>
    <w:p>
      <w:pPr>
        <w:spacing w:after="0"/>
        <w:ind w:left="0"/>
        <w:jc w:val="left"/>
      </w:pPr>
      <w:r>
        <w:rPr>
          <w:rFonts w:ascii="Times New Roman"/>
          <w:b/>
          <w:i w:val="false"/>
          <w:color w:val="000000"/>
        </w:rPr>
        <w:t xml:space="preserve"> 1-тарау. Жалпы ережелер</w:t>
      </w:r>
    </w:p>
    <w:bookmarkEnd w:id="103"/>
    <w:bookmarkStart w:name="z442" w:id="104"/>
    <w:p>
      <w:pPr>
        <w:spacing w:after="0"/>
        <w:ind w:left="0"/>
        <w:jc w:val="both"/>
      </w:pPr>
      <w:r>
        <w:rPr>
          <w:rFonts w:ascii="Times New Roman"/>
          <w:b w:val="false"/>
          <w:i w:val="false"/>
          <w:color w:val="000000"/>
          <w:sz w:val="28"/>
        </w:rPr>
        <w:t>
      1. Осы түсіндірмеде "Кіріс пен шығыс туралы есеп" әкімшілік деректерді жинауға арналған нысанын (бұдан әрі – нысан) толтыру бойынша бірыңғай талаптар айқындалады.</w:t>
      </w:r>
    </w:p>
    <w:bookmarkEnd w:id="104"/>
    <w:bookmarkStart w:name="z443" w:id="10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105"/>
    <w:bookmarkStart w:name="z444" w:id="106"/>
    <w:p>
      <w:pPr>
        <w:spacing w:after="0"/>
        <w:ind w:left="0"/>
        <w:jc w:val="both"/>
      </w:pPr>
      <w:r>
        <w:rPr>
          <w:rFonts w:ascii="Times New Roman"/>
          <w:b w:val="false"/>
          <w:i w:val="false"/>
          <w:color w:val="000000"/>
          <w:sz w:val="28"/>
        </w:rPr>
        <w:t>
      3. Нысанды Қазақстан Республикасының бейрезидент - сақтандыру брокерлерінің филиалдары тоқсан сайын есепті кезеңнің соңындағы жағдай бойынша толтырады.</w:t>
      </w:r>
    </w:p>
    <w:bookmarkEnd w:id="106"/>
    <w:bookmarkStart w:name="z445" w:id="107"/>
    <w:p>
      <w:pPr>
        <w:spacing w:after="0"/>
        <w:ind w:left="0"/>
        <w:jc w:val="both"/>
      </w:pPr>
      <w:r>
        <w:rPr>
          <w:rFonts w:ascii="Times New Roman"/>
          <w:b w:val="false"/>
          <w:i w:val="false"/>
          <w:color w:val="000000"/>
          <w:sz w:val="28"/>
        </w:rPr>
        <w:t>
      4. Нысанды толтыру кезінде пайдаланылатын өлшем бірлігі 1000 (бір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07"/>
    <w:bookmarkStart w:name="z446" w:id="108"/>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bookmarkEnd w:id="108"/>
    <w:bookmarkStart w:name="z447" w:id="109"/>
    <w:p>
      <w:pPr>
        <w:spacing w:after="0"/>
        <w:ind w:left="0"/>
        <w:jc w:val="left"/>
      </w:pPr>
      <w:r>
        <w:rPr>
          <w:rFonts w:ascii="Times New Roman"/>
          <w:b/>
          <w:i w:val="false"/>
          <w:color w:val="000000"/>
        </w:rPr>
        <w:t xml:space="preserve"> 2-тарау. Нысанды толтыру</w:t>
      </w:r>
    </w:p>
    <w:bookmarkEnd w:id="109"/>
    <w:bookmarkStart w:name="z448" w:id="110"/>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110"/>
    <w:bookmarkStart w:name="z449" w:id="111"/>
    <w:p>
      <w:pPr>
        <w:spacing w:after="0"/>
        <w:ind w:left="0"/>
        <w:jc w:val="both"/>
      </w:pPr>
      <w:r>
        <w:rPr>
          <w:rFonts w:ascii="Times New Roman"/>
          <w:b w:val="false"/>
          <w:i w:val="false"/>
          <w:color w:val="000000"/>
          <w:sz w:val="28"/>
        </w:rPr>
        <w:t>
      7. 4-бағанда ағымдағы жылдың басынан бергі кезеңдегі деректер көрсетіледі (өспелі жиынтығымен).</w:t>
      </w:r>
    </w:p>
    <w:bookmarkEnd w:id="111"/>
    <w:bookmarkStart w:name="z450" w:id="112"/>
    <w:p>
      <w:pPr>
        <w:spacing w:after="0"/>
        <w:ind w:left="0"/>
        <w:jc w:val="both"/>
      </w:pPr>
      <w:r>
        <w:rPr>
          <w:rFonts w:ascii="Times New Roman"/>
          <w:b w:val="false"/>
          <w:i w:val="false"/>
          <w:color w:val="000000"/>
          <w:sz w:val="28"/>
        </w:rPr>
        <w:t>
      8. 5-бағанда өткен жылдың ұқсас кезеңіндегі деректер көрсетіледі.</w:t>
      </w:r>
    </w:p>
    <w:bookmarkEnd w:id="112"/>
    <w:bookmarkStart w:name="z451" w:id="113"/>
    <w:p>
      <w:pPr>
        <w:spacing w:after="0"/>
        <w:ind w:left="0"/>
        <w:jc w:val="both"/>
      </w:pPr>
      <w:r>
        <w:rPr>
          <w:rFonts w:ascii="Times New Roman"/>
          <w:b w:val="false"/>
          <w:i w:val="false"/>
          <w:color w:val="000000"/>
          <w:sz w:val="28"/>
        </w:rPr>
        <w:t>
      9. 6-бағанда өткен жылдың басынан бастап ұқсас кезеңдегі деректер көрсетіледі (өспелі жиынтығымен).</w:t>
      </w:r>
    </w:p>
    <w:bookmarkEnd w:id="113"/>
    <w:bookmarkStart w:name="z452" w:id="114"/>
    <w:p>
      <w:pPr>
        <w:spacing w:after="0"/>
        <w:ind w:left="0"/>
        <w:jc w:val="both"/>
      </w:pPr>
      <w:r>
        <w:rPr>
          <w:rFonts w:ascii="Times New Roman"/>
          <w:b w:val="false"/>
          <w:i w:val="false"/>
          <w:color w:val="000000"/>
          <w:sz w:val="28"/>
        </w:rPr>
        <w:t>
      10. 1-21 аралығындағы жолдарда халықаралық қаржылық есептілік стандарттарын ескере отырып топтастырылған бас кітаптан немесе деректер базасынан алынған ақпараттың негізінде деректер көрсетіледі.</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бейрезидент-банктері</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 (қайта</w:t>
            </w:r>
            <w:r>
              <w:br/>
            </w:r>
            <w:r>
              <w:rPr>
                <w:rFonts w:ascii="Times New Roman"/>
                <w:b w:val="false"/>
                <w:i w:val="false"/>
                <w:color w:val="000000"/>
                <w:sz w:val="20"/>
              </w:rPr>
              <w:t>сақтандыру) ұйымдары</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брокерлері филиалдарының</w:t>
            </w:r>
            <w:r>
              <w:br/>
            </w:r>
            <w:r>
              <w:rPr>
                <w:rFonts w:ascii="Times New Roman"/>
                <w:b w:val="false"/>
                <w:i w:val="false"/>
                <w:color w:val="000000"/>
                <w:sz w:val="20"/>
              </w:rPr>
              <w:t>бухгалтерлік есепке алу</w:t>
            </w:r>
            <w:r>
              <w:br/>
            </w:r>
            <w:r>
              <w:rPr>
                <w:rFonts w:ascii="Times New Roman"/>
                <w:b w:val="false"/>
                <w:i w:val="false"/>
                <w:color w:val="000000"/>
                <w:sz w:val="20"/>
              </w:rPr>
              <w:t>деректері бойынша есептілікті</w:t>
            </w:r>
            <w:r>
              <w:br/>
            </w:r>
            <w:r>
              <w:rPr>
                <w:rFonts w:ascii="Times New Roman"/>
                <w:b w:val="false"/>
                <w:i w:val="false"/>
                <w:color w:val="000000"/>
                <w:sz w:val="20"/>
              </w:rPr>
              <w:t>ұсыну қағидаларына 8-қосымша</w:t>
            </w:r>
          </w:p>
        </w:tc>
      </w:tr>
    </w:tbl>
    <w:bookmarkStart w:name="z494" w:id="115"/>
    <w:p>
      <w:pPr>
        <w:spacing w:after="0"/>
        <w:ind w:left="0"/>
        <w:jc w:val="left"/>
      </w:pPr>
      <w:r>
        <w:rPr>
          <w:rFonts w:ascii="Times New Roman"/>
          <w:b/>
          <w:i w:val="false"/>
          <w:color w:val="000000"/>
        </w:rPr>
        <w:t xml:space="preserve"> Әкімшілік деректерді жинауға арналған нысан </w:t>
      </w:r>
    </w:p>
    <w:bookmarkEnd w:id="115"/>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p>
      <w:pPr>
        <w:spacing w:after="0"/>
        <w:ind w:left="0"/>
        <w:jc w:val="both"/>
      </w:pPr>
      <w:r>
        <w:rPr>
          <w:rFonts w:ascii="Times New Roman"/>
          <w:b w:val="false"/>
          <w:i w:val="false"/>
          <w:color w:val="000000"/>
          <w:sz w:val="28"/>
        </w:rPr>
        <w:t xml:space="preserve">
      Әкімшілік деректердің нысаны www.nationalbank.kz ресми интернет-ресурсында орналастырылған. </w:t>
      </w:r>
    </w:p>
    <w:bookmarkStart w:name="z456" w:id="116"/>
    <w:p>
      <w:pPr>
        <w:spacing w:after="0"/>
        <w:ind w:left="0"/>
        <w:jc w:val="left"/>
      </w:pPr>
      <w:r>
        <w:rPr>
          <w:rFonts w:ascii="Times New Roman"/>
          <w:b/>
          <w:i w:val="false"/>
          <w:color w:val="000000"/>
        </w:rPr>
        <w:t xml:space="preserve"> Активтер мен міндеттемелер туралы есеп</w:t>
      </w:r>
    </w:p>
    <w:bookmarkEnd w:id="116"/>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xml:space="preserve">
      Әкімшілік деректер нысанының индексі: 1Н-БСҰФ.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 20___ жылғы "___" ____________ жағдай бойынша. </w:t>
      </w:r>
    </w:p>
    <w:p>
      <w:pPr>
        <w:spacing w:after="0"/>
        <w:ind w:left="0"/>
        <w:jc w:val="both"/>
      </w:pPr>
      <w:r>
        <w:rPr>
          <w:rFonts w:ascii="Times New Roman"/>
          <w:b w:val="false"/>
          <w:i w:val="false"/>
          <w:color w:val="000000"/>
          <w:sz w:val="28"/>
        </w:rPr>
        <w:t>
      Ақпаратты ұсынатын тұлғалар тобы: Қазақстан Республикасы бейрезидент - сақтандыру (қайта сақтандыру) ұйымдарының филиалдары.</w:t>
      </w:r>
    </w:p>
    <w:p>
      <w:pPr>
        <w:spacing w:after="0"/>
        <w:ind w:left="0"/>
        <w:jc w:val="both"/>
      </w:pPr>
      <w:r>
        <w:rPr>
          <w:rFonts w:ascii="Times New Roman"/>
          <w:b w:val="false"/>
          <w:i w:val="false"/>
          <w:color w:val="000000"/>
          <w:sz w:val="28"/>
        </w:rPr>
        <w:t>
      Ұсыну мерзімі: есепті айдан кейінгі айдың 6 (алтыншы)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қабылданған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қаражат және ақша қаражатының баламалары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Орналастырылған салымдар (құнсыздануға арналған резервтерді шегергенде)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Өзгерістері пайда немесе зиян құрамында көрсетілетін, әділ құн бойынша бағаланатын бағалы қағаздар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РЕПО" операциялары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Аффинирленген бағалы металдар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сыйлықақылар бойынша қайта сақтандыру активтері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Болған, бірақ мәлімделмеген зиян бойынша қайта сақтандыру активтері (құнсыздануға арналған резервтерді шегергенде)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(қайта сақтандыру) шарттары бойынша болмаған зиян бойынша қайта сақтандыру активтері (құнсыздануға арналған резервтерді шегергенде)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 бойынша қайта сақтандыру активтері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 бойынша қайта сақтандыру активтері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есептелген комиссиялық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бойынша дебиторлық берешек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 (құнсыздануға арналған резервтерді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Сақтанушыларға берілген қарыздар (құнсыздануға арналған резервтерді шегергенде)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салық активі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активі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Өтелгенге дейін ұсталатын бағалы қағаздар (құнсыздануға арналған резервтерді шегергенде)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заңды тұлғалардың капиталына инвестициялар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құрал-жабдықтар (амортизацияны және құнсызданудан болған зиянды шегергенде)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құқығы нысанындағы активтер (амортизацияны және құнсызданудан зиянды шегергенде)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мүлік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ұзақ мерзімді активтер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және құнсызданудан зиянды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жиынтығы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сіңірілмеген сыйлықақы резерві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(қайта сақтандыру) шарттары бойынша болмаған зиян резерві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Аннуитет шарттары бойынша болмаған зиян резерві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Болған, бірақ мәлімделмеген зиян резерві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Мәлімделген, бірақ реттелмеген зиян резерві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қарыздар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сақтандырушылармен есеп айырысулар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қызметі бойынша делдалдармен есеп айырысулар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шарттары бойынша төленуге тиіс шоттар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"РЕПО" операциялары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және бюджетке төленетін басқа да міндетті төлемдер бойынша міндеттемелер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міндеттемесі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офистің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Күтпеген тәуекелдер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Тұрақтандыру резерві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үшін қолда бар бағалы қағаздарды қайта бағалау резерві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резервтер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бейрезидент-сақтандыру (қайта сақтандыру) ұйымы филиалы қызметінің нәтижесі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Міндеттемелердің жиынтығы, бас офистің шоты, резервтер және Қазақстан Республикасы бейрезидент-сақтандыру (қайта сақтандыру) ұйымы филиалы қызметінің нәтижесі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 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(ол бар болса)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телефоны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тұлға</w:t>
            </w:r>
          </w:p>
          <w:p>
            <w:pPr>
              <w:spacing w:after="20"/>
              <w:ind w:left="20"/>
              <w:jc w:val="both"/>
            </w:pPr>
            <w:r>
              <w:rPr>
                <w:rFonts w:ascii="Times New Roman"/>
                <w:b w:val="false"/>
                <w:i w:val="false"/>
                <w:color w:val="000000"/>
                <w:sz w:val="20"/>
              </w:rPr>
              <w:t>
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"Активтер мен міндеттемелер</w:t>
            </w:r>
            <w:r>
              <w:br/>
            </w:r>
            <w:r>
              <w:rPr>
                <w:rFonts w:ascii="Times New Roman"/>
                <w:b w:val="false"/>
                <w:i w:val="false"/>
                <w:color w:val="000000"/>
                <w:sz w:val="20"/>
              </w:rPr>
              <w:t xml:space="preserve">туралы есеп" әкімшілік </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458" w:id="117"/>
    <w:p>
      <w:pPr>
        <w:spacing w:after="0"/>
        <w:ind w:left="0"/>
        <w:jc w:val="left"/>
      </w:pPr>
      <w:r>
        <w:rPr>
          <w:rFonts w:ascii="Times New Roman"/>
          <w:b/>
          <w:i w:val="false"/>
          <w:color w:val="000000"/>
        </w:rPr>
        <w:t xml:space="preserve"> "Активтер мен міндеттемелер туралы есеп" әкімшілік деректерді жинауға арналған нысанын толтыру бойынша түсіндірме (индексі – 1Н-БСҰФ, кезеңділігі: ай сайын)</w:t>
      </w:r>
    </w:p>
    <w:bookmarkEnd w:id="117"/>
    <w:bookmarkStart w:name="z459" w:id="118"/>
    <w:p>
      <w:pPr>
        <w:spacing w:after="0"/>
        <w:ind w:left="0"/>
        <w:jc w:val="left"/>
      </w:pPr>
      <w:r>
        <w:rPr>
          <w:rFonts w:ascii="Times New Roman"/>
          <w:b/>
          <w:i w:val="false"/>
          <w:color w:val="000000"/>
        </w:rPr>
        <w:t xml:space="preserve"> 1-тарау. Жалпы ережелер</w:t>
      </w:r>
    </w:p>
    <w:bookmarkEnd w:id="118"/>
    <w:bookmarkStart w:name="z460" w:id="119"/>
    <w:p>
      <w:pPr>
        <w:spacing w:after="0"/>
        <w:ind w:left="0"/>
        <w:jc w:val="both"/>
      </w:pPr>
      <w:r>
        <w:rPr>
          <w:rFonts w:ascii="Times New Roman"/>
          <w:b w:val="false"/>
          <w:i w:val="false"/>
          <w:color w:val="000000"/>
          <w:sz w:val="28"/>
        </w:rPr>
        <w:t>
      1. Осы түсіндірмеде "Активтер мен міндеттемелер туралы есеп" әкімшілік деректерді жинауға арналған нысанын (бұдан әрі – нысан) толтыру бойынша бірыңғай талаптар айқындалады.</w:t>
      </w:r>
    </w:p>
    <w:bookmarkEnd w:id="119"/>
    <w:bookmarkStart w:name="z461" w:id="12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120"/>
    <w:bookmarkStart w:name="z462" w:id="121"/>
    <w:p>
      <w:pPr>
        <w:spacing w:after="0"/>
        <w:ind w:left="0"/>
        <w:jc w:val="both"/>
      </w:pPr>
      <w:r>
        <w:rPr>
          <w:rFonts w:ascii="Times New Roman"/>
          <w:b w:val="false"/>
          <w:i w:val="false"/>
          <w:color w:val="000000"/>
          <w:sz w:val="28"/>
        </w:rPr>
        <w:t>
      3. Нысанды Қазақстан Республикасының бейрезидент-сақтандыру (қайта сақтандыру) ұйымының филиалы ай сайын толтырады.</w:t>
      </w:r>
    </w:p>
    <w:bookmarkEnd w:id="121"/>
    <w:bookmarkStart w:name="z463" w:id="122"/>
    <w:p>
      <w:pPr>
        <w:spacing w:after="0"/>
        <w:ind w:left="0"/>
        <w:jc w:val="both"/>
      </w:pPr>
      <w:r>
        <w:rPr>
          <w:rFonts w:ascii="Times New Roman"/>
          <w:b w:val="false"/>
          <w:i w:val="false"/>
          <w:color w:val="000000"/>
          <w:sz w:val="28"/>
        </w:rPr>
        <w:t>
      4. Нысанды толтыру кезінде пайдаланылатын өлшем бірлігі 1000 (бір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22"/>
    <w:bookmarkStart w:name="z464" w:id="123"/>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bookmarkEnd w:id="123"/>
    <w:bookmarkStart w:name="z465" w:id="124"/>
    <w:p>
      <w:pPr>
        <w:spacing w:after="0"/>
        <w:ind w:left="0"/>
        <w:jc w:val="left"/>
      </w:pPr>
      <w:r>
        <w:rPr>
          <w:rFonts w:ascii="Times New Roman"/>
          <w:b/>
          <w:i w:val="false"/>
          <w:color w:val="000000"/>
        </w:rPr>
        <w:t xml:space="preserve"> 2-тарау. Нысанды толтыру</w:t>
      </w:r>
    </w:p>
    <w:bookmarkEnd w:id="124"/>
    <w:bookmarkStart w:name="z466" w:id="125"/>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125"/>
    <w:bookmarkStart w:name="z467" w:id="126"/>
    <w:p>
      <w:pPr>
        <w:spacing w:after="0"/>
        <w:ind w:left="0"/>
        <w:jc w:val="both"/>
      </w:pPr>
      <w:r>
        <w:rPr>
          <w:rFonts w:ascii="Times New Roman"/>
          <w:b w:val="false"/>
          <w:i w:val="false"/>
          <w:color w:val="000000"/>
          <w:sz w:val="28"/>
        </w:rPr>
        <w:t>
      7. 4-бағанда өткен жылдың соңындағы деректер көрсетіледі.</w:t>
      </w:r>
    </w:p>
    <w:bookmarkEnd w:id="126"/>
    <w:bookmarkStart w:name="z468" w:id="127"/>
    <w:p>
      <w:pPr>
        <w:spacing w:after="0"/>
        <w:ind w:left="0"/>
        <w:jc w:val="both"/>
      </w:pPr>
      <w:r>
        <w:rPr>
          <w:rFonts w:ascii="Times New Roman"/>
          <w:b w:val="false"/>
          <w:i w:val="false"/>
          <w:color w:val="000000"/>
          <w:sz w:val="28"/>
        </w:rPr>
        <w:t>
      8. 1 - 54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бейрезидент-банктері</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 (қайта</w:t>
            </w:r>
            <w:r>
              <w:br/>
            </w:r>
            <w:r>
              <w:rPr>
                <w:rFonts w:ascii="Times New Roman"/>
                <w:b w:val="false"/>
                <w:i w:val="false"/>
                <w:color w:val="000000"/>
                <w:sz w:val="20"/>
              </w:rPr>
              <w:t>сақтандыру) ұйымдары</w:t>
            </w:r>
            <w:r>
              <w:br/>
            </w:r>
            <w:r>
              <w:rPr>
                <w:rFonts w:ascii="Times New Roman"/>
                <w:b w:val="false"/>
                <w:i w:val="false"/>
                <w:color w:val="000000"/>
                <w:sz w:val="20"/>
              </w:rPr>
              <w:t>филиалдарының,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брокерлері филиалдарының</w:t>
            </w:r>
            <w:r>
              <w:br/>
            </w:r>
            <w:r>
              <w:rPr>
                <w:rFonts w:ascii="Times New Roman"/>
                <w:b w:val="false"/>
                <w:i w:val="false"/>
                <w:color w:val="000000"/>
                <w:sz w:val="20"/>
              </w:rPr>
              <w:t>бухгалтерлік есепке алу</w:t>
            </w:r>
            <w:r>
              <w:br/>
            </w:r>
            <w:r>
              <w:rPr>
                <w:rFonts w:ascii="Times New Roman"/>
                <w:b w:val="false"/>
                <w:i w:val="false"/>
                <w:color w:val="000000"/>
                <w:sz w:val="20"/>
              </w:rPr>
              <w:t>деректері бойынша есептілікті</w:t>
            </w:r>
            <w:r>
              <w:br/>
            </w:r>
            <w:r>
              <w:rPr>
                <w:rFonts w:ascii="Times New Roman"/>
                <w:b w:val="false"/>
                <w:i w:val="false"/>
                <w:color w:val="000000"/>
                <w:sz w:val="20"/>
              </w:rPr>
              <w:t>ұсыну қағидаларына 9-қосымша</w:t>
            </w:r>
          </w:p>
        </w:tc>
      </w:tr>
    </w:tbl>
    <w:bookmarkStart w:name="z495" w:id="128"/>
    <w:p>
      <w:pPr>
        <w:spacing w:after="0"/>
        <w:ind w:left="0"/>
        <w:jc w:val="left"/>
      </w:pPr>
      <w:r>
        <w:rPr>
          <w:rFonts w:ascii="Times New Roman"/>
          <w:b/>
          <w:i w:val="false"/>
          <w:color w:val="000000"/>
        </w:rPr>
        <w:t xml:space="preserve"> Әкімшілік деректерді жинауға арналған нысан</w:t>
      </w:r>
    </w:p>
    <w:bookmarkEnd w:id="12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ресми интернет-ресурсында орналастырылған.</w:t>
      </w:r>
    </w:p>
    <w:bookmarkStart w:name="z472" w:id="129"/>
    <w:p>
      <w:pPr>
        <w:spacing w:after="0"/>
        <w:ind w:left="0"/>
        <w:jc w:val="left"/>
      </w:pPr>
      <w:r>
        <w:rPr>
          <w:rFonts w:ascii="Times New Roman"/>
          <w:b/>
          <w:i w:val="false"/>
          <w:color w:val="000000"/>
        </w:rPr>
        <w:t xml:space="preserve"> Кірістер мен шығыстар туралы есеп</w:t>
      </w:r>
    </w:p>
    <w:bookmarkEnd w:id="129"/>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2Н-БСҰФ.</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20___жылғы "___"____________ жағдай бойынша.</w:t>
      </w:r>
    </w:p>
    <w:p>
      <w:pPr>
        <w:spacing w:after="0"/>
        <w:ind w:left="0"/>
        <w:jc w:val="both"/>
      </w:pPr>
      <w:r>
        <w:rPr>
          <w:rFonts w:ascii="Times New Roman"/>
          <w:b w:val="false"/>
          <w:i w:val="false"/>
          <w:color w:val="000000"/>
          <w:sz w:val="28"/>
        </w:rPr>
        <w:t>
      Ақпаратты ұсынатын тұлғалар тобы: Қазақстан Республикасының бейрезидент-сақтандыру (қайта сақтандыру) ұйымдарының филиалдары.</w:t>
      </w:r>
    </w:p>
    <w:p>
      <w:pPr>
        <w:spacing w:after="0"/>
        <w:ind w:left="0"/>
        <w:jc w:val="both"/>
      </w:pPr>
      <w:r>
        <w:rPr>
          <w:rFonts w:ascii="Times New Roman"/>
          <w:b w:val="false"/>
          <w:i w:val="false"/>
          <w:color w:val="000000"/>
          <w:sz w:val="28"/>
        </w:rPr>
        <w:t>
      Ұсыну мерзімдері: есепті айдан кейінгі айдың 6 (алтыншы)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бастап кезең үшін (өспелі жиынтығымен)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басынан бастап ұқсас кезең үшін (өспелі жиынтығымен)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қабылданған сақтандыру сыйлықақылары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сыйлықақыларының таза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сыйлықақылар бойынша қайта сақтандыру активтерінің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сақтандыру сыйлықақыларының таза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басқа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немесе дисконт)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операцияларынан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металдармен операциялардан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құнының өзгеруінен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кіріс (шығыс)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қайта бағалаудан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 қайта бағалаудан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қатысудан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басқа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және активтерді алудан (беруден) кіріс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 сақтандыру төлемдерін жүзеге асыру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тәуекелдер бойынша шығысты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Регрестік талап бойынша өтеу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таза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зиянын реттеу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 резервінің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 бойынша қайта сақтандыру активтерінің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 резервінің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 бойынша қайта сақтандыру активтерінің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 резервінің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 бойынша қайта сақтандыру активтерінің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 резервінің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 бойынша қайта сақтандыру активтерінің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төлеу бойынша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шартының бұзылуына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сыйлықақы түріндегі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 бойынша пайыздық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резервтерге арналған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резервтерді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резервтерге арналған таза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төлеу және іссапар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ағымдағы салықтар және бюджетке төленетін басқа да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шығысы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арналған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консультациялық қызмет шығысы және ақпараттық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 және тозу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Кезеңдегі кіріс (шығыс)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кіріс (шығыс)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салығын төлегенге дейінгі таза кіріс (шығыс)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төлегеннен кейінгі таза кіріс (шығыс)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Атауы_____________________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Мекенжайы_______________ 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әкісінің аты (ол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атқаратын адам _________________________________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"Кірістер мен шығыстар туралы </w:t>
            </w:r>
            <w:r>
              <w:br/>
            </w:r>
            <w:r>
              <w:rPr>
                <w:rFonts w:ascii="Times New Roman"/>
                <w:b w:val="false"/>
                <w:i w:val="false"/>
                <w:color w:val="000000"/>
                <w:sz w:val="20"/>
              </w:rPr>
              <w:t xml:space="preserve">есеп" әкімшілік деректерді </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bookmarkStart w:name="z474" w:id="130"/>
    <w:p>
      <w:pPr>
        <w:spacing w:after="0"/>
        <w:ind w:left="0"/>
        <w:jc w:val="left"/>
      </w:pPr>
      <w:r>
        <w:rPr>
          <w:rFonts w:ascii="Times New Roman"/>
          <w:b/>
          <w:i w:val="false"/>
          <w:color w:val="000000"/>
        </w:rPr>
        <w:t xml:space="preserve"> "Кірістер мен шығыстар туралы есеп" әкімішілік деректерді жинауға арналған нысанын толтыру бойырнша түсіндірме (индексі – 2Н-БСҰФ, кезеңділігі: ай сайын)</w:t>
      </w:r>
    </w:p>
    <w:bookmarkEnd w:id="130"/>
    <w:bookmarkStart w:name="z475" w:id="131"/>
    <w:p>
      <w:pPr>
        <w:spacing w:after="0"/>
        <w:ind w:left="0"/>
        <w:jc w:val="left"/>
      </w:pPr>
      <w:r>
        <w:rPr>
          <w:rFonts w:ascii="Times New Roman"/>
          <w:b/>
          <w:i w:val="false"/>
          <w:color w:val="000000"/>
        </w:rPr>
        <w:t xml:space="preserve"> 1-тарау. Жалпы ережелер</w:t>
      </w:r>
    </w:p>
    <w:bookmarkEnd w:id="131"/>
    <w:bookmarkStart w:name="z476" w:id="132"/>
    <w:p>
      <w:pPr>
        <w:spacing w:after="0"/>
        <w:ind w:left="0"/>
        <w:jc w:val="both"/>
      </w:pPr>
      <w:r>
        <w:rPr>
          <w:rFonts w:ascii="Times New Roman"/>
          <w:b w:val="false"/>
          <w:i w:val="false"/>
          <w:color w:val="000000"/>
          <w:sz w:val="28"/>
        </w:rPr>
        <w:t>
      1. Осы түсіндірмеде "Кірістер мен шығыстар туралы есеп" әкімшілік деректерді жинауға арналған нысанын (бұдан әрі – нысан) толтыру бойынша бірыңғай талаптар айқындалады.</w:t>
      </w:r>
    </w:p>
    <w:bookmarkEnd w:id="132"/>
    <w:bookmarkStart w:name="z477" w:id="13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133"/>
    <w:bookmarkStart w:name="z478" w:id="134"/>
    <w:p>
      <w:pPr>
        <w:spacing w:after="0"/>
        <w:ind w:left="0"/>
        <w:jc w:val="both"/>
      </w:pPr>
      <w:r>
        <w:rPr>
          <w:rFonts w:ascii="Times New Roman"/>
          <w:b w:val="false"/>
          <w:i w:val="false"/>
          <w:color w:val="000000"/>
          <w:sz w:val="28"/>
        </w:rPr>
        <w:t xml:space="preserve">
      3. Нысанды Қазақстан Республикасының бейрезидент-сақтандыру (қайта сақтандыру) ұйымының филиалы ай сайын толтырады. </w:t>
      </w:r>
    </w:p>
    <w:bookmarkEnd w:id="134"/>
    <w:bookmarkStart w:name="z479" w:id="135"/>
    <w:p>
      <w:pPr>
        <w:spacing w:after="0"/>
        <w:ind w:left="0"/>
        <w:jc w:val="both"/>
      </w:pPr>
      <w:r>
        <w:rPr>
          <w:rFonts w:ascii="Times New Roman"/>
          <w:b w:val="false"/>
          <w:i w:val="false"/>
          <w:color w:val="000000"/>
          <w:sz w:val="28"/>
        </w:rPr>
        <w:t>
      4. Нысанды толтыру кезінде пайдаланылатын өлшем бірлігі 1000 (бір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35"/>
    <w:bookmarkStart w:name="z480" w:id="136"/>
    <w:p>
      <w:pPr>
        <w:spacing w:after="0"/>
        <w:ind w:left="0"/>
        <w:jc w:val="both"/>
      </w:pPr>
      <w:r>
        <w:rPr>
          <w:rFonts w:ascii="Times New Roman"/>
          <w:b w:val="false"/>
          <w:i w:val="false"/>
          <w:color w:val="000000"/>
          <w:sz w:val="28"/>
        </w:rPr>
        <w:t>
      5. Толтырылған нысанға басшы немесе оның міндетін атқаратын адам, бас бухгалтер және орындаушы қол қояды.</w:t>
      </w:r>
    </w:p>
    <w:bookmarkEnd w:id="136"/>
    <w:bookmarkStart w:name="z481" w:id="137"/>
    <w:p>
      <w:pPr>
        <w:spacing w:after="0"/>
        <w:ind w:left="0"/>
        <w:jc w:val="left"/>
      </w:pPr>
      <w:r>
        <w:rPr>
          <w:rFonts w:ascii="Times New Roman"/>
          <w:b/>
          <w:i w:val="false"/>
          <w:color w:val="000000"/>
        </w:rPr>
        <w:t xml:space="preserve"> 2-тарау. Нысанды толтыру</w:t>
      </w:r>
    </w:p>
    <w:bookmarkEnd w:id="137"/>
    <w:bookmarkStart w:name="z482" w:id="138"/>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138"/>
    <w:bookmarkStart w:name="z483" w:id="139"/>
    <w:p>
      <w:pPr>
        <w:spacing w:after="0"/>
        <w:ind w:left="0"/>
        <w:jc w:val="both"/>
      </w:pPr>
      <w:r>
        <w:rPr>
          <w:rFonts w:ascii="Times New Roman"/>
          <w:b w:val="false"/>
          <w:i w:val="false"/>
          <w:color w:val="000000"/>
          <w:sz w:val="28"/>
        </w:rPr>
        <w:t>
      7. 4-бағанда ағымдағы жылдың басынан бергі кезеңдегі деректер (өспелі жиынтығымен) көрсетіледі.</w:t>
      </w:r>
    </w:p>
    <w:bookmarkEnd w:id="139"/>
    <w:bookmarkStart w:name="z484" w:id="140"/>
    <w:p>
      <w:pPr>
        <w:spacing w:after="0"/>
        <w:ind w:left="0"/>
        <w:jc w:val="both"/>
      </w:pPr>
      <w:r>
        <w:rPr>
          <w:rFonts w:ascii="Times New Roman"/>
          <w:b w:val="false"/>
          <w:i w:val="false"/>
          <w:color w:val="000000"/>
          <w:sz w:val="28"/>
        </w:rPr>
        <w:t>
      8. 5-бағанда өткен жылдың ұқсас кезеңіндегі деректер көрсетіледі.</w:t>
      </w:r>
    </w:p>
    <w:bookmarkEnd w:id="140"/>
    <w:bookmarkStart w:name="z485" w:id="141"/>
    <w:p>
      <w:pPr>
        <w:spacing w:after="0"/>
        <w:ind w:left="0"/>
        <w:jc w:val="both"/>
      </w:pPr>
      <w:r>
        <w:rPr>
          <w:rFonts w:ascii="Times New Roman"/>
          <w:b w:val="false"/>
          <w:i w:val="false"/>
          <w:color w:val="000000"/>
          <w:sz w:val="28"/>
        </w:rPr>
        <w:t>
      9. 6-бағанда өткен жылдың басынан бергі ұқсас кезеңдегі деректер (өспелі жиынтығымен) көрсетіледі.</w:t>
      </w:r>
    </w:p>
    <w:bookmarkEnd w:id="141"/>
    <w:bookmarkStart w:name="z486" w:id="142"/>
    <w:p>
      <w:pPr>
        <w:spacing w:after="0"/>
        <w:ind w:left="0"/>
        <w:jc w:val="both"/>
      </w:pPr>
      <w:r>
        <w:rPr>
          <w:rFonts w:ascii="Times New Roman"/>
          <w:b w:val="false"/>
          <w:i w:val="false"/>
          <w:color w:val="000000"/>
          <w:sz w:val="28"/>
        </w:rPr>
        <w:t>
      10. 1-48 аралығындағы жолдарда бас кітаптан немесе халықаралық қаржылық есептілік стандарттары ескеріле отырып топтастырылған дерекқордан алынған ақпарат негізіндегі деректер көрсетіледі.</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