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d1bb" w14:textId="5f9d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"Терроризмді және экстремизмді қаржыландырумен байланысты ұйымдар мен тұлғалардың тізбесін жасау және оны мемлекеттік органдардың назарына жеткізу қағидаларын бекіту туралы" Қазақстан Республикасы Қаржы министрінің 2015 жылғы 20 қарашадағы № 576, Қазақстан Республикасы Ішкі істер министрінің 2015 жылғы 25 қарашадағы № 962, Қазақстан Республикасы Сыртқы істер министрінің 2015 жылғы 30 қарашадағы № 11-1-2/539, Қазақстан Республикасы Бас прокурорының 2016 жылғы 20 қаңтардағы № 6, Қазақстан Республикасы Ұлттық қауіпсіздік комитеті Төрағасының 2016 жылғы 14 қаңтардағы № 17, Қазақстан Республикасы Әділет министрінің 2016 жылғы 25 қаңтардағы № 34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21 қыркүйектегі № 895, Қазақстан Республикасы Ішкі істер министрінің 2020 жылғы 23 қыркүйектегі № 640, Қазақстан Республикасы Сыртқы істер министрінің 2020 жылғы 23 қыркүйектегі № 11-1-4/262, Қазақстан Республикасы Ұлттық қауіпсіздік комитеті Төрағасының 2020 жылғы 23 қыркүйектегі № 55/қе және Қазақстан Республикасы Бас прокурорының 2020 жылғы 28 қыркүйектегі № 116 бірлескен бұйрығы. Қазақстан Республикасының Әділет министрлігінде 2020 жылы 29 қыркүйекте № 21308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бірлескен бұйрық 15.11.2020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"Терроризмді және экстремизмді қаржыландырумен байланысты ұйымдар мен тұлғалардың тізбесін жасау және оны мемлекеттік органдардың назарына жеткізу қағидаларын бекіту туралы" Қазақстан Республикасы Қаржы министрінің 2015 жылғы 20 қарашадағы № 576, Қазақстан Республикасы Ішкі істер министрінің 2015 жылғы 25 қарашадағы № 962, Қазақстан Республикасы Сыртқы істер министрінің 2015 жылғы 30 қарашадағы № 11-1-2/539, Қазақстан Республикасы Бас прокурорының 2016 жылғы 20 қаңтардағы № 6, Қазақстан Республикасы Ұлттық қауіпсіздік комитеті Төрағасының 2016 жылғы 14 қаңтардағы № 17, Қазақстан Республикасы Әділет министрінің 2016 жылғы 25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реестрінде № 13007 болып тіркелді, "Әділет" ақпараттық-құқықтық жүйесінде 2016 жылғы 5 ақпанда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бұйрықты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 2020 жылдың 15 қарашасынан бастап күшіне енеді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Масимов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Сыртқы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Тілеуберді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Нурдаулетов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Тургумбаев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