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02fa" w14:textId="2a10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"Жекелеген тауар нарықтарында және (немесе) нарықтың жекелеген субъектілерінің тауарларына, жұмыстарына, көрсетілетін қызметтеріне уақытша мемлекеттік баға реттеуді енгізу қағидаларын бекіту туралы" Қазақстан Республикасы Ұлттық экономика министрінің 2016 жылғы 16 маусымдағы № 262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2020 жылғы 28 қыркүйектегі № 67 бұйрығы. Қазақстан Республикасының Әділет министрлігінде 2020 жылғы 29 қыркүйекте № 21311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"Жекелеген тауар нарықтарында және (немесе) нарықтың жекелеген субъектілерінің тауарларына, жұмыстарына, көрсетілетін қызметтеріне уақытша мемлекеттік баға реттеуді енгізу қағидаларын бекіту туралы" Қазақстан Республикасы Ұлттық экономика министрінің 2016 жылғы 16 маусымдағы № 262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13792 болып тіркелген, "Әділет" ақпараттық-құқықтық жүйесінде 2016 жылғы 17 маусымда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"2015 жылғы 29 қазандағы Қазақстан Республикасы Кәсіпкерлік кодексінің (бұдан әрі – Кодекс) 116-бабы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119-бабына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Жекелеген тауар нарықтарында және (немесе) нарықтың жекелеген субъектілерінің тауарларына, жұмыстарына, көрсетілетін қызметтеріне уақытша мемлекеттік баға реттеуді енгізу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3-бөлімдердің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атаулары мынадай редакцияда жазылсын: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Жекелеген тауар нарықтарында уақытша мемлекеттік баға реттеуді енгізу";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"3-тарау. Нарықтың жекелеген субъектілерінің тауарларына, жұмыстарына, көрсетілетін қызметтеріне уақытша мемлекеттік баға реттеуді енгізу";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Жекелеген тауар нарықтарында және (немесе) нарықтың жекелеген субъектілерінің тауарларына, жұмыстарына, көрсетілетін қызметтеріне уақытша мемлекеттік баға реттеуді енгізу қағидалары (бұдан әрі – Қағидалар) 2015 жылғы 29 қазандағы Қазақстан Республикасы Кәсіпкерлік кодексінің 116-бабы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және 119-бабына сәйкес әзірленді және жекелеген тауар нарықтарында және (немесе) нарықтың жекелеген субъектілерінің тауарларына, жұмыстарына, көрсетілетін қызметтеріне уақытша мемлекеттік баға реттеуді енгізу тәртібін айқындайды.";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Тауарларға, жұмыстарға, көрсетілетін қызметтерге шекті бағаны белгілеу үшін нарық субъектілері белгіленген мерзімде монополияға қарсы органның ведомствосына мынадай құжаттарды ұсынады: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тауардың, жұмыстың, көрсетілетін қызметтің өзіндік құнында ескерілетін шығыстарды негіздейтін құжаттар;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Қаржы министрінің 2017 жылғы 28 маусымдағы № 404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нысан бойынша бухгалтерлік баланс (Қазақстан Республикасының Әділет министрлігінде 2017 жылғы 27 шілдеде № 15384 болып тіркелген);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Қаржы министрінің 2017 жылғы 28 маусымдағы № 404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нысан бойынша пайда мен шығындар туралы есеп (Қазақстан Республикасының Әділет министрлігінде 2017 жылғы 27 шілдеде № 15384 болып тіркелген);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 Ұлттық экономика министрлігі Статистика комитеті төрағасының 2020 жылғы 5 ақпандағы № 17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нысан бойынша еңбек жөніндегі есеп (Қазақстан Республикасының Әділет министрлігінде 2020 жылғы 11 ақпанда № 20021 болып тіркелген);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Қазақстан Республикасы Ұлттық экономика министрлігі Статистика комитеті төрағасының 2020 жылғы 4 ақпандағы № 14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нысан бойынша қаржы-шаруашылық қызмет туралы есеп (Қазақстан Республикасының Әділет министрлігінде 2020 жылғы 10 ақпанда № 20008 болып тіркелген);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Қазақстан Республикасы Қаржы министрінің 2017 жылғы 28 маусымдағы № 404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нысанға сәйкес ақша қаражатының қозғалысы туралы есеп (Қазақстан Республикасының Әділет министрлігінде 2017 жылғы 27 шілдеде № 15384 болып тіркелген);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тұтастай кәсіпорын бойынша және әрбір түр бойынша жеке шығындар баптарын таратып жазып, босату бағаларын есептеу үшін қабылданған кірістер мен шығыстар туралы жиынтық деректер;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шикізат пен материалдар шығысының қолданылатын нормалары туралы мәліметтер;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инвестициялық бағдарламалар (болған жағдайда);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ағымдағы және күрделі жөндеулерге және басқа да жөндеу-қалпына келтіру жұмыстарына бағытталатын шығындардың жылдық сметасы;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негізгі құралдарды пайдалану мерзімдерін көрсете отырып, амортизациялық аударымдардың есептемелері;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тауарларды, жұмыстарды, көрсетілетін қызметтерді өткізудің нақты және жоспарланатын көлемін растайтын құжаттар;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бекітілген штат кестесі.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ретте, негіздеуші материалдар ретінде құжаттарды беру алдындағы төрт тоқсан ішіндегі және өткен күнтізбелік жыл ішіндегі нақты деректер ұсынылады.".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Бәсекелестікті қорғау және дамыту комитеті Қазақстан Республикасының заңнамасында белгіленген тәртіппен: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жарияланғанынан кейін Қазақстан Республикасы Ұлттық экономика министрлігінің интернет-ресурсында орналастыруды;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