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c0d0" w14:textId="37ac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қызметпен айналысуға арналған лицензия беру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2 қазандағы № 302 бұйрығы. Қазақстан Республикасының Әділет министрлігінде 2020 жылғы 5 қазанда № 21364 болып тіркелді.</w:t>
      </w:r>
    </w:p>
    <w:p>
      <w:pPr>
        <w:spacing w:after="0"/>
        <w:ind w:left="0"/>
        <w:jc w:val="left"/>
      </w:pP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Ветеринария саласындағы қызметпен айналысуға арналған лицензия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w:t>
            </w:r>
          </w:p>
          <w:p>
            <w:pPr>
              <w:spacing w:after="20"/>
              <w:ind w:left="20"/>
              <w:jc w:val="both"/>
            </w:pPr>
            <w:r>
              <w:rPr>
                <w:rFonts w:ascii="Times New Roman"/>
                <w:b w:val="false"/>
                <w:i w:val="false"/>
                <w:color w:val="000000"/>
                <w:sz w:val="20"/>
              </w:rPr>
              <w:t>
министрлігі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Цифрлық даму, инновациялар</w:t>
            </w:r>
          </w:p>
          <w:p>
            <w:pPr>
              <w:spacing w:after="20"/>
              <w:ind w:left="20"/>
              <w:jc w:val="both"/>
            </w:pPr>
            <w:r>
              <w:rPr>
                <w:rFonts w:ascii="Times New Roman"/>
                <w:b w:val="false"/>
                <w:i w:val="false"/>
                <w:color w:val="000000"/>
                <w:sz w:val="20"/>
              </w:rPr>
              <w:t>
және аэроғарыш өнеркәсібі</w:t>
            </w:r>
          </w:p>
          <w:p>
            <w:pPr>
              <w:spacing w:after="20"/>
              <w:ind w:left="20"/>
              <w:jc w:val="both"/>
            </w:pPr>
            <w:r>
              <w:rPr>
                <w:rFonts w:ascii="Times New Roman"/>
                <w:b w:val="false"/>
                <w:i w:val="false"/>
                <w:color w:val="000000"/>
                <w:sz w:val="20"/>
              </w:rPr>
              <w:t>
министрлігі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2 қазаны</w:t>
            </w:r>
            <w:r>
              <w:br/>
            </w:r>
            <w:r>
              <w:rPr>
                <w:rFonts w:ascii="Times New Roman"/>
                <w:b w:val="false"/>
                <w:i w:val="false"/>
                <w:color w:val="000000"/>
                <w:sz w:val="20"/>
              </w:rPr>
              <w:t>№ 302 бұйрығымен бекітілген</w:t>
            </w:r>
          </w:p>
        </w:tc>
      </w:tr>
    </w:tbl>
    <w:bookmarkStart w:name="z8" w:id="5"/>
    <w:p>
      <w:pPr>
        <w:spacing w:after="0"/>
        <w:ind w:left="0"/>
        <w:jc w:val="left"/>
      </w:pPr>
      <w:r>
        <w:rPr>
          <w:rFonts w:ascii="Times New Roman"/>
          <w:b/>
          <w:i w:val="false"/>
          <w:color w:val="000000"/>
        </w:rPr>
        <w:t xml:space="preserve"> Ветеринария саласындағы қызметпен айналысуға арналған лицензия беру қағидалары </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Ветеринария саласындағы қызметпен айналысуға арналған лицензия беру қағидалары (бұдан әрі – Қағидалар)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2014 жылғы 16 мамырдағы Қазақстан Республикасы Заңының (бұдан әрі – Рұқсаттар және хабарламалар туралы заң)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 және ветеринария саласындағы қызметпен айналысуға лицензия беру тәртібін айқындайды.</w:t>
      </w:r>
    </w:p>
    <w:bookmarkEnd w:id="7"/>
    <w:bookmarkStart w:name="z11" w:id="8"/>
    <w:p>
      <w:pPr>
        <w:spacing w:after="0"/>
        <w:ind w:left="0"/>
        <w:jc w:val="both"/>
      </w:pPr>
      <w:r>
        <w:rPr>
          <w:rFonts w:ascii="Times New Roman"/>
          <w:b w:val="false"/>
          <w:i w:val="false"/>
          <w:color w:val="000000"/>
          <w:sz w:val="28"/>
        </w:rPr>
        <w:t>
      2. Осы Қағидаларда мынадай ұғымдар пайдаланылады:</w:t>
      </w:r>
    </w:p>
    <w:bookmarkEnd w:id="8"/>
    <w:p>
      <w:pPr>
        <w:spacing w:after="0"/>
        <w:ind w:left="0"/>
        <w:jc w:val="both"/>
      </w:pPr>
      <w:r>
        <w:rPr>
          <w:rFonts w:ascii="Times New Roman"/>
          <w:b w:val="false"/>
          <w:i w:val="false"/>
          <w:color w:val="000000"/>
          <w:sz w:val="28"/>
        </w:rPr>
        <w:t xml:space="preserve">
      1) ветеринария саласындағы уәкілетті орган ведомствосының аумақтық бөлімшелері (бұдан әрі – ведомствоның аумақтық бөлімшелері) – тиісті әкімшілік-аумақтық бірліктерде (облыс, республикалық маңызы бар қала, астана) орналасқан аумақтық бөлімшелер; </w:t>
      </w:r>
    </w:p>
    <w:p>
      <w:pPr>
        <w:spacing w:after="0"/>
        <w:ind w:left="0"/>
        <w:jc w:val="both"/>
      </w:pPr>
      <w:r>
        <w:rPr>
          <w:rFonts w:ascii="Times New Roman"/>
          <w:b w:val="false"/>
          <w:i w:val="false"/>
          <w:color w:val="000000"/>
          <w:sz w:val="28"/>
        </w:rPr>
        <w:t>
      2) ветеринария саласындағы уәкілетті органның ведомствосы – Қазақстан Республикасы Ауыл шаруашылығы министрлігінің Ветеринариялық бақылау және қадағалау комитеті;</w:t>
      </w:r>
    </w:p>
    <w:p>
      <w:pPr>
        <w:spacing w:after="0"/>
        <w:ind w:left="0"/>
        <w:jc w:val="both"/>
      </w:pPr>
      <w:r>
        <w:rPr>
          <w:rFonts w:ascii="Times New Roman"/>
          <w:b w:val="false"/>
          <w:i w:val="false"/>
          <w:color w:val="000000"/>
          <w:sz w:val="28"/>
        </w:rPr>
        <w:t>
      3) лицензия – жеке немесе заңды тұлғаға қауіптіліктің жоғары деңгейіне байланысты лицензияланатын қызмет түрін не лицензияланатын қызмет түрінің кіші түрін жүзеге асыруға лицензиар беретін бірінші санаттағы рұқсат;</w:t>
      </w:r>
    </w:p>
    <w:p>
      <w:pPr>
        <w:spacing w:after="0"/>
        <w:ind w:left="0"/>
        <w:jc w:val="both"/>
      </w:pPr>
      <w:r>
        <w:rPr>
          <w:rFonts w:ascii="Times New Roman"/>
          <w:b w:val="false"/>
          <w:i w:val="false"/>
          <w:color w:val="000000"/>
          <w:sz w:val="28"/>
        </w:rPr>
        <w:t>
      4) лицензияланатын қызмет түрінің кіші түрі – бір лицензия аясында тиісті лицензияланатын қызмет түрін нақтылау;</w:t>
      </w:r>
    </w:p>
    <w:p>
      <w:pPr>
        <w:spacing w:after="0"/>
        <w:ind w:left="0"/>
        <w:jc w:val="both"/>
      </w:pPr>
      <w:r>
        <w:rPr>
          <w:rFonts w:ascii="Times New Roman"/>
          <w:b w:val="false"/>
          <w:i w:val="false"/>
          <w:color w:val="000000"/>
          <w:sz w:val="28"/>
        </w:rPr>
        <w:t>
      5)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арналған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6) "электрондық үкіметтің" төлем шлюзі (бұдан әрі – ЭҮТШ) – өтеулі қызметтер көрсету шеңберінде электрондық нысанда көрсетілетін төлемдерді жүргізу туралы ақпарат беру процестерін автоматтандыратын ақпараттық жүйе;</w:t>
      </w:r>
    </w:p>
    <w:p>
      <w:pPr>
        <w:spacing w:after="0"/>
        <w:ind w:left="0"/>
        <w:jc w:val="both"/>
      </w:pPr>
      <w:r>
        <w:rPr>
          <w:rFonts w:ascii="Times New Roman"/>
          <w:b w:val="false"/>
          <w:i w:val="false"/>
          <w:color w:val="000000"/>
          <w:sz w:val="28"/>
        </w:rPr>
        <w:t xml:space="preserve">
      7)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w:t>
      </w:r>
    </w:p>
    <w:bookmarkStart w:name="z12" w:id="9"/>
    <w:p>
      <w:pPr>
        <w:spacing w:after="0"/>
        <w:ind w:left="0"/>
        <w:jc w:val="both"/>
      </w:pPr>
      <w:r>
        <w:rPr>
          <w:rFonts w:ascii="Times New Roman"/>
          <w:b w:val="false"/>
          <w:i w:val="false"/>
          <w:color w:val="000000"/>
          <w:sz w:val="28"/>
        </w:rPr>
        <w:t>
      3. Ветеринария саласында лицензиялауға мынадай қызмет түрлері жатады:</w:t>
      </w:r>
    </w:p>
    <w:bookmarkEnd w:id="9"/>
    <w:p>
      <w:pPr>
        <w:spacing w:after="0"/>
        <w:ind w:left="0"/>
        <w:jc w:val="both"/>
      </w:pPr>
      <w:r>
        <w:rPr>
          <w:rFonts w:ascii="Times New Roman"/>
          <w:b w:val="false"/>
          <w:i w:val="false"/>
          <w:color w:val="000000"/>
          <w:sz w:val="28"/>
        </w:rPr>
        <w:t>
      1) ветеринариялық мақсаттағы препараттарды өндіру жөніндегі қызмет;</w:t>
      </w:r>
    </w:p>
    <w:p>
      <w:pPr>
        <w:spacing w:after="0"/>
        <w:ind w:left="0"/>
        <w:jc w:val="both"/>
      </w:pPr>
      <w:r>
        <w:rPr>
          <w:rFonts w:ascii="Times New Roman"/>
          <w:b w:val="false"/>
          <w:i w:val="false"/>
          <w:color w:val="000000"/>
          <w:sz w:val="28"/>
        </w:rPr>
        <w:t>
      2) жануарлардан алынатын өнімдер мен шикізаттарға ветеринариялық-санитариялық сараптама жүргізу жөніндегі қызмет.</w:t>
      </w:r>
    </w:p>
    <w:bookmarkStart w:name="z13" w:id="10"/>
    <w:p>
      <w:pPr>
        <w:spacing w:after="0"/>
        <w:ind w:left="0"/>
        <w:jc w:val="left"/>
      </w:pPr>
      <w:r>
        <w:rPr>
          <w:rFonts w:ascii="Times New Roman"/>
          <w:b/>
          <w:i w:val="false"/>
          <w:color w:val="000000"/>
        </w:rPr>
        <w:t xml:space="preserve"> 2-тарау. Ветеринария саласындағы қызметпен айналысуға арналған лицензия беру тәртібі</w:t>
      </w:r>
    </w:p>
    <w:bookmarkEnd w:id="10"/>
    <w:bookmarkStart w:name="z14" w:id="11"/>
    <w:p>
      <w:pPr>
        <w:spacing w:after="0"/>
        <w:ind w:left="0"/>
        <w:jc w:val="both"/>
      </w:pPr>
      <w:r>
        <w:rPr>
          <w:rFonts w:ascii="Times New Roman"/>
          <w:b w:val="false"/>
          <w:i w:val="false"/>
          <w:color w:val="000000"/>
          <w:sz w:val="28"/>
        </w:rPr>
        <w:t>
      4. "Ветеринария саласындағы қызметпен айналысуға арналған лицензия беру" мемлекеттік қызметін (бұдан әрі – мемлекеттік көрсетілетін қызмет):</w:t>
      </w:r>
    </w:p>
    <w:bookmarkEnd w:id="11"/>
    <w:p>
      <w:pPr>
        <w:spacing w:after="0"/>
        <w:ind w:left="0"/>
        <w:jc w:val="both"/>
      </w:pPr>
      <w:r>
        <w:rPr>
          <w:rFonts w:ascii="Times New Roman"/>
          <w:b w:val="false"/>
          <w:i w:val="false"/>
          <w:color w:val="000000"/>
          <w:sz w:val="28"/>
        </w:rPr>
        <w:t>
      1) ветеринариялық мақсаттағы препараттарды өндіру жөніндегі қызметпен айналысуға лицензия беруді – ветеринария саласындағы уәкілетті органның ведомствосы (бұдан әрі – көрсетілетін қызметті беруші);</w:t>
      </w:r>
    </w:p>
    <w:p>
      <w:pPr>
        <w:spacing w:after="0"/>
        <w:ind w:left="0"/>
        <w:jc w:val="both"/>
      </w:pPr>
      <w:r>
        <w:rPr>
          <w:rFonts w:ascii="Times New Roman"/>
          <w:b w:val="false"/>
          <w:i w:val="false"/>
          <w:color w:val="000000"/>
          <w:sz w:val="28"/>
        </w:rPr>
        <w:t>
      2) жануарлардан алынатын өнімдер мен шикізатқа ветеринариялық-санитариялық сараптама жүргізу жөніндегі қызметпен айналысуға лицензия беруді – облыстардың, республикалық маңызы бар қалалардың, астананың жергілікті атқарушы органдары (бұдан әрі – көрсетілетін қызметті беруші) көрсетеді.</w:t>
      </w:r>
    </w:p>
    <w:bookmarkStart w:name="z15" w:id="12"/>
    <w:p>
      <w:pPr>
        <w:spacing w:after="0"/>
        <w:ind w:left="0"/>
        <w:jc w:val="both"/>
      </w:pPr>
      <w:r>
        <w:rPr>
          <w:rFonts w:ascii="Times New Roman"/>
          <w:b w:val="false"/>
          <w:i w:val="false"/>
          <w:color w:val="000000"/>
          <w:sz w:val="28"/>
        </w:rPr>
        <w:t xml:space="preserve">
      5. "Ветеринария саласындағы қызметпен айналысуға арналған лицензия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2"/>
    <w:p>
      <w:pPr>
        <w:spacing w:after="0"/>
        <w:ind w:left="0"/>
        <w:jc w:val="both"/>
      </w:pPr>
      <w:r>
        <w:rPr>
          <w:rFonts w:ascii="Times New Roman"/>
          <w:b w:val="false"/>
          <w:i w:val="false"/>
          <w:color w:val="000000"/>
          <w:sz w:val="28"/>
        </w:rPr>
        <w:t>
      Мемлекеттік көрсетілетін қызметті алу үшін жеке немесе заңды тұлға (бұдан әрі – көрсетілетін қызметті алушы) портал арқылы көрсетілетін қызметті берушіге Тізбенің 8-тармағында көрсетілген құжаттарды жолдайды.</w:t>
      </w:r>
    </w:p>
    <w:p>
      <w:pPr>
        <w:spacing w:after="0"/>
        <w:ind w:left="0"/>
        <w:jc w:val="both"/>
      </w:pPr>
      <w:r>
        <w:rPr>
          <w:rFonts w:ascii="Times New Roman"/>
          <w:b w:val="false"/>
          <w:i w:val="false"/>
          <w:color w:val="000000"/>
          <w:sz w:val="28"/>
        </w:rPr>
        <w:t>
      Көрсетілетін қызметті алушы барлық құжаттарды портал арқылы тапсырған жағдайда, көрсетілетін қызметті алушының "жеке кабинетінде" мемлекеттік қызметті көрсету үшін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ветеринариялық-санитариялық қорытынды туралы, лицензия туралы, бюджетке лицензиялық алымның төленгені (ЭҮТШ арқылы төленген жағдайда) туралы мәліметтерді көрсетілетін қызметті беруші "электрондық үкіметтің" шлюзі арқылы мемлекеттік ақпараттық жүйелерден алады.</w:t>
      </w:r>
    </w:p>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6. Көрсетілетін қызметті беруші кеңсесінің жұмыскері Тізбенің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 келіп түскен күні қабылдауды және тіркеуді жүзеге асырады және оларды жауапты жұмыскерді тағайындалатын көрсетілетін қызметті берушінің басшысына жібереді.</w:t>
      </w:r>
    </w:p>
    <w:bookmarkEnd w:id="13"/>
    <w:p>
      <w:pPr>
        <w:spacing w:after="0"/>
        <w:ind w:left="0"/>
        <w:jc w:val="both"/>
      </w:pPr>
      <w:r>
        <w:rPr>
          <w:rFonts w:ascii="Times New Roman"/>
          <w:b w:val="false"/>
          <w:i w:val="false"/>
          <w:color w:val="000000"/>
          <w:sz w:val="28"/>
        </w:rPr>
        <w:t xml:space="preserve">
      Көрсетілетін қызметті алушы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құжаттарды қабылдау және мемлекеттік қызметті көрсету нәтижесін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xml:space="preserve">
      7. Көрсетілетін қызметті берушінің жауапты жұмыскері Тізбенің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 тіркеген сәттен бастап 2 (екі) жұмыс күні ішінде ұсынылған құжаттардың толықтығын тексереді.</w:t>
      </w:r>
    </w:p>
    <w:bookmarkEnd w:id="14"/>
    <w:p>
      <w:pPr>
        <w:spacing w:after="0"/>
        <w:ind w:left="0"/>
        <w:jc w:val="both"/>
      </w:pPr>
      <w:r>
        <w:rPr>
          <w:rFonts w:ascii="Times New Roman"/>
          <w:b w:val="false"/>
          <w:i w:val="false"/>
          <w:color w:val="000000"/>
          <w:sz w:val="28"/>
        </w:rPr>
        <w:t>
      Көрсетілетін қызметті алушы құжаттардың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көрсетілетін қызметті берушінің жауапты жұмыскері құжаттар тіркелген күннен бастап 2 (екі) жұмыс күні ішінде көрсетілетін қызметті алушының Қазақстан Республикасы Ауыл шаруашылығы министрінің 2015 жылғы 30 қаңтардағы № 7-1/69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10898 болып тіркелген) бекітілген Ветеринария саласындағы қызметке қойылатын біліктілік талаптары және олардың сәйкестіктігін растайтын құжаттардың тізбесіне (бұдан әрі – біліктілік талаптары) сәйкестігі немесе сәйкес еместігі туралы қорытынды алу үшін портал арқылы ведомствоның тиісті аумақтық бөлімшесіне сұраным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8. Ведомствоның аумақтық бөлімшесінің жұмыскері және (немесе) көрсетілетін қызметті берушінің жұмыскері сұраным келіп түскен сәттен бастап 2 (екі) жұмыс күні ішінде көрсетілетін қызметті алушының біліктілік талаптарына сәйкестігіне рұқсат беру бақылауын жүзеге асырады, оның нәтижелері бойынша көрсетілетін қызметті алушының біліктілік талаптарына сәйкестігі немесе сәйкессіздігі туралы еркін нысанда қорытынды жасайды.</w:t>
      </w:r>
    </w:p>
    <w:bookmarkEnd w:id="15"/>
    <w:p>
      <w:pPr>
        <w:spacing w:after="0"/>
        <w:ind w:left="0"/>
        <w:jc w:val="both"/>
      </w:pPr>
      <w:r>
        <w:rPr>
          <w:rFonts w:ascii="Times New Roman"/>
          <w:b w:val="false"/>
          <w:i w:val="false"/>
          <w:color w:val="000000"/>
          <w:sz w:val="28"/>
        </w:rPr>
        <w:t>
      Көрсетілетін қызметті алушының біліктілік талаптарына сәйкестігі немесе сәйкес еместігі туралы қорытындыға ведомствоның аумақтық бөлімшесінің жұмыскері және (немесе) көрсетілетін қызметті берушінің жұмыскері және көрсетілетін қызметті алушы қол қояды және ведомствоның аумақтық бөлімшесі басшысының ЭЦҚ-мен куәландырылған электрондық құжат нысанында портал арқылы көрсетілетін қызметті берушіге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9. Көрсетілетін қызметті алушының біліктілік талаптарына сәйкестігі туралы қорытынды алынған сәттен бастап көрсетілетін қызметті берушінің жауапты жұмыскері 1 (бір)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лицензияны және (немесе)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лицензияға қосымшаны ресімдейді.</w:t>
      </w:r>
    </w:p>
    <w:bookmarkEnd w:id="16"/>
    <w:p>
      <w:pPr>
        <w:spacing w:after="0"/>
        <w:ind w:left="0"/>
        <w:jc w:val="both"/>
      </w:pPr>
      <w:r>
        <w:rPr>
          <w:rFonts w:ascii="Times New Roman"/>
          <w:b w:val="false"/>
          <w:i w:val="false"/>
          <w:color w:val="000000"/>
          <w:sz w:val="28"/>
        </w:rPr>
        <w:t>
      Лицензияны және (немесе) лицензияға қосымшаны беруден бас тарту үшін негіздер анықталған кезде көрсетілетін қызметті берушінің жауапты жұмыскері көрсетілетін қызметті алушыны лицензияға қосымшаны беруден бас тарту туралы алдын ала шешім, сондай-ақ көрсетілетін қызметті алушыға алдын ала шешім бойынша ұстанымын білдіру мүмкіндігі үшін лицензияны және (немесе) тыңдалым өткізу уақыты мен орны (тәсілі) туралы хабардар етеді.</w:t>
      </w:r>
    </w:p>
    <w:p>
      <w:pPr>
        <w:spacing w:after="0"/>
        <w:ind w:left="0"/>
        <w:jc w:val="both"/>
      </w:pPr>
      <w:r>
        <w:rPr>
          <w:rFonts w:ascii="Times New Roman"/>
          <w:b w:val="false"/>
          <w:i w:val="false"/>
          <w:color w:val="000000"/>
          <w:sz w:val="28"/>
        </w:rPr>
        <w:t xml:space="preserve">
      Тыңдалым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өткізіледі.</w:t>
      </w:r>
    </w:p>
    <w:p>
      <w:pPr>
        <w:spacing w:after="0"/>
        <w:ind w:left="0"/>
        <w:jc w:val="both"/>
      </w:pPr>
      <w:r>
        <w:rPr>
          <w:rFonts w:ascii="Times New Roman"/>
          <w:b w:val="false"/>
          <w:i w:val="false"/>
          <w:color w:val="000000"/>
          <w:sz w:val="28"/>
        </w:rPr>
        <w:t xml:space="preserve">
      Тыңдалым нәтижелері бойынша көрсетілетін қызметті беруші лицензияны және (немесе) лицензияға қосымшаны беру туралы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қызметті көрсетуден уәжді бас тарту туралы шешім қабылдайды.</w:t>
      </w:r>
    </w:p>
    <w:p>
      <w:pPr>
        <w:spacing w:after="0"/>
        <w:ind w:left="0"/>
        <w:jc w:val="both"/>
      </w:pPr>
      <w:r>
        <w:rPr>
          <w:rFonts w:ascii="Times New Roman"/>
          <w:b w:val="false"/>
          <w:i w:val="false"/>
          <w:color w:val="000000"/>
          <w:sz w:val="28"/>
        </w:rPr>
        <w:t>
      Мемлекеттік лицензия және (немесе) мемлекеттік лицензияға қосымша немесе мемлекеттік қызметті көрсетуден уәжді бас тарту көрсетілетін қызметті берушінің уәкілетті адамының ЭЦҚ-сымен куәландырылған электрондық құжат нысанында портал арқылы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10. Лицензияны және (немесе) лицензияға қосымшаларды беру кезінде мемлекеттік қызмет көрсетудің жалпы мерзімі 5 (бес) жұмыс күнін құрайды.</w:t>
      </w:r>
    </w:p>
    <w:bookmarkEnd w:id="17"/>
    <w:bookmarkStart w:name="z21" w:id="18"/>
    <w:p>
      <w:pPr>
        <w:spacing w:after="0"/>
        <w:ind w:left="0"/>
        <w:jc w:val="both"/>
      </w:pPr>
      <w:r>
        <w:rPr>
          <w:rFonts w:ascii="Times New Roman"/>
          <w:b w:val="false"/>
          <w:i w:val="false"/>
          <w:color w:val="000000"/>
          <w:sz w:val="28"/>
        </w:rPr>
        <w:t xml:space="preserve">
      11. Лицензияны және (немесе) лицензияға қосымшаны беру бойынша мемлекеттік қызметті көрсетуден бас тарту үшін негіздер Тізбенің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12.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қызметтерді көрсету мониторингінің ақпараттық жүйесіне мемлекеттік қызметті көрсету сатысы туралы деректердіі енгізілуін қамтамасыз етеді.</w:t>
      </w:r>
    </w:p>
    <w:bookmarkEnd w:id="19"/>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мемлекеттік қызмет көрсету мониторингінің ақпараттық жүйесіне автоматты режимде түседі.</w:t>
      </w:r>
    </w:p>
    <w:bookmarkStart w:name="z23" w:id="20"/>
    <w:p>
      <w:pPr>
        <w:spacing w:after="0"/>
        <w:ind w:left="0"/>
        <w:jc w:val="left"/>
      </w:pPr>
      <w:r>
        <w:rPr>
          <w:rFonts w:ascii="Times New Roman"/>
          <w:b/>
          <w:i w:val="false"/>
          <w:color w:val="000000"/>
        </w:rPr>
        <w:t xml:space="preserve"> 3-тарау. Ветеринария саласындағы қызметпен айналысуға арналған лицензияны қайта ресімдеу, телнұсқасын беру тәртібі</w:t>
      </w:r>
    </w:p>
    <w:bookmarkEnd w:id="20"/>
    <w:bookmarkStart w:name="z24" w:id="21"/>
    <w:p>
      <w:pPr>
        <w:spacing w:after="0"/>
        <w:ind w:left="0"/>
        <w:jc w:val="both"/>
      </w:pPr>
      <w:r>
        <w:rPr>
          <w:rFonts w:ascii="Times New Roman"/>
          <w:b w:val="false"/>
          <w:i w:val="false"/>
          <w:color w:val="000000"/>
          <w:sz w:val="28"/>
        </w:rPr>
        <w:t>
      13. Лицензияны және (немесе) лицензияға қосымшаны қайта ресімдеу:</w:t>
      </w:r>
    </w:p>
    <w:bookmarkEnd w:id="21"/>
    <w:p>
      <w:pPr>
        <w:spacing w:after="0"/>
        <w:ind w:left="0"/>
        <w:jc w:val="both"/>
      </w:pPr>
      <w:r>
        <w:rPr>
          <w:rFonts w:ascii="Times New Roman"/>
          <w:b w:val="false"/>
          <w:i w:val="false"/>
          <w:color w:val="000000"/>
          <w:sz w:val="28"/>
        </w:rPr>
        <w:t>
      1) жеке тұлғаның-лицензиаттың аты, әкесінің аты (бар болса), тегі өзгерген;</w:t>
      </w:r>
    </w:p>
    <w:p>
      <w:pPr>
        <w:spacing w:after="0"/>
        <w:ind w:left="0"/>
        <w:jc w:val="both"/>
      </w:pPr>
      <w:r>
        <w:rPr>
          <w:rFonts w:ascii="Times New Roman"/>
          <w:b w:val="false"/>
          <w:i w:val="false"/>
          <w:color w:val="000000"/>
          <w:sz w:val="28"/>
        </w:rPr>
        <w:t xml:space="preserve">
      2) дара кәсіпкер-лицензиатты қайта тіркеген, оның атауы немесе заңды мекенжайы өзгерген; </w:t>
      </w:r>
    </w:p>
    <w:p>
      <w:pPr>
        <w:spacing w:after="0"/>
        <w:ind w:left="0"/>
        <w:jc w:val="both"/>
      </w:pPr>
      <w:r>
        <w:rPr>
          <w:rFonts w:ascii="Times New Roman"/>
          <w:b w:val="false"/>
          <w:i w:val="false"/>
          <w:color w:val="000000"/>
          <w:sz w:val="28"/>
        </w:rPr>
        <w:t xml:space="preserve">
      3) біріктіру, қайта құру, заңды тұлға-лицензиатты басқа заңды тұлғаға қосу, бөліп шығару және бөлу нысандарында заңды тұлға-лицензиатты қайта ұйымдастырған; </w:t>
      </w:r>
    </w:p>
    <w:p>
      <w:pPr>
        <w:spacing w:after="0"/>
        <w:ind w:left="0"/>
        <w:jc w:val="both"/>
      </w:pPr>
      <w:r>
        <w:rPr>
          <w:rFonts w:ascii="Times New Roman"/>
          <w:b w:val="false"/>
          <w:i w:val="false"/>
          <w:color w:val="000000"/>
          <w:sz w:val="28"/>
        </w:rPr>
        <w:t>
      4) заңды тұлға-лицензиаттың атауы және (немесе) орналасқан жері өзгерген (лицензияда мекенжай көрсетілген жағдайда) жағдайлрда жүзеге асырылады.</w:t>
      </w:r>
    </w:p>
    <w:p>
      <w:pPr>
        <w:spacing w:after="0"/>
        <w:ind w:left="0"/>
        <w:jc w:val="both"/>
      </w:pPr>
      <w:r>
        <w:rPr>
          <w:rFonts w:ascii="Times New Roman"/>
          <w:b w:val="false"/>
          <w:i w:val="false"/>
          <w:color w:val="000000"/>
          <w:sz w:val="28"/>
        </w:rPr>
        <w:t xml:space="preserve">
      Рұқсаттар және хабарламалар туралы заңның 33-бабы </w:t>
      </w:r>
      <w:r>
        <w:rPr>
          <w:rFonts w:ascii="Times New Roman"/>
          <w:b w:val="false"/>
          <w:i w:val="false"/>
          <w:color w:val="000000"/>
          <w:sz w:val="28"/>
        </w:rPr>
        <w:t>2-тармағына</w:t>
      </w:r>
      <w:r>
        <w:rPr>
          <w:rFonts w:ascii="Times New Roman"/>
          <w:b w:val="false"/>
          <w:i w:val="false"/>
          <w:color w:val="000000"/>
          <w:sz w:val="28"/>
        </w:rPr>
        <w:t xml:space="preserve"> сәйкес 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p>
      <w:pPr>
        <w:spacing w:after="0"/>
        <w:ind w:left="0"/>
        <w:jc w:val="both"/>
      </w:pPr>
      <w:r>
        <w:rPr>
          <w:rFonts w:ascii="Times New Roman"/>
          <w:b w:val="false"/>
          <w:i w:val="false"/>
          <w:color w:val="000000"/>
          <w:sz w:val="28"/>
        </w:rPr>
        <w:t xml:space="preserve">
      Егер дара кәсіпкер-лицензиаттың заңды мекенжайы, заңды тұлға–лицензиаттың орналасқан жерінің мекенжайы "Қазақстан Республикасының әкімшілік-аумақтық құрылысы туралы" 1993 жылғы 8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көшелер атауының өзгеруіне байланысты өзгерсе, осы Қағидалардың осы тармағы бірінші бөлігінің 2) және 4) тармақшаларында көрсетілген жағдайларда лицензияны және (немесе) лицензияға қосымшаны қайта ресімдеу жүзеге асырылмайды. Лицензиаттардың мекенжайларына мұндай өзгерістер мемлекеттік ақпараттық жүйелерді біріктіру арқылы жүзеге асырылады.</w:t>
      </w:r>
    </w:p>
    <w:bookmarkStart w:name="z25" w:id="22"/>
    <w:p>
      <w:pPr>
        <w:spacing w:after="0"/>
        <w:ind w:left="0"/>
        <w:jc w:val="both"/>
      </w:pPr>
      <w:r>
        <w:rPr>
          <w:rFonts w:ascii="Times New Roman"/>
          <w:b w:val="false"/>
          <w:i w:val="false"/>
          <w:color w:val="000000"/>
          <w:sz w:val="28"/>
        </w:rPr>
        <w:t xml:space="preserve">
      14. Лицензияны және (немесе) лицензияға қосымшаны қайта ресімдеу үшін көрсетілетін қызметті алушы портал арқылы Тізбенің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 көрсетілетін қызметті берушіге жолдайды.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15. Заңды тұлға-лицензиат бөлініп шығу және бөліну нысандарында қайта ұйымдастырылған кезде лицензияны және (немесе) лицензияға қосымшаны қайта ресімдеу кезінде лицензияны және (немесе) лицензияға қосымшаны қайта ресімдеу туралы өтініш қайта ұйымдастыру аяқталған сәттен бастап күнтізбелік 30 (отыз) күн ішінде беріледі.</w:t>
      </w:r>
    </w:p>
    <w:bookmarkEnd w:id="23"/>
    <w:p>
      <w:pPr>
        <w:spacing w:after="0"/>
        <w:ind w:left="0"/>
        <w:jc w:val="both"/>
      </w:pPr>
      <w:r>
        <w:rPr>
          <w:rFonts w:ascii="Times New Roman"/>
          <w:b w:val="false"/>
          <w:i w:val="false"/>
          <w:color w:val="000000"/>
          <w:sz w:val="28"/>
        </w:rPr>
        <w:t xml:space="preserve">
      Рұқсаттар және хабарламалар туралы заңның 34-бабының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негіздемелер бойынша қайта ресімдеуді қоспағанда, лицензияны және (немесе) лицензияға қосымшаны қайта ресімдеу кезінде көрсетілетін қызметті беруші, егер Қазақстан Республикасының заңдарында өзгеше белгіленбесе, көрсетілетін қызметті алушының біліктілік талаптарына сәйкестігін тексермейді.</w:t>
      </w:r>
    </w:p>
    <w:bookmarkStart w:name="z27" w:id="24"/>
    <w:p>
      <w:pPr>
        <w:spacing w:after="0"/>
        <w:ind w:left="0"/>
        <w:jc w:val="both"/>
      </w:pPr>
      <w:r>
        <w:rPr>
          <w:rFonts w:ascii="Times New Roman"/>
          <w:b w:val="false"/>
          <w:i w:val="false"/>
          <w:color w:val="000000"/>
          <w:sz w:val="28"/>
        </w:rPr>
        <w:t>
      16. Лицензияны және (немесе) лицензияға қосымшаны қайта ресімдеу кезінде көрсетілетін қызметті берушінің жауапты жұмыскері құжаттар берілген сәттен бастап 3 (үш) жұмыс күні ішінде ұсынылған құжаттардың толықтығын және (немесе) дұрыс ресімделуін тексереді.</w:t>
      </w:r>
    </w:p>
    <w:bookmarkEnd w:id="24"/>
    <w:p>
      <w:pPr>
        <w:spacing w:after="0"/>
        <w:ind w:left="0"/>
        <w:jc w:val="both"/>
      </w:pPr>
      <w:r>
        <w:rPr>
          <w:rFonts w:ascii="Times New Roman"/>
          <w:b w:val="false"/>
          <w:i w:val="false"/>
          <w:color w:val="000000"/>
          <w:sz w:val="28"/>
        </w:rPr>
        <w:t xml:space="preserve">
      Тізбенің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 ұсынылмаған немесе дұрыс ресімделмеген жағдайда, көрсетілетін қызметті берушінің жауапты жұмыскері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уәжді бас тартуды дайындайды.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көрсетілетін қызметті берушінің жауапты жұмыскері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лицензияны және (немесе)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лицензияға қосымшаны қайта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17. Заңды тұлға-лицензиатты бөліп шығару және бөлу нысандарында қайта ұйымдастырған жағдайда, көрсетілетін қызметті берушінің жауапты жұмыскері көрсетілетін қызметті алушының осы Қағидалардың 7 және 8-тармақтарында көзделген тәртіппен біліктілік талаптарына сәйкестігі немесе сәйкес еместігі туралы қорытынды алу үшін ведомствоның тиісті аумақтық бөлімшесіне сұраным жібереді.</w:t>
      </w:r>
    </w:p>
    <w:bookmarkEnd w:id="25"/>
    <w:p>
      <w:pPr>
        <w:spacing w:after="0"/>
        <w:ind w:left="0"/>
        <w:jc w:val="both"/>
      </w:pPr>
      <w:r>
        <w:rPr>
          <w:rFonts w:ascii="Times New Roman"/>
          <w:b w:val="false"/>
          <w:i w:val="false"/>
          <w:color w:val="000000"/>
          <w:sz w:val="28"/>
        </w:rPr>
        <w:t xml:space="preserve">
      Көрсетілетін қызметті алушының біліктілік талаптарына сәйкестігі немесе сәйкес еместігі туралы қорытынды негізінде көрсетілетін қызметті берушінің жауапты жұмыскері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лицензияны және (немесе)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лицензияға қосымшаны қайта ресімдейді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уәжді бас тартуды жібереді.</w:t>
      </w:r>
    </w:p>
    <w:p>
      <w:pPr>
        <w:spacing w:after="0"/>
        <w:ind w:left="0"/>
        <w:jc w:val="both"/>
      </w:pPr>
      <w:r>
        <w:rPr>
          <w:rFonts w:ascii="Times New Roman"/>
          <w:b w:val="false"/>
          <w:i w:val="false"/>
          <w:color w:val="000000"/>
          <w:sz w:val="28"/>
        </w:rPr>
        <w:t>
      Заңды тұлға-лицензиатты бөліп шығару немесе бөлу нысанында қайта ұйымдастыру кезінде лицензияны және (немесе) лицензияға қосымшаны қайта ресімдеу кезінде мемлекеттік қызмет көрсетудің жалпы мерзімі 5 (бес) жұмыс күнін құрайды.</w:t>
      </w:r>
    </w:p>
    <w:bookmarkStart w:name="z61" w:id="26"/>
    <w:p>
      <w:pPr>
        <w:spacing w:after="0"/>
        <w:ind w:left="0"/>
        <w:jc w:val="both"/>
      </w:pPr>
      <w:r>
        <w:rPr>
          <w:rFonts w:ascii="Times New Roman"/>
          <w:b w:val="false"/>
          <w:i w:val="false"/>
          <w:color w:val="000000"/>
          <w:sz w:val="28"/>
        </w:rPr>
        <w:t xml:space="preserve">
      17-1. Лицензияны және (немесе) лицензияға қосымшаны қайта ресімдеуден бас тарту туралы шешім шығарған кезде көрсетілетін қызметті беруші көрсетілетін қызметті алушыны лицензияны және (немесе) лицензияға қосымшаны қайта ресімдеуден бас тарту туралы алдын ала шешім, сондай-ақ көрсетілетін қызметті алушыға алдын ала шешім бойынша позициясын білдіру мүмкіндігі үшін тыңдалым өткізу уақыты мен орны (тәсілі) туралы хабардар етеді және ҚР ӘРПК-нің </w:t>
      </w:r>
      <w:r>
        <w:rPr>
          <w:rFonts w:ascii="Times New Roman"/>
          <w:b w:val="false"/>
          <w:i w:val="false"/>
          <w:color w:val="000000"/>
          <w:sz w:val="28"/>
        </w:rPr>
        <w:t>73-бабына</w:t>
      </w:r>
      <w:r>
        <w:rPr>
          <w:rFonts w:ascii="Times New Roman"/>
          <w:b w:val="false"/>
          <w:i w:val="false"/>
          <w:color w:val="000000"/>
          <w:sz w:val="28"/>
        </w:rPr>
        <w:t xml:space="preserve"> сәйкес тыңдалым рәсімін өткізеді.</w:t>
      </w:r>
    </w:p>
    <w:bookmarkEnd w:id="26"/>
    <w:p>
      <w:pPr>
        <w:spacing w:after="0"/>
        <w:ind w:left="0"/>
        <w:jc w:val="both"/>
      </w:pPr>
      <w:r>
        <w:rPr>
          <w:rFonts w:ascii="Times New Roman"/>
          <w:b w:val="false"/>
          <w:i w:val="false"/>
          <w:color w:val="000000"/>
          <w:sz w:val="28"/>
        </w:rPr>
        <w:t>
      Тыңдалым нәтижелері бойынша көрсетілетін қызметті беруші лицензияны және (немесе) лицензияға қосымшаны қайта ресімдеу туралы не мемлекеттік қызметті көрсетуден уәжді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17-1-тармақпен толықтырылды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18. Лицензияны және (немесе) лицензияға қосымшаны қайта ресімдеу кезінде мемлекеттік қызметті көрсетуден бас тартуға негіздер Тізбенің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19. Егер лицензия және (немесе) лицензияға қосымша бұрын қағаз нысанында берілген болса, көрсетілетін қызметті алушы өтініш бойынша оларды электрондық форматқа ауыстырады және лицензияның және (немесе) лицензияға қосымшаның электрондық нысанын алады.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Ауыл шаруашылығы министрінің 12.03.2021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left"/>
      </w:pPr>
      <w:r>
        <w:rPr>
          <w:rFonts w:ascii="Times New Roman"/>
          <w:b/>
          <w:i w:val="false"/>
          <w:color w:val="000000"/>
        </w:rPr>
        <w:t xml:space="preserve"> 4-тарау Көрсетілетін қызметті берушілердің және (немесе) олардың лауазымды адамдарының мемлекеттік қызметті көрсету мәселелері бойынша шешімдеріне, әрекеттеріне (әрекетсіздіктеріне) шағымдану тәртібі</w:t>
      </w:r>
    </w:p>
    <w:bookmarkEnd w:id="29"/>
    <w:bookmarkStart w:name="z32" w:id="30"/>
    <w:p>
      <w:pPr>
        <w:spacing w:after="0"/>
        <w:ind w:left="0"/>
        <w:jc w:val="both"/>
      </w:pPr>
      <w:r>
        <w:rPr>
          <w:rFonts w:ascii="Times New Roman"/>
          <w:b w:val="false"/>
          <w:i w:val="false"/>
          <w:color w:val="000000"/>
          <w:sz w:val="28"/>
        </w:rPr>
        <w:t>
      20. Мемлекеттік қызметті көрсету мәселелері бойынша көрсетілетін қызметті берушінің шешіміне, әрекетіне (әрекетсіздігіне) шағым көрсетілетін қызметті беруші, ветеринария саласындағы уәкілетті орган (бұдан әрі – уәкілетті орган) басшысының атына, мемлекеттік қызметтер көрсету сапасын бағалау және бақылау жөніндегі уәкілетті органға беріледі.</w:t>
      </w:r>
    </w:p>
    <w:bookmarkEnd w:id="30"/>
    <w:p>
      <w:pPr>
        <w:spacing w:after="0"/>
        <w:ind w:left="0"/>
        <w:jc w:val="both"/>
      </w:pPr>
      <w:r>
        <w:rPr>
          <w:rFonts w:ascii="Times New Roman"/>
          <w:b w:val="false"/>
          <w:i w:val="false"/>
          <w:color w:val="000000"/>
          <w:sz w:val="28"/>
        </w:rPr>
        <w:t xml:space="preserve">
      ҚР ӘРПК-нің </w:t>
      </w:r>
      <w:r>
        <w:rPr>
          <w:rFonts w:ascii="Times New Roman"/>
          <w:b w:val="false"/>
          <w:i w:val="false"/>
          <w:color w:val="000000"/>
          <w:sz w:val="28"/>
        </w:rPr>
        <w:t>91-бабы</w:t>
      </w:r>
      <w:r>
        <w:rPr>
          <w:rFonts w:ascii="Times New Roman"/>
          <w:b w:val="false"/>
          <w:i w:val="false"/>
          <w:color w:val="000000"/>
          <w:sz w:val="28"/>
        </w:rPr>
        <w:t xml:space="preserve"> 4-тармағына сәйкес шағым келіп түскен жағдайда, көрсетілетін қызметті беруші оны келіп түскен күннен бастап 3 (үш) жұмыс күні ішінде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21. Көрсетілетін қызметті алушының шағымын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31"/>
    <w:p>
      <w:pPr>
        <w:spacing w:after="0"/>
        <w:ind w:left="0"/>
        <w:jc w:val="both"/>
      </w:pPr>
      <w:r>
        <w:rPr>
          <w:rFonts w:ascii="Times New Roman"/>
          <w:b w:val="false"/>
          <w:i w:val="false"/>
          <w:color w:val="000000"/>
          <w:sz w:val="28"/>
        </w:rPr>
        <w:t>
      көрсетілетін қызметті беруші, уәкілетті орган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bookmarkStart w:name="z34" w:id="32"/>
    <w:p>
      <w:pPr>
        <w:spacing w:after="0"/>
        <w:ind w:left="0"/>
        <w:jc w:val="both"/>
      </w:pPr>
      <w:r>
        <w:rPr>
          <w:rFonts w:ascii="Times New Roman"/>
          <w:b w:val="false"/>
          <w:i w:val="false"/>
          <w:color w:val="000000"/>
          <w:sz w:val="28"/>
        </w:rPr>
        <w:t xml:space="preserve">
      22.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32"/>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тасығышта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Егер заңда өзгеше көзделмесе, ҚР ӘРПК-нің </w:t>
      </w:r>
      <w:r>
        <w:rPr>
          <w:rFonts w:ascii="Times New Roman"/>
          <w:b w:val="false"/>
          <w:i w:val="false"/>
          <w:color w:val="000000"/>
          <w:sz w:val="28"/>
        </w:rPr>
        <w:t>91-бабы</w:t>
      </w:r>
      <w:r>
        <w:rPr>
          <w:rFonts w:ascii="Times New Roman"/>
          <w:b w:val="false"/>
          <w:i w:val="false"/>
          <w:color w:val="000000"/>
          <w:sz w:val="28"/>
        </w:rPr>
        <w:t xml:space="preserve"> 5-тармағына сәйкес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 айналысуға</w:t>
            </w:r>
            <w:r>
              <w:br/>
            </w:r>
            <w:r>
              <w:rPr>
                <w:rFonts w:ascii="Times New Roman"/>
                <w:b w:val="false"/>
                <w:i w:val="false"/>
                <w:color w:val="000000"/>
                <w:sz w:val="20"/>
              </w:rPr>
              <w:t>арналған лицензия</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36" w:id="33"/>
    <w:p>
      <w:pPr>
        <w:spacing w:after="0"/>
        <w:ind w:left="0"/>
        <w:jc w:val="left"/>
      </w:pPr>
      <w:r>
        <w:rPr>
          <w:rFonts w:ascii="Times New Roman"/>
          <w:b/>
          <w:i w:val="false"/>
          <w:color w:val="000000"/>
        </w:rPr>
        <w:t xml:space="preserve"> "Ветеринария саласындағы қызметпен айналысуға арналған лицензия беру" мемлекеттік қызметін көрсетуге қойылатын негізгі талаптардың тізбесі</w:t>
      </w:r>
    </w:p>
    <w:bookmarkEnd w:id="33"/>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24.01.2023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ветеринариялық мақсаттағы ветеринариялық препараттарды өндіру жөніндегі қызметпен айналысуға арналған лицензия беру – Қазақстан Республикасы Ауыл шаруашылығы министрлігінің Ветеринариялық бақылау және қадағалау комитеті (бұдан әрі – көрсетілетін қызметті беруші);</w:t>
            </w:r>
          </w:p>
          <w:p>
            <w:pPr>
              <w:spacing w:after="20"/>
              <w:ind w:left="20"/>
              <w:jc w:val="both"/>
            </w:pPr>
            <w:r>
              <w:rPr>
                <w:rFonts w:ascii="Times New Roman"/>
                <w:b w:val="false"/>
                <w:i w:val="false"/>
                <w:color w:val="000000"/>
                <w:sz w:val="20"/>
              </w:rPr>
              <w:t>
</w:t>
            </w:r>
            <w:r>
              <w:rPr>
                <w:rFonts w:ascii="Times New Roman"/>
                <w:b/>
                <w:i w:val="false"/>
                <w:color w:val="000000"/>
                <w:sz w:val="20"/>
              </w:rPr>
              <w:t>2) жануарлардан алынатын өнім мен шикізатқа ветеринариялық-санитариялық сараптама жүргізу жөніндегі қызметпен айналысуға арналған лицензия беру – облыстардың, Астана, Алматы және Шымкент қалаларының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беру кезінде, оның ішінде заңды тұлға-лицензиат бөлініп шығу және бөліну нысандарында қайта ұйымдастырылған жағдайда, лицензияны және (немесе) лицензияға қосымшаны қайта ресімдеу кезінде – 5 (бес) жұмыс күні;</w:t>
            </w:r>
          </w:p>
          <w:p>
            <w:pPr>
              <w:spacing w:after="20"/>
              <w:ind w:left="20"/>
              <w:jc w:val="both"/>
            </w:pPr>
            <w:r>
              <w:rPr>
                <w:rFonts w:ascii="Times New Roman"/>
                <w:b w:val="false"/>
                <w:i w:val="false"/>
                <w:color w:val="000000"/>
                <w:sz w:val="20"/>
              </w:rPr>
              <w:t>
2) заңды тұлға-лицензиат бөлініп шығу және бөліну нысандарында қайта ұйымдастырылған жағдайда, лицензияны және (немесе) лицензияға қосымшаны қайта ресімдеуді қоспағанда, лицензияны және (немесе) лицензияға қосымшаны қайта ресімдеу кезінде – 3 (үш)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лицензияны және (немесе) мемлекеттік лицензияға қосымшаны беру, мемлекеттік лицензияны және (немесе) мемлекеттік лицензияға қосымшаны қайта ресімдеу не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(бұдан әрі – көрсетілетін қызметті алушы) ақылы негізде көрсетіледі. Мемлекеттік қызметті көрсету кезінде көрсетілетін қызметті алушының орналасқан жері бойынша бюджетке ветеринария саласындағы қызметпен айналысу құқығы үшін лицензиялық алым төленеді, ол "Салық және бюджетке төленетін басқа да міндетті төлемдер туралы (</w:t>
            </w:r>
            <w:r>
              <w:rPr>
                <w:rFonts w:ascii="Times New Roman"/>
                <w:b w:val="false"/>
                <w:i w:val="false"/>
                <w:color w:val="000000"/>
                <w:sz w:val="20"/>
              </w:rPr>
              <w:t>Салық кодексі</w:t>
            </w:r>
            <w:r>
              <w:rPr>
                <w:rFonts w:ascii="Times New Roman"/>
                <w:b w:val="false"/>
                <w:i w:val="false"/>
                <w:color w:val="000000"/>
                <w:sz w:val="20"/>
              </w:rPr>
              <w:t>)" Қазақстан Республикасы Кодексінің 554-бабына сәйкес:</w:t>
            </w:r>
          </w:p>
          <w:p>
            <w:pPr>
              <w:spacing w:after="20"/>
              <w:ind w:left="20"/>
              <w:jc w:val="both"/>
            </w:pPr>
            <w:r>
              <w:rPr>
                <w:rFonts w:ascii="Times New Roman"/>
                <w:b w:val="false"/>
                <w:i w:val="false"/>
                <w:color w:val="000000"/>
                <w:sz w:val="20"/>
              </w:rPr>
              <w:t>
1) лицензия беру үшін ̶ 6 (алты) айлық есептік көрсеткішті;</w:t>
            </w:r>
          </w:p>
          <w:p>
            <w:pPr>
              <w:spacing w:after="20"/>
              <w:ind w:left="20"/>
              <w:jc w:val="both"/>
            </w:pPr>
            <w:r>
              <w:rPr>
                <w:rFonts w:ascii="Times New Roman"/>
                <w:b w:val="false"/>
                <w:i w:val="false"/>
                <w:color w:val="000000"/>
                <w:sz w:val="20"/>
              </w:rPr>
              <w:t>
2) лицензияны қайта ресімдеу үшін ̶ лицензия беру кезіндегі мөлшерлеменің 10 (он) пайызын құрайды.</w:t>
            </w:r>
          </w:p>
          <w:p>
            <w:pPr>
              <w:spacing w:after="20"/>
              <w:ind w:left="20"/>
              <w:jc w:val="both"/>
            </w:pPr>
            <w:r>
              <w:rPr>
                <w:rFonts w:ascii="Times New Roman"/>
                <w:b w:val="false"/>
                <w:i w:val="false"/>
                <w:color w:val="000000"/>
                <w:sz w:val="20"/>
              </w:rPr>
              <w:t>
Лицензиялық алымды төлеу қолма-қол және екінші деңгейдегі банктер және банк операцияларының жекелеген түрлерін жүзеге асыратын ұйымдар арқылы, сондай-ақ "электрондық үкімет" төлем шлюзі (бұдан әрі – ЭҮТШ) арқылы қолма-қол емес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(бұдан әрі – Кодекс) сәйкес демалыс және мереке күндерінен басқа, дүйсенбіден бастап жұманы қоса алғанда, сағат 13.00-ден 14.30-ге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жағдайда, өтініштерді қабылдау және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алу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 (бұдан әрі – ЭЦҚ) қойылған, электрондық құжат нысанындағы осы Тізбеге 1-қосымшаға сәйкес нысан бойынша лицензияны және (немесе) лицензияға қосымшаны алуға арналған жеке тұлғаның өтініші;</w:t>
            </w:r>
          </w:p>
          <w:p>
            <w:pPr>
              <w:spacing w:after="20"/>
              <w:ind w:left="20"/>
              <w:jc w:val="both"/>
            </w:pPr>
            <w:r>
              <w:rPr>
                <w:rFonts w:ascii="Times New Roman"/>
                <w:b w:val="false"/>
                <w:i w:val="false"/>
                <w:color w:val="000000"/>
                <w:sz w:val="20"/>
              </w:rPr>
              <w:t>
көрсетілетін қызметті алушының ЭЦҚ-сы қойылған электрондық құжат нысанындағы осы Тізбеге 2-қосымшаға сәйкес нысан бойынша лицензияны және (немесе) лицензияға қосымшаны алуға арналған заңды тұлғаның өтініші;</w:t>
            </w:r>
          </w:p>
          <w:p>
            <w:pPr>
              <w:spacing w:after="20"/>
              <w:ind w:left="20"/>
              <w:jc w:val="both"/>
            </w:pPr>
            <w:r>
              <w:rPr>
                <w:rFonts w:ascii="Times New Roman"/>
                <w:b w:val="false"/>
                <w:i w:val="false"/>
                <w:color w:val="000000"/>
                <w:sz w:val="20"/>
              </w:rPr>
              <w:t>
2) ЭҮТШ арқылы төленген жағдайларды қоспағанда, ветеринария саласындағы қызметпен айналысу құқығы үшін бюджетке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3) осы Тізбеге 3-қосымшаға сәйкес ветеринариялық мақсаттағы препараттарды өндіру бойынша ветеринария саласындағы қызметті жүзеге асыруға арналған ақпаратты қамтитын мәліметтердің электрондық нысаны;</w:t>
            </w:r>
          </w:p>
          <w:p>
            <w:pPr>
              <w:spacing w:after="20"/>
              <w:ind w:left="20"/>
              <w:jc w:val="both"/>
            </w:pPr>
            <w:r>
              <w:rPr>
                <w:rFonts w:ascii="Times New Roman"/>
                <w:b w:val="false"/>
                <w:i w:val="false"/>
                <w:color w:val="000000"/>
                <w:sz w:val="20"/>
              </w:rPr>
              <w:t>
осы Тізбеге 4-қосымшаға сәйкес жануарлардан алынатын өнімдер мен шикізаттардың ветеринариялық-санитариялық сараптамасы бойынша ветеринария саласындағы қызметті жүзеге асыруға арналған ақпаратты қамтитын мәліметтердің электрондық нысаны.</w:t>
            </w:r>
          </w:p>
          <w:p>
            <w:pPr>
              <w:spacing w:after="20"/>
              <w:ind w:left="20"/>
              <w:jc w:val="both"/>
            </w:pPr>
            <w:r>
              <w:rPr>
                <w:rFonts w:ascii="Times New Roman"/>
                <w:b w:val="false"/>
                <w:i w:val="false"/>
                <w:color w:val="000000"/>
                <w:sz w:val="20"/>
              </w:rPr>
              <w:t>
Заңды тұлға-лицензиатты бөліп шығару және бөлу нысандарында қайта ұйымдастыру жағдайларын қоспағанда,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1) көрсетілетін қызметті алушының ЭЦҚ-сы қойылған, электрондық құжат нысанындағы осы Тізбеге 5-қосымшаға сәйкес нысан бойынша лицензияны және (немесе) лицензияға қосымшаны қайта ресімдеуге арналған жеке тұлғаның өтініші;</w:t>
            </w:r>
          </w:p>
          <w:p>
            <w:pPr>
              <w:spacing w:after="20"/>
              <w:ind w:left="20"/>
              <w:jc w:val="both"/>
            </w:pPr>
            <w:r>
              <w:rPr>
                <w:rFonts w:ascii="Times New Roman"/>
                <w:b w:val="false"/>
                <w:i w:val="false"/>
                <w:color w:val="000000"/>
                <w:sz w:val="20"/>
              </w:rPr>
              <w:t>
көрсетілетін қызметті алушының ЭЦҚ-сы қойылған, электрондық құжат нысанындағы осы Тізбеге 6-қосымшаға сәйкес нысан бойынша лицензияны және (немесе) лицензияға қосымшаны қайта ресімдеуге арналған заңды тұлғаның өтініші;</w:t>
            </w:r>
          </w:p>
          <w:p>
            <w:pPr>
              <w:spacing w:after="20"/>
              <w:ind w:left="20"/>
              <w:jc w:val="both"/>
            </w:pPr>
            <w:r>
              <w:rPr>
                <w:rFonts w:ascii="Times New Roman"/>
                <w:b w:val="false"/>
                <w:i w:val="false"/>
                <w:color w:val="000000"/>
                <w:sz w:val="20"/>
              </w:rPr>
              <w:t>
2) ЭҮТШ арқылы төлеуді қоспағанда, лицензиялық алымның төленгенін растайтын құжаттың электрондық көшірмесі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3)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Заңды тұлға-лицензиат бөлініп шығу және бөліну нысандарында қайта ұйымдастырылған кезде,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1) көрсетілетін қызметті алушының ЭЦҚ-сы қойылған электрондық құжат нысанындағы осы Тізбеге 5-қосымшаға сәйкес нысан бойынша лицензияны және (немесе) лицензияға қосымшаны қайта ресімдеуге арналған жеке тұлғаның өтініші;</w:t>
            </w:r>
          </w:p>
          <w:p>
            <w:pPr>
              <w:spacing w:after="20"/>
              <w:ind w:left="20"/>
              <w:jc w:val="both"/>
            </w:pPr>
            <w:r>
              <w:rPr>
                <w:rFonts w:ascii="Times New Roman"/>
                <w:b w:val="false"/>
                <w:i w:val="false"/>
                <w:color w:val="000000"/>
                <w:sz w:val="20"/>
              </w:rPr>
              <w:t>
көрсетілетін қызметті алушының ЭЦҚ-сы қойылған электрондық құжат нысанындағы осы Тізбеге 6-қосымшаға сәйкес нысан бойынша лицензияны және (немесе) лицензияға қосымшаны қайта ресімдеуге арналған заңды тұлғаның өтініші;</w:t>
            </w:r>
          </w:p>
          <w:p>
            <w:pPr>
              <w:spacing w:after="20"/>
              <w:ind w:left="20"/>
              <w:jc w:val="both"/>
            </w:pPr>
            <w:r>
              <w:rPr>
                <w:rFonts w:ascii="Times New Roman"/>
                <w:b w:val="false"/>
                <w:i w:val="false"/>
                <w:color w:val="000000"/>
                <w:sz w:val="20"/>
              </w:rPr>
              <w:t>
2) ЭҮТШ арқылы төленген жағдайларды қоспағанда лицензиялық алымның бюджетке төленгенін растайтын құжаттың электрондық көшірмесі (лицензияға қосымшаны қайта ресімдеу кезінде талап етілмейді);</w:t>
            </w:r>
          </w:p>
          <w:p>
            <w:pPr>
              <w:spacing w:after="20"/>
              <w:ind w:left="20"/>
              <w:jc w:val="both"/>
            </w:pPr>
            <w:r>
              <w:rPr>
                <w:rFonts w:ascii="Times New Roman"/>
                <w:b w:val="false"/>
                <w:i w:val="false"/>
                <w:color w:val="000000"/>
                <w:sz w:val="20"/>
              </w:rPr>
              <w:t>
3)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4) заңды тұлға-лицензиатты бөліп шығару нысанында қайта ұйымдастыру кезінде бөлініп шыққан заңды тұлғаға лицензияны қайта ресімдеу жүргізілген заңды тұлғаның келісімі туралы Қазақстан Республикасының заңнамасында белгіленген тәртіппен ресімделген шешімнің электрондық көшірмесі;</w:t>
            </w:r>
          </w:p>
          <w:p>
            <w:pPr>
              <w:spacing w:after="20"/>
              <w:ind w:left="20"/>
              <w:jc w:val="both"/>
            </w:pPr>
            <w:r>
              <w:rPr>
                <w:rFonts w:ascii="Times New Roman"/>
                <w:b w:val="false"/>
                <w:i w:val="false"/>
                <w:color w:val="000000"/>
                <w:sz w:val="20"/>
              </w:rPr>
              <w:t>
5) осы Тізбеге 3-қосымшаға сәйкес ветеринариялық мақсаттағы препараттарды өндіру жөніндегі ветеринария саласындағы қызметті жүзеге асыруға арналған ақпаратты қамтитын мәліметтердің электрондық нысаны; осы Тізбеге 4-қосымшаға сәйкес жануарлардан алынатын өнімдер мен шикізаттарға ветеринариялық-санитариялық сараптама жүргізу жөніндегі ветеринария саласындағы қызметті жүзеге асыруға арналған ақпаратты қамтитын мәліметтердің электрондық нысаны.</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 ретінде тіркеу туралы не дара кәсіпкер ретінде қызметінің басталғаны туралы, ветеринариялық-санитариялық қорытынды туралы, лицензия туралы, бюджетке лицензиялық алымды төлеу туралы (ЭҮТШ арқылы төленген жағдайда) мәліметтерді көрсетілетін қызметті беруші ЭҮТШ арқылы тиісті мемлекеттік ақпараттық жүйелерден не цифрлық құжаттар сервисінен электрондық құжат алады.</w:t>
            </w:r>
          </w:p>
          <w:p>
            <w:pPr>
              <w:spacing w:after="20"/>
              <w:ind w:left="20"/>
              <w:jc w:val="both"/>
            </w:pPr>
            <w:r>
              <w:rPr>
                <w:rFonts w:ascii="Times New Roman"/>
                <w:b w:val="false"/>
                <w:i w:val="false"/>
                <w:color w:val="000000"/>
                <w:sz w:val="20"/>
              </w:rPr>
              <w:t>
Ақпараттық жүйелерден алынуы мүмкін құжаттарды көрсетілетін қызметті алушылардан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көрсетілетін қызметінен бас тарту үшін мыналар негіздер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немесе заңды тұлғалардың бұл санаттары үшін Қазақстан Республикасының заңдарында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көрсетілетін қызметті алушы Қазақстан Республикасы Ауыл шаруашылығы министрінің 2015 жылғы 30 қаңтардағы № 7-1/69 </w:t>
            </w:r>
            <w:r>
              <w:rPr>
                <w:rFonts w:ascii="Times New Roman"/>
                <w:b w:val="false"/>
                <w:i w:val="false"/>
                <w:color w:val="000000"/>
                <w:sz w:val="20"/>
              </w:rPr>
              <w:t>бұйрығымен</w:t>
            </w:r>
            <w:r>
              <w:rPr>
                <w:rFonts w:ascii="Times New Roman"/>
                <w:b w:val="false"/>
                <w:i w:val="false"/>
                <w:color w:val="000000"/>
                <w:sz w:val="20"/>
              </w:rPr>
              <w:t> (Нормативтік құқықтық актілерді мемлекеттік тіркеу тізілімінде № 10898 болып тіркелген) бекітілген ветеринария саласындағы қызметке қойылатын біліктілік талаптарына және оларға сәйкестікті растайтын құжаттардың тізбесіне сәйкес келмейді;</w:t>
            </w:r>
          </w:p>
          <w:p>
            <w:pPr>
              <w:spacing w:after="20"/>
              <w:ind w:left="20"/>
              <w:jc w:val="both"/>
            </w:pPr>
            <w:r>
              <w:rPr>
                <w:rFonts w:ascii="Times New Roman"/>
                <w:b w:val="false"/>
                <w:i w:val="false"/>
                <w:color w:val="000000"/>
                <w:sz w:val="20"/>
              </w:rPr>
              <w:t>
4) көрсетілетін қызметті алушыға қатысты лицензиялауға жататын қызметті немесе қызметтің жекелеген түрлерін тоқтата тұру немесе оған тыйым салу туралы заңды күшіне енген сот шешімі (үкімі) бар;</w:t>
            </w:r>
          </w:p>
          <w:p>
            <w:pPr>
              <w:spacing w:after="20"/>
              <w:ind w:left="20"/>
              <w:jc w:val="both"/>
            </w:pPr>
            <w:r>
              <w:rPr>
                <w:rFonts w:ascii="Times New Roman"/>
                <w:b w:val="false"/>
                <w:i w:val="false"/>
                <w:color w:val="000000"/>
                <w:sz w:val="20"/>
              </w:rPr>
              <w:t>
5) сот орындаушысының ұсынымы негізінде сот көрсетілетін қызметті алушы борышкерге лицензия беруге уақытша тыйым салған; 6) мемлекеттік қызметті алу үшін көрсетілетін қызметті алушы ұсынған құжаттардың және (немесе) оларда қамтылған деректердің (мәліметтердің) дұрыс еместігі анықталған. Лицензияны және (немесе) лицензияға қосымшаны қайта ресімдеу кезінде құжаттардың ұсынылмауы немесе дұрыс ресімделмеуі мемлекеттік қызметті көрсетуден бас тартуға негіз болып табылады.</w:t>
            </w:r>
          </w:p>
          <w:p>
            <w:pPr>
              <w:spacing w:after="20"/>
              <w:ind w:left="20"/>
              <w:jc w:val="both"/>
            </w:pPr>
            <w:r>
              <w:rPr>
                <w:rFonts w:ascii="Times New Roman"/>
                <w:b w:val="false"/>
                <w:i w:val="false"/>
                <w:color w:val="000000"/>
                <w:sz w:val="20"/>
              </w:rPr>
              <w:t>
Заңды тұлға-лицензиатты бөліп шығару және бөлу нысандарында қайта ұйымдастыру жағдайында, мемлекеттік қызметті көрсетуден бас тартуға мыналар негіз болып табылады:</w:t>
            </w:r>
          </w:p>
          <w:p>
            <w:pPr>
              <w:spacing w:after="20"/>
              <w:ind w:left="20"/>
              <w:jc w:val="both"/>
            </w:pPr>
            <w:r>
              <w:rPr>
                <w:rFonts w:ascii="Times New Roman"/>
                <w:b w:val="false"/>
                <w:i w:val="false"/>
                <w:color w:val="000000"/>
                <w:sz w:val="20"/>
              </w:rPr>
              <w:t>
1) лицензияны және (немесе) лицензияға қосымшаны қайта ресімдеуге қажетті құжаттардың ұсынылмауы немесе дұрыс ресімделмеуі;</w:t>
            </w:r>
          </w:p>
          <w:p>
            <w:pPr>
              <w:spacing w:after="20"/>
              <w:ind w:left="20"/>
              <w:jc w:val="both"/>
            </w:pPr>
            <w:r>
              <w:rPr>
                <w:rFonts w:ascii="Times New Roman"/>
                <w:b w:val="false"/>
                <w:i w:val="false"/>
                <w:color w:val="000000"/>
                <w:sz w:val="20"/>
              </w:rPr>
              <w:t>
2) көрсетілетін қызметті алушының біліктілік талаптарына сәйкес келмеуі;</w:t>
            </w:r>
          </w:p>
          <w:p>
            <w:pPr>
              <w:spacing w:after="20"/>
              <w:ind w:left="20"/>
              <w:jc w:val="both"/>
            </w:pPr>
            <w:r>
              <w:rPr>
                <w:rFonts w:ascii="Times New Roman"/>
                <w:b w:val="false"/>
                <w:i w:val="false"/>
                <w:color w:val="000000"/>
                <w:sz w:val="20"/>
              </w:rPr>
              <w:t>
3) егер лицензия және (немесе) лицензияға қосымша бұрын заңды тұлғалар-лицензиаттардың бөліну нәтижесінде жаңадан пайда болғандар қатарынан басқа заңды тұлғаға қайта ресімделсе.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 1414, 8 (7172) 701 998.</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Қазақстан Республикасы Ауыл шаруашылығы министрлігінің www. gov. kz интернет-ресурсында орналастырылған.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құпиясөзді беру жолымен немесе қысқа мәтіндік хабарламаны жіберу жолымен субъектінің порталда тіркелген ұялы байланысының абоненттік нөмірі арқылы үшінші тұлғалардың электрондық сұранымы.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 цифрлық қолтаңбаны немесе бір реттік құпиясөзді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 айналысуға арналған</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қызметін 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34"/>
    <w:p>
      <w:pPr>
        <w:spacing w:after="0"/>
        <w:ind w:left="0"/>
        <w:jc w:val="left"/>
      </w:pPr>
      <w:r>
        <w:rPr>
          <w:rFonts w:ascii="Times New Roman"/>
          <w:b/>
          <w:i w:val="false"/>
          <w:color w:val="000000"/>
        </w:rPr>
        <w:t xml:space="preserve"> Жеке тұлғаның лицензияны және (немесе) лицензияға қосымшаны алуға арналған</w:t>
      </w:r>
    </w:p>
    <w:bookmarkEnd w:id="34"/>
    <w:p>
      <w:pPr>
        <w:spacing w:after="0"/>
        <w:ind w:left="0"/>
        <w:jc w:val="both"/>
      </w:pPr>
      <w:r>
        <w:rPr>
          <w:rFonts w:ascii="Times New Roman"/>
          <w:b w:val="false"/>
          <w:i w:val="false"/>
          <w:color w:val="000000"/>
          <w:sz w:val="28"/>
        </w:rPr>
        <w:t>
      Кімге____________________________________________________________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жеке сәйкестендіру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(қызмет түрінің және (немесе) қызметтің кіші түрінің (лерінің) толық  атауын </w:t>
      </w:r>
    </w:p>
    <w:p>
      <w:pPr>
        <w:spacing w:after="0"/>
        <w:ind w:left="0"/>
        <w:jc w:val="both"/>
      </w:pPr>
      <w:r>
        <w:rPr>
          <w:rFonts w:ascii="Times New Roman"/>
          <w:b w:val="false"/>
          <w:i w:val="false"/>
          <w:color w:val="000000"/>
          <w:sz w:val="28"/>
        </w:rPr>
        <w:t>
      көрсету керек)</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жүзеге асыруға лицензияны және (немесе) лицензияға қосымшаны беруіңізді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Электрондық почтасы 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w:t>
      </w:r>
    </w:p>
    <w:p>
      <w:pPr>
        <w:spacing w:after="0"/>
        <w:ind w:left="0"/>
        <w:jc w:val="both"/>
      </w:pPr>
      <w:r>
        <w:rPr>
          <w:rFonts w:ascii="Times New Roman"/>
          <w:b w:val="false"/>
          <w:i w:val="false"/>
          <w:color w:val="000000"/>
          <w:sz w:val="28"/>
        </w:rPr>
        <w:t>
      Банктік шоты_____________________________________________________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 нөмірі)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w:t>
      </w:r>
    </w:p>
    <w:p>
      <w:pPr>
        <w:spacing w:after="0"/>
        <w:ind w:left="0"/>
        <w:jc w:val="both"/>
      </w:pPr>
      <w:r>
        <w:rPr>
          <w:rFonts w:ascii="Times New Roman"/>
          <w:b w:val="false"/>
          <w:i w:val="false"/>
          <w:color w:val="000000"/>
          <w:sz w:val="28"/>
        </w:rPr>
        <w:t xml:space="preserve">
      оларға лицензияны және (немесе) лицензияға қосымшаны беру немесе беруден </w:t>
      </w:r>
    </w:p>
    <w:p>
      <w:pPr>
        <w:spacing w:after="0"/>
        <w:ind w:left="0"/>
        <w:jc w:val="both"/>
      </w:pPr>
      <w:r>
        <w:rPr>
          <w:rFonts w:ascii="Times New Roman"/>
          <w:b w:val="false"/>
          <w:i w:val="false"/>
          <w:color w:val="000000"/>
          <w:sz w:val="28"/>
        </w:rPr>
        <w:t>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xml:space="preserve">
      көрсетілетін қызметті алушыға қызметтің лицензияланатын түрімен және (немесе) </w:t>
      </w:r>
    </w:p>
    <w:p>
      <w:pPr>
        <w:spacing w:after="0"/>
        <w:ind w:left="0"/>
        <w:jc w:val="both"/>
      </w:pPr>
      <w:r>
        <w:rPr>
          <w:rFonts w:ascii="Times New Roman"/>
          <w:b w:val="false"/>
          <w:i w:val="false"/>
          <w:color w:val="000000"/>
          <w:sz w:val="28"/>
        </w:rPr>
        <w:t>
      кіші түрімен айналысуға соттың тыйым салмағандығы;</w:t>
      </w:r>
    </w:p>
    <w:p>
      <w:pPr>
        <w:spacing w:after="0"/>
        <w:ind w:left="0"/>
        <w:jc w:val="both"/>
      </w:pPr>
      <w:r>
        <w:rPr>
          <w:rFonts w:ascii="Times New Roman"/>
          <w:b w:val="false"/>
          <w:i w:val="false"/>
          <w:color w:val="000000"/>
          <w:sz w:val="28"/>
        </w:rPr>
        <w:t xml:space="preserve">
      қоса беріліп отырған құжаттардың барлығы шындыққа сәйкес келетіні және </w:t>
      </w:r>
    </w:p>
    <w:p>
      <w:pPr>
        <w:spacing w:after="0"/>
        <w:ind w:left="0"/>
        <w:jc w:val="both"/>
      </w:pPr>
      <w:r>
        <w:rPr>
          <w:rFonts w:ascii="Times New Roman"/>
          <w:b w:val="false"/>
          <w:i w:val="false"/>
          <w:color w:val="000000"/>
          <w:sz w:val="28"/>
        </w:rPr>
        <w:t>
      жарамды болып табылатындығы;</w:t>
      </w:r>
    </w:p>
    <w:p>
      <w:pPr>
        <w:spacing w:after="0"/>
        <w:ind w:left="0"/>
        <w:jc w:val="both"/>
      </w:pPr>
      <w:r>
        <w:rPr>
          <w:rFonts w:ascii="Times New Roman"/>
          <w:b w:val="false"/>
          <w:i w:val="false"/>
          <w:color w:val="000000"/>
          <w:sz w:val="28"/>
        </w:rPr>
        <w:t xml:space="preserve">
      көрсетілетін қызметті алушының лицензияны және (немесе) лицензияға </w:t>
      </w:r>
    </w:p>
    <w:p>
      <w:pPr>
        <w:spacing w:after="0"/>
        <w:ind w:left="0"/>
        <w:jc w:val="both"/>
      </w:pPr>
      <w:r>
        <w:rPr>
          <w:rFonts w:ascii="Times New Roman"/>
          <w:b w:val="false"/>
          <w:i w:val="false"/>
          <w:color w:val="000000"/>
          <w:sz w:val="28"/>
        </w:rPr>
        <w:t xml:space="preserve">
      қосымшаны беру кезінде ақпараттық жүйелерде қамтылған, заңмен қорғалатын </w:t>
      </w:r>
    </w:p>
    <w:p>
      <w:pPr>
        <w:spacing w:after="0"/>
        <w:ind w:left="0"/>
        <w:jc w:val="both"/>
      </w:pPr>
      <w:r>
        <w:rPr>
          <w:rFonts w:ascii="Times New Roman"/>
          <w:b w:val="false"/>
          <w:i w:val="false"/>
          <w:color w:val="000000"/>
          <w:sz w:val="28"/>
        </w:rPr>
        <w:t xml:space="preserve">
      құпияны құрайтын қолжетімділігі шектеулі дербес деректерді пайдалануға </w:t>
      </w:r>
    </w:p>
    <w:p>
      <w:pPr>
        <w:spacing w:after="0"/>
        <w:ind w:left="0"/>
        <w:jc w:val="both"/>
      </w:pPr>
      <w:r>
        <w:rPr>
          <w:rFonts w:ascii="Times New Roman"/>
          <w:b w:val="false"/>
          <w:i w:val="false"/>
          <w:color w:val="000000"/>
          <w:sz w:val="28"/>
        </w:rPr>
        <w:t>
      келісетіндігі расталады.</w:t>
      </w:r>
    </w:p>
    <w:p>
      <w:pPr>
        <w:spacing w:after="0"/>
        <w:ind w:left="0"/>
        <w:jc w:val="both"/>
      </w:pPr>
      <w:r>
        <w:rPr>
          <w:rFonts w:ascii="Times New Roman"/>
          <w:b w:val="false"/>
          <w:i w:val="false"/>
          <w:color w:val="000000"/>
          <w:sz w:val="28"/>
        </w:rPr>
        <w:t>
      Жеке тұлға</w:t>
      </w:r>
    </w:p>
    <w:p>
      <w:pPr>
        <w:spacing w:after="0"/>
        <w:ind w:left="0"/>
        <w:jc w:val="both"/>
      </w:pPr>
      <w:r>
        <w:rPr>
          <w:rFonts w:ascii="Times New Roman"/>
          <w:b w:val="false"/>
          <w:i w:val="false"/>
          <w:color w:val="000000"/>
          <w:sz w:val="28"/>
        </w:rPr>
        <w:t>
      __________ _____________________ ___________________________</w:t>
      </w:r>
    </w:p>
    <w:p>
      <w:pPr>
        <w:spacing w:after="0"/>
        <w:ind w:left="0"/>
        <w:jc w:val="both"/>
      </w:pPr>
      <w:r>
        <w:rPr>
          <w:rFonts w:ascii="Times New Roman"/>
          <w:b w:val="false"/>
          <w:i w:val="false"/>
          <w:color w:val="000000"/>
          <w:sz w:val="28"/>
        </w:rPr>
        <w:t>
      (электрондық цифрлық қолтаңбасы) (аты, әкесінің аты (бар болса), тегі)</w:t>
      </w:r>
    </w:p>
    <w:p>
      <w:pPr>
        <w:spacing w:after="0"/>
        <w:ind w:left="0"/>
        <w:jc w:val="both"/>
      </w:pPr>
      <w:r>
        <w:rPr>
          <w:rFonts w:ascii="Times New Roman"/>
          <w:b w:val="false"/>
          <w:i w:val="false"/>
          <w:color w:val="000000"/>
          <w:sz w:val="28"/>
        </w:rPr>
        <w:t>
      Толтырылған күні: 20___ жылғы "__" 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 айналысуға арналған</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қызметін 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5"/>
    <w:p>
      <w:pPr>
        <w:spacing w:after="0"/>
        <w:ind w:left="0"/>
        <w:jc w:val="left"/>
      </w:pPr>
      <w:r>
        <w:rPr>
          <w:rFonts w:ascii="Times New Roman"/>
          <w:b/>
          <w:i w:val="false"/>
          <w:color w:val="000000"/>
        </w:rPr>
        <w:t xml:space="preserve"> Заңды тұлғаның лицензияны және (немесе) лицензияға қосымшаны алуға арналған өтініші</w:t>
      </w:r>
    </w:p>
    <w:bookmarkEnd w:id="35"/>
    <w:p>
      <w:pPr>
        <w:spacing w:after="0"/>
        <w:ind w:left="0"/>
        <w:jc w:val="both"/>
      </w:pPr>
      <w:r>
        <w:rPr>
          <w:rFonts w:ascii="Times New Roman"/>
          <w:b w:val="false"/>
          <w:i w:val="false"/>
          <w:color w:val="000000"/>
          <w:sz w:val="28"/>
        </w:rPr>
        <w:t>
      Кімге_____________________________________________________________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кімнен____________________________________________________________</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орналасқан жері, бизнес-сәйкестендіру нөмірі, заңды тұлғаның бизнес-   сәйкестендіру </w:t>
      </w:r>
    </w:p>
    <w:p>
      <w:pPr>
        <w:spacing w:after="0"/>
        <w:ind w:left="0"/>
        <w:jc w:val="both"/>
      </w:pPr>
      <w:r>
        <w:rPr>
          <w:rFonts w:ascii="Times New Roman"/>
          <w:b w:val="false"/>
          <w:i w:val="false"/>
          <w:color w:val="000000"/>
          <w:sz w:val="28"/>
        </w:rPr>
        <w:t xml:space="preserve">
      нөмірі болмаған жағдайда – шетелдік заңды тұлға   филиалының немесе өкілдігінің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(қызмет түрінің және (немесе) қызметтің кіші түрінің (лерінің) толық атауын көрсету </w:t>
      </w:r>
    </w:p>
    <w:p>
      <w:pPr>
        <w:spacing w:after="0"/>
        <w:ind w:left="0"/>
        <w:jc w:val="both"/>
      </w:pPr>
      <w:r>
        <w:rPr>
          <w:rFonts w:ascii="Times New Roman"/>
          <w:b w:val="false"/>
          <w:i w:val="false"/>
          <w:color w:val="000000"/>
          <w:sz w:val="28"/>
        </w:rPr>
        <w:t>
      керек)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жүзеге асыруға лицензияны және (немесе) лицензияға қосымшаны беруіңізді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w:t>
      </w:r>
    </w:p>
    <w:p>
      <w:pPr>
        <w:spacing w:after="0"/>
        <w:ind w:left="0"/>
        <w:jc w:val="both"/>
      </w:pPr>
      <w:r>
        <w:rPr>
          <w:rFonts w:ascii="Times New Roman"/>
          <w:b w:val="false"/>
          <w:i w:val="false"/>
          <w:color w:val="000000"/>
          <w:sz w:val="28"/>
        </w:rPr>
        <w:t xml:space="preserve">
      (почталық индексі, елі (шетелдік заңды тұлға үшін), облысы, қаласы,  ауданы, елді </w:t>
      </w:r>
    </w:p>
    <w:p>
      <w:pPr>
        <w:spacing w:after="0"/>
        <w:ind w:left="0"/>
        <w:jc w:val="both"/>
      </w:pPr>
      <w:r>
        <w:rPr>
          <w:rFonts w:ascii="Times New Roman"/>
          <w:b w:val="false"/>
          <w:i w:val="false"/>
          <w:color w:val="000000"/>
          <w:sz w:val="28"/>
        </w:rPr>
        <w:t>
      мекені, көше атауы, үй/ғимарат (стационарлық үй-жай) нөмірі)</w:t>
      </w:r>
    </w:p>
    <w:p>
      <w:pPr>
        <w:spacing w:after="0"/>
        <w:ind w:left="0"/>
        <w:jc w:val="both"/>
      </w:pPr>
      <w:r>
        <w:rPr>
          <w:rFonts w:ascii="Times New Roman"/>
          <w:b w:val="false"/>
          <w:i w:val="false"/>
          <w:color w:val="000000"/>
          <w:sz w:val="28"/>
        </w:rPr>
        <w:t>
      Электрондық почтасы 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w:t>
      </w:r>
    </w:p>
    <w:p>
      <w:pPr>
        <w:spacing w:after="0"/>
        <w:ind w:left="0"/>
        <w:jc w:val="both"/>
      </w:pPr>
      <w:r>
        <w:rPr>
          <w:rFonts w:ascii="Times New Roman"/>
          <w:b w:val="false"/>
          <w:i w:val="false"/>
          <w:color w:val="000000"/>
          <w:sz w:val="28"/>
        </w:rPr>
        <w:t>
      (шот нөмірі, бактің атауы және орналасқан жері)</w:t>
      </w:r>
    </w:p>
    <w:p>
      <w:pPr>
        <w:spacing w:after="0"/>
        <w:ind w:left="0"/>
        <w:jc w:val="both"/>
      </w:pPr>
      <w:r>
        <w:rPr>
          <w:rFonts w:ascii="Times New Roman"/>
          <w:b w:val="false"/>
          <w:i w:val="false"/>
          <w:color w:val="000000"/>
          <w:sz w:val="28"/>
        </w:rPr>
        <w:t>
      Қызметті немесе іс-қимылдарды (операцияларды) жүзеге асыратын</w:t>
      </w:r>
    </w:p>
    <w:p>
      <w:pPr>
        <w:spacing w:after="0"/>
        <w:ind w:left="0"/>
        <w:jc w:val="both"/>
      </w:pPr>
      <w:r>
        <w:rPr>
          <w:rFonts w:ascii="Times New Roman"/>
          <w:b w:val="false"/>
          <w:i w:val="false"/>
          <w:color w:val="000000"/>
          <w:sz w:val="28"/>
        </w:rPr>
        <w:t>
      объектінің мекенжайы 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 нөмірі)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w:t>
      </w:r>
    </w:p>
    <w:p>
      <w:pPr>
        <w:spacing w:after="0"/>
        <w:ind w:left="0"/>
        <w:jc w:val="both"/>
      </w:pPr>
      <w:r>
        <w:rPr>
          <w:rFonts w:ascii="Times New Roman"/>
          <w:b w:val="false"/>
          <w:i w:val="false"/>
          <w:color w:val="000000"/>
          <w:sz w:val="28"/>
        </w:rPr>
        <w:t xml:space="preserve">
      оларға лицензияны және (немесе) лицензияға қосымшаны беру немесе беруден бас </w:t>
      </w:r>
    </w:p>
    <w:p>
      <w:pPr>
        <w:spacing w:after="0"/>
        <w:ind w:left="0"/>
        <w:jc w:val="both"/>
      </w:pPr>
      <w:r>
        <w:rPr>
          <w:rFonts w:ascii="Times New Roman"/>
          <w:b w:val="false"/>
          <w:i w:val="false"/>
          <w:color w:val="000000"/>
          <w:sz w:val="28"/>
        </w:rPr>
        <w:t>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w:t>
      </w:r>
    </w:p>
    <w:p>
      <w:pPr>
        <w:spacing w:after="0"/>
        <w:ind w:left="0"/>
        <w:jc w:val="both"/>
      </w:pPr>
      <w:r>
        <w:rPr>
          <w:rFonts w:ascii="Times New Roman"/>
          <w:b w:val="false"/>
          <w:i w:val="false"/>
          <w:color w:val="000000"/>
          <w:sz w:val="28"/>
        </w:rPr>
        <w:t>
      кіші түрімен айналысуға соттың тыйым салмағандығы;</w:t>
      </w:r>
    </w:p>
    <w:p>
      <w:pPr>
        <w:spacing w:after="0"/>
        <w:ind w:left="0"/>
        <w:jc w:val="both"/>
      </w:pPr>
      <w:r>
        <w:rPr>
          <w:rFonts w:ascii="Times New Roman"/>
          <w:b w:val="false"/>
          <w:i w:val="false"/>
          <w:color w:val="000000"/>
          <w:sz w:val="28"/>
        </w:rPr>
        <w:t xml:space="preserve">
      қоса беріліп отырған құжаттардың барлығы шындыққа сәйкес келетіні және жарамды </w:t>
      </w:r>
    </w:p>
    <w:p>
      <w:pPr>
        <w:spacing w:after="0"/>
        <w:ind w:left="0"/>
        <w:jc w:val="both"/>
      </w:pPr>
      <w:r>
        <w:rPr>
          <w:rFonts w:ascii="Times New Roman"/>
          <w:b w:val="false"/>
          <w:i w:val="false"/>
          <w:color w:val="000000"/>
          <w:sz w:val="28"/>
        </w:rPr>
        <w:t>
      болып табылатындығы;</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w:t>
      </w:r>
    </w:p>
    <w:p>
      <w:pPr>
        <w:spacing w:after="0"/>
        <w:ind w:left="0"/>
        <w:jc w:val="both"/>
      </w:pPr>
      <w:r>
        <w:rPr>
          <w:rFonts w:ascii="Times New Roman"/>
          <w:b w:val="false"/>
          <w:i w:val="false"/>
          <w:color w:val="000000"/>
          <w:sz w:val="28"/>
        </w:rPr>
        <w:t>
      беру кезінде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келісетіндігі расталады.</w:t>
      </w:r>
    </w:p>
    <w:p>
      <w:pPr>
        <w:spacing w:after="0"/>
        <w:ind w:left="0"/>
        <w:jc w:val="both"/>
      </w:pPr>
      <w:r>
        <w:rPr>
          <w:rFonts w:ascii="Times New Roman"/>
          <w:b w:val="false"/>
          <w:i w:val="false"/>
          <w:color w:val="000000"/>
          <w:sz w:val="28"/>
        </w:rPr>
        <w:t>
      Осымен ұсынылған (толтырылған) ақпараттың дұрыстығына Қазақстан Республикасының</w:t>
      </w:r>
    </w:p>
    <w:p>
      <w:pPr>
        <w:spacing w:after="0"/>
        <w:ind w:left="0"/>
        <w:jc w:val="both"/>
      </w:pPr>
      <w:r>
        <w:rPr>
          <w:rFonts w:ascii="Times New Roman"/>
          <w:b w:val="false"/>
          <w:i w:val="false"/>
          <w:color w:val="000000"/>
          <w:sz w:val="28"/>
        </w:rPr>
        <w:t>
      заңнамасына сәйкес жауапкершілікте болатынымды растаймын.</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________________________________ ___________________________</w:t>
      </w:r>
    </w:p>
    <w:p>
      <w:pPr>
        <w:spacing w:after="0"/>
        <w:ind w:left="0"/>
        <w:jc w:val="both"/>
      </w:pPr>
      <w:r>
        <w:rPr>
          <w:rFonts w:ascii="Times New Roman"/>
          <w:b w:val="false"/>
          <w:i w:val="false"/>
          <w:color w:val="000000"/>
          <w:sz w:val="28"/>
        </w:rPr>
        <w:t>
      (электрондық цифрлық қолтаңбасы) (аты, әкесінің аты (бар болса), тегі)</w:t>
      </w:r>
    </w:p>
    <w:p>
      <w:pPr>
        <w:spacing w:after="0"/>
        <w:ind w:left="0"/>
        <w:jc w:val="both"/>
      </w:pPr>
      <w:r>
        <w:rPr>
          <w:rFonts w:ascii="Times New Roman"/>
          <w:b w:val="false"/>
          <w:i w:val="false"/>
          <w:color w:val="000000"/>
          <w:sz w:val="28"/>
        </w:rPr>
        <w:t>
      Толтырылған күні: 20__ жылғы "__"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 айналысуға арналған</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қызметін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3-қосымша</w:t>
            </w:r>
          </w:p>
        </w:tc>
      </w:tr>
    </w:tbl>
    <w:bookmarkStart w:name="z42" w:id="36"/>
    <w:p>
      <w:pPr>
        <w:spacing w:after="0"/>
        <w:ind w:left="0"/>
        <w:jc w:val="left"/>
      </w:pPr>
      <w:r>
        <w:rPr>
          <w:rFonts w:ascii="Times New Roman"/>
          <w:b/>
          <w:i w:val="false"/>
          <w:color w:val="000000"/>
        </w:rPr>
        <w:t xml:space="preserve"> Ветеринариялық мақсаттағы препараттарды өндіру бойынша ветеринария саласындағы қызметті жүзеге асыруға арналған ақпаратты қамтитын мәліметтер нысаны</w:t>
      </w:r>
    </w:p>
    <w:bookmarkEnd w:id="36"/>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26.04.2023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1. Тиісті әкімшілік-аумақтық бірліктің мемлекеттік ветеринариялық-санитариялық инспекторы берген ветеринариялық талаптарға және технологиялық жабдық жиынтығының нормативтеріне сәйкестігі туралы ветеринариялық-санитариялық қорытынды туралы мәліметтер:</w:t>
      </w:r>
    </w:p>
    <w:p>
      <w:pPr>
        <w:spacing w:after="0"/>
        <w:ind w:left="0"/>
        <w:jc w:val="both"/>
      </w:pPr>
      <w:r>
        <w:rPr>
          <w:rFonts w:ascii="Times New Roman"/>
          <w:b w:val="false"/>
          <w:i w:val="false"/>
          <w:color w:val="000000"/>
          <w:sz w:val="28"/>
        </w:rPr>
        <w:t>
      ветеринариялық-санитариялық қорытындының нөмірі мен берілген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сәйкестендіру нөмірі ________________________________________________________</w:t>
      </w:r>
    </w:p>
    <w:p>
      <w:pPr>
        <w:spacing w:after="0"/>
        <w:ind w:left="0"/>
        <w:jc w:val="both"/>
      </w:pPr>
      <w:r>
        <w:rPr>
          <w:rFonts w:ascii="Times New Roman"/>
          <w:b w:val="false"/>
          <w:i w:val="false"/>
          <w:color w:val="000000"/>
          <w:sz w:val="28"/>
        </w:rPr>
        <w:t xml:space="preserve">
      2. Өндірілетін ветеринариялық препараттың техникалық шарттарына сәйкес ветеринариялық мақсаттағы препараттарды өндіруге арналған технологиялық, өлшеу және сынау жабдықтары, өндірілетін ветеринариялық препараттардың сапасын бақылауды жүзеге асыру үшін құрал-жабдықтармен (өлшеу құралдарының типін бекіту немесе метрологиялық аттестаттау мақсатында сынақтардың нәтижелері бойынша Қазақстан Республикасының өлшем бірлігін қамтамасыз етудің мемлекеттік жүйесінің тізіліміне енгізілген өлшеу құралдары, көрсетілетін қызметті алушының қолымен расталған бақылау аспаптары, қосалқы материалдар мен жабдық, "Өлшем бірлігін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өлшеу құралдарындағы салыстырып тексеру туралы сертификаттар және (немесе) салыстырып тексеру таңбасының бедерлері* және/немесе өлшем құралдарын калибрлеу** туралы сертификаттар, сондай-ақ сынақ зертханасын аккредиттеу аттестаты не аккредиттелген сынақ зертханамен жасалған шарт) жабдықталған аккредиттелген зертхананың не көрсетілген зертханалары бар ұйымдармен сынақ жұмыстарын (көрсетілетін қызметтерді) орындау туралы шарттың болуы:</w:t>
      </w:r>
    </w:p>
    <w:p>
      <w:pPr>
        <w:spacing w:after="0"/>
        <w:ind w:left="0"/>
        <w:jc w:val="both"/>
      </w:pPr>
      <w:r>
        <w:rPr>
          <w:rFonts w:ascii="Times New Roman"/>
          <w:b w:val="false"/>
          <w:i w:val="false"/>
          <w:color w:val="000000"/>
          <w:sz w:val="28"/>
        </w:rPr>
        <w:t>
      1) өлшеу құралдарының типін бекіту немесе метрологиялық аттестаттау мақсатында сынақтардың нәтижелері бойынша Қазақстан Республикасының өлшем бірлігін қамтамасыз етудің мемлекеттік жүйесінің тізіліміне енгізілген өлшеу құралдары:</w:t>
      </w:r>
    </w:p>
    <w:p>
      <w:pPr>
        <w:spacing w:after="0"/>
        <w:ind w:left="0"/>
        <w:jc w:val="both"/>
      </w:pPr>
      <w:r>
        <w:rPr>
          <w:rFonts w:ascii="Times New Roman"/>
          <w:b w:val="false"/>
          <w:i w:val="false"/>
          <w:color w:val="000000"/>
          <w:sz w:val="28"/>
        </w:rPr>
        <w:t xml:space="preserve">
      меншік құқығын растайтын құжат немесе заңды құқықтарды растайтын құжат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өлшеу құралдарының атауы және қысқаша сипаттамасы 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өлшеу құралдарының мақсаты________________________________________________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шығарылған жылы және шығарылған елі _______________________________________</w:t>
      </w:r>
    </w:p>
    <w:p>
      <w:pPr>
        <w:spacing w:after="0"/>
        <w:ind w:left="0"/>
        <w:jc w:val="both"/>
      </w:pPr>
      <w:r>
        <w:rPr>
          <w:rFonts w:ascii="Times New Roman"/>
          <w:b w:val="false"/>
          <w:i w:val="false"/>
          <w:color w:val="000000"/>
          <w:sz w:val="28"/>
        </w:rPr>
        <w:t>
      зауыттық нөмірі және түгендеудің күні ________________________________________</w:t>
      </w:r>
    </w:p>
    <w:p>
      <w:pPr>
        <w:spacing w:after="0"/>
        <w:ind w:left="0"/>
        <w:jc w:val="both"/>
      </w:pPr>
      <w:r>
        <w:rPr>
          <w:rFonts w:ascii="Times New Roman"/>
          <w:b w:val="false"/>
          <w:i w:val="false"/>
          <w:color w:val="000000"/>
          <w:sz w:val="28"/>
        </w:rPr>
        <w:t>
      техникалық паспорттың нөмірі _______________________________________________</w:t>
      </w:r>
    </w:p>
    <w:p>
      <w:pPr>
        <w:spacing w:after="0"/>
        <w:ind w:left="0"/>
        <w:jc w:val="both"/>
      </w:pPr>
      <w:r>
        <w:rPr>
          <w:rFonts w:ascii="Times New Roman"/>
          <w:b w:val="false"/>
          <w:i w:val="false"/>
          <w:color w:val="000000"/>
          <w:sz w:val="28"/>
        </w:rPr>
        <w:t>
      2) көрсетілетін қызметті алушының қолымен расталған бақылау аспаптарына, қосалқы материалдарға, жабдықтарға дайындаушы зауыттардың пайдалану паспорттарынан алынған мәліметтер: бақылау аспаптарының, қосалқы материалдар мен жабдықтардың атауы және қысқаша сипаттамасы_____________________________________________________________</w:t>
      </w:r>
    </w:p>
    <w:p>
      <w:pPr>
        <w:spacing w:after="0"/>
        <w:ind w:left="0"/>
        <w:jc w:val="both"/>
      </w:pPr>
      <w:r>
        <w:rPr>
          <w:rFonts w:ascii="Times New Roman"/>
          <w:b w:val="false"/>
          <w:i w:val="false"/>
          <w:color w:val="000000"/>
          <w:sz w:val="28"/>
        </w:rPr>
        <w:t>
      паспорт нөмірі_____________________________________________________________</w:t>
      </w:r>
    </w:p>
    <w:p>
      <w:pPr>
        <w:spacing w:after="0"/>
        <w:ind w:left="0"/>
        <w:jc w:val="both"/>
      </w:pPr>
      <w:r>
        <w:rPr>
          <w:rFonts w:ascii="Times New Roman"/>
          <w:b w:val="false"/>
          <w:i w:val="false"/>
          <w:color w:val="000000"/>
          <w:sz w:val="28"/>
        </w:rPr>
        <w:t>
      паспорттың берілген күні____________________________________________________</w:t>
      </w:r>
    </w:p>
    <w:p>
      <w:pPr>
        <w:spacing w:after="0"/>
        <w:ind w:left="0"/>
        <w:jc w:val="both"/>
      </w:pPr>
      <w:r>
        <w:rPr>
          <w:rFonts w:ascii="Times New Roman"/>
          <w:b w:val="false"/>
          <w:i w:val="false"/>
          <w:color w:val="000000"/>
          <w:sz w:val="28"/>
        </w:rPr>
        <w:t>
      паспорт берген орган ________________________________________________________</w:t>
      </w:r>
    </w:p>
    <w:p>
      <w:pPr>
        <w:spacing w:after="0"/>
        <w:ind w:left="0"/>
        <w:jc w:val="both"/>
      </w:pPr>
      <w:r>
        <w:rPr>
          <w:rFonts w:ascii="Times New Roman"/>
          <w:b w:val="false"/>
          <w:i w:val="false"/>
          <w:color w:val="000000"/>
          <w:sz w:val="28"/>
        </w:rPr>
        <w:t>
      жабдықтың мақсаты_________________________________________________________</w:t>
      </w:r>
    </w:p>
    <w:p>
      <w:pPr>
        <w:spacing w:after="0"/>
        <w:ind w:left="0"/>
        <w:jc w:val="both"/>
      </w:pPr>
      <w:r>
        <w:rPr>
          <w:rFonts w:ascii="Times New Roman"/>
          <w:b w:val="false"/>
          <w:i w:val="false"/>
          <w:color w:val="000000"/>
          <w:sz w:val="28"/>
        </w:rPr>
        <w:t xml:space="preserve">
      3) өлшеу құралдарындағы салыстырып тексеру туралы сертификаттар және (немесе) </w:t>
      </w:r>
    </w:p>
    <w:p>
      <w:pPr>
        <w:spacing w:after="0"/>
        <w:ind w:left="0"/>
        <w:jc w:val="both"/>
      </w:pPr>
      <w:r>
        <w:rPr>
          <w:rFonts w:ascii="Times New Roman"/>
          <w:b w:val="false"/>
          <w:i w:val="false"/>
          <w:color w:val="000000"/>
          <w:sz w:val="28"/>
        </w:rPr>
        <w:t xml:space="preserve">
      салыстырып тексеру таңбасының бедерлері* және/немесе өлшем құралдарын калибрлеу** туралы сертификаттар: </w:t>
      </w:r>
    </w:p>
    <w:p>
      <w:pPr>
        <w:spacing w:after="0"/>
        <w:ind w:left="0"/>
        <w:jc w:val="both"/>
      </w:pPr>
      <w:r>
        <w:rPr>
          <w:rFonts w:ascii="Times New Roman"/>
          <w:b w:val="false"/>
          <w:i w:val="false"/>
          <w:color w:val="000000"/>
          <w:sz w:val="28"/>
        </w:rPr>
        <w:t>
      сертификаттардың нөмірлері_________________________________________________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сертификаттарды берген орган _______________________________________________</w:t>
      </w:r>
    </w:p>
    <w:p>
      <w:pPr>
        <w:spacing w:after="0"/>
        <w:ind w:left="0"/>
        <w:jc w:val="both"/>
      </w:pPr>
      <w:r>
        <w:rPr>
          <w:rFonts w:ascii="Times New Roman"/>
          <w:b w:val="false"/>
          <w:i w:val="false"/>
          <w:color w:val="000000"/>
          <w:sz w:val="28"/>
        </w:rPr>
        <w:t>
      сертификаттардың қолданылу мерзімі _____бастап ______дейін____________________</w:t>
      </w:r>
    </w:p>
    <w:p>
      <w:pPr>
        <w:spacing w:after="0"/>
        <w:ind w:left="0"/>
        <w:jc w:val="both"/>
      </w:pPr>
      <w:r>
        <w:rPr>
          <w:rFonts w:ascii="Times New Roman"/>
          <w:b w:val="false"/>
          <w:i w:val="false"/>
          <w:color w:val="000000"/>
          <w:sz w:val="28"/>
        </w:rPr>
        <w:t xml:space="preserve">
      Еспертпе: </w:t>
      </w:r>
    </w:p>
    <w:p>
      <w:pPr>
        <w:spacing w:after="0"/>
        <w:ind w:left="0"/>
        <w:jc w:val="both"/>
      </w:pPr>
      <w:r>
        <w:rPr>
          <w:rFonts w:ascii="Times New Roman"/>
          <w:b w:val="false"/>
          <w:i w:val="false"/>
          <w:color w:val="000000"/>
          <w:sz w:val="28"/>
        </w:rPr>
        <w:t xml:space="preserve">
      * өлшеу құралдарындағы салыстырып тексеру таңбасының бедерлері – Заңға сәйкес мемлекеттік метрологиялық қадағалауды жүзеге асыру саласында қолданылатын өлшеу құралдары үшін; </w:t>
      </w:r>
    </w:p>
    <w:p>
      <w:pPr>
        <w:spacing w:after="0"/>
        <w:ind w:left="0"/>
        <w:jc w:val="both"/>
      </w:pPr>
      <w:r>
        <w:rPr>
          <w:rFonts w:ascii="Times New Roman"/>
          <w:b w:val="false"/>
          <w:i w:val="false"/>
          <w:color w:val="000000"/>
          <w:sz w:val="28"/>
        </w:rPr>
        <w:t xml:space="preserve">
      ** Қазақстан Республикасының өлшем бірлігін қамтамасыз етудің мемлекеттік жүйесінің тізіліміне енгізілмеген құралдар "Сәйкестікті бағалау саласындағы аккредиттеу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аккредиттелген зертханаларда калибрлеуден өтеді. </w:t>
      </w:r>
    </w:p>
    <w:p>
      <w:pPr>
        <w:spacing w:after="0"/>
        <w:ind w:left="0"/>
        <w:jc w:val="both"/>
      </w:pPr>
      <w:r>
        <w:rPr>
          <w:rFonts w:ascii="Times New Roman"/>
          <w:b w:val="false"/>
          <w:i w:val="false"/>
          <w:color w:val="000000"/>
          <w:sz w:val="28"/>
        </w:rPr>
        <w:t xml:space="preserve">
      4) сынақ зертханасын аккредиттеу аттестаты не аккредиттелген зертханамен жасалған шарттар туралы мәліметтер: </w:t>
      </w:r>
    </w:p>
    <w:p>
      <w:pPr>
        <w:spacing w:after="0"/>
        <w:ind w:left="0"/>
        <w:jc w:val="both"/>
      </w:pPr>
      <w:r>
        <w:rPr>
          <w:rFonts w:ascii="Times New Roman"/>
          <w:b w:val="false"/>
          <w:i w:val="false"/>
          <w:color w:val="000000"/>
          <w:sz w:val="28"/>
        </w:rPr>
        <w:t>
      сынақ зертханасын аккредиттеу аттестатының нөмірі_____________________________</w:t>
      </w:r>
    </w:p>
    <w:p>
      <w:pPr>
        <w:spacing w:after="0"/>
        <w:ind w:left="0"/>
        <w:jc w:val="both"/>
      </w:pPr>
      <w:r>
        <w:rPr>
          <w:rFonts w:ascii="Times New Roman"/>
          <w:b w:val="false"/>
          <w:i w:val="false"/>
          <w:color w:val="000000"/>
          <w:sz w:val="28"/>
        </w:rPr>
        <w:t>
      берілген күні_______________________________________________________________</w:t>
      </w:r>
    </w:p>
    <w:p>
      <w:pPr>
        <w:spacing w:after="0"/>
        <w:ind w:left="0"/>
        <w:jc w:val="both"/>
      </w:pPr>
      <w:r>
        <w:rPr>
          <w:rFonts w:ascii="Times New Roman"/>
          <w:b w:val="false"/>
          <w:i w:val="false"/>
          <w:color w:val="000000"/>
          <w:sz w:val="28"/>
        </w:rPr>
        <w:t>
      аккредиттеу аттестатын берген орган __________________________________________</w:t>
      </w:r>
    </w:p>
    <w:p>
      <w:pPr>
        <w:spacing w:after="0"/>
        <w:ind w:left="0"/>
        <w:jc w:val="both"/>
      </w:pPr>
      <w:r>
        <w:rPr>
          <w:rFonts w:ascii="Times New Roman"/>
          <w:b w:val="false"/>
          <w:i w:val="false"/>
          <w:color w:val="000000"/>
          <w:sz w:val="28"/>
        </w:rPr>
        <w:t>
      құжаттың қолданылу мерзімі _______ бастап _________ дейін_____________________</w:t>
      </w:r>
    </w:p>
    <w:p>
      <w:pPr>
        <w:spacing w:after="0"/>
        <w:ind w:left="0"/>
        <w:jc w:val="both"/>
      </w:pPr>
      <w:r>
        <w:rPr>
          <w:rFonts w:ascii="Times New Roman"/>
          <w:b w:val="false"/>
          <w:i w:val="false"/>
          <w:color w:val="000000"/>
          <w:sz w:val="28"/>
        </w:rPr>
        <w:t>
      аккредиттелген зертханамен жасалған шарттың нөмірі 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Шарттың жасалған күні______________________________________________________</w:t>
      </w:r>
    </w:p>
    <w:p>
      <w:pPr>
        <w:spacing w:after="0"/>
        <w:ind w:left="0"/>
        <w:jc w:val="both"/>
      </w:pPr>
      <w:r>
        <w:rPr>
          <w:rFonts w:ascii="Times New Roman"/>
          <w:b w:val="false"/>
          <w:i w:val="false"/>
          <w:color w:val="000000"/>
          <w:sz w:val="28"/>
        </w:rPr>
        <w:t>
      шарттың қолданылу мерзімі ______ бастап ________ дейін________________________</w:t>
      </w:r>
    </w:p>
    <w:p>
      <w:pPr>
        <w:spacing w:after="0"/>
        <w:ind w:left="0"/>
        <w:jc w:val="both"/>
      </w:pPr>
      <w:r>
        <w:rPr>
          <w:rFonts w:ascii="Times New Roman"/>
          <w:b w:val="false"/>
          <w:i w:val="false"/>
          <w:color w:val="000000"/>
          <w:sz w:val="28"/>
        </w:rPr>
        <w:t>
      3. Заңды тұлғалар үшін: басшылар мен мамандардың білікті құрамының: ветеринариялық препараттар өндірумен тікелей айналысатын және өндірістік бақылау бөлімшелерінде "ветеринариялық медицина", "ветеринариялық санитария" мамандықтары бойынша жоғары және (немесе) жоғары оқу орнынан кейінгі білімі және (немесе) "ветеринария" мамандығы бойынша техникалық және кәсіптік (колледж) білімі бар мамандардың (кемінде бір ветеринариялық дәрігер немесе фельдшер); ветеринариялық препараттар өндірумен тікелей айналысатын және өндірістік бақылау бөлімшелерінде биотехнологиялық, химиялық немесе биологиялық жоғары немесе орташа білімі бар мамандардың; ветеринариялық препараттар өндірумен тікелей айналысатын бөлімшелер басшыларының және/немесе өндірістік бақылау бөлімшесі жұмыскерінің мамандық бойынша кемінде екі жыл жұмыс өтілінің, соңғы 5 жылда мамандануы немесе біліктілігін жетілдіру және біліктілігін арттырудың басқа да түрлерінің болуы.</w:t>
      </w:r>
    </w:p>
    <w:p>
      <w:pPr>
        <w:spacing w:after="0"/>
        <w:ind w:left="0"/>
        <w:jc w:val="both"/>
      </w:pPr>
      <w:r>
        <w:rPr>
          <w:rFonts w:ascii="Times New Roman"/>
          <w:b w:val="false"/>
          <w:i w:val="false"/>
          <w:color w:val="000000"/>
          <w:sz w:val="28"/>
        </w:rPr>
        <w:t>
      Жеке тұлғалар үшін: "ветеринариялық медицина", "ветеринариялық санитария" мамандықтары бойынша жоғары және (немесе) жоғары оқу орнынан кейінгі білімнің және (немесе) "ветеринария" мамандығы бойынша техникалық және кәсіптік (колледж) білімнің, мамандығы бойынша кемінде екі жыл жұмыс өтілінің, соңғы 5 жылда мамандануы немесе жетілдіруі және біліктілігін арттырудың басқа да түрлерінің болуы.</w:t>
      </w:r>
    </w:p>
    <w:p>
      <w:pPr>
        <w:spacing w:after="0"/>
        <w:ind w:left="0"/>
        <w:jc w:val="both"/>
      </w:pPr>
      <w:r>
        <w:rPr>
          <w:rFonts w:ascii="Times New Roman"/>
          <w:b w:val="false"/>
          <w:i w:val="false"/>
          <w:color w:val="000000"/>
          <w:sz w:val="28"/>
        </w:rPr>
        <w:t>
      1) техникалық басшылар мен мамандардың білікті құрамы туралы мәліметтер:</w:t>
      </w:r>
    </w:p>
    <w:p>
      <w:pPr>
        <w:spacing w:after="0"/>
        <w:ind w:left="0"/>
        <w:jc w:val="both"/>
      </w:pPr>
      <w:r>
        <w:rPr>
          <w:rFonts w:ascii="Times New Roman"/>
          <w:b w:val="false"/>
          <w:i w:val="false"/>
          <w:color w:val="000000"/>
          <w:sz w:val="28"/>
        </w:rPr>
        <w:t>
      жоғарғы оқу орнының атауы_________________________________________________</w:t>
      </w:r>
    </w:p>
    <w:p>
      <w:pPr>
        <w:spacing w:after="0"/>
        <w:ind w:left="0"/>
        <w:jc w:val="both"/>
      </w:pPr>
      <w:r>
        <w:rPr>
          <w:rFonts w:ascii="Times New Roman"/>
          <w:b w:val="false"/>
          <w:i w:val="false"/>
          <w:color w:val="000000"/>
          <w:sz w:val="28"/>
        </w:rPr>
        <w:t>
      мамандық және біліктілік ___________________________________________________</w:t>
      </w:r>
    </w:p>
    <w:p>
      <w:pPr>
        <w:spacing w:after="0"/>
        <w:ind w:left="0"/>
        <w:jc w:val="both"/>
      </w:pPr>
      <w:r>
        <w:rPr>
          <w:rFonts w:ascii="Times New Roman"/>
          <w:b w:val="false"/>
          <w:i w:val="false"/>
          <w:color w:val="000000"/>
          <w:sz w:val="28"/>
        </w:rPr>
        <w:t>
      лицензияланатын қызмет түрінің бейіні бойынша жоғары/орта білімі туралы</w:t>
      </w:r>
    </w:p>
    <w:p>
      <w:pPr>
        <w:spacing w:after="0"/>
        <w:ind w:left="0"/>
        <w:jc w:val="both"/>
      </w:pPr>
      <w:r>
        <w:rPr>
          <w:rFonts w:ascii="Times New Roman"/>
          <w:b w:val="false"/>
          <w:i w:val="false"/>
          <w:color w:val="000000"/>
          <w:sz w:val="28"/>
        </w:rPr>
        <w:t>
      дипломның нөмірі __________________________________________________________</w:t>
      </w:r>
    </w:p>
    <w:p>
      <w:pPr>
        <w:spacing w:after="0"/>
        <w:ind w:left="0"/>
        <w:jc w:val="both"/>
      </w:pPr>
      <w:r>
        <w:rPr>
          <w:rFonts w:ascii="Times New Roman"/>
          <w:b w:val="false"/>
          <w:i w:val="false"/>
          <w:color w:val="000000"/>
          <w:sz w:val="28"/>
        </w:rPr>
        <w:t>
      дипломның берілген күні ____________________________________________________</w:t>
      </w:r>
    </w:p>
    <w:p>
      <w:pPr>
        <w:spacing w:after="0"/>
        <w:ind w:left="0"/>
        <w:jc w:val="both"/>
      </w:pPr>
      <w:r>
        <w:rPr>
          <w:rFonts w:ascii="Times New Roman"/>
          <w:b w:val="false"/>
          <w:i w:val="false"/>
          <w:color w:val="000000"/>
          <w:sz w:val="28"/>
        </w:rPr>
        <w:t>
      2) маманданудан/біліктілікті арттырудан өткені туралы мәліметтер:</w:t>
      </w:r>
    </w:p>
    <w:p>
      <w:pPr>
        <w:spacing w:after="0"/>
        <w:ind w:left="0"/>
        <w:jc w:val="both"/>
      </w:pPr>
      <w:r>
        <w:rPr>
          <w:rFonts w:ascii="Times New Roman"/>
          <w:b w:val="false"/>
          <w:i w:val="false"/>
          <w:color w:val="000000"/>
          <w:sz w:val="28"/>
        </w:rPr>
        <w:t>
      маманданудан/біліктілікті арттырудан өткен мекеменің атауы_____________________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пән_______________________________________________________________________</w:t>
      </w:r>
    </w:p>
    <w:p>
      <w:pPr>
        <w:spacing w:after="0"/>
        <w:ind w:left="0"/>
        <w:jc w:val="both"/>
      </w:pPr>
      <w:r>
        <w:rPr>
          <w:rFonts w:ascii="Times New Roman"/>
          <w:b w:val="false"/>
          <w:i w:val="false"/>
          <w:color w:val="000000"/>
          <w:sz w:val="28"/>
        </w:rPr>
        <w:t>
      сертификаттың нөмірі _______________________________________________________</w:t>
      </w:r>
    </w:p>
    <w:p>
      <w:pPr>
        <w:spacing w:after="0"/>
        <w:ind w:left="0"/>
        <w:jc w:val="both"/>
      </w:pPr>
      <w:r>
        <w:rPr>
          <w:rFonts w:ascii="Times New Roman"/>
          <w:b w:val="false"/>
          <w:i w:val="false"/>
          <w:color w:val="000000"/>
          <w:sz w:val="28"/>
        </w:rPr>
        <w:t>
      сертификаттың берілген күні_________________________________________________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қызметпен айналысуға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беру"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көрсетуге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талаптардың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44" w:id="37"/>
    <w:p>
      <w:pPr>
        <w:spacing w:after="0"/>
        <w:ind w:left="0"/>
        <w:jc w:val="left"/>
      </w:pPr>
      <w:r>
        <w:rPr>
          <w:rFonts w:ascii="Times New Roman"/>
          <w:b/>
          <w:i w:val="false"/>
          <w:color w:val="000000"/>
        </w:rPr>
        <w:t xml:space="preserve"> Жануарлардан алынатын өнімдер мен шикізатқа ветеринариялық-санитариялық сараптама жүргізу бойынша ветеринария саласындағы қызметті жүзеге асыруға арналған ақпаратты қамтитын мәліметтер нысаны </w:t>
      </w:r>
    </w:p>
    <w:bookmarkEnd w:id="37"/>
    <w:p>
      <w:pPr>
        <w:spacing w:after="0"/>
        <w:ind w:left="0"/>
        <w:jc w:val="both"/>
      </w:pPr>
      <w:r>
        <w:rPr>
          <w:rFonts w:ascii="Times New Roman"/>
          <w:b w:val="false"/>
          <w:i w:val="false"/>
          <w:color w:val="000000"/>
          <w:sz w:val="28"/>
        </w:rPr>
        <w:t xml:space="preserve">
      Тиісті әкімшілік-аумақтық бірліктің мемлекеттік ветеринариялық-санитариялық </w:t>
      </w:r>
    </w:p>
    <w:p>
      <w:pPr>
        <w:spacing w:after="0"/>
        <w:ind w:left="0"/>
        <w:jc w:val="both"/>
      </w:pPr>
      <w:r>
        <w:rPr>
          <w:rFonts w:ascii="Times New Roman"/>
          <w:b w:val="false"/>
          <w:i w:val="false"/>
          <w:color w:val="000000"/>
          <w:sz w:val="28"/>
        </w:rPr>
        <w:t xml:space="preserve">
      инспекторы берген технологиялық жабдық жиынтығының ветеринариялық талаптарға </w:t>
      </w:r>
    </w:p>
    <w:p>
      <w:pPr>
        <w:spacing w:after="0"/>
        <w:ind w:left="0"/>
        <w:jc w:val="both"/>
      </w:pPr>
      <w:r>
        <w:rPr>
          <w:rFonts w:ascii="Times New Roman"/>
          <w:b w:val="false"/>
          <w:i w:val="false"/>
          <w:color w:val="000000"/>
          <w:sz w:val="28"/>
        </w:rPr>
        <w:t xml:space="preserve">
      және нормативтерге сәйкестігі туралы ветеринариялық-санитариялық қорытынды </w:t>
      </w:r>
    </w:p>
    <w:p>
      <w:pPr>
        <w:spacing w:after="0"/>
        <w:ind w:left="0"/>
        <w:jc w:val="both"/>
      </w:pP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ветеринариялық-санитариялық қорытындының нөмірі мен берілген күні 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Сәйкестендіру нөмірі ______________________________________________</w:t>
      </w:r>
    </w:p>
    <w:p>
      <w:pPr>
        <w:spacing w:after="0"/>
        <w:ind w:left="0"/>
        <w:jc w:val="both"/>
      </w:pPr>
      <w:r>
        <w:rPr>
          <w:rFonts w:ascii="Times New Roman"/>
          <w:b w:val="false"/>
          <w:i w:val="false"/>
          <w:color w:val="000000"/>
          <w:sz w:val="28"/>
        </w:rPr>
        <w:t>
      Стандарттау жөніндегі құжаттардың (ұлттық және өңірлік стандарттар, жануарлардан</w:t>
      </w:r>
    </w:p>
    <w:p>
      <w:pPr>
        <w:spacing w:after="0"/>
        <w:ind w:left="0"/>
        <w:jc w:val="both"/>
      </w:pPr>
      <w:r>
        <w:rPr>
          <w:rFonts w:ascii="Times New Roman"/>
          <w:b w:val="false"/>
          <w:i w:val="false"/>
          <w:color w:val="000000"/>
          <w:sz w:val="28"/>
        </w:rPr>
        <w:t>
      алынатын өнімдер мен шикізатқа ветеринариялық-санитариялық сараптама жүргізу</w:t>
      </w:r>
    </w:p>
    <w:p>
      <w:pPr>
        <w:spacing w:after="0"/>
        <w:ind w:left="0"/>
        <w:jc w:val="both"/>
      </w:pPr>
      <w:r>
        <w:rPr>
          <w:rFonts w:ascii="Times New Roman"/>
          <w:b w:val="false"/>
          <w:i w:val="false"/>
          <w:color w:val="000000"/>
          <w:sz w:val="28"/>
        </w:rPr>
        <w:t>
      үшін өлшеулерді орындау әдістемелері) болуы.</w:t>
      </w:r>
    </w:p>
    <w:p>
      <w:pPr>
        <w:spacing w:after="0"/>
        <w:ind w:left="0"/>
        <w:jc w:val="both"/>
      </w:pPr>
      <w:r>
        <w:rPr>
          <w:rFonts w:ascii="Times New Roman"/>
          <w:b w:val="false"/>
          <w:i w:val="false"/>
          <w:color w:val="000000"/>
          <w:sz w:val="28"/>
        </w:rPr>
        <w:t xml:space="preserve">
      Өлшеу құралдарының типін бекіту немесе метрологиялық аттестаттау мақсатында </w:t>
      </w:r>
    </w:p>
    <w:p>
      <w:pPr>
        <w:spacing w:after="0"/>
        <w:ind w:left="0"/>
        <w:jc w:val="both"/>
      </w:pPr>
      <w:r>
        <w:rPr>
          <w:rFonts w:ascii="Times New Roman"/>
          <w:b w:val="false"/>
          <w:i w:val="false"/>
          <w:color w:val="000000"/>
          <w:sz w:val="28"/>
        </w:rPr>
        <w:t xml:space="preserve">
      сынақтардың нәтижелері бойынша Қазақстан Республикасының өлшем бірлігін </w:t>
      </w:r>
    </w:p>
    <w:p>
      <w:pPr>
        <w:spacing w:after="0"/>
        <w:ind w:left="0"/>
        <w:jc w:val="both"/>
      </w:pPr>
      <w:r>
        <w:rPr>
          <w:rFonts w:ascii="Times New Roman"/>
          <w:b w:val="false"/>
          <w:i w:val="false"/>
          <w:color w:val="000000"/>
          <w:sz w:val="28"/>
        </w:rPr>
        <w:t xml:space="preserve">
      қамтамасыз етудің мемлекеттік жүйесінің тізіліміне енгізілген өлшеу құралдарының </w:t>
      </w:r>
    </w:p>
    <w:p>
      <w:pPr>
        <w:spacing w:after="0"/>
        <w:ind w:left="0"/>
        <w:jc w:val="both"/>
      </w:pPr>
      <w:r>
        <w:rPr>
          <w:rFonts w:ascii="Times New Roman"/>
          <w:b w:val="false"/>
          <w:i w:val="false"/>
          <w:color w:val="000000"/>
          <w:sz w:val="28"/>
        </w:rPr>
        <w:t xml:space="preserve">
      болуы, көрсетілетін қызметті алушының қолымен расталған бақылау аспаптарының, </w:t>
      </w:r>
    </w:p>
    <w:p>
      <w:pPr>
        <w:spacing w:after="0"/>
        <w:ind w:left="0"/>
        <w:jc w:val="both"/>
      </w:pPr>
      <w:r>
        <w:rPr>
          <w:rFonts w:ascii="Times New Roman"/>
          <w:b w:val="false"/>
          <w:i w:val="false"/>
          <w:color w:val="000000"/>
          <w:sz w:val="28"/>
        </w:rPr>
        <w:t xml:space="preserve">
      қосалқы материалдар мен жабдықтың болуы, "Өлшем бірлігін қамтамасыз ету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өлшеу құралдарындағы </w:t>
      </w:r>
    </w:p>
    <w:p>
      <w:pPr>
        <w:spacing w:after="0"/>
        <w:ind w:left="0"/>
        <w:jc w:val="both"/>
      </w:pPr>
      <w:r>
        <w:rPr>
          <w:rFonts w:ascii="Times New Roman"/>
          <w:b w:val="false"/>
          <w:i w:val="false"/>
          <w:color w:val="000000"/>
          <w:sz w:val="28"/>
        </w:rPr>
        <w:t xml:space="preserve">
      салыстырып тексеру туралы сертификаттардың және (немесе) салыстырып тексеру </w:t>
      </w:r>
    </w:p>
    <w:p>
      <w:pPr>
        <w:spacing w:after="0"/>
        <w:ind w:left="0"/>
        <w:jc w:val="both"/>
      </w:pPr>
      <w:r>
        <w:rPr>
          <w:rFonts w:ascii="Times New Roman"/>
          <w:b w:val="false"/>
          <w:i w:val="false"/>
          <w:color w:val="000000"/>
          <w:sz w:val="28"/>
        </w:rPr>
        <w:t xml:space="preserve">
      таңбасының бедерлерінің* және/немесе өлшеу құралдарын калибрлеу** туралы </w:t>
      </w:r>
    </w:p>
    <w:p>
      <w:pPr>
        <w:spacing w:after="0"/>
        <w:ind w:left="0"/>
        <w:jc w:val="both"/>
      </w:pPr>
      <w:r>
        <w:rPr>
          <w:rFonts w:ascii="Times New Roman"/>
          <w:b w:val="false"/>
          <w:i w:val="false"/>
          <w:color w:val="000000"/>
          <w:sz w:val="28"/>
        </w:rPr>
        <w:t xml:space="preserve">
      сертификаттардың болуы, ветеринариялық-санитариялық сараптама жүргізу үшін </w:t>
      </w:r>
    </w:p>
    <w:p>
      <w:pPr>
        <w:spacing w:after="0"/>
        <w:ind w:left="0"/>
        <w:jc w:val="both"/>
      </w:pPr>
      <w:r>
        <w:rPr>
          <w:rFonts w:ascii="Times New Roman"/>
          <w:b w:val="false"/>
          <w:i w:val="false"/>
          <w:color w:val="000000"/>
          <w:sz w:val="28"/>
        </w:rPr>
        <w:t>
      стандартты тестілердің болуы:</w:t>
      </w:r>
    </w:p>
    <w:p>
      <w:pPr>
        <w:spacing w:after="0"/>
        <w:ind w:left="0"/>
        <w:jc w:val="both"/>
      </w:pPr>
      <w:r>
        <w:rPr>
          <w:rFonts w:ascii="Times New Roman"/>
          <w:b w:val="false"/>
          <w:i w:val="false"/>
          <w:color w:val="000000"/>
          <w:sz w:val="28"/>
        </w:rPr>
        <w:t xml:space="preserve">
      стандарттау жөніндегі құжаттар (ұлттық және өңірлік стандарттар, жануарлардан </w:t>
      </w:r>
    </w:p>
    <w:p>
      <w:pPr>
        <w:spacing w:after="0"/>
        <w:ind w:left="0"/>
        <w:jc w:val="both"/>
      </w:pPr>
      <w:r>
        <w:rPr>
          <w:rFonts w:ascii="Times New Roman"/>
          <w:b w:val="false"/>
          <w:i w:val="false"/>
          <w:color w:val="000000"/>
          <w:sz w:val="28"/>
        </w:rPr>
        <w:t>
      алынатын өнім мен шикізатқа ветеринариялық-санитариялық сараптама жүргізу үшін</w:t>
      </w:r>
    </w:p>
    <w:p>
      <w:pPr>
        <w:spacing w:after="0"/>
        <w:ind w:left="0"/>
        <w:jc w:val="both"/>
      </w:pPr>
      <w:r>
        <w:rPr>
          <w:rFonts w:ascii="Times New Roman"/>
          <w:b w:val="false"/>
          <w:i w:val="false"/>
          <w:color w:val="000000"/>
          <w:sz w:val="28"/>
        </w:rPr>
        <w:t>
      өлшеулерді орындау әдістемелері) иә/жоқ (құжаттың атауын көрсету керек):</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өлшеу құралдарының типін бекіту немесе метрологиялық аттестаттау мақсатында</w:t>
      </w:r>
    </w:p>
    <w:p>
      <w:pPr>
        <w:spacing w:after="0"/>
        <w:ind w:left="0"/>
        <w:jc w:val="both"/>
      </w:pPr>
      <w:r>
        <w:rPr>
          <w:rFonts w:ascii="Times New Roman"/>
          <w:b w:val="false"/>
          <w:i w:val="false"/>
          <w:color w:val="000000"/>
          <w:sz w:val="28"/>
        </w:rPr>
        <w:t xml:space="preserve">
      сынақтардың нәтижелері бойынша Қазақстан Республикасының өлшем бірлігін </w:t>
      </w:r>
    </w:p>
    <w:p>
      <w:pPr>
        <w:spacing w:after="0"/>
        <w:ind w:left="0"/>
        <w:jc w:val="both"/>
      </w:pPr>
      <w:r>
        <w:rPr>
          <w:rFonts w:ascii="Times New Roman"/>
          <w:b w:val="false"/>
          <w:i w:val="false"/>
          <w:color w:val="000000"/>
          <w:sz w:val="28"/>
        </w:rPr>
        <w:t>
      қамтамасыз етудің мемлекеттік жүйесінің тізіліміне енгізілген өлшеу құралдары:</w:t>
      </w:r>
    </w:p>
    <w:p>
      <w:pPr>
        <w:spacing w:after="0"/>
        <w:ind w:left="0"/>
        <w:jc w:val="both"/>
      </w:pPr>
      <w:r>
        <w:rPr>
          <w:rFonts w:ascii="Times New Roman"/>
          <w:b w:val="false"/>
          <w:i w:val="false"/>
          <w:color w:val="000000"/>
          <w:sz w:val="28"/>
        </w:rPr>
        <w:t>
      меншік құқығын растайтын құжат немесе заңды құқықтарды растайтын құжат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өлшеу құралдарының атауы және қысқаша сипаттамасы 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өлшеу құралдарының мақсаты_______________________________________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шығарылған жылы және шығарылған елі 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зауыттық нөмірі және түгендеу күні___________________________________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техникалық паспорттың нөмірі 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қолымен расталған бақылау аспаптарына, қосалқы </w:t>
      </w:r>
    </w:p>
    <w:p>
      <w:pPr>
        <w:spacing w:after="0"/>
        <w:ind w:left="0"/>
        <w:jc w:val="both"/>
      </w:pPr>
      <w:r>
        <w:rPr>
          <w:rFonts w:ascii="Times New Roman"/>
          <w:b w:val="false"/>
          <w:i w:val="false"/>
          <w:color w:val="000000"/>
          <w:sz w:val="28"/>
        </w:rPr>
        <w:t>
      материалдарға, жабдықтарға дайындаушы зауыттардың пайдалану паспорттарынан</w:t>
      </w:r>
    </w:p>
    <w:p>
      <w:pPr>
        <w:spacing w:after="0"/>
        <w:ind w:left="0"/>
        <w:jc w:val="both"/>
      </w:pPr>
      <w:r>
        <w:rPr>
          <w:rFonts w:ascii="Times New Roman"/>
          <w:b w:val="false"/>
          <w:i w:val="false"/>
          <w:color w:val="000000"/>
          <w:sz w:val="28"/>
        </w:rPr>
        <w:t>
      алынған мәліметтер:</w:t>
      </w:r>
    </w:p>
    <w:p>
      <w:pPr>
        <w:spacing w:after="0"/>
        <w:ind w:left="0"/>
        <w:jc w:val="both"/>
      </w:pPr>
      <w:r>
        <w:rPr>
          <w:rFonts w:ascii="Times New Roman"/>
          <w:b w:val="false"/>
          <w:i w:val="false"/>
          <w:color w:val="000000"/>
          <w:sz w:val="28"/>
        </w:rPr>
        <w:t xml:space="preserve">
      бақылау аспаптарының, қосалқы материалдар мен жабдықтардың атауы және </w:t>
      </w:r>
    </w:p>
    <w:p>
      <w:pPr>
        <w:spacing w:after="0"/>
        <w:ind w:left="0"/>
        <w:jc w:val="both"/>
      </w:pPr>
      <w:r>
        <w:rPr>
          <w:rFonts w:ascii="Times New Roman"/>
          <w:b w:val="false"/>
          <w:i w:val="false"/>
          <w:color w:val="000000"/>
          <w:sz w:val="28"/>
        </w:rPr>
        <w:t>
      қысқаша сипаттамасы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паспорттың нөмірі________________________________________________</w:t>
      </w:r>
    </w:p>
    <w:p>
      <w:pPr>
        <w:spacing w:after="0"/>
        <w:ind w:left="0"/>
        <w:jc w:val="both"/>
      </w:pPr>
      <w:r>
        <w:rPr>
          <w:rFonts w:ascii="Times New Roman"/>
          <w:b w:val="false"/>
          <w:i w:val="false"/>
          <w:color w:val="000000"/>
          <w:sz w:val="28"/>
        </w:rPr>
        <w:t>
      паспорттың берілген күні___________________________________________</w:t>
      </w:r>
    </w:p>
    <w:p>
      <w:pPr>
        <w:spacing w:after="0"/>
        <w:ind w:left="0"/>
        <w:jc w:val="both"/>
      </w:pPr>
      <w:r>
        <w:rPr>
          <w:rFonts w:ascii="Times New Roman"/>
          <w:b w:val="false"/>
          <w:i w:val="false"/>
          <w:color w:val="000000"/>
          <w:sz w:val="28"/>
        </w:rPr>
        <w:t>
      паспортты берген орган ____________________________________________</w:t>
      </w:r>
    </w:p>
    <w:p>
      <w:pPr>
        <w:spacing w:after="0"/>
        <w:ind w:left="0"/>
        <w:jc w:val="both"/>
      </w:pPr>
      <w:r>
        <w:rPr>
          <w:rFonts w:ascii="Times New Roman"/>
          <w:b w:val="false"/>
          <w:i w:val="false"/>
          <w:color w:val="000000"/>
          <w:sz w:val="28"/>
        </w:rPr>
        <w:t>
      жабдықтың мақсаты________________________________________________</w:t>
      </w:r>
    </w:p>
    <w:p>
      <w:pPr>
        <w:spacing w:after="0"/>
        <w:ind w:left="0"/>
        <w:jc w:val="both"/>
      </w:pPr>
      <w:r>
        <w:rPr>
          <w:rFonts w:ascii="Times New Roman"/>
          <w:b w:val="false"/>
          <w:i w:val="false"/>
          <w:color w:val="000000"/>
          <w:sz w:val="28"/>
        </w:rPr>
        <w:t>
      өлшеу құралдарындағы салыстырып-тексеру туралы сертификаттар және (немесе)</w:t>
      </w:r>
    </w:p>
    <w:p>
      <w:pPr>
        <w:spacing w:after="0"/>
        <w:ind w:left="0"/>
        <w:jc w:val="both"/>
      </w:pPr>
      <w:r>
        <w:rPr>
          <w:rFonts w:ascii="Times New Roman"/>
          <w:b w:val="false"/>
          <w:i w:val="false"/>
          <w:color w:val="000000"/>
          <w:sz w:val="28"/>
        </w:rPr>
        <w:t xml:space="preserve">
      салыстырып-тексеру таңбасының бедерлері* және/немесе өлшеу құралдарын </w:t>
      </w:r>
    </w:p>
    <w:p>
      <w:pPr>
        <w:spacing w:after="0"/>
        <w:ind w:left="0"/>
        <w:jc w:val="both"/>
      </w:pPr>
      <w:r>
        <w:rPr>
          <w:rFonts w:ascii="Times New Roman"/>
          <w:b w:val="false"/>
          <w:i w:val="false"/>
          <w:color w:val="000000"/>
          <w:sz w:val="28"/>
        </w:rPr>
        <w:t>
      калибрлеу** туралы сертификаттар:</w:t>
      </w:r>
    </w:p>
    <w:p>
      <w:pPr>
        <w:spacing w:after="0"/>
        <w:ind w:left="0"/>
        <w:jc w:val="both"/>
      </w:pPr>
      <w:r>
        <w:rPr>
          <w:rFonts w:ascii="Times New Roman"/>
          <w:b w:val="false"/>
          <w:i w:val="false"/>
          <w:color w:val="000000"/>
          <w:sz w:val="28"/>
        </w:rPr>
        <w:t>
      сертификаттардың нөмірлері________________________________________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w:t>
      </w:r>
    </w:p>
    <w:p>
      <w:pPr>
        <w:spacing w:after="0"/>
        <w:ind w:left="0"/>
        <w:jc w:val="both"/>
      </w:pPr>
      <w:r>
        <w:rPr>
          <w:rFonts w:ascii="Times New Roman"/>
          <w:b w:val="false"/>
          <w:i w:val="false"/>
          <w:color w:val="000000"/>
          <w:sz w:val="28"/>
        </w:rPr>
        <w:t>
      сертификаттарды берген орган_______________________________________</w:t>
      </w:r>
    </w:p>
    <w:p>
      <w:pPr>
        <w:spacing w:after="0"/>
        <w:ind w:left="0"/>
        <w:jc w:val="both"/>
      </w:pPr>
      <w:r>
        <w:rPr>
          <w:rFonts w:ascii="Times New Roman"/>
          <w:b w:val="false"/>
          <w:i w:val="false"/>
          <w:color w:val="000000"/>
          <w:sz w:val="28"/>
        </w:rPr>
        <w:t>
      сертификаттардың қолданылу мерзімі __________бастап ________ дейін;</w:t>
      </w:r>
    </w:p>
    <w:p>
      <w:pPr>
        <w:spacing w:after="0"/>
        <w:ind w:left="0"/>
        <w:jc w:val="both"/>
      </w:pPr>
      <w:r>
        <w:rPr>
          <w:rFonts w:ascii="Times New Roman"/>
          <w:b w:val="false"/>
          <w:i w:val="false"/>
          <w:color w:val="000000"/>
          <w:sz w:val="28"/>
        </w:rPr>
        <w:t>
      Еспертпе:</w:t>
      </w:r>
    </w:p>
    <w:p>
      <w:pPr>
        <w:spacing w:after="0"/>
        <w:ind w:left="0"/>
        <w:jc w:val="both"/>
      </w:pPr>
      <w:r>
        <w:rPr>
          <w:rFonts w:ascii="Times New Roman"/>
          <w:b w:val="false"/>
          <w:i w:val="false"/>
          <w:color w:val="000000"/>
          <w:sz w:val="28"/>
        </w:rPr>
        <w:t>
      * өлшеу құралдарындағы салыстырып тексеру таңбасының бедерлері – Заңға сәйкес</w:t>
      </w:r>
    </w:p>
    <w:p>
      <w:pPr>
        <w:spacing w:after="0"/>
        <w:ind w:left="0"/>
        <w:jc w:val="both"/>
      </w:pPr>
      <w:r>
        <w:rPr>
          <w:rFonts w:ascii="Times New Roman"/>
          <w:b w:val="false"/>
          <w:i w:val="false"/>
          <w:color w:val="000000"/>
          <w:sz w:val="28"/>
        </w:rPr>
        <w:t>
      мемлекеттік метрологиялық қадағалауды жүзеге асыру саласында қолданылатын</w:t>
      </w:r>
    </w:p>
    <w:p>
      <w:pPr>
        <w:spacing w:after="0"/>
        <w:ind w:left="0"/>
        <w:jc w:val="both"/>
      </w:pPr>
      <w:r>
        <w:rPr>
          <w:rFonts w:ascii="Times New Roman"/>
          <w:b w:val="false"/>
          <w:i w:val="false"/>
          <w:color w:val="000000"/>
          <w:sz w:val="28"/>
        </w:rPr>
        <w:t>
      өлшеу құралдары үшін;</w:t>
      </w:r>
    </w:p>
    <w:p>
      <w:pPr>
        <w:spacing w:after="0"/>
        <w:ind w:left="0"/>
        <w:jc w:val="both"/>
      </w:pPr>
      <w:r>
        <w:rPr>
          <w:rFonts w:ascii="Times New Roman"/>
          <w:b w:val="false"/>
          <w:i w:val="false"/>
          <w:color w:val="000000"/>
          <w:sz w:val="28"/>
        </w:rPr>
        <w:t xml:space="preserve">
      ** Қазақстан Республикасының өлшем бірлігін қамтамасыз етудің мемлекеттік </w:t>
      </w:r>
    </w:p>
    <w:p>
      <w:pPr>
        <w:spacing w:after="0"/>
        <w:ind w:left="0"/>
        <w:jc w:val="both"/>
      </w:pPr>
      <w:r>
        <w:rPr>
          <w:rFonts w:ascii="Times New Roman"/>
          <w:b w:val="false"/>
          <w:i w:val="false"/>
          <w:color w:val="000000"/>
          <w:sz w:val="28"/>
        </w:rPr>
        <w:t>
      жүйесінің тізіліміне енгізілмеген құралдар "Сәйкестікті бағалау саласындағы аккредиттеу</w:t>
      </w:r>
    </w:p>
    <w:p>
      <w:pPr>
        <w:spacing w:after="0"/>
        <w:ind w:left="0"/>
        <w:jc w:val="both"/>
      </w:pPr>
      <w:r>
        <w:rPr>
          <w:rFonts w:ascii="Times New Roman"/>
          <w:b w:val="false"/>
          <w:i w:val="false"/>
          <w:color w:val="000000"/>
          <w:sz w:val="28"/>
        </w:rPr>
        <w:t xml:space="preserve">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аккредиттелген зертханаларда </w:t>
      </w:r>
    </w:p>
    <w:p>
      <w:pPr>
        <w:spacing w:after="0"/>
        <w:ind w:left="0"/>
        <w:jc w:val="both"/>
      </w:pPr>
      <w:r>
        <w:rPr>
          <w:rFonts w:ascii="Times New Roman"/>
          <w:b w:val="false"/>
          <w:i w:val="false"/>
          <w:color w:val="000000"/>
          <w:sz w:val="28"/>
        </w:rPr>
        <w:t>
      калибрлеуден өтеді.</w:t>
      </w:r>
    </w:p>
    <w:p>
      <w:pPr>
        <w:spacing w:after="0"/>
        <w:ind w:left="0"/>
        <w:jc w:val="both"/>
      </w:pPr>
      <w:r>
        <w:rPr>
          <w:rFonts w:ascii="Times New Roman"/>
          <w:b w:val="false"/>
          <w:i w:val="false"/>
          <w:color w:val="000000"/>
          <w:sz w:val="28"/>
        </w:rPr>
        <w:t>
      5) базарларда ветеринариялық-санитариялық сараптама жүргізуге арналған</w:t>
      </w:r>
    </w:p>
    <w:p>
      <w:pPr>
        <w:spacing w:after="0"/>
        <w:ind w:left="0"/>
        <w:jc w:val="both"/>
      </w:pPr>
      <w:r>
        <w:rPr>
          <w:rFonts w:ascii="Times New Roman"/>
          <w:b w:val="false"/>
          <w:i w:val="false"/>
          <w:color w:val="000000"/>
          <w:sz w:val="28"/>
        </w:rPr>
        <w:t>
      стандарттық тесттердің бар-жоғы туралы мәліметтер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тұлға басшысының "ветеринариялық медицина", "ветеринариялық санитария"</w:t>
      </w:r>
    </w:p>
    <w:p>
      <w:pPr>
        <w:spacing w:after="0"/>
        <w:ind w:left="0"/>
        <w:jc w:val="both"/>
      </w:pPr>
      <w:r>
        <w:rPr>
          <w:rFonts w:ascii="Times New Roman"/>
          <w:b w:val="false"/>
          <w:i w:val="false"/>
          <w:color w:val="000000"/>
          <w:sz w:val="28"/>
        </w:rPr>
        <w:t>
      мамандықтары бойынша жоғары және (немесе) жоғары оқу орнынан кейінгі білімінің,</w:t>
      </w:r>
    </w:p>
    <w:p>
      <w:pPr>
        <w:spacing w:after="0"/>
        <w:ind w:left="0"/>
        <w:jc w:val="both"/>
      </w:pPr>
      <w:r>
        <w:rPr>
          <w:rFonts w:ascii="Times New Roman"/>
          <w:b w:val="false"/>
          <w:i w:val="false"/>
          <w:color w:val="000000"/>
          <w:sz w:val="28"/>
        </w:rPr>
        <w:t>
      мамандығы бойынша кемінде үш жыл жұмыс өтілінің болуы.</w:t>
      </w:r>
    </w:p>
    <w:p>
      <w:pPr>
        <w:spacing w:after="0"/>
        <w:ind w:left="0"/>
        <w:jc w:val="both"/>
      </w:pPr>
      <w:r>
        <w:rPr>
          <w:rFonts w:ascii="Times New Roman"/>
          <w:b w:val="false"/>
          <w:i w:val="false"/>
          <w:color w:val="000000"/>
          <w:sz w:val="28"/>
        </w:rPr>
        <w:t>
      Заңды тұлғаның немесе заңды тұлғаның мамандандырылған бөлімшесінің штатында:</w:t>
      </w:r>
    </w:p>
    <w:p>
      <w:pPr>
        <w:spacing w:after="0"/>
        <w:ind w:left="0"/>
        <w:jc w:val="both"/>
      </w:pPr>
      <w:r>
        <w:rPr>
          <w:rFonts w:ascii="Times New Roman"/>
          <w:b w:val="false"/>
          <w:i w:val="false"/>
          <w:color w:val="000000"/>
          <w:sz w:val="28"/>
        </w:rPr>
        <w:t xml:space="preserve">
      ветеринариялық-санитариялық сараптама зертханасында "ветеринариялық медицина", </w:t>
      </w:r>
    </w:p>
    <w:p>
      <w:pPr>
        <w:spacing w:after="0"/>
        <w:ind w:left="0"/>
        <w:jc w:val="both"/>
      </w:pPr>
      <w:r>
        <w:rPr>
          <w:rFonts w:ascii="Times New Roman"/>
          <w:b w:val="false"/>
          <w:i w:val="false"/>
          <w:color w:val="000000"/>
          <w:sz w:val="28"/>
        </w:rPr>
        <w:t xml:space="preserve">
      "ветеринариялық санитария" мамандықтары бойынша жоғары және (немесе) жоғары </w:t>
      </w:r>
    </w:p>
    <w:p>
      <w:pPr>
        <w:spacing w:after="0"/>
        <w:ind w:left="0"/>
        <w:jc w:val="both"/>
      </w:pPr>
      <w:r>
        <w:rPr>
          <w:rFonts w:ascii="Times New Roman"/>
          <w:b w:val="false"/>
          <w:i w:val="false"/>
          <w:color w:val="000000"/>
          <w:sz w:val="28"/>
        </w:rPr>
        <w:t>
      оқу орнынан кейінгі білімі және (немесе) "ветеринария" мамандығы бойынша техникалық</w:t>
      </w:r>
    </w:p>
    <w:p>
      <w:pPr>
        <w:spacing w:after="0"/>
        <w:ind w:left="0"/>
        <w:jc w:val="both"/>
      </w:pPr>
      <w:r>
        <w:rPr>
          <w:rFonts w:ascii="Times New Roman"/>
          <w:b w:val="false"/>
          <w:i w:val="false"/>
          <w:color w:val="000000"/>
          <w:sz w:val="28"/>
        </w:rPr>
        <w:t xml:space="preserve">
      және кәсіптік (колледж) білімі, соңғы 5 жылда мамандануы немесе біліктілігін жетілдіру </w:t>
      </w:r>
    </w:p>
    <w:p>
      <w:pPr>
        <w:spacing w:after="0"/>
        <w:ind w:left="0"/>
        <w:jc w:val="both"/>
      </w:pPr>
      <w:r>
        <w:rPr>
          <w:rFonts w:ascii="Times New Roman"/>
          <w:b w:val="false"/>
          <w:i w:val="false"/>
          <w:color w:val="000000"/>
          <w:sz w:val="28"/>
        </w:rPr>
        <w:t xml:space="preserve">
      және біліктілігін арттырудың басқа да түрлері бар мамандардың (кемінде бір ветеринариялық </w:t>
      </w:r>
    </w:p>
    <w:p>
      <w:pPr>
        <w:spacing w:after="0"/>
        <w:ind w:left="0"/>
        <w:jc w:val="both"/>
      </w:pPr>
      <w:r>
        <w:rPr>
          <w:rFonts w:ascii="Times New Roman"/>
          <w:b w:val="false"/>
          <w:i w:val="false"/>
          <w:color w:val="000000"/>
          <w:sz w:val="28"/>
        </w:rPr>
        <w:t>
      дәрігер немесе фельдшер) болуы:</w:t>
      </w:r>
    </w:p>
    <w:p>
      <w:pPr>
        <w:spacing w:after="0"/>
        <w:ind w:left="0"/>
        <w:jc w:val="both"/>
      </w:pPr>
      <w:r>
        <w:rPr>
          <w:rFonts w:ascii="Times New Roman"/>
          <w:b w:val="false"/>
          <w:i w:val="false"/>
          <w:color w:val="000000"/>
          <w:sz w:val="28"/>
        </w:rPr>
        <w:t>
      1) техникалық басшылар мен мамандардың білікті құрамы туралы мәліметтер:</w:t>
      </w:r>
    </w:p>
    <w:p>
      <w:pPr>
        <w:spacing w:after="0"/>
        <w:ind w:left="0"/>
        <w:jc w:val="both"/>
      </w:pPr>
      <w:r>
        <w:rPr>
          <w:rFonts w:ascii="Times New Roman"/>
          <w:b w:val="false"/>
          <w:i w:val="false"/>
          <w:color w:val="000000"/>
          <w:sz w:val="28"/>
        </w:rPr>
        <w:t>
      мамандық және біліктілік ___________________________________________</w:t>
      </w:r>
    </w:p>
    <w:p>
      <w:pPr>
        <w:spacing w:after="0"/>
        <w:ind w:left="0"/>
        <w:jc w:val="both"/>
      </w:pPr>
      <w:r>
        <w:rPr>
          <w:rFonts w:ascii="Times New Roman"/>
          <w:b w:val="false"/>
          <w:i w:val="false"/>
          <w:color w:val="000000"/>
          <w:sz w:val="28"/>
        </w:rPr>
        <w:t>
      лицензияланатын қызмет түрінің бейіні бойынша жоғары/орта білімі туралы</w:t>
      </w:r>
    </w:p>
    <w:p>
      <w:pPr>
        <w:spacing w:after="0"/>
        <w:ind w:left="0"/>
        <w:jc w:val="both"/>
      </w:pPr>
      <w:r>
        <w:rPr>
          <w:rFonts w:ascii="Times New Roman"/>
          <w:b w:val="false"/>
          <w:i w:val="false"/>
          <w:color w:val="000000"/>
          <w:sz w:val="28"/>
        </w:rPr>
        <w:t>
      дипломның нөмірі _________________________________________________</w:t>
      </w:r>
    </w:p>
    <w:p>
      <w:pPr>
        <w:spacing w:after="0"/>
        <w:ind w:left="0"/>
        <w:jc w:val="both"/>
      </w:pPr>
      <w:r>
        <w:rPr>
          <w:rFonts w:ascii="Times New Roman"/>
          <w:b w:val="false"/>
          <w:i w:val="false"/>
          <w:color w:val="000000"/>
          <w:sz w:val="28"/>
        </w:rPr>
        <w:t>
      дипломның берілген күні ___________________________________________</w:t>
      </w:r>
    </w:p>
    <w:p>
      <w:pPr>
        <w:spacing w:after="0"/>
        <w:ind w:left="0"/>
        <w:jc w:val="both"/>
      </w:pPr>
      <w:r>
        <w:rPr>
          <w:rFonts w:ascii="Times New Roman"/>
          <w:b w:val="false"/>
          <w:i w:val="false"/>
          <w:color w:val="000000"/>
          <w:sz w:val="28"/>
        </w:rPr>
        <w:t>
      жоғарғы оқу орнының атауы________________________________________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маманданудан/біліктілікті арттырудан өткені туралы мәліметтер:</w:t>
      </w:r>
    </w:p>
    <w:p>
      <w:pPr>
        <w:spacing w:after="0"/>
        <w:ind w:left="0"/>
        <w:jc w:val="both"/>
      </w:pPr>
      <w:r>
        <w:rPr>
          <w:rFonts w:ascii="Times New Roman"/>
          <w:b w:val="false"/>
          <w:i w:val="false"/>
          <w:color w:val="000000"/>
          <w:sz w:val="28"/>
        </w:rPr>
        <w:t>
      маманданудан/біліктілікті арттырудан өткен мекеменің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пән _____________________________________________________________</w:t>
      </w:r>
    </w:p>
    <w:p>
      <w:pPr>
        <w:spacing w:after="0"/>
        <w:ind w:left="0"/>
        <w:jc w:val="both"/>
      </w:pPr>
      <w:r>
        <w:rPr>
          <w:rFonts w:ascii="Times New Roman"/>
          <w:b w:val="false"/>
          <w:i w:val="false"/>
          <w:color w:val="000000"/>
          <w:sz w:val="28"/>
        </w:rPr>
        <w:t>
      сертификаттың нөмірі _____________________________________________</w:t>
      </w:r>
    </w:p>
    <w:p>
      <w:pPr>
        <w:spacing w:after="0"/>
        <w:ind w:left="0"/>
        <w:jc w:val="both"/>
      </w:pPr>
      <w:r>
        <w:rPr>
          <w:rFonts w:ascii="Times New Roman"/>
          <w:b w:val="false"/>
          <w:i w:val="false"/>
          <w:color w:val="000000"/>
          <w:sz w:val="28"/>
        </w:rPr>
        <w:t>
      сертификаттың берілген күні________________________________________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қызметпен айналысуға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беру"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көрсетуге қойылатын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талаптардың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38"/>
    <w:p>
      <w:pPr>
        <w:spacing w:after="0"/>
        <w:ind w:left="0"/>
        <w:jc w:val="left"/>
      </w:pPr>
      <w:r>
        <w:rPr>
          <w:rFonts w:ascii="Times New Roman"/>
          <w:b/>
          <w:i w:val="false"/>
          <w:color w:val="000000"/>
        </w:rPr>
        <w:t xml:space="preserve"> Жеке тұлғаның лицензияны және (немесе) лицензияға қосымшаны қайта ресімдеуге арналған өтініші</w:t>
      </w:r>
    </w:p>
    <w:bookmarkEnd w:id="38"/>
    <w:p>
      <w:pPr>
        <w:spacing w:after="0"/>
        <w:ind w:left="0"/>
        <w:jc w:val="both"/>
      </w:pPr>
      <w:r>
        <w:rPr>
          <w:rFonts w:ascii="Times New Roman"/>
          <w:b w:val="false"/>
          <w:i w:val="false"/>
          <w:color w:val="000000"/>
          <w:sz w:val="28"/>
        </w:rPr>
        <w:t>
      Кімге____________________________________________________________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(қызмет түрінің және (немесе) кіші түрі(лері)нің толық атауы)</w:t>
      </w:r>
    </w:p>
    <w:p>
      <w:pPr>
        <w:spacing w:after="0"/>
        <w:ind w:left="0"/>
        <w:jc w:val="both"/>
      </w:pPr>
      <w:r>
        <w:rPr>
          <w:rFonts w:ascii="Times New Roman"/>
          <w:b w:val="false"/>
          <w:i w:val="false"/>
          <w:color w:val="000000"/>
          <w:sz w:val="28"/>
        </w:rPr>
        <w:t xml:space="preserve">
      жүзеге асыруға 20___ жылғы "___" _________ №__________ берілген </w:t>
      </w:r>
    </w:p>
    <w:p>
      <w:pPr>
        <w:spacing w:after="0"/>
        <w:ind w:left="0"/>
        <w:jc w:val="both"/>
      </w:pPr>
      <w:r>
        <w:rPr>
          <w:rFonts w:ascii="Times New Roman"/>
          <w:b w:val="false"/>
          <w:i w:val="false"/>
          <w:color w:val="000000"/>
          <w:sz w:val="28"/>
        </w:rPr>
        <w:t xml:space="preserve">
      (лицензияның және (немесе) лицензияға қосымшаның (лардың) нөмірі (лері),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 (ларды) берген </w:t>
      </w:r>
    </w:p>
    <w:p>
      <w:pPr>
        <w:spacing w:after="0"/>
        <w:ind w:left="0"/>
        <w:jc w:val="both"/>
      </w:pPr>
      <w:r>
        <w:rPr>
          <w:rFonts w:ascii="Times New Roman"/>
          <w:b w:val="false"/>
          <w:i w:val="false"/>
          <w:color w:val="000000"/>
          <w:sz w:val="28"/>
        </w:rPr>
        <w:t>
      лицензиардың атауы) лицензияны және (немесе) лицензияға қосымшаны (ларды)</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мынадай негіздер бойынша:</w:t>
      </w:r>
    </w:p>
    <w:p>
      <w:pPr>
        <w:spacing w:after="0"/>
        <w:ind w:left="0"/>
        <w:jc w:val="both"/>
      </w:pPr>
      <w:r>
        <w:rPr>
          <w:rFonts w:ascii="Times New Roman"/>
          <w:b w:val="false"/>
          <w:i w:val="false"/>
          <w:color w:val="000000"/>
          <w:sz w:val="28"/>
        </w:rPr>
        <w:t>
      1) жеке тұлға-лицензиаттың атының, әкесінің атының (бар болса), тегінің өзгеруі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дара кәсіпкер-лицензиаттың қайта тіркелуі, атауының өзгеруі__________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дара кәсіпкер-лицензиаттың қайта тіркелуі, заңды мекенжайының өзгеруі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4) қызмет түрі атауының өзгеруі _____________________________________</w:t>
      </w:r>
    </w:p>
    <w:p>
      <w:pPr>
        <w:spacing w:after="0"/>
        <w:ind w:left="0"/>
        <w:jc w:val="both"/>
      </w:pPr>
      <w:r>
        <w:rPr>
          <w:rFonts w:ascii="Times New Roman"/>
          <w:b w:val="false"/>
          <w:i w:val="false"/>
          <w:color w:val="000000"/>
          <w:sz w:val="28"/>
        </w:rPr>
        <w:t>
      5) қызметтің кіші түрі атауының өзгеруі _______________________________</w:t>
      </w:r>
    </w:p>
    <w:p>
      <w:pPr>
        <w:spacing w:after="0"/>
        <w:ind w:left="0"/>
        <w:jc w:val="both"/>
      </w:pPr>
      <w:r>
        <w:rPr>
          <w:rFonts w:ascii="Times New Roman"/>
          <w:b w:val="false"/>
          <w:i w:val="false"/>
          <w:color w:val="000000"/>
          <w:sz w:val="28"/>
        </w:rPr>
        <w:t>
      (тиісті тор көзде Х көрсетіңіз)</w:t>
      </w:r>
    </w:p>
    <w:p>
      <w:pPr>
        <w:spacing w:after="0"/>
        <w:ind w:left="0"/>
        <w:jc w:val="both"/>
      </w:pPr>
      <w:r>
        <w:rPr>
          <w:rFonts w:ascii="Times New Roman"/>
          <w:b w:val="false"/>
          <w:i w:val="false"/>
          <w:color w:val="000000"/>
          <w:sz w:val="28"/>
        </w:rPr>
        <w:t>
      қайта ресімдеуді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(почталық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Электрондық почтасы 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 нөмірі)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w:t>
      </w:r>
    </w:p>
    <w:p>
      <w:pPr>
        <w:spacing w:after="0"/>
        <w:ind w:left="0"/>
        <w:jc w:val="both"/>
      </w:pPr>
      <w:r>
        <w:rPr>
          <w:rFonts w:ascii="Times New Roman"/>
          <w:b w:val="false"/>
          <w:i w:val="false"/>
          <w:color w:val="000000"/>
          <w:sz w:val="28"/>
        </w:rPr>
        <w:t xml:space="preserve">
      және оларға лицензияны және (немесе) лицензияға қосымшаны беру немесе </w:t>
      </w:r>
    </w:p>
    <w:p>
      <w:pPr>
        <w:spacing w:after="0"/>
        <w:ind w:left="0"/>
        <w:jc w:val="both"/>
      </w:pPr>
      <w:r>
        <w:rPr>
          <w:rFonts w:ascii="Times New Roman"/>
          <w:b w:val="false"/>
          <w:i w:val="false"/>
          <w:color w:val="000000"/>
          <w:sz w:val="28"/>
        </w:rPr>
        <w:t>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xml:space="preserve">
      көрсетілетін қызметті алушыға қызметтің лицензияланатын түрімен және (немесе) </w:t>
      </w:r>
    </w:p>
    <w:p>
      <w:pPr>
        <w:spacing w:after="0"/>
        <w:ind w:left="0"/>
        <w:jc w:val="both"/>
      </w:pPr>
      <w:r>
        <w:rPr>
          <w:rFonts w:ascii="Times New Roman"/>
          <w:b w:val="false"/>
          <w:i w:val="false"/>
          <w:color w:val="000000"/>
          <w:sz w:val="28"/>
        </w:rPr>
        <w:t>
      кіші түрімен айналысуға соттың тыйым салмағандығы;</w:t>
      </w:r>
    </w:p>
    <w:p>
      <w:pPr>
        <w:spacing w:after="0"/>
        <w:ind w:left="0"/>
        <w:jc w:val="both"/>
      </w:pPr>
      <w:r>
        <w:rPr>
          <w:rFonts w:ascii="Times New Roman"/>
          <w:b w:val="false"/>
          <w:i w:val="false"/>
          <w:color w:val="000000"/>
          <w:sz w:val="28"/>
        </w:rPr>
        <w:t>
      қоса беріліп отырған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w:t>
      </w:r>
    </w:p>
    <w:p>
      <w:pPr>
        <w:spacing w:after="0"/>
        <w:ind w:left="0"/>
        <w:jc w:val="both"/>
      </w:pPr>
      <w:r>
        <w:rPr>
          <w:rFonts w:ascii="Times New Roman"/>
          <w:b w:val="false"/>
          <w:i w:val="false"/>
          <w:color w:val="000000"/>
          <w:sz w:val="28"/>
        </w:rPr>
        <w:t xml:space="preserve">
      көрсетілетін қызметті алушының лицензияны және (немесе) лицензияға қосымшаны </w:t>
      </w:r>
    </w:p>
    <w:p>
      <w:pPr>
        <w:spacing w:after="0"/>
        <w:ind w:left="0"/>
        <w:jc w:val="both"/>
      </w:pPr>
      <w:r>
        <w:rPr>
          <w:rFonts w:ascii="Times New Roman"/>
          <w:b w:val="false"/>
          <w:i w:val="false"/>
          <w:color w:val="000000"/>
          <w:sz w:val="28"/>
        </w:rPr>
        <w:t xml:space="preserve">
      беру кезінде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қолжетімділігі шектеулі дербес деректерді пайдалануға келісетіндігі расталады.</w:t>
      </w:r>
    </w:p>
    <w:p>
      <w:pPr>
        <w:spacing w:after="0"/>
        <w:ind w:left="0"/>
        <w:jc w:val="both"/>
      </w:pPr>
      <w:r>
        <w:rPr>
          <w:rFonts w:ascii="Times New Roman"/>
          <w:b w:val="false"/>
          <w:i w:val="false"/>
          <w:color w:val="000000"/>
          <w:sz w:val="28"/>
        </w:rPr>
        <w:t>
      Жеке тұлға</w:t>
      </w:r>
    </w:p>
    <w:p>
      <w:pPr>
        <w:spacing w:after="0"/>
        <w:ind w:left="0"/>
        <w:jc w:val="both"/>
      </w:pPr>
      <w:r>
        <w:rPr>
          <w:rFonts w:ascii="Times New Roman"/>
          <w:b w:val="false"/>
          <w:i w:val="false"/>
          <w:color w:val="000000"/>
          <w:sz w:val="28"/>
        </w:rPr>
        <w:t>
       ________________________             _____________________________</w:t>
      </w:r>
    </w:p>
    <w:p>
      <w:pPr>
        <w:spacing w:after="0"/>
        <w:ind w:left="0"/>
        <w:jc w:val="both"/>
      </w:pPr>
      <w:r>
        <w:rPr>
          <w:rFonts w:ascii="Times New Roman"/>
          <w:b w:val="false"/>
          <w:i w:val="false"/>
          <w:color w:val="000000"/>
          <w:sz w:val="28"/>
        </w:rPr>
        <w:t>
       (электрондық цифрлық қолтаңбасы )       (аты, әкесінің аты (бар болса), тегі)</w:t>
      </w:r>
    </w:p>
    <w:p>
      <w:pPr>
        <w:spacing w:after="0"/>
        <w:ind w:left="0"/>
        <w:jc w:val="both"/>
      </w:pPr>
      <w:r>
        <w:rPr>
          <w:rFonts w:ascii="Times New Roman"/>
          <w:b w:val="false"/>
          <w:i w:val="false"/>
          <w:color w:val="000000"/>
          <w:sz w:val="28"/>
        </w:rPr>
        <w:t>
      Толтырылған күні: 20__ жылғы "__"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 айналысуға арналған</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қызметін көрсетуге қойылатын </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39"/>
    <w:p>
      <w:pPr>
        <w:spacing w:after="0"/>
        <w:ind w:left="0"/>
        <w:jc w:val="left"/>
      </w:pPr>
      <w:r>
        <w:rPr>
          <w:rFonts w:ascii="Times New Roman"/>
          <w:b/>
          <w:i w:val="false"/>
          <w:color w:val="000000"/>
        </w:rPr>
        <w:t xml:space="preserve"> Заңды тұлғаның лицензияны және (немесе) лицензияға қосымшаны қайта ресімдеуге  арналған өтініші</w:t>
      </w:r>
    </w:p>
    <w:bookmarkEnd w:id="39"/>
    <w:p>
      <w:pPr>
        <w:spacing w:after="0"/>
        <w:ind w:left="0"/>
        <w:jc w:val="both"/>
      </w:pPr>
      <w:r>
        <w:rPr>
          <w:rFonts w:ascii="Times New Roman"/>
          <w:b w:val="false"/>
          <w:i w:val="false"/>
          <w:color w:val="000000"/>
          <w:sz w:val="28"/>
        </w:rPr>
        <w:t>
      Кімге____________________________________________________________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кімнен___________________________________________________________</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орналасқан </w:t>
      </w:r>
    </w:p>
    <w:p>
      <w:pPr>
        <w:spacing w:after="0"/>
        <w:ind w:left="0"/>
        <w:jc w:val="both"/>
      </w:pPr>
      <w:r>
        <w:rPr>
          <w:rFonts w:ascii="Times New Roman"/>
          <w:b w:val="false"/>
          <w:i w:val="false"/>
          <w:color w:val="000000"/>
          <w:sz w:val="28"/>
        </w:rPr>
        <w:t xml:space="preserve">
      жері, бизнес-сәйкестендіру нөмірі, заңды тұлғаның бизнес-сәйкестендіру нөмірі </w:t>
      </w:r>
    </w:p>
    <w:p>
      <w:pPr>
        <w:spacing w:after="0"/>
        <w:ind w:left="0"/>
        <w:jc w:val="both"/>
      </w:pPr>
      <w:r>
        <w:rPr>
          <w:rFonts w:ascii="Times New Roman"/>
          <w:b w:val="false"/>
          <w:i w:val="false"/>
          <w:color w:val="000000"/>
          <w:sz w:val="28"/>
        </w:rPr>
        <w:t>
      болмаған жағдайда – шетелдік заңды тұлға филиалының немесе өкілдігінің</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(қызмет түрінің және (немесе) кіші түрі(лері)нің толық атауы)</w:t>
      </w:r>
    </w:p>
    <w:p>
      <w:pPr>
        <w:spacing w:after="0"/>
        <w:ind w:left="0"/>
        <w:jc w:val="both"/>
      </w:pPr>
      <w:r>
        <w:rPr>
          <w:rFonts w:ascii="Times New Roman"/>
          <w:b w:val="false"/>
          <w:i w:val="false"/>
          <w:color w:val="000000"/>
          <w:sz w:val="28"/>
        </w:rPr>
        <w:t>
      жүзеге асыруға 20___ жылғы "___" _________ №__________ берілген (лицензияның</w:t>
      </w:r>
    </w:p>
    <w:p>
      <w:pPr>
        <w:spacing w:after="0"/>
        <w:ind w:left="0"/>
        <w:jc w:val="both"/>
      </w:pPr>
      <w:r>
        <w:rPr>
          <w:rFonts w:ascii="Times New Roman"/>
          <w:b w:val="false"/>
          <w:i w:val="false"/>
          <w:color w:val="000000"/>
          <w:sz w:val="28"/>
        </w:rPr>
        <w:t xml:space="preserve">
      және (немесе) лицензияға қосымшаның (лардың) нөмірі (лері), берілген күні, </w:t>
      </w:r>
    </w:p>
    <w:p>
      <w:pPr>
        <w:spacing w:after="0"/>
        <w:ind w:left="0"/>
        <w:jc w:val="both"/>
      </w:pPr>
      <w:r>
        <w:rPr>
          <w:rFonts w:ascii="Times New Roman"/>
          <w:b w:val="false"/>
          <w:i w:val="false"/>
          <w:color w:val="000000"/>
          <w:sz w:val="28"/>
        </w:rPr>
        <w:t xml:space="preserve">
      лицензияны және (немесе) лицензияға қосымшаны (ларды) берген лицензиардың </w:t>
      </w:r>
    </w:p>
    <w:p>
      <w:pPr>
        <w:spacing w:after="0"/>
        <w:ind w:left="0"/>
        <w:jc w:val="both"/>
      </w:pPr>
      <w:r>
        <w:rPr>
          <w:rFonts w:ascii="Times New Roman"/>
          <w:b w:val="false"/>
          <w:i w:val="false"/>
          <w:color w:val="000000"/>
          <w:sz w:val="28"/>
        </w:rPr>
        <w:t>
      атауы) лицензияны және (немесе) лицензияға қосымшаны (ларды) (керегінің астын сызу)</w:t>
      </w:r>
    </w:p>
    <w:p>
      <w:pPr>
        <w:spacing w:after="0"/>
        <w:ind w:left="0"/>
        <w:jc w:val="both"/>
      </w:pPr>
      <w:r>
        <w:rPr>
          <w:rFonts w:ascii="Times New Roman"/>
          <w:b w:val="false"/>
          <w:i w:val="false"/>
          <w:color w:val="000000"/>
          <w:sz w:val="28"/>
        </w:rPr>
        <w:t>
      мынадай негіздер бойынша:</w:t>
      </w:r>
    </w:p>
    <w:p>
      <w:pPr>
        <w:spacing w:after="0"/>
        <w:ind w:left="0"/>
        <w:jc w:val="both"/>
      </w:pPr>
      <w:r>
        <w:rPr>
          <w:rFonts w:ascii="Times New Roman"/>
          <w:b w:val="false"/>
          <w:i w:val="false"/>
          <w:color w:val="000000"/>
          <w:sz w:val="28"/>
        </w:rPr>
        <w:t xml:space="preserve">
      1) заңды тұлға-лицензиаттың "Рұқсаттар және хабарламалар туралы" Қазақстан </w:t>
      </w:r>
    </w:p>
    <w:p>
      <w:pPr>
        <w:spacing w:after="0"/>
        <w:ind w:left="0"/>
        <w:jc w:val="both"/>
      </w:pPr>
      <w:r>
        <w:rPr>
          <w:rFonts w:ascii="Times New Roman"/>
          <w:b w:val="false"/>
          <w:i w:val="false"/>
          <w:color w:val="000000"/>
          <w:sz w:val="28"/>
        </w:rPr>
        <w:t>
      Республикасы Заңының </w:t>
      </w:r>
      <w:r>
        <w:rPr>
          <w:rFonts w:ascii="Times New Roman"/>
          <w:b w:val="false"/>
          <w:i w:val="false"/>
          <w:color w:val="000000"/>
          <w:sz w:val="28"/>
        </w:rPr>
        <w:t>34-бабында</w:t>
      </w:r>
      <w:r>
        <w:rPr>
          <w:rFonts w:ascii="Times New Roman"/>
          <w:b w:val="false"/>
          <w:i w:val="false"/>
          <w:color w:val="000000"/>
          <w:sz w:val="28"/>
        </w:rPr>
        <w:t> айқындалған тәртіпке сәйкес</w:t>
      </w:r>
    </w:p>
    <w:p>
      <w:pPr>
        <w:spacing w:after="0"/>
        <w:ind w:left="0"/>
        <w:jc w:val="both"/>
      </w:pPr>
      <w:r>
        <w:rPr>
          <w:rFonts w:ascii="Times New Roman"/>
          <w:b w:val="false"/>
          <w:i w:val="false"/>
          <w:color w:val="000000"/>
          <w:sz w:val="28"/>
        </w:rPr>
        <w:t>
      бірігу ____________________________________________________________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___________________________________________________________</w:t>
      </w:r>
    </w:p>
    <w:p>
      <w:pPr>
        <w:spacing w:after="0"/>
        <w:ind w:left="0"/>
        <w:jc w:val="both"/>
      </w:pPr>
      <w:r>
        <w:rPr>
          <w:rFonts w:ascii="Times New Roman"/>
          <w:b w:val="false"/>
          <w:i w:val="false"/>
          <w:color w:val="000000"/>
          <w:sz w:val="28"/>
        </w:rPr>
        <w:t>
      бөліп шығару _____________________________________________________</w:t>
      </w:r>
    </w:p>
    <w:p>
      <w:pPr>
        <w:spacing w:after="0"/>
        <w:ind w:left="0"/>
        <w:jc w:val="both"/>
      </w:pPr>
      <w:r>
        <w:rPr>
          <w:rFonts w:ascii="Times New Roman"/>
          <w:b w:val="false"/>
          <w:i w:val="false"/>
          <w:color w:val="000000"/>
          <w:sz w:val="28"/>
        </w:rPr>
        <w:t>
      бөліну жолымен қайта ұйымдастырылуы______________________________;</w:t>
      </w:r>
    </w:p>
    <w:p>
      <w:pPr>
        <w:spacing w:after="0"/>
        <w:ind w:left="0"/>
        <w:jc w:val="both"/>
      </w:pPr>
      <w:r>
        <w:rPr>
          <w:rFonts w:ascii="Times New Roman"/>
          <w:b w:val="false"/>
          <w:i w:val="false"/>
          <w:color w:val="000000"/>
          <w:sz w:val="28"/>
        </w:rPr>
        <w:t>
      2) заңды тұлға-лицензиат атауының өзгеруі ____________________________</w:t>
      </w:r>
    </w:p>
    <w:p>
      <w:pPr>
        <w:spacing w:after="0"/>
        <w:ind w:left="0"/>
        <w:jc w:val="both"/>
      </w:pPr>
      <w:r>
        <w:rPr>
          <w:rFonts w:ascii="Times New Roman"/>
          <w:b w:val="false"/>
          <w:i w:val="false"/>
          <w:color w:val="000000"/>
          <w:sz w:val="28"/>
        </w:rPr>
        <w:t>
      3) заңды тұлға-лицензиаттың орналасқан жерінің өзгеруі _________________</w:t>
      </w:r>
    </w:p>
    <w:p>
      <w:pPr>
        <w:spacing w:after="0"/>
        <w:ind w:left="0"/>
        <w:jc w:val="both"/>
      </w:pPr>
      <w:r>
        <w:rPr>
          <w:rFonts w:ascii="Times New Roman"/>
          <w:b w:val="false"/>
          <w:i w:val="false"/>
          <w:color w:val="000000"/>
          <w:sz w:val="28"/>
        </w:rPr>
        <w:t>
      4) қызмет түрі атауының өзгеруі ______________________________________</w:t>
      </w:r>
    </w:p>
    <w:p>
      <w:pPr>
        <w:spacing w:after="0"/>
        <w:ind w:left="0"/>
        <w:jc w:val="both"/>
      </w:pPr>
      <w:r>
        <w:rPr>
          <w:rFonts w:ascii="Times New Roman"/>
          <w:b w:val="false"/>
          <w:i w:val="false"/>
          <w:color w:val="000000"/>
          <w:sz w:val="28"/>
        </w:rPr>
        <w:t>
      5) қызметтің кіші түрі атауының өзгеруі _______________________________.</w:t>
      </w:r>
    </w:p>
    <w:p>
      <w:pPr>
        <w:spacing w:after="0"/>
        <w:ind w:left="0"/>
        <w:jc w:val="both"/>
      </w:pPr>
      <w:r>
        <w:rPr>
          <w:rFonts w:ascii="Times New Roman"/>
          <w:b w:val="false"/>
          <w:i w:val="false"/>
          <w:color w:val="000000"/>
          <w:sz w:val="28"/>
        </w:rPr>
        <w:t>
      (тиісті тор көзде Х қою қажет)</w:t>
      </w:r>
    </w:p>
    <w:p>
      <w:pPr>
        <w:spacing w:after="0"/>
        <w:ind w:left="0"/>
        <w:jc w:val="both"/>
      </w:pPr>
      <w:r>
        <w:rPr>
          <w:rFonts w:ascii="Times New Roman"/>
          <w:b w:val="false"/>
          <w:i w:val="false"/>
          <w:color w:val="000000"/>
          <w:sz w:val="28"/>
        </w:rPr>
        <w:t xml:space="preserve">
      қайта ресімдеуді сұраймын. </w:t>
      </w:r>
    </w:p>
    <w:p>
      <w:pPr>
        <w:spacing w:after="0"/>
        <w:ind w:left="0"/>
        <w:jc w:val="both"/>
      </w:pPr>
      <w:r>
        <w:rPr>
          <w:rFonts w:ascii="Times New Roman"/>
          <w:b w:val="false"/>
          <w:i w:val="false"/>
          <w:color w:val="000000"/>
          <w:sz w:val="28"/>
        </w:rPr>
        <w:t>
      Заңды тұлғаның мекенжайы _________________________________________</w:t>
      </w:r>
    </w:p>
    <w:p>
      <w:pPr>
        <w:spacing w:after="0"/>
        <w:ind w:left="0"/>
        <w:jc w:val="both"/>
      </w:pPr>
      <w:r>
        <w:rPr>
          <w:rFonts w:ascii="Times New Roman"/>
          <w:b w:val="false"/>
          <w:i w:val="false"/>
          <w:color w:val="000000"/>
          <w:sz w:val="28"/>
        </w:rPr>
        <w:t>
      (елі – шетелдік заңды тұлға үшін, почталық индексі,</w:t>
      </w:r>
    </w:p>
    <w:p>
      <w:pPr>
        <w:spacing w:after="0"/>
        <w:ind w:left="0"/>
        <w:jc w:val="both"/>
      </w:pPr>
      <w:r>
        <w:rPr>
          <w:rFonts w:ascii="Times New Roman"/>
          <w:b w:val="false"/>
          <w:i w:val="false"/>
          <w:color w:val="000000"/>
          <w:sz w:val="28"/>
        </w:rPr>
        <w:t>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Электрондық почтасы 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асыратын объектінің </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(почталық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w:t>
      </w:r>
    </w:p>
    <w:p>
      <w:pPr>
        <w:spacing w:after="0"/>
        <w:ind w:left="0"/>
        <w:jc w:val="both"/>
      </w:pPr>
      <w:r>
        <w:rPr>
          <w:rFonts w:ascii="Times New Roman"/>
          <w:b w:val="false"/>
          <w:i w:val="false"/>
          <w:color w:val="000000"/>
          <w:sz w:val="28"/>
        </w:rPr>
        <w:t xml:space="preserve">
      және оларға лицензияны және (немесе) лицензияға қосымшаны беру немесе </w:t>
      </w:r>
    </w:p>
    <w:p>
      <w:pPr>
        <w:spacing w:after="0"/>
        <w:ind w:left="0"/>
        <w:jc w:val="both"/>
      </w:pPr>
      <w:r>
        <w:rPr>
          <w:rFonts w:ascii="Times New Roman"/>
          <w:b w:val="false"/>
          <w:i w:val="false"/>
          <w:color w:val="000000"/>
          <w:sz w:val="28"/>
        </w:rPr>
        <w:t>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xml:space="preserve">
      көрсетілетін қызметті алушыға қызметтің лицензияланатын түрімен және (немесе) </w:t>
      </w:r>
    </w:p>
    <w:p>
      <w:pPr>
        <w:spacing w:after="0"/>
        <w:ind w:left="0"/>
        <w:jc w:val="both"/>
      </w:pPr>
      <w:r>
        <w:rPr>
          <w:rFonts w:ascii="Times New Roman"/>
          <w:b w:val="false"/>
          <w:i w:val="false"/>
          <w:color w:val="000000"/>
          <w:sz w:val="28"/>
        </w:rPr>
        <w:t>
      кіші түрімен айналысуға соттың тыйым салмағандығы;</w:t>
      </w:r>
    </w:p>
    <w:p>
      <w:pPr>
        <w:spacing w:after="0"/>
        <w:ind w:left="0"/>
        <w:jc w:val="both"/>
      </w:pPr>
      <w:r>
        <w:rPr>
          <w:rFonts w:ascii="Times New Roman"/>
          <w:b w:val="false"/>
          <w:i w:val="false"/>
          <w:color w:val="000000"/>
          <w:sz w:val="28"/>
        </w:rPr>
        <w:t>
      қоса беріліп отырған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w:t>
      </w:r>
    </w:p>
    <w:p>
      <w:pPr>
        <w:spacing w:after="0"/>
        <w:ind w:left="0"/>
        <w:jc w:val="both"/>
      </w:pPr>
      <w:r>
        <w:rPr>
          <w:rFonts w:ascii="Times New Roman"/>
          <w:b w:val="false"/>
          <w:i w:val="false"/>
          <w:color w:val="000000"/>
          <w:sz w:val="28"/>
        </w:rPr>
        <w:t xml:space="preserve">
      беру кезінде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қолжетімділігі шектеулі дербес деректерді пайдалануға келісетіндігі расталады.</w:t>
      </w:r>
    </w:p>
    <w:p>
      <w:pPr>
        <w:spacing w:after="0"/>
        <w:ind w:left="0"/>
        <w:jc w:val="both"/>
      </w:pPr>
      <w:r>
        <w:rPr>
          <w:rFonts w:ascii="Times New Roman"/>
          <w:b w:val="false"/>
          <w:i w:val="false"/>
          <w:color w:val="000000"/>
          <w:sz w:val="28"/>
        </w:rPr>
        <w:t>
      Басшы____________________________          ________________________</w:t>
      </w:r>
    </w:p>
    <w:p>
      <w:pPr>
        <w:spacing w:after="0"/>
        <w:ind w:left="0"/>
        <w:jc w:val="both"/>
      </w:pPr>
      <w:r>
        <w:rPr>
          <w:rFonts w:ascii="Times New Roman"/>
          <w:b w:val="false"/>
          <w:i w:val="false"/>
          <w:color w:val="000000"/>
          <w:sz w:val="28"/>
        </w:rPr>
        <w:t>
             (электрондық цифрлық қолтаңбасы)      (аты, әкесінің аты (бар болса), тегі)</w:t>
      </w:r>
    </w:p>
    <w:p>
      <w:pPr>
        <w:spacing w:after="0"/>
        <w:ind w:left="0"/>
        <w:jc w:val="both"/>
      </w:pPr>
      <w:r>
        <w:rPr>
          <w:rFonts w:ascii="Times New Roman"/>
          <w:b w:val="false"/>
          <w:i w:val="false"/>
          <w:color w:val="000000"/>
          <w:sz w:val="28"/>
        </w:rPr>
        <w:t>
       Толтырылған күні: 20__ жылғы "__"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 айналысуға</w:t>
            </w:r>
            <w:r>
              <w:br/>
            </w:r>
            <w:r>
              <w:rPr>
                <w:rFonts w:ascii="Times New Roman"/>
                <w:b w:val="false"/>
                <w:i w:val="false"/>
                <w:color w:val="000000"/>
                <w:sz w:val="20"/>
              </w:rPr>
              <w:t>арналған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8669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669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40"/>
    <w:p>
      <w:pPr>
        <w:spacing w:after="0"/>
        <w:ind w:left="0"/>
        <w:jc w:val="left"/>
      </w:pPr>
      <w:r>
        <w:rPr>
          <w:rFonts w:ascii="Times New Roman"/>
          <w:b/>
          <w:i w:val="false"/>
          <w:color w:val="000000"/>
        </w:rPr>
        <w:t xml:space="preserve"> МЕМЛЕКЕТТІК ЛИЦЕНЗИЯ</w:t>
      </w:r>
    </w:p>
    <w:bookmarkEnd w:id="40"/>
    <w:p>
      <w:pPr>
        <w:spacing w:after="0"/>
        <w:ind w:left="0"/>
        <w:jc w:val="both"/>
      </w:pPr>
      <w:r>
        <w:rPr>
          <w:rFonts w:ascii="Times New Roman"/>
          <w:b w:val="false"/>
          <w:i w:val="false"/>
          <w:color w:val="000000"/>
          <w:sz w:val="28"/>
        </w:rPr>
        <w:t>
      20____ жылғы "___" _________ № 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лицензияланатын қызмет түрінің атауы) _________________________________________</w:t>
      </w:r>
    </w:p>
    <w:p>
      <w:pPr>
        <w:spacing w:after="0"/>
        <w:ind w:left="0"/>
        <w:jc w:val="both"/>
      </w:pPr>
      <w:r>
        <w:rPr>
          <w:rFonts w:ascii="Times New Roman"/>
          <w:b w:val="false"/>
          <w:i w:val="false"/>
          <w:color w:val="000000"/>
          <w:sz w:val="28"/>
        </w:rPr>
        <w:t>
      айналысуға__________________________________________________________________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 берілді</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 мекенжайы, бизнес -сәйкестендіру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нөмірі/жеке тұлғаның толық аты, әкесінің аты (бар болса), тегі, жеке сәйкестендіру нөмірі)</w:t>
      </w:r>
    </w:p>
    <w:p>
      <w:pPr>
        <w:spacing w:after="0"/>
        <w:ind w:left="0"/>
        <w:jc w:val="both"/>
      </w:pPr>
      <w:r>
        <w:rPr>
          <w:rFonts w:ascii="Times New Roman"/>
          <w:b w:val="false"/>
          <w:i w:val="false"/>
          <w:color w:val="000000"/>
          <w:sz w:val="28"/>
        </w:rPr>
        <w:t>
      Ерекше шарттары ________________________________</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Ескерту: ____________________________________________________________</w:t>
      </w:r>
    </w:p>
    <w:p>
      <w:pPr>
        <w:spacing w:after="0"/>
        <w:ind w:left="0"/>
        <w:jc w:val="both"/>
      </w:pPr>
      <w:r>
        <w:rPr>
          <w:rFonts w:ascii="Times New Roman"/>
          <w:b w:val="false"/>
          <w:i w:val="false"/>
          <w:color w:val="000000"/>
          <w:sz w:val="28"/>
        </w:rPr>
        <w:t>
      (иеліктен шығарылатындығы, рұқсаттың класы)</w:t>
      </w:r>
    </w:p>
    <w:p>
      <w:pPr>
        <w:spacing w:after="0"/>
        <w:ind w:left="0"/>
        <w:jc w:val="both"/>
      </w:pPr>
      <w:r>
        <w:rPr>
          <w:rFonts w:ascii="Times New Roman"/>
          <w:b w:val="false"/>
          <w:i w:val="false"/>
          <w:color w:val="000000"/>
          <w:sz w:val="28"/>
        </w:rPr>
        <w:t>
      Лицензиар 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Басшы (уәкiлеттi тұлға) ____________________________________________</w:t>
      </w:r>
    </w:p>
    <w:p>
      <w:pPr>
        <w:spacing w:after="0"/>
        <w:ind w:left="0"/>
        <w:jc w:val="both"/>
      </w:pPr>
      <w:r>
        <w:rPr>
          <w:rFonts w:ascii="Times New Roman"/>
          <w:b w:val="false"/>
          <w:i w:val="false"/>
          <w:color w:val="000000"/>
          <w:sz w:val="28"/>
        </w:rPr>
        <w:t>
      (аты, әкесiнiң аты (бар болса), тегі)</w:t>
      </w:r>
    </w:p>
    <w:p>
      <w:pPr>
        <w:spacing w:after="0"/>
        <w:ind w:left="0"/>
        <w:jc w:val="both"/>
      </w:pPr>
      <w:r>
        <w:rPr>
          <w:rFonts w:ascii="Times New Roman"/>
          <w:b w:val="false"/>
          <w:i w:val="false"/>
          <w:color w:val="000000"/>
          <w:sz w:val="28"/>
        </w:rPr>
        <w:t xml:space="preserve">
      Қолы ______________ (қағаз тасығыштағы лицензиялар үшін) </w:t>
      </w:r>
    </w:p>
    <w:p>
      <w:pPr>
        <w:spacing w:after="0"/>
        <w:ind w:left="0"/>
        <w:jc w:val="both"/>
      </w:pPr>
      <w:r>
        <w:rPr>
          <w:rFonts w:ascii="Times New Roman"/>
          <w:b w:val="false"/>
          <w:i w:val="false"/>
          <w:color w:val="000000"/>
          <w:sz w:val="28"/>
        </w:rPr>
        <w:t>
      Мөрдің орны (қағаз тасығыштағы лицензиялар үшін)</w:t>
      </w:r>
    </w:p>
    <w:p>
      <w:pPr>
        <w:spacing w:after="0"/>
        <w:ind w:left="0"/>
        <w:jc w:val="both"/>
      </w:pPr>
      <w:r>
        <w:rPr>
          <w:rFonts w:ascii="Times New Roman"/>
          <w:b w:val="false"/>
          <w:i w:val="false"/>
          <w:color w:val="000000"/>
          <w:sz w:val="28"/>
        </w:rPr>
        <w:t>
      Алғашқы берілген күні: _______ жылғы " " __________</w:t>
      </w:r>
    </w:p>
    <w:p>
      <w:pPr>
        <w:spacing w:after="0"/>
        <w:ind w:left="0"/>
        <w:jc w:val="both"/>
      </w:pPr>
      <w:r>
        <w:rPr>
          <w:rFonts w:ascii="Times New Roman"/>
          <w:b w:val="false"/>
          <w:i w:val="false"/>
          <w:color w:val="000000"/>
          <w:sz w:val="28"/>
        </w:rPr>
        <w:t>
      Лицензияның қолданылу кезеңі: _______ жылғы " " ____________</w:t>
      </w:r>
    </w:p>
    <w:p>
      <w:pPr>
        <w:spacing w:after="0"/>
        <w:ind w:left="0"/>
        <w:jc w:val="both"/>
      </w:pPr>
      <w:r>
        <w:rPr>
          <w:rFonts w:ascii="Times New Roman"/>
          <w:b w:val="false"/>
          <w:i w:val="false"/>
          <w:color w:val="000000"/>
          <w:sz w:val="28"/>
        </w:rPr>
        <w:t>
      Берілген орны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 айналысуға</w:t>
            </w:r>
            <w:r>
              <w:br/>
            </w:r>
            <w:r>
              <w:rPr>
                <w:rFonts w:ascii="Times New Roman"/>
                <w:b w:val="false"/>
                <w:i w:val="false"/>
                <w:color w:val="000000"/>
                <w:sz w:val="20"/>
              </w:rPr>
              <w:t>арналған 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8669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669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ЛИЦЕНЗИЯҒА ҚОСЫМША</w:t>
      </w:r>
    </w:p>
    <w:p>
      <w:pPr>
        <w:spacing w:after="0"/>
        <w:ind w:left="0"/>
        <w:jc w:val="both"/>
      </w:pPr>
      <w:r>
        <w:rPr>
          <w:rFonts w:ascii="Times New Roman"/>
          <w:b w:val="false"/>
          <w:i w:val="false"/>
          <w:color w:val="000000"/>
          <w:sz w:val="28"/>
        </w:rPr>
        <w:t>
      Лицензияның нөмірі ____________</w:t>
      </w:r>
    </w:p>
    <w:p>
      <w:pPr>
        <w:spacing w:after="0"/>
        <w:ind w:left="0"/>
        <w:jc w:val="both"/>
      </w:pPr>
      <w:r>
        <w:rPr>
          <w:rFonts w:ascii="Times New Roman"/>
          <w:b w:val="false"/>
          <w:i w:val="false"/>
          <w:color w:val="000000"/>
          <w:sz w:val="28"/>
        </w:rPr>
        <w:t>
      Лицензияның берілген күні 20__ жылғы _________________</w:t>
      </w:r>
    </w:p>
    <w:p>
      <w:pPr>
        <w:spacing w:after="0"/>
        <w:ind w:left="0"/>
        <w:jc w:val="both"/>
      </w:pPr>
      <w:r>
        <w:rPr>
          <w:rFonts w:ascii="Times New Roman"/>
          <w:b w:val="false"/>
          <w:i w:val="false"/>
          <w:color w:val="000000"/>
          <w:sz w:val="28"/>
        </w:rPr>
        <w:t>
      Лицензияланатын қызмет түрінің кіші түрі (лері)____________________</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лицензияланатын қызметтің кіші түрінің атауы)</w:t>
      </w:r>
    </w:p>
    <w:p>
      <w:pPr>
        <w:spacing w:after="0"/>
        <w:ind w:left="0"/>
        <w:jc w:val="both"/>
      </w:pPr>
      <w:r>
        <w:rPr>
          <w:rFonts w:ascii="Times New Roman"/>
          <w:b w:val="false"/>
          <w:i w:val="false"/>
          <w:color w:val="000000"/>
          <w:sz w:val="28"/>
        </w:rPr>
        <w:t>
      Лицензиат 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нөмірі/жеке тұлғаның толық аты, әкесінің аты (бар болса), тегі, жеке сәйкестендіру нөмірі)</w:t>
      </w:r>
    </w:p>
    <w:p>
      <w:pPr>
        <w:spacing w:after="0"/>
        <w:ind w:left="0"/>
        <w:jc w:val="both"/>
      </w:pPr>
      <w:r>
        <w:rPr>
          <w:rFonts w:ascii="Times New Roman"/>
          <w:b w:val="false"/>
          <w:i w:val="false"/>
          <w:color w:val="000000"/>
          <w:sz w:val="28"/>
        </w:rPr>
        <w:t>
      Өндiрiстік база және/немесе объект_______________________________</w:t>
      </w:r>
    </w:p>
    <w:p>
      <w:pPr>
        <w:spacing w:after="0"/>
        <w:ind w:left="0"/>
        <w:jc w:val="both"/>
      </w:pPr>
      <w:r>
        <w:rPr>
          <w:rFonts w:ascii="Times New Roman"/>
          <w:b w:val="false"/>
          <w:i w:val="false"/>
          <w:color w:val="000000"/>
          <w:sz w:val="28"/>
        </w:rPr>
        <w:t>
      (орналасқан жерi)</w:t>
      </w:r>
    </w:p>
    <w:p>
      <w:pPr>
        <w:spacing w:after="0"/>
        <w:ind w:left="0"/>
        <w:jc w:val="both"/>
      </w:pPr>
      <w:r>
        <w:rPr>
          <w:rFonts w:ascii="Times New Roman"/>
          <w:b w:val="false"/>
          <w:i w:val="false"/>
          <w:color w:val="000000"/>
          <w:sz w:val="28"/>
        </w:rPr>
        <w:t>
      Лицензияның қолданылуының ерекше шарттары___________________</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Лицензиар ___________________________________________________ </w:t>
      </w:r>
    </w:p>
    <w:p>
      <w:pPr>
        <w:spacing w:after="0"/>
        <w:ind w:left="0"/>
        <w:jc w:val="both"/>
      </w:pPr>
      <w:r>
        <w:rPr>
          <w:rFonts w:ascii="Times New Roman"/>
          <w:b w:val="false"/>
          <w:i w:val="false"/>
          <w:color w:val="000000"/>
          <w:sz w:val="28"/>
        </w:rPr>
        <w:t>
      (лицензияға қосымшаны берген органның толық атауы)</w:t>
      </w:r>
    </w:p>
    <w:p>
      <w:pPr>
        <w:spacing w:after="0"/>
        <w:ind w:left="0"/>
        <w:jc w:val="both"/>
      </w:pPr>
      <w:r>
        <w:rPr>
          <w:rFonts w:ascii="Times New Roman"/>
          <w:b w:val="false"/>
          <w:i w:val="false"/>
          <w:color w:val="000000"/>
          <w:sz w:val="28"/>
        </w:rPr>
        <w:t xml:space="preserve">
      Басшы (уәкiлеттi тұлға)______________________________________________ </w:t>
      </w:r>
    </w:p>
    <w:p>
      <w:pPr>
        <w:spacing w:after="0"/>
        <w:ind w:left="0"/>
        <w:jc w:val="both"/>
      </w:pPr>
      <w:r>
        <w:rPr>
          <w:rFonts w:ascii="Times New Roman"/>
          <w:b w:val="false"/>
          <w:i w:val="false"/>
          <w:color w:val="000000"/>
          <w:sz w:val="28"/>
        </w:rPr>
        <w:t>
      (аты, әкесiнiң аты (бар болса), тегі)</w:t>
      </w:r>
    </w:p>
    <w:p>
      <w:pPr>
        <w:spacing w:after="0"/>
        <w:ind w:left="0"/>
        <w:jc w:val="both"/>
      </w:pPr>
      <w:r>
        <w:rPr>
          <w:rFonts w:ascii="Times New Roman"/>
          <w:b w:val="false"/>
          <w:i w:val="false"/>
          <w:color w:val="000000"/>
          <w:sz w:val="28"/>
        </w:rPr>
        <w:t>
      Қолы ______________ (қағаз жеткізгіштегі қосымшалар үшін)</w:t>
      </w:r>
    </w:p>
    <w:p>
      <w:pPr>
        <w:spacing w:after="0"/>
        <w:ind w:left="0"/>
        <w:jc w:val="both"/>
      </w:pPr>
      <w:r>
        <w:rPr>
          <w:rFonts w:ascii="Times New Roman"/>
          <w:b w:val="false"/>
          <w:i w:val="false"/>
          <w:color w:val="000000"/>
          <w:sz w:val="28"/>
        </w:rPr>
        <w:t>
      Мөрдің орны (қағаз жеткізгіштегі қосымшалар үшін)</w:t>
      </w:r>
    </w:p>
    <w:p>
      <w:pPr>
        <w:spacing w:after="0"/>
        <w:ind w:left="0"/>
        <w:jc w:val="both"/>
      </w:pPr>
      <w:r>
        <w:rPr>
          <w:rFonts w:ascii="Times New Roman"/>
          <w:b w:val="false"/>
          <w:i w:val="false"/>
          <w:color w:val="000000"/>
          <w:sz w:val="28"/>
        </w:rPr>
        <w:t>
      Қосымшаның нөмірі ________________</w:t>
      </w:r>
    </w:p>
    <w:p>
      <w:pPr>
        <w:spacing w:after="0"/>
        <w:ind w:left="0"/>
        <w:jc w:val="both"/>
      </w:pPr>
      <w:r>
        <w:rPr>
          <w:rFonts w:ascii="Times New Roman"/>
          <w:b w:val="false"/>
          <w:i w:val="false"/>
          <w:color w:val="000000"/>
          <w:sz w:val="28"/>
        </w:rPr>
        <w:t>
      Қолданылу мерзiмi _____ жылғы "____" _______________</w:t>
      </w:r>
    </w:p>
    <w:p>
      <w:pPr>
        <w:spacing w:after="0"/>
        <w:ind w:left="0"/>
        <w:jc w:val="both"/>
      </w:pPr>
      <w:r>
        <w:rPr>
          <w:rFonts w:ascii="Times New Roman"/>
          <w:b w:val="false"/>
          <w:i w:val="false"/>
          <w:color w:val="000000"/>
          <w:sz w:val="28"/>
        </w:rPr>
        <w:t>
      Қосымшаның берілген күні 20___ жылғы " __" _____________</w:t>
      </w:r>
    </w:p>
    <w:p>
      <w:pPr>
        <w:spacing w:after="0"/>
        <w:ind w:left="0"/>
        <w:jc w:val="both"/>
      </w:pPr>
      <w:r>
        <w:rPr>
          <w:rFonts w:ascii="Times New Roman"/>
          <w:b w:val="false"/>
          <w:i w:val="false"/>
          <w:color w:val="000000"/>
          <w:sz w:val="28"/>
        </w:rPr>
        <w:t>
      Берілген орны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 айналысуға</w:t>
            </w:r>
            <w:r>
              <w:br/>
            </w:r>
            <w:r>
              <w:rPr>
                <w:rFonts w:ascii="Times New Roman"/>
                <w:b w:val="false"/>
                <w:i w:val="false"/>
                <w:color w:val="000000"/>
                <w:sz w:val="20"/>
              </w:rPr>
              <w:t>арналған лицензия</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669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66900" cy="12319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r>
    </w:tbl>
    <w:bookmarkStart w:name="z53" w:id="41"/>
    <w:p>
      <w:pPr>
        <w:spacing w:after="0"/>
        <w:ind w:left="0"/>
        <w:jc w:val="left"/>
      </w:pPr>
      <w:r>
        <w:rPr>
          <w:rFonts w:ascii="Times New Roman"/>
          <w:b/>
          <w:i w:val="false"/>
          <w:color w:val="000000"/>
        </w:rPr>
        <w:t xml:space="preserve"> Уәжді бас тарту</w:t>
      </w:r>
    </w:p>
    <w:bookmarkEnd w:id="41"/>
    <w:p>
      <w:pPr>
        <w:spacing w:after="0"/>
        <w:ind w:left="0"/>
        <w:jc w:val="both"/>
      </w:pPr>
      <w:r>
        <w:rPr>
          <w:rFonts w:ascii="Times New Roman"/>
          <w:b w:val="false"/>
          <w:i w:val="false"/>
          <w:color w:val="000000"/>
          <w:sz w:val="28"/>
        </w:rPr>
        <w:t>
      Берілген күні: [берілген күні]</w:t>
      </w:r>
    </w:p>
    <w:p>
      <w:pPr>
        <w:spacing w:after="0"/>
        <w:ind w:left="0"/>
        <w:jc w:val="both"/>
      </w:pPr>
      <w:r>
        <w:rPr>
          <w:rFonts w:ascii="Times New Roman"/>
          <w:b w:val="false"/>
          <w:i w:val="false"/>
          <w:color w:val="000000"/>
          <w:sz w:val="28"/>
        </w:rPr>
        <w:t>
      [Көрсетілетін қызметті алушының атауы]</w:t>
      </w:r>
    </w:p>
    <w:p>
      <w:pPr>
        <w:spacing w:after="0"/>
        <w:ind w:left="0"/>
        <w:jc w:val="both"/>
      </w:pPr>
      <w:r>
        <w:rPr>
          <w:rFonts w:ascii="Times New Roman"/>
          <w:b w:val="false"/>
          <w:i w:val="false"/>
          <w:color w:val="000000"/>
          <w:sz w:val="28"/>
        </w:rPr>
        <w:t>
      Тіркеу орны:</w:t>
      </w:r>
    </w:p>
    <w:p>
      <w:pPr>
        <w:spacing w:after="0"/>
        <w:ind w:left="0"/>
        <w:jc w:val="both"/>
      </w:pPr>
      <w:r>
        <w:rPr>
          <w:rFonts w:ascii="Times New Roman"/>
          <w:b w:val="false"/>
          <w:i w:val="false"/>
          <w:color w:val="000000"/>
          <w:sz w:val="28"/>
        </w:rPr>
        <w:t>
      Облыс: [Облыс]</w:t>
      </w:r>
    </w:p>
    <w:p>
      <w:pPr>
        <w:spacing w:after="0"/>
        <w:ind w:left="0"/>
        <w:jc w:val="both"/>
      </w:pPr>
      <w:r>
        <w:rPr>
          <w:rFonts w:ascii="Times New Roman"/>
          <w:b w:val="false"/>
          <w:i w:val="false"/>
          <w:color w:val="000000"/>
          <w:sz w:val="28"/>
        </w:rPr>
        <w:t>
      Аудан: [Аудан]</w:t>
      </w:r>
    </w:p>
    <w:p>
      <w:pPr>
        <w:spacing w:after="0"/>
        <w:ind w:left="0"/>
        <w:jc w:val="both"/>
      </w:pPr>
      <w:r>
        <w:rPr>
          <w:rFonts w:ascii="Times New Roman"/>
          <w:b w:val="false"/>
          <w:i w:val="false"/>
          <w:color w:val="000000"/>
          <w:sz w:val="28"/>
        </w:rPr>
        <w:t>
      Қала\елді мекен: [қала\елді мекен]</w:t>
      </w:r>
    </w:p>
    <w:p>
      <w:pPr>
        <w:spacing w:after="0"/>
        <w:ind w:left="0"/>
        <w:jc w:val="both"/>
      </w:pPr>
      <w:r>
        <w:rPr>
          <w:rFonts w:ascii="Times New Roman"/>
          <w:b w:val="false"/>
          <w:i w:val="false"/>
          <w:color w:val="000000"/>
          <w:sz w:val="28"/>
        </w:rPr>
        <w:t>
      [жеке сәйкестендіру нөмірі/бизнес сәйкестендіру нөмірі] [БСН / ЖСН]</w:t>
      </w:r>
    </w:p>
    <w:p>
      <w:pPr>
        <w:spacing w:after="0"/>
        <w:ind w:left="0"/>
        <w:jc w:val="both"/>
      </w:pPr>
      <w:r>
        <w:rPr>
          <w:rFonts w:ascii="Times New Roman"/>
          <w:b w:val="false"/>
          <w:i w:val="false"/>
          <w:color w:val="000000"/>
          <w:sz w:val="28"/>
        </w:rPr>
        <w:t>
      Мемлекеттік тіркеу күні [күні]</w:t>
      </w:r>
    </w:p>
    <w:p>
      <w:pPr>
        <w:spacing w:after="0"/>
        <w:ind w:left="0"/>
        <w:jc w:val="both"/>
      </w:pPr>
      <w:r>
        <w:rPr>
          <w:rFonts w:ascii="Times New Roman"/>
          <w:b w:val="false"/>
          <w:i w:val="false"/>
          <w:color w:val="000000"/>
          <w:sz w:val="28"/>
        </w:rPr>
        <w:t>
      Бас тарту себебі: [бас тарту себебі]</w:t>
      </w:r>
    </w:p>
    <w:p>
      <w:pPr>
        <w:spacing w:after="0"/>
        <w:ind w:left="0"/>
        <w:jc w:val="both"/>
      </w:pPr>
      <w:r>
        <w:rPr>
          <w:rFonts w:ascii="Times New Roman"/>
          <w:b w:val="false"/>
          <w:i w:val="false"/>
          <w:color w:val="000000"/>
          <w:sz w:val="28"/>
        </w:rPr>
        <w:t>
      [Қол қоюшының лауазымы] [Қол қоюшының аты, әкесінің аты</w:t>
      </w:r>
    </w:p>
    <w:p>
      <w:pPr>
        <w:spacing w:after="0"/>
        <w:ind w:left="0"/>
        <w:jc w:val="both"/>
      </w:pPr>
      <w:r>
        <w:rPr>
          <w:rFonts w:ascii="Times New Roman"/>
          <w:b w:val="false"/>
          <w:i w:val="false"/>
          <w:color w:val="000000"/>
          <w:sz w:val="28"/>
        </w:rPr>
        <w:t>
      (бар болса), тегі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 қоюшының лауазымы [Қол қоюшының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