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03f87" w14:textId="6603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 туралы" Қазақстан Республикасы Ауыл шаруашылығы министрінің 2015 жылғы 21 шілдедегі № 7-1/678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6 қазандағы № 304 бұйрығы. Қазақстан Республикасының Әділет министрлігінде 2020 жылғы 7 қазанда № 21371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 туралы" Қазақстан Республикасы Ауыл шаруашылығы министрінің 2015 жылғы 21 шілдедегі № 7-1/678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№11926 болып тіркелген, 2015 жылғы 10 қыркүйекте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"Ветеринария туралы" 2002 жылғы 10 шілдедегі Қазақстан Республикасының Заңы 8-бабының </w:t>
      </w:r>
      <w:r>
        <w:rPr>
          <w:rFonts w:ascii="Times New Roman"/>
          <w:b w:val="false"/>
          <w:i w:val="false"/>
          <w:color w:val="000000"/>
          <w:sz w:val="28"/>
        </w:rPr>
        <w:t>38-2)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көрсетілген бұйрықпен бекітілген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Start w:name="z8"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9"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6 қазаны № 304</w:t>
            </w:r>
            <w:r>
              <w:br/>
            </w:r>
            <w:r>
              <w:rPr>
                <w:rFonts w:ascii="Times New Roman"/>
                <w:b w:val="false"/>
                <w:i w:val="false"/>
                <w:color w:val="000000"/>
                <w:sz w:val="20"/>
              </w:rPr>
              <w:t>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21 шілдедегі</w:t>
            </w:r>
            <w:r>
              <w:br/>
            </w:r>
            <w:r>
              <w:rPr>
                <w:rFonts w:ascii="Times New Roman"/>
                <w:b w:val="false"/>
                <w:i w:val="false"/>
                <w:color w:val="000000"/>
                <w:sz w:val="20"/>
              </w:rPr>
              <w:t>№ 7-1/678 бұйрығымен</w:t>
            </w:r>
            <w:r>
              <w:br/>
            </w:r>
            <w:r>
              <w:rPr>
                <w:rFonts w:ascii="Times New Roman"/>
                <w:b w:val="false"/>
                <w:i w:val="false"/>
                <w:color w:val="000000"/>
                <w:sz w:val="20"/>
              </w:rPr>
              <w:t xml:space="preserve">бекітілген </w:t>
            </w:r>
          </w:p>
        </w:tc>
      </w:tr>
    </w:tbl>
    <w:bookmarkStart w:name="z11" w:id="7"/>
    <w:p>
      <w:pPr>
        <w:spacing w:after="0"/>
        <w:ind w:left="0"/>
        <w:jc w:val="left"/>
      </w:pPr>
      <w:r>
        <w:rPr>
          <w:rFonts w:ascii="Times New Roman"/>
          <w:b/>
          <w:i w:val="false"/>
          <w:color w:val="000000"/>
        </w:rPr>
        <w:t xml:space="preserve">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w:t>
      </w:r>
    </w:p>
    <w:bookmarkEnd w:id="7"/>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 (бұдан әрі – Қағидалар) "Ветеринария туралы" 2002 жылғы 10 шілдедегі Қазақстан Республикасының Заңы (бұдан әрі – Заң) 8-бабының </w:t>
      </w:r>
      <w:r>
        <w:rPr>
          <w:rFonts w:ascii="Times New Roman"/>
          <w:b w:val="false"/>
          <w:i w:val="false"/>
          <w:color w:val="000000"/>
          <w:sz w:val="28"/>
        </w:rPr>
        <w:t>38-2)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тәртібін, сондай-ақ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мемлекеттік қызметті (бұдан әрі – мемлекеттік көрсетілетін қызмет) көрсету тәртібін айқындайды.</w:t>
      </w:r>
    </w:p>
    <w:bookmarkEnd w:id="9"/>
    <w:bookmarkStart w:name="z14"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p>
      <w:pPr>
        <w:spacing w:after="0"/>
        <w:ind w:left="0"/>
        <w:jc w:val="both"/>
      </w:pPr>
      <w:r>
        <w:rPr>
          <w:rFonts w:ascii="Times New Roman"/>
          <w:b w:val="false"/>
          <w:i w:val="false"/>
          <w:color w:val="000000"/>
          <w:sz w:val="28"/>
        </w:rPr>
        <w:t>
      1) ауыл шаруашылығы жануарларын бірдейлендіруді жүргізуге арналған атрибуттар (бұдан әрі – атрибуттар) – ауыл шаруашылығы жануарларын бірдейлендіруді жүргізу үшін пайдаланылатын құрал-саймандар мен аспаптар;</w:t>
      </w:r>
    </w:p>
    <w:p>
      <w:pPr>
        <w:spacing w:after="0"/>
        <w:ind w:left="0"/>
        <w:jc w:val="both"/>
      </w:pPr>
      <w:r>
        <w:rPr>
          <w:rFonts w:ascii="Times New Roman"/>
          <w:b w:val="false"/>
          <w:i w:val="false"/>
          <w:color w:val="000000"/>
          <w:sz w:val="28"/>
        </w:rPr>
        <w:t>
      2) ауыл шаруашылығы жануарларын бірдейлендіруді жүргізуге арналған бұйымдар (құралдар) (бұдан әрі – бұйымдар (құралдар)) – ауыл шаруашылығы жануарларын бірдейлендіруді жүргізу үшін пайдаланылатын сырғалар (аспалы, радиожиілік белгісі бар), болюстер, чиптер және басқа да бұйымдар (құралдар);</w:t>
      </w:r>
    </w:p>
    <w:p>
      <w:pPr>
        <w:spacing w:after="0"/>
        <w:ind w:left="0"/>
        <w:jc w:val="both"/>
      </w:pPr>
      <w:r>
        <w:rPr>
          <w:rFonts w:ascii="Times New Roman"/>
          <w:b w:val="false"/>
          <w:i w:val="false"/>
          <w:color w:val="000000"/>
          <w:sz w:val="28"/>
        </w:rPr>
        <w:t>
      3) ауыл шаруашылығы жануарларын бірдейлендіруді жүргізуге арналған бұйымдарды (құралдарды) таңбалау жөніндегі лазерлік станция (бұдан әрі – лазерлік станция) – ауыл шаруашылығы жануарларын бірдейлендіруді жүргізуге арналған бұйымдарға (құралдарға) жеке нөмір салуды жүзеге асыратын ұйым;</w:t>
      </w:r>
    </w:p>
    <w:p>
      <w:pPr>
        <w:spacing w:after="0"/>
        <w:ind w:left="0"/>
        <w:jc w:val="both"/>
      </w:pPr>
      <w:r>
        <w:rPr>
          <w:rFonts w:ascii="Times New Roman"/>
          <w:b w:val="false"/>
          <w:i w:val="false"/>
          <w:color w:val="000000"/>
          <w:sz w:val="28"/>
        </w:rPr>
        <w:t>
      4) ауыл шаруашылығы жануарларының жеке нөмірлерінің эмиссиясы (бұдан әрі – жеке нөмірлер эмиссия) – ауыл шаруашылығы жануарларының жеке нөмірлерінің бірізді нөмірленуін айқындау жөніндегі іс-шаралар жиынтығы және оларды республиканың әкімшілік-аумақтық бірліктері бойынша бөлу;</w:t>
      </w:r>
    </w:p>
    <w:p>
      <w:pPr>
        <w:spacing w:after="0"/>
        <w:ind w:left="0"/>
        <w:jc w:val="both"/>
      </w:pPr>
      <w:r>
        <w:rPr>
          <w:rFonts w:ascii="Times New Roman"/>
          <w:b w:val="false"/>
          <w:i w:val="false"/>
          <w:color w:val="000000"/>
          <w:sz w:val="28"/>
        </w:rPr>
        <w:t>
      5) ветеринария саласындағы уәкiлеттi орган (бұдан әрі – уәкілетті орган) - ветеринария саласында басшылықты, сондай-ақ өз өкілеттігі шегінде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6) ветеринария саласындағы уәкiлеттi орган ведомоствосы (бұдан әрі ─ ведомоство) – Қазақстан Республикасы Ауыл шаруашылығы министрлігінің Ветеринариялық бақылау және қадағалау комитеті;</w:t>
      </w:r>
    </w:p>
    <w:p>
      <w:pPr>
        <w:spacing w:after="0"/>
        <w:ind w:left="0"/>
        <w:jc w:val="both"/>
      </w:pPr>
      <w:r>
        <w:rPr>
          <w:rFonts w:ascii="Times New Roman"/>
          <w:b w:val="false"/>
          <w:i w:val="false"/>
          <w:color w:val="000000"/>
          <w:sz w:val="28"/>
        </w:rPr>
        <w:t>
      7) жеке кабинет –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рәсімдерін жүзеге асыру, сондай-ақ "электрондық үкіметтің" веб-порталында орналастырылған автоматты хабарламалар мен ақпаратты алу үшін "электрондық үкіметтің" веб-порталындағы пайдаланушының автоматтандырылған жұмыс орны;</w:t>
      </w:r>
    </w:p>
    <w:p>
      <w:pPr>
        <w:spacing w:after="0"/>
        <w:ind w:left="0"/>
        <w:jc w:val="both"/>
      </w:pPr>
      <w:r>
        <w:rPr>
          <w:rFonts w:ascii="Times New Roman"/>
          <w:b w:val="false"/>
          <w:i w:val="false"/>
          <w:color w:val="000000"/>
          <w:sz w:val="28"/>
        </w:rPr>
        <w:t xml:space="preserve">
      8) процессингтік орталық – функцияларын </w:t>
      </w:r>
      <w:r>
        <w:rPr>
          <w:rFonts w:ascii="Times New Roman"/>
          <w:b w:val="false"/>
          <w:i w:val="false"/>
          <w:color w:val="000000"/>
          <w:sz w:val="28"/>
        </w:rPr>
        <w:t>Заңға</w:t>
      </w:r>
      <w:r>
        <w:rPr>
          <w:rFonts w:ascii="Times New Roman"/>
          <w:b w:val="false"/>
          <w:i w:val="false"/>
          <w:color w:val="000000"/>
          <w:sz w:val="28"/>
        </w:rPr>
        <w:t xml:space="preserve"> сәйкес жүзеге асыратын, Қазақстан Республикасының Үкіметі құрған мемлекеттік ветеринариялық ұйымның құрылымдық бөлімшесі;</w:t>
      </w:r>
    </w:p>
    <w:p>
      <w:pPr>
        <w:spacing w:after="0"/>
        <w:ind w:left="0"/>
        <w:jc w:val="both"/>
      </w:pPr>
      <w:r>
        <w:rPr>
          <w:rFonts w:ascii="Times New Roman"/>
          <w:b w:val="false"/>
          <w:i w:val="false"/>
          <w:color w:val="000000"/>
          <w:sz w:val="28"/>
        </w:rPr>
        <w:t>
      9) тіркеу – ауыл шаруашылығы жануарларын бірдейлендіруді жүргізу үшін лазерлік станциялар, бұйымдар (құралдар) және атрибуттар және оларды өндірушілер туралы ақпаратты жеке нөмірлердің эмиссиясы жөніндегі дерекқорға енгізу рәсімі;</w:t>
      </w:r>
    </w:p>
    <w:p>
      <w:pPr>
        <w:spacing w:after="0"/>
        <w:ind w:left="0"/>
        <w:jc w:val="both"/>
      </w:pPr>
      <w:r>
        <w:rPr>
          <w:rFonts w:ascii="Times New Roman"/>
          <w:b w:val="false"/>
          <w:i w:val="false"/>
          <w:color w:val="000000"/>
          <w:sz w:val="28"/>
        </w:rPr>
        <w:t>
      10) жеке нөмірлердің эмиссиясы жөніндегі дерекқор – ауыл шаруашылығы жануарларын бірдейлендіруді жүргізу үшін тіркелген лазерлік станциялар, бұйымдар (құралдар) және атрибуттар және оларды өндірушілер туралы мәліметтерді қамтитын ауыл шаруашылығы жануарларының жеке нөмірлері эмиссиясының автоматтандырылған жүйесі;</w:t>
      </w:r>
    </w:p>
    <w:p>
      <w:pPr>
        <w:spacing w:after="0"/>
        <w:ind w:left="0"/>
        <w:jc w:val="both"/>
      </w:pPr>
      <w:r>
        <w:rPr>
          <w:rFonts w:ascii="Times New Roman"/>
          <w:b w:val="false"/>
          <w:i w:val="false"/>
          <w:color w:val="000000"/>
          <w:sz w:val="28"/>
        </w:rPr>
        <w:t>
      11)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p>
      <w:pPr>
        <w:spacing w:after="0"/>
        <w:ind w:left="0"/>
        <w:jc w:val="both"/>
      </w:pPr>
      <w:r>
        <w:rPr>
          <w:rFonts w:ascii="Times New Roman"/>
          <w:b w:val="false"/>
          <w:i w:val="false"/>
          <w:color w:val="000000"/>
          <w:sz w:val="28"/>
        </w:rPr>
        <w:t>
      12) электрондық цифрлық қолтаңба (бұдан әрі – ЭЦҚ) – электрондық цифрлық қолтаңба құралдарымен жасалған және электрондық құжаттың дұрыстығын, оның тиесiлiлiгiн және мазмұнының өзгермейтіндігін растайтын электрондық цифрлық нышандар жиыны.</w:t>
      </w:r>
    </w:p>
    <w:bookmarkStart w:name="z15" w:id="11"/>
    <w:p>
      <w:pPr>
        <w:spacing w:after="0"/>
        <w:ind w:left="0"/>
        <w:jc w:val="left"/>
      </w:pPr>
      <w:r>
        <w:rPr>
          <w:rFonts w:ascii="Times New Roman"/>
          <w:b/>
          <w:i w:val="false"/>
          <w:color w:val="000000"/>
        </w:rPr>
        <w:t xml:space="preserve"> 2-тарау. Мемлекеттік қызмет көрсету тәртібі</w:t>
      </w:r>
    </w:p>
    <w:bookmarkEnd w:id="11"/>
    <w:bookmarkStart w:name="z16" w:id="12"/>
    <w:p>
      <w:pPr>
        <w:spacing w:after="0"/>
        <w:ind w:left="0"/>
        <w:jc w:val="both"/>
      </w:pPr>
      <w:r>
        <w:rPr>
          <w:rFonts w:ascii="Times New Roman"/>
          <w:b w:val="false"/>
          <w:i w:val="false"/>
          <w:color w:val="000000"/>
          <w:sz w:val="28"/>
        </w:rPr>
        <w:t>
      3. Мемлекеттік көрсетілетін қызметті процессинг орталығы (бұдан әрі – көрсетілетін қызметті беруші) порталы арқылы көрсетеді.</w:t>
      </w:r>
    </w:p>
    <w:bookmarkEnd w:id="12"/>
    <w:bookmarkStart w:name="z17" w:id="13"/>
    <w:p>
      <w:pPr>
        <w:spacing w:after="0"/>
        <w:ind w:left="0"/>
        <w:jc w:val="both"/>
      </w:pPr>
      <w:r>
        <w:rPr>
          <w:rFonts w:ascii="Times New Roman"/>
          <w:b w:val="false"/>
          <w:i w:val="false"/>
          <w:color w:val="000000"/>
          <w:sz w:val="28"/>
        </w:rPr>
        <w:t xml:space="preserve">
      4. Мемлекеттік көрсетілетін қызметті алу үшін жеке және заңды тұлғалар (бұдан әрі – көрсетілетін қызметті алушы) портал арқылы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лазерлік станцияларды тіркеуге өтініш,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ауыл шаруашылығы жануарларын бірдейлендіруді жүргізу үшін бұйымдарды (құралдарды) және оларды өндірушілерді тіркеуге өтініш,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ауыл шаруашылығы жануарларын бірдейлендіруді жүргізу үшін атрибуттарды және оларды өндірушілерді тіркеуге өтініш жібереді.</w:t>
      </w:r>
    </w:p>
    <w:bookmarkEnd w:id="13"/>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тиісті мемлекеттік ақпараттық ақпараттық жүйелерден "электрондық үкіметтің" шлюзі арқылы алады.</w:t>
      </w:r>
    </w:p>
    <w:bookmarkStart w:name="z18" w:id="14"/>
    <w:p>
      <w:pPr>
        <w:spacing w:after="0"/>
        <w:ind w:left="0"/>
        <w:jc w:val="both"/>
      </w:pPr>
      <w:r>
        <w:rPr>
          <w:rFonts w:ascii="Times New Roman"/>
          <w:b w:val="false"/>
          <w:i w:val="false"/>
          <w:color w:val="000000"/>
          <w:sz w:val="28"/>
        </w:rPr>
        <w:t xml:space="preserve">
      5.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мемлекеттік көрсетілетін қызмет стандартында баяндалған.</w:t>
      </w:r>
    </w:p>
    <w:bookmarkEnd w:id="14"/>
    <w:bookmarkStart w:name="z19" w:id="15"/>
    <w:p>
      <w:pPr>
        <w:spacing w:after="0"/>
        <w:ind w:left="0"/>
        <w:jc w:val="both"/>
      </w:pPr>
      <w:r>
        <w:rPr>
          <w:rFonts w:ascii="Times New Roman"/>
          <w:b w:val="false"/>
          <w:i w:val="false"/>
          <w:color w:val="000000"/>
          <w:sz w:val="28"/>
        </w:rPr>
        <w:t>
      6. Өтініш берілгеннен кейін көрсетілетін қызметті алушының жеке кабинетінде мемлекеттік қызмет көрсетуге арналған сұранымның қабылданғаны туралы мәртебе, сондай-ақ мемлекеттік көрсетілетін қызмет нәтижесін алу күні мен уақыты көрсетілген хабарлама көрсетіледі.</w:t>
      </w:r>
    </w:p>
    <w:bookmarkEnd w:id="15"/>
    <w:bookmarkStart w:name="z20" w:id="16"/>
    <w:p>
      <w:pPr>
        <w:spacing w:after="0"/>
        <w:ind w:left="0"/>
        <w:jc w:val="both"/>
      </w:pPr>
      <w:r>
        <w:rPr>
          <w:rFonts w:ascii="Times New Roman"/>
          <w:b w:val="false"/>
          <w:i w:val="false"/>
          <w:color w:val="000000"/>
          <w:sz w:val="28"/>
        </w:rPr>
        <w:t>
      7. Көрсетілетін қызметті берушінің кеңсе жұмыскері өтінішті тіркеуді жүзеге асырады және оны орындаушыны анықтау үшін көрсетілетін қызметті берушінің басшысына жолдайды.</w:t>
      </w:r>
    </w:p>
    <w:bookmarkEnd w:id="16"/>
    <w:p>
      <w:pPr>
        <w:spacing w:after="0"/>
        <w:ind w:left="0"/>
        <w:jc w:val="both"/>
      </w:pPr>
      <w:r>
        <w:rPr>
          <w:rFonts w:ascii="Times New Roman"/>
          <w:b w:val="false"/>
          <w:i w:val="false"/>
          <w:color w:val="000000"/>
          <w:sz w:val="28"/>
        </w:rPr>
        <w:t xml:space="preserve">
      Көрсетілетін қызметті алушы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bookmarkStart w:name="z21" w:id="17"/>
    <w:p>
      <w:pPr>
        <w:spacing w:after="0"/>
        <w:ind w:left="0"/>
        <w:jc w:val="both"/>
      </w:pPr>
      <w:r>
        <w:rPr>
          <w:rFonts w:ascii="Times New Roman"/>
          <w:b w:val="false"/>
          <w:i w:val="false"/>
          <w:color w:val="000000"/>
          <w:sz w:val="28"/>
        </w:rPr>
        <w:t xml:space="preserve">
      8. Көрсетілетін қызметті берушінің орындаушысы өтінішті тіркеген сәттен бастап 1 (бір) жұмыс күні ішінде өтінішті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көрсетілген деректердің толықтығына, бұйымдардың (құралдардың) Қазақстан Республикасы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қағидаларында (бұдан әрі – Бірдейлендіру қағидалары) белгіленген нысандарға, мөлшерлеріне және сипаттамасына сәйкестігін тексеруді жүзеге асырады.</w:t>
      </w:r>
    </w:p>
    <w:bookmarkEnd w:id="17"/>
    <w:p>
      <w:pPr>
        <w:spacing w:after="0"/>
        <w:ind w:left="0"/>
        <w:jc w:val="both"/>
      </w:pPr>
      <w:r>
        <w:rPr>
          <w:rFonts w:ascii="Times New Roman"/>
          <w:b w:val="false"/>
          <w:i w:val="false"/>
          <w:color w:val="000000"/>
          <w:sz w:val="28"/>
        </w:rPr>
        <w:t xml:space="preserve">
      Көрсетілетін қызметті берушінің орындаушысы жеке нөмірлердің эмиссиясы жөніндегі дерекқорға ақпарат енгізу арқылы лазерлік станцияларды, бұйымдарды (құралдарды), атрибуттарды және оларды өндірушілерді тіркеуді жүзеге асырады, мемлекеттік қызметті көрсету нәтижесін –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тіркеуден өткені туралы хабарламаны не осы Қағидалардың 9-тармағында көзделген жағдайларда және негіздер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қызметті көрсетуден уәжді бас тартуды ресімдейді.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 басшысының ЭЦҚ-сы қойылған электрондық құжат нысанында көрсетілетін қызметті алушының жеке кабинетіне жіберіледі.</w:t>
      </w:r>
    </w:p>
    <w:bookmarkStart w:name="z22" w:id="18"/>
    <w:p>
      <w:pPr>
        <w:spacing w:after="0"/>
        <w:ind w:left="0"/>
        <w:jc w:val="both"/>
      </w:pPr>
      <w:r>
        <w:rPr>
          <w:rFonts w:ascii="Times New Roman"/>
          <w:b w:val="false"/>
          <w:i w:val="false"/>
          <w:color w:val="000000"/>
          <w:sz w:val="28"/>
        </w:rPr>
        <w:t>
      9. Мемлекеттік қызметті көрсетуден бас тартуға мыналар негіз болып табылады:</w:t>
      </w:r>
    </w:p>
    <w:bookmarkEnd w:id="18"/>
    <w:p>
      <w:pPr>
        <w:spacing w:after="0"/>
        <w:ind w:left="0"/>
        <w:jc w:val="both"/>
      </w:pPr>
      <w:r>
        <w:rPr>
          <w:rFonts w:ascii="Times New Roman"/>
          <w:b w:val="false"/>
          <w:i w:val="false"/>
          <w:color w:val="000000"/>
          <w:sz w:val="28"/>
        </w:rPr>
        <w:t>
      1) көрсетілетін қызметті алушы тіркеу үшін ұсынған құжаттардың және (немесе) олардағы деректердің (мәліметтердің) дұрыс еместігінің анықталуы;</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және Бірдейлендіру қағидаларында белгіленген нысандарға, мөлшерлеріне және сипаттамасына сәйкес келмеуі;</w:t>
      </w:r>
    </w:p>
    <w:p>
      <w:pPr>
        <w:spacing w:after="0"/>
        <w:ind w:left="0"/>
        <w:jc w:val="both"/>
      </w:pPr>
      <w:r>
        <w:rPr>
          <w:rFonts w:ascii="Times New Roman"/>
          <w:b w:val="false"/>
          <w:i w:val="false"/>
          <w:color w:val="000000"/>
          <w:sz w:val="28"/>
        </w:rPr>
        <w:t>
      3) көрсетілетін қызметті алушыға қатысты қызметке немесе жекелеген қызмет түрлеріне тыйым салу туралы заңды күшіне енген сот шешімінің (үкімінің) болуы.</w:t>
      </w:r>
    </w:p>
    <w:bookmarkStart w:name="z23" w:id="19"/>
    <w:p>
      <w:pPr>
        <w:spacing w:after="0"/>
        <w:ind w:left="0"/>
        <w:jc w:val="both"/>
      </w:pPr>
      <w:r>
        <w:rPr>
          <w:rFonts w:ascii="Times New Roman"/>
          <w:b w:val="false"/>
          <w:i w:val="false"/>
          <w:color w:val="000000"/>
          <w:sz w:val="28"/>
        </w:rPr>
        <w:t xml:space="preserve">
      10. Тіркелген лазерлік станциялар, бұйымдар (құралдар), атрибуттар және оларды өндірушілер туралы ақпарат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ауыл шаруашылығы жануарларын бірдейлендіруді жүргізу үішн тіркелген лазерлік станциялар, бұйымдар (құралдар), атрибуттар және оларды өндірушілер тізілімінде (бұдан әрі – Тізілім) шоғырландырылады.</w:t>
      </w:r>
    </w:p>
    <w:bookmarkEnd w:id="19"/>
    <w:bookmarkStart w:name="z24" w:id="20"/>
    <w:p>
      <w:pPr>
        <w:spacing w:after="0"/>
        <w:ind w:left="0"/>
        <w:jc w:val="both"/>
      </w:pPr>
      <w:r>
        <w:rPr>
          <w:rFonts w:ascii="Times New Roman"/>
          <w:b w:val="false"/>
          <w:i w:val="false"/>
          <w:color w:val="000000"/>
          <w:sz w:val="28"/>
        </w:rPr>
        <w:t>
      11. Көрсетілетін қызметті беруші жаңартылған Тізілімді уәкілетті органның интернет-ресурсында ақпаратты Тізілімге енгізген күннен бастап 2 (екі) жұмыс күні ішінде орналастырады.</w:t>
      </w:r>
    </w:p>
    <w:bookmarkEnd w:id="20"/>
    <w:bookmarkStart w:name="z25" w:id="21"/>
    <w:p>
      <w:pPr>
        <w:spacing w:after="0"/>
        <w:ind w:left="0"/>
        <w:jc w:val="both"/>
      </w:pPr>
      <w:r>
        <w:rPr>
          <w:rFonts w:ascii="Times New Roman"/>
          <w:b w:val="false"/>
          <w:i w:val="false"/>
          <w:color w:val="000000"/>
          <w:sz w:val="28"/>
        </w:rPr>
        <w:t xml:space="preserve">
      12.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1"/>
    <w:bookmarkStart w:name="z26" w:id="22"/>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w:t>
      </w:r>
    </w:p>
    <w:bookmarkEnd w:id="22"/>
    <w:bookmarkStart w:name="z27" w:id="23"/>
    <w:p>
      <w:pPr>
        <w:spacing w:after="0"/>
        <w:ind w:left="0"/>
        <w:jc w:val="both"/>
      </w:pPr>
      <w:r>
        <w:rPr>
          <w:rFonts w:ascii="Times New Roman"/>
          <w:b w:val="false"/>
          <w:i w:val="false"/>
          <w:color w:val="000000"/>
          <w:sz w:val="28"/>
        </w:rPr>
        <w:t>
      13.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ведомство, уәкілетті орган басшысының атына, мемлекеттік қызметтер көрсету сапасын бағалау және бақылау жөніндегі уәкілетті органға беріледі.</w:t>
      </w:r>
    </w:p>
    <w:bookmarkEnd w:id="23"/>
    <w:bookmarkStart w:name="z28" w:id="24"/>
    <w:p>
      <w:pPr>
        <w:spacing w:after="0"/>
        <w:ind w:left="0"/>
        <w:jc w:val="both"/>
      </w:pPr>
      <w:r>
        <w:rPr>
          <w:rFonts w:ascii="Times New Roman"/>
          <w:b w:val="false"/>
          <w:i w:val="false"/>
          <w:color w:val="000000"/>
          <w:sz w:val="28"/>
        </w:rPr>
        <w:t xml:space="preserve">
      14.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24"/>
    <w:p>
      <w:pPr>
        <w:spacing w:after="0"/>
        <w:ind w:left="0"/>
        <w:jc w:val="both"/>
      </w:pPr>
      <w:r>
        <w:rPr>
          <w:rFonts w:ascii="Times New Roman"/>
          <w:b w:val="false"/>
          <w:i w:val="false"/>
          <w:color w:val="000000"/>
          <w:sz w:val="28"/>
        </w:rPr>
        <w:t>
      көрсетілетін қызметті беруші, ведомство, уәкілетті орган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қарауға жатады.</w:t>
      </w:r>
    </w:p>
    <w:bookmarkStart w:name="z29" w:id="25"/>
    <w:p>
      <w:pPr>
        <w:spacing w:after="0"/>
        <w:ind w:left="0"/>
        <w:jc w:val="both"/>
      </w:pPr>
      <w:r>
        <w:rPr>
          <w:rFonts w:ascii="Times New Roman"/>
          <w:b w:val="false"/>
          <w:i w:val="false"/>
          <w:color w:val="000000"/>
          <w:sz w:val="28"/>
        </w:rPr>
        <w:t xml:space="preserve">
      15. Көрсетілетін қызметті берушінің, ведомствоның,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2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көрсетілген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30" w:id="26"/>
    <w:p>
      <w:pPr>
        <w:spacing w:after="0"/>
        <w:ind w:left="0"/>
        <w:jc w:val="both"/>
      </w:pPr>
      <w:r>
        <w:rPr>
          <w:rFonts w:ascii="Times New Roman"/>
          <w:b w:val="false"/>
          <w:i w:val="false"/>
          <w:color w:val="000000"/>
          <w:sz w:val="28"/>
        </w:rPr>
        <w:t xml:space="preserve">
      16. Мемлекеттік қызмет көрсету нәтижелерімен келіспеген жағдайда, көрсетілетін қызметті алушы Мемлекеттік көрсетілетін қызметтер туралы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бірдейлендіруді</w:t>
            </w:r>
            <w:r>
              <w:br/>
            </w:r>
            <w:r>
              <w:rPr>
                <w:rFonts w:ascii="Times New Roman"/>
                <w:b w:val="false"/>
                <w:i w:val="false"/>
                <w:color w:val="000000"/>
                <w:sz w:val="20"/>
              </w:rPr>
              <w:t>жүргізу үшін лазерлік</w:t>
            </w:r>
            <w:r>
              <w:br/>
            </w:r>
            <w:r>
              <w:rPr>
                <w:rFonts w:ascii="Times New Roman"/>
                <w:b w:val="false"/>
                <w:i w:val="false"/>
                <w:color w:val="000000"/>
                <w:sz w:val="20"/>
              </w:rPr>
              <w:t>станцияларды, бұйымдарды</w:t>
            </w:r>
            <w:r>
              <w:br/>
            </w:r>
            <w:r>
              <w:rPr>
                <w:rFonts w:ascii="Times New Roman"/>
                <w:b w:val="false"/>
                <w:i w:val="false"/>
                <w:color w:val="000000"/>
                <w:sz w:val="20"/>
              </w:rPr>
              <w:t>(құралдарды) және</w:t>
            </w:r>
            <w:r>
              <w:br/>
            </w:r>
            <w:r>
              <w:rPr>
                <w:rFonts w:ascii="Times New Roman"/>
                <w:b w:val="false"/>
                <w:i w:val="false"/>
                <w:color w:val="000000"/>
                <w:sz w:val="20"/>
              </w:rPr>
              <w:t>атрибуттарды және оларды</w:t>
            </w:r>
            <w:r>
              <w:br/>
            </w:r>
            <w:r>
              <w:rPr>
                <w:rFonts w:ascii="Times New Roman"/>
                <w:b w:val="false"/>
                <w:i w:val="false"/>
                <w:color w:val="000000"/>
                <w:sz w:val="20"/>
              </w:rPr>
              <w:t>өндірушілерді тіркеу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 процессингтік орталыққа</w:t>
            </w:r>
            <w:r>
              <w:br/>
            </w:r>
            <w:r>
              <w:rPr>
                <w:rFonts w:ascii="Times New Roman"/>
                <w:b w:val="false"/>
                <w:i w:val="false"/>
                <w:color w:val="000000"/>
                <w:sz w:val="20"/>
              </w:rPr>
              <w:t>(кімнен) 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аты, әкесінің</w:t>
            </w:r>
            <w:r>
              <w:br/>
            </w:r>
            <w:r>
              <w:rPr>
                <w:rFonts w:ascii="Times New Roman"/>
                <w:b w:val="false"/>
                <w:i w:val="false"/>
                <w:color w:val="000000"/>
                <w:sz w:val="20"/>
              </w:rPr>
              <w:t>аты (бар болса), тегі, жеке</w:t>
            </w:r>
            <w:r>
              <w:br/>
            </w:r>
            <w:r>
              <w:rPr>
                <w:rFonts w:ascii="Times New Roman"/>
                <w:b w:val="false"/>
                <w:i w:val="false"/>
                <w:color w:val="000000"/>
                <w:sz w:val="20"/>
              </w:rPr>
              <w:t>сәйкестендіру нөмірі /заңды</w:t>
            </w:r>
            <w:r>
              <w:br/>
            </w:r>
            <w:r>
              <w:rPr>
                <w:rFonts w:ascii="Times New Roman"/>
                <w:b w:val="false"/>
                <w:i w:val="false"/>
                <w:color w:val="000000"/>
                <w:sz w:val="20"/>
              </w:rPr>
              <w:t>тұлғаның атауы,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_________________</w:t>
            </w:r>
          </w:p>
        </w:tc>
      </w:tr>
    </w:tbl>
    <w:bookmarkStart w:name="z33" w:id="27"/>
    <w:p>
      <w:pPr>
        <w:spacing w:after="0"/>
        <w:ind w:left="0"/>
        <w:jc w:val="left"/>
      </w:pPr>
      <w:r>
        <w:rPr>
          <w:rFonts w:ascii="Times New Roman"/>
          <w:b/>
          <w:i w:val="false"/>
          <w:color w:val="000000"/>
        </w:rPr>
        <w:t xml:space="preserve"> Лазерлік станцияларды тіркеуге өтініш</w:t>
      </w:r>
    </w:p>
    <w:bookmarkEnd w:id="2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(ауыл шаруашылығы жануарларын бірдейлендіруді жүргізуге арналған бұйымдардың</w:t>
      </w:r>
    </w:p>
    <w:p>
      <w:pPr>
        <w:spacing w:after="0"/>
        <w:ind w:left="0"/>
        <w:jc w:val="both"/>
      </w:pPr>
      <w:r>
        <w:rPr>
          <w:rFonts w:ascii="Times New Roman"/>
          <w:b w:val="false"/>
          <w:i w:val="false"/>
          <w:color w:val="000000"/>
          <w:sz w:val="28"/>
        </w:rPr>
        <w:t>
      (құралдардың) жеке нөмiрін таңбалау бойынша лазерлік станцияның атауы)</w:t>
      </w:r>
    </w:p>
    <w:p>
      <w:pPr>
        <w:spacing w:after="0"/>
        <w:ind w:left="0"/>
        <w:jc w:val="both"/>
      </w:pPr>
      <w:r>
        <w:rPr>
          <w:rFonts w:ascii="Times New Roman"/>
          <w:b w:val="false"/>
          <w:i w:val="false"/>
          <w:color w:val="000000"/>
          <w:sz w:val="28"/>
        </w:rPr>
        <w:t>
      __________________________________________________ тіркеуді сұраймын</w:t>
      </w:r>
    </w:p>
    <w:p>
      <w:pPr>
        <w:spacing w:after="0"/>
        <w:ind w:left="0"/>
        <w:jc w:val="both"/>
      </w:pPr>
      <w:r>
        <w:rPr>
          <w:rFonts w:ascii="Times New Roman"/>
          <w:b w:val="false"/>
          <w:i w:val="false"/>
          <w:color w:val="000000"/>
          <w:sz w:val="28"/>
        </w:rPr>
        <w:t>
      Лазерлік станция туралы мәліметтер:</w:t>
      </w:r>
    </w:p>
    <w:p>
      <w:pPr>
        <w:spacing w:after="0"/>
        <w:ind w:left="0"/>
        <w:jc w:val="both"/>
      </w:pPr>
      <w:r>
        <w:rPr>
          <w:rFonts w:ascii="Times New Roman"/>
          <w:b w:val="false"/>
          <w:i w:val="false"/>
          <w:color w:val="000000"/>
          <w:sz w:val="28"/>
        </w:rPr>
        <w:t>
      1) өндірушінің атауы__________________________________________________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моделі/маркасы_____________________________________________________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түрі_____________________________________________________________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Қазақстан Республикасының аумағындағы өкілдің атауы,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өндіруші ел________________________________________________________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20__ жылғы " " _________ сағат "__" қол қойып, жіберді:</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қолтаңбасынан (бұдан әрі – ЭЦҚ) алынған деректер: ______________</w:t>
      </w:r>
    </w:p>
    <w:p>
      <w:pPr>
        <w:spacing w:after="0"/>
        <w:ind w:left="0"/>
        <w:jc w:val="both"/>
      </w:pPr>
      <w:r>
        <w:rPr>
          <w:rFonts w:ascii="Times New Roman"/>
          <w:b w:val="false"/>
          <w:i w:val="false"/>
          <w:color w:val="000000"/>
          <w:sz w:val="28"/>
        </w:rPr>
        <w:t>
      ЭЦҚ қою күні және уақыты:________________</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20__жылы "___"______сағат "__" қабылданды.</w:t>
      </w:r>
    </w:p>
    <w:p>
      <w:pPr>
        <w:spacing w:after="0"/>
        <w:ind w:left="0"/>
        <w:jc w:val="both"/>
      </w:pPr>
      <w:r>
        <w:rPr>
          <w:rFonts w:ascii="Times New Roman"/>
          <w:b w:val="false"/>
          <w:i w:val="false"/>
          <w:color w:val="000000"/>
          <w:sz w:val="28"/>
        </w:rPr>
        <w:t>
      Процессинг орталығының ЭЦҚ-нан алынған деректер</w:t>
      </w:r>
    </w:p>
    <w:p>
      <w:pPr>
        <w:spacing w:after="0"/>
        <w:ind w:left="0"/>
        <w:jc w:val="both"/>
      </w:pPr>
      <w:r>
        <w:rPr>
          <w:rFonts w:ascii="Times New Roman"/>
          <w:b w:val="false"/>
          <w:i w:val="false"/>
          <w:color w:val="000000"/>
          <w:sz w:val="28"/>
        </w:rPr>
        <w:t>
      ЭЦҚ қою күні және уақыты:________________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бірдейлендіруді</w:t>
            </w:r>
            <w:r>
              <w:br/>
            </w:r>
            <w:r>
              <w:rPr>
                <w:rFonts w:ascii="Times New Roman"/>
                <w:b w:val="false"/>
                <w:i w:val="false"/>
                <w:color w:val="000000"/>
                <w:sz w:val="20"/>
              </w:rPr>
              <w:t>жүргізу үшін лазерлік</w:t>
            </w:r>
            <w:r>
              <w:br/>
            </w:r>
            <w:r>
              <w:rPr>
                <w:rFonts w:ascii="Times New Roman"/>
                <w:b w:val="false"/>
                <w:i w:val="false"/>
                <w:color w:val="000000"/>
                <w:sz w:val="20"/>
              </w:rPr>
              <w:t>станцияларды, бұйымдарды</w:t>
            </w:r>
            <w:r>
              <w:br/>
            </w:r>
            <w:r>
              <w:rPr>
                <w:rFonts w:ascii="Times New Roman"/>
                <w:b w:val="false"/>
                <w:i w:val="false"/>
                <w:color w:val="000000"/>
                <w:sz w:val="20"/>
              </w:rPr>
              <w:t>(құралдарды) және</w:t>
            </w:r>
            <w:r>
              <w:br/>
            </w:r>
            <w:r>
              <w:rPr>
                <w:rFonts w:ascii="Times New Roman"/>
                <w:b w:val="false"/>
                <w:i w:val="false"/>
                <w:color w:val="000000"/>
                <w:sz w:val="20"/>
              </w:rPr>
              <w:t>атрибуттарды және оларды</w:t>
            </w:r>
            <w:r>
              <w:br/>
            </w:r>
            <w:r>
              <w:rPr>
                <w:rFonts w:ascii="Times New Roman"/>
                <w:b w:val="false"/>
                <w:i w:val="false"/>
                <w:color w:val="000000"/>
                <w:sz w:val="20"/>
              </w:rPr>
              <w:t>өндірушілерді тіркеу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 процессингтік орталыққа</w:t>
            </w:r>
            <w:r>
              <w:br/>
            </w:r>
            <w:r>
              <w:rPr>
                <w:rFonts w:ascii="Times New Roman"/>
                <w:b w:val="false"/>
                <w:i w:val="false"/>
                <w:color w:val="000000"/>
                <w:sz w:val="20"/>
              </w:rPr>
              <w:t>(кімнен) ____________________</w:t>
            </w:r>
            <w:r>
              <w:br/>
            </w:r>
            <w:r>
              <w:rPr>
                <w:rFonts w:ascii="Times New Roman"/>
                <w:b w:val="false"/>
                <w:i w:val="false"/>
                <w:color w:val="000000"/>
                <w:sz w:val="20"/>
              </w:rPr>
              <w:t>(жеке тұлғаның аты, әкесінің</w:t>
            </w:r>
            <w:r>
              <w:br/>
            </w:r>
            <w:r>
              <w:rPr>
                <w:rFonts w:ascii="Times New Roman"/>
                <w:b w:val="false"/>
                <w:i w:val="false"/>
                <w:color w:val="000000"/>
                <w:sz w:val="20"/>
              </w:rPr>
              <w:t>аты (бар болса), тегі, жеке</w:t>
            </w:r>
            <w:r>
              <w:br/>
            </w:r>
            <w:r>
              <w:rPr>
                <w:rFonts w:ascii="Times New Roman"/>
                <w:b w:val="false"/>
                <w:i w:val="false"/>
                <w:color w:val="000000"/>
                <w:sz w:val="20"/>
              </w:rPr>
              <w:t>сәйкестендіру нөмірі/заңды</w:t>
            </w:r>
            <w:r>
              <w:br/>
            </w:r>
            <w:r>
              <w:rPr>
                <w:rFonts w:ascii="Times New Roman"/>
                <w:b w:val="false"/>
                <w:i w:val="false"/>
                <w:color w:val="000000"/>
                <w:sz w:val="20"/>
              </w:rPr>
              <w:t>тұлғаның атауы,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_________________</w:t>
            </w:r>
          </w:p>
        </w:tc>
      </w:tr>
    </w:tbl>
    <w:bookmarkStart w:name="z35" w:id="28"/>
    <w:p>
      <w:pPr>
        <w:spacing w:after="0"/>
        <w:ind w:left="0"/>
        <w:jc w:val="left"/>
      </w:pPr>
      <w:r>
        <w:rPr>
          <w:rFonts w:ascii="Times New Roman"/>
          <w:b/>
          <w:i w:val="false"/>
          <w:color w:val="000000"/>
        </w:rPr>
        <w:t xml:space="preserve"> Ауыл шаруашылығы жануарларын бірдейлендіруді жүргізу үшін бұйымдарды (құралдарды) және оларды өндірушілерді тіркеуге өтініш</w:t>
      </w:r>
    </w:p>
    <w:bookmarkEnd w:id="2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(ауыл шаруашылығы жануарларын бірдейлендіруді жүргізуге арналған бұйымдардың (құралдардың) және оларды өндірушілердің атауы)</w:t>
      </w:r>
    </w:p>
    <w:p>
      <w:pPr>
        <w:spacing w:after="0"/>
        <w:ind w:left="0"/>
        <w:jc w:val="both"/>
      </w:pPr>
      <w:r>
        <w:rPr>
          <w:rFonts w:ascii="Times New Roman"/>
          <w:b w:val="false"/>
          <w:i w:val="false"/>
          <w:color w:val="000000"/>
          <w:sz w:val="28"/>
        </w:rPr>
        <w:t>
      __________________________________________________________ тіркеуді сұраймын</w:t>
      </w:r>
    </w:p>
    <w:p>
      <w:pPr>
        <w:spacing w:after="0"/>
        <w:ind w:left="0"/>
        <w:jc w:val="both"/>
      </w:pPr>
      <w:r>
        <w:rPr>
          <w:rFonts w:ascii="Times New Roman"/>
          <w:b w:val="false"/>
          <w:i w:val="false"/>
          <w:color w:val="000000"/>
          <w:sz w:val="28"/>
        </w:rPr>
        <w:t>
      Ауыл шаруашылығы жануарларын бірдейлендіруді жүргізуге арналған бұйымдар (құралдар) және оларды өндірушілер туралы мәліметтер:</w:t>
      </w:r>
    </w:p>
    <w:p>
      <w:pPr>
        <w:spacing w:after="0"/>
        <w:ind w:left="0"/>
        <w:jc w:val="both"/>
      </w:pPr>
      <w:r>
        <w:rPr>
          <w:rFonts w:ascii="Times New Roman"/>
          <w:b w:val="false"/>
          <w:i w:val="false"/>
          <w:color w:val="000000"/>
          <w:sz w:val="28"/>
        </w:rPr>
        <w:t>
      1) өндірушінің атауы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өндірушінің мекенжайы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өндірушінің елі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Қазақстан Республикасы аумағындағы өкілдің атауы, мекенжайы 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ауыл шаруашылығы жануарларын бірдейлендіруді жүргізуге арналған бұйымның (құралдың) түрі,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осы бұйыммен (құралмен) бірдейлендіруді жүргізуге арналған ауыл шаруашылығы жануарларының түрі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сырғаның (аспалы сырғалар үшін) артқы бөлігінің ішкі жағында қатты сақина тәріздес тиек ұштығының болуы ____________________________________________________</w:t>
      </w:r>
    </w:p>
    <w:p>
      <w:pPr>
        <w:spacing w:after="0"/>
        <w:ind w:left="0"/>
        <w:jc w:val="both"/>
      </w:pPr>
      <w:r>
        <w:rPr>
          <w:rFonts w:ascii="Times New Roman"/>
          <w:b w:val="false"/>
          <w:i w:val="false"/>
          <w:color w:val="000000"/>
          <w:sz w:val="28"/>
        </w:rPr>
        <w:t>
      8) ауыл шаруашылығы жануарларын бірдейлендіруді жүргізуге арналған бұйымның (құралдың) түсі __________________________________________________________________</w:t>
      </w:r>
    </w:p>
    <w:p>
      <w:pPr>
        <w:spacing w:after="0"/>
        <w:ind w:left="0"/>
        <w:jc w:val="both"/>
      </w:pPr>
      <w:r>
        <w:rPr>
          <w:rFonts w:ascii="Times New Roman"/>
          <w:b w:val="false"/>
          <w:i w:val="false"/>
          <w:color w:val="000000"/>
          <w:sz w:val="28"/>
        </w:rPr>
        <w:t>
      9) сырғаның (аспалы сырғалар үшін) әр бөлігінде (беткі және артқы бөлігінде) өндірушінің сауда маркасының (сауда белгісінің) болуы 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сырғаның әр бөлігінде шығарылған күнінің болуы (беткі және артқы бөлігінде)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 ауыл шаруашылығы жануарларын бірдейлендіруді жүргізуге арналған бұйымның (құралдың) өлшемі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аспалы сырғаның (аспалы сырғалар үшін) беткі бөлігіндегі сыртқы жағында штрих-кодтың болуы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13) ауыл шаруашылығы жануарларын бірдейлендіруді жүргізуге арналған бұйымды (құралды) дайындау материалы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қайта пайдалану _________________________________________________________</w:t>
      </w:r>
    </w:p>
    <w:p>
      <w:pPr>
        <w:spacing w:after="0"/>
        <w:ind w:left="0"/>
        <w:jc w:val="both"/>
      </w:pPr>
      <w:r>
        <w:rPr>
          <w:rFonts w:ascii="Times New Roman"/>
          <w:b w:val="false"/>
          <w:i w:val="false"/>
          <w:color w:val="000000"/>
          <w:sz w:val="28"/>
        </w:rPr>
        <w:t>
      15) ауыл шаруашылығы жануарларын бірдейлендіруді жүргізуге арналған бұйымның (құралдың) зиянсыздығы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16) ауыл шаруашылығы жануарларын бірдейлендіруді жүргізуге арналған бұйымдардағы (құралдардағы) жазбалар (өшірілетін, өшірілмейтін) (аспалы сырғалар үшін)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17) ауыл шаруашылығы жануарларын бірдейлендіруді жүргізуге арналған бұйымдардағы (құралдардағы) жазбалардың, мәліметтердің машинамен оқылуы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18) ауыл шаруашылығы жануарларын бірдейлендіруді жүргізуге арналған бұйымдардың (құралдардың) (радиожиілік белгілері бар аспалы сырғалар, чиптер, болюстер және жануарларды электрондық бірдейлендірудің басқа да құралдары үшін) ISO 11784 және ISO 11785 халықаралық стандарттарына сәйкес келуі туралы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19) Жануарлар туралы жазбалар жүргізу жөніндегі халықаралық комитетте (ICAR)) бұйымдарды (құралдарды) (аспалы сырғалар үшін) тіркеуден өткізу туралы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20__ жылғы "__" _________ сағат "____" қол қойып, жіберді:</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қолтаңбасынан (бұдан әрі – ЭЦҚ) алынған деректер: ______________</w:t>
      </w:r>
    </w:p>
    <w:p>
      <w:pPr>
        <w:spacing w:after="0"/>
        <w:ind w:left="0"/>
        <w:jc w:val="both"/>
      </w:pPr>
      <w:r>
        <w:rPr>
          <w:rFonts w:ascii="Times New Roman"/>
          <w:b w:val="false"/>
          <w:i w:val="false"/>
          <w:color w:val="000000"/>
          <w:sz w:val="28"/>
        </w:rPr>
        <w:t>
      ЭЦҚ қою күні және уақыты:________________</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20__жылы "___"______сағат "__" қабылданды.</w:t>
      </w:r>
    </w:p>
    <w:p>
      <w:pPr>
        <w:spacing w:after="0"/>
        <w:ind w:left="0"/>
        <w:jc w:val="both"/>
      </w:pPr>
      <w:r>
        <w:rPr>
          <w:rFonts w:ascii="Times New Roman"/>
          <w:b w:val="false"/>
          <w:i w:val="false"/>
          <w:color w:val="000000"/>
          <w:sz w:val="28"/>
        </w:rPr>
        <w:t>
      Процессинг орталығының ЭЦҚ-нан алынған деректер</w:t>
      </w:r>
    </w:p>
    <w:p>
      <w:pPr>
        <w:spacing w:after="0"/>
        <w:ind w:left="0"/>
        <w:jc w:val="both"/>
      </w:pPr>
      <w:r>
        <w:rPr>
          <w:rFonts w:ascii="Times New Roman"/>
          <w:b w:val="false"/>
          <w:i w:val="false"/>
          <w:color w:val="000000"/>
          <w:sz w:val="28"/>
        </w:rPr>
        <w:t>
      ЭЦҚ қою күні және уақыты:________________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бірдейлендіруді</w:t>
            </w:r>
            <w:r>
              <w:br/>
            </w:r>
            <w:r>
              <w:rPr>
                <w:rFonts w:ascii="Times New Roman"/>
                <w:b w:val="false"/>
                <w:i w:val="false"/>
                <w:color w:val="000000"/>
                <w:sz w:val="20"/>
              </w:rPr>
              <w:t>жүргізу үшін лазерлік</w:t>
            </w:r>
            <w:r>
              <w:br/>
            </w:r>
            <w:r>
              <w:rPr>
                <w:rFonts w:ascii="Times New Roman"/>
                <w:b w:val="false"/>
                <w:i w:val="false"/>
                <w:color w:val="000000"/>
                <w:sz w:val="20"/>
              </w:rPr>
              <w:t>станцияларды, бұйымдарды</w:t>
            </w:r>
            <w:r>
              <w:br/>
            </w:r>
            <w:r>
              <w:rPr>
                <w:rFonts w:ascii="Times New Roman"/>
                <w:b w:val="false"/>
                <w:i w:val="false"/>
                <w:color w:val="000000"/>
                <w:sz w:val="20"/>
              </w:rPr>
              <w:t>(құралдарды) және</w:t>
            </w:r>
            <w:r>
              <w:br/>
            </w:r>
            <w:r>
              <w:rPr>
                <w:rFonts w:ascii="Times New Roman"/>
                <w:b w:val="false"/>
                <w:i w:val="false"/>
                <w:color w:val="000000"/>
                <w:sz w:val="20"/>
              </w:rPr>
              <w:t>атрибуттарды және оларды</w:t>
            </w:r>
            <w:r>
              <w:br/>
            </w:r>
            <w:r>
              <w:rPr>
                <w:rFonts w:ascii="Times New Roman"/>
                <w:b w:val="false"/>
                <w:i w:val="false"/>
                <w:color w:val="000000"/>
                <w:sz w:val="20"/>
              </w:rPr>
              <w:t>өндірушілерді тіркеу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 процессингтік орталыққа</w:t>
            </w:r>
            <w:r>
              <w:br/>
            </w:r>
            <w:r>
              <w:rPr>
                <w:rFonts w:ascii="Times New Roman"/>
                <w:b w:val="false"/>
                <w:i w:val="false"/>
                <w:color w:val="000000"/>
                <w:sz w:val="20"/>
              </w:rPr>
              <w:t>(кімнен) ____________________</w:t>
            </w:r>
            <w:r>
              <w:br/>
            </w:r>
            <w:r>
              <w:rPr>
                <w:rFonts w:ascii="Times New Roman"/>
                <w:b w:val="false"/>
                <w:i w:val="false"/>
                <w:color w:val="000000"/>
                <w:sz w:val="20"/>
              </w:rPr>
              <w:t>(жеке тұлғаның аты, әкесінің</w:t>
            </w:r>
            <w:r>
              <w:br/>
            </w:r>
            <w:r>
              <w:rPr>
                <w:rFonts w:ascii="Times New Roman"/>
                <w:b w:val="false"/>
                <w:i w:val="false"/>
                <w:color w:val="000000"/>
                <w:sz w:val="20"/>
              </w:rPr>
              <w:t>аты (бар болса), тегі, жеке</w:t>
            </w:r>
            <w:r>
              <w:br/>
            </w:r>
            <w:r>
              <w:rPr>
                <w:rFonts w:ascii="Times New Roman"/>
                <w:b w:val="false"/>
                <w:i w:val="false"/>
                <w:color w:val="000000"/>
                <w:sz w:val="20"/>
              </w:rPr>
              <w:t>сәйкестендіру нөмірі/заңды</w:t>
            </w:r>
            <w:r>
              <w:br/>
            </w:r>
            <w:r>
              <w:rPr>
                <w:rFonts w:ascii="Times New Roman"/>
                <w:b w:val="false"/>
                <w:i w:val="false"/>
                <w:color w:val="000000"/>
                <w:sz w:val="20"/>
              </w:rPr>
              <w:t>тұлғаның атауы,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_________________</w:t>
            </w:r>
          </w:p>
        </w:tc>
      </w:tr>
    </w:tbl>
    <w:bookmarkStart w:name="z37" w:id="29"/>
    <w:p>
      <w:pPr>
        <w:spacing w:after="0"/>
        <w:ind w:left="0"/>
        <w:jc w:val="left"/>
      </w:pPr>
      <w:r>
        <w:rPr>
          <w:rFonts w:ascii="Times New Roman"/>
          <w:b/>
          <w:i w:val="false"/>
          <w:color w:val="000000"/>
        </w:rPr>
        <w:t xml:space="preserve"> Ауыл шаруашылығы жануарларын бірдейлендіруді жүргізу үшін атрибуттарды және оларды өндірушілерді тіркеуге өтініш ________________________________________________________________________________ (ауыл шаруашылығы жануарларын бірдейлендіруді жүргізуге арналған атрибуттардың және оларды өндірушілердің атауы)</w:t>
      </w:r>
    </w:p>
    <w:bookmarkEnd w:id="29"/>
    <w:p>
      <w:pPr>
        <w:spacing w:after="0"/>
        <w:ind w:left="0"/>
        <w:jc w:val="both"/>
      </w:pPr>
      <w:r>
        <w:rPr>
          <w:rFonts w:ascii="Times New Roman"/>
          <w:b w:val="false"/>
          <w:i w:val="false"/>
          <w:color w:val="000000"/>
          <w:sz w:val="28"/>
        </w:rPr>
        <w:t>
      _____________________________________________________________________ тіркеуді сұраймын</w:t>
      </w:r>
    </w:p>
    <w:p>
      <w:pPr>
        <w:spacing w:after="0"/>
        <w:ind w:left="0"/>
        <w:jc w:val="both"/>
      </w:pPr>
      <w:r>
        <w:rPr>
          <w:rFonts w:ascii="Times New Roman"/>
          <w:b w:val="false"/>
          <w:i w:val="false"/>
          <w:color w:val="000000"/>
          <w:sz w:val="28"/>
        </w:rPr>
        <w:t>
      Ауыл шаруашылығы жануарларын бірдейлендіруді жүргізуге арналған атрибуттар және оларды өндірушілер туралы мәліметтер:</w:t>
      </w:r>
    </w:p>
    <w:p>
      <w:pPr>
        <w:spacing w:after="0"/>
        <w:ind w:left="0"/>
        <w:jc w:val="both"/>
      </w:pPr>
      <w:r>
        <w:rPr>
          <w:rFonts w:ascii="Times New Roman"/>
          <w:b w:val="false"/>
          <w:i w:val="false"/>
          <w:color w:val="000000"/>
          <w:sz w:val="28"/>
        </w:rPr>
        <w:t>
      1) өндірушінің атауы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өндірушінің мекенжайы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өндірушінің елі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Қазақстан Республикасы аумағындағы өкілдің атауы, мекенжайы 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ауыл шаруашылығы жануарларын бірдейлендіруді жүргізуге арналған атрибуттың түрі,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осы атрибутпен бірдейлендіруді жүргізуге арналған ауыл шаруашылығы жануарларының түрі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тот баспауға төзімділігі ____________________________________________________</w:t>
      </w:r>
    </w:p>
    <w:p>
      <w:pPr>
        <w:spacing w:after="0"/>
        <w:ind w:left="0"/>
        <w:jc w:val="both"/>
      </w:pPr>
      <w:r>
        <w:rPr>
          <w:rFonts w:ascii="Times New Roman"/>
          <w:b w:val="false"/>
          <w:i w:val="false"/>
          <w:color w:val="000000"/>
          <w:sz w:val="28"/>
        </w:rPr>
        <w:t>
      8) ауыл шаруашылығы жануарларын бірдейлендіруді жүргізуге арналған атрибуттарда тауар маркасының болуы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ауыл шаруашылығы жануарларын бірдейлендіруді жүргізуге арналған атрибутты дайындау материалы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10) ауыл шаруашылығы жануарларын бірдейлендіруді жүргізуге арналған атрибуттардың өлшемдері (жануарларды таңбалауға пайдаланылатын аппараттар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11) ауыл шаруашылығы жануарларын бірдейлендіруді жүргізуге арналған атрибуттардың зиянсыздығы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20__ жылғы "__" _________ сағат "__" қол қойып, жіберді:</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қолтаңбасынан (бұдан әрі – ЭЦҚ) алынған деректер: ______________</w:t>
      </w:r>
    </w:p>
    <w:p>
      <w:pPr>
        <w:spacing w:after="0"/>
        <w:ind w:left="0"/>
        <w:jc w:val="both"/>
      </w:pPr>
      <w:r>
        <w:rPr>
          <w:rFonts w:ascii="Times New Roman"/>
          <w:b w:val="false"/>
          <w:i w:val="false"/>
          <w:color w:val="000000"/>
          <w:sz w:val="28"/>
        </w:rPr>
        <w:t>
      ЭЦҚ қою күні және уақыты:________________</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20__жылы "___"______сағат "__" қабылданды.</w:t>
      </w:r>
    </w:p>
    <w:p>
      <w:pPr>
        <w:spacing w:after="0"/>
        <w:ind w:left="0"/>
        <w:jc w:val="both"/>
      </w:pPr>
      <w:r>
        <w:rPr>
          <w:rFonts w:ascii="Times New Roman"/>
          <w:b w:val="false"/>
          <w:i w:val="false"/>
          <w:color w:val="000000"/>
          <w:sz w:val="28"/>
        </w:rPr>
        <w:t>
      Процессинг орталығының ЭЦҚ-нан алынған деректер</w:t>
      </w:r>
    </w:p>
    <w:p>
      <w:pPr>
        <w:spacing w:after="0"/>
        <w:ind w:left="0"/>
        <w:jc w:val="both"/>
      </w:pPr>
      <w:r>
        <w:rPr>
          <w:rFonts w:ascii="Times New Roman"/>
          <w:b w:val="false"/>
          <w:i w:val="false"/>
          <w:color w:val="000000"/>
          <w:sz w:val="28"/>
        </w:rPr>
        <w:t>
      ЭЦҚ қою күні және уақыты:________________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бірдейлендіруді</w:t>
            </w:r>
            <w:r>
              <w:br/>
            </w:r>
            <w:r>
              <w:rPr>
                <w:rFonts w:ascii="Times New Roman"/>
                <w:b w:val="false"/>
                <w:i w:val="false"/>
                <w:color w:val="000000"/>
                <w:sz w:val="20"/>
              </w:rPr>
              <w:t>жүргізу үшін лазерлік</w:t>
            </w:r>
            <w:r>
              <w:br/>
            </w:r>
            <w:r>
              <w:rPr>
                <w:rFonts w:ascii="Times New Roman"/>
                <w:b w:val="false"/>
                <w:i w:val="false"/>
                <w:color w:val="000000"/>
                <w:sz w:val="20"/>
              </w:rPr>
              <w:t>станцияларды, бұйымдарды</w:t>
            </w:r>
            <w:r>
              <w:br/>
            </w:r>
            <w:r>
              <w:rPr>
                <w:rFonts w:ascii="Times New Roman"/>
                <w:b w:val="false"/>
                <w:i w:val="false"/>
                <w:color w:val="000000"/>
                <w:sz w:val="20"/>
              </w:rPr>
              <w:t>(құралдарды) және</w:t>
            </w:r>
            <w:r>
              <w:br/>
            </w:r>
            <w:r>
              <w:rPr>
                <w:rFonts w:ascii="Times New Roman"/>
                <w:b w:val="false"/>
                <w:i w:val="false"/>
                <w:color w:val="000000"/>
                <w:sz w:val="20"/>
              </w:rPr>
              <w:t>атрибуттарды және оларды</w:t>
            </w:r>
            <w:r>
              <w:br/>
            </w:r>
            <w:r>
              <w:rPr>
                <w:rFonts w:ascii="Times New Roman"/>
                <w:b w:val="false"/>
                <w:i w:val="false"/>
                <w:color w:val="000000"/>
                <w:sz w:val="20"/>
              </w:rPr>
              <w:t>өндірушілерді тіркеу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39" w:id="30"/>
    <w:p>
      <w:pPr>
        <w:spacing w:after="0"/>
        <w:ind w:left="0"/>
        <w:jc w:val="left"/>
      </w:pPr>
      <w:r>
        <w:rPr>
          <w:rFonts w:ascii="Times New Roman"/>
          <w:b/>
          <w:i w:val="false"/>
          <w:color w:val="000000"/>
        </w:rPr>
        <w:t xml:space="preserve">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мемлекеттік көрсетілетін қызмет стандарты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2004"/>
        <w:gridCol w:w="9725"/>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Процессингтік орталық (бұдан әрі – көрсетілетін қызметті беруші)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 egov. kz веб-порталы (бұдан әрі – портал) арқылы.</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өткені туралы хабарлама не мемлекеттік қызмет көрсетуден уәжді бас тарту.</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(бұдан әрі – көрсетілетін қызметті алушы) тегін көрсетіледі.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порталдың – жөндеу жұмыстарын жүргізумен байланысты техникалық үзілістерді қоспағанда, тәулік бойы (көрсетілетін қызметті алушы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r>
              <w:br/>
            </w:r>
            <w:r>
              <w:rPr>
                <w:rFonts w:ascii="Times New Roman"/>
                <w:b w:val="false"/>
                <w:i w:val="false"/>
                <w:color w:val="000000"/>
                <w:sz w:val="20"/>
              </w:rPr>
              <w:t>
2) көрсетілетін қызметті берушінің – Кодекске сәйкес демалыс және мереке күндерін қоспағанда, дүйсенбі – жұма аралығында сағат 13.00-ден 14.30-ға дейінгі түскі үзіліспен, сағат 9.00-ден 17.00-ге дейін.</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Ауыл шаруашылығы министрлігінің www. gov. kz интернет-ресурсында;</w:t>
            </w:r>
            <w:r>
              <w:br/>
            </w:r>
            <w:r>
              <w:rPr>
                <w:rFonts w:ascii="Times New Roman"/>
                <w:b w:val="false"/>
                <w:i w:val="false"/>
                <w:color w:val="000000"/>
                <w:sz w:val="20"/>
              </w:rPr>
              <w:t>
2) порталда орналасқан.</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лазерлік станцияларды тіркеу үшін:</w:t>
            </w:r>
            <w:r>
              <w:br/>
            </w: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электрондық құжат нысанында лазерлік станцияларды тіркеуге өтінішті;</w:t>
            </w:r>
            <w:r>
              <w:br/>
            </w:r>
            <w:r>
              <w:rPr>
                <w:rFonts w:ascii="Times New Roman"/>
                <w:b w:val="false"/>
                <w:i w:val="false"/>
                <w:color w:val="000000"/>
                <w:sz w:val="20"/>
              </w:rPr>
              <w:t>
2) бұйымдарды (құралдарды) және оларды өндірушілерді тіркеу үшін:</w:t>
            </w:r>
            <w:r>
              <w:br/>
            </w:r>
            <w:r>
              <w:rPr>
                <w:rFonts w:ascii="Times New Roman"/>
                <w:b w:val="false"/>
                <w:i w:val="false"/>
                <w:color w:val="000000"/>
                <w:sz w:val="20"/>
              </w:rPr>
              <w:t>
көрсетілетін қызметті алушының ЭЦҚ-мен куәландырылған электрондық құжат нысанында ауыл шаруашылығы жануарларын бірдейлендіруді жүргізу үшін бұйымдарды (құралдарды) және оларды өндірушілерді тіркеуге өтінішті;</w:t>
            </w:r>
            <w:r>
              <w:br/>
            </w:r>
            <w:r>
              <w:rPr>
                <w:rFonts w:ascii="Times New Roman"/>
                <w:b w:val="false"/>
                <w:i w:val="false"/>
                <w:color w:val="000000"/>
                <w:sz w:val="20"/>
              </w:rPr>
              <w:t>
3) атрибуттарды және оларды өндірушілерді тіркеу үшін:</w:t>
            </w:r>
            <w:r>
              <w:br/>
            </w:r>
            <w:r>
              <w:rPr>
                <w:rFonts w:ascii="Times New Roman"/>
                <w:b w:val="false"/>
                <w:i w:val="false"/>
                <w:color w:val="000000"/>
                <w:sz w:val="20"/>
              </w:rPr>
              <w:t>
көрсетілетін қызметті алушының ЭЦҚ-мен куәландырылған электрондық құжат нысанында ауыл шаруашылығы жануарларын бірдейлендіруді жүргізу үшін атрибуттарды және оларды өндірушілерді тіркеуге өтінішті ұсынады.</w:t>
            </w:r>
            <w:r>
              <w:br/>
            </w: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тиісті мемлекеттік ақпараттық жүйелерден "электрондық үкіметтің" шлюзі арқылы алады.</w:t>
            </w:r>
            <w:r>
              <w:br/>
            </w:r>
            <w:r>
              <w:rPr>
                <w:rFonts w:ascii="Times New Roman"/>
                <w:b w:val="false"/>
                <w:i w:val="false"/>
                <w:color w:val="000000"/>
                <w:sz w:val="20"/>
              </w:rPr>
              <w:t>
Ақпараттық жүйелерден алуға болатын құжаттарды көрсетілетін қызметті алушылардан талап етуге жол берілмейді.</w:t>
            </w:r>
            <w:r>
              <w:br/>
            </w:r>
            <w:r>
              <w:rPr>
                <w:rFonts w:ascii="Times New Roman"/>
                <w:b w:val="false"/>
                <w:i w:val="false"/>
                <w:color w:val="000000"/>
                <w:sz w:val="20"/>
              </w:rPr>
              <w:t>
Көрсетілетін қызметті алушының жеке кабинетінде мемлекеттік қызметті көрсету үшін сұранымның қабылданғаны туралы тиісті мәртебе өтініштің қабылданғанын растау болып табылады.</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негіздері</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тіркеу үшін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xml:space="preserve">
2) көрсетілетін қызметті алушының және мемлекеттік қызметті көрсету үшін қажетті ұсынылған материалдардың, деректердің және мәліметтердің осы Қағидаларда және Қазақстан Республикасы Ауыл шаруашылығы министрінің 2015 жылғы 30 қаңтардағы № 7-1/68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қағидаларында белгіленген нысандарға, мөлшерлеріне және сипаттамасына сәйкес келмеуі;</w:t>
            </w:r>
            <w:r>
              <w:br/>
            </w:r>
            <w:r>
              <w:rPr>
                <w:rFonts w:ascii="Times New Roman"/>
                <w:b w:val="false"/>
                <w:i w:val="false"/>
                <w:color w:val="000000"/>
                <w:sz w:val="20"/>
              </w:rPr>
              <w:t>
3) көрсетілетін қызметті алушыға қатысты қызметке немесе жекелеген қызмет түрлеріне тыйым салу туралы заңды күшіне енген сот шешімінің (үкімінің) болуы.</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r>
              <w:br/>
            </w:r>
            <w:r>
              <w:rPr>
                <w:rFonts w:ascii="Times New Roman"/>
                <w:b w:val="false"/>
                <w:i w:val="false"/>
                <w:color w:val="000000"/>
                <w:sz w:val="20"/>
              </w:rPr>
              <w:t>
Мемлекеттік қызмет көрсету мәселелері жөніндегі анықтамалық қызметтердің бірыңғай байланыс телефондары порталда көрсетілген. Мемлекеттік қызметтер көрсету мәселелері жөніндегі бірыңғай байланыс орталығы:1414,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бірдейлендіруді</w:t>
            </w:r>
            <w:r>
              <w:br/>
            </w:r>
            <w:r>
              <w:rPr>
                <w:rFonts w:ascii="Times New Roman"/>
                <w:b w:val="false"/>
                <w:i w:val="false"/>
                <w:color w:val="000000"/>
                <w:sz w:val="20"/>
              </w:rPr>
              <w:t>жүргізу үшін лазерлік</w:t>
            </w:r>
            <w:r>
              <w:br/>
            </w:r>
            <w:r>
              <w:rPr>
                <w:rFonts w:ascii="Times New Roman"/>
                <w:b w:val="false"/>
                <w:i w:val="false"/>
                <w:color w:val="000000"/>
                <w:sz w:val="20"/>
              </w:rPr>
              <w:t>станцияларды, бұйымдарды</w:t>
            </w:r>
            <w:r>
              <w:br/>
            </w:r>
            <w:r>
              <w:rPr>
                <w:rFonts w:ascii="Times New Roman"/>
                <w:b w:val="false"/>
                <w:i w:val="false"/>
                <w:color w:val="000000"/>
                <w:sz w:val="20"/>
              </w:rPr>
              <w:t>(құралдарды) және</w:t>
            </w:r>
            <w:r>
              <w:br/>
            </w:r>
            <w:r>
              <w:rPr>
                <w:rFonts w:ascii="Times New Roman"/>
                <w:b w:val="false"/>
                <w:i w:val="false"/>
                <w:color w:val="000000"/>
                <w:sz w:val="20"/>
              </w:rPr>
              <w:t>атрибуттарды және оларды</w:t>
            </w:r>
            <w:r>
              <w:br/>
            </w:r>
            <w:r>
              <w:rPr>
                <w:rFonts w:ascii="Times New Roman"/>
                <w:b w:val="false"/>
                <w:i w:val="false"/>
                <w:color w:val="000000"/>
                <w:sz w:val="20"/>
              </w:rPr>
              <w:t>өндірушілерді тіркеу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1"/>
    <w:p>
      <w:pPr>
        <w:spacing w:after="0"/>
        <w:ind w:left="0"/>
        <w:jc w:val="left"/>
      </w:pPr>
      <w:r>
        <w:rPr>
          <w:rFonts w:ascii="Times New Roman"/>
          <w:b/>
          <w:i w:val="false"/>
          <w:color w:val="000000"/>
        </w:rPr>
        <w:t xml:space="preserve"> Тіркеуден өту туралы хабарлама</w:t>
      </w:r>
    </w:p>
    <w:bookmarkEnd w:id="31"/>
    <w:p>
      <w:pPr>
        <w:spacing w:after="0"/>
        <w:ind w:left="0"/>
        <w:jc w:val="both"/>
      </w:pPr>
      <w:r>
        <w:rPr>
          <w:rFonts w:ascii="Times New Roman"/>
          <w:b w:val="false"/>
          <w:i w:val="false"/>
          <w:color w:val="000000"/>
          <w:sz w:val="28"/>
        </w:rPr>
        <w:t>
      Құрметті 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лазерлік станция және/немесе ауыл шаруашылығы жануарларын бірдейлендіруді жүргізу үшін бұйымдар (құралдар) және атрибуттар және оларды өндіруші 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21 шілдедегі № 7-1/678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№11926 болып тіркелген) бекітілген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қағидаларына сәйкес Қазақстан Республикасында</w:t>
      </w:r>
    </w:p>
    <w:p>
      <w:pPr>
        <w:spacing w:after="0"/>
        <w:ind w:left="0"/>
        <w:jc w:val="both"/>
      </w:pPr>
      <w:r>
        <w:rPr>
          <w:rFonts w:ascii="Times New Roman"/>
          <w:b w:val="false"/>
          <w:i w:val="false"/>
          <w:color w:val="000000"/>
          <w:sz w:val="28"/>
        </w:rPr>
        <w:t>
      20_____ жылғы "___" _______________ №_____________ болып __________________ дейінгі</w:t>
      </w:r>
    </w:p>
    <w:p>
      <w:pPr>
        <w:spacing w:after="0"/>
        <w:ind w:left="0"/>
        <w:jc w:val="both"/>
      </w:pPr>
      <w:r>
        <w:rPr>
          <w:rFonts w:ascii="Times New Roman"/>
          <w:b w:val="false"/>
          <w:i w:val="false"/>
          <w:color w:val="000000"/>
          <w:sz w:val="28"/>
        </w:rPr>
        <w:t>
      (тіркелген күні)      (тіркеу нөмірі)      (тіркеу мерзімі)</w:t>
      </w:r>
    </w:p>
    <w:p>
      <w:pPr>
        <w:spacing w:after="0"/>
        <w:ind w:left="0"/>
        <w:jc w:val="both"/>
      </w:pPr>
      <w:r>
        <w:rPr>
          <w:rFonts w:ascii="Times New Roman"/>
          <w:b w:val="false"/>
          <w:i w:val="false"/>
          <w:color w:val="000000"/>
          <w:sz w:val="28"/>
        </w:rPr>
        <w:t>
      мерзімге тіркелгенін хабарлаймыз.</w:t>
      </w:r>
    </w:p>
    <w:p>
      <w:pPr>
        <w:spacing w:after="0"/>
        <w:ind w:left="0"/>
        <w:jc w:val="both"/>
      </w:pPr>
      <w:r>
        <w:rPr>
          <w:rFonts w:ascii="Times New Roman"/>
          <w:b w:val="false"/>
          <w:i w:val="false"/>
          <w:color w:val="000000"/>
          <w:sz w:val="28"/>
        </w:rPr>
        <w:t>
      Басшы 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20____жылы "___" _________ сағат "__" қол қойып, жіберді.</w:t>
      </w:r>
    </w:p>
    <w:p>
      <w:pPr>
        <w:spacing w:after="0"/>
        <w:ind w:left="0"/>
        <w:jc w:val="both"/>
      </w:pPr>
      <w:r>
        <w:rPr>
          <w:rFonts w:ascii="Times New Roman"/>
          <w:b w:val="false"/>
          <w:i w:val="false"/>
          <w:color w:val="000000"/>
          <w:sz w:val="28"/>
        </w:rPr>
        <w:t>
      Электрондық цифрлық қолтаңбадан алынған деректер: _________________________________</w:t>
      </w:r>
    </w:p>
    <w:p>
      <w:pPr>
        <w:spacing w:after="0"/>
        <w:ind w:left="0"/>
        <w:jc w:val="both"/>
      </w:pPr>
      <w:r>
        <w:rPr>
          <w:rFonts w:ascii="Times New Roman"/>
          <w:b w:val="false"/>
          <w:i w:val="false"/>
          <w:color w:val="000000"/>
          <w:sz w:val="28"/>
        </w:rPr>
        <w:t>
      Электрондық цифрлық қолтаңбамен қол қою күні мен уақыты: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бірдейлендіруді</w:t>
            </w:r>
            <w:r>
              <w:br/>
            </w:r>
            <w:r>
              <w:rPr>
                <w:rFonts w:ascii="Times New Roman"/>
                <w:b w:val="false"/>
                <w:i w:val="false"/>
                <w:color w:val="000000"/>
                <w:sz w:val="20"/>
              </w:rPr>
              <w:t>жүргізу үшін лазерлік</w:t>
            </w:r>
            <w:r>
              <w:br/>
            </w:r>
            <w:r>
              <w:rPr>
                <w:rFonts w:ascii="Times New Roman"/>
                <w:b w:val="false"/>
                <w:i w:val="false"/>
                <w:color w:val="000000"/>
                <w:sz w:val="20"/>
              </w:rPr>
              <w:t>станцияларды, бұйымдарды</w:t>
            </w:r>
            <w:r>
              <w:br/>
            </w:r>
            <w:r>
              <w:rPr>
                <w:rFonts w:ascii="Times New Roman"/>
                <w:b w:val="false"/>
                <w:i w:val="false"/>
                <w:color w:val="000000"/>
                <w:sz w:val="20"/>
              </w:rPr>
              <w:t>(құралдарды) және</w:t>
            </w:r>
            <w:r>
              <w:br/>
            </w:r>
            <w:r>
              <w:rPr>
                <w:rFonts w:ascii="Times New Roman"/>
                <w:b w:val="false"/>
                <w:i w:val="false"/>
                <w:color w:val="000000"/>
                <w:sz w:val="20"/>
              </w:rPr>
              <w:t>атрибуттарды және оларды</w:t>
            </w:r>
            <w:r>
              <w:br/>
            </w:r>
            <w:r>
              <w:rPr>
                <w:rFonts w:ascii="Times New Roman"/>
                <w:b w:val="false"/>
                <w:i w:val="false"/>
                <w:color w:val="000000"/>
                <w:sz w:val="20"/>
              </w:rPr>
              <w:t>өндірушілерді тіркеу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32"/>
    <w:p>
      <w:pPr>
        <w:spacing w:after="0"/>
        <w:ind w:left="0"/>
        <w:jc w:val="left"/>
      </w:pPr>
      <w:r>
        <w:rPr>
          <w:rFonts w:ascii="Times New Roman"/>
          <w:b/>
          <w:i w:val="false"/>
          <w:color w:val="000000"/>
        </w:rPr>
        <w:t xml:space="preserve"> Мемлекеттік қызмет көрсетуден уәжді бас тарту</w:t>
      </w:r>
    </w:p>
    <w:bookmarkEnd w:id="32"/>
    <w:p>
      <w:pPr>
        <w:spacing w:after="0"/>
        <w:ind w:left="0"/>
        <w:jc w:val="both"/>
      </w:pPr>
      <w:r>
        <w:rPr>
          <w:rFonts w:ascii="Times New Roman"/>
          <w:b w:val="false"/>
          <w:i w:val="false"/>
          <w:color w:val="000000"/>
          <w:sz w:val="28"/>
        </w:rPr>
        <w:t>
      Құрметті 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Сіздің 20___ жылғы "__" ___________________ № ___________________ өтініміңіз бойынша</w:t>
      </w:r>
    </w:p>
    <w:p>
      <w:pPr>
        <w:spacing w:after="0"/>
        <w:ind w:left="0"/>
        <w:jc w:val="both"/>
      </w:pPr>
      <w:r>
        <w:rPr>
          <w:rFonts w:ascii="Times New Roman"/>
          <w:b w:val="false"/>
          <w:i w:val="false"/>
          <w:color w:val="000000"/>
          <w:sz w:val="28"/>
        </w:rPr>
        <w:t>
      ____________________________________________ себепті қызмет көрсетуден бас тартылды.</w:t>
      </w:r>
    </w:p>
    <w:p>
      <w:pPr>
        <w:spacing w:after="0"/>
        <w:ind w:left="0"/>
        <w:jc w:val="both"/>
      </w:pPr>
      <w:r>
        <w:rPr>
          <w:rFonts w:ascii="Times New Roman"/>
          <w:b w:val="false"/>
          <w:i w:val="false"/>
          <w:color w:val="000000"/>
          <w:sz w:val="28"/>
        </w:rPr>
        <w:t>
      Басшы 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Электрондық цифрлық қолтаңбадан алынған деректер: _________________________________</w:t>
      </w:r>
    </w:p>
    <w:p>
      <w:pPr>
        <w:spacing w:after="0"/>
        <w:ind w:left="0"/>
        <w:jc w:val="both"/>
      </w:pPr>
      <w:r>
        <w:rPr>
          <w:rFonts w:ascii="Times New Roman"/>
          <w:b w:val="false"/>
          <w:i w:val="false"/>
          <w:color w:val="000000"/>
          <w:sz w:val="28"/>
        </w:rPr>
        <w:t>
      Электрондық цифрлық қолтаңбамен қол қою күні мен уақыты: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бірдейлендіруді</w:t>
            </w:r>
            <w:r>
              <w:br/>
            </w:r>
            <w:r>
              <w:rPr>
                <w:rFonts w:ascii="Times New Roman"/>
                <w:b w:val="false"/>
                <w:i w:val="false"/>
                <w:color w:val="000000"/>
                <w:sz w:val="20"/>
              </w:rPr>
              <w:t>жүргізу үшін лазерлік</w:t>
            </w:r>
            <w:r>
              <w:br/>
            </w:r>
            <w:r>
              <w:rPr>
                <w:rFonts w:ascii="Times New Roman"/>
                <w:b w:val="false"/>
                <w:i w:val="false"/>
                <w:color w:val="000000"/>
                <w:sz w:val="20"/>
              </w:rPr>
              <w:t>станцияларды, бұйымдарды</w:t>
            </w:r>
            <w:r>
              <w:br/>
            </w:r>
            <w:r>
              <w:rPr>
                <w:rFonts w:ascii="Times New Roman"/>
                <w:b w:val="false"/>
                <w:i w:val="false"/>
                <w:color w:val="000000"/>
                <w:sz w:val="20"/>
              </w:rPr>
              <w:t>(құралдарды) және</w:t>
            </w:r>
            <w:r>
              <w:br/>
            </w:r>
            <w:r>
              <w:rPr>
                <w:rFonts w:ascii="Times New Roman"/>
                <w:b w:val="false"/>
                <w:i w:val="false"/>
                <w:color w:val="000000"/>
                <w:sz w:val="20"/>
              </w:rPr>
              <w:t>атрибуттарды және оларды</w:t>
            </w:r>
            <w:r>
              <w:br/>
            </w:r>
            <w:r>
              <w:rPr>
                <w:rFonts w:ascii="Times New Roman"/>
                <w:b w:val="false"/>
                <w:i w:val="false"/>
                <w:color w:val="000000"/>
                <w:sz w:val="20"/>
              </w:rPr>
              <w:t>өндірушілерді тіркеу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33"/>
    <w:p>
      <w:pPr>
        <w:spacing w:after="0"/>
        <w:ind w:left="0"/>
        <w:jc w:val="left"/>
      </w:pPr>
      <w:r>
        <w:rPr>
          <w:rFonts w:ascii="Times New Roman"/>
          <w:b/>
          <w:i w:val="false"/>
          <w:color w:val="000000"/>
        </w:rPr>
        <w:t xml:space="preserve"> Ауыл шаруашылығы жануарларын бірдейлендіруді жүргізу үшін тіркелген лазерлік станциялар, бұйымдар (құралдар), атрибуттар және оларды өндірушілер тізілімі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3565"/>
        <w:gridCol w:w="872"/>
        <w:gridCol w:w="872"/>
        <w:gridCol w:w="872"/>
        <w:gridCol w:w="872"/>
        <w:gridCol w:w="872"/>
        <w:gridCol w:w="1275"/>
        <w:gridCol w:w="873"/>
        <w:gridCol w:w="1355"/>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 (жеке сәйкестендіру нөмірі /бизнес-сәйкестендіру нөмірі)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атауы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түрі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сертификатталған күні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(сипаттамасы)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коды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елі</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