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ff86" w14:textId="1fdf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мүлікті мүліктік жалдауға (жалға алуға) беру қағидаларын бекіту туралы" Қазақстан Республикасы Ұлттық экономика министрінің 2015 жылғы 17 наурыздағы № 212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9 қазандағы № 75 бұйрығы. Қазақстан Республикасының Әділет министрлігінде 2020 жылғы 9 қазанда № 21387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мүлікті мүліктік жалдауға (жалға алуға) беру қағидаларын бекіту туралы" Қазақстан Республикасы Ұлттық экономика министрінің 2015 жылғы 17 наурыздағы № 212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10467 болып тіркелген, "Әділет" ақпараттық-құқықтық жүйесінде 2015 жылғы 3 сәуірде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мүлікті мүліктік жалдауға (жалға алуға)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53-1-тармақпен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""53-1. Жылжымайтын мүлік объектісін мүліктік жалдағаны (жалға алғаны) үшін жалдау ақысы шағын және орта кәсіпкерлік субъектілері үшін 2020 жылғы 20 маусымнан бастап 31 желтоқсанды қоса алғандағы кезеңде есептелмейді.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 объектісін мүліктік жалдағаны (жалға алғаны) үшін жалдау ақысынан босату негізгі шартқа қосымша келісім жасасу жолымен жүзеге асырылады.".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активтерді басқару саясаты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2020 жылғы 20 маусымнан бастап туындаған құқықтық қатынастарға қолданылады.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