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5ed7" w14:textId="7c85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қазандағы № ҚР ДСМ - 140/2020 бұйрығы. Қазақстан Республикасының Әділет министрлігінде 2020 жылғы 22 қазанда № 21478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84)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қанның, оның компоненттерінің номенклатурасы;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қанды, оның компоненттерін дайындау, қайта өңдеу, сапасын бақылау, сақтау, өткізу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қанды, оның компоненттерін құю қағидалары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 </w:t>
      </w:r>
    </w:p>
    <w:bookmarkEnd w:id="5"/>
    <w:bookmarkStart w:name="z7" w:id="6"/>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А.Ғиниятқа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 </w:t>
            </w:r>
            <w:r>
              <w:br/>
            </w:r>
            <w:r>
              <w:rPr>
                <w:rFonts w:ascii="Times New Roman"/>
                <w:b w:val="false"/>
                <w:i w:val="false"/>
                <w:color w:val="000000"/>
                <w:sz w:val="20"/>
              </w:rPr>
              <w:t xml:space="preserve">2020 жылғы 20 қазаны </w:t>
            </w:r>
            <w:r>
              <w:br/>
            </w:r>
            <w:r>
              <w:rPr>
                <w:rFonts w:ascii="Times New Roman"/>
                <w:b w:val="false"/>
                <w:i w:val="false"/>
                <w:color w:val="000000"/>
                <w:sz w:val="20"/>
              </w:rPr>
              <w:t>№ ҚР ДСМ - 140/2020</w:t>
            </w:r>
            <w:r>
              <w:br/>
            </w:r>
            <w:r>
              <w:rPr>
                <w:rFonts w:ascii="Times New Roman"/>
                <w:b w:val="false"/>
                <w:i w:val="false"/>
                <w:color w:val="000000"/>
                <w:sz w:val="20"/>
              </w:rPr>
              <w:t>бұйрығына 1-қосымша</w:t>
            </w:r>
          </w:p>
        </w:tc>
      </w:tr>
    </w:tbl>
    <w:bookmarkStart w:name="z14" w:id="12"/>
    <w:p>
      <w:pPr>
        <w:spacing w:after="0"/>
        <w:ind w:left="0"/>
        <w:jc w:val="left"/>
      </w:pPr>
      <w:r>
        <w:rPr>
          <w:rFonts w:ascii="Times New Roman"/>
          <w:b/>
          <w:i w:val="false"/>
          <w:color w:val="000000"/>
        </w:rPr>
        <w:t xml:space="preserve"> Қанның, оның компоненттерінің номенклатурасы</w:t>
      </w:r>
    </w:p>
    <w:bookmarkEnd w:id="12"/>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жаңа алынған 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құюға арналған, лейкофильтрленген жаңа алынған 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құюға арналған, сәулеленген, лейкофильтрленген жаңа алынған 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құюға арналған, плазма көлемі төмендетілген, лейкофильтрленген жаңа алынған 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құюға арналған плазма көлемі төмендетілген, сәулеленген, лейкофильтрленген, жаңа алынған 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қан компоненттернің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сәулеленген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Лейкотромбоциттік қабаты алынған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Лейкотромбоциттік қабаты алынған, сәулеленген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Құрсаққа құюға арналған лейкофильтрленген, сәулеленген эритроциттік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қосалқы ерітіндідегі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сәулеленген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лейкофильтрленген, сәулеленген, қосалқы ерітіндідегі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қосалқы ерітіндідегі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сәулеленген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сәбилерге құюға арналған лейкотромбоциттік қабаты алынған, қосалқы ерітіндідегі, сәулеленген эритроциттік масса (аз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азайтылған, лейкофильтрленген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сәулеленген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азайтылған, лейкофильтрленген, сәулеленген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жуылған, қосалқы ерітіндіде ресуспендияланған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Лейкотромбоциттік қабаты алынған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Лейкотромбоциттік қабаты алынған, сәулеленген эритроциттік жүзінді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аферездік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сәулеленген, аферездік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аферездік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лейкофильтрленген аферездік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лейкофильтрленген, сәулеленген, аферездік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сәулеленген,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лейкофильтрленген,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лейкофильтрленген, сәулеленген, жуылған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Криоконсервіленген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криоконсервіленген эритроциттер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лейкофильтрленген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вирустазартылған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лейкофильтрленген, вирустазартылған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лейкофильтрленген,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қанның дозасынан қалыпқа келтірілген, құрсаққа құюға арналған, лейкофильтрленген,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біріктірілген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біріктірілген, лейкофильтрленген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біріктірілген, вирустазартылған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біріктірілген, лейкофильтрленген, вирустазартылған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біріктірілген,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біріктірілген, лейкофильтрленген,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вирустазартылған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вирустазартылған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Құрсаққа құюға арналған, аферездік, лейкофильтрленген, сәулеленген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Криоконсервіленген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Криоконсервіленген, қалыпқа келтірілген тромбоциттер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Врустазартылған, жуылған тромбоциттер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лейкоциттік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сәулеленген гранулоциттер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гранулоциттер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лимфоциттер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фотохимиялық өңделген</w:t>
            </w:r>
          </w:p>
          <w:p>
            <w:pPr>
              <w:spacing w:after="20"/>
              <w:ind w:left="20"/>
              <w:jc w:val="both"/>
            </w:pPr>
            <w:r>
              <w:rPr>
                <w:rFonts w:ascii="Times New Roman"/>
                <w:b w:val="false"/>
                <w:i w:val="false"/>
                <w:color w:val="000000"/>
                <w:sz w:val="20"/>
              </w:rPr>
              <w:t>
лимфоциттер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қан компоненттерінің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Карантинделген,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карантинделген,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лейкофильтрленген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карантинделген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карантинделген жаңа мұздатылған плазма, аз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вирустазартылған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вирустазартылған жаңа мұздатылған плазма, аз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лейкофильтрленген, вирустазартылған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карантинделген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лейкофильтрленген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лейкофильтрленген, карантинделген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вирустазартылған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иммундық, лейкофильтрленген, вирустазартылған жаңа мұздатылған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Супернатанттық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Карантинделген, супернатанттық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супернатанттық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карантинделген, супернатанттық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Вирустазартылған, супернатанттық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вирустазартылған, супернатанттық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w:t>
            </w:r>
          </w:p>
          <w:p>
            <w:pPr>
              <w:spacing w:after="20"/>
              <w:ind w:left="20"/>
              <w:jc w:val="both"/>
            </w:pPr>
            <w:r>
              <w:rPr>
                <w:rFonts w:ascii="Times New Roman"/>
                <w:b w:val="false"/>
                <w:i w:val="false"/>
                <w:color w:val="000000"/>
                <w:sz w:val="20"/>
              </w:rPr>
              <w:t>
лейкофильтрленген, вирустазартылған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 аферездік, лейкофильтрленген, вирустазартылған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w:t>
            </w:r>
          </w:p>
          <w:p>
            <w:pPr>
              <w:spacing w:after="20"/>
              <w:ind w:left="20"/>
              <w:jc w:val="both"/>
            </w:pPr>
            <w:r>
              <w:rPr>
                <w:rFonts w:ascii="Times New Roman"/>
                <w:b w:val="false"/>
                <w:i w:val="false"/>
                <w:color w:val="000000"/>
                <w:sz w:val="20"/>
              </w:rPr>
              <w:t>
лейкофильтрленген, вирустазартылған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 аферездік, лейкофильтрленген, вирустазартылған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 желімі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еритін факторларымен байытылған, жергілікті қолдануға арналған ауто/аллогендік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Келімімшарттық фракциялауға арналған плазма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Қанды, оның компоненттерін дайындау, қайта өңдеу, сапасын бақылау, сақтау, өткізу қағидалары</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Осы Қанды, оның компоненттерін дайындау, қайта өңдеу, сапасын бақылау, сақтау,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w:t>
      </w:r>
      <w:r>
        <w:rPr>
          <w:rFonts w:ascii="Times New Roman"/>
          <w:b w:val="false"/>
          <w:i w:val="false"/>
          <w:color w:val="000000"/>
          <w:sz w:val="28"/>
        </w:rPr>
        <w:t>7-бабының</w:t>
      </w:r>
      <w:r>
        <w:rPr>
          <w:rFonts w:ascii="Times New Roman"/>
          <w:b w:val="false"/>
          <w:i w:val="false"/>
          <w:color w:val="000000"/>
          <w:sz w:val="28"/>
        </w:rPr>
        <w:t xml:space="preserve"> 84) тармақшасына сәйкес әзірленді және қан қызметі саласындағы қызметті жүзеге асыратын денсаулық сақтау ұйымдарында қанды, оның компоненттерін дайындау, қайта өңдеу, сапасын бақылау, сақтау, өткізу тәртібін айқындайды. </w:t>
      </w:r>
    </w:p>
    <w:bookmarkEnd w:id="15"/>
    <w:bookmarkStart w:name="z19" w:id="16"/>
    <w:p>
      <w:pPr>
        <w:spacing w:after="0"/>
        <w:ind w:left="0"/>
        <w:jc w:val="both"/>
      </w:pPr>
      <w:r>
        <w:rPr>
          <w:rFonts w:ascii="Times New Roman"/>
          <w:b w:val="false"/>
          <w:i w:val="false"/>
          <w:color w:val="000000"/>
          <w:sz w:val="28"/>
        </w:rPr>
        <w:t>
      2. Қанды, оның компоненттерін дайындау, қайта өңдеу, сапасын бақылау, сақтау, өткізу денсаулық сақтау ұйымдарының қажеттілігін қанағаттандыру және табиғи және техногендік сипаттағы төтенше жағдайларды жою кезінде жұмылдыру резервін құру мақсатында жүзеге асырылады.</w:t>
      </w:r>
    </w:p>
    <w:bookmarkEnd w:id="16"/>
    <w:bookmarkStart w:name="z400" w:id="17"/>
    <w:p>
      <w:pPr>
        <w:spacing w:after="0"/>
        <w:ind w:left="0"/>
        <w:jc w:val="both"/>
      </w:pPr>
      <w:r>
        <w:rPr>
          <w:rFonts w:ascii="Times New Roman"/>
          <w:b w:val="false"/>
          <w:i w:val="false"/>
          <w:color w:val="000000"/>
          <w:sz w:val="28"/>
        </w:rPr>
        <w:t>
      2-1. Қанды, оның компоненттерін дайындау, қайта өңдеу, сапасын бақылау, сақтау, өткізу денсаулық сақтау ұйымдарының қажеттіліктерін қанағаттандыру және табиғи және техногендік сипаттағы төтенше жағдайларды жою кезінде жұмылдыру резервін құру мақсатында жүзеге асырылады.</w:t>
      </w:r>
    </w:p>
    <w:bookmarkEnd w:id="17"/>
    <w:p>
      <w:pPr>
        <w:spacing w:after="0"/>
        <w:ind w:left="0"/>
        <w:jc w:val="both"/>
      </w:pPr>
      <w:r>
        <w:rPr>
          <w:rFonts w:ascii="Times New Roman"/>
          <w:b w:val="false"/>
          <w:i w:val="false"/>
          <w:color w:val="000000"/>
          <w:sz w:val="28"/>
        </w:rPr>
        <w:t>
      Қолайсыз эпидемиологиялық жағдай (мысалы, аурудың өршіген кезі) және карантиндік шараларды енгізген кезде донорлық қанды дайындау денсаулық сақтау саласындағы уәкілетті орган белгілеген эпидемияға қарсы талаптарды ескере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3. Қанды, оның компоненттерін дайындауды, қайта өңдеуді, сапасын бақылауды, сақтауды, өткізуді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лицензиясы бар қан қызметі саласындағы қызметті жүзеге асыратын мемлекеттік денсаулық сақтау ұйымдары (бұдан әрі - Қан қызметі ұйымдары) жүргізеді. </w:t>
      </w:r>
    </w:p>
    <w:bookmarkEnd w:id="18"/>
    <w:bookmarkStart w:name="z21" w:id="19"/>
    <w:p>
      <w:pPr>
        <w:spacing w:after="0"/>
        <w:ind w:left="0"/>
        <w:jc w:val="left"/>
      </w:pPr>
      <w:r>
        <w:rPr>
          <w:rFonts w:ascii="Times New Roman"/>
          <w:b/>
          <w:i w:val="false"/>
          <w:color w:val="000000"/>
        </w:rPr>
        <w:t xml:space="preserve"> 2-тарау. Қанды, оның компоненттерін дайындау тәртібі</w:t>
      </w:r>
    </w:p>
    <w:bookmarkEnd w:id="19"/>
    <w:bookmarkStart w:name="z22" w:id="20"/>
    <w:p>
      <w:pPr>
        <w:spacing w:after="0"/>
        <w:ind w:left="0"/>
        <w:jc w:val="both"/>
      </w:pPr>
      <w:r>
        <w:rPr>
          <w:rFonts w:ascii="Times New Roman"/>
          <w:b w:val="false"/>
          <w:i w:val="false"/>
          <w:color w:val="000000"/>
          <w:sz w:val="28"/>
        </w:rPr>
        <w:t>
      4. Қанды және оның компоненттерін қан қызметі ұйымында (стационарда) немесе көшпелі жағдайда донациялауды жеке басын куәландыратын құжаттар не цифрлық құжаттар сервисінен (сәйкестендіру үшін) электрондық құжаты немесе мерзімді қызметтегі әскери қызметшілер үшін әскери есепке алу құжаты, дәрігердің рұқсаты бар, қанды және оның компоненттерін донациялаудың түрі мен көлемі көрсетілген донор картасы болған кезде донор жүзеге асырады.</w:t>
      </w:r>
    </w:p>
    <w:bookmarkEnd w:id="20"/>
    <w:p>
      <w:pPr>
        <w:spacing w:after="0"/>
        <w:ind w:left="0"/>
        <w:jc w:val="both"/>
      </w:pPr>
      <w:r>
        <w:rPr>
          <w:rFonts w:ascii="Times New Roman"/>
          <w:b w:val="false"/>
          <w:i w:val="false"/>
          <w:color w:val="000000"/>
          <w:sz w:val="28"/>
        </w:rPr>
        <w:t>
      Донорлық функцияны жүзеге асыру мүмкіндігі туралы шешім қабылдау үшін мыналар дереккөздер болып табылады:</w:t>
      </w:r>
    </w:p>
    <w:p>
      <w:pPr>
        <w:spacing w:after="0"/>
        <w:ind w:left="0"/>
        <w:jc w:val="both"/>
      </w:pPr>
      <w:r>
        <w:rPr>
          <w:rFonts w:ascii="Times New Roman"/>
          <w:b w:val="false"/>
          <w:i w:val="false"/>
          <w:color w:val="000000"/>
          <w:sz w:val="28"/>
        </w:rPr>
        <w:t xml:space="preserve">
      1) донорлар және қан және оның компоненттерінің донорлығына жатпайтын адамдар туралы электрондық дерекқор; </w:t>
      </w:r>
    </w:p>
    <w:p>
      <w:pPr>
        <w:spacing w:after="0"/>
        <w:ind w:left="0"/>
        <w:jc w:val="both"/>
      </w:pPr>
      <w:r>
        <w:rPr>
          <w:rFonts w:ascii="Times New Roman"/>
          <w:b w:val="false"/>
          <w:i w:val="false"/>
          <w:color w:val="000000"/>
          <w:sz w:val="28"/>
        </w:rPr>
        <w:t>
      2) қан және оның компоненттері донорының сауалнамасы;</w:t>
      </w:r>
    </w:p>
    <w:p>
      <w:pPr>
        <w:spacing w:after="0"/>
        <w:ind w:left="0"/>
        <w:jc w:val="both"/>
      </w:pPr>
      <w:r>
        <w:rPr>
          <w:rFonts w:ascii="Times New Roman"/>
          <w:b w:val="false"/>
          <w:i w:val="false"/>
          <w:color w:val="000000"/>
          <w:sz w:val="28"/>
        </w:rPr>
        <w:t xml:space="preserve">
      3) алдын ала зертханалық тексеріп-қарау; </w:t>
      </w:r>
    </w:p>
    <w:p>
      <w:pPr>
        <w:spacing w:after="0"/>
        <w:ind w:left="0"/>
        <w:jc w:val="both"/>
      </w:pPr>
      <w:r>
        <w:rPr>
          <w:rFonts w:ascii="Times New Roman"/>
          <w:b w:val="false"/>
          <w:i w:val="false"/>
          <w:color w:val="000000"/>
          <w:sz w:val="28"/>
        </w:rPr>
        <w:t>
      4) дәрігерлік тексеріп-қарау.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5. Қанды және оның компоненттерін донациялау алдында және одан кейін донор құрамында қант бар кондитерлік тағамдармен тәтті шай ішеді.</w:t>
      </w:r>
    </w:p>
    <w:bookmarkEnd w:id="21"/>
    <w:p>
      <w:pPr>
        <w:spacing w:after="0"/>
        <w:ind w:left="0"/>
        <w:jc w:val="both"/>
      </w:pPr>
      <w:r>
        <w:rPr>
          <w:rFonts w:ascii="Times New Roman"/>
          <w:b w:val="false"/>
          <w:i w:val="false"/>
          <w:color w:val="000000"/>
          <w:sz w:val="28"/>
        </w:rPr>
        <w:t>
      Донорлар қан және оның компоненттерін донациялауға таза киіммен және аяқ киіммен жіберіледі, аяқ киімінің сыртынан бахилла киеді.</w:t>
      </w:r>
    </w:p>
    <w:bookmarkStart w:name="z24" w:id="22"/>
    <w:p>
      <w:pPr>
        <w:spacing w:after="0"/>
        <w:ind w:left="0"/>
        <w:jc w:val="both"/>
      </w:pPr>
      <w:r>
        <w:rPr>
          <w:rFonts w:ascii="Times New Roman"/>
          <w:b w:val="false"/>
          <w:i w:val="false"/>
          <w:color w:val="000000"/>
          <w:sz w:val="28"/>
        </w:rPr>
        <w:t>
      6. Стационарда немесе көшпелі жағдайларда донацияны орындаудың бірыңғай тәртібі сақталады.</w:t>
      </w:r>
    </w:p>
    <w:bookmarkEnd w:id="22"/>
    <w:p>
      <w:pPr>
        <w:spacing w:after="0"/>
        <w:ind w:left="0"/>
        <w:jc w:val="both"/>
      </w:pPr>
      <w:r>
        <w:rPr>
          <w:rFonts w:ascii="Times New Roman"/>
          <w:b w:val="false"/>
          <w:i w:val="false"/>
          <w:color w:val="000000"/>
          <w:sz w:val="28"/>
        </w:rPr>
        <w:t>
      Донациялау залында, оның түріне қарамастан, донорды донордың картасындағы және жеке басын куәландыратын не цифрлық құжаттар сервисінен электрондық құжатындағы деректердің сәйкестігіне оған сұрақ қоя отырып, сәйкестендіру және қанды және оның компоненттерін алуға дайындау жүргізіледі.</w:t>
      </w:r>
    </w:p>
    <w:p>
      <w:pPr>
        <w:spacing w:after="0"/>
        <w:ind w:left="0"/>
        <w:jc w:val="both"/>
      </w:pPr>
      <w:r>
        <w:rPr>
          <w:rFonts w:ascii="Times New Roman"/>
          <w:b w:val="false"/>
          <w:i w:val="false"/>
          <w:color w:val="000000"/>
          <w:sz w:val="28"/>
        </w:rPr>
        <w:t>
      Донордың қатысуымен зауыттық заттаңбада мынадай мәліметтерді: тегі, аты, әкесінің аты (бар болған кезде), тіркеу нөмірі (тіркеу кезінде берілген донациялау коды немесе таңба нөмірі), қан тобы, резус-факторы және қанды және оның компоненттерін донациялау күнін көрсете отырып, арнайы жабық стерильді жүйесін (бұдан әрі – гемакон) бастапқы паспорттау, сондай-ақ донордың тегі, аты, әкесінің аты (бар болған кезде), туған күні, жынысы, тіркеу нөмірі (тіркеу кезінде берілген донация коды немесе таңба нөмірі), қан тобы, қан және оның компоненттерін донациялау күні көрсетілген пробиркаларды паспорттау жүргізіледі.</w:t>
      </w:r>
    </w:p>
    <w:p>
      <w:pPr>
        <w:spacing w:after="0"/>
        <w:ind w:left="0"/>
        <w:jc w:val="both"/>
      </w:pPr>
      <w:r>
        <w:rPr>
          <w:rFonts w:ascii="Times New Roman"/>
          <w:b w:val="false"/>
          <w:i w:val="false"/>
          <w:color w:val="000000"/>
          <w:sz w:val="28"/>
        </w:rPr>
        <w:t>
      Гемакондары бар қаптаманы ашудың алдында олардың жарамдылық мерзімі тексеріледі, оның бүтіндігін көзбен шолу және қолмен басу арқылы бақылау жүзеге асырылады.</w:t>
      </w:r>
    </w:p>
    <w:p>
      <w:pPr>
        <w:spacing w:after="0"/>
        <w:ind w:left="0"/>
        <w:jc w:val="both"/>
      </w:pPr>
      <w:r>
        <w:rPr>
          <w:rFonts w:ascii="Times New Roman"/>
          <w:b w:val="false"/>
          <w:i w:val="false"/>
          <w:color w:val="000000"/>
          <w:sz w:val="28"/>
        </w:rPr>
        <w:t>
      Қаптама тұмшаланып жабылмаған болса, гемакондар пайдаланылмайды. Гемакондардың қаптамаларын ашқаннан кейін консервіленген ерітіндінің ағуы немесе гемакондардың ішіндегі консервілеу ерітіндісінде лайлану, жүзінділер, өңездер анықталған жағдайда бүкіл қаптама пайдаланылмайды.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7. Қанды және оның компоненттерін алуды (бұдан әрі – эксфузия) даярланған медицина қызметкері - эксфузионист жүргізеді.</w:t>
      </w:r>
    </w:p>
    <w:bookmarkEnd w:id="23"/>
    <w:p>
      <w:pPr>
        <w:spacing w:after="0"/>
        <w:ind w:left="0"/>
        <w:jc w:val="both"/>
      </w:pPr>
      <w:r>
        <w:rPr>
          <w:rFonts w:ascii="Times New Roman"/>
          <w:b w:val="false"/>
          <w:i w:val="false"/>
          <w:color w:val="000000"/>
          <w:sz w:val="28"/>
        </w:rPr>
        <w:t xml:space="preserve">
      Эксфузия кезінде Кодекстің </w:t>
      </w:r>
      <w:r>
        <w:rPr>
          <w:rFonts w:ascii="Times New Roman"/>
          <w:b w:val="false"/>
          <w:i w:val="false"/>
          <w:color w:val="000000"/>
          <w:sz w:val="28"/>
        </w:rPr>
        <w:t>10-бабы</w:t>
      </w:r>
      <w:r>
        <w:rPr>
          <w:rFonts w:ascii="Times New Roman"/>
          <w:b w:val="false"/>
          <w:i w:val="false"/>
          <w:color w:val="000000"/>
          <w:sz w:val="28"/>
        </w:rPr>
        <w:t xml:space="preserve"> 7-тармағына сәйкес дәрілік заттар және медициналық бұйымдар айналымы саласындағы мемлекеттік орган Қазақстан Республикасының аумағында тіркеген гемакондар пайдаланылады.</w:t>
      </w:r>
    </w:p>
    <w:p>
      <w:pPr>
        <w:spacing w:after="0"/>
        <w:ind w:left="0"/>
        <w:jc w:val="both"/>
      </w:pPr>
      <w:r>
        <w:rPr>
          <w:rFonts w:ascii="Times New Roman"/>
          <w:b w:val="false"/>
          <w:i w:val="false"/>
          <w:color w:val="000000"/>
          <w:sz w:val="28"/>
        </w:rPr>
        <w:t>
      Гемаконның түрін таңдау донациялаудың түрі мен көлеміне сәйкес, сондай-ақ қан компонентін алудың технологиялық регламентіне сәйкес жүзеге асырылады.</w:t>
      </w:r>
    </w:p>
    <w:bookmarkStart w:name="z26" w:id="24"/>
    <w:p>
      <w:pPr>
        <w:spacing w:after="0"/>
        <w:ind w:left="0"/>
        <w:jc w:val="both"/>
      </w:pPr>
      <w:r>
        <w:rPr>
          <w:rFonts w:ascii="Times New Roman"/>
          <w:b w:val="false"/>
          <w:i w:val="false"/>
          <w:color w:val="000000"/>
          <w:sz w:val="28"/>
        </w:rPr>
        <w:t>
      8. Эксфузионист жұмыс басталарда медициналық киім киеді және қолдарын гигиеналық өңдейді, ал әрбір венепункцияның алдында антисептикті пайдалана отырып, қолдарын тазартуды жүргізеді, одан кейін бір рет пайдаланылатын стерильді емес медициналық қолғаптарды киеді.</w:t>
      </w:r>
    </w:p>
    <w:bookmarkEnd w:id="24"/>
    <w:bookmarkStart w:name="z27" w:id="25"/>
    <w:p>
      <w:pPr>
        <w:spacing w:after="0"/>
        <w:ind w:left="0"/>
        <w:jc w:val="both"/>
      </w:pPr>
      <w:r>
        <w:rPr>
          <w:rFonts w:ascii="Times New Roman"/>
          <w:b w:val="false"/>
          <w:i w:val="false"/>
          <w:color w:val="000000"/>
          <w:sz w:val="28"/>
        </w:rPr>
        <w:t>
      9. Жаңа алынған қан эксфузиясы рәсімі кезінде мынадай әрекеттер орындалады:</w:t>
      </w:r>
    </w:p>
    <w:bookmarkEnd w:id="25"/>
    <w:p>
      <w:pPr>
        <w:spacing w:after="0"/>
        <w:ind w:left="0"/>
        <w:jc w:val="both"/>
      </w:pPr>
      <w:r>
        <w:rPr>
          <w:rFonts w:ascii="Times New Roman"/>
          <w:b w:val="false"/>
          <w:i w:val="false"/>
          <w:color w:val="000000"/>
          <w:sz w:val="28"/>
        </w:rPr>
        <w:t>
      1) донор қайта сәйкестіндіріледі, жеке деректері мен донордың жеке басын куәландыратын не цифрлық құжаттар сервисінен алынған донордың электрондық құжаттағы, сондай-ақ гемакон мен пробиркалардың заттаңбасындағы деректерінің сәйкестігі тексеріледі;</w:t>
      </w:r>
    </w:p>
    <w:p>
      <w:pPr>
        <w:spacing w:after="0"/>
        <w:ind w:left="0"/>
        <w:jc w:val="both"/>
      </w:pPr>
      <w:r>
        <w:rPr>
          <w:rFonts w:ascii="Times New Roman"/>
          <w:b w:val="false"/>
          <w:i w:val="false"/>
          <w:color w:val="000000"/>
          <w:sz w:val="28"/>
        </w:rPr>
        <w:t>
      2) гемаконды қолымен басу арқылы оның тұмшалап жабылуын тексеріледі (гемаконның жалғастық мембранасының бетінде консервілейтін ерітінді болған жағдайда ол пайдалануға жатпайды);</w:t>
      </w:r>
    </w:p>
    <w:p>
      <w:pPr>
        <w:spacing w:after="0"/>
        <w:ind w:left="0"/>
        <w:jc w:val="both"/>
      </w:pPr>
      <w:r>
        <w:rPr>
          <w:rFonts w:ascii="Times New Roman"/>
          <w:b w:val="false"/>
          <w:i w:val="false"/>
          <w:color w:val="000000"/>
          <w:sz w:val="28"/>
        </w:rPr>
        <w:t>
      3) донордың шыңтақ буыны бүгілген жері қаралады және венепункция орны белгіленеді, тиісті иықтың ортаңғы бөлігіне жгут салынады;</w:t>
      </w:r>
    </w:p>
    <w:p>
      <w:pPr>
        <w:spacing w:after="0"/>
        <w:ind w:left="0"/>
        <w:jc w:val="both"/>
      </w:pPr>
      <w:r>
        <w:rPr>
          <w:rFonts w:ascii="Times New Roman"/>
          <w:b w:val="false"/>
          <w:i w:val="false"/>
          <w:color w:val="000000"/>
          <w:sz w:val="28"/>
        </w:rPr>
        <w:t>
      4) донордың таңдалған шынтақ буыны бүгілген жері аясындағы терісі өңдірушінің нұсқаулығына сәйкес Қазақстан Республикасында қолдануға рұқсат етілген тері антисептиктерін пайдалана отырып, өңделеді.</w:t>
      </w:r>
    </w:p>
    <w:p>
      <w:pPr>
        <w:spacing w:after="0"/>
        <w:ind w:left="0"/>
        <w:jc w:val="both"/>
      </w:pPr>
      <w:r>
        <w:rPr>
          <w:rFonts w:ascii="Times New Roman"/>
          <w:b w:val="false"/>
          <w:i w:val="false"/>
          <w:color w:val="000000"/>
          <w:sz w:val="28"/>
        </w:rPr>
        <w:t>
      Шынтақ буыны бүгілген жері антисептикпен өңделгеннен кейін венепункция орнындағы теріге қол тигізуге жол берілмейді;</w:t>
      </w:r>
    </w:p>
    <w:p>
      <w:pPr>
        <w:spacing w:after="0"/>
        <w:ind w:left="0"/>
        <w:jc w:val="both"/>
      </w:pPr>
      <w:r>
        <w:rPr>
          <w:rFonts w:ascii="Times New Roman"/>
          <w:b w:val="false"/>
          <w:i w:val="false"/>
          <w:color w:val="000000"/>
          <w:sz w:val="28"/>
        </w:rPr>
        <w:t>
      5) венепункция жүргізіледі, қанның бірінші порциясына арналған қапшыққа 15-35 миллилитр (бұдан әрі – мл) мөлшерінде қанның бірінші порциясы алынады;</w:t>
      </w:r>
    </w:p>
    <w:p>
      <w:pPr>
        <w:spacing w:after="0"/>
        <w:ind w:left="0"/>
        <w:jc w:val="both"/>
      </w:pPr>
      <w:r>
        <w:rPr>
          <w:rFonts w:ascii="Times New Roman"/>
          <w:b w:val="false"/>
          <w:i w:val="false"/>
          <w:color w:val="000000"/>
          <w:sz w:val="28"/>
        </w:rPr>
        <w:t>
      6) қанның бірінші порциясының тиісті мөлшерін алғаннан кейін негізгі гемаконға қан жинақтау жүргізіледі;</w:t>
      </w:r>
    </w:p>
    <w:p>
      <w:pPr>
        <w:spacing w:after="0"/>
        <w:ind w:left="0"/>
        <w:jc w:val="both"/>
      </w:pPr>
      <w:r>
        <w:rPr>
          <w:rFonts w:ascii="Times New Roman"/>
          <w:b w:val="false"/>
          <w:i w:val="false"/>
          <w:color w:val="000000"/>
          <w:sz w:val="28"/>
        </w:rPr>
        <w:t>
      7) эксфузия үдерісінде қан үлгілерін бірінші порция қапшығынан вакутейнерге алу жүргізіледі, қанның гемаконға келіп түскені және таразы-араластырғыштардың жұмысы бақыланады;</w:t>
      </w:r>
    </w:p>
    <w:p>
      <w:pPr>
        <w:spacing w:after="0"/>
        <w:ind w:left="0"/>
        <w:jc w:val="both"/>
      </w:pPr>
      <w:r>
        <w:rPr>
          <w:rFonts w:ascii="Times New Roman"/>
          <w:b w:val="false"/>
          <w:i w:val="false"/>
          <w:color w:val="000000"/>
          <w:sz w:val="28"/>
        </w:rPr>
        <w:t>
      8) эксфузиядан кейін гемакон тұмшалап дәнекерленеді, ине венадан алынады, венепункция орнына бекітетін таңғыш немесе арнайы лейкопластырь салынады;</w:t>
      </w:r>
    </w:p>
    <w:p>
      <w:pPr>
        <w:spacing w:after="0"/>
        <w:ind w:left="0"/>
        <w:jc w:val="both"/>
      </w:pPr>
      <w:r>
        <w:rPr>
          <w:rFonts w:ascii="Times New Roman"/>
          <w:b w:val="false"/>
          <w:i w:val="false"/>
          <w:color w:val="000000"/>
          <w:sz w:val="28"/>
        </w:rPr>
        <w:t>
      9) донор креслосының алдында қан бар гемакондарды және зерттеуге арналған үлгілерді таңдабалудың дұрыстығына тексеру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10. Жаңа алынған қанның эксфузиясы 12 – 15 минуттың ішінде орындалады.</w:t>
      </w:r>
    </w:p>
    <w:bookmarkEnd w:id="26"/>
    <w:p>
      <w:pPr>
        <w:spacing w:after="0"/>
        <w:ind w:left="0"/>
        <w:jc w:val="both"/>
      </w:pPr>
      <w:r>
        <w:rPr>
          <w:rFonts w:ascii="Times New Roman"/>
          <w:b w:val="false"/>
          <w:i w:val="false"/>
          <w:color w:val="000000"/>
          <w:sz w:val="28"/>
        </w:rPr>
        <w:t>
      Эксфузияның ұзақтығы 12 минуттан асқан жағдайда қан тромбоциттер концентратын дайындау үшін пайдаланылмайды, ал ұзақтығы 15 минуттан асқан кезде – алынған қан компоненттері құюға немесе ұйыту факторларын алу үшін жарамсыз болады.</w:t>
      </w:r>
    </w:p>
    <w:bookmarkStart w:name="z29" w:id="27"/>
    <w:p>
      <w:pPr>
        <w:spacing w:after="0"/>
        <w:ind w:left="0"/>
        <w:jc w:val="both"/>
      </w:pPr>
      <w:r>
        <w:rPr>
          <w:rFonts w:ascii="Times New Roman"/>
          <w:b w:val="false"/>
          <w:i w:val="false"/>
          <w:color w:val="000000"/>
          <w:sz w:val="28"/>
        </w:rPr>
        <w:t>
      11. Қанды және оның компоненттерін донациялаудан кейін қанды және оның компоненттерін донациялау, оның ішінде донациялаудың жанама әсерлері жағдайындағы реакция түрі мен көрсетілген медициналық көмектің көлемі туралы ақпарат донорың медициналық картасында және электрондық дерекқорда тіркеледі.</w:t>
      </w:r>
    </w:p>
    <w:bookmarkEnd w:id="27"/>
    <w:p>
      <w:pPr>
        <w:spacing w:after="0"/>
        <w:ind w:left="0"/>
        <w:jc w:val="both"/>
      </w:pPr>
      <w:r>
        <w:rPr>
          <w:rFonts w:ascii="Times New Roman"/>
          <w:b w:val="false"/>
          <w:i w:val="false"/>
          <w:color w:val="000000"/>
          <w:sz w:val="28"/>
        </w:rPr>
        <w:t>
      Донор қанының үлгісі салынған пробиркалар зертхана ұсынған температуралы жағдайға орналастырылады және зертхана белгілеген мерзімде ілеспе құжаттамамасымен бірге тестілеуге жіберіледі.</w:t>
      </w:r>
    </w:p>
    <w:p>
      <w:pPr>
        <w:spacing w:after="0"/>
        <w:ind w:left="0"/>
        <w:jc w:val="both"/>
      </w:pPr>
      <w:r>
        <w:rPr>
          <w:rFonts w:ascii="Times New Roman"/>
          <w:b w:val="false"/>
          <w:i w:val="false"/>
          <w:color w:val="000000"/>
          <w:sz w:val="28"/>
        </w:rPr>
        <w:t>
      Стационарда жиналған қан немесе оның компоненттері нысаналы компоненттерді дайындау үшін белгіленген бақыланатын температурасы бар сақтау жағдайына бірден орналастырылады.</w:t>
      </w:r>
    </w:p>
    <w:p>
      <w:pPr>
        <w:spacing w:after="0"/>
        <w:ind w:left="0"/>
        <w:jc w:val="both"/>
      </w:pPr>
      <w:r>
        <w:rPr>
          <w:rFonts w:ascii="Times New Roman"/>
          <w:b w:val="false"/>
          <w:i w:val="false"/>
          <w:color w:val="000000"/>
          <w:sz w:val="28"/>
        </w:rPr>
        <w:t>
      Көшпелі жағдайда жиналған қан термоконтейнерлерге "Тексерілмеген қан өнімі, беруге болмайды" деген жазумен таңбаланған термоконтейнерлерге салынады және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температурада 18-24 сағат ішінде қан қызметі ұйымына жеткізіледі.</w:t>
      </w:r>
    </w:p>
    <w:p>
      <w:pPr>
        <w:spacing w:after="0"/>
        <w:ind w:left="0"/>
        <w:jc w:val="both"/>
      </w:pPr>
      <w:r>
        <w:rPr>
          <w:rFonts w:ascii="Times New Roman"/>
          <w:b w:val="false"/>
          <w:i w:val="false"/>
          <w:color w:val="000000"/>
          <w:sz w:val="28"/>
        </w:rPr>
        <w:t>
      Дайындалған қан және оның компоненттері ілеспе құжаттарымен бірге бастапқы фракциялау блогына беріледі.</w:t>
      </w:r>
    </w:p>
    <w:bookmarkStart w:name="z30" w:id="28"/>
    <w:p>
      <w:pPr>
        <w:spacing w:after="0"/>
        <w:ind w:left="0"/>
        <w:jc w:val="both"/>
      </w:pPr>
      <w:r>
        <w:rPr>
          <w:rFonts w:ascii="Times New Roman"/>
          <w:b w:val="false"/>
          <w:i w:val="false"/>
          <w:color w:val="000000"/>
          <w:sz w:val="28"/>
        </w:rPr>
        <w:t>
      12. Рәсімдердің нәтижесіне байланысты жаңа алынған қанды донациялаудың мынадай санаттары бар:</w:t>
      </w:r>
    </w:p>
    <w:bookmarkEnd w:id="28"/>
    <w:p>
      <w:pPr>
        <w:spacing w:after="0"/>
        <w:ind w:left="0"/>
        <w:jc w:val="both"/>
      </w:pPr>
      <w:r>
        <w:rPr>
          <w:rFonts w:ascii="Times New Roman"/>
          <w:b w:val="false"/>
          <w:i w:val="false"/>
          <w:color w:val="000000"/>
          <w:sz w:val="28"/>
        </w:rPr>
        <w:t xml:space="preserve">
      1) аяқталған (толық) донациялау – </w:t>
      </w:r>
      <w:r>
        <w:rPr>
          <w:rFonts w:ascii="Times New Roman"/>
          <w:b w:val="false"/>
          <w:i w:val="false"/>
          <w:color w:val="000000"/>
          <w:sz w:val="28"/>
          <w:u w:val="single"/>
        </w:rPr>
        <w:t>+</w:t>
      </w:r>
      <w:r>
        <w:rPr>
          <w:rFonts w:ascii="Times New Roman"/>
          <w:b w:val="false"/>
          <w:i w:val="false"/>
          <w:color w:val="000000"/>
          <w:sz w:val="28"/>
        </w:rPr>
        <w:t xml:space="preserve"> 10% қол жеткізілген нысаналы көлемімен жаңа алынған қанның эксфузиясы;</w:t>
      </w:r>
    </w:p>
    <w:p>
      <w:pPr>
        <w:spacing w:after="0"/>
        <w:ind w:left="0"/>
        <w:jc w:val="both"/>
      </w:pPr>
      <w:r>
        <w:rPr>
          <w:rFonts w:ascii="Times New Roman"/>
          <w:b w:val="false"/>
          <w:i w:val="false"/>
          <w:color w:val="000000"/>
          <w:sz w:val="28"/>
        </w:rPr>
        <w:t>
      2) аяқталмаған (толық емес) донациялау – эксфузияның нақты көлемі 50 мл. артық, венаның және (немесе) гемакон магистралінің бітелуі немесе донордың физиологиялық және психологиялық мәртебесінің күрт өзгеруі және донордың рәсімнен бас тарту себебінен нысаналы көлемге қол жеткізбей-ақ, рәсімді мәжбүрлі тоқтатуға байланысты жаңа алынған қанның жеткіліксіз эксфузиясы;</w:t>
      </w:r>
    </w:p>
    <w:p>
      <w:pPr>
        <w:spacing w:after="0"/>
        <w:ind w:left="0"/>
        <w:jc w:val="both"/>
      </w:pPr>
      <w:r>
        <w:rPr>
          <w:rFonts w:ascii="Times New Roman"/>
          <w:b w:val="false"/>
          <w:i w:val="false"/>
          <w:color w:val="000000"/>
          <w:sz w:val="28"/>
        </w:rPr>
        <w:t>
      3) болмаған донациялау (тесу) – нақты көлемі 50 мл. дейін қанды веналық қолжетімділікті жүзеге асырудың техникалық қиындықтарына немесе эксфузия рәсімін мәжбүрлі тоқтатуға байланысты қанды алу мүмкіндігінсіз болмаған венепункция.</w:t>
      </w:r>
    </w:p>
    <w:bookmarkStart w:name="z31" w:id="29"/>
    <w:p>
      <w:pPr>
        <w:spacing w:after="0"/>
        <w:ind w:left="0"/>
        <w:jc w:val="both"/>
      </w:pPr>
      <w:r>
        <w:rPr>
          <w:rFonts w:ascii="Times New Roman"/>
          <w:b w:val="false"/>
          <w:i w:val="false"/>
          <w:color w:val="000000"/>
          <w:sz w:val="28"/>
        </w:rPr>
        <w:t>
      13. Аяқталмаған (толық емес) донациялау кезінде донордың медициналық картасы мен электрондық ақпараттық дерекқорға тиісті жазба жазылады.</w:t>
      </w:r>
    </w:p>
    <w:bookmarkEnd w:id="29"/>
    <w:p>
      <w:pPr>
        <w:spacing w:after="0"/>
        <w:ind w:left="0"/>
        <w:jc w:val="both"/>
      </w:pPr>
      <w:r>
        <w:rPr>
          <w:rFonts w:ascii="Times New Roman"/>
          <w:b w:val="false"/>
          <w:i w:val="false"/>
          <w:color w:val="000000"/>
          <w:sz w:val="28"/>
        </w:rPr>
        <w:t>
      Венаның және (немесе) гемакон магистралінің бітелуі салдарынан болған сәтсіз венепункция кезінде донордың қалауымен жаңа гемаконмен басқа жерде орналасқан көктамырға қайтадан пункциялау жүргізіледі. Донациялау рәсімін аяқтаудың қайталама сәтсіз шарасы болмаған (тесу) деп жіктеледі.</w:t>
      </w:r>
    </w:p>
    <w:p>
      <w:pPr>
        <w:spacing w:after="0"/>
        <w:ind w:left="0"/>
        <w:jc w:val="both"/>
      </w:pPr>
      <w:r>
        <w:rPr>
          <w:rFonts w:ascii="Times New Roman"/>
          <w:b w:val="false"/>
          <w:i w:val="false"/>
          <w:color w:val="000000"/>
          <w:sz w:val="28"/>
        </w:rPr>
        <w:t>
      Аяқталмаған (толық емес) донациялаудан немесе болмаған (тесу) донациялаудан кейін гемакондарды кейінінен жоя отырып, есептен шығару актісі ресімделеді.</w:t>
      </w:r>
    </w:p>
    <w:p>
      <w:pPr>
        <w:spacing w:after="0"/>
        <w:ind w:left="0"/>
        <w:jc w:val="both"/>
      </w:pPr>
      <w:r>
        <w:rPr>
          <w:rFonts w:ascii="Times New Roman"/>
          <w:b w:val="false"/>
          <w:i w:val="false"/>
          <w:color w:val="000000"/>
          <w:sz w:val="28"/>
        </w:rPr>
        <w:t xml:space="preserve">
      Аяқталмаған (толық емес) донациялау кезінде қан мен оның компоненттерін донациялау түрлерінің арасында Кодекстің </w:t>
      </w:r>
      <w:r>
        <w:rPr>
          <w:rFonts w:ascii="Times New Roman"/>
          <w:b w:val="false"/>
          <w:i w:val="false"/>
          <w:color w:val="000000"/>
          <w:sz w:val="28"/>
        </w:rPr>
        <w:t>205-бабы</w:t>
      </w:r>
      <w:r>
        <w:rPr>
          <w:rFonts w:ascii="Times New Roman"/>
          <w:b w:val="false"/>
          <w:i w:val="false"/>
          <w:color w:val="000000"/>
          <w:sz w:val="28"/>
        </w:rPr>
        <w:t xml:space="preserve"> 1-тармағына сәйкес уәкілетті орган орган бекіткен талаптарға сәйкес ең төменгі интервалдар сақталады.</w:t>
      </w:r>
    </w:p>
    <w:p>
      <w:pPr>
        <w:spacing w:after="0"/>
        <w:ind w:left="0"/>
        <w:jc w:val="both"/>
      </w:pPr>
      <w:r>
        <w:rPr>
          <w:rFonts w:ascii="Times New Roman"/>
          <w:b w:val="false"/>
          <w:i w:val="false"/>
          <w:color w:val="000000"/>
          <w:sz w:val="28"/>
        </w:rPr>
        <w:t>
      Болмаған (тесу) донациялау кезінде қан мен оның компоненттерін донациялау түрлері арасындағы ең аз аралық интервалдар белгіленбейді.</w:t>
      </w:r>
    </w:p>
    <w:bookmarkStart w:name="z401" w:id="30"/>
    <w:p>
      <w:pPr>
        <w:spacing w:after="0"/>
        <w:ind w:left="0"/>
        <w:jc w:val="both"/>
      </w:pPr>
      <w:r>
        <w:rPr>
          <w:rFonts w:ascii="Times New Roman"/>
          <w:b w:val="false"/>
          <w:i w:val="false"/>
          <w:color w:val="000000"/>
          <w:sz w:val="28"/>
        </w:rPr>
        <w:t xml:space="preserve">
      13-1. Донорлық функцияны жүзеге асырғаннан кейін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123 нысаны бойынша бір дана анықтама беріледі.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14. Қанды және оның компоненттерін донациялау кезінде жанама реакциялар туындаған кезде донорларға медициналық көмек көрсету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қан қызметі ұйымдарында әзірленген құжатталған рәсімдерге сәйкес жүргізіледі.</w:t>
      </w:r>
    </w:p>
    <w:bookmarkEnd w:id="31"/>
    <w:bookmarkStart w:name="z33" w:id="32"/>
    <w:p>
      <w:pPr>
        <w:spacing w:after="0"/>
        <w:ind w:left="0"/>
        <w:jc w:val="both"/>
      </w:pPr>
      <w:r>
        <w:rPr>
          <w:rFonts w:ascii="Times New Roman"/>
          <w:b w:val="false"/>
          <w:i w:val="false"/>
          <w:color w:val="000000"/>
          <w:sz w:val="28"/>
        </w:rPr>
        <w:t>
      15. Көшпелі жағдайда қанды және оның компоненттерін дайындауды қан қызметі ұйымының көшпелі бригадасы жүргізеді.</w:t>
      </w:r>
    </w:p>
    <w:bookmarkEnd w:id="32"/>
    <w:p>
      <w:pPr>
        <w:spacing w:after="0"/>
        <w:ind w:left="0"/>
        <w:jc w:val="both"/>
      </w:pPr>
      <w:r>
        <w:rPr>
          <w:rFonts w:ascii="Times New Roman"/>
          <w:b w:val="false"/>
          <w:i w:val="false"/>
          <w:color w:val="000000"/>
          <w:sz w:val="28"/>
        </w:rPr>
        <w:t>
      Қосалқы жұмыстар жүргізу үшін қан дайындау ұйымдастырылатын ұйымдар қызметкерлерінің арасынан еріктілер қосымша жұмылдырылады.</w:t>
      </w:r>
    </w:p>
    <w:bookmarkStart w:name="z34" w:id="33"/>
    <w:p>
      <w:pPr>
        <w:spacing w:after="0"/>
        <w:ind w:left="0"/>
        <w:jc w:val="both"/>
      </w:pPr>
      <w:r>
        <w:rPr>
          <w:rFonts w:ascii="Times New Roman"/>
          <w:b w:val="false"/>
          <w:i w:val="false"/>
          <w:color w:val="000000"/>
          <w:sz w:val="28"/>
        </w:rPr>
        <w:t>
      16. Көшпелі бригаданың басшысы:</w:t>
      </w:r>
    </w:p>
    <w:bookmarkEnd w:id="33"/>
    <w:p>
      <w:pPr>
        <w:spacing w:after="0"/>
        <w:ind w:left="0"/>
        <w:jc w:val="both"/>
      </w:pPr>
      <w:r>
        <w:rPr>
          <w:rFonts w:ascii="Times New Roman"/>
          <w:b w:val="false"/>
          <w:i w:val="false"/>
          <w:color w:val="000000"/>
          <w:sz w:val="28"/>
        </w:rPr>
        <w:t>
      1) бригаданың құрамын жасақтайды;</w:t>
      </w:r>
    </w:p>
    <w:p>
      <w:pPr>
        <w:spacing w:after="0"/>
        <w:ind w:left="0"/>
        <w:jc w:val="both"/>
      </w:pPr>
      <w:r>
        <w:rPr>
          <w:rFonts w:ascii="Times New Roman"/>
          <w:b w:val="false"/>
          <w:i w:val="false"/>
          <w:color w:val="000000"/>
          <w:sz w:val="28"/>
        </w:rPr>
        <w:t>
      2) материалдық-техникалық жарақтандыруды жоспарлайды;</w:t>
      </w:r>
    </w:p>
    <w:p>
      <w:pPr>
        <w:spacing w:after="0"/>
        <w:ind w:left="0"/>
        <w:jc w:val="both"/>
      </w:pPr>
      <w:r>
        <w:rPr>
          <w:rFonts w:ascii="Times New Roman"/>
          <w:b w:val="false"/>
          <w:i w:val="false"/>
          <w:color w:val="000000"/>
          <w:sz w:val="28"/>
        </w:rPr>
        <w:t>
      3) қанды дайындау, оны сақтау және Қан қызметі ұйымына тасымалдауды ұйымдастырады;</w:t>
      </w:r>
    </w:p>
    <w:p>
      <w:pPr>
        <w:spacing w:after="0"/>
        <w:ind w:left="0"/>
        <w:jc w:val="both"/>
      </w:pPr>
      <w:r>
        <w:rPr>
          <w:rFonts w:ascii="Times New Roman"/>
          <w:b w:val="false"/>
          <w:i w:val="false"/>
          <w:color w:val="000000"/>
          <w:sz w:val="28"/>
        </w:rPr>
        <w:t>
      4) әлеуетті донорлармен донорлық мәселелері бойынша түсіндіру жұмысын жүргізеді.</w:t>
      </w:r>
    </w:p>
    <w:bookmarkStart w:name="z35" w:id="34"/>
    <w:p>
      <w:pPr>
        <w:spacing w:after="0"/>
        <w:ind w:left="0"/>
        <w:jc w:val="both"/>
      </w:pPr>
      <w:r>
        <w:rPr>
          <w:rFonts w:ascii="Times New Roman"/>
          <w:b w:val="false"/>
          <w:i w:val="false"/>
          <w:color w:val="000000"/>
          <w:sz w:val="28"/>
        </w:rPr>
        <w:t>
      17. Қан компоненттерін стационарда және көшпелі жағдайда сақтау мен тасымалдау қан қызметі ұйымдарында әзірленген құжатталған рәсімдерге сәйкес "суықтық тізбегі" қағидаттарын сақтай отырып, жүзеге асырылады.</w:t>
      </w:r>
    </w:p>
    <w:bookmarkEnd w:id="34"/>
    <w:bookmarkStart w:name="z36" w:id="35"/>
    <w:p>
      <w:pPr>
        <w:spacing w:after="0"/>
        <w:ind w:left="0"/>
        <w:jc w:val="both"/>
      </w:pPr>
      <w:r>
        <w:rPr>
          <w:rFonts w:ascii="Times New Roman"/>
          <w:b w:val="false"/>
          <w:i w:val="false"/>
          <w:color w:val="000000"/>
          <w:sz w:val="28"/>
        </w:rPr>
        <w:t>
      18. Қанды және оның компоненттерін таңбалау кезең-кезеңмен жүргізіледі:</w:t>
      </w:r>
    </w:p>
    <w:bookmarkEnd w:id="35"/>
    <w:p>
      <w:pPr>
        <w:spacing w:after="0"/>
        <w:ind w:left="0"/>
        <w:jc w:val="both"/>
      </w:pPr>
      <w:r>
        <w:rPr>
          <w:rFonts w:ascii="Times New Roman"/>
          <w:b w:val="false"/>
          <w:i w:val="false"/>
          <w:color w:val="000000"/>
          <w:sz w:val="28"/>
        </w:rPr>
        <w:t>
      1) донациялау алдында негізгі және трансферттік қапшыққа компоненттің атауы, донациялау коды немесе донациялау нөмірі бар технологиялық заттаңба жабыстырылады;</w:t>
      </w:r>
    </w:p>
    <w:p>
      <w:pPr>
        <w:spacing w:after="0"/>
        <w:ind w:left="0"/>
        <w:jc w:val="both"/>
      </w:pPr>
      <w:r>
        <w:rPr>
          <w:rFonts w:ascii="Times New Roman"/>
          <w:b w:val="false"/>
          <w:i w:val="false"/>
          <w:color w:val="000000"/>
          <w:sz w:val="28"/>
        </w:rPr>
        <w:t>
      2) гемаконның негізгі және трансферттік қапшықтардың зауыттық заттаңбасына донор туралы жазбаша ақпарат (донордың тегі, аты, әкесінің аты (болған кезде), донациялау коды (марка нөмірі), қан тобы) және дайындау күні туралы ақпарат енгізіледі;</w:t>
      </w:r>
    </w:p>
    <w:p>
      <w:pPr>
        <w:spacing w:after="0"/>
        <w:ind w:left="0"/>
        <w:jc w:val="both"/>
      </w:pPr>
      <w:r>
        <w:rPr>
          <w:rFonts w:ascii="Times New Roman"/>
          <w:b w:val="false"/>
          <w:i w:val="false"/>
          <w:color w:val="000000"/>
          <w:sz w:val="28"/>
        </w:rPr>
        <w:t>
      3) гемакондағы негізгі қапшықтың зауыттық заттаңбасына қанды дайындау уақыты мен аяқталмаған донациялау жағдайында қанның мөлшері туралы ақпарат қосымша енгізіледі;</w:t>
      </w:r>
    </w:p>
    <w:p>
      <w:pPr>
        <w:spacing w:after="0"/>
        <w:ind w:left="0"/>
        <w:jc w:val="both"/>
      </w:pPr>
      <w:r>
        <w:rPr>
          <w:rFonts w:ascii="Times New Roman"/>
          <w:b w:val="false"/>
          <w:i w:val="false"/>
          <w:color w:val="000000"/>
          <w:sz w:val="28"/>
        </w:rPr>
        <w:t>
      4) қанды фракциялағаннан кейін қан компоненттері бар қапшықтардың зауыттық заттаңбасында алынған компоненттің көлемі (мөлшері) көрсетіледі;</w:t>
      </w:r>
    </w:p>
    <w:p>
      <w:pPr>
        <w:spacing w:after="0"/>
        <w:ind w:left="0"/>
        <w:jc w:val="both"/>
      </w:pPr>
      <w:r>
        <w:rPr>
          <w:rFonts w:ascii="Times New Roman"/>
          <w:b w:val="false"/>
          <w:i w:val="false"/>
          <w:color w:val="000000"/>
          <w:sz w:val="28"/>
        </w:rPr>
        <w:t xml:space="preserve">
      5) өнім мәртебесін (пайдалануға жарамды немесе жарамсыз) қорытынды белгілегеннен кейін компоненттердің барлық дозалары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таңбаланады;</w:t>
      </w:r>
    </w:p>
    <w:p>
      <w:pPr>
        <w:spacing w:after="0"/>
        <w:ind w:left="0"/>
        <w:jc w:val="both"/>
      </w:pPr>
      <w:r>
        <w:rPr>
          <w:rFonts w:ascii="Times New Roman"/>
          <w:b w:val="false"/>
          <w:i w:val="false"/>
          <w:color w:val="000000"/>
          <w:sz w:val="28"/>
        </w:rPr>
        <w:t>
      6) компонент біріктіруге ұшырайтын болса, таңбалау өнім кодымен сүйемелденеді, сондай-ақ пулға кірген компоненттердің барлық донациялаудың сәйкестендіру нөмірлері көрсетіледі;</w:t>
      </w:r>
    </w:p>
    <w:p>
      <w:pPr>
        <w:spacing w:after="0"/>
        <w:ind w:left="0"/>
        <w:jc w:val="both"/>
      </w:pPr>
      <w:r>
        <w:rPr>
          <w:rFonts w:ascii="Times New Roman"/>
          <w:b w:val="false"/>
          <w:i w:val="false"/>
          <w:color w:val="000000"/>
          <w:sz w:val="28"/>
        </w:rPr>
        <w:t>
      7) компонентті аз көлемдегі бөліктерге бөлген кезде компоненттің әрбір бөлігі осы компоненттің сәйкестендіру нөмірімен, сондай-ақ компонент дозасының осы бөлігін пайдалануды бақылауды қамтамасыз ететін қосымша бірегей сәйкестендіргішпен таңбаланады;</w:t>
      </w:r>
    </w:p>
    <w:p>
      <w:pPr>
        <w:spacing w:after="0"/>
        <w:ind w:left="0"/>
        <w:jc w:val="both"/>
      </w:pPr>
      <w:r>
        <w:rPr>
          <w:rFonts w:ascii="Times New Roman"/>
          <w:b w:val="false"/>
          <w:i w:val="false"/>
          <w:color w:val="000000"/>
          <w:sz w:val="28"/>
        </w:rPr>
        <w:t>
      8) сәулелеуге ұшырайтын компоненттер үшін компонентті сәулелеу процесін көрсетету үшін радиацияға сезімтал заттаңбалармен қамтамасыз етіледі.</w:t>
      </w:r>
    </w:p>
    <w:bookmarkStart w:name="z37" w:id="36"/>
    <w:p>
      <w:pPr>
        <w:spacing w:after="0"/>
        <w:ind w:left="0"/>
        <w:jc w:val="both"/>
      </w:pPr>
      <w:r>
        <w:rPr>
          <w:rFonts w:ascii="Times New Roman"/>
          <w:b w:val="false"/>
          <w:i w:val="false"/>
          <w:color w:val="000000"/>
          <w:sz w:val="28"/>
        </w:rPr>
        <w:t>
      19. Гемаконның заттаңбасында инфекция маркерлеріне зертханалық зерттеулердің нәтижелері, сондай-ақ дайындалған қан үлгілерін иммуногематологиялық зерттеу туралы ақпарат орналастырылады.</w:t>
      </w:r>
    </w:p>
    <w:bookmarkEnd w:id="36"/>
    <w:p>
      <w:pPr>
        <w:spacing w:after="0"/>
        <w:ind w:left="0"/>
        <w:jc w:val="both"/>
      </w:pPr>
      <w:r>
        <w:rPr>
          <w:rFonts w:ascii="Times New Roman"/>
          <w:b w:val="false"/>
          <w:i w:val="false"/>
          <w:color w:val="000000"/>
          <w:sz w:val="28"/>
        </w:rPr>
        <w:t>
      1) Инфекция маркерлеріне зерттеу нәтижелері туралы жазба жалпы қабылданған аббревиатураны немесе инфекция атауын пайдалана отырып жүзеге асырылады:</w:t>
      </w:r>
    </w:p>
    <w:p>
      <w:pPr>
        <w:spacing w:after="0"/>
        <w:ind w:left="0"/>
        <w:jc w:val="both"/>
      </w:pPr>
      <w:r>
        <w:rPr>
          <w:rFonts w:ascii="Times New Roman"/>
          <w:b w:val="false"/>
          <w:i w:val="false"/>
          <w:color w:val="000000"/>
          <w:sz w:val="28"/>
        </w:rPr>
        <w:t>
      адамның иммун тапшылығы вирусы (бұдан әрі – АИТВ) 1,2 – теріс;</w:t>
      </w:r>
    </w:p>
    <w:p>
      <w:pPr>
        <w:spacing w:after="0"/>
        <w:ind w:left="0"/>
        <w:jc w:val="both"/>
      </w:pPr>
      <w:r>
        <w:rPr>
          <w:rFonts w:ascii="Times New Roman"/>
          <w:b w:val="false"/>
          <w:i w:val="false"/>
          <w:color w:val="000000"/>
          <w:sz w:val="28"/>
        </w:rPr>
        <w:t>
      В гепатиттері (бұдан әрі - ВВГ) – теріс;</w:t>
      </w:r>
    </w:p>
    <w:p>
      <w:pPr>
        <w:spacing w:after="0"/>
        <w:ind w:left="0"/>
        <w:jc w:val="both"/>
      </w:pPr>
      <w:r>
        <w:rPr>
          <w:rFonts w:ascii="Times New Roman"/>
          <w:b w:val="false"/>
          <w:i w:val="false"/>
          <w:color w:val="000000"/>
          <w:sz w:val="28"/>
        </w:rPr>
        <w:t>
      С гепатиттері (бұдан әрі - СВГ) – теріс;</w:t>
      </w:r>
    </w:p>
    <w:p>
      <w:pPr>
        <w:spacing w:after="0"/>
        <w:ind w:left="0"/>
        <w:jc w:val="both"/>
      </w:pPr>
      <w:r>
        <w:rPr>
          <w:rFonts w:ascii="Times New Roman"/>
          <w:b w:val="false"/>
          <w:i w:val="false"/>
          <w:color w:val="000000"/>
          <w:sz w:val="28"/>
        </w:rPr>
        <w:t>
      Мерез – теріс;</w:t>
      </w:r>
    </w:p>
    <w:p>
      <w:pPr>
        <w:spacing w:after="0"/>
        <w:ind w:left="0"/>
        <w:jc w:val="both"/>
      </w:pPr>
      <w:r>
        <w:rPr>
          <w:rFonts w:ascii="Times New Roman"/>
          <w:b w:val="false"/>
          <w:i w:val="false"/>
          <w:color w:val="000000"/>
          <w:sz w:val="28"/>
        </w:rPr>
        <w:t>
      Бруцеллез – теріс.</w:t>
      </w:r>
    </w:p>
    <w:p>
      <w:pPr>
        <w:spacing w:after="0"/>
        <w:ind w:left="0"/>
        <w:jc w:val="both"/>
      </w:pPr>
      <w:r>
        <w:rPr>
          <w:rFonts w:ascii="Times New Roman"/>
          <w:b w:val="false"/>
          <w:i w:val="false"/>
          <w:color w:val="000000"/>
          <w:sz w:val="28"/>
        </w:rPr>
        <w:t>
      АВО жүйесі бойынша қан тобы әріптік символдарды пайдалана отырып таңбаланады:</w:t>
      </w:r>
    </w:p>
    <w:p>
      <w:pPr>
        <w:spacing w:after="0"/>
        <w:ind w:left="0"/>
        <w:jc w:val="both"/>
      </w:pPr>
      <w:r>
        <w:rPr>
          <w:rFonts w:ascii="Times New Roman"/>
          <w:b w:val="false"/>
          <w:i w:val="false"/>
          <w:color w:val="000000"/>
          <w:sz w:val="28"/>
        </w:rPr>
        <w:t>
      О – қанның бірінші тобын белгілеу кезінде;</w:t>
      </w:r>
    </w:p>
    <w:p>
      <w:pPr>
        <w:spacing w:after="0"/>
        <w:ind w:left="0"/>
        <w:jc w:val="both"/>
      </w:pPr>
      <w:r>
        <w:rPr>
          <w:rFonts w:ascii="Times New Roman"/>
          <w:b w:val="false"/>
          <w:i w:val="false"/>
          <w:color w:val="000000"/>
          <w:sz w:val="28"/>
        </w:rPr>
        <w:t>
      А – қанның екінші тобын белгілеу кезінде;</w:t>
      </w:r>
    </w:p>
    <w:p>
      <w:pPr>
        <w:spacing w:after="0"/>
        <w:ind w:left="0"/>
        <w:jc w:val="both"/>
      </w:pPr>
      <w:r>
        <w:rPr>
          <w:rFonts w:ascii="Times New Roman"/>
          <w:b w:val="false"/>
          <w:i w:val="false"/>
          <w:color w:val="000000"/>
          <w:sz w:val="28"/>
        </w:rPr>
        <w:t>
      В – қанның үшінші тобын белгілеу кезінде;</w:t>
      </w:r>
    </w:p>
    <w:p>
      <w:pPr>
        <w:spacing w:after="0"/>
        <w:ind w:left="0"/>
        <w:jc w:val="both"/>
      </w:pPr>
      <w:r>
        <w:rPr>
          <w:rFonts w:ascii="Times New Roman"/>
          <w:b w:val="false"/>
          <w:i w:val="false"/>
          <w:color w:val="000000"/>
          <w:sz w:val="28"/>
        </w:rPr>
        <w:t>
      АВ – төртінші қан тобын белгілеу кезінде.</w:t>
      </w:r>
    </w:p>
    <w:p>
      <w:pPr>
        <w:spacing w:after="0"/>
        <w:ind w:left="0"/>
        <w:jc w:val="both"/>
      </w:pPr>
      <w:r>
        <w:rPr>
          <w:rFonts w:ascii="Times New Roman"/>
          <w:b w:val="false"/>
          <w:i w:val="false"/>
          <w:color w:val="000000"/>
          <w:sz w:val="28"/>
        </w:rPr>
        <w:t>
      RH жүйесі бойынша резус тиістілігі:</w:t>
      </w:r>
    </w:p>
    <w:p>
      <w:pPr>
        <w:spacing w:after="0"/>
        <w:ind w:left="0"/>
        <w:jc w:val="both"/>
      </w:pPr>
      <w:r>
        <w:rPr>
          <w:rFonts w:ascii="Times New Roman"/>
          <w:b w:val="false"/>
          <w:i w:val="false"/>
          <w:color w:val="000000"/>
          <w:sz w:val="28"/>
        </w:rPr>
        <w:t>
      "RH+ – (резус-оң)";</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"RH – (резус-теріс) деп жазылады".</w:t>
      </w:r>
    </w:p>
    <w:p>
      <w:pPr>
        <w:spacing w:after="0"/>
        <w:ind w:left="0"/>
        <w:jc w:val="both"/>
      </w:pPr>
      <w:r>
        <w:rPr>
          <w:rFonts w:ascii="Times New Roman"/>
          <w:b w:val="false"/>
          <w:i w:val="false"/>
          <w:color w:val="000000"/>
          <w:sz w:val="28"/>
        </w:rPr>
        <w:t xml:space="preserve">
      Резус оң үлгілері RH жүйесі бойынша фенотипті жазу үшін бес таңбалы белгі (мысалы, ccDee, СcDee), резус теріс үлгілері үшін алты таңбалы белгі (мысалы, ccddee, Сcddee) қолданылады. </w:t>
      </w:r>
    </w:p>
    <w:p>
      <w:pPr>
        <w:spacing w:after="0"/>
        <w:ind w:left="0"/>
        <w:jc w:val="both"/>
      </w:pPr>
      <w:r>
        <w:rPr>
          <w:rFonts w:ascii="Times New Roman"/>
          <w:b w:val="false"/>
          <w:i w:val="false"/>
          <w:color w:val="000000"/>
          <w:sz w:val="28"/>
        </w:rPr>
        <w:t>
      Келл жүйесінің К антигеннің бар-жоғын зерттеу нәтижесі былайша таңбаланады:</w:t>
      </w:r>
    </w:p>
    <w:p>
      <w:pPr>
        <w:spacing w:after="0"/>
        <w:ind w:left="0"/>
        <w:jc w:val="both"/>
      </w:pPr>
      <w:r>
        <w:rPr>
          <w:rFonts w:ascii="Times New Roman"/>
          <w:b w:val="false"/>
          <w:i w:val="false"/>
          <w:color w:val="000000"/>
          <w:sz w:val="28"/>
        </w:rPr>
        <w:t>
      "К оң";</w:t>
      </w:r>
    </w:p>
    <w:p>
      <w:pPr>
        <w:spacing w:after="0"/>
        <w:ind w:left="0"/>
        <w:jc w:val="both"/>
      </w:pPr>
      <w:r>
        <w:rPr>
          <w:rFonts w:ascii="Times New Roman"/>
          <w:b w:val="false"/>
          <w:i w:val="false"/>
          <w:color w:val="000000"/>
          <w:sz w:val="28"/>
        </w:rPr>
        <w:t>
      "К теріс".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20. Қан қызметі ұйымдарында өнімді (донорлық) аферез – қан компоненттерін сақтау және кейінінен пайдалану үшін жинақтау жүзеге асырылады.</w:t>
      </w:r>
    </w:p>
    <w:bookmarkEnd w:id="37"/>
    <w:bookmarkStart w:name="z39" w:id="38"/>
    <w:p>
      <w:pPr>
        <w:spacing w:after="0"/>
        <w:ind w:left="0"/>
        <w:jc w:val="both"/>
      </w:pPr>
      <w:r>
        <w:rPr>
          <w:rFonts w:ascii="Times New Roman"/>
          <w:b w:val="false"/>
          <w:i w:val="false"/>
          <w:color w:val="000000"/>
          <w:sz w:val="28"/>
        </w:rPr>
        <w:t>
      21. Аферез түрлері жинақтау мәніне байланысты былайша бөлінеді:</w:t>
      </w:r>
    </w:p>
    <w:bookmarkEnd w:id="38"/>
    <w:p>
      <w:pPr>
        <w:spacing w:after="0"/>
        <w:ind w:left="0"/>
        <w:jc w:val="both"/>
      </w:pPr>
      <w:r>
        <w:rPr>
          <w:rFonts w:ascii="Times New Roman"/>
          <w:b w:val="false"/>
          <w:i w:val="false"/>
          <w:color w:val="000000"/>
          <w:sz w:val="28"/>
        </w:rPr>
        <w:t>
      1) плазмаферез – қан плазмасын бөлу және жинау (алып тастау);</w:t>
      </w:r>
    </w:p>
    <w:p>
      <w:pPr>
        <w:spacing w:after="0"/>
        <w:ind w:left="0"/>
        <w:jc w:val="both"/>
      </w:pPr>
      <w:r>
        <w:rPr>
          <w:rFonts w:ascii="Times New Roman"/>
          <w:b w:val="false"/>
          <w:i w:val="false"/>
          <w:color w:val="000000"/>
          <w:sz w:val="28"/>
        </w:rPr>
        <w:t>
      2) цитаферез – қанның жасушалық компоненттерін (тромбоциттер, эритроциттер, лейкоциттер (лимфоциттер, гранулоциттер), перифериялық гемопоэздік жасушалар, бластоциттер, неоциттер) бөлу және жинау (алып тастау).</w:t>
      </w:r>
    </w:p>
    <w:p>
      <w:pPr>
        <w:spacing w:after="0"/>
        <w:ind w:left="0"/>
        <w:jc w:val="both"/>
      </w:pPr>
      <w:r>
        <w:rPr>
          <w:rFonts w:ascii="Times New Roman"/>
          <w:b w:val="false"/>
          <w:i w:val="false"/>
          <w:color w:val="000000"/>
          <w:sz w:val="28"/>
        </w:rPr>
        <w:t>
      Бір рәсім кезінде бір донордан қан компоненттерін мультикомпонентті жинау кезінде төмендегі қанның бірден артық компонентін алынады, мысалы:</w:t>
      </w:r>
    </w:p>
    <w:p>
      <w:pPr>
        <w:spacing w:after="0"/>
        <w:ind w:left="0"/>
        <w:jc w:val="both"/>
      </w:pPr>
      <w:r>
        <w:rPr>
          <w:rFonts w:ascii="Times New Roman"/>
          <w:b w:val="false"/>
          <w:i w:val="false"/>
          <w:color w:val="000000"/>
          <w:sz w:val="28"/>
        </w:rPr>
        <w:t>
      а) тромбоциттер мен плазма;</w:t>
      </w:r>
    </w:p>
    <w:p>
      <w:pPr>
        <w:spacing w:after="0"/>
        <w:ind w:left="0"/>
        <w:jc w:val="both"/>
      </w:pPr>
      <w:r>
        <w:rPr>
          <w:rFonts w:ascii="Times New Roman"/>
          <w:b w:val="false"/>
          <w:i w:val="false"/>
          <w:color w:val="000000"/>
          <w:sz w:val="28"/>
        </w:rPr>
        <w:t>
      ә) эритроциттер мен плазма;</w:t>
      </w:r>
    </w:p>
    <w:p>
      <w:pPr>
        <w:spacing w:after="0"/>
        <w:ind w:left="0"/>
        <w:jc w:val="both"/>
      </w:pPr>
      <w:r>
        <w:rPr>
          <w:rFonts w:ascii="Times New Roman"/>
          <w:b w:val="false"/>
          <w:i w:val="false"/>
          <w:color w:val="000000"/>
          <w:sz w:val="28"/>
        </w:rPr>
        <w:t>
      б) тромбоциттер мен эритроциттер;</w:t>
      </w:r>
    </w:p>
    <w:p>
      <w:pPr>
        <w:spacing w:after="0"/>
        <w:ind w:left="0"/>
        <w:jc w:val="both"/>
      </w:pPr>
      <w:r>
        <w:rPr>
          <w:rFonts w:ascii="Times New Roman"/>
          <w:b w:val="false"/>
          <w:i w:val="false"/>
          <w:color w:val="000000"/>
          <w:sz w:val="28"/>
        </w:rPr>
        <w:t>
      в) тромбоциттер, эритроциттер, плазма;</w:t>
      </w:r>
    </w:p>
    <w:p>
      <w:pPr>
        <w:spacing w:after="0"/>
        <w:ind w:left="0"/>
        <w:jc w:val="both"/>
      </w:pPr>
      <w:r>
        <w:rPr>
          <w:rFonts w:ascii="Times New Roman"/>
          <w:b w:val="false"/>
          <w:i w:val="false"/>
          <w:color w:val="000000"/>
          <w:sz w:val="28"/>
        </w:rPr>
        <w:t>
      г) лейкоциттер, плазма;</w:t>
      </w:r>
    </w:p>
    <w:p>
      <w:pPr>
        <w:spacing w:after="0"/>
        <w:ind w:left="0"/>
        <w:jc w:val="both"/>
      </w:pPr>
      <w:r>
        <w:rPr>
          <w:rFonts w:ascii="Times New Roman"/>
          <w:b w:val="false"/>
          <w:i w:val="false"/>
          <w:color w:val="000000"/>
          <w:sz w:val="28"/>
        </w:rPr>
        <w:t>
      д) перифериялық дің жасушалары, плазма.</w:t>
      </w:r>
    </w:p>
    <w:bookmarkStart w:name="z40" w:id="39"/>
    <w:p>
      <w:pPr>
        <w:spacing w:after="0"/>
        <w:ind w:left="0"/>
        <w:jc w:val="both"/>
      </w:pPr>
      <w:r>
        <w:rPr>
          <w:rFonts w:ascii="Times New Roman"/>
          <w:b w:val="false"/>
          <w:i w:val="false"/>
          <w:color w:val="000000"/>
          <w:sz w:val="28"/>
        </w:rPr>
        <w:t>
      22. Орындау техникасы бойынша аферез жүргізу әдістері мыналарға бөлінеді:</w:t>
      </w:r>
    </w:p>
    <w:bookmarkEnd w:id="39"/>
    <w:p>
      <w:pPr>
        <w:spacing w:after="0"/>
        <w:ind w:left="0"/>
        <w:jc w:val="both"/>
      </w:pPr>
      <w:r>
        <w:rPr>
          <w:rFonts w:ascii="Times New Roman"/>
          <w:b w:val="false"/>
          <w:i w:val="false"/>
          <w:color w:val="000000"/>
          <w:sz w:val="28"/>
        </w:rPr>
        <w:t>
      1) дискреттік (қолмен жасалатын);</w:t>
      </w:r>
    </w:p>
    <w:p>
      <w:pPr>
        <w:spacing w:after="0"/>
        <w:ind w:left="0"/>
        <w:jc w:val="both"/>
      </w:pPr>
      <w:r>
        <w:rPr>
          <w:rFonts w:ascii="Times New Roman"/>
          <w:b w:val="false"/>
          <w:i w:val="false"/>
          <w:color w:val="000000"/>
          <w:sz w:val="28"/>
        </w:rPr>
        <w:t>
      2) аппараттық (автоматты) болып бөлінеді.</w:t>
      </w:r>
    </w:p>
    <w:bookmarkStart w:name="z41" w:id="40"/>
    <w:p>
      <w:pPr>
        <w:spacing w:after="0"/>
        <w:ind w:left="0"/>
        <w:jc w:val="both"/>
      </w:pPr>
      <w:r>
        <w:rPr>
          <w:rFonts w:ascii="Times New Roman"/>
          <w:b w:val="false"/>
          <w:i w:val="false"/>
          <w:color w:val="000000"/>
          <w:sz w:val="28"/>
        </w:rPr>
        <w:t>
      23. Аферез рәсімін жұмыс орнында арнайы дайындығы бар медицина қызметкері - эксфузионист жүргізеді.</w:t>
      </w:r>
    </w:p>
    <w:bookmarkEnd w:id="40"/>
    <w:bookmarkStart w:name="z42" w:id="41"/>
    <w:p>
      <w:pPr>
        <w:spacing w:after="0"/>
        <w:ind w:left="0"/>
        <w:jc w:val="both"/>
      </w:pPr>
      <w:r>
        <w:rPr>
          <w:rFonts w:ascii="Times New Roman"/>
          <w:b w:val="false"/>
          <w:i w:val="false"/>
          <w:color w:val="000000"/>
          <w:sz w:val="28"/>
        </w:rPr>
        <w:t>
      24. Дискреттік аферез кезінде қан жинақталған трансферттік қапшықтары бар, негізінен қапшықта CPDA-1 (ЦФДА – цитрат, фосфат декстроза, аденин) немесе CPD (ЦФД – цитрат, фосфат декстроза) антикогулянт консерванты бар гемакондарға дайындалады.</w:t>
      </w:r>
    </w:p>
    <w:bookmarkEnd w:id="41"/>
    <w:p>
      <w:pPr>
        <w:spacing w:after="0"/>
        <w:ind w:left="0"/>
        <w:jc w:val="both"/>
      </w:pPr>
      <w:r>
        <w:rPr>
          <w:rFonts w:ascii="Times New Roman"/>
          <w:b w:val="false"/>
          <w:i w:val="false"/>
          <w:color w:val="000000"/>
          <w:sz w:val="28"/>
        </w:rPr>
        <w:t xml:space="preserve">
      Плазмаферез жүргізуге арналған арнайы гемакондар пайдаланылады. </w:t>
      </w:r>
    </w:p>
    <w:p>
      <w:pPr>
        <w:spacing w:after="0"/>
        <w:ind w:left="0"/>
        <w:jc w:val="both"/>
      </w:pPr>
      <w:r>
        <w:rPr>
          <w:rFonts w:ascii="Times New Roman"/>
          <w:b w:val="false"/>
          <w:i w:val="false"/>
          <w:color w:val="000000"/>
          <w:sz w:val="28"/>
        </w:rPr>
        <w:t>
      Дискреттік аферез кезінде қан эксфузиясының бір реттік ең жоғары көлемі 450+ 10% мл. құрайды.</w:t>
      </w:r>
    </w:p>
    <w:p>
      <w:pPr>
        <w:spacing w:after="0"/>
        <w:ind w:left="0"/>
        <w:jc w:val="both"/>
      </w:pPr>
      <w:r>
        <w:rPr>
          <w:rFonts w:ascii="Times New Roman"/>
          <w:b w:val="false"/>
          <w:i w:val="false"/>
          <w:color w:val="000000"/>
          <w:sz w:val="28"/>
        </w:rPr>
        <w:t>
      Дискреттік бір немесе екі реттік аферез қан қызметі ұйымында әзірленген құжатталған рәсімдерге сәйкес жүзеге асырылады</w:t>
      </w:r>
    </w:p>
    <w:p>
      <w:pPr>
        <w:spacing w:after="0"/>
        <w:ind w:left="0"/>
        <w:jc w:val="both"/>
      </w:pPr>
      <w:r>
        <w:rPr>
          <w:rFonts w:ascii="Times New Roman"/>
          <w:b w:val="false"/>
          <w:i w:val="false"/>
          <w:color w:val="000000"/>
          <w:sz w:val="28"/>
        </w:rPr>
        <w:t>
      Қанды гемаконға алу пайдаланылатын гемакон түрінің өндірушісі белгілеген тәртіпке сәйкес жүзеге асырылады.</w:t>
      </w:r>
    </w:p>
    <w:p>
      <w:pPr>
        <w:spacing w:after="0"/>
        <w:ind w:left="0"/>
        <w:jc w:val="both"/>
      </w:pPr>
      <w:r>
        <w:rPr>
          <w:rFonts w:ascii="Times New Roman"/>
          <w:b w:val="false"/>
          <w:i w:val="false"/>
          <w:color w:val="000000"/>
          <w:sz w:val="28"/>
        </w:rPr>
        <w:t>
      Қанның бірінші порциясы үшін қапшықпен жабдықталмаған гемакондарды пайдаланған кезде зертханалық зерттеулерге арналған донорлық қан үлгілері эксфузиядан кейін донор венасынан өтетін түтіктен алынады.</w:t>
      </w:r>
    </w:p>
    <w:p>
      <w:pPr>
        <w:spacing w:after="0"/>
        <w:ind w:left="0"/>
        <w:jc w:val="both"/>
      </w:pPr>
      <w:r>
        <w:rPr>
          <w:rFonts w:ascii="Times New Roman"/>
          <w:b w:val="false"/>
          <w:i w:val="false"/>
          <w:color w:val="000000"/>
          <w:sz w:val="28"/>
        </w:rPr>
        <w:t xml:space="preserve">
      Болжамды цитраттық жүктемені профилактикалау мақсатында, атап айтқанда аппараттық көп компонентті аферез кезінде, қарсы көрсетілімдер болмағанда донорға ауыз арқылы қабылданатын түріндегі, оның ішінде тез сіңетін шайнайтын, емшара алдында 1 таблеткадан және ол аяқталғанға дейін әрбір 30 минут сайын кальций препараттары тағайындалады. </w:t>
      </w:r>
    </w:p>
    <w:p>
      <w:pPr>
        <w:spacing w:after="0"/>
        <w:ind w:left="0"/>
        <w:jc w:val="both"/>
      </w:pPr>
      <w:r>
        <w:rPr>
          <w:rFonts w:ascii="Times New Roman"/>
          <w:b w:val="false"/>
          <w:i w:val="false"/>
          <w:color w:val="000000"/>
          <w:sz w:val="28"/>
        </w:rPr>
        <w:t xml:space="preserve">
      Қанның немесе эритроциттердің тұрақты донорларына, сондай-ақ донациялаудың барлық түрлерін жүзеге асыратын донорларға гемоглобин мен эритроциттер мөлшерінің зертханалық көрсеткіштері нормасының төменгі шекарасы болған кезде жылына бір рет темір тапшылығы анемиясының профилактикасы жүргізіледі. </w:t>
      </w:r>
    </w:p>
    <w:p>
      <w:pPr>
        <w:spacing w:after="0"/>
        <w:ind w:left="0"/>
        <w:jc w:val="both"/>
      </w:pPr>
      <w:r>
        <w:rPr>
          <w:rFonts w:ascii="Times New Roman"/>
          <w:b w:val="false"/>
          <w:i w:val="false"/>
          <w:color w:val="000000"/>
          <w:sz w:val="28"/>
        </w:rPr>
        <w:t>
      Құрамында темір бар препараттарды қабылдауға қарсы көрсетілімдер болмаған кезде 4 апта бойы қабылдау үшін минималды дозадағы таблетка түріндегі формалар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25. Аппараттық аферез дайындаушы зауыттың нұсқаулықтарына және өндірістік регламентке сәйкес жүргізіледі. </w:t>
      </w:r>
    </w:p>
    <w:bookmarkEnd w:id="42"/>
    <w:p>
      <w:pPr>
        <w:spacing w:after="0"/>
        <w:ind w:left="0"/>
        <w:jc w:val="both"/>
      </w:pPr>
      <w:r>
        <w:rPr>
          <w:rFonts w:ascii="Times New Roman"/>
          <w:b w:val="false"/>
          <w:i w:val="false"/>
          <w:color w:val="000000"/>
          <w:sz w:val="28"/>
        </w:rPr>
        <w:t>
      Аппараттық аферез кезінде шығыс материалдарының бір реттік жинағы пайдаланылады.</w:t>
      </w:r>
    </w:p>
    <w:p>
      <w:pPr>
        <w:spacing w:after="0"/>
        <w:ind w:left="0"/>
        <w:jc w:val="both"/>
      </w:pPr>
      <w:r>
        <w:rPr>
          <w:rFonts w:ascii="Times New Roman"/>
          <w:b w:val="false"/>
          <w:i w:val="false"/>
          <w:color w:val="000000"/>
          <w:sz w:val="28"/>
        </w:rPr>
        <w:t>
      Аппаратты аферез ресімінің алдында аппараттың дұрыстығы тексеріледі, қан компоненттерін алуға дайындық жүргізіледі.</w:t>
      </w:r>
    </w:p>
    <w:p>
      <w:pPr>
        <w:spacing w:after="0"/>
        <w:ind w:left="0"/>
        <w:jc w:val="both"/>
      </w:pPr>
      <w:r>
        <w:rPr>
          <w:rFonts w:ascii="Times New Roman"/>
          <w:b w:val="false"/>
          <w:i w:val="false"/>
          <w:color w:val="000000"/>
          <w:sz w:val="28"/>
        </w:rPr>
        <w:t>
      Аппараттық аферезді жүргізу үшін жақсы көрінетін кубиталдық көктамыры бар донорлар қатыстырылады.</w:t>
      </w:r>
    </w:p>
    <w:p>
      <w:pPr>
        <w:spacing w:after="0"/>
        <w:ind w:left="0"/>
        <w:jc w:val="both"/>
      </w:pPr>
      <w:r>
        <w:rPr>
          <w:rFonts w:ascii="Times New Roman"/>
          <w:b w:val="false"/>
          <w:i w:val="false"/>
          <w:color w:val="000000"/>
          <w:sz w:val="28"/>
        </w:rPr>
        <w:t>
      Аппараттық аферез ресімін жүргізу донорда жанама реакциялар туындаған жағдай үшін дәрігер-трансфузиологтың қатысуымен жүзеге асырылады.</w:t>
      </w:r>
    </w:p>
    <w:bookmarkStart w:name="z44" w:id="43"/>
    <w:p>
      <w:pPr>
        <w:spacing w:after="0"/>
        <w:ind w:left="0"/>
        <w:jc w:val="both"/>
      </w:pPr>
      <w:r>
        <w:rPr>
          <w:rFonts w:ascii="Times New Roman"/>
          <w:b w:val="false"/>
          <w:i w:val="false"/>
          <w:color w:val="000000"/>
          <w:sz w:val="28"/>
        </w:rPr>
        <w:t>
      26. Зертханалық зерттеуге қан алу жүктеуден кейін күту режиміндегі аппаратты іске қосқанға дейін фистулдық инемен жүргізеді.</w:t>
      </w:r>
    </w:p>
    <w:bookmarkEnd w:id="43"/>
    <w:bookmarkStart w:name="z45" w:id="44"/>
    <w:p>
      <w:pPr>
        <w:spacing w:after="0"/>
        <w:ind w:left="0"/>
        <w:jc w:val="both"/>
      </w:pPr>
      <w:r>
        <w:rPr>
          <w:rFonts w:ascii="Times New Roman"/>
          <w:b w:val="false"/>
          <w:i w:val="false"/>
          <w:color w:val="000000"/>
          <w:sz w:val="28"/>
        </w:rPr>
        <w:t>
      27. Аппараттық донорлық аферез ресімі көлемді толтыру мақсатында 0,9% натрий хлориді ерітіндісінің инфузиясымен сүйемелденеді, ал терапиялық аферез кезінде 0,9% натрий хлоридінің ерітіндісін, гидроксиэтилкрахмалды, альбуминді, жаңа мұздатылған плазманы (бұдан әрі - ЖМП) пайдалана отырып жоғалтқан көлемнің орнын толтырудың түрлі тәсілдері пайдаланылады.</w:t>
      </w:r>
    </w:p>
    <w:bookmarkEnd w:id="44"/>
    <w:bookmarkStart w:name="z46" w:id="45"/>
    <w:p>
      <w:pPr>
        <w:spacing w:after="0"/>
        <w:ind w:left="0"/>
        <w:jc w:val="both"/>
      </w:pPr>
      <w:r>
        <w:rPr>
          <w:rFonts w:ascii="Times New Roman"/>
          <w:b w:val="false"/>
          <w:i w:val="false"/>
          <w:color w:val="000000"/>
          <w:sz w:val="28"/>
        </w:rPr>
        <w:t>
      28. Аппараттық аферез әдісімен алынған плазма тез қатырғышта мұздатылады және қажет болған жағдайда стандартты (200-300 мл) және (немесе) балалар (50-100 мл) дозаларына алдын ала бөлінеді.</w:t>
      </w:r>
    </w:p>
    <w:bookmarkEnd w:id="45"/>
    <w:p>
      <w:pPr>
        <w:spacing w:after="0"/>
        <w:ind w:left="0"/>
        <w:jc w:val="both"/>
      </w:pPr>
      <w:r>
        <w:rPr>
          <w:rFonts w:ascii="Times New Roman"/>
          <w:b w:val="false"/>
          <w:i w:val="false"/>
          <w:color w:val="000000"/>
          <w:sz w:val="28"/>
        </w:rPr>
        <w:t>
      ЖМП ілеспе құжаттармен қоса қан компоненттерін уақытша сақтау және іріктеу бөлімшесіне, ал донордың картасы мен вакутейнерлер ілеспе құжатымен бірге - зертханаға беріледі.</w:t>
      </w:r>
    </w:p>
    <w:p>
      <w:pPr>
        <w:spacing w:after="0"/>
        <w:ind w:left="0"/>
        <w:jc w:val="both"/>
      </w:pPr>
      <w:r>
        <w:rPr>
          <w:rFonts w:ascii="Times New Roman"/>
          <w:b w:val="false"/>
          <w:i w:val="false"/>
          <w:color w:val="000000"/>
          <w:sz w:val="28"/>
        </w:rPr>
        <w:t xml:space="preserve">
      Плазма мұздатылғанға дейін немесе ерітілгеннен кейін өндірушінің нұсқаулығына сәйкес технология бойынша патогендердің белсенділігін жою ресіміне ұшырайды. </w:t>
      </w:r>
    </w:p>
    <w:bookmarkStart w:name="z47" w:id="46"/>
    <w:p>
      <w:pPr>
        <w:spacing w:after="0"/>
        <w:ind w:left="0"/>
        <w:jc w:val="left"/>
      </w:pPr>
      <w:r>
        <w:rPr>
          <w:rFonts w:ascii="Times New Roman"/>
          <w:b/>
          <w:i w:val="false"/>
          <w:color w:val="000000"/>
        </w:rPr>
        <w:t xml:space="preserve"> 3-тарау. Қанды, оның компоненттерін қайта өңдеу тәртібі</w:t>
      </w:r>
    </w:p>
    <w:bookmarkEnd w:id="46"/>
    <w:bookmarkStart w:name="z48" w:id="47"/>
    <w:p>
      <w:pPr>
        <w:spacing w:after="0"/>
        <w:ind w:left="0"/>
        <w:jc w:val="both"/>
      </w:pPr>
      <w:r>
        <w:rPr>
          <w:rFonts w:ascii="Times New Roman"/>
          <w:b w:val="false"/>
          <w:i w:val="false"/>
          <w:color w:val="000000"/>
          <w:sz w:val="28"/>
        </w:rPr>
        <w:t>
      29. Жаңа алынған қанды оның компоненттерін алу үшін қайта өңдеу шығыс материалдарымен және жабдықпен жарақтандырылған, оның ішінде механикалық немесе автоматты плазма экстракциясы, асептикалық қосылыс және гемакон магистралдарын дәнекерлеу үшін қанның бастапқы фракциялау блогында жүргізіледі.</w:t>
      </w:r>
    </w:p>
    <w:bookmarkEnd w:id="47"/>
    <w:bookmarkStart w:name="z49" w:id="48"/>
    <w:p>
      <w:pPr>
        <w:spacing w:after="0"/>
        <w:ind w:left="0"/>
        <w:jc w:val="both"/>
      </w:pPr>
      <w:r>
        <w:rPr>
          <w:rFonts w:ascii="Times New Roman"/>
          <w:b w:val="false"/>
          <w:i w:val="false"/>
          <w:color w:val="000000"/>
          <w:sz w:val="28"/>
        </w:rPr>
        <w:t>
      30. Компоненттерді дайындау және оларды қосымша өңдеу үшін өндірушінің нұсқаулығына сәйкес Қазақстан Республикасында қолдануға рұқсат етілген шығыс материалдары, жабдықтар мен әдістер пайдаланылады.</w:t>
      </w:r>
    </w:p>
    <w:bookmarkEnd w:id="48"/>
    <w:bookmarkStart w:name="z50" w:id="49"/>
    <w:p>
      <w:pPr>
        <w:spacing w:after="0"/>
        <w:ind w:left="0"/>
        <w:jc w:val="both"/>
      </w:pPr>
      <w:r>
        <w:rPr>
          <w:rFonts w:ascii="Times New Roman"/>
          <w:b w:val="false"/>
          <w:i w:val="false"/>
          <w:color w:val="000000"/>
          <w:sz w:val="28"/>
        </w:rPr>
        <w:t>
      31. Әрбір центрифуга үшін тәжірибелік жолмен қан қызметі ұйымында әзірленетін қанды қайта өңдеу рәсімінде құжатталатын қанды және оның компоненттерін центрифугалаудың оңтайлы режимдері белгіленеді.</w:t>
      </w:r>
    </w:p>
    <w:bookmarkEnd w:id="49"/>
    <w:bookmarkStart w:name="z51" w:id="50"/>
    <w:p>
      <w:pPr>
        <w:spacing w:after="0"/>
        <w:ind w:left="0"/>
        <w:jc w:val="both"/>
      </w:pPr>
      <w:r>
        <w:rPr>
          <w:rFonts w:ascii="Times New Roman"/>
          <w:b w:val="false"/>
          <w:i w:val="false"/>
          <w:color w:val="000000"/>
          <w:sz w:val="28"/>
        </w:rPr>
        <w:t>
      32. CPD консервантында тұрақталған жаңа алынған қан плазма, лейкоциттік-тромбоциттік қабат (бұдан әрі - ЛТҚ), эритроциттер деген үш қабатты алу үшін қатты режимде ценрифугаланады. Осы қабаттарды бөлу үшін автоматты фракционатор пайдаланылады.</w:t>
      </w:r>
    </w:p>
    <w:bookmarkEnd w:id="50"/>
    <w:p>
      <w:pPr>
        <w:spacing w:after="0"/>
        <w:ind w:left="0"/>
        <w:jc w:val="both"/>
      </w:pPr>
      <w:r>
        <w:rPr>
          <w:rFonts w:ascii="Times New Roman"/>
          <w:b w:val="false"/>
          <w:i w:val="false"/>
          <w:color w:val="000000"/>
          <w:sz w:val="28"/>
        </w:rPr>
        <w:t>
      Плазманы центрифугалаудан кейін плазма нысаналы компонентті дайындау ескерілген көлемде ішінара немесе толық трансферттік қапшыққа (контейнерге) ауыстырылады:</w:t>
      </w:r>
    </w:p>
    <w:p>
      <w:pPr>
        <w:spacing w:after="0"/>
        <w:ind w:left="0"/>
        <w:jc w:val="both"/>
      </w:pPr>
      <w:r>
        <w:rPr>
          <w:rFonts w:ascii="Times New Roman"/>
          <w:b w:val="false"/>
          <w:i w:val="false"/>
          <w:color w:val="000000"/>
          <w:sz w:val="28"/>
        </w:rPr>
        <w:t>
      эритроциттер массасын дайындау кезінде глобулярлық массаның үстінде қажетті гематокритті қамтамасыз ету үшін 40-50 мл плазма қалдырылады;</w:t>
      </w:r>
    </w:p>
    <w:p>
      <w:pPr>
        <w:spacing w:after="0"/>
        <w:ind w:left="0"/>
        <w:jc w:val="both"/>
      </w:pPr>
      <w:r>
        <w:rPr>
          <w:rFonts w:ascii="Times New Roman"/>
          <w:b w:val="false"/>
          <w:i w:val="false"/>
          <w:color w:val="000000"/>
          <w:sz w:val="28"/>
        </w:rPr>
        <w:t xml:space="preserve">
      эритроциттер жүзіндісін дайындау кезінде плазманың толық экстракциясы жүргізіледі, қажетті гематокритті қамтамасыз ету үшін ресуспендиялайтын ерітінді қосылады. </w:t>
      </w:r>
    </w:p>
    <w:p>
      <w:pPr>
        <w:spacing w:after="0"/>
        <w:ind w:left="0"/>
        <w:jc w:val="both"/>
      </w:pPr>
      <w:r>
        <w:rPr>
          <w:rFonts w:ascii="Times New Roman"/>
          <w:b w:val="false"/>
          <w:i w:val="false"/>
          <w:color w:val="000000"/>
          <w:sz w:val="28"/>
        </w:rPr>
        <w:t>
      Жұмсақ центрифугалау кезінде CPDА консервантында тұрақталған жаңа алынған қан тромбоциттермен байытылған плазмаға (бұдан әрі - ТБП) және глобулиндік массаға бөлінеді.</w:t>
      </w:r>
    </w:p>
    <w:p>
      <w:pPr>
        <w:spacing w:after="0"/>
        <w:ind w:left="0"/>
        <w:jc w:val="both"/>
      </w:pPr>
      <w:r>
        <w:rPr>
          <w:rFonts w:ascii="Times New Roman"/>
          <w:b w:val="false"/>
          <w:i w:val="false"/>
          <w:color w:val="000000"/>
          <w:sz w:val="28"/>
        </w:rPr>
        <w:t>
      Осы қабаттарды бөлу үшін экстрактор немесе автоматты фракционатор пайдаланылады.</w:t>
      </w:r>
    </w:p>
    <w:p>
      <w:pPr>
        <w:spacing w:after="0"/>
        <w:ind w:left="0"/>
        <w:jc w:val="both"/>
      </w:pPr>
      <w:r>
        <w:rPr>
          <w:rFonts w:ascii="Times New Roman"/>
          <w:b w:val="false"/>
          <w:i w:val="false"/>
          <w:color w:val="000000"/>
          <w:sz w:val="28"/>
        </w:rPr>
        <w:t>
      Қан компоненттері бар контейнерлер тұмшаланып дәнекерленгеннен кейін бөлінеді.</w:t>
      </w:r>
    </w:p>
    <w:bookmarkStart w:name="z52" w:id="51"/>
    <w:p>
      <w:pPr>
        <w:spacing w:after="0"/>
        <w:ind w:left="0"/>
        <w:jc w:val="both"/>
      </w:pPr>
      <w:r>
        <w:rPr>
          <w:rFonts w:ascii="Times New Roman"/>
          <w:b w:val="false"/>
          <w:i w:val="false"/>
          <w:color w:val="000000"/>
          <w:sz w:val="28"/>
        </w:rPr>
        <w:t>
      33. ЛТҚ тромбоциттерді алуға арналған шикізат ретінде пайдаланылады, дайындаудан кейін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бөлме температурасында 24 сағат бойы сақталады.</w:t>
      </w:r>
    </w:p>
    <w:bookmarkEnd w:id="51"/>
    <w:p>
      <w:pPr>
        <w:spacing w:after="0"/>
        <w:ind w:left="0"/>
        <w:jc w:val="both"/>
      </w:pPr>
      <w:r>
        <w:rPr>
          <w:rFonts w:ascii="Times New Roman"/>
          <w:b w:val="false"/>
          <w:i w:val="false"/>
          <w:color w:val="000000"/>
          <w:sz w:val="28"/>
        </w:rPr>
        <w:t>
      Сақтау мерзімі аяқталғаннан кейін пайдаланылмаған ЛТҚ өндіріс шығындары ретінде жойылады.</w:t>
      </w:r>
    </w:p>
    <w:p>
      <w:pPr>
        <w:spacing w:after="0"/>
        <w:ind w:left="0"/>
        <w:jc w:val="both"/>
      </w:pPr>
      <w:r>
        <w:rPr>
          <w:rFonts w:ascii="Times New Roman"/>
          <w:b w:val="false"/>
          <w:i w:val="false"/>
          <w:color w:val="000000"/>
          <w:sz w:val="28"/>
        </w:rPr>
        <w:t>
      ЛТҚ-да плазманың, лейкоциттер-тромбоциттер ұлпасы және биіктігі 1 сантиметр (бұдан әрі – см), көлемі 40-60 мл және гематокритпен 0,40-0,60 эритроциттер қабаты бар.</w:t>
      </w:r>
    </w:p>
    <w:bookmarkStart w:name="z53" w:id="52"/>
    <w:p>
      <w:pPr>
        <w:spacing w:after="0"/>
        <w:ind w:left="0"/>
        <w:jc w:val="both"/>
      </w:pPr>
      <w:r>
        <w:rPr>
          <w:rFonts w:ascii="Times New Roman"/>
          <w:b w:val="false"/>
          <w:i w:val="false"/>
          <w:color w:val="000000"/>
          <w:sz w:val="28"/>
        </w:rPr>
        <w:t xml:space="preserve">
      34. Пренаталдық, неонаталдық және педиатриялық практикада құюға арналған компоненттердің қоспағанда, медициналық пайдалану үшін дайындалған компоненттердің температуралық жағдайлары мен сақтау шарттары осы Қағидаларға </w:t>
      </w:r>
      <w:r>
        <w:rPr>
          <w:rFonts w:ascii="Times New Roman"/>
          <w:b w:val="false"/>
          <w:i w:val="false"/>
          <w:color w:val="000000"/>
          <w:sz w:val="28"/>
        </w:rPr>
        <w:t>4-тарауға</w:t>
      </w:r>
      <w:r>
        <w:rPr>
          <w:rFonts w:ascii="Times New Roman"/>
          <w:b w:val="false"/>
          <w:i w:val="false"/>
          <w:color w:val="000000"/>
          <w:sz w:val="28"/>
        </w:rPr>
        <w:t xml:space="preserve"> сәйкес белгіленеді.</w:t>
      </w:r>
    </w:p>
    <w:bookmarkEnd w:id="52"/>
    <w:bookmarkStart w:name="z54" w:id="53"/>
    <w:p>
      <w:pPr>
        <w:spacing w:after="0"/>
        <w:ind w:left="0"/>
        <w:jc w:val="both"/>
      </w:pPr>
      <w:r>
        <w:rPr>
          <w:rFonts w:ascii="Times New Roman"/>
          <w:b w:val="false"/>
          <w:i w:val="false"/>
          <w:color w:val="000000"/>
          <w:sz w:val="28"/>
        </w:rPr>
        <w:t>
      35. Трансфузия алдындағы зертханалық тестілерді жүргізуге мүмкіндік беру үшін құрамында эритроциттер бар орталармен гемакондар магистральдарында ұзындығы 5-7 см (кемінде 4) сегменттері қалыптасады.</w:t>
      </w:r>
    </w:p>
    <w:bookmarkEnd w:id="53"/>
    <w:bookmarkStart w:name="z55" w:id="54"/>
    <w:p>
      <w:pPr>
        <w:spacing w:after="0"/>
        <w:ind w:left="0"/>
        <w:jc w:val="both"/>
      </w:pPr>
      <w:r>
        <w:rPr>
          <w:rFonts w:ascii="Times New Roman"/>
          <w:b w:val="false"/>
          <w:i w:val="false"/>
          <w:color w:val="000000"/>
          <w:sz w:val="28"/>
        </w:rPr>
        <w:t>
      36. Қан компоненттерін алу және бөлу өндірістік ресімдері кезінде, патогендерді фильтрлеу және(немесе) әсерсіздендіру кезінде қосымша өңдегенде бастапқы өнімнің көлемі өндірістік шығындардың салдарынан 5%-ға дейін төмендейді.</w:t>
      </w:r>
    </w:p>
    <w:bookmarkEnd w:id="54"/>
    <w:bookmarkStart w:name="z56" w:id="55"/>
    <w:p>
      <w:pPr>
        <w:spacing w:after="0"/>
        <w:ind w:left="0"/>
        <w:jc w:val="both"/>
      </w:pPr>
      <w:r>
        <w:rPr>
          <w:rFonts w:ascii="Times New Roman"/>
          <w:b w:val="false"/>
          <w:i w:val="false"/>
          <w:color w:val="000000"/>
          <w:sz w:val="28"/>
        </w:rPr>
        <w:t>
      37. Патогендерді әсерсіздендіру және лейкофильтрлеу рәсімдері өндірушінің нұсқаулығына сәйкес Қазақстан Республикасының аумағында тіркелген және пайдалануға рұқсат етілген жабдықтар мен әдістерді пайдалана отырып жүзеге асырылады.</w:t>
      </w:r>
    </w:p>
    <w:bookmarkEnd w:id="55"/>
    <w:p>
      <w:pPr>
        <w:spacing w:after="0"/>
        <w:ind w:left="0"/>
        <w:jc w:val="both"/>
      </w:pPr>
      <w:r>
        <w:rPr>
          <w:rFonts w:ascii="Times New Roman"/>
          <w:b w:val="false"/>
          <w:i w:val="false"/>
          <w:color w:val="000000"/>
          <w:sz w:val="28"/>
        </w:rPr>
        <w:t xml:space="preserve">
      Қан компоненттері үшін В гепатиті, С гепатиті вирустарының және редукцияның логарифмикалық факторы (Log [MS1]) кемінде 4 болатын адамның иммундық тапшылығы вирусының әсерсіздендіру деңгейі қамтамасыз етіледі. </w:t>
      </w:r>
    </w:p>
    <w:p>
      <w:pPr>
        <w:spacing w:after="0"/>
        <w:ind w:left="0"/>
        <w:jc w:val="both"/>
      </w:pPr>
      <w:r>
        <w:rPr>
          <w:rFonts w:ascii="Times New Roman"/>
          <w:b w:val="false"/>
          <w:i w:val="false"/>
          <w:color w:val="000000"/>
          <w:sz w:val="28"/>
        </w:rPr>
        <w:t>
      Қан компонентін тоңазытқышта +4°С ±2°С температурада сақтаған жағдайда лейкоредукция үшін алғашқы 48 сағат болып табылады.</w:t>
      </w:r>
    </w:p>
    <w:bookmarkStart w:name="z57" w:id="56"/>
    <w:p>
      <w:pPr>
        <w:spacing w:after="0"/>
        <w:ind w:left="0"/>
        <w:jc w:val="both"/>
      </w:pPr>
      <w:r>
        <w:rPr>
          <w:rFonts w:ascii="Times New Roman"/>
          <w:b w:val="false"/>
          <w:i w:val="false"/>
          <w:color w:val="000000"/>
          <w:sz w:val="28"/>
        </w:rPr>
        <w:t>
      38. Қанды және оның компоненттерін қайта өңдеу және сақтау кезеңінде қабылдау мен беру құжатталады.</w:t>
      </w:r>
    </w:p>
    <w:bookmarkEnd w:id="56"/>
    <w:p>
      <w:pPr>
        <w:spacing w:after="0"/>
        <w:ind w:left="0"/>
        <w:jc w:val="both"/>
      </w:pPr>
      <w:r>
        <w:rPr>
          <w:rFonts w:ascii="Times New Roman"/>
          <w:b w:val="false"/>
          <w:i w:val="false"/>
          <w:color w:val="000000"/>
          <w:sz w:val="28"/>
        </w:rPr>
        <w:t xml:space="preserve">
      Қабылдау және беру кезінде мыналар жүргізіледі: </w:t>
      </w:r>
    </w:p>
    <w:p>
      <w:pPr>
        <w:spacing w:after="0"/>
        <w:ind w:left="0"/>
        <w:jc w:val="both"/>
      </w:pPr>
      <w:r>
        <w:rPr>
          <w:rFonts w:ascii="Times New Roman"/>
          <w:b w:val="false"/>
          <w:i w:val="false"/>
          <w:color w:val="000000"/>
          <w:sz w:val="28"/>
        </w:rPr>
        <w:t>
      1) жүргізу ақпараты ілеспе құжатта көрсетілетін қанды және оның компоненттерін көзбен шолып бағалау (макробағалау);</w:t>
      </w:r>
    </w:p>
    <w:p>
      <w:pPr>
        <w:spacing w:after="0"/>
        <w:ind w:left="0"/>
        <w:jc w:val="both"/>
      </w:pPr>
      <w:r>
        <w:rPr>
          <w:rFonts w:ascii="Times New Roman"/>
          <w:b w:val="false"/>
          <w:i w:val="false"/>
          <w:color w:val="000000"/>
          <w:sz w:val="28"/>
        </w:rPr>
        <w:t>
      2) гемакондарды және қан және оның компоненттерінің көлемін сандық есепке алу.</w:t>
      </w:r>
    </w:p>
    <w:bookmarkStart w:name="z58" w:id="57"/>
    <w:p>
      <w:pPr>
        <w:spacing w:after="0"/>
        <w:ind w:left="0"/>
        <w:jc w:val="both"/>
      </w:pPr>
      <w:r>
        <w:rPr>
          <w:rFonts w:ascii="Times New Roman"/>
          <w:b w:val="false"/>
          <w:i w:val="false"/>
          <w:color w:val="000000"/>
          <w:sz w:val="28"/>
        </w:rPr>
        <w:t>
      39. Қанды және оның компоненттерін уақытша және тұрақты сақтау белгілнеген температураны сақтай отырып, арнайы медициналық тоңазытқышта және мұздату жабдығында жүзеге асырылады.</w:t>
      </w:r>
    </w:p>
    <w:bookmarkEnd w:id="57"/>
    <w:p>
      <w:pPr>
        <w:spacing w:after="0"/>
        <w:ind w:left="0"/>
        <w:jc w:val="both"/>
      </w:pPr>
      <w:r>
        <w:rPr>
          <w:rFonts w:ascii="Times New Roman"/>
          <w:b w:val="false"/>
          <w:i w:val="false"/>
          <w:color w:val="000000"/>
          <w:sz w:val="28"/>
        </w:rPr>
        <w:t>
      Автоматты жазу құралдары болмаған кезде қан қызметі ұйымы сақтау температурасын бақылауды тәулігіне кемінде үш рет жүргізеді және құжаттайды.</w:t>
      </w:r>
    </w:p>
    <w:bookmarkStart w:name="z59" w:id="58"/>
    <w:p>
      <w:pPr>
        <w:spacing w:after="0"/>
        <w:ind w:left="0"/>
        <w:jc w:val="left"/>
      </w:pPr>
      <w:r>
        <w:rPr>
          <w:rFonts w:ascii="Times New Roman"/>
          <w:b/>
          <w:i w:val="false"/>
          <w:color w:val="000000"/>
        </w:rPr>
        <w:t xml:space="preserve"> 1-параграф. Құрамында эритроцит бар компоненттерін алу тәртібі</w:t>
      </w:r>
    </w:p>
    <w:bookmarkEnd w:id="58"/>
    <w:bookmarkStart w:name="z60" w:id="59"/>
    <w:p>
      <w:pPr>
        <w:spacing w:after="0"/>
        <w:ind w:left="0"/>
        <w:jc w:val="both"/>
      </w:pPr>
      <w:r>
        <w:rPr>
          <w:rFonts w:ascii="Times New Roman"/>
          <w:b w:val="false"/>
          <w:i w:val="false"/>
          <w:color w:val="000000"/>
          <w:sz w:val="28"/>
        </w:rPr>
        <w:t xml:space="preserve">
      40. Эритроциттер массасын (бұдан әрі – ЭМ), оның ішінде туындыларын шығару қан қызметі ұйымдарында әзірленетін құжатталған ресімдерге сәйкес жүзеге асырылады. </w:t>
      </w:r>
    </w:p>
    <w:bookmarkEnd w:id="59"/>
    <w:p>
      <w:pPr>
        <w:spacing w:after="0"/>
        <w:ind w:left="0"/>
        <w:jc w:val="both"/>
      </w:pPr>
      <w:r>
        <w:rPr>
          <w:rFonts w:ascii="Times New Roman"/>
          <w:b w:val="false"/>
          <w:i w:val="false"/>
          <w:color w:val="000000"/>
          <w:sz w:val="28"/>
        </w:rPr>
        <w:t xml:space="preserve">
       ЭМ лейкофильтрлеуге, иондаушы сәулелеуге, жууға және криоконсервілеуге ұшырайды. </w:t>
      </w:r>
    </w:p>
    <w:p>
      <w:pPr>
        <w:spacing w:after="0"/>
        <w:ind w:left="0"/>
        <w:jc w:val="both"/>
      </w:pPr>
      <w:r>
        <w:rPr>
          <w:rFonts w:ascii="Times New Roman"/>
          <w:b w:val="false"/>
          <w:i w:val="false"/>
          <w:color w:val="000000"/>
          <w:sz w:val="28"/>
        </w:rPr>
        <w:t>
      Қосымша өндуге ұшырамаған ЭМ жаңа алынған қан лейкоциттерінің үлкен бөлігінен және тромбоциттердің әр түрлі мөлшерінен тұрады, олардың құрамы центрифугалау әдісіне байланысты.</w:t>
      </w:r>
    </w:p>
    <w:bookmarkStart w:name="z61" w:id="60"/>
    <w:p>
      <w:pPr>
        <w:spacing w:after="0"/>
        <w:ind w:left="0"/>
        <w:jc w:val="both"/>
      </w:pPr>
      <w:r>
        <w:rPr>
          <w:rFonts w:ascii="Times New Roman"/>
          <w:b w:val="false"/>
          <w:i w:val="false"/>
          <w:color w:val="000000"/>
          <w:sz w:val="28"/>
        </w:rPr>
        <w:t>
      41. Лейкофильтрленген ЭМ лейкофильтрленген жаңа алынған қанды центрифугалағаннан кейін немесе эритроциттік массадан немесе лейкофильтрлеуден кейін ЛТҚ алынған эритроциттік массадан алынады.</w:t>
      </w:r>
    </w:p>
    <w:bookmarkEnd w:id="60"/>
    <w:bookmarkStart w:name="z62" w:id="61"/>
    <w:p>
      <w:pPr>
        <w:spacing w:after="0"/>
        <w:ind w:left="0"/>
        <w:jc w:val="both"/>
      </w:pPr>
      <w:r>
        <w:rPr>
          <w:rFonts w:ascii="Times New Roman"/>
          <w:b w:val="false"/>
          <w:i w:val="false"/>
          <w:color w:val="000000"/>
          <w:sz w:val="28"/>
        </w:rPr>
        <w:t>
      42. ЛТҚ бөлінген ЭМ жаңа алынған қаннан ЛТҚ алынғаннан кейін алынады және онда лейкоциттер мен центрифугалау әдісіне байланысты тромбоциттердің әртүрлі көлемі бар.</w:t>
      </w:r>
    </w:p>
    <w:bookmarkEnd w:id="61"/>
    <w:bookmarkStart w:name="z63" w:id="62"/>
    <w:p>
      <w:pPr>
        <w:spacing w:after="0"/>
        <w:ind w:left="0"/>
        <w:jc w:val="both"/>
      </w:pPr>
      <w:r>
        <w:rPr>
          <w:rFonts w:ascii="Times New Roman"/>
          <w:b w:val="false"/>
          <w:i w:val="false"/>
          <w:color w:val="000000"/>
          <w:sz w:val="28"/>
        </w:rPr>
        <w:t>
      43. Жуылған эритроциттер (бұдан әрі - ЖЭ) құрамында эритроциттер бар қан компоненттерін жүйеленген жуу және эритроциттерді қосалқы ерітіндіде ресуспендиялау кезінде екінші мәрте қайта өндеу арқылы алынған қан компоненті.</w:t>
      </w:r>
    </w:p>
    <w:bookmarkEnd w:id="62"/>
    <w:p>
      <w:pPr>
        <w:spacing w:after="0"/>
        <w:ind w:left="0"/>
        <w:jc w:val="both"/>
      </w:pPr>
      <w:r>
        <w:rPr>
          <w:rFonts w:ascii="Times New Roman"/>
          <w:b w:val="false"/>
          <w:i w:val="false"/>
          <w:color w:val="000000"/>
          <w:sz w:val="28"/>
        </w:rPr>
        <w:t>
      Бастапқы шикізат қанды дайындау сәтінен бастап +4</w:t>
      </w:r>
      <w:r>
        <w:rPr>
          <w:rFonts w:ascii="Times New Roman"/>
          <w:b w:val="false"/>
          <w:i w:val="false"/>
          <w:color w:val="000000"/>
          <w:vertAlign w:val="superscript"/>
        </w:rPr>
        <w:t>0</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температурасында 15 тәуліктен артық емес сақталады.</w:t>
      </w:r>
    </w:p>
    <w:p>
      <w:pPr>
        <w:spacing w:after="0"/>
        <w:ind w:left="0"/>
        <w:jc w:val="both"/>
      </w:pPr>
      <w:r>
        <w:rPr>
          <w:rFonts w:ascii="Times New Roman"/>
          <w:b w:val="false"/>
          <w:i w:val="false"/>
          <w:color w:val="000000"/>
          <w:sz w:val="28"/>
        </w:rPr>
        <w:t>
      Ерте лейкоредукциясы бар (ЛТҚ бөлінген және (немесе) фильтрленген) компоненттер пайдаланылады.</w:t>
      </w:r>
    </w:p>
    <w:p>
      <w:pPr>
        <w:spacing w:after="0"/>
        <w:ind w:left="0"/>
        <w:jc w:val="both"/>
      </w:pPr>
      <w:r>
        <w:rPr>
          <w:rFonts w:ascii="Times New Roman"/>
          <w:b w:val="false"/>
          <w:i w:val="false"/>
          <w:color w:val="000000"/>
          <w:sz w:val="28"/>
        </w:rPr>
        <w:t>
      Жууға арналған ерітінді пайдалану алдында +4</w:t>
      </w:r>
      <w:r>
        <w:rPr>
          <w:rFonts w:ascii="Times New Roman"/>
          <w:b w:val="false"/>
          <w:i w:val="false"/>
          <w:color w:val="000000"/>
          <w:vertAlign w:val="superscript"/>
        </w:rPr>
        <w:t>0</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температурасына дейін суытылады.</w:t>
      </w:r>
    </w:p>
    <w:p>
      <w:pPr>
        <w:spacing w:after="0"/>
        <w:ind w:left="0"/>
        <w:jc w:val="both"/>
      </w:pPr>
      <w:r>
        <w:rPr>
          <w:rFonts w:ascii="Times New Roman"/>
          <w:b w:val="false"/>
          <w:i w:val="false"/>
          <w:color w:val="000000"/>
          <w:sz w:val="28"/>
        </w:rPr>
        <w:t>
      ЖЭ қалдық ақуыздың мөлшері жуу хаттамасына тәуелді. ЖЭ гематокриті клиникалық қажеттілікке байланысты реттеледі.</w:t>
      </w:r>
    </w:p>
    <w:p>
      <w:pPr>
        <w:spacing w:after="0"/>
        <w:ind w:left="0"/>
        <w:jc w:val="both"/>
      </w:pPr>
      <w:r>
        <w:rPr>
          <w:rFonts w:ascii="Times New Roman"/>
          <w:b w:val="false"/>
          <w:i w:val="false"/>
          <w:color w:val="000000"/>
          <w:sz w:val="28"/>
        </w:rPr>
        <w:t xml:space="preserve">
      ЖЭ қол әдісімен дайындау қан қызметі ұйымында әзірленетін құжатталған ресімге сәйкес жасалады. </w:t>
      </w:r>
    </w:p>
    <w:p>
      <w:pPr>
        <w:spacing w:after="0"/>
        <w:ind w:left="0"/>
        <w:jc w:val="both"/>
      </w:pPr>
      <w:r>
        <w:rPr>
          <w:rFonts w:ascii="Times New Roman"/>
          <w:b w:val="false"/>
          <w:i w:val="false"/>
          <w:color w:val="000000"/>
          <w:sz w:val="28"/>
        </w:rPr>
        <w:t xml:space="preserve">
      Өңдеу процесінде жүйенің жабық болуын сақтаған кезде (эритроциттер мен 0,9% хлорид натрий ерітіндісі бар контейнерлердің зарарсыздандырылған түйісуі және (немесе) бос трансферттік контейнерлерімен қамтамасыз етілген кезде) ламинарлық ағындағы жұмыс талап етілмейді. </w:t>
      </w:r>
    </w:p>
    <w:p>
      <w:pPr>
        <w:spacing w:after="0"/>
        <w:ind w:left="0"/>
        <w:jc w:val="both"/>
      </w:pPr>
      <w:r>
        <w:rPr>
          <w:rFonts w:ascii="Times New Roman"/>
          <w:b w:val="false"/>
          <w:i w:val="false"/>
          <w:color w:val="000000"/>
          <w:sz w:val="28"/>
        </w:rPr>
        <w:t xml:space="preserve">
      Құрамында эритроциттер бар орталарды автоматты режимде жуу жабдық өңдірушісінің нұсқаулығына сәйкес жүзеге асырылады. </w:t>
      </w:r>
    </w:p>
    <w:p>
      <w:pPr>
        <w:spacing w:after="0"/>
        <w:ind w:left="0"/>
        <w:jc w:val="both"/>
      </w:pPr>
      <w:r>
        <w:rPr>
          <w:rFonts w:ascii="Times New Roman"/>
          <w:b w:val="false"/>
          <w:i w:val="false"/>
          <w:color w:val="000000"/>
          <w:sz w:val="28"/>
        </w:rPr>
        <w:t xml:space="preserve">
      Контейнерге ЖЭ дайындалған күні мен уақыты, жарамдылық мерзімі көрсетілген заттаңба жапсырылады. </w:t>
      </w:r>
    </w:p>
    <w:p>
      <w:pPr>
        <w:spacing w:after="0"/>
        <w:ind w:left="0"/>
        <w:jc w:val="both"/>
      </w:pPr>
      <w:r>
        <w:rPr>
          <w:rFonts w:ascii="Times New Roman"/>
          <w:b w:val="false"/>
          <w:i w:val="false"/>
          <w:color w:val="000000"/>
          <w:sz w:val="28"/>
        </w:rPr>
        <w:t xml:space="preserve">
      Таңбалау мен тіркеуден кейін компонент ілеспе құжатпен қоса өнімді сақтау және беру бөліміне беріледі. </w:t>
      </w:r>
    </w:p>
    <w:bookmarkStart w:name="z64" w:id="63"/>
    <w:p>
      <w:pPr>
        <w:spacing w:after="0"/>
        <w:ind w:left="0"/>
        <w:jc w:val="both"/>
      </w:pPr>
      <w:r>
        <w:rPr>
          <w:rFonts w:ascii="Times New Roman"/>
          <w:b w:val="false"/>
          <w:i w:val="false"/>
          <w:color w:val="000000"/>
          <w:sz w:val="28"/>
        </w:rPr>
        <w:t>
      44. Эритроциттік жүзінді (бұдан әрі – ЭЖ) плазманы бөлу арқылы, кейінінен эритроциттерге ресуспендиялаушы (қосымша) ерітіндіні қоса отырып, центрифугалаудан кейін жаңа алынған қаннан алынады.</w:t>
      </w:r>
    </w:p>
    <w:bookmarkEnd w:id="63"/>
    <w:bookmarkStart w:name="z65" w:id="64"/>
    <w:p>
      <w:pPr>
        <w:spacing w:after="0"/>
        <w:ind w:left="0"/>
        <w:jc w:val="both"/>
      </w:pPr>
      <w:r>
        <w:rPr>
          <w:rFonts w:ascii="Times New Roman"/>
          <w:b w:val="false"/>
          <w:i w:val="false"/>
          <w:color w:val="000000"/>
          <w:sz w:val="28"/>
        </w:rPr>
        <w:t>
      45. ЛТҚ алынған ЭЖ қанды центрифугалаудан, плазма мен ЛТҚ-ның толық экстракциясынан және эритроциттерге ресуспендиялық ерітіндіні қосқаннан кейін алынады.</w:t>
      </w:r>
    </w:p>
    <w:bookmarkEnd w:id="64"/>
    <w:bookmarkStart w:name="z66" w:id="65"/>
    <w:p>
      <w:pPr>
        <w:spacing w:after="0"/>
        <w:ind w:left="0"/>
        <w:jc w:val="both"/>
      </w:pPr>
      <w:r>
        <w:rPr>
          <w:rFonts w:ascii="Times New Roman"/>
          <w:b w:val="false"/>
          <w:i w:val="false"/>
          <w:color w:val="000000"/>
          <w:sz w:val="28"/>
        </w:rPr>
        <w:t>
      46. Лейкофильтрленген ЭЖ жаңа алынған қанды алдын ала лейкофильтрлеу арқылы оны кейіннен центрифугалаумен, плазманы экстракциялап және ресуспендиялық ерітіндіні қоса отырып, немесе эритроциттік жүзіндіні, сондай-ақ ЛТҚ алынған эритроциттік жүзіндіні лейкофильтрлеу арқылы алынады.</w:t>
      </w:r>
    </w:p>
    <w:bookmarkEnd w:id="65"/>
    <w:bookmarkStart w:name="z67" w:id="66"/>
    <w:p>
      <w:pPr>
        <w:spacing w:after="0"/>
        <w:ind w:left="0"/>
        <w:jc w:val="both"/>
      </w:pPr>
      <w:r>
        <w:rPr>
          <w:rFonts w:ascii="Times New Roman"/>
          <w:b w:val="false"/>
          <w:i w:val="false"/>
          <w:color w:val="000000"/>
          <w:sz w:val="28"/>
        </w:rPr>
        <w:t>
      47. Криоконсервіленген эритроциттер криопротективтік технологияны пайдалана отырып, эритроциттер концентратын мұздату арқылы алынады. Эритроциттерді глицеролизациялау, мұздату, сақтау, еріту, деглицеролизациялау және қалпына келтіру процестері автоматты жасушалық процессор өндірушінің нұсқаулығына және қан қызметі ұйымында әзірленетін құжатталған рәсімге сәйкес жүзеге асырылады.</w:t>
      </w:r>
    </w:p>
    <w:bookmarkEnd w:id="66"/>
    <w:p>
      <w:pPr>
        <w:spacing w:after="0"/>
        <w:ind w:left="0"/>
        <w:jc w:val="both"/>
      </w:pPr>
      <w:r>
        <w:rPr>
          <w:rFonts w:ascii="Times New Roman"/>
          <w:b w:val="false"/>
          <w:i w:val="false"/>
          <w:color w:val="000000"/>
          <w:sz w:val="28"/>
        </w:rPr>
        <w:t xml:space="preserve">
      Криоконсервіленген эритроциттер карантинделеді. </w:t>
      </w:r>
    </w:p>
    <w:p>
      <w:pPr>
        <w:spacing w:after="0"/>
        <w:ind w:left="0"/>
        <w:jc w:val="both"/>
      </w:pPr>
      <w:r>
        <w:rPr>
          <w:rFonts w:ascii="Times New Roman"/>
          <w:b w:val="false"/>
          <w:i w:val="false"/>
          <w:color w:val="000000"/>
          <w:sz w:val="28"/>
        </w:rPr>
        <w:t>
      Криоконсервіленген эритроцитеттерді мұздатылған күйі тасымалдау кезінде белгіленген сақтау шарттары қамтамасыз етіледі.</w:t>
      </w:r>
    </w:p>
    <w:p>
      <w:pPr>
        <w:spacing w:after="0"/>
        <w:ind w:left="0"/>
        <w:jc w:val="both"/>
      </w:pPr>
      <w:r>
        <w:rPr>
          <w:rFonts w:ascii="Times New Roman"/>
          <w:b w:val="false"/>
          <w:i w:val="false"/>
          <w:color w:val="000000"/>
          <w:sz w:val="28"/>
        </w:rPr>
        <w:t xml:space="preserve">
      Мұздатылған эритроциттерді сақтау (тасымалдау) температурасы және жарамдылық мерзімі криожүйе өңдірушісінің нұсқаулығына және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белгіленеді.</w:t>
      </w:r>
    </w:p>
    <w:bookmarkStart w:name="z68" w:id="67"/>
    <w:p>
      <w:pPr>
        <w:spacing w:after="0"/>
        <w:ind w:left="0"/>
        <w:jc w:val="both"/>
      </w:pPr>
      <w:r>
        <w:rPr>
          <w:rFonts w:ascii="Times New Roman"/>
          <w:b w:val="false"/>
          <w:i w:val="false"/>
          <w:color w:val="000000"/>
          <w:sz w:val="28"/>
        </w:rPr>
        <w:t>
      48. Аферездік эритроциттер бір донордан рәсімі жабдық өндірушісінің нұсқаулығына сәйкес жүргізілетін аппаратты цитаферез әдісімен алынады.</w:t>
      </w:r>
    </w:p>
    <w:bookmarkEnd w:id="67"/>
    <w:bookmarkStart w:name="z69" w:id="68"/>
    <w:p>
      <w:pPr>
        <w:spacing w:after="0"/>
        <w:ind w:left="0"/>
        <w:jc w:val="both"/>
      </w:pPr>
      <w:r>
        <w:rPr>
          <w:rFonts w:ascii="Times New Roman"/>
          <w:b w:val="false"/>
          <w:i w:val="false"/>
          <w:color w:val="000000"/>
          <w:sz w:val="28"/>
        </w:rPr>
        <w:t>
      49. Вирустазартылған эритроциттер құрамында эритроциттер патогендік агенттерді әсерсіздендіру және жуу мақсатында жабдық өндірушінің нұсқаулығына және қан қызметі ұйымында әзірленген құжатталған рәсімге сәйкес қосымша өңдегеннен кейін алынады.</w:t>
      </w:r>
    </w:p>
    <w:bookmarkEnd w:id="68"/>
    <w:bookmarkStart w:name="z70" w:id="69"/>
    <w:p>
      <w:pPr>
        <w:spacing w:after="0"/>
        <w:ind w:left="0"/>
        <w:jc w:val="left"/>
      </w:pPr>
      <w:r>
        <w:rPr>
          <w:rFonts w:ascii="Times New Roman"/>
          <w:b/>
          <w:i w:val="false"/>
          <w:color w:val="000000"/>
        </w:rPr>
        <w:t xml:space="preserve"> 2-параграф. Жаңа мұздатылған плазманы, криопреципитатты, тромбоциттерді, лейкоциттерді, гранулоциттерді, лимфоциттерді, фибрин желімін алу тәртібі</w:t>
      </w:r>
    </w:p>
    <w:bookmarkEnd w:id="69"/>
    <w:bookmarkStart w:name="z71" w:id="70"/>
    <w:p>
      <w:pPr>
        <w:spacing w:after="0"/>
        <w:ind w:left="0"/>
        <w:jc w:val="both"/>
      </w:pPr>
      <w:r>
        <w:rPr>
          <w:rFonts w:ascii="Times New Roman"/>
          <w:b w:val="false"/>
          <w:i w:val="false"/>
          <w:color w:val="000000"/>
          <w:sz w:val="28"/>
        </w:rPr>
        <w:t xml:space="preserve">
      50. ЖМП, оның ішінде оның туындыларын өңдеу қан қызметі ұйымында әзірленетін құжатталған ресімге сәйкес жүзеге асырылады. </w:t>
      </w:r>
    </w:p>
    <w:bookmarkEnd w:id="70"/>
    <w:p>
      <w:pPr>
        <w:spacing w:after="0"/>
        <w:ind w:left="0"/>
        <w:jc w:val="both"/>
      </w:pPr>
      <w:r>
        <w:rPr>
          <w:rFonts w:ascii="Times New Roman"/>
          <w:b w:val="false"/>
          <w:i w:val="false"/>
          <w:color w:val="000000"/>
          <w:sz w:val="28"/>
        </w:rPr>
        <w:t xml:space="preserve">
      ЖМП қан донациялауынан кейінгі алғашқы 18 сағаттың ішінде мұздатқаннан кейін алынады. </w:t>
      </w:r>
    </w:p>
    <w:p>
      <w:pPr>
        <w:spacing w:after="0"/>
        <w:ind w:left="0"/>
        <w:jc w:val="both"/>
      </w:pPr>
      <w:r>
        <w:rPr>
          <w:rFonts w:ascii="Times New Roman"/>
          <w:b w:val="false"/>
          <w:i w:val="false"/>
          <w:color w:val="000000"/>
          <w:sz w:val="28"/>
        </w:rPr>
        <w:t>
      Дайындалған қанның немесе плазманың дозасын арнайы валидациялау жабдығының көмегімен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температурасына дейін жылдам мұздатқан кезде ЖМП дайындау мерзімі қанды донациялаудан кейінгі 24 сағатқа дейін ұзартылады.</w:t>
      </w:r>
    </w:p>
    <w:p>
      <w:pPr>
        <w:spacing w:after="0"/>
        <w:ind w:left="0"/>
        <w:jc w:val="both"/>
      </w:pPr>
      <w:r>
        <w:rPr>
          <w:rFonts w:ascii="Times New Roman"/>
          <w:b w:val="false"/>
          <w:i w:val="false"/>
          <w:color w:val="000000"/>
          <w:sz w:val="28"/>
        </w:rPr>
        <w:t xml:space="preserve">
      Көлемі 230 мл. артық қан компонентін алу үшін аферез әдісімен немесе жаңа алынған қан дозаларынан алынған плазма монодонорлық және полидонорлық компонент түрінде біріктіріледі. </w:t>
      </w:r>
    </w:p>
    <w:p>
      <w:pPr>
        <w:spacing w:after="0"/>
        <w:ind w:left="0"/>
        <w:jc w:val="both"/>
      </w:pPr>
      <w:r>
        <w:rPr>
          <w:rFonts w:ascii="Times New Roman"/>
          <w:b w:val="false"/>
          <w:i w:val="false"/>
          <w:color w:val="000000"/>
          <w:sz w:val="28"/>
        </w:rPr>
        <w:t xml:space="preserve">
      Монодонорлық біріктірілген плазма бір донациялау коды бар бір донордан алынған плазма дозаларын немесе донациялау кодтары әртүрлі бір донордан алынған плазма дозаларын біріктірген кезде өндіріледі. </w:t>
      </w:r>
    </w:p>
    <w:p>
      <w:pPr>
        <w:spacing w:after="0"/>
        <w:ind w:left="0"/>
        <w:jc w:val="both"/>
      </w:pPr>
      <w:r>
        <w:rPr>
          <w:rFonts w:ascii="Times New Roman"/>
          <w:b w:val="false"/>
          <w:i w:val="false"/>
          <w:color w:val="000000"/>
          <w:sz w:val="28"/>
        </w:rPr>
        <w:t>
      Полидонорлық біріктірілген плазма АВО жүйесі бойынша қан тобын сәйкестендіру қағидатын сақтай отырып, донациялау кодтары әртүрлі екі немесе одан артық донордан алынған плазма дозаларын біріктіру жолымен өндіріледі.</w:t>
      </w:r>
    </w:p>
    <w:p>
      <w:pPr>
        <w:spacing w:after="0"/>
        <w:ind w:left="0"/>
        <w:jc w:val="both"/>
      </w:pPr>
      <w:r>
        <w:rPr>
          <w:rFonts w:ascii="Times New Roman"/>
          <w:b w:val="false"/>
          <w:i w:val="false"/>
          <w:color w:val="000000"/>
          <w:sz w:val="28"/>
        </w:rPr>
        <w:t>
      Плазманы мұздату қан қызметі ұйымында пайдаланылатын жабдық өңдірушісінің нұсқаулығына сәйкес жүзеге асырылады.</w:t>
      </w:r>
    </w:p>
    <w:p>
      <w:pPr>
        <w:spacing w:after="0"/>
        <w:ind w:left="0"/>
        <w:jc w:val="both"/>
      </w:pPr>
      <w:r>
        <w:rPr>
          <w:rFonts w:ascii="Times New Roman"/>
          <w:b w:val="false"/>
          <w:i w:val="false"/>
          <w:color w:val="000000"/>
          <w:sz w:val="28"/>
        </w:rPr>
        <w:t>
      Педиатриялық немесе неонатологиялық бейіндегі реципиенттердің физиологиясын ескере отырып, ЖМП, оның ішінде біріктірілген кейіннен карантинделіп, аз көлемге бөлінеді.</w:t>
      </w:r>
    </w:p>
    <w:bookmarkStart w:name="z72" w:id="71"/>
    <w:p>
      <w:pPr>
        <w:spacing w:after="0"/>
        <w:ind w:left="0"/>
        <w:jc w:val="both"/>
      </w:pPr>
      <w:r>
        <w:rPr>
          <w:rFonts w:ascii="Times New Roman"/>
          <w:b w:val="false"/>
          <w:i w:val="false"/>
          <w:color w:val="000000"/>
          <w:sz w:val="28"/>
        </w:rPr>
        <w:t>
      51. Лейкофильтрленген ЖМП консервіленген жаңа алынған қанды центрифугалаудан бұрын фильтрленген плазма экстракциясынан немесе плазманы фильтрлеуден кейін алады.</w:t>
      </w:r>
    </w:p>
    <w:bookmarkEnd w:id="71"/>
    <w:bookmarkStart w:name="z73" w:id="72"/>
    <w:p>
      <w:pPr>
        <w:spacing w:after="0"/>
        <w:ind w:left="0"/>
        <w:jc w:val="both"/>
      </w:pPr>
      <w:r>
        <w:rPr>
          <w:rFonts w:ascii="Times New Roman"/>
          <w:b w:val="false"/>
          <w:i w:val="false"/>
          <w:color w:val="000000"/>
          <w:sz w:val="28"/>
        </w:rPr>
        <w:t xml:space="preserve">
      52. Вирустазартылған ЖМП плазманы патогендік агенттерді әсерсіздендіру мақсатында жабдық өңдірушісінің нұсқаулығына және қан қызметі ұйымында әзірленген құжатталған ресімге сәйкес қосымша өңдеуден кейін алады. </w:t>
      </w:r>
    </w:p>
    <w:bookmarkEnd w:id="72"/>
    <w:p>
      <w:pPr>
        <w:spacing w:after="0"/>
        <w:ind w:left="0"/>
        <w:jc w:val="both"/>
      </w:pPr>
      <w:r>
        <w:rPr>
          <w:rFonts w:ascii="Times New Roman"/>
          <w:b w:val="false"/>
          <w:i w:val="false"/>
          <w:color w:val="000000"/>
          <w:sz w:val="28"/>
        </w:rPr>
        <w:t xml:space="preserve">
      Әсерсіздендіру ресіміне мұздатылғанға дейінгі немесе ерітілгеннен кейінгі плазмадан ұшырайды. </w:t>
      </w:r>
    </w:p>
    <w:p>
      <w:pPr>
        <w:spacing w:after="0"/>
        <w:ind w:left="0"/>
        <w:jc w:val="both"/>
      </w:pPr>
      <w:r>
        <w:rPr>
          <w:rFonts w:ascii="Times New Roman"/>
          <w:b w:val="false"/>
          <w:i w:val="false"/>
          <w:color w:val="000000"/>
          <w:sz w:val="28"/>
        </w:rPr>
        <w:t xml:space="preserve">
      Вирустазартылған ЖМП-да 50-70% лабилды ұю факторы және бастапқы өнімдегі табиғи ингибиторлар сақталады. </w:t>
      </w:r>
    </w:p>
    <w:p>
      <w:pPr>
        <w:spacing w:after="0"/>
        <w:ind w:left="0"/>
        <w:jc w:val="both"/>
      </w:pPr>
      <w:r>
        <w:rPr>
          <w:rFonts w:ascii="Times New Roman"/>
          <w:b w:val="false"/>
          <w:i w:val="false"/>
          <w:color w:val="000000"/>
          <w:sz w:val="28"/>
        </w:rPr>
        <w:t xml:space="preserve">
      Қажет болғанда плазма дозалары әсерзідендіру алдында біріктіріледі, ал әсерсіздендірілгеннен кейін аз көлемге бөлінеді. </w:t>
      </w:r>
    </w:p>
    <w:p>
      <w:pPr>
        <w:spacing w:after="0"/>
        <w:ind w:left="0"/>
        <w:jc w:val="both"/>
      </w:pPr>
      <w:r>
        <w:rPr>
          <w:rFonts w:ascii="Times New Roman"/>
          <w:b w:val="false"/>
          <w:i w:val="false"/>
          <w:color w:val="000000"/>
          <w:sz w:val="28"/>
        </w:rPr>
        <w:t>
      Егер плазма ерітілгеннен кейін әсерсіздендірілетін болса, оны мұздатусыз клиникалық қолдану үшін беруге немесе қайтадан мұздатуға болады.</w:t>
      </w:r>
    </w:p>
    <w:bookmarkStart w:name="z74" w:id="73"/>
    <w:p>
      <w:pPr>
        <w:spacing w:after="0"/>
        <w:ind w:left="0"/>
        <w:jc w:val="both"/>
      </w:pPr>
      <w:r>
        <w:rPr>
          <w:rFonts w:ascii="Times New Roman"/>
          <w:b w:val="false"/>
          <w:i w:val="false"/>
          <w:color w:val="000000"/>
          <w:sz w:val="28"/>
        </w:rPr>
        <w:t>
      53. ЖМП карантиндеуді ықтимал "серонегативтік терезе" (зертханалық тестілеу кезінде анықталмайтын инфекциялық үдеріс кезеңі) кезінде донорлық қан компоненттерінің инфекциялық қауіпсіздігін арттыру мақсатында жүзеге асырады.</w:t>
      </w:r>
    </w:p>
    <w:bookmarkEnd w:id="73"/>
    <w:p>
      <w:pPr>
        <w:spacing w:after="0"/>
        <w:ind w:left="0"/>
        <w:jc w:val="both"/>
      </w:pPr>
      <w:r>
        <w:rPr>
          <w:rFonts w:ascii="Times New Roman"/>
          <w:b w:val="false"/>
          <w:i w:val="false"/>
          <w:color w:val="000000"/>
          <w:sz w:val="28"/>
        </w:rPr>
        <w:t xml:space="preserve">
      Карантиндеуге медициналық мақсаттарда жарамды ЖМП жіберіледі. </w:t>
      </w:r>
    </w:p>
    <w:p>
      <w:pPr>
        <w:spacing w:after="0"/>
        <w:ind w:left="0"/>
        <w:jc w:val="both"/>
      </w:pPr>
      <w:r>
        <w:rPr>
          <w:rFonts w:ascii="Times New Roman"/>
          <w:b w:val="false"/>
          <w:i w:val="false"/>
          <w:color w:val="000000"/>
          <w:sz w:val="28"/>
        </w:rPr>
        <w:t>
      ЖМП карантиндік сақтау мұздатылған күйі-25</w:t>
      </w:r>
      <w:r>
        <w:rPr>
          <w:rFonts w:ascii="Times New Roman"/>
          <w:b w:val="false"/>
          <w:i w:val="false"/>
          <w:color w:val="000000"/>
          <w:vertAlign w:val="superscript"/>
        </w:rPr>
        <w:t>0</w:t>
      </w:r>
      <w:r>
        <w:rPr>
          <w:rFonts w:ascii="Times New Roman"/>
          <w:b w:val="false"/>
          <w:i w:val="false"/>
          <w:color w:val="000000"/>
          <w:sz w:val="28"/>
        </w:rPr>
        <w:t>С бастап-35</w:t>
      </w:r>
      <w:r>
        <w:rPr>
          <w:rFonts w:ascii="Times New Roman"/>
          <w:b w:val="false"/>
          <w:i w:val="false"/>
          <w:color w:val="000000"/>
          <w:vertAlign w:val="superscript"/>
        </w:rPr>
        <w:t>0</w:t>
      </w:r>
      <w:r>
        <w:rPr>
          <w:rFonts w:ascii="Times New Roman"/>
          <w:b w:val="false"/>
          <w:i w:val="false"/>
          <w:color w:val="000000"/>
          <w:sz w:val="28"/>
        </w:rPr>
        <w:t>С дейінгі температурада рұқсатсыз кіру шектелген жеке үй-жайда, тиісінше таңбалау мен температураны бақылау қондырғылары бар арнайы тоңазытқыш жабдығында жүргізіледі.</w:t>
      </w:r>
    </w:p>
    <w:p>
      <w:pPr>
        <w:spacing w:after="0"/>
        <w:ind w:left="0"/>
        <w:jc w:val="both"/>
      </w:pPr>
      <w:r>
        <w:rPr>
          <w:rFonts w:ascii="Times New Roman"/>
          <w:b w:val="false"/>
          <w:i w:val="false"/>
          <w:color w:val="000000"/>
          <w:sz w:val="28"/>
        </w:rPr>
        <w:t>
      Карантиндеу кезінде донор қанын зертханалық қайта тестілеу трансфузиялық инфекцияларға қолданыстағы заңнама талаптарына сәйкес жүзеге асырылады.</w:t>
      </w:r>
    </w:p>
    <w:p>
      <w:pPr>
        <w:spacing w:after="0"/>
        <w:ind w:left="0"/>
        <w:jc w:val="both"/>
      </w:pPr>
      <w:r>
        <w:rPr>
          <w:rFonts w:ascii="Times New Roman"/>
          <w:b w:val="false"/>
          <w:i w:val="false"/>
          <w:color w:val="000000"/>
          <w:sz w:val="28"/>
        </w:rPr>
        <w:t xml:space="preserve">
      Трансфузиялық инфекцияларға екі кезеңдік тестілеу әдісін пайдаланған кезде карантиндеу мерзімі 4 айға дейін қысқартылады. </w:t>
      </w:r>
    </w:p>
    <w:p>
      <w:pPr>
        <w:spacing w:after="0"/>
        <w:ind w:left="0"/>
        <w:jc w:val="both"/>
      </w:pPr>
      <w:r>
        <w:rPr>
          <w:rFonts w:ascii="Times New Roman"/>
          <w:b w:val="false"/>
          <w:i w:val="false"/>
          <w:color w:val="000000"/>
          <w:sz w:val="28"/>
        </w:rPr>
        <w:t>
      Донор донациялаудан кейінгі 4 айдан соң қайталама зертханалық тестілеуге келмеген жағдайда плазманы карантиндеу мерзімі дайындау күнінен бастап 12 айға дейін ұзартылады.</w:t>
      </w:r>
    </w:p>
    <w:p>
      <w:pPr>
        <w:spacing w:after="0"/>
        <w:ind w:left="0"/>
        <w:jc w:val="both"/>
      </w:pPr>
      <w:r>
        <w:rPr>
          <w:rFonts w:ascii="Times New Roman"/>
          <w:b w:val="false"/>
          <w:i w:val="false"/>
          <w:color w:val="000000"/>
          <w:sz w:val="28"/>
        </w:rPr>
        <w:t>
      Егер донорды қайта зерттеп-қарау дайындау күнінен бастап 12 айдың ішінде донордың келмеуі себебінен жүргізілмесе немесе құю үшін жарамды плазманың резервтік қорын толықтыру қажеттілігі туындағанда плазма карантиннен алынады.</w:t>
      </w:r>
    </w:p>
    <w:p>
      <w:pPr>
        <w:spacing w:after="0"/>
        <w:ind w:left="0"/>
        <w:jc w:val="both"/>
      </w:pPr>
      <w:r>
        <w:rPr>
          <w:rFonts w:ascii="Times New Roman"/>
          <w:b w:val="false"/>
          <w:i w:val="false"/>
          <w:color w:val="000000"/>
          <w:sz w:val="28"/>
        </w:rPr>
        <w:t>
      Карантиннен алынған плазма патогендік агенттерді әсерсіздендіру мақсатында және қосымша қасиеттерді бере отырып, қосымша өңдеуге жіберіледі және өнім мәртебесін өзгерте отырып, медициналық пайдалану үшін беріледі немесе қан препараттарын алу үшін қайта өңдеуге жіберіледі.</w:t>
      </w:r>
    </w:p>
    <w:p>
      <w:pPr>
        <w:spacing w:after="0"/>
        <w:ind w:left="0"/>
        <w:jc w:val="both"/>
      </w:pPr>
      <w:r>
        <w:rPr>
          <w:rFonts w:ascii="Times New Roman"/>
          <w:b w:val="false"/>
          <w:i w:val="false"/>
          <w:color w:val="000000"/>
          <w:sz w:val="28"/>
        </w:rPr>
        <w:t>
      Карантин кезінде немесе карантин мерзімі аяқталғаннан кейін трансфузиялық инфекцияларға зертханалық тестілеудің бастапқы оң нәтижелері анықталған кезде қан қызметі ұйымында карантиндік сақтауда жатқан алдындағы барлық донацияларынан қан компоненттері алынады, жою себептерін көрсете отырып, "жоюға" деп таңбаланады, есептен шығарылады және жойылады.</w:t>
      </w:r>
    </w:p>
    <w:bookmarkStart w:name="z75" w:id="74"/>
    <w:p>
      <w:pPr>
        <w:spacing w:after="0"/>
        <w:ind w:left="0"/>
        <w:jc w:val="both"/>
      </w:pPr>
      <w:r>
        <w:rPr>
          <w:rFonts w:ascii="Times New Roman"/>
          <w:b w:val="false"/>
          <w:i w:val="false"/>
          <w:color w:val="000000"/>
          <w:sz w:val="28"/>
        </w:rPr>
        <w:t>
      54. Фракциялауға арналған плазма одан мамандандырылған өндірістік жағдайында қан препараттарын (плазманың ірі протеиндері (альбумин, IgG иммуноглобин), протеаз ингибиторлары (альфа 2 макроглобулин, альфа 1 антитрипсин, C1-эстераза ингибиторы, антитромбин, гепарин II кофакторы, альфа 2-антиплазмин), протеаздар, фибринолитикалық протеиндер (плазминоген, гистидин байытылған гликопротеин), коагуляциялық факторлар және антикоагулянттық протеиндер (фибриноген, фибронектин, протромбин, XIII фактор, S протеині, Фон виллебранд факторы, II фактор, X фактор, V фактор, XI фактор, IX фактор, XII фактор, C протеині, VII факторы, VIII факторы), (IL-2, G-CSF, эритропоэтин) цитокиндерін дайындау мақсатында дайындалады.</w:t>
      </w:r>
    </w:p>
    <w:bookmarkEnd w:id="74"/>
    <w:p>
      <w:pPr>
        <w:spacing w:after="0"/>
        <w:ind w:left="0"/>
        <w:jc w:val="both"/>
      </w:pPr>
      <w:r>
        <w:rPr>
          <w:rFonts w:ascii="Times New Roman"/>
          <w:b w:val="false"/>
          <w:i w:val="false"/>
          <w:color w:val="000000"/>
          <w:sz w:val="28"/>
        </w:rPr>
        <w:t xml:space="preserve">
      Фракциялау үшін арнайы дайындалған плаза немесе клиникалық пайдалану үшін дайындалған, алайда плазманың тауарлық сипаттамалары фракциялауға арналған адам плазмасын өндіру, бақылау және реттеу жөніндегі ұсынымдарында айтылған Дүниежүзілік денсаулық сақтау ұйымдарының талаптарына сәйкес болса, сұраныстың тоқтатылуынан, өткізілмеген донорлық плазма пайдаланылады. </w:t>
      </w:r>
    </w:p>
    <w:p>
      <w:pPr>
        <w:spacing w:after="0"/>
        <w:ind w:left="0"/>
        <w:jc w:val="both"/>
      </w:pPr>
      <w:r>
        <w:rPr>
          <w:rFonts w:ascii="Times New Roman"/>
          <w:b w:val="false"/>
          <w:i w:val="false"/>
          <w:color w:val="000000"/>
          <w:sz w:val="28"/>
        </w:rPr>
        <w:t xml:space="preserve">
      Фракциялауға арналған плазманы нысаналы дайындау кезінде зертханалық зерттеулер көлемі гемотрансмиссивтік инфекциялар маркерлеріне скринингілеумен шектеледі, мұздату, сақтау, тасымалдау шарттары клиникалық пайдалануға арналған донорлық плазманы дайындау кезінде қолданылатын жағдайға ұқсас. </w:t>
      </w:r>
    </w:p>
    <w:bookmarkStart w:name="z76" w:id="75"/>
    <w:p>
      <w:pPr>
        <w:spacing w:after="0"/>
        <w:ind w:left="0"/>
        <w:jc w:val="both"/>
      </w:pPr>
      <w:r>
        <w:rPr>
          <w:rFonts w:ascii="Times New Roman"/>
          <w:b w:val="false"/>
          <w:i w:val="false"/>
          <w:color w:val="000000"/>
          <w:sz w:val="28"/>
        </w:rPr>
        <w:t>
      55. Криопреципитатты дайындау үшін жаңа алынған қан дозасынан және аферез жолымен, оның ішінде вирустазартылған алынған ЖМП пайдаланылады.</w:t>
      </w:r>
    </w:p>
    <w:bookmarkEnd w:id="75"/>
    <w:p>
      <w:pPr>
        <w:spacing w:after="0"/>
        <w:ind w:left="0"/>
        <w:jc w:val="both"/>
      </w:pPr>
      <w:r>
        <w:rPr>
          <w:rFonts w:ascii="Times New Roman"/>
          <w:b w:val="false"/>
          <w:i w:val="false"/>
          <w:color w:val="000000"/>
          <w:sz w:val="28"/>
        </w:rPr>
        <w:t>
      ЖМП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10-12 сағат бойы ерітіледі. "Көбік қар" түрінде еріген ЖМП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температурасында қатты центрифугалауға ұшырайды.</w:t>
      </w:r>
    </w:p>
    <w:p>
      <w:pPr>
        <w:spacing w:after="0"/>
        <w:ind w:left="0"/>
        <w:jc w:val="both"/>
      </w:pPr>
      <w:r>
        <w:rPr>
          <w:rFonts w:ascii="Times New Roman"/>
          <w:b w:val="false"/>
          <w:i w:val="false"/>
          <w:color w:val="000000"/>
          <w:sz w:val="28"/>
        </w:rPr>
        <w:t>
      Центрифугалаудан кейін криопреципитаты алынған супернатант алынады, гемаконда 20-40 мл мөлшеріндегі концентрат қалады, ол -25</w:t>
      </w:r>
      <w:r>
        <w:rPr>
          <w:rFonts w:ascii="Times New Roman"/>
          <w:b w:val="false"/>
          <w:i w:val="false"/>
          <w:color w:val="000000"/>
          <w:vertAlign w:val="superscript"/>
        </w:rPr>
        <w:t>0</w:t>
      </w:r>
      <w:r>
        <w:rPr>
          <w:rFonts w:ascii="Times New Roman"/>
          <w:b w:val="false"/>
          <w:i w:val="false"/>
          <w:color w:val="000000"/>
          <w:sz w:val="28"/>
        </w:rPr>
        <w:t>С бастап-35</w:t>
      </w:r>
      <w:r>
        <w:rPr>
          <w:rFonts w:ascii="Times New Roman"/>
          <w:b w:val="false"/>
          <w:i w:val="false"/>
          <w:color w:val="000000"/>
          <w:vertAlign w:val="superscript"/>
        </w:rPr>
        <w:t>0</w:t>
      </w:r>
      <w:r>
        <w:rPr>
          <w:rFonts w:ascii="Times New Roman"/>
          <w:b w:val="false"/>
          <w:i w:val="false"/>
          <w:color w:val="000000"/>
          <w:sz w:val="28"/>
        </w:rPr>
        <w:t>С дейінгі температурада жылдам мұздатылуға ұшырайды.</w:t>
      </w:r>
    </w:p>
    <w:p>
      <w:pPr>
        <w:spacing w:after="0"/>
        <w:ind w:left="0"/>
        <w:jc w:val="both"/>
      </w:pPr>
      <w:r>
        <w:rPr>
          <w:rFonts w:ascii="Times New Roman"/>
          <w:b w:val="false"/>
          <w:i w:val="false"/>
          <w:color w:val="000000"/>
          <w:sz w:val="28"/>
        </w:rPr>
        <w:t>
      Қан компоненттерін емдік мақсатта пайдаланатын медициналық ұйымдардан криопреципитаты алынған плазмаға арналған өтінімдері болған кезде криопреципитаты алынған супернатант қан компоненті болып танылады.</w:t>
      </w:r>
    </w:p>
    <w:p>
      <w:pPr>
        <w:spacing w:after="0"/>
        <w:ind w:left="0"/>
        <w:jc w:val="both"/>
      </w:pPr>
      <w:r>
        <w:rPr>
          <w:rFonts w:ascii="Times New Roman"/>
          <w:b w:val="false"/>
          <w:i w:val="false"/>
          <w:color w:val="000000"/>
          <w:sz w:val="28"/>
        </w:rPr>
        <w:t>
      Емдік мақсаттағы криопреципитаты алынған супернатант медициналық ұйымдардан келген өтінімге сәйкес көлемде дайындалады.</w:t>
      </w:r>
    </w:p>
    <w:p>
      <w:pPr>
        <w:spacing w:after="0"/>
        <w:ind w:left="0"/>
        <w:jc w:val="both"/>
      </w:pPr>
      <w:r>
        <w:rPr>
          <w:rFonts w:ascii="Times New Roman"/>
          <w:b w:val="false"/>
          <w:i w:val="false"/>
          <w:color w:val="000000"/>
          <w:sz w:val="28"/>
        </w:rPr>
        <w:t>
      Медициналық ұйымдардан криопреципитаты алынған плазмаға арналған өтінімдер келмеген кезде супернатант өңдіріс шығыны ретінде жойылады.</w:t>
      </w:r>
    </w:p>
    <w:bookmarkStart w:name="z77" w:id="76"/>
    <w:p>
      <w:pPr>
        <w:spacing w:after="0"/>
        <w:ind w:left="0"/>
        <w:jc w:val="both"/>
      </w:pPr>
      <w:r>
        <w:rPr>
          <w:rFonts w:ascii="Times New Roman"/>
          <w:b w:val="false"/>
          <w:i w:val="false"/>
          <w:color w:val="000000"/>
          <w:sz w:val="28"/>
        </w:rPr>
        <w:t>
      56. Тромбоциттерді жаңа алынған қан дозасынан немесе аферез әдісімен аладыы.</w:t>
      </w:r>
    </w:p>
    <w:bookmarkEnd w:id="76"/>
    <w:p>
      <w:pPr>
        <w:spacing w:after="0"/>
        <w:ind w:left="0"/>
        <w:jc w:val="both"/>
      </w:pPr>
      <w:r>
        <w:rPr>
          <w:rFonts w:ascii="Times New Roman"/>
          <w:b w:val="false"/>
          <w:i w:val="false"/>
          <w:color w:val="000000"/>
          <w:sz w:val="28"/>
        </w:rPr>
        <w:t>
      Жаңа алынған қан дозасының тромбоциттері қан қызметі ұйымдында әзірленген құжатталған ресімдерге сәйкес ТБП немесе ЛТҚ әдістерімен алынады.</w:t>
      </w:r>
    </w:p>
    <w:p>
      <w:pPr>
        <w:spacing w:after="0"/>
        <w:ind w:left="0"/>
        <w:jc w:val="both"/>
      </w:pPr>
      <w:r>
        <w:rPr>
          <w:rFonts w:ascii="Times New Roman"/>
          <w:b w:val="false"/>
          <w:i w:val="false"/>
          <w:color w:val="000000"/>
          <w:sz w:val="28"/>
        </w:rPr>
        <w:t>
      Жаңа алынған қан дозасы 22</w:t>
      </w:r>
      <w:r>
        <w:rPr>
          <w:rFonts w:ascii="Times New Roman"/>
          <w:b w:val="false"/>
          <w:i w:val="false"/>
          <w:color w:val="000000"/>
          <w:vertAlign w:val="superscript"/>
        </w:rPr>
        <w:t>0</w:t>
      </w:r>
      <w:r>
        <w:rPr>
          <w:rFonts w:ascii="Times New Roman"/>
          <w:b w:val="false"/>
          <w:i w:val="false"/>
          <w:color w:val="000000"/>
          <w:sz w:val="28"/>
        </w:rPr>
        <w:t>С</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температураны қамтамасыз ететін валидациялық жағдайда 24 сағатқа дейін сақталады.</w:t>
      </w:r>
    </w:p>
    <w:p>
      <w:pPr>
        <w:spacing w:after="0"/>
        <w:ind w:left="0"/>
        <w:jc w:val="both"/>
      </w:pPr>
      <w:r>
        <w:rPr>
          <w:rFonts w:ascii="Times New Roman"/>
          <w:b w:val="false"/>
          <w:i w:val="false"/>
          <w:color w:val="000000"/>
          <w:sz w:val="28"/>
        </w:rPr>
        <w:t>
      Қанды центрифугалау 22</w:t>
      </w:r>
      <w:r>
        <w:rPr>
          <w:rFonts w:ascii="Times New Roman"/>
          <w:b w:val="false"/>
          <w:i w:val="false"/>
          <w:color w:val="000000"/>
          <w:vertAlign w:val="superscript"/>
        </w:rPr>
        <w:t>0</w:t>
      </w:r>
      <w:r>
        <w:rPr>
          <w:rFonts w:ascii="Times New Roman"/>
          <w:b w:val="false"/>
          <w:i w:val="false"/>
          <w:color w:val="000000"/>
          <w:sz w:val="28"/>
        </w:rPr>
        <w:t>С</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температурасында жүзеге асырылады.</w:t>
      </w:r>
    </w:p>
    <w:p>
      <w:pPr>
        <w:spacing w:after="0"/>
        <w:ind w:left="0"/>
        <w:jc w:val="both"/>
      </w:pPr>
      <w:r>
        <w:rPr>
          <w:rFonts w:ascii="Times New Roman"/>
          <w:b w:val="false"/>
          <w:i w:val="false"/>
          <w:color w:val="000000"/>
          <w:sz w:val="28"/>
        </w:rPr>
        <w:t>
      ТБП және ЛТҚ алынған тромбоциттерді дезагрегациялау мақсатында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температурасында 60 минутқа қалдырады. Мұндай компоненттің құрамында 0,55-0,75х10</w:t>
      </w:r>
      <w:r>
        <w:rPr>
          <w:rFonts w:ascii="Times New Roman"/>
          <w:b w:val="false"/>
          <w:i w:val="false"/>
          <w:color w:val="000000"/>
          <w:vertAlign w:val="superscript"/>
        </w:rPr>
        <w:t>11</w:t>
      </w:r>
      <w:r>
        <w:rPr>
          <w:rFonts w:ascii="Times New Roman"/>
          <w:b w:val="false"/>
          <w:i w:val="false"/>
          <w:color w:val="000000"/>
          <w:sz w:val="28"/>
        </w:rPr>
        <w:t xml:space="preserve"> тромбоцит болады.</w:t>
      </w:r>
    </w:p>
    <w:p>
      <w:pPr>
        <w:spacing w:after="0"/>
        <w:ind w:left="0"/>
        <w:jc w:val="both"/>
      </w:pPr>
      <w:r>
        <w:rPr>
          <w:rFonts w:ascii="Times New Roman"/>
          <w:b w:val="false"/>
          <w:i w:val="false"/>
          <w:color w:val="000000"/>
          <w:sz w:val="28"/>
        </w:rPr>
        <w:t>
      Тромбоциттердің 4-6 дозасын біріктіру АВО жүйесі мен резус-тиістілігі бойынша бір топтыларды асептикалық жалғау арқылы жүргізіледі, мұндай компонентте плазмада немесе плазма қоспасы бар қосалқы ерітіндіде өлшенген жасушалардың құрамы кемінде 2,0х10</w:t>
      </w:r>
      <w:r>
        <w:rPr>
          <w:rFonts w:ascii="Times New Roman"/>
          <w:b w:val="false"/>
          <w:i w:val="false"/>
          <w:color w:val="000000"/>
          <w:vertAlign w:val="superscript"/>
        </w:rPr>
        <w:t>11</w:t>
      </w:r>
      <w:r>
        <w:rPr>
          <w:rFonts w:ascii="Times New Roman"/>
          <w:b w:val="false"/>
          <w:i w:val="false"/>
          <w:color w:val="000000"/>
          <w:sz w:val="28"/>
        </w:rPr>
        <w:t>.</w:t>
      </w:r>
    </w:p>
    <w:bookmarkStart w:name="z78" w:id="77"/>
    <w:p>
      <w:pPr>
        <w:spacing w:after="0"/>
        <w:ind w:left="0"/>
        <w:jc w:val="both"/>
      </w:pPr>
      <w:r>
        <w:rPr>
          <w:rFonts w:ascii="Times New Roman"/>
          <w:b w:val="false"/>
          <w:i w:val="false"/>
          <w:color w:val="000000"/>
          <w:sz w:val="28"/>
        </w:rPr>
        <w:t xml:space="preserve">
      57. Аферездік тромбоциттер бір донордан қан жасушаларының автоматты сепараторларын пайдалана отырып, жабдық өңдірушісінің нұсқаулығына және қан қызметі ұйымында әзірленген құжатталған ресімдерге сәйкес цитаферез әдісімен дайындалады. </w:t>
      </w:r>
    </w:p>
    <w:bookmarkEnd w:id="77"/>
    <w:p>
      <w:pPr>
        <w:spacing w:after="0"/>
        <w:ind w:left="0"/>
        <w:jc w:val="both"/>
      </w:pPr>
      <w:r>
        <w:rPr>
          <w:rFonts w:ascii="Times New Roman"/>
          <w:b w:val="false"/>
          <w:i w:val="false"/>
          <w:color w:val="000000"/>
          <w:sz w:val="28"/>
        </w:rPr>
        <w:t>
      Компонентте плазмада немесе плазмасы азайтылған аферездік тромбоциттерді жинау хаттамасы пайдаланған кезде 60%-70% ерітінді немесе 30%-40% плазма арақатынастағы плазма қосындысы бар қосымша ерітіндіде немесе плазмада өлшенген кемінде 2,0х10</w:t>
      </w:r>
      <w:r>
        <w:rPr>
          <w:rFonts w:ascii="Times New Roman"/>
          <w:b w:val="false"/>
          <w:i w:val="false"/>
          <w:color w:val="000000"/>
          <w:vertAlign w:val="superscript"/>
        </w:rPr>
        <w:t>11</w:t>
      </w:r>
      <w:r>
        <w:rPr>
          <w:rFonts w:ascii="Times New Roman"/>
          <w:b w:val="false"/>
          <w:i w:val="false"/>
          <w:color w:val="000000"/>
          <w:sz w:val="28"/>
        </w:rPr>
        <w:t xml:space="preserve"> тромбоциттер болады.</w:t>
      </w:r>
    </w:p>
    <w:p>
      <w:pPr>
        <w:spacing w:after="0"/>
        <w:ind w:left="0"/>
        <w:jc w:val="both"/>
      </w:pPr>
      <w:r>
        <w:rPr>
          <w:rFonts w:ascii="Times New Roman"/>
          <w:b w:val="false"/>
          <w:i w:val="false"/>
          <w:color w:val="000000"/>
          <w:sz w:val="28"/>
        </w:rPr>
        <w:t>
      Неонаталды және педиатриялық практикада пайдалану үшін асептикалық жағдайды сақтап, қажетті жасушалық пен көлемді ескере отырып, дозаны бөлу жүргізіледі.</w:t>
      </w:r>
    </w:p>
    <w:bookmarkStart w:name="z79" w:id="78"/>
    <w:p>
      <w:pPr>
        <w:spacing w:after="0"/>
        <w:ind w:left="0"/>
        <w:jc w:val="both"/>
      </w:pPr>
      <w:r>
        <w:rPr>
          <w:rFonts w:ascii="Times New Roman"/>
          <w:b w:val="false"/>
          <w:i w:val="false"/>
          <w:color w:val="000000"/>
          <w:sz w:val="28"/>
        </w:rPr>
        <w:t>
      58. Клиникалық пайдалануға арналған тромбоциттерді дайындау кезінде өндірушінің нұсқаулығына сәйкес Қазақстан Республикасының аумағында тіркелген және қолдануға рұқсат етілген технологияларды пайдалана отырып, патогендерді кезең-кезеңімен лейкофильтрлеу және инактивациялау жүзеге асырылады.</w:t>
      </w:r>
    </w:p>
    <w:bookmarkEnd w:id="78"/>
    <w:bookmarkStart w:name="z80" w:id="79"/>
    <w:p>
      <w:pPr>
        <w:spacing w:after="0"/>
        <w:ind w:left="0"/>
        <w:jc w:val="both"/>
      </w:pPr>
      <w:r>
        <w:rPr>
          <w:rFonts w:ascii="Times New Roman"/>
          <w:b w:val="false"/>
          <w:i w:val="false"/>
          <w:color w:val="000000"/>
          <w:sz w:val="28"/>
        </w:rPr>
        <w:t>
      59. Криоконсервіленген тромбоциттер лейкоциттері азайтылған аферездік тромбоциттерді қанды донациялау кейінгі 24 сағат ішінде, іріктелген донорлардың тромбоциттерін немесе аутологиялық тромбоциттерді ұзақ сақтауға арналған криоқорғаныш құралын пайдалану арқылы мұздату жолымен алынады.</w:t>
      </w:r>
    </w:p>
    <w:bookmarkEnd w:id="79"/>
    <w:p>
      <w:pPr>
        <w:spacing w:after="0"/>
        <w:ind w:left="0"/>
        <w:jc w:val="both"/>
      </w:pPr>
      <w:r>
        <w:rPr>
          <w:rFonts w:ascii="Times New Roman"/>
          <w:b w:val="false"/>
          <w:i w:val="false"/>
          <w:color w:val="000000"/>
          <w:sz w:val="28"/>
        </w:rPr>
        <w:t xml:space="preserve">
      Мұздатудың екі әдісі пайдаланылады: </w:t>
      </w:r>
    </w:p>
    <w:p>
      <w:pPr>
        <w:spacing w:after="0"/>
        <w:ind w:left="0"/>
        <w:jc w:val="both"/>
      </w:pPr>
      <w:r>
        <w:rPr>
          <w:rFonts w:ascii="Times New Roman"/>
          <w:b w:val="false"/>
          <w:i w:val="false"/>
          <w:color w:val="000000"/>
          <w:sz w:val="28"/>
        </w:rPr>
        <w:t>
      бірінші – алынатын компоненттің жалпы көлемін 6% ерітіндіге дейін жеткізу жолымен диметилсульфоксидті пайдалану;</w:t>
      </w:r>
    </w:p>
    <w:p>
      <w:pPr>
        <w:spacing w:after="0"/>
        <w:ind w:left="0"/>
        <w:jc w:val="both"/>
      </w:pPr>
      <w:r>
        <w:rPr>
          <w:rFonts w:ascii="Times New Roman"/>
          <w:b w:val="false"/>
          <w:i w:val="false"/>
          <w:color w:val="000000"/>
          <w:sz w:val="28"/>
        </w:rPr>
        <w:t>
       екінші – алынатын компоненттің жалпы көлемін 5% ерітіндіге дейін жеткізу жолымен глицериннің өте төмен шоғырлануы.</w:t>
      </w:r>
    </w:p>
    <w:p>
      <w:pPr>
        <w:spacing w:after="0"/>
        <w:ind w:left="0"/>
        <w:jc w:val="both"/>
      </w:pPr>
      <w:r>
        <w:rPr>
          <w:rFonts w:ascii="Times New Roman"/>
          <w:b w:val="false"/>
          <w:i w:val="false"/>
          <w:color w:val="000000"/>
          <w:sz w:val="28"/>
        </w:rPr>
        <w:t>
      Пайдалану алдында тромбоциттер ерітіледі, жуылады және (аутологиялық) плазмада немесе қосымша ерітіндіде ресуспендияланады.</w:t>
      </w:r>
    </w:p>
    <w:p>
      <w:pPr>
        <w:spacing w:after="0"/>
        <w:ind w:left="0"/>
        <w:jc w:val="both"/>
      </w:pPr>
      <w:r>
        <w:rPr>
          <w:rFonts w:ascii="Times New Roman"/>
          <w:b w:val="false"/>
          <w:i w:val="false"/>
          <w:color w:val="000000"/>
          <w:sz w:val="28"/>
        </w:rPr>
        <w:t>
      Мұндай тромбоциттерді қалпына келтірген кезде олардың құрамында тромбоциттердің 40% астам бастапқы көлемі болады.</w:t>
      </w:r>
    </w:p>
    <w:p>
      <w:pPr>
        <w:spacing w:after="0"/>
        <w:ind w:left="0"/>
        <w:jc w:val="both"/>
      </w:pPr>
      <w:r>
        <w:rPr>
          <w:rFonts w:ascii="Times New Roman"/>
          <w:b w:val="false"/>
          <w:i w:val="false"/>
          <w:color w:val="000000"/>
          <w:sz w:val="28"/>
        </w:rPr>
        <w:t>
      Ерітілген тромбоциттер ерітілгеннен кейін бірден құйылады.</w:t>
      </w:r>
    </w:p>
    <w:bookmarkStart w:name="z81" w:id="80"/>
    <w:p>
      <w:pPr>
        <w:spacing w:after="0"/>
        <w:ind w:left="0"/>
        <w:jc w:val="both"/>
      </w:pPr>
      <w:r>
        <w:rPr>
          <w:rFonts w:ascii="Times New Roman"/>
          <w:b w:val="false"/>
          <w:i w:val="false"/>
          <w:color w:val="000000"/>
          <w:sz w:val="28"/>
        </w:rPr>
        <w:t>
      60. Дайындаудан кейін және клиникалық пайдалану үшін беруде қалыпты морфологиясы бар қозғалыстағы тромбоциттердің жарықты әлсіздендіруге негізделген "swirling" (құйын) феноменінің бар-жоғына тексеру жүргізіледі.</w:t>
      </w:r>
    </w:p>
    <w:bookmarkEnd w:id="80"/>
    <w:bookmarkStart w:name="z82" w:id="81"/>
    <w:p>
      <w:pPr>
        <w:spacing w:after="0"/>
        <w:ind w:left="0"/>
        <w:jc w:val="both"/>
      </w:pPr>
      <w:r>
        <w:rPr>
          <w:rFonts w:ascii="Times New Roman"/>
          <w:b w:val="false"/>
          <w:i w:val="false"/>
          <w:color w:val="000000"/>
          <w:sz w:val="28"/>
        </w:rPr>
        <w:t xml:space="preserve">
      61. Лейкоциттер, гранулоциттер, лимфоциттер тұрақты донорлардан дайындалады. Аферездік гранулоциттер мен лимфоциттер қан жасушаларының автоматты сепараторларын пайдалану арқылы бір донордан алынады. Сепаратормен жұмыс өндірушінің нұсқаулығына сәйкес жүргізіледі. </w:t>
      </w:r>
    </w:p>
    <w:bookmarkEnd w:id="81"/>
    <w:p>
      <w:pPr>
        <w:spacing w:after="0"/>
        <w:ind w:left="0"/>
        <w:jc w:val="both"/>
      </w:pPr>
      <w:r>
        <w:rPr>
          <w:rFonts w:ascii="Times New Roman"/>
          <w:b w:val="false"/>
          <w:i w:val="false"/>
          <w:color w:val="000000"/>
          <w:sz w:val="28"/>
        </w:rPr>
        <w:t>
      Трансфузия салдарынан болатын "трансплантант қожайынға қарсы" реакциясының алдын алу мақсатында гранулоциттер Қазақстан Республикасында қолдануға рұқсат етілген иондаушы сәулелеу көздерін пайдалана отырып, өндіруші-зауыттың нұсқаулығына сәйкес сәулеленеді.</w:t>
      </w:r>
    </w:p>
    <w:bookmarkStart w:name="z83" w:id="82"/>
    <w:p>
      <w:pPr>
        <w:spacing w:after="0"/>
        <w:ind w:left="0"/>
        <w:jc w:val="both"/>
      </w:pPr>
      <w:r>
        <w:rPr>
          <w:rFonts w:ascii="Times New Roman"/>
          <w:b w:val="false"/>
          <w:i w:val="false"/>
          <w:color w:val="000000"/>
          <w:sz w:val="28"/>
        </w:rPr>
        <w:t xml:space="preserve">
      62. Фибрин желімі стандартты АВ тиістілігі бар карантинделген донорлық плазманың бір дозасынан алынады және өңдірушінің нұсқаулығына сәйкес жүргізіледі. </w:t>
      </w:r>
    </w:p>
    <w:bookmarkEnd w:id="82"/>
    <w:p>
      <w:pPr>
        <w:spacing w:after="0"/>
        <w:ind w:left="0"/>
        <w:jc w:val="both"/>
      </w:pPr>
      <w:r>
        <w:rPr>
          <w:rFonts w:ascii="Times New Roman"/>
          <w:b w:val="false"/>
          <w:i w:val="false"/>
          <w:color w:val="000000"/>
          <w:sz w:val="28"/>
        </w:rPr>
        <w:t>
      Пайдалану алдында фибрин желімі +37</w:t>
      </w:r>
      <w:r>
        <w:rPr>
          <w:rFonts w:ascii="Times New Roman"/>
          <w:b w:val="false"/>
          <w:i w:val="false"/>
          <w:color w:val="000000"/>
          <w:vertAlign w:val="superscript"/>
        </w:rPr>
        <w:t>0</w:t>
      </w:r>
      <w:r>
        <w:rPr>
          <w:rFonts w:ascii="Times New Roman"/>
          <w:b w:val="false"/>
          <w:i w:val="false"/>
          <w:color w:val="000000"/>
          <w:sz w:val="28"/>
        </w:rPr>
        <w:t>С температурассында ерітіледі, қайта мұздату жүзеге асырылмайды.</w:t>
      </w:r>
    </w:p>
    <w:p>
      <w:pPr>
        <w:spacing w:after="0"/>
        <w:ind w:left="0"/>
        <w:jc w:val="both"/>
      </w:pPr>
      <w:r>
        <w:rPr>
          <w:rFonts w:ascii="Times New Roman"/>
          <w:b w:val="false"/>
          <w:i w:val="false"/>
          <w:color w:val="000000"/>
          <w:sz w:val="28"/>
        </w:rPr>
        <w:t>
      Ерітілген желім 30 минут ішінде пайдаланылмайтын жағдайларда криопреципитатты сақтау бөлме температурасында, ал тромбинді сақтау 3 сағат бойы мұзды пайдалану арқылы жүзеге асырылады.</w:t>
      </w:r>
    </w:p>
    <w:bookmarkStart w:name="z84" w:id="83"/>
    <w:p>
      <w:pPr>
        <w:spacing w:after="0"/>
        <w:ind w:left="0"/>
        <w:jc w:val="both"/>
      </w:pPr>
      <w:r>
        <w:rPr>
          <w:rFonts w:ascii="Times New Roman"/>
          <w:b w:val="false"/>
          <w:i w:val="false"/>
          <w:color w:val="000000"/>
          <w:sz w:val="28"/>
        </w:rPr>
        <w:t>
      63. Аферездік, аутологиялық, фотохимиялық өнделген лимфоциттер онкогематологияның өтінімдері бойынша дайындалады. Аферез және өндеу рәсімі жабдықты өндіруші зауыттың нұсқаулығына сәйкес жүргізіледі. Компонентті сақтау мерзімі +20 +24</w:t>
      </w:r>
      <w:r>
        <w:rPr>
          <w:rFonts w:ascii="Times New Roman"/>
          <w:b w:val="false"/>
          <w:i w:val="false"/>
          <w:color w:val="000000"/>
          <w:vertAlign w:val="superscript"/>
        </w:rPr>
        <w:t>0</w:t>
      </w:r>
      <w:r>
        <w:rPr>
          <w:rFonts w:ascii="Times New Roman"/>
          <w:b w:val="false"/>
          <w:i w:val="false"/>
          <w:color w:val="000000"/>
          <w:sz w:val="28"/>
        </w:rPr>
        <w:t>С температурасында аферез уақытынан бастап 24 сағат.</w:t>
      </w:r>
    </w:p>
    <w:bookmarkEnd w:id="83"/>
    <w:bookmarkStart w:name="z85" w:id="84"/>
    <w:p>
      <w:pPr>
        <w:spacing w:after="0"/>
        <w:ind w:left="0"/>
        <w:jc w:val="both"/>
      </w:pPr>
      <w:r>
        <w:rPr>
          <w:rFonts w:ascii="Times New Roman"/>
          <w:b w:val="false"/>
          <w:i w:val="false"/>
          <w:color w:val="000000"/>
          <w:sz w:val="28"/>
        </w:rPr>
        <w:t>
      64. Аутологиялық, диагностикалық лейкроциттер және аутологиялық, диагностикалық гранулоциттер оларды радиопрепараттермен немесе диагностикалық шараларды позитрон-эмиссиялық томографияны пайдалана отырып, қамтамасыз етуге арналған рұқсат етілген өзге препараттармен тэгтеу (маркяж) мақсатында дайындалады. Дайындау құрылғы мен медициналық мақсаттағы бұйым өндірушісінің нұсқаулығына сәйкес асептикалық жағдайда жүргізіледі.</w:t>
      </w:r>
    </w:p>
    <w:bookmarkEnd w:id="84"/>
    <w:bookmarkStart w:name="z86" w:id="85"/>
    <w:p>
      <w:pPr>
        <w:spacing w:after="0"/>
        <w:ind w:left="0"/>
        <w:jc w:val="both"/>
      </w:pPr>
      <w:r>
        <w:rPr>
          <w:rFonts w:ascii="Times New Roman"/>
          <w:b w:val="false"/>
          <w:i w:val="false"/>
          <w:color w:val="000000"/>
          <w:sz w:val="28"/>
        </w:rPr>
        <w:t>
      65. Жергілікті пайдалану үшін тромбоциттердің еритін факторларымен байытылған (бұдан әрі – ТЕФБП) ауто және (немесе) аллогенді плазманы дайындау осы Қағидаларда белгіленген кез келген тәсілмен алынған, құрамында кемінде 1,5±15% х109/мл тромбоциттер бар және - 20°С-25°С температурасында мұздатылған тромбоциттер концентратынан жүзеге асырылады.</w:t>
      </w:r>
    </w:p>
    <w:bookmarkEnd w:id="85"/>
    <w:p>
      <w:pPr>
        <w:spacing w:after="0"/>
        <w:ind w:left="0"/>
        <w:jc w:val="both"/>
      </w:pPr>
      <w:r>
        <w:rPr>
          <w:rFonts w:ascii="Times New Roman"/>
          <w:b w:val="false"/>
          <w:i w:val="false"/>
          <w:color w:val="000000"/>
          <w:sz w:val="28"/>
        </w:rPr>
        <w:t xml:space="preserve">
      Аллогендік өнімді өндіру кезінде донорды медициналық куәландыру Кодекстің </w:t>
      </w:r>
      <w:r>
        <w:rPr>
          <w:rFonts w:ascii="Times New Roman"/>
          <w:b w:val="false"/>
          <w:i w:val="false"/>
          <w:color w:val="000000"/>
          <w:sz w:val="28"/>
        </w:rPr>
        <w:t>205-бабында</w:t>
      </w:r>
      <w:r>
        <w:rPr>
          <w:rFonts w:ascii="Times New Roman"/>
          <w:b w:val="false"/>
          <w:i w:val="false"/>
          <w:color w:val="000000"/>
          <w:sz w:val="28"/>
        </w:rPr>
        <w:t xml:space="preserve"> белгіленген талаптарға сәйкес жүргізіледі.</w:t>
      </w:r>
    </w:p>
    <w:p>
      <w:pPr>
        <w:spacing w:after="0"/>
        <w:ind w:left="0"/>
        <w:jc w:val="both"/>
      </w:pPr>
      <w:r>
        <w:rPr>
          <w:rFonts w:ascii="Times New Roman"/>
          <w:b w:val="false"/>
          <w:i w:val="false"/>
          <w:color w:val="000000"/>
          <w:sz w:val="28"/>
        </w:rPr>
        <w:t>
      Тромбоциттердің аллогендік концентраты осы Қағидаларда ЖМП-ны карантиндеу үшін белгіленген тәртіпке сәйкес карантиндеуге жатады.</w:t>
      </w:r>
    </w:p>
    <w:p>
      <w:pPr>
        <w:spacing w:after="0"/>
        <w:ind w:left="0"/>
        <w:jc w:val="both"/>
      </w:pPr>
      <w:r>
        <w:rPr>
          <w:rFonts w:ascii="Times New Roman"/>
          <w:b w:val="false"/>
          <w:i w:val="false"/>
          <w:color w:val="000000"/>
          <w:sz w:val="28"/>
        </w:rPr>
        <w:t xml:space="preserve">
      Тромбоциттердің ерітілген концентраты 20 минут ішінде минутына 3000-3500 айналым (айн/мин) режимінде центрифугаланады, алынған супернатант соңғы ТЕФПФ өнімі болып табылады. </w:t>
      </w:r>
    </w:p>
    <w:p>
      <w:pPr>
        <w:spacing w:after="0"/>
        <w:ind w:left="0"/>
        <w:jc w:val="both"/>
      </w:pPr>
      <w:r>
        <w:rPr>
          <w:rFonts w:ascii="Times New Roman"/>
          <w:b w:val="false"/>
          <w:i w:val="false"/>
          <w:color w:val="000000"/>
          <w:sz w:val="28"/>
        </w:rPr>
        <w:t xml:space="preserve">
      ТЕФБП өндіру кезінде асептикалық жағдайлар сақталады. </w:t>
      </w:r>
    </w:p>
    <w:p>
      <w:pPr>
        <w:spacing w:after="0"/>
        <w:ind w:left="0"/>
        <w:jc w:val="both"/>
      </w:pPr>
      <w:r>
        <w:rPr>
          <w:rFonts w:ascii="Times New Roman"/>
          <w:b w:val="false"/>
          <w:i w:val="false"/>
          <w:color w:val="000000"/>
          <w:sz w:val="28"/>
        </w:rPr>
        <w:t>
      ТЕФБП бір партиясы тромбоциттер концентратының 1 дозасынан дайындалады.</w:t>
      </w:r>
    </w:p>
    <w:p>
      <w:pPr>
        <w:spacing w:after="0"/>
        <w:ind w:left="0"/>
        <w:jc w:val="both"/>
      </w:pPr>
      <w:r>
        <w:rPr>
          <w:rFonts w:ascii="Times New Roman"/>
          <w:b w:val="false"/>
          <w:i w:val="false"/>
          <w:color w:val="000000"/>
          <w:sz w:val="28"/>
        </w:rPr>
        <w:t>
      ТЕФБП стерильді жағдайларда көлемі 2-5 мл стерильді флакондарға немесе пробиркаларға/криопробиркаларға құйылады, стерильді тығындалады, -25</w:t>
      </w:r>
      <w:r>
        <w:rPr>
          <w:rFonts w:ascii="Times New Roman"/>
          <w:b w:val="false"/>
          <w:i w:val="false"/>
          <w:color w:val="000000"/>
          <w:vertAlign w:val="superscript"/>
        </w:rPr>
        <w:t>0</w:t>
      </w:r>
      <w:r>
        <w:rPr>
          <w:rFonts w:ascii="Times New Roman"/>
          <w:b w:val="false"/>
          <w:i w:val="false"/>
          <w:color w:val="000000"/>
          <w:sz w:val="28"/>
        </w:rPr>
        <w:t>-тен -30</w:t>
      </w:r>
      <w:r>
        <w:rPr>
          <w:rFonts w:ascii="Times New Roman"/>
          <w:b w:val="false"/>
          <w:i w:val="false"/>
          <w:color w:val="000000"/>
          <w:vertAlign w:val="superscript"/>
        </w:rPr>
        <w:t>0</w:t>
      </w:r>
      <w:r>
        <w:rPr>
          <w:rFonts w:ascii="Times New Roman"/>
          <w:b w:val="false"/>
          <w:i w:val="false"/>
          <w:color w:val="000000"/>
          <w:sz w:val="28"/>
        </w:rPr>
        <w:t>С-ға дейінгі температурада сақталады.</w:t>
      </w:r>
    </w:p>
    <w:p>
      <w:pPr>
        <w:spacing w:after="0"/>
        <w:ind w:left="0"/>
        <w:jc w:val="both"/>
      </w:pPr>
      <w:r>
        <w:rPr>
          <w:rFonts w:ascii="Times New Roman"/>
          <w:b w:val="false"/>
          <w:i w:val="false"/>
          <w:color w:val="000000"/>
          <w:sz w:val="28"/>
        </w:rPr>
        <w:t>
      Әрбір партия бактериологиялық бақылаудан өтеді: бір доза стерильдікті зерттеу үшін жіберіледі, оң нәтиже болған жағдайда барлық партия пайдалануға жарамсыз деп танылады және жойылады.</w:t>
      </w:r>
    </w:p>
    <w:p>
      <w:pPr>
        <w:spacing w:after="0"/>
        <w:ind w:left="0"/>
        <w:jc w:val="both"/>
      </w:pPr>
      <w:r>
        <w:rPr>
          <w:rFonts w:ascii="Times New Roman"/>
          <w:b w:val="false"/>
          <w:i w:val="false"/>
          <w:color w:val="000000"/>
          <w:sz w:val="28"/>
        </w:rPr>
        <w:t>
      ТЕФБП талап етілгенге дейін, бірақ тромбоциттер концентратын дайындау сәтінен бастап 12 айдан аспайтын мерзімде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6"/>
    <w:p>
      <w:pPr>
        <w:spacing w:after="0"/>
        <w:ind w:left="0"/>
        <w:jc w:val="left"/>
      </w:pPr>
      <w:r>
        <w:rPr>
          <w:rFonts w:ascii="Times New Roman"/>
          <w:b/>
          <w:i w:val="false"/>
          <w:color w:val="000000"/>
        </w:rPr>
        <w:t xml:space="preserve"> 3-параграф. Қанды және оның компоненттерін пренаталды, неонаталды және педиатриялық практика үшін алу тәртібі</w:t>
      </w:r>
    </w:p>
    <w:bookmarkEnd w:id="86"/>
    <w:bookmarkStart w:name="z88" w:id="87"/>
    <w:p>
      <w:pPr>
        <w:spacing w:after="0"/>
        <w:ind w:left="0"/>
        <w:jc w:val="both"/>
      </w:pPr>
      <w:r>
        <w:rPr>
          <w:rFonts w:ascii="Times New Roman"/>
          <w:b w:val="false"/>
          <w:i w:val="false"/>
          <w:color w:val="000000"/>
          <w:sz w:val="28"/>
        </w:rPr>
        <w:t xml:space="preserve">
      66. Пренаталды, неонаталды және педиатриялық практикада пайдалану үшін қан және оның компоненттерінің арнайы түрлері дайындалады. </w:t>
      </w:r>
    </w:p>
    <w:bookmarkEnd w:id="87"/>
    <w:p>
      <w:pPr>
        <w:spacing w:after="0"/>
        <w:ind w:left="0"/>
        <w:jc w:val="both"/>
      </w:pPr>
      <w:r>
        <w:rPr>
          <w:rFonts w:ascii="Times New Roman"/>
          <w:b w:val="false"/>
          <w:i w:val="false"/>
          <w:color w:val="000000"/>
          <w:sz w:val="28"/>
        </w:rPr>
        <w:t>
      Трансфузия көлемін оңтайландыру және гематокриттің белгіленген көлемін қамтамасыз еткен кезде лейкофильтрленген, жаңа алынған қанның плазма бөлігі алынып тасталады.</w:t>
      </w:r>
    </w:p>
    <w:p>
      <w:pPr>
        <w:spacing w:after="0"/>
        <w:ind w:left="0"/>
        <w:jc w:val="both"/>
      </w:pPr>
      <w:r>
        <w:rPr>
          <w:rFonts w:ascii="Times New Roman"/>
          <w:b w:val="false"/>
          <w:i w:val="false"/>
          <w:color w:val="000000"/>
          <w:sz w:val="28"/>
        </w:rPr>
        <w:t xml:space="preserve">
      Нәрестелер мен ерте жастағы балаларға құюға (аз көлемдер) арналған құрамында эритроциттер бар ортаның (ЛТҚ алынған эритроциттік масса, ЛТҚ алынған эритроциттер жүзіндісі, лейкофильтрленген, эритроциттік масса, лейкофильтрленген, эритроциттер жүзіндісі) бір стандартты дозасын бөлу үшін бірнеше серік-қапшықтары (сплит) бар арнайы гемакондар пайдаланылады. </w:t>
      </w:r>
    </w:p>
    <w:p>
      <w:pPr>
        <w:spacing w:after="0"/>
        <w:ind w:left="0"/>
        <w:jc w:val="both"/>
      </w:pPr>
      <w:r>
        <w:rPr>
          <w:rFonts w:ascii="Times New Roman"/>
          <w:b w:val="false"/>
          <w:i w:val="false"/>
          <w:color w:val="000000"/>
          <w:sz w:val="28"/>
        </w:rPr>
        <w:t xml:space="preserve">
      Сплиттердің сақтау мерзімі бастапқы компоненттің жарамдылық мерзімінен аспайды. </w:t>
      </w:r>
    </w:p>
    <w:p>
      <w:pPr>
        <w:spacing w:after="0"/>
        <w:ind w:left="0"/>
        <w:jc w:val="both"/>
      </w:pPr>
      <w:r>
        <w:rPr>
          <w:rFonts w:ascii="Times New Roman"/>
          <w:b w:val="false"/>
          <w:i w:val="false"/>
          <w:color w:val="000000"/>
          <w:sz w:val="28"/>
        </w:rPr>
        <w:t xml:space="preserve">
      Бір донациялаудың сплиттік дозалары бір пациентті ғана емдеу үшін пайдаланылады. </w:t>
      </w:r>
    </w:p>
    <w:p>
      <w:pPr>
        <w:spacing w:after="0"/>
        <w:ind w:left="0"/>
        <w:jc w:val="both"/>
      </w:pPr>
      <w:r>
        <w:rPr>
          <w:rFonts w:ascii="Times New Roman"/>
          <w:b w:val="false"/>
          <w:i w:val="false"/>
          <w:color w:val="000000"/>
          <w:sz w:val="28"/>
        </w:rPr>
        <w:t>
      Бір донациялаудағы сплиттік дозаның қалдықтары бір дозадағы трансфузиялық ортаның бөлігі ретінде есептен шығарылады.</w:t>
      </w:r>
    </w:p>
    <w:p>
      <w:pPr>
        <w:spacing w:after="0"/>
        <w:ind w:left="0"/>
        <w:jc w:val="both"/>
      </w:pPr>
      <w:r>
        <w:rPr>
          <w:rFonts w:ascii="Times New Roman"/>
          <w:b w:val="false"/>
          <w:i w:val="false"/>
          <w:color w:val="000000"/>
          <w:sz w:val="28"/>
        </w:rPr>
        <w:t>
      ЖМП дозаларының аз көлемі дайындалады және карантиндеу және (немесе) вирустазарту технологияларын пайдаланылады.</w:t>
      </w:r>
    </w:p>
    <w:p>
      <w:pPr>
        <w:spacing w:after="0"/>
        <w:ind w:left="0"/>
        <w:jc w:val="both"/>
      </w:pPr>
      <w:r>
        <w:rPr>
          <w:rFonts w:ascii="Times New Roman"/>
          <w:b w:val="false"/>
          <w:i w:val="false"/>
          <w:color w:val="000000"/>
          <w:sz w:val="28"/>
        </w:rPr>
        <w:t xml:space="preserve">
      Компоненттер клиникалық көрсетілімдер бойынша иондаушы сәулелеу көздерін (гамма немесе рентген) пайдалана отырып, сәулеленеді. Сәулелеу ресімі, сәулеленген компоненттің жарамдылық мерзімі мен сәулеленген компонентті сақтау шарттары жабдық өңдірушісінің нұсқаулығына сәйкес белгіленеді. </w:t>
      </w:r>
    </w:p>
    <w:p>
      <w:pPr>
        <w:spacing w:after="0"/>
        <w:ind w:left="0"/>
        <w:jc w:val="both"/>
      </w:pPr>
      <w:r>
        <w:rPr>
          <w:rFonts w:ascii="Times New Roman"/>
          <w:b w:val="false"/>
          <w:i w:val="false"/>
          <w:color w:val="000000"/>
          <w:sz w:val="28"/>
        </w:rPr>
        <w:t>
      Концентраттарды вирустазарту үшін амотосален мен ультракүлгін сәулелеуді пайдаланған кезде иондаушы сәулелеу (гамма және рентген) жүргізілмейді.</w:t>
      </w:r>
    </w:p>
    <w:bookmarkStart w:name="z89" w:id="88"/>
    <w:p>
      <w:pPr>
        <w:spacing w:after="0"/>
        <w:ind w:left="0"/>
        <w:jc w:val="both"/>
      </w:pPr>
      <w:r>
        <w:rPr>
          <w:rFonts w:ascii="Times New Roman"/>
          <w:b w:val="false"/>
          <w:i w:val="false"/>
          <w:color w:val="000000"/>
          <w:sz w:val="28"/>
        </w:rPr>
        <w:t xml:space="preserve">
      67. Ауыстырып құюды жүргізу үшін көрсетілімдері болған кезде сәулелеуге ұшырайтын лейкофильтрленген, жаңа алынған қан немесе көлемі азайтылған, лейкофильтрленген, жаңа алынған қан шығарылады. </w:t>
      </w:r>
    </w:p>
    <w:bookmarkEnd w:id="88"/>
    <w:p>
      <w:pPr>
        <w:spacing w:after="0"/>
        <w:ind w:left="0"/>
        <w:jc w:val="both"/>
      </w:pPr>
      <w:r>
        <w:rPr>
          <w:rFonts w:ascii="Times New Roman"/>
          <w:b w:val="false"/>
          <w:i w:val="false"/>
          <w:color w:val="000000"/>
          <w:sz w:val="28"/>
        </w:rPr>
        <w:t xml:space="preserve">
      Донациялаудан кейін тиісті жағдайда 5 тәулікке дейін сақталған қан лейкоредукцияға ұшырайды. </w:t>
      </w:r>
    </w:p>
    <w:bookmarkStart w:name="z90" w:id="89"/>
    <w:p>
      <w:pPr>
        <w:spacing w:after="0"/>
        <w:ind w:left="0"/>
        <w:jc w:val="both"/>
      </w:pPr>
      <w:r>
        <w:rPr>
          <w:rFonts w:ascii="Times New Roman"/>
          <w:b w:val="false"/>
          <w:i w:val="false"/>
          <w:color w:val="000000"/>
          <w:sz w:val="28"/>
        </w:rPr>
        <w:t>
      68. ЛТҚ бөлінген ЭЖ және (немесе) нәрестелер мен сәбилерге құюға арналған қосалқы ерітіндінің редукциясы бар лейкофильтрленген ЭЖ (аз көлемі) медициналық ұйымдардың өтінімдері бойынша 7 тәулікке дейін сақталған лейкотромбоциттік-тромбоциттік қабаты алынған ЭЖ және (немесе) лейкофильтрленген ЭЖ-дан дайындалады.</w:t>
      </w:r>
    </w:p>
    <w:bookmarkEnd w:id="89"/>
    <w:p>
      <w:pPr>
        <w:spacing w:after="0"/>
        <w:ind w:left="0"/>
        <w:jc w:val="both"/>
      </w:pPr>
      <w:r>
        <w:rPr>
          <w:rFonts w:ascii="Times New Roman"/>
          <w:b w:val="false"/>
          <w:i w:val="false"/>
          <w:color w:val="000000"/>
          <w:sz w:val="28"/>
        </w:rPr>
        <w:t xml:space="preserve">
      Қосалқы ерітінді редукциясының екі тәсілі пайдаланылады: </w:t>
      </w:r>
    </w:p>
    <w:p>
      <w:pPr>
        <w:spacing w:after="0"/>
        <w:ind w:left="0"/>
        <w:jc w:val="both"/>
      </w:pPr>
      <w:r>
        <w:rPr>
          <w:rFonts w:ascii="Times New Roman"/>
          <w:b w:val="false"/>
          <w:i w:val="false"/>
          <w:color w:val="000000"/>
          <w:sz w:val="28"/>
        </w:rPr>
        <w:t>
      1) компонентті инвертивтік (төнкерілген) сақтау және гемакондағы тұңба үстіндегі қабаты бар эритроциттер тұңбасын құю;</w:t>
      </w:r>
    </w:p>
    <w:p>
      <w:pPr>
        <w:spacing w:after="0"/>
        <w:ind w:left="0"/>
        <w:jc w:val="both"/>
      </w:pPr>
      <w:r>
        <w:rPr>
          <w:rFonts w:ascii="Times New Roman"/>
          <w:b w:val="false"/>
          <w:i w:val="false"/>
          <w:color w:val="000000"/>
          <w:sz w:val="28"/>
        </w:rPr>
        <w:t>
      2) компонентті центрифугалау және супернатантты толық жою.</w:t>
      </w:r>
    </w:p>
    <w:p>
      <w:pPr>
        <w:spacing w:after="0"/>
        <w:ind w:left="0"/>
        <w:jc w:val="both"/>
      </w:pPr>
      <w:r>
        <w:rPr>
          <w:rFonts w:ascii="Times New Roman"/>
          <w:b w:val="false"/>
          <w:i w:val="false"/>
          <w:color w:val="000000"/>
          <w:sz w:val="28"/>
        </w:rPr>
        <w:t>
      Супернатантты (қосалқы ерітінді) алып тастау кезінде асептикалық жағдай сақталады (трансфертті қапшық түтіктерінің зарарсыздандырылған түйісуді пайдалану және (немесе) жұмысты ламинарлы шкаф жағдайында жүргізу). Мұндай компоненттердің жарамдылық мерзімі модификация сәтінен бастап одан кейінгі (рентген, гамма сәулелерімен) сәулелеуге қарамастан 24 сағатты құрайды.</w:t>
      </w:r>
    </w:p>
    <w:bookmarkStart w:name="z91" w:id="90"/>
    <w:p>
      <w:pPr>
        <w:spacing w:after="0"/>
        <w:ind w:left="0"/>
        <w:jc w:val="both"/>
      </w:pPr>
      <w:r>
        <w:rPr>
          <w:rFonts w:ascii="Times New Roman"/>
          <w:b w:val="false"/>
          <w:i w:val="false"/>
          <w:color w:val="000000"/>
          <w:sz w:val="28"/>
        </w:rPr>
        <w:t>
      69. Құрсаққа құюға арналған лейкофильтрленген ЭМ жаңа алынған қаннан, лейкофильтрленген жаңа алынған қаннан, лейкофильтрленген эритроциттік массадан, лейкофильтрленген эритроциттік жүзіндіден гематокрит деңгейі 0,70-0,85-ке жеткенге дейін қайта өңдеу арқылы алынады.</w:t>
      </w:r>
    </w:p>
    <w:bookmarkEnd w:id="90"/>
    <w:p>
      <w:pPr>
        <w:spacing w:after="0"/>
        <w:ind w:left="0"/>
        <w:jc w:val="both"/>
      </w:pPr>
      <w:r>
        <w:rPr>
          <w:rFonts w:ascii="Times New Roman"/>
          <w:b w:val="false"/>
          <w:i w:val="false"/>
          <w:color w:val="000000"/>
          <w:sz w:val="28"/>
        </w:rPr>
        <w:t>
      Осы компонентке иондаушы сәулелеу көздерін (гамма немесе рентген) пайдалана отырып, жабдықты өндіруші белгілеген тәртіппен міндетті сәулелеу жүргізіледі. Сәулеленген қан компонентінің жарамдылық мерзімі сәулелеуден кейін 24 сағатты құрайды, бірақ донациялаудан кейін 5 тәуліктен артық емес.</w:t>
      </w:r>
    </w:p>
    <w:bookmarkStart w:name="z92" w:id="91"/>
    <w:p>
      <w:pPr>
        <w:spacing w:after="0"/>
        <w:ind w:left="0"/>
        <w:jc w:val="both"/>
      </w:pPr>
      <w:r>
        <w:rPr>
          <w:rFonts w:ascii="Times New Roman"/>
          <w:b w:val="false"/>
          <w:i w:val="false"/>
          <w:color w:val="000000"/>
          <w:sz w:val="28"/>
        </w:rPr>
        <w:t>
      70. Құсаққа құюға арналған лейкофильтрленген, вирустазартылған тромбоциттер жаңа алынған қанның дозасынан дозасынан немесе аферез әдісімен алынады. Қажет болған жағдайда компонент центрифугалаудан кейін супернатант бөлігін алып тастау жолымен қоюлатылады. Концентраттағы плазма көрсетілімдер бойынша қосалқы ерітіндімен ауыстырылады. Компонент иондаушы сәулелеу көздерін (гамма немесе рентген) пайдалана отырып, жабдықты өндіруші белгілеген тәртіппен сәулеленеді. Сәулеленген компоненттің жарамдылық мерзімі мен сақтау шарттары бастапқы компоненттің шарттарымен бірдей болып келеді.</w:t>
      </w:r>
    </w:p>
    <w:bookmarkEnd w:id="91"/>
    <w:p>
      <w:pPr>
        <w:spacing w:after="0"/>
        <w:ind w:left="0"/>
        <w:jc w:val="both"/>
      </w:pPr>
      <w:r>
        <w:rPr>
          <w:rFonts w:ascii="Times New Roman"/>
          <w:b w:val="false"/>
          <w:i w:val="false"/>
          <w:color w:val="000000"/>
          <w:sz w:val="28"/>
        </w:rPr>
        <w:t>
      Жаңа туған нәрестелер мен сәбилерге құюға арналған лейкофильтрленген, вирустазартылған тромбоциттерді жаңа алынған қанның дозасынан немесе пациенттің резус тиістілігін ескере отырып, аферез әдісімен алынады.</w:t>
      </w:r>
    </w:p>
    <w:bookmarkStart w:name="z93" w:id="92"/>
    <w:p>
      <w:pPr>
        <w:spacing w:after="0"/>
        <w:ind w:left="0"/>
        <w:jc w:val="left"/>
      </w:pPr>
      <w:r>
        <w:rPr>
          <w:rFonts w:ascii="Times New Roman"/>
          <w:b/>
          <w:i w:val="false"/>
          <w:color w:val="000000"/>
        </w:rPr>
        <w:t xml:space="preserve"> 4-параграф. Фотохимиялық өңделген аферездік лимфоциттерді алу тәртібі</w:t>
      </w:r>
    </w:p>
    <w:bookmarkEnd w:id="92"/>
    <w:bookmarkStart w:name="z94" w:id="93"/>
    <w:p>
      <w:pPr>
        <w:spacing w:after="0"/>
        <w:ind w:left="0"/>
        <w:jc w:val="both"/>
      </w:pPr>
      <w:r>
        <w:rPr>
          <w:rFonts w:ascii="Times New Roman"/>
          <w:b w:val="false"/>
          <w:i w:val="false"/>
          <w:color w:val="000000"/>
          <w:sz w:val="28"/>
        </w:rPr>
        <w:t>
      71. Адамның фотоөңделген, аутодонорлық қан лимфоциттерінің жасушалық суспензиясын дайындау экстракорпоралды фотоферез (ЭФ) – 8-метоксипсорален (бұдан әрі – 8-МОП) жарыққа сезімтал препаратын алдын-ала қоса отырып, адам қаны лимфоциттерінің суспензиясына А спектрінің ультракүлгін сәулелерімен фотодинамикалық әсер ету әдісімен жүзеге асырылады.</w:t>
      </w:r>
    </w:p>
    <w:bookmarkEnd w:id="93"/>
    <w:bookmarkStart w:name="z95" w:id="94"/>
    <w:p>
      <w:pPr>
        <w:spacing w:after="0"/>
        <w:ind w:left="0"/>
        <w:jc w:val="both"/>
      </w:pPr>
      <w:r>
        <w:rPr>
          <w:rFonts w:ascii="Times New Roman"/>
          <w:b w:val="false"/>
          <w:i w:val="false"/>
          <w:color w:val="000000"/>
          <w:sz w:val="28"/>
        </w:rPr>
        <w:t xml:space="preserve">
      72. Адам қан лимфоциттерінің жасушалық суспензиясын дайындау үшін мононуклеарлық жасушаларды (МНК) жинау көлемі кемінде 100-300 мл қан жасушаларының автоматты сепараторын пайдалана отырып жүргізіледі. </w:t>
      </w:r>
    </w:p>
    <w:bookmarkEnd w:id="94"/>
    <w:p>
      <w:pPr>
        <w:spacing w:after="0"/>
        <w:ind w:left="0"/>
        <w:jc w:val="both"/>
      </w:pPr>
      <w:r>
        <w:rPr>
          <w:rFonts w:ascii="Times New Roman"/>
          <w:b w:val="false"/>
          <w:i w:val="false"/>
          <w:color w:val="000000"/>
          <w:sz w:val="28"/>
        </w:rPr>
        <w:t>
      Алынған жасушалық суспензияда 2% артық емес гематокрит және 0,5 г/л артық емес гемоглобин құрамы қамтамасыз етіледі. Қажетті көлем мен гематокрит мәніне қолжеткізу үшін жасушалық суспензияға 0,9% натрий хлорид ерітіндісі қосылады.</w:t>
      </w:r>
    </w:p>
    <w:p>
      <w:pPr>
        <w:spacing w:after="0"/>
        <w:ind w:left="0"/>
        <w:jc w:val="both"/>
      </w:pPr>
      <w:r>
        <w:rPr>
          <w:rFonts w:ascii="Times New Roman"/>
          <w:b w:val="false"/>
          <w:i w:val="false"/>
          <w:color w:val="000000"/>
          <w:sz w:val="28"/>
        </w:rPr>
        <w:t>
      Жасушалық суспензия ультракүлгін сәулелерін өткізетін этилвинилацетаттан жасалған арнайы пакетке ауыстырылады.</w:t>
      </w:r>
    </w:p>
    <w:p>
      <w:pPr>
        <w:spacing w:after="0"/>
        <w:ind w:left="0"/>
        <w:jc w:val="both"/>
      </w:pPr>
      <w:r>
        <w:rPr>
          <w:rFonts w:ascii="Times New Roman"/>
          <w:b w:val="false"/>
          <w:i w:val="false"/>
          <w:color w:val="000000"/>
          <w:sz w:val="28"/>
        </w:rPr>
        <w:t>
      Жасушалық суспензияға қосу үшін 8-МОП дозаға мөлшерін есептеу мынадай формула бойынша жүргізіледі: V8-МОП (мл) = V өнім (мл) *0,017.</w:t>
      </w:r>
    </w:p>
    <w:p>
      <w:pPr>
        <w:spacing w:after="0"/>
        <w:ind w:left="0"/>
        <w:jc w:val="both"/>
      </w:pPr>
      <w:r>
        <w:rPr>
          <w:rFonts w:ascii="Times New Roman"/>
          <w:b w:val="false"/>
          <w:i w:val="false"/>
          <w:color w:val="000000"/>
          <w:sz w:val="28"/>
        </w:rPr>
        <w:t>
      8-МОП есептік дозасы жасушалық суспензиясы бар пакетке енгізіледі, мұқият араластырылады, фотоөңдеу алдында 15-20 минут бойы қараңғы жерде инкубацияланады.</w:t>
      </w:r>
    </w:p>
    <w:p>
      <w:pPr>
        <w:spacing w:after="0"/>
        <w:ind w:left="0"/>
        <w:jc w:val="both"/>
      </w:pPr>
      <w:r>
        <w:rPr>
          <w:rFonts w:ascii="Times New Roman"/>
          <w:b w:val="false"/>
          <w:i w:val="false"/>
          <w:color w:val="000000"/>
          <w:sz w:val="28"/>
        </w:rPr>
        <w:t>
      Сантиметрге шаққанда 1-2 Джоуль (бұдан әрі – Дж/см</w:t>
      </w:r>
      <w:r>
        <w:rPr>
          <w:rFonts w:ascii="Times New Roman"/>
          <w:b w:val="false"/>
          <w:i w:val="false"/>
          <w:color w:val="000000"/>
          <w:vertAlign w:val="superscript"/>
        </w:rPr>
        <w:t>2</w:t>
      </w:r>
      <w:r>
        <w:rPr>
          <w:rFonts w:ascii="Times New Roman"/>
          <w:b w:val="false"/>
          <w:i w:val="false"/>
          <w:color w:val="000000"/>
          <w:sz w:val="28"/>
        </w:rPr>
        <w:t>) экспозициясымен А спектрінің ультракүлгін сәулелерімен фотоөңдеу өндірушінің нұсқаулықтарына сәйкес мамандандырылған жабдықтарда жүргізіледі.</w:t>
      </w:r>
    </w:p>
    <w:bookmarkStart w:name="z96" w:id="95"/>
    <w:p>
      <w:pPr>
        <w:spacing w:after="0"/>
        <w:ind w:left="0"/>
        <w:jc w:val="both"/>
      </w:pPr>
      <w:r>
        <w:rPr>
          <w:rFonts w:ascii="Times New Roman"/>
          <w:b w:val="false"/>
          <w:i w:val="false"/>
          <w:color w:val="000000"/>
          <w:sz w:val="28"/>
        </w:rPr>
        <w:t>
      73. Фотоөңдеу рәсімі аяқталғаннан кейін жасушалық суспензиясы бар пакет таңбаланады және пациентке реинфузия үшін беріледі.</w:t>
      </w:r>
    </w:p>
    <w:bookmarkEnd w:id="95"/>
    <w:p>
      <w:pPr>
        <w:spacing w:after="0"/>
        <w:ind w:left="0"/>
        <w:jc w:val="both"/>
      </w:pPr>
      <w:r>
        <w:rPr>
          <w:rFonts w:ascii="Times New Roman"/>
          <w:b w:val="false"/>
          <w:i w:val="false"/>
          <w:color w:val="000000"/>
          <w:sz w:val="28"/>
        </w:rPr>
        <w:t>
      Адам қанының фотоөңделген аутодонорлық лимфоциттерінің жасушалық суспензиясын сақтау және тасымалдау +20</w:t>
      </w:r>
      <w:r>
        <w:rPr>
          <w:rFonts w:ascii="Times New Roman"/>
          <w:b w:val="false"/>
          <w:i w:val="false"/>
          <w:color w:val="000000"/>
          <w:vertAlign w:val="superscript"/>
        </w:rPr>
        <w:t>0</w:t>
      </w:r>
      <w:r>
        <w:rPr>
          <w:rFonts w:ascii="Times New Roman"/>
          <w:b w:val="false"/>
          <w:i w:val="false"/>
          <w:color w:val="000000"/>
          <w:sz w:val="28"/>
        </w:rPr>
        <w:t>С +24</w:t>
      </w:r>
      <w:r>
        <w:rPr>
          <w:rFonts w:ascii="Times New Roman"/>
          <w:b w:val="false"/>
          <w:i w:val="false"/>
          <w:color w:val="000000"/>
          <w:vertAlign w:val="superscript"/>
        </w:rPr>
        <w:t>0</w:t>
      </w:r>
      <w:r>
        <w:rPr>
          <w:rFonts w:ascii="Times New Roman"/>
          <w:b w:val="false"/>
          <w:i w:val="false"/>
          <w:color w:val="000000"/>
          <w:sz w:val="28"/>
        </w:rPr>
        <w:t>С дейінгі температурада дайындау сәтінен бастап 6 сағаттан асырмай жүргізіледі.</w:t>
      </w:r>
    </w:p>
    <w:bookmarkStart w:name="z97" w:id="96"/>
    <w:p>
      <w:pPr>
        <w:spacing w:after="0"/>
        <w:ind w:left="0"/>
        <w:jc w:val="left"/>
      </w:pPr>
      <w:r>
        <w:rPr>
          <w:rFonts w:ascii="Times New Roman"/>
          <w:b/>
          <w:i w:val="false"/>
          <w:color w:val="000000"/>
        </w:rPr>
        <w:t xml:space="preserve"> 4-тарау. Қан, оның компоненттерінің сапасын бақылау, сақтау мен өткізу тәртібі</w:t>
      </w:r>
    </w:p>
    <w:bookmarkEnd w:id="96"/>
    <w:bookmarkStart w:name="z98" w:id="97"/>
    <w:p>
      <w:pPr>
        <w:spacing w:after="0"/>
        <w:ind w:left="0"/>
        <w:jc w:val="left"/>
      </w:pPr>
      <w:r>
        <w:rPr>
          <w:rFonts w:ascii="Times New Roman"/>
          <w:b/>
          <w:i w:val="false"/>
          <w:color w:val="000000"/>
        </w:rPr>
        <w:t xml:space="preserve"> 1-параграф. Қан, оның компоненттерінің сапасын бақылау тәртібі</w:t>
      </w:r>
    </w:p>
    <w:bookmarkEnd w:id="97"/>
    <w:bookmarkStart w:name="z99" w:id="98"/>
    <w:p>
      <w:pPr>
        <w:spacing w:after="0"/>
        <w:ind w:left="0"/>
        <w:jc w:val="both"/>
      </w:pPr>
      <w:r>
        <w:rPr>
          <w:rFonts w:ascii="Times New Roman"/>
          <w:b w:val="false"/>
          <w:i w:val="false"/>
          <w:color w:val="000000"/>
          <w:sz w:val="28"/>
        </w:rPr>
        <w:t xml:space="preserve">
      74. Сапаны бақылау мынадай түрлерді қамтиды: </w:t>
      </w:r>
    </w:p>
    <w:bookmarkEnd w:id="98"/>
    <w:p>
      <w:pPr>
        <w:spacing w:after="0"/>
        <w:ind w:left="0"/>
        <w:jc w:val="both"/>
      </w:pPr>
      <w:r>
        <w:rPr>
          <w:rFonts w:ascii="Times New Roman"/>
          <w:b w:val="false"/>
          <w:i w:val="false"/>
          <w:color w:val="000000"/>
          <w:sz w:val="28"/>
        </w:rPr>
        <w:t xml:space="preserve">
      1) дайын өнімнің көрсеткіштерге сәйкетігін бақылау; </w:t>
      </w:r>
    </w:p>
    <w:p>
      <w:pPr>
        <w:spacing w:after="0"/>
        <w:ind w:left="0"/>
        <w:jc w:val="both"/>
      </w:pPr>
      <w:r>
        <w:rPr>
          <w:rFonts w:ascii="Times New Roman"/>
          <w:b w:val="false"/>
          <w:i w:val="false"/>
          <w:color w:val="000000"/>
          <w:sz w:val="28"/>
        </w:rPr>
        <w:t>
      2) қан өнімдерінің стерильділігін бақылау және өндіріс кезеңдерінде сыртқы орта объектілеріне бактериологиялық бақылау;</w:t>
      </w:r>
    </w:p>
    <w:p>
      <w:pPr>
        <w:spacing w:after="0"/>
        <w:ind w:left="0"/>
        <w:jc w:val="both"/>
      </w:pPr>
      <w:r>
        <w:rPr>
          <w:rFonts w:ascii="Times New Roman"/>
          <w:b w:val="false"/>
          <w:i w:val="false"/>
          <w:color w:val="000000"/>
          <w:sz w:val="28"/>
        </w:rPr>
        <w:t>
      Қан өнімінің сапасын төмендетуге әсер ететін кемшіліктер анықталған кезде өңдірістік үдерісті жетілдіру жөніндегі шешімдер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0" w:id="99"/>
    <w:p>
      <w:pPr>
        <w:spacing w:after="0"/>
        <w:ind w:left="0"/>
        <w:jc w:val="both"/>
      </w:pPr>
      <w:r>
        <w:rPr>
          <w:rFonts w:ascii="Times New Roman"/>
          <w:b w:val="false"/>
          <w:i w:val="false"/>
          <w:color w:val="000000"/>
          <w:sz w:val="28"/>
        </w:rPr>
        <w:t xml:space="preserve">
      75. Сапаны қамтамасыз ету жүйесінің нәтижелігін бақылау үшін мынаны қамтитын ішкі аудит жүргізіледі: </w:t>
      </w:r>
    </w:p>
    <w:bookmarkEnd w:id="99"/>
    <w:p>
      <w:pPr>
        <w:spacing w:after="0"/>
        <w:ind w:left="0"/>
        <w:jc w:val="both"/>
      </w:pPr>
      <w:r>
        <w:rPr>
          <w:rFonts w:ascii="Times New Roman"/>
          <w:b w:val="false"/>
          <w:i w:val="false"/>
          <w:color w:val="000000"/>
          <w:sz w:val="28"/>
        </w:rPr>
        <w:t xml:space="preserve">
      1) сапа жүйесін қолданыстағы заңдылықтың белгіленген талаптар сәйкестігіне тексеру; </w:t>
      </w:r>
    </w:p>
    <w:p>
      <w:pPr>
        <w:spacing w:after="0"/>
        <w:ind w:left="0"/>
        <w:jc w:val="both"/>
      </w:pPr>
      <w:r>
        <w:rPr>
          <w:rFonts w:ascii="Times New Roman"/>
          <w:b w:val="false"/>
          <w:i w:val="false"/>
          <w:color w:val="000000"/>
          <w:sz w:val="28"/>
        </w:rPr>
        <w:t xml:space="preserve">
      2) сапа жүйесінің болжамды кемшіліктер салаларын анықтау; </w:t>
      </w:r>
    </w:p>
    <w:p>
      <w:pPr>
        <w:spacing w:after="0"/>
        <w:ind w:left="0"/>
        <w:jc w:val="both"/>
      </w:pPr>
      <w:r>
        <w:rPr>
          <w:rFonts w:ascii="Times New Roman"/>
          <w:b w:val="false"/>
          <w:i w:val="false"/>
          <w:color w:val="000000"/>
          <w:sz w:val="28"/>
        </w:rPr>
        <w:t xml:space="preserve">
      3) түзету іс-шараларының тиімділігін тексеру және бағалау. </w:t>
      </w:r>
    </w:p>
    <w:bookmarkStart w:name="z101" w:id="100"/>
    <w:p>
      <w:pPr>
        <w:spacing w:after="0"/>
        <w:ind w:left="0"/>
        <w:jc w:val="both"/>
      </w:pPr>
      <w:r>
        <w:rPr>
          <w:rFonts w:ascii="Times New Roman"/>
          <w:b w:val="false"/>
          <w:i w:val="false"/>
          <w:color w:val="000000"/>
          <w:sz w:val="28"/>
        </w:rPr>
        <w:t xml:space="preserve">
      76. Ішкі аудит тұрақты негізде әр өңдірістік үдеріс үшін жылына кемінде бір рет жүргізіледі. </w:t>
      </w:r>
    </w:p>
    <w:bookmarkEnd w:id="100"/>
    <w:p>
      <w:pPr>
        <w:spacing w:after="0"/>
        <w:ind w:left="0"/>
        <w:jc w:val="both"/>
      </w:pPr>
      <w:r>
        <w:rPr>
          <w:rFonts w:ascii="Times New Roman"/>
          <w:b w:val="false"/>
          <w:i w:val="false"/>
          <w:color w:val="000000"/>
          <w:sz w:val="28"/>
        </w:rPr>
        <w:t>
      Ішкі аудит барысында объективті және шынайы деректер алынады, оның негізінде сапаны басқарудың жүйесі шеңберінде қызметтің жағдайы туралы негізделген қорытындылар жасалады.</w:t>
      </w:r>
    </w:p>
    <w:bookmarkStart w:name="z102" w:id="101"/>
    <w:p>
      <w:pPr>
        <w:spacing w:after="0"/>
        <w:ind w:left="0"/>
        <w:jc w:val="both"/>
      </w:pPr>
      <w:r>
        <w:rPr>
          <w:rFonts w:ascii="Times New Roman"/>
          <w:b w:val="false"/>
          <w:i w:val="false"/>
          <w:color w:val="000000"/>
          <w:sz w:val="28"/>
        </w:rPr>
        <w:t xml:space="preserve">
      77. Мыналар ішкі аудиттің негізгі міндеттері болып табылады: </w:t>
      </w:r>
    </w:p>
    <w:bookmarkEnd w:id="101"/>
    <w:p>
      <w:pPr>
        <w:spacing w:after="0"/>
        <w:ind w:left="0"/>
        <w:jc w:val="both"/>
      </w:pPr>
      <w:r>
        <w:rPr>
          <w:rFonts w:ascii="Times New Roman"/>
          <w:b w:val="false"/>
          <w:i w:val="false"/>
          <w:color w:val="000000"/>
          <w:sz w:val="28"/>
        </w:rPr>
        <w:t xml:space="preserve">
      1) осы бөлімшеде немесе осы объектіде орындау үшін міндетті сапа жүйесінің барлық құжаттарының: стандартты операциялық рәсімдер, талдауларды орындау әдістемелері, нұсқаулықтар, техникалық қызмет көрсету және жабдықты калибрлеу (тексеру) кестелердің бар болуын және қол қолжетімділігін растау; </w:t>
      </w:r>
    </w:p>
    <w:p>
      <w:pPr>
        <w:spacing w:after="0"/>
        <w:ind w:left="0"/>
        <w:jc w:val="both"/>
      </w:pPr>
      <w:r>
        <w:rPr>
          <w:rFonts w:ascii="Times New Roman"/>
          <w:b w:val="false"/>
          <w:i w:val="false"/>
          <w:color w:val="000000"/>
          <w:sz w:val="28"/>
        </w:rPr>
        <w:t>
      2) құрылымдық бөлімшелер қызметінің және олардың нәтижелерінің нормативтік құжаттар талаптарына және жоспарланған іс-шараларға сәйкестігін растау;</w:t>
      </w:r>
    </w:p>
    <w:p>
      <w:pPr>
        <w:spacing w:after="0"/>
        <w:ind w:left="0"/>
        <w:jc w:val="both"/>
      </w:pPr>
      <w:r>
        <w:rPr>
          <w:rFonts w:ascii="Times New Roman"/>
          <w:b w:val="false"/>
          <w:i w:val="false"/>
          <w:color w:val="000000"/>
          <w:sz w:val="28"/>
        </w:rPr>
        <w:t xml:space="preserve">
      3) құрылымдық бөлімше қызметкерлерінің білім сәйкестігін растау. </w:t>
      </w:r>
    </w:p>
    <w:bookmarkStart w:name="z103" w:id="102"/>
    <w:p>
      <w:pPr>
        <w:spacing w:after="0"/>
        <w:ind w:left="0"/>
        <w:jc w:val="both"/>
      </w:pPr>
      <w:r>
        <w:rPr>
          <w:rFonts w:ascii="Times New Roman"/>
          <w:b w:val="false"/>
          <w:i w:val="false"/>
          <w:color w:val="000000"/>
          <w:sz w:val="28"/>
        </w:rPr>
        <w:t>
      78. Мәліметтер қызметкерлерге сұрау жүргізу, өңдірістік үдерістерді бақылау, құжаттарды сараптау, алдағы тексерулер нәтижелерін талдау және кемшіліктерді жою жөніндегі іс-шаралар жолымен қалыптасады.</w:t>
      </w:r>
    </w:p>
    <w:bookmarkEnd w:id="102"/>
    <w:p>
      <w:pPr>
        <w:spacing w:after="0"/>
        <w:ind w:left="0"/>
        <w:jc w:val="both"/>
      </w:pPr>
      <w:r>
        <w:rPr>
          <w:rFonts w:ascii="Times New Roman"/>
          <w:b w:val="false"/>
          <w:i w:val="false"/>
          <w:color w:val="000000"/>
          <w:sz w:val="28"/>
        </w:rPr>
        <w:t xml:space="preserve">
      Тексеру барысында анықталған барлық бақылаулар мен сәйкеспеушіліктер құжатталады. </w:t>
      </w:r>
    </w:p>
    <w:bookmarkStart w:name="z104" w:id="103"/>
    <w:p>
      <w:pPr>
        <w:spacing w:after="0"/>
        <w:ind w:left="0"/>
        <w:jc w:val="both"/>
      </w:pPr>
      <w:r>
        <w:rPr>
          <w:rFonts w:ascii="Times New Roman"/>
          <w:b w:val="false"/>
          <w:i w:val="false"/>
          <w:color w:val="000000"/>
          <w:sz w:val="28"/>
        </w:rPr>
        <w:t>
      79. Ішкі аудит рәсімі құжаттамалық ресімделген рәсімге сәйкес және әзірленген аудит жоспарына сәйкес жүргізіледі. Тексеру нәтижелері құжатталады. Қан өнімі сапасының төмендеуіне әсер ететін кемшіліктер анықталған кезде өндірістік үдерістерді жақсарту бойынша шешімдер қабылданады, түзету іс-қимылдарын жүргізу бойынша іс-шаралар ұйымдастырылады және олардың орындалуы бақыланады.</w:t>
      </w:r>
    </w:p>
    <w:bookmarkEnd w:id="103"/>
    <w:bookmarkStart w:name="z105" w:id="104"/>
    <w:p>
      <w:pPr>
        <w:spacing w:after="0"/>
        <w:ind w:left="0"/>
        <w:jc w:val="both"/>
      </w:pPr>
      <w:r>
        <w:rPr>
          <w:rFonts w:ascii="Times New Roman"/>
          <w:b w:val="false"/>
          <w:i w:val="false"/>
          <w:color w:val="000000"/>
          <w:sz w:val="28"/>
        </w:rPr>
        <w:t>
      80. Өндіріс үдерісіндегі бақылау кезінде:</w:t>
      </w:r>
    </w:p>
    <w:bookmarkEnd w:id="104"/>
    <w:p>
      <w:pPr>
        <w:spacing w:after="0"/>
        <w:ind w:left="0"/>
        <w:jc w:val="both"/>
      </w:pPr>
      <w:r>
        <w:rPr>
          <w:rFonts w:ascii="Times New Roman"/>
          <w:b w:val="false"/>
          <w:i w:val="false"/>
          <w:color w:val="000000"/>
          <w:sz w:val="28"/>
        </w:rPr>
        <w:t>
      донорлыққа уақытша немесе тұрақты жіберуге жатпайтын адамдар туралы ақпараттың бар-жоғына және толықтығына;</w:t>
      </w:r>
    </w:p>
    <w:p>
      <w:pPr>
        <w:spacing w:after="0"/>
        <w:ind w:left="0"/>
        <w:jc w:val="both"/>
      </w:pPr>
      <w:r>
        <w:rPr>
          <w:rFonts w:ascii="Times New Roman"/>
          <w:b w:val="false"/>
          <w:i w:val="false"/>
          <w:color w:val="000000"/>
          <w:sz w:val="28"/>
        </w:rPr>
        <w:t>
      донорларды медициналық тексеріп-қараудың көлемі мен сапасына;</w:t>
      </w:r>
    </w:p>
    <w:p>
      <w:pPr>
        <w:spacing w:after="0"/>
        <w:ind w:left="0"/>
        <w:jc w:val="both"/>
      </w:pPr>
      <w:r>
        <w:rPr>
          <w:rFonts w:ascii="Times New Roman"/>
          <w:b w:val="false"/>
          <w:i w:val="false"/>
          <w:color w:val="000000"/>
          <w:sz w:val="28"/>
        </w:rPr>
        <w:t xml:space="preserve">
      донорлық қан үлгілеріне зертханалық зерттеулер (биохимиялық, иммуногематологиялық, инфекциялық маркерлерге тестілеу) жүргізу тәртібін сақтауға; </w:t>
      </w:r>
    </w:p>
    <w:p>
      <w:pPr>
        <w:spacing w:after="0"/>
        <w:ind w:left="0"/>
        <w:jc w:val="both"/>
      </w:pPr>
      <w:r>
        <w:rPr>
          <w:rFonts w:ascii="Times New Roman"/>
          <w:b w:val="false"/>
          <w:i w:val="false"/>
          <w:color w:val="000000"/>
          <w:sz w:val="28"/>
        </w:rPr>
        <w:t>
      технологиялық режимдер өлшемдеріне;</w:t>
      </w:r>
    </w:p>
    <w:p>
      <w:pPr>
        <w:spacing w:after="0"/>
        <w:ind w:left="0"/>
        <w:jc w:val="both"/>
      </w:pPr>
      <w:r>
        <w:rPr>
          <w:rFonts w:ascii="Times New Roman"/>
          <w:b w:val="false"/>
          <w:i w:val="false"/>
          <w:color w:val="000000"/>
          <w:sz w:val="28"/>
        </w:rPr>
        <w:t xml:space="preserve">
      жабдықтың жай-күйіне және техникалық қызмет көрсетуге; </w:t>
      </w:r>
    </w:p>
    <w:p>
      <w:pPr>
        <w:spacing w:after="0"/>
        <w:ind w:left="0"/>
        <w:jc w:val="both"/>
      </w:pPr>
      <w:r>
        <w:rPr>
          <w:rFonts w:ascii="Times New Roman"/>
          <w:b w:val="false"/>
          <w:i w:val="false"/>
          <w:color w:val="000000"/>
          <w:sz w:val="28"/>
        </w:rPr>
        <w:t xml:space="preserve">
      қан өнімдерін өндіру кезінде пайдаланылатын материалдарға (қан жинауға арналған контейнерлер, реагенттер, тест-жүйелер, дезинфекциялық құралдар, құрал-саймандар және басқалар); </w:t>
      </w:r>
    </w:p>
    <w:p>
      <w:pPr>
        <w:spacing w:after="0"/>
        <w:ind w:left="0"/>
        <w:jc w:val="both"/>
      </w:pPr>
      <w:r>
        <w:rPr>
          <w:rFonts w:ascii="Times New Roman"/>
          <w:b w:val="false"/>
          <w:i w:val="false"/>
          <w:color w:val="000000"/>
          <w:sz w:val="28"/>
        </w:rPr>
        <w:t xml:space="preserve">
      барлық өндіру кезеңдегі өнімге (стерильділігін, технологиялық режимдердің сақталуын бақылау); </w:t>
      </w:r>
    </w:p>
    <w:p>
      <w:pPr>
        <w:spacing w:after="0"/>
        <w:ind w:left="0"/>
        <w:jc w:val="both"/>
      </w:pPr>
      <w:r>
        <w:rPr>
          <w:rFonts w:ascii="Times New Roman"/>
          <w:b w:val="false"/>
          <w:i w:val="false"/>
          <w:color w:val="000000"/>
          <w:sz w:val="28"/>
        </w:rPr>
        <w:t xml:space="preserve">
      бактериологиялық бақылауға (сыртқы орта, эксфузионистің қолы, донордың шынтақ буына бүгілген жерінің терісі, жұмсақ материалдар, құралдар); </w:t>
      </w:r>
    </w:p>
    <w:p>
      <w:pPr>
        <w:spacing w:after="0"/>
        <w:ind w:left="0"/>
        <w:jc w:val="both"/>
      </w:pPr>
      <w:r>
        <w:rPr>
          <w:rFonts w:ascii="Times New Roman"/>
          <w:b w:val="false"/>
          <w:i w:val="false"/>
          <w:color w:val="000000"/>
          <w:sz w:val="28"/>
        </w:rPr>
        <w:t xml:space="preserve">
      персоналдың біліктілігіне; </w:t>
      </w:r>
    </w:p>
    <w:p>
      <w:pPr>
        <w:spacing w:after="0"/>
        <w:ind w:left="0"/>
        <w:jc w:val="both"/>
      </w:pPr>
      <w:r>
        <w:rPr>
          <w:rFonts w:ascii="Times New Roman"/>
          <w:b w:val="false"/>
          <w:i w:val="false"/>
          <w:color w:val="000000"/>
          <w:sz w:val="28"/>
        </w:rPr>
        <w:t>
      өндірістік құжаттаманың бар-жоғына тексеру жүргізіледі.</w:t>
      </w:r>
    </w:p>
    <w:bookmarkStart w:name="z106" w:id="105"/>
    <w:p>
      <w:pPr>
        <w:spacing w:after="0"/>
        <w:ind w:left="0"/>
        <w:jc w:val="both"/>
      </w:pPr>
      <w:r>
        <w:rPr>
          <w:rFonts w:ascii="Times New Roman"/>
          <w:b w:val="false"/>
          <w:i w:val="false"/>
          <w:color w:val="000000"/>
          <w:sz w:val="28"/>
        </w:rPr>
        <w:t>
      81. Дайын қан өнімін беруді бақылау кезінде:</w:t>
      </w:r>
    </w:p>
    <w:bookmarkEnd w:id="105"/>
    <w:p>
      <w:pPr>
        <w:spacing w:after="0"/>
        <w:ind w:left="0"/>
        <w:jc w:val="both"/>
      </w:pPr>
      <w:r>
        <w:rPr>
          <w:rFonts w:ascii="Times New Roman"/>
          <w:b w:val="false"/>
          <w:i w:val="false"/>
          <w:color w:val="000000"/>
          <w:sz w:val="28"/>
        </w:rPr>
        <w:t>
      өтінімді ресімдеу және оның дұрыстығына;</w:t>
      </w:r>
    </w:p>
    <w:p>
      <w:pPr>
        <w:spacing w:after="0"/>
        <w:ind w:left="0"/>
        <w:jc w:val="both"/>
      </w:pPr>
      <w:r>
        <w:rPr>
          <w:rFonts w:ascii="Times New Roman"/>
          <w:b w:val="false"/>
          <w:i w:val="false"/>
          <w:color w:val="000000"/>
          <w:sz w:val="28"/>
        </w:rPr>
        <w:t>
      арнайы тасымалдау құралдарының бар болуына (термоконтейнерлер);</w:t>
      </w:r>
    </w:p>
    <w:p>
      <w:pPr>
        <w:spacing w:after="0"/>
        <w:ind w:left="0"/>
        <w:jc w:val="both"/>
      </w:pPr>
      <w:r>
        <w:rPr>
          <w:rFonts w:ascii="Times New Roman"/>
          <w:b w:val="false"/>
          <w:i w:val="false"/>
          <w:color w:val="000000"/>
          <w:sz w:val="28"/>
        </w:rPr>
        <w:t>
      берілген өнімді есепке алуға;</w:t>
      </w:r>
    </w:p>
    <w:p>
      <w:pPr>
        <w:spacing w:after="0"/>
        <w:ind w:left="0"/>
        <w:jc w:val="both"/>
      </w:pPr>
      <w:r>
        <w:rPr>
          <w:rFonts w:ascii="Times New Roman"/>
          <w:b w:val="false"/>
          <w:i w:val="false"/>
          <w:color w:val="000000"/>
          <w:sz w:val="28"/>
        </w:rPr>
        <w:t xml:space="preserve">
      өнімді беруден бас тартуды есепке алуға тексеру жүргізіледі. </w:t>
      </w:r>
    </w:p>
    <w:bookmarkStart w:name="z107" w:id="106"/>
    <w:p>
      <w:pPr>
        <w:spacing w:after="0"/>
        <w:ind w:left="0"/>
        <w:jc w:val="both"/>
      </w:pPr>
      <w:r>
        <w:rPr>
          <w:rFonts w:ascii="Times New Roman"/>
          <w:b w:val="false"/>
          <w:i w:val="false"/>
          <w:color w:val="000000"/>
          <w:sz w:val="28"/>
        </w:rPr>
        <w:t>
      82. Қан өнімдерін тасымалдауды бақылау кезінде:</w:t>
      </w:r>
    </w:p>
    <w:bookmarkEnd w:id="106"/>
    <w:p>
      <w:pPr>
        <w:spacing w:after="0"/>
        <w:ind w:left="0"/>
        <w:jc w:val="both"/>
      </w:pPr>
      <w:r>
        <w:rPr>
          <w:rFonts w:ascii="Times New Roman"/>
          <w:b w:val="false"/>
          <w:i w:val="false"/>
          <w:color w:val="000000"/>
          <w:sz w:val="28"/>
        </w:rPr>
        <w:t>
      қан қызметі ұйымының ішінде өнімдер мен материалдардың қозғалыс тәртібіне;</w:t>
      </w:r>
    </w:p>
    <w:p>
      <w:pPr>
        <w:spacing w:after="0"/>
        <w:ind w:left="0"/>
        <w:jc w:val="both"/>
      </w:pPr>
      <w:r>
        <w:rPr>
          <w:rFonts w:ascii="Times New Roman"/>
          <w:b w:val="false"/>
          <w:i w:val="false"/>
          <w:color w:val="000000"/>
          <w:sz w:val="28"/>
        </w:rPr>
        <w:t>
      арнайы тасымалдау құралдарының бар болуына (термоконтейнерлер);</w:t>
      </w:r>
    </w:p>
    <w:p>
      <w:pPr>
        <w:spacing w:after="0"/>
        <w:ind w:left="0"/>
        <w:jc w:val="both"/>
      </w:pPr>
      <w:r>
        <w:rPr>
          <w:rFonts w:ascii="Times New Roman"/>
          <w:b w:val="false"/>
          <w:i w:val="false"/>
          <w:color w:val="000000"/>
          <w:sz w:val="28"/>
        </w:rPr>
        <w:t>
      "суықтық тізбекті" қамтамасыз етуге;</w:t>
      </w:r>
    </w:p>
    <w:p>
      <w:pPr>
        <w:spacing w:after="0"/>
        <w:ind w:left="0"/>
        <w:jc w:val="both"/>
      </w:pPr>
      <w:r>
        <w:rPr>
          <w:rFonts w:ascii="Times New Roman"/>
          <w:b w:val="false"/>
          <w:i w:val="false"/>
          <w:color w:val="000000"/>
          <w:sz w:val="28"/>
        </w:rPr>
        <w:t xml:space="preserve">
      тасымалдау ұзақтығына; </w:t>
      </w:r>
    </w:p>
    <w:p>
      <w:pPr>
        <w:spacing w:after="0"/>
        <w:ind w:left="0"/>
        <w:jc w:val="both"/>
      </w:pPr>
      <w:r>
        <w:rPr>
          <w:rFonts w:ascii="Times New Roman"/>
          <w:b w:val="false"/>
          <w:i w:val="false"/>
          <w:color w:val="000000"/>
          <w:sz w:val="28"/>
        </w:rPr>
        <w:t xml:space="preserve">
      келген кезде қаптаманың бүтіндігіне тексеру жүргізіледі. </w:t>
      </w:r>
    </w:p>
    <w:bookmarkStart w:name="z108" w:id="107"/>
    <w:p>
      <w:pPr>
        <w:spacing w:after="0"/>
        <w:ind w:left="0"/>
        <w:jc w:val="both"/>
      </w:pPr>
      <w:r>
        <w:rPr>
          <w:rFonts w:ascii="Times New Roman"/>
          <w:b w:val="false"/>
          <w:i w:val="false"/>
          <w:color w:val="000000"/>
          <w:sz w:val="28"/>
        </w:rPr>
        <w:t xml:space="preserve">
      83. Қан өнімдерін сақтауды бақылау кезінде: </w:t>
      </w:r>
    </w:p>
    <w:bookmarkEnd w:id="107"/>
    <w:p>
      <w:pPr>
        <w:spacing w:after="0"/>
        <w:ind w:left="0"/>
        <w:jc w:val="both"/>
      </w:pPr>
      <w:r>
        <w:rPr>
          <w:rFonts w:ascii="Times New Roman"/>
          <w:b w:val="false"/>
          <w:i w:val="false"/>
          <w:color w:val="000000"/>
          <w:sz w:val="28"/>
        </w:rPr>
        <w:t>
      қан өнімдерін орналастыруға;</w:t>
      </w:r>
    </w:p>
    <w:p>
      <w:pPr>
        <w:spacing w:after="0"/>
        <w:ind w:left="0"/>
        <w:jc w:val="both"/>
      </w:pPr>
      <w:r>
        <w:rPr>
          <w:rFonts w:ascii="Times New Roman"/>
          <w:b w:val="false"/>
          <w:i w:val="false"/>
          <w:color w:val="000000"/>
          <w:sz w:val="28"/>
        </w:rPr>
        <w:t xml:space="preserve">
      температураны өлшеу және оны тіркеу құралдарына (өлшемдер мерзімділігін қосқанда); </w:t>
      </w:r>
    </w:p>
    <w:p>
      <w:pPr>
        <w:spacing w:after="0"/>
        <w:ind w:left="0"/>
        <w:jc w:val="both"/>
      </w:pPr>
      <w:r>
        <w:rPr>
          <w:rFonts w:ascii="Times New Roman"/>
          <w:b w:val="false"/>
          <w:i w:val="false"/>
          <w:color w:val="000000"/>
          <w:sz w:val="28"/>
        </w:rPr>
        <w:t xml:space="preserve">
      зерттелетін қан үлгілерінің, қан өнімдерінің температурасын өлшеу жиілігін тіркеуге тексеру жүргізіледі. </w:t>
      </w:r>
    </w:p>
    <w:bookmarkStart w:name="z109" w:id="108"/>
    <w:p>
      <w:pPr>
        <w:spacing w:after="0"/>
        <w:ind w:left="0"/>
        <w:jc w:val="both"/>
      </w:pPr>
      <w:r>
        <w:rPr>
          <w:rFonts w:ascii="Times New Roman"/>
          <w:b w:val="false"/>
          <w:i w:val="false"/>
          <w:color w:val="000000"/>
          <w:sz w:val="28"/>
        </w:rPr>
        <w:t>
      84. Персоналды басқаруды бақылау кезінде қызметкерлердің біліктілігі, атқаратын лауазымы үшін талап етілетін белгілі білімі мен жұмыс тәжірибесі белгіленетін функциялық міндеттер мен лауазымдық нұсқаулықтарға тексеру жүргізіледі.Сонымен қатар лауазымдық нұсқаулықтарда қызметкер жұмыста болмаған кезде өкілетілікті беру тәртібі көзделеді.</w:t>
      </w:r>
    </w:p>
    <w:bookmarkEnd w:id="108"/>
    <w:bookmarkStart w:name="z110" w:id="109"/>
    <w:p>
      <w:pPr>
        <w:spacing w:after="0"/>
        <w:ind w:left="0"/>
        <w:jc w:val="both"/>
      </w:pPr>
      <w:r>
        <w:rPr>
          <w:rFonts w:ascii="Times New Roman"/>
          <w:b w:val="false"/>
          <w:i w:val="false"/>
          <w:color w:val="000000"/>
          <w:sz w:val="28"/>
        </w:rPr>
        <w:t>
      85. . Персоналдың функциялық міндеттеріне сәйкес келетін қажетті кәсіби білімді, практикалық дағдыларды қолдау мен жетілдіру үшін жағдай жасалуға тексеру жүргізіледі. Жұмыс үдерісінде, жұмыстан қол үзіп те қызметкерлерді оқытудың барлық түрлері туралы мәліметтерді қамтитын жазбалардың жүргізілуіне тексеру жүргізіледі.</w:t>
      </w:r>
    </w:p>
    <w:bookmarkEnd w:id="109"/>
    <w:bookmarkStart w:name="z111" w:id="110"/>
    <w:p>
      <w:pPr>
        <w:spacing w:after="0"/>
        <w:ind w:left="0"/>
        <w:jc w:val="both"/>
      </w:pPr>
      <w:r>
        <w:rPr>
          <w:rFonts w:ascii="Times New Roman"/>
          <w:b w:val="false"/>
          <w:i w:val="false"/>
          <w:color w:val="000000"/>
          <w:sz w:val="28"/>
        </w:rPr>
        <w:t>
      86. Қан қызметіндегі референттік зертханасы ұйымдастыратын және орындайтын қан қызметіндегі зертханалық зерттеулердің сапасын сыртқы бақылау бағдарламаларына қатысуына тексеру жүргізіледі.</w:t>
      </w:r>
    </w:p>
    <w:bookmarkEnd w:id="110"/>
    <w:bookmarkStart w:name="z112" w:id="111"/>
    <w:p>
      <w:pPr>
        <w:spacing w:after="0"/>
        <w:ind w:left="0"/>
        <w:jc w:val="both"/>
      </w:pPr>
      <w:r>
        <w:rPr>
          <w:rFonts w:ascii="Times New Roman"/>
          <w:b w:val="false"/>
          <w:i w:val="false"/>
          <w:color w:val="000000"/>
          <w:sz w:val="28"/>
        </w:rPr>
        <w:t>
      87. Өндірістік қызметтің анықталған сәйкессіздіктері (донорлықтан шеттету, донорлықты қалпына келтіру; өнімді пайдалануға санкциялау; жарамсыздықты тану; өнімді жою бойынша бақылауды жүзеге асыратын комиссия (бұдан әрі – Комиссия) құрылады.</w:t>
      </w:r>
    </w:p>
    <w:bookmarkEnd w:id="111"/>
    <w:p>
      <w:pPr>
        <w:spacing w:after="0"/>
        <w:ind w:left="0"/>
        <w:jc w:val="both"/>
      </w:pPr>
      <w:r>
        <w:rPr>
          <w:rFonts w:ascii="Times New Roman"/>
          <w:b w:val="false"/>
          <w:i w:val="false"/>
          <w:color w:val="000000"/>
          <w:sz w:val="28"/>
        </w:rPr>
        <w:t>
      Комиссия құрамына өндірістік және зертханалық бөлімшенің өкілдері, сондай-ақ инженерлік-техникалық қызмет кіреді.</w:t>
      </w:r>
    </w:p>
    <w:p>
      <w:pPr>
        <w:spacing w:after="0"/>
        <w:ind w:left="0"/>
        <w:jc w:val="both"/>
      </w:pPr>
      <w:r>
        <w:rPr>
          <w:rFonts w:ascii="Times New Roman"/>
          <w:b w:val="false"/>
          <w:i w:val="false"/>
          <w:color w:val="000000"/>
          <w:sz w:val="28"/>
        </w:rPr>
        <w:t>
      Комиссия сапасыз қан өнімдерін анықтау жағдайларын, сондай-ақ тұтынушылардың талаптарын қарайды, жарамсыздықтың себептерін анықтайды және оларды жою мен алдын алу жөніндегі шараларды қабылдайды.</w:t>
      </w:r>
    </w:p>
    <w:bookmarkStart w:name="z113" w:id="112"/>
    <w:p>
      <w:pPr>
        <w:spacing w:after="0"/>
        <w:ind w:left="0"/>
        <w:jc w:val="both"/>
      </w:pPr>
      <w:r>
        <w:rPr>
          <w:rFonts w:ascii="Times New Roman"/>
          <w:b w:val="false"/>
          <w:i w:val="false"/>
          <w:color w:val="000000"/>
          <w:sz w:val="28"/>
        </w:rPr>
        <w:t>
      88. Зертханалық зерттеулердің қорытынды нәтижесі мен таңбасы жоқ қан және оның компоненттері арнайы жеке тоңазытқыштарда немесе мұздатқыш камераларда, "Қан тексерілмеген! Беруге болмайды!" деген жазуы бар белгілі бір сөрелерде бөлек сақталады.</w:t>
      </w:r>
    </w:p>
    <w:bookmarkEnd w:id="112"/>
    <w:bookmarkStart w:name="z114" w:id="113"/>
    <w:p>
      <w:pPr>
        <w:spacing w:after="0"/>
        <w:ind w:left="0"/>
        <w:jc w:val="both"/>
      </w:pPr>
      <w:r>
        <w:rPr>
          <w:rFonts w:ascii="Times New Roman"/>
          <w:b w:val="false"/>
          <w:i w:val="false"/>
          <w:color w:val="000000"/>
          <w:sz w:val="28"/>
        </w:rPr>
        <w:t>
      89. Дайындалған қан және оның компоненттерін тану туралы қорытынды шешім қабылданатын кезде жарамдылықты анықтау рәсіміне ұшырайды:</w:t>
      </w:r>
    </w:p>
    <w:bookmarkEnd w:id="113"/>
    <w:p>
      <w:pPr>
        <w:spacing w:after="0"/>
        <w:ind w:left="0"/>
        <w:jc w:val="both"/>
      </w:pPr>
      <w:r>
        <w:rPr>
          <w:rFonts w:ascii="Times New Roman"/>
          <w:b w:val="false"/>
          <w:i w:val="false"/>
          <w:color w:val="000000"/>
          <w:sz w:val="28"/>
        </w:rPr>
        <w:t>
      бір донациялаудан алынған барлық өнім медициналық пайдалану үшін жарамды болып танылады;</w:t>
      </w:r>
    </w:p>
    <w:p>
      <w:pPr>
        <w:spacing w:after="0"/>
        <w:ind w:left="0"/>
        <w:jc w:val="both"/>
      </w:pPr>
      <w:r>
        <w:rPr>
          <w:rFonts w:ascii="Times New Roman"/>
          <w:b w:val="false"/>
          <w:i w:val="false"/>
          <w:color w:val="000000"/>
          <w:sz w:val="28"/>
        </w:rPr>
        <w:t>
      бір донациялаудан алынған барлық өнім медициналық пайдалану үшін жарамсыз болып танылады;</w:t>
      </w:r>
    </w:p>
    <w:p>
      <w:pPr>
        <w:spacing w:after="0"/>
        <w:ind w:left="0"/>
        <w:jc w:val="both"/>
      </w:pPr>
      <w:r>
        <w:rPr>
          <w:rFonts w:ascii="Times New Roman"/>
          <w:b w:val="false"/>
          <w:i w:val="false"/>
          <w:color w:val="000000"/>
          <w:sz w:val="28"/>
        </w:rPr>
        <w:t>
      бір донациялаудан алынған өнімнің (компонент) бөлігі медициналық пайдалану үшін жарамды, ал бір бөлігі медициналық пайдалану үшін жарамсыз болып танылады.</w:t>
      </w:r>
    </w:p>
    <w:p>
      <w:pPr>
        <w:spacing w:after="0"/>
        <w:ind w:left="0"/>
        <w:jc w:val="both"/>
      </w:pPr>
      <w:r>
        <w:rPr>
          <w:rFonts w:ascii="Times New Roman"/>
          <w:b w:val="false"/>
          <w:i w:val="false"/>
          <w:color w:val="000000"/>
          <w:sz w:val="28"/>
        </w:rPr>
        <w:t>
      Медициналық пайдалану үшін жарамсыз болып танылған өнім өңдіріс шығыны ретінде танылады және анықталу барысында есептен шығарылады және жойылады.</w:t>
      </w:r>
    </w:p>
    <w:bookmarkStart w:name="z115" w:id="114"/>
    <w:p>
      <w:pPr>
        <w:spacing w:after="0"/>
        <w:ind w:left="0"/>
        <w:jc w:val="both"/>
      </w:pPr>
      <w:r>
        <w:rPr>
          <w:rFonts w:ascii="Times New Roman"/>
          <w:b w:val="false"/>
          <w:i w:val="false"/>
          <w:color w:val="000000"/>
          <w:sz w:val="28"/>
        </w:rPr>
        <w:t>
      90. Бір донациядан алынған барлық өнім мынадай жағдайда медициналық пайдалану үшін жарамды деп танылады:</w:t>
      </w:r>
    </w:p>
    <w:bookmarkEnd w:id="114"/>
    <w:p>
      <w:pPr>
        <w:spacing w:after="0"/>
        <w:ind w:left="0"/>
        <w:jc w:val="both"/>
      </w:pPr>
      <w:r>
        <w:rPr>
          <w:rFonts w:ascii="Times New Roman"/>
          <w:b w:val="false"/>
          <w:i w:val="false"/>
          <w:color w:val="000000"/>
          <w:sz w:val="28"/>
        </w:rPr>
        <w:t>
      1) мерез, АИТВ 1, 2 және СВГ және ВВГ гепатиттерінің, А-НВсоrе пен a-HBs маркерлері 100 м-ХБ/мл жоғары иммунохемилюминесценттік талдау (бқдан әрі – ИХЛТ) әдісімен жүргізілген иммунологиялық скринингінің теріс нәтижелері;</w:t>
      </w:r>
    </w:p>
    <w:p>
      <w:pPr>
        <w:spacing w:after="0"/>
        <w:ind w:left="0"/>
        <w:jc w:val="both"/>
      </w:pPr>
      <w:r>
        <w:rPr>
          <w:rFonts w:ascii="Times New Roman"/>
          <w:b w:val="false"/>
          <w:i w:val="false"/>
          <w:color w:val="000000"/>
          <w:sz w:val="28"/>
        </w:rPr>
        <w:t>
      2) Адамның 1 және 2 типті иммун тапшылығы вирусының рибонуклеин қышқылының (бұдан әрі – АИТВ-1,2 РНҚ), С гепатиті вирусының рибонуклеин қышқылының (бұдан әрі - СГВ РНҚ) және В гепатиті вирусының дезоксирибонуклеин қышқылының (бұдан әрі – ВВГ ДНҚ) бар-жоғына теріс NAT–тестілеу;</w:t>
      </w:r>
    </w:p>
    <w:p>
      <w:pPr>
        <w:spacing w:after="0"/>
        <w:ind w:left="0"/>
        <w:jc w:val="both"/>
      </w:pPr>
      <w:r>
        <w:rPr>
          <w:rFonts w:ascii="Times New Roman"/>
          <w:b w:val="false"/>
          <w:i w:val="false"/>
          <w:color w:val="000000"/>
          <w:sz w:val="28"/>
        </w:rPr>
        <w:t>
      3) бруцеллезге теріс реакция;</w:t>
      </w:r>
    </w:p>
    <w:p>
      <w:pPr>
        <w:spacing w:after="0"/>
        <w:ind w:left="0"/>
        <w:jc w:val="both"/>
      </w:pPr>
      <w:r>
        <w:rPr>
          <w:rFonts w:ascii="Times New Roman"/>
          <w:b w:val="false"/>
          <w:i w:val="false"/>
          <w:color w:val="000000"/>
          <w:sz w:val="28"/>
        </w:rPr>
        <w:t>
      4) АВО жүйесі және резус тиістілігі бойынша топтық тиістілікті анықтау, қан сарысуында тұрақты емес антиэритроциттік, аутоиммундық, ерекше емес антиденелердің жоқтығы;</w:t>
      </w:r>
    </w:p>
    <w:p>
      <w:pPr>
        <w:spacing w:after="0"/>
        <w:ind w:left="0"/>
        <w:jc w:val="both"/>
      </w:pPr>
      <w:r>
        <w:rPr>
          <w:rFonts w:ascii="Times New Roman"/>
          <w:b w:val="false"/>
          <w:i w:val="false"/>
          <w:color w:val="000000"/>
          <w:sz w:val="28"/>
        </w:rPr>
        <w:t>
      5) донацияны және қан компоненттерін сәйкестендіруге мүмкіндік беретін контейнерде бастапқы таңбалау мен технологиялық заттаңбаның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15"/>
    <w:p>
      <w:pPr>
        <w:spacing w:after="0"/>
        <w:ind w:left="0"/>
        <w:jc w:val="both"/>
      </w:pPr>
      <w:r>
        <w:rPr>
          <w:rFonts w:ascii="Times New Roman"/>
          <w:b w:val="false"/>
          <w:i w:val="false"/>
          <w:color w:val="000000"/>
          <w:sz w:val="28"/>
        </w:rPr>
        <w:t>
      91. Бір донациялаудан алынған барлық өнім мынадай жағдайда медициналық пайдалану үшін жарамсыз болып танылады:</w:t>
      </w:r>
    </w:p>
    <w:bookmarkEnd w:id="115"/>
    <w:p>
      <w:pPr>
        <w:spacing w:after="0"/>
        <w:ind w:left="0"/>
        <w:jc w:val="both"/>
      </w:pPr>
      <w:r>
        <w:rPr>
          <w:rFonts w:ascii="Times New Roman"/>
          <w:b w:val="false"/>
          <w:i w:val="false"/>
          <w:color w:val="000000"/>
          <w:sz w:val="28"/>
        </w:rPr>
        <w:t>
      1) мерез, АИТВ 1,2, В және С гепатиттері маркерлеріне ммунохемилюминесценті талдаудың бастапқы-реактивтік нәтижелері; а-HВcore және a-HBs 100 м-ХБ/мл аз;</w:t>
      </w:r>
    </w:p>
    <w:p>
      <w:pPr>
        <w:spacing w:after="0"/>
        <w:ind w:left="0"/>
        <w:jc w:val="both"/>
      </w:pPr>
      <w:r>
        <w:rPr>
          <w:rFonts w:ascii="Times New Roman"/>
          <w:b w:val="false"/>
          <w:i w:val="false"/>
          <w:color w:val="000000"/>
          <w:sz w:val="28"/>
        </w:rPr>
        <w:t>
      2) АИТВ 1, 2 РНК, СВГ және ВВГ ДНК бар-жоғына NAT-тестілеудің оң нәтижелері;</w:t>
      </w:r>
    </w:p>
    <w:p>
      <w:pPr>
        <w:spacing w:after="0"/>
        <w:ind w:left="0"/>
        <w:jc w:val="both"/>
      </w:pPr>
      <w:r>
        <w:rPr>
          <w:rFonts w:ascii="Times New Roman"/>
          <w:b w:val="false"/>
          <w:i w:val="false"/>
          <w:color w:val="000000"/>
          <w:sz w:val="28"/>
        </w:rPr>
        <w:t>
      3) бруцеллезге оң реакция (тестілеу болған кезде);</w:t>
      </w:r>
    </w:p>
    <w:p>
      <w:pPr>
        <w:spacing w:after="0"/>
        <w:ind w:left="0"/>
        <w:jc w:val="both"/>
      </w:pPr>
      <w:r>
        <w:rPr>
          <w:rFonts w:ascii="Times New Roman"/>
          <w:b w:val="false"/>
          <w:i w:val="false"/>
          <w:color w:val="000000"/>
          <w:sz w:val="28"/>
        </w:rPr>
        <w:t>
      4) зертханалық зерттеулер нәтижелерінің жоқтығы;</w:t>
      </w:r>
    </w:p>
    <w:p>
      <w:pPr>
        <w:spacing w:after="0"/>
        <w:ind w:left="0"/>
        <w:jc w:val="both"/>
      </w:pPr>
      <w:r>
        <w:rPr>
          <w:rFonts w:ascii="Times New Roman"/>
          <w:b w:val="false"/>
          <w:i w:val="false"/>
          <w:color w:val="000000"/>
          <w:sz w:val="28"/>
        </w:rPr>
        <w:t>
      5) дайындау технологиясының бұзылуы немесе бактериялық контаминация белгілері ретінде ұйытынды, мөлдір болмау, үлпектің және (немесе) пленканың бар болуы;</w:t>
      </w:r>
    </w:p>
    <w:p>
      <w:pPr>
        <w:spacing w:after="0"/>
        <w:ind w:left="0"/>
        <w:jc w:val="both"/>
      </w:pPr>
      <w:r>
        <w:rPr>
          <w:rFonts w:ascii="Times New Roman"/>
          <w:b w:val="false"/>
          <w:i w:val="false"/>
          <w:color w:val="000000"/>
          <w:sz w:val="28"/>
        </w:rPr>
        <w:t>
      6) контейнерде донациялау мен қан компоненттерін сәйкестендіруге мүмкіндік беретін бастапқы таңбалау мен технологиялық заттаңбаның жоқтығы;</w:t>
      </w:r>
    </w:p>
    <w:p>
      <w:pPr>
        <w:spacing w:after="0"/>
        <w:ind w:left="0"/>
        <w:jc w:val="both"/>
      </w:pPr>
      <w:r>
        <w:rPr>
          <w:rFonts w:ascii="Times New Roman"/>
          <w:b w:val="false"/>
          <w:i w:val="false"/>
          <w:color w:val="000000"/>
          <w:sz w:val="28"/>
        </w:rPr>
        <w:t>
      7) донордың донациялауға абсолюттік қарсы көрсетілімдері бар тұлғалардың дерекқорында есепте тұрғаны анықталған кезде;</w:t>
      </w:r>
    </w:p>
    <w:p>
      <w:pPr>
        <w:spacing w:after="0"/>
        <w:ind w:left="0"/>
        <w:jc w:val="both"/>
      </w:pPr>
      <w:r>
        <w:rPr>
          <w:rFonts w:ascii="Times New Roman"/>
          <w:b w:val="false"/>
          <w:i w:val="false"/>
          <w:color w:val="000000"/>
          <w:sz w:val="28"/>
        </w:rPr>
        <w:t>
      8) дайындалған қан және оның компонентің бар бірінші гемаконның тұмшаланып жабылуы бұзылған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6"/>
    <w:p>
      <w:pPr>
        <w:spacing w:after="0"/>
        <w:ind w:left="0"/>
        <w:jc w:val="both"/>
      </w:pPr>
      <w:r>
        <w:rPr>
          <w:rFonts w:ascii="Times New Roman"/>
          <w:b w:val="false"/>
          <w:i w:val="false"/>
          <w:color w:val="000000"/>
          <w:sz w:val="28"/>
        </w:rPr>
        <w:t>
      92. Бір донациялаудан алынған өнім (компоненттер) мынадай жағдайда медициналық пайдалану үшін жарым-жартылай жарамды деп танылады:</w:t>
      </w:r>
    </w:p>
    <w:bookmarkEnd w:id="116"/>
    <w:p>
      <w:pPr>
        <w:spacing w:after="0"/>
        <w:ind w:left="0"/>
        <w:jc w:val="both"/>
      </w:pPr>
      <w:r>
        <w:rPr>
          <w:rFonts w:ascii="Times New Roman"/>
          <w:b w:val="false"/>
          <w:i w:val="false"/>
          <w:color w:val="000000"/>
          <w:sz w:val="28"/>
        </w:rPr>
        <w:t xml:space="preserve">
      1) тұрақты емес, антиэритроциттік, аутоиммундық, ерекше емес антиденелер анықталған кезде, бұл ретте құрамында эритроциттер бар қан компоненттері мен тромбоциттер жойылады, ал плазма фракциялау үшін жарамды деп танылады; </w:t>
      </w:r>
    </w:p>
    <w:p>
      <w:pPr>
        <w:spacing w:after="0"/>
        <w:ind w:left="0"/>
        <w:jc w:val="both"/>
      </w:pPr>
      <w:r>
        <w:rPr>
          <w:rFonts w:ascii="Times New Roman"/>
          <w:b w:val="false"/>
          <w:i w:val="false"/>
          <w:color w:val="000000"/>
          <w:sz w:val="28"/>
        </w:rPr>
        <w:t xml:space="preserve">
      2) Келл антигені анықталғанда, бұл ретте құрамында эритроциттер бар қан компоненттері мен лекоциттік-тромбоциттік қабаты жойылады, плазма мен тромбоциттер медициналық пайдалану үшін жарамды деп танылады; </w:t>
      </w:r>
    </w:p>
    <w:p>
      <w:pPr>
        <w:spacing w:after="0"/>
        <w:ind w:left="0"/>
        <w:jc w:val="both"/>
      </w:pPr>
      <w:r>
        <w:rPr>
          <w:rFonts w:ascii="Times New Roman"/>
          <w:b w:val="false"/>
          <w:i w:val="false"/>
          <w:color w:val="000000"/>
          <w:sz w:val="28"/>
        </w:rPr>
        <w:t xml:space="preserve">
      3) қан тобы мен резус-тиістілікті бастапқы және растау тестілеу нәтижелерінің сәйкеспеушілігі анықталғанда, бұл ретте құрамында эритроциттер бар қан компоненттері мен тромбоциттер жойылады, ал плазма фракциялау үшін жарамды деп танылады; </w:t>
      </w:r>
    </w:p>
    <w:p>
      <w:pPr>
        <w:spacing w:after="0"/>
        <w:ind w:left="0"/>
        <w:jc w:val="both"/>
      </w:pPr>
      <w:r>
        <w:rPr>
          <w:rFonts w:ascii="Times New Roman"/>
          <w:b w:val="false"/>
          <w:i w:val="false"/>
          <w:color w:val="000000"/>
          <w:sz w:val="28"/>
        </w:rPr>
        <w:t xml:space="preserve">
      4) плазмада хиллездің орташа белгілері бар болғанда, бұл ретте құрамында эритроциттер бар қан компоненттері мен тромбоциттер клиникалық пайдалану жарамды деп танылады, плазма фракциялау үшін жарамды деп танылады; </w:t>
      </w:r>
    </w:p>
    <w:p>
      <w:pPr>
        <w:spacing w:after="0"/>
        <w:ind w:left="0"/>
        <w:jc w:val="both"/>
      </w:pPr>
      <w:r>
        <w:rPr>
          <w:rFonts w:ascii="Times New Roman"/>
          <w:b w:val="false"/>
          <w:i w:val="false"/>
          <w:color w:val="000000"/>
          <w:sz w:val="28"/>
        </w:rPr>
        <w:t xml:space="preserve">
      5) көзбен анықталатын гемолиз және (немесе) құрамында эритроциттер бар компоненттерінде ұйытынды бар болғанда ол жойылады, плазма мен тромбоциттер медициналық пайдалану үшін жарамды деп танылады; </w:t>
      </w:r>
    </w:p>
    <w:p>
      <w:pPr>
        <w:spacing w:after="0"/>
        <w:ind w:left="0"/>
        <w:jc w:val="both"/>
      </w:pPr>
      <w:r>
        <w:rPr>
          <w:rFonts w:ascii="Times New Roman"/>
          <w:b w:val="false"/>
          <w:i w:val="false"/>
          <w:color w:val="000000"/>
          <w:sz w:val="28"/>
        </w:rPr>
        <w:t xml:space="preserve">
      6) бір қан компоненті контейнерінің тұмшалап жабылуының бұзылуы, бұл ретте осы қан компоненттері жойылады, қалған компоненттер медициналық пайдалану үшін жарамды болып танылады; </w:t>
      </w:r>
    </w:p>
    <w:p>
      <w:pPr>
        <w:spacing w:after="0"/>
        <w:ind w:left="0"/>
        <w:jc w:val="both"/>
      </w:pPr>
      <w:r>
        <w:rPr>
          <w:rFonts w:ascii="Times New Roman"/>
          <w:b w:val="false"/>
          <w:i w:val="false"/>
          <w:color w:val="000000"/>
          <w:sz w:val="28"/>
        </w:rPr>
        <w:t xml:space="preserve">
      7) бір қан компонентінің контейнерінде донациялау мен қан компоненттерін сәйкестендіруге мүмкіндік беретін бастапқы таңбалаудың және (немесе) технологиялық заттаңбаның жоқтығы, бұл ретте осы компонент жойылады, ал қалғандары медициналық пайдалану үшін жарамды болып танылады; </w:t>
      </w:r>
    </w:p>
    <w:p>
      <w:pPr>
        <w:spacing w:after="0"/>
        <w:ind w:left="0"/>
        <w:jc w:val="both"/>
      </w:pPr>
      <w:r>
        <w:rPr>
          <w:rFonts w:ascii="Times New Roman"/>
          <w:b w:val="false"/>
          <w:i w:val="false"/>
          <w:color w:val="000000"/>
          <w:sz w:val="28"/>
        </w:rPr>
        <w:t>
      8) сапа стандарттарындағы бақылау көрсеткіштерінің ауытқуына немесе өңдіріс кезіндегі техникалық олқылық анықталғанда, бұл ретте осы компонент жойылады, ал қалғандары медициналық пайдалану үшін жарамды болып танылады.</w:t>
      </w:r>
    </w:p>
    <w:p>
      <w:pPr>
        <w:spacing w:after="0"/>
        <w:ind w:left="0"/>
        <w:jc w:val="both"/>
      </w:pPr>
      <w:r>
        <w:rPr>
          <w:rFonts w:ascii="Times New Roman"/>
          <w:b w:val="false"/>
          <w:i w:val="false"/>
          <w:color w:val="000000"/>
          <w:sz w:val="28"/>
        </w:rPr>
        <w:t>
      9) донор гормоналдық контрацепцияны пайдаланған кезде құрамында эритроциттер бар қан компоненттері клиникалық қолдану үшін жарамды деп танылады, тромбоциттер мен плазма клиникалық қолдану үшін жарамсыз деп танылады, ал плазма фракциялау үшін жарамды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17"/>
    <w:p>
      <w:pPr>
        <w:spacing w:after="0"/>
        <w:ind w:left="0"/>
        <w:jc w:val="both"/>
      </w:pPr>
      <w:r>
        <w:rPr>
          <w:rFonts w:ascii="Times New Roman"/>
          <w:b w:val="false"/>
          <w:i w:val="false"/>
          <w:color w:val="000000"/>
          <w:sz w:val="28"/>
        </w:rPr>
        <w:t>
      93. Клиникалық пайдалану үшін дайындалған және сұраныстың тоқтатылу себебінен өткізілмеген донорлық плазманың дозалары фракциялау үшін жарамды деп танылады. Фракциялауға (қайта өңдеуге) жіберу мүмкіндігі болмаған жағдайда мұндай плазма жарамдылық мерзімі өткеннен кейін өндіріс шығындары ретінде жойылады.</w:t>
      </w:r>
    </w:p>
    <w:bookmarkEnd w:id="117"/>
    <w:bookmarkStart w:name="z119" w:id="118"/>
    <w:p>
      <w:pPr>
        <w:spacing w:after="0"/>
        <w:ind w:left="0"/>
        <w:jc w:val="both"/>
      </w:pPr>
      <w:r>
        <w:rPr>
          <w:rFonts w:ascii="Times New Roman"/>
          <w:b w:val="false"/>
          <w:i w:val="false"/>
          <w:color w:val="000000"/>
          <w:sz w:val="28"/>
        </w:rPr>
        <w:t xml:space="preserve">
      94. Донорлық қан және оның компоненттерінің Кодекстің </w:t>
      </w:r>
      <w:r>
        <w:rPr>
          <w:rFonts w:ascii="Times New Roman"/>
          <w:b w:val="false"/>
          <w:i w:val="false"/>
          <w:color w:val="000000"/>
          <w:sz w:val="28"/>
        </w:rPr>
        <w:t>205-бабы</w:t>
      </w:r>
      <w:r>
        <w:rPr>
          <w:rFonts w:ascii="Times New Roman"/>
          <w:b w:val="false"/>
          <w:i w:val="false"/>
          <w:color w:val="000000"/>
          <w:sz w:val="28"/>
        </w:rPr>
        <w:t xml:space="preserve"> 1-тармағына сәйкес қауіпсіздігі мен сапасының талаптарына сәйкес келетін қан және оның компоненттері осы Қағидалардың талаптарына сәйкес клиникалық заттаңбамен таңбаланады және өткізуге немесе карантиндеуге беріледі.</w:t>
      </w:r>
    </w:p>
    <w:bookmarkEnd w:id="118"/>
    <w:bookmarkStart w:name="z120" w:id="119"/>
    <w:p>
      <w:pPr>
        <w:spacing w:after="0"/>
        <w:ind w:left="0"/>
        <w:jc w:val="left"/>
      </w:pPr>
      <w:r>
        <w:rPr>
          <w:rFonts w:ascii="Times New Roman"/>
          <w:b/>
          <w:i w:val="false"/>
          <w:color w:val="000000"/>
        </w:rPr>
        <w:t xml:space="preserve"> 2-параграф. Қанды, оның компоненттерін сақтау және өткізу тәртібі</w:t>
      </w:r>
    </w:p>
    <w:bookmarkEnd w:id="119"/>
    <w:bookmarkStart w:name="z121" w:id="120"/>
    <w:p>
      <w:pPr>
        <w:spacing w:after="0"/>
        <w:ind w:left="0"/>
        <w:jc w:val="both"/>
      </w:pPr>
      <w:r>
        <w:rPr>
          <w:rFonts w:ascii="Times New Roman"/>
          <w:b w:val="false"/>
          <w:i w:val="false"/>
          <w:color w:val="000000"/>
          <w:sz w:val="28"/>
        </w:rPr>
        <w:t>
      95. Қанды және оның компоненттерін сақтауға арналған тоңазытқыштар мен мұздатқыш камералар негізгі және қосымша резервтік электр қоректендіру көздерімен қамтамасыз етіледі.</w:t>
      </w:r>
    </w:p>
    <w:bookmarkEnd w:id="120"/>
    <w:bookmarkStart w:name="z122" w:id="121"/>
    <w:p>
      <w:pPr>
        <w:spacing w:after="0"/>
        <w:ind w:left="0"/>
        <w:jc w:val="both"/>
      </w:pPr>
      <w:r>
        <w:rPr>
          <w:rFonts w:ascii="Times New Roman"/>
          <w:b w:val="false"/>
          <w:i w:val="false"/>
          <w:color w:val="000000"/>
          <w:sz w:val="28"/>
        </w:rPr>
        <w:t>
      96. Қан және оның компоненттері тоңазытқыштарда немесе мұздатқыш камераларда қан тобына және резусын-тиістілігіне байланысты бөлек сақталады.</w:t>
      </w:r>
    </w:p>
    <w:bookmarkEnd w:id="121"/>
    <w:p>
      <w:pPr>
        <w:spacing w:after="0"/>
        <w:ind w:left="0"/>
        <w:jc w:val="both"/>
      </w:pPr>
      <w:r>
        <w:rPr>
          <w:rFonts w:ascii="Times New Roman"/>
          <w:b w:val="false"/>
          <w:i w:val="false"/>
          <w:color w:val="000000"/>
          <w:sz w:val="28"/>
        </w:rPr>
        <w:t>
      Сақтау кезінде қан компоненттері мен препараттарын сақтаудың температуралық режиміне күнделікті (кемінде үш рет) бақылау жүргізіледі.</w:t>
      </w:r>
    </w:p>
    <w:p>
      <w:pPr>
        <w:spacing w:after="0"/>
        <w:ind w:left="0"/>
        <w:jc w:val="both"/>
      </w:pPr>
      <w:r>
        <w:rPr>
          <w:rFonts w:ascii="Times New Roman"/>
          <w:b w:val="false"/>
          <w:i w:val="false"/>
          <w:color w:val="000000"/>
          <w:sz w:val="28"/>
        </w:rPr>
        <w:t>
      Сақтау кезінде құрамында эритроциттер бар қапшықтарды қабырға жанындағы суықтық гемолизді болдырмау мақсатында тоңазытқыш камерасы қабырғасымен жанасудан қорғау қамтамасыз етіледі.</w:t>
      </w:r>
    </w:p>
    <w:bookmarkStart w:name="z123" w:id="122"/>
    <w:p>
      <w:pPr>
        <w:spacing w:after="0"/>
        <w:ind w:left="0"/>
        <w:jc w:val="both"/>
      </w:pPr>
      <w:r>
        <w:rPr>
          <w:rFonts w:ascii="Times New Roman"/>
          <w:b w:val="false"/>
          <w:i w:val="false"/>
          <w:color w:val="000000"/>
          <w:sz w:val="28"/>
        </w:rPr>
        <w:t>
      97. Қан және құрамында эритроциттер бар компоненттер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сақталады.</w:t>
      </w:r>
    </w:p>
    <w:bookmarkEnd w:id="122"/>
    <w:p>
      <w:pPr>
        <w:spacing w:after="0"/>
        <w:ind w:left="0"/>
        <w:jc w:val="both"/>
      </w:pPr>
      <w:r>
        <w:rPr>
          <w:rFonts w:ascii="Times New Roman"/>
          <w:b w:val="false"/>
          <w:i w:val="false"/>
          <w:color w:val="000000"/>
          <w:sz w:val="28"/>
        </w:rPr>
        <w:t>
      Сақтау мерзімі консерватқа байланысты белгіленеді (CPD - 21 күн, CPDA – 35 күн, SAGM (ТАГМ – тұз, аденин, глюкоза, манитол) – 42 күн, PAGGSM (ФАГГНМ – фосфат, аденин, глюкоза, гуанозин, натрий хлоридінің тұзды изотоникалық ерітіндісі, манитол) - 49 күн).</w:t>
      </w:r>
    </w:p>
    <w:p>
      <w:pPr>
        <w:spacing w:after="0"/>
        <w:ind w:left="0"/>
        <w:jc w:val="both"/>
      </w:pPr>
      <w:r>
        <w:rPr>
          <w:rFonts w:ascii="Times New Roman"/>
          <w:b w:val="false"/>
          <w:i w:val="false"/>
          <w:color w:val="000000"/>
          <w:sz w:val="28"/>
        </w:rPr>
        <w:t>
      Жуылған эритроциттерді сақтау мерзімі - дайындалған сәттен бастап 24 сағат. Эритроциттерді SAGM қосалқы ерітіндіде автоматты жуу кезінде сақтау мерзімі дайындалған сәттен бастап 14 тәулік.</w:t>
      </w:r>
    </w:p>
    <w:p>
      <w:pPr>
        <w:spacing w:after="0"/>
        <w:ind w:left="0"/>
        <w:jc w:val="both"/>
      </w:pPr>
      <w:r>
        <w:rPr>
          <w:rFonts w:ascii="Times New Roman"/>
          <w:b w:val="false"/>
          <w:i w:val="false"/>
          <w:color w:val="000000"/>
          <w:sz w:val="28"/>
        </w:rPr>
        <w:t>
      Сәулеленген эритроциттерді сақтау мерзімі - сәулелеу сәтінен бастап 10 күн.</w:t>
      </w:r>
    </w:p>
    <w:p>
      <w:pPr>
        <w:spacing w:after="0"/>
        <w:ind w:left="0"/>
        <w:jc w:val="both"/>
      </w:pPr>
      <w:r>
        <w:rPr>
          <w:rFonts w:ascii="Times New Roman"/>
          <w:b w:val="false"/>
          <w:i w:val="false"/>
          <w:color w:val="000000"/>
          <w:sz w:val="28"/>
        </w:rPr>
        <w:t>
      Құрсаққа құюға немесе неонаталды алмасу құюға арналған, аферездік, сәулеленген эритроциттерді сақтау мерзімі сәулелеу сәтінен бастап 24 сағатқа дейін төмендейді.</w:t>
      </w:r>
    </w:p>
    <w:bookmarkStart w:name="z124" w:id="123"/>
    <w:p>
      <w:pPr>
        <w:spacing w:after="0"/>
        <w:ind w:left="0"/>
        <w:jc w:val="both"/>
      </w:pPr>
      <w:r>
        <w:rPr>
          <w:rFonts w:ascii="Times New Roman"/>
          <w:b w:val="false"/>
          <w:i w:val="false"/>
          <w:color w:val="000000"/>
          <w:sz w:val="28"/>
        </w:rPr>
        <w:t>
      98. Криоконсервіленген эритроциттерді сақтау мерзімі:</w:t>
      </w:r>
    </w:p>
    <w:bookmarkEnd w:id="123"/>
    <w:p>
      <w:pPr>
        <w:spacing w:after="0"/>
        <w:ind w:left="0"/>
        <w:jc w:val="both"/>
      </w:pPr>
      <w:r>
        <w:rPr>
          <w:rFonts w:ascii="Times New Roman"/>
          <w:b w:val="false"/>
          <w:i w:val="false"/>
          <w:color w:val="000000"/>
          <w:sz w:val="28"/>
        </w:rPr>
        <w:t>
      60</w:t>
      </w:r>
      <w:r>
        <w:rPr>
          <w:rFonts w:ascii="Times New Roman"/>
          <w:b w:val="false"/>
          <w:i w:val="false"/>
          <w:color w:val="000000"/>
          <w:vertAlign w:val="superscript"/>
        </w:rPr>
        <w:t>0</w:t>
      </w:r>
      <w:r>
        <w:rPr>
          <w:rFonts w:ascii="Times New Roman"/>
          <w:b w:val="false"/>
          <w:i w:val="false"/>
          <w:color w:val="000000"/>
          <w:sz w:val="28"/>
        </w:rPr>
        <w:t>С – 80</w:t>
      </w:r>
      <w:r>
        <w:rPr>
          <w:rFonts w:ascii="Times New Roman"/>
          <w:b w:val="false"/>
          <w:i w:val="false"/>
          <w:color w:val="000000"/>
          <w:vertAlign w:val="superscript"/>
        </w:rPr>
        <w:t>0</w:t>
      </w:r>
      <w:r>
        <w:rPr>
          <w:rFonts w:ascii="Times New Roman"/>
          <w:b w:val="false"/>
          <w:i w:val="false"/>
          <w:color w:val="000000"/>
          <w:sz w:val="28"/>
        </w:rPr>
        <w:t>С температурада 5 жыл;</w:t>
      </w:r>
    </w:p>
    <w:p>
      <w:pPr>
        <w:spacing w:after="0"/>
        <w:ind w:left="0"/>
        <w:jc w:val="both"/>
      </w:pPr>
      <w:r>
        <w:rPr>
          <w:rFonts w:ascii="Times New Roman"/>
          <w:b w:val="false"/>
          <w:i w:val="false"/>
          <w:color w:val="000000"/>
          <w:sz w:val="28"/>
        </w:rPr>
        <w:t>
      150</w:t>
      </w:r>
      <w:r>
        <w:rPr>
          <w:rFonts w:ascii="Times New Roman"/>
          <w:b w:val="false"/>
          <w:i w:val="false"/>
          <w:color w:val="000000"/>
          <w:vertAlign w:val="superscript"/>
        </w:rPr>
        <w:t>0</w:t>
      </w:r>
      <w:r>
        <w:rPr>
          <w:rFonts w:ascii="Times New Roman"/>
          <w:b w:val="false"/>
          <w:i w:val="false"/>
          <w:color w:val="000000"/>
          <w:sz w:val="28"/>
        </w:rPr>
        <w:t>С-ден -196</w:t>
      </w:r>
      <w:r>
        <w:rPr>
          <w:rFonts w:ascii="Times New Roman"/>
          <w:b w:val="false"/>
          <w:i w:val="false"/>
          <w:color w:val="000000"/>
          <w:vertAlign w:val="superscript"/>
        </w:rPr>
        <w:t>0</w:t>
      </w:r>
      <w:r>
        <w:rPr>
          <w:rFonts w:ascii="Times New Roman"/>
          <w:b w:val="false"/>
          <w:i w:val="false"/>
          <w:color w:val="000000"/>
          <w:sz w:val="28"/>
        </w:rPr>
        <w:t>С-ға дейінгі температурада сұйық азотта 10 жыл және одан артық (жабдық өңдірушісінің нұсқаулығына сәйкес).</w:t>
      </w:r>
    </w:p>
    <w:bookmarkStart w:name="z125" w:id="124"/>
    <w:p>
      <w:pPr>
        <w:spacing w:after="0"/>
        <w:ind w:left="0"/>
        <w:jc w:val="both"/>
      </w:pPr>
      <w:r>
        <w:rPr>
          <w:rFonts w:ascii="Times New Roman"/>
          <w:b w:val="false"/>
          <w:i w:val="false"/>
          <w:color w:val="000000"/>
          <w:sz w:val="28"/>
        </w:rPr>
        <w:t>
      99. Ерітілген, криоконсервіленген эритроциттер +2</w:t>
      </w:r>
      <w:r>
        <w:rPr>
          <w:rFonts w:ascii="Times New Roman"/>
          <w:b w:val="false"/>
          <w:i w:val="false"/>
          <w:color w:val="000000"/>
          <w:vertAlign w:val="superscript"/>
        </w:rPr>
        <w:t>0</w:t>
      </w:r>
      <w:r>
        <w:rPr>
          <w:rFonts w:ascii="Times New Roman"/>
          <w:b w:val="false"/>
          <w:i w:val="false"/>
          <w:color w:val="000000"/>
          <w:sz w:val="28"/>
        </w:rPr>
        <w:t>+6</w:t>
      </w:r>
      <w:r>
        <w:rPr>
          <w:rFonts w:ascii="Times New Roman"/>
          <w:b w:val="false"/>
          <w:i w:val="false"/>
          <w:color w:val="000000"/>
          <w:vertAlign w:val="superscript"/>
        </w:rPr>
        <w:t>0</w:t>
      </w:r>
      <w:r>
        <w:rPr>
          <w:rFonts w:ascii="Times New Roman"/>
          <w:b w:val="false"/>
          <w:i w:val="false"/>
          <w:color w:val="000000"/>
          <w:sz w:val="28"/>
        </w:rPr>
        <w:t xml:space="preserve"> температурада 24 сағаттан аспайтын уақыт сақталады, автоматты деглицеролизациялау кезінде сақтау мерзімі 14 тәулік, ал SAGM қосалқы ерітіндісінде сақтау мерзімі 72 сағат.</w:t>
      </w:r>
    </w:p>
    <w:bookmarkEnd w:id="124"/>
    <w:bookmarkStart w:name="z126" w:id="125"/>
    <w:p>
      <w:pPr>
        <w:spacing w:after="0"/>
        <w:ind w:left="0"/>
        <w:jc w:val="both"/>
      </w:pPr>
      <w:r>
        <w:rPr>
          <w:rFonts w:ascii="Times New Roman"/>
          <w:b w:val="false"/>
          <w:i w:val="false"/>
          <w:color w:val="000000"/>
          <w:sz w:val="28"/>
        </w:rPr>
        <w:t>
      100. Тромбоциттердің жарамдылық мерзімі оларды дайындау шарттары мен сақталатын ыдыстың қасиеттеріне байланысты.</w:t>
      </w:r>
    </w:p>
    <w:bookmarkEnd w:id="125"/>
    <w:bookmarkStart w:name="z127" w:id="126"/>
    <w:p>
      <w:pPr>
        <w:spacing w:after="0"/>
        <w:ind w:left="0"/>
        <w:jc w:val="both"/>
      </w:pPr>
      <w:r>
        <w:rPr>
          <w:rFonts w:ascii="Times New Roman"/>
          <w:b w:val="false"/>
          <w:i w:val="false"/>
          <w:color w:val="000000"/>
          <w:sz w:val="28"/>
        </w:rPr>
        <w:t>
      101. Жарамдылық мерзімі мен сақтау температурасы гемакондарды дайындаушы зауыттың нұсқаулығына сәйкес және осы Қағидаларға сәйкес белгіленеді. Жарамдылық мерзімі заттаңбада сағат пен минутқа дейін дәл көрсетіледі.</w:t>
      </w:r>
    </w:p>
    <w:bookmarkEnd w:id="126"/>
    <w:bookmarkStart w:name="z128" w:id="127"/>
    <w:p>
      <w:pPr>
        <w:spacing w:after="0"/>
        <w:ind w:left="0"/>
        <w:jc w:val="both"/>
      </w:pPr>
      <w:r>
        <w:rPr>
          <w:rFonts w:ascii="Times New Roman"/>
          <w:b w:val="false"/>
          <w:i w:val="false"/>
          <w:color w:val="000000"/>
          <w:sz w:val="28"/>
        </w:rPr>
        <w:t>
      102. Тромбоциттердің барлық түрін сақтау кезінде үнемі араластыру режимі және +22</w:t>
      </w:r>
      <w:r>
        <w:rPr>
          <w:rFonts w:ascii="Times New Roman"/>
          <w:b w:val="false"/>
          <w:i w:val="false"/>
          <w:color w:val="000000"/>
          <w:vertAlign w:val="superscript"/>
        </w:rPr>
        <w:t>0</w:t>
      </w:r>
      <w:r>
        <w:rPr>
          <w:rFonts w:ascii="Times New Roman"/>
          <w:b w:val="false"/>
          <w:i w:val="false"/>
          <w:color w:val="000000"/>
          <w:sz w:val="28"/>
        </w:rPr>
        <w:t>С</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сақтау температурасы қамтамасыз етіледі.</w:t>
      </w:r>
    </w:p>
    <w:bookmarkEnd w:id="127"/>
    <w:p>
      <w:pPr>
        <w:spacing w:after="0"/>
        <w:ind w:left="0"/>
        <w:jc w:val="both"/>
      </w:pPr>
      <w:r>
        <w:rPr>
          <w:rFonts w:ascii="Times New Roman"/>
          <w:b w:val="false"/>
          <w:i w:val="false"/>
          <w:color w:val="000000"/>
          <w:sz w:val="28"/>
        </w:rPr>
        <w:t xml:space="preserve">
      Лейкофильтрленген тромбоциттерді сақтау мерзімі - 5 тәулік. </w:t>
      </w:r>
    </w:p>
    <w:p>
      <w:pPr>
        <w:spacing w:after="0"/>
        <w:ind w:left="0"/>
        <w:jc w:val="both"/>
      </w:pPr>
      <w:r>
        <w:rPr>
          <w:rFonts w:ascii="Times New Roman"/>
          <w:b w:val="false"/>
          <w:i w:val="false"/>
          <w:color w:val="000000"/>
          <w:sz w:val="28"/>
        </w:rPr>
        <w:t>
      Вирустазартылған тромбоциттерді сақтау мерзімі - 7 тәулік.</w:t>
      </w:r>
    </w:p>
    <w:p>
      <w:pPr>
        <w:spacing w:after="0"/>
        <w:ind w:left="0"/>
        <w:jc w:val="both"/>
      </w:pPr>
      <w:r>
        <w:rPr>
          <w:rFonts w:ascii="Times New Roman"/>
          <w:b w:val="false"/>
          <w:i w:val="false"/>
          <w:color w:val="000000"/>
          <w:sz w:val="28"/>
        </w:rPr>
        <w:t xml:space="preserve">
      Газ өткізетін арнайы қапшықтықтағы біріктірілген, вирустазартылған тромбоциттерді сақтау мерзімі – плазманың бір бөлігіне қосалқы ерітіндіні ауыстыра отырып редукциясы жүргізілгеніне қарамастан 5 тәулік. </w:t>
      </w:r>
    </w:p>
    <w:p>
      <w:pPr>
        <w:spacing w:after="0"/>
        <w:ind w:left="0"/>
        <w:jc w:val="both"/>
      </w:pPr>
      <w:r>
        <w:rPr>
          <w:rFonts w:ascii="Times New Roman"/>
          <w:b w:val="false"/>
          <w:i w:val="false"/>
          <w:color w:val="000000"/>
          <w:sz w:val="28"/>
        </w:rPr>
        <w:t xml:space="preserve">
      Криоконсервіленген тромбоциттерді сақтау мерзімі: </w:t>
      </w:r>
    </w:p>
    <w:p>
      <w:pPr>
        <w:spacing w:after="0"/>
        <w:ind w:left="0"/>
        <w:jc w:val="both"/>
      </w:pPr>
      <w:r>
        <w:rPr>
          <w:rFonts w:ascii="Times New Roman"/>
          <w:b w:val="false"/>
          <w:i w:val="false"/>
          <w:color w:val="000000"/>
          <w:sz w:val="28"/>
        </w:rPr>
        <w:t>
      төмен температуралы мұздатқышта -80</w:t>
      </w:r>
      <w:r>
        <w:rPr>
          <w:rFonts w:ascii="Times New Roman"/>
          <w:b w:val="false"/>
          <w:i w:val="false"/>
          <w:color w:val="000000"/>
          <w:vertAlign w:val="superscript"/>
        </w:rPr>
        <w:t>0</w:t>
      </w:r>
      <w:r>
        <w:rPr>
          <w:rFonts w:ascii="Times New Roman"/>
          <w:b w:val="false"/>
          <w:i w:val="false"/>
          <w:color w:val="000000"/>
          <w:sz w:val="28"/>
        </w:rPr>
        <w:t>С температурада 1 жыл;</w:t>
      </w:r>
    </w:p>
    <w:p>
      <w:pPr>
        <w:spacing w:after="0"/>
        <w:ind w:left="0"/>
        <w:jc w:val="both"/>
      </w:pPr>
      <w:r>
        <w:rPr>
          <w:rFonts w:ascii="Times New Roman"/>
          <w:b w:val="false"/>
          <w:i w:val="false"/>
          <w:color w:val="000000"/>
          <w:sz w:val="28"/>
        </w:rPr>
        <w:t>
      сұйық азот буында -150</w:t>
      </w:r>
      <w:r>
        <w:rPr>
          <w:rFonts w:ascii="Times New Roman"/>
          <w:b w:val="false"/>
          <w:i w:val="false"/>
          <w:color w:val="000000"/>
          <w:vertAlign w:val="superscript"/>
        </w:rPr>
        <w:t>0</w:t>
      </w:r>
      <w:r>
        <w:rPr>
          <w:rFonts w:ascii="Times New Roman"/>
          <w:b w:val="false"/>
          <w:i w:val="false"/>
          <w:color w:val="000000"/>
          <w:sz w:val="28"/>
        </w:rPr>
        <w:t>С температурада 10 жыл.</w:t>
      </w:r>
    </w:p>
    <w:p>
      <w:pPr>
        <w:spacing w:after="0"/>
        <w:ind w:left="0"/>
        <w:jc w:val="both"/>
      </w:pPr>
      <w:r>
        <w:rPr>
          <w:rFonts w:ascii="Times New Roman"/>
          <w:b w:val="false"/>
          <w:i w:val="false"/>
          <w:color w:val="000000"/>
          <w:sz w:val="28"/>
        </w:rPr>
        <w:t>
      Тасымалдау кезінде тромбоциттерді тұрақты араластырусыз сақтау үшін белгіленген температура сақталады.</w:t>
      </w:r>
    </w:p>
    <w:bookmarkStart w:name="z129" w:id="128"/>
    <w:p>
      <w:pPr>
        <w:spacing w:after="0"/>
        <w:ind w:left="0"/>
        <w:jc w:val="both"/>
      </w:pPr>
      <w:r>
        <w:rPr>
          <w:rFonts w:ascii="Times New Roman"/>
          <w:b w:val="false"/>
          <w:i w:val="false"/>
          <w:color w:val="000000"/>
          <w:sz w:val="28"/>
        </w:rPr>
        <w:t>
      103. Диагностикалық компоненттерді сақтау мерзімі қанды алған уақыттан бастап +20 +24</w:t>
      </w:r>
      <w:r>
        <w:rPr>
          <w:rFonts w:ascii="Times New Roman"/>
          <w:b w:val="false"/>
          <w:i w:val="false"/>
          <w:color w:val="000000"/>
          <w:vertAlign w:val="superscript"/>
        </w:rPr>
        <w:t>0</w:t>
      </w:r>
      <w:r>
        <w:rPr>
          <w:rFonts w:ascii="Times New Roman"/>
          <w:b w:val="false"/>
          <w:i w:val="false"/>
          <w:color w:val="000000"/>
          <w:sz w:val="28"/>
        </w:rPr>
        <w:t>С температурасында 24 сағат.</w:t>
      </w:r>
    </w:p>
    <w:bookmarkEnd w:id="128"/>
    <w:bookmarkStart w:name="z130" w:id="129"/>
    <w:p>
      <w:pPr>
        <w:spacing w:after="0"/>
        <w:ind w:left="0"/>
        <w:jc w:val="both"/>
      </w:pPr>
      <w:r>
        <w:rPr>
          <w:rFonts w:ascii="Times New Roman"/>
          <w:b w:val="false"/>
          <w:i w:val="false"/>
          <w:color w:val="000000"/>
          <w:sz w:val="28"/>
        </w:rPr>
        <w:t>
      104.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С басталатын температурада гранулоциттерді сақтау мерзімі 24 сағат.</w:t>
      </w:r>
    </w:p>
    <w:bookmarkEnd w:id="129"/>
    <w:bookmarkStart w:name="z131" w:id="130"/>
    <w:p>
      <w:pPr>
        <w:spacing w:after="0"/>
        <w:ind w:left="0"/>
        <w:jc w:val="both"/>
      </w:pPr>
      <w:r>
        <w:rPr>
          <w:rFonts w:ascii="Times New Roman"/>
          <w:b w:val="false"/>
          <w:i w:val="false"/>
          <w:color w:val="000000"/>
          <w:sz w:val="28"/>
        </w:rPr>
        <w:t>
      105. Бастапқы дайындалған ЖМП-ның барлық түрлерін -25</w:t>
      </w:r>
      <w:r>
        <w:rPr>
          <w:rFonts w:ascii="Times New Roman"/>
          <w:b w:val="false"/>
          <w:i w:val="false"/>
          <w:color w:val="000000"/>
          <w:vertAlign w:val="superscript"/>
        </w:rPr>
        <w:t>0</w:t>
      </w:r>
      <w:r>
        <w:rPr>
          <w:rFonts w:ascii="Times New Roman"/>
          <w:b w:val="false"/>
          <w:i w:val="false"/>
          <w:color w:val="000000"/>
          <w:sz w:val="28"/>
        </w:rPr>
        <w:t>С - -35</w:t>
      </w:r>
      <w:r>
        <w:rPr>
          <w:rFonts w:ascii="Times New Roman"/>
          <w:b w:val="false"/>
          <w:i w:val="false"/>
          <w:color w:val="000000"/>
          <w:vertAlign w:val="superscript"/>
        </w:rPr>
        <w:t>0</w:t>
      </w:r>
      <w:r>
        <w:rPr>
          <w:rFonts w:ascii="Times New Roman"/>
          <w:b w:val="false"/>
          <w:i w:val="false"/>
          <w:color w:val="000000"/>
          <w:sz w:val="28"/>
        </w:rPr>
        <w:t>С температурада сақтау мерзімі 36 айды құрайды. Егер плазма ерітілгеннен кейін патогендерді әсерсіздендіруге ұшырап, қайта мұздатылмай, клиникалық пайдалану үшін берілетін болса, ерітілген сәттен бастап 24 сағаттан аспайтын жарамдылық мерзімі, ал сақтау мен тасымалдаудың температуралық режимі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 белгіленеді. Егер плазма ерітілгеннен кейін патогендерді әсерсіздендіруге ұшырап, қайта мұздатылатын болса, бастапқы компоненттің жарамдылық мерзімі сақталады. Егер компонент біріктірілетін болса, онда жарамдылық мерзімі пулға кірген компоненттің ең аз жарамдылық мерзімі бойынша белгіленеді.</w:t>
      </w:r>
    </w:p>
    <w:bookmarkEnd w:id="130"/>
    <w:p>
      <w:pPr>
        <w:spacing w:after="0"/>
        <w:ind w:left="0"/>
        <w:jc w:val="both"/>
      </w:pPr>
      <w:r>
        <w:rPr>
          <w:rFonts w:ascii="Times New Roman"/>
          <w:b w:val="false"/>
          <w:i w:val="false"/>
          <w:color w:val="000000"/>
          <w:sz w:val="28"/>
        </w:rPr>
        <w:t>
      ЖМП -18</w:t>
      </w:r>
      <w:r>
        <w:rPr>
          <w:rFonts w:ascii="Times New Roman"/>
          <w:b w:val="false"/>
          <w:i w:val="false"/>
          <w:color w:val="000000"/>
          <w:vertAlign w:val="superscript"/>
        </w:rPr>
        <w:t>0</w:t>
      </w:r>
      <w:r>
        <w:rPr>
          <w:rFonts w:ascii="Times New Roman"/>
          <w:b w:val="false"/>
          <w:i w:val="false"/>
          <w:color w:val="000000"/>
          <w:sz w:val="28"/>
        </w:rPr>
        <w:t>С -25</w:t>
      </w:r>
      <w:r>
        <w:rPr>
          <w:rFonts w:ascii="Times New Roman"/>
          <w:b w:val="false"/>
          <w:i w:val="false"/>
          <w:color w:val="000000"/>
          <w:vertAlign w:val="superscript"/>
        </w:rPr>
        <w:t>0</w:t>
      </w:r>
      <w:r>
        <w:rPr>
          <w:rFonts w:ascii="Times New Roman"/>
          <w:b w:val="false"/>
          <w:i w:val="false"/>
          <w:color w:val="000000"/>
          <w:sz w:val="28"/>
        </w:rPr>
        <w:t>С температурада сақтаған кезде плазма 3 айдың ішінде пайдаланылады.</w:t>
      </w:r>
    </w:p>
    <w:bookmarkStart w:name="z132" w:id="131"/>
    <w:p>
      <w:pPr>
        <w:spacing w:after="0"/>
        <w:ind w:left="0"/>
        <w:jc w:val="both"/>
      </w:pPr>
      <w:r>
        <w:rPr>
          <w:rFonts w:ascii="Times New Roman"/>
          <w:b w:val="false"/>
          <w:i w:val="false"/>
          <w:color w:val="000000"/>
          <w:sz w:val="28"/>
        </w:rPr>
        <w:t>
      106. Криопреципитатты сақтау температурасы -25</w:t>
      </w:r>
      <w:r>
        <w:rPr>
          <w:rFonts w:ascii="Times New Roman"/>
          <w:b w:val="false"/>
          <w:i w:val="false"/>
          <w:color w:val="000000"/>
          <w:vertAlign w:val="superscript"/>
        </w:rPr>
        <w:t>0</w:t>
      </w:r>
      <w:r>
        <w:rPr>
          <w:rFonts w:ascii="Times New Roman"/>
          <w:b w:val="false"/>
          <w:i w:val="false"/>
          <w:color w:val="000000"/>
          <w:sz w:val="28"/>
        </w:rPr>
        <w:t>С -35</w:t>
      </w:r>
      <w:r>
        <w:rPr>
          <w:rFonts w:ascii="Times New Roman"/>
          <w:b w:val="false"/>
          <w:i w:val="false"/>
          <w:color w:val="000000"/>
          <w:vertAlign w:val="superscript"/>
        </w:rPr>
        <w:t>0</w:t>
      </w:r>
      <w:r>
        <w:rPr>
          <w:rFonts w:ascii="Times New Roman"/>
          <w:b w:val="false"/>
          <w:i w:val="false"/>
          <w:color w:val="000000"/>
          <w:sz w:val="28"/>
        </w:rPr>
        <w:t>С дейін. Сақтау мерзімі ЖМП осы дозасына белгіленген бастапқы мерзімі бойынша белгіленеді.</w:t>
      </w:r>
    </w:p>
    <w:bookmarkEnd w:id="131"/>
    <w:bookmarkStart w:name="z402" w:id="132"/>
    <w:p>
      <w:pPr>
        <w:spacing w:after="0"/>
        <w:ind w:left="0"/>
        <w:jc w:val="both"/>
      </w:pPr>
      <w:r>
        <w:rPr>
          <w:rFonts w:ascii="Times New Roman"/>
          <w:b w:val="false"/>
          <w:i w:val="false"/>
          <w:color w:val="000000"/>
          <w:sz w:val="28"/>
        </w:rPr>
        <w:t xml:space="preserve">
      106-1. Сақтауда жатқан және сақтау мерзімі өткенге дейін пайдаланылмаған қан компоненттері есептен шығарылады және Кодекстің 95-бабы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бекітілген санитариялық-эпидемиологиялық талаптарға сәйкес жойылады.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106-1-тармақпен толықтырылды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33"/>
    <w:p>
      <w:pPr>
        <w:spacing w:after="0"/>
        <w:ind w:left="0"/>
        <w:jc w:val="both"/>
      </w:pPr>
      <w:r>
        <w:rPr>
          <w:rFonts w:ascii="Times New Roman"/>
          <w:b w:val="false"/>
          <w:i w:val="false"/>
          <w:color w:val="000000"/>
          <w:sz w:val="28"/>
        </w:rPr>
        <w:t xml:space="preserve">
      107. Донорлық қан компоненттерін құю үшін өткізу шартқа сәйкес "Трансфузиология" мамандығы бойынша медициналық көмек көрсетуге лицензиясы бар медициналық ұйымдарға жүргізіледі. </w:t>
      </w:r>
    </w:p>
    <w:bookmarkEnd w:id="133"/>
    <w:p>
      <w:pPr>
        <w:spacing w:after="0"/>
        <w:ind w:left="0"/>
        <w:jc w:val="both"/>
      </w:pPr>
      <w:r>
        <w:rPr>
          <w:rFonts w:ascii="Times New Roman"/>
          <w:b w:val="false"/>
          <w:i w:val="false"/>
          <w:color w:val="000000"/>
          <w:sz w:val="28"/>
        </w:rPr>
        <w:t>
      Донорлық қан компоненттерін жергілікті пайдалану үшін өткізу заңды немесе жеке тұлғамен жасалған өтеулі қызмет көрсету шарты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34"/>
    <w:p>
      <w:pPr>
        <w:spacing w:after="0"/>
        <w:ind w:left="0"/>
        <w:jc w:val="both"/>
      </w:pPr>
      <w:r>
        <w:rPr>
          <w:rFonts w:ascii="Times New Roman"/>
          <w:b w:val="false"/>
          <w:i w:val="false"/>
          <w:color w:val="000000"/>
          <w:sz w:val="28"/>
        </w:rPr>
        <w:t>
      108. Қан қызметі ұйымынан құю үшін донорлық қан компоненттерін беру:</w:t>
      </w:r>
    </w:p>
    <w:bookmarkEnd w:id="134"/>
    <w:p>
      <w:pPr>
        <w:spacing w:after="0"/>
        <w:ind w:left="0"/>
        <w:jc w:val="both"/>
      </w:pPr>
      <w:r>
        <w:rPr>
          <w:rFonts w:ascii="Times New Roman"/>
          <w:b w:val="false"/>
          <w:i w:val="false"/>
          <w:color w:val="000000"/>
          <w:sz w:val="28"/>
        </w:rPr>
        <w:t>
      медициналық ұйымның гемотрансфузиялық ортаны алуға арналған сенімхаты;</w:t>
      </w:r>
    </w:p>
    <w:p>
      <w:pPr>
        <w:spacing w:after="0"/>
        <w:ind w:left="0"/>
        <w:jc w:val="both"/>
      </w:pPr>
      <w:r>
        <w:rPr>
          <w:rFonts w:ascii="Times New Roman"/>
          <w:b w:val="false"/>
          <w:i w:val="false"/>
          <w:color w:val="000000"/>
          <w:sz w:val="28"/>
        </w:rPr>
        <w:t xml:space="preserve">
      медициналық ұйымның гемотрансфузиялық ортаға арналған жазбаша өтінімі; </w:t>
      </w:r>
    </w:p>
    <w:p>
      <w:pPr>
        <w:spacing w:after="0"/>
        <w:ind w:left="0"/>
        <w:jc w:val="both"/>
      </w:pPr>
      <w:r>
        <w:rPr>
          <w:rFonts w:ascii="Times New Roman"/>
          <w:b w:val="false"/>
          <w:i w:val="false"/>
          <w:color w:val="000000"/>
          <w:sz w:val="28"/>
        </w:rPr>
        <w:t>
      белгіленген температураны 24 сағаттың ішінде қамтамасыз ететін және температураны бақылауға арналған құралдармен жарақталған, тасымалдау кезінде температуралық сақтаудың жағдайларына қойылатын әртүрлі талаптарымен қан компоненттерін бөлек тасымалдауға арналған термоконтейнерлер болған жағдайда жүзеге асырылады.</w:t>
      </w:r>
    </w:p>
    <w:p>
      <w:pPr>
        <w:spacing w:after="0"/>
        <w:ind w:left="0"/>
        <w:jc w:val="both"/>
      </w:pPr>
      <w:r>
        <w:rPr>
          <w:rFonts w:ascii="Times New Roman"/>
          <w:b w:val="false"/>
          <w:i w:val="false"/>
          <w:color w:val="000000"/>
          <w:sz w:val="28"/>
        </w:rPr>
        <w:t>
      Заңды немесе жеке тұлғаларға жергілікті қолдану үшін донорлық қан компоненттерін беру өтеулі қызметтерді көрсету шарты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35"/>
    <w:p>
      <w:pPr>
        <w:spacing w:after="0"/>
        <w:ind w:left="0"/>
        <w:jc w:val="both"/>
      </w:pPr>
      <w:r>
        <w:rPr>
          <w:rFonts w:ascii="Times New Roman"/>
          <w:b w:val="false"/>
          <w:i w:val="false"/>
          <w:color w:val="000000"/>
          <w:sz w:val="28"/>
        </w:rPr>
        <w:t>
      109. Донорлық қан компоненттерін құю үшін тасымалдау қауіпсіздік пен санитариялық-гигиеналық талаптарды және "суықтық тізбекті" сақтау шарттарын қамтамасыз ете отырып, көлік құралында жүзеге асырылады. Ілеспе құжаттар олардың сақталуын қамтамасыз ететін жағдайларда беріледі.</w:t>
      </w:r>
    </w:p>
    <w:bookmarkEnd w:id="135"/>
    <w:p>
      <w:pPr>
        <w:spacing w:after="0"/>
        <w:ind w:left="0"/>
        <w:jc w:val="both"/>
      </w:pPr>
      <w:r>
        <w:rPr>
          <w:rFonts w:ascii="Times New Roman"/>
          <w:b w:val="false"/>
          <w:i w:val="false"/>
          <w:color w:val="000000"/>
          <w:sz w:val="28"/>
        </w:rPr>
        <w:t>
      Донорлық қан компоненттерін жергілікті пайдалану үшін тасымалдау өздігінен алып кету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36"/>
    <w:p>
      <w:pPr>
        <w:spacing w:after="0"/>
        <w:ind w:left="0"/>
        <w:jc w:val="both"/>
      </w:pPr>
      <w:r>
        <w:rPr>
          <w:rFonts w:ascii="Times New Roman"/>
          <w:b w:val="false"/>
          <w:i w:val="false"/>
          <w:color w:val="000000"/>
          <w:sz w:val="28"/>
        </w:rPr>
        <w:t>
      110. Тасымалдау кезінде:</w:t>
      </w:r>
    </w:p>
    <w:bookmarkEnd w:id="136"/>
    <w:p>
      <w:pPr>
        <w:spacing w:after="0"/>
        <w:ind w:left="0"/>
        <w:jc w:val="both"/>
      </w:pPr>
      <w:r>
        <w:rPr>
          <w:rFonts w:ascii="Times New Roman"/>
          <w:b w:val="false"/>
          <w:i w:val="false"/>
          <w:color w:val="000000"/>
          <w:sz w:val="28"/>
        </w:rPr>
        <w:t>
      1) құрамында эритроциттер бар қан компоненттері үшін +2</w:t>
      </w:r>
      <w:r>
        <w:rPr>
          <w:rFonts w:ascii="Times New Roman"/>
          <w:b w:val="false"/>
          <w:i w:val="false"/>
          <w:color w:val="000000"/>
          <w:vertAlign w:val="superscript"/>
        </w:rPr>
        <w:t>0</w:t>
      </w:r>
      <w:r>
        <w:rPr>
          <w:rFonts w:ascii="Times New Roman"/>
          <w:b w:val="false"/>
          <w:i w:val="false"/>
          <w:color w:val="000000"/>
          <w:sz w:val="28"/>
        </w:rPr>
        <w:t>С +10</w:t>
      </w:r>
      <w:r>
        <w:rPr>
          <w:rFonts w:ascii="Times New Roman"/>
          <w:b w:val="false"/>
          <w:i w:val="false"/>
          <w:color w:val="000000"/>
          <w:vertAlign w:val="superscript"/>
        </w:rPr>
        <w:t>0</w:t>
      </w:r>
      <w:r>
        <w:rPr>
          <w:rFonts w:ascii="Times New Roman"/>
          <w:b w:val="false"/>
          <w:i w:val="false"/>
          <w:color w:val="000000"/>
          <w:sz w:val="28"/>
        </w:rPr>
        <w:t xml:space="preserve">С дейінгі температура; </w:t>
      </w:r>
    </w:p>
    <w:p>
      <w:pPr>
        <w:spacing w:after="0"/>
        <w:ind w:left="0"/>
        <w:jc w:val="both"/>
      </w:pPr>
      <w:r>
        <w:rPr>
          <w:rFonts w:ascii="Times New Roman"/>
          <w:b w:val="false"/>
          <w:i w:val="false"/>
          <w:color w:val="000000"/>
          <w:sz w:val="28"/>
        </w:rPr>
        <w:t>
      2) 22</w:t>
      </w:r>
      <w:r>
        <w:rPr>
          <w:rFonts w:ascii="Times New Roman"/>
          <w:b w:val="false"/>
          <w:i w:val="false"/>
          <w:color w:val="000000"/>
          <w:sz w:val="28"/>
          <w:u w:val="single"/>
        </w:rPr>
        <w:t>+</w:t>
      </w:r>
      <w:r>
        <w:rPr>
          <w:rFonts w:ascii="Times New Roman"/>
          <w:b w:val="false"/>
          <w:i w:val="false"/>
          <w:color w:val="000000"/>
          <w:sz w:val="28"/>
        </w:rPr>
        <w:t>2</w:t>
      </w:r>
      <w:r>
        <w:rPr>
          <w:rFonts w:ascii="Times New Roman"/>
          <w:b w:val="false"/>
          <w:i w:val="false"/>
          <w:color w:val="000000"/>
          <w:vertAlign w:val="superscript"/>
        </w:rPr>
        <w:t>0</w:t>
      </w:r>
      <w:r>
        <w:rPr>
          <w:rFonts w:ascii="Times New Roman"/>
          <w:b w:val="false"/>
          <w:i w:val="false"/>
          <w:color w:val="000000"/>
          <w:sz w:val="28"/>
        </w:rPr>
        <w:t xml:space="preserve">С температурада, араластырусыз тромбоциттер 24 сағаттан артық емес; </w:t>
      </w:r>
    </w:p>
    <w:p>
      <w:pPr>
        <w:spacing w:after="0"/>
        <w:ind w:left="0"/>
        <w:jc w:val="both"/>
      </w:pPr>
      <w:r>
        <w:rPr>
          <w:rFonts w:ascii="Times New Roman"/>
          <w:b w:val="false"/>
          <w:i w:val="false"/>
          <w:color w:val="000000"/>
          <w:sz w:val="28"/>
        </w:rPr>
        <w:t>
      3) жаңа мұздатылған плазма мен криопреципитат үшін, олардың мұздатылған жай-күйін қамтамасыз ететін температура кезінде;</w:t>
      </w:r>
    </w:p>
    <w:p>
      <w:pPr>
        <w:spacing w:after="0"/>
        <w:ind w:left="0"/>
        <w:jc w:val="both"/>
      </w:pPr>
      <w:r>
        <w:rPr>
          <w:rFonts w:ascii="Times New Roman"/>
          <w:b w:val="false"/>
          <w:i w:val="false"/>
          <w:color w:val="000000"/>
          <w:sz w:val="28"/>
        </w:rPr>
        <w:t>
      4) диагностикалық стандарттар үшін +2</w:t>
      </w:r>
      <w:r>
        <w:rPr>
          <w:rFonts w:ascii="Times New Roman"/>
          <w:b w:val="false"/>
          <w:i w:val="false"/>
          <w:color w:val="000000"/>
          <w:vertAlign w:val="superscript"/>
        </w:rPr>
        <w:t>0</w:t>
      </w:r>
      <w:r>
        <w:rPr>
          <w:rFonts w:ascii="Times New Roman"/>
          <w:b w:val="false"/>
          <w:i w:val="false"/>
          <w:color w:val="000000"/>
          <w:sz w:val="28"/>
        </w:rPr>
        <w:t>С +10</w:t>
      </w:r>
      <w:r>
        <w:rPr>
          <w:rFonts w:ascii="Times New Roman"/>
          <w:b w:val="false"/>
          <w:i w:val="false"/>
          <w:color w:val="000000"/>
          <w:vertAlign w:val="superscript"/>
        </w:rPr>
        <w:t>0</w:t>
      </w:r>
      <w:r>
        <w:rPr>
          <w:rFonts w:ascii="Times New Roman"/>
          <w:b w:val="false"/>
          <w:i w:val="false"/>
          <w:color w:val="000000"/>
          <w:sz w:val="28"/>
        </w:rPr>
        <w:t>С дейінгі температурада жағдайы қамтамасыз етіледі.</w:t>
      </w:r>
    </w:p>
    <w:bookmarkStart w:name="z137" w:id="137"/>
    <w:p>
      <w:pPr>
        <w:spacing w:after="0"/>
        <w:ind w:left="0"/>
        <w:jc w:val="both"/>
      </w:pPr>
      <w:r>
        <w:rPr>
          <w:rFonts w:ascii="Times New Roman"/>
          <w:b w:val="false"/>
          <w:i w:val="false"/>
          <w:color w:val="000000"/>
          <w:sz w:val="28"/>
        </w:rPr>
        <w:t>
      111. Донорлық қан компоненттерін құюға арналған жазбаша өтінімде трансфузиялық ортаның әрбір жеке түрдегі дозалардың саны көрсетіледі.</w:t>
      </w:r>
    </w:p>
    <w:bookmarkEnd w:id="137"/>
    <w:p>
      <w:pPr>
        <w:spacing w:after="0"/>
        <w:ind w:left="0"/>
        <w:jc w:val="both"/>
      </w:pPr>
      <w:r>
        <w:rPr>
          <w:rFonts w:ascii="Times New Roman"/>
          <w:b w:val="false"/>
          <w:i w:val="false"/>
          <w:color w:val="000000"/>
          <w:sz w:val="28"/>
        </w:rPr>
        <w:t xml:space="preserve">
      Беруге арналған ілеспе құжатында да трансфузялық ортаның әртүрі дозаларда көрсетіледі. </w:t>
      </w:r>
    </w:p>
    <w:p>
      <w:pPr>
        <w:spacing w:after="0"/>
        <w:ind w:left="0"/>
        <w:jc w:val="both"/>
      </w:pPr>
      <w:r>
        <w:rPr>
          <w:rFonts w:ascii="Times New Roman"/>
          <w:b w:val="false"/>
          <w:i w:val="false"/>
          <w:color w:val="000000"/>
          <w:sz w:val="28"/>
        </w:rPr>
        <w:t>
      Медициналық ұйымдар талап етпеген барлық шығарылған өнім жарамдылық мерзімі өткенге дейін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оның компоненттерін </w:t>
            </w:r>
            <w:r>
              <w:br/>
            </w:r>
            <w:r>
              <w:rPr>
                <w:rFonts w:ascii="Times New Roman"/>
                <w:b w:val="false"/>
                <w:i w:val="false"/>
                <w:color w:val="000000"/>
                <w:sz w:val="20"/>
              </w:rPr>
              <w:t xml:space="preserve">дайындау, қайта өңдеу, сапасын </w:t>
            </w:r>
            <w:r>
              <w:br/>
            </w:r>
            <w:r>
              <w:rPr>
                <w:rFonts w:ascii="Times New Roman"/>
                <w:b w:val="false"/>
                <w:i w:val="false"/>
                <w:color w:val="000000"/>
                <w:sz w:val="20"/>
              </w:rPr>
              <w:t xml:space="preserve">бақылау, сақтау,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39" w:id="138"/>
    <w:p>
      <w:pPr>
        <w:spacing w:after="0"/>
        <w:ind w:left="0"/>
        <w:jc w:val="left"/>
      </w:pPr>
      <w:r>
        <w:rPr>
          <w:rFonts w:ascii="Times New Roman"/>
          <w:b/>
          <w:i w:val="false"/>
          <w:color w:val="000000"/>
        </w:rPr>
        <w:t xml:space="preserve"> Қанды және оның компоненттерін донациялау кезінде жанама реакциялар пайда болған кезде донорға көрсетілетін медициналық көмек</w:t>
      </w:r>
    </w:p>
    <w:bookmarkEnd w:id="138"/>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0" w:id="139"/>
    <w:p>
      <w:pPr>
        <w:spacing w:after="0"/>
        <w:ind w:left="0"/>
        <w:jc w:val="both"/>
      </w:pPr>
      <w:r>
        <w:rPr>
          <w:rFonts w:ascii="Times New Roman"/>
          <w:b w:val="false"/>
          <w:i w:val="false"/>
          <w:color w:val="000000"/>
          <w:sz w:val="28"/>
        </w:rPr>
        <w:t>
      1. Қанды және оның компоненттерін донациялау кезінде донорларға медициналық көмек көрсету:</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реакцияның атауы, белгілері, симптомдары, болжамды себебі, емдік іс-шаралар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Естен 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ақырын құлауы немесе "отырып қалуы", айналасына қалыпты реакциясының жоқтығы (күрт есеңгіреу, ұйқышылдық, дыбысқа және жарыққа, сәулелерге реакциясы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күрт қуаң тартуы, тамыр соғуы баяу немесе анықталмайды, артериялық қан қысымының күрт төмендеді, алқына демалу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өтпелі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іс-шаралар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донордың аяқтарын ақырын көтеріп шалқасынан жатқызу (бірақ басын төмен қарай емес);</w:t>
            </w:r>
          </w:p>
          <w:p>
            <w:pPr>
              <w:spacing w:after="20"/>
              <w:ind w:left="20"/>
              <w:jc w:val="both"/>
            </w:pPr>
            <w:r>
              <w:rPr>
                <w:rFonts w:ascii="Times New Roman"/>
                <w:b w:val="false"/>
                <w:i w:val="false"/>
                <w:color w:val="000000"/>
                <w:sz w:val="20"/>
              </w:rPr>
              <w:t>
2) мойны мен кеудесін киімнен босатып, бетіне суық су себу;</w:t>
            </w:r>
          </w:p>
          <w:p>
            <w:pPr>
              <w:spacing w:after="20"/>
              <w:ind w:left="20"/>
              <w:jc w:val="both"/>
            </w:pPr>
            <w:r>
              <w:rPr>
                <w:rFonts w:ascii="Times New Roman"/>
                <w:b w:val="false"/>
                <w:i w:val="false"/>
                <w:color w:val="000000"/>
                <w:sz w:val="20"/>
              </w:rPr>
              <w:t>
3) артериялық қан қысымын өлшеу және тамырының соғуын есептеу;</w:t>
            </w:r>
          </w:p>
          <w:p>
            <w:pPr>
              <w:spacing w:after="20"/>
              <w:ind w:left="20"/>
              <w:jc w:val="both"/>
            </w:pPr>
            <w:r>
              <w:rPr>
                <w:rFonts w:ascii="Times New Roman"/>
                <w:b w:val="false"/>
                <w:i w:val="false"/>
                <w:color w:val="000000"/>
                <w:sz w:val="20"/>
              </w:rPr>
              <w:t>
4) 10% аммиак ерітіндісіне малынған мақта тампонын иіскету;</w:t>
            </w:r>
          </w:p>
          <w:p>
            <w:pPr>
              <w:spacing w:after="20"/>
              <w:ind w:left="20"/>
              <w:jc w:val="both"/>
            </w:pPr>
            <w:r>
              <w:rPr>
                <w:rFonts w:ascii="Times New Roman"/>
                <w:b w:val="false"/>
                <w:i w:val="false"/>
                <w:color w:val="000000"/>
                <w:sz w:val="20"/>
              </w:rPr>
              <w:t>
5) жоғарыда аталған әрекеттер әсер етпеген жағдайда және систоликалық қан қысымы (бұдан әрі - АҚҚ) 100 мм. сынап бағанының (сын. бағ. мм) дейін төмендегенде тері астында 1,0 мл натрийдің бензоат кофеинін немесе 1,0 мл кордиаминді енгізу;</w:t>
            </w:r>
          </w:p>
          <w:p>
            <w:pPr>
              <w:spacing w:after="20"/>
              <w:ind w:left="20"/>
              <w:jc w:val="both"/>
            </w:pPr>
            <w:r>
              <w:rPr>
                <w:rFonts w:ascii="Times New Roman"/>
                <w:b w:val="false"/>
                <w:i w:val="false"/>
                <w:color w:val="000000"/>
                <w:sz w:val="20"/>
              </w:rPr>
              <w:t>
6) систоликалық қан қысымы 80 мм. сын. бағ. дейін төмендеген жағдайда көктамыр қолжетімділігін қамтамасыз ету және 0,9% 200-500 мл натрий хлориді ерітіндісін ағызып құю;</w:t>
            </w:r>
          </w:p>
          <w:p>
            <w:pPr>
              <w:spacing w:after="20"/>
              <w:ind w:left="20"/>
              <w:jc w:val="both"/>
            </w:pPr>
            <w:r>
              <w:rPr>
                <w:rFonts w:ascii="Times New Roman"/>
                <w:b w:val="false"/>
                <w:i w:val="false"/>
                <w:color w:val="000000"/>
                <w:sz w:val="20"/>
              </w:rPr>
              <w:t>
7) тахикардия дамығанда немесе жүрек соғуы бұзылғанда жедел жәрдемді шақыру.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Гипертензивтік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жай-күйдің нашарлануы, нейровегетациялық бұзылудың пайда болуы – жүрек ырғағының бұзылысы, алқына демалу, тұншығу сезімі, бас айналу, аяқ-қолдарындағы сезімталдықтың бұзылысы, бұлшықет құрысуы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басталу: қалтырау, қызу, құлақтағы шу, қорқыныш сезімі, тітіркену, гиперемия және тері қабатының сулануы, шөлдеу, бас ауыру, жүрек айну, көзі бұлдырау немесе көз алдының тұмандануы,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қысымының жоғарылауы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іс-шаралар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донорды басын көтеріп жатқызу;</w:t>
            </w:r>
          </w:p>
          <w:p>
            <w:pPr>
              <w:spacing w:after="20"/>
              <w:ind w:left="20"/>
              <w:jc w:val="both"/>
            </w:pPr>
            <w:r>
              <w:rPr>
                <w:rFonts w:ascii="Times New Roman"/>
                <w:b w:val="false"/>
                <w:i w:val="false"/>
                <w:color w:val="000000"/>
                <w:sz w:val="20"/>
              </w:rPr>
              <w:t>
2) жүрек соғуының санын (бұдан әрі - ЖСС) және АҚҚ әрбір 15 минут сайын бақылау;</w:t>
            </w:r>
          </w:p>
          <w:p>
            <w:pPr>
              <w:spacing w:after="20"/>
              <w:ind w:left="20"/>
              <w:jc w:val="both"/>
            </w:pPr>
            <w:r>
              <w:rPr>
                <w:rFonts w:ascii="Times New Roman"/>
                <w:b w:val="false"/>
                <w:i w:val="false"/>
                <w:color w:val="000000"/>
                <w:sz w:val="20"/>
              </w:rPr>
              <w:t>
3) пероралдық гипотензиялық дәрілік заттарды: 25 миллиграмм (бұдан әрі – мг) каптоприл – 1 таблетка немесе 25% магний сульфатының 5-10 мл венаішіне енгізу;</w:t>
            </w:r>
          </w:p>
          <w:p>
            <w:pPr>
              <w:spacing w:after="20"/>
              <w:ind w:left="20"/>
              <w:jc w:val="both"/>
            </w:pPr>
            <w:r>
              <w:rPr>
                <w:rFonts w:ascii="Times New Roman"/>
                <w:b w:val="false"/>
                <w:i w:val="false"/>
                <w:color w:val="000000"/>
                <w:sz w:val="20"/>
              </w:rPr>
              <w:t>
4) жедел медициналық жәрдем бригадасын шақыру.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Жүректің ишемиялық ауруы, ауыр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жай-күйдің нашарлануы, нейровегетациялық бұзылудың пайда болуы – жүрек ырғағының бұзылысы, алқына демалу, тұншығу сезімі, бас айналу, аяқ-қолдарындағы сезімталдықтың бұзылысы, бұлшықет құрысуы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қысылуы мен қысып ауруы, төстің артына берілетін және сол қолға, мойынға, астыңғы жаққа, эпигастрийге таралатын аурысыну сезімі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 артериялық қан қысымының жоғарылауы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іс-шаралар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донорды ыңғайлы жатқызу, қажет болған жағдайда – жылыту;</w:t>
            </w:r>
          </w:p>
          <w:p>
            <w:pPr>
              <w:spacing w:after="20"/>
              <w:ind w:left="20"/>
              <w:jc w:val="both"/>
            </w:pPr>
            <w:r>
              <w:rPr>
                <w:rFonts w:ascii="Times New Roman"/>
                <w:b w:val="false"/>
                <w:i w:val="false"/>
                <w:color w:val="000000"/>
                <w:sz w:val="20"/>
              </w:rPr>
              <w:t>
2) тіл астына нитроглицерин салу;</w:t>
            </w:r>
          </w:p>
          <w:p>
            <w:pPr>
              <w:spacing w:after="20"/>
              <w:ind w:left="20"/>
              <w:jc w:val="both"/>
            </w:pPr>
            <w:r>
              <w:rPr>
                <w:rFonts w:ascii="Times New Roman"/>
                <w:b w:val="false"/>
                <w:i w:val="false"/>
                <w:color w:val="000000"/>
                <w:sz w:val="20"/>
              </w:rPr>
              <w:t>
3) бұлшық етке метамизол натрийдің 50% ерітіндісін 1-2 мл енгізу және 75 мг таблеткадағы ацетилсалицил қышқылын беру;</w:t>
            </w:r>
          </w:p>
          <w:p>
            <w:pPr>
              <w:spacing w:after="20"/>
              <w:ind w:left="20"/>
              <w:jc w:val="both"/>
            </w:pPr>
            <w:r>
              <w:rPr>
                <w:rFonts w:ascii="Times New Roman"/>
                <w:b w:val="false"/>
                <w:i w:val="false"/>
                <w:color w:val="000000"/>
                <w:sz w:val="20"/>
              </w:rPr>
              <w:t>
4) тері астына немесе көктамыр ішіне гепариннің 5-10 мың бірлігін енгізу;</w:t>
            </w:r>
          </w:p>
          <w:p>
            <w:pPr>
              <w:spacing w:after="20"/>
              <w:ind w:left="20"/>
              <w:jc w:val="both"/>
            </w:pPr>
            <w:r>
              <w:rPr>
                <w:rFonts w:ascii="Times New Roman"/>
                <w:b w:val="false"/>
                <w:i w:val="false"/>
                <w:color w:val="000000"/>
                <w:sz w:val="20"/>
              </w:rPr>
              <w:t>
5) АҚҚ мен ЖСС бақылау;</w:t>
            </w:r>
          </w:p>
          <w:p>
            <w:pPr>
              <w:spacing w:after="20"/>
              <w:ind w:left="20"/>
              <w:jc w:val="both"/>
            </w:pPr>
            <w:r>
              <w:rPr>
                <w:rFonts w:ascii="Times New Roman"/>
                <w:b w:val="false"/>
                <w:i w:val="false"/>
                <w:color w:val="000000"/>
                <w:sz w:val="20"/>
              </w:rPr>
              <w:t>
6) жедел медициналық жәрдем бригадасын шақыру.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Анафилактикалық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дем алысы және орталық нерв жүйесі қызметінің күрделі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түсінің өзгеруі (тері гиперемиясы немесе бозару, цианоз), түрлі экзантемдер, қабақ, бет, мұрын қабатының ісінуі, суық жабыспалы тер, түшкіру, жөтелу, қышыну, жас ағу, жүрек айну, аяқтардың клонусты құрысқағы (кейде құрысқақ талмасы ұстау), қимылды мазасыздық, "өлім туралы үрей", еріксіз зәр, нәжіс, ішек желі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ағзаға құйылған аллергеннің әсерінен болатын кенеттен дамитын аллергиялық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іс-шаралар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w:t>
            </w:r>
          </w:p>
          <w:p>
            <w:pPr>
              <w:spacing w:after="20"/>
              <w:ind w:left="20"/>
              <w:jc w:val="both"/>
            </w:pPr>
            <w:r>
              <w:rPr>
                <w:rFonts w:ascii="Times New Roman"/>
                <w:b w:val="false"/>
                <w:i w:val="false"/>
                <w:color w:val="000000"/>
                <w:sz w:val="20"/>
              </w:rPr>
              <w:t>
1) инені көктамырдан алмай, ағзаға аллергеннің одан әрі енуін тоқтату;</w:t>
            </w:r>
          </w:p>
          <w:p>
            <w:pPr>
              <w:spacing w:after="20"/>
              <w:ind w:left="20"/>
              <w:jc w:val="both"/>
            </w:pPr>
            <w:r>
              <w:rPr>
                <w:rFonts w:ascii="Times New Roman"/>
                <w:b w:val="false"/>
                <w:i w:val="false"/>
                <w:color w:val="000000"/>
                <w:sz w:val="20"/>
              </w:rPr>
              <w:t>
2) донорды Тренделенбург бойынша жатқызу: аяқтарының басын сәл жоғары көтеріп, басын бүйірге қарай бұру, тілі қайырылып қалудың алдын алу, тұншығуды және құсық массалардың тыныс алу жолдарына түсуін болдырмау үшін астыңғы жақсүйекті көтеру;</w:t>
            </w:r>
          </w:p>
          <w:p>
            <w:pPr>
              <w:spacing w:after="20"/>
              <w:ind w:left="20"/>
              <w:jc w:val="both"/>
            </w:pPr>
            <w:r>
              <w:rPr>
                <w:rFonts w:ascii="Times New Roman"/>
                <w:b w:val="false"/>
                <w:i w:val="false"/>
                <w:color w:val="000000"/>
                <w:sz w:val="20"/>
              </w:rPr>
              <w:t>
3) таза ауанын келуі мен жоғары тыныс алу мүшелерінің өткізгіштігін қамтамасыз ету;</w:t>
            </w:r>
          </w:p>
          <w:p>
            <w:pPr>
              <w:spacing w:after="20"/>
              <w:ind w:left="20"/>
              <w:jc w:val="both"/>
            </w:pPr>
            <w:r>
              <w:rPr>
                <w:rFonts w:ascii="Times New Roman"/>
                <w:b w:val="false"/>
                <w:i w:val="false"/>
                <w:color w:val="000000"/>
                <w:sz w:val="20"/>
              </w:rPr>
              <w:t>
4) жедел медициналық жәрдем бригадасын шақыру;</w:t>
            </w:r>
          </w:p>
          <w:p>
            <w:pPr>
              <w:spacing w:after="20"/>
              <w:ind w:left="20"/>
              <w:jc w:val="both"/>
            </w:pPr>
            <w:r>
              <w:rPr>
                <w:rFonts w:ascii="Times New Roman"/>
                <w:b w:val="false"/>
                <w:i w:val="false"/>
                <w:color w:val="000000"/>
                <w:sz w:val="20"/>
              </w:rPr>
              <w:t>
5) жедел медициналық жәрдем бригадасы келгенге дейін шокқа қарсы әрекеттер жүргізіледі:</w:t>
            </w:r>
          </w:p>
          <w:p>
            <w:pPr>
              <w:spacing w:after="20"/>
              <w:ind w:left="20"/>
              <w:jc w:val="both"/>
            </w:pPr>
            <w:r>
              <w:rPr>
                <w:rFonts w:ascii="Times New Roman"/>
                <w:b w:val="false"/>
                <w:i w:val="false"/>
                <w:color w:val="000000"/>
                <w:sz w:val="20"/>
              </w:rPr>
              <w:t>
бұлшық етке тез арада 0,18% 0,3 - 0,5 мл (1,0 мл көп емес) эпинефрин ерітіндісін енгізу; эпинефринді қайта құю қан қысымының бақылай отырып 5-20 минут аралықпен жүргізу;</w:t>
            </w:r>
          </w:p>
          <w:p>
            <w:pPr>
              <w:spacing w:after="20"/>
              <w:ind w:left="20"/>
              <w:jc w:val="both"/>
            </w:pPr>
            <w:r>
              <w:rPr>
                <w:rFonts w:ascii="Times New Roman"/>
                <w:b w:val="false"/>
                <w:i w:val="false"/>
                <w:color w:val="000000"/>
                <w:sz w:val="20"/>
              </w:rPr>
              <w:t>
венаға енгізу мүмкіндігі болған кезде 1 мл эпинефринді 250-500 мл 0,9% натрий хлориді ерітіндісімен араластырып, систоликалық АҚҚ 80-100 сын. бағ. төмен емес қамтамасыз ететін жылдамдықпен жеке жүйе арқылы енгізу;</w:t>
            </w:r>
          </w:p>
          <w:p>
            <w:pPr>
              <w:spacing w:after="20"/>
              <w:ind w:left="20"/>
              <w:jc w:val="both"/>
            </w:pPr>
            <w:r>
              <w:rPr>
                <w:rFonts w:ascii="Times New Roman"/>
                <w:b w:val="false"/>
                <w:i w:val="false"/>
                <w:color w:val="000000"/>
                <w:sz w:val="20"/>
              </w:rPr>
              <w:t>
6) антигистаминдік препараттарды енгізу - 1,0 мл 1% димедрол ерітіндісі;</w:t>
            </w:r>
          </w:p>
          <w:p>
            <w:pPr>
              <w:spacing w:after="20"/>
              <w:ind w:left="20"/>
              <w:jc w:val="both"/>
            </w:pPr>
            <w:r>
              <w:rPr>
                <w:rFonts w:ascii="Times New Roman"/>
                <w:b w:val="false"/>
                <w:i w:val="false"/>
                <w:color w:val="000000"/>
                <w:sz w:val="20"/>
              </w:rPr>
              <w:t>
7) тамырішілік көлемді қалыпқа келтіру үшін енгізілетін көлемі кемінде 1 литр 0,9% натрий хлориді ерітіндісімен венаішілік инфузия жасалады;</w:t>
            </w:r>
          </w:p>
          <w:p>
            <w:pPr>
              <w:spacing w:after="20"/>
              <w:ind w:left="20"/>
              <w:jc w:val="both"/>
            </w:pPr>
            <w:r>
              <w:rPr>
                <w:rFonts w:ascii="Times New Roman"/>
                <w:b w:val="false"/>
                <w:i w:val="false"/>
                <w:color w:val="000000"/>
                <w:sz w:val="20"/>
              </w:rPr>
              <w:t>
8) алғашқы 10 минутта гемодинамиканы тұрақтандыру болмаған кезде шоктың ауырлығына қарай 6% немесе 10% 1 литрге дейін гидроксиэтилкрахмал енгізіледі. Инфузиялық терапияның көлемі мен жылдамдығы АҚҚ мен донордың жағдайына байланысты айқындалады;</w:t>
            </w:r>
          </w:p>
          <w:p>
            <w:pPr>
              <w:spacing w:after="20"/>
              <w:ind w:left="20"/>
              <w:jc w:val="both"/>
            </w:pPr>
            <w:r>
              <w:rPr>
                <w:rFonts w:ascii="Times New Roman"/>
                <w:b w:val="false"/>
                <w:i w:val="false"/>
                <w:color w:val="000000"/>
                <w:sz w:val="20"/>
              </w:rPr>
              <w:t>
9) аллергияға қарсы терапия ретінде венаішіне 90-150 мг преднизолонды ағызып енгізіледі, енгізуді АҚҚ қалпына келгенге дейін әрбір 10-15 минут сайын қайталау;</w:t>
            </w:r>
          </w:p>
          <w:p>
            <w:pPr>
              <w:spacing w:after="20"/>
              <w:ind w:left="20"/>
              <w:jc w:val="both"/>
            </w:pPr>
            <w:r>
              <w:rPr>
                <w:rFonts w:ascii="Times New Roman"/>
                <w:b w:val="false"/>
                <w:i w:val="false"/>
                <w:color w:val="000000"/>
                <w:sz w:val="20"/>
              </w:rPr>
              <w:t>
10) дем алысы бұзылған кезде жедел жәрдем келгенге дейін тыныс алу жолдарын ашуды қамтамасыз ету және қажет болған жағдайда "ауызға ауыз", "мұрынға ауыз" әдістерін, бетперде арқылы Амбу қапшығымен жасанды дем алдыруды жүргізу;</w:t>
            </w:r>
          </w:p>
          <w:p>
            <w:pPr>
              <w:spacing w:after="20"/>
              <w:ind w:left="20"/>
              <w:jc w:val="both"/>
            </w:pPr>
            <w:r>
              <w:rPr>
                <w:rFonts w:ascii="Times New Roman"/>
                <w:b w:val="false"/>
                <w:i w:val="false"/>
                <w:color w:val="000000"/>
                <w:sz w:val="20"/>
              </w:rPr>
              <w:t>
11) жүрек қызметі тоқтаған жағдайда жедел жәрдем келгенге дейін жүрекке жанама массаж жасау немесе жасанды демалдыру шараларын жасау.</w:t>
            </w:r>
          </w:p>
        </w:tc>
      </w:tr>
    </w:tbl>
    <w:bookmarkStart w:name="z141" w:id="140"/>
    <w:p>
      <w:pPr>
        <w:spacing w:after="0"/>
        <w:ind w:left="0"/>
        <w:jc w:val="both"/>
      </w:pPr>
      <w:r>
        <w:rPr>
          <w:rFonts w:ascii="Times New Roman"/>
          <w:b w:val="false"/>
          <w:i w:val="false"/>
          <w:color w:val="000000"/>
          <w:sz w:val="28"/>
        </w:rPr>
        <w:t>
      2. Қан қызметі ұйымында кестедегі тізбеге сәйкес қан мен оның компоненттерін донациялау кезінде жанама реакциялар туындаған кезде донорларға медициналық көмек көрсету үшін дәрілік заттар мен медициналық бұйымдардың қоры құрылады.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заттың/топтың атауы (халықаралық патенттелмеген атауы немесе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және ингаляцияға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құтылар;</w:t>
            </w:r>
          </w:p>
          <w:p>
            <w:pPr>
              <w:spacing w:after="20"/>
              <w:ind w:left="20"/>
              <w:jc w:val="both"/>
            </w:pPr>
            <w:r>
              <w:rPr>
                <w:rFonts w:ascii="Times New Roman"/>
                <w:b w:val="false"/>
                <w:i w:val="false"/>
                <w:color w:val="000000"/>
                <w:sz w:val="20"/>
              </w:rPr>
              <w:t>
полимерлік банкалар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30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Кофеин натрий бензоаты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субконъюнктивалық енгізуге арналған ерітінді 100 мг/мл немесе 200 мг/мл; 1 мл немесе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мг/доза. аэрозоль,10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гепарині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 мл, 5000 ХБ/мл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- 100мг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1мл, 2мл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анлған ерітінді 0,9%, 400 мл;500мл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Инфуияға анлған ерітінді 6%; 10%,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Инфузиялық ерітінділерді құюға арналған, иненің мөлшері 21G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шприц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5 мл, 10 мл,20 мл</w:t>
            </w:r>
          </w:p>
          <w:p>
            <w:pPr>
              <w:spacing w:after="20"/>
              <w:ind w:left="20"/>
              <w:jc w:val="both"/>
            </w:pPr>
            <w:r>
              <w:rPr>
                <w:rFonts w:ascii="Times New Roman"/>
                <w:b w:val="false"/>
                <w:i w:val="false"/>
                <w:color w:val="000000"/>
                <w:sz w:val="20"/>
              </w:rPr>
              <w:t>
 3 компонентті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венаішіне енгізуге арналған перифериялық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Иненің өлшемі 14G- 20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ауыздық ауа өткізгіші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Бетпердесі бар Амбу қапшығы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bookmarkStart w:name="z142" w:id="141"/>
    <w:p>
      <w:pPr>
        <w:spacing w:after="0"/>
        <w:ind w:left="0"/>
        <w:jc w:val="both"/>
      </w:pPr>
      <w:r>
        <w:rPr>
          <w:rFonts w:ascii="Times New Roman"/>
          <w:b w:val="false"/>
          <w:i w:val="false"/>
          <w:color w:val="000000"/>
          <w:sz w:val="28"/>
        </w:rPr>
        <w:t>
      3. Қан қызметі ұйымында цитраттық жүктеме мен анемияны пофилактикалады жүзеге асыру үшін дәрілік заттардың қоры құрылады.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және (немесе) топтың атауы (Халықаралық патенттелмеген атауы немесе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 Кальций препараттары </w:t>
            </w:r>
          </w:p>
          <w:p>
            <w:pPr>
              <w:spacing w:after="20"/>
              <w:ind w:left="20"/>
              <w:jc w:val="both"/>
            </w:pPr>
            <w:r>
              <w:rPr>
                <w:rFonts w:ascii="Times New Roman"/>
                <w:b w:val="false"/>
                <w:i w:val="false"/>
                <w:color w:val="000000"/>
                <w:sz w:val="20"/>
              </w:rPr>
              <w:t xml:space="preserve">
ХПА: Кальций карбонаты және </w:t>
            </w:r>
          </w:p>
          <w:p>
            <w:pPr>
              <w:spacing w:after="20"/>
              <w:ind w:left="20"/>
              <w:jc w:val="both"/>
            </w:pPr>
            <w:r>
              <w:rPr>
                <w:rFonts w:ascii="Times New Roman"/>
                <w:b w:val="false"/>
                <w:i w:val="false"/>
                <w:color w:val="000000"/>
                <w:sz w:val="20"/>
              </w:rPr>
              <w:t>
Колекальциферол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Шайнайтын таблетка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 Темір препараттары </w:t>
            </w:r>
          </w:p>
          <w:p>
            <w:pPr>
              <w:spacing w:after="20"/>
              <w:ind w:left="20"/>
              <w:jc w:val="both"/>
            </w:pPr>
            <w:r>
              <w:rPr>
                <w:rFonts w:ascii="Times New Roman"/>
                <w:b w:val="false"/>
                <w:i w:val="false"/>
                <w:color w:val="000000"/>
                <w:sz w:val="20"/>
              </w:rPr>
              <w:t>
ХПА: Темір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оның компоненттерін </w:t>
            </w:r>
            <w:r>
              <w:br/>
            </w:r>
            <w:r>
              <w:rPr>
                <w:rFonts w:ascii="Times New Roman"/>
                <w:b w:val="false"/>
                <w:i w:val="false"/>
                <w:color w:val="000000"/>
                <w:sz w:val="20"/>
              </w:rPr>
              <w:t xml:space="preserve">дайындау, қайта өңдеу, сапасын </w:t>
            </w:r>
            <w:r>
              <w:br/>
            </w:r>
            <w:r>
              <w:rPr>
                <w:rFonts w:ascii="Times New Roman"/>
                <w:b w:val="false"/>
                <w:i w:val="false"/>
                <w:color w:val="000000"/>
                <w:sz w:val="20"/>
              </w:rPr>
              <w:t xml:space="preserve">бақылау, сақтау,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42"/>
    <w:p>
      <w:pPr>
        <w:spacing w:after="0"/>
        <w:ind w:left="0"/>
        <w:jc w:val="left"/>
      </w:pPr>
      <w:r>
        <w:rPr>
          <w:rFonts w:ascii="Times New Roman"/>
          <w:b/>
          <w:i w:val="false"/>
          <w:color w:val="000000"/>
        </w:rPr>
        <w:t xml:space="preserve"> Қан компонентінің заттаңбасы</w:t>
      </w:r>
    </w:p>
    <w:bookmarkEnd w:id="14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(өндіруші-ұйымның атауы) </w:t>
      </w:r>
    </w:p>
    <w:p>
      <w:pPr>
        <w:spacing w:after="0"/>
        <w:ind w:left="0"/>
        <w:jc w:val="both"/>
      </w:pPr>
      <w:r>
        <w:rPr>
          <w:rFonts w:ascii="Times New Roman"/>
          <w:b w:val="false"/>
          <w:i w:val="false"/>
          <w:color w:val="000000"/>
          <w:sz w:val="28"/>
        </w:rPr>
        <w:t xml:space="preserve">
      Қан компонентінің атауы __________________________________________ </w:t>
      </w:r>
    </w:p>
    <w:p>
      <w:pPr>
        <w:spacing w:after="0"/>
        <w:ind w:left="0"/>
        <w:jc w:val="both"/>
      </w:pPr>
      <w:r>
        <w:rPr>
          <w:rFonts w:ascii="Times New Roman"/>
          <w:b w:val="false"/>
          <w:i w:val="false"/>
          <w:color w:val="000000"/>
          <w:sz w:val="28"/>
        </w:rPr>
        <w:t xml:space="preserve">
      (Алу және қосымша өндеудің әдістері: лейкофильтрлеу, патогендерді әсерсіздендіру), </w:t>
      </w:r>
    </w:p>
    <w:p>
      <w:pPr>
        <w:spacing w:after="0"/>
        <w:ind w:left="0"/>
        <w:jc w:val="both"/>
      </w:pPr>
      <w:r>
        <w:rPr>
          <w:rFonts w:ascii="Times New Roman"/>
          <w:b w:val="false"/>
          <w:i w:val="false"/>
          <w:color w:val="000000"/>
          <w:sz w:val="28"/>
        </w:rPr>
        <w:t xml:space="preserve">
      карантиндеу, иондаушы сәулелеу туралы ақпаратпен) </w:t>
      </w:r>
    </w:p>
    <w:p>
      <w:pPr>
        <w:spacing w:after="0"/>
        <w:ind w:left="0"/>
        <w:jc w:val="both"/>
      </w:pPr>
      <w:r>
        <w:rPr>
          <w:rFonts w:ascii="Times New Roman"/>
          <w:b w:val="false"/>
          <w:i w:val="false"/>
          <w:color w:val="000000"/>
          <w:sz w:val="28"/>
        </w:rPr>
        <w:t xml:space="preserve">
      Қан компонентінің көлемі ________________________________________ мл </w:t>
      </w:r>
    </w:p>
    <w:p>
      <w:pPr>
        <w:spacing w:after="0"/>
        <w:ind w:left="0"/>
        <w:jc w:val="both"/>
      </w:pPr>
      <w:r>
        <w:rPr>
          <w:rFonts w:ascii="Times New Roman"/>
          <w:b w:val="false"/>
          <w:i w:val="false"/>
          <w:color w:val="000000"/>
          <w:sz w:val="28"/>
        </w:rPr>
        <w:t xml:space="preserve">
      Донацияның тіркеу нөмірі___________________________________________ </w:t>
      </w:r>
    </w:p>
    <w:p>
      <w:pPr>
        <w:spacing w:after="0"/>
        <w:ind w:left="0"/>
        <w:jc w:val="both"/>
      </w:pPr>
      <w:r>
        <w:rPr>
          <w:rFonts w:ascii="Times New Roman"/>
          <w:b w:val="false"/>
          <w:i w:val="false"/>
          <w:color w:val="000000"/>
          <w:sz w:val="28"/>
        </w:rPr>
        <w:t xml:space="preserve">
      Қан компонентінің тіркеу нөмірі _____________________________________ </w:t>
      </w:r>
    </w:p>
    <w:p>
      <w:pPr>
        <w:spacing w:after="0"/>
        <w:ind w:left="0"/>
        <w:jc w:val="both"/>
      </w:pPr>
      <w:r>
        <w:rPr>
          <w:rFonts w:ascii="Times New Roman"/>
          <w:b w:val="false"/>
          <w:i w:val="false"/>
          <w:color w:val="000000"/>
          <w:sz w:val="28"/>
        </w:rPr>
        <w:t xml:space="preserve">
      Антикоагулянт атауы_______________________________________________ </w:t>
      </w:r>
    </w:p>
    <w:p>
      <w:pPr>
        <w:spacing w:after="0"/>
        <w:ind w:left="0"/>
        <w:jc w:val="both"/>
      </w:pPr>
      <w:r>
        <w:rPr>
          <w:rFonts w:ascii="Times New Roman"/>
          <w:b w:val="false"/>
          <w:i w:val="false"/>
          <w:color w:val="000000"/>
          <w:sz w:val="28"/>
        </w:rPr>
        <w:t xml:space="preserve">
      Патогендерді әсерсіздендіру үшін пайдаланылатын қоспаның атауы________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Компонент АИТВ, В және С гепатиттері, мерез вирустарының бар-жоғына </w:t>
      </w:r>
    </w:p>
    <w:p>
      <w:pPr>
        <w:spacing w:after="0"/>
        <w:ind w:left="0"/>
        <w:jc w:val="both"/>
      </w:pPr>
      <w:r>
        <w:rPr>
          <w:rFonts w:ascii="Times New Roman"/>
          <w:b w:val="false"/>
          <w:i w:val="false"/>
          <w:color w:val="000000"/>
          <w:sz w:val="28"/>
        </w:rPr>
        <w:t xml:space="preserve">
      зертханалық диагностикалаудан өтті__________________________________ </w:t>
      </w:r>
    </w:p>
    <w:p>
      <w:pPr>
        <w:spacing w:after="0"/>
        <w:ind w:left="0"/>
        <w:jc w:val="both"/>
      </w:pPr>
      <w:r>
        <w:rPr>
          <w:rFonts w:ascii="Times New Roman"/>
          <w:b w:val="false"/>
          <w:i w:val="false"/>
          <w:color w:val="000000"/>
          <w:sz w:val="28"/>
        </w:rPr>
        <w:t xml:space="preserve">
      Қан тобы, резус-тиістілігі* __________________________________________ </w:t>
      </w:r>
    </w:p>
    <w:p>
      <w:pPr>
        <w:spacing w:after="0"/>
        <w:ind w:left="0"/>
        <w:jc w:val="both"/>
      </w:pPr>
      <w:r>
        <w:rPr>
          <w:rFonts w:ascii="Times New Roman"/>
          <w:b w:val="false"/>
          <w:i w:val="false"/>
          <w:color w:val="000000"/>
          <w:sz w:val="28"/>
        </w:rPr>
        <w:t xml:space="preserve">
      Донациялау күні**_________________________________________________ </w:t>
      </w:r>
    </w:p>
    <w:p>
      <w:pPr>
        <w:spacing w:after="0"/>
        <w:ind w:left="0"/>
        <w:jc w:val="both"/>
      </w:pPr>
      <w:r>
        <w:rPr>
          <w:rFonts w:ascii="Times New Roman"/>
          <w:b w:val="false"/>
          <w:i w:val="false"/>
          <w:color w:val="000000"/>
          <w:sz w:val="28"/>
        </w:rPr>
        <w:t xml:space="preserve">
      Компонентті дайындау күні** ________________________________________ </w:t>
      </w:r>
    </w:p>
    <w:p>
      <w:pPr>
        <w:spacing w:after="0"/>
        <w:ind w:left="0"/>
        <w:jc w:val="both"/>
      </w:pPr>
      <w:r>
        <w:rPr>
          <w:rFonts w:ascii="Times New Roman"/>
          <w:b w:val="false"/>
          <w:i w:val="false"/>
          <w:color w:val="000000"/>
          <w:sz w:val="28"/>
        </w:rPr>
        <w:t xml:space="preserve">
      ___________________________________________________ дейін жарамды** </w:t>
      </w:r>
    </w:p>
    <w:p>
      <w:pPr>
        <w:spacing w:after="0"/>
        <w:ind w:left="0"/>
        <w:jc w:val="both"/>
      </w:pPr>
      <w:r>
        <w:rPr>
          <w:rFonts w:ascii="Times New Roman"/>
          <w:b w:val="false"/>
          <w:i w:val="false"/>
          <w:color w:val="000000"/>
          <w:sz w:val="28"/>
        </w:rPr>
        <w:t xml:space="preserve">
      Сақтау температурасы ______________________________________________ </w:t>
      </w:r>
    </w:p>
    <w:p>
      <w:pPr>
        <w:spacing w:after="0"/>
        <w:ind w:left="0"/>
        <w:jc w:val="both"/>
      </w:pPr>
      <w:r>
        <w:rPr>
          <w:rFonts w:ascii="Times New Roman"/>
          <w:b w:val="false"/>
          <w:i w:val="false"/>
          <w:color w:val="000000"/>
          <w:sz w:val="28"/>
        </w:rPr>
        <w:t>
      Назар аударыңыз! Қанды құю алдында:</w:t>
      </w:r>
    </w:p>
    <w:p>
      <w:pPr>
        <w:spacing w:after="0"/>
        <w:ind w:left="0"/>
        <w:jc w:val="both"/>
      </w:pPr>
      <w:r>
        <w:rPr>
          <w:rFonts w:ascii="Times New Roman"/>
          <w:b w:val="false"/>
          <w:i w:val="false"/>
          <w:color w:val="000000"/>
          <w:sz w:val="28"/>
        </w:rPr>
        <w:t>
      1. қан компонентінің және реципиенттің топтық және резус тиістілігін сәйкестендіруді;</w:t>
      </w:r>
    </w:p>
    <w:p>
      <w:pPr>
        <w:spacing w:after="0"/>
        <w:ind w:left="0"/>
        <w:jc w:val="both"/>
      </w:pPr>
      <w:r>
        <w:rPr>
          <w:rFonts w:ascii="Times New Roman"/>
          <w:b w:val="false"/>
          <w:i w:val="false"/>
          <w:color w:val="000000"/>
          <w:sz w:val="28"/>
        </w:rPr>
        <w:t>
      2. гемолизге сынамалар, егер құрамында эритроциттер бар орта болған қапшықта гемолиз белгілерін тексеруді;</w:t>
      </w:r>
    </w:p>
    <w:p>
      <w:pPr>
        <w:spacing w:after="0"/>
        <w:ind w:left="0"/>
        <w:jc w:val="both"/>
      </w:pPr>
      <w:r>
        <w:rPr>
          <w:rFonts w:ascii="Times New Roman"/>
          <w:b w:val="false"/>
          <w:i w:val="false"/>
          <w:color w:val="000000"/>
          <w:sz w:val="28"/>
        </w:rPr>
        <w:t>
      3. құрамында эритроциттер бар ортаны құю алдында реципиент пен донор қанының жеке үйлесімділігіне зертханалық сынамаларды;</w:t>
      </w:r>
    </w:p>
    <w:p>
      <w:pPr>
        <w:spacing w:after="0"/>
        <w:ind w:left="0"/>
        <w:jc w:val="both"/>
      </w:pPr>
      <w:r>
        <w:rPr>
          <w:rFonts w:ascii="Times New Roman"/>
          <w:b w:val="false"/>
          <w:i w:val="false"/>
          <w:color w:val="000000"/>
          <w:sz w:val="28"/>
        </w:rPr>
        <w:t>
      4. кез келген трансфузиялық ортаны құю алдында биологиялық сынаманы өткізіңіз.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bl>
    <w:bookmarkStart w:name="z146" w:id="143"/>
    <w:p>
      <w:pPr>
        <w:spacing w:after="0"/>
        <w:ind w:left="0"/>
        <w:jc w:val="left"/>
      </w:pPr>
      <w:r>
        <w:rPr>
          <w:rFonts w:ascii="Times New Roman"/>
          <w:b/>
          <w:i w:val="false"/>
          <w:color w:val="000000"/>
        </w:rPr>
        <w:t xml:space="preserve"> Қанды, оның компоненттерін құю қағидалары</w:t>
      </w:r>
    </w:p>
    <w:bookmarkEnd w:id="143"/>
    <w:bookmarkStart w:name="z147" w:id="144"/>
    <w:p>
      <w:pPr>
        <w:spacing w:after="0"/>
        <w:ind w:left="0"/>
        <w:jc w:val="left"/>
      </w:pPr>
      <w:r>
        <w:rPr>
          <w:rFonts w:ascii="Times New Roman"/>
          <w:b/>
          <w:i w:val="false"/>
          <w:color w:val="000000"/>
        </w:rPr>
        <w:t xml:space="preserve"> 1-тарау. Жалпы ережелер</w:t>
      </w:r>
    </w:p>
    <w:bookmarkEnd w:id="144"/>
    <w:bookmarkStart w:name="z148" w:id="145"/>
    <w:p>
      <w:pPr>
        <w:spacing w:after="0"/>
        <w:ind w:left="0"/>
        <w:jc w:val="both"/>
      </w:pPr>
      <w:r>
        <w:rPr>
          <w:rFonts w:ascii="Times New Roman"/>
          <w:b w:val="false"/>
          <w:i w:val="false"/>
          <w:color w:val="000000"/>
          <w:sz w:val="28"/>
        </w:rPr>
        <w:t xml:space="preserve">
      1. Осы Қанды, оның компоненттерін құю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w:t>
      </w:r>
      <w:r>
        <w:rPr>
          <w:rFonts w:ascii="Times New Roman"/>
          <w:b w:val="false"/>
          <w:i w:val="false"/>
          <w:color w:val="000000"/>
          <w:sz w:val="28"/>
        </w:rPr>
        <w:t>7-бабының</w:t>
      </w:r>
      <w:r>
        <w:rPr>
          <w:rFonts w:ascii="Times New Roman"/>
          <w:b w:val="false"/>
          <w:i w:val="false"/>
          <w:color w:val="000000"/>
          <w:sz w:val="28"/>
        </w:rPr>
        <w:t xml:space="preserve"> 84) тармақшасына сәйкес әзірленді және қанды, оның компоненттерін құю тәртібін айқындайды.</w:t>
      </w:r>
    </w:p>
    <w:bookmarkEnd w:id="145"/>
    <w:bookmarkStart w:name="z149" w:id="146"/>
    <w:p>
      <w:pPr>
        <w:spacing w:after="0"/>
        <w:ind w:left="0"/>
        <w:jc w:val="both"/>
      </w:pPr>
      <w:r>
        <w:rPr>
          <w:rFonts w:ascii="Times New Roman"/>
          <w:b w:val="false"/>
          <w:i w:val="false"/>
          <w:color w:val="000000"/>
          <w:sz w:val="28"/>
        </w:rPr>
        <w:t>
      2. Құю пациент тамырына донорлық қанның компоненттерін және (немесе) препараттарын енгізу деп ұғынылады.</w:t>
      </w:r>
    </w:p>
    <w:bookmarkEnd w:id="146"/>
    <w:bookmarkStart w:name="z150" w:id="147"/>
    <w:p>
      <w:pPr>
        <w:spacing w:after="0"/>
        <w:ind w:left="0"/>
        <w:jc w:val="both"/>
      </w:pPr>
      <w:r>
        <w:rPr>
          <w:rFonts w:ascii="Times New Roman"/>
          <w:b w:val="false"/>
          <w:i w:val="false"/>
          <w:color w:val="000000"/>
          <w:sz w:val="28"/>
        </w:rPr>
        <w:t>
      3. Транфузиялық көмектің қауіпсіздігін қамтамасыз етудің негізгі қағидаттары:</w:t>
      </w:r>
    </w:p>
    <w:bookmarkEnd w:id="147"/>
    <w:p>
      <w:pPr>
        <w:spacing w:after="0"/>
        <w:ind w:left="0"/>
        <w:jc w:val="both"/>
      </w:pPr>
      <w:r>
        <w:rPr>
          <w:rFonts w:ascii="Times New Roman"/>
          <w:b w:val="false"/>
          <w:i w:val="false"/>
          <w:color w:val="000000"/>
          <w:sz w:val="28"/>
        </w:rPr>
        <w:t>
      1) қанды және оның компоненттері мен препараттарын қауіпсіз және тиісті пайдалануға ықпал ететін саясат;</w:t>
      </w:r>
    </w:p>
    <w:p>
      <w:pPr>
        <w:spacing w:after="0"/>
        <w:ind w:left="0"/>
        <w:jc w:val="both"/>
      </w:pPr>
      <w:r>
        <w:rPr>
          <w:rFonts w:ascii="Times New Roman"/>
          <w:b w:val="false"/>
          <w:i w:val="false"/>
          <w:color w:val="000000"/>
          <w:sz w:val="28"/>
        </w:rPr>
        <w:t>
      2) қанды және оның компоненттері мен препараттарын пайдалану мониторингі және бағалау;</w:t>
      </w:r>
    </w:p>
    <w:p>
      <w:pPr>
        <w:spacing w:after="0"/>
        <w:ind w:left="0"/>
        <w:jc w:val="both"/>
      </w:pPr>
      <w:r>
        <w:rPr>
          <w:rFonts w:ascii="Times New Roman"/>
          <w:b w:val="false"/>
          <w:i w:val="false"/>
          <w:color w:val="000000"/>
          <w:sz w:val="28"/>
        </w:rPr>
        <w:t>
      3) барынша жеделдігін, қанды және оның компоненттерін және қан препараттарын қолданудың қауіпсіздігі мен негізділігін балама емдеуді жүргізудің қолда бар мүмкіндіктерін есепке ала отырып, қамтамасыз ету;</w:t>
      </w:r>
    </w:p>
    <w:p>
      <w:pPr>
        <w:spacing w:after="0"/>
        <w:ind w:left="0"/>
        <w:jc w:val="both"/>
      </w:pPr>
      <w:r>
        <w:rPr>
          <w:rFonts w:ascii="Times New Roman"/>
          <w:b w:val="false"/>
          <w:i w:val="false"/>
          <w:color w:val="000000"/>
          <w:sz w:val="28"/>
        </w:rPr>
        <w:t>
      4) осы Қағидаларға сәйкес қанға иммуногематологиялық зертетулер жүргізу;</w:t>
      </w:r>
    </w:p>
    <w:p>
      <w:pPr>
        <w:spacing w:after="0"/>
        <w:ind w:left="0"/>
        <w:jc w:val="both"/>
      </w:pPr>
      <w:r>
        <w:rPr>
          <w:rFonts w:ascii="Times New Roman"/>
          <w:b w:val="false"/>
          <w:i w:val="false"/>
          <w:color w:val="000000"/>
          <w:sz w:val="28"/>
        </w:rPr>
        <w:t>
      5) трансфузиялық терапияны жүргізуге қатысатын қызметкерлерді үздіксіз оқыту</w:t>
      </w:r>
    </w:p>
    <w:p>
      <w:pPr>
        <w:spacing w:after="0"/>
        <w:ind w:left="0"/>
        <w:jc w:val="both"/>
      </w:pPr>
      <w:r>
        <w:rPr>
          <w:rFonts w:ascii="Times New Roman"/>
          <w:b w:val="false"/>
          <w:i w:val="false"/>
          <w:color w:val="000000"/>
          <w:sz w:val="28"/>
        </w:rPr>
        <w:t>
      6) қанды және оның компоненттерін пациент қанының зертханалық көрсеткіштері мен клиникалық деректері негізінде құю болып табылады.</w:t>
      </w:r>
    </w:p>
    <w:bookmarkStart w:name="z151" w:id="148"/>
    <w:p>
      <w:pPr>
        <w:spacing w:after="0"/>
        <w:ind w:left="0"/>
        <w:jc w:val="both"/>
      </w:pPr>
      <w:r>
        <w:rPr>
          <w:rFonts w:ascii="Times New Roman"/>
          <w:b w:val="false"/>
          <w:i w:val="false"/>
          <w:color w:val="000000"/>
          <w:sz w:val="28"/>
        </w:rPr>
        <w:t>
      4. Медициналық ұйымдарда (бұдан әрі – МҰ) қанды және оның компоненттерін құю қажеттілігін төмендету және мыналарды қамтитын міндетті емес құюларды азайту қамтамасыз етіледі:</w:t>
      </w:r>
    </w:p>
    <w:bookmarkEnd w:id="148"/>
    <w:p>
      <w:pPr>
        <w:spacing w:after="0"/>
        <w:ind w:left="0"/>
        <w:jc w:val="both"/>
      </w:pPr>
      <w:r>
        <w:rPr>
          <w:rFonts w:ascii="Times New Roman"/>
          <w:b w:val="false"/>
          <w:i w:val="false"/>
          <w:color w:val="000000"/>
          <w:sz w:val="28"/>
        </w:rPr>
        <w:t>
      1) қанды, оның компоненттерін құю қажеттілігіне әкелетін жағдайларды профилактикалау, ерте диагностикалау және тиімді емдеу;</w:t>
      </w:r>
    </w:p>
    <w:p>
      <w:pPr>
        <w:spacing w:after="0"/>
        <w:ind w:left="0"/>
        <w:jc w:val="both"/>
      </w:pPr>
      <w:r>
        <w:rPr>
          <w:rFonts w:ascii="Times New Roman"/>
          <w:b w:val="false"/>
          <w:i w:val="false"/>
          <w:color w:val="000000"/>
          <w:sz w:val="28"/>
        </w:rPr>
        <w:t>
      2) қансырауды төмендетуге арналған хирургиялық және қанды үнемдейтін әдістерді пайдалану;</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126</w:t>
      </w:r>
      <w:r>
        <w:rPr>
          <w:rFonts w:ascii="Times New Roman"/>
          <w:b w:val="false"/>
          <w:i w:val="false"/>
          <w:color w:val="000000"/>
          <w:sz w:val="28"/>
        </w:rPr>
        <w:t xml:space="preserve"> және </w:t>
      </w:r>
      <w:r>
        <w:rPr>
          <w:rFonts w:ascii="Times New Roman"/>
          <w:b w:val="false"/>
          <w:i w:val="false"/>
          <w:color w:val="000000"/>
          <w:sz w:val="28"/>
        </w:rPr>
        <w:t>127-тармақшаларына</w:t>
      </w:r>
      <w:r>
        <w:rPr>
          <w:rFonts w:ascii="Times New Roman"/>
          <w:b w:val="false"/>
          <w:i w:val="false"/>
          <w:color w:val="000000"/>
          <w:sz w:val="28"/>
        </w:rPr>
        <w:t xml:space="preserve"> сәйкес балама құю әдістерін пайдалану; </w:t>
      </w:r>
    </w:p>
    <w:p>
      <w:pPr>
        <w:spacing w:after="0"/>
        <w:ind w:left="0"/>
        <w:jc w:val="both"/>
      </w:pPr>
      <w:r>
        <w:rPr>
          <w:rFonts w:ascii="Times New Roman"/>
          <w:b w:val="false"/>
          <w:i w:val="false"/>
          <w:color w:val="000000"/>
          <w:sz w:val="28"/>
        </w:rPr>
        <w:t>
      4) қанды, оның компоненттерін пайдаланудың негізділігін бақылау;</w:t>
      </w:r>
    </w:p>
    <w:p>
      <w:pPr>
        <w:spacing w:after="0"/>
        <w:ind w:left="0"/>
        <w:jc w:val="both"/>
      </w:pPr>
      <w:r>
        <w:rPr>
          <w:rFonts w:ascii="Times New Roman"/>
          <w:b w:val="false"/>
          <w:i w:val="false"/>
          <w:color w:val="000000"/>
          <w:sz w:val="28"/>
        </w:rPr>
        <w:t>
      5) қанды, оның компоненттерін құюды стандарттау мен талдау.</w:t>
      </w:r>
    </w:p>
    <w:bookmarkStart w:name="z152" w:id="149"/>
    <w:p>
      <w:pPr>
        <w:spacing w:after="0"/>
        <w:ind w:left="0"/>
        <w:jc w:val="both"/>
      </w:pPr>
      <w:r>
        <w:rPr>
          <w:rFonts w:ascii="Times New Roman"/>
          <w:b w:val="false"/>
          <w:i w:val="false"/>
          <w:color w:val="000000"/>
          <w:sz w:val="28"/>
        </w:rPr>
        <w:t>
      5. МҰ-да консультациялық-кеңесші орган (құрамында бас дәрігердің медициналық бөлім жөніндегі орынбасары, трансфузиолог дәрігері, клиникалық бөлімшелердің меңгерушілері кіретін трансфузиялық кеңес) құрылады, ол:</w:t>
      </w:r>
    </w:p>
    <w:bookmarkEnd w:id="149"/>
    <w:p>
      <w:pPr>
        <w:spacing w:after="0"/>
        <w:ind w:left="0"/>
        <w:jc w:val="both"/>
      </w:pPr>
      <w:r>
        <w:rPr>
          <w:rFonts w:ascii="Times New Roman"/>
          <w:b w:val="false"/>
          <w:i w:val="false"/>
          <w:color w:val="000000"/>
          <w:sz w:val="28"/>
        </w:rPr>
        <w:t>
      1) трансфузиялық терапия тиімділігіне және трансфузиядан кейінгі барлық асқынуларға талдау жүргізеді;</w:t>
      </w:r>
    </w:p>
    <w:p>
      <w:pPr>
        <w:spacing w:after="0"/>
        <w:ind w:left="0"/>
        <w:jc w:val="both"/>
      </w:pPr>
      <w:r>
        <w:rPr>
          <w:rFonts w:ascii="Times New Roman"/>
          <w:b w:val="false"/>
          <w:i w:val="false"/>
          <w:color w:val="000000"/>
          <w:sz w:val="28"/>
        </w:rPr>
        <w:t>
      2) қанды, оның компоненттерін құю үдерісінің әрбір кезеңі үшін стандартты операциялық рәсімдердің (СОР) тізбесі мақұлдайды, оның ішінде:</w:t>
      </w:r>
    </w:p>
    <w:p>
      <w:pPr>
        <w:spacing w:after="0"/>
        <w:ind w:left="0"/>
        <w:jc w:val="both"/>
      </w:pPr>
      <w:r>
        <w:rPr>
          <w:rFonts w:ascii="Times New Roman"/>
          <w:b w:val="false"/>
          <w:i w:val="false"/>
          <w:color w:val="000000"/>
          <w:sz w:val="28"/>
        </w:rPr>
        <w:t>
      қанға, оның компоненттерін жоспарлы және шұғыл тәртіпте тапсырыс беру;</w:t>
      </w:r>
    </w:p>
    <w:p>
      <w:pPr>
        <w:spacing w:after="0"/>
        <w:ind w:left="0"/>
        <w:jc w:val="both"/>
      </w:pPr>
      <w:r>
        <w:rPr>
          <w:rFonts w:ascii="Times New Roman"/>
          <w:b w:val="false"/>
          <w:i w:val="false"/>
          <w:color w:val="000000"/>
          <w:sz w:val="28"/>
        </w:rPr>
        <w:t>
      өтінімдерді ресімдеу және қанды және оның компоненттерін трансфузиология бөлімшесінен (кабинетінен) алу;</w:t>
      </w:r>
    </w:p>
    <w:p>
      <w:pPr>
        <w:spacing w:after="0"/>
        <w:ind w:left="0"/>
        <w:jc w:val="both"/>
      </w:pPr>
      <w:r>
        <w:rPr>
          <w:rFonts w:ascii="Times New Roman"/>
          <w:b w:val="false"/>
          <w:i w:val="false"/>
          <w:color w:val="000000"/>
          <w:sz w:val="28"/>
        </w:rPr>
        <w:t>
      топтық және резус-тиістілікті анықтау және (немесе) жеке үйлесімдікке сынама жүргізу үшін қан үлгісін алу;</w:t>
      </w:r>
    </w:p>
    <w:p>
      <w:pPr>
        <w:spacing w:after="0"/>
        <w:ind w:left="0"/>
        <w:jc w:val="both"/>
      </w:pPr>
      <w:r>
        <w:rPr>
          <w:rFonts w:ascii="Times New Roman"/>
          <w:b w:val="false"/>
          <w:i w:val="false"/>
          <w:color w:val="000000"/>
          <w:sz w:val="28"/>
        </w:rPr>
        <w:t>
      қанды, оның компоненттерін сақтау және тасымалдау;</w:t>
      </w:r>
    </w:p>
    <w:p>
      <w:pPr>
        <w:spacing w:after="0"/>
        <w:ind w:left="0"/>
        <w:jc w:val="both"/>
      </w:pPr>
      <w:r>
        <w:rPr>
          <w:rFonts w:ascii="Times New Roman"/>
          <w:b w:val="false"/>
          <w:i w:val="false"/>
          <w:color w:val="000000"/>
          <w:sz w:val="28"/>
        </w:rPr>
        <w:t>
      құю алдында реципиентті сәйкестендіру;</w:t>
      </w:r>
    </w:p>
    <w:p>
      <w:pPr>
        <w:spacing w:after="0"/>
        <w:ind w:left="0"/>
        <w:jc w:val="both"/>
      </w:pPr>
      <w:r>
        <w:rPr>
          <w:rFonts w:ascii="Times New Roman"/>
          <w:b w:val="false"/>
          <w:i w:val="false"/>
          <w:color w:val="000000"/>
          <w:sz w:val="28"/>
        </w:rPr>
        <w:t>
      трансфузиялық терапияны құжаттық ресімдеу;</w:t>
      </w:r>
    </w:p>
    <w:p>
      <w:pPr>
        <w:spacing w:after="0"/>
        <w:ind w:left="0"/>
        <w:jc w:val="both"/>
      </w:pPr>
      <w:r>
        <w:rPr>
          <w:rFonts w:ascii="Times New Roman"/>
          <w:b w:val="false"/>
          <w:i w:val="false"/>
          <w:color w:val="000000"/>
          <w:sz w:val="28"/>
        </w:rPr>
        <w:t>
      құюға дейін, трансфузия кезінде және одан кейін реципиент жағдайына мониторинг жүргізу;</w:t>
      </w:r>
    </w:p>
    <w:p>
      <w:pPr>
        <w:spacing w:after="0"/>
        <w:ind w:left="0"/>
        <w:jc w:val="both"/>
      </w:pPr>
      <w:r>
        <w:rPr>
          <w:rFonts w:ascii="Times New Roman"/>
          <w:b w:val="false"/>
          <w:i w:val="false"/>
          <w:color w:val="000000"/>
          <w:sz w:val="28"/>
        </w:rPr>
        <w:t xml:space="preserve">
      трансфузиядан кейінгі реакцияларды және асқынуларды тіркеу, талдау және емдеу; </w:t>
      </w:r>
    </w:p>
    <w:p>
      <w:pPr>
        <w:spacing w:after="0"/>
        <w:ind w:left="0"/>
        <w:jc w:val="both"/>
      </w:pPr>
      <w:r>
        <w:rPr>
          <w:rFonts w:ascii="Times New Roman"/>
          <w:b w:val="false"/>
          <w:i w:val="false"/>
          <w:color w:val="000000"/>
          <w:sz w:val="28"/>
        </w:rPr>
        <w:t>
      қанды және оның компоненттерін жою;</w:t>
      </w:r>
    </w:p>
    <w:p>
      <w:pPr>
        <w:spacing w:after="0"/>
        <w:ind w:left="0"/>
        <w:jc w:val="both"/>
      </w:pPr>
      <w:r>
        <w:rPr>
          <w:rFonts w:ascii="Times New Roman"/>
          <w:b w:val="false"/>
          <w:i w:val="false"/>
          <w:color w:val="000000"/>
          <w:sz w:val="28"/>
        </w:rPr>
        <w:t>
      3) қанды және оның компоненттері мен препараттарын құюды жүргізу үшін мамандардың теориялық және практикалық даярлығын бағалау жүзеге асырылады.</w:t>
      </w:r>
    </w:p>
    <w:bookmarkStart w:name="z153" w:id="150"/>
    <w:p>
      <w:pPr>
        <w:spacing w:after="0"/>
        <w:ind w:left="0"/>
        <w:jc w:val="both"/>
      </w:pPr>
      <w:r>
        <w:rPr>
          <w:rFonts w:ascii="Times New Roman"/>
          <w:b w:val="false"/>
          <w:i w:val="false"/>
          <w:color w:val="000000"/>
          <w:sz w:val="28"/>
        </w:rPr>
        <w:t>
      6. Қанды, оның компоненттерін құюдың әрбір сатысында жұмыс істейтін персоналдың өзара іс-қимылын қамтамасыз ету үшін МҰ бірінші басшысы мыналарды қамтитын құжатты бекітеді:</w:t>
      </w:r>
    </w:p>
    <w:bookmarkEnd w:id="150"/>
    <w:p>
      <w:pPr>
        <w:spacing w:after="0"/>
        <w:ind w:left="0"/>
        <w:jc w:val="both"/>
      </w:pPr>
      <w:r>
        <w:rPr>
          <w:rFonts w:ascii="Times New Roman"/>
          <w:b w:val="false"/>
          <w:i w:val="false"/>
          <w:color w:val="000000"/>
          <w:sz w:val="28"/>
        </w:rPr>
        <w:t>
      1) медициналық және медициналық емес персоналдың жоспарлы және шұғыл тәртіпте трансфузиялық көмек көрсетудің барлық деңгейінде өзара іс-қимыл, құзыреттілігі мен жауапкершілік алгоритмі;</w:t>
      </w:r>
    </w:p>
    <w:p>
      <w:pPr>
        <w:spacing w:after="0"/>
        <w:ind w:left="0"/>
        <w:jc w:val="both"/>
      </w:pPr>
      <w:r>
        <w:rPr>
          <w:rFonts w:ascii="Times New Roman"/>
          <w:b w:val="false"/>
          <w:i w:val="false"/>
          <w:color w:val="000000"/>
          <w:sz w:val="28"/>
        </w:rPr>
        <w:t>
      2) трансфузиядан кейінгі асқынуға күдік болған кезде өзара іс-қимыл алгоритмі;</w:t>
      </w:r>
    </w:p>
    <w:p>
      <w:pPr>
        <w:spacing w:after="0"/>
        <w:ind w:left="0"/>
        <w:jc w:val="both"/>
      </w:pPr>
      <w:r>
        <w:rPr>
          <w:rFonts w:ascii="Times New Roman"/>
          <w:b w:val="false"/>
          <w:i w:val="false"/>
          <w:color w:val="000000"/>
          <w:sz w:val="28"/>
        </w:rPr>
        <w:t>
      3) дәрігерлік персонал мен орта буын медициналық персоналды трансфузиялық көмек көрсетуге рұқсат берудің тәртібі;</w:t>
      </w:r>
    </w:p>
    <w:p>
      <w:pPr>
        <w:spacing w:after="0"/>
        <w:ind w:left="0"/>
        <w:jc w:val="both"/>
      </w:pPr>
      <w:r>
        <w:rPr>
          <w:rFonts w:ascii="Times New Roman"/>
          <w:b w:val="false"/>
          <w:i w:val="false"/>
          <w:color w:val="000000"/>
          <w:sz w:val="28"/>
        </w:rPr>
        <w:t>
      4) қанды, оның компоненттерін жоспарлы және шұғыл тәртіпте жеткізу алгоритмі;</w:t>
      </w:r>
    </w:p>
    <w:p>
      <w:pPr>
        <w:spacing w:after="0"/>
        <w:ind w:left="0"/>
        <w:jc w:val="both"/>
      </w:pPr>
      <w:r>
        <w:rPr>
          <w:rFonts w:ascii="Times New Roman"/>
          <w:b w:val="false"/>
          <w:i w:val="false"/>
          <w:color w:val="000000"/>
          <w:sz w:val="28"/>
        </w:rPr>
        <w:t>
      5) қан, оның компоненттерінің резервтік төмендемейтін қорының көлемі;</w:t>
      </w:r>
    </w:p>
    <w:p>
      <w:pPr>
        <w:spacing w:after="0"/>
        <w:ind w:left="0"/>
        <w:jc w:val="both"/>
      </w:pPr>
      <w:r>
        <w:rPr>
          <w:rFonts w:ascii="Times New Roman"/>
          <w:b w:val="false"/>
          <w:i w:val="false"/>
          <w:color w:val="000000"/>
          <w:sz w:val="28"/>
        </w:rPr>
        <w:t>
      6) трансфузияға дейінгі жол жүрудің барлық кезеңінде қанның компонентін сақтауға арналған температуралық режимді (бұдан әрі – "суықтық тізбек") қамтамасыз ететін сақтау және қолдау тәртібі;</w:t>
      </w:r>
    </w:p>
    <w:p>
      <w:pPr>
        <w:spacing w:after="0"/>
        <w:ind w:left="0"/>
        <w:jc w:val="both"/>
      </w:pPr>
      <w:r>
        <w:rPr>
          <w:rFonts w:ascii="Times New Roman"/>
          <w:b w:val="false"/>
          <w:i w:val="false"/>
          <w:color w:val="000000"/>
          <w:sz w:val="28"/>
        </w:rPr>
        <w:t>
      7) иммундық гематологиялық зерттеулер жүргізудің тәртібі;</w:t>
      </w:r>
    </w:p>
    <w:p>
      <w:pPr>
        <w:spacing w:after="0"/>
        <w:ind w:left="0"/>
        <w:jc w:val="both"/>
      </w:pPr>
      <w:r>
        <w:rPr>
          <w:rFonts w:ascii="Times New Roman"/>
          <w:b w:val="false"/>
          <w:i w:val="false"/>
          <w:color w:val="000000"/>
          <w:sz w:val="28"/>
        </w:rPr>
        <w:t>
      8) қанды, оның компоненттері н құю үдерісінің әрбір кезеңін стандарттау тәртібі.</w:t>
      </w:r>
    </w:p>
    <w:bookmarkStart w:name="z154" w:id="151"/>
    <w:p>
      <w:pPr>
        <w:spacing w:after="0"/>
        <w:ind w:left="0"/>
        <w:jc w:val="both"/>
      </w:pPr>
      <w:r>
        <w:rPr>
          <w:rFonts w:ascii="Times New Roman"/>
          <w:b w:val="false"/>
          <w:i w:val="false"/>
          <w:color w:val="000000"/>
          <w:sz w:val="28"/>
        </w:rPr>
        <w:t xml:space="preserve">
      7. МҰ-да трансфузиялық көмектің қауіпсіздігін қамтамасыз ету үшін реципиенттерді иммундық гематологиялық тексеріп-қарау осы Қағидаларға </w:t>
      </w:r>
      <w:r>
        <w:rPr>
          <w:rFonts w:ascii="Times New Roman"/>
          <w:b w:val="false"/>
          <w:i w:val="false"/>
          <w:color w:val="000000"/>
          <w:sz w:val="28"/>
        </w:rPr>
        <w:t>2-тарауға</w:t>
      </w:r>
      <w:r>
        <w:rPr>
          <w:rFonts w:ascii="Times New Roman"/>
          <w:b w:val="false"/>
          <w:i w:val="false"/>
          <w:color w:val="000000"/>
          <w:sz w:val="28"/>
        </w:rPr>
        <w:t xml:space="preserve"> сәйкес жүзеге асырылады.</w:t>
      </w:r>
    </w:p>
    <w:bookmarkEnd w:id="151"/>
    <w:p>
      <w:pPr>
        <w:spacing w:after="0"/>
        <w:ind w:left="0"/>
        <w:jc w:val="both"/>
      </w:pPr>
      <w:r>
        <w:rPr>
          <w:rFonts w:ascii="Times New Roman"/>
          <w:b w:val="false"/>
          <w:i w:val="false"/>
          <w:color w:val="000000"/>
          <w:sz w:val="28"/>
        </w:rPr>
        <w:t>
      Белгіленген топтық және резус тиістілігінің нәтижелері электрондық құжаттың титул парағына шығарылады.</w:t>
      </w:r>
    </w:p>
    <w:p>
      <w:pPr>
        <w:spacing w:after="0"/>
        <w:ind w:left="0"/>
        <w:jc w:val="both"/>
      </w:pPr>
      <w:r>
        <w:rPr>
          <w:rFonts w:ascii="Times New Roman"/>
          <w:b w:val="false"/>
          <w:i w:val="false"/>
          <w:color w:val="000000"/>
          <w:sz w:val="28"/>
        </w:rPr>
        <w:t>
      Зерттеу нәтижесі бар бланк құжаттың электрондық нұсқасын шығарғаннан кейін медициналық картаға титул парағының ішкі жағына жапсырылады.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52"/>
    <w:p>
      <w:pPr>
        <w:spacing w:after="0"/>
        <w:ind w:left="0"/>
        <w:jc w:val="both"/>
      </w:pPr>
      <w:r>
        <w:rPr>
          <w:rFonts w:ascii="Times New Roman"/>
          <w:b w:val="false"/>
          <w:i w:val="false"/>
          <w:color w:val="000000"/>
          <w:sz w:val="28"/>
        </w:rPr>
        <w:t xml:space="preserve">
      8. Пациент шұғыл тәртіппен түскен жағдайда және құюды жүргізу қажет болған кезде АВО жүйесі бойынша қан тобы және резус тиістілігі топтық және резус тиістілікті мамандандырылған қызметінің растауымен емдеуші немесе кезекші дәрігер анықтайды. </w:t>
      </w:r>
    </w:p>
    <w:bookmarkEnd w:id="152"/>
    <w:p>
      <w:pPr>
        <w:spacing w:after="0"/>
        <w:ind w:left="0"/>
        <w:jc w:val="both"/>
      </w:pPr>
      <w:r>
        <w:rPr>
          <w:rFonts w:ascii="Times New Roman"/>
          <w:b w:val="false"/>
          <w:i w:val="false"/>
          <w:color w:val="000000"/>
          <w:sz w:val="28"/>
        </w:rPr>
        <w:t>
      Топтық және резус тиістілікті растауға арналған қан реципиенттен құюдан бұрын алынады және тоңазытқышта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 температурада сақталады.</w:t>
      </w:r>
    </w:p>
    <w:bookmarkStart w:name="z156" w:id="153"/>
    <w:p>
      <w:pPr>
        <w:spacing w:after="0"/>
        <w:ind w:left="0"/>
        <w:jc w:val="both"/>
      </w:pPr>
      <w:r>
        <w:rPr>
          <w:rFonts w:ascii="Times New Roman"/>
          <w:b w:val="false"/>
          <w:i w:val="false"/>
          <w:color w:val="000000"/>
          <w:sz w:val="28"/>
        </w:rPr>
        <w:t>
      9. Қан тобы және резус тиістілігі туралы деректерді медициналық картаның титул парағына өзге құжаттар мен көздерден алып жапсыру, сондай-ақ емделуге жатқызудан бұрын жасалған топтық және резус тиістілікті растау ретіндегі зерттеу нәтижелерін қабылдау жүргізілмейді.</w:t>
      </w:r>
    </w:p>
    <w:bookmarkEnd w:id="153"/>
    <w:bookmarkStart w:name="z157" w:id="154"/>
    <w:p>
      <w:pPr>
        <w:spacing w:after="0"/>
        <w:ind w:left="0"/>
        <w:jc w:val="both"/>
      </w:pPr>
      <w:r>
        <w:rPr>
          <w:rFonts w:ascii="Times New Roman"/>
          <w:b w:val="false"/>
          <w:i w:val="false"/>
          <w:color w:val="000000"/>
          <w:sz w:val="28"/>
        </w:rPr>
        <w:t xml:space="preserve">
      10. Реципиенттерді АИТВ инфекциясының бар-жоғына тексеру тегін медициналық көмектің кепілдік берілген көлемі шеңберінде Кодекстің 162-бабының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айқындайтын тәртіппен АИТВ инфекциясының профилактикасы саласындағы қызметті жүзеге асыратын мемлекеттік денсаулық сақтау ұйымдарында жүзеге асырылады.</w:t>
      </w:r>
    </w:p>
    <w:bookmarkEnd w:id="154"/>
    <w:p>
      <w:pPr>
        <w:spacing w:after="0"/>
        <w:ind w:left="0"/>
        <w:jc w:val="both"/>
      </w:pPr>
      <w:r>
        <w:rPr>
          <w:rFonts w:ascii="Times New Roman"/>
          <w:b w:val="false"/>
          <w:i w:val="false"/>
          <w:color w:val="000000"/>
          <w:sz w:val="28"/>
        </w:rPr>
        <w:t>
      Реципиент қанының үлгілерін трансфузиядан бұрын және одан кейін вирустық В және С гепатиттері маркерлерінің бар-жоғына зертханалық зерттеу сапалы иммуносерологиялық және молекулалық-биологиялық әдістер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55"/>
    <w:p>
      <w:pPr>
        <w:spacing w:after="0"/>
        <w:ind w:left="0"/>
        <w:jc w:val="both"/>
      </w:pPr>
      <w:r>
        <w:rPr>
          <w:rFonts w:ascii="Times New Roman"/>
          <w:b w:val="false"/>
          <w:i w:val="false"/>
          <w:color w:val="000000"/>
          <w:sz w:val="28"/>
        </w:rPr>
        <w:t>
      11. Пациенттің медициналық картасына трансфузиялық терапия басталмастан бұрын трансфузиялық және акушерлік анамнезге қатысты мынадай мәліметтер енгізіледі:</w:t>
      </w:r>
    </w:p>
    <w:bookmarkEnd w:id="155"/>
    <w:p>
      <w:pPr>
        <w:spacing w:after="0"/>
        <w:ind w:left="0"/>
        <w:jc w:val="both"/>
      </w:pPr>
      <w:r>
        <w:rPr>
          <w:rFonts w:ascii="Times New Roman"/>
          <w:b w:val="false"/>
          <w:i w:val="false"/>
          <w:color w:val="000000"/>
          <w:sz w:val="28"/>
        </w:rPr>
        <w:t>
      бұрын қан құю болды ма, қашан және немен байланысты;</w:t>
      </w:r>
    </w:p>
    <w:p>
      <w:pPr>
        <w:spacing w:after="0"/>
        <w:ind w:left="0"/>
        <w:jc w:val="both"/>
      </w:pPr>
      <w:r>
        <w:rPr>
          <w:rFonts w:ascii="Times New Roman"/>
          <w:b w:val="false"/>
          <w:i w:val="false"/>
          <w:color w:val="000000"/>
          <w:sz w:val="28"/>
        </w:rPr>
        <w:t>
      трансфузиядан кейінгі асқынулар, баланың гемолиздік аурумен туылуымен аяқталған жүктіліктер болды ма.</w:t>
      </w:r>
    </w:p>
    <w:bookmarkStart w:name="z159" w:id="156"/>
    <w:p>
      <w:pPr>
        <w:spacing w:after="0"/>
        <w:ind w:left="0"/>
        <w:jc w:val="both"/>
      </w:pPr>
      <w:r>
        <w:rPr>
          <w:rFonts w:ascii="Times New Roman"/>
          <w:b w:val="false"/>
          <w:i w:val="false"/>
          <w:color w:val="000000"/>
          <w:sz w:val="28"/>
        </w:rPr>
        <w:t xml:space="preserve">
      12. Құюды жүргізудің алдында донорлық қан компоненттерін және (немесе) препараттарын құюға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денсаулық сақтау саласындағы есепке алу және есеп беру құжаттамасының нысаны бойынша ақпараттандырылған ерікті келісімі (құюдан бас тарту) толтырылады.</w:t>
      </w:r>
    </w:p>
    <w:bookmarkEnd w:id="156"/>
    <w:p>
      <w:pPr>
        <w:spacing w:after="0"/>
        <w:ind w:left="0"/>
        <w:jc w:val="both"/>
      </w:pPr>
      <w:r>
        <w:rPr>
          <w:rFonts w:ascii="Times New Roman"/>
          <w:b w:val="false"/>
          <w:i w:val="false"/>
          <w:color w:val="000000"/>
          <w:sz w:val="28"/>
        </w:rPr>
        <w:t>
      Жоспарлы немесе шұғыл операциялық араласу қажет болған кезде ақпараттандырылған ерікті келісім немесе трансфузия жүргізуден бас тарту операциялық араласуға дейін рәсімделеді.</w:t>
      </w:r>
    </w:p>
    <w:p>
      <w:pPr>
        <w:spacing w:after="0"/>
        <w:ind w:left="0"/>
        <w:jc w:val="both"/>
      </w:pPr>
      <w:r>
        <w:rPr>
          <w:rFonts w:ascii="Times New Roman"/>
          <w:b w:val="false"/>
          <w:i w:val="false"/>
          <w:color w:val="000000"/>
          <w:sz w:val="28"/>
        </w:rPr>
        <w:t>
      Пациент немесе оның заңды өкілдері донорлық қан компоненттерін пайдаланған кезде күтілетін оң әсері, трансфузияның болжамды теріс салдары және емдеудің мүмкін болатын балама әдістері туралы хабардар етіледі.</w:t>
      </w:r>
    </w:p>
    <w:p>
      <w:pPr>
        <w:spacing w:after="0"/>
        <w:ind w:left="0"/>
        <w:jc w:val="both"/>
      </w:pPr>
      <w:r>
        <w:rPr>
          <w:rFonts w:ascii="Times New Roman"/>
          <w:b w:val="false"/>
          <w:i w:val="false"/>
          <w:color w:val="000000"/>
          <w:sz w:val="28"/>
        </w:rPr>
        <w:t>
      Шұғыл жағдайларда, көрсетілген тұлғалардың келісімін алу мүмкіндігі болмаған жағдайда құжатпен ресімделген шешімді дәрігерлік комиссия қабылдайды. Бұл ретте, қанша құю жоспарланғаны және қандай уақыттың ішінде орындалатыны да құжатталады.</w:t>
      </w:r>
    </w:p>
    <w:bookmarkStart w:name="z160" w:id="157"/>
    <w:p>
      <w:pPr>
        <w:spacing w:after="0"/>
        <w:ind w:left="0"/>
        <w:jc w:val="both"/>
      </w:pPr>
      <w:r>
        <w:rPr>
          <w:rFonts w:ascii="Times New Roman"/>
          <w:b w:val="false"/>
          <w:i w:val="false"/>
          <w:color w:val="000000"/>
          <w:sz w:val="28"/>
        </w:rPr>
        <w:t>
      13. Пациент (немесе оның заңды өкілдері) құюдан бас тартқан жағдайларда, бұл шешім құжатпен ресімделеді және емдеуші дәрігер мен бөлімше меңгерушісі құжатқа бұрыштама қояды.</w:t>
      </w:r>
    </w:p>
    <w:bookmarkEnd w:id="157"/>
    <w:bookmarkStart w:name="z161" w:id="158"/>
    <w:p>
      <w:pPr>
        <w:spacing w:after="0"/>
        <w:ind w:left="0"/>
        <w:jc w:val="both"/>
      </w:pPr>
      <w:r>
        <w:rPr>
          <w:rFonts w:ascii="Times New Roman"/>
          <w:b w:val="false"/>
          <w:i w:val="false"/>
          <w:color w:val="000000"/>
          <w:sz w:val="28"/>
        </w:rPr>
        <w:t>
      14. Пациент немесе оның заңды өкілдері құюдан үзілді-кесілді бас тартқан жағдайда дәрігерлер пациент өмірін сақтап қалу үшін барлық балама әдістерді пайдаланады.</w:t>
      </w:r>
    </w:p>
    <w:bookmarkEnd w:id="158"/>
    <w:bookmarkStart w:name="z162" w:id="159"/>
    <w:p>
      <w:pPr>
        <w:spacing w:after="0"/>
        <w:ind w:left="0"/>
        <w:jc w:val="both"/>
      </w:pPr>
      <w:r>
        <w:rPr>
          <w:rFonts w:ascii="Times New Roman"/>
          <w:b w:val="false"/>
          <w:i w:val="false"/>
          <w:color w:val="000000"/>
          <w:sz w:val="28"/>
        </w:rPr>
        <w:t>
      15. Трансфузияның қажеттілігі немесе оны кідірту туралы шешім осы Қағидалардың талаптарын және клиникалық және өзге де жағдайды ескере отырып, шығарылады.</w:t>
      </w:r>
    </w:p>
    <w:bookmarkEnd w:id="159"/>
    <w:bookmarkStart w:name="z163" w:id="160"/>
    <w:p>
      <w:pPr>
        <w:spacing w:after="0"/>
        <w:ind w:left="0"/>
        <w:jc w:val="both"/>
      </w:pPr>
      <w:r>
        <w:rPr>
          <w:rFonts w:ascii="Times New Roman"/>
          <w:b w:val="false"/>
          <w:i w:val="false"/>
          <w:color w:val="000000"/>
          <w:sz w:val="28"/>
        </w:rPr>
        <w:t xml:space="preserve">
      16. Құюды жүргізу туралы шешім қабылданғаннан кейін осы шешімді қабылдауға негіз болатын зертханалық және клиникалық деректерді көрсете отырып,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денсаулық сақтау саласындағы есепке алу және есеп беру құжаттамасының нысаны бойынша "Трансфузия алдындағы эпикриз" медициналық картасы толтырылады, сондай-ақ компонентдің есептелген дозалары көрсетіледі.</w:t>
      </w:r>
    </w:p>
    <w:bookmarkEnd w:id="160"/>
    <w:bookmarkStart w:name="z164" w:id="161"/>
    <w:p>
      <w:pPr>
        <w:spacing w:after="0"/>
        <w:ind w:left="0"/>
        <w:jc w:val="both"/>
      </w:pPr>
      <w:r>
        <w:rPr>
          <w:rFonts w:ascii="Times New Roman"/>
          <w:b w:val="false"/>
          <w:i w:val="false"/>
          <w:color w:val="000000"/>
          <w:sz w:val="28"/>
        </w:rPr>
        <w:t>
      17. Биологиялық сынама уақытында, құю кезінде немесе одан кейін асқынулар дамыған жағдайда, реципиенттің жағдайын, өмірлік маңызды функциялар мониторингінің деректерін, емдеу әдістері мен емдеудің нәтижелілігін сипаттай отыра толық жазба (жазбалар) жасалынады.</w:t>
      </w:r>
    </w:p>
    <w:bookmarkEnd w:id="161"/>
    <w:p>
      <w:pPr>
        <w:spacing w:after="0"/>
        <w:ind w:left="0"/>
        <w:jc w:val="both"/>
      </w:pPr>
      <w:r>
        <w:rPr>
          <w:rFonts w:ascii="Times New Roman"/>
          <w:b w:val="false"/>
          <w:i w:val="false"/>
          <w:color w:val="000000"/>
          <w:sz w:val="28"/>
        </w:rPr>
        <w:t xml:space="preserve">
      Реципиенттің қаны мен несебіне шұғыл зертханалық бақылау жасалады. </w:t>
      </w:r>
    </w:p>
    <w:p>
      <w:pPr>
        <w:spacing w:after="0"/>
        <w:ind w:left="0"/>
        <w:jc w:val="both"/>
      </w:pPr>
      <w:r>
        <w:rPr>
          <w:rFonts w:ascii="Times New Roman"/>
          <w:b w:val="false"/>
          <w:i w:val="false"/>
          <w:color w:val="000000"/>
          <w:sz w:val="28"/>
        </w:rPr>
        <w:t>
      Реакция немесе асқыну дамыған қан немесе оның компоненті бар гемакон және реципиент асқыну дамығанға дейін 12 сағат ішінде алған қан немесе оның компонентінің қалдықтары бар гемакондар қан қызметі саласындағы қызметті жүзеге асыратын ұйымдар тергеуді аяқтағанға дейін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дейінгі температурада тоңазытқышта сақталады.</w:t>
      </w:r>
    </w:p>
    <w:bookmarkStart w:name="z165" w:id="162"/>
    <w:p>
      <w:pPr>
        <w:spacing w:after="0"/>
        <w:ind w:left="0"/>
        <w:jc w:val="left"/>
      </w:pPr>
      <w:r>
        <w:rPr>
          <w:rFonts w:ascii="Times New Roman"/>
          <w:b/>
          <w:i w:val="false"/>
          <w:color w:val="000000"/>
        </w:rPr>
        <w:t xml:space="preserve"> 2-тарау. Медициналық ұйымдарда трансфузияларға дайындау кезінде реципиент қанына иммундық гематологиялық зерттеулерді ұйымдастыру және жүргізу тәртібі</w:t>
      </w:r>
    </w:p>
    <w:bookmarkEnd w:id="162"/>
    <w:bookmarkStart w:name="z166" w:id="163"/>
    <w:p>
      <w:pPr>
        <w:spacing w:after="0"/>
        <w:ind w:left="0"/>
        <w:jc w:val="both"/>
      </w:pPr>
      <w:r>
        <w:rPr>
          <w:rFonts w:ascii="Times New Roman"/>
          <w:b w:val="false"/>
          <w:i w:val="false"/>
          <w:color w:val="000000"/>
          <w:sz w:val="28"/>
        </w:rPr>
        <w:t>
      18. Реципиент қанын иммундық гематологиялық зерттеу "трансфузиология" медициналық қызмет түрі бойынша лицензиясы бар МҰ-да іске асырылады.</w:t>
      </w:r>
    </w:p>
    <w:bookmarkEnd w:id="163"/>
    <w:bookmarkStart w:name="z167" w:id="164"/>
    <w:p>
      <w:pPr>
        <w:spacing w:after="0"/>
        <w:ind w:left="0"/>
        <w:jc w:val="both"/>
      </w:pPr>
      <w:r>
        <w:rPr>
          <w:rFonts w:ascii="Times New Roman"/>
          <w:b w:val="false"/>
          <w:i w:val="false"/>
          <w:color w:val="000000"/>
          <w:sz w:val="28"/>
        </w:rPr>
        <w:t>
      19. Иммундық гематологиялық зерттеулерді жүзеге асыратын МҰ сапаны сыртқы бағалау жүйесіне қатысады.</w:t>
      </w:r>
    </w:p>
    <w:bookmarkEnd w:id="164"/>
    <w:bookmarkStart w:name="z168" w:id="165"/>
    <w:p>
      <w:pPr>
        <w:spacing w:after="0"/>
        <w:ind w:left="0"/>
        <w:jc w:val="both"/>
      </w:pPr>
      <w:r>
        <w:rPr>
          <w:rFonts w:ascii="Times New Roman"/>
          <w:b w:val="false"/>
          <w:i w:val="false"/>
          <w:color w:val="000000"/>
          <w:sz w:val="28"/>
        </w:rPr>
        <w:t>
      20. МҰ-да реципиент қанына иммундық гематологиялық зерттеу және реципиент пен донор қанының жеке үйлесімділік сынамасын жасау тәртібі бірінші басшының бұйрығымен белгіленеді және бекітіледі.</w:t>
      </w:r>
    </w:p>
    <w:bookmarkEnd w:id="165"/>
    <w:bookmarkStart w:name="z169" w:id="166"/>
    <w:p>
      <w:pPr>
        <w:spacing w:after="0"/>
        <w:ind w:left="0"/>
        <w:jc w:val="both"/>
      </w:pPr>
      <w:r>
        <w:rPr>
          <w:rFonts w:ascii="Times New Roman"/>
          <w:b w:val="false"/>
          <w:i w:val="false"/>
          <w:color w:val="000000"/>
          <w:sz w:val="28"/>
        </w:rPr>
        <w:t>
      21. Реципиент қанын иммундық гематологиялық растаушы зерттеуді "трансфузиология" мамандығы бойынша сертификаты бар маман немесе қанды иммундық гематологиялық зерттеу әдістері бойынша оқыған "зертханалық іс" мамандығы бойынша сертификаты бар маман жүргізеді.</w:t>
      </w:r>
    </w:p>
    <w:bookmarkEnd w:id="166"/>
    <w:bookmarkStart w:name="z170" w:id="167"/>
    <w:p>
      <w:pPr>
        <w:spacing w:after="0"/>
        <w:ind w:left="0"/>
        <w:jc w:val="both"/>
      </w:pPr>
      <w:r>
        <w:rPr>
          <w:rFonts w:ascii="Times New Roman"/>
          <w:b w:val="false"/>
          <w:i w:val="false"/>
          <w:color w:val="000000"/>
          <w:sz w:val="28"/>
        </w:rPr>
        <w:t>
      22. "Трансфузиология" мамандығы бойынша сертификаты жоқ, бірақ арнайы оқудан өткен және трансфузиялық көмек көрсетуге рұқсаты бар жоғары медициналық білімді мамандарға (емдеуші немесе кезекші дәрігер) реципиент қанына АВО жүйесі, резус тиістілігі бойынша тиістілікке бастапқы зерттеу жүргізуге және реципиент пен донор қанының жеке үйлесімділік сынамасын жасауға рұқсат етіледі.</w:t>
      </w:r>
    </w:p>
    <w:bookmarkEnd w:id="167"/>
    <w:bookmarkStart w:name="z171" w:id="168"/>
    <w:p>
      <w:pPr>
        <w:spacing w:after="0"/>
        <w:ind w:left="0"/>
        <w:jc w:val="both"/>
      </w:pPr>
      <w:r>
        <w:rPr>
          <w:rFonts w:ascii="Times New Roman"/>
          <w:b w:val="false"/>
          <w:i w:val="false"/>
          <w:color w:val="000000"/>
          <w:sz w:val="28"/>
        </w:rPr>
        <w:t>
      23. Стационарға түскен кезде барлық әлеуетті реципиенттердің: алдағы жоспарлы немесе шұғыл операция алдында хирургиялық бейіндегі пациенттер, жүктілер, босанған әйелдер, сондай-ақ негізгі аурудың ағымы немесе емдеу уақытында геморрагиялық синдром немесе трансфузиялық терапия жасауды қажет ететін өзге де асқынулар дамып келе жатқан терапиялық пациенттер және 1 жасқа дейінгі балалар АВО жүйесі бойынша қан тобы, резус-тиістілігі және антиэритроциттік антиденелері анықталады және расталады.</w:t>
      </w:r>
    </w:p>
    <w:bookmarkEnd w:id="168"/>
    <w:bookmarkStart w:name="z172" w:id="169"/>
    <w:p>
      <w:pPr>
        <w:spacing w:after="0"/>
        <w:ind w:left="0"/>
        <w:jc w:val="both"/>
      </w:pPr>
      <w:r>
        <w:rPr>
          <w:rFonts w:ascii="Times New Roman"/>
          <w:b w:val="false"/>
          <w:i w:val="false"/>
          <w:color w:val="000000"/>
          <w:sz w:val="28"/>
        </w:rPr>
        <w:t>
      24. Реципиенттің тұрақты емес антиэритроциттік антиденелері иммундық гематологиялық зерттеудің әртүрлі кезеңінде - АВО жүйесінің қан топтарын айқас анықтауда, жеке үйлесімдік сынамаларын қоюда, антиденелер скринингінде анықталады.</w:t>
      </w:r>
    </w:p>
    <w:bookmarkEnd w:id="169"/>
    <w:bookmarkStart w:name="z173" w:id="170"/>
    <w:p>
      <w:pPr>
        <w:spacing w:after="0"/>
        <w:ind w:left="0"/>
        <w:jc w:val="both"/>
      </w:pPr>
      <w:r>
        <w:rPr>
          <w:rFonts w:ascii="Times New Roman"/>
          <w:b w:val="false"/>
          <w:i w:val="false"/>
          <w:color w:val="000000"/>
          <w:sz w:val="28"/>
        </w:rPr>
        <w:t>
      25. Тұрақты емес антиэритроциттік антиденелер скринингі топтық және резус тиістілікке қарамастан барлық әлеуетті реципиенттер үшін жүргізіледі.</w:t>
      </w:r>
    </w:p>
    <w:bookmarkEnd w:id="170"/>
    <w:p>
      <w:pPr>
        <w:spacing w:after="0"/>
        <w:ind w:left="0"/>
        <w:jc w:val="both"/>
      </w:pPr>
      <w:r>
        <w:rPr>
          <w:rFonts w:ascii="Times New Roman"/>
          <w:b w:val="false"/>
          <w:i w:val="false"/>
          <w:color w:val="000000"/>
          <w:sz w:val="28"/>
        </w:rPr>
        <w:t>
      Реципиентте антиэритроциттік антиденелер анықталған кезде олардың ерекшелігін айқындау жүргізіледі.</w:t>
      </w:r>
    </w:p>
    <w:p>
      <w:pPr>
        <w:spacing w:after="0"/>
        <w:ind w:left="0"/>
        <w:jc w:val="both"/>
      </w:pPr>
      <w:r>
        <w:rPr>
          <w:rFonts w:ascii="Times New Roman"/>
          <w:b w:val="false"/>
          <w:i w:val="false"/>
          <w:color w:val="000000"/>
          <w:sz w:val="28"/>
        </w:rPr>
        <w:t>
      Реципиентте эритроциттер антигеніне клиникалық маңыздылығы бар антиденелер бір рет анықталса, одан арғы барлық трансфузиялар келесі анықтауда олар болмаса да ерекшелігін есепке ала отырып жүргізіледі.</w:t>
      </w:r>
    </w:p>
    <w:p>
      <w:pPr>
        <w:spacing w:after="0"/>
        <w:ind w:left="0"/>
        <w:jc w:val="both"/>
      </w:pPr>
      <w:r>
        <w:rPr>
          <w:rFonts w:ascii="Times New Roman"/>
          <w:b w:val="false"/>
          <w:i w:val="false"/>
          <w:color w:val="000000"/>
          <w:sz w:val="28"/>
        </w:rPr>
        <w:t>
      Құрамында эритроциттер бар орталарды аллоиммундау жағдайын уақытылы анықтау және құрамында эритроциттер бар орталарды жеке іріктеу мақсатында көп рет құйған кезде жоспарланып отырған әрбір трансфузия алдында реципиент қаны сарысуындағы тұрақты емес антиэритроциттік антиденелердің бар-жоғына скрининг жүргізу ұсынылады.</w:t>
      </w:r>
    </w:p>
    <w:bookmarkStart w:name="z174" w:id="171"/>
    <w:p>
      <w:pPr>
        <w:spacing w:after="0"/>
        <w:ind w:left="0"/>
        <w:jc w:val="both"/>
      </w:pPr>
      <w:r>
        <w:rPr>
          <w:rFonts w:ascii="Times New Roman"/>
          <w:b w:val="false"/>
          <w:i w:val="false"/>
          <w:color w:val="000000"/>
          <w:sz w:val="28"/>
        </w:rPr>
        <w:t xml:space="preserve">
      26. Миелодепресиия, лейкоз немесе апластикалық синдромы және ұзақ мерзімді трансфузиялық терапияны қажет ететін өзге жағдайлары бар транфузиға тәуелді реципиенттерде донорды арнайы ірктеу мүмкін болу үшін қан фенотипі – адамның кемінде 3 топтық жүйесінің (АВО, Резус, Келл) антигендік құрылымы: A, B, D, С, c, E, e,K антигендері зерттеледі. </w:t>
      </w:r>
    </w:p>
    <w:bookmarkEnd w:id="171"/>
    <w:p>
      <w:pPr>
        <w:spacing w:after="0"/>
        <w:ind w:left="0"/>
        <w:jc w:val="both"/>
      </w:pPr>
      <w:r>
        <w:rPr>
          <w:rFonts w:ascii="Times New Roman"/>
          <w:b w:val="false"/>
          <w:i w:val="false"/>
          <w:color w:val="000000"/>
          <w:sz w:val="28"/>
        </w:rPr>
        <w:t>
      Топтық жүйелердің тізбесі бірінші басшы бекіткен зерттеулер тізбесінің негізінде кеңейтіледі.</w:t>
      </w:r>
    </w:p>
    <w:bookmarkStart w:name="z175" w:id="172"/>
    <w:p>
      <w:pPr>
        <w:spacing w:after="0"/>
        <w:ind w:left="0"/>
        <w:jc w:val="both"/>
      </w:pPr>
      <w:r>
        <w:rPr>
          <w:rFonts w:ascii="Times New Roman"/>
          <w:b w:val="false"/>
          <w:i w:val="false"/>
          <w:color w:val="000000"/>
          <w:sz w:val="28"/>
        </w:rPr>
        <w:t>
      27. Тұрақты емес антиденелері бар реципиенттер үшін донорлардың қан тобын іріктеу қан қызметі ұйымдарында жүргізіледі.</w:t>
      </w:r>
    </w:p>
    <w:bookmarkEnd w:id="172"/>
    <w:bookmarkStart w:name="z176" w:id="173"/>
    <w:p>
      <w:pPr>
        <w:spacing w:after="0"/>
        <w:ind w:left="0"/>
        <w:jc w:val="both"/>
      </w:pPr>
      <w:r>
        <w:rPr>
          <w:rFonts w:ascii="Times New Roman"/>
          <w:b w:val="false"/>
          <w:i w:val="false"/>
          <w:color w:val="000000"/>
          <w:sz w:val="28"/>
        </w:rPr>
        <w:t>
      28. Реципиенттерде А2 және анти-А1 антиденелері бар болған кезде трансфузияда пайдалану үшін мынадай ұсыныстар беріледі:</w:t>
      </w:r>
    </w:p>
    <w:bookmarkEnd w:id="173"/>
    <w:p>
      <w:pPr>
        <w:spacing w:after="0"/>
        <w:ind w:left="0"/>
        <w:jc w:val="both"/>
      </w:pPr>
      <w:r>
        <w:rPr>
          <w:rFonts w:ascii="Times New Roman"/>
          <w:b w:val="false"/>
          <w:i w:val="false"/>
          <w:color w:val="000000"/>
          <w:sz w:val="28"/>
        </w:rPr>
        <w:t>
      1) А</w:t>
      </w:r>
      <w:r>
        <w:rPr>
          <w:rFonts w:ascii="Times New Roman"/>
          <w:b w:val="false"/>
          <w:i w:val="false"/>
          <w:color w:val="000000"/>
          <w:vertAlign w:val="subscript"/>
        </w:rPr>
        <w:t>2</w:t>
      </w:r>
      <w:r>
        <w:rPr>
          <w:rFonts w:ascii="Times New Roman"/>
          <w:b w:val="false"/>
          <w:i w:val="false"/>
          <w:color w:val="000000"/>
          <w:sz w:val="28"/>
        </w:rPr>
        <w:t xml:space="preserve"> қан тобындағы реципиенттер үшін - А</w:t>
      </w:r>
      <w:r>
        <w:rPr>
          <w:rFonts w:ascii="Times New Roman"/>
          <w:b w:val="false"/>
          <w:i w:val="false"/>
          <w:color w:val="000000"/>
          <w:vertAlign w:val="subscript"/>
        </w:rPr>
        <w:t>2</w:t>
      </w:r>
      <w:r>
        <w:rPr>
          <w:rFonts w:ascii="Times New Roman"/>
          <w:b w:val="false"/>
          <w:i w:val="false"/>
          <w:color w:val="000000"/>
          <w:sz w:val="28"/>
        </w:rPr>
        <w:t xml:space="preserve"> қан тобындағы эритроциттер немесе О тобындағы жуылған эритроциттер;</w:t>
      </w:r>
    </w:p>
    <w:p>
      <w:pPr>
        <w:spacing w:after="0"/>
        <w:ind w:left="0"/>
        <w:jc w:val="both"/>
      </w:pPr>
      <w:r>
        <w:rPr>
          <w:rFonts w:ascii="Times New Roman"/>
          <w:b w:val="false"/>
          <w:i w:val="false"/>
          <w:color w:val="000000"/>
          <w:sz w:val="28"/>
        </w:rPr>
        <w:t>
      2) А</w:t>
      </w:r>
      <w:r>
        <w:rPr>
          <w:rFonts w:ascii="Times New Roman"/>
          <w:b w:val="false"/>
          <w:i w:val="false"/>
          <w:color w:val="000000"/>
          <w:vertAlign w:val="subscript"/>
        </w:rPr>
        <w:t>2</w:t>
      </w:r>
      <w:r>
        <w:rPr>
          <w:rFonts w:ascii="Times New Roman"/>
          <w:b w:val="false"/>
          <w:i w:val="false"/>
          <w:color w:val="000000"/>
          <w:sz w:val="28"/>
        </w:rPr>
        <w:t>В тобындағы реципиенттер үшін - А</w:t>
      </w:r>
      <w:r>
        <w:rPr>
          <w:rFonts w:ascii="Times New Roman"/>
          <w:b w:val="false"/>
          <w:i w:val="false"/>
          <w:color w:val="000000"/>
          <w:vertAlign w:val="subscript"/>
        </w:rPr>
        <w:t>2</w:t>
      </w:r>
      <w:r>
        <w:rPr>
          <w:rFonts w:ascii="Times New Roman"/>
          <w:b w:val="false"/>
          <w:i w:val="false"/>
          <w:color w:val="000000"/>
          <w:sz w:val="28"/>
        </w:rPr>
        <w:t>В қан тобындағы эритроциттер немесе В, немесе О тобындағы жуылған эритроциттер.</w:t>
      </w:r>
    </w:p>
    <w:bookmarkStart w:name="z177" w:id="174"/>
    <w:p>
      <w:pPr>
        <w:spacing w:after="0"/>
        <w:ind w:left="0"/>
        <w:jc w:val="both"/>
      </w:pPr>
      <w:r>
        <w:rPr>
          <w:rFonts w:ascii="Times New Roman"/>
          <w:b w:val="false"/>
          <w:i w:val="false"/>
          <w:color w:val="000000"/>
          <w:sz w:val="28"/>
        </w:rPr>
        <w:t>
      29. Реципиенттердегі эритроциттер сенсибилизациясын айқындау мақсатында тікелей антиголбулиндік тест жүргізіледі.</w:t>
      </w:r>
    </w:p>
    <w:bookmarkEnd w:id="174"/>
    <w:p>
      <w:pPr>
        <w:spacing w:after="0"/>
        <w:ind w:left="0"/>
        <w:jc w:val="both"/>
      </w:pPr>
      <w:r>
        <w:rPr>
          <w:rFonts w:ascii="Times New Roman"/>
          <w:b w:val="false"/>
          <w:i w:val="false"/>
          <w:color w:val="000000"/>
          <w:sz w:val="28"/>
        </w:rPr>
        <w:t>
      Тікелей антиглобулиндік тестін жасағанда оң реакцияны тудырушылар:</w:t>
      </w:r>
    </w:p>
    <w:p>
      <w:pPr>
        <w:spacing w:after="0"/>
        <w:ind w:left="0"/>
        <w:jc w:val="both"/>
      </w:pPr>
      <w:r>
        <w:rPr>
          <w:rFonts w:ascii="Times New Roman"/>
          <w:b w:val="false"/>
          <w:i w:val="false"/>
          <w:color w:val="000000"/>
          <w:sz w:val="28"/>
        </w:rPr>
        <w:t>
      1) аутоиммундық гемолиздік анемия, (+37</w:t>
      </w:r>
      <w:r>
        <w:rPr>
          <w:rFonts w:ascii="Times New Roman"/>
          <w:b w:val="false"/>
          <w:i w:val="false"/>
          <w:color w:val="000000"/>
          <w:vertAlign w:val="superscript"/>
        </w:rPr>
        <w:t>0</w:t>
      </w:r>
      <w:r>
        <w:rPr>
          <w:rFonts w:ascii="Times New Roman"/>
          <w:b w:val="false"/>
          <w:i w:val="false"/>
          <w:color w:val="000000"/>
          <w:sz w:val="28"/>
        </w:rPr>
        <w:t>С) жылулық антиденелер, аурумен байланысты бірінші немесе екінші аутоантиденелер, суықтық антиденелер);</w:t>
      </w:r>
    </w:p>
    <w:p>
      <w:pPr>
        <w:spacing w:after="0"/>
        <w:ind w:left="0"/>
        <w:jc w:val="both"/>
      </w:pPr>
      <w:r>
        <w:rPr>
          <w:rFonts w:ascii="Times New Roman"/>
          <w:b w:val="false"/>
          <w:i w:val="false"/>
          <w:color w:val="000000"/>
          <w:sz w:val="28"/>
        </w:rPr>
        <w:t>
      2) дәрілік аутоиммундық гемолиздік анемия;</w:t>
      </w:r>
    </w:p>
    <w:p>
      <w:pPr>
        <w:spacing w:after="0"/>
        <w:ind w:left="0"/>
        <w:jc w:val="both"/>
      </w:pPr>
      <w:r>
        <w:rPr>
          <w:rFonts w:ascii="Times New Roman"/>
          <w:b w:val="false"/>
          <w:i w:val="false"/>
          <w:color w:val="000000"/>
          <w:sz w:val="28"/>
        </w:rPr>
        <w:t>
      3) аллоиммундық гемолиздік анемия;</w:t>
      </w:r>
    </w:p>
    <w:p>
      <w:pPr>
        <w:spacing w:after="0"/>
        <w:ind w:left="0"/>
        <w:jc w:val="both"/>
      </w:pPr>
      <w:r>
        <w:rPr>
          <w:rFonts w:ascii="Times New Roman"/>
          <w:b w:val="false"/>
          <w:i w:val="false"/>
          <w:color w:val="000000"/>
          <w:sz w:val="28"/>
        </w:rPr>
        <w:t>
      4) эритроциттерде адсорбацияланған дәрілік заттар (пеницилин тобы);</w:t>
      </w:r>
    </w:p>
    <w:p>
      <w:pPr>
        <w:spacing w:after="0"/>
        <w:ind w:left="0"/>
        <w:jc w:val="both"/>
      </w:pPr>
      <w:r>
        <w:rPr>
          <w:rFonts w:ascii="Times New Roman"/>
          <w:b w:val="false"/>
          <w:i w:val="false"/>
          <w:color w:val="000000"/>
          <w:sz w:val="28"/>
        </w:rPr>
        <w:t>
      5) иммундық кешендерді тудыратын дәрілік заттар (хинидин);</w:t>
      </w:r>
    </w:p>
    <w:p>
      <w:pPr>
        <w:spacing w:after="0"/>
        <w:ind w:left="0"/>
        <w:jc w:val="both"/>
      </w:pPr>
      <w:r>
        <w:rPr>
          <w:rFonts w:ascii="Times New Roman"/>
          <w:b w:val="false"/>
          <w:i w:val="false"/>
          <w:color w:val="000000"/>
          <w:sz w:val="28"/>
        </w:rPr>
        <w:t>
      6) ақуыздардың иммундық емес адсорбациясын тудыратын дәрілік заттар (цефалоспориндер тобы);</w:t>
      </w:r>
    </w:p>
    <w:p>
      <w:pPr>
        <w:spacing w:after="0"/>
        <w:ind w:left="0"/>
        <w:jc w:val="both"/>
      </w:pPr>
      <w:r>
        <w:rPr>
          <w:rFonts w:ascii="Times New Roman"/>
          <w:b w:val="false"/>
          <w:i w:val="false"/>
          <w:color w:val="000000"/>
          <w:sz w:val="28"/>
        </w:rPr>
        <w:t>
      7) тест нәтижесіне әсер ету тетігі белгісіз дәрілік заттар (метилдоп);</w:t>
      </w:r>
    </w:p>
    <w:p>
      <w:pPr>
        <w:spacing w:after="0"/>
        <w:ind w:left="0"/>
        <w:jc w:val="both"/>
      </w:pPr>
      <w:r>
        <w:rPr>
          <w:rFonts w:ascii="Times New Roman"/>
          <w:b w:val="false"/>
          <w:i w:val="false"/>
          <w:color w:val="000000"/>
          <w:sz w:val="28"/>
        </w:rPr>
        <w:t>
      8) кейбір дәрілік заттар – аминосалицил қышқылы, антигистаминдік препараттар, хлорланған көмір инсектицидтер, ибупрофен, инсулин, фанацетин, сульфанамидтер, тетрациклин;</w:t>
      </w:r>
    </w:p>
    <w:p>
      <w:pPr>
        <w:spacing w:after="0"/>
        <w:ind w:left="0"/>
        <w:jc w:val="both"/>
      </w:pPr>
      <w:r>
        <w:rPr>
          <w:rFonts w:ascii="Times New Roman"/>
          <w:b w:val="false"/>
          <w:i w:val="false"/>
          <w:color w:val="000000"/>
          <w:sz w:val="28"/>
        </w:rPr>
        <w:t>
      9) кейбір инфекциялық аурулар (вирустық гепатит).</w:t>
      </w:r>
    </w:p>
    <w:bookmarkStart w:name="z178" w:id="175"/>
    <w:p>
      <w:pPr>
        <w:spacing w:after="0"/>
        <w:ind w:left="0"/>
        <w:jc w:val="both"/>
      </w:pPr>
      <w:r>
        <w:rPr>
          <w:rFonts w:ascii="Times New Roman"/>
          <w:b w:val="false"/>
          <w:i w:val="false"/>
          <w:color w:val="000000"/>
          <w:sz w:val="28"/>
        </w:rPr>
        <w:t>
      30. Иммундық гематологиялық зерттеулерді жүргізу кезінде зертханалық зерттеулердің сапасын қамтамасыз ету үшін қанды алу, жеткізу және сақтау ерекшеліктерін есепке алады.</w:t>
      </w:r>
    </w:p>
    <w:bookmarkEnd w:id="175"/>
    <w:p>
      <w:pPr>
        <w:spacing w:after="0"/>
        <w:ind w:left="0"/>
        <w:jc w:val="both"/>
      </w:pPr>
      <w:r>
        <w:rPr>
          <w:rFonts w:ascii="Times New Roman"/>
          <w:b w:val="false"/>
          <w:i w:val="false"/>
          <w:color w:val="000000"/>
          <w:sz w:val="28"/>
        </w:rPr>
        <w:t>
      Иммуногематологиялық зерттеулерді орындау үшін қан сарысуы немесе плазма қолданылады. Сарысу мен плазма арасындағы айырмашылықтар қан жиналатын пробирканың түрімен анықталады. Иммуногематологиялық зерттеу үшін сарысуды немесе плазманы таңдау қолданылатын зерттеу әдістеріне байланысты.</w:t>
      </w:r>
    </w:p>
    <w:p>
      <w:pPr>
        <w:spacing w:after="0"/>
        <w:ind w:left="0"/>
        <w:jc w:val="both"/>
      </w:pPr>
      <w:r>
        <w:rPr>
          <w:rFonts w:ascii="Times New Roman"/>
          <w:b w:val="false"/>
          <w:i w:val="false"/>
          <w:color w:val="000000"/>
          <w:sz w:val="28"/>
        </w:rPr>
        <w:t>
      Плазма бұл жасушалар алынғаннан (антикоагулянтпен алынған) кейін қалған қанның сұйық бөлігі.</w:t>
      </w:r>
    </w:p>
    <w:p>
      <w:pPr>
        <w:spacing w:after="0"/>
        <w:ind w:left="0"/>
        <w:jc w:val="both"/>
      </w:pPr>
      <w:r>
        <w:rPr>
          <w:rFonts w:ascii="Times New Roman"/>
          <w:b w:val="false"/>
          <w:i w:val="false"/>
          <w:color w:val="000000"/>
          <w:sz w:val="28"/>
        </w:rPr>
        <w:t>
      Қан ұйығаннан кейін пайда болатын (антикоагулянтсыз алынған) және құрамында фибриноген жоқ тұнба үстіндегі сұйықтық сарысу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176"/>
    <w:p>
      <w:pPr>
        <w:spacing w:after="0"/>
        <w:ind w:left="0"/>
        <w:jc w:val="both"/>
      </w:pPr>
      <w:r>
        <w:rPr>
          <w:rFonts w:ascii="Times New Roman"/>
          <w:b w:val="false"/>
          <w:i w:val="false"/>
          <w:color w:val="000000"/>
          <w:sz w:val="28"/>
        </w:rPr>
        <w:t>
      34. Талдауға жолдамаға мынадай мәліметтер енгізіледі:</w:t>
      </w:r>
    </w:p>
    <w:bookmarkEnd w:id="176"/>
    <w:p>
      <w:pPr>
        <w:spacing w:after="0"/>
        <w:ind w:left="0"/>
        <w:jc w:val="both"/>
      </w:pPr>
      <w:r>
        <w:rPr>
          <w:rFonts w:ascii="Times New Roman"/>
          <w:b w:val="false"/>
          <w:i w:val="false"/>
          <w:color w:val="000000"/>
          <w:sz w:val="28"/>
        </w:rPr>
        <w:t>
      1) реципиенттің тегі, аты, әкесінің аты (болған жағдайда), туған күні, жынысы;</w:t>
      </w:r>
    </w:p>
    <w:p>
      <w:pPr>
        <w:spacing w:after="0"/>
        <w:ind w:left="0"/>
        <w:jc w:val="both"/>
      </w:pPr>
      <w:r>
        <w:rPr>
          <w:rFonts w:ascii="Times New Roman"/>
          <w:b w:val="false"/>
          <w:i w:val="false"/>
          <w:color w:val="000000"/>
          <w:sz w:val="28"/>
        </w:rPr>
        <w:t>
      2) медициналық картаның нөмірі;</w:t>
      </w:r>
    </w:p>
    <w:p>
      <w:pPr>
        <w:spacing w:after="0"/>
        <w:ind w:left="0"/>
        <w:jc w:val="both"/>
      </w:pPr>
      <w:r>
        <w:rPr>
          <w:rFonts w:ascii="Times New Roman"/>
          <w:b w:val="false"/>
          <w:i w:val="false"/>
          <w:color w:val="000000"/>
          <w:sz w:val="28"/>
        </w:rPr>
        <w:t>
      3) бөлімше атауы;</w:t>
      </w:r>
    </w:p>
    <w:p>
      <w:pPr>
        <w:spacing w:after="0"/>
        <w:ind w:left="0"/>
        <w:jc w:val="both"/>
      </w:pPr>
      <w:r>
        <w:rPr>
          <w:rFonts w:ascii="Times New Roman"/>
          <w:b w:val="false"/>
          <w:i w:val="false"/>
          <w:color w:val="000000"/>
          <w:sz w:val="28"/>
        </w:rPr>
        <w:t>
      4) тест атауы;</w:t>
      </w:r>
    </w:p>
    <w:p>
      <w:pPr>
        <w:spacing w:after="0"/>
        <w:ind w:left="0"/>
        <w:jc w:val="both"/>
      </w:pPr>
      <w:r>
        <w:rPr>
          <w:rFonts w:ascii="Times New Roman"/>
          <w:b w:val="false"/>
          <w:i w:val="false"/>
          <w:color w:val="000000"/>
          <w:sz w:val="28"/>
        </w:rPr>
        <w:t>
      5) клиникалық детальдар;</w:t>
      </w:r>
    </w:p>
    <w:p>
      <w:pPr>
        <w:spacing w:after="0"/>
        <w:ind w:left="0"/>
        <w:jc w:val="both"/>
      </w:pPr>
      <w:r>
        <w:rPr>
          <w:rFonts w:ascii="Times New Roman"/>
          <w:b w:val="false"/>
          <w:i w:val="false"/>
          <w:color w:val="000000"/>
          <w:sz w:val="28"/>
        </w:rPr>
        <w:t>
      6) зерттеуді шұғыл орындау жөніндегі белгі (қажет болса);</w:t>
      </w:r>
    </w:p>
    <w:p>
      <w:pPr>
        <w:spacing w:after="0"/>
        <w:ind w:left="0"/>
        <w:jc w:val="both"/>
      </w:pPr>
      <w:r>
        <w:rPr>
          <w:rFonts w:ascii="Times New Roman"/>
          <w:b w:val="false"/>
          <w:i w:val="false"/>
          <w:color w:val="000000"/>
          <w:sz w:val="28"/>
        </w:rPr>
        <w:t>
      7) қан тобына бастапқы зерттеуді жүргізген немесе қанды өзге зерттеулерге жолдап отырған тұлғаның тегі, аты, әкесінің аты (болған жағдайда).</w:t>
      </w:r>
    </w:p>
    <w:bookmarkStart w:name="z183" w:id="177"/>
    <w:p>
      <w:pPr>
        <w:spacing w:after="0"/>
        <w:ind w:left="0"/>
        <w:jc w:val="both"/>
      </w:pPr>
      <w:r>
        <w:rPr>
          <w:rFonts w:ascii="Times New Roman"/>
          <w:b w:val="false"/>
          <w:i w:val="false"/>
          <w:color w:val="000000"/>
          <w:sz w:val="28"/>
        </w:rPr>
        <w:t>
      35. Қан үлгісі бар пробиркаға пациенттің толық аты (тегі, аты, әкесінің аты (болған жағдайда), толық туған күні (күні, айы, жылы), пациенттің орналасқан орны (бөлімше) және қан үлгісін алу күні көрсетілген таңба жапсырылады.</w:t>
      </w:r>
    </w:p>
    <w:bookmarkEnd w:id="177"/>
    <w:bookmarkStart w:name="z184" w:id="178"/>
    <w:p>
      <w:pPr>
        <w:spacing w:after="0"/>
        <w:ind w:left="0"/>
        <w:jc w:val="both"/>
      </w:pPr>
      <w:r>
        <w:rPr>
          <w:rFonts w:ascii="Times New Roman"/>
          <w:b w:val="false"/>
          <w:i w:val="false"/>
          <w:color w:val="000000"/>
          <w:sz w:val="28"/>
        </w:rPr>
        <w:t>
      36. Дұрыс белгілемеу немесе жолдама мен пробирка маркасының деректері сәйкес келмеген жағдайда үлгі зерттеуге қабылданбайды.</w:t>
      </w:r>
    </w:p>
    <w:bookmarkEnd w:id="178"/>
    <w:p>
      <w:pPr>
        <w:spacing w:after="0"/>
        <w:ind w:left="0"/>
        <w:jc w:val="both"/>
      </w:pPr>
      <w:r>
        <w:rPr>
          <w:rFonts w:ascii="Times New Roman"/>
          <w:b w:val="false"/>
          <w:i w:val="false"/>
          <w:color w:val="000000"/>
          <w:sz w:val="28"/>
        </w:rPr>
        <w:t>
      Жолдайтын тарап таңбалаудың бұзылғаны туралы бірден хабардар етіледі.</w:t>
      </w:r>
    </w:p>
    <w:p>
      <w:pPr>
        <w:spacing w:after="0"/>
        <w:ind w:left="0"/>
        <w:jc w:val="both"/>
      </w:pPr>
      <w:r>
        <w:rPr>
          <w:rFonts w:ascii="Times New Roman"/>
          <w:b w:val="false"/>
          <w:i w:val="false"/>
          <w:color w:val="000000"/>
          <w:sz w:val="28"/>
        </w:rPr>
        <w:t>
      Шұғыл жағдайларда, қан үлгісін қайта алу мүмкін болмаған кезде үлгіні зерттеу үшін жолдаған дәрігердің ауызша келісімімен үлгі зерттеуге жіберіледі.</w:t>
      </w:r>
    </w:p>
    <w:p>
      <w:pPr>
        <w:spacing w:after="0"/>
        <w:ind w:left="0"/>
        <w:jc w:val="both"/>
      </w:pPr>
      <w:r>
        <w:rPr>
          <w:rFonts w:ascii="Times New Roman"/>
          <w:b w:val="false"/>
          <w:i w:val="false"/>
          <w:color w:val="000000"/>
          <w:sz w:val="28"/>
        </w:rPr>
        <w:t>
      Зерттеу нәтижелерін тіркеу журналында және зерттеулер нәтижелерінің бланкісінде таңбалаудағы айырмашылықтар туралы белгі қойылады және зерттеуге келісім берген бағыттаушы тарап тұлғасының тегі, аты, әкесінің аты, лауазымы көрсетіледі.</w:t>
      </w:r>
    </w:p>
    <w:bookmarkStart w:name="z185" w:id="179"/>
    <w:p>
      <w:pPr>
        <w:spacing w:after="0"/>
        <w:ind w:left="0"/>
        <w:jc w:val="both"/>
      </w:pPr>
      <w:r>
        <w:rPr>
          <w:rFonts w:ascii="Times New Roman"/>
          <w:b w:val="false"/>
          <w:i w:val="false"/>
          <w:color w:val="000000"/>
          <w:sz w:val="28"/>
        </w:rPr>
        <w:t>
      37. Қан үлгісін иммундық гематологиялық зерттеулерге алған кезде мынадай талаптар орындалады:</w:t>
      </w:r>
    </w:p>
    <w:bookmarkEnd w:id="179"/>
    <w:p>
      <w:pPr>
        <w:spacing w:after="0"/>
        <w:ind w:left="0"/>
        <w:jc w:val="both"/>
      </w:pPr>
      <w:r>
        <w:rPr>
          <w:rFonts w:ascii="Times New Roman"/>
          <w:b w:val="false"/>
          <w:i w:val="false"/>
          <w:color w:val="000000"/>
          <w:sz w:val="28"/>
        </w:rPr>
        <w:t>
      1) веналық қанды алуды жауапты медициналық қызметкер жүргізеді:</w:t>
      </w:r>
    </w:p>
    <w:p>
      <w:pPr>
        <w:spacing w:after="0"/>
        <w:ind w:left="0"/>
        <w:jc w:val="both"/>
      </w:pPr>
      <w:r>
        <w:rPr>
          <w:rFonts w:ascii="Times New Roman"/>
          <w:b w:val="false"/>
          <w:i w:val="false"/>
          <w:color w:val="000000"/>
          <w:sz w:val="28"/>
        </w:rPr>
        <w:t>
      2) егер реципиент көктамырішілік құюды қабылдайтын болса, зерттеуге арналған қан үлгісі қарсы жақтағы көктамырдан алынады;</w:t>
      </w:r>
    </w:p>
    <w:p>
      <w:pPr>
        <w:spacing w:after="0"/>
        <w:ind w:left="0"/>
        <w:jc w:val="both"/>
      </w:pPr>
      <w:r>
        <w:rPr>
          <w:rFonts w:ascii="Times New Roman"/>
          <w:b w:val="false"/>
          <w:i w:val="false"/>
          <w:color w:val="000000"/>
          <w:sz w:val="28"/>
        </w:rPr>
        <w:t>
      3) иммундық гематологиялық зерттеулер үшін кейбір жағдайларда қылтамыр қанын пайдалануға жол беріледі, қанды алу дәл зерттеу алдында жүргізіледі.</w:t>
      </w:r>
    </w:p>
    <w:bookmarkStart w:name="z186" w:id="180"/>
    <w:p>
      <w:pPr>
        <w:spacing w:after="0"/>
        <w:ind w:left="0"/>
        <w:jc w:val="both"/>
      </w:pPr>
      <w:r>
        <w:rPr>
          <w:rFonts w:ascii="Times New Roman"/>
          <w:b w:val="false"/>
          <w:i w:val="false"/>
          <w:color w:val="000000"/>
          <w:sz w:val="28"/>
        </w:rPr>
        <w:t>
      38. Иммундық гематологиялық зерттеуге арналған қан үлгісін сақтаудың температуралық режимі +2</w:t>
      </w:r>
      <w:r>
        <w:rPr>
          <w:rFonts w:ascii="Times New Roman"/>
          <w:b w:val="false"/>
          <w:i w:val="false"/>
          <w:color w:val="000000"/>
          <w:vertAlign w:val="superscript"/>
        </w:rPr>
        <w:t>0</w:t>
      </w:r>
      <w:r>
        <w:rPr>
          <w:rFonts w:ascii="Times New Roman"/>
          <w:b w:val="false"/>
          <w:i w:val="false"/>
          <w:color w:val="000000"/>
          <w:sz w:val="28"/>
        </w:rPr>
        <w:t>С+6</w:t>
      </w:r>
      <w:r>
        <w:rPr>
          <w:rFonts w:ascii="Times New Roman"/>
          <w:b w:val="false"/>
          <w:i w:val="false"/>
          <w:color w:val="000000"/>
          <w:vertAlign w:val="superscript"/>
        </w:rPr>
        <w:t>0</w:t>
      </w:r>
      <w:r>
        <w:rPr>
          <w:rFonts w:ascii="Times New Roman"/>
          <w:b w:val="false"/>
          <w:i w:val="false"/>
          <w:color w:val="000000"/>
          <w:sz w:val="28"/>
        </w:rPr>
        <w:t>С.</w:t>
      </w:r>
    </w:p>
    <w:bookmarkEnd w:id="180"/>
    <w:p>
      <w:pPr>
        <w:spacing w:after="0"/>
        <w:ind w:left="0"/>
        <w:jc w:val="both"/>
      </w:pPr>
      <w:r>
        <w:rPr>
          <w:rFonts w:ascii="Times New Roman"/>
          <w:b w:val="false"/>
          <w:i w:val="false"/>
          <w:color w:val="000000"/>
          <w:sz w:val="28"/>
        </w:rPr>
        <w:t>
      Қан үлгісін сақтау мерзімі:</w:t>
      </w:r>
    </w:p>
    <w:p>
      <w:pPr>
        <w:spacing w:after="0"/>
        <w:ind w:left="0"/>
        <w:jc w:val="both"/>
      </w:pPr>
      <w:r>
        <w:rPr>
          <w:rFonts w:ascii="Times New Roman"/>
          <w:b w:val="false"/>
          <w:i w:val="false"/>
          <w:color w:val="000000"/>
          <w:sz w:val="28"/>
        </w:rPr>
        <w:t>
      1) реципиенттің иммундық гематологиялық зерттеулерді жүргізуге арналған қан үлгісі сақтау шарттары сақталған кезде - 2 тәуліктен артық емес;</w:t>
      </w:r>
    </w:p>
    <w:p>
      <w:pPr>
        <w:spacing w:after="0"/>
        <w:ind w:left="0"/>
        <w:jc w:val="both"/>
      </w:pPr>
      <w:r>
        <w:rPr>
          <w:rFonts w:ascii="Times New Roman"/>
          <w:b w:val="false"/>
          <w:i w:val="false"/>
          <w:color w:val="000000"/>
          <w:sz w:val="28"/>
        </w:rPr>
        <w:t>
      2) иммундық гематологиялық зерттеулерді жүргізген кейін реципиен қанының үлгісі – 2 тәуліктен артық емес;</w:t>
      </w:r>
    </w:p>
    <w:p>
      <w:pPr>
        <w:spacing w:after="0"/>
        <w:ind w:left="0"/>
        <w:jc w:val="both"/>
      </w:pPr>
      <w:r>
        <w:rPr>
          <w:rFonts w:ascii="Times New Roman"/>
          <w:b w:val="false"/>
          <w:i w:val="false"/>
          <w:color w:val="000000"/>
          <w:sz w:val="28"/>
        </w:rPr>
        <w:t>
      3) реципиенттің жеке үйлесімділік сынамасын жасауға арналған қаны трансфузия алдында немесе жоспарланып отырған трансфузияның алдында, бірақ 2 күннен бұрын емес;</w:t>
      </w:r>
    </w:p>
    <w:p>
      <w:pPr>
        <w:spacing w:after="0"/>
        <w:ind w:left="0"/>
        <w:jc w:val="both"/>
      </w:pPr>
      <w:r>
        <w:rPr>
          <w:rFonts w:ascii="Times New Roman"/>
          <w:b w:val="false"/>
          <w:i w:val="false"/>
          <w:color w:val="000000"/>
          <w:sz w:val="28"/>
        </w:rPr>
        <w:t>
      4) жеке үйлесімділікті анықтау үшін пайдаланылған реципиент пен донордың қан үлгілерін сақтау мерзімі – кемінде 5 тәулік.</w:t>
      </w:r>
    </w:p>
    <w:bookmarkStart w:name="z187" w:id="181"/>
    <w:p>
      <w:pPr>
        <w:spacing w:after="0"/>
        <w:ind w:left="0"/>
        <w:jc w:val="both"/>
      </w:pPr>
      <w:r>
        <w:rPr>
          <w:rFonts w:ascii="Times New Roman"/>
          <w:b w:val="false"/>
          <w:i w:val="false"/>
          <w:color w:val="000000"/>
          <w:sz w:val="28"/>
        </w:rPr>
        <w:t>
      39. Гемолиз немесе хилез белгілері бар қан үлгілері зерттеуге жатпайды.</w:t>
      </w:r>
    </w:p>
    <w:bookmarkEnd w:id="181"/>
    <w:bookmarkStart w:name="z188" w:id="182"/>
    <w:p>
      <w:pPr>
        <w:spacing w:after="0"/>
        <w:ind w:left="0"/>
        <w:jc w:val="both"/>
      </w:pPr>
      <w:r>
        <w:rPr>
          <w:rFonts w:ascii="Times New Roman"/>
          <w:b w:val="false"/>
          <w:i w:val="false"/>
          <w:color w:val="000000"/>
          <w:sz w:val="28"/>
        </w:rPr>
        <w:t>
      40. Микроколониялық агглютинация әдістері иммундық гематологиялық зерттеулер үшін референс болып табылады.</w:t>
      </w:r>
    </w:p>
    <w:bookmarkEnd w:id="182"/>
    <w:bookmarkStart w:name="z189" w:id="183"/>
    <w:p>
      <w:pPr>
        <w:spacing w:after="0"/>
        <w:ind w:left="0"/>
        <w:jc w:val="both"/>
      </w:pPr>
      <w:r>
        <w:rPr>
          <w:rFonts w:ascii="Times New Roman"/>
          <w:b w:val="false"/>
          <w:i w:val="false"/>
          <w:color w:val="000000"/>
          <w:sz w:val="28"/>
        </w:rPr>
        <w:t xml:space="preserve">
      41. Әлеуетті реципиенттердің қан үлгілерін иммундық гематологиялық зерттеу үшін моноканалды антиденелері бар реагенттер және дәрілік заттар және медициналық бұйымдар айналысы саласындағы мемлекеттік орган Кодекстің </w:t>
      </w:r>
      <w:r>
        <w:rPr>
          <w:rFonts w:ascii="Times New Roman"/>
          <w:b w:val="false"/>
          <w:i w:val="false"/>
          <w:color w:val="000000"/>
          <w:sz w:val="28"/>
        </w:rPr>
        <w:t>10-бабына</w:t>
      </w:r>
      <w:r>
        <w:rPr>
          <w:rFonts w:ascii="Times New Roman"/>
          <w:b w:val="false"/>
          <w:i w:val="false"/>
          <w:color w:val="000000"/>
          <w:sz w:val="28"/>
        </w:rPr>
        <w:t xml:space="preserve"> сәйкес тіркеген жабдықтар пайдаланылады.</w:t>
      </w:r>
    </w:p>
    <w:bookmarkEnd w:id="183"/>
    <w:p>
      <w:pPr>
        <w:spacing w:after="0"/>
        <w:ind w:left="0"/>
        <w:jc w:val="both"/>
      </w:pPr>
      <w:r>
        <w:rPr>
          <w:rFonts w:ascii="Times New Roman"/>
          <w:b w:val="false"/>
          <w:i w:val="false"/>
          <w:color w:val="000000"/>
          <w:sz w:val="28"/>
        </w:rPr>
        <w:t>
      Белсенділігі мен ерекшелігін растау үшін реагенттер сапасына кіріс және күнделікті зертханаішілік бақылау жүргізіледі.</w:t>
      </w:r>
    </w:p>
    <w:bookmarkStart w:name="z190" w:id="184"/>
    <w:p>
      <w:pPr>
        <w:spacing w:after="0"/>
        <w:ind w:left="0"/>
        <w:jc w:val="both"/>
      </w:pPr>
      <w:r>
        <w:rPr>
          <w:rFonts w:ascii="Times New Roman"/>
          <w:b w:val="false"/>
          <w:i w:val="false"/>
          <w:color w:val="000000"/>
          <w:sz w:val="28"/>
        </w:rPr>
        <w:t>
      42. Зерттеулер автоматты және жартылай автоматты жүйелерде микроколоналы агглютинация техникалары арқылы жүргізіледі.</w:t>
      </w:r>
    </w:p>
    <w:bookmarkEnd w:id="184"/>
    <w:bookmarkStart w:name="z191" w:id="185"/>
    <w:p>
      <w:pPr>
        <w:spacing w:after="0"/>
        <w:ind w:left="0"/>
        <w:jc w:val="both"/>
      </w:pPr>
      <w:r>
        <w:rPr>
          <w:rFonts w:ascii="Times New Roman"/>
          <w:b w:val="false"/>
          <w:i w:val="false"/>
          <w:color w:val="000000"/>
          <w:sz w:val="28"/>
        </w:rPr>
        <w:t>
      43. Тұрақты емес антиэритроциттік антиденелердің бар-жоғына жазықтықта және пробиркаларда сұйық фазалық жүйелерде иммуногематологиялық зерттеулерды жасаған кезде агглютинация реакциясының нәтижесін міндетті түрде микроскоппен қарау арқылы жүргізіледі.</w:t>
      </w:r>
    </w:p>
    <w:bookmarkEnd w:id="185"/>
    <w:bookmarkStart w:name="z192" w:id="186"/>
    <w:p>
      <w:pPr>
        <w:spacing w:after="0"/>
        <w:ind w:left="0"/>
        <w:jc w:val="both"/>
      </w:pPr>
      <w:r>
        <w:rPr>
          <w:rFonts w:ascii="Times New Roman"/>
          <w:b w:val="false"/>
          <w:i w:val="false"/>
          <w:color w:val="000000"/>
          <w:sz w:val="28"/>
        </w:rPr>
        <w:t>
      44. Қан тобын АВО жүйесі бойынша бастапқы зерттеу тікелей әдіспен – анти-А, анти-В, анти-АВ антиденелері бар моноканалды реагенттерді пайдалана отырып, эритроциттерде А және В топтық антигендерін анықай отырып, жүргізіледі.</w:t>
      </w:r>
    </w:p>
    <w:bookmarkEnd w:id="186"/>
    <w:bookmarkStart w:name="z193" w:id="187"/>
    <w:p>
      <w:pPr>
        <w:spacing w:after="0"/>
        <w:ind w:left="0"/>
        <w:jc w:val="both"/>
      </w:pPr>
      <w:r>
        <w:rPr>
          <w:rFonts w:ascii="Times New Roman"/>
          <w:b w:val="false"/>
          <w:i w:val="false"/>
          <w:color w:val="000000"/>
          <w:sz w:val="28"/>
        </w:rPr>
        <w:t>
      45. Реципиент қанын қорытынды зерттеу мынадай көрсеткіштер бойынша жүргізіледі:</w:t>
      </w:r>
    </w:p>
    <w:bookmarkEnd w:id="187"/>
    <w:p>
      <w:pPr>
        <w:spacing w:after="0"/>
        <w:ind w:left="0"/>
        <w:jc w:val="both"/>
      </w:pPr>
      <w:r>
        <w:rPr>
          <w:rFonts w:ascii="Times New Roman"/>
          <w:b w:val="false"/>
          <w:i w:val="false"/>
          <w:color w:val="000000"/>
          <w:sz w:val="28"/>
        </w:rPr>
        <w:t>
      1) қан сарысуындағы эритроцитердің топтық антигендерін және антиденелерін міндеті анықтай отырып, АВО жүйесінің қан тобын қосарлы айқас әдіспен анықтау;</w:t>
      </w:r>
    </w:p>
    <w:p>
      <w:pPr>
        <w:spacing w:after="0"/>
        <w:ind w:left="0"/>
        <w:jc w:val="both"/>
      </w:pPr>
      <w:r>
        <w:rPr>
          <w:rFonts w:ascii="Times New Roman"/>
          <w:b w:val="false"/>
          <w:i w:val="false"/>
          <w:color w:val="000000"/>
          <w:sz w:val="28"/>
        </w:rPr>
        <w:t>
      2) резус жүйесінің D антигенін анықтау (ол болмаған жағдайда - реципиент теріс резусты болып есептеледі);</w:t>
      </w:r>
    </w:p>
    <w:p>
      <w:pPr>
        <w:spacing w:after="0"/>
        <w:ind w:left="0"/>
        <w:jc w:val="both"/>
      </w:pPr>
      <w:r>
        <w:rPr>
          <w:rFonts w:ascii="Times New Roman"/>
          <w:b w:val="false"/>
          <w:i w:val="false"/>
          <w:color w:val="000000"/>
          <w:sz w:val="28"/>
        </w:rPr>
        <w:t>
      3) тұрақты емес антиэритроциттік антиденелер скринингі.</w:t>
      </w:r>
    </w:p>
    <w:bookmarkStart w:name="z194" w:id="188"/>
    <w:p>
      <w:pPr>
        <w:spacing w:after="0"/>
        <w:ind w:left="0"/>
        <w:jc w:val="both"/>
      </w:pPr>
      <w:r>
        <w:rPr>
          <w:rFonts w:ascii="Times New Roman"/>
          <w:b w:val="false"/>
          <w:i w:val="false"/>
          <w:color w:val="000000"/>
          <w:sz w:val="28"/>
        </w:rPr>
        <w:t>
      46. АВО жүйесі бойынша қан тобын айқас әдіспен анықтау анти-А, анти-В, анти-АВ антиденелері бар моноканалды реагенттерді пайдалана отырып, эритроциттерде А және В топтық антигендерін анықауды және анти-А мен анти-В топтық антиденелерін О, А</w:t>
      </w:r>
      <w:r>
        <w:rPr>
          <w:rFonts w:ascii="Times New Roman"/>
          <w:b w:val="false"/>
          <w:i w:val="false"/>
          <w:color w:val="000000"/>
          <w:vertAlign w:val="subscript"/>
        </w:rPr>
        <w:t>1</w:t>
      </w:r>
      <w:r>
        <w:rPr>
          <w:rFonts w:ascii="Times New Roman"/>
          <w:b w:val="false"/>
          <w:i w:val="false"/>
          <w:color w:val="000000"/>
          <w:sz w:val="28"/>
        </w:rPr>
        <w:t xml:space="preserve"> және В стандартты эритроцитері арқылы айқындауды болжамдайды.</w:t>
      </w:r>
    </w:p>
    <w:bookmarkEnd w:id="188"/>
    <w:p>
      <w:pPr>
        <w:spacing w:after="0"/>
        <w:ind w:left="0"/>
        <w:jc w:val="both"/>
      </w:pPr>
      <w:r>
        <w:rPr>
          <w:rFonts w:ascii="Times New Roman"/>
          <w:b w:val="false"/>
          <w:i w:val="false"/>
          <w:color w:val="000000"/>
          <w:sz w:val="28"/>
        </w:rPr>
        <w:t>
      Қорытынды зерттеуде бастапқы зерттеу үшін пайдаланылған шығару сериясы бойынша басқа реагенттер пайдаланылады.</w:t>
      </w:r>
    </w:p>
    <w:bookmarkStart w:name="z195" w:id="189"/>
    <w:p>
      <w:pPr>
        <w:spacing w:after="0"/>
        <w:ind w:left="0"/>
        <w:jc w:val="both"/>
      </w:pPr>
      <w:r>
        <w:rPr>
          <w:rFonts w:ascii="Times New Roman"/>
          <w:b w:val="false"/>
          <w:i w:val="false"/>
          <w:color w:val="000000"/>
          <w:sz w:val="28"/>
        </w:rPr>
        <w:t>
      47. Реципиенттерде резус жүйесінің D антигенін анықтау жалған оң нәтижелерін болдырмау үшін мынадай әдістермен: жазықтықта агглютинация әдісімен немесе құрамында анти-D IgМ антиденелері (анти-D-супер реагенті) бар моноклоналды реактивтерді пайдалана отырып, микроклоналды агглютинация әдістерімен міндетті бақылаумен жасалады.</w:t>
      </w:r>
    </w:p>
    <w:bookmarkEnd w:id="189"/>
    <w:bookmarkStart w:name="z196" w:id="190"/>
    <w:p>
      <w:pPr>
        <w:spacing w:after="0"/>
        <w:ind w:left="0"/>
        <w:jc w:val="both"/>
      </w:pPr>
      <w:r>
        <w:rPr>
          <w:rFonts w:ascii="Times New Roman"/>
          <w:b w:val="false"/>
          <w:i w:val="false"/>
          <w:color w:val="000000"/>
          <w:sz w:val="28"/>
        </w:rPr>
        <w:t>
      48. Реципиенттерге бәсен антигендерінің немесе D антигенінің нұқаларының бар-жоғын анықтау тесті жүргізілмейді.</w:t>
      </w:r>
    </w:p>
    <w:bookmarkEnd w:id="190"/>
    <w:bookmarkStart w:name="z197" w:id="191"/>
    <w:p>
      <w:pPr>
        <w:spacing w:after="0"/>
        <w:ind w:left="0"/>
        <w:jc w:val="both"/>
      </w:pPr>
      <w:r>
        <w:rPr>
          <w:rFonts w:ascii="Times New Roman"/>
          <w:b w:val="false"/>
          <w:i w:val="false"/>
          <w:color w:val="000000"/>
          <w:sz w:val="28"/>
        </w:rPr>
        <w:t>
      49. Реципиент қанының Келл-тиістілігін анықтау қажет болғанда анти-К моноканалды реагенттерді пайдалана отырып, жүргізіледі. Зерттеулер жүргізу тәртібі донорларда жасалатынға ұқсас.</w:t>
      </w:r>
    </w:p>
    <w:bookmarkEnd w:id="191"/>
    <w:bookmarkStart w:name="z198" w:id="192"/>
    <w:p>
      <w:pPr>
        <w:spacing w:after="0"/>
        <w:ind w:left="0"/>
        <w:jc w:val="both"/>
      </w:pPr>
      <w:r>
        <w:rPr>
          <w:rFonts w:ascii="Times New Roman"/>
          <w:b w:val="false"/>
          <w:i w:val="false"/>
          <w:color w:val="000000"/>
          <w:sz w:val="28"/>
        </w:rPr>
        <w:t>
      50. Тұрақты емес антиэритроциттік аллоантиденелер скринингі тікелей емес антиглобулиндік тестті пайдалану арқылы жүргізіледі.</w:t>
      </w:r>
    </w:p>
    <w:bookmarkEnd w:id="192"/>
    <w:bookmarkStart w:name="z199" w:id="193"/>
    <w:p>
      <w:pPr>
        <w:spacing w:after="0"/>
        <w:ind w:left="0"/>
        <w:jc w:val="both"/>
      </w:pPr>
      <w:r>
        <w:rPr>
          <w:rFonts w:ascii="Times New Roman"/>
          <w:b w:val="false"/>
          <w:i w:val="false"/>
          <w:color w:val="000000"/>
          <w:sz w:val="28"/>
        </w:rPr>
        <w:t>
      51. Бастапқы скринингімен анықталған антиденелердің ерекшелігін белгілеу үшін кемінде 10 үлгіні қамтитын эритроциттер панелі пайдаланылады. Стандартты эритроциттер панелі негізгі клиникалық маңыздылығы бар: моноспецификалық және анти-D, -С, -С W,-с, -Е, -е, -К, -к, -Fуа, - Fуb, -Jкa,–Jкb, S, -s, (-М, - Lea -P1) полиспецификалық антинелердің ерекшелігін анықтауға мүмкіндік беретін фенотиптердің үйлесуінен тұрады.</w:t>
      </w:r>
    </w:p>
    <w:bookmarkEnd w:id="193"/>
    <w:bookmarkStart w:name="z200" w:id="194"/>
    <w:p>
      <w:pPr>
        <w:spacing w:after="0"/>
        <w:ind w:left="0"/>
        <w:jc w:val="both"/>
      </w:pPr>
      <w:r>
        <w:rPr>
          <w:rFonts w:ascii="Times New Roman"/>
          <w:b w:val="false"/>
          <w:i w:val="false"/>
          <w:color w:val="000000"/>
          <w:sz w:val="28"/>
        </w:rPr>
        <w:t>
      52. Егер реципиентте антиденердің бар болғаны белгілі болса, қосымша өндірілетін өзге ерекшеліктегі антиденелерді болдырмау үшін олардың ерекшелігі зерттелген сайын жүргізіледі.</w:t>
      </w:r>
    </w:p>
    <w:bookmarkEnd w:id="194"/>
    <w:p>
      <w:pPr>
        <w:spacing w:after="0"/>
        <w:ind w:left="0"/>
        <w:jc w:val="both"/>
      </w:pPr>
      <w:r>
        <w:rPr>
          <w:rFonts w:ascii="Times New Roman"/>
          <w:b w:val="false"/>
          <w:i w:val="false"/>
          <w:color w:val="000000"/>
          <w:sz w:val="28"/>
        </w:rPr>
        <w:t>
      Қосымша ерекшеліктегі жаңадан өндірілетін антиденелерді анықтау үшін зерттеуде сәйкестендірілген антиденелерге қарсы антигендері жоқ эритроциттер пайдаланылады.</w:t>
      </w:r>
    </w:p>
    <w:bookmarkStart w:name="z201" w:id="195"/>
    <w:p>
      <w:pPr>
        <w:spacing w:after="0"/>
        <w:ind w:left="0"/>
        <w:jc w:val="both"/>
      </w:pPr>
      <w:r>
        <w:rPr>
          <w:rFonts w:ascii="Times New Roman"/>
          <w:b w:val="false"/>
          <w:i w:val="false"/>
          <w:color w:val="000000"/>
          <w:sz w:val="28"/>
        </w:rPr>
        <w:t>
      53. Ерекшелікті белгілеген кезде антиденелер анықталған тұлғаның сарысуындағы эритроциттерге кеңейтілген үлгілеу жүргізу ұсынылады.</w:t>
      </w:r>
    </w:p>
    <w:bookmarkEnd w:id="195"/>
    <w:bookmarkStart w:name="z202" w:id="196"/>
    <w:p>
      <w:pPr>
        <w:spacing w:after="0"/>
        <w:ind w:left="0"/>
        <w:jc w:val="both"/>
      </w:pPr>
      <w:r>
        <w:rPr>
          <w:rFonts w:ascii="Times New Roman"/>
          <w:b w:val="false"/>
          <w:i w:val="false"/>
          <w:color w:val="000000"/>
          <w:sz w:val="28"/>
        </w:rPr>
        <w:t>
      54. Қанның топтық және резус тиістілік бойынша қорытынды бастапқы және қайталама зерттеулер негізінде жасалады.</w:t>
      </w:r>
    </w:p>
    <w:bookmarkEnd w:id="196"/>
    <w:p>
      <w:pPr>
        <w:spacing w:after="0"/>
        <w:ind w:left="0"/>
        <w:jc w:val="both"/>
      </w:pPr>
      <w:r>
        <w:rPr>
          <w:rFonts w:ascii="Times New Roman"/>
          <w:b w:val="false"/>
          <w:i w:val="false"/>
          <w:color w:val="000000"/>
          <w:sz w:val="28"/>
        </w:rPr>
        <w:t>
      Расталған нәтижені бері бастапқы және қайталама зерттеулердің нәтижесі сәйкес келгенде жүзеге асырылады.</w:t>
      </w:r>
    </w:p>
    <w:p>
      <w:pPr>
        <w:spacing w:after="0"/>
        <w:ind w:left="0"/>
        <w:jc w:val="both"/>
      </w:pPr>
      <w:r>
        <w:rPr>
          <w:rFonts w:ascii="Times New Roman"/>
          <w:b w:val="false"/>
          <w:i w:val="false"/>
          <w:color w:val="000000"/>
          <w:sz w:val="28"/>
        </w:rPr>
        <w:t>
      Егер зерттеулер нәтижелері сәйкес келмесе, реципиенттің жаңадан дайындалған қан үлгісіне зерттеу жүргізеді.</w:t>
      </w:r>
    </w:p>
    <w:p>
      <w:pPr>
        <w:spacing w:after="0"/>
        <w:ind w:left="0"/>
        <w:jc w:val="both"/>
      </w:pPr>
      <w:r>
        <w:rPr>
          <w:rFonts w:ascii="Times New Roman"/>
          <w:b w:val="false"/>
          <w:i w:val="false"/>
          <w:color w:val="000000"/>
          <w:sz w:val="28"/>
        </w:rPr>
        <w:t>
      Кез келген ауытқулар қан құйылғанға дейін анықталады және шешіледі.</w:t>
      </w:r>
    </w:p>
    <w:bookmarkStart w:name="z203" w:id="197"/>
    <w:p>
      <w:pPr>
        <w:spacing w:after="0"/>
        <w:ind w:left="0"/>
        <w:jc w:val="both"/>
      </w:pPr>
      <w:r>
        <w:rPr>
          <w:rFonts w:ascii="Times New Roman"/>
          <w:b w:val="false"/>
          <w:i w:val="false"/>
          <w:color w:val="000000"/>
          <w:sz w:val="28"/>
        </w:rPr>
        <w:t>
      55. Қан үлгісін зерттеудің нәтижесі алдағы зерттеулер болған кезде, ондағы жазбалармен салыстыру жүргізіледі.</w:t>
      </w:r>
    </w:p>
    <w:bookmarkEnd w:id="197"/>
    <w:p>
      <w:pPr>
        <w:spacing w:after="0"/>
        <w:ind w:left="0"/>
        <w:jc w:val="both"/>
      </w:pPr>
      <w:r>
        <w:rPr>
          <w:rFonts w:ascii="Times New Roman"/>
          <w:b w:val="false"/>
          <w:i w:val="false"/>
          <w:color w:val="000000"/>
          <w:sz w:val="28"/>
        </w:rPr>
        <w:t>
      Алдағы жазбалар клиникалық маңызы бар бұрын болған антиденелердің мәніне, тестілеудегі қиындықтардың бар болуына, трансфузия кезіндегі жанама реакцияларға қаралады.</w:t>
      </w:r>
    </w:p>
    <w:bookmarkStart w:name="z204" w:id="198"/>
    <w:p>
      <w:pPr>
        <w:spacing w:after="0"/>
        <w:ind w:left="0"/>
        <w:jc w:val="both"/>
      </w:pPr>
      <w:r>
        <w:rPr>
          <w:rFonts w:ascii="Times New Roman"/>
          <w:b w:val="false"/>
          <w:i w:val="false"/>
          <w:color w:val="000000"/>
          <w:sz w:val="28"/>
        </w:rPr>
        <w:t>
      56. Тұрақты емес антиэритроциттік аллоантиденелер анықталған кезде зерттеу нәтижесі туралы белгі жазылады және гемотрансфузиялық терапияны жүргізу қажет болған жағдайда қан компонентіне жеке іріктеу жүргізу талап етілетіні міндетті түрде көрсетеді.</w:t>
      </w:r>
    </w:p>
    <w:bookmarkEnd w:id="198"/>
    <w:p>
      <w:pPr>
        <w:spacing w:after="0"/>
        <w:ind w:left="0"/>
        <w:jc w:val="both"/>
      </w:pPr>
      <w:r>
        <w:rPr>
          <w:rFonts w:ascii="Times New Roman"/>
          <w:b w:val="false"/>
          <w:i w:val="false"/>
          <w:color w:val="000000"/>
          <w:sz w:val="28"/>
        </w:rPr>
        <w:t>
      Реципиентте эритроциттер антигеніне клиникалық маңыздылығы бар антиденелерді бір рет анықталса, одан арғы барлық трансфузиялар келесі анықтауда олар болмаса да ерекшелігін есепке ала отырып, жүзеге асырылады.</w:t>
      </w:r>
    </w:p>
    <w:bookmarkStart w:name="z205" w:id="199"/>
    <w:p>
      <w:pPr>
        <w:spacing w:after="0"/>
        <w:ind w:left="0"/>
        <w:jc w:val="both"/>
      </w:pPr>
      <w:r>
        <w:rPr>
          <w:rFonts w:ascii="Times New Roman"/>
          <w:b w:val="false"/>
          <w:i w:val="false"/>
          <w:color w:val="000000"/>
          <w:sz w:val="28"/>
        </w:rPr>
        <w:t>
      57. Анықталған тұрақты емес антиэритроциттік аллоантиденелері туралы белгі бар нәтиже бланкінің көшірмесі реципиентке беріледі және ол келесі емдеуге жатқызылғанда осы зерттеуді ұсынудың қажеттілігі туралы ескеріледі.</w:t>
      </w:r>
    </w:p>
    <w:bookmarkEnd w:id="199"/>
    <w:bookmarkStart w:name="z206" w:id="200"/>
    <w:p>
      <w:pPr>
        <w:spacing w:after="0"/>
        <w:ind w:left="0"/>
        <w:jc w:val="both"/>
      </w:pPr>
      <w:r>
        <w:rPr>
          <w:rFonts w:ascii="Times New Roman"/>
          <w:b w:val="false"/>
          <w:i w:val="false"/>
          <w:color w:val="000000"/>
          <w:sz w:val="28"/>
        </w:rPr>
        <w:t xml:space="preserve">
      58. Құрамында эритроциттер бар трансфузиялық орталарды құюдың алдында реципиент пен донорлық қан компонентінің АВО жүйесі бойынша топтық және резус тиістілігін осы Қағидаларға </w:t>
      </w:r>
      <w:r>
        <w:rPr>
          <w:rFonts w:ascii="Times New Roman"/>
          <w:b w:val="false"/>
          <w:i w:val="false"/>
          <w:color w:val="000000"/>
          <w:sz w:val="28"/>
        </w:rPr>
        <w:t>46-тармаққа</w:t>
      </w:r>
      <w:r>
        <w:rPr>
          <w:rFonts w:ascii="Times New Roman"/>
          <w:b w:val="false"/>
          <w:i w:val="false"/>
          <w:color w:val="000000"/>
          <w:sz w:val="28"/>
        </w:rPr>
        <w:t xml:space="preserve"> сәйкес қорытынды анықтау тікелей әдіспен жүргізіледі.</w:t>
      </w:r>
    </w:p>
    <w:bookmarkEnd w:id="200"/>
    <w:p>
      <w:pPr>
        <w:spacing w:after="0"/>
        <w:ind w:left="0"/>
        <w:jc w:val="both"/>
      </w:pPr>
      <w:r>
        <w:rPr>
          <w:rFonts w:ascii="Times New Roman"/>
          <w:b w:val="false"/>
          <w:i w:val="false"/>
          <w:color w:val="000000"/>
          <w:sz w:val="28"/>
        </w:rPr>
        <w:t>
      Зерттеу нәтижесі пациенттің медициналық картасындағы деректермен және қан компонентінің заттаңбасындағы деректермен салыстыралады.</w:t>
      </w:r>
    </w:p>
    <w:p>
      <w:pPr>
        <w:spacing w:after="0"/>
        <w:ind w:left="0"/>
        <w:jc w:val="both"/>
      </w:pPr>
      <w:r>
        <w:rPr>
          <w:rFonts w:ascii="Times New Roman"/>
          <w:b w:val="false"/>
          <w:i w:val="false"/>
          <w:color w:val="000000"/>
          <w:sz w:val="28"/>
        </w:rPr>
        <w:t>
      Мәліметтер сәйкес болған кезде трансфузияға дайындық рәсімі жалғастырылады.</w:t>
      </w:r>
    </w:p>
    <w:p>
      <w:pPr>
        <w:spacing w:after="0"/>
        <w:ind w:left="0"/>
        <w:jc w:val="both"/>
      </w:pPr>
      <w:r>
        <w:rPr>
          <w:rFonts w:ascii="Times New Roman"/>
          <w:b w:val="false"/>
          <w:i w:val="false"/>
          <w:color w:val="000000"/>
          <w:sz w:val="28"/>
        </w:rPr>
        <w:t>
      Егер деректерде айырмашылық анықталатын болса, оның себебі тексеріледі.</w:t>
      </w:r>
    </w:p>
    <w:bookmarkStart w:name="z207" w:id="201"/>
    <w:p>
      <w:pPr>
        <w:spacing w:after="0"/>
        <w:ind w:left="0"/>
        <w:jc w:val="both"/>
      </w:pPr>
      <w:r>
        <w:rPr>
          <w:rFonts w:ascii="Times New Roman"/>
          <w:b w:val="false"/>
          <w:i w:val="false"/>
          <w:color w:val="000000"/>
          <w:sz w:val="28"/>
        </w:rPr>
        <w:t>
      59. Жеке үйлесімділік сынамасы реципиент қанының сарысуында иммунологиялық сәйкеспеушілікті тудыра алатын донор эритроциттерінің антигендеріне қарсы бағытталған антиденелердің жоқтығын растау үшін жүргізіледі.</w:t>
      </w:r>
    </w:p>
    <w:bookmarkEnd w:id="201"/>
    <w:p>
      <w:pPr>
        <w:spacing w:after="0"/>
        <w:ind w:left="0"/>
        <w:jc w:val="both"/>
      </w:pPr>
      <w:r>
        <w:rPr>
          <w:rFonts w:ascii="Times New Roman"/>
          <w:b w:val="false"/>
          <w:i w:val="false"/>
          <w:color w:val="000000"/>
          <w:sz w:val="28"/>
        </w:rPr>
        <w:t>
      Анти- D және (немесе) анти-с тұрақты емес антиэритроциттік антиденелер жиі кездеседі.</w:t>
      </w:r>
    </w:p>
    <w:bookmarkStart w:name="z208" w:id="202"/>
    <w:p>
      <w:pPr>
        <w:spacing w:after="0"/>
        <w:ind w:left="0"/>
        <w:jc w:val="both"/>
      </w:pPr>
      <w:r>
        <w:rPr>
          <w:rFonts w:ascii="Times New Roman"/>
          <w:b w:val="false"/>
          <w:i w:val="false"/>
          <w:color w:val="000000"/>
          <w:sz w:val="28"/>
        </w:rPr>
        <w:t>
      60. Реципиент пен донор қанының жеке үйлесімділік сынамасы центрифугалау немесе тұндыру жолымен алатын сарысуды пайдалана отырып, орындалады.</w:t>
      </w:r>
    </w:p>
    <w:bookmarkEnd w:id="202"/>
    <w:p>
      <w:pPr>
        <w:spacing w:after="0"/>
        <w:ind w:left="0"/>
        <w:jc w:val="both"/>
      </w:pPr>
      <w:r>
        <w:rPr>
          <w:rFonts w:ascii="Times New Roman"/>
          <w:b w:val="false"/>
          <w:i w:val="false"/>
          <w:color w:val="000000"/>
          <w:sz w:val="28"/>
        </w:rPr>
        <w:t>
      Трансфузиялық ортаның АВО-тиістілігін анықтау және жеке үйлесімділік сынамасын жасау үшін пайдаланылатын донорлық қан компонентінің эритроциттері бұл үшін арнайы дайындалған пластикатты қапшықтың түтік сегменттерінен немесе трансфузиялық ортамен толтырылған кезде құюға арналған жүйеден алынады.</w:t>
      </w:r>
    </w:p>
    <w:p>
      <w:pPr>
        <w:spacing w:after="0"/>
        <w:ind w:left="0"/>
        <w:jc w:val="both"/>
      </w:pPr>
      <w:r>
        <w:rPr>
          <w:rFonts w:ascii="Times New Roman"/>
          <w:b w:val="false"/>
          <w:i w:val="false"/>
          <w:color w:val="000000"/>
          <w:sz w:val="28"/>
        </w:rPr>
        <w:t>
      Пластикатты қапшықтың түтік сегменттері трансфузиялық орта құйылған контейнерден ажыратудан бұрын қан компонентінің сәйкестендіру нөмірін, топтық тиістілігін, ажырату күнін көрсете отырып, алдын ала таңбаланады.</w:t>
      </w:r>
    </w:p>
    <w:p>
      <w:pPr>
        <w:spacing w:after="0"/>
        <w:ind w:left="0"/>
        <w:jc w:val="both"/>
      </w:pPr>
      <w:r>
        <w:rPr>
          <w:rFonts w:ascii="Times New Roman"/>
          <w:b w:val="false"/>
          <w:i w:val="false"/>
          <w:color w:val="000000"/>
          <w:sz w:val="28"/>
        </w:rPr>
        <w:t>
      Сегменттің мазмұны зертханалық пробиркаға ауыстырылады, одан кейін түтік сегментіне ұқсас таңбаланады.</w:t>
      </w:r>
    </w:p>
    <w:bookmarkStart w:name="z209" w:id="203"/>
    <w:p>
      <w:pPr>
        <w:spacing w:after="0"/>
        <w:ind w:left="0"/>
        <w:jc w:val="both"/>
      </w:pPr>
      <w:r>
        <w:rPr>
          <w:rFonts w:ascii="Times New Roman"/>
          <w:b w:val="false"/>
          <w:i w:val="false"/>
          <w:color w:val="000000"/>
          <w:sz w:val="28"/>
        </w:rPr>
        <w:t>
      61. Реципиент пен донор қанының жеке үйлесімділік сынамасы тікелей емес антиглобулиндік тестіні немесе тұрақты емес антиэритроциттік аллоантиденелердің сәйкес келмейтін толық (IgM) және толық емес (IgG) айқындайтын баламаларын пайдалана отырып, спецификалық реакциямен жасалады.</w:t>
      </w:r>
    </w:p>
    <w:bookmarkEnd w:id="203"/>
    <w:bookmarkStart w:name="z210" w:id="204"/>
    <w:p>
      <w:pPr>
        <w:spacing w:after="0"/>
        <w:ind w:left="0"/>
        <w:jc w:val="both"/>
      </w:pPr>
      <w:r>
        <w:rPr>
          <w:rFonts w:ascii="Times New Roman"/>
          <w:b w:val="false"/>
          <w:i w:val="false"/>
          <w:color w:val="000000"/>
          <w:sz w:val="28"/>
        </w:rPr>
        <w:t>
      62. Жеке үйлесімділік зерттеулерін реакция үдеткішін (коллоид - полиглюкин ерітіндісі 33%, желатин ерітіндісі 10%) пайдалана отырып, спецификалық емес реакциямен зерттеу жүргізу кезінде 2 зерттеу орындалады:</w:t>
      </w:r>
    </w:p>
    <w:bookmarkEnd w:id="204"/>
    <w:p>
      <w:pPr>
        <w:spacing w:after="0"/>
        <w:ind w:left="0"/>
        <w:jc w:val="both"/>
      </w:pPr>
      <w:r>
        <w:rPr>
          <w:rFonts w:ascii="Times New Roman"/>
          <w:b w:val="false"/>
          <w:i w:val="false"/>
          <w:color w:val="000000"/>
          <w:sz w:val="28"/>
        </w:rPr>
        <w:t>
      толық (IgM), оның ішінде тұрақты антиденелердің бар-жоғына сынама;</w:t>
      </w:r>
    </w:p>
    <w:p>
      <w:pPr>
        <w:spacing w:after="0"/>
        <w:ind w:left="0"/>
        <w:jc w:val="both"/>
      </w:pPr>
      <w:r>
        <w:rPr>
          <w:rFonts w:ascii="Times New Roman"/>
          <w:b w:val="false"/>
          <w:i w:val="false"/>
          <w:color w:val="000000"/>
          <w:sz w:val="28"/>
        </w:rPr>
        <w:t>
      толық емес (IgG) тұрақты емес антиэритроциттік аллоантиденелердің бар-жоғына сынама.</w:t>
      </w:r>
    </w:p>
    <w:p>
      <w:pPr>
        <w:spacing w:after="0"/>
        <w:ind w:left="0"/>
        <w:jc w:val="both"/>
      </w:pPr>
      <w:r>
        <w:rPr>
          <w:rFonts w:ascii="Times New Roman"/>
          <w:b w:val="false"/>
          <w:i w:val="false"/>
          <w:color w:val="000000"/>
          <w:sz w:val="28"/>
        </w:rPr>
        <w:t>
      Толық (IgM) антиденелердің бар-жоғына сынама жазықтықта реципиент қанының сарысуы мен донор эритроциттерін 10:1 ара-қатынаста араластыру арқылы жүргізіледі. Реакция барысы 5 минут бойы бақыланады. Эритроциттер агглютинациясы болатын болса, сынама оң, егер аглютинация болмаса-сынама теріс болады.</w:t>
      </w:r>
    </w:p>
    <w:p>
      <w:pPr>
        <w:spacing w:after="0"/>
        <w:ind w:left="0"/>
        <w:jc w:val="both"/>
      </w:pPr>
      <w:r>
        <w:rPr>
          <w:rFonts w:ascii="Times New Roman"/>
          <w:b w:val="false"/>
          <w:i w:val="false"/>
          <w:color w:val="000000"/>
          <w:sz w:val="28"/>
        </w:rPr>
        <w:t>
      Толық емес (IgG) аллоантиденелердің бар-жоғына сынама 10% желатин ерітіндісін немесе 33% полиглюкин ерітіндісін пайдалана отырып жүргізіледі.</w:t>
      </w:r>
    </w:p>
    <w:p>
      <w:pPr>
        <w:spacing w:after="0"/>
        <w:ind w:left="0"/>
        <w:jc w:val="both"/>
      </w:pPr>
      <w:r>
        <w:rPr>
          <w:rFonts w:ascii="Times New Roman"/>
          <w:b w:val="false"/>
          <w:i w:val="false"/>
          <w:color w:val="000000"/>
          <w:sz w:val="28"/>
        </w:rPr>
        <w:t>
      Коллоид реакциясының бақылау сарысуларының үлгілерімен алдын ала тексеру жүргізіледі:</w:t>
      </w:r>
    </w:p>
    <w:p>
      <w:pPr>
        <w:spacing w:after="0"/>
        <w:ind w:left="0"/>
        <w:jc w:val="both"/>
      </w:pPr>
      <w:r>
        <w:rPr>
          <w:rFonts w:ascii="Times New Roman"/>
          <w:b w:val="false"/>
          <w:i w:val="false"/>
          <w:color w:val="000000"/>
          <w:sz w:val="28"/>
        </w:rPr>
        <w:t>
      антиэритроцитарлы антиденелерінің бар болуы;</w:t>
      </w:r>
    </w:p>
    <w:p>
      <w:pPr>
        <w:spacing w:after="0"/>
        <w:ind w:left="0"/>
        <w:jc w:val="both"/>
      </w:pPr>
      <w:r>
        <w:rPr>
          <w:rFonts w:ascii="Times New Roman"/>
          <w:b w:val="false"/>
          <w:i w:val="false"/>
          <w:color w:val="000000"/>
          <w:sz w:val="28"/>
        </w:rPr>
        <w:t>
      антиэритроциттік антиденелердің жоқ болуы.</w:t>
      </w:r>
    </w:p>
    <w:p>
      <w:pPr>
        <w:spacing w:after="0"/>
        <w:ind w:left="0"/>
        <w:jc w:val="both"/>
      </w:pPr>
      <w:r>
        <w:rPr>
          <w:rFonts w:ascii="Times New Roman"/>
          <w:b w:val="false"/>
          <w:i w:val="false"/>
          <w:color w:val="000000"/>
          <w:sz w:val="28"/>
        </w:rPr>
        <w:t xml:space="preserve">
      Үйлесімділік сынамасын қою үшін антиэритроциттік антиденелері бар сарысуымен оң реакцияны және антиэритроциттік антиденелері жоқ сарысуымен теріс реакцияны көрсететін коллоид жарамды. </w:t>
      </w:r>
    </w:p>
    <w:p>
      <w:pPr>
        <w:spacing w:after="0"/>
        <w:ind w:left="0"/>
        <w:jc w:val="both"/>
      </w:pPr>
      <w:r>
        <w:rPr>
          <w:rFonts w:ascii="Times New Roman"/>
          <w:b w:val="false"/>
          <w:i w:val="false"/>
          <w:color w:val="000000"/>
          <w:sz w:val="28"/>
        </w:rPr>
        <w:t>
      10% желатин р-рімен жеке сәйкестікке сынама жүргізу техникасы: пробиркаға донордың эритроциттері тамшысының физиологиялық ерітіндісімен жуылған, алдын ала қыздырылған екі тамшы, желатин ерітіндісі және науқас сарысуының екі тамшысы қосылады. Пробирка 46-48</w:t>
      </w:r>
      <w:r>
        <w:rPr>
          <w:rFonts w:ascii="Times New Roman"/>
          <w:b w:val="false"/>
          <w:i w:val="false"/>
          <w:color w:val="000000"/>
          <w:vertAlign w:val="superscript"/>
        </w:rPr>
        <w:t>0</w:t>
      </w:r>
      <w:r>
        <w:rPr>
          <w:rFonts w:ascii="Times New Roman"/>
          <w:b w:val="false"/>
          <w:i w:val="false"/>
          <w:color w:val="000000"/>
          <w:sz w:val="28"/>
        </w:rPr>
        <w:t xml:space="preserve">С температурасында су моншасына он минутқа салынады. Осы уақыттан кейін, араластырып, шамамен 7 мл физиологиялық ерітіндіні қосады және пробирканы бірнеше рет айналдырады. </w:t>
      </w:r>
    </w:p>
    <w:p>
      <w:pPr>
        <w:spacing w:after="0"/>
        <w:ind w:left="0"/>
        <w:jc w:val="both"/>
      </w:pPr>
      <w:r>
        <w:rPr>
          <w:rFonts w:ascii="Times New Roman"/>
          <w:b w:val="false"/>
          <w:i w:val="false"/>
          <w:color w:val="000000"/>
          <w:sz w:val="28"/>
        </w:rPr>
        <w:t>
      Нәтижені өтетін жарықта және микроскоппен көзбен шолып бағалайды. Егер эритроциттердің аглютинациясы болса, онда сынама оң, егер сынама аглютинациясы болмаса, сынама теріс.</w:t>
      </w:r>
    </w:p>
    <w:p>
      <w:pPr>
        <w:spacing w:after="0"/>
        <w:ind w:left="0"/>
        <w:jc w:val="both"/>
      </w:pPr>
      <w:r>
        <w:rPr>
          <w:rFonts w:ascii="Times New Roman"/>
          <w:b w:val="false"/>
          <w:i w:val="false"/>
          <w:color w:val="000000"/>
          <w:sz w:val="28"/>
        </w:rPr>
        <w:t xml:space="preserve">
      33% полиглюкин ерітіндісімен жеке сәйкестікке сынама жүргізу техникасы: центрифугалық пробиркаға, түбіне науқастың сарысуының екі тамшысы орналастырылады және донорлық қан мен полиглюкин ерітіндісінің бір тамшысынан қосылады. Ішіндегіні жеңіл сілкілеумен араластырады және бес минут бойы түтікшені ішіндегісін қабырғаларға тегіс қабатпен бөлу үшін осьтің айналасында айналады. Содан кейін 4 мл физиологиялық ерітінді қосылады, шайқамай араластырылады. </w:t>
      </w:r>
    </w:p>
    <w:p>
      <w:pPr>
        <w:spacing w:after="0"/>
        <w:ind w:left="0"/>
        <w:jc w:val="both"/>
      </w:pPr>
      <w:r>
        <w:rPr>
          <w:rFonts w:ascii="Times New Roman"/>
          <w:b w:val="false"/>
          <w:i w:val="false"/>
          <w:color w:val="000000"/>
          <w:sz w:val="28"/>
        </w:rPr>
        <w:t>
      Нәтиже микроскоппен және күндізгі шамның өтетін жарығымен бағаланады. Егер эритроциттердің агглютинациясы болса, онда сынама оң, егер агглютинация болмаса, сынама теріс.</w:t>
      </w:r>
    </w:p>
    <w:bookmarkStart w:name="z211" w:id="205"/>
    <w:p>
      <w:pPr>
        <w:spacing w:after="0"/>
        <w:ind w:left="0"/>
        <w:jc w:val="both"/>
      </w:pPr>
      <w:r>
        <w:rPr>
          <w:rFonts w:ascii="Times New Roman"/>
          <w:b w:val="false"/>
          <w:i w:val="false"/>
          <w:color w:val="000000"/>
          <w:sz w:val="28"/>
        </w:rPr>
        <w:t>
      63. Егер жеке үйлесімділік сынамасы теріс болса, реципиент қанының сарысуында сәйкес келмейтін антиденелердің жоқтығын айғақтайды және трансфузияны жасауға болады.</w:t>
      </w:r>
    </w:p>
    <w:bookmarkEnd w:id="205"/>
    <w:p>
      <w:pPr>
        <w:spacing w:after="0"/>
        <w:ind w:left="0"/>
        <w:jc w:val="both"/>
      </w:pPr>
      <w:r>
        <w:rPr>
          <w:rFonts w:ascii="Times New Roman"/>
          <w:b w:val="false"/>
          <w:i w:val="false"/>
          <w:color w:val="000000"/>
          <w:sz w:val="28"/>
        </w:rPr>
        <w:t>
      Егер жеке үйлесімділік сынамасы оң болса, реципиент қанының сарысуында сәйкес келмейтін антиденелердің бар болуын айғақтайды және трансфузияны жасауға тыйым салынады.</w:t>
      </w:r>
    </w:p>
    <w:bookmarkStart w:name="z212" w:id="206"/>
    <w:p>
      <w:pPr>
        <w:spacing w:after="0"/>
        <w:ind w:left="0"/>
        <w:jc w:val="both"/>
      </w:pPr>
      <w:r>
        <w:rPr>
          <w:rFonts w:ascii="Times New Roman"/>
          <w:b w:val="false"/>
          <w:i w:val="false"/>
          <w:color w:val="000000"/>
          <w:sz w:val="28"/>
        </w:rPr>
        <w:t>
      64. Құрамында эритроциттер бар ортаға жеке іріктеу жүргізілетін көрсетілімдер:</w:t>
      </w:r>
    </w:p>
    <w:bookmarkEnd w:id="206"/>
    <w:p>
      <w:pPr>
        <w:spacing w:after="0"/>
        <w:ind w:left="0"/>
        <w:jc w:val="both"/>
      </w:pPr>
      <w:r>
        <w:rPr>
          <w:rFonts w:ascii="Times New Roman"/>
          <w:b w:val="false"/>
          <w:i w:val="false"/>
          <w:color w:val="000000"/>
          <w:sz w:val="28"/>
        </w:rPr>
        <w:t>
      1) трансфузиялық немесе акушерлік ауыр анамнез (бұрын болған гемотрансфузиялар, сарыауру немесе өзге де гемолиздік ауру белгісі бар нәрестені (бұдан әрі – НГА) дүниеге әкелуімен аяқталған жүктіліктерге реакциялар мен асқынулары));</w:t>
      </w:r>
    </w:p>
    <w:p>
      <w:pPr>
        <w:spacing w:after="0"/>
        <w:ind w:left="0"/>
        <w:jc w:val="both"/>
      </w:pPr>
      <w:r>
        <w:rPr>
          <w:rFonts w:ascii="Times New Roman"/>
          <w:b w:val="false"/>
          <w:i w:val="false"/>
          <w:color w:val="000000"/>
          <w:sz w:val="28"/>
        </w:rPr>
        <w:t>
      2) әлеуетті реципиенттің сарысуында антиэритроциттік аллоантиденелердің болуы;</w:t>
      </w:r>
    </w:p>
    <w:p>
      <w:pPr>
        <w:spacing w:after="0"/>
        <w:ind w:left="0"/>
        <w:jc w:val="both"/>
      </w:pPr>
      <w:r>
        <w:rPr>
          <w:rFonts w:ascii="Times New Roman"/>
          <w:b w:val="false"/>
          <w:i w:val="false"/>
          <w:color w:val="000000"/>
          <w:sz w:val="28"/>
        </w:rPr>
        <w:t>
      3) жеке үйлесімділік сынамаларының оң немесе күмәнді нәтижесі;</w:t>
      </w:r>
    </w:p>
    <w:p>
      <w:pPr>
        <w:spacing w:after="0"/>
        <w:ind w:left="0"/>
        <w:jc w:val="both"/>
      </w:pPr>
      <w:r>
        <w:rPr>
          <w:rFonts w:ascii="Times New Roman"/>
          <w:b w:val="false"/>
          <w:i w:val="false"/>
          <w:color w:val="000000"/>
          <w:sz w:val="28"/>
        </w:rPr>
        <w:t>
      4) НГА бар нәрестелерді емдеу (қанды ауыстырып құюдан басқа).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3" w:id="207"/>
    <w:p>
      <w:pPr>
        <w:spacing w:after="0"/>
        <w:ind w:left="0"/>
        <w:jc w:val="both"/>
      </w:pPr>
      <w:r>
        <w:rPr>
          <w:rFonts w:ascii="Times New Roman"/>
          <w:b w:val="false"/>
          <w:i w:val="false"/>
          <w:color w:val="000000"/>
          <w:sz w:val="28"/>
        </w:rPr>
        <w:t>
      65. Реципиенттің қан үлгісін жеке іріктеуге жіберген кезде бекітілген нысан бойынша зерттеу жолдамасы толтырылады.</w:t>
      </w:r>
    </w:p>
    <w:bookmarkEnd w:id="207"/>
    <w:p>
      <w:pPr>
        <w:spacing w:after="0"/>
        <w:ind w:left="0"/>
        <w:jc w:val="both"/>
      </w:pPr>
      <w:r>
        <w:rPr>
          <w:rFonts w:ascii="Times New Roman"/>
          <w:b w:val="false"/>
          <w:i w:val="false"/>
          <w:color w:val="000000"/>
          <w:sz w:val="28"/>
        </w:rPr>
        <w:t>
      Алдыңғы трансфузиялар туралы ақпарат болған кезде соңғы 3 айда топтық антигендер бойынша химеризмнің болуын бағалау үшін қосымша ақпарат жинау (трансфузия күндері, трансфузиялық ортаның атауы және олардың топтық тиістілігі, трансфузия нәтижелері) жүргізіледі.</w:t>
      </w:r>
    </w:p>
    <w:p>
      <w:pPr>
        <w:spacing w:after="0"/>
        <w:ind w:left="0"/>
        <w:jc w:val="both"/>
      </w:pPr>
      <w:r>
        <w:rPr>
          <w:rFonts w:ascii="Times New Roman"/>
          <w:b w:val="false"/>
          <w:i w:val="false"/>
          <w:color w:val="000000"/>
          <w:sz w:val="28"/>
        </w:rPr>
        <w:t>
      Жеке таңдалған компоненттердің дозаларының ілеспе құжаттамасы пациенттің медициналық картасына жапсырылады.</w:t>
      </w:r>
    </w:p>
    <w:bookmarkStart w:name="z214" w:id="208"/>
    <w:p>
      <w:pPr>
        <w:spacing w:after="0"/>
        <w:ind w:left="0"/>
        <w:jc w:val="both"/>
      </w:pPr>
      <w:r>
        <w:rPr>
          <w:rFonts w:ascii="Times New Roman"/>
          <w:b w:val="false"/>
          <w:i w:val="false"/>
          <w:color w:val="000000"/>
          <w:sz w:val="28"/>
        </w:rPr>
        <w:t>
      66. Реципиентің антиденелеріне ұқсас антигендері жоқ донор эритроциттерін іздеу жеке іріктеудің мақсаты болып табылады.</w:t>
      </w:r>
    </w:p>
    <w:bookmarkEnd w:id="208"/>
    <w:p>
      <w:pPr>
        <w:spacing w:after="0"/>
        <w:ind w:left="0"/>
        <w:jc w:val="both"/>
      </w:pPr>
      <w:r>
        <w:rPr>
          <w:rFonts w:ascii="Times New Roman"/>
          <w:b w:val="false"/>
          <w:i w:val="false"/>
          <w:color w:val="000000"/>
          <w:sz w:val="28"/>
        </w:rPr>
        <w:t>
      Егер донорлардың феноүлгіленген үлгілері жоқ болса, тікелей емес антиглобулиндік тестіде үйлесімді донорлардың қан үлгілері пайдаланалады.</w:t>
      </w:r>
    </w:p>
    <w:p>
      <w:pPr>
        <w:spacing w:after="0"/>
        <w:ind w:left="0"/>
        <w:jc w:val="both"/>
      </w:pPr>
      <w:r>
        <w:rPr>
          <w:rFonts w:ascii="Times New Roman"/>
          <w:b w:val="false"/>
          <w:i w:val="false"/>
          <w:color w:val="000000"/>
          <w:sz w:val="28"/>
        </w:rPr>
        <w:t>
      Құю үшін антиглобулиндік тестте теріс нәтиже көрсеткен қан үлгілері бөлме температурасында реципиент сарысуымен іс-қимылға түссе де (зертханалық зерттеу клиникалық мәні бар антиденелерді анықтамаған жағдайда) іріктеледі.</w:t>
      </w:r>
    </w:p>
    <w:p>
      <w:pPr>
        <w:spacing w:after="0"/>
        <w:ind w:left="0"/>
        <w:jc w:val="both"/>
      </w:pPr>
      <w:r>
        <w:rPr>
          <w:rFonts w:ascii="Times New Roman"/>
          <w:b w:val="false"/>
          <w:i w:val="false"/>
          <w:color w:val="000000"/>
          <w:sz w:val="28"/>
        </w:rPr>
        <w:t>
      Гемолиздік ауру белгілері бар жаңа туған нәрестелерге трансфузия жүргізген кезде, сондай-ақ ересектерге көп реет трансфузия қажет болған кезде қанды жеке іріктеуді донорлар мен реципиенттің эритроциттері антигендерінің антиденелері мен фенотипін ескере отырып жүргізеді.</w:t>
      </w:r>
    </w:p>
    <w:bookmarkStart w:name="z215" w:id="209"/>
    <w:p>
      <w:pPr>
        <w:spacing w:after="0"/>
        <w:ind w:left="0"/>
        <w:jc w:val="both"/>
      </w:pPr>
      <w:r>
        <w:rPr>
          <w:rFonts w:ascii="Times New Roman"/>
          <w:b w:val="false"/>
          <w:i w:val="false"/>
          <w:color w:val="000000"/>
          <w:sz w:val="28"/>
        </w:rPr>
        <w:t>
      67. МҰ-да және қан қызметі ұйымының мамандандырылған зертханасында орындалған АВО жүйесі бойынша топтық тиістілікті зертханалық зерттеу нәтижелері сәйкес келмеген кезде жеке іріктеу белгіленген фенотипті ескере отырып немесе тікелей емес антиглобулиндік тестінің теріс нәтижелері бойынша О тобының эритроциттерінен ғана жүзеге асырылады.</w:t>
      </w:r>
    </w:p>
    <w:bookmarkEnd w:id="209"/>
    <w:p>
      <w:pPr>
        <w:spacing w:after="0"/>
        <w:ind w:left="0"/>
        <w:jc w:val="both"/>
      </w:pPr>
      <w:r>
        <w:rPr>
          <w:rFonts w:ascii="Times New Roman"/>
          <w:b w:val="false"/>
          <w:i w:val="false"/>
          <w:color w:val="000000"/>
          <w:sz w:val="28"/>
        </w:rPr>
        <w:t>
      Реципиент сарысуында аутоиммундық антиденелердің бар болуына күдіктенген кезде, сондай-ақ тікелей антиглобулиндік тестіде олардың болуы расталған кезде эритроциттерді іріктеу реципиенттің резус тиістілігін ескере отырып, О тобының эритроциттерінен ғана жүзеге асырылады.</w:t>
      </w:r>
    </w:p>
    <w:bookmarkStart w:name="z216" w:id="210"/>
    <w:p>
      <w:pPr>
        <w:spacing w:after="0"/>
        <w:ind w:left="0"/>
        <w:jc w:val="both"/>
      </w:pPr>
      <w:r>
        <w:rPr>
          <w:rFonts w:ascii="Times New Roman"/>
          <w:b w:val="false"/>
          <w:i w:val="false"/>
          <w:color w:val="000000"/>
          <w:sz w:val="28"/>
        </w:rPr>
        <w:t xml:space="preserve">
      68. Шұғыл жағдайларда құрамында эритроциттер бар қан компоненттерін құятын медициналық персонал: </w:t>
      </w:r>
    </w:p>
    <w:bookmarkEnd w:id="210"/>
    <w:p>
      <w:pPr>
        <w:spacing w:after="0"/>
        <w:ind w:left="0"/>
        <w:jc w:val="both"/>
      </w:pPr>
      <w:r>
        <w:rPr>
          <w:rFonts w:ascii="Times New Roman"/>
          <w:b w:val="false"/>
          <w:i w:val="false"/>
          <w:color w:val="000000"/>
          <w:sz w:val="28"/>
        </w:rPr>
        <w:t xml:space="preserve">
      1) тікелей реакциямен АВО жүйесі бойынша қан тобы және реципиенттің резус-тиістілігі анықталады; </w:t>
      </w:r>
    </w:p>
    <w:p>
      <w:pPr>
        <w:spacing w:after="0"/>
        <w:ind w:left="0"/>
        <w:jc w:val="both"/>
      </w:pPr>
      <w:r>
        <w:rPr>
          <w:rFonts w:ascii="Times New Roman"/>
          <w:b w:val="false"/>
          <w:i w:val="false"/>
          <w:color w:val="000000"/>
          <w:sz w:val="28"/>
        </w:rPr>
        <w:t>
      2) донорлық қан компонентінің АВО жүйесі бойынша қан тобы анықталады;</w:t>
      </w:r>
    </w:p>
    <w:p>
      <w:pPr>
        <w:spacing w:after="0"/>
        <w:ind w:left="0"/>
        <w:jc w:val="both"/>
      </w:pPr>
      <w:r>
        <w:rPr>
          <w:rFonts w:ascii="Times New Roman"/>
          <w:b w:val="false"/>
          <w:i w:val="false"/>
          <w:color w:val="000000"/>
          <w:sz w:val="28"/>
        </w:rPr>
        <w:t>
      3) реципиент пен донор қанының жеке үйлесімділігіне сынама жүргізіледі.</w:t>
      </w:r>
    </w:p>
    <w:bookmarkStart w:name="z217" w:id="211"/>
    <w:p>
      <w:pPr>
        <w:spacing w:after="0"/>
        <w:ind w:left="0"/>
        <w:jc w:val="both"/>
      </w:pPr>
      <w:r>
        <w:rPr>
          <w:rFonts w:ascii="Times New Roman"/>
          <w:b w:val="false"/>
          <w:i w:val="false"/>
          <w:color w:val="000000"/>
          <w:sz w:val="28"/>
        </w:rPr>
        <w:t>
      69. Шұғыл гемотрансфузия алдында тұрақты емес антиденелер скринингі жүргізілмейді, ол реципиенттің трансфузия алдындағы қан үлгісінде құйылғаннан кейін ретроспективті түрде орындалады.</w:t>
      </w:r>
    </w:p>
    <w:bookmarkEnd w:id="211"/>
    <w:bookmarkStart w:name="z218" w:id="212"/>
    <w:p>
      <w:pPr>
        <w:spacing w:after="0"/>
        <w:ind w:left="0"/>
        <w:jc w:val="both"/>
      </w:pPr>
      <w:r>
        <w:rPr>
          <w:rFonts w:ascii="Times New Roman"/>
          <w:b w:val="false"/>
          <w:i w:val="false"/>
          <w:color w:val="000000"/>
          <w:sz w:val="28"/>
        </w:rPr>
        <w:t>
      70. Трансфузиядан кейінгі асқыну туындаған кезде медициналық персонал:</w:t>
      </w:r>
    </w:p>
    <w:bookmarkEnd w:id="212"/>
    <w:p>
      <w:pPr>
        <w:spacing w:after="0"/>
        <w:ind w:left="0"/>
        <w:jc w:val="both"/>
      </w:pPr>
      <w:r>
        <w:rPr>
          <w:rFonts w:ascii="Times New Roman"/>
          <w:b w:val="false"/>
          <w:i w:val="false"/>
          <w:color w:val="000000"/>
          <w:sz w:val="28"/>
        </w:rPr>
        <w:t>
      1) кезекші реаниматологқа бірден жүгінеді;</w:t>
      </w:r>
    </w:p>
    <w:p>
      <w:pPr>
        <w:spacing w:after="0"/>
        <w:ind w:left="0"/>
        <w:jc w:val="both"/>
      </w:pPr>
      <w:r>
        <w:rPr>
          <w:rFonts w:ascii="Times New Roman"/>
          <w:b w:val="false"/>
          <w:i w:val="false"/>
          <w:color w:val="000000"/>
          <w:sz w:val="28"/>
        </w:rPr>
        <w:t>
      2) құюды тоқтатады және контейнердегі заттаңбаны қанмен және реципиенттің деректерімен салыстырады;</w:t>
      </w:r>
    </w:p>
    <w:p>
      <w:pPr>
        <w:spacing w:after="0"/>
        <w:ind w:left="0"/>
        <w:jc w:val="both"/>
      </w:pPr>
      <w:r>
        <w:rPr>
          <w:rFonts w:ascii="Times New Roman"/>
          <w:b w:val="false"/>
          <w:i w:val="false"/>
          <w:color w:val="000000"/>
          <w:sz w:val="28"/>
        </w:rPr>
        <w:t>
      3) донорлық қан компоненті мен реципиенттін қан топтарында айырмашылықты байқаған кезде трансфузиология бөлімшесінің (кабинеті) маманына хабарласады және консультация алады;</w:t>
      </w:r>
    </w:p>
    <w:p>
      <w:pPr>
        <w:spacing w:after="0"/>
        <w:ind w:left="0"/>
        <w:jc w:val="both"/>
      </w:pPr>
      <w:r>
        <w:rPr>
          <w:rFonts w:ascii="Times New Roman"/>
          <w:b w:val="false"/>
          <w:i w:val="false"/>
          <w:color w:val="000000"/>
          <w:sz w:val="28"/>
        </w:rPr>
        <w:t>
      4) реципиент үшін жауапты дәрігерді жіті трансфузиялық реакция туралы бірден хабардар етеді;</w:t>
      </w:r>
    </w:p>
    <w:p>
      <w:pPr>
        <w:spacing w:after="0"/>
        <w:ind w:left="0"/>
        <w:jc w:val="both"/>
      </w:pPr>
      <w:r>
        <w:rPr>
          <w:rFonts w:ascii="Times New Roman"/>
          <w:b w:val="false"/>
          <w:i w:val="false"/>
          <w:color w:val="000000"/>
          <w:sz w:val="28"/>
        </w:rPr>
        <w:t>
      5) құюдан кейін сынаманы көктамырдан антикоагулянтпен және онсыз екі пробиркаға алуды жүзеге асыру және және оларды құйылған донорлық қанның қалдықтары бар құюға арналған құрылғымен бірге қан қызметі ұйымының мамандандырылған зертханасына жолдайды.</w:t>
      </w:r>
    </w:p>
    <w:bookmarkStart w:name="z219" w:id="213"/>
    <w:p>
      <w:pPr>
        <w:spacing w:after="0"/>
        <w:ind w:left="0"/>
        <w:jc w:val="both"/>
      </w:pPr>
      <w:r>
        <w:rPr>
          <w:rFonts w:ascii="Times New Roman"/>
          <w:b w:val="false"/>
          <w:i w:val="false"/>
          <w:color w:val="000000"/>
          <w:sz w:val="28"/>
        </w:rPr>
        <w:t xml:space="preserve">
      71. Жіті трансфузиялық өмірге қауіпті асқынулар мен гемолиздік реакциялар дамыған кезде Кодекс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стационарлық пациенттің медициналық картасында мынадай ақпарат тіркеледі:</w:t>
      </w:r>
    </w:p>
    <w:bookmarkEnd w:id="213"/>
    <w:p>
      <w:pPr>
        <w:spacing w:after="0"/>
        <w:ind w:left="0"/>
        <w:jc w:val="both"/>
      </w:pPr>
      <w:r>
        <w:rPr>
          <w:rFonts w:ascii="Times New Roman"/>
          <w:b w:val="false"/>
          <w:i w:val="false"/>
          <w:color w:val="000000"/>
          <w:sz w:val="28"/>
        </w:rPr>
        <w:t>
      1) қанды және оның компоненттерін құюдан кейінгі жағымсыз салдардың түрі;</w:t>
      </w:r>
    </w:p>
    <w:p>
      <w:pPr>
        <w:spacing w:after="0"/>
        <w:ind w:left="0"/>
        <w:jc w:val="both"/>
      </w:pPr>
      <w:r>
        <w:rPr>
          <w:rFonts w:ascii="Times New Roman"/>
          <w:b w:val="false"/>
          <w:i w:val="false"/>
          <w:color w:val="000000"/>
          <w:sz w:val="28"/>
        </w:rPr>
        <w:t>
      2) реакция туындағанға дейін трансфузияның ұзақтығы;</w:t>
      </w:r>
    </w:p>
    <w:p>
      <w:pPr>
        <w:spacing w:after="0"/>
        <w:ind w:left="0"/>
        <w:jc w:val="both"/>
      </w:pPr>
      <w:r>
        <w:rPr>
          <w:rFonts w:ascii="Times New Roman"/>
          <w:b w:val="false"/>
          <w:i w:val="false"/>
          <w:color w:val="000000"/>
          <w:sz w:val="28"/>
        </w:rPr>
        <w:t>
      3) гемаконның көлемі, нөмірі, құйылған компоненттің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214"/>
    <w:p>
      <w:pPr>
        <w:spacing w:after="0"/>
        <w:ind w:left="0"/>
        <w:jc w:val="both"/>
      </w:pPr>
      <w:r>
        <w:rPr>
          <w:rFonts w:ascii="Times New Roman"/>
          <w:b w:val="false"/>
          <w:i w:val="false"/>
          <w:color w:val="000000"/>
          <w:sz w:val="28"/>
        </w:rPr>
        <w:t>
      72. Құюды тоқтатқаннан кейін мыналар тағайындалу керек:</w:t>
      </w:r>
    </w:p>
    <w:bookmarkEnd w:id="214"/>
    <w:p>
      <w:pPr>
        <w:spacing w:after="0"/>
        <w:ind w:left="0"/>
        <w:jc w:val="both"/>
      </w:pPr>
      <w:r>
        <w:rPr>
          <w:rFonts w:ascii="Times New Roman"/>
          <w:b w:val="false"/>
          <w:i w:val="false"/>
          <w:color w:val="000000"/>
          <w:sz w:val="28"/>
        </w:rPr>
        <w:t>
      1) АВО және резус-факторды қайтадан анықтау;</w:t>
      </w:r>
    </w:p>
    <w:p>
      <w:pPr>
        <w:spacing w:after="0"/>
        <w:ind w:left="0"/>
        <w:jc w:val="both"/>
      </w:pPr>
      <w:r>
        <w:rPr>
          <w:rFonts w:ascii="Times New Roman"/>
          <w:b w:val="false"/>
          <w:i w:val="false"/>
          <w:color w:val="000000"/>
          <w:sz w:val="28"/>
        </w:rPr>
        <w:t>
      2) антиденелердің қайталама скринингі және үйлесімділік сынамалары;</w:t>
      </w:r>
    </w:p>
    <w:p>
      <w:pPr>
        <w:spacing w:after="0"/>
        <w:ind w:left="0"/>
        <w:jc w:val="both"/>
      </w:pPr>
      <w:r>
        <w:rPr>
          <w:rFonts w:ascii="Times New Roman"/>
          <w:b w:val="false"/>
          <w:i w:val="false"/>
          <w:color w:val="000000"/>
          <w:sz w:val="28"/>
        </w:rPr>
        <w:t>
      3) қанның толық талдауы;</w:t>
      </w:r>
    </w:p>
    <w:p>
      <w:pPr>
        <w:spacing w:after="0"/>
        <w:ind w:left="0"/>
        <w:jc w:val="both"/>
      </w:pPr>
      <w:r>
        <w:rPr>
          <w:rFonts w:ascii="Times New Roman"/>
          <w:b w:val="false"/>
          <w:i w:val="false"/>
          <w:color w:val="000000"/>
          <w:sz w:val="28"/>
        </w:rPr>
        <w:t>
      4) коагуляция тестілері;</w:t>
      </w:r>
    </w:p>
    <w:p>
      <w:pPr>
        <w:spacing w:after="0"/>
        <w:ind w:left="0"/>
        <w:jc w:val="both"/>
      </w:pPr>
      <w:r>
        <w:rPr>
          <w:rFonts w:ascii="Times New Roman"/>
          <w:b w:val="false"/>
          <w:i w:val="false"/>
          <w:color w:val="000000"/>
          <w:sz w:val="28"/>
        </w:rPr>
        <w:t>
      5) тікелей антиглобулиндік тестті анықтау;</w:t>
      </w:r>
    </w:p>
    <w:p>
      <w:pPr>
        <w:spacing w:after="0"/>
        <w:ind w:left="0"/>
        <w:jc w:val="both"/>
      </w:pPr>
      <w:r>
        <w:rPr>
          <w:rFonts w:ascii="Times New Roman"/>
          <w:b w:val="false"/>
          <w:i w:val="false"/>
          <w:color w:val="000000"/>
          <w:sz w:val="28"/>
        </w:rPr>
        <w:t>
      6) креатинин, несепнәр, электролит деңгейі;</w:t>
      </w:r>
    </w:p>
    <w:p>
      <w:pPr>
        <w:spacing w:after="0"/>
        <w:ind w:left="0"/>
        <w:jc w:val="both"/>
      </w:pPr>
      <w:r>
        <w:rPr>
          <w:rFonts w:ascii="Times New Roman"/>
          <w:b w:val="false"/>
          <w:i w:val="false"/>
          <w:color w:val="000000"/>
          <w:sz w:val="28"/>
        </w:rPr>
        <w:t>
      7) қанның зарарсыздығы;</w:t>
      </w:r>
    </w:p>
    <w:p>
      <w:pPr>
        <w:spacing w:after="0"/>
        <w:ind w:left="0"/>
        <w:jc w:val="both"/>
      </w:pPr>
      <w:r>
        <w:rPr>
          <w:rFonts w:ascii="Times New Roman"/>
          <w:b w:val="false"/>
          <w:i w:val="false"/>
          <w:color w:val="000000"/>
          <w:sz w:val="28"/>
        </w:rPr>
        <w:t>
      8) қандағы бос гемоглобин мен билирубинді анықтау;</w:t>
      </w:r>
    </w:p>
    <w:p>
      <w:pPr>
        <w:spacing w:after="0"/>
        <w:ind w:left="0"/>
        <w:jc w:val="both"/>
      </w:pPr>
      <w:r>
        <w:rPr>
          <w:rFonts w:ascii="Times New Roman"/>
          <w:b w:val="false"/>
          <w:i w:val="false"/>
          <w:color w:val="000000"/>
          <w:sz w:val="28"/>
        </w:rPr>
        <w:t>
      9) реакциядан кейін несептің бірінші порциясын зерттеу.</w:t>
      </w:r>
    </w:p>
    <w:bookmarkStart w:name="z221" w:id="215"/>
    <w:p>
      <w:pPr>
        <w:spacing w:after="0"/>
        <w:ind w:left="0"/>
        <w:jc w:val="both"/>
      </w:pPr>
      <w:r>
        <w:rPr>
          <w:rFonts w:ascii="Times New Roman"/>
          <w:b w:val="false"/>
          <w:i w:val="false"/>
          <w:color w:val="000000"/>
          <w:sz w:val="28"/>
        </w:rPr>
        <w:t>
      73. Реакцияны бастапқы зерттеуден кейін зертханалық зерттеулер үшін трансфузиология бөлімшесіне (кабинеті) мыналар жіберіледі:</w:t>
      </w:r>
    </w:p>
    <w:bookmarkEnd w:id="215"/>
    <w:p>
      <w:pPr>
        <w:spacing w:after="0"/>
        <w:ind w:left="0"/>
        <w:jc w:val="both"/>
      </w:pPr>
      <w:r>
        <w:rPr>
          <w:rFonts w:ascii="Times New Roman"/>
          <w:b w:val="false"/>
          <w:i w:val="false"/>
          <w:color w:val="000000"/>
          <w:sz w:val="28"/>
        </w:rPr>
        <w:t>
      1) реакция басталғаннан кейінгі 12 және 24 сағаттан соң алынған антикоагулянтпен және онсыз қан үлгілері;</w:t>
      </w:r>
    </w:p>
    <w:p>
      <w:pPr>
        <w:spacing w:after="0"/>
        <w:ind w:left="0"/>
        <w:jc w:val="both"/>
      </w:pPr>
      <w:r>
        <w:rPr>
          <w:rFonts w:ascii="Times New Roman"/>
          <w:b w:val="false"/>
          <w:i w:val="false"/>
          <w:color w:val="000000"/>
          <w:sz w:val="28"/>
        </w:rPr>
        <w:t>
      2) пациент несебінің 24 сағаттық порциясы.</w:t>
      </w:r>
    </w:p>
    <w:bookmarkStart w:name="z222" w:id="216"/>
    <w:p>
      <w:pPr>
        <w:spacing w:after="0"/>
        <w:ind w:left="0"/>
        <w:jc w:val="both"/>
      </w:pPr>
      <w:r>
        <w:rPr>
          <w:rFonts w:ascii="Times New Roman"/>
          <w:b w:val="false"/>
          <w:i w:val="false"/>
          <w:color w:val="000000"/>
          <w:sz w:val="28"/>
        </w:rPr>
        <w:t>
      74. Жіті трансфузиялық өмірге қауіпті асқынулардың дамуына немесе гемолитикалық реакцияның пайда болуына күдік болған кезде:</w:t>
      </w:r>
    </w:p>
    <w:bookmarkEnd w:id="216"/>
    <w:p>
      <w:pPr>
        <w:spacing w:after="0"/>
        <w:ind w:left="0"/>
        <w:jc w:val="both"/>
      </w:pPr>
      <w:r>
        <w:rPr>
          <w:rFonts w:ascii="Times New Roman"/>
          <w:b w:val="false"/>
          <w:i w:val="false"/>
          <w:color w:val="000000"/>
          <w:sz w:val="28"/>
        </w:rPr>
        <w:t>
      1) трансфузиология бөлімшесінде (кабинетінде):</w:t>
      </w:r>
    </w:p>
    <w:p>
      <w:pPr>
        <w:spacing w:after="0"/>
        <w:ind w:left="0"/>
        <w:jc w:val="both"/>
      </w:pPr>
      <w:r>
        <w:rPr>
          <w:rFonts w:ascii="Times New Roman"/>
          <w:b w:val="false"/>
          <w:i w:val="false"/>
          <w:color w:val="000000"/>
          <w:sz w:val="28"/>
        </w:rPr>
        <w:t>
      реакция себебі анықталғанға дейін кез келген қанды, оның компоненттерін беру тоқтатылады, осы уақытта қан, оның компоненттері кімге құйылып жатқаны тексеріледі.</w:t>
      </w:r>
    </w:p>
    <w:p>
      <w:pPr>
        <w:spacing w:after="0"/>
        <w:ind w:left="0"/>
        <w:jc w:val="both"/>
      </w:pPr>
      <w:r>
        <w:rPr>
          <w:rFonts w:ascii="Times New Roman"/>
          <w:b w:val="false"/>
          <w:i w:val="false"/>
          <w:color w:val="000000"/>
          <w:sz w:val="28"/>
        </w:rPr>
        <w:t>
      2) палаталар мен операциялық бөлмелерде, бір мезгілде бірнеше құю орындалатын болса, барлық құюлар тоқтатылады және АВО жүйесі мен пациенттің резус тиістілігі және пайдаланылатын трансфузиялық орта бойынша топтық тиістілік туралы деректердің сәйкестігіне тексеру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 w:id="217"/>
    <w:p>
      <w:pPr>
        <w:spacing w:after="0"/>
        <w:ind w:left="0"/>
        <w:jc w:val="both"/>
      </w:pPr>
      <w:r>
        <w:rPr>
          <w:rFonts w:ascii="Times New Roman"/>
          <w:b w:val="false"/>
          <w:i w:val="false"/>
          <w:color w:val="000000"/>
          <w:sz w:val="28"/>
        </w:rPr>
        <w:t>
      75. Реципиентте трансфузиядан кейінгі гемолиздік асқыну (ТКГА) белгілері байқалған кезде құюға дайындау барысында техникалық қателіктерді болдырмау мақсатында персонал:</w:t>
      </w:r>
    </w:p>
    <w:bookmarkEnd w:id="217"/>
    <w:p>
      <w:pPr>
        <w:spacing w:after="0"/>
        <w:ind w:left="0"/>
        <w:jc w:val="both"/>
      </w:pPr>
      <w:r>
        <w:rPr>
          <w:rFonts w:ascii="Times New Roman"/>
          <w:b w:val="false"/>
          <w:i w:val="false"/>
          <w:color w:val="000000"/>
          <w:sz w:val="28"/>
        </w:rPr>
        <w:t>
      1) бір реципиенттің қан үлгісін басқа реципиенттің қан үлгісіне кездейсоқ ауыстыру мүмкіндігін болдырмайды;</w:t>
      </w:r>
    </w:p>
    <w:p>
      <w:pPr>
        <w:spacing w:after="0"/>
        <w:ind w:left="0"/>
        <w:jc w:val="both"/>
      </w:pPr>
      <w:r>
        <w:rPr>
          <w:rFonts w:ascii="Times New Roman"/>
          <w:b w:val="false"/>
          <w:i w:val="false"/>
          <w:color w:val="000000"/>
          <w:sz w:val="28"/>
        </w:rPr>
        <w:t>
      2) гемоконтейнердің таңбалануын тексереді;</w:t>
      </w:r>
    </w:p>
    <w:p>
      <w:pPr>
        <w:spacing w:after="0"/>
        <w:ind w:left="0"/>
        <w:jc w:val="both"/>
      </w:pPr>
      <w:r>
        <w:rPr>
          <w:rFonts w:ascii="Times New Roman"/>
          <w:b w:val="false"/>
          <w:i w:val="false"/>
          <w:color w:val="000000"/>
          <w:sz w:val="28"/>
        </w:rPr>
        <w:t>
      3) үйлесімдік сынамасын қайта жүргізеді;</w:t>
      </w:r>
    </w:p>
    <w:p>
      <w:pPr>
        <w:spacing w:after="0"/>
        <w:ind w:left="0"/>
        <w:jc w:val="both"/>
      </w:pPr>
      <w:r>
        <w:rPr>
          <w:rFonts w:ascii="Times New Roman"/>
          <w:b w:val="false"/>
          <w:i w:val="false"/>
          <w:color w:val="000000"/>
          <w:sz w:val="28"/>
        </w:rPr>
        <w:t>
      4) АВО және резус фактор тиістілігін қорытынды зерттеу және алдағы үлгіні дұрыс түсіндірудің дұрыстығын тексереді, айырмашылықтар анықталса, асқынуды емдеуге дереу кіріседі.</w:t>
      </w:r>
    </w:p>
    <w:bookmarkStart w:name="z224" w:id="218"/>
    <w:p>
      <w:pPr>
        <w:spacing w:after="0"/>
        <w:ind w:left="0"/>
        <w:jc w:val="both"/>
      </w:pPr>
      <w:r>
        <w:rPr>
          <w:rFonts w:ascii="Times New Roman"/>
          <w:b w:val="false"/>
          <w:i w:val="false"/>
          <w:color w:val="000000"/>
          <w:sz w:val="28"/>
        </w:rPr>
        <w:t>
      76. Персонал реципиент қанының екі үлгісін алып, реципиент сарысуының гемолиз мәніне боялуын көзбен шолады.</w:t>
      </w:r>
    </w:p>
    <w:bookmarkEnd w:id="218"/>
    <w:p>
      <w:pPr>
        <w:spacing w:after="0"/>
        <w:ind w:left="0"/>
        <w:jc w:val="both"/>
      </w:pPr>
      <w:r>
        <w:rPr>
          <w:rFonts w:ascii="Times New Roman"/>
          <w:b w:val="false"/>
          <w:i w:val="false"/>
          <w:color w:val="000000"/>
          <w:sz w:val="28"/>
        </w:rPr>
        <w:t xml:space="preserve">
      Қанның бір үлгісі МҰ клиникалық зертханасына, трансфузия алдындағы үлгімен және қапшықтағы қан компоненттерінің қалдықтарымен бірге басқа үлгіні қан қызметінің иммундық гематологиялық зерттеу зерханасына жіберіледі. </w:t>
      </w:r>
    </w:p>
    <w:bookmarkStart w:name="z225" w:id="219"/>
    <w:p>
      <w:pPr>
        <w:spacing w:after="0"/>
        <w:ind w:left="0"/>
        <w:jc w:val="both"/>
      </w:pPr>
      <w:r>
        <w:rPr>
          <w:rFonts w:ascii="Times New Roman"/>
          <w:b w:val="false"/>
          <w:i w:val="false"/>
          <w:color w:val="000000"/>
          <w:sz w:val="28"/>
        </w:rPr>
        <w:t>
      77. Трансфузиядан кейінгі гемолиздік асқыну (ТКГА) диагнозы расталған кездегі зертханалық нәтижелері:</w:t>
      </w:r>
    </w:p>
    <w:bookmarkEnd w:id="219"/>
    <w:p>
      <w:pPr>
        <w:spacing w:after="0"/>
        <w:ind w:left="0"/>
        <w:jc w:val="both"/>
      </w:pPr>
      <w:r>
        <w:rPr>
          <w:rFonts w:ascii="Times New Roman"/>
          <w:b w:val="false"/>
          <w:i w:val="false"/>
          <w:color w:val="000000"/>
          <w:sz w:val="28"/>
        </w:rPr>
        <w:t>
      1) гемоглобинемия;</w:t>
      </w:r>
    </w:p>
    <w:p>
      <w:pPr>
        <w:spacing w:after="0"/>
        <w:ind w:left="0"/>
        <w:jc w:val="both"/>
      </w:pPr>
      <w:r>
        <w:rPr>
          <w:rFonts w:ascii="Times New Roman"/>
          <w:b w:val="false"/>
          <w:i w:val="false"/>
          <w:color w:val="000000"/>
          <w:sz w:val="28"/>
        </w:rPr>
        <w:t>
      2) гемоглобинурия;</w:t>
      </w:r>
    </w:p>
    <w:p>
      <w:pPr>
        <w:spacing w:after="0"/>
        <w:ind w:left="0"/>
        <w:jc w:val="both"/>
      </w:pPr>
      <w:r>
        <w:rPr>
          <w:rFonts w:ascii="Times New Roman"/>
          <w:b w:val="false"/>
          <w:i w:val="false"/>
          <w:color w:val="000000"/>
          <w:sz w:val="28"/>
        </w:rPr>
        <w:t>
      3) оң тікелей антиглобулиндік тест (ТАГТ);</w:t>
      </w:r>
    </w:p>
    <w:p>
      <w:pPr>
        <w:spacing w:after="0"/>
        <w:ind w:left="0"/>
        <w:jc w:val="both"/>
      </w:pPr>
      <w:r>
        <w:rPr>
          <w:rFonts w:ascii="Times New Roman"/>
          <w:b w:val="false"/>
          <w:i w:val="false"/>
          <w:color w:val="000000"/>
          <w:sz w:val="28"/>
        </w:rPr>
        <w:t>
      4) гипербилирубинемия (түзу емес билирубин);</w:t>
      </w:r>
    </w:p>
    <w:p>
      <w:pPr>
        <w:spacing w:after="0"/>
        <w:ind w:left="0"/>
        <w:jc w:val="both"/>
      </w:pPr>
      <w:r>
        <w:rPr>
          <w:rFonts w:ascii="Times New Roman"/>
          <w:b w:val="false"/>
          <w:i w:val="false"/>
          <w:color w:val="000000"/>
          <w:sz w:val="28"/>
        </w:rPr>
        <w:t>
      5) гематокриттің төмендеуі;</w:t>
      </w:r>
    </w:p>
    <w:p>
      <w:pPr>
        <w:spacing w:after="0"/>
        <w:ind w:left="0"/>
        <w:jc w:val="both"/>
      </w:pPr>
      <w:r>
        <w:rPr>
          <w:rFonts w:ascii="Times New Roman"/>
          <w:b w:val="false"/>
          <w:i w:val="false"/>
          <w:color w:val="000000"/>
          <w:sz w:val="28"/>
        </w:rPr>
        <w:t>
      6) сарысу гемоглобиннің төмендеуі немесе болмауы;</w:t>
      </w:r>
    </w:p>
    <w:p>
      <w:pPr>
        <w:spacing w:after="0"/>
        <w:ind w:left="0"/>
        <w:jc w:val="both"/>
      </w:pPr>
      <w:r>
        <w:rPr>
          <w:rFonts w:ascii="Times New Roman"/>
          <w:b w:val="false"/>
          <w:i w:val="false"/>
          <w:color w:val="000000"/>
          <w:sz w:val="28"/>
        </w:rPr>
        <w:t>
      7) реципиенттер эритроциттер антигендеріне антиденелердің бар болуы.</w:t>
      </w:r>
    </w:p>
    <w:bookmarkStart w:name="z226" w:id="220"/>
    <w:p>
      <w:pPr>
        <w:spacing w:after="0"/>
        <w:ind w:left="0"/>
        <w:jc w:val="both"/>
      </w:pPr>
      <w:r>
        <w:rPr>
          <w:rFonts w:ascii="Times New Roman"/>
          <w:b w:val="false"/>
          <w:i w:val="false"/>
          <w:color w:val="000000"/>
          <w:sz w:val="28"/>
        </w:rPr>
        <w:t>
      78. Қан қызметі ұйымының иммундық гематологиялық зертханасында мынадай әрекеттер орындалады:</w:t>
      </w:r>
    </w:p>
    <w:bookmarkEnd w:id="220"/>
    <w:p>
      <w:pPr>
        <w:spacing w:after="0"/>
        <w:ind w:left="0"/>
        <w:jc w:val="both"/>
      </w:pPr>
      <w:r>
        <w:rPr>
          <w:rFonts w:ascii="Times New Roman"/>
          <w:b w:val="false"/>
          <w:i w:val="false"/>
          <w:color w:val="000000"/>
          <w:sz w:val="28"/>
        </w:rPr>
        <w:t>
      1) трансфузиядан кейінгі сарысу үлгісін гемолиз боялуына көзбен бағалау;</w:t>
      </w:r>
    </w:p>
    <w:p>
      <w:pPr>
        <w:spacing w:after="0"/>
        <w:ind w:left="0"/>
        <w:jc w:val="both"/>
      </w:pPr>
      <w:r>
        <w:rPr>
          <w:rFonts w:ascii="Times New Roman"/>
          <w:b w:val="false"/>
          <w:i w:val="false"/>
          <w:color w:val="000000"/>
          <w:sz w:val="28"/>
        </w:rPr>
        <w:t>
      2) реципиенттің және донордың АВ0, Rh, Кell-тиістілігін анықтау (трансфузия алдындағы және трансфузиядан кейінгі қан үлгілері);</w:t>
      </w:r>
    </w:p>
    <w:p>
      <w:pPr>
        <w:spacing w:after="0"/>
        <w:ind w:left="0"/>
        <w:jc w:val="both"/>
      </w:pPr>
      <w:r>
        <w:rPr>
          <w:rFonts w:ascii="Times New Roman"/>
          <w:b w:val="false"/>
          <w:i w:val="false"/>
          <w:color w:val="000000"/>
          <w:sz w:val="28"/>
        </w:rPr>
        <w:t>
      3) үйлесімділік сынамаларын жүргізу;</w:t>
      </w:r>
    </w:p>
    <w:p>
      <w:pPr>
        <w:spacing w:after="0"/>
        <w:ind w:left="0"/>
        <w:jc w:val="both"/>
      </w:pPr>
      <w:r>
        <w:rPr>
          <w:rFonts w:ascii="Times New Roman"/>
          <w:b w:val="false"/>
          <w:i w:val="false"/>
          <w:color w:val="000000"/>
          <w:sz w:val="28"/>
        </w:rPr>
        <w:t>
      4) аллоантиденелер скринингі;</w:t>
      </w:r>
    </w:p>
    <w:p>
      <w:pPr>
        <w:spacing w:after="0"/>
        <w:ind w:left="0"/>
        <w:jc w:val="both"/>
      </w:pPr>
      <w:r>
        <w:rPr>
          <w:rFonts w:ascii="Times New Roman"/>
          <w:b w:val="false"/>
          <w:i w:val="false"/>
          <w:color w:val="000000"/>
          <w:sz w:val="28"/>
        </w:rPr>
        <w:t>
      5) аллоантиденелерді табылған жағдайда сәйкестендіру;</w:t>
      </w:r>
    </w:p>
    <w:p>
      <w:pPr>
        <w:spacing w:after="0"/>
        <w:ind w:left="0"/>
        <w:jc w:val="both"/>
      </w:pPr>
      <w:r>
        <w:rPr>
          <w:rFonts w:ascii="Times New Roman"/>
          <w:b w:val="false"/>
          <w:i w:val="false"/>
          <w:color w:val="000000"/>
          <w:sz w:val="28"/>
        </w:rPr>
        <w:t>
      6) трансфузиядан кейінгі үлгіде ТАГТ жүргізу;</w:t>
      </w:r>
    </w:p>
    <w:p>
      <w:pPr>
        <w:spacing w:after="0"/>
        <w:ind w:left="0"/>
        <w:jc w:val="both"/>
      </w:pPr>
      <w:r>
        <w:rPr>
          <w:rFonts w:ascii="Times New Roman"/>
          <w:b w:val="false"/>
          <w:i w:val="false"/>
          <w:color w:val="000000"/>
          <w:sz w:val="28"/>
        </w:rPr>
        <w:t>
      7) элюатадағы аллоантиденелерді зерттеу;</w:t>
      </w:r>
    </w:p>
    <w:p>
      <w:pPr>
        <w:spacing w:after="0"/>
        <w:ind w:left="0"/>
        <w:jc w:val="both"/>
      </w:pPr>
      <w:r>
        <w:rPr>
          <w:rFonts w:ascii="Times New Roman"/>
          <w:b w:val="false"/>
          <w:i w:val="false"/>
          <w:color w:val="000000"/>
          <w:sz w:val="28"/>
        </w:rPr>
        <w:t>
      8) қажет болған жағдайда донор қанына жеке іріктеу жүргізу.</w:t>
      </w:r>
    </w:p>
    <w:bookmarkStart w:name="z227" w:id="221"/>
    <w:p>
      <w:pPr>
        <w:spacing w:after="0"/>
        <w:ind w:left="0"/>
        <w:jc w:val="both"/>
      </w:pPr>
      <w:r>
        <w:rPr>
          <w:rFonts w:ascii="Times New Roman"/>
          <w:b w:val="false"/>
          <w:i w:val="false"/>
          <w:color w:val="000000"/>
          <w:sz w:val="28"/>
        </w:rPr>
        <w:t>
      79. Трансфузиядан кейінгі алынған үлгідегі оң ТАГТ эритроцттердегі адсорбацияланған антиденелерді айғақтайды және трансфузия алдында донор мен реципиентте оң ТАГТ болмаған жағдайда иммунологиялық конфликтінің бар болуын білдіреді.</w:t>
      </w:r>
    </w:p>
    <w:bookmarkEnd w:id="221"/>
    <w:p>
      <w:pPr>
        <w:spacing w:after="0"/>
        <w:ind w:left="0"/>
        <w:jc w:val="both"/>
      </w:pPr>
      <w:r>
        <w:rPr>
          <w:rFonts w:ascii="Times New Roman"/>
          <w:b w:val="false"/>
          <w:i w:val="false"/>
          <w:color w:val="000000"/>
          <w:sz w:val="28"/>
        </w:rPr>
        <w:t>
      Егер ауто- және аллоантиденелер анықталмаса, антиденелер элюциясын реципиенттердің трансфузиядан кейін алынған қан үлгісінің эритроциттерінен жүргізіледі және элюатты үлгіленген эритроциттердің панелімен зерттеледі.</w:t>
      </w:r>
    </w:p>
    <w:p>
      <w:pPr>
        <w:spacing w:after="0"/>
        <w:ind w:left="0"/>
        <w:jc w:val="both"/>
      </w:pPr>
      <w:r>
        <w:rPr>
          <w:rFonts w:ascii="Times New Roman"/>
          <w:b w:val="false"/>
          <w:i w:val="false"/>
          <w:color w:val="000000"/>
          <w:sz w:val="28"/>
        </w:rPr>
        <w:t>
      Шегерілген ТКГА-ға күдіктенген жағдайда ТАГТ-ті реципиент эритроцттерімен жүргізіледі.</w:t>
      </w:r>
    </w:p>
    <w:bookmarkStart w:name="z228" w:id="222"/>
    <w:p>
      <w:pPr>
        <w:spacing w:after="0"/>
        <w:ind w:left="0"/>
        <w:jc w:val="left"/>
      </w:pPr>
      <w:r>
        <w:rPr>
          <w:rFonts w:ascii="Times New Roman"/>
          <w:b/>
          <w:i w:val="false"/>
          <w:color w:val="000000"/>
        </w:rPr>
        <w:t xml:space="preserve"> 3-тарау. Қанды, оның компоненттерін құю тәртібі</w:t>
      </w:r>
    </w:p>
    <w:bookmarkEnd w:id="222"/>
    <w:bookmarkStart w:name="z229" w:id="223"/>
    <w:p>
      <w:pPr>
        <w:spacing w:after="0"/>
        <w:ind w:left="0"/>
        <w:jc w:val="both"/>
      </w:pPr>
      <w:r>
        <w:rPr>
          <w:rFonts w:ascii="Times New Roman"/>
          <w:b w:val="false"/>
          <w:i w:val="false"/>
          <w:color w:val="000000"/>
          <w:sz w:val="28"/>
        </w:rPr>
        <w:t>
      80. Қанды, оның компоненттерін құюды тағайындауға көрсетілімдер, сондай-ақ олардың дозалары емдеуші дәрігер, кезекші дәрігер немесе дәрігерлер консилиумы жасушалық немесе өзге де қан компоненттерінің тапшылығы немесе дисфункциясының клиникалық көріністерімен расталған зертханалық деректер негізінде айқындалады. Біріктірілген, көп немесе ауқымды жарақаттар кезінде жіті жаппай қан кету белгілері болған кезде трансфузиялық терапия зертханалық зерттеулер нәтижелері алынғанға дейін басталады. Жіті көлемді қан кету кезінде трансфузиялық терапия инфузиялық ерітінділерді (коисталлоидтар, коллоидтар) емес, донорлық қан компоненттерін құюдан басталады.</w:t>
      </w:r>
    </w:p>
    <w:bookmarkEnd w:id="223"/>
    <w:p>
      <w:pPr>
        <w:spacing w:after="0"/>
        <w:ind w:left="0"/>
        <w:jc w:val="both"/>
      </w:pPr>
      <w:r>
        <w:rPr>
          <w:rFonts w:ascii="Times New Roman"/>
          <w:b w:val="false"/>
          <w:i w:val="false"/>
          <w:color w:val="000000"/>
          <w:sz w:val="28"/>
        </w:rPr>
        <w:t>
      ІІ-ІІІ дәрежедегі жаппай қан кету мен травматикалық шок кезіндегі жағдайларды қоспағанда, өкпенің ісінуімен сүйемелденетін жіті жүрек-өкпе жеткіліксіздігі гемотрансфузияға абсолюттік қарсы көрсетілім болып табылады.</w:t>
      </w:r>
    </w:p>
    <w:p>
      <w:pPr>
        <w:spacing w:after="0"/>
        <w:ind w:left="0"/>
        <w:jc w:val="both"/>
      </w:pPr>
      <w:r>
        <w:rPr>
          <w:rFonts w:ascii="Times New Roman"/>
          <w:b w:val="false"/>
          <w:i w:val="false"/>
          <w:color w:val="000000"/>
          <w:sz w:val="28"/>
        </w:rPr>
        <w:t>
      Қан мен оның компоненттерін құюға абсолютті қарсы көрсетілім өкпенің ісінуімен сүйемелденетін жедел жүрек-өкпе жеткіліксіздігі болып табылады. Жіті жүрек-өкпе жеткіліксіздігімен және өкпе ісінуімен сүйемелденетін ауруларды емдеу кезінде қан компоненттері пациенттің жүрек және (немесе) өкпе функцияларын орындау ішінара немесе толық мүмкін болмаған кезде өміршендікті қамтамасыз ететін аппараттардың экстракорпоралды контурларын (АИК, ЭКМО және басқалар) толтыру үшін пайдаланылады.</w:t>
      </w:r>
    </w:p>
    <w:p>
      <w:pPr>
        <w:spacing w:after="0"/>
        <w:ind w:left="0"/>
        <w:jc w:val="both"/>
      </w:pPr>
      <w:r>
        <w:rPr>
          <w:rFonts w:ascii="Times New Roman"/>
          <w:b w:val="false"/>
          <w:i w:val="false"/>
          <w:color w:val="000000"/>
          <w:sz w:val="28"/>
        </w:rPr>
        <w:t xml:space="preserve">
      Жаңа тромбоздар мен эмболиялар, ми қан айналымының ауыр бұзылыстары, жүректің ишемиялық ауруы, септикалық эндокардит, жүрек ақаулары, ІІІ дәрежедегі қан айналымының жеткіліксіздігі бар миокардит, ІІІ кезеңдегі гипертониялық аурулар, бауыр мен бүйректің ауыр функционалдық бұзылулары, ауыр аллергиялық ауру (бронх демікпесі, поливалентті аллергия), туберкулездің жіті ағымдағы және диссеминацияланған түрі, әсіресе ревматикалық пурпура гемотрансфузияға салыстырмалы қарсы көрсетілімдер. </w:t>
      </w:r>
    </w:p>
    <w:p>
      <w:pPr>
        <w:spacing w:after="0"/>
        <w:ind w:left="0"/>
        <w:jc w:val="both"/>
      </w:pPr>
      <w:r>
        <w:rPr>
          <w:rFonts w:ascii="Times New Roman"/>
          <w:b w:val="false"/>
          <w:i w:val="false"/>
          <w:color w:val="000000"/>
          <w:sz w:val="28"/>
        </w:rPr>
        <w:t>
      Салыстырмалы қарсы көрсетілімдер болған кезде қан мен оның компоненттерін құю қан компоненттері тапшылығының орнын толтырмаған кезде пациенттің өмірі үшін болжамды гемодинамикалық бұзылыстар немесе метаболикалық бұзылыстар қаупінен жоғары тәуекелдің бар болуын растайтын комиссиялық дәрігерлік қорытынды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224"/>
    <w:p>
      <w:pPr>
        <w:spacing w:after="0"/>
        <w:ind w:left="0"/>
        <w:jc w:val="both"/>
      </w:pPr>
      <w:r>
        <w:rPr>
          <w:rFonts w:ascii="Times New Roman"/>
          <w:b w:val="false"/>
          <w:i w:val="false"/>
          <w:color w:val="000000"/>
          <w:sz w:val="28"/>
        </w:rPr>
        <w:t>
      81. Қанды, оның компоненттерін сақтау санкцияланбаған қол жеткізуден қорғалған жерде жүргізіледі.</w:t>
      </w:r>
    </w:p>
    <w:bookmarkEnd w:id="224"/>
    <w:bookmarkStart w:name="z231" w:id="225"/>
    <w:p>
      <w:pPr>
        <w:spacing w:after="0"/>
        <w:ind w:left="0"/>
        <w:jc w:val="both"/>
      </w:pPr>
      <w:r>
        <w:rPr>
          <w:rFonts w:ascii="Times New Roman"/>
          <w:b w:val="false"/>
          <w:i w:val="false"/>
          <w:color w:val="000000"/>
          <w:sz w:val="28"/>
        </w:rPr>
        <w:t>
      82. Қан мен оның компоненттерін сақтау үшін белгіленген температураны жоғары дәлдікпен автоматты түрде сақтайтын, құлыптармен, белгіленген температура диапазонынан ауытқыған кезде дыбыс дабылы, басқару панеліндегі температураны көрсету датчигі, мәжбүрлі ауа айналымы жүйесімен жабдықталған медициналық тоңазытқыш жабдығы (жылу оқшаулағыш шкафтар, мұздатқыштар) пайдаланылады.</w:t>
      </w:r>
    </w:p>
    <w:bookmarkEnd w:id="225"/>
    <w:p>
      <w:pPr>
        <w:spacing w:after="0"/>
        <w:ind w:left="0"/>
        <w:jc w:val="both"/>
      </w:pPr>
      <w:r>
        <w:rPr>
          <w:rFonts w:ascii="Times New Roman"/>
          <w:b w:val="false"/>
          <w:i w:val="false"/>
          <w:color w:val="000000"/>
          <w:sz w:val="28"/>
        </w:rPr>
        <w:t>
      Құрамында эритроциттер бар орталарды сақтау кезінде қабырғалық гемолизден қорғау қамтамасыз етіледі.</w:t>
      </w:r>
    </w:p>
    <w:p>
      <w:pPr>
        <w:spacing w:after="0"/>
        <w:ind w:left="0"/>
        <w:jc w:val="both"/>
      </w:pPr>
      <w:r>
        <w:rPr>
          <w:rFonts w:ascii="Times New Roman"/>
          <w:b w:val="false"/>
          <w:i w:val="false"/>
          <w:color w:val="000000"/>
          <w:sz w:val="28"/>
        </w:rPr>
        <w:t>
      Тоңазытқыш жабдығы резервтік электр қоректендіру көздерімен қамтамасыз етіледі.</w:t>
      </w:r>
    </w:p>
    <w:p>
      <w:pPr>
        <w:spacing w:after="0"/>
        <w:ind w:left="0"/>
        <w:jc w:val="both"/>
      </w:pPr>
      <w:r>
        <w:rPr>
          <w:rFonts w:ascii="Times New Roman"/>
          <w:b w:val="false"/>
          <w:i w:val="false"/>
          <w:color w:val="000000"/>
          <w:sz w:val="28"/>
        </w:rPr>
        <w:t>
      Сақтау кезінде қанды, оның компоненттерін сақтаудың температуралық режиміне күнделікті (кемінде үш рет) бақылау жүргізіледі.</w:t>
      </w:r>
    </w:p>
    <w:p>
      <w:pPr>
        <w:spacing w:after="0"/>
        <w:ind w:left="0"/>
        <w:jc w:val="both"/>
      </w:pPr>
      <w:r>
        <w:rPr>
          <w:rFonts w:ascii="Times New Roman"/>
          <w:b w:val="false"/>
          <w:i w:val="false"/>
          <w:color w:val="000000"/>
          <w:sz w:val="28"/>
        </w:rPr>
        <w:t>
      Температураны электрондық тіркеудің валидациясы қан компоненттерін сақтау үшін белгіленген өлшемдерден тыс болмауға тиісті температура датчиктері көрсеткіштерінің ауытқу диапазонын тексеру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226"/>
    <w:p>
      <w:pPr>
        <w:spacing w:after="0"/>
        <w:ind w:left="0"/>
        <w:jc w:val="both"/>
      </w:pPr>
      <w:r>
        <w:rPr>
          <w:rFonts w:ascii="Times New Roman"/>
          <w:b w:val="false"/>
          <w:i w:val="false"/>
          <w:color w:val="000000"/>
          <w:sz w:val="28"/>
        </w:rPr>
        <w:t>
      83. Топтары және тиістілік резусы әр түрлі қан және оның компоненттері жеке тоңазытқыштарда немесе бір тоңазытқышта жеке сөрелерде сақтау қамтамасыз етіледі.</w:t>
      </w:r>
    </w:p>
    <w:bookmarkEnd w:id="226"/>
    <w:p>
      <w:pPr>
        <w:spacing w:after="0"/>
        <w:ind w:left="0"/>
        <w:jc w:val="both"/>
      </w:pPr>
      <w:r>
        <w:rPr>
          <w:rFonts w:ascii="Times New Roman"/>
          <w:b w:val="false"/>
          <w:i w:val="false"/>
          <w:color w:val="000000"/>
          <w:sz w:val="28"/>
        </w:rPr>
        <w:t>
      Жабдық өнімнің атауын, топтық тиістілігін, сондай-ақ жұмыс үшін қажетті басқа да ақпаратты көрсете отырып, таңбаланады (өнімнің қозғалысын есепке алу парағы, сақтау температурасының сыни шектері (қол жеткізілетін минимум (максимум)).</w:t>
      </w:r>
    </w:p>
    <w:p>
      <w:pPr>
        <w:spacing w:after="0"/>
        <w:ind w:left="0"/>
        <w:jc w:val="both"/>
      </w:pPr>
      <w:r>
        <w:rPr>
          <w:rFonts w:ascii="Times New Roman"/>
          <w:b w:val="false"/>
          <w:i w:val="false"/>
          <w:color w:val="000000"/>
          <w:sz w:val="28"/>
        </w:rPr>
        <w:t>
      Құрамында эритроциттер бар қапшықтарды сақтаған кезде қабырға жанындағы тоңазыту гемолизін болдырмау мақсатында тоңазытқыш камерасының қабырғасымен түйісуден қорғаныс қамтамасыз етіледі.</w:t>
      </w:r>
    </w:p>
    <w:bookmarkStart w:name="z233" w:id="227"/>
    <w:p>
      <w:pPr>
        <w:spacing w:after="0"/>
        <w:ind w:left="0"/>
        <w:jc w:val="both"/>
      </w:pPr>
      <w:r>
        <w:rPr>
          <w:rFonts w:ascii="Times New Roman"/>
          <w:b w:val="false"/>
          <w:i w:val="false"/>
          <w:color w:val="000000"/>
          <w:sz w:val="28"/>
        </w:rPr>
        <w:t>
      84. Қан, оның компоненттері мен препараттары кейінінен құю үшін мынадай талаптарға сәйкес МҰ-ға жеткізіледі:</w:t>
      </w:r>
    </w:p>
    <w:bookmarkEnd w:id="227"/>
    <w:p>
      <w:pPr>
        <w:spacing w:after="0"/>
        <w:ind w:left="0"/>
        <w:jc w:val="both"/>
      </w:pPr>
      <w:r>
        <w:rPr>
          <w:rFonts w:ascii="Times New Roman"/>
          <w:b w:val="false"/>
          <w:i w:val="false"/>
          <w:color w:val="000000"/>
          <w:sz w:val="28"/>
        </w:rPr>
        <w:t>
      1) "суықтық тізбекті" сақтау;</w:t>
      </w:r>
    </w:p>
    <w:p>
      <w:pPr>
        <w:spacing w:after="0"/>
        <w:ind w:left="0"/>
        <w:jc w:val="both"/>
      </w:pPr>
      <w:r>
        <w:rPr>
          <w:rFonts w:ascii="Times New Roman"/>
          <w:b w:val="false"/>
          <w:i w:val="false"/>
          <w:color w:val="000000"/>
          <w:sz w:val="28"/>
        </w:rPr>
        <w:t>
      2) құрамында эритроциттер бар қан компоненттерін жылуоқшаулағыш контейнерлерде ғана +2</w:t>
      </w:r>
      <w:r>
        <w:rPr>
          <w:rFonts w:ascii="Times New Roman"/>
          <w:b w:val="false"/>
          <w:i w:val="false"/>
          <w:color w:val="000000"/>
          <w:vertAlign w:val="superscript"/>
        </w:rPr>
        <w:t>0</w:t>
      </w:r>
      <w:r>
        <w:rPr>
          <w:rFonts w:ascii="Times New Roman"/>
          <w:b w:val="false"/>
          <w:i w:val="false"/>
          <w:color w:val="000000"/>
          <w:sz w:val="28"/>
        </w:rPr>
        <w:t>С +10</w:t>
      </w:r>
      <w:r>
        <w:rPr>
          <w:rFonts w:ascii="Times New Roman"/>
          <w:b w:val="false"/>
          <w:i w:val="false"/>
          <w:color w:val="000000"/>
          <w:vertAlign w:val="superscript"/>
        </w:rPr>
        <w:t>0</w:t>
      </w:r>
      <w:r>
        <w:rPr>
          <w:rFonts w:ascii="Times New Roman"/>
          <w:b w:val="false"/>
          <w:i w:val="false"/>
          <w:color w:val="000000"/>
          <w:sz w:val="28"/>
        </w:rPr>
        <w:t>С температурада санитариялық-гигиеналық талаптарды сақтай отырып, тасымалдалданады;</w:t>
      </w:r>
    </w:p>
    <w:p>
      <w:pPr>
        <w:spacing w:after="0"/>
        <w:ind w:left="0"/>
        <w:jc w:val="both"/>
      </w:pPr>
      <w:r>
        <w:rPr>
          <w:rFonts w:ascii="Times New Roman"/>
          <w:b w:val="false"/>
          <w:i w:val="false"/>
          <w:color w:val="000000"/>
          <w:sz w:val="28"/>
        </w:rPr>
        <w:t>
      3) тромбоциттер жылуоқшаулағыш контейнерлерде +22</w:t>
      </w:r>
      <w:r>
        <w:rPr>
          <w:rFonts w:ascii="Times New Roman"/>
          <w:b w:val="false"/>
          <w:i w:val="false"/>
          <w:color w:val="000000"/>
          <w:vertAlign w:val="superscript"/>
        </w:rPr>
        <w:t>0</w:t>
      </w:r>
      <w:r>
        <w:rPr>
          <w:rFonts w:ascii="Times New Roman"/>
          <w:b w:val="false"/>
          <w:i w:val="false"/>
          <w:color w:val="000000"/>
          <w:sz w:val="28"/>
        </w:rPr>
        <w:t xml:space="preserve">С </w:t>
      </w:r>
      <w:r>
        <w:rPr>
          <w:rFonts w:ascii="Times New Roman"/>
          <w:b w:val="false"/>
          <w:i w:val="false"/>
          <w:color w:val="000000"/>
          <w:sz w:val="28"/>
          <w:u w:val="single"/>
        </w:rPr>
        <w:t>+</w:t>
      </w:r>
      <w:r>
        <w:rPr>
          <w:rFonts w:ascii="Times New Roman"/>
          <w:b w:val="false"/>
          <w:i w:val="false"/>
          <w:color w:val="000000"/>
          <w:sz w:val="28"/>
        </w:rPr>
        <w:t xml:space="preserve"> 2</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санитариялық-гигиеналық талаптарды сақтай отырып, тасымалданады;</w:t>
      </w:r>
    </w:p>
    <w:p>
      <w:pPr>
        <w:spacing w:after="0"/>
        <w:ind w:left="0"/>
        <w:jc w:val="both"/>
      </w:pPr>
      <w:r>
        <w:rPr>
          <w:rFonts w:ascii="Times New Roman"/>
          <w:b w:val="false"/>
          <w:i w:val="false"/>
          <w:color w:val="000000"/>
          <w:sz w:val="28"/>
        </w:rPr>
        <w:t>
      4) мұздатылған қан компоненттері олардың тұрақты мұздатылған жай-күйін қамтамасыз ететін температурада хладогентетрі бар жылуоқшаулағыш контейнерлерде тасымалданады;</w:t>
      </w:r>
    </w:p>
    <w:p>
      <w:pPr>
        <w:spacing w:after="0"/>
        <w:ind w:left="0"/>
        <w:jc w:val="both"/>
      </w:pPr>
      <w:r>
        <w:rPr>
          <w:rFonts w:ascii="Times New Roman"/>
          <w:b w:val="false"/>
          <w:i w:val="false"/>
          <w:color w:val="000000"/>
          <w:sz w:val="28"/>
        </w:rPr>
        <w:t>
      5) диагностикалық стандарттар жылуоқшаулағыш контейнерлерде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тасымалданады.</w:t>
      </w:r>
    </w:p>
    <w:p>
      <w:pPr>
        <w:spacing w:after="0"/>
        <w:ind w:left="0"/>
        <w:jc w:val="both"/>
      </w:pPr>
      <w:r>
        <w:rPr>
          <w:rFonts w:ascii="Times New Roman"/>
          <w:b w:val="false"/>
          <w:i w:val="false"/>
          <w:color w:val="000000"/>
          <w:sz w:val="28"/>
        </w:rPr>
        <w:t>
      Ілеспе құжаттар сақтауды қамтамасыз ететін жағдайларда беріледі.</w:t>
      </w:r>
    </w:p>
    <w:bookmarkStart w:name="z234" w:id="228"/>
    <w:p>
      <w:pPr>
        <w:spacing w:after="0"/>
        <w:ind w:left="0"/>
        <w:jc w:val="both"/>
      </w:pPr>
      <w:r>
        <w:rPr>
          <w:rFonts w:ascii="Times New Roman"/>
          <w:b w:val="false"/>
          <w:i w:val="false"/>
          <w:color w:val="000000"/>
          <w:sz w:val="28"/>
        </w:rPr>
        <w:t>
      85. МҰ-да қан мен оның компоненттерінің азаймайтын қорын сақтау, оның көлемі мен құрамы АВ0 топтық және резус тиістілігіне байланысты белгіленеді.</w:t>
      </w:r>
    </w:p>
    <w:bookmarkEnd w:id="228"/>
    <w:p>
      <w:pPr>
        <w:spacing w:after="0"/>
        <w:ind w:left="0"/>
        <w:jc w:val="both"/>
      </w:pPr>
      <w:r>
        <w:rPr>
          <w:rFonts w:ascii="Times New Roman"/>
          <w:b w:val="false"/>
          <w:i w:val="false"/>
          <w:color w:val="000000"/>
          <w:sz w:val="28"/>
        </w:rPr>
        <w:t>
      Қан өнімдерін-жеткізуші ұйымынан алшақ жерде орналасқан елді мекендердегі МҰ-да азаймайтын резервтің көлемі жеткізулер арасындағы қан компоненттерінің қажеттілігін есепке ала отырып, жеткізу кестесіне байланысты айқындалады.</w:t>
      </w:r>
    </w:p>
    <w:p>
      <w:pPr>
        <w:spacing w:after="0"/>
        <w:ind w:left="0"/>
        <w:jc w:val="both"/>
      </w:pPr>
      <w:r>
        <w:rPr>
          <w:rFonts w:ascii="Times New Roman"/>
          <w:b w:val="false"/>
          <w:i w:val="false"/>
          <w:color w:val="000000"/>
          <w:sz w:val="28"/>
        </w:rPr>
        <w:t>
      Донорлық ағзаны тасымалдау мақсатында пайдаланылған қан компоненттері донор ағзасын ауыстыруды жүзеге асыратын МҰ-да есепке алынады.</w:t>
      </w:r>
    </w:p>
    <w:p>
      <w:pPr>
        <w:spacing w:after="0"/>
        <w:ind w:left="0"/>
        <w:jc w:val="both"/>
      </w:pPr>
      <w:r>
        <w:rPr>
          <w:rFonts w:ascii="Times New Roman"/>
          <w:b w:val="false"/>
          <w:i w:val="false"/>
          <w:color w:val="000000"/>
          <w:sz w:val="28"/>
        </w:rPr>
        <w:t>
      Санитариялық авиация желісі бойынша медициналық көмек көрсеткен МҰ-да резервтік сақтауда болған қан компоненттері реципиенттің болған орны бойынша медициналық ұйымда (кіріс және шығыс) есепке алынады.</w:t>
      </w:r>
    </w:p>
    <w:p>
      <w:pPr>
        <w:spacing w:after="0"/>
        <w:ind w:left="0"/>
        <w:jc w:val="both"/>
      </w:pPr>
      <w:r>
        <w:rPr>
          <w:rFonts w:ascii="Times New Roman"/>
          <w:b w:val="false"/>
          <w:i w:val="false"/>
          <w:color w:val="000000"/>
          <w:sz w:val="28"/>
        </w:rPr>
        <w:t>
      Резервтік сақтауда болған және жарамдылық мерзімі аяқталғанға дейін пайдаланбаған қан компоненттері есептен шығарылады және жойылады немесе клиникалық емес пайдалану үшін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5" w:id="229"/>
    <w:p>
      <w:pPr>
        <w:spacing w:after="0"/>
        <w:ind w:left="0"/>
        <w:jc w:val="both"/>
      </w:pPr>
      <w:r>
        <w:rPr>
          <w:rFonts w:ascii="Times New Roman"/>
          <w:b w:val="false"/>
          <w:i w:val="false"/>
          <w:color w:val="000000"/>
          <w:sz w:val="28"/>
        </w:rPr>
        <w:t>
      86. Қанды, оның компоненттерін құйған кезде жағымды және теріс салдар күтіледі.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230"/>
    <w:p>
      <w:pPr>
        <w:spacing w:after="0"/>
        <w:ind w:left="0"/>
        <w:jc w:val="both"/>
      </w:pPr>
      <w:r>
        <w:rPr>
          <w:rFonts w:ascii="Times New Roman"/>
          <w:b w:val="false"/>
          <w:i w:val="false"/>
          <w:color w:val="000000"/>
          <w:sz w:val="28"/>
        </w:rPr>
        <w:t>
      88. Пайда болуына қарай трансфузиялардың салдары жіті және шегерілген, даму тетігі бойынша - иммунологиялық және иммунологиялық емес, эритроцитер гемолизінің бар-жоғы бойынша гемолиздік және гемолиздік емес болып бөлінеді.</w:t>
      </w:r>
    </w:p>
    <w:bookmarkEnd w:id="230"/>
    <w:p>
      <w:pPr>
        <w:spacing w:after="0"/>
        <w:ind w:left="0"/>
        <w:jc w:val="both"/>
      </w:pPr>
      <w:r>
        <w:rPr>
          <w:rFonts w:ascii="Times New Roman"/>
          <w:b w:val="false"/>
          <w:i w:val="false"/>
          <w:color w:val="000000"/>
          <w:sz w:val="28"/>
        </w:rPr>
        <w:t>
      Құю уақытында және одан кейінгі жуық арада дамыған тікелей емес немесе жіті трансфузияның теріс салдары болып табылады.</w:t>
      </w:r>
    </w:p>
    <w:p>
      <w:pPr>
        <w:spacing w:after="0"/>
        <w:ind w:left="0"/>
        <w:jc w:val="both"/>
      </w:pPr>
      <w:r>
        <w:rPr>
          <w:rFonts w:ascii="Times New Roman"/>
          <w:b w:val="false"/>
          <w:i w:val="false"/>
          <w:color w:val="000000"/>
          <w:sz w:val="28"/>
        </w:rPr>
        <w:t>
      Ұзақ уақыт өткеннен кейін - бірнеше ай, ал қайта құю жасалғанда – құюдан кейінгі бірнеше жылдан соң дамыған трансфузия салдары алшақталған немесе кейінгіге шегерілген теріс салдары болып табылады.</w:t>
      </w:r>
    </w:p>
    <w:bookmarkStart w:name="z238" w:id="231"/>
    <w:p>
      <w:pPr>
        <w:spacing w:after="0"/>
        <w:ind w:left="0"/>
        <w:jc w:val="both"/>
      </w:pPr>
      <w:r>
        <w:rPr>
          <w:rFonts w:ascii="Times New Roman"/>
          <w:b w:val="false"/>
          <w:i w:val="false"/>
          <w:color w:val="000000"/>
          <w:sz w:val="28"/>
        </w:rPr>
        <w:t>
      89. Қан және оның компоненттерін құюдың реципиент үшін теріс салдары мыналар дамуының болжамды салдары болуы мүмкін:</w:t>
      </w:r>
    </w:p>
    <w:bookmarkEnd w:id="231"/>
    <w:p>
      <w:pPr>
        <w:spacing w:after="0"/>
        <w:ind w:left="0"/>
        <w:jc w:val="both"/>
      </w:pPr>
      <w:r>
        <w:rPr>
          <w:rFonts w:ascii="Times New Roman"/>
          <w:b w:val="false"/>
          <w:i w:val="false"/>
          <w:color w:val="000000"/>
          <w:sz w:val="28"/>
        </w:rPr>
        <w:t>
      топтық үйлеспеушілік кезінде, сондай-ақ ыдыста зақымдалған эритроциттерді құю салдарынан болған асқынулармен жіті және шегерілген иммунологиялық реакциялар;</w:t>
      </w:r>
    </w:p>
    <w:p>
      <w:pPr>
        <w:spacing w:after="0"/>
        <w:ind w:left="0"/>
        <w:jc w:val="both"/>
      </w:pPr>
      <w:r>
        <w:rPr>
          <w:rFonts w:ascii="Times New Roman"/>
          <w:b w:val="false"/>
          <w:i w:val="false"/>
          <w:color w:val="000000"/>
          <w:sz w:val="28"/>
        </w:rPr>
        <w:t>
      сұйықтықтың шамадан тыс жүктемесі;</w:t>
      </w:r>
    </w:p>
    <w:p>
      <w:pPr>
        <w:spacing w:after="0"/>
        <w:ind w:left="0"/>
        <w:jc w:val="both"/>
      </w:pPr>
      <w:r>
        <w:rPr>
          <w:rFonts w:ascii="Times New Roman"/>
          <w:b w:val="false"/>
          <w:i w:val="false"/>
          <w:color w:val="000000"/>
          <w:sz w:val="28"/>
        </w:rPr>
        <w:t>
      темірдің шамадан тыс жүктемесі;</w:t>
      </w:r>
    </w:p>
    <w:p>
      <w:pPr>
        <w:spacing w:after="0"/>
        <w:ind w:left="0"/>
        <w:jc w:val="both"/>
      </w:pPr>
      <w:r>
        <w:rPr>
          <w:rFonts w:ascii="Times New Roman"/>
          <w:b w:val="false"/>
          <w:i w:val="false"/>
          <w:color w:val="000000"/>
          <w:sz w:val="28"/>
        </w:rPr>
        <w:t>
      анафилактикалық реакциялар;</w:t>
      </w:r>
    </w:p>
    <w:p>
      <w:pPr>
        <w:spacing w:after="0"/>
        <w:ind w:left="0"/>
        <w:jc w:val="both"/>
      </w:pPr>
      <w:r>
        <w:rPr>
          <w:rFonts w:ascii="Times New Roman"/>
          <w:b w:val="false"/>
          <w:i w:val="false"/>
          <w:color w:val="000000"/>
          <w:sz w:val="28"/>
        </w:rPr>
        <w:t>
      трансфузия арқылы берілетін инфекциялар;</w:t>
      </w:r>
    </w:p>
    <w:p>
      <w:pPr>
        <w:spacing w:after="0"/>
        <w:ind w:left="0"/>
        <w:jc w:val="both"/>
      </w:pPr>
      <w:r>
        <w:rPr>
          <w:rFonts w:ascii="Times New Roman"/>
          <w:b w:val="false"/>
          <w:i w:val="false"/>
          <w:color w:val="000000"/>
          <w:sz w:val="28"/>
        </w:rPr>
        <w:t>
      жаппай қан құю.</w:t>
      </w:r>
    </w:p>
    <w:p>
      <w:pPr>
        <w:spacing w:after="0"/>
        <w:ind w:left="0"/>
        <w:jc w:val="both"/>
      </w:pPr>
      <w:r>
        <w:rPr>
          <w:rFonts w:ascii="Times New Roman"/>
          <w:b w:val="false"/>
          <w:i w:val="false"/>
          <w:color w:val="000000"/>
          <w:sz w:val="28"/>
        </w:rPr>
        <w:t xml:space="preserve">
      Қанды және оның компоненттерін құюдың теріс салдарын диагностикалау және оны емдеу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bookmarkStart w:name="z239" w:id="232"/>
    <w:p>
      <w:pPr>
        <w:spacing w:after="0"/>
        <w:ind w:left="0"/>
        <w:jc w:val="both"/>
      </w:pPr>
      <w:r>
        <w:rPr>
          <w:rFonts w:ascii="Times New Roman"/>
          <w:b w:val="false"/>
          <w:i w:val="false"/>
          <w:color w:val="000000"/>
          <w:sz w:val="28"/>
        </w:rPr>
        <w:t>
      90. Көлемді құю синдромы қанды және оның компоненттерін құюдың тікелей емес жағымсыз салдарына жатады және пациент қан көлемінің 100%-на тең немесе одан артық көлеміндегі қан жоғалтуын 24 сағат ішінде ауыстырған кезде дамиды. Циркуляциялық қан көлемі ересектерде 70 мл/кг, балаларда 80-90 мл/кг құрайды. Көлемді құю салдарынан болған асқынулар дамуының патогенетикалық факторлары:</w:t>
      </w:r>
    </w:p>
    <w:bookmarkEnd w:id="232"/>
    <w:p>
      <w:pPr>
        <w:spacing w:after="0"/>
        <w:ind w:left="0"/>
        <w:jc w:val="both"/>
      </w:pPr>
      <w:r>
        <w:rPr>
          <w:rFonts w:ascii="Times New Roman"/>
          <w:b w:val="false"/>
          <w:i w:val="false"/>
          <w:color w:val="000000"/>
          <w:sz w:val="28"/>
        </w:rPr>
        <w:t>
      1) шок жағдайларының ағымынан болған ацидоз;</w:t>
      </w:r>
    </w:p>
    <w:p>
      <w:pPr>
        <w:spacing w:after="0"/>
        <w:ind w:left="0"/>
        <w:jc w:val="both"/>
      </w:pPr>
      <w:r>
        <w:rPr>
          <w:rFonts w:ascii="Times New Roman"/>
          <w:b w:val="false"/>
          <w:i w:val="false"/>
          <w:color w:val="000000"/>
          <w:sz w:val="28"/>
        </w:rPr>
        <w:t>
      2) құрамында эритроциттер бар қан компоненттерін ұзақ сақтау кезінде жасушадан тыс калий концентрациясының артуынан болған гиперкалиемия;</w:t>
      </w:r>
    </w:p>
    <w:p>
      <w:pPr>
        <w:spacing w:after="0"/>
        <w:ind w:left="0"/>
        <w:jc w:val="both"/>
      </w:pPr>
      <w:r>
        <w:rPr>
          <w:rFonts w:ascii="Times New Roman"/>
          <w:b w:val="false"/>
          <w:i w:val="false"/>
          <w:color w:val="000000"/>
          <w:sz w:val="28"/>
        </w:rPr>
        <w:t>
      3) метаболиздік ацидоздың метаболиздік алкалозға өту түрінде пайда болатын цитраттың болжамды уыттылығы, бұл ЖМП ауқымды көлемін құйған кезде болуы мүмкін;</w:t>
      </w:r>
    </w:p>
    <w:p>
      <w:pPr>
        <w:spacing w:after="0"/>
        <w:ind w:left="0"/>
        <w:jc w:val="both"/>
      </w:pPr>
      <w:r>
        <w:rPr>
          <w:rFonts w:ascii="Times New Roman"/>
          <w:b w:val="false"/>
          <w:i w:val="false"/>
          <w:color w:val="000000"/>
          <w:sz w:val="28"/>
        </w:rPr>
        <w:t>
      4) гипокальцемия, әсіресе гипотеремия мен ацидозбен қосарланған гипокальцемия жүрек шығарымын азайтады, брадикардия және аритмияның өзге де түрлерін болдырады;</w:t>
      </w:r>
    </w:p>
    <w:p>
      <w:pPr>
        <w:spacing w:after="0"/>
        <w:ind w:left="0"/>
        <w:jc w:val="both"/>
      </w:pPr>
      <w:r>
        <w:rPr>
          <w:rFonts w:ascii="Times New Roman"/>
          <w:b w:val="false"/>
          <w:i w:val="false"/>
          <w:color w:val="000000"/>
          <w:sz w:val="28"/>
        </w:rPr>
        <w:t>
      5) плазманы -25</w:t>
      </w:r>
      <w:r>
        <w:rPr>
          <w:rFonts w:ascii="Times New Roman"/>
          <w:b w:val="false"/>
          <w:i w:val="false"/>
          <w:color w:val="000000"/>
          <w:vertAlign w:val="superscript"/>
        </w:rPr>
        <w:t>0</w:t>
      </w:r>
      <w:r>
        <w:rPr>
          <w:rFonts w:ascii="Times New Roman"/>
          <w:b w:val="false"/>
          <w:i w:val="false"/>
          <w:color w:val="000000"/>
          <w:sz w:val="28"/>
        </w:rPr>
        <w:t>С температурада сақтағанда болатын фибриноген және ұйыту факторларымен азайту;</w:t>
      </w:r>
    </w:p>
    <w:p>
      <w:pPr>
        <w:spacing w:after="0"/>
        <w:ind w:left="0"/>
        <w:jc w:val="both"/>
      </w:pPr>
      <w:r>
        <w:rPr>
          <w:rFonts w:ascii="Times New Roman"/>
          <w:b w:val="false"/>
          <w:i w:val="false"/>
          <w:color w:val="000000"/>
          <w:sz w:val="28"/>
        </w:rPr>
        <w:t>
      6) гемодиллюция кезінде болатын ұйыту факторлары құрамының төмендеуі;</w:t>
      </w:r>
    </w:p>
    <w:p>
      <w:pPr>
        <w:spacing w:after="0"/>
        <w:ind w:left="0"/>
        <w:jc w:val="both"/>
      </w:pPr>
      <w:r>
        <w:rPr>
          <w:rFonts w:ascii="Times New Roman"/>
          <w:b w:val="false"/>
          <w:i w:val="false"/>
          <w:color w:val="000000"/>
          <w:sz w:val="28"/>
        </w:rPr>
        <w:t>
      7) суытылған алмастырғыш ерітінділердің үлкен көлемін енгізу салдарынан болатын гипотермия;</w:t>
      </w:r>
    </w:p>
    <w:p>
      <w:pPr>
        <w:spacing w:after="0"/>
        <w:ind w:left="0"/>
        <w:jc w:val="both"/>
      </w:pPr>
      <w:r>
        <w:rPr>
          <w:rFonts w:ascii="Times New Roman"/>
          <w:b w:val="false"/>
          <w:i w:val="false"/>
          <w:color w:val="000000"/>
          <w:sz w:val="28"/>
        </w:rPr>
        <w:t>
      8) қанды сақтау барысында туындайтын микрореагенттердің пайда болуы, осының салдарынан лейкоциттер мен тромбоциттер агрегацияланады және өкпені жеңіл жолмен эмболизациялайды.</w:t>
      </w:r>
    </w:p>
    <w:p>
      <w:pPr>
        <w:spacing w:after="0"/>
        <w:ind w:left="0"/>
        <w:jc w:val="both"/>
      </w:pPr>
      <w:r>
        <w:rPr>
          <w:rFonts w:ascii="Times New Roman"/>
          <w:b w:val="false"/>
          <w:i w:val="false"/>
          <w:color w:val="000000"/>
          <w:sz w:val="28"/>
        </w:rPr>
        <w:t>
      Симптомдық емдеу жүргізіледі.</w:t>
      </w:r>
    </w:p>
    <w:bookmarkStart w:name="z240" w:id="233"/>
    <w:p>
      <w:pPr>
        <w:spacing w:after="0"/>
        <w:ind w:left="0"/>
        <w:jc w:val="both"/>
      </w:pPr>
      <w:r>
        <w:rPr>
          <w:rFonts w:ascii="Times New Roman"/>
          <w:b w:val="false"/>
          <w:i w:val="false"/>
          <w:color w:val="000000"/>
          <w:sz w:val="28"/>
        </w:rPr>
        <w:t>
      91. Қанды, оның компоненттерін құю жүргізілетін МҰ-да қанды, оның компоненттерін құю қажеттілігін зертханалық растау қамтамасыз етіледі.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234"/>
    <w:p>
      <w:pPr>
        <w:spacing w:after="0"/>
        <w:ind w:left="0"/>
        <w:jc w:val="both"/>
      </w:pPr>
      <w:r>
        <w:rPr>
          <w:rFonts w:ascii="Times New Roman"/>
          <w:b w:val="false"/>
          <w:i w:val="false"/>
          <w:color w:val="000000"/>
          <w:sz w:val="28"/>
        </w:rPr>
        <w:t xml:space="preserve">
      92. Реципиентке оның қанымен бір топты немесе үйлесімді донорлық қан компоненттері құйылады. </w:t>
      </w:r>
    </w:p>
    <w:bookmarkEnd w:id="234"/>
    <w:p>
      <w:pPr>
        <w:spacing w:after="0"/>
        <w:ind w:left="0"/>
        <w:jc w:val="both"/>
      </w:pPr>
      <w:r>
        <w:rPr>
          <w:rFonts w:ascii="Times New Roman"/>
          <w:b w:val="false"/>
          <w:i w:val="false"/>
          <w:color w:val="000000"/>
          <w:sz w:val="28"/>
        </w:rPr>
        <w:t>
      Егер реципиенттің қан тобы және (немесе) резус-тиістілігін анықтау мүмкін болмаса, резус оң немесе теріс О тобының эритроциттері және жеке үйлесімділікке сынаманың теріс нәтижесі кезінде АВ тобының плазмасы құйылады.</w:t>
      </w:r>
    </w:p>
    <w:p>
      <w:pPr>
        <w:spacing w:after="0"/>
        <w:ind w:left="0"/>
        <w:jc w:val="both"/>
      </w:pPr>
      <w:r>
        <w:rPr>
          <w:rFonts w:ascii="Times New Roman"/>
          <w:b w:val="false"/>
          <w:i w:val="false"/>
          <w:color w:val="000000"/>
          <w:sz w:val="28"/>
        </w:rPr>
        <w:t>
      Әмбебап трансфузиялық орта қан тобы мен реципиенттің резус-тиістілігі белгіленгенге дейін қолданылады.</w:t>
      </w:r>
    </w:p>
    <w:bookmarkStart w:name="z242" w:id="235"/>
    <w:p>
      <w:pPr>
        <w:spacing w:after="0"/>
        <w:ind w:left="0"/>
        <w:jc w:val="both"/>
      </w:pPr>
      <w:r>
        <w:rPr>
          <w:rFonts w:ascii="Times New Roman"/>
          <w:b w:val="false"/>
          <w:i w:val="false"/>
          <w:color w:val="000000"/>
          <w:sz w:val="28"/>
        </w:rPr>
        <w:t>
      93. Трансфузияға тәуелді пациенттеге құю кезінде және көптеген трансфузияларда қан тобының антигендері бойынша үйлеспеушілікпен себептесетін трансфузиядан кейінгі асқынуларды профилактикалау мақсатында фенотиптелген эритроциттер пайдаланылады.</w:t>
      </w:r>
    </w:p>
    <w:bookmarkEnd w:id="235"/>
    <w:p>
      <w:pPr>
        <w:spacing w:after="0"/>
        <w:ind w:left="0"/>
        <w:jc w:val="both"/>
      </w:pPr>
      <w:r>
        <w:rPr>
          <w:rFonts w:ascii="Times New Roman"/>
          <w:b w:val="false"/>
          <w:i w:val="false"/>
          <w:color w:val="000000"/>
          <w:sz w:val="28"/>
        </w:rPr>
        <w:t>
      Егер реципиент қанына фенотиптеу жүргізілмейтін болса, эритроциттерінде Келл жүйесінің К антигені бар эритроциттік жүзінді (бұдан әрі – ЭЖ) немесе эритроциттік масса (бұдан әрі – ЭМ) пайдаланылады. Бұл ретте, Келл-оң реципиенттерге Келл-оң эротроциттер құйылады.</w:t>
      </w:r>
    </w:p>
    <w:p>
      <w:pPr>
        <w:spacing w:after="0"/>
        <w:ind w:left="0"/>
        <w:jc w:val="both"/>
      </w:pPr>
      <w:r>
        <w:rPr>
          <w:rFonts w:ascii="Times New Roman"/>
          <w:b w:val="false"/>
          <w:i w:val="false"/>
          <w:color w:val="000000"/>
          <w:sz w:val="28"/>
        </w:rPr>
        <w:t>
      Плазмалық-когуляциялық гемостаз түзеткіштерін (плазманың барлық түрлері), тромбоциттерді құйған кезде донорлық қан компоненттері эритроцитеріндегі К антигенінің бар-жоғы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236"/>
    <w:p>
      <w:pPr>
        <w:spacing w:after="0"/>
        <w:ind w:left="0"/>
        <w:jc w:val="both"/>
      </w:pPr>
      <w:r>
        <w:rPr>
          <w:rFonts w:ascii="Times New Roman"/>
          <w:b w:val="false"/>
          <w:i w:val="false"/>
          <w:color w:val="000000"/>
          <w:sz w:val="28"/>
        </w:rPr>
        <w:t>
      95. Қанды, оның компоненттерін құюды МҰ бірінші басшысының бұйрығы негізінде трансфузиялық терапияны жүргізуге рұқсат берілген дәрігер жүргізеді.</w:t>
      </w:r>
    </w:p>
    <w:bookmarkEnd w:id="236"/>
    <w:p>
      <w:pPr>
        <w:spacing w:after="0"/>
        <w:ind w:left="0"/>
        <w:jc w:val="both"/>
      </w:pPr>
      <w:r>
        <w:rPr>
          <w:rFonts w:ascii="Times New Roman"/>
          <w:b w:val="false"/>
          <w:i w:val="false"/>
          <w:color w:val="000000"/>
          <w:sz w:val="28"/>
        </w:rPr>
        <w:t>
      Операциялық араласу уақытында трансфузия жүргізудің қажеттілігі туындаған кезде трансфузиялық терапияның негіздемесі мен әдісін дәрігер-анестезиолог анықтайды, ал ал құюдың дайындық шараларын операцияға немесе наркозға қатыспайтын дәрігерлік медициналық персонал жүргізеді.</w:t>
      </w:r>
    </w:p>
    <w:bookmarkStart w:name="z245" w:id="237"/>
    <w:p>
      <w:pPr>
        <w:spacing w:after="0"/>
        <w:ind w:left="0"/>
        <w:jc w:val="both"/>
      </w:pPr>
      <w:r>
        <w:rPr>
          <w:rFonts w:ascii="Times New Roman"/>
          <w:b w:val="false"/>
          <w:i w:val="false"/>
          <w:color w:val="000000"/>
          <w:sz w:val="28"/>
        </w:rPr>
        <w:t>
      96. Адамның иимундық тапшылық вирусы (бұдан әрі – АИТВ), В және С гепатиттеріне, мерезге зерттелмеген қан және оның компоненттері құю үшін пайдаланылмайды.</w:t>
      </w:r>
    </w:p>
    <w:bookmarkEnd w:id="237"/>
    <w:bookmarkStart w:name="z246" w:id="238"/>
    <w:p>
      <w:pPr>
        <w:spacing w:after="0"/>
        <w:ind w:left="0"/>
        <w:jc w:val="both"/>
      </w:pPr>
      <w:r>
        <w:rPr>
          <w:rFonts w:ascii="Times New Roman"/>
          <w:b w:val="false"/>
          <w:i w:val="false"/>
          <w:color w:val="000000"/>
          <w:sz w:val="28"/>
        </w:rPr>
        <w:t>
      97. Трансфузиялардың иммунологиялық және инфекциялық теріс реакциялар салдарын алдын алу мақсатында реципиенттердің белгіленген контингенті (балалар, босандыру мекемелерінің реципиенттері, иммундық күйзеліске ұшыраған және трансфузияға тәуелді тұлғалар) лейкоредукция, патогендерді әсерсіздендіру, сәулелеу әдістерімен, сондай-ақ Қазақстан Республикасының аумағында қолдануға рұқсат етілген басқа да әдістермен қосымша өңдеуден өткен донорлық қан компоненттерімен қамтамасыз етіледі.</w:t>
      </w:r>
    </w:p>
    <w:bookmarkEnd w:id="238"/>
    <w:p>
      <w:pPr>
        <w:spacing w:after="0"/>
        <w:ind w:left="0"/>
        <w:jc w:val="both"/>
      </w:pPr>
      <w:r>
        <w:rPr>
          <w:rFonts w:ascii="Times New Roman"/>
          <w:b w:val="false"/>
          <w:i w:val="false"/>
          <w:color w:val="000000"/>
          <w:sz w:val="28"/>
        </w:rPr>
        <w:t>
      Иммундық-супрессивті терапияны қабылдайтын немесе айқын иммундық тапшылығы бар пациенттерді емдеу; дене салмағы жеткіліксіз жаңа туған нәрестелерді емдеу үшін; құрсақ ішіндегі трансфузия мен қанды және оның компоненттерін туыстардан құйған кезде пайдаланылатын қан компоненттері "трансплантант қожайынға қарсы" асқынуын профилактикасы үшін иондаушы сәулелеуге немесе патоген әсерсіздендіруге ұшырайды.</w:t>
      </w:r>
    </w:p>
    <w:p>
      <w:pPr>
        <w:spacing w:after="0"/>
        <w:ind w:left="0"/>
        <w:jc w:val="both"/>
      </w:pPr>
      <w:r>
        <w:rPr>
          <w:rFonts w:ascii="Times New Roman"/>
          <w:b w:val="false"/>
          <w:i w:val="false"/>
          <w:color w:val="000000"/>
          <w:sz w:val="28"/>
        </w:rPr>
        <w:t xml:space="preserve">
      Қанды, оның компоненттерін сәулелеу, пайдалану көрсетілімдері мен сәулеленген қан және оның компоненттерін тағайындау тәртібі осы Қағидаларға </w:t>
      </w:r>
      <w:r>
        <w:rPr>
          <w:rFonts w:ascii="Times New Roman"/>
          <w:b w:val="false"/>
          <w:i w:val="false"/>
          <w:color w:val="000000"/>
          <w:sz w:val="28"/>
        </w:rPr>
        <w:t>3-тараудың</w:t>
      </w:r>
      <w:r>
        <w:rPr>
          <w:rFonts w:ascii="Times New Roman"/>
          <w:b w:val="false"/>
          <w:i w:val="false"/>
          <w:color w:val="000000"/>
          <w:sz w:val="28"/>
        </w:rPr>
        <w:t xml:space="preserve"> 1-параграфына сәйкес айқындалады.</w:t>
      </w:r>
    </w:p>
    <w:bookmarkStart w:name="z247" w:id="239"/>
    <w:p>
      <w:pPr>
        <w:spacing w:after="0"/>
        <w:ind w:left="0"/>
        <w:jc w:val="both"/>
      </w:pPr>
      <w:r>
        <w:rPr>
          <w:rFonts w:ascii="Times New Roman"/>
          <w:b w:val="false"/>
          <w:i w:val="false"/>
          <w:color w:val="000000"/>
          <w:sz w:val="28"/>
        </w:rPr>
        <w:t>
      98. Егер ЭЖ немесе ЭМ реципиентке жеке іріктеп алынған болса, оны құю алдында донордың және реципиенттің қан тобын қайта анықтау жүргізіледі, алынған деректемелерді ілеспе құжаттарымен салыстырылады.</w:t>
      </w:r>
    </w:p>
    <w:bookmarkEnd w:id="239"/>
    <w:bookmarkStart w:name="z248" w:id="240"/>
    <w:p>
      <w:pPr>
        <w:spacing w:after="0"/>
        <w:ind w:left="0"/>
        <w:jc w:val="both"/>
      </w:pPr>
      <w:r>
        <w:rPr>
          <w:rFonts w:ascii="Times New Roman"/>
          <w:b w:val="false"/>
          <w:i w:val="false"/>
          <w:color w:val="000000"/>
          <w:sz w:val="28"/>
        </w:rPr>
        <w:t>
      99. Қанды, оның компоненттерін құюды бастамастан бұрын, олардың құюға жарамдылығы тексеріледі: қаптаманың тұмшаланып жабылауы, таңбалау, көзге көрінетін ұйтынды, гемолиз белгілерінің және бактериялық ластанудың бар болуына макроскопиялық бағалау жүргізіледі.</w:t>
      </w:r>
    </w:p>
    <w:bookmarkEnd w:id="240"/>
    <w:p>
      <w:pPr>
        <w:spacing w:after="0"/>
        <w:ind w:left="0"/>
        <w:jc w:val="both"/>
      </w:pPr>
      <w:r>
        <w:rPr>
          <w:rFonts w:ascii="Times New Roman"/>
          <w:b w:val="false"/>
          <w:i w:val="false"/>
          <w:color w:val="000000"/>
          <w:sz w:val="28"/>
        </w:rPr>
        <w:t>
      Құрамында эритроциттер бар орталарды құйған кезде биологиялық сынауды жүргізбестен бұрын, қан компонентінде гемолиз белгілері болған жағдайда гемолиз сынамасы жүргізіледі.</w:t>
      </w:r>
    </w:p>
    <w:p>
      <w:pPr>
        <w:spacing w:after="0"/>
        <w:ind w:left="0"/>
        <w:jc w:val="both"/>
      </w:pPr>
      <w:r>
        <w:rPr>
          <w:rFonts w:ascii="Times New Roman"/>
          <w:b w:val="false"/>
          <w:i w:val="false"/>
          <w:color w:val="000000"/>
          <w:sz w:val="28"/>
        </w:rPr>
        <w:t xml:space="preserve">
      Гемолиз сынамасы құюға арналған жүйе арқылы 1-2 миллилитр (бұдан әрі - мл) көлемінде гемаконнан тікелей алынған үлгімен жүргізіледі. </w:t>
      </w:r>
    </w:p>
    <w:p>
      <w:pPr>
        <w:spacing w:after="0"/>
        <w:ind w:left="0"/>
        <w:jc w:val="both"/>
      </w:pPr>
      <w:r>
        <w:rPr>
          <w:rFonts w:ascii="Times New Roman"/>
          <w:b w:val="false"/>
          <w:i w:val="false"/>
          <w:color w:val="000000"/>
          <w:sz w:val="28"/>
        </w:rPr>
        <w:t>
      Компонент үлгісі бар пробиркаға 5-6 мл 0,9% физиологиялық ерітінді қосылады, ішіндегіні ұқыпты араластырғаннан кейін пробирка минутына 3000 айналым кезінде 5 минут бойы центрифугаланады.</w:t>
      </w:r>
    </w:p>
    <w:p>
      <w:pPr>
        <w:spacing w:after="0"/>
        <w:ind w:left="0"/>
        <w:jc w:val="both"/>
      </w:pPr>
      <w:r>
        <w:rPr>
          <w:rFonts w:ascii="Times New Roman"/>
          <w:b w:val="false"/>
          <w:i w:val="false"/>
          <w:color w:val="000000"/>
          <w:sz w:val="28"/>
        </w:rPr>
        <w:t xml:space="preserve">
      Нәтижені есепке алу тұнба үстіндегі сұйықтықтың боялуын бағалау бойынша жүргізіледі: </w:t>
      </w:r>
    </w:p>
    <w:p>
      <w:pPr>
        <w:spacing w:after="0"/>
        <w:ind w:left="0"/>
        <w:jc w:val="both"/>
      </w:pPr>
      <w:r>
        <w:rPr>
          <w:rFonts w:ascii="Times New Roman"/>
          <w:b w:val="false"/>
          <w:i w:val="false"/>
          <w:color w:val="000000"/>
          <w:sz w:val="28"/>
        </w:rPr>
        <w:t>
      тұңба үстіндегі сұйықтық түссіз немесе біршама қызыл түске боялған болса, сынама теріс болып есептеледі;</w:t>
      </w:r>
    </w:p>
    <w:p>
      <w:pPr>
        <w:spacing w:after="0"/>
        <w:ind w:left="0"/>
        <w:jc w:val="both"/>
      </w:pPr>
      <w:r>
        <w:rPr>
          <w:rFonts w:ascii="Times New Roman"/>
          <w:b w:val="false"/>
          <w:i w:val="false"/>
          <w:color w:val="000000"/>
          <w:sz w:val="28"/>
        </w:rPr>
        <w:t>
      тұңба үстіндегі сұйықтық түрлі қарқындағы қызыл түске боялған болса, сынама оң болып есептеледі.</w:t>
      </w:r>
    </w:p>
    <w:p>
      <w:pPr>
        <w:spacing w:after="0"/>
        <w:ind w:left="0"/>
        <w:jc w:val="both"/>
      </w:pPr>
      <w:r>
        <w:rPr>
          <w:rFonts w:ascii="Times New Roman"/>
          <w:b w:val="false"/>
          <w:i w:val="false"/>
          <w:color w:val="000000"/>
          <w:sz w:val="28"/>
        </w:rPr>
        <w:t xml:space="preserve">
      Гемолиз сынамасы оң нәтижелі болған кезде компонент құю үшін жарамсыз. </w:t>
      </w:r>
    </w:p>
    <w:p>
      <w:pPr>
        <w:spacing w:after="0"/>
        <w:ind w:left="0"/>
        <w:jc w:val="both"/>
      </w:pPr>
      <w:r>
        <w:rPr>
          <w:rFonts w:ascii="Times New Roman"/>
          <w:b w:val="false"/>
          <w:i w:val="false"/>
          <w:color w:val="000000"/>
          <w:sz w:val="28"/>
        </w:rPr>
        <w:t>
      Трансфузиялық ортаның түсін өзгертуі, пленкалар мен жіптердің, жағымсыз иістің болуы бактериялық ластанудың белгісі болып табылады.</w:t>
      </w:r>
    </w:p>
    <w:bookmarkStart w:name="z249" w:id="241"/>
    <w:p>
      <w:pPr>
        <w:spacing w:after="0"/>
        <w:ind w:left="0"/>
        <w:jc w:val="both"/>
      </w:pPr>
      <w:r>
        <w:rPr>
          <w:rFonts w:ascii="Times New Roman"/>
          <w:b w:val="false"/>
          <w:i w:val="false"/>
          <w:color w:val="000000"/>
          <w:sz w:val="28"/>
        </w:rPr>
        <w:t>
      100. Құрамында эритроциттер бар қан компоненттерінің жоспарлы немесе шұғыл тәртіпте әрбір құюдың алдында жүргізілген зерттеулерге және жазбаларға қарамастан, мыналар жеке орындалады:</w:t>
      </w:r>
    </w:p>
    <w:bookmarkEnd w:id="241"/>
    <w:p>
      <w:pPr>
        <w:spacing w:after="0"/>
        <w:ind w:left="0"/>
        <w:jc w:val="both"/>
      </w:pPr>
      <w:r>
        <w:rPr>
          <w:rFonts w:ascii="Times New Roman"/>
          <w:b w:val="false"/>
          <w:i w:val="false"/>
          <w:color w:val="000000"/>
          <w:sz w:val="28"/>
        </w:rPr>
        <w:t>
      1) реципиенттен оның тегін, атын, әкесінің атын (болған кезде), туған жылын нақтылау арқылы сәйкестендіру және оларды пациенттің медициналық картасында көрсетілген дерректермен салыстыру жүргізіледі. Реципиент құю наркоз кезінде немесе емделуші ес-түссіз халде жатқан жағдайларда жасалуын қоспағанда, мүмкіндігіне қарай растайды;</w:t>
      </w:r>
    </w:p>
    <w:p>
      <w:pPr>
        <w:spacing w:after="0"/>
        <w:ind w:left="0"/>
        <w:jc w:val="both"/>
      </w:pPr>
      <w:r>
        <w:rPr>
          <w:rFonts w:ascii="Times New Roman"/>
          <w:b w:val="false"/>
          <w:i w:val="false"/>
          <w:color w:val="000000"/>
          <w:sz w:val="28"/>
        </w:rPr>
        <w:t>
      2) реципиент қаны және донорлық қан компонентінің АВО жүйесі мен оның резус тиістілігі бойынша топтық тиістілікті зертханалық анықтау, МҰ-да реципиенттің қанына иммундық гематологиялық зерттеулерді ұйымдастырған және жүргізген кезде ұйымдастыру тәртібін сақтай отырып, осы Қағидаларға сәйкес жүргізілетін жеке үйлесімділік сынамалары жасалады, алынған нәтижені донордың медициналық картадағы деректермен және компонент дозасына арналған ілеспе құжаттармен салыстырылады;</w:t>
      </w:r>
    </w:p>
    <w:p>
      <w:pPr>
        <w:spacing w:after="0"/>
        <w:ind w:left="0"/>
        <w:jc w:val="both"/>
      </w:pPr>
      <w:r>
        <w:rPr>
          <w:rFonts w:ascii="Times New Roman"/>
          <w:b w:val="false"/>
          <w:i w:val="false"/>
          <w:color w:val="000000"/>
          <w:sz w:val="28"/>
        </w:rPr>
        <w:t>
      3) донорлық қан компонентін АВО жүйесі бойынша қан тобын және резус тиістілігін қайта зерттеуде алынған деректерін контейнер заттаңбасындағы деректермен салыстырады.</w:t>
      </w:r>
    </w:p>
    <w:p>
      <w:pPr>
        <w:spacing w:after="0"/>
        <w:ind w:left="0"/>
        <w:jc w:val="both"/>
      </w:pPr>
      <w:r>
        <w:rPr>
          <w:rFonts w:ascii="Times New Roman"/>
          <w:b w:val="false"/>
          <w:i w:val="false"/>
          <w:color w:val="000000"/>
          <w:sz w:val="28"/>
        </w:rPr>
        <w:t>
      Егер донорлық қан компонентнің резус тиістілігін lgM антиденелері бар анти-D супер моноклоналды реагентпен зерттеген кезде резус тиістілігі теріс деген нәтиже анықталса, ал компоненттің заттаңбасында резус тиістілігі оң деп көрсетілген болса, салыстыру нәтижесі сәйкес келмейді деп есептелмейді, ол донорлық қан компоненттерінің антигендік құрылымындағы ерекшеліктерін зерттеу ерекшелігінің салдары болып табылады және Резус жүйесінің С және (немесе) Е антигендерінің бар болғанын айғақтайды;</w:t>
      </w:r>
    </w:p>
    <w:p>
      <w:pPr>
        <w:spacing w:after="0"/>
        <w:ind w:left="0"/>
        <w:jc w:val="both"/>
      </w:pPr>
      <w:r>
        <w:rPr>
          <w:rFonts w:ascii="Times New Roman"/>
          <w:b w:val="false"/>
          <w:i w:val="false"/>
          <w:color w:val="000000"/>
          <w:sz w:val="28"/>
        </w:rPr>
        <w:t>
      4) донорлық қан компонентінің бөгде ақуызына деген жоғары сезімталдықты анықтау мақсатындағы биологиялық сынама осы Қағидаларда белгіленген тәртіпке сәйкес жүргізіледі.</w:t>
      </w:r>
    </w:p>
    <w:bookmarkStart w:name="z250" w:id="242"/>
    <w:p>
      <w:pPr>
        <w:spacing w:after="0"/>
        <w:ind w:left="0"/>
        <w:jc w:val="both"/>
      </w:pPr>
      <w:r>
        <w:rPr>
          <w:rFonts w:ascii="Times New Roman"/>
          <w:b w:val="false"/>
          <w:i w:val="false"/>
          <w:color w:val="000000"/>
          <w:sz w:val="28"/>
        </w:rPr>
        <w:t>
      101. Трансфузияға дайындық орталықтандырылған немесе орталықтандырылмаған түрде жүзеге асырылады.</w:t>
      </w:r>
    </w:p>
    <w:bookmarkEnd w:id="242"/>
    <w:p>
      <w:pPr>
        <w:spacing w:after="0"/>
        <w:ind w:left="0"/>
        <w:jc w:val="both"/>
      </w:pPr>
      <w:r>
        <w:rPr>
          <w:rFonts w:ascii="Times New Roman"/>
          <w:b w:val="false"/>
          <w:i w:val="false"/>
          <w:color w:val="000000"/>
          <w:sz w:val="28"/>
        </w:rPr>
        <w:t>
      Трансфузияға дайындаудың орталықтандырылған тәртібі кезінде функциялар мен жауапкершілік трансфузиология бөлімшесінің (кабинеті) медицина персоналы мен трансфузияға қатысатын басқа да персоналдың арасында бөлінеді.</w:t>
      </w:r>
    </w:p>
    <w:p>
      <w:pPr>
        <w:spacing w:after="0"/>
        <w:ind w:left="0"/>
        <w:jc w:val="both"/>
      </w:pPr>
      <w:r>
        <w:rPr>
          <w:rFonts w:ascii="Times New Roman"/>
          <w:b w:val="false"/>
          <w:i w:val="false"/>
          <w:color w:val="000000"/>
          <w:sz w:val="28"/>
        </w:rPr>
        <w:t>
      Трансфузияны тағайындайтын дәрігер:</w:t>
      </w:r>
    </w:p>
    <w:p>
      <w:pPr>
        <w:spacing w:after="0"/>
        <w:ind w:left="0"/>
        <w:jc w:val="both"/>
      </w:pPr>
      <w:r>
        <w:rPr>
          <w:rFonts w:ascii="Times New Roman"/>
          <w:b w:val="false"/>
          <w:i w:val="false"/>
          <w:color w:val="000000"/>
          <w:sz w:val="28"/>
        </w:rPr>
        <w:t>
      қан өнімдерін қолдану қажеттілігін растайтын зертханалық көрсеткіштерді бағалауды және трансфузия алдындағы эпикризді ресімдеуді;</w:t>
      </w:r>
    </w:p>
    <w:p>
      <w:pPr>
        <w:spacing w:after="0"/>
        <w:ind w:left="0"/>
        <w:jc w:val="both"/>
      </w:pPr>
      <w:r>
        <w:rPr>
          <w:rFonts w:ascii="Times New Roman"/>
          <w:b w:val="false"/>
          <w:i w:val="false"/>
          <w:color w:val="000000"/>
          <w:sz w:val="28"/>
        </w:rPr>
        <w:t>
      қан компоненттеріне өтінім беруді;</w:t>
      </w:r>
    </w:p>
    <w:p>
      <w:pPr>
        <w:spacing w:after="0"/>
        <w:ind w:left="0"/>
        <w:jc w:val="both"/>
      </w:pPr>
      <w:r>
        <w:rPr>
          <w:rFonts w:ascii="Times New Roman"/>
          <w:b w:val="false"/>
          <w:i w:val="false"/>
          <w:color w:val="000000"/>
          <w:sz w:val="28"/>
        </w:rPr>
        <w:t>
      құрамында эритроциттер бар ортаны трансфузиясына дайындау кезінде жеке сәйкестілікке зертханалық сынамаларға қан үлгісін алу кезінде пациентті сәйкестендіруді, пробирканы дұрыс таңбалауды және зерттеуге жолдама бланкісін толтыруды жүзеге асырады.</w:t>
      </w:r>
    </w:p>
    <w:p>
      <w:pPr>
        <w:spacing w:after="0"/>
        <w:ind w:left="0"/>
        <w:jc w:val="both"/>
      </w:pPr>
      <w:r>
        <w:rPr>
          <w:rFonts w:ascii="Times New Roman"/>
          <w:b w:val="false"/>
          <w:i w:val="false"/>
          <w:color w:val="000000"/>
          <w:sz w:val="28"/>
        </w:rPr>
        <w:t>
      Зертханалық трансфузия алдындағы зерттеулерді орындайтын дәрігер:</w:t>
      </w:r>
    </w:p>
    <w:p>
      <w:pPr>
        <w:spacing w:after="0"/>
        <w:ind w:left="0"/>
        <w:jc w:val="both"/>
      </w:pPr>
      <w:r>
        <w:rPr>
          <w:rFonts w:ascii="Times New Roman"/>
          <w:b w:val="false"/>
          <w:i w:val="false"/>
          <w:color w:val="000000"/>
          <w:sz w:val="28"/>
        </w:rPr>
        <w:t>
      қан компонентіне арналған өтінім деректері мен пациенттің қан үлгісін дұрыс сәйкестендіруді;</w:t>
      </w:r>
    </w:p>
    <w:p>
      <w:pPr>
        <w:spacing w:after="0"/>
        <w:ind w:left="0"/>
        <w:jc w:val="both"/>
      </w:pPr>
      <w:r>
        <w:rPr>
          <w:rFonts w:ascii="Times New Roman"/>
          <w:b w:val="false"/>
          <w:i w:val="false"/>
          <w:color w:val="000000"/>
          <w:sz w:val="28"/>
        </w:rPr>
        <w:t>
      трансфузия хаттамасын мынадай бөлігінде толтыруды жүзеге асырады - пациенттің тегі, аты, әкесінің аты (болған кезде), толық туған күні, реципиент пен донордың топтық тиістілігін зерттеудің нәтижелері, трансфузиялық ортаның атауы, трансфузиялық ортаның сәйкестендіру нөмірі мен көлемі, жеке үйлесімділік сынамасының нәтижелері.</w:t>
      </w:r>
    </w:p>
    <w:p>
      <w:pPr>
        <w:spacing w:after="0"/>
        <w:ind w:left="0"/>
        <w:jc w:val="both"/>
      </w:pPr>
      <w:r>
        <w:rPr>
          <w:rFonts w:ascii="Times New Roman"/>
          <w:b w:val="false"/>
          <w:i w:val="false"/>
          <w:color w:val="000000"/>
          <w:sz w:val="28"/>
        </w:rPr>
        <w:t>
      Трансфузияны орындайтын дәрігер:</w:t>
      </w:r>
    </w:p>
    <w:p>
      <w:pPr>
        <w:spacing w:after="0"/>
        <w:ind w:left="0"/>
        <w:jc w:val="both"/>
      </w:pPr>
      <w:r>
        <w:rPr>
          <w:rFonts w:ascii="Times New Roman"/>
          <w:b w:val="false"/>
          <w:i w:val="false"/>
          <w:color w:val="000000"/>
          <w:sz w:val="28"/>
        </w:rPr>
        <w:t>
      трансфузия хаттамасын түпкілікті ресімдеуді;</w:t>
      </w:r>
    </w:p>
    <w:p>
      <w:pPr>
        <w:spacing w:after="0"/>
        <w:ind w:left="0"/>
        <w:jc w:val="both"/>
      </w:pPr>
      <w:r>
        <w:rPr>
          <w:rFonts w:ascii="Times New Roman"/>
          <w:b w:val="false"/>
          <w:i w:val="false"/>
          <w:color w:val="000000"/>
          <w:sz w:val="28"/>
        </w:rPr>
        <w:t>
      инфузиялық-трансфузиялық орталарды құюды тіркеу журналын жүргізуді;</w:t>
      </w:r>
    </w:p>
    <w:p>
      <w:pPr>
        <w:spacing w:after="0"/>
        <w:ind w:left="0"/>
        <w:jc w:val="both"/>
      </w:pPr>
      <w:r>
        <w:rPr>
          <w:rFonts w:ascii="Times New Roman"/>
          <w:b w:val="false"/>
          <w:i w:val="false"/>
          <w:color w:val="000000"/>
          <w:sz w:val="28"/>
        </w:rPr>
        <w:t>
      пациентті трансфузиядан кейінгі бақылауды жүзеге асырады.</w:t>
      </w:r>
    </w:p>
    <w:p>
      <w:pPr>
        <w:spacing w:after="0"/>
        <w:ind w:left="0"/>
        <w:jc w:val="both"/>
      </w:pPr>
      <w:r>
        <w:rPr>
          <w:rFonts w:ascii="Times New Roman"/>
          <w:b w:val="false"/>
          <w:i w:val="false"/>
          <w:color w:val="000000"/>
          <w:sz w:val="28"/>
        </w:rPr>
        <w:t>
      Трансфузия жүргізудің орталықтандырылмаған тәртібі кезінде дайындық іс-шараларын, сондай-ақ трансфузиялық ортаны дайындауды және трансфузия рәсімін құжаттауды трансфузияны тағайындаған және жүзеге асыратын дәрігер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43"/>
    <w:p>
      <w:pPr>
        <w:spacing w:after="0"/>
        <w:ind w:left="0"/>
        <w:jc w:val="both"/>
      </w:pPr>
      <w:r>
        <w:rPr>
          <w:rFonts w:ascii="Times New Roman"/>
          <w:b w:val="false"/>
          <w:i w:val="false"/>
          <w:color w:val="000000"/>
          <w:sz w:val="28"/>
        </w:rPr>
        <w:t>
      102. Плазмалық немесе құрамында эритроциттер жоқ өзге де қан компоненттерін құйған кезде құюды жүргізетін дәрігер пациенттің медициналық картасында көрсетілген реципиенттің қанын АВО бойынша топтық тиістілігін зерттеу нәтижелері мен қан компоненті қапшығының заттаңбасындағы деректерді салыстыру жүргізіледі, биологиялық сынама өткізіледі.</w:t>
      </w:r>
    </w:p>
    <w:bookmarkEnd w:id="243"/>
    <w:bookmarkStart w:name="z252" w:id="244"/>
    <w:p>
      <w:pPr>
        <w:spacing w:after="0"/>
        <w:ind w:left="0"/>
        <w:jc w:val="both"/>
      </w:pPr>
      <w:r>
        <w:rPr>
          <w:rFonts w:ascii="Times New Roman"/>
          <w:b w:val="false"/>
          <w:i w:val="false"/>
          <w:color w:val="000000"/>
          <w:sz w:val="28"/>
        </w:rPr>
        <w:t>
      103. Күттірмейтін және (немесе) өмірге қауіп төндіретін жағдайларда, құрамында эритроциттер бар компоненттер АВО жүйесі бойынша бір топты немесе үйлесімді болмаған жағдайда, АВО жүйесі бойынша үйлесімді әртүрлі топтағы компоненттер құйылады.</w:t>
      </w:r>
    </w:p>
    <w:bookmarkEnd w:id="244"/>
    <w:bookmarkStart w:name="z253" w:id="245"/>
    <w:p>
      <w:pPr>
        <w:spacing w:after="0"/>
        <w:ind w:left="0"/>
        <w:jc w:val="both"/>
      </w:pPr>
      <w:r>
        <w:rPr>
          <w:rFonts w:ascii="Times New Roman"/>
          <w:b w:val="false"/>
          <w:i w:val="false"/>
          <w:color w:val="000000"/>
          <w:sz w:val="28"/>
        </w:rPr>
        <w:t xml:space="preserve">
      104. Әр түрлі топтағы топтарының қан тобын таңдау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1-кестесіне сәйкес адам қаны топтарының үйлесімділік сызбасы бойынша жүзеге асырылады.</w:t>
      </w:r>
    </w:p>
    <w:bookmarkEnd w:id="245"/>
    <w:p>
      <w:pPr>
        <w:spacing w:after="0"/>
        <w:ind w:left="0"/>
        <w:jc w:val="both"/>
      </w:pPr>
      <w:r>
        <w:rPr>
          <w:rFonts w:ascii="Times New Roman"/>
          <w:b w:val="false"/>
          <w:i w:val="false"/>
          <w:color w:val="000000"/>
          <w:sz w:val="28"/>
        </w:rPr>
        <w:t>
      О тобының эритроцитері АВО жүйесі бойынша кез-келген топтық тиістіліктегі пациенттер үшін әмбебап трансфузиялық орта болып табылады.</w:t>
      </w:r>
    </w:p>
    <w:p>
      <w:pPr>
        <w:spacing w:after="0"/>
        <w:ind w:left="0"/>
        <w:jc w:val="both"/>
      </w:pPr>
      <w:r>
        <w:rPr>
          <w:rFonts w:ascii="Times New Roman"/>
          <w:b w:val="false"/>
          <w:i w:val="false"/>
          <w:color w:val="000000"/>
          <w:sz w:val="28"/>
        </w:rPr>
        <w:t>
      Балаларға АВО жүйесі бойынша бір топты немесе О тобының әмбебап донорлық эритроциттері құйылады. Резус тиістілігі есепке алынады.</w:t>
      </w:r>
    </w:p>
    <w:p>
      <w:pPr>
        <w:spacing w:after="0"/>
        <w:ind w:left="0"/>
        <w:jc w:val="both"/>
      </w:pPr>
      <w:r>
        <w:rPr>
          <w:rFonts w:ascii="Times New Roman"/>
          <w:b w:val="false"/>
          <w:i w:val="false"/>
          <w:color w:val="000000"/>
          <w:sz w:val="28"/>
        </w:rPr>
        <w:t>
      Бала туу жасындағы әйелдер мен балаларға резус тиістілігі ұқсас аллогенді эритроциттер құйылады.</w:t>
      </w:r>
    </w:p>
    <w:p>
      <w:pPr>
        <w:spacing w:after="0"/>
        <w:ind w:left="0"/>
        <w:jc w:val="both"/>
      </w:pPr>
      <w:r>
        <w:rPr>
          <w:rFonts w:ascii="Times New Roman"/>
          <w:b w:val="false"/>
          <w:i w:val="false"/>
          <w:color w:val="000000"/>
          <w:sz w:val="28"/>
        </w:rPr>
        <w:t>
      Өмірге қауіп төндіретін жіті жаппай қан кету кезінде, резус тиістілігі ұқсас эритроциттер болмаған кезде барлық бейіндегі пациенттерге эритроциттер IgM және IgG антиденелері бойынша жеке үйлесімдік сынамасының теріс нәтижелерін алғаннан кейін резус тиістілігі есепке алынбай, құйылады.</w:t>
      </w:r>
    </w:p>
    <w:p>
      <w:pPr>
        <w:spacing w:after="0"/>
        <w:ind w:left="0"/>
        <w:jc w:val="both"/>
      </w:pPr>
      <w:r>
        <w:rPr>
          <w:rFonts w:ascii="Times New Roman"/>
          <w:b w:val="false"/>
          <w:i w:val="false"/>
          <w:color w:val="000000"/>
          <w:sz w:val="28"/>
        </w:rPr>
        <w:t>
      АВ қан тобындағы плазмасы АВО жүйесі бойынша кез келген топтық тиістіліктегі пациенттер үшін әмбебап трансфузиялық орта болып саналады.</w:t>
      </w:r>
    </w:p>
    <w:bookmarkStart w:name="z254" w:id="246"/>
    <w:p>
      <w:pPr>
        <w:spacing w:after="0"/>
        <w:ind w:left="0"/>
        <w:jc w:val="both"/>
      </w:pPr>
      <w:r>
        <w:rPr>
          <w:rFonts w:ascii="Times New Roman"/>
          <w:b w:val="false"/>
          <w:i w:val="false"/>
          <w:color w:val="000000"/>
          <w:sz w:val="28"/>
        </w:rPr>
        <w:t>
      105. Құю алдында құрамында эритроцитер бар ортасы құйылған контейнер тоңазытқыштан алынады және +30</w:t>
      </w:r>
      <w:r>
        <w:rPr>
          <w:rFonts w:ascii="Times New Roman"/>
          <w:b w:val="false"/>
          <w:i w:val="false"/>
          <w:color w:val="000000"/>
          <w:vertAlign w:val="superscript"/>
        </w:rPr>
        <w:t>0</w:t>
      </w:r>
      <w:r>
        <w:rPr>
          <w:rFonts w:ascii="Times New Roman"/>
          <w:b w:val="false"/>
          <w:i w:val="false"/>
          <w:color w:val="000000"/>
          <w:sz w:val="28"/>
        </w:rPr>
        <w:t>С+36</w:t>
      </w:r>
      <w:r>
        <w:rPr>
          <w:rFonts w:ascii="Times New Roman"/>
          <w:b w:val="false"/>
          <w:i w:val="false"/>
          <w:color w:val="000000"/>
          <w:vertAlign w:val="superscript"/>
        </w:rPr>
        <w:t>0</w:t>
      </w:r>
      <w:r>
        <w:rPr>
          <w:rFonts w:ascii="Times New Roman"/>
          <w:b w:val="false"/>
          <w:i w:val="false"/>
          <w:color w:val="000000"/>
          <w:sz w:val="28"/>
        </w:rPr>
        <w:t>С температураға дейін қыздыруға арналған арнайы құрылғыларды немесе "Inline" (кіріктірілген) қыздырғыштарын пайдалана отырып жылытылады.</w:t>
      </w:r>
    </w:p>
    <w:bookmarkEnd w:id="246"/>
    <w:bookmarkStart w:name="z255" w:id="247"/>
    <w:p>
      <w:pPr>
        <w:spacing w:after="0"/>
        <w:ind w:left="0"/>
        <w:jc w:val="both"/>
      </w:pPr>
      <w:r>
        <w:rPr>
          <w:rFonts w:ascii="Times New Roman"/>
          <w:b w:val="false"/>
          <w:i w:val="false"/>
          <w:color w:val="000000"/>
          <w:sz w:val="28"/>
        </w:rPr>
        <w:t>
      106. Биологиялық сынама кез келген құюдың алдында және қанның, оның компоненттерінің, оның ішінде жеке іріктеп алынған немесе фенотиптелген әрбір жаңа дозасын құю алдында, енгізу жылдамдығының көлеміне және құюдың шұғылдығына қарамастан жүргізіледі.</w:t>
      </w:r>
    </w:p>
    <w:bookmarkEnd w:id="247"/>
    <w:bookmarkStart w:name="z256" w:id="248"/>
    <w:p>
      <w:pPr>
        <w:spacing w:after="0"/>
        <w:ind w:left="0"/>
        <w:jc w:val="both"/>
      </w:pPr>
      <w:r>
        <w:rPr>
          <w:rFonts w:ascii="Times New Roman"/>
          <w:b w:val="false"/>
          <w:i w:val="false"/>
          <w:color w:val="000000"/>
          <w:sz w:val="28"/>
        </w:rPr>
        <w:t>
      107. Биологиялық сынаманы жүргізу кезінде бір-екі минут бойы 60 тамшы (екі-үш миллилитр) қан, оның компоненттері мен препараттары бір рет құйылады, одан соң құю тоқтатылады және үш минут бойы реципиентке бақылау жүргізіледі. Жалпы жағдайы, тамыр соғуы, тыныс алуы, артериялық қысымы, терісінің түсіне бақыланады, дене температурасы өлшенеді. Мұндай рәсім екі мәрте қайталанады.</w:t>
      </w:r>
    </w:p>
    <w:bookmarkEnd w:id="248"/>
    <w:bookmarkStart w:name="z257" w:id="249"/>
    <w:p>
      <w:pPr>
        <w:spacing w:after="0"/>
        <w:ind w:left="0"/>
        <w:jc w:val="both"/>
      </w:pPr>
      <w:r>
        <w:rPr>
          <w:rFonts w:ascii="Times New Roman"/>
          <w:b w:val="false"/>
          <w:i w:val="false"/>
          <w:color w:val="000000"/>
          <w:sz w:val="28"/>
        </w:rPr>
        <w:t>
      108. Биологиялық сынама жүргізу уақытында реципиенте қалтырау, белдің ауыруы, дененің қызуы, кеуденің қысылу сезімі, бас ауруы, лоқсу және жүрек айну пайда болса, құю тоқтатылады, көктамыр жетімділігі сақталады.</w:t>
      </w:r>
    </w:p>
    <w:bookmarkEnd w:id="249"/>
    <w:bookmarkStart w:name="z258" w:id="250"/>
    <w:p>
      <w:pPr>
        <w:spacing w:after="0"/>
        <w:ind w:left="0"/>
        <w:jc w:val="both"/>
      </w:pPr>
      <w:r>
        <w:rPr>
          <w:rFonts w:ascii="Times New Roman"/>
          <w:b w:val="false"/>
          <w:i w:val="false"/>
          <w:color w:val="000000"/>
          <w:sz w:val="28"/>
        </w:rPr>
        <w:t xml:space="preserve">
      109. Қанды немесе құрамында эритроциттер бар компоненттерін ес-түссіз жатқан пациенттерге немесе наркоз кезінде құйған кезде операциялық жараның қанауының себепсіз күшеюі, артериялық қысымның төмендеуі және тамыр соғуының жиілеуі басталып келе жатқан трансфузиядан кейінгі асқынудың бірінші белгілері және веналық қолжетімділікті сақтай отырып, құюды тоқтату үшін негіз болады. </w:t>
      </w:r>
    </w:p>
    <w:bookmarkEnd w:id="250"/>
    <w:p>
      <w:pPr>
        <w:spacing w:after="0"/>
        <w:ind w:left="0"/>
        <w:jc w:val="both"/>
      </w:pPr>
      <w:r>
        <w:rPr>
          <w:rFonts w:ascii="Times New Roman"/>
          <w:b w:val="false"/>
          <w:i w:val="false"/>
          <w:color w:val="000000"/>
          <w:sz w:val="28"/>
        </w:rPr>
        <w:t xml:space="preserve">
      Операциялық араласуға қатысатын хирург, анестезиолог, трансфузиолог дәрігерлері бейінді мамандарды қатыстыра отырып, жағымсыз белгілерінің болжамды себептерін анықтайды, катетер арқылы зәршығу жолынан алынған несепнәрдің түсі шұғыл түрде бағаланады. </w:t>
      </w:r>
    </w:p>
    <w:p>
      <w:pPr>
        <w:spacing w:after="0"/>
        <w:ind w:left="0"/>
        <w:jc w:val="both"/>
      </w:pPr>
      <w:r>
        <w:rPr>
          <w:rFonts w:ascii="Times New Roman"/>
          <w:b w:val="false"/>
          <w:i w:val="false"/>
          <w:color w:val="000000"/>
          <w:sz w:val="28"/>
        </w:rPr>
        <w:t>
      Егер несепнәр қалыпты түстен қоңыр немесе ет қалдықтарының түсіне өзгергені айқындалса және несепнәрдің пайда болған мұндай түстің құюдан басқа себебі анықталмаса, бұл реципиент пен донор қанының иммунологиялық сәйкеспеушілігінен немесе гемолизделген құрамында эритроциттер бар трансфузиялық ортаны құюдан туындаған жіті тамырішілік гемолиздің даму белгісі ретінде бағаланады.Бұл компонентті құюды жалғастыру тоқтатылады.</w:t>
      </w:r>
    </w:p>
    <w:p>
      <w:pPr>
        <w:spacing w:after="0"/>
        <w:ind w:left="0"/>
        <w:jc w:val="both"/>
      </w:pPr>
      <w:r>
        <w:rPr>
          <w:rFonts w:ascii="Times New Roman"/>
          <w:b w:val="false"/>
          <w:i w:val="false"/>
          <w:color w:val="000000"/>
          <w:sz w:val="28"/>
        </w:rPr>
        <w:t>
      Трансфузиялық терапияның одан арғы әдісі туралы мәселе құрамында эритроциттер бар қан компоненттеріне жеке іріктеу жүргізудің мүмкіндіктерін немесе әмбебап қан компоненттерін пайдалануды есепке ала отырып, шешіледі.</w:t>
      </w:r>
    </w:p>
    <w:p>
      <w:pPr>
        <w:spacing w:after="0"/>
        <w:ind w:left="0"/>
        <w:jc w:val="both"/>
      </w:pPr>
      <w:r>
        <w:rPr>
          <w:rFonts w:ascii="Times New Roman"/>
          <w:b w:val="false"/>
          <w:i w:val="false"/>
          <w:color w:val="000000"/>
          <w:sz w:val="28"/>
        </w:rPr>
        <w:t>
      МҰ мамандандырылған қызметі инциендент туралы бірден хабардар етіледі, ол барлық қан компоненттерді беруді тоқтатады және осы күні берілген қан компоненттерінің барлық өтінімдеріне шұғыл тексеру жүргізеді.</w:t>
      </w:r>
    </w:p>
    <w:bookmarkStart w:name="z259" w:id="251"/>
    <w:p>
      <w:pPr>
        <w:spacing w:after="0"/>
        <w:ind w:left="0"/>
        <w:jc w:val="both"/>
      </w:pPr>
      <w:r>
        <w:rPr>
          <w:rFonts w:ascii="Times New Roman"/>
          <w:b w:val="false"/>
          <w:i w:val="false"/>
          <w:color w:val="000000"/>
          <w:sz w:val="28"/>
        </w:rPr>
        <w:t>
      110. Құю аяқталғаннан кейін реакциялар мен асқынулар пайда болған жағдайда бақылау үшін кемінде 10 мл көлемдегі құрамында эритроциттер бар ортаның қалдығы немесе плазмалық-коагуляциялық гемостаз түзеткіштерінің немесе қанның басқа жасушаларының қалдығы 1-2 мл болатын донорлық контейнер 48 сағат бойы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С-қа дейін) тоңазытқышта сақталады.</w:t>
      </w:r>
    </w:p>
    <w:bookmarkEnd w:id="251"/>
    <w:p>
      <w:pPr>
        <w:spacing w:after="0"/>
        <w:ind w:left="0"/>
        <w:jc w:val="both"/>
      </w:pPr>
      <w:r>
        <w:rPr>
          <w:rFonts w:ascii="Times New Roman"/>
          <w:b w:val="false"/>
          <w:i w:val="false"/>
          <w:color w:val="000000"/>
          <w:sz w:val="28"/>
        </w:rPr>
        <w:t>
      Көлемі 20-30 мл компоненттерді құю кезінде (эритроциттерді қоспағанда) ішінде қалдықтары жоқ гемаконды сақтауға жол беріледі.</w:t>
      </w:r>
    </w:p>
    <w:bookmarkStart w:name="z260" w:id="252"/>
    <w:p>
      <w:pPr>
        <w:spacing w:after="0"/>
        <w:ind w:left="0"/>
        <w:jc w:val="both"/>
      </w:pPr>
      <w:r>
        <w:rPr>
          <w:rFonts w:ascii="Times New Roman"/>
          <w:b w:val="false"/>
          <w:i w:val="false"/>
          <w:color w:val="000000"/>
          <w:sz w:val="28"/>
        </w:rPr>
        <w:t>
      111. Шегерілген жіті гемолиздік асқынулардың белгілерін уақытылы анықтау мақсатында құюдан кейін:</w:t>
      </w:r>
    </w:p>
    <w:bookmarkEnd w:id="252"/>
    <w:p>
      <w:pPr>
        <w:spacing w:after="0"/>
        <w:ind w:left="0"/>
        <w:jc w:val="both"/>
      </w:pPr>
      <w:r>
        <w:rPr>
          <w:rFonts w:ascii="Times New Roman"/>
          <w:b w:val="false"/>
          <w:i w:val="false"/>
          <w:color w:val="000000"/>
          <w:sz w:val="28"/>
        </w:rPr>
        <w:t>
      1) реципиентке ұзақтығы кемінде екі сағат төсекте жату режимі тағайындалады;</w:t>
      </w:r>
    </w:p>
    <w:p>
      <w:pPr>
        <w:spacing w:after="0"/>
        <w:ind w:left="0"/>
        <w:jc w:val="both"/>
      </w:pPr>
      <w:r>
        <w:rPr>
          <w:rFonts w:ascii="Times New Roman"/>
          <w:b w:val="false"/>
          <w:i w:val="false"/>
          <w:color w:val="000000"/>
          <w:sz w:val="28"/>
        </w:rPr>
        <w:t>
      2) дене температурасы, сондай-ақ артериялық қан қысымы мен тамыр соғуының жиілігі әр сағат сайын үш мәрте өлшенеді;</w:t>
      </w:r>
    </w:p>
    <w:p>
      <w:pPr>
        <w:spacing w:after="0"/>
        <w:ind w:left="0"/>
        <w:jc w:val="both"/>
      </w:pPr>
      <w:r>
        <w:rPr>
          <w:rFonts w:ascii="Times New Roman"/>
          <w:b w:val="false"/>
          <w:i w:val="false"/>
          <w:color w:val="000000"/>
          <w:sz w:val="28"/>
        </w:rPr>
        <w:t>
      3) зәр шығару функциясына, шыққан зәрдің көлемі мен түсіне бағалау жүргізіледі.</w:t>
      </w:r>
    </w:p>
    <w:p>
      <w:pPr>
        <w:spacing w:after="0"/>
        <w:ind w:left="0"/>
        <w:jc w:val="both"/>
      </w:pPr>
      <w:r>
        <w:rPr>
          <w:rFonts w:ascii="Times New Roman"/>
          <w:b w:val="false"/>
          <w:i w:val="false"/>
          <w:color w:val="000000"/>
          <w:sz w:val="28"/>
        </w:rPr>
        <w:t xml:space="preserve">
      Құю рәсімі Кодекстің </w:t>
      </w:r>
      <w:r>
        <w:rPr>
          <w:rFonts w:ascii="Times New Roman"/>
          <w:b w:val="false"/>
          <w:i w:val="false"/>
          <w:color w:val="000000"/>
          <w:sz w:val="28"/>
        </w:rPr>
        <w:t>7-бабы</w:t>
      </w:r>
      <w:r>
        <w:rPr>
          <w:rFonts w:ascii="Times New Roman"/>
          <w:b w:val="false"/>
          <w:i w:val="false"/>
          <w:color w:val="000000"/>
          <w:sz w:val="28"/>
        </w:rPr>
        <w:t xml:space="preserve"> 31) тармақшасына сәйкес уәкілетті орган бекіткен денсаулық сақтау саласындағы есепке алу және есеп беру құжаттамасының нысаны бойынша құжатталады. </w:t>
      </w:r>
    </w:p>
    <w:p>
      <w:pPr>
        <w:spacing w:after="0"/>
        <w:ind w:left="0"/>
        <w:jc w:val="both"/>
      </w:pPr>
      <w:r>
        <w:rPr>
          <w:rFonts w:ascii="Times New Roman"/>
          <w:b w:val="false"/>
          <w:i w:val="false"/>
          <w:color w:val="000000"/>
          <w:sz w:val="28"/>
        </w:rPr>
        <w:t>
      Трансфузия тиімділігін бағалаудың бақылау көрсеткіштері (жасушалар, тромбоциттер санының, ұйыту факторының өсуі) трансфузиядан кейін бір тәуліктің ішінде зерттеледі.</w:t>
      </w:r>
    </w:p>
    <w:p>
      <w:pPr>
        <w:spacing w:after="0"/>
        <w:ind w:left="0"/>
        <w:jc w:val="both"/>
      </w:pPr>
      <w:r>
        <w:rPr>
          <w:rFonts w:ascii="Times New Roman"/>
          <w:b w:val="false"/>
          <w:i w:val="false"/>
          <w:color w:val="000000"/>
          <w:sz w:val="28"/>
        </w:rPr>
        <w:t>
      Зерттеулердің жиілігі клиникалық жағдаймен және қан компонентінің түрімен айқындалады.</w:t>
      </w:r>
    </w:p>
    <w:p>
      <w:pPr>
        <w:spacing w:after="0"/>
        <w:ind w:left="0"/>
        <w:jc w:val="both"/>
      </w:pPr>
      <w:r>
        <w:rPr>
          <w:rFonts w:ascii="Times New Roman"/>
          <w:b w:val="false"/>
          <w:i w:val="false"/>
          <w:color w:val="000000"/>
          <w:sz w:val="28"/>
        </w:rPr>
        <w:t>
      Трансфузиялық ортаның бір доза және одан артық көлемін құю кезінде, оның ішінде жаппай трансфузия кезінде әрбір дозаны құю жеке хаттамаланады. Бұл ретте, кезекті дозаны құйғаннан кейін пациенттің жалпы жай-күйіне және бөлінетін несептің түсіне бағалау жүргізіледі, сондай-ақ трансфузияны жалғастыру туралы ақпарат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1" w:id="253"/>
    <w:p>
      <w:pPr>
        <w:spacing w:after="0"/>
        <w:ind w:left="0"/>
        <w:jc w:val="both"/>
      </w:pPr>
      <w:r>
        <w:rPr>
          <w:rFonts w:ascii="Times New Roman"/>
          <w:b w:val="false"/>
          <w:i w:val="false"/>
          <w:color w:val="000000"/>
          <w:sz w:val="28"/>
        </w:rPr>
        <w:t>
      112. Басқа мүмкіндіктер болмаған кезде жіті көлемді қансырау жағдайларының орнын толтыру және немесе жіті геморрагиялық синдромды емдеу үшін лейкофильтрленген, жаңа аланған қан беріледі, бұл ретте медициналық ұйымның келісімі бойынша лейкофильтрлеу кезеңі жүргізілмейді.</w:t>
      </w:r>
    </w:p>
    <w:bookmarkEnd w:id="253"/>
    <w:p>
      <w:pPr>
        <w:spacing w:after="0"/>
        <w:ind w:left="0"/>
        <w:jc w:val="both"/>
      </w:pPr>
      <w:r>
        <w:rPr>
          <w:rFonts w:ascii="Times New Roman"/>
          <w:b w:val="false"/>
          <w:i w:val="false"/>
          <w:color w:val="000000"/>
          <w:sz w:val="28"/>
        </w:rPr>
        <w:t xml:space="preserve">
      Ұқсас өнім әр түрлі донорлардан алынған аллогендік компоненттердің санын азайту үшін ауыстырып құю кезінде пайдаланылады. </w:t>
      </w:r>
    </w:p>
    <w:bookmarkStart w:name="z262" w:id="254"/>
    <w:p>
      <w:pPr>
        <w:spacing w:after="0"/>
        <w:ind w:left="0"/>
        <w:jc w:val="both"/>
      </w:pPr>
      <w:r>
        <w:rPr>
          <w:rFonts w:ascii="Times New Roman"/>
          <w:b w:val="false"/>
          <w:i w:val="false"/>
          <w:color w:val="000000"/>
          <w:sz w:val="28"/>
        </w:rPr>
        <w:t>
      113. Қанды және оның компоненттерін құю көлемін төмендету үшін МҰ-да қанды үнемдейтін технологиялар және аллогендік қан компоненттерін құю баламалары қолданылады, оларға мыналар жатады:</w:t>
      </w:r>
    </w:p>
    <w:bookmarkEnd w:id="254"/>
    <w:p>
      <w:pPr>
        <w:spacing w:after="0"/>
        <w:ind w:left="0"/>
        <w:jc w:val="both"/>
      </w:pPr>
      <w:r>
        <w:rPr>
          <w:rFonts w:ascii="Times New Roman"/>
          <w:b w:val="false"/>
          <w:i w:val="false"/>
          <w:color w:val="000000"/>
          <w:sz w:val="28"/>
        </w:rPr>
        <w:t>
      1) қанды немесе оның компоненттерін аутологиялық құю (бұдан әрі – аутогемотрансфузия);</w:t>
      </w:r>
    </w:p>
    <w:p>
      <w:pPr>
        <w:spacing w:after="0"/>
        <w:ind w:left="0"/>
        <w:jc w:val="both"/>
      </w:pPr>
      <w:r>
        <w:rPr>
          <w:rFonts w:ascii="Times New Roman"/>
          <w:b w:val="false"/>
          <w:i w:val="false"/>
          <w:color w:val="000000"/>
          <w:sz w:val="28"/>
        </w:rPr>
        <w:t>
      2) басқарылатын гемодилюция;</w:t>
      </w:r>
    </w:p>
    <w:p>
      <w:pPr>
        <w:spacing w:after="0"/>
        <w:ind w:left="0"/>
        <w:jc w:val="both"/>
      </w:pPr>
      <w:r>
        <w:rPr>
          <w:rFonts w:ascii="Times New Roman"/>
          <w:b w:val="false"/>
          <w:i w:val="false"/>
          <w:color w:val="000000"/>
          <w:sz w:val="28"/>
        </w:rPr>
        <w:t>
      3) реинфузия;</w:t>
      </w:r>
    </w:p>
    <w:p>
      <w:pPr>
        <w:spacing w:after="0"/>
        <w:ind w:left="0"/>
        <w:jc w:val="both"/>
      </w:pPr>
      <w:r>
        <w:rPr>
          <w:rFonts w:ascii="Times New Roman"/>
          <w:b w:val="false"/>
          <w:i w:val="false"/>
          <w:color w:val="000000"/>
          <w:sz w:val="28"/>
        </w:rPr>
        <w:t>
      4) гемопоэз бен лейкопоэз, коагуляциялық гемостаз факторларының синтезін ширату.</w:t>
      </w:r>
    </w:p>
    <w:bookmarkStart w:name="z263" w:id="255"/>
    <w:p>
      <w:pPr>
        <w:spacing w:after="0"/>
        <w:ind w:left="0"/>
        <w:jc w:val="both"/>
      </w:pPr>
      <w:r>
        <w:rPr>
          <w:rFonts w:ascii="Times New Roman"/>
          <w:b w:val="false"/>
          <w:i w:val="false"/>
          <w:color w:val="000000"/>
          <w:sz w:val="28"/>
        </w:rPr>
        <w:t>
      114. Аутогемотрансфузия кезінде реципиентке өзінің қанын немесе өзінің қанынан алдын ала дайындалған оның компоненттерін қайтару жүргізіледі. Аутогемотрансфузия кезінде аллоиммундау, инфекцияның берілу қаупі, трансфузиялық реакция қаупі болмайды және қанның гомологикалық компоненттерінің қажеттілігі азаяды, эритропоэз ширатылады.</w:t>
      </w:r>
    </w:p>
    <w:bookmarkEnd w:id="255"/>
    <w:bookmarkStart w:name="z264" w:id="256"/>
    <w:p>
      <w:pPr>
        <w:spacing w:after="0"/>
        <w:ind w:left="0"/>
        <w:jc w:val="both"/>
      </w:pPr>
      <w:r>
        <w:rPr>
          <w:rFonts w:ascii="Times New Roman"/>
          <w:b w:val="false"/>
          <w:i w:val="false"/>
          <w:color w:val="000000"/>
          <w:sz w:val="28"/>
        </w:rPr>
        <w:t>
      115. Аутогемотрансфузияны қолдану үшін мыналар көрсетілімдер болып табылады:</w:t>
      </w:r>
    </w:p>
    <w:bookmarkEnd w:id="256"/>
    <w:p>
      <w:pPr>
        <w:spacing w:after="0"/>
        <w:ind w:left="0"/>
        <w:jc w:val="both"/>
      </w:pPr>
      <w:r>
        <w:rPr>
          <w:rFonts w:ascii="Times New Roman"/>
          <w:b w:val="false"/>
          <w:i w:val="false"/>
          <w:color w:val="000000"/>
          <w:sz w:val="28"/>
        </w:rPr>
        <w:t>
      1) қанайналымының 20%-дан астам мөлшерін жоғалту болжанатын күрделі және көлемді хирургиялық жоспарлы операциялар (ортопедия, кардиохирургия, урология);</w:t>
      </w:r>
    </w:p>
    <w:p>
      <w:pPr>
        <w:spacing w:after="0"/>
        <w:ind w:left="0"/>
        <w:jc w:val="both"/>
      </w:pPr>
      <w:r>
        <w:rPr>
          <w:rFonts w:ascii="Times New Roman"/>
          <w:b w:val="false"/>
          <w:i w:val="false"/>
          <w:color w:val="000000"/>
          <w:sz w:val="28"/>
        </w:rPr>
        <w:t>
      2) қан тобы сирек кездесетін пациенттерге донорлық қан компоненттерінің барабар мөлшерін іріктеп алу және құюдың мүмкін болмауы;</w:t>
      </w:r>
    </w:p>
    <w:p>
      <w:pPr>
        <w:spacing w:after="0"/>
        <w:ind w:left="0"/>
        <w:jc w:val="both"/>
      </w:pPr>
      <w:r>
        <w:rPr>
          <w:rFonts w:ascii="Times New Roman"/>
          <w:b w:val="false"/>
          <w:i w:val="false"/>
          <w:color w:val="000000"/>
          <w:sz w:val="28"/>
        </w:rPr>
        <w:t>
      3) хирургиялық жоспарлы емдеу кезінде қан компоненттерін құю көрсетілімдері болғанда пациенттердің қан құюдан бас тартуы.</w:t>
      </w:r>
    </w:p>
    <w:bookmarkStart w:name="z265" w:id="257"/>
    <w:p>
      <w:pPr>
        <w:spacing w:after="0"/>
        <w:ind w:left="0"/>
        <w:jc w:val="both"/>
      </w:pPr>
      <w:r>
        <w:rPr>
          <w:rFonts w:ascii="Times New Roman"/>
          <w:b w:val="false"/>
          <w:i w:val="false"/>
          <w:color w:val="000000"/>
          <w:sz w:val="28"/>
        </w:rPr>
        <w:t>
      116. Аутотрансфузия жоспарланған операциялық араласуға дейін пациентен алдын-ала дайындалған донорлық қанның аутокомпоненттерін немесе тікелей операциядан бұрын анестезия басталғанға (басқарылатын гемодиллюция) дейін, уақытша қансыраудың орнын тұзды ерітінділермен және плазманы ауыстырушылармен міндетті толтырумен нормоволемияны немесе гиперволемияны болдырып, 600-800 мл қанды алу жолымен жаңа алынған аутоқанды пайдалана отырып, жасалалады.</w:t>
      </w:r>
    </w:p>
    <w:bookmarkEnd w:id="257"/>
    <w:p>
      <w:pPr>
        <w:spacing w:after="0"/>
        <w:ind w:left="0"/>
        <w:jc w:val="both"/>
      </w:pPr>
      <w:r>
        <w:rPr>
          <w:rFonts w:ascii="Times New Roman"/>
          <w:b w:val="false"/>
          <w:i w:val="false"/>
          <w:color w:val="000000"/>
          <w:sz w:val="28"/>
        </w:rPr>
        <w:t>
      Дайындалған аутологиялық қан және оның компонентетрін сақтау мерзімі қан алу жүйелері өңдірушілерінің нұсқаулығына сәйкес консервілейтін ерітіндінің құрамына байланысты белгіленеді.</w:t>
      </w:r>
    </w:p>
    <w:p>
      <w:pPr>
        <w:spacing w:after="0"/>
        <w:ind w:left="0"/>
        <w:jc w:val="both"/>
      </w:pPr>
      <w:r>
        <w:rPr>
          <w:rFonts w:ascii="Times New Roman"/>
          <w:b w:val="false"/>
          <w:i w:val="false"/>
          <w:color w:val="000000"/>
          <w:sz w:val="28"/>
        </w:rPr>
        <w:t>
      Басқарылатын гемодиллюция уақытында дайындалған жаңа алынған аутоқан операциялық емдеу уақытында немесе одан кейін бірден пайдаланылады және 12 сағаттан артық сақтауға жатпайды.</w:t>
      </w:r>
    </w:p>
    <w:bookmarkStart w:name="z266" w:id="258"/>
    <w:p>
      <w:pPr>
        <w:spacing w:after="0"/>
        <w:ind w:left="0"/>
        <w:jc w:val="both"/>
      </w:pPr>
      <w:r>
        <w:rPr>
          <w:rFonts w:ascii="Times New Roman"/>
          <w:b w:val="false"/>
          <w:i w:val="false"/>
          <w:color w:val="000000"/>
          <w:sz w:val="28"/>
        </w:rPr>
        <w:t>
      117. Эритроциттердің реинфузиясы аутогемотрансфузияның бір түрі болып табылады және пациентке жара немесе ұйыма қуысына (құрсақ, кеуде) құйылған және ол жерде 8 сағаттан аспайтын уақыт болған, өзінің жуылған эритроциттерін құюды білдіреді.</w:t>
      </w:r>
    </w:p>
    <w:bookmarkEnd w:id="258"/>
    <w:p>
      <w:pPr>
        <w:spacing w:after="0"/>
        <w:ind w:left="0"/>
        <w:jc w:val="both"/>
      </w:pPr>
      <w:r>
        <w:rPr>
          <w:rFonts w:ascii="Times New Roman"/>
          <w:b w:val="false"/>
          <w:i w:val="false"/>
          <w:color w:val="000000"/>
          <w:sz w:val="28"/>
        </w:rPr>
        <w:t>
      Реинфузия аппаратты әдіспен жүзеге асырылады (CellSaver үлгідегі аппарат).</w:t>
      </w:r>
    </w:p>
    <w:bookmarkStart w:name="z267" w:id="259"/>
    <w:p>
      <w:pPr>
        <w:spacing w:after="0"/>
        <w:ind w:left="0"/>
        <w:jc w:val="both"/>
      </w:pPr>
      <w:r>
        <w:rPr>
          <w:rFonts w:ascii="Times New Roman"/>
          <w:b w:val="false"/>
          <w:i w:val="false"/>
          <w:color w:val="000000"/>
          <w:sz w:val="28"/>
        </w:rPr>
        <w:t>
      118. Пациенттен медициналық картаға жазылатын аутологиялық қанды дайындау туралы ақпараттандырылған келісім алынады.</w:t>
      </w:r>
    </w:p>
    <w:bookmarkEnd w:id="259"/>
    <w:p>
      <w:pPr>
        <w:spacing w:after="0"/>
        <w:ind w:left="0"/>
        <w:jc w:val="both"/>
      </w:pPr>
      <w:r>
        <w:rPr>
          <w:rFonts w:ascii="Times New Roman"/>
          <w:b w:val="false"/>
          <w:i w:val="false"/>
          <w:color w:val="000000"/>
          <w:sz w:val="28"/>
        </w:rPr>
        <w:t>
      Пациент донация шарасының ерекшеліктері, сондай-ақ донация кезінде болжамды жанама реакциялар туралы хабардар етіледі.</w:t>
      </w:r>
    </w:p>
    <w:p>
      <w:pPr>
        <w:spacing w:after="0"/>
        <w:ind w:left="0"/>
        <w:jc w:val="both"/>
      </w:pPr>
      <w:r>
        <w:rPr>
          <w:rFonts w:ascii="Times New Roman"/>
          <w:b w:val="false"/>
          <w:i w:val="false"/>
          <w:color w:val="000000"/>
          <w:sz w:val="28"/>
        </w:rPr>
        <w:t>
      Аутологиялық қанға тестілеу жүргізілмейді.</w:t>
      </w:r>
    </w:p>
    <w:p>
      <w:pPr>
        <w:spacing w:after="0"/>
        <w:ind w:left="0"/>
        <w:jc w:val="both"/>
      </w:pPr>
      <w:r>
        <w:rPr>
          <w:rFonts w:ascii="Times New Roman"/>
          <w:b w:val="false"/>
          <w:i w:val="false"/>
          <w:color w:val="000000"/>
          <w:sz w:val="28"/>
        </w:rPr>
        <w:t>
      Аутологикалық қанды таңбалау кезінде заттаңбада "аутогемотрансфузия үшін" деген сөздері жазылады.</w:t>
      </w:r>
    </w:p>
    <w:bookmarkStart w:name="z268" w:id="260"/>
    <w:p>
      <w:pPr>
        <w:spacing w:after="0"/>
        <w:ind w:left="0"/>
        <w:jc w:val="both"/>
      </w:pPr>
      <w:r>
        <w:rPr>
          <w:rFonts w:ascii="Times New Roman"/>
          <w:b w:val="false"/>
          <w:i w:val="false"/>
          <w:color w:val="000000"/>
          <w:sz w:val="28"/>
        </w:rPr>
        <w:t>
      119. Әрбір нақты жағдайда аутодонацияның мүмкіндігі туралы шешім емдеуші дәрігер және трансфузиолог ұйғарымының негізінде пациенттің немесе оның заңды өкілдерінің пікірін есепке ала отырып, сондай-ақ пациент денесінің дамуына және соматикалық жағдайын есепке алып шығарылады.</w:t>
      </w:r>
    </w:p>
    <w:bookmarkEnd w:id="260"/>
    <w:bookmarkStart w:name="z269" w:id="261"/>
    <w:p>
      <w:pPr>
        <w:spacing w:after="0"/>
        <w:ind w:left="0"/>
        <w:jc w:val="both"/>
      </w:pPr>
      <w:r>
        <w:rPr>
          <w:rFonts w:ascii="Times New Roman"/>
          <w:b w:val="false"/>
          <w:i w:val="false"/>
          <w:color w:val="000000"/>
          <w:sz w:val="28"/>
        </w:rPr>
        <w:t>
      120. Дене салмағы 50 киллограммнан (бұдан әрі – кг) артық адамдар үшін аутодонорлық мақсатында бір рет қанды донациялаудың көлемі 450 мл аспайды, ал дене салмағы 50 кг-нан аз адамдар үшін қанды донациялаудың көлемі – 8 мл/кг дене салмағынан артық емес.</w:t>
      </w:r>
    </w:p>
    <w:bookmarkEnd w:id="261"/>
    <w:p>
      <w:pPr>
        <w:spacing w:after="0"/>
        <w:ind w:left="0"/>
        <w:jc w:val="both"/>
      </w:pPr>
      <w:r>
        <w:rPr>
          <w:rFonts w:ascii="Times New Roman"/>
          <w:b w:val="false"/>
          <w:i w:val="false"/>
          <w:color w:val="000000"/>
          <w:sz w:val="28"/>
        </w:rPr>
        <w:t>
      Дене салмағы 30 кг-нан аз адамдар терапиялық аутодонорлыққа жіберілмейді.</w:t>
      </w:r>
    </w:p>
    <w:p>
      <w:pPr>
        <w:spacing w:after="0"/>
        <w:ind w:left="0"/>
        <w:jc w:val="both"/>
      </w:pPr>
      <w:r>
        <w:rPr>
          <w:rFonts w:ascii="Times New Roman"/>
          <w:b w:val="false"/>
          <w:i w:val="false"/>
          <w:color w:val="000000"/>
          <w:sz w:val="28"/>
        </w:rPr>
        <w:t>
      Антикоагулянтты ерітіндінің мөлшері эксфузияланатын қанның мөлшеріне қарай пропорционалды түрде азаяды.</w:t>
      </w:r>
    </w:p>
    <w:p>
      <w:pPr>
        <w:spacing w:after="0"/>
        <w:ind w:left="0"/>
        <w:jc w:val="both"/>
      </w:pPr>
      <w:r>
        <w:rPr>
          <w:rFonts w:ascii="Times New Roman"/>
          <w:b w:val="false"/>
          <w:i w:val="false"/>
          <w:color w:val="000000"/>
          <w:sz w:val="28"/>
        </w:rPr>
        <w:t>
      Аутодонорлыққа әрбір донацияның алдында гемоглобин деңгейі литрге шаққанда 110 граммнн (бұдан әрі –г/л) төмен емес, гематокрит деңгейі – 33%-дан аз емес тұлғалар қатыстыралады.</w:t>
      </w:r>
    </w:p>
    <w:bookmarkStart w:name="z270" w:id="262"/>
    <w:p>
      <w:pPr>
        <w:spacing w:after="0"/>
        <w:ind w:left="0"/>
        <w:jc w:val="both"/>
      </w:pPr>
      <w:r>
        <w:rPr>
          <w:rFonts w:ascii="Times New Roman"/>
          <w:b w:val="false"/>
          <w:i w:val="false"/>
          <w:color w:val="000000"/>
          <w:sz w:val="28"/>
        </w:rPr>
        <w:t>
      121. Қанды аутологиялық донациялаудың жиілігін емдеуші дәрігер және трансфузиолог анықтайды. Плазма көлемі және жалпы ақуыз бен альбумин деңгейін қалпына келтіру үшін 72 сағат керек болғандықтан, жоспарлы операция алдындағы қанның соңғы донациясы үш тәулік бұрын жасалады.</w:t>
      </w:r>
    </w:p>
    <w:bookmarkEnd w:id="262"/>
    <w:bookmarkStart w:name="z271" w:id="263"/>
    <w:p>
      <w:pPr>
        <w:spacing w:after="0"/>
        <w:ind w:left="0"/>
        <w:jc w:val="both"/>
      </w:pPr>
      <w:r>
        <w:rPr>
          <w:rFonts w:ascii="Times New Roman"/>
          <w:b w:val="false"/>
          <w:i w:val="false"/>
          <w:color w:val="000000"/>
          <w:sz w:val="28"/>
        </w:rPr>
        <w:t>
      122. Аутодонорлыққа кез келген белгіленген инфекция ошағы (алдын ала санация жасау қажет) немесе бактериемиясы анықталған адамдар, сондай-ақ, тұрақты емес стенокардия, қолқа стенозы, орақпішінді жасушалы анемия, тромбоцитопения (тромбоциттер саны 180х10</w:t>
      </w:r>
      <w:r>
        <w:rPr>
          <w:rFonts w:ascii="Times New Roman"/>
          <w:b w:val="false"/>
          <w:i w:val="false"/>
          <w:color w:val="000000"/>
          <w:vertAlign w:val="superscript"/>
        </w:rPr>
        <w:t>9</w:t>
      </w:r>
      <w:r>
        <w:rPr>
          <w:rFonts w:ascii="Times New Roman"/>
          <w:b w:val="false"/>
          <w:i w:val="false"/>
          <w:color w:val="000000"/>
          <w:sz w:val="28"/>
        </w:rPr>
        <w:t>/л төмен) жағдайлары бар болғанда қатыстырылмайды.</w:t>
      </w:r>
    </w:p>
    <w:bookmarkEnd w:id="263"/>
    <w:bookmarkStart w:name="z272" w:id="264"/>
    <w:p>
      <w:pPr>
        <w:spacing w:after="0"/>
        <w:ind w:left="0"/>
        <w:jc w:val="both"/>
      </w:pPr>
      <w:r>
        <w:rPr>
          <w:rFonts w:ascii="Times New Roman"/>
          <w:b w:val="false"/>
          <w:i w:val="false"/>
          <w:color w:val="000000"/>
          <w:sz w:val="28"/>
        </w:rPr>
        <w:t>
      123. Өз қажетілігі үшін дені сау адамдардың шарт негізінде аутологиялық қан, оның компоненттерін дайындаудың айрықша түріне жатады.</w:t>
      </w:r>
    </w:p>
    <w:bookmarkEnd w:id="264"/>
    <w:bookmarkStart w:name="z273" w:id="265"/>
    <w:p>
      <w:pPr>
        <w:spacing w:after="0"/>
        <w:ind w:left="0"/>
        <w:jc w:val="both"/>
      </w:pPr>
      <w:r>
        <w:rPr>
          <w:rFonts w:ascii="Times New Roman"/>
          <w:b w:val="false"/>
          <w:i w:val="false"/>
          <w:color w:val="000000"/>
          <w:sz w:val="28"/>
        </w:rPr>
        <w:t xml:space="preserve">
      124. Аутологиялық қан компоненттерін сақтау мерзімі өткеннен кейін, аутодонор тарапынан сақтау мерзімі аяқталудан бұрын ауызша немесе жазбаша айтылған, алайда сақтау мерзімі аяқталғаннан кешіктірілмей ерекше нұсқамалары жоқ боған кезде аутоқанның барлық дайындалған компоненттері Кодекстің </w:t>
      </w:r>
      <w:r>
        <w:rPr>
          <w:rFonts w:ascii="Times New Roman"/>
          <w:b w:val="false"/>
          <w:i w:val="false"/>
          <w:color w:val="000000"/>
          <w:sz w:val="28"/>
        </w:rPr>
        <w:t>95-бабы</w:t>
      </w:r>
      <w:r>
        <w:rPr>
          <w:rFonts w:ascii="Times New Roman"/>
          <w:b w:val="false"/>
          <w:i w:val="false"/>
          <w:color w:val="000000"/>
          <w:sz w:val="28"/>
        </w:rPr>
        <w:t xml:space="preserve"> 1-тармағының 18) тармақшасына сәйкес бекітілген санитариялық-эпидемиологиялық талаптарға сәйкес жойылады.</w:t>
      </w:r>
    </w:p>
    <w:bookmarkEnd w:id="265"/>
    <w:bookmarkStart w:name="z274" w:id="266"/>
    <w:p>
      <w:pPr>
        <w:spacing w:after="0"/>
        <w:ind w:left="0"/>
        <w:jc w:val="both"/>
      </w:pPr>
      <w:r>
        <w:rPr>
          <w:rFonts w:ascii="Times New Roman"/>
          <w:b w:val="false"/>
          <w:i w:val="false"/>
          <w:color w:val="000000"/>
          <w:sz w:val="28"/>
        </w:rPr>
        <w:t>
      125. Жіті жаппай қансырау, геморрагиялық синдромы бар пациенттерді емдеуде немесе олардың өршу қаупі туындаған кезде пациент денесін дене қызуын кемінде 36</w:t>
      </w:r>
      <w:r>
        <w:rPr>
          <w:rFonts w:ascii="Times New Roman"/>
          <w:b w:val="false"/>
          <w:i w:val="false"/>
          <w:color w:val="000000"/>
          <w:vertAlign w:val="superscript"/>
        </w:rPr>
        <w:t>0</w:t>
      </w:r>
      <w:r>
        <w:rPr>
          <w:rFonts w:ascii="Times New Roman"/>
          <w:b w:val="false"/>
          <w:i w:val="false"/>
          <w:color w:val="000000"/>
          <w:sz w:val="28"/>
        </w:rPr>
        <w:t>С температурада, операциялық бөлмеде немесе қарқынды терапия палатасында ауа температурасы кемінде +25</w:t>
      </w:r>
      <w:r>
        <w:rPr>
          <w:rFonts w:ascii="Times New Roman"/>
          <w:b w:val="false"/>
          <w:i w:val="false"/>
          <w:color w:val="000000"/>
          <w:vertAlign w:val="superscript"/>
        </w:rPr>
        <w:t>0</w:t>
      </w:r>
      <w:r>
        <w:rPr>
          <w:rFonts w:ascii="Times New Roman"/>
          <w:b w:val="false"/>
          <w:i w:val="false"/>
          <w:color w:val="000000"/>
          <w:sz w:val="28"/>
        </w:rPr>
        <w:t>С және енгізілетін ерітінділердің температурасын +30</w:t>
      </w:r>
      <w:r>
        <w:rPr>
          <w:rFonts w:ascii="Times New Roman"/>
          <w:b w:val="false"/>
          <w:i w:val="false"/>
          <w:color w:val="000000"/>
          <w:vertAlign w:val="superscript"/>
        </w:rPr>
        <w:t>0</w:t>
      </w:r>
      <w:r>
        <w:rPr>
          <w:rFonts w:ascii="Times New Roman"/>
          <w:b w:val="false"/>
          <w:i w:val="false"/>
          <w:color w:val="000000"/>
          <w:sz w:val="28"/>
        </w:rPr>
        <w:t>С-тан +36</w:t>
      </w:r>
      <w:r>
        <w:rPr>
          <w:rFonts w:ascii="Times New Roman"/>
          <w:b w:val="false"/>
          <w:i w:val="false"/>
          <w:color w:val="000000"/>
          <w:vertAlign w:val="superscript"/>
        </w:rPr>
        <w:t>0</w:t>
      </w:r>
      <w:r>
        <w:rPr>
          <w:rFonts w:ascii="Times New Roman"/>
          <w:b w:val="false"/>
          <w:i w:val="false"/>
          <w:color w:val="000000"/>
          <w:sz w:val="28"/>
        </w:rPr>
        <w:t>С-қа дейін сақтау мақсатында жылыту жүйелерін пайдалана отырып, қыздыру қамтамасыз етіледі.</w:t>
      </w:r>
    </w:p>
    <w:bookmarkEnd w:id="266"/>
    <w:bookmarkStart w:name="z275" w:id="267"/>
    <w:p>
      <w:pPr>
        <w:spacing w:after="0"/>
        <w:ind w:left="0"/>
        <w:jc w:val="both"/>
      </w:pPr>
      <w:r>
        <w:rPr>
          <w:rFonts w:ascii="Times New Roman"/>
          <w:b w:val="false"/>
          <w:i w:val="false"/>
          <w:color w:val="000000"/>
          <w:sz w:val="28"/>
        </w:rPr>
        <w:t>
      126. Құрамында эритроциттер бар қан компоненттерін құюдың баламасы ретінде өндірушінің нұсқаулығына сәйкес мынадай дәрілік препараттар пайдаланады:</w:t>
      </w:r>
    </w:p>
    <w:bookmarkEnd w:id="267"/>
    <w:p>
      <w:pPr>
        <w:spacing w:after="0"/>
        <w:ind w:left="0"/>
        <w:jc w:val="both"/>
      </w:pPr>
      <w:r>
        <w:rPr>
          <w:rFonts w:ascii="Times New Roman"/>
          <w:b w:val="false"/>
          <w:i w:val="false"/>
          <w:color w:val="000000"/>
          <w:sz w:val="28"/>
        </w:rPr>
        <w:t>
      1) операция алдындағы және операциядан кейінгі кезеңде гемоглобин деңгейін түзету үшін эритропоэз ширықтырушылары және темір препараттары;</w:t>
      </w:r>
    </w:p>
    <w:p>
      <w:pPr>
        <w:spacing w:after="0"/>
        <w:ind w:left="0"/>
        <w:jc w:val="both"/>
      </w:pPr>
      <w:r>
        <w:rPr>
          <w:rFonts w:ascii="Times New Roman"/>
          <w:b w:val="false"/>
          <w:i w:val="false"/>
          <w:color w:val="000000"/>
          <w:sz w:val="28"/>
        </w:rPr>
        <w:t>
      2) нейтропения кезінде лейкопоэз ширықтырушылары;</w:t>
      </w:r>
    </w:p>
    <w:p>
      <w:pPr>
        <w:spacing w:after="0"/>
        <w:ind w:left="0"/>
        <w:jc w:val="both"/>
      </w:pPr>
      <w:r>
        <w:rPr>
          <w:rFonts w:ascii="Times New Roman"/>
          <w:b w:val="false"/>
          <w:i w:val="false"/>
          <w:color w:val="000000"/>
          <w:sz w:val="28"/>
        </w:rPr>
        <w:t>
      3) кагуляциялық гемостаз К-тәуелді факторларының синтезін қалыпқа келтіру үшін К витаминін, протромбин кешені факторларының препараттары операция алдындағы және операциядан кейінгі кезеңде пайдаланылады.</w:t>
      </w:r>
    </w:p>
    <w:p>
      <w:pPr>
        <w:spacing w:after="0"/>
        <w:ind w:left="0"/>
        <w:jc w:val="both"/>
      </w:pPr>
      <w:r>
        <w:rPr>
          <w:rFonts w:ascii="Times New Roman"/>
          <w:b w:val="false"/>
          <w:i w:val="false"/>
          <w:color w:val="000000"/>
          <w:sz w:val="28"/>
        </w:rPr>
        <w:t>
      Нәрестелердің геморрагиялық ауруын профилактикалау және коагулопатияны емдеу үшін нәрестелерге К витаминін ауыз арқылы енгізу тағайындалады.</w:t>
      </w:r>
    </w:p>
    <w:bookmarkStart w:name="z276" w:id="268"/>
    <w:p>
      <w:pPr>
        <w:spacing w:after="0"/>
        <w:ind w:left="0"/>
        <w:jc w:val="both"/>
      </w:pPr>
      <w:r>
        <w:rPr>
          <w:rFonts w:ascii="Times New Roman"/>
          <w:b w:val="false"/>
          <w:i w:val="false"/>
          <w:color w:val="000000"/>
          <w:sz w:val="28"/>
        </w:rPr>
        <w:t>
      127. Плазмалық қан компоненттерін құюдың баламасы ретінде өңдіруші нұсқаулығына сәйкес мынадай дәрілік препараттар қолданылады:</w:t>
      </w:r>
    </w:p>
    <w:bookmarkEnd w:id="268"/>
    <w:p>
      <w:pPr>
        <w:spacing w:after="0"/>
        <w:ind w:left="0"/>
        <w:jc w:val="both"/>
      </w:pPr>
      <w:r>
        <w:rPr>
          <w:rFonts w:ascii="Times New Roman"/>
          <w:b w:val="false"/>
          <w:i w:val="false"/>
          <w:color w:val="000000"/>
          <w:sz w:val="28"/>
        </w:rPr>
        <w:t>
      1) (О2) оттегінің және (СО2) көмірқышқыл газдың тасымалын қамтамасыз ететін газ тасымалдау функциясы бар қан алмастырғыштар;</w:t>
      </w:r>
    </w:p>
    <w:p>
      <w:pPr>
        <w:spacing w:after="0"/>
        <w:ind w:left="0"/>
        <w:jc w:val="both"/>
      </w:pPr>
      <w:r>
        <w:rPr>
          <w:rFonts w:ascii="Times New Roman"/>
          <w:b w:val="false"/>
          <w:i w:val="false"/>
          <w:color w:val="000000"/>
          <w:sz w:val="28"/>
        </w:rPr>
        <w:t>
      2) коагуляциялық гемостаздың плазмалық немесе рекомбинантты факторлары.</w:t>
      </w:r>
    </w:p>
    <w:p>
      <w:pPr>
        <w:spacing w:after="0"/>
        <w:ind w:left="0"/>
        <w:jc w:val="both"/>
      </w:pPr>
      <w:r>
        <w:rPr>
          <w:rFonts w:ascii="Times New Roman"/>
          <w:b w:val="false"/>
          <w:i w:val="false"/>
          <w:color w:val="000000"/>
          <w:sz w:val="28"/>
        </w:rPr>
        <w:t>
      3) факторсыз алмастыру терапиясы.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269"/>
    <w:p>
      <w:pPr>
        <w:spacing w:after="0"/>
        <w:ind w:left="0"/>
        <w:jc w:val="both"/>
      </w:pPr>
      <w:r>
        <w:rPr>
          <w:rFonts w:ascii="Times New Roman"/>
          <w:b w:val="false"/>
          <w:i w:val="false"/>
          <w:color w:val="000000"/>
          <w:sz w:val="28"/>
        </w:rPr>
        <w:t>
      128. "трансфузиямен себептесетін "трасплантант қожайынға қарсы" ауруының (бұдан әрі – ТС-ТҚҚА) алдын алу үшін қан компоненттерін сәулелеу жүргізіледі.</w:t>
      </w:r>
    </w:p>
    <w:bookmarkEnd w:id="269"/>
    <w:bookmarkStart w:name="z278" w:id="270"/>
    <w:p>
      <w:pPr>
        <w:spacing w:after="0"/>
        <w:ind w:left="0"/>
        <w:jc w:val="left"/>
      </w:pPr>
      <w:r>
        <w:rPr>
          <w:rFonts w:ascii="Times New Roman"/>
          <w:b/>
          <w:i w:val="false"/>
          <w:color w:val="000000"/>
        </w:rPr>
        <w:t xml:space="preserve"> 1-параграф. Қанды және оның компоненттерін сәулелеу тәртібі, сәулеленген қанды және оның компоненттерін пайдалану көрсетілімдері мен тағайындау тәртібі</w:t>
      </w:r>
    </w:p>
    <w:bookmarkEnd w:id="270"/>
    <w:bookmarkStart w:name="z279" w:id="271"/>
    <w:p>
      <w:pPr>
        <w:spacing w:after="0"/>
        <w:ind w:left="0"/>
        <w:jc w:val="both"/>
      </w:pPr>
      <w:r>
        <w:rPr>
          <w:rFonts w:ascii="Times New Roman"/>
          <w:b w:val="false"/>
          <w:i w:val="false"/>
          <w:color w:val="000000"/>
          <w:sz w:val="28"/>
        </w:rPr>
        <w:t>
      129. Жасушалық қан компоненттері (эритроциттер, тромбоциттер, гранулоциттер) арнайы жүйелерді (жабдықтарды) – гамма-сәулелендіру көздерін пайдалана отырып сәулеленеді. Қан компоненті бірлігін сәулелеу дозасы 25-50 Грэйді құрайды.</w:t>
      </w:r>
    </w:p>
    <w:bookmarkEnd w:id="271"/>
    <w:bookmarkStart w:name="z280" w:id="272"/>
    <w:p>
      <w:pPr>
        <w:spacing w:after="0"/>
        <w:ind w:left="0"/>
        <w:jc w:val="both"/>
      </w:pPr>
      <w:r>
        <w:rPr>
          <w:rFonts w:ascii="Times New Roman"/>
          <w:b w:val="false"/>
          <w:i w:val="false"/>
          <w:color w:val="000000"/>
          <w:sz w:val="28"/>
        </w:rPr>
        <w:t>
      130. Гемопоэздік дің жасушалары, лимфоциттер, ЖМП, криопреципитат немесе плазманы фракциялау өнімдері сәулелеуге жатпайды.</w:t>
      </w:r>
    </w:p>
    <w:bookmarkEnd w:id="272"/>
    <w:bookmarkStart w:name="z281" w:id="273"/>
    <w:p>
      <w:pPr>
        <w:spacing w:after="0"/>
        <w:ind w:left="0"/>
        <w:jc w:val="both"/>
      </w:pPr>
      <w:r>
        <w:rPr>
          <w:rFonts w:ascii="Times New Roman"/>
          <w:b w:val="false"/>
          <w:i w:val="false"/>
          <w:color w:val="000000"/>
          <w:sz w:val="28"/>
        </w:rPr>
        <w:t>
      131. Эритроциттерді сәулелеу донациядан кейінгі алғашқы 5 күн ішінде жүргізіледі және бұдан кейін олар келесі 10 күн бойы сақталады. Егер пациентте (құрсаққа немесе неонаталды ауыстырып қан құйған жағдайда) гиперкалиемия қауіпі туындаса, сәулеленген эритроциттер сәулеленген кейінгі 24 сағат ішінде құйылады немесе жуылады.</w:t>
      </w:r>
    </w:p>
    <w:bookmarkEnd w:id="273"/>
    <w:bookmarkStart w:name="z282" w:id="274"/>
    <w:p>
      <w:pPr>
        <w:spacing w:after="0"/>
        <w:ind w:left="0"/>
        <w:jc w:val="both"/>
      </w:pPr>
      <w:r>
        <w:rPr>
          <w:rFonts w:ascii="Times New Roman"/>
          <w:b w:val="false"/>
          <w:i w:val="false"/>
          <w:color w:val="000000"/>
          <w:sz w:val="28"/>
        </w:rPr>
        <w:t>
      132. Тромбоциттер сақтаудың кез келген сәтінде сәулеленеді және бұдан соң донациядан кейінгі сақтаудың бастапқы мерзімі ақталғанға дейін сақталады.</w:t>
      </w:r>
    </w:p>
    <w:bookmarkEnd w:id="274"/>
    <w:bookmarkStart w:name="z283" w:id="275"/>
    <w:p>
      <w:pPr>
        <w:spacing w:after="0"/>
        <w:ind w:left="0"/>
        <w:jc w:val="both"/>
      </w:pPr>
      <w:r>
        <w:rPr>
          <w:rFonts w:ascii="Times New Roman"/>
          <w:b w:val="false"/>
          <w:i w:val="false"/>
          <w:color w:val="000000"/>
          <w:sz w:val="28"/>
        </w:rPr>
        <w:t>
      133. Барлық гранулоциттік қан компоненттері берілу алдында сәулеленіп, ең төменді шегеріммен құйылады.</w:t>
      </w:r>
    </w:p>
    <w:bookmarkEnd w:id="275"/>
    <w:bookmarkStart w:name="z284" w:id="276"/>
    <w:p>
      <w:pPr>
        <w:spacing w:after="0"/>
        <w:ind w:left="0"/>
        <w:jc w:val="both"/>
      </w:pPr>
      <w:r>
        <w:rPr>
          <w:rFonts w:ascii="Times New Roman"/>
          <w:b w:val="false"/>
          <w:i w:val="false"/>
          <w:color w:val="000000"/>
          <w:sz w:val="28"/>
        </w:rPr>
        <w:t>
      134. Барлық сәулеленген қан компоненттері штрих-коды бар бекітілген заттаңбамен таңбаланады.</w:t>
      </w:r>
    </w:p>
    <w:bookmarkEnd w:id="276"/>
    <w:bookmarkStart w:name="z285" w:id="277"/>
    <w:p>
      <w:pPr>
        <w:spacing w:after="0"/>
        <w:ind w:left="0"/>
        <w:jc w:val="both"/>
      </w:pPr>
      <w:r>
        <w:rPr>
          <w:rFonts w:ascii="Times New Roman"/>
          <w:b w:val="false"/>
          <w:i w:val="false"/>
          <w:color w:val="000000"/>
          <w:sz w:val="28"/>
        </w:rPr>
        <w:t>
      135. Пациент иммунокомпетенттік болса да барлық туыстық құюлар кезінде (жақын немесе алыс туыстардың донациялары) (бұдан әрі – туыстық құю) қан компоненттері сәулеленеді.</w:t>
      </w:r>
    </w:p>
    <w:bookmarkEnd w:id="277"/>
    <w:p>
      <w:pPr>
        <w:spacing w:after="0"/>
        <w:ind w:left="0"/>
        <w:jc w:val="both"/>
      </w:pPr>
      <w:r>
        <w:rPr>
          <w:rFonts w:ascii="Times New Roman"/>
          <w:b w:val="false"/>
          <w:i w:val="false"/>
          <w:color w:val="000000"/>
          <w:sz w:val="28"/>
        </w:rPr>
        <w:t>
      Пациент иммунокомпетенттік болса да барлық HLA-іріктелген қан компоненттері сәулеленеді.</w:t>
      </w:r>
    </w:p>
    <w:bookmarkStart w:name="z286" w:id="278"/>
    <w:p>
      <w:pPr>
        <w:spacing w:after="0"/>
        <w:ind w:left="0"/>
        <w:jc w:val="both"/>
      </w:pPr>
      <w:r>
        <w:rPr>
          <w:rFonts w:ascii="Times New Roman"/>
          <w:b w:val="false"/>
          <w:i w:val="false"/>
          <w:color w:val="000000"/>
          <w:sz w:val="28"/>
        </w:rPr>
        <w:t>
      136. Құрсаққа құюға арналған қан компоненттері сәулеленеді.</w:t>
      </w:r>
    </w:p>
    <w:bookmarkEnd w:id="278"/>
    <w:bookmarkStart w:name="z287" w:id="279"/>
    <w:p>
      <w:pPr>
        <w:spacing w:after="0"/>
        <w:ind w:left="0"/>
        <w:jc w:val="both"/>
      </w:pPr>
      <w:r>
        <w:rPr>
          <w:rFonts w:ascii="Times New Roman"/>
          <w:b w:val="false"/>
          <w:i w:val="false"/>
          <w:color w:val="000000"/>
          <w:sz w:val="28"/>
        </w:rPr>
        <w:t>
      137. Алдағы құрсаққа құю жағдайларын немесе туыстық қан құю жүргізілсе, нәрестелерге ауыстырып құю үшін дайындалған қан және оның компоненттері сәулеленеді.</w:t>
      </w:r>
    </w:p>
    <w:bookmarkEnd w:id="279"/>
    <w:p>
      <w:pPr>
        <w:spacing w:after="0"/>
        <w:ind w:left="0"/>
        <w:jc w:val="both"/>
      </w:pPr>
      <w:r>
        <w:rPr>
          <w:rFonts w:ascii="Times New Roman"/>
          <w:b w:val="false"/>
          <w:i w:val="false"/>
          <w:color w:val="000000"/>
          <w:sz w:val="28"/>
        </w:rPr>
        <w:t>
      Құрсақтық трансфузияда және қанды ауыстырып құйған кезде қан және оның компоненттері сәулеленгеннен кейінгі 24 сағат донациядан кейін, бірақ 5 күннен артық емес мерзімде құйылады.</w:t>
      </w:r>
    </w:p>
    <w:bookmarkStart w:name="z288" w:id="280"/>
    <w:p>
      <w:pPr>
        <w:spacing w:after="0"/>
        <w:ind w:left="0"/>
        <w:jc w:val="both"/>
      </w:pPr>
      <w:r>
        <w:rPr>
          <w:rFonts w:ascii="Times New Roman"/>
          <w:b w:val="false"/>
          <w:i w:val="false"/>
          <w:color w:val="000000"/>
          <w:sz w:val="28"/>
        </w:rPr>
        <w:t>
      138. Аллоиммундық тромбоцитопенияны емдеу үшін құрсаққа құйылатын тромбоциттер сәулеленеді.</w:t>
      </w:r>
    </w:p>
    <w:bookmarkEnd w:id="280"/>
    <w:bookmarkStart w:name="z289" w:id="281"/>
    <w:p>
      <w:pPr>
        <w:spacing w:after="0"/>
        <w:ind w:left="0"/>
        <w:jc w:val="both"/>
      </w:pPr>
      <w:r>
        <w:rPr>
          <w:rFonts w:ascii="Times New Roman"/>
          <w:b w:val="false"/>
          <w:i w:val="false"/>
          <w:color w:val="000000"/>
          <w:sz w:val="28"/>
        </w:rPr>
        <w:t>
      139. Күрделі Т-лимфоциттік иммундық тапшылық синдромдарында құйылатын жасушалық қан компоненттері сәулеленеді.</w:t>
      </w:r>
    </w:p>
    <w:bookmarkEnd w:id="281"/>
    <w:bookmarkStart w:name="z290" w:id="282"/>
    <w:p>
      <w:pPr>
        <w:spacing w:after="0"/>
        <w:ind w:left="0"/>
        <w:jc w:val="both"/>
      </w:pPr>
      <w:r>
        <w:rPr>
          <w:rFonts w:ascii="Times New Roman"/>
          <w:b w:val="false"/>
          <w:i w:val="false"/>
          <w:color w:val="000000"/>
          <w:sz w:val="28"/>
        </w:rPr>
        <w:t>
      140. Жіті лейкемия бар ересектер мен балаларға құйған кезде эритроциттер мен тромбоциттер сәулеленеді.</w:t>
      </w:r>
    </w:p>
    <w:bookmarkEnd w:id="282"/>
    <w:bookmarkStart w:name="z291" w:id="283"/>
    <w:p>
      <w:pPr>
        <w:spacing w:after="0"/>
        <w:ind w:left="0"/>
        <w:jc w:val="both"/>
      </w:pPr>
      <w:r>
        <w:rPr>
          <w:rFonts w:ascii="Times New Roman"/>
          <w:b w:val="false"/>
          <w:i w:val="false"/>
          <w:color w:val="000000"/>
          <w:sz w:val="28"/>
        </w:rPr>
        <w:t>
      141. Реципиенттерге аллогендік ГДЖ құйған кезде қан компоненттері кондициялау химиятерапияның басынан бастап лимфоциттер 1х10</w:t>
      </w:r>
      <w:r>
        <w:rPr>
          <w:rFonts w:ascii="Times New Roman"/>
          <w:b w:val="false"/>
          <w:i w:val="false"/>
          <w:color w:val="000000"/>
          <w:vertAlign w:val="superscript"/>
        </w:rPr>
        <w:t>9</w:t>
      </w:r>
      <w:r>
        <w:rPr>
          <w:rFonts w:ascii="Times New Roman"/>
          <w:b w:val="false"/>
          <w:i w:val="false"/>
          <w:color w:val="000000"/>
          <w:sz w:val="28"/>
        </w:rPr>
        <w:t>/л артық болғанша сәулеленеді.</w:t>
      </w:r>
    </w:p>
    <w:bookmarkEnd w:id="283"/>
    <w:p>
      <w:pPr>
        <w:spacing w:after="0"/>
        <w:ind w:left="0"/>
        <w:jc w:val="both"/>
      </w:pPr>
      <w:r>
        <w:rPr>
          <w:rFonts w:ascii="Times New Roman"/>
          <w:b w:val="false"/>
          <w:i w:val="false"/>
          <w:color w:val="000000"/>
          <w:sz w:val="28"/>
        </w:rPr>
        <w:t>
      Егер созылмалы ТС-ТҚҚА орын алған болса немесе иммуносупрессивтік терапияны жалғастыру қажеттілігі туындаса, құйған кезде тұрақты түрде сәулеленген қан компоненттері тағайындалады.</w:t>
      </w:r>
    </w:p>
    <w:bookmarkStart w:name="z292" w:id="284"/>
    <w:p>
      <w:pPr>
        <w:spacing w:after="0"/>
        <w:ind w:left="0"/>
        <w:jc w:val="both"/>
      </w:pPr>
      <w:r>
        <w:rPr>
          <w:rFonts w:ascii="Times New Roman"/>
          <w:b w:val="false"/>
          <w:i w:val="false"/>
          <w:color w:val="000000"/>
          <w:sz w:val="28"/>
        </w:rPr>
        <w:t>
      142. Алдағы аутологиялық реинфузияға арналған сүйек кемігін немесе перифериялық дің жасушаларын жинақтау алдындағы 7 күннің ішінде пациенттерге қан компоненттерін құйған жағдайларда қан компоненттері әлеуетті түрде криоконсевілеуге төзімді, өмірге қабілетті аллогендік Т-лимфоциттері енуінің профилактикасы үшін сәулеленеді.</w:t>
      </w:r>
    </w:p>
    <w:bookmarkEnd w:id="284"/>
    <w:bookmarkStart w:name="z293" w:id="285"/>
    <w:p>
      <w:pPr>
        <w:spacing w:after="0"/>
        <w:ind w:left="0"/>
        <w:jc w:val="both"/>
      </w:pPr>
      <w:r>
        <w:rPr>
          <w:rFonts w:ascii="Times New Roman"/>
          <w:b w:val="false"/>
          <w:i w:val="false"/>
          <w:color w:val="000000"/>
          <w:sz w:val="28"/>
        </w:rPr>
        <w:t>
      143. Аутологиялық сүйек кемігін немесе перифериялық дің жасушаларын алмастыруға шалдыққан пациенттерге қан құйылған кезде кондиционерлеу химия немесе радиотерапияның басынан бастап, транспланттаудан кейінгі 3 айға дейін (кондициялау үшін жаппай радиотерапияны пайдаланған кезде 6 айға дейін) мерзімде сәулеленген қан компоненттері тағайындалады.</w:t>
      </w:r>
    </w:p>
    <w:bookmarkEnd w:id="285"/>
    <w:bookmarkStart w:name="z294" w:id="286"/>
    <w:p>
      <w:pPr>
        <w:spacing w:after="0"/>
        <w:ind w:left="0"/>
        <w:jc w:val="both"/>
      </w:pPr>
      <w:r>
        <w:rPr>
          <w:rFonts w:ascii="Times New Roman"/>
          <w:b w:val="false"/>
          <w:i w:val="false"/>
          <w:color w:val="000000"/>
          <w:sz w:val="28"/>
        </w:rPr>
        <w:t>
      144. Ходжкин лимфасы бар барлық ересектер мен балаларға аурудың кез келген кезеңінде тек сәулеленген компоненттері тағайындалады.</w:t>
      </w:r>
    </w:p>
    <w:bookmarkEnd w:id="286"/>
    <w:bookmarkStart w:name="z295" w:id="287"/>
    <w:p>
      <w:pPr>
        <w:spacing w:after="0"/>
        <w:ind w:left="0"/>
        <w:jc w:val="both"/>
      </w:pPr>
      <w:r>
        <w:rPr>
          <w:rFonts w:ascii="Times New Roman"/>
          <w:b w:val="false"/>
          <w:i w:val="false"/>
          <w:color w:val="000000"/>
          <w:sz w:val="28"/>
        </w:rPr>
        <w:t>
      145. Пурин антогонистерін қабылдайтын пациенттерге қанды құйған кезде тұрақты түрде тек сәулеленген қан компоненттері тағайындалады.</w:t>
      </w:r>
    </w:p>
    <w:bookmarkEnd w:id="287"/>
    <w:p>
      <w:pPr>
        <w:spacing w:after="0"/>
        <w:ind w:left="0"/>
        <w:jc w:val="both"/>
      </w:pPr>
      <w:r>
        <w:rPr>
          <w:rFonts w:ascii="Times New Roman"/>
          <w:b w:val="false"/>
          <w:i w:val="false"/>
          <w:color w:val="000000"/>
          <w:sz w:val="28"/>
        </w:rPr>
        <w:t>
      Сәулеленген қан компоненттерін alemtuzumab (алемтузумаб) терапиясынан (анти CD52) кейін пайдаланылады және rituximab (ритуксимаб) (анти CD 20) қолданылады.</w:t>
      </w:r>
    </w:p>
    <w:bookmarkStart w:name="z296" w:id="288"/>
    <w:p>
      <w:pPr>
        <w:spacing w:after="0"/>
        <w:ind w:left="0"/>
        <w:jc w:val="both"/>
      </w:pPr>
      <w:r>
        <w:rPr>
          <w:rFonts w:ascii="Times New Roman"/>
          <w:b w:val="false"/>
          <w:i w:val="false"/>
          <w:color w:val="000000"/>
          <w:sz w:val="28"/>
        </w:rPr>
        <w:t>
      146. Жылқы (және (немесе) alemtuzumab) глобулиніне қарағанда иммуносупрессивтік қоян антитимоцитарлық глобулинді (АТГ) қабылдайтын апластикалық анемиясы бар науқастарға қан құйылған кезде тек сәулеленген қан компоненттері тағайындалады.</w:t>
      </w:r>
    </w:p>
    <w:bookmarkEnd w:id="288"/>
    <w:bookmarkStart w:name="z297" w:id="289"/>
    <w:p>
      <w:pPr>
        <w:spacing w:after="0"/>
        <w:ind w:left="0"/>
        <w:jc w:val="both"/>
      </w:pPr>
      <w:r>
        <w:rPr>
          <w:rFonts w:ascii="Times New Roman"/>
          <w:b w:val="false"/>
          <w:i w:val="false"/>
          <w:color w:val="000000"/>
          <w:sz w:val="28"/>
        </w:rPr>
        <w:t>
      147. Мерзімнен бұрын туған немесе шала туған нәрестелерге құюды жасаған кезде алдағы құрсаққа құю немесе туыстық құю жағдайларын қоспағанда, эритроциттер сәулеленбейді.</w:t>
      </w:r>
    </w:p>
    <w:bookmarkEnd w:id="289"/>
    <w:bookmarkStart w:name="z298" w:id="290"/>
    <w:p>
      <w:pPr>
        <w:spacing w:after="0"/>
        <w:ind w:left="0"/>
        <w:jc w:val="both"/>
      </w:pPr>
      <w:r>
        <w:rPr>
          <w:rFonts w:ascii="Times New Roman"/>
          <w:b w:val="false"/>
          <w:i w:val="false"/>
          <w:color w:val="000000"/>
          <w:sz w:val="28"/>
        </w:rPr>
        <w:t>
      148. Кардиохирургиялық араласу кезінде Т-лимфоциттік иммундық тапшылық синдромының клиникалық және зертханалық белгілерін қоспағанда сәбилерге құйылатын эритроциттерді немесе тромбоциттерді сәулелеунбейді.</w:t>
      </w:r>
    </w:p>
    <w:bookmarkEnd w:id="290"/>
    <w:bookmarkStart w:name="z299" w:id="291"/>
    <w:p>
      <w:pPr>
        <w:spacing w:after="0"/>
        <w:ind w:left="0"/>
        <w:jc w:val="both"/>
      </w:pPr>
      <w:r>
        <w:rPr>
          <w:rFonts w:ascii="Times New Roman"/>
          <w:b w:val="false"/>
          <w:i w:val="false"/>
          <w:color w:val="000000"/>
          <w:sz w:val="28"/>
        </w:rPr>
        <w:t>
      149. Мерзімнен бұрын туған немесе шала туған нәрестелерге құюды жасаған кезде туыстық құю жағдайларын қоспағанда, тромбоцитер сәулеленбейді.</w:t>
      </w:r>
    </w:p>
    <w:bookmarkEnd w:id="291"/>
    <w:bookmarkStart w:name="z300" w:id="292"/>
    <w:p>
      <w:pPr>
        <w:spacing w:after="0"/>
        <w:ind w:left="0"/>
        <w:jc w:val="both"/>
      </w:pPr>
      <w:r>
        <w:rPr>
          <w:rFonts w:ascii="Times New Roman"/>
          <w:b w:val="false"/>
          <w:i w:val="false"/>
          <w:color w:val="000000"/>
          <w:sz w:val="28"/>
        </w:rPr>
        <w:t>
      150. Жалпы вирустық инфекцияларға шалдыққан, АИТВ антиденелеріне оң нәтижесі немесе ЖИТС бар нәрестелер мен балаларға құйған кезде жасушалық қан компоненттерін сәулеленбейді.</w:t>
      </w:r>
    </w:p>
    <w:bookmarkEnd w:id="292"/>
    <w:p>
      <w:pPr>
        <w:spacing w:after="0"/>
        <w:ind w:left="0"/>
        <w:jc w:val="both"/>
      </w:pPr>
      <w:r>
        <w:rPr>
          <w:rFonts w:ascii="Times New Roman"/>
          <w:b w:val="false"/>
          <w:i w:val="false"/>
          <w:color w:val="000000"/>
          <w:sz w:val="28"/>
        </w:rPr>
        <w:t>
      АИТВ антиденелеріне оң нәтижесі немесе ЖИТС бар ересектер үшін де жасушалық қан компоненттерін сәулелеу жүргізілмейді.</w:t>
      </w:r>
    </w:p>
    <w:bookmarkStart w:name="z301" w:id="293"/>
    <w:p>
      <w:pPr>
        <w:spacing w:after="0"/>
        <w:ind w:left="0"/>
        <w:jc w:val="both"/>
      </w:pPr>
      <w:r>
        <w:rPr>
          <w:rFonts w:ascii="Times New Roman"/>
          <w:b w:val="false"/>
          <w:i w:val="false"/>
          <w:color w:val="000000"/>
          <w:sz w:val="28"/>
        </w:rPr>
        <w:t>
      151. Күрделі ісік, АИТВ инфекциялары, аутоиммундық аурулар немесе қомақты ағзаларды транспланттау (кондициялау режимінде alemtuzumab (анти CD52) пайдалану жағдайларын қоспағанда) кезінде хирургиялық араласуға шалдығатын пациенттерге арналған қан компоненттерін сәулеленбейді.</w:t>
      </w:r>
    </w:p>
    <w:bookmarkEnd w:id="293"/>
    <w:bookmarkStart w:name="z302" w:id="294"/>
    <w:p>
      <w:pPr>
        <w:spacing w:after="0"/>
        <w:ind w:left="0"/>
        <w:jc w:val="left"/>
      </w:pPr>
      <w:r>
        <w:rPr>
          <w:rFonts w:ascii="Times New Roman"/>
          <w:b/>
          <w:i w:val="false"/>
          <w:color w:val="000000"/>
        </w:rPr>
        <w:t xml:space="preserve"> 2-параграф. Құрамында эритроциттер бар қан компоненттерін құю тәртібі</w:t>
      </w:r>
    </w:p>
    <w:bookmarkEnd w:id="294"/>
    <w:bookmarkStart w:name="z303" w:id="295"/>
    <w:p>
      <w:pPr>
        <w:spacing w:after="0"/>
        <w:ind w:left="0"/>
        <w:jc w:val="both"/>
      </w:pPr>
      <w:r>
        <w:rPr>
          <w:rFonts w:ascii="Times New Roman"/>
          <w:b w:val="false"/>
          <w:i w:val="false"/>
          <w:color w:val="000000"/>
          <w:sz w:val="28"/>
        </w:rPr>
        <w:t>
      152. Құрамында эритроциттер бар компоненттері қанның газдарын таратушылар функциясын атқарады және олар айналымдағы эритроциттердің көлемін толықтыру және анемия кезінде қанның оттегін тасымалдау функциясын сүйемелдеу мақсатында енгізіледі.</w:t>
      </w:r>
    </w:p>
    <w:bookmarkEnd w:id="295"/>
    <w:bookmarkStart w:name="z304" w:id="296"/>
    <w:p>
      <w:pPr>
        <w:spacing w:after="0"/>
        <w:ind w:left="0"/>
        <w:jc w:val="both"/>
      </w:pPr>
      <w:r>
        <w:rPr>
          <w:rFonts w:ascii="Times New Roman"/>
          <w:b w:val="false"/>
          <w:i w:val="false"/>
          <w:color w:val="000000"/>
          <w:sz w:val="28"/>
        </w:rPr>
        <w:t>
      153. Құю кезінде ЭМ, ЭЖ, жуылған эритроцитер (бұдан әрі – ЖЭ), оның ішінде қосымша өңдеуге ұшыраған ЖЭ пайдаланылады.</w:t>
      </w:r>
    </w:p>
    <w:bookmarkEnd w:id="296"/>
    <w:bookmarkStart w:name="z305" w:id="297"/>
    <w:p>
      <w:pPr>
        <w:spacing w:after="0"/>
        <w:ind w:left="0"/>
        <w:jc w:val="both"/>
      </w:pPr>
      <w:r>
        <w:rPr>
          <w:rFonts w:ascii="Times New Roman"/>
          <w:b w:val="false"/>
          <w:i w:val="false"/>
          <w:color w:val="000000"/>
          <w:sz w:val="28"/>
        </w:rPr>
        <w:t>
      154. Емдік практикада А, В, және D антигендерінің бар-жоғына зерттелген құрамында эритроциттер бар қан компоненттері немесе құрамында кемінде 5 антиген - С, с, Е, е және Келл қосымша анықталатын фенотиптелген компоненттер қолданылады.</w:t>
      </w:r>
    </w:p>
    <w:bookmarkEnd w:id="297"/>
    <w:p>
      <w:pPr>
        <w:spacing w:after="0"/>
        <w:ind w:left="0"/>
        <w:jc w:val="both"/>
      </w:pPr>
      <w:r>
        <w:rPr>
          <w:rFonts w:ascii="Times New Roman"/>
          <w:b w:val="false"/>
          <w:i w:val="false"/>
          <w:color w:val="000000"/>
          <w:sz w:val="28"/>
        </w:rPr>
        <w:t>
      Фенотиптелген компоненттер трансфузияға тәуелді пациенттерді емдеу немесе бірнеше рет құюды жоспарлау кезінде, сондай-ақ аллоиммунизациясы анықталған пациенттер үшін пайдаланылады.</w:t>
      </w:r>
    </w:p>
    <w:bookmarkStart w:name="z306" w:id="298"/>
    <w:p>
      <w:pPr>
        <w:spacing w:after="0"/>
        <w:ind w:left="0"/>
        <w:jc w:val="both"/>
      </w:pPr>
      <w:r>
        <w:rPr>
          <w:rFonts w:ascii="Times New Roman"/>
          <w:b w:val="false"/>
          <w:i w:val="false"/>
          <w:color w:val="000000"/>
          <w:sz w:val="28"/>
        </w:rPr>
        <w:t>
      155. Анамнезінде бөгде ақуыздарға аса сезімталдығы, сондай-ақ расталған IgА тапшылығы немесе IgА-ға антиденелері, пароксизмалды түнгі гемоглобинуриясы көрсетілген реципиенттерге жуылған эритроциттер тағайындалады.</w:t>
      </w:r>
    </w:p>
    <w:bookmarkEnd w:id="298"/>
    <w:p>
      <w:pPr>
        <w:spacing w:after="0"/>
        <w:ind w:left="0"/>
        <w:jc w:val="both"/>
      </w:pPr>
      <w:r>
        <w:rPr>
          <w:rFonts w:ascii="Times New Roman"/>
          <w:b w:val="false"/>
          <w:i w:val="false"/>
          <w:color w:val="000000"/>
          <w:sz w:val="28"/>
        </w:rPr>
        <w:t>
      Донорлық эритроциттер АВО жүйесі бойынша (әмбебап) топтық тиістіліктегі құрамында эритроциттер бар орталарды іріктеу жағдайларда сияқты жуу рәсіміне ұшырайды.</w:t>
      </w:r>
    </w:p>
    <w:bookmarkStart w:name="z307" w:id="299"/>
    <w:p>
      <w:pPr>
        <w:spacing w:after="0"/>
        <w:ind w:left="0"/>
        <w:jc w:val="both"/>
      </w:pPr>
      <w:r>
        <w:rPr>
          <w:rFonts w:ascii="Times New Roman"/>
          <w:b w:val="false"/>
          <w:i w:val="false"/>
          <w:color w:val="000000"/>
          <w:sz w:val="28"/>
        </w:rPr>
        <w:t>
      156. Құрамында эритроциттер бар компоненттерін құюдың тиімділігін бақылау веналық қандағы гемоглобин деңгейі бойынша тәулік ішінде, қажет болған кезде жиірек анықталады.</w:t>
      </w:r>
    </w:p>
    <w:bookmarkEnd w:id="299"/>
    <w:p>
      <w:pPr>
        <w:spacing w:after="0"/>
        <w:ind w:left="0"/>
        <w:jc w:val="both"/>
      </w:pPr>
      <w:r>
        <w:rPr>
          <w:rFonts w:ascii="Times New Roman"/>
          <w:b w:val="false"/>
          <w:i w:val="false"/>
          <w:color w:val="000000"/>
          <w:sz w:val="28"/>
        </w:rPr>
        <w:t>
      ЭМ немесе ЭЖ бір дозасын құю тоқтаусыз қатты қансырау болмаған кезде, гемоглобин деңгейін 10 г/л және гематокрит деңгейін 3%-ға көтереді.</w:t>
      </w:r>
    </w:p>
    <w:bookmarkStart w:name="z308" w:id="300"/>
    <w:p>
      <w:pPr>
        <w:spacing w:after="0"/>
        <w:ind w:left="0"/>
        <w:jc w:val="both"/>
      </w:pPr>
      <w:r>
        <w:rPr>
          <w:rFonts w:ascii="Times New Roman"/>
          <w:b w:val="false"/>
          <w:i w:val="false"/>
          <w:color w:val="000000"/>
          <w:sz w:val="28"/>
        </w:rPr>
        <w:t xml:space="preserve">
      157. Веналық қандағы гемоглобин деңгейінің 80 г/л-ден төмендеуімен жіті дамыған анемия қанның құрамында эритроциттер бар компонентін құюға көрсетілімдер болып табылады. </w:t>
      </w:r>
    </w:p>
    <w:bookmarkEnd w:id="300"/>
    <w:p>
      <w:pPr>
        <w:spacing w:after="0"/>
        <w:ind w:left="0"/>
        <w:jc w:val="both"/>
      </w:pPr>
      <w:r>
        <w:rPr>
          <w:rFonts w:ascii="Times New Roman"/>
          <w:b w:val="false"/>
          <w:i w:val="false"/>
          <w:color w:val="000000"/>
          <w:sz w:val="28"/>
        </w:rPr>
        <w:t>
      Көрсетілімдер тұжырымы – "жіті анемия, Hb___г/л" пайдаланылады.</w:t>
      </w:r>
    </w:p>
    <w:p>
      <w:pPr>
        <w:spacing w:after="0"/>
        <w:ind w:left="0"/>
        <w:jc w:val="both"/>
      </w:pPr>
      <w:r>
        <w:rPr>
          <w:rFonts w:ascii="Times New Roman"/>
          <w:b w:val="false"/>
          <w:i w:val="false"/>
          <w:color w:val="000000"/>
          <w:sz w:val="28"/>
        </w:rPr>
        <w:t>
      Ересектер үшін қажетті қажетті дозалардың санын есептеу (80- Hb)/10 формуласы бойынша жүзеге асырылады.</w:t>
      </w:r>
    </w:p>
    <w:bookmarkStart w:name="z309" w:id="301"/>
    <w:p>
      <w:pPr>
        <w:spacing w:after="0"/>
        <w:ind w:left="0"/>
        <w:jc w:val="both"/>
      </w:pPr>
      <w:r>
        <w:rPr>
          <w:rFonts w:ascii="Times New Roman"/>
          <w:b w:val="false"/>
          <w:i w:val="false"/>
          <w:color w:val="000000"/>
          <w:sz w:val="28"/>
        </w:rPr>
        <w:t>
      158. Созылмалы анемия кезінде құрамында эритроциттер бар қан компоненттерін құю гемоглобин 70 г/л төмен және патогенетикалық терапия нәтижесінде жойылмайтын анемиялық синдромның клиникалық айқын белгілері (жалпы әлсіздік, бас ауруы, тыныштықтағы тахикардия, тыныштықта ентігу, бас айналу, синкоп эпизодтары) кезінде жүзеге асырылады.</w:t>
      </w:r>
    </w:p>
    <w:bookmarkEnd w:id="301"/>
    <w:p>
      <w:pPr>
        <w:spacing w:after="0"/>
        <w:ind w:left="0"/>
        <w:jc w:val="both"/>
      </w:pPr>
      <w:r>
        <w:rPr>
          <w:rFonts w:ascii="Times New Roman"/>
          <w:b w:val="false"/>
          <w:i w:val="false"/>
          <w:color w:val="000000"/>
          <w:sz w:val="28"/>
        </w:rPr>
        <w:t>
      Артерия-веноздық айырмашылықтың мәні созылмалы анемия кезінде құю қажеттілігінің қосымша және айқын көрсеткіші болып табылады.</w:t>
      </w:r>
    </w:p>
    <w:p>
      <w:pPr>
        <w:spacing w:after="0"/>
        <w:ind w:left="0"/>
        <w:jc w:val="both"/>
      </w:pPr>
      <w:r>
        <w:rPr>
          <w:rFonts w:ascii="Times New Roman"/>
          <w:b w:val="false"/>
          <w:i w:val="false"/>
          <w:color w:val="000000"/>
          <w:sz w:val="28"/>
        </w:rPr>
        <w:t>
      Көрсетілім тұжырымы – "созылмалы орны толтырылмаған анемия, Hb___г/л" пайдаланылады.</w:t>
      </w:r>
    </w:p>
    <w:p>
      <w:pPr>
        <w:spacing w:after="0"/>
        <w:ind w:left="0"/>
        <w:jc w:val="both"/>
      </w:pPr>
      <w:r>
        <w:rPr>
          <w:rFonts w:ascii="Times New Roman"/>
          <w:b w:val="false"/>
          <w:i w:val="false"/>
          <w:color w:val="000000"/>
          <w:sz w:val="28"/>
        </w:rPr>
        <w:t>
      Созылмалы орны толтырылмаған анемия кезінде кейінінен гемоглобинді бақылаумен және клиникалық деректерді бағалай отырып, бір дозадан құйылады.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10" w:id="302"/>
    <w:p>
      <w:pPr>
        <w:spacing w:after="0"/>
        <w:ind w:left="0"/>
        <w:jc w:val="both"/>
      </w:pPr>
      <w:r>
        <w:rPr>
          <w:rFonts w:ascii="Times New Roman"/>
          <w:b w:val="false"/>
          <w:i w:val="false"/>
          <w:color w:val="000000"/>
          <w:sz w:val="28"/>
        </w:rPr>
        <w:t xml:space="preserve">
      159. Құрамында эритроциттер бар қан компоненттерін құю гемоглобин 110 г/л-ден төмендеген, PаO2 қалыпты және венадағы аралас қанда (PvO2), яғни оттегі экстракциясының 60%-дан жоғары ұлғаюымен, оттегі кернеуі 35 сынап бағ. миллиметрінен (сын. бағ. мм.) төмен болған кезде жүргізіледі. </w:t>
      </w:r>
    </w:p>
    <w:bookmarkEnd w:id="302"/>
    <w:p>
      <w:pPr>
        <w:spacing w:after="0"/>
        <w:ind w:left="0"/>
        <w:jc w:val="both"/>
      </w:pPr>
      <w:r>
        <w:rPr>
          <w:rFonts w:ascii="Times New Roman"/>
          <w:b w:val="false"/>
          <w:i w:val="false"/>
          <w:color w:val="000000"/>
          <w:sz w:val="28"/>
        </w:rPr>
        <w:t>
      Көрсетілім тұжырымы – "анемия кезінде оттегі жеткізілуінің төмендеуі, Hb___г/л, PаO</w:t>
      </w:r>
      <w:r>
        <w:rPr>
          <w:rFonts w:ascii="Times New Roman"/>
          <w:b w:val="false"/>
          <w:i w:val="false"/>
          <w:color w:val="000000"/>
          <w:vertAlign w:val="subscript"/>
        </w:rPr>
        <w:t>2</w:t>
      </w:r>
      <w:r>
        <w:rPr>
          <w:rFonts w:ascii="Times New Roman"/>
          <w:b w:val="false"/>
          <w:i w:val="false"/>
          <w:color w:val="000000"/>
          <w:sz w:val="28"/>
        </w:rPr>
        <w:t xml:space="preserve"> _____сын. бағ. мм., PvO</w:t>
      </w:r>
      <w:r>
        <w:rPr>
          <w:rFonts w:ascii="Times New Roman"/>
          <w:b w:val="false"/>
          <w:i w:val="false"/>
          <w:color w:val="000000"/>
          <w:vertAlign w:val="subscript"/>
        </w:rPr>
        <w:t>2</w:t>
      </w:r>
      <w:r>
        <w:rPr>
          <w:rFonts w:ascii="Times New Roman"/>
          <w:b w:val="false"/>
          <w:i w:val="false"/>
          <w:color w:val="000000"/>
          <w:sz w:val="28"/>
        </w:rPr>
        <w:t>_____ сын. бағ. мм." пайдаланылады</w:t>
      </w:r>
    </w:p>
    <w:p>
      <w:pPr>
        <w:spacing w:after="0"/>
        <w:ind w:left="0"/>
        <w:jc w:val="both"/>
      </w:pPr>
      <w:r>
        <w:rPr>
          <w:rFonts w:ascii="Times New Roman"/>
          <w:b w:val="false"/>
          <w:i w:val="false"/>
          <w:color w:val="000000"/>
          <w:sz w:val="28"/>
        </w:rPr>
        <w:t>
      Гемоглобиннің кез келген деңгейінде веналық қанның оксигенация көрсеткіштері қалыпты болса, құю жүргізілмейді.</w:t>
      </w:r>
    </w:p>
    <w:bookmarkStart w:name="z311" w:id="303"/>
    <w:p>
      <w:pPr>
        <w:spacing w:after="0"/>
        <w:ind w:left="0"/>
        <w:jc w:val="both"/>
      </w:pPr>
      <w:r>
        <w:rPr>
          <w:rFonts w:ascii="Times New Roman"/>
          <w:b w:val="false"/>
          <w:i w:val="false"/>
          <w:color w:val="000000"/>
          <w:sz w:val="28"/>
        </w:rPr>
        <w:t>
      160. Негізгі ауруына байланысты анемиямен немесе созылмалы қансыраумен байланысты анемиясы бар пациентті жоспарлы операциялық емдеудің алдында операцияға дейінгі құю гемоглобин деңгейі 80 г/л-ден аз және анемиямен байланысты клиникалық белгілер (әлсіздік, тыныштықта тахикардия және демігу) болғанда ғана жүргізіледі. Көрсетілім тұжырымы – "Бастапқы орны толтырылмаған анемия, Hb___г/л" пайдаланылады.</w:t>
      </w:r>
    </w:p>
    <w:bookmarkEnd w:id="303"/>
    <w:p>
      <w:pPr>
        <w:spacing w:after="0"/>
        <w:ind w:left="0"/>
        <w:jc w:val="both"/>
      </w:pPr>
      <w:r>
        <w:rPr>
          <w:rFonts w:ascii="Times New Roman"/>
          <w:b w:val="false"/>
          <w:i w:val="false"/>
          <w:color w:val="000000"/>
          <w:sz w:val="28"/>
        </w:rPr>
        <w:t xml:space="preserve">
      Операциялық араласуға өмірлік көрсетілімдер болған кезде гемоглобин деңгейі 80 г/л және анемияның орнын толтыруы операцияға қарсы көрсетілім болып табылмайды. </w:t>
      </w:r>
    </w:p>
    <w:p>
      <w:pPr>
        <w:spacing w:after="0"/>
        <w:ind w:left="0"/>
        <w:jc w:val="both"/>
      </w:pPr>
      <w:r>
        <w:rPr>
          <w:rFonts w:ascii="Times New Roman"/>
          <w:b w:val="false"/>
          <w:i w:val="false"/>
          <w:color w:val="000000"/>
          <w:sz w:val="28"/>
        </w:rPr>
        <w:t>
      Анемияны түзету операция кезінде немесе операциядан кейінгі ерте кезеңде жүргізіледі.</w:t>
      </w:r>
    </w:p>
    <w:bookmarkStart w:name="z312" w:id="304"/>
    <w:p>
      <w:pPr>
        <w:spacing w:after="0"/>
        <w:ind w:left="0"/>
        <w:jc w:val="both"/>
      </w:pPr>
      <w:r>
        <w:rPr>
          <w:rFonts w:ascii="Times New Roman"/>
          <w:b w:val="false"/>
          <w:i w:val="false"/>
          <w:color w:val="000000"/>
          <w:sz w:val="28"/>
        </w:rPr>
        <w:t>
      161. Егер операциялық араласу бастапқы компенсацияланған анемиясы және гемоглобин деңгейі 80 г/л-ден аз пациентке жүргізілсе, онда "трансфузиялық дайындық" жарияланады - қажеттілік аяқталғанға дейін қан компоненттерін резервтеу жүргізіледі. Құю интраоперациялық немесе операциядан кейінгі ерте кезеңде гемоглобин деңгейі бастапқыдан 10% артық төмендеген кезде жүргізіледі.</w:t>
      </w:r>
    </w:p>
    <w:bookmarkEnd w:id="304"/>
    <w:p>
      <w:pPr>
        <w:spacing w:after="0"/>
        <w:ind w:left="0"/>
        <w:jc w:val="both"/>
      </w:pPr>
      <w:r>
        <w:rPr>
          <w:rFonts w:ascii="Times New Roman"/>
          <w:b w:val="false"/>
          <w:i w:val="false"/>
          <w:color w:val="000000"/>
          <w:sz w:val="28"/>
        </w:rPr>
        <w:t>
      Көрсетілім тұжырымы – "анемия, Hb____г/л".</w:t>
      </w:r>
    </w:p>
    <w:bookmarkStart w:name="z313" w:id="305"/>
    <w:p>
      <w:pPr>
        <w:spacing w:after="0"/>
        <w:ind w:left="0"/>
        <w:jc w:val="both"/>
      </w:pPr>
      <w:r>
        <w:rPr>
          <w:rFonts w:ascii="Times New Roman"/>
          <w:b w:val="false"/>
          <w:i w:val="false"/>
          <w:color w:val="000000"/>
          <w:sz w:val="28"/>
        </w:rPr>
        <w:t xml:space="preserve">
      162. Құрамында эритроциттер бар компоненттері жасанды қан айналымын (бұдан әрі – ЖҚ) жүргізу кезінде пайдаланылады, құрамында эритроциттер бар компоненттерді құю гематокрит 25%-дан аз, ал балаларда 30%-дан аз төмендеген кезде жүргізіледі. Көрсеткіш тұжырымы – "ЖҚ, Ht___%". </w:t>
      </w:r>
    </w:p>
    <w:bookmarkEnd w:id="305"/>
    <w:p>
      <w:pPr>
        <w:spacing w:after="0"/>
        <w:ind w:left="0"/>
        <w:jc w:val="both"/>
      </w:pPr>
      <w:r>
        <w:rPr>
          <w:rFonts w:ascii="Times New Roman"/>
          <w:b w:val="false"/>
          <w:i w:val="false"/>
          <w:color w:val="000000"/>
          <w:sz w:val="28"/>
        </w:rPr>
        <w:t>
      Жасанды қанайналым ЖҚ аппаратын толтыру кезінде жүрекке, өкпеге операция жасау, ағзаларды транспланттау кезінде жүргізіледі. Көрсетілім тұжырымы – "ЖҚ аппаратын толтыру" пайдаланылады.</w:t>
      </w:r>
    </w:p>
    <w:p>
      <w:pPr>
        <w:spacing w:after="0"/>
        <w:ind w:left="0"/>
        <w:jc w:val="both"/>
      </w:pPr>
      <w:r>
        <w:rPr>
          <w:rFonts w:ascii="Times New Roman"/>
          <w:b w:val="false"/>
          <w:i w:val="false"/>
          <w:color w:val="000000"/>
          <w:sz w:val="28"/>
        </w:rPr>
        <w:t>
      Балалар мен ересек паципенттерде ЖҚ жағдайындағы операциялар кезінде ЖҚ (прайм) толтырудың бастапқы көлеміне сыни сандарды күтпестен, кардиологиялық пациенттердің ишемия дәрежесін азайту мақсатында (әсіресе миокард инфаркті (ИМ) гематокриттің (Ht) алдын-ала болжамданатын төмен көрсеткіші жағдайында ЭМ енгізіледі.</w:t>
      </w:r>
    </w:p>
    <w:p>
      <w:pPr>
        <w:spacing w:after="0"/>
        <w:ind w:left="0"/>
        <w:jc w:val="both"/>
      </w:pPr>
      <w:r>
        <w:rPr>
          <w:rFonts w:ascii="Times New Roman"/>
          <w:b w:val="false"/>
          <w:i w:val="false"/>
          <w:color w:val="000000"/>
          <w:sz w:val="28"/>
        </w:rPr>
        <w:t>
      Болжамданатын Ht есептеу формуласы = айналымдағы қанның көлемі (АҚК) х бастапқы Ht/ жалпы айналымдағы көлем, мұнда жалпы айналымдағы көлем ЖАК + ересек пациенттердегі ЖҚ аппаратын толтыру көлемі (орташа есеппен 1100-1200 мл прайм (бастапқы толтыру көлемі); 550-650 мл прайм (бастапқы толтыру көлемі) балаларда).</w:t>
      </w:r>
    </w:p>
    <w:p>
      <w:pPr>
        <w:spacing w:after="0"/>
        <w:ind w:left="0"/>
        <w:jc w:val="both"/>
      </w:pPr>
      <w:r>
        <w:rPr>
          <w:rFonts w:ascii="Times New Roman"/>
          <w:b w:val="false"/>
          <w:i w:val="false"/>
          <w:color w:val="000000"/>
          <w:sz w:val="28"/>
        </w:rPr>
        <w:t>
      Салмағы 20 кг дейінгі балалар үшін ЖК аппаратының контурын толтыруды есептеу жабдық өндірушінің нұсқаулықтарына сәйкес жүзеге асырылады.</w:t>
      </w:r>
    </w:p>
    <w:p>
      <w:pPr>
        <w:spacing w:after="0"/>
        <w:ind w:left="0"/>
        <w:jc w:val="both"/>
      </w:pPr>
      <w:r>
        <w:rPr>
          <w:rFonts w:ascii="Times New Roman"/>
          <w:b w:val="false"/>
          <w:i w:val="false"/>
          <w:color w:val="000000"/>
          <w:sz w:val="28"/>
        </w:rPr>
        <w:t>
      Донорлық ағзаларды тасымалдау кезінде, аппарат контурын гемоглобин деңгейі 90 г/л-ден аз болған кезде толтыру үшін "Донорлық ағзаларды тасымалдау аппаратының контурын толтыру" көрсетілім тұжырымы пайдаланылады.</w:t>
      </w:r>
    </w:p>
    <w:p>
      <w:pPr>
        <w:spacing w:after="0"/>
        <w:ind w:left="0"/>
        <w:jc w:val="both"/>
      </w:pPr>
      <w:r>
        <w:rPr>
          <w:rFonts w:ascii="Times New Roman"/>
          <w:b w:val="false"/>
          <w:i w:val="false"/>
          <w:color w:val="000000"/>
          <w:sz w:val="28"/>
        </w:rPr>
        <w:t>
      Экстракорпоралды мембраналық оксигенация (бұдан әрі – ЭКМО) жүргізген кезде:</w:t>
      </w:r>
    </w:p>
    <w:p>
      <w:pPr>
        <w:spacing w:after="0"/>
        <w:ind w:left="0"/>
        <w:jc w:val="both"/>
      </w:pPr>
      <w:r>
        <w:rPr>
          <w:rFonts w:ascii="Times New Roman"/>
          <w:b w:val="false"/>
          <w:i w:val="false"/>
          <w:color w:val="000000"/>
          <w:sz w:val="28"/>
        </w:rPr>
        <w:t>
      рефрактерлік гипоксемия (SaO</w:t>
      </w:r>
      <w:r>
        <w:rPr>
          <w:rFonts w:ascii="Times New Roman"/>
          <w:b w:val="false"/>
          <w:i w:val="false"/>
          <w:color w:val="000000"/>
          <w:vertAlign w:val="subscript"/>
        </w:rPr>
        <w:t>2</w:t>
      </w:r>
      <w:r>
        <w:rPr>
          <w:rFonts w:ascii="Times New Roman"/>
          <w:b w:val="false"/>
          <w:i w:val="false"/>
          <w:color w:val="000000"/>
          <w:sz w:val="28"/>
        </w:rPr>
        <w:t xml:space="preserve"> 90%-дан төмен) оттегіні жеткізуді оңтайландыру үшін Hb деңгейі 100г/л-ден артық емес деңгейде;</w:t>
      </w:r>
    </w:p>
    <w:p>
      <w:pPr>
        <w:spacing w:after="0"/>
        <w:ind w:left="0"/>
        <w:jc w:val="both"/>
      </w:pPr>
      <w:r>
        <w:rPr>
          <w:rFonts w:ascii="Times New Roman"/>
          <w:b w:val="false"/>
          <w:i w:val="false"/>
          <w:color w:val="000000"/>
          <w:sz w:val="28"/>
        </w:rPr>
        <w:t>
      жоғары метаболикалық тұтыну жағдайында гемиялық гипоксияны профилактикалау мақсатында (кардиогендік шоктан кейін, сепсис, полиағзалы жеткіліксіздігі, реанимациядан кейінгі ауруы және т.б. бар пациенттерде) оттегіні жеткізуді оңтайландыру үшін 100 г/л артық Hb деңгейі сақталады. Екі жағдайда "Оттегіні жеткізуді оңтайландыру үшін ЭКМО" көрсеткіші пайдаланылады.</w:t>
      </w:r>
    </w:p>
    <w:p>
      <w:pPr>
        <w:spacing w:after="0"/>
        <w:ind w:left="0"/>
        <w:jc w:val="both"/>
      </w:pPr>
      <w:r>
        <w:rPr>
          <w:rFonts w:ascii="Times New Roman"/>
          <w:b w:val="false"/>
          <w:i w:val="false"/>
          <w:color w:val="000000"/>
          <w:sz w:val="28"/>
        </w:rPr>
        <w:t>
      Дене салмағы 50 кг аз пациенттерде, оның ішінде балаларда мононуклеарлы жасушаларды жинауды жүргізу кезінде цитаферез аппаратынын толтыру үшін цитаферез аппараты контурының толтырылуын есептеу жабдық өндірушінің нұсқаулықтарына сәйкес жүзеге асырылады, "Цитаферез аппаратын толтыру" көрсеткіш тұжырымы пайдаланылады.</w:t>
      </w:r>
    </w:p>
    <w:bookmarkStart w:name="z314" w:id="306"/>
    <w:p>
      <w:pPr>
        <w:spacing w:after="0"/>
        <w:ind w:left="0"/>
        <w:jc w:val="both"/>
      </w:pPr>
      <w:r>
        <w:rPr>
          <w:rFonts w:ascii="Times New Roman"/>
          <w:b w:val="false"/>
          <w:i w:val="false"/>
          <w:color w:val="000000"/>
          <w:sz w:val="28"/>
        </w:rPr>
        <w:t>
      163. Жүрек функциясының күрделі бұзылыстары бар пациенттердегі кез келген ауруды емдеу кезінде гемоглобин көрсеткіштері анемияның тиісті клиникалық белгілерінде физиологиялық нормаға сәйкес келгенде құрамында эритроциттер бар қан компоненттері құйылады.</w:t>
      </w:r>
    </w:p>
    <w:bookmarkEnd w:id="306"/>
    <w:bookmarkStart w:name="z315" w:id="307"/>
    <w:p>
      <w:pPr>
        <w:spacing w:after="0"/>
        <w:ind w:left="0"/>
        <w:jc w:val="both"/>
      </w:pPr>
      <w:r>
        <w:rPr>
          <w:rFonts w:ascii="Times New Roman"/>
          <w:b w:val="false"/>
          <w:i w:val="false"/>
          <w:color w:val="000000"/>
          <w:sz w:val="28"/>
        </w:rPr>
        <w:t>
      164. Пациентте операциядан кейінгі кезеңдегі жіті қансыраудан кейін гемоглобин деңгейі 80 г/л-ден төмен болған кезде және анемияның клиникалық белгілері (әлсіздік, тыныштықта тахикардия және демігу) болмағанда құю жүргізілмейді.</w:t>
      </w:r>
    </w:p>
    <w:bookmarkEnd w:id="307"/>
    <w:bookmarkStart w:name="z316" w:id="308"/>
    <w:p>
      <w:pPr>
        <w:spacing w:after="0"/>
        <w:ind w:left="0"/>
        <w:jc w:val="both"/>
      </w:pPr>
      <w:r>
        <w:rPr>
          <w:rFonts w:ascii="Times New Roman"/>
          <w:b w:val="false"/>
          <w:i w:val="false"/>
          <w:color w:val="000000"/>
          <w:sz w:val="28"/>
        </w:rPr>
        <w:t>
      165. Клиникалық деректер, оттегіні тасымалдану көрсеткіштері және гемоглобин деңгейінің сандық ұлғаюы, құрамында эритроциттер бар компоненттерін құю нәтижелілігінің өлшемі болып табылады.</w:t>
      </w:r>
    </w:p>
    <w:bookmarkEnd w:id="308"/>
    <w:bookmarkStart w:name="z317" w:id="309"/>
    <w:p>
      <w:pPr>
        <w:spacing w:after="0"/>
        <w:ind w:left="0"/>
        <w:jc w:val="both"/>
      </w:pPr>
      <w:r>
        <w:rPr>
          <w:rFonts w:ascii="Times New Roman"/>
          <w:b w:val="false"/>
          <w:i w:val="false"/>
          <w:color w:val="000000"/>
          <w:sz w:val="28"/>
        </w:rPr>
        <w:t>
      166. ГДЖ ауыстыру жоспарланып отырған пациенттерге лейкоциттері азайтылған қан компоненттерін (лейкофильтрлеген, кемінде 25 Грей дозасында сәулеленген) құю тағайындалады.</w:t>
      </w:r>
    </w:p>
    <w:bookmarkEnd w:id="309"/>
    <w:bookmarkStart w:name="z318" w:id="310"/>
    <w:p>
      <w:pPr>
        <w:spacing w:after="0"/>
        <w:ind w:left="0"/>
        <w:jc w:val="both"/>
      </w:pPr>
      <w:r>
        <w:rPr>
          <w:rFonts w:ascii="Times New Roman"/>
          <w:b w:val="false"/>
          <w:i w:val="false"/>
          <w:color w:val="000000"/>
          <w:sz w:val="28"/>
        </w:rPr>
        <w:t>
      167. Педиатрияда құрамында эритроциттер бар қан компоненттерін құю тактикасының нәрестенің туу кезеңінен басқа кезде ересек емделушілерге құюдан айырмашылығы жоқ. 4 айға дейінгі нәрестелер (бұдан әрі – нәрестелер) мыналармен ерекшеленеді:</w:t>
      </w:r>
    </w:p>
    <w:bookmarkEnd w:id="310"/>
    <w:p>
      <w:pPr>
        <w:spacing w:after="0"/>
        <w:ind w:left="0"/>
        <w:jc w:val="both"/>
      </w:pPr>
      <w:r>
        <w:rPr>
          <w:rFonts w:ascii="Times New Roman"/>
          <w:b w:val="false"/>
          <w:i w:val="false"/>
          <w:color w:val="000000"/>
          <w:sz w:val="28"/>
        </w:rPr>
        <w:t>
      гиповолемияға және гипотермияға жоғары сезімталдығы;</w:t>
      </w:r>
    </w:p>
    <w:p>
      <w:pPr>
        <w:spacing w:after="0"/>
        <w:ind w:left="0"/>
        <w:jc w:val="both"/>
      </w:pPr>
      <w:r>
        <w:rPr>
          <w:rFonts w:ascii="Times New Roman"/>
          <w:b w:val="false"/>
          <w:i w:val="false"/>
          <w:color w:val="000000"/>
          <w:sz w:val="28"/>
        </w:rPr>
        <w:t>
      қан формуласының ерекше физиологиялық өлшемдері (ЖҚА = 85 мл/кг; гематокрит – 45-60%, эритроциттер мөлшері – 4,0-5,6 х 10</w:t>
      </w:r>
      <w:r>
        <w:rPr>
          <w:rFonts w:ascii="Times New Roman"/>
          <w:b w:val="false"/>
          <w:i w:val="false"/>
          <w:color w:val="000000"/>
          <w:vertAlign w:val="superscript"/>
        </w:rPr>
        <w:t>12</w:t>
      </w:r>
      <w:r>
        <w:rPr>
          <w:rFonts w:ascii="Times New Roman"/>
          <w:b w:val="false"/>
          <w:i w:val="false"/>
          <w:color w:val="000000"/>
          <w:sz w:val="28"/>
        </w:rPr>
        <w:t>/л);</w:t>
      </w:r>
    </w:p>
    <w:p>
      <w:pPr>
        <w:spacing w:after="0"/>
        <w:ind w:left="0"/>
        <w:jc w:val="both"/>
      </w:pPr>
      <w:r>
        <w:rPr>
          <w:rFonts w:ascii="Times New Roman"/>
          <w:b w:val="false"/>
          <w:i w:val="false"/>
          <w:color w:val="000000"/>
          <w:sz w:val="28"/>
        </w:rPr>
        <w:t>
      феталды гемоглобиннің болуы (60-80%), бұл оттегіге ұқсас болуымен және оның тіндерге қайтарылымның азаюымен себептеседі;</w:t>
      </w:r>
    </w:p>
    <w:p>
      <w:pPr>
        <w:spacing w:after="0"/>
        <w:ind w:left="0"/>
        <w:jc w:val="both"/>
      </w:pPr>
      <w:r>
        <w:rPr>
          <w:rFonts w:ascii="Times New Roman"/>
          <w:b w:val="false"/>
          <w:i w:val="false"/>
          <w:color w:val="000000"/>
          <w:sz w:val="28"/>
        </w:rPr>
        <w:t>
      иммуносупрессия (бұл ерте жастағы балаларға тән).</w:t>
      </w:r>
    </w:p>
    <w:bookmarkStart w:name="z319" w:id="311"/>
    <w:p>
      <w:pPr>
        <w:spacing w:after="0"/>
        <w:ind w:left="0"/>
        <w:jc w:val="both"/>
      </w:pPr>
      <w:r>
        <w:rPr>
          <w:rFonts w:ascii="Times New Roman"/>
          <w:b w:val="false"/>
          <w:i w:val="false"/>
          <w:color w:val="000000"/>
          <w:sz w:val="28"/>
        </w:rPr>
        <w:t>
      168. Жаңа туған кезеңде құрамында эритроциттер бар қан компоненттерін құюды тағайындау үшін өлшемдер мен көрсетілімдер мыналар болып табылады: күрделі жүрек-өкпе дерттері бар нәрестелерде гематокриті 40%-дан жоғары, гемоглобинді 130 г/л-ден жоғары ұстау қажеттілігі; орташа білінген жүрек-өкпе функцияларының жеткіліксіздігі кезінде гематокрит деңгейі 30%-дан жоғары және гемоглобин 100 г/л-ден жоғары болуы керек; тұрақты жағдайда, сонымен бірге жоспарлы шағын операциялар жасаған кезде гематокрит 25%-дан жоғары, гемоглобин 80г/л-ден жоғары деңгейі сүйемелденеді.</w:t>
      </w:r>
    </w:p>
    <w:bookmarkEnd w:id="311"/>
    <w:bookmarkStart w:name="z320" w:id="312"/>
    <w:p>
      <w:pPr>
        <w:spacing w:after="0"/>
        <w:ind w:left="0"/>
        <w:jc w:val="both"/>
      </w:pPr>
      <w:r>
        <w:rPr>
          <w:rFonts w:ascii="Times New Roman"/>
          <w:b w:val="false"/>
          <w:i w:val="false"/>
          <w:color w:val="000000"/>
          <w:sz w:val="28"/>
        </w:rPr>
        <w:t>
      169. Төрт айдан бір жасқа дейінгі нәрестелер үшін құрамында эритроциттер бар қан компоненттерін құю гемоглобин деңгейі 100 г/л-ден төмен кездегі операция алдындағы анемия, гемоглобиннің операция кезінде және операциядан кейінгі 80 г/л-ден төмен деңгейі кезінде және анемиялық синдромның клиникалық айқын белгілері кезінде көрсетіледі. Бір жастан асқан сәбилер үшін жіті қансырау кезінде құрамында эритроциттер бар қан компоненттерінің құю көрсетілімдері ересектерге арналған көрсетілімдерге ұқсас.</w:t>
      </w:r>
    </w:p>
    <w:bookmarkEnd w:id="312"/>
    <w:bookmarkStart w:name="z321" w:id="313"/>
    <w:p>
      <w:pPr>
        <w:spacing w:after="0"/>
        <w:ind w:left="0"/>
        <w:jc w:val="both"/>
      </w:pPr>
      <w:r>
        <w:rPr>
          <w:rFonts w:ascii="Times New Roman"/>
          <w:b w:val="false"/>
          <w:i w:val="false"/>
          <w:color w:val="000000"/>
          <w:sz w:val="28"/>
        </w:rPr>
        <w:t>
      170. Созылмалы анемия кезінде бір жастан асқан сәбилерде құрамында эритроциттер бар қан компоненттерін құю гемоглобин деңгейі 80 г/л-ден төмен және анемияның клиникалық белгілері болған кезде көрсетіледі.</w:t>
      </w:r>
    </w:p>
    <w:bookmarkEnd w:id="313"/>
    <w:bookmarkStart w:name="z322" w:id="314"/>
    <w:p>
      <w:pPr>
        <w:spacing w:after="0"/>
        <w:ind w:left="0"/>
        <w:jc w:val="both"/>
      </w:pPr>
      <w:r>
        <w:rPr>
          <w:rFonts w:ascii="Times New Roman"/>
          <w:b w:val="false"/>
          <w:i w:val="false"/>
          <w:color w:val="000000"/>
          <w:sz w:val="28"/>
        </w:rPr>
        <w:t>
      171. 1 жасқа дейінгі балаларға құйылатын құрамында эритроциттер бар қан компоненттерінің есебін гемоглобин деңгейінің көрсеткішіне негізделіп жүргізу керек: ЭМ немесе ЭЖ көлемі (мл) ═ масса (кг) х (талап етілетін Hb – бастапқы Hb (г/л)) х АҚК (мл/кг) / 200 немесе (талап етілетін Ht – бастапқы Ht) х АҚК (мл) / 70.</w:t>
      </w:r>
    </w:p>
    <w:bookmarkEnd w:id="314"/>
    <w:p>
      <w:pPr>
        <w:spacing w:after="0"/>
        <w:ind w:left="0"/>
        <w:jc w:val="both"/>
      </w:pPr>
      <w:r>
        <w:rPr>
          <w:rFonts w:ascii="Times New Roman"/>
          <w:b w:val="false"/>
          <w:i w:val="false"/>
          <w:color w:val="000000"/>
          <w:sz w:val="28"/>
        </w:rPr>
        <w:t>
      Бір жастан асқан балаларда құрамында эритроциттер бар компоненттерді құю анемиялық синдромның күрделілік дәрежесіне байланысты 5-15 мл/кг салмақ есебінен жүргізіледі.</w:t>
      </w:r>
    </w:p>
    <w:bookmarkStart w:name="z323" w:id="315"/>
    <w:p>
      <w:pPr>
        <w:spacing w:after="0"/>
        <w:ind w:left="0"/>
        <w:jc w:val="both"/>
      </w:pPr>
      <w:r>
        <w:rPr>
          <w:rFonts w:ascii="Times New Roman"/>
          <w:b w:val="false"/>
          <w:i w:val="false"/>
          <w:color w:val="000000"/>
          <w:sz w:val="28"/>
        </w:rPr>
        <w:t>
      172. Құрамында эритроцит бар орталар гемодинамика және тыныс алу көрсеткіштерін міндетті түрде бақылай отырып, сағатына дене салмағының 2-5 мл/кг жылдамдығымен құйылады.</w:t>
      </w:r>
    </w:p>
    <w:bookmarkEnd w:id="315"/>
    <w:p>
      <w:pPr>
        <w:spacing w:after="0"/>
        <w:ind w:left="0"/>
        <w:jc w:val="both"/>
      </w:pPr>
      <w:r>
        <w:rPr>
          <w:rFonts w:ascii="Times New Roman"/>
          <w:b w:val="false"/>
          <w:i w:val="false"/>
          <w:color w:val="000000"/>
          <w:sz w:val="28"/>
        </w:rPr>
        <w:t>
      Жіті, созылмалы қан кетуде құю жылдамдығы сағатына дене салмағына 10-15 мл/ кг дейін артады.</w:t>
      </w:r>
    </w:p>
    <w:bookmarkStart w:name="z324" w:id="316"/>
    <w:p>
      <w:pPr>
        <w:spacing w:after="0"/>
        <w:ind w:left="0"/>
        <w:jc w:val="both"/>
      </w:pPr>
      <w:r>
        <w:rPr>
          <w:rFonts w:ascii="Times New Roman"/>
          <w:b w:val="false"/>
          <w:i w:val="false"/>
          <w:color w:val="000000"/>
          <w:sz w:val="28"/>
        </w:rPr>
        <w:t>
      173. Гемодинамика және тыныс алу көрсеткіштерін міндетті түрде бақылай отырып, ЭМ-ні құю жылдамдығы сағатына 2-5 мл/кг дене массасын құрайды.</w:t>
      </w:r>
    </w:p>
    <w:bookmarkEnd w:id="316"/>
    <w:bookmarkStart w:name="z325" w:id="317"/>
    <w:p>
      <w:pPr>
        <w:spacing w:after="0"/>
        <w:ind w:left="0"/>
        <w:jc w:val="both"/>
      </w:pPr>
      <w:r>
        <w:rPr>
          <w:rFonts w:ascii="Times New Roman"/>
          <w:b w:val="false"/>
          <w:i w:val="false"/>
          <w:color w:val="000000"/>
          <w:sz w:val="28"/>
        </w:rPr>
        <w:t>
      174. Қан компоненттерінің донорын іріктеп алу кезінде нәресте үшін анасының плазма доноры болуы мүмкін еместігін еске сақтаған жөн, себебі ана плазмасының құрамында нәрестенің эритроциттеріне қарсы аллоиммундық антиденелер бар, ал әке эритроциттер доноры болмайды, олардың антигендеріне қарсы нәрестенің қанында, анасының қан ағынынан баланың жолдасы арқылы енген антиденелер болады.</w:t>
      </w:r>
    </w:p>
    <w:bookmarkEnd w:id="317"/>
    <w:bookmarkStart w:name="z326" w:id="318"/>
    <w:p>
      <w:pPr>
        <w:spacing w:after="0"/>
        <w:ind w:left="0"/>
        <w:jc w:val="both"/>
      </w:pPr>
      <w:r>
        <w:rPr>
          <w:rFonts w:ascii="Times New Roman"/>
          <w:b w:val="false"/>
          <w:i w:val="false"/>
          <w:color w:val="000000"/>
          <w:sz w:val="28"/>
        </w:rPr>
        <w:t>
      175. Нәрестелерге құрамында эритроциттер бар қан компоненттерін, сондай-ақ тромбоциттерді құю алдында АВО жүйесі бойынша тікелей реакциямен қан тобымен резус-тиістілігі анықталады. Қанының тобын АВО жүйесі бойынша анықтауда қиыншылықтар болса, реципиенттің резус тиістілігін ескере отырып, О қан тобы тобы бойынша жеке іріктелген, жуылған эритроциттер құйылады.</w:t>
      </w:r>
    </w:p>
    <w:bookmarkEnd w:id="318"/>
    <w:p>
      <w:pPr>
        <w:spacing w:after="0"/>
        <w:ind w:left="0"/>
        <w:jc w:val="both"/>
      </w:pPr>
      <w:r>
        <w:rPr>
          <w:rFonts w:ascii="Times New Roman"/>
          <w:b w:val="false"/>
          <w:i w:val="false"/>
          <w:color w:val="000000"/>
          <w:sz w:val="28"/>
        </w:rPr>
        <w:t xml:space="preserve">
      АВО жүйесі бойынша үйлесімсіздіктен туындаған жаңа туған нәрестелердің гемолиікзд ауруы кезінде трансфузиялық ортаны іріктеу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2-кестесіне сәйкес сызба бойынша жүзеге асырылады.</w:t>
      </w:r>
    </w:p>
    <w:p>
      <w:pPr>
        <w:spacing w:after="0"/>
        <w:ind w:left="0"/>
        <w:jc w:val="both"/>
      </w:pPr>
      <w:r>
        <w:rPr>
          <w:rFonts w:ascii="Times New Roman"/>
          <w:b w:val="false"/>
          <w:i w:val="false"/>
          <w:color w:val="000000"/>
          <w:sz w:val="28"/>
        </w:rPr>
        <w:t>
      Резус жүйесінің антигендері бойынша үйлеспеушіліктен туындаған жаңа туған нәрестелердің гемолиздік ауруында Анти-D антиденелері бар болғанда резус-теріс эритроциттер ғана, патогендік антиденелер анти-D антиденелері болмаса, резус-оң эритроциттер құйылады.</w:t>
      </w:r>
    </w:p>
    <w:p>
      <w:pPr>
        <w:spacing w:after="0"/>
        <w:ind w:left="0"/>
        <w:jc w:val="both"/>
      </w:pPr>
      <w:r>
        <w:rPr>
          <w:rFonts w:ascii="Times New Roman"/>
          <w:b w:val="false"/>
          <w:i w:val="false"/>
          <w:color w:val="000000"/>
          <w:sz w:val="28"/>
        </w:rPr>
        <w:t xml:space="preserve">
      Ана мен жаңа туған нәрестенің қан тобы әртүрлі болған жағдайда трансфузиялық орталарды іріктеу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3-кестесіне сәйкес сұлбасы бойынша жүзеге асырылады.</w:t>
      </w:r>
    </w:p>
    <w:p>
      <w:pPr>
        <w:spacing w:after="0"/>
        <w:ind w:left="0"/>
        <w:jc w:val="both"/>
      </w:pPr>
      <w:r>
        <w:rPr>
          <w:rFonts w:ascii="Times New Roman"/>
          <w:b w:val="false"/>
          <w:i w:val="false"/>
          <w:color w:val="000000"/>
          <w:sz w:val="28"/>
        </w:rPr>
        <w:t>
      Құрсаққа құю үшін реципиенттің резус тиістілігін ескере отырып, ана сарысуымен үйлесімді, О тобындағы құрамында эритроцит бар донорлық компоненттері пайдаланылады.</w:t>
      </w:r>
    </w:p>
    <w:p>
      <w:pPr>
        <w:spacing w:after="0"/>
        <w:ind w:left="0"/>
        <w:jc w:val="both"/>
      </w:pPr>
      <w:r>
        <w:rPr>
          <w:rFonts w:ascii="Times New Roman"/>
          <w:b w:val="false"/>
          <w:i w:val="false"/>
          <w:color w:val="000000"/>
          <w:sz w:val="28"/>
        </w:rPr>
        <w:t>
      Иммундық антиденелерді іздеу, сондай-ақ жеке үйлесімділік сынамасы жаңа туған нәрестенің қан сарысуымен және анасының қан сарысуымен жүргізіледі.</w:t>
      </w:r>
    </w:p>
    <w:p>
      <w:pPr>
        <w:spacing w:after="0"/>
        <w:ind w:left="0"/>
        <w:jc w:val="both"/>
      </w:pPr>
      <w:r>
        <w:rPr>
          <w:rFonts w:ascii="Times New Roman"/>
          <w:b w:val="false"/>
          <w:i w:val="false"/>
          <w:color w:val="000000"/>
          <w:sz w:val="28"/>
        </w:rPr>
        <w:t>
      Егер жаңа туған нәрестенің қанын жеке үйлесімділік сынамасын жүргізу үшін алу мүмкін болмаса, тестілеу анасының қан сарысуымен жүргізіледі.</w:t>
      </w:r>
    </w:p>
    <w:p>
      <w:pPr>
        <w:spacing w:after="0"/>
        <w:ind w:left="0"/>
        <w:jc w:val="both"/>
      </w:pPr>
      <w:r>
        <w:rPr>
          <w:rFonts w:ascii="Times New Roman"/>
          <w:b w:val="false"/>
          <w:i w:val="false"/>
          <w:color w:val="000000"/>
          <w:sz w:val="28"/>
        </w:rPr>
        <w:t>
      Эритроциттерді жиі және бірнеше рет құю жоспарланған жағдайларда инфекциялық қауіпсіздікті қамтамасыз ету үшін тартылатын донорлардың санын азайту мақсатында аз көлемге бөлінген компонент дозасын пайдалану ұсынылады. Бұл ретте, қан және оның компоненттерінің қалдықтары құюдан кейін жойылуға жатады.</w:t>
      </w:r>
    </w:p>
    <w:bookmarkStart w:name="z327" w:id="319"/>
    <w:p>
      <w:pPr>
        <w:spacing w:after="0"/>
        <w:ind w:left="0"/>
        <w:jc w:val="left"/>
      </w:pPr>
      <w:r>
        <w:rPr>
          <w:rFonts w:ascii="Times New Roman"/>
          <w:b/>
          <w:i w:val="false"/>
          <w:color w:val="000000"/>
        </w:rPr>
        <w:t xml:space="preserve"> 3-параграф. Плазмалық-коагуляциялық гемостаз түзеткіштерін құю тәртібі</w:t>
      </w:r>
    </w:p>
    <w:bookmarkEnd w:id="319"/>
    <w:bookmarkStart w:name="z328" w:id="320"/>
    <w:p>
      <w:pPr>
        <w:spacing w:after="0"/>
        <w:ind w:left="0"/>
        <w:jc w:val="both"/>
      </w:pPr>
      <w:r>
        <w:rPr>
          <w:rFonts w:ascii="Times New Roman"/>
          <w:b w:val="false"/>
          <w:i w:val="false"/>
          <w:color w:val="000000"/>
          <w:sz w:val="28"/>
        </w:rPr>
        <w:t>
      176. Плазма-коагуляциялық гемостаздың түзеткіштері жасушалық элементтерден айрылған қанның сұйық бөлігі болып табылады.</w:t>
      </w:r>
    </w:p>
    <w:bookmarkEnd w:id="320"/>
    <w:bookmarkStart w:name="z329" w:id="321"/>
    <w:p>
      <w:pPr>
        <w:spacing w:after="0"/>
        <w:ind w:left="0"/>
        <w:jc w:val="both"/>
      </w:pPr>
      <w:r>
        <w:rPr>
          <w:rFonts w:ascii="Times New Roman"/>
          <w:b w:val="false"/>
          <w:i w:val="false"/>
          <w:color w:val="000000"/>
          <w:sz w:val="28"/>
        </w:rPr>
        <w:t>
      177. Емдеу практикасында: жаңа мұздатылған плазма (бұдан әрі – ЖМП), супернатантты плазма, оның ішінде қосымша өңделген криопреципитат пайдаланылады.</w:t>
      </w:r>
    </w:p>
    <w:bookmarkEnd w:id="321"/>
    <w:p>
      <w:pPr>
        <w:spacing w:after="0"/>
        <w:ind w:left="0"/>
        <w:jc w:val="both"/>
      </w:pPr>
      <w:r>
        <w:rPr>
          <w:rFonts w:ascii="Times New Roman"/>
          <w:b w:val="false"/>
          <w:i w:val="false"/>
          <w:color w:val="000000"/>
          <w:sz w:val="28"/>
        </w:rPr>
        <w:t>
      Сәулеумен емдеуді қабылдайтын жаңа туған нәрестелерді емдеу кезінде вирустазартылған, амотосаленмен өңделген және ең жоғары толқынның ұзындығы кемінде 425 нанометрді құрайтын фототерапияға арналған құрылғыда сәлеленген ЖМП пайдаланылмайды.</w:t>
      </w:r>
    </w:p>
    <w:p>
      <w:pPr>
        <w:spacing w:after="0"/>
        <w:ind w:left="0"/>
        <w:jc w:val="both"/>
      </w:pPr>
      <w:r>
        <w:rPr>
          <w:rFonts w:ascii="Times New Roman"/>
          <w:b w:val="false"/>
          <w:i w:val="false"/>
          <w:color w:val="000000"/>
          <w:sz w:val="28"/>
        </w:rPr>
        <w:t xml:space="preserve">
      Сәулемен емдеуді қабылдайтын нәрестелерді емдеу кезінде карантинделген немесе сәулеленген өнім пайдаланылады. </w:t>
      </w:r>
    </w:p>
    <w:p>
      <w:pPr>
        <w:spacing w:after="0"/>
        <w:ind w:left="0"/>
        <w:jc w:val="both"/>
      </w:pPr>
      <w:r>
        <w:rPr>
          <w:rFonts w:ascii="Times New Roman"/>
          <w:b w:val="false"/>
          <w:i w:val="false"/>
          <w:color w:val="000000"/>
          <w:sz w:val="28"/>
        </w:rPr>
        <w:t>
      Глюкоза-6-фосфодиэстераза тапшылығы бар пациенттерді емдеу кезінде метилен көгімен өңделген плазма пайдаланылмайды.</w:t>
      </w:r>
    </w:p>
    <w:bookmarkStart w:name="z330" w:id="322"/>
    <w:p>
      <w:pPr>
        <w:spacing w:after="0"/>
        <w:ind w:left="0"/>
        <w:jc w:val="both"/>
      </w:pPr>
      <w:r>
        <w:rPr>
          <w:rFonts w:ascii="Times New Roman"/>
          <w:b w:val="false"/>
          <w:i w:val="false"/>
          <w:color w:val="000000"/>
          <w:sz w:val="28"/>
        </w:rPr>
        <w:t xml:space="preserve">
      178. ЖМП реципиент қанымен АВ0 жүйесі бойынша қан тобымен үйлеседі. ЖМП жасушасыз орта болғандықтан, резус жүйесінің анигендері бойынша үйлесімдік міндетті болмайды. </w:t>
      </w:r>
    </w:p>
    <w:bookmarkEnd w:id="322"/>
    <w:bookmarkStart w:name="z331" w:id="323"/>
    <w:p>
      <w:pPr>
        <w:spacing w:after="0"/>
        <w:ind w:left="0"/>
        <w:jc w:val="both"/>
      </w:pPr>
      <w:r>
        <w:rPr>
          <w:rFonts w:ascii="Times New Roman"/>
          <w:b w:val="false"/>
          <w:i w:val="false"/>
          <w:color w:val="000000"/>
          <w:sz w:val="28"/>
        </w:rPr>
        <w:t>
      179. Кез келген қан тобындағы реципиентке АВ төртінші тобының плазмасын құю жүргізіледі.</w:t>
      </w:r>
    </w:p>
    <w:bookmarkEnd w:id="323"/>
    <w:bookmarkStart w:name="z332" w:id="324"/>
    <w:p>
      <w:pPr>
        <w:spacing w:after="0"/>
        <w:ind w:left="0"/>
        <w:jc w:val="both"/>
      </w:pPr>
      <w:r>
        <w:rPr>
          <w:rFonts w:ascii="Times New Roman"/>
          <w:b w:val="false"/>
          <w:i w:val="false"/>
          <w:color w:val="000000"/>
          <w:sz w:val="28"/>
        </w:rPr>
        <w:t>
      180. ЖМП-ні құю үшін көрсетілімдер мыналар болып табылады:</w:t>
      </w:r>
    </w:p>
    <w:bookmarkEnd w:id="324"/>
    <w:p>
      <w:pPr>
        <w:spacing w:after="0"/>
        <w:ind w:left="0"/>
        <w:jc w:val="both"/>
      </w:pPr>
      <w:r>
        <w:rPr>
          <w:rFonts w:ascii="Times New Roman"/>
          <w:b w:val="false"/>
          <w:i w:val="false"/>
          <w:color w:val="000000"/>
          <w:sz w:val="28"/>
        </w:rPr>
        <w:t>
      1) коагуляциялық гемостаз факторларының тапшылығы зертханалық расталған кезде немесе тромбоэластография әдісімен алынған деректеріндегі геморрагиялық синдром.</w:t>
      </w:r>
    </w:p>
    <w:p>
      <w:pPr>
        <w:spacing w:after="0"/>
        <w:ind w:left="0"/>
        <w:jc w:val="both"/>
      </w:pPr>
      <w:r>
        <w:rPr>
          <w:rFonts w:ascii="Times New Roman"/>
          <w:b w:val="false"/>
          <w:i w:val="false"/>
          <w:color w:val="000000"/>
          <w:sz w:val="28"/>
        </w:rPr>
        <w:t>
      Коагуляциялық гемостаз факторлары тапшылығының зертханалық белгілері мынадай кез келген белгілер бойынша анықталады:</w:t>
      </w:r>
    </w:p>
    <w:p>
      <w:pPr>
        <w:spacing w:after="0"/>
        <w:ind w:left="0"/>
        <w:jc w:val="both"/>
      </w:pPr>
      <w:r>
        <w:rPr>
          <w:rFonts w:ascii="Times New Roman"/>
          <w:b w:val="false"/>
          <w:i w:val="false"/>
          <w:color w:val="000000"/>
          <w:sz w:val="28"/>
        </w:rPr>
        <w:t>
      протромбиндік индекс (ПТИ) 70%-дан аз;</w:t>
      </w:r>
    </w:p>
    <w:p>
      <w:pPr>
        <w:spacing w:after="0"/>
        <w:ind w:left="0"/>
        <w:jc w:val="both"/>
      </w:pPr>
      <w:r>
        <w:rPr>
          <w:rFonts w:ascii="Times New Roman"/>
          <w:b w:val="false"/>
          <w:i w:val="false"/>
          <w:color w:val="000000"/>
          <w:sz w:val="28"/>
        </w:rPr>
        <w:t>
      протромбиндік уақыт (ПУ) 15 секундтан астам;</w:t>
      </w:r>
    </w:p>
    <w:p>
      <w:pPr>
        <w:spacing w:after="0"/>
        <w:ind w:left="0"/>
        <w:jc w:val="both"/>
      </w:pPr>
      <w:r>
        <w:rPr>
          <w:rFonts w:ascii="Times New Roman"/>
          <w:b w:val="false"/>
          <w:i w:val="false"/>
          <w:color w:val="000000"/>
          <w:sz w:val="28"/>
        </w:rPr>
        <w:t>
      халықаралық нормаланған қатынас (ХНҚ) 1,5-тен астам;</w:t>
      </w:r>
    </w:p>
    <w:p>
      <w:pPr>
        <w:spacing w:after="0"/>
        <w:ind w:left="0"/>
        <w:jc w:val="both"/>
      </w:pPr>
      <w:r>
        <w:rPr>
          <w:rFonts w:ascii="Times New Roman"/>
          <w:b w:val="false"/>
          <w:i w:val="false"/>
          <w:color w:val="000000"/>
          <w:sz w:val="28"/>
        </w:rPr>
        <w:t>
      фибриноген 1,5 г/л-ден аз;</w:t>
      </w:r>
    </w:p>
    <w:p>
      <w:pPr>
        <w:spacing w:after="0"/>
        <w:ind w:left="0"/>
        <w:jc w:val="both"/>
      </w:pPr>
      <w:r>
        <w:rPr>
          <w:rFonts w:ascii="Times New Roman"/>
          <w:b w:val="false"/>
          <w:i w:val="false"/>
          <w:color w:val="000000"/>
          <w:sz w:val="28"/>
        </w:rPr>
        <w:t>
      белсенді ішінара тромбиндік уақыт (БІТУ) 45 секундтен астам (алдағы гепаринотерапиясыз);</w:t>
      </w:r>
    </w:p>
    <w:p>
      <w:pPr>
        <w:spacing w:after="0"/>
        <w:ind w:left="0"/>
        <w:jc w:val="both"/>
      </w:pPr>
      <w:r>
        <w:rPr>
          <w:rFonts w:ascii="Times New Roman"/>
          <w:b w:val="false"/>
          <w:i w:val="false"/>
          <w:color w:val="000000"/>
          <w:sz w:val="28"/>
        </w:rPr>
        <w:t>
      Гемостаз факторларының туа біткен немесе жүре пайда болған тапшылығы ІІ, V, VІІ, VІІІ, ІХ, ХІ, ХІІ факторларының деңгейі бойынша анықталады.</w:t>
      </w:r>
    </w:p>
    <w:p>
      <w:pPr>
        <w:spacing w:after="0"/>
        <w:ind w:left="0"/>
        <w:jc w:val="both"/>
      </w:pPr>
      <w:r>
        <w:rPr>
          <w:rFonts w:ascii="Times New Roman"/>
          <w:b w:val="false"/>
          <w:i w:val="false"/>
          <w:color w:val="000000"/>
          <w:sz w:val="28"/>
        </w:rPr>
        <w:t xml:space="preserve">
      (ІV кезеңдегі) қанның тамырішіндегі шашыраңқы қан ұю синдромы (бұдан әрі – ТШҚҰ-синдромы) себептескен геморрагиялық синдром кезінде коагулограмманың жоғарыда аталған тестілері төмен концентрация және жоғары фибринолитикалық белсенділік себебінен анықталмайды. Мұндай жағдайда Ли-Уайт бойынша – 15 минуттан астам қанның ұю уақытына бағдарланады. </w:t>
      </w:r>
    </w:p>
    <w:p>
      <w:pPr>
        <w:spacing w:after="0"/>
        <w:ind w:left="0"/>
        <w:jc w:val="both"/>
      </w:pPr>
      <w:r>
        <w:rPr>
          <w:rFonts w:ascii="Times New Roman"/>
          <w:b w:val="false"/>
          <w:i w:val="false"/>
          <w:color w:val="000000"/>
          <w:sz w:val="28"/>
        </w:rPr>
        <w:t>
      Көрсетілім тұжырымы – "коагуляциялық гемостаз факторларының тапшылығы: көрсеткіш (тер)____".</w:t>
      </w:r>
    </w:p>
    <w:p>
      <w:pPr>
        <w:spacing w:after="0"/>
        <w:ind w:left="0"/>
        <w:jc w:val="both"/>
      </w:pPr>
      <w:r>
        <w:rPr>
          <w:rFonts w:ascii="Times New Roman"/>
          <w:b w:val="false"/>
          <w:i w:val="false"/>
          <w:color w:val="000000"/>
          <w:sz w:val="28"/>
        </w:rPr>
        <w:t>
      2) коагуляциялық гемостаз факторларының тапшылығы зертханалық расталған және алда тұрған көлемді операцияға байланысты, жіті қаңсырау, жүктіліктің асқынулармен өтуі кезінде, операциялық және операциядан кейінгі кезеңнің асқынулармен болғанда, полиоргандық жеткіліксіздік, ТШҚҰ-синдромы дамуына байланысты геморрагиялық синдромның даму қаупі бар кез келген жағдайлар.</w:t>
      </w:r>
    </w:p>
    <w:p>
      <w:pPr>
        <w:spacing w:after="0"/>
        <w:ind w:left="0"/>
        <w:jc w:val="both"/>
      </w:pPr>
      <w:r>
        <w:rPr>
          <w:rFonts w:ascii="Times New Roman"/>
          <w:b w:val="false"/>
          <w:i w:val="false"/>
          <w:color w:val="000000"/>
          <w:sz w:val="28"/>
        </w:rPr>
        <w:t xml:space="preserve">
      Геморрагиялық синдромның даму қаупі болмаған жағдайда коагуляциялық гемостаз факторларының тапшылығын түзету толыққанды энтералды тамақтану, ішек пен бауыр функцияларын қалпына келтіру, К витаминін тағайындау арқылы жүзеге асырылады. </w:t>
      </w:r>
    </w:p>
    <w:p>
      <w:pPr>
        <w:spacing w:after="0"/>
        <w:ind w:left="0"/>
        <w:jc w:val="both"/>
      </w:pPr>
      <w:r>
        <w:rPr>
          <w:rFonts w:ascii="Times New Roman"/>
          <w:b w:val="false"/>
          <w:i w:val="false"/>
          <w:color w:val="000000"/>
          <w:sz w:val="28"/>
        </w:rPr>
        <w:t>
      Көрсетілім тұжырымы – "коагуляциялық гемостаз факторларының тапшылығы: көрсеткіш (тер)____".</w:t>
      </w:r>
    </w:p>
    <w:p>
      <w:pPr>
        <w:spacing w:after="0"/>
        <w:ind w:left="0"/>
        <w:jc w:val="both"/>
      </w:pPr>
      <w:r>
        <w:rPr>
          <w:rFonts w:ascii="Times New Roman"/>
          <w:b w:val="false"/>
          <w:i w:val="false"/>
          <w:color w:val="000000"/>
          <w:sz w:val="28"/>
        </w:rPr>
        <w:t>
      3) жүрекке, өкпеге операция жасау, ағзаларды транспланттау операциялары кезінде жасанды қанайналым аппаратын толтыру.</w:t>
      </w:r>
    </w:p>
    <w:p>
      <w:pPr>
        <w:spacing w:after="0"/>
        <w:ind w:left="0"/>
        <w:jc w:val="both"/>
      </w:pPr>
      <w:r>
        <w:rPr>
          <w:rFonts w:ascii="Times New Roman"/>
          <w:b w:val="false"/>
          <w:i w:val="false"/>
          <w:color w:val="000000"/>
          <w:sz w:val="28"/>
        </w:rPr>
        <w:t xml:space="preserve">
      Көрсетілім тұжырымы – "ЖҚ аппаратын толтыру"; </w:t>
      </w:r>
    </w:p>
    <w:p>
      <w:pPr>
        <w:spacing w:after="0"/>
        <w:ind w:left="0"/>
        <w:jc w:val="both"/>
      </w:pPr>
      <w:r>
        <w:rPr>
          <w:rFonts w:ascii="Times New Roman"/>
          <w:b w:val="false"/>
          <w:i w:val="false"/>
          <w:color w:val="000000"/>
          <w:sz w:val="28"/>
        </w:rPr>
        <w:t>
      4) қан ұю факторларының немесе ингибиторлардың (АТ-III (антитромбин), C, S протеиндері) зертханалық расталған, оқшауланған тапшылығы.</w:t>
      </w:r>
    </w:p>
    <w:p>
      <w:pPr>
        <w:spacing w:after="0"/>
        <w:ind w:left="0"/>
        <w:jc w:val="both"/>
      </w:pPr>
      <w:r>
        <w:rPr>
          <w:rFonts w:ascii="Times New Roman"/>
          <w:b w:val="false"/>
          <w:i w:val="false"/>
          <w:color w:val="000000"/>
          <w:sz w:val="28"/>
        </w:rPr>
        <w:t>
      Жасына байланысты АТ-III нормалары:</w:t>
      </w:r>
    </w:p>
    <w:p>
      <w:pPr>
        <w:spacing w:after="0"/>
        <w:ind w:left="0"/>
        <w:jc w:val="both"/>
      </w:pPr>
      <w:r>
        <w:rPr>
          <w:rFonts w:ascii="Times New Roman"/>
          <w:b w:val="false"/>
          <w:i w:val="false"/>
          <w:color w:val="000000"/>
          <w:sz w:val="28"/>
        </w:rPr>
        <w:t>
      жаңа туған нәрестелерде осы фактордың деңгейі физиологиялық төмен және 40-80% құрайды;</w:t>
      </w:r>
    </w:p>
    <w:p>
      <w:pPr>
        <w:spacing w:after="0"/>
        <w:ind w:left="0"/>
        <w:jc w:val="both"/>
      </w:pPr>
      <w:r>
        <w:rPr>
          <w:rFonts w:ascii="Times New Roman"/>
          <w:b w:val="false"/>
          <w:i w:val="false"/>
          <w:color w:val="000000"/>
          <w:sz w:val="28"/>
        </w:rPr>
        <w:t>
      нәресте (1 ай) және 6 жасқа дейінгі көрсеткіш 80-140% құрайды;</w:t>
      </w:r>
    </w:p>
    <w:p>
      <w:pPr>
        <w:spacing w:after="0"/>
        <w:ind w:left="0"/>
        <w:jc w:val="both"/>
      </w:pPr>
      <w:r>
        <w:rPr>
          <w:rFonts w:ascii="Times New Roman"/>
          <w:b w:val="false"/>
          <w:i w:val="false"/>
          <w:color w:val="000000"/>
          <w:sz w:val="28"/>
        </w:rPr>
        <w:t>
      егер антикоагулянт деңгейі 90-нан төмен түспесе және 130% жоғары болмаса, 6-дан 11-ге дейінгі балалар үшін алаңдамауға болады;</w:t>
      </w:r>
    </w:p>
    <w:p>
      <w:pPr>
        <w:spacing w:after="0"/>
        <w:ind w:left="0"/>
        <w:jc w:val="both"/>
      </w:pPr>
      <w:r>
        <w:rPr>
          <w:rFonts w:ascii="Times New Roman"/>
          <w:b w:val="false"/>
          <w:i w:val="false"/>
          <w:color w:val="000000"/>
          <w:sz w:val="28"/>
        </w:rPr>
        <w:t>
      11 жастан бастап жасөспірімдер кезеңі аяқталғанға дейін (16 жас) көрсеткіш 80-120% шегінде ауытқиды;</w:t>
      </w:r>
    </w:p>
    <w:p>
      <w:pPr>
        <w:spacing w:after="0"/>
        <w:ind w:left="0"/>
        <w:jc w:val="both"/>
      </w:pPr>
      <w:r>
        <w:rPr>
          <w:rFonts w:ascii="Times New Roman"/>
          <w:b w:val="false"/>
          <w:i w:val="false"/>
          <w:color w:val="000000"/>
          <w:sz w:val="28"/>
        </w:rPr>
        <w:t>
      ересектердегі көрсеткіш 75-125% шегінде ауытқиды.</w:t>
      </w:r>
    </w:p>
    <w:bookmarkStart w:name="z333" w:id="325"/>
    <w:p>
      <w:pPr>
        <w:spacing w:after="0"/>
        <w:ind w:left="0"/>
        <w:jc w:val="both"/>
      </w:pPr>
      <w:r>
        <w:rPr>
          <w:rFonts w:ascii="Times New Roman"/>
          <w:b w:val="false"/>
          <w:i w:val="false"/>
          <w:color w:val="000000"/>
          <w:sz w:val="28"/>
        </w:rPr>
        <w:t xml:space="preserve">
      181. Айналымдағы қанның 30% артық көлемндегі жіті қансырауда шұғыл жағдайларда коагуломма мониторингін (зертханалық көрсеткіштер немесе тромбоэластограмма) кейінінен жасай отырып, 12-20 мл/кг есебінен ЖМП орнын толтыру жүзеге асырылады. </w:t>
      </w:r>
    </w:p>
    <w:bookmarkEnd w:id="325"/>
    <w:p>
      <w:pPr>
        <w:spacing w:after="0"/>
        <w:ind w:left="0"/>
        <w:jc w:val="both"/>
      </w:pPr>
      <w:r>
        <w:rPr>
          <w:rFonts w:ascii="Times New Roman"/>
          <w:b w:val="false"/>
          <w:i w:val="false"/>
          <w:color w:val="000000"/>
          <w:sz w:val="28"/>
        </w:rPr>
        <w:t>
      Қанды коагуломмаға үшін алудың жиілігі қансырау қарқынына, инфузия жылдамдығы мен клиникалық деректерге байланысты болады. Жіті көлемді қансырауда қанды зерттеуге алу әр 30-60 минут сайын жүргізіледі.</w:t>
      </w:r>
    </w:p>
    <w:bookmarkStart w:name="z334" w:id="326"/>
    <w:p>
      <w:pPr>
        <w:spacing w:after="0"/>
        <w:ind w:left="0"/>
        <w:jc w:val="both"/>
      </w:pPr>
      <w:r>
        <w:rPr>
          <w:rFonts w:ascii="Times New Roman"/>
          <w:b w:val="false"/>
          <w:i w:val="false"/>
          <w:color w:val="000000"/>
          <w:sz w:val="28"/>
        </w:rPr>
        <w:t>
      182. ЖМП-ні дозалау мынадай есептерге негізделеді: адамның жасына қарамастан дене салмағына шаққанда 12-20 мл/кг.</w:t>
      </w:r>
    </w:p>
    <w:bookmarkEnd w:id="326"/>
    <w:p>
      <w:pPr>
        <w:spacing w:after="0"/>
        <w:ind w:left="0"/>
        <w:jc w:val="both"/>
      </w:pPr>
      <w:r>
        <w:rPr>
          <w:rFonts w:ascii="Times New Roman"/>
          <w:b w:val="false"/>
          <w:i w:val="false"/>
          <w:color w:val="000000"/>
          <w:sz w:val="28"/>
        </w:rPr>
        <w:t xml:space="preserve">
      ЖМП құюдың тиімділігін бақылау коагулограмма көрсеткіштері немесе тромбоэластограмма бойынша жүзеге асырылады. </w:t>
      </w:r>
    </w:p>
    <w:p>
      <w:pPr>
        <w:spacing w:after="0"/>
        <w:ind w:left="0"/>
        <w:jc w:val="both"/>
      </w:pPr>
      <w:r>
        <w:rPr>
          <w:rFonts w:ascii="Times New Roman"/>
          <w:b w:val="false"/>
          <w:i w:val="false"/>
          <w:color w:val="000000"/>
          <w:sz w:val="28"/>
        </w:rPr>
        <w:t xml:space="preserve">
      Терапияның тиімділігі жеткіліксіз болған кезде (жалғасып жатқан қансырау және ұю және ұйытуға қарсы жүйелер факторларының сақталып отырған тапшылығы) есептік дозаларды қайта енгізеді. </w:t>
      </w:r>
    </w:p>
    <w:p>
      <w:pPr>
        <w:spacing w:after="0"/>
        <w:ind w:left="0"/>
        <w:jc w:val="both"/>
      </w:pPr>
      <w:r>
        <w:rPr>
          <w:rFonts w:ascii="Times New Roman"/>
          <w:b w:val="false"/>
          <w:i w:val="false"/>
          <w:color w:val="000000"/>
          <w:sz w:val="28"/>
        </w:rPr>
        <w:t>
      ЖМП тәуліктік дозасы шектелмейді. ЖМП бір дозасы фибриноген деңгейін 0,25 г/л арттырады. Фибриногеннің ең аз гемолиздік концентрациясы – 0,8-1,0 г/л.</w:t>
      </w:r>
    </w:p>
    <w:bookmarkStart w:name="z335" w:id="327"/>
    <w:p>
      <w:pPr>
        <w:spacing w:after="0"/>
        <w:ind w:left="0"/>
        <w:jc w:val="both"/>
      </w:pPr>
      <w:r>
        <w:rPr>
          <w:rFonts w:ascii="Times New Roman"/>
          <w:b w:val="false"/>
          <w:i w:val="false"/>
          <w:color w:val="000000"/>
          <w:sz w:val="28"/>
        </w:rPr>
        <w:t>
      183. ЖМП құю алдында плазманы еріткіште +37</w:t>
      </w:r>
      <w:r>
        <w:rPr>
          <w:rFonts w:ascii="Times New Roman"/>
          <w:b w:val="false"/>
          <w:i w:val="false"/>
          <w:color w:val="000000"/>
          <w:vertAlign w:val="superscript"/>
        </w:rPr>
        <w:t>0</w:t>
      </w:r>
      <w:r>
        <w:rPr>
          <w:rFonts w:ascii="Times New Roman"/>
          <w:b w:val="false"/>
          <w:i w:val="false"/>
          <w:color w:val="000000"/>
          <w:sz w:val="28"/>
        </w:rPr>
        <w:t>С температурада ерітіледі.</w:t>
      </w:r>
    </w:p>
    <w:bookmarkEnd w:id="327"/>
    <w:p>
      <w:pPr>
        <w:spacing w:after="0"/>
        <w:ind w:left="0"/>
        <w:jc w:val="both"/>
      </w:pPr>
      <w:r>
        <w:rPr>
          <w:rFonts w:ascii="Times New Roman"/>
          <w:b w:val="false"/>
          <w:i w:val="false"/>
          <w:color w:val="000000"/>
          <w:sz w:val="28"/>
        </w:rPr>
        <w:t>
      Еріген плазмада жеткіліксіз жылытқан кезде фибрин үлпегі пайда болуы мүмкін, бұл плазманы вена ішіне құюға арналған сүзгісі бар стандарттық құрылғы көмегімен пайдалануға кедергі келтірмейді.</w:t>
      </w:r>
    </w:p>
    <w:p>
      <w:pPr>
        <w:spacing w:after="0"/>
        <w:ind w:left="0"/>
        <w:jc w:val="both"/>
      </w:pPr>
      <w:r>
        <w:rPr>
          <w:rFonts w:ascii="Times New Roman"/>
          <w:b w:val="false"/>
          <w:i w:val="false"/>
          <w:color w:val="000000"/>
          <w:sz w:val="28"/>
        </w:rPr>
        <w:t>
      Ерітілгеннен кейін плазма бір сағат ішінде пайдаланылады және қайта мұздатуға жатпайды.</w:t>
      </w:r>
    </w:p>
    <w:p>
      <w:pPr>
        <w:spacing w:after="0"/>
        <w:ind w:left="0"/>
        <w:jc w:val="both"/>
      </w:pPr>
      <w:r>
        <w:rPr>
          <w:rFonts w:ascii="Times New Roman"/>
          <w:b w:val="false"/>
          <w:i w:val="false"/>
          <w:color w:val="000000"/>
          <w:sz w:val="28"/>
        </w:rPr>
        <w:t>
      Кейінге қалдырылған құю кезінде ерітілген ЖМП тұмшаланып жабылуы бұзылмаған гемаконда +2</w:t>
      </w:r>
      <w:r>
        <w:rPr>
          <w:rFonts w:ascii="Times New Roman"/>
          <w:b w:val="false"/>
          <w:i w:val="false"/>
          <w:color w:val="000000"/>
          <w:vertAlign w:val="superscript"/>
        </w:rPr>
        <w:t>0</w:t>
      </w:r>
      <w:r>
        <w:rPr>
          <w:rFonts w:ascii="Times New Roman"/>
          <w:b w:val="false"/>
          <w:i w:val="false"/>
          <w:color w:val="000000"/>
          <w:sz w:val="28"/>
        </w:rPr>
        <w:t>С +6</w:t>
      </w:r>
      <w:r>
        <w:rPr>
          <w:rFonts w:ascii="Times New Roman"/>
          <w:b w:val="false"/>
          <w:i w:val="false"/>
          <w:color w:val="000000"/>
          <w:vertAlign w:val="superscript"/>
        </w:rPr>
        <w:t>0</w:t>
      </w:r>
      <w:r>
        <w:rPr>
          <w:rFonts w:ascii="Times New Roman"/>
          <w:b w:val="false"/>
          <w:i w:val="false"/>
          <w:color w:val="000000"/>
          <w:sz w:val="28"/>
        </w:rPr>
        <w:t>С дейінгі температурада 24 сағат сақталады. Көрсетілген уақытта пайдаланылмаған жағдайда плазма "Б" класындағы медициналық қалдықтар ретінде жойылады.</w:t>
      </w:r>
    </w:p>
    <w:bookmarkStart w:name="z336" w:id="328"/>
    <w:p>
      <w:pPr>
        <w:spacing w:after="0"/>
        <w:ind w:left="0"/>
        <w:jc w:val="both"/>
      </w:pPr>
      <w:r>
        <w:rPr>
          <w:rFonts w:ascii="Times New Roman"/>
          <w:b w:val="false"/>
          <w:i w:val="false"/>
          <w:color w:val="000000"/>
          <w:sz w:val="28"/>
        </w:rPr>
        <w:t>
      184. Инфекция қоздырғыштарына қарсы иммундық антиденелері бар ЖМП құю пациентті пассивті иммундау мақсатында жүргізіледі.</w:t>
      </w:r>
    </w:p>
    <w:bookmarkEnd w:id="328"/>
    <w:p>
      <w:pPr>
        <w:spacing w:after="0"/>
        <w:ind w:left="0"/>
        <w:jc w:val="both"/>
      </w:pPr>
      <w:r>
        <w:rPr>
          <w:rFonts w:ascii="Times New Roman"/>
          <w:b w:val="false"/>
          <w:i w:val="false"/>
          <w:color w:val="000000"/>
          <w:sz w:val="28"/>
        </w:rPr>
        <w:t>
      Бірқатар инфекциялық ауруларға тән гиперкоагуляцияның зертханалық расталған жай-күйінің болуы антикоагулянттардың емдік дозасының аясында қолданылған жағдайда иммундық плазманы пайдалану үшін қарсы көрсетілім болып табылмайды.</w:t>
      </w:r>
    </w:p>
    <w:bookmarkStart w:name="z337" w:id="329"/>
    <w:p>
      <w:pPr>
        <w:spacing w:after="0"/>
        <w:ind w:left="0"/>
        <w:jc w:val="both"/>
      </w:pPr>
      <w:r>
        <w:rPr>
          <w:rFonts w:ascii="Times New Roman"/>
          <w:b w:val="false"/>
          <w:i w:val="false"/>
          <w:color w:val="000000"/>
          <w:sz w:val="28"/>
        </w:rPr>
        <w:t>
      185. Криопреципитат қан ұю факторларының тұқымқуалаушылық тапшылығы бар науқастарды емдеу үшін, гипофибриногенемия кезінде (фибриноген 0,8 грамм/литрден аз) диагностика мен емдеудің клиникалық хаттамаларына сәйкес дәрі-дәрмектік түзету мүмкіндігі немесе көрсетілімі болмаған кезде қолданылады.</w:t>
      </w:r>
    </w:p>
    <w:bookmarkEnd w:id="329"/>
    <w:p>
      <w:pPr>
        <w:spacing w:after="0"/>
        <w:ind w:left="0"/>
        <w:jc w:val="both"/>
      </w:pPr>
      <w:r>
        <w:rPr>
          <w:rFonts w:ascii="Times New Roman"/>
          <w:b w:val="false"/>
          <w:i w:val="false"/>
          <w:color w:val="000000"/>
          <w:sz w:val="28"/>
        </w:rPr>
        <w:t>
      Криопреципитаттың бір дозасының құрамында VІІІ факторының кемінде 80 МЕ және орта есеппен 250 мг фибриноген бар.</w:t>
      </w:r>
    </w:p>
    <w:p>
      <w:pPr>
        <w:spacing w:after="0"/>
        <w:ind w:left="0"/>
        <w:jc w:val="both"/>
      </w:pPr>
      <w:r>
        <w:rPr>
          <w:rFonts w:ascii="Times New Roman"/>
          <w:b w:val="false"/>
          <w:i w:val="false"/>
          <w:color w:val="000000"/>
          <w:sz w:val="28"/>
        </w:rPr>
        <w:t>
      Сонымен қатар криопреципитат сұйықтықтарды парентералдық енгізудің көлемін шектеу қажет болғанда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38" w:id="330"/>
    <w:p>
      <w:pPr>
        <w:spacing w:after="0"/>
        <w:ind w:left="0"/>
        <w:jc w:val="both"/>
      </w:pPr>
      <w:r>
        <w:rPr>
          <w:rFonts w:ascii="Times New Roman"/>
          <w:b w:val="false"/>
          <w:i w:val="false"/>
          <w:color w:val="000000"/>
          <w:sz w:val="28"/>
        </w:rPr>
        <w:t>
      186. Криопреципитат құюдың қажеттілігін есептеу былайша жүргізіледі:</w:t>
      </w:r>
    </w:p>
    <w:bookmarkEnd w:id="330"/>
    <w:p>
      <w:pPr>
        <w:spacing w:after="0"/>
        <w:ind w:left="0"/>
        <w:jc w:val="both"/>
      </w:pPr>
      <w:r>
        <w:rPr>
          <w:rFonts w:ascii="Times New Roman"/>
          <w:b w:val="false"/>
          <w:i w:val="false"/>
          <w:color w:val="000000"/>
          <w:sz w:val="28"/>
        </w:rPr>
        <w:t>
      1) дене салмағы (кг) х 70 мл/кг = қан көлемі (мл);</w:t>
      </w:r>
    </w:p>
    <w:p>
      <w:pPr>
        <w:spacing w:after="0"/>
        <w:ind w:left="0"/>
        <w:jc w:val="both"/>
      </w:pPr>
      <w:r>
        <w:rPr>
          <w:rFonts w:ascii="Times New Roman"/>
          <w:b w:val="false"/>
          <w:i w:val="false"/>
          <w:color w:val="000000"/>
          <w:sz w:val="28"/>
        </w:rPr>
        <w:t>
      2) қан көлемі (мл) х (1,0 – гематокрит) = плазма көлемі (мл);</w:t>
      </w:r>
    </w:p>
    <w:p>
      <w:pPr>
        <w:spacing w:after="0"/>
        <w:ind w:left="0"/>
        <w:jc w:val="both"/>
      </w:pPr>
      <w:r>
        <w:rPr>
          <w:rFonts w:ascii="Times New Roman"/>
          <w:b w:val="false"/>
          <w:i w:val="false"/>
          <w:color w:val="000000"/>
          <w:sz w:val="28"/>
        </w:rPr>
        <w:t>
      3) плазма көлемі (мл) х (VІІІ факторының жеткілікті деңгейі - VІІІ фактордың бар деңгейі) = (МЕ) құю үшін VІІІ факторының қажетті мөлшері.</w:t>
      </w:r>
    </w:p>
    <w:p>
      <w:pPr>
        <w:spacing w:after="0"/>
        <w:ind w:left="0"/>
        <w:jc w:val="both"/>
      </w:pPr>
      <w:r>
        <w:rPr>
          <w:rFonts w:ascii="Times New Roman"/>
          <w:b w:val="false"/>
          <w:i w:val="false"/>
          <w:color w:val="000000"/>
          <w:sz w:val="28"/>
        </w:rPr>
        <w:t>
      VІІІ факторының жеткілікті деңгейі (МЕ): 100 бірлік = бір рет құю үшін қажетті криопреципитаттың көлемінің дозалары.</w:t>
      </w:r>
    </w:p>
    <w:p>
      <w:pPr>
        <w:spacing w:after="0"/>
        <w:ind w:left="0"/>
        <w:jc w:val="both"/>
      </w:pPr>
      <w:r>
        <w:rPr>
          <w:rFonts w:ascii="Times New Roman"/>
          <w:b w:val="false"/>
          <w:i w:val="false"/>
          <w:color w:val="000000"/>
          <w:sz w:val="28"/>
        </w:rPr>
        <w:t>
      VІІІ факторды анықтау мүмкін болмаған жағдайда қажеттілік есебі былайша есептеледі: реципиент дене салмағының 5-10 кг-на шаққанда криопреципитаттың бір бірлік дозасы.</w:t>
      </w:r>
    </w:p>
    <w:p>
      <w:pPr>
        <w:spacing w:after="0"/>
        <w:ind w:left="0"/>
        <w:jc w:val="both"/>
      </w:pPr>
      <w:r>
        <w:rPr>
          <w:rFonts w:ascii="Times New Roman"/>
          <w:b w:val="false"/>
          <w:i w:val="false"/>
          <w:color w:val="000000"/>
          <w:sz w:val="28"/>
        </w:rPr>
        <w:t>
      Ұюдың кейбір факторларының тапшылығынан (гемофилия) болған жағдайларда криопреципитатты құю қажеттілігінің есептемесі гематологиялық жағдайларды емдеу хаттамаларына сәйкес жүзеге асырылады.</w:t>
      </w:r>
    </w:p>
    <w:bookmarkStart w:name="z339" w:id="331"/>
    <w:p>
      <w:pPr>
        <w:spacing w:after="0"/>
        <w:ind w:left="0"/>
        <w:jc w:val="both"/>
      </w:pPr>
      <w:r>
        <w:rPr>
          <w:rFonts w:ascii="Times New Roman"/>
          <w:b w:val="false"/>
          <w:i w:val="false"/>
          <w:color w:val="000000"/>
          <w:sz w:val="28"/>
        </w:rPr>
        <w:t>
      187. Криопреципитат құю терапиясының ұзақтығы қансыраудың ауырлығына және оны оқшаулауға және көрсетіліп отырған клиникалық әсерге байланысты.</w:t>
      </w:r>
    </w:p>
    <w:bookmarkEnd w:id="331"/>
    <w:bookmarkStart w:name="z340" w:id="332"/>
    <w:p>
      <w:pPr>
        <w:spacing w:after="0"/>
        <w:ind w:left="0"/>
        <w:jc w:val="both"/>
      </w:pPr>
      <w:r>
        <w:rPr>
          <w:rFonts w:ascii="Times New Roman"/>
          <w:b w:val="false"/>
          <w:i w:val="false"/>
          <w:color w:val="000000"/>
          <w:sz w:val="28"/>
        </w:rPr>
        <w:t>
      188. Құйылған VІІІ факторының реципиент циркуляциясында жартылай ыдырау уақыты 8-12 сағатты құрайды, сондықтан терапиялық деңгейді қалдыру үшін криопреципитатты қайталап құю жасалады.</w:t>
      </w:r>
    </w:p>
    <w:bookmarkEnd w:id="332"/>
    <w:bookmarkStart w:name="z341" w:id="333"/>
    <w:p>
      <w:pPr>
        <w:spacing w:after="0"/>
        <w:ind w:left="0"/>
        <w:jc w:val="both"/>
      </w:pPr>
      <w:r>
        <w:rPr>
          <w:rFonts w:ascii="Times New Roman"/>
          <w:b w:val="false"/>
          <w:i w:val="false"/>
          <w:color w:val="000000"/>
          <w:sz w:val="28"/>
        </w:rPr>
        <w:t>
      189. Криопреципитат реципиент қанымен АВО жүйесі бойынша қан тобымен үйлесімді болады.</w:t>
      </w:r>
    </w:p>
    <w:bookmarkEnd w:id="333"/>
    <w:bookmarkStart w:name="z342" w:id="334"/>
    <w:p>
      <w:pPr>
        <w:spacing w:after="0"/>
        <w:ind w:left="0"/>
        <w:jc w:val="left"/>
      </w:pPr>
      <w:r>
        <w:rPr>
          <w:rFonts w:ascii="Times New Roman"/>
          <w:b/>
          <w:i w:val="false"/>
          <w:color w:val="000000"/>
        </w:rPr>
        <w:t xml:space="preserve"> 4-параграф. Тромбоциттерді құю тәртібі</w:t>
      </w:r>
    </w:p>
    <w:bookmarkEnd w:id="334"/>
    <w:bookmarkStart w:name="z343" w:id="335"/>
    <w:p>
      <w:pPr>
        <w:spacing w:after="0"/>
        <w:ind w:left="0"/>
        <w:jc w:val="both"/>
      </w:pPr>
      <w:r>
        <w:rPr>
          <w:rFonts w:ascii="Times New Roman"/>
          <w:b w:val="false"/>
          <w:i w:val="false"/>
          <w:color w:val="000000"/>
          <w:sz w:val="28"/>
        </w:rPr>
        <w:t>
      190. Қансыраумен асқынған миелодепрессиясы бар пациенттердегі күрделі тромбоцитопения кезінде терапиялық әсерді алу үшін тромбоциттерді құю ене салмағының әрбір 10 кг-на шаққанда 50-70х10</w:t>
      </w:r>
      <w:r>
        <w:rPr>
          <w:rFonts w:ascii="Times New Roman"/>
          <w:b w:val="false"/>
          <w:i w:val="false"/>
          <w:color w:val="000000"/>
          <w:vertAlign w:val="superscript"/>
        </w:rPr>
        <w:t>9</w:t>
      </w:r>
      <w:r>
        <w:rPr>
          <w:rFonts w:ascii="Times New Roman"/>
          <w:b w:val="false"/>
          <w:i w:val="false"/>
          <w:color w:val="000000"/>
          <w:sz w:val="28"/>
        </w:rPr>
        <w:t>-нан кем болмайтын немесе дене үстінің 1м</w:t>
      </w:r>
      <w:r>
        <w:rPr>
          <w:rFonts w:ascii="Times New Roman"/>
          <w:b w:val="false"/>
          <w:i w:val="false"/>
          <w:color w:val="000000"/>
          <w:vertAlign w:val="superscript"/>
        </w:rPr>
        <w:t>2</w:t>
      </w:r>
      <w:r>
        <w:rPr>
          <w:rFonts w:ascii="Times New Roman"/>
          <w:b w:val="false"/>
          <w:i w:val="false"/>
          <w:color w:val="000000"/>
          <w:sz w:val="28"/>
        </w:rPr>
        <w:t xml:space="preserve"> шаққанда 200-250х10</w:t>
      </w:r>
      <w:r>
        <w:rPr>
          <w:rFonts w:ascii="Times New Roman"/>
          <w:b w:val="false"/>
          <w:i w:val="false"/>
          <w:color w:val="000000"/>
          <w:vertAlign w:val="superscript"/>
        </w:rPr>
        <w:t>9</w:t>
      </w:r>
      <w:r>
        <w:rPr>
          <w:rFonts w:ascii="Times New Roman"/>
          <w:b w:val="false"/>
          <w:i w:val="false"/>
          <w:color w:val="000000"/>
          <w:sz w:val="28"/>
        </w:rPr>
        <w:t xml:space="preserve"> дозада жүргізіледі.</w:t>
      </w:r>
    </w:p>
    <w:bookmarkEnd w:id="335"/>
    <w:p>
      <w:pPr>
        <w:spacing w:after="0"/>
        <w:ind w:left="0"/>
        <w:jc w:val="both"/>
      </w:pPr>
      <w:r>
        <w:rPr>
          <w:rFonts w:ascii="Times New Roman"/>
          <w:b w:val="false"/>
          <w:i w:val="false"/>
          <w:color w:val="000000"/>
          <w:sz w:val="28"/>
        </w:rPr>
        <w:t>
      Тромбоциттердің стандартты дозасы жасушаларды және көлемді ескере отырып, асептикалық түйісуді сақтай отырып, 2-4 тең порцияға (сплиттер) бөлінеді. Әрбір сплит қосымша сәйкестендіргішпен таңбаланады.</w:t>
      </w:r>
    </w:p>
    <w:p>
      <w:pPr>
        <w:spacing w:after="0"/>
        <w:ind w:left="0"/>
        <w:jc w:val="both"/>
      </w:pPr>
      <w:r>
        <w:rPr>
          <w:rFonts w:ascii="Times New Roman"/>
          <w:b w:val="false"/>
          <w:i w:val="false"/>
          <w:color w:val="000000"/>
          <w:sz w:val="28"/>
        </w:rPr>
        <w:t xml:space="preserve">
      Сплиттердің жарамдылық мерзімі бастапқы компоненттің жарамдылық мерзімінен аспайды. Сплиттер балалар жасындағы бір немесе бірнеше пациенттерді емдеу үшін қолданылады. </w:t>
      </w:r>
    </w:p>
    <w:p>
      <w:pPr>
        <w:spacing w:after="0"/>
        <w:ind w:left="0"/>
        <w:jc w:val="both"/>
      </w:pPr>
      <w:r>
        <w:rPr>
          <w:rFonts w:ascii="Times New Roman"/>
          <w:b w:val="false"/>
          <w:i w:val="false"/>
          <w:color w:val="000000"/>
          <w:sz w:val="28"/>
        </w:rPr>
        <w:t xml:space="preserve">
      Сплиттер толық пайдаланбаған кезде қан компоненті бастапқы дозадағы трансфузиялық ортанының қалдығы ретінде жойылады. </w:t>
      </w:r>
    </w:p>
    <w:p>
      <w:pPr>
        <w:spacing w:after="0"/>
        <w:ind w:left="0"/>
        <w:jc w:val="both"/>
      </w:pPr>
      <w:r>
        <w:rPr>
          <w:rFonts w:ascii="Times New Roman"/>
          <w:b w:val="false"/>
          <w:i w:val="false"/>
          <w:color w:val="000000"/>
          <w:sz w:val="28"/>
        </w:rPr>
        <w:t>
      Арнайы жабдықтан алынған тромбоциттерді пайдалану мерзімі белгіленген температура мен араластыруды сақтаусыз барынша қысқартылады, бұл ретте олардың жалпы жарамдылық мерзімі дайындалған сәттен бастап 24 сағаттан аспайды.</w:t>
      </w:r>
    </w:p>
    <w:bookmarkStart w:name="z344" w:id="336"/>
    <w:p>
      <w:pPr>
        <w:spacing w:after="0"/>
        <w:ind w:left="0"/>
        <w:jc w:val="both"/>
      </w:pPr>
      <w:r>
        <w:rPr>
          <w:rFonts w:ascii="Times New Roman"/>
          <w:b w:val="false"/>
          <w:i w:val="false"/>
          <w:color w:val="000000"/>
          <w:sz w:val="28"/>
        </w:rPr>
        <w:t>
      191. Трансфузиядан кейінгі фибрилдік гемолиздік емес реакцияларды профилактикалау мақсатында лейкосүзгілеуге және патогендердің белсенділігін жоюға ұшыраған немесе гамма немесе рентген сәулелерімен сәулеленген тромбоциттер қолданылады.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5" w:id="337"/>
    <w:p>
      <w:pPr>
        <w:spacing w:after="0"/>
        <w:ind w:left="0"/>
        <w:jc w:val="both"/>
      </w:pPr>
      <w:r>
        <w:rPr>
          <w:rFonts w:ascii="Times New Roman"/>
          <w:b w:val="false"/>
          <w:i w:val="false"/>
          <w:color w:val="000000"/>
          <w:sz w:val="28"/>
        </w:rPr>
        <w:t>
      192. Тромбоциттерді минутына 50-60 тамшы жылдамдықпен енгізеді.</w:t>
      </w:r>
    </w:p>
    <w:bookmarkEnd w:id="337"/>
    <w:bookmarkStart w:name="z346" w:id="338"/>
    <w:p>
      <w:pPr>
        <w:spacing w:after="0"/>
        <w:ind w:left="0"/>
        <w:jc w:val="both"/>
      </w:pPr>
      <w:r>
        <w:rPr>
          <w:rFonts w:ascii="Times New Roman"/>
          <w:b w:val="false"/>
          <w:i w:val="false"/>
          <w:color w:val="000000"/>
          <w:sz w:val="28"/>
        </w:rPr>
        <w:t>
      193. Тромбоциттерді тағайындауға көрсеткіштер тромбоцитопения себептерін және оның айқындылық дәрежесін, клиникалық көріністі талдауды, зертханалық зерттеулер және (немесе) тромбоэластография нәтижелерін, қан кетуді оқшаулауды, диагностика және емдеу хаттамаларына сәйкес алдағы операцияның немесе өзге терапияның көлемі мен күрделігін ескере отырып белгіленеді.</w:t>
      </w:r>
    </w:p>
    <w:bookmarkEnd w:id="338"/>
    <w:p>
      <w:pPr>
        <w:spacing w:after="0"/>
        <w:ind w:left="0"/>
        <w:jc w:val="both"/>
      </w:pPr>
      <w:r>
        <w:rPr>
          <w:rFonts w:ascii="Times New Roman"/>
          <w:b w:val="false"/>
          <w:i w:val="false"/>
          <w:color w:val="000000"/>
          <w:sz w:val="28"/>
        </w:rPr>
        <w:t>
      Тромбоциттерді профилактикалық құю клиникалық-зертханалық көрсеткіштерді ескере отырып, жеке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7" w:id="339"/>
    <w:p>
      <w:pPr>
        <w:spacing w:after="0"/>
        <w:ind w:left="0"/>
        <w:jc w:val="both"/>
      </w:pPr>
      <w:r>
        <w:rPr>
          <w:rFonts w:ascii="Times New Roman"/>
          <w:b w:val="false"/>
          <w:i w:val="false"/>
          <w:color w:val="000000"/>
          <w:sz w:val="28"/>
        </w:rPr>
        <w:t xml:space="preserve">
      194. Геморрагиялық синдромның клиникалық көріністері болмағанда химиотерапия, үдемелі тромбоцитопения жүргізу және тромбоциттер деңгейінің 10х109/л кем төмендеуі кезінде тромбоциттерді профилактикалық құюға көрсетілімдер клиникалық жағдайға, зертханалық зерттеулердің деректеріне және диагностикалау мен емдеудің клиникалық хаттамаларын ескере отырып, пациенттің жай-күйінің динамикасына сәйкес айқындалады. </w:t>
      </w:r>
    </w:p>
    <w:bookmarkEnd w:id="339"/>
    <w:p>
      <w:pPr>
        <w:spacing w:after="0"/>
        <w:ind w:left="0"/>
        <w:jc w:val="both"/>
      </w:pPr>
      <w:r>
        <w:rPr>
          <w:rFonts w:ascii="Times New Roman"/>
          <w:b w:val="false"/>
          <w:i w:val="false"/>
          <w:color w:val="000000"/>
          <w:sz w:val="28"/>
        </w:rPr>
        <w:t>
      Жоғарыда аталған жағдайларда геморрагиялық синдром болған кезде тромбоцитопения деңгейі 30х109/л болған кезде тромбоциттерді құюды тағайындау ұсынылады.</w:t>
      </w:r>
    </w:p>
    <w:p>
      <w:pPr>
        <w:spacing w:after="0"/>
        <w:ind w:left="0"/>
        <w:jc w:val="both"/>
      </w:pPr>
      <w:r>
        <w:rPr>
          <w:rFonts w:ascii="Times New Roman"/>
          <w:b w:val="false"/>
          <w:i w:val="false"/>
          <w:color w:val="000000"/>
          <w:sz w:val="28"/>
        </w:rPr>
        <w:t>
      ЭКМО жүргізу кезінде және ЖҚА жағдайында операциялық араласу жүргізу кезінде қан кетудің алдын алу үшін тромбоциттер саны 100х109/л жоғары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48" w:id="340"/>
    <w:p>
      <w:pPr>
        <w:spacing w:after="0"/>
        <w:ind w:left="0"/>
        <w:jc w:val="both"/>
      </w:pPr>
      <w:r>
        <w:rPr>
          <w:rFonts w:ascii="Times New Roman"/>
          <w:b w:val="false"/>
          <w:i w:val="false"/>
          <w:color w:val="000000"/>
          <w:sz w:val="28"/>
        </w:rPr>
        <w:t>
      195. Қан өндірімі депрессиясы, оның ішінде апластикалық анемия, миелодиспластикалық синдром кезінде, сондай-ақ тромбоциттер деңгейінің 20×109/л дейін төмендеген кезде немесе тромбоцитопениялық геморрагиялық синдромның клиникалық көріністері болғанда тромбоциттерді құюға көрсетілімдер клиникалық көрініске, зертханалық көрсеткіштерге және олардың өзгеру динамикасына сәйкес айқындалады.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9" w:id="341"/>
    <w:p>
      <w:pPr>
        <w:spacing w:after="0"/>
        <w:ind w:left="0"/>
        <w:jc w:val="both"/>
      </w:pPr>
      <w:r>
        <w:rPr>
          <w:rFonts w:ascii="Times New Roman"/>
          <w:b w:val="false"/>
          <w:i w:val="false"/>
          <w:color w:val="000000"/>
          <w:sz w:val="28"/>
        </w:rPr>
        <w:t>
      196. Тромбоциттерді құю коагуляциялық гемостаз факторларының тапшылығы ілісе болатын коагулопатикалық қансыраудың жалғасу немесе алда тұрған көлемді операция алдында немесе операция кезінде тромбоциттер саны 50х10</w:t>
      </w:r>
      <w:r>
        <w:rPr>
          <w:rFonts w:ascii="Times New Roman"/>
          <w:b w:val="false"/>
          <w:i w:val="false"/>
          <w:color w:val="000000"/>
          <w:vertAlign w:val="superscript"/>
        </w:rPr>
        <w:t>9</w:t>
      </w:r>
      <w:r>
        <w:rPr>
          <w:rFonts w:ascii="Times New Roman"/>
          <w:b w:val="false"/>
          <w:i w:val="false"/>
          <w:color w:val="000000"/>
          <w:sz w:val="28"/>
        </w:rPr>
        <w:t>/л аз болған жағдайда жүзеге асырылады.</w:t>
      </w:r>
    </w:p>
    <w:bookmarkEnd w:id="341"/>
    <w:bookmarkStart w:name="z350" w:id="342"/>
    <w:p>
      <w:pPr>
        <w:spacing w:after="0"/>
        <w:ind w:left="0"/>
        <w:jc w:val="both"/>
      </w:pPr>
      <w:r>
        <w:rPr>
          <w:rFonts w:ascii="Times New Roman"/>
          <w:b w:val="false"/>
          <w:i w:val="false"/>
          <w:color w:val="000000"/>
          <w:sz w:val="28"/>
        </w:rPr>
        <w:t>
      197. Тромбоциттерді құю алдағы нейрохурургиялық көлемді операция алдында немесе операция кезінде тромбоциттер саны 100х10</w:t>
      </w:r>
      <w:r>
        <w:rPr>
          <w:rFonts w:ascii="Times New Roman"/>
          <w:b w:val="false"/>
          <w:i w:val="false"/>
          <w:color w:val="000000"/>
          <w:vertAlign w:val="superscript"/>
        </w:rPr>
        <w:t>9</w:t>
      </w:r>
      <w:r>
        <w:rPr>
          <w:rFonts w:ascii="Times New Roman"/>
          <w:b w:val="false"/>
          <w:i w:val="false"/>
          <w:color w:val="000000"/>
          <w:sz w:val="28"/>
        </w:rPr>
        <w:t>/л-ден аз болған жағдайда жүзеге асырылады.</w:t>
      </w:r>
    </w:p>
    <w:bookmarkEnd w:id="342"/>
    <w:bookmarkStart w:name="z351" w:id="343"/>
    <w:p>
      <w:pPr>
        <w:spacing w:after="0"/>
        <w:ind w:left="0"/>
        <w:jc w:val="both"/>
      </w:pPr>
      <w:r>
        <w:rPr>
          <w:rFonts w:ascii="Times New Roman"/>
          <w:b w:val="false"/>
          <w:i w:val="false"/>
          <w:color w:val="000000"/>
          <w:sz w:val="28"/>
        </w:rPr>
        <w:t>
      198. Тромбоциттерді құю иммундық генез тромбоциттері аса бұзылған кезде жүзеге асырылмайды, өйткені реципиент қанында айналымдағы антитромбоциттік антиденелер донорлық тромбоциттерді лизирлейді. Инвазивтік манипуляциялар мен операциялық араласулар жүргізілген кездегі емдеуге жатпайтын қансырау осы санаттағы реципиенттерде ерекшелік болып табылады.</w:t>
      </w:r>
    </w:p>
    <w:bookmarkEnd w:id="343"/>
    <w:bookmarkStart w:name="z352" w:id="344"/>
    <w:p>
      <w:pPr>
        <w:spacing w:after="0"/>
        <w:ind w:left="0"/>
        <w:jc w:val="both"/>
      </w:pPr>
      <w:r>
        <w:rPr>
          <w:rFonts w:ascii="Times New Roman"/>
          <w:b w:val="false"/>
          <w:i w:val="false"/>
          <w:color w:val="000000"/>
          <w:sz w:val="28"/>
        </w:rPr>
        <w:t>
      199. Тромбоцитопатиялар кезінде құюға көрсетілімдер диагностика мен емдеудің клиникалық хаттамаларына сәйкес айқындалады.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3" w:id="345"/>
    <w:p>
      <w:pPr>
        <w:spacing w:after="0"/>
        <w:ind w:left="0"/>
        <w:jc w:val="both"/>
      </w:pPr>
      <w:r>
        <w:rPr>
          <w:rFonts w:ascii="Times New Roman"/>
          <w:b w:val="false"/>
          <w:i w:val="false"/>
          <w:color w:val="000000"/>
          <w:sz w:val="28"/>
        </w:rPr>
        <w:t>
      200. Ересек реципиенттерге тромбоциттер 300-500×109 жасуша көлемінде енгізіледі.</w:t>
      </w:r>
    </w:p>
    <w:bookmarkEnd w:id="345"/>
    <w:p>
      <w:pPr>
        <w:spacing w:after="0"/>
        <w:ind w:left="0"/>
        <w:jc w:val="both"/>
      </w:pPr>
      <w:r>
        <w:rPr>
          <w:rFonts w:ascii="Times New Roman"/>
          <w:b w:val="false"/>
          <w:i w:val="false"/>
          <w:color w:val="000000"/>
          <w:sz w:val="28"/>
        </w:rPr>
        <w:t>
      Қан аурулары бар пациенттерге құйылатын тромбоциттер дозасының есептік мөлшері пациенттің дене салмағын, зертханалық көрсеткіштердің өзгеру динамикасын және клиникалық көрінісін ескере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5" w:id="346"/>
    <w:p>
      <w:pPr>
        <w:spacing w:after="0"/>
        <w:ind w:left="0"/>
        <w:jc w:val="both"/>
      </w:pPr>
      <w:r>
        <w:rPr>
          <w:rFonts w:ascii="Times New Roman"/>
          <w:b w:val="false"/>
          <w:i w:val="false"/>
          <w:color w:val="000000"/>
          <w:sz w:val="28"/>
        </w:rPr>
        <w:t>
      202. Тромбоциттерді ұзақ уақыт қайталап құюды қажет ететін реципиенттер үшін (апластикалық анемия, сүйек кемігін ауыстырып қондыру) лейкофильтрленген және (немесе) сәулеленген аферездік тромбоциттерді пайдаланылады.</w:t>
      </w:r>
    </w:p>
    <w:bookmarkEnd w:id="346"/>
    <w:bookmarkStart w:name="z356" w:id="347"/>
    <w:p>
      <w:pPr>
        <w:spacing w:after="0"/>
        <w:ind w:left="0"/>
        <w:jc w:val="both"/>
      </w:pPr>
      <w:r>
        <w:rPr>
          <w:rFonts w:ascii="Times New Roman"/>
          <w:b w:val="false"/>
          <w:i w:val="false"/>
          <w:color w:val="000000"/>
          <w:sz w:val="28"/>
        </w:rPr>
        <w:t>
      203. Иммунологиялық рефрактерлік пайда болған кезінде, келесі құю донорды тромбоциттік антигендер және HLA (АЛА – адамның лейкоциттік антигендері) антигендері бойынша арнайы іріктелген лейкофильтрленген тромбоциттермен жүргізіледі.</w:t>
      </w:r>
    </w:p>
    <w:bookmarkEnd w:id="347"/>
    <w:bookmarkStart w:name="z357" w:id="348"/>
    <w:p>
      <w:pPr>
        <w:spacing w:after="0"/>
        <w:ind w:left="0"/>
        <w:jc w:val="both"/>
      </w:pPr>
      <w:r>
        <w:rPr>
          <w:rFonts w:ascii="Times New Roman"/>
          <w:b w:val="false"/>
          <w:i w:val="false"/>
          <w:color w:val="000000"/>
          <w:sz w:val="28"/>
        </w:rPr>
        <w:t>
      204. Трансфузиядан кейінгі бір сағаттан соң реципиенттің қан арнасында айналымдағы тромбоциттер санының ұлғаюы (тиімді құйылған жағдайда олардың саны 50-60х10</w:t>
      </w:r>
      <w:r>
        <w:rPr>
          <w:rFonts w:ascii="Times New Roman"/>
          <w:b w:val="false"/>
          <w:i w:val="false"/>
          <w:color w:val="000000"/>
          <w:vertAlign w:val="superscript"/>
        </w:rPr>
        <w:t>9</w:t>
      </w:r>
      <w:r>
        <w:rPr>
          <w:rFonts w:ascii="Times New Roman"/>
          <w:b w:val="false"/>
          <w:i w:val="false"/>
          <w:color w:val="000000"/>
          <w:sz w:val="28"/>
        </w:rPr>
        <w:t>/л-ге жетеді) немесе, егер, 24 сағаттан кейін олардың саны 20х10</w:t>
      </w:r>
      <w:r>
        <w:rPr>
          <w:rFonts w:ascii="Times New Roman"/>
          <w:b w:val="false"/>
          <w:i w:val="false"/>
          <w:color w:val="000000"/>
          <w:vertAlign w:val="superscript"/>
        </w:rPr>
        <w:t>9</w:t>
      </w:r>
      <w:r>
        <w:rPr>
          <w:rFonts w:ascii="Times New Roman"/>
          <w:b w:val="false"/>
          <w:i w:val="false"/>
          <w:color w:val="000000"/>
          <w:sz w:val="28"/>
        </w:rPr>
        <w:t>/л ауыспалы деңгейден артық, немесе ең болмағанда бастапқы трансфузия алдындағы санынан жоғары болса тромбоциттерді құюдың орын басушылық терапиясының нәтижелілігінің зертханалық белгілері болып табылады. Қансырау уақытының қалыпқа келуі немесе азаюы тромбоциттерді құюдың нәтижелілігінің өлшемі болады.</w:t>
      </w:r>
    </w:p>
    <w:bookmarkEnd w:id="348"/>
    <w:bookmarkStart w:name="z358" w:id="349"/>
    <w:p>
      <w:pPr>
        <w:spacing w:after="0"/>
        <w:ind w:left="0"/>
        <w:jc w:val="both"/>
      </w:pPr>
      <w:r>
        <w:rPr>
          <w:rFonts w:ascii="Times New Roman"/>
          <w:b w:val="false"/>
          <w:i w:val="false"/>
          <w:color w:val="000000"/>
          <w:sz w:val="28"/>
        </w:rPr>
        <w:t>
      205. Донорлық тромбоциттерге тапсырыс берген кезде АВО жүйесі бойынша топтық және резус-тиістілігі, реципиенттің жасы мен жынысы көрсетіледі.</w:t>
      </w:r>
    </w:p>
    <w:bookmarkEnd w:id="349"/>
    <w:p>
      <w:pPr>
        <w:spacing w:after="0"/>
        <w:ind w:left="0"/>
        <w:jc w:val="both"/>
      </w:pPr>
      <w:r>
        <w:rPr>
          <w:rFonts w:ascii="Times New Roman"/>
          <w:b w:val="false"/>
          <w:i w:val="false"/>
          <w:color w:val="000000"/>
          <w:sz w:val="28"/>
        </w:rPr>
        <w:t xml:space="preserve">
      АВО жүйесі бойынша бір топтағы тромбоциттерді құю арқылы айқын клиникалық әсерге қол жеткізіледі. АВО жүйесі бойынша бір топты тромбоциттер болмағанда немесе арнайы HLA-іріктеу кезінде әртүрлі топтағы тромбоциттер қолданылады. </w:t>
      </w:r>
    </w:p>
    <w:p>
      <w:pPr>
        <w:spacing w:after="0"/>
        <w:ind w:left="0"/>
        <w:jc w:val="both"/>
      </w:pPr>
      <w:r>
        <w:rPr>
          <w:rFonts w:ascii="Times New Roman"/>
          <w:b w:val="false"/>
          <w:i w:val="false"/>
          <w:color w:val="000000"/>
          <w:sz w:val="28"/>
        </w:rPr>
        <w:t xml:space="preserve">
      АВО жүйесі бойынша қан тобын ескере отырып, тромбоциттерді таңдау артықшылық тәртібімен жүзеге асырылады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сызба бойынша жүргізіледі.</w:t>
      </w:r>
    </w:p>
    <w:p>
      <w:pPr>
        <w:spacing w:after="0"/>
        <w:ind w:left="0"/>
        <w:jc w:val="both"/>
      </w:pPr>
      <w:r>
        <w:rPr>
          <w:rFonts w:ascii="Times New Roman"/>
          <w:b w:val="false"/>
          <w:i w:val="false"/>
          <w:color w:val="000000"/>
          <w:sz w:val="28"/>
        </w:rPr>
        <w:t>
      О тобындағы пациенттер үшін О, В немесе А топтарының тромбоциттері ретімен таңдалады.</w:t>
      </w:r>
    </w:p>
    <w:p>
      <w:pPr>
        <w:spacing w:after="0"/>
        <w:ind w:left="0"/>
        <w:jc w:val="both"/>
      </w:pPr>
      <w:r>
        <w:rPr>
          <w:rFonts w:ascii="Times New Roman"/>
          <w:b w:val="false"/>
          <w:i w:val="false"/>
          <w:color w:val="000000"/>
          <w:sz w:val="28"/>
        </w:rPr>
        <w:t>
      А тобындағы пациенттер үшін А немесе АВ тобының тромбоциттері ретімен таңдалады, ал В және О топтарының тромбоциттері қосымша ерітіндіде болғаны жөн.</w:t>
      </w:r>
    </w:p>
    <w:p>
      <w:pPr>
        <w:spacing w:after="0"/>
        <w:ind w:left="0"/>
        <w:jc w:val="both"/>
      </w:pPr>
      <w:r>
        <w:rPr>
          <w:rFonts w:ascii="Times New Roman"/>
          <w:b w:val="false"/>
          <w:i w:val="false"/>
          <w:color w:val="000000"/>
          <w:sz w:val="28"/>
        </w:rPr>
        <w:t>
      В тобындағы пациенттер үшін В немесе АВ тобының тромбоциттері ретімен таңдалады, ал А және О топтарының тромбоциттері қосалқы ерітіндіде болғаны жөн.</w:t>
      </w:r>
    </w:p>
    <w:p>
      <w:pPr>
        <w:spacing w:after="0"/>
        <w:ind w:left="0"/>
        <w:jc w:val="both"/>
      </w:pPr>
      <w:r>
        <w:rPr>
          <w:rFonts w:ascii="Times New Roman"/>
          <w:b w:val="false"/>
          <w:i w:val="false"/>
          <w:color w:val="000000"/>
          <w:sz w:val="28"/>
        </w:rPr>
        <w:t>
      АВ тобындағы пациенттер үшін АВ тобының тромбоциттері ретімен таңдалады, ал В, А немесе О топтарының тромбоциттері қосалқы ерітіндіде болғаны жөн.</w:t>
      </w:r>
    </w:p>
    <w:p>
      <w:pPr>
        <w:spacing w:after="0"/>
        <w:ind w:left="0"/>
        <w:jc w:val="both"/>
      </w:pPr>
      <w:r>
        <w:rPr>
          <w:rFonts w:ascii="Times New Roman"/>
          <w:b w:val="false"/>
          <w:i w:val="false"/>
          <w:color w:val="000000"/>
          <w:sz w:val="28"/>
        </w:rPr>
        <w:t>
      А, В немесе АВ тобындағы балаларға сыни жағдайға қарамастан, О тромбоциттерін құюға жол берілмейді.</w:t>
      </w:r>
    </w:p>
    <w:p>
      <w:pPr>
        <w:spacing w:after="0"/>
        <w:ind w:left="0"/>
        <w:jc w:val="both"/>
      </w:pPr>
      <w:r>
        <w:rPr>
          <w:rFonts w:ascii="Times New Roman"/>
          <w:b w:val="false"/>
          <w:i w:val="false"/>
          <w:color w:val="000000"/>
          <w:sz w:val="28"/>
        </w:rPr>
        <w:t xml:space="preserve">
      Ересек резус теріс пациенттерге – ерлер мен бала туу әлеуеті жоқ әйелдерге резус теріс және (немесе) резус оң тромбоциттер құйылады. Бұл ретте, ерлер мен бала туу әлеуеті жоқ әйелдерге анти-D иммуноглобулинімен аллоиммунизация профилактикасы жүргізілмейді. </w:t>
      </w:r>
    </w:p>
    <w:p>
      <w:pPr>
        <w:spacing w:after="0"/>
        <w:ind w:left="0"/>
        <w:jc w:val="both"/>
      </w:pPr>
      <w:r>
        <w:rPr>
          <w:rFonts w:ascii="Times New Roman"/>
          <w:b w:val="false"/>
          <w:i w:val="false"/>
          <w:color w:val="000000"/>
          <w:sz w:val="28"/>
        </w:rPr>
        <w:t xml:space="preserve">
      Резус теріс балалар мен бала туу жасындағы әйелдер үшін резус теріс тромбоциттер пайдаланылады. </w:t>
      </w:r>
    </w:p>
    <w:p>
      <w:pPr>
        <w:spacing w:after="0"/>
        <w:ind w:left="0"/>
        <w:jc w:val="both"/>
      </w:pPr>
      <w:r>
        <w:rPr>
          <w:rFonts w:ascii="Times New Roman"/>
          <w:b w:val="false"/>
          <w:i w:val="false"/>
          <w:color w:val="000000"/>
          <w:sz w:val="28"/>
        </w:rPr>
        <w:t>
      Қан сарысуында анти-D антиденелері жоқ бала туу жасындағы резусы теріс бала туу жасындағы әйелде резус оң тромбоциттерін пайдаланған кезде аллоиммундауды профилактикалау мақсатында құюдан кейін 72 сағаттан кешіктірмей анти-D иммуноглобулин тағайындалады.</w:t>
      </w:r>
    </w:p>
    <w:p>
      <w:pPr>
        <w:spacing w:after="0"/>
        <w:ind w:left="0"/>
        <w:jc w:val="both"/>
      </w:pPr>
      <w:r>
        <w:rPr>
          <w:rFonts w:ascii="Times New Roman"/>
          <w:b w:val="false"/>
          <w:i w:val="false"/>
          <w:color w:val="000000"/>
          <w:sz w:val="28"/>
        </w:rPr>
        <w:t xml:space="preserve">
      Анти-D иммуноглобулині тромбоциттердің әрбір 5 дозасына шаққанда 6 апта мерзімге (иммуноглобулиннің жартылай шығарылу кезеңі) 50-150 микрограмм (мкг) дозасында енгізіледі. </w:t>
      </w:r>
    </w:p>
    <w:p>
      <w:pPr>
        <w:spacing w:after="0"/>
        <w:ind w:left="0"/>
        <w:jc w:val="both"/>
      </w:pPr>
      <w:r>
        <w:rPr>
          <w:rFonts w:ascii="Times New Roman"/>
          <w:b w:val="false"/>
          <w:i w:val="false"/>
          <w:color w:val="000000"/>
          <w:sz w:val="28"/>
        </w:rPr>
        <w:t xml:space="preserve">
      Егер құю жалғастырылатын болса, иммуноглобулин қайта енгізіледі. Доза құюдың болжамды санына байланысты есептеледі және қажет болған жағдайда екі немесе үш мәрте үдееді. </w:t>
      </w:r>
    </w:p>
    <w:p>
      <w:pPr>
        <w:spacing w:after="0"/>
        <w:ind w:left="0"/>
        <w:jc w:val="both"/>
      </w:pPr>
      <w:r>
        <w:rPr>
          <w:rFonts w:ascii="Times New Roman"/>
          <w:b w:val="false"/>
          <w:i w:val="false"/>
          <w:color w:val="000000"/>
          <w:sz w:val="28"/>
        </w:rPr>
        <w:t>
      Егер бала туу жасындағы резус-теріс әйелдің қан сарысуында анти-D антиденелері бар болса, анти-D иммуноглобулиннің тағайындау қажет емес.</w:t>
      </w:r>
    </w:p>
    <w:bookmarkStart w:name="z359" w:id="350"/>
    <w:p>
      <w:pPr>
        <w:spacing w:after="0"/>
        <w:ind w:left="0"/>
        <w:jc w:val="both"/>
      </w:pPr>
      <w:r>
        <w:rPr>
          <w:rFonts w:ascii="Times New Roman"/>
          <w:b w:val="false"/>
          <w:i w:val="false"/>
          <w:color w:val="000000"/>
          <w:sz w:val="28"/>
        </w:rPr>
        <w:t xml:space="preserve">
      206. Тромбоциттерді дәл құю алдында контейнерді таңбалау, оны тұмшаланып жабылылғаны тексереді, донор мен реципиенттің қан топтарының АВО жүйесі бойынша үйлесімділігі осы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сызбасы бойынша салыстырылады.</w:t>
      </w:r>
    </w:p>
    <w:bookmarkEnd w:id="350"/>
    <w:bookmarkStart w:name="z360" w:id="351"/>
    <w:p>
      <w:pPr>
        <w:spacing w:after="0"/>
        <w:ind w:left="0"/>
        <w:jc w:val="left"/>
      </w:pPr>
      <w:r>
        <w:rPr>
          <w:rFonts w:ascii="Times New Roman"/>
          <w:b/>
          <w:i w:val="false"/>
          <w:color w:val="000000"/>
        </w:rPr>
        <w:t xml:space="preserve"> 5-параграф. Гранулоцитерді құю тәртібі</w:t>
      </w:r>
    </w:p>
    <w:bookmarkEnd w:id="351"/>
    <w:bookmarkStart w:name="z361" w:id="352"/>
    <w:p>
      <w:pPr>
        <w:spacing w:after="0"/>
        <w:ind w:left="0"/>
        <w:jc w:val="both"/>
      </w:pPr>
      <w:r>
        <w:rPr>
          <w:rFonts w:ascii="Times New Roman"/>
          <w:b w:val="false"/>
          <w:i w:val="false"/>
          <w:color w:val="000000"/>
          <w:sz w:val="28"/>
        </w:rPr>
        <w:t>
      207. Гранулоциттерді құю көрсеткіштері диагностика және емдеу хаттамаларына сәйкес анықталады.</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2" w:id="353"/>
    <w:p>
      <w:pPr>
        <w:spacing w:after="0"/>
        <w:ind w:left="0"/>
        <w:jc w:val="both"/>
      </w:pPr>
      <w:r>
        <w:rPr>
          <w:rFonts w:ascii="Times New Roman"/>
          <w:b w:val="false"/>
          <w:i w:val="false"/>
          <w:color w:val="000000"/>
          <w:sz w:val="28"/>
        </w:rPr>
        <w:t>
      208. Гранулоциттер донациядан кейін 24 сағаттан кешіктірмей құйылады. Компонентті сәулелендіру аллогендік гранулоциттерді құю үшін міндетті талап болып табылады. Терапиялық әсерге қол жеткізу үшін гранулоциттерді құю бірнеше күн бойы қатар жүргізіледі.</w:t>
      </w:r>
    </w:p>
    <w:bookmarkEnd w:id="353"/>
    <w:bookmarkStart w:name="z363" w:id="354"/>
    <w:p>
      <w:pPr>
        <w:spacing w:after="0"/>
        <w:ind w:left="0"/>
        <w:jc w:val="both"/>
      </w:pPr>
      <w:r>
        <w:rPr>
          <w:rFonts w:ascii="Times New Roman"/>
          <w:b w:val="false"/>
          <w:i w:val="false"/>
          <w:color w:val="000000"/>
          <w:sz w:val="28"/>
        </w:rPr>
        <w:t>
      209. АВО және резус-тиістілік жүйелері бойынша үйлесімділік міндетті. Қайталап құю кезінде аллоиммундаудың алдын алу үшін гранулоциттерді HLA гистолейкоцитарлық антигендер бойынша іріктеп алу жүзеге асырылады.</w:t>
      </w:r>
    </w:p>
    <w:bookmarkEnd w:id="354"/>
    <w:bookmarkStart w:name="z364" w:id="355"/>
    <w:p>
      <w:pPr>
        <w:spacing w:after="0"/>
        <w:ind w:left="0"/>
        <w:jc w:val="both"/>
      </w:pPr>
      <w:r>
        <w:rPr>
          <w:rFonts w:ascii="Times New Roman"/>
          <w:b w:val="false"/>
          <w:i w:val="false"/>
          <w:color w:val="000000"/>
          <w:sz w:val="28"/>
        </w:rPr>
        <w:t>
      210. Құйылған гранулоциттердің терапиялық нәтижелілігінің көрсеткіші мыналар болып табылады: дене қызуының төмендеуі, уыттану мен қабынудың физикалды белгілерінің азаюы, пневмония болғанда өкпенің рентгенологиялық көрінісінің жақсаруы, бұрын бұзылған ағза функцияларының тұрақтануы және тағы басқалары.</w:t>
      </w:r>
    </w:p>
    <w:bookmarkEnd w:id="355"/>
    <w:bookmarkStart w:name="z365" w:id="356"/>
    <w:p>
      <w:pPr>
        <w:spacing w:after="0"/>
        <w:ind w:left="0"/>
        <w:jc w:val="left"/>
      </w:pPr>
      <w:r>
        <w:rPr>
          <w:rFonts w:ascii="Times New Roman"/>
          <w:b/>
          <w:i w:val="false"/>
          <w:color w:val="000000"/>
        </w:rPr>
        <w:t xml:space="preserve"> 6-параграф. Қанды ауыстырып құю тәртібі</w:t>
      </w:r>
    </w:p>
    <w:bookmarkEnd w:id="356"/>
    <w:bookmarkStart w:name="z366" w:id="357"/>
    <w:p>
      <w:pPr>
        <w:spacing w:after="0"/>
        <w:ind w:left="0"/>
        <w:jc w:val="both"/>
      </w:pPr>
      <w:r>
        <w:rPr>
          <w:rFonts w:ascii="Times New Roman"/>
          <w:b w:val="false"/>
          <w:i w:val="false"/>
          <w:color w:val="000000"/>
          <w:sz w:val="28"/>
        </w:rPr>
        <w:t>
      211. Қанды ауыстырып құю (бұдан әрі - ҚАҚ) кезінде бір уақытта донор қанының барабар немесе компоненттерінің асатын көлемімен орнын алмастырумен реципиенттің қан жүретін арнасынан қанды ішінара немесе толық шығару жүргізіледі. Бұл операцияның негізгі мақсаты қанмен бірге ыдырау өнімдерін, нәрестенің гемолиздік ауруы кезінде гемолизді және антиденелерді шығару. Құрамында эритроциттер бар қан компоненттері және ЖМП үшін көрсетілімдер тұжырымдамасы – ҚАҚ.</w:t>
      </w:r>
    </w:p>
    <w:bookmarkEnd w:id="357"/>
    <w:bookmarkStart w:name="z367" w:id="358"/>
    <w:p>
      <w:pPr>
        <w:spacing w:after="0"/>
        <w:ind w:left="0"/>
        <w:jc w:val="both"/>
      </w:pPr>
      <w:r>
        <w:rPr>
          <w:rFonts w:ascii="Times New Roman"/>
          <w:b w:val="false"/>
          <w:i w:val="false"/>
          <w:color w:val="000000"/>
          <w:sz w:val="28"/>
        </w:rPr>
        <w:t>
      212. Техникалық мүмкіндік кезінде ҚАҚ бір рәсім ішінде плазманың 70%-ын ала отырып, қарқынды емдік плазмаферезді жасаумен және оның орнын плазманы ауыстырушылары мен ЖМП толтырумен алмастырылу керек.</w:t>
      </w:r>
    </w:p>
    <w:bookmarkEnd w:id="358"/>
    <w:bookmarkStart w:name="z368" w:id="359"/>
    <w:p>
      <w:pPr>
        <w:spacing w:after="0"/>
        <w:ind w:left="0"/>
        <w:jc w:val="both"/>
      </w:pPr>
      <w:r>
        <w:rPr>
          <w:rFonts w:ascii="Times New Roman"/>
          <w:b w:val="false"/>
          <w:i w:val="false"/>
          <w:color w:val="000000"/>
          <w:sz w:val="28"/>
        </w:rPr>
        <w:t>
      213. Емдік плазмаферез жоғары тұтқырлық синдромы, иммундық кешенді этиология аурулары, түрлі уыттану, ТШҚҰ-синдромында, васкулиттер, сепсис, бүйрек және бауыр функцияларының жіті және созылмалы жеткіліксіздігі кезінде көрсетіледі.</w:t>
      </w:r>
    </w:p>
    <w:bookmarkEnd w:id="359"/>
    <w:bookmarkStart w:name="z369" w:id="360"/>
    <w:p>
      <w:pPr>
        <w:spacing w:after="0"/>
        <w:ind w:left="0"/>
        <w:jc w:val="both"/>
      </w:pPr>
      <w:r>
        <w:rPr>
          <w:rFonts w:ascii="Times New Roman"/>
          <w:b w:val="false"/>
          <w:i w:val="false"/>
          <w:color w:val="000000"/>
          <w:sz w:val="28"/>
        </w:rPr>
        <w:t>
      214. Емдік плазмаферез центрифуга және полимер контейнерлердің көмегімен аппаратты немесе үзік-үзік әдіспен, сондай-ақ плазмафильтрлеу әдісімен жүргізіледі.</w:t>
      </w:r>
    </w:p>
    <w:bookmarkEnd w:id="360"/>
    <w:bookmarkStart w:name="z370" w:id="361"/>
    <w:p>
      <w:pPr>
        <w:spacing w:after="0"/>
        <w:ind w:left="0"/>
        <w:jc w:val="both"/>
      </w:pPr>
      <w:r>
        <w:rPr>
          <w:rFonts w:ascii="Times New Roman"/>
          <w:b w:val="false"/>
          <w:i w:val="false"/>
          <w:color w:val="000000"/>
          <w:sz w:val="28"/>
        </w:rPr>
        <w:t xml:space="preserve">
      215. Емдік плазмаферезді жүргізу кезінде плазманы бөлумен бірге алынып отырған көлемнің орнын ЖМП, альбумин, плазманы ауыстырушыларды құюмен толықтыру жүргізіледі. Алынған плазма Кодекстің </w:t>
      </w:r>
      <w:r>
        <w:rPr>
          <w:rFonts w:ascii="Times New Roman"/>
          <w:b w:val="false"/>
          <w:i w:val="false"/>
          <w:color w:val="000000"/>
          <w:sz w:val="28"/>
        </w:rPr>
        <w:t>95-бабы</w:t>
      </w:r>
      <w:r>
        <w:rPr>
          <w:rFonts w:ascii="Times New Roman"/>
          <w:b w:val="false"/>
          <w:i w:val="false"/>
          <w:color w:val="000000"/>
          <w:sz w:val="28"/>
        </w:rPr>
        <w:t xml:space="preserve"> 1-тармағының 18) тармақшасына сәйкес бекітілген санитарлық-эпидемиологиялық талаптарға сәйкес жойылуға жатады</w:t>
      </w:r>
    </w:p>
    <w:bookmarkEnd w:id="361"/>
    <w:bookmarkStart w:name="z371" w:id="362"/>
    <w:p>
      <w:pPr>
        <w:spacing w:after="0"/>
        <w:ind w:left="0"/>
        <w:jc w:val="both"/>
      </w:pPr>
      <w:r>
        <w:rPr>
          <w:rFonts w:ascii="Times New Roman"/>
          <w:b w:val="false"/>
          <w:i w:val="false"/>
          <w:color w:val="000000"/>
          <w:sz w:val="28"/>
        </w:rPr>
        <w:t>
      216. Алынатын плазманың көлемі, ресімді жүргізу ритмі, плазманы ауыстыру бағдарламасы емшараның алдына қойылған мақсаттарға, емделушінің бастапқы жағдайына, ауру сипатына немесе құюдан кейінгі асқынуға байланысты.</w:t>
      </w:r>
    </w:p>
    <w:bookmarkEnd w:id="362"/>
    <w:bookmarkStart w:name="z372" w:id="363"/>
    <w:p>
      <w:pPr>
        <w:spacing w:after="0"/>
        <w:ind w:left="0"/>
        <w:jc w:val="left"/>
      </w:pPr>
      <w:r>
        <w:rPr>
          <w:rFonts w:ascii="Times New Roman"/>
          <w:b/>
          <w:i w:val="false"/>
          <w:color w:val="000000"/>
        </w:rPr>
        <w:t xml:space="preserve"> 7-параграф. Гемопоэздік дің жасушалары трансплантталған пациенттерге қан компоненттерін құю тәртібі</w:t>
      </w:r>
    </w:p>
    <w:bookmarkEnd w:id="363"/>
    <w:bookmarkStart w:name="z373" w:id="364"/>
    <w:p>
      <w:pPr>
        <w:spacing w:after="0"/>
        <w:ind w:left="0"/>
        <w:jc w:val="both"/>
      </w:pPr>
      <w:r>
        <w:rPr>
          <w:rFonts w:ascii="Times New Roman"/>
          <w:b w:val="false"/>
          <w:i w:val="false"/>
          <w:color w:val="000000"/>
          <w:sz w:val="28"/>
        </w:rPr>
        <w:t xml:space="preserve">
      217. Донор мен реципиенттің АВО жүйесі бойынша қан тобы сәйкес келмеген жағдайда гемопоэздік дің жасушаларын (бұдан әрі – ГДЖ) транспланттаудан кейін бекітілген сіңісіп кетуі мен қан тобын ауыстырғанға дейін донорлық қан компоненттерін таңдау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донор мен реципиент қанының АВ0 жүйесі бойынша ауқымды, аз, ауқымды және аз үйлесімділігі кезінде донорлық қан компоненттерін таңдау сызбасы бойынша жүзеге асырылады.</w:t>
      </w:r>
    </w:p>
    <w:bookmarkEnd w:id="364"/>
    <w:bookmarkStart w:name="z374" w:id="365"/>
    <w:p>
      <w:pPr>
        <w:spacing w:after="0"/>
        <w:ind w:left="0"/>
        <w:jc w:val="both"/>
      </w:pPr>
      <w:r>
        <w:rPr>
          <w:rFonts w:ascii="Times New Roman"/>
          <w:b w:val="false"/>
          <w:i w:val="false"/>
          <w:color w:val="000000"/>
          <w:sz w:val="28"/>
        </w:rPr>
        <w:t>
      218. Донор мен реципиенттің қаны Rh-факторы бойынша сәйкес келмеген жағдайда, егер донор Rh –оң, ал реципиент Rh-теріс болса – 1-28 күндері Rh-теріс эритроциттер, 29-күннен бастап - Rh-оң эритроциттер; егер донор Rh-теріс, ал реципиент Rh-оң болса - Rh- теріс эритроциттер пайдаланылады.</w:t>
      </w:r>
    </w:p>
    <w:bookmarkEnd w:id="365"/>
    <w:bookmarkStart w:name="z375" w:id="366"/>
    <w:p>
      <w:pPr>
        <w:spacing w:after="0"/>
        <w:ind w:left="0"/>
        <w:jc w:val="both"/>
      </w:pPr>
      <w:r>
        <w:rPr>
          <w:rFonts w:ascii="Times New Roman"/>
          <w:b w:val="false"/>
          <w:i w:val="false"/>
          <w:color w:val="000000"/>
          <w:sz w:val="28"/>
        </w:rPr>
        <w:t>
      219. Миелоинфузия алдында реципиентпен бір қан тобындағы қан компоненттері пайдаланылады.</w:t>
      </w:r>
    </w:p>
    <w:bookmarkEnd w:id="366"/>
    <w:bookmarkStart w:name="z376" w:id="367"/>
    <w:p>
      <w:pPr>
        <w:spacing w:after="0"/>
        <w:ind w:left="0"/>
        <w:jc w:val="both"/>
      </w:pPr>
      <w:r>
        <w:rPr>
          <w:rFonts w:ascii="Times New Roman"/>
          <w:b w:val="false"/>
          <w:i w:val="false"/>
          <w:color w:val="000000"/>
          <w:sz w:val="28"/>
        </w:rPr>
        <w:t>
      220. Миелоинфузиядан кейін - донорлық АВ0-типіне АВ0-антиденелері шықпағанша және антиглобулиндік тест теріс болғанға дейін 0 тобының компоненттері пайдаланылады.</w:t>
      </w:r>
    </w:p>
    <w:bookmarkEnd w:id="367"/>
    <w:bookmarkStart w:name="z377" w:id="368"/>
    <w:p>
      <w:pPr>
        <w:spacing w:after="0"/>
        <w:ind w:left="0"/>
        <w:jc w:val="both"/>
      </w:pPr>
      <w:r>
        <w:rPr>
          <w:rFonts w:ascii="Times New Roman"/>
          <w:b w:val="false"/>
          <w:i w:val="false"/>
          <w:color w:val="000000"/>
          <w:sz w:val="28"/>
        </w:rPr>
        <w:t>
      221. 60-шы күннен бастап АВ0 қан тобы мен резус-факторды анықтау жүргізіледі.</w:t>
      </w:r>
    </w:p>
    <w:bookmarkEnd w:id="368"/>
    <w:p>
      <w:pPr>
        <w:spacing w:after="0"/>
        <w:ind w:left="0"/>
        <w:jc w:val="both"/>
      </w:pPr>
      <w:r>
        <w:rPr>
          <w:rFonts w:ascii="Times New Roman"/>
          <w:b w:val="false"/>
          <w:i w:val="false"/>
          <w:color w:val="000000"/>
          <w:sz w:val="28"/>
        </w:rPr>
        <w:t xml:space="preserve">
      Химера анықталған жағдайда қан компоненттерінің топтық тиістілігін анықтау осы Қағидаларға </w:t>
      </w:r>
      <w:r>
        <w:rPr>
          <w:rFonts w:ascii="Times New Roman"/>
          <w:b w:val="false"/>
          <w:i w:val="false"/>
          <w:color w:val="000000"/>
          <w:sz w:val="28"/>
        </w:rPr>
        <w:t>4 -қосымшаға</w:t>
      </w:r>
      <w:r>
        <w:rPr>
          <w:rFonts w:ascii="Times New Roman"/>
          <w:b w:val="false"/>
          <w:i w:val="false"/>
          <w:color w:val="000000"/>
          <w:sz w:val="28"/>
        </w:rPr>
        <w:t xml:space="preserve"> сәйкес донор мен реципиент қанының АВ0 жүйесі бойынша ауқымды, аз, ауқымды және аз үйлесімділігі кезінде донорлық қан компоненттерін таңдау сызбасы бойынша жүргізіледі.</w:t>
      </w:r>
    </w:p>
    <w:p>
      <w:pPr>
        <w:spacing w:after="0"/>
        <w:ind w:left="0"/>
        <w:jc w:val="both"/>
      </w:pPr>
      <w:r>
        <w:rPr>
          <w:rFonts w:ascii="Times New Roman"/>
          <w:b w:val="false"/>
          <w:i w:val="false"/>
          <w:color w:val="000000"/>
          <w:sz w:val="28"/>
        </w:rPr>
        <w:t>
      Қан тобын донорлық қанға ауыстырғанын растағаннан кейін донорлық АВ0 мен Rh- тиістілігіндегі қан компоненттері пайдаланылады.</w:t>
      </w:r>
    </w:p>
    <w:bookmarkStart w:name="z378" w:id="369"/>
    <w:p>
      <w:pPr>
        <w:spacing w:after="0"/>
        <w:ind w:left="0"/>
        <w:jc w:val="both"/>
      </w:pPr>
      <w:r>
        <w:rPr>
          <w:rFonts w:ascii="Times New Roman"/>
          <w:b w:val="false"/>
          <w:i w:val="false"/>
          <w:color w:val="000000"/>
          <w:sz w:val="28"/>
        </w:rPr>
        <w:t>
      222. Құрамында трансфузиялық орта бар эритроциттер ретінде көбіне жуылған эритроциттер пайдаланылады.</w:t>
      </w:r>
    </w:p>
    <w:bookmarkEnd w:id="369"/>
    <w:p>
      <w:pPr>
        <w:spacing w:after="0"/>
        <w:ind w:left="0"/>
        <w:jc w:val="both"/>
      </w:pPr>
      <w:r>
        <w:rPr>
          <w:rFonts w:ascii="Times New Roman"/>
          <w:b w:val="false"/>
          <w:i w:val="false"/>
          <w:color w:val="000000"/>
          <w:sz w:val="28"/>
        </w:rPr>
        <w:t>
      Пайдалану көрсеткіштері клиникалық көрініске және зертханалық көрсеткіштердің өзгеру динамикасына сәйкес анықталады.</w:t>
      </w:r>
    </w:p>
    <w:p>
      <w:pPr>
        <w:spacing w:after="0"/>
        <w:ind w:left="0"/>
        <w:jc w:val="both"/>
      </w:pPr>
      <w:r>
        <w:rPr>
          <w:rFonts w:ascii="Times New Roman"/>
          <w:b w:val="false"/>
          <w:i w:val="false"/>
          <w:color w:val="000000"/>
          <w:sz w:val="28"/>
        </w:rPr>
        <w:t>
      Трансфузия дене салмағының бір килограмына сағатына 3-5 мл (бұдан әрі – мл/кг/сағ) жылдамдықпен 2-4 сағат аралығында венаішіне жүргізіледі.</w:t>
      </w:r>
    </w:p>
    <w:p>
      <w:pPr>
        <w:spacing w:after="0"/>
        <w:ind w:left="0"/>
        <w:jc w:val="both"/>
      </w:pPr>
      <w:r>
        <w:rPr>
          <w:rFonts w:ascii="Times New Roman"/>
          <w:b w:val="false"/>
          <w:i w:val="false"/>
          <w:color w:val="000000"/>
          <w:sz w:val="28"/>
        </w:rPr>
        <w:t>
      Доза көлемі 250 мл шегінде болғанда бір мезгілде 2 дозадан артық трансфузия жүзеге асырылмайды.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79" w:id="370"/>
    <w:p>
      <w:pPr>
        <w:spacing w:after="0"/>
        <w:ind w:left="0"/>
        <w:jc w:val="both"/>
      </w:pPr>
      <w:r>
        <w:rPr>
          <w:rFonts w:ascii="Times New Roman"/>
          <w:b w:val="false"/>
          <w:i w:val="false"/>
          <w:color w:val="000000"/>
          <w:sz w:val="28"/>
        </w:rPr>
        <w:t>
      223. Негізінен бір донордан алынған тромбоциттер пайдаланылады.</w:t>
      </w:r>
    </w:p>
    <w:bookmarkEnd w:id="370"/>
    <w:p>
      <w:pPr>
        <w:spacing w:after="0"/>
        <w:ind w:left="0"/>
        <w:jc w:val="both"/>
      </w:pPr>
      <w:r>
        <w:rPr>
          <w:rFonts w:ascii="Times New Roman"/>
          <w:b w:val="false"/>
          <w:i w:val="false"/>
          <w:color w:val="000000"/>
          <w:sz w:val="28"/>
        </w:rPr>
        <w:t>
      Тромбоциттер трансфузиясының көрсеткіштерін клиникалық көрініске және зертханалық көрсеткіштердің өзгеру динамикасына сәйкес гематолог дәрігер анықтайды.</w:t>
      </w:r>
    </w:p>
    <w:p>
      <w:pPr>
        <w:spacing w:after="0"/>
        <w:ind w:left="0"/>
        <w:jc w:val="both"/>
      </w:pPr>
      <w:r>
        <w:rPr>
          <w:rFonts w:ascii="Times New Roman"/>
          <w:b w:val="false"/>
          <w:i w:val="false"/>
          <w:color w:val="000000"/>
          <w:sz w:val="28"/>
        </w:rPr>
        <w:t>
      Трансфузия венаішіне сағатына 10 мл/кг жылдамдықпен жүргізіледі. Енгізудің ең аз уақыты 30 минут, бұрын трансфузиялық реакциялар болған кезде трансфузия ұзақтығы 4 сағатқа дейін созылады.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 w:id="371"/>
    <w:p>
      <w:pPr>
        <w:spacing w:after="0"/>
        <w:ind w:left="0"/>
        <w:jc w:val="left"/>
      </w:pPr>
      <w:r>
        <w:rPr>
          <w:rFonts w:ascii="Times New Roman"/>
          <w:b/>
          <w:i w:val="false"/>
          <w:color w:val="000000"/>
        </w:rPr>
        <w:t xml:space="preserve"> 8-параграф. Фотохимиялық өңделген аферездік лимфоциттерді құю</w:t>
      </w:r>
    </w:p>
    <w:bookmarkEnd w:id="371"/>
    <w:bookmarkStart w:name="z381" w:id="372"/>
    <w:p>
      <w:pPr>
        <w:spacing w:after="0"/>
        <w:ind w:left="0"/>
        <w:jc w:val="both"/>
      </w:pPr>
      <w:r>
        <w:rPr>
          <w:rFonts w:ascii="Times New Roman"/>
          <w:b w:val="false"/>
          <w:i w:val="false"/>
          <w:color w:val="000000"/>
          <w:sz w:val="28"/>
        </w:rPr>
        <w:t>
      224. Адам қаны лимфоциттерінің фотоөңделген аутодонорлық жасушалық суспензиясы иммундық жүйенің дисфункциясына байланысты патологияларды емдеуде, оның ішінде қан жүйесі мен қан түзу ағзаларының қатерлі ісіктері кезінде, сондай-ақ жіті және созылмалы "трансплантант қожайынға қарсы" реакциясын профилактикалау және емдеу кезінде; трансплантатталған қомақты ағзаларды қабылдамау және аутоиммунды аурулар мен дерматоздар кезінде пайдаланылды.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2" w:id="373"/>
    <w:p>
      <w:pPr>
        <w:spacing w:after="0"/>
        <w:ind w:left="0"/>
        <w:jc w:val="both"/>
      </w:pPr>
      <w:r>
        <w:rPr>
          <w:rFonts w:ascii="Times New Roman"/>
          <w:b w:val="false"/>
          <w:i w:val="false"/>
          <w:color w:val="000000"/>
          <w:sz w:val="28"/>
        </w:rPr>
        <w:t>
      225. Адам қаны лимфоциттерінің жасушалық суспензиясын сақтау және тасымалдау +20°С - +24°С температурада дайындау сәінен бастап 6 сағаттан аспайтын уақытта жүргізіледі.</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оның компоненттерін </w:t>
            </w:r>
            <w:r>
              <w:br/>
            </w:r>
            <w:r>
              <w:rPr>
                <w:rFonts w:ascii="Times New Roman"/>
                <w:b w:val="false"/>
                <w:i w:val="false"/>
                <w:color w:val="000000"/>
                <w:sz w:val="20"/>
              </w:rPr>
              <w:t>құю қағидаларына</w:t>
            </w:r>
            <w:r>
              <w:br/>
            </w:r>
            <w:r>
              <w:rPr>
                <w:rFonts w:ascii="Times New Roman"/>
                <w:b w:val="false"/>
                <w:i w:val="false"/>
                <w:color w:val="000000"/>
                <w:sz w:val="20"/>
              </w:rPr>
              <w:t>1-қосымша</w:t>
            </w:r>
          </w:p>
        </w:tc>
      </w:tr>
    </w:tbl>
    <w:bookmarkStart w:name="z384" w:id="374"/>
    <w:p>
      <w:pPr>
        <w:spacing w:after="0"/>
        <w:ind w:left="0"/>
        <w:jc w:val="left"/>
      </w:pPr>
      <w:r>
        <w:rPr>
          <w:rFonts w:ascii="Times New Roman"/>
          <w:b/>
          <w:i w:val="false"/>
          <w:color w:val="000000"/>
        </w:rPr>
        <w:t xml:space="preserve"> Қанды және оның компоненттерін құюдың теріс салдарларын диагностикалау мен емдеу</w:t>
      </w:r>
    </w:p>
    <w:bookmarkEnd w:id="374"/>
    <w:bookmarkStart w:name="z385" w:id="375"/>
    <w:p>
      <w:pPr>
        <w:spacing w:after="0"/>
        <w:ind w:left="0"/>
        <w:jc w:val="both"/>
      </w:pPr>
      <w:r>
        <w:rPr>
          <w:rFonts w:ascii="Times New Roman"/>
          <w:b w:val="false"/>
          <w:i w:val="false"/>
          <w:color w:val="000000"/>
          <w:sz w:val="28"/>
        </w:rPr>
        <w:t>
      1. Жіті трансфузиялық реакцияларды (асқынуларды) даигностикалау мен емдеу</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Жеңіл жіті трансфузиялық реакциялар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Орныққан тері реакциялары:</w:t>
            </w:r>
          </w:p>
          <w:p>
            <w:pPr>
              <w:spacing w:after="20"/>
              <w:ind w:left="20"/>
              <w:jc w:val="both"/>
            </w:pPr>
            <w:r>
              <w:rPr>
                <w:rFonts w:ascii="Times New Roman"/>
                <w:b w:val="false"/>
                <w:i w:val="false"/>
                <w:color w:val="000000"/>
                <w:sz w:val="20"/>
              </w:rPr>
              <w:t>
есекжем</w:t>
            </w:r>
          </w:p>
          <w:p>
            <w:pPr>
              <w:spacing w:after="20"/>
              <w:ind w:left="20"/>
              <w:jc w:val="both"/>
            </w:pPr>
            <w:r>
              <w:rPr>
                <w:rFonts w:ascii="Times New Roman"/>
                <w:b w:val="false"/>
                <w:i w:val="false"/>
                <w:color w:val="000000"/>
                <w:sz w:val="20"/>
              </w:rPr>
              <w:t>
бөртпе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сезімталдық (жеңіл)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 жылдамдығын азайту</w:t>
            </w:r>
          </w:p>
          <w:p>
            <w:pPr>
              <w:spacing w:after="20"/>
              <w:ind w:left="20"/>
              <w:jc w:val="both"/>
            </w:pPr>
            <w:r>
              <w:rPr>
                <w:rFonts w:ascii="Times New Roman"/>
                <w:b w:val="false"/>
                <w:i w:val="false"/>
                <w:color w:val="000000"/>
                <w:sz w:val="20"/>
              </w:rPr>
              <w:t>
2. бұлшықет арасына антигистаминдік препаратты енгізу</w:t>
            </w:r>
          </w:p>
          <w:p>
            <w:pPr>
              <w:spacing w:after="20"/>
              <w:ind w:left="20"/>
              <w:jc w:val="both"/>
            </w:pPr>
            <w:r>
              <w:rPr>
                <w:rFonts w:ascii="Times New Roman"/>
                <w:b w:val="false"/>
                <w:i w:val="false"/>
                <w:color w:val="000000"/>
                <w:sz w:val="20"/>
              </w:rPr>
              <w:t>
3. 30 минуттың ішінде клиникалық жақсару болмаған кезде немесе белгілері мен симптомдары өршіп келе жатқанда орта күрделіктегі реакцияларда ұсынылатын терапияны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Орта күрделіктегі жіті трансфузиялық реакциялар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кернеу</w:t>
            </w:r>
          </w:p>
          <w:p>
            <w:pPr>
              <w:spacing w:after="20"/>
              <w:ind w:left="20"/>
              <w:jc w:val="both"/>
            </w:pPr>
            <w:r>
              <w:rPr>
                <w:rFonts w:ascii="Times New Roman"/>
                <w:b w:val="false"/>
                <w:i w:val="false"/>
                <w:color w:val="000000"/>
                <w:sz w:val="20"/>
              </w:rPr>
              <w:t>
есекжем</w:t>
            </w:r>
          </w:p>
          <w:p>
            <w:pPr>
              <w:spacing w:after="20"/>
              <w:ind w:left="20"/>
              <w:jc w:val="both"/>
            </w:pPr>
            <w:r>
              <w:rPr>
                <w:rFonts w:ascii="Times New Roman"/>
                <w:b w:val="false"/>
                <w:i w:val="false"/>
                <w:color w:val="000000"/>
                <w:sz w:val="20"/>
              </w:rPr>
              <w:t>
қалтырау</w:t>
            </w:r>
          </w:p>
          <w:p>
            <w:pPr>
              <w:spacing w:after="20"/>
              <w:ind w:left="20"/>
              <w:jc w:val="both"/>
            </w:pPr>
            <w:r>
              <w:rPr>
                <w:rFonts w:ascii="Times New Roman"/>
                <w:b w:val="false"/>
                <w:i w:val="false"/>
                <w:color w:val="000000"/>
                <w:sz w:val="20"/>
              </w:rPr>
              <w:t>
қызба</w:t>
            </w:r>
          </w:p>
          <w:p>
            <w:pPr>
              <w:spacing w:after="20"/>
              <w:ind w:left="20"/>
              <w:jc w:val="both"/>
            </w:pPr>
            <w:r>
              <w:rPr>
                <w:rFonts w:ascii="Times New Roman"/>
                <w:b w:val="false"/>
                <w:i w:val="false"/>
                <w:color w:val="000000"/>
                <w:sz w:val="20"/>
              </w:rPr>
              <w:t>
алаңдаушылық</w:t>
            </w:r>
          </w:p>
          <w:p>
            <w:pPr>
              <w:spacing w:after="20"/>
              <w:ind w:left="20"/>
              <w:jc w:val="both"/>
            </w:pPr>
            <w:r>
              <w:rPr>
                <w:rFonts w:ascii="Times New Roman"/>
                <w:b w:val="false"/>
                <w:i w:val="false"/>
                <w:color w:val="000000"/>
                <w:sz w:val="20"/>
              </w:rPr>
              <w:t>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алаңдаушылық</w:t>
            </w:r>
          </w:p>
          <w:p>
            <w:pPr>
              <w:spacing w:after="20"/>
              <w:ind w:left="20"/>
              <w:jc w:val="both"/>
            </w:pPr>
            <w:r>
              <w:rPr>
                <w:rFonts w:ascii="Times New Roman"/>
                <w:b w:val="false"/>
                <w:i w:val="false"/>
                <w:color w:val="000000"/>
                <w:sz w:val="20"/>
              </w:rPr>
              <w:t>
қышыма</w:t>
            </w:r>
          </w:p>
          <w:p>
            <w:pPr>
              <w:spacing w:after="20"/>
              <w:ind w:left="20"/>
              <w:jc w:val="both"/>
            </w:pPr>
            <w:r>
              <w:rPr>
                <w:rFonts w:ascii="Times New Roman"/>
                <w:b w:val="false"/>
                <w:i w:val="false"/>
                <w:color w:val="000000"/>
                <w:sz w:val="20"/>
              </w:rPr>
              <w:t>
тахикардия</w:t>
            </w:r>
          </w:p>
          <w:p>
            <w:pPr>
              <w:spacing w:after="20"/>
              <w:ind w:left="20"/>
              <w:jc w:val="both"/>
            </w:pPr>
            <w:r>
              <w:rPr>
                <w:rFonts w:ascii="Times New Roman"/>
                <w:b w:val="false"/>
                <w:i w:val="false"/>
                <w:color w:val="000000"/>
                <w:sz w:val="20"/>
              </w:rPr>
              <w:t>
тыныс алудың аздап бұзылуы</w:t>
            </w:r>
          </w:p>
          <w:p>
            <w:pPr>
              <w:spacing w:after="20"/>
              <w:ind w:left="20"/>
              <w:jc w:val="both"/>
            </w:pPr>
            <w:r>
              <w:rPr>
                <w:rFonts w:ascii="Times New Roman"/>
                <w:b w:val="false"/>
                <w:i w:val="false"/>
                <w:color w:val="000000"/>
                <w:sz w:val="20"/>
              </w:rPr>
              <w:t>
бас ауыруы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аса сезімталдық (жеңіл)</w:t>
            </w:r>
          </w:p>
          <w:p>
            <w:pPr>
              <w:spacing w:after="20"/>
              <w:ind w:left="20"/>
              <w:jc w:val="both"/>
            </w:pPr>
            <w:r>
              <w:rPr>
                <w:rFonts w:ascii="Times New Roman"/>
                <w:b w:val="false"/>
                <w:i w:val="false"/>
                <w:color w:val="000000"/>
                <w:sz w:val="20"/>
              </w:rPr>
              <w:t>
2. гемолиздік емес фебрильдік реакциялар:</w:t>
            </w:r>
          </w:p>
          <w:p>
            <w:pPr>
              <w:spacing w:after="20"/>
              <w:ind w:left="20"/>
              <w:jc w:val="both"/>
            </w:pPr>
            <w:r>
              <w:rPr>
                <w:rFonts w:ascii="Times New Roman"/>
                <w:b w:val="false"/>
                <w:i w:val="false"/>
                <w:color w:val="000000"/>
                <w:sz w:val="20"/>
              </w:rPr>
              <w:t>
лейкоциттерге, тромбоциттерге антиденелер</w:t>
            </w:r>
          </w:p>
          <w:p>
            <w:pPr>
              <w:spacing w:after="20"/>
              <w:ind w:left="20"/>
              <w:jc w:val="both"/>
            </w:pPr>
            <w:r>
              <w:rPr>
                <w:rFonts w:ascii="Times New Roman"/>
                <w:b w:val="false"/>
                <w:i w:val="false"/>
                <w:color w:val="000000"/>
                <w:sz w:val="20"/>
              </w:rPr>
              <w:t>
IgA қосқанда, ақуыздарға антиденелер, пирогендермен немесе бактериялармен болжамды контаминациясы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құюды тоқтату;</w:t>
            </w:r>
          </w:p>
          <w:p>
            <w:pPr>
              <w:spacing w:after="20"/>
              <w:ind w:left="20"/>
              <w:jc w:val="both"/>
            </w:pPr>
            <w:r>
              <w:rPr>
                <w:rFonts w:ascii="Times New Roman"/>
                <w:b w:val="false"/>
                <w:i w:val="false"/>
                <w:color w:val="000000"/>
                <w:sz w:val="20"/>
              </w:rPr>
              <w:t>
2. инфузияға арналған құрылғыны ауыстыру және физиологиялық ерітіндіні енгізу арқылы көктамырға қолжеткізуді ашық қалдыру;</w:t>
            </w:r>
          </w:p>
          <w:p>
            <w:pPr>
              <w:spacing w:after="20"/>
              <w:ind w:left="20"/>
              <w:jc w:val="both"/>
            </w:pPr>
            <w:r>
              <w:rPr>
                <w:rFonts w:ascii="Times New Roman"/>
                <w:b w:val="false"/>
                <w:i w:val="false"/>
                <w:color w:val="000000"/>
                <w:sz w:val="20"/>
              </w:rPr>
              <w:t>
3. емдеуші дәрігер мен қанды құю бөлімшесін бірден хабардар ету;</w:t>
            </w:r>
          </w:p>
          <w:p>
            <w:pPr>
              <w:spacing w:after="20"/>
              <w:ind w:left="20"/>
              <w:jc w:val="both"/>
            </w:pPr>
            <w:r>
              <w:rPr>
                <w:rFonts w:ascii="Times New Roman"/>
                <w:b w:val="false"/>
                <w:i w:val="false"/>
                <w:color w:val="000000"/>
                <w:sz w:val="20"/>
              </w:rPr>
              <w:t>
4. 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антикоагулянтпен) тиісті өтініммен қоса трансфузиология бөімшесіне (кабинет) зертханалық зерттеу үшін жіберу;</w:t>
            </w:r>
          </w:p>
          <w:p>
            <w:pPr>
              <w:spacing w:after="20"/>
              <w:ind w:left="20"/>
              <w:jc w:val="both"/>
            </w:pPr>
            <w:r>
              <w:rPr>
                <w:rFonts w:ascii="Times New Roman"/>
                <w:b w:val="false"/>
                <w:i w:val="false"/>
                <w:color w:val="000000"/>
                <w:sz w:val="20"/>
              </w:rPr>
              <w:t>
5. бұлшықет арасына (б/а) және ауыз арқылы антигистаминдік препаратты немесе тікішек арқылы дене қызуын төмендететін препаратты енгізу, тромбоцитопениямен ауыратындарға аспирин тағайындалмайды;</w:t>
            </w:r>
          </w:p>
          <w:p>
            <w:pPr>
              <w:spacing w:after="20"/>
              <w:ind w:left="20"/>
              <w:jc w:val="both"/>
            </w:pPr>
            <w:r>
              <w:rPr>
                <w:rFonts w:ascii="Times New Roman"/>
                <w:b w:val="false"/>
                <w:i w:val="false"/>
                <w:color w:val="000000"/>
                <w:sz w:val="20"/>
              </w:rPr>
              <w:t>
6. анафилактоидтік белгілер болған кезде көктамыр ішіне (к/і) кортикостероидтар мен бронходилятаторларды тағайындау;</w:t>
            </w:r>
          </w:p>
          <w:p>
            <w:pPr>
              <w:spacing w:after="20"/>
              <w:ind w:left="20"/>
              <w:jc w:val="both"/>
            </w:pPr>
            <w:r>
              <w:rPr>
                <w:rFonts w:ascii="Times New Roman"/>
                <w:b w:val="false"/>
                <w:i w:val="false"/>
                <w:color w:val="000000"/>
                <w:sz w:val="20"/>
              </w:rPr>
              <w:t>
7. гемолизді растау үшін алдағы 24 сағаттың ішінде несепті жинап зертханаға жолдау;</w:t>
            </w:r>
          </w:p>
          <w:p>
            <w:pPr>
              <w:spacing w:after="20"/>
              <w:ind w:left="20"/>
              <w:jc w:val="both"/>
            </w:pPr>
            <w:r>
              <w:rPr>
                <w:rFonts w:ascii="Times New Roman"/>
                <w:b w:val="false"/>
                <w:i w:val="false"/>
                <w:color w:val="000000"/>
                <w:sz w:val="20"/>
              </w:rPr>
              <w:t>
8. клиникалық жақсару болған кезде қанның жаңа дозасын пайдалана отырып, трансфузияны баяу жалғастыру, науқасты мұқият қадағалау;</w:t>
            </w:r>
          </w:p>
          <w:p>
            <w:pPr>
              <w:spacing w:after="20"/>
              <w:ind w:left="20"/>
              <w:jc w:val="both"/>
            </w:pPr>
            <w:r>
              <w:rPr>
                <w:rFonts w:ascii="Times New Roman"/>
                <w:b w:val="false"/>
                <w:i w:val="false"/>
                <w:color w:val="000000"/>
                <w:sz w:val="20"/>
              </w:rPr>
              <w:t>
9. 15 минуттың ішінде клиникалық жақсару болмаған жағдайда немесе белгілері мен симптомдары өршіп келе жатқанда өмір үшін қауіпті жіті трансфузиялық реакцияларда ұсынылатын терапияны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Өмір үшін қауіпті жіті трансфузиялық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қалтырау</w:t>
            </w:r>
          </w:p>
          <w:p>
            <w:pPr>
              <w:spacing w:after="20"/>
              <w:ind w:left="20"/>
              <w:jc w:val="both"/>
            </w:pPr>
            <w:r>
              <w:rPr>
                <w:rFonts w:ascii="Times New Roman"/>
                <w:b w:val="false"/>
                <w:i w:val="false"/>
                <w:color w:val="000000"/>
                <w:sz w:val="20"/>
              </w:rPr>
              <w:t>
қызба</w:t>
            </w:r>
          </w:p>
          <w:p>
            <w:pPr>
              <w:spacing w:after="20"/>
              <w:ind w:left="20"/>
              <w:jc w:val="both"/>
            </w:pPr>
            <w:r>
              <w:rPr>
                <w:rFonts w:ascii="Times New Roman"/>
                <w:b w:val="false"/>
                <w:i w:val="false"/>
                <w:color w:val="000000"/>
                <w:sz w:val="20"/>
              </w:rPr>
              <w:t>
алаңдаушылық</w:t>
            </w:r>
          </w:p>
          <w:p>
            <w:pPr>
              <w:spacing w:after="20"/>
              <w:ind w:left="20"/>
              <w:jc w:val="both"/>
            </w:pPr>
            <w:r>
              <w:rPr>
                <w:rFonts w:ascii="Times New Roman"/>
                <w:b w:val="false"/>
                <w:i w:val="false"/>
                <w:color w:val="000000"/>
                <w:sz w:val="20"/>
              </w:rPr>
              <w:t>
гипотензия (систоликалық АҚҚ 20%-ға төмендейді)</w:t>
            </w:r>
          </w:p>
          <w:p>
            <w:pPr>
              <w:spacing w:after="20"/>
              <w:ind w:left="20"/>
              <w:jc w:val="both"/>
            </w:pPr>
            <w:r>
              <w:rPr>
                <w:rFonts w:ascii="Times New Roman"/>
                <w:b w:val="false"/>
                <w:i w:val="false"/>
                <w:color w:val="000000"/>
                <w:sz w:val="20"/>
              </w:rPr>
              <w:t>
тахикардия (ЖЖЖ 20%-ға артуы)</w:t>
            </w:r>
          </w:p>
          <w:p>
            <w:pPr>
              <w:spacing w:after="20"/>
              <w:ind w:left="20"/>
              <w:jc w:val="both"/>
            </w:pPr>
            <w:r>
              <w:rPr>
                <w:rFonts w:ascii="Times New Roman"/>
                <w:b w:val="false"/>
                <w:i w:val="false"/>
                <w:color w:val="000000"/>
                <w:sz w:val="20"/>
              </w:rPr>
              <w:t>
гемоглобинурия (қызыл түсті несеп)</w:t>
            </w:r>
          </w:p>
          <w:p>
            <w:pPr>
              <w:spacing w:after="20"/>
              <w:ind w:left="20"/>
              <w:jc w:val="both"/>
            </w:pPr>
            <w:r>
              <w:rPr>
                <w:rFonts w:ascii="Times New Roman"/>
                <w:b w:val="false"/>
                <w:i w:val="false"/>
                <w:color w:val="000000"/>
                <w:sz w:val="20"/>
              </w:rPr>
              <w:t>
кенеттен қан кету (ТШҚҰ)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алаңдаушылық</w:t>
            </w:r>
          </w:p>
          <w:p>
            <w:pPr>
              <w:spacing w:after="20"/>
              <w:ind w:left="20"/>
              <w:jc w:val="both"/>
            </w:pPr>
            <w:r>
              <w:rPr>
                <w:rFonts w:ascii="Times New Roman"/>
                <w:b w:val="false"/>
                <w:i w:val="false"/>
                <w:color w:val="000000"/>
                <w:sz w:val="20"/>
              </w:rPr>
              <w:t>
кеуденің қысылу</w:t>
            </w:r>
          </w:p>
          <w:p>
            <w:pPr>
              <w:spacing w:after="20"/>
              <w:ind w:left="20"/>
              <w:jc w:val="both"/>
            </w:pPr>
            <w:r>
              <w:rPr>
                <w:rFonts w:ascii="Times New Roman"/>
                <w:b w:val="false"/>
                <w:i w:val="false"/>
                <w:color w:val="000000"/>
                <w:sz w:val="20"/>
              </w:rPr>
              <w:t>
инфузия орнының жан-жағында ауырсыну</w:t>
            </w:r>
          </w:p>
          <w:p>
            <w:pPr>
              <w:spacing w:after="20"/>
              <w:ind w:left="20"/>
              <w:jc w:val="both"/>
            </w:pPr>
            <w:r>
              <w:rPr>
                <w:rFonts w:ascii="Times New Roman"/>
                <w:b w:val="false"/>
                <w:i w:val="false"/>
                <w:color w:val="000000"/>
                <w:sz w:val="20"/>
              </w:rPr>
              <w:t>
тыныс алу жолдарының дистрессі/демігу</w:t>
            </w:r>
          </w:p>
          <w:p>
            <w:pPr>
              <w:spacing w:after="20"/>
              <w:ind w:left="20"/>
              <w:jc w:val="both"/>
            </w:pPr>
            <w:r>
              <w:rPr>
                <w:rFonts w:ascii="Times New Roman"/>
                <w:b w:val="false"/>
                <w:i w:val="false"/>
                <w:color w:val="000000"/>
                <w:sz w:val="20"/>
              </w:rPr>
              <w:t>
белдің/арқаның ауырсынуы</w:t>
            </w:r>
          </w:p>
          <w:p>
            <w:pPr>
              <w:spacing w:after="20"/>
              <w:ind w:left="20"/>
              <w:jc w:val="both"/>
            </w:pPr>
            <w:r>
              <w:rPr>
                <w:rFonts w:ascii="Times New Roman"/>
                <w:b w:val="false"/>
                <w:i w:val="false"/>
                <w:color w:val="000000"/>
                <w:sz w:val="20"/>
              </w:rPr>
              <w:t>
бас ауыру</w:t>
            </w:r>
          </w:p>
          <w:p>
            <w:pPr>
              <w:spacing w:after="20"/>
              <w:ind w:left="20"/>
              <w:jc w:val="both"/>
            </w:pPr>
            <w:r>
              <w:rPr>
                <w:rFonts w:ascii="Times New Roman"/>
                <w:b w:val="false"/>
                <w:i w:val="false"/>
                <w:color w:val="000000"/>
                <w:sz w:val="20"/>
              </w:rPr>
              <w:t>
тыныс алудың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дамудың иммунологиялық және иммунологиялық емес тетігімен байланысты жіті тамыр ішілік гемолиз</w:t>
            </w:r>
          </w:p>
          <w:p>
            <w:pPr>
              <w:spacing w:after="20"/>
              <w:ind w:left="20"/>
              <w:jc w:val="both"/>
            </w:pPr>
            <w:r>
              <w:rPr>
                <w:rFonts w:ascii="Times New Roman"/>
                <w:b w:val="false"/>
                <w:i w:val="false"/>
                <w:color w:val="000000"/>
                <w:sz w:val="20"/>
              </w:rPr>
              <w:t>
2. бактериалдық контаминация және септикалық шок</w:t>
            </w:r>
          </w:p>
          <w:p>
            <w:pPr>
              <w:spacing w:after="20"/>
              <w:ind w:left="20"/>
              <w:jc w:val="both"/>
            </w:pPr>
            <w:r>
              <w:rPr>
                <w:rFonts w:ascii="Times New Roman"/>
                <w:b w:val="false"/>
                <w:i w:val="false"/>
                <w:color w:val="000000"/>
                <w:sz w:val="20"/>
              </w:rPr>
              <w:t>
3. сұйықтықтың артық болуы</w:t>
            </w:r>
          </w:p>
          <w:p>
            <w:pPr>
              <w:spacing w:after="20"/>
              <w:ind w:left="20"/>
              <w:jc w:val="both"/>
            </w:pPr>
            <w:r>
              <w:rPr>
                <w:rFonts w:ascii="Times New Roman"/>
                <w:b w:val="false"/>
                <w:i w:val="false"/>
                <w:color w:val="000000"/>
                <w:sz w:val="20"/>
              </w:rPr>
              <w:t>
4. анафилаксия</w:t>
            </w:r>
          </w:p>
          <w:p>
            <w:pPr>
              <w:spacing w:after="20"/>
              <w:ind w:left="20"/>
              <w:jc w:val="both"/>
            </w:pPr>
            <w:r>
              <w:rPr>
                <w:rFonts w:ascii="Times New Roman"/>
                <w:b w:val="false"/>
                <w:i w:val="false"/>
                <w:color w:val="000000"/>
                <w:sz w:val="20"/>
              </w:rPr>
              <w:t>
5. құюмен байланысты өкпенің жіті зақымдануы (ҚБӨЖЗ)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құюды тоқтату;</w:t>
            </w:r>
          </w:p>
          <w:p>
            <w:pPr>
              <w:spacing w:after="20"/>
              <w:ind w:left="20"/>
              <w:jc w:val="both"/>
            </w:pPr>
            <w:r>
              <w:rPr>
                <w:rFonts w:ascii="Times New Roman"/>
                <w:b w:val="false"/>
                <w:i w:val="false"/>
                <w:color w:val="000000"/>
                <w:sz w:val="20"/>
              </w:rPr>
              <w:t>
2. инфузия құрылғысын ауыстыру және физиологиялық ерітіндіні енгізу арқылы к/і қолжеткізуді ашық қалдыру;</w:t>
            </w:r>
          </w:p>
          <w:p>
            <w:pPr>
              <w:spacing w:after="20"/>
              <w:ind w:left="20"/>
              <w:jc w:val="both"/>
            </w:pPr>
            <w:r>
              <w:rPr>
                <w:rFonts w:ascii="Times New Roman"/>
                <w:b w:val="false"/>
                <w:i w:val="false"/>
                <w:color w:val="000000"/>
                <w:sz w:val="20"/>
              </w:rPr>
              <w:t>
3. дене салмағының бір килограмына шаққанда 20-30 мл (мл/кг) көлемінде артериялық қысымды ұстау үшін физиологиялық ерітіндіні енгізу;</w:t>
            </w:r>
          </w:p>
          <w:p>
            <w:pPr>
              <w:spacing w:after="20"/>
              <w:ind w:left="20"/>
              <w:jc w:val="both"/>
            </w:pPr>
            <w:r>
              <w:rPr>
                <w:rFonts w:ascii="Times New Roman"/>
                <w:b w:val="false"/>
                <w:i w:val="false"/>
                <w:color w:val="000000"/>
                <w:sz w:val="20"/>
              </w:rPr>
              <w:t>
4. гипотензия кезінде науқастың аяғын көтеріп 5 минут бойы енгізу;</w:t>
            </w:r>
          </w:p>
          <w:p>
            <w:pPr>
              <w:spacing w:after="20"/>
              <w:ind w:left="20"/>
              <w:jc w:val="both"/>
            </w:pPr>
            <w:r>
              <w:rPr>
                <w:rFonts w:ascii="Times New Roman"/>
                <w:b w:val="false"/>
                <w:i w:val="false"/>
                <w:color w:val="000000"/>
                <w:sz w:val="20"/>
              </w:rPr>
              <w:t>
5. ауа келуін сақтау және бетперде арқылы оттегі ағынын қамтамасыз ету;</w:t>
            </w:r>
          </w:p>
          <w:p>
            <w:pPr>
              <w:spacing w:after="20"/>
              <w:ind w:left="20"/>
              <w:jc w:val="both"/>
            </w:pPr>
            <w:r>
              <w:rPr>
                <w:rFonts w:ascii="Times New Roman"/>
                <w:b w:val="false"/>
                <w:i w:val="false"/>
                <w:color w:val="000000"/>
                <w:sz w:val="20"/>
              </w:rPr>
              <w:t>
6. б/і баяу енгізу жолымен (ерітінді 1:1000) 0,01 мл/кг адреналин енгізу;</w:t>
            </w:r>
          </w:p>
          <w:p>
            <w:pPr>
              <w:spacing w:after="20"/>
              <w:ind w:left="20"/>
              <w:jc w:val="both"/>
            </w:pPr>
            <w:r>
              <w:rPr>
                <w:rFonts w:ascii="Times New Roman"/>
                <w:b w:val="false"/>
                <w:i w:val="false"/>
                <w:color w:val="000000"/>
                <w:sz w:val="20"/>
              </w:rPr>
              <w:t>
7. анафилактоидтік белгілер болған кезде к/і кортикостероидтар мен бронходилятаторларды енгізу;</w:t>
            </w:r>
          </w:p>
          <w:p>
            <w:pPr>
              <w:spacing w:after="20"/>
              <w:ind w:left="20"/>
              <w:jc w:val="both"/>
            </w:pPr>
            <w:r>
              <w:rPr>
                <w:rFonts w:ascii="Times New Roman"/>
                <w:b w:val="false"/>
                <w:i w:val="false"/>
                <w:color w:val="000000"/>
                <w:sz w:val="20"/>
              </w:rPr>
              <w:t>
8. диуретикті енгізу;</w:t>
            </w:r>
          </w:p>
          <w:p>
            <w:pPr>
              <w:spacing w:after="20"/>
              <w:ind w:left="20"/>
              <w:jc w:val="both"/>
            </w:pPr>
            <w:r>
              <w:rPr>
                <w:rFonts w:ascii="Times New Roman"/>
                <w:b w:val="false"/>
                <w:i w:val="false"/>
                <w:color w:val="000000"/>
                <w:sz w:val="20"/>
              </w:rPr>
              <w:t>
9. емдеуші дәрігер мен қанды құю бөлімшесін бірден хабардар ету;</w:t>
            </w:r>
          </w:p>
          <w:p>
            <w:pPr>
              <w:spacing w:after="20"/>
              <w:ind w:left="20"/>
              <w:jc w:val="both"/>
            </w:pPr>
            <w:r>
              <w:rPr>
                <w:rFonts w:ascii="Times New Roman"/>
                <w:b w:val="false"/>
                <w:i w:val="false"/>
                <w:color w:val="000000"/>
                <w:sz w:val="20"/>
              </w:rPr>
              <w:t>
10. инфузиялық құрылғысы бар қан дозасын, жаңадан алынған несепті, инфузия жасаған орнына қарама-қарсы жақтағы көктамырдан алынған қанның жаңа үлгілерін (1 ұйытындымен, 1 антикоагулянтпен) тиісті өтініммен қоса трансфузиология бөлімшесіне (кабинет) зертханалық зерттеу үшін жіберу;</w:t>
            </w:r>
          </w:p>
          <w:p>
            <w:pPr>
              <w:spacing w:after="20"/>
              <w:ind w:left="20"/>
              <w:jc w:val="both"/>
            </w:pPr>
            <w:r>
              <w:rPr>
                <w:rFonts w:ascii="Times New Roman"/>
                <w:b w:val="false"/>
                <w:i w:val="false"/>
                <w:color w:val="000000"/>
                <w:sz w:val="20"/>
              </w:rPr>
              <w:t>
11. несептің жаңадан алынған үлгісінің гемоглобинурия белгілерінің бар-жоғына көзбен шолып бағалау.</w:t>
            </w:r>
          </w:p>
        </w:tc>
      </w:tr>
    </w:tbl>
    <w:bookmarkStart w:name="z386" w:id="376"/>
    <w:p>
      <w:pPr>
        <w:spacing w:after="0"/>
        <w:ind w:left="0"/>
        <w:jc w:val="both"/>
      </w:pPr>
      <w:r>
        <w:rPr>
          <w:rFonts w:ascii="Times New Roman"/>
          <w:b w:val="false"/>
          <w:i w:val="false"/>
          <w:color w:val="000000"/>
          <w:sz w:val="28"/>
        </w:rPr>
        <w:t>
      2. Шегерілген гемолитиздік реакцияларды (асқынулар) диагностикалау мен емдеу</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гемолиздік реакциялар (асқынулар)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гемолиздік реакция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кейінгі 5-10 күннен соң</w:t>
            </w:r>
          </w:p>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 анемия</w:t>
            </w:r>
          </w:p>
          <w:p>
            <w:pPr>
              <w:spacing w:after="20"/>
              <w:ind w:left="20"/>
              <w:jc w:val="both"/>
            </w:pPr>
            <w:r>
              <w:rPr>
                <w:rFonts w:ascii="Times New Roman"/>
                <w:b w:val="false"/>
                <w:i w:val="false"/>
                <w:color w:val="000000"/>
                <w:sz w:val="20"/>
              </w:rPr>
              <w:t>
- сары ауру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топтық жүйесі, Кидд, Келл, Даффи бойынша сирек сәйкеспеушілікпен байланысты аллоиммунизация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талап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Трансфузиялаудан кейінгі пурпура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кейінгі 5-10 күннен соң қан кетудің жоғары тенденциясы тромбоцитопения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 тромбоциттерді, әйелдерге жиірек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кортикостероидтердің жоғары дозалары</w:t>
            </w:r>
          </w:p>
          <w:p>
            <w:pPr>
              <w:spacing w:after="20"/>
              <w:ind w:left="20"/>
              <w:jc w:val="both"/>
            </w:pPr>
            <w:r>
              <w:rPr>
                <w:rFonts w:ascii="Times New Roman"/>
                <w:b w:val="false"/>
                <w:i w:val="false"/>
                <w:color w:val="000000"/>
                <w:sz w:val="20"/>
              </w:rPr>
              <w:t>
2. Иммуноглобулиндер</w:t>
            </w:r>
          </w:p>
          <w:p>
            <w:pPr>
              <w:spacing w:after="20"/>
              <w:ind w:left="20"/>
              <w:jc w:val="both"/>
            </w:pPr>
            <w:r>
              <w:rPr>
                <w:rFonts w:ascii="Times New Roman"/>
                <w:b w:val="false"/>
                <w:i w:val="false"/>
                <w:color w:val="000000"/>
                <w:sz w:val="20"/>
              </w:rPr>
              <w:t>
3. Плазма алмасу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қожайынға қарсы ауыруы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кейінгі 10-12 күннен соң</w:t>
            </w:r>
          </w:p>
          <w:p>
            <w:pPr>
              <w:spacing w:after="20"/>
              <w:ind w:left="20"/>
              <w:jc w:val="both"/>
            </w:pPr>
            <w:r>
              <w:rPr>
                <w:rFonts w:ascii="Times New Roman"/>
                <w:b w:val="false"/>
                <w:i w:val="false"/>
                <w:color w:val="000000"/>
                <w:sz w:val="20"/>
              </w:rPr>
              <w:t>
қызба</w:t>
            </w:r>
          </w:p>
          <w:p>
            <w:pPr>
              <w:spacing w:after="20"/>
              <w:ind w:left="20"/>
              <w:jc w:val="both"/>
            </w:pPr>
            <w:r>
              <w:rPr>
                <w:rFonts w:ascii="Times New Roman"/>
                <w:b w:val="false"/>
                <w:i w:val="false"/>
                <w:color w:val="000000"/>
                <w:sz w:val="20"/>
              </w:rPr>
              <w:t>
тері бөртуі мен десквамация</w:t>
            </w:r>
          </w:p>
          <w:p>
            <w:pPr>
              <w:spacing w:after="20"/>
              <w:ind w:left="20"/>
              <w:jc w:val="both"/>
            </w:pPr>
            <w:r>
              <w:rPr>
                <w:rFonts w:ascii="Times New Roman"/>
                <w:b w:val="false"/>
                <w:i w:val="false"/>
                <w:color w:val="000000"/>
                <w:sz w:val="20"/>
              </w:rPr>
              <w:t>
іш өту</w:t>
            </w:r>
          </w:p>
          <w:p>
            <w:pPr>
              <w:spacing w:after="20"/>
              <w:ind w:left="20"/>
              <w:jc w:val="both"/>
            </w:pPr>
            <w:r>
              <w:rPr>
                <w:rFonts w:ascii="Times New Roman"/>
                <w:b w:val="false"/>
                <w:i w:val="false"/>
                <w:color w:val="000000"/>
                <w:sz w:val="20"/>
              </w:rPr>
              <w:t>
гепатит</w:t>
            </w:r>
          </w:p>
          <w:p>
            <w:pPr>
              <w:spacing w:after="20"/>
              <w:ind w:left="20"/>
              <w:jc w:val="both"/>
            </w:pPr>
            <w:r>
              <w:rPr>
                <w:rFonts w:ascii="Times New Roman"/>
                <w:b w:val="false"/>
                <w:i w:val="false"/>
                <w:color w:val="000000"/>
                <w:sz w:val="20"/>
              </w:rPr>
              <w:t>
панцитопения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 ауыстырғаннан кейін иммундық тапшылығы бар реципиенттерде;</w:t>
            </w:r>
          </w:p>
          <w:p>
            <w:pPr>
              <w:spacing w:after="20"/>
              <w:ind w:left="20"/>
              <w:jc w:val="both"/>
            </w:pPr>
            <w:r>
              <w:rPr>
                <w:rFonts w:ascii="Times New Roman"/>
                <w:b w:val="false"/>
                <w:i w:val="false"/>
                <w:color w:val="000000"/>
                <w:sz w:val="20"/>
              </w:rPr>
              <w:t>
Тіндік үлгі бойынша (адамның HLA- антигендерінің лейкоциттері) үйлесімді тұлғалардан, әдетте қандас туыстардан қан құйылған иммунокомпетентті науқастарда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емдеудің жолы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артық жүктемесі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Трансфузиядан тәуелді науқастарда жүрек және бауыр функциясының бұзылу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эритоциттерді көлемді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Трансфузиялық терапияны түзету</w:t>
            </w:r>
          </w:p>
          <w:p>
            <w:pPr>
              <w:spacing w:after="20"/>
              <w:ind w:left="20"/>
              <w:jc w:val="both"/>
            </w:pPr>
            <w:r>
              <w:rPr>
                <w:rFonts w:ascii="Times New Roman"/>
                <w:b w:val="false"/>
                <w:i w:val="false"/>
                <w:color w:val="000000"/>
                <w:sz w:val="20"/>
              </w:rPr>
              <w:t>
2. Симптомдық емдеу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оның компоненттерін </w:t>
            </w:r>
            <w:r>
              <w:br/>
            </w:r>
            <w:r>
              <w:rPr>
                <w:rFonts w:ascii="Times New Roman"/>
                <w:b w:val="false"/>
                <w:i w:val="false"/>
                <w:color w:val="000000"/>
                <w:sz w:val="20"/>
              </w:rPr>
              <w:t>құю қағидаларына</w:t>
            </w:r>
            <w:r>
              <w:br/>
            </w:r>
            <w:r>
              <w:rPr>
                <w:rFonts w:ascii="Times New Roman"/>
                <w:b w:val="false"/>
                <w:i w:val="false"/>
                <w:color w:val="000000"/>
                <w:sz w:val="20"/>
              </w:rPr>
              <w:t>2-қосымша</w:t>
            </w:r>
          </w:p>
        </w:tc>
      </w:tr>
    </w:tbl>
    <w:bookmarkStart w:name="z388" w:id="377"/>
    <w:p>
      <w:pPr>
        <w:spacing w:after="0"/>
        <w:ind w:left="0"/>
        <w:jc w:val="left"/>
      </w:pPr>
      <w:r>
        <w:rPr>
          <w:rFonts w:ascii="Times New Roman"/>
          <w:b/>
          <w:i w:val="false"/>
          <w:color w:val="000000"/>
        </w:rPr>
        <w:t xml:space="preserve"> Адамның қан топтарының үйлесімділігін ескере отырып, донорлық қан компонентінің қан тобын таңдау сызбасы</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Донор мен реципиент қанының АВ0 жүйесі бойынша үйлесімділік сызбасы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2-кесте. Қан копоненттерін ана - жаңа туған нәресте (ұрық) АВО жүйесінің антигендері жүйесі бойынша үйлеспегенде іріктеу сызбасы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3-кесте. Қан копоненттерін ана - жаңа туған нәресте (ұрық) Резус жүйесінің антигендері жүйесі бойынша үйлеспегенде іріктеу сызбасы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антиденелері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Rh теріс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О,А,В Rh 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нәрестемен бір топты немесе АВ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p>
            <w:pPr>
              <w:spacing w:after="20"/>
              <w:ind w:left="20"/>
              <w:jc w:val="both"/>
            </w:pPr>
            <w:r>
              <w:rPr>
                <w:rFonts w:ascii="Times New Roman"/>
                <w:b w:val="false"/>
                <w:i w:val="false"/>
                <w:color w:val="000000"/>
                <w:sz w:val="20"/>
              </w:rPr>
              <w:t>
Rh теріс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Rh теріс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Rh 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Rh теріс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Rh 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теріс</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оның компоненттерін </w:t>
            </w:r>
            <w:r>
              <w:br/>
            </w:r>
            <w:r>
              <w:rPr>
                <w:rFonts w:ascii="Times New Roman"/>
                <w:b w:val="false"/>
                <w:i w:val="false"/>
                <w:color w:val="000000"/>
                <w:sz w:val="20"/>
              </w:rPr>
              <w:t>құю қағидаларына</w:t>
            </w:r>
            <w:r>
              <w:br/>
            </w:r>
            <w:r>
              <w:rPr>
                <w:rFonts w:ascii="Times New Roman"/>
                <w:b w:val="false"/>
                <w:i w:val="false"/>
                <w:color w:val="000000"/>
                <w:sz w:val="20"/>
              </w:rPr>
              <w:t>3-қосымша</w:t>
            </w:r>
          </w:p>
        </w:tc>
      </w:tr>
    </w:tbl>
    <w:bookmarkStart w:name="z390" w:id="378"/>
    <w:p>
      <w:pPr>
        <w:spacing w:after="0"/>
        <w:ind w:left="0"/>
        <w:jc w:val="left"/>
      </w:pPr>
      <w:r>
        <w:rPr>
          <w:rFonts w:ascii="Times New Roman"/>
          <w:b/>
          <w:i w:val="false"/>
          <w:color w:val="000000"/>
        </w:rPr>
        <w:t xml:space="preserve"> Адамның қан топтарының үйлесімділігін ескере отырып, донорлық тромбоциттердің қан тобын таңдау сызбалары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тромбоциттер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p>
            <w:pPr>
              <w:spacing w:after="20"/>
              <w:ind w:left="20"/>
              <w:jc w:val="both"/>
            </w:pPr>
            <w:r>
              <w:rPr>
                <w:rFonts w:ascii="Times New Roman"/>
                <w:b w:val="false"/>
                <w:i w:val="false"/>
                <w:color w:val="000000"/>
                <w:sz w:val="20"/>
              </w:rPr>
              <w:t>
қолжетімді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В немесе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балалар үшін рұқсат етілмеген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p>
            <w:pPr>
              <w:spacing w:after="20"/>
              <w:ind w:left="20"/>
              <w:jc w:val="both"/>
            </w:pPr>
            <w:r>
              <w:rPr>
                <w:rFonts w:ascii="Times New Roman"/>
                <w:b w:val="false"/>
                <w:i w:val="false"/>
                <w:color w:val="000000"/>
                <w:sz w:val="20"/>
              </w:rPr>
              <w:t>
қолжетімді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А немесе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балалар үшін рұқсат етілмеген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В немесе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ерітіндідегі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балалар үшін рұқсат етілмеген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Қанды, оның компоненттерін </w:t>
            </w:r>
            <w:r>
              <w:br/>
            </w:r>
            <w:r>
              <w:rPr>
                <w:rFonts w:ascii="Times New Roman"/>
                <w:b w:val="false"/>
                <w:i w:val="false"/>
                <w:color w:val="000000"/>
                <w:sz w:val="20"/>
              </w:rPr>
              <w:t>құю қағидаларына</w:t>
            </w:r>
            <w:r>
              <w:br/>
            </w:r>
            <w:r>
              <w:rPr>
                <w:rFonts w:ascii="Times New Roman"/>
                <w:b w:val="false"/>
                <w:i w:val="false"/>
                <w:color w:val="000000"/>
                <w:sz w:val="20"/>
              </w:rPr>
              <w:t>4-қосымша</w:t>
            </w:r>
          </w:p>
        </w:tc>
      </w:tr>
    </w:tbl>
    <w:bookmarkStart w:name="z392" w:id="379"/>
    <w:p>
      <w:pPr>
        <w:spacing w:after="0"/>
        <w:ind w:left="0"/>
        <w:jc w:val="left"/>
      </w:pPr>
      <w:r>
        <w:rPr>
          <w:rFonts w:ascii="Times New Roman"/>
          <w:b/>
          <w:i w:val="false"/>
          <w:color w:val="000000"/>
        </w:rPr>
        <w:t xml:space="preserve"> Донор мен реципиент қанының АВ0 жүйесі бойынша ауқымды, аз, ауқымды және аз үйлесімділігі кезінде донорлық қан компоненттерін таңдау сызбасы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Рецииенттің қан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қан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мен гранулоциттер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мен плазма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АВ0 ауқымды сәйкеспеушілігі – реципиентте донордың антигендеріне қарсы антиденелер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АВ0 аз сәйкеспеушілігі – донорда реципиенттің антигендеріне қарсы антиденелер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және аз АВ0 сәйкеспеушілігі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bl>
    <w:bookmarkStart w:name="z394" w:id="38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деп танылған кейбір бұйрықтарының тізбесі</w:t>
      </w:r>
    </w:p>
    <w:bookmarkEnd w:id="380"/>
    <w:bookmarkStart w:name="z395" w:id="381"/>
    <w:p>
      <w:pPr>
        <w:spacing w:after="0"/>
        <w:ind w:left="0"/>
        <w:jc w:val="both"/>
      </w:pPr>
      <w:r>
        <w:rPr>
          <w:rFonts w:ascii="Times New Roman"/>
          <w:b w:val="false"/>
          <w:i w:val="false"/>
          <w:color w:val="000000"/>
          <w:sz w:val="28"/>
        </w:rPr>
        <w:t xml:space="preserve">
      1. "Қанды, оның компоненттерін дайындау, қайта өңдеу, сапасын бақылау, сақтау, өткізу номенклатураларын, қағидаларын, сондай-ақ қанды, оның компоненттері мен препараттарын сақтау, құю қағидаларын бекіту туралы" Қазақстан Республикасы Денсаулық сақтау министрінің міндетін атқарушының 2009 жылғы 6 қарашадағы № 666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5925 болып тіркелді, 2010 жылғы №4 Қазақстан Республикасы орталық атқарушы және өзге де орталық мемлекеттік орагандарының актілер жинағында жарияланған).</w:t>
      </w:r>
    </w:p>
    <w:bookmarkEnd w:id="381"/>
    <w:bookmarkStart w:name="z396" w:id="382"/>
    <w:p>
      <w:pPr>
        <w:spacing w:after="0"/>
        <w:ind w:left="0"/>
        <w:jc w:val="both"/>
      </w:pPr>
      <w:r>
        <w:rPr>
          <w:rFonts w:ascii="Times New Roman"/>
          <w:b w:val="false"/>
          <w:i w:val="false"/>
          <w:color w:val="000000"/>
          <w:sz w:val="28"/>
        </w:rPr>
        <w:t xml:space="preserve">
      2.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өзгерістер енгізу туралы" Қазақстан Республикасы Денсаулық сақтау министрінің 2012 жылғы 26 шілдедегі № 501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7874 болып тіркелді, 2012 жылғы 27 қарашадағы № 408-409, 410-411 "Егемен Қазақстан" газетінде жарияланған).</w:t>
      </w:r>
    </w:p>
    <w:bookmarkEnd w:id="382"/>
    <w:bookmarkStart w:name="z397" w:id="383"/>
    <w:p>
      <w:pPr>
        <w:spacing w:after="0"/>
        <w:ind w:left="0"/>
        <w:jc w:val="both"/>
      </w:pPr>
      <w:r>
        <w:rPr>
          <w:rFonts w:ascii="Times New Roman"/>
          <w:b w:val="false"/>
          <w:i w:val="false"/>
          <w:color w:val="000000"/>
          <w:sz w:val="28"/>
        </w:rPr>
        <w:t xml:space="preserve">
      3. "Қазақстан Республикасы Денсаулық сақтау министрінің міндетін атқарушының кейбір бұйрықтарына өзгерістер мен толықтырулар енгізу туралы" Қазақстан Республикасы Денсаулық сақтау және әлеуметтік даму министрінің 2015 жылғы 29 мамырдағы № 417 бұйрығымен (Нормативтік құқықтық актілерді мемлекеттік тіркеу тізілімінде № 11531 болып тіркелді, "Әділет" ақпараттық-құқықтық жүйесінде 2015 жылғы 21 шілдеде тіркелді) бекітілген өзгерістер мен толықтырулар енгізілетін Қазақстан Республикасы Денсаулық сақтау министрінің міндетін атқарушының кейбір бұйрықтары тізбесінің </w:t>
      </w:r>
      <w:r>
        <w:rPr>
          <w:rFonts w:ascii="Times New Roman"/>
          <w:b w:val="false"/>
          <w:i w:val="false"/>
          <w:color w:val="000000"/>
          <w:sz w:val="28"/>
        </w:rPr>
        <w:t>1-тармағы</w:t>
      </w:r>
      <w:r>
        <w:rPr>
          <w:rFonts w:ascii="Times New Roman"/>
          <w:b w:val="false"/>
          <w:i w:val="false"/>
          <w:color w:val="000000"/>
          <w:sz w:val="28"/>
        </w:rPr>
        <w:t>.</w:t>
      </w:r>
    </w:p>
    <w:bookmarkEnd w:id="383"/>
    <w:bookmarkStart w:name="z398" w:id="384"/>
    <w:p>
      <w:pPr>
        <w:spacing w:after="0"/>
        <w:ind w:left="0"/>
        <w:jc w:val="both"/>
      </w:pPr>
      <w:r>
        <w:rPr>
          <w:rFonts w:ascii="Times New Roman"/>
          <w:b w:val="false"/>
          <w:i w:val="false"/>
          <w:color w:val="000000"/>
          <w:sz w:val="28"/>
        </w:rPr>
        <w:t xml:space="preserve">
      4.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өзгерістер мен толықтырулар енгізу туралы" Қазақстан Республикасы Денсаулық сақтау министрінің 2017 жылғы 10 қазандағы № 756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15948 болып тіркелді, Қазақстан Республикасының Нормативтік құқықтық актілерінің эталондық бақылау банкіде 2019 жылғы 10 қарашада электрондық түрде жарияланған).</w:t>
      </w:r>
    </w:p>
    <w:bookmarkEnd w:id="384"/>
    <w:bookmarkStart w:name="z399" w:id="385"/>
    <w:p>
      <w:pPr>
        <w:spacing w:after="0"/>
        <w:ind w:left="0"/>
        <w:jc w:val="both"/>
      </w:pPr>
      <w:r>
        <w:rPr>
          <w:rFonts w:ascii="Times New Roman"/>
          <w:b w:val="false"/>
          <w:i w:val="false"/>
          <w:color w:val="000000"/>
          <w:sz w:val="28"/>
        </w:rPr>
        <w:t xml:space="preserve">
      5.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бұйрығына өзгерістер мен толықтырулар енгізу туралы" Қазақстан Республикасы Денсаулық сақтау министрінің 2019 жылғы 15 сәуірдегі № ҚР ДСМ-38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18533 болып тіркелді, Қазақстан Республикасының Нормативтік құқықтық актілерінің эталондық бақылау банкіде 2019 жылғы 22 сәуірде 10 электрондық түрде жарияланған).</w:t>
      </w:r>
    </w:p>
    <w:bookmarkEnd w:id="3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