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34b81" w14:textId="ea34b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сарапшылардың тізілімін жүргізу қағидаларын, сондай-ақ тәуелсіз сарапшылардың бірыңғай тізіліміне енгізу және одан шығару негіздерін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21 қазандағы № ҚР ДСМ-145/2020 бұйрығы. Қазақстан Республикасының Әділет министрлігінде 2020 жылғы 26 қазанда № 21509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Кодексінің </w:t>
      </w:r>
      <w:r>
        <w:rPr>
          <w:rFonts w:ascii="Times New Roman"/>
          <w:b w:val="false"/>
          <w:i w:val="false"/>
          <w:color w:val="000000"/>
          <w:sz w:val="28"/>
        </w:rPr>
        <w:t>8-бабының</w:t>
      </w:r>
      <w:r>
        <w:rPr>
          <w:rFonts w:ascii="Times New Roman"/>
          <w:b w:val="false"/>
          <w:i w:val="false"/>
          <w:color w:val="000000"/>
          <w:sz w:val="28"/>
        </w:rPr>
        <w:t xml:space="preserve"> 18)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Тәуелсіз сарапшылардың тізілімін жүргізу қағидалары, сондай-ақ тәуелсіз сарапшылардың бірыңғай тізіліміне енгізу және одан шығару </w:t>
      </w:r>
      <w:r>
        <w:rPr>
          <w:rFonts w:ascii="Times New Roman"/>
          <w:b w:val="false"/>
          <w:i w:val="false"/>
          <w:color w:val="000000"/>
          <w:sz w:val="28"/>
        </w:rPr>
        <w:t>негіздері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және көрсетілетін қызметтердің сапасы мен қауіпсіздігін бақылау комитеті Қазақстан Республикасы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Денсаулық сақтау министрлігінің интернет - 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 xml:space="preserve">2020 жылғы 21 қазаны </w:t>
            </w:r>
            <w:r>
              <w:br/>
            </w:r>
            <w:r>
              <w:rPr>
                <w:rFonts w:ascii="Times New Roman"/>
                <w:b w:val="false"/>
                <w:i w:val="false"/>
                <w:color w:val="000000"/>
                <w:sz w:val="20"/>
              </w:rPr>
              <w:t>№ ҚР ДСМ-145/2020</w:t>
            </w:r>
            <w:r>
              <w:br/>
            </w:r>
            <w:r>
              <w:rPr>
                <w:rFonts w:ascii="Times New Roman"/>
                <w:b w:val="false"/>
                <w:i w:val="false"/>
                <w:color w:val="000000"/>
                <w:sz w:val="20"/>
              </w:rPr>
              <w:t>бұйрығымен бекітілген</w:t>
            </w:r>
          </w:p>
        </w:tc>
      </w:tr>
    </w:tbl>
    <w:bookmarkStart w:name="z10" w:id="8"/>
    <w:p>
      <w:pPr>
        <w:spacing w:after="0"/>
        <w:ind w:left="0"/>
        <w:jc w:val="left"/>
      </w:pPr>
      <w:r>
        <w:rPr>
          <w:rFonts w:ascii="Times New Roman"/>
          <w:b/>
          <w:i w:val="false"/>
          <w:color w:val="000000"/>
        </w:rPr>
        <w:t xml:space="preserve"> Тәуелсіз сарапшылардың тізілімін жүргізу қағидалары, сондай-ақ тәуелсіз сарапшылардың бірыңғай тізіліміне енгізу және одан шығару негіздері</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Тәуелсіз сарапшылардың тізілімін жүргізу қағидалары, сондай-ақ тәуелсіз сарапшылардың бірыңғай тізіліміне енгізу және одан шығару негіздері (бұдан әрі – Қағидалар) "Халық денсаулығы және денсаулық сақтау жүйесі туралы" Қазақстан Республикасының 2020 жылғы 7 шілдедегі Кодексінің </w:t>
      </w:r>
      <w:r>
        <w:rPr>
          <w:rFonts w:ascii="Times New Roman"/>
          <w:b w:val="false"/>
          <w:i w:val="false"/>
          <w:color w:val="000000"/>
          <w:sz w:val="28"/>
        </w:rPr>
        <w:t>8-бабының</w:t>
      </w:r>
      <w:r>
        <w:rPr>
          <w:rFonts w:ascii="Times New Roman"/>
          <w:b w:val="false"/>
          <w:i w:val="false"/>
          <w:color w:val="000000"/>
          <w:sz w:val="28"/>
        </w:rPr>
        <w:t xml:space="preserve"> 18) тармақшасына сәйкес әзірленген.</w:t>
      </w:r>
    </w:p>
    <w:bookmarkEnd w:id="10"/>
    <w:bookmarkStart w:name="z13" w:id="11"/>
    <w:p>
      <w:pPr>
        <w:spacing w:after="0"/>
        <w:ind w:left="0"/>
        <w:jc w:val="both"/>
      </w:pPr>
      <w:r>
        <w:rPr>
          <w:rFonts w:ascii="Times New Roman"/>
          <w:b w:val="false"/>
          <w:i w:val="false"/>
          <w:color w:val="000000"/>
          <w:sz w:val="28"/>
        </w:rPr>
        <w:t>
      2. Осы Қағидаларда қолданылатын ұғым:</w:t>
      </w:r>
    </w:p>
    <w:bookmarkEnd w:id="11"/>
    <w:p>
      <w:pPr>
        <w:spacing w:after="0"/>
        <w:ind w:left="0"/>
        <w:jc w:val="both"/>
      </w:pPr>
      <w:r>
        <w:rPr>
          <w:rFonts w:ascii="Times New Roman"/>
          <w:b w:val="false"/>
          <w:i w:val="false"/>
          <w:color w:val="000000"/>
          <w:sz w:val="28"/>
        </w:rPr>
        <w:t xml:space="preserve">
      тәуелсіз сарапшы – уәкілетті орган айқындайтын талаптарға сәйкес келетін және тәуелсіз сарапшылар тізілімінде тұрған жеке тұлға. </w:t>
      </w:r>
    </w:p>
    <w:bookmarkStart w:name="z14" w:id="12"/>
    <w:p>
      <w:pPr>
        <w:spacing w:after="0"/>
        <w:ind w:left="0"/>
        <w:jc w:val="left"/>
      </w:pPr>
      <w:r>
        <w:rPr>
          <w:rFonts w:ascii="Times New Roman"/>
          <w:b/>
          <w:i w:val="false"/>
          <w:color w:val="000000"/>
        </w:rPr>
        <w:t xml:space="preserve"> 2-тарау. Тәуелсіз сарапшылардың тізілімін жүргізу тәртібі</w:t>
      </w:r>
    </w:p>
    <w:bookmarkEnd w:id="12"/>
    <w:bookmarkStart w:name="z15" w:id="13"/>
    <w:p>
      <w:pPr>
        <w:spacing w:after="0"/>
        <w:ind w:left="0"/>
        <w:jc w:val="both"/>
      </w:pPr>
      <w:r>
        <w:rPr>
          <w:rFonts w:ascii="Times New Roman"/>
          <w:b w:val="false"/>
          <w:i w:val="false"/>
          <w:color w:val="000000"/>
          <w:sz w:val="28"/>
        </w:rPr>
        <w:t xml:space="preserve">
      3. Тәуелсіз сарапшылардың бірыңғай тізілімін (бұдан әрі – Тізілім) медициналық қызметтер (көмек) көрсету саласындағы мемлекеттік орган(бұдан әрі – мемлекеттік орган)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қазақ және орыс тілдерінде электрондық түрде жүргізеді.</w:t>
      </w:r>
    </w:p>
    <w:bookmarkEnd w:id="13"/>
    <w:bookmarkStart w:name="z16" w:id="14"/>
    <w:p>
      <w:pPr>
        <w:spacing w:after="0"/>
        <w:ind w:left="0"/>
        <w:jc w:val="both"/>
      </w:pPr>
      <w:r>
        <w:rPr>
          <w:rFonts w:ascii="Times New Roman"/>
          <w:b w:val="false"/>
          <w:i w:val="false"/>
          <w:color w:val="000000"/>
          <w:sz w:val="28"/>
        </w:rPr>
        <w:t xml:space="preserve">
      4. Тізілім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медициналық көрсетілетін қызметтер (көмек) сапасына тәуелсіз сараптама жүргізу бойынша қызметтер көрсетуге үміткер жеке тұлғалардың (маманның және (немесе) үміткердің) немесе денсаулық сақтау саласында тәуелсіз сараптаманы жүзеге асырыратын денсаулық сақтау субъектілерінің берген өтінімдерінің негізінде қалыптастырылады.</w:t>
      </w:r>
    </w:p>
    <w:bookmarkEnd w:id="14"/>
    <w:p>
      <w:pPr>
        <w:spacing w:after="0"/>
        <w:ind w:left="0"/>
        <w:jc w:val="both"/>
      </w:pPr>
      <w:r>
        <w:rPr>
          <w:rFonts w:ascii="Times New Roman"/>
          <w:b w:val="false"/>
          <w:i w:val="false"/>
          <w:color w:val="000000"/>
          <w:sz w:val="28"/>
        </w:rPr>
        <w:t>
      Өтінім демалыс және мереке күндерін қоспағанда, белгіленген жұмыс кестесіне сәйкес сағат 9.00-ден 18.30-ге дейін дүйсенбіден бастап жұмаға дейін мемлекеттік органның ресми сайтында көрсетілген мекенжайға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23.09.2021 </w:t>
      </w:r>
      <w:r>
        <w:rPr>
          <w:rFonts w:ascii="Times New Roman"/>
          <w:b w:val="false"/>
          <w:i w:val="false"/>
          <w:color w:val="000000"/>
          <w:sz w:val="28"/>
        </w:rPr>
        <w:t>№ ҚР ДСМ-99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5. Тізілімге енгізу туралы өтінімге мынадай құжаттардың электрондық көшірмелері қоса беріледі:</w:t>
      </w:r>
    </w:p>
    <w:bookmarkEnd w:id="15"/>
    <w:p>
      <w:pPr>
        <w:spacing w:after="0"/>
        <w:ind w:left="0"/>
        <w:jc w:val="both"/>
      </w:pPr>
      <w:r>
        <w:rPr>
          <w:rFonts w:ascii="Times New Roman"/>
          <w:b w:val="false"/>
          <w:i w:val="false"/>
          <w:color w:val="000000"/>
          <w:sz w:val="28"/>
        </w:rPr>
        <w:t>
      1) жеке басын куәландыратын құжат;</w:t>
      </w:r>
    </w:p>
    <w:p>
      <w:pPr>
        <w:spacing w:after="0"/>
        <w:ind w:left="0"/>
        <w:jc w:val="both"/>
      </w:pPr>
      <w:r>
        <w:rPr>
          <w:rFonts w:ascii="Times New Roman"/>
          <w:b w:val="false"/>
          <w:i w:val="false"/>
          <w:color w:val="000000"/>
          <w:sz w:val="28"/>
        </w:rPr>
        <w:t xml:space="preserve">
      2) жоғары медициналық білімі туралы диплом (шетелдік білім беру ұйымдары берген білімі туралы құжаттар үшін "Білім туралы" Қазақстан Республикасы Заңының </w:t>
      </w:r>
      <w:r>
        <w:rPr>
          <w:rFonts w:ascii="Times New Roman"/>
          <w:b w:val="false"/>
          <w:i w:val="false"/>
          <w:color w:val="000000"/>
          <w:sz w:val="28"/>
        </w:rPr>
        <w:t>39-бабына</w:t>
      </w:r>
      <w:r>
        <w:rPr>
          <w:rFonts w:ascii="Times New Roman"/>
          <w:b w:val="false"/>
          <w:i w:val="false"/>
          <w:color w:val="000000"/>
          <w:sz w:val="28"/>
        </w:rPr>
        <w:t xml:space="preserve"> сәйкес тану немесе нострификациялау рәсімінен өткенін растайтын құжаттың болуы қажет);</w:t>
      </w:r>
    </w:p>
    <w:p>
      <w:pPr>
        <w:spacing w:after="0"/>
        <w:ind w:left="0"/>
        <w:jc w:val="both"/>
      </w:pPr>
      <w:r>
        <w:rPr>
          <w:rFonts w:ascii="Times New Roman"/>
          <w:b w:val="false"/>
          <w:i w:val="false"/>
          <w:color w:val="000000"/>
          <w:sz w:val="28"/>
        </w:rPr>
        <w:t xml:space="preserve">
      3) мәлімдеген мамандығы бойынша үздіксіз кемінде 7 жыл еңбек өтілінің бар екендігін растайтын құжат (еңбек кітапшасы не Қазақстан Республикасы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басқа да құжат), сондай-ақ тәуелсіз cараптама жүргізу кезінде мәлімделген мамандығы бойынша денсаулық сақтау саласында қызметті жүзеге асыруы қажет;</w:t>
      </w:r>
    </w:p>
    <w:p>
      <w:pPr>
        <w:spacing w:after="0"/>
        <w:ind w:left="0"/>
        <w:jc w:val="both"/>
      </w:pPr>
      <w:r>
        <w:rPr>
          <w:rFonts w:ascii="Times New Roman"/>
          <w:b w:val="false"/>
          <w:i w:val="false"/>
          <w:color w:val="000000"/>
          <w:sz w:val="28"/>
        </w:rPr>
        <w:t>
      4) тәуелсіз сараптама жүргізу мәселелері бойынша жалпы көлемі 4 кредиттен (120 сағат) кем емес, соңғы 5 жыл ішінде қосымша және бейресми білім алудан өткенін растайтын құжат;</w:t>
      </w:r>
    </w:p>
    <w:p>
      <w:pPr>
        <w:spacing w:after="0"/>
        <w:ind w:left="0"/>
        <w:jc w:val="both"/>
      </w:pPr>
      <w:r>
        <w:rPr>
          <w:rFonts w:ascii="Times New Roman"/>
          <w:b w:val="false"/>
          <w:i w:val="false"/>
          <w:color w:val="000000"/>
          <w:sz w:val="28"/>
        </w:rPr>
        <w:t>
      5) тәуелсіз сарапшының біліктілігін және оның клиникалық практикаға дайындығын қоса алғанда, денсаулық сақтау саласындағы кәсіби қызметке дайындығын растайтын денсаулық сақтау саласындағы маман сертификаты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Денсаулық сақтау министрінің 23.09.2021 </w:t>
      </w:r>
      <w:r>
        <w:rPr>
          <w:rFonts w:ascii="Times New Roman"/>
          <w:b w:val="false"/>
          <w:i w:val="false"/>
          <w:color w:val="000000"/>
          <w:sz w:val="28"/>
        </w:rPr>
        <w:t>№ ҚР ДСМ-99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16"/>
    <w:p>
      <w:pPr>
        <w:spacing w:after="0"/>
        <w:ind w:left="0"/>
        <w:jc w:val="both"/>
      </w:pPr>
      <w:r>
        <w:rPr>
          <w:rFonts w:ascii="Times New Roman"/>
          <w:b w:val="false"/>
          <w:i w:val="false"/>
          <w:color w:val="000000"/>
          <w:sz w:val="28"/>
        </w:rPr>
        <w:t>
      6. Мемлекеттік орган кеңсесінің қызметкері құжаттар келіп түскен күні оларды қабылдауды, тіркеуді жүзеге асырады және оны мемлекеттік органның тиісті құрылымдық бөлімшесіне орындауға береді.</w:t>
      </w:r>
    </w:p>
    <w:bookmarkEnd w:id="16"/>
    <w:p>
      <w:pPr>
        <w:spacing w:after="0"/>
        <w:ind w:left="0"/>
        <w:jc w:val="both"/>
      </w:pPr>
      <w:r>
        <w:rPr>
          <w:rFonts w:ascii="Times New Roman"/>
          <w:b w:val="false"/>
          <w:i w:val="false"/>
          <w:color w:val="000000"/>
          <w:sz w:val="28"/>
        </w:rPr>
        <w:t>
      Құжаттарды жұмыс уақыты аяқталғаннан кейін, демалыс және мереке күндері жіберген кезде өтінімді қабылдау келесі жұмыс күні жүзеге асырылады</w:t>
      </w:r>
    </w:p>
    <w:bookmarkStart w:name="z24" w:id="17"/>
    <w:p>
      <w:pPr>
        <w:spacing w:after="0"/>
        <w:ind w:left="0"/>
        <w:jc w:val="both"/>
      </w:pPr>
      <w:r>
        <w:rPr>
          <w:rFonts w:ascii="Times New Roman"/>
          <w:b w:val="false"/>
          <w:i w:val="false"/>
          <w:color w:val="000000"/>
          <w:sz w:val="28"/>
        </w:rPr>
        <w:t>
      7. Мемлекеттік органның тиісті құрылымдық бөлімшесінің маманы осы Қағидалардың 5-тармағында көрсетілген құжаттар тіркелген сәттен бастап 2 (екі) жұмыс күні ішінде ұсынылған құжаттардың толықтығын және қолданылу мерзімін тексереді.</w:t>
      </w:r>
    </w:p>
    <w:bookmarkEnd w:id="17"/>
    <w:p>
      <w:pPr>
        <w:spacing w:after="0"/>
        <w:ind w:left="0"/>
        <w:jc w:val="both"/>
      </w:pPr>
      <w:r>
        <w:rPr>
          <w:rFonts w:ascii="Times New Roman"/>
          <w:b w:val="false"/>
          <w:i w:val="false"/>
          <w:color w:val="000000"/>
          <w:sz w:val="28"/>
        </w:rPr>
        <w:t>
      Құжаттардың топтамасы толық ұсынылмаған және (немесе) көрсетілген мерзімдерде олардың қолданылу мерзімі өтіп кеткен жағдайда, өтінішті одан әрі қараудан дәлелді бас тарту дайындалады.</w:t>
      </w:r>
    </w:p>
    <w:p>
      <w:pPr>
        <w:spacing w:after="0"/>
        <w:ind w:left="0"/>
        <w:jc w:val="both"/>
      </w:pPr>
      <w:r>
        <w:rPr>
          <w:rFonts w:ascii="Times New Roman"/>
          <w:b w:val="false"/>
          <w:i w:val="false"/>
          <w:color w:val="000000"/>
          <w:sz w:val="28"/>
        </w:rPr>
        <w:t>
      Дәлелді бас тарту мемлекеттік органның құжат айналымы жүйесінде тіркеледі және тәуелсіз сарапшының немесе субъектінің электрондық почтасына жіберіледі</w:t>
      </w:r>
    </w:p>
    <w:p>
      <w:pPr>
        <w:spacing w:after="0"/>
        <w:ind w:left="0"/>
        <w:jc w:val="both"/>
      </w:pPr>
      <w:r>
        <w:rPr>
          <w:rFonts w:ascii="Times New Roman"/>
          <w:b w:val="false"/>
          <w:i w:val="false"/>
          <w:color w:val="000000"/>
          <w:sz w:val="28"/>
        </w:rPr>
        <w:t>
      Құжаттардың толық топтамасы болған кезде мемлекеттік органның тиісті құрылымдық бөлімшесінің маманы өтінімді кеңсе тіркеген сәттен бастап 15 (он бес) жұмыс күні ішінде тәуелсіз сараптама жүргізу бойынша қызметтер көрсетуге үміткер тәуелсіз сарапшылардың деректерін тізілімге енгізеді.</w:t>
      </w:r>
    </w:p>
    <w:bookmarkStart w:name="z25" w:id="18"/>
    <w:p>
      <w:pPr>
        <w:spacing w:after="0"/>
        <w:ind w:left="0"/>
        <w:jc w:val="both"/>
      </w:pPr>
      <w:r>
        <w:rPr>
          <w:rFonts w:ascii="Times New Roman"/>
          <w:b w:val="false"/>
          <w:i w:val="false"/>
          <w:color w:val="000000"/>
          <w:sz w:val="28"/>
        </w:rPr>
        <w:t>
      8. Мемлекеттік органның тиісті құрылымдық бөлімшесінің маманы тізілімге енгізілген тәуелсіз сарапшылар деректерінің өзектілігін жылына екі рет тексереді.</w:t>
      </w:r>
    </w:p>
    <w:bookmarkEnd w:id="18"/>
    <w:bookmarkStart w:name="z26" w:id="19"/>
    <w:p>
      <w:pPr>
        <w:spacing w:after="0"/>
        <w:ind w:left="0"/>
        <w:jc w:val="left"/>
      </w:pPr>
      <w:r>
        <w:rPr>
          <w:rFonts w:ascii="Times New Roman"/>
          <w:b/>
          <w:i w:val="false"/>
          <w:color w:val="000000"/>
        </w:rPr>
        <w:t xml:space="preserve"> 3-тарау. Тәуелсіз сарапшыларды бірыңғай тізілімге енгізу және шығару негіздері</w:t>
      </w:r>
    </w:p>
    <w:bookmarkEnd w:id="19"/>
    <w:bookmarkStart w:name="z27" w:id="20"/>
    <w:p>
      <w:pPr>
        <w:spacing w:after="0"/>
        <w:ind w:left="0"/>
        <w:jc w:val="both"/>
      </w:pPr>
      <w:r>
        <w:rPr>
          <w:rFonts w:ascii="Times New Roman"/>
          <w:b w:val="false"/>
          <w:i w:val="false"/>
          <w:color w:val="000000"/>
          <w:sz w:val="28"/>
        </w:rPr>
        <w:t xml:space="preserve">
      9. Тәуелсіз сарапшыларды бірыңғай тізілімге енгізу үшін "Медициналық көрсетілетін қызметтерге (көмекке) тәуелсіз сараптама жүргізу бойынша қызметтер көрсетуге денсаулық сақтау субъектілеріне қойылатын талаптарды бекіту туралы" Қазақстан Республикасы Денсаулық сақтау министрінің 2020 жылғы 12 қазандағы № ҚР ДСМ-125/2020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21421 болып тіркелген) сәйкес бекітілген талаптарға сәйкес келетін өтінім берген жеке тұлға (маман және (немесе) үміткер) негіз болып табылады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23.09.2021 </w:t>
      </w:r>
      <w:r>
        <w:rPr>
          <w:rFonts w:ascii="Times New Roman"/>
          <w:b w:val="false"/>
          <w:i w:val="false"/>
          <w:color w:val="000000"/>
          <w:sz w:val="28"/>
        </w:rPr>
        <w:t>№ ҚР ДСМ-99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1"/>
    <w:p>
      <w:pPr>
        <w:spacing w:after="0"/>
        <w:ind w:left="0"/>
        <w:jc w:val="both"/>
      </w:pPr>
      <w:r>
        <w:rPr>
          <w:rFonts w:ascii="Times New Roman"/>
          <w:b w:val="false"/>
          <w:i w:val="false"/>
          <w:color w:val="000000"/>
          <w:sz w:val="28"/>
        </w:rPr>
        <w:t>
      10. Тәуелсіз сарапшыларды тізілімнен шығару негіздері мыналар болып табылады:</w:t>
      </w:r>
    </w:p>
    <w:bookmarkEnd w:id="21"/>
    <w:bookmarkStart w:name="z29" w:id="22"/>
    <w:p>
      <w:pPr>
        <w:spacing w:after="0"/>
        <w:ind w:left="0"/>
        <w:jc w:val="both"/>
      </w:pPr>
      <w:r>
        <w:rPr>
          <w:rFonts w:ascii="Times New Roman"/>
          <w:b w:val="false"/>
          <w:i w:val="false"/>
          <w:color w:val="000000"/>
          <w:sz w:val="28"/>
        </w:rPr>
        <w:t>
      1) мемлекеттік органға күнтізбелік бір жылдың ішінде тәуелсіз сарапшының жұмыс сапасына сараптама қорытындысымен расталған, 3 (үш) және одан да көп негізделген шағымдардың келіп түсуі;</w:t>
      </w:r>
    </w:p>
    <w:bookmarkEnd w:id="22"/>
    <w:bookmarkStart w:name="z30" w:id="23"/>
    <w:p>
      <w:pPr>
        <w:spacing w:after="0"/>
        <w:ind w:left="0"/>
        <w:jc w:val="both"/>
      </w:pPr>
      <w:r>
        <w:rPr>
          <w:rFonts w:ascii="Times New Roman"/>
          <w:b w:val="false"/>
          <w:i w:val="false"/>
          <w:color w:val="000000"/>
          <w:sz w:val="28"/>
        </w:rPr>
        <w:t>
      2) мемлекеттік органға тәуелсіз сарапшыдан оны тізілімнен шығару туралы өтініштің келіп түсуі;</w:t>
      </w:r>
    </w:p>
    <w:bookmarkEnd w:id="23"/>
    <w:bookmarkStart w:name="z31" w:id="24"/>
    <w:p>
      <w:pPr>
        <w:spacing w:after="0"/>
        <w:ind w:left="0"/>
        <w:jc w:val="both"/>
      </w:pPr>
      <w:r>
        <w:rPr>
          <w:rFonts w:ascii="Times New Roman"/>
          <w:b w:val="false"/>
          <w:i w:val="false"/>
          <w:color w:val="000000"/>
          <w:sz w:val="28"/>
        </w:rPr>
        <w:t xml:space="preserve">
      3) тәуелсіз сарапшыға қатысты медициналық қызметпен айналысуға (мәлімделген мамандық бойынша) тыйым салу туралы заңды күшіне енген сот шешімінің (үкімінің) болуы; </w:t>
      </w:r>
    </w:p>
    <w:bookmarkEnd w:id="24"/>
    <w:bookmarkStart w:name="z32" w:id="25"/>
    <w:p>
      <w:pPr>
        <w:spacing w:after="0"/>
        <w:ind w:left="0"/>
        <w:jc w:val="both"/>
      </w:pPr>
      <w:r>
        <w:rPr>
          <w:rFonts w:ascii="Times New Roman"/>
          <w:b w:val="false"/>
          <w:i w:val="false"/>
          <w:color w:val="000000"/>
          <w:sz w:val="28"/>
        </w:rPr>
        <w:t>
      4) тізілімге енгізу үшін негіз болған бір немесе бірнеше құжаттардың қолданылуының тоқтатылуы (мерзімі өткен);</w:t>
      </w:r>
    </w:p>
    <w:bookmarkEnd w:id="25"/>
    <w:bookmarkStart w:name="z33" w:id="26"/>
    <w:p>
      <w:pPr>
        <w:spacing w:after="0"/>
        <w:ind w:left="0"/>
        <w:jc w:val="both"/>
      </w:pPr>
      <w:r>
        <w:rPr>
          <w:rFonts w:ascii="Times New Roman"/>
          <w:b w:val="false"/>
          <w:i w:val="false"/>
          <w:color w:val="000000"/>
          <w:sz w:val="28"/>
        </w:rPr>
        <w:t>
      5) тәуелсіз сараптама жүргізу бойынша қызмет мерзімі ішінде тізілімге енгізу үшін ұсынылған құжаттарда дәйексіз мәліметтердің анықталуы.</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Тәуелсіз сарапшылардың </w:t>
            </w:r>
            <w:r>
              <w:br/>
            </w:r>
            <w:r>
              <w:rPr>
                <w:rFonts w:ascii="Times New Roman"/>
                <w:b w:val="false"/>
                <w:i w:val="false"/>
                <w:color w:val="000000"/>
                <w:sz w:val="20"/>
              </w:rPr>
              <w:t xml:space="preserve">тізілімін жүргізу </w:t>
            </w:r>
            <w:r>
              <w:br/>
            </w:r>
            <w:r>
              <w:rPr>
                <w:rFonts w:ascii="Times New Roman"/>
                <w:b w:val="false"/>
                <w:i w:val="false"/>
                <w:color w:val="000000"/>
                <w:sz w:val="20"/>
              </w:rPr>
              <w:t xml:space="preserve">қағидаларын,сондай-ақ тәуелсіз </w:t>
            </w:r>
            <w:r>
              <w:br/>
            </w:r>
            <w:r>
              <w:rPr>
                <w:rFonts w:ascii="Times New Roman"/>
                <w:b w:val="false"/>
                <w:i w:val="false"/>
                <w:color w:val="000000"/>
                <w:sz w:val="20"/>
              </w:rPr>
              <w:t xml:space="preserve">сарапшылардың бірыңғай </w:t>
            </w:r>
            <w:r>
              <w:br/>
            </w:r>
            <w:r>
              <w:rPr>
                <w:rFonts w:ascii="Times New Roman"/>
                <w:b w:val="false"/>
                <w:i w:val="false"/>
                <w:color w:val="000000"/>
                <w:sz w:val="20"/>
              </w:rPr>
              <w:t xml:space="preserve">тізіліміне енгізу және одан </w:t>
            </w:r>
            <w:r>
              <w:br/>
            </w:r>
            <w:r>
              <w:rPr>
                <w:rFonts w:ascii="Times New Roman"/>
                <w:b w:val="false"/>
                <w:i w:val="false"/>
                <w:color w:val="000000"/>
                <w:sz w:val="20"/>
              </w:rPr>
              <w:t>шығару негіздеріне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5" w:id="27"/>
    <w:p>
      <w:pPr>
        <w:spacing w:after="0"/>
        <w:ind w:left="0"/>
        <w:jc w:val="left"/>
      </w:pPr>
      <w:r>
        <w:rPr>
          <w:rFonts w:ascii="Times New Roman"/>
          <w:b/>
          <w:i w:val="false"/>
          <w:color w:val="000000"/>
        </w:rPr>
        <w:t xml:space="preserve"> Тәуелсіз сарапшылардың тізілімі</w:t>
      </w:r>
    </w:p>
    <w:bookmarkEnd w:id="27"/>
    <w:p>
      <w:pPr>
        <w:spacing w:after="0"/>
        <w:ind w:left="0"/>
        <w:jc w:val="both"/>
      </w:pPr>
      <w:r>
        <w:rPr>
          <w:rFonts w:ascii="Times New Roman"/>
          <w:b w:val="false"/>
          <w:i w:val="false"/>
          <w:color w:val="ff0000"/>
          <w:sz w:val="28"/>
        </w:rPr>
        <w:t xml:space="preserve">
      Ескерту. 1-қосымша жаңа редакцияда - ҚР Денсаулық сақтау министрінің 23.09.2021 </w:t>
      </w:r>
      <w:r>
        <w:rPr>
          <w:rFonts w:ascii="Times New Roman"/>
          <w:b w:val="false"/>
          <w:i w:val="false"/>
          <w:color w:val="ff0000"/>
          <w:sz w:val="28"/>
        </w:rPr>
        <w:t>№ ҚР ДСМ-99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
        <w:gridCol w:w="4210"/>
        <w:gridCol w:w="1477"/>
        <w:gridCol w:w="1887"/>
        <w:gridCol w:w="1477"/>
        <w:gridCol w:w="1477"/>
        <w:gridCol w:w="657"/>
      </w:tblGrid>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сарапшының ТАӘ ( ол бар болса)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сарапшының мамандығы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сарапшының жұмыс орны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енгізу күні</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Тәуелсіз сарапшылардың</w:t>
            </w:r>
            <w:r>
              <w:br/>
            </w:r>
            <w:r>
              <w:rPr>
                <w:rFonts w:ascii="Times New Roman"/>
                <w:b w:val="false"/>
                <w:i w:val="false"/>
                <w:color w:val="000000"/>
                <w:sz w:val="20"/>
              </w:rPr>
              <w:t>тізілімін жүргізу қағидаларын,</w:t>
            </w:r>
            <w:r>
              <w:br/>
            </w:r>
            <w:r>
              <w:rPr>
                <w:rFonts w:ascii="Times New Roman"/>
                <w:b w:val="false"/>
                <w:i w:val="false"/>
                <w:color w:val="000000"/>
                <w:sz w:val="20"/>
              </w:rPr>
              <w:t xml:space="preserve">сондай-ақ тәуелсіз </w:t>
            </w:r>
            <w:r>
              <w:br/>
            </w:r>
            <w:r>
              <w:rPr>
                <w:rFonts w:ascii="Times New Roman"/>
                <w:b w:val="false"/>
                <w:i w:val="false"/>
                <w:color w:val="000000"/>
                <w:sz w:val="20"/>
              </w:rPr>
              <w:t xml:space="preserve">сарапшылардың бірыңғай </w:t>
            </w:r>
            <w:r>
              <w:br/>
            </w:r>
            <w:r>
              <w:rPr>
                <w:rFonts w:ascii="Times New Roman"/>
                <w:b w:val="false"/>
                <w:i w:val="false"/>
                <w:color w:val="000000"/>
                <w:sz w:val="20"/>
              </w:rPr>
              <w:t>тізіліміне енгізу және</w:t>
            </w:r>
            <w:r>
              <w:br/>
            </w:r>
            <w:r>
              <w:rPr>
                <w:rFonts w:ascii="Times New Roman"/>
                <w:b w:val="false"/>
                <w:i w:val="false"/>
                <w:color w:val="000000"/>
                <w:sz w:val="20"/>
              </w:rPr>
              <w:t>одан шығару негіздеріне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(мемлекеттік органның</w:t>
            </w:r>
            <w:r>
              <w:br/>
            </w:r>
            <w:r>
              <w:rPr>
                <w:rFonts w:ascii="Times New Roman"/>
                <w:b w:val="false"/>
                <w:i w:val="false"/>
                <w:color w:val="000000"/>
                <w:sz w:val="20"/>
              </w:rPr>
              <w:t>толық атауы)</w:t>
            </w:r>
            <w:r>
              <w:br/>
            </w:r>
            <w:r>
              <w:rPr>
                <w:rFonts w:ascii="Times New Roman"/>
                <w:b w:val="false"/>
                <w:i w:val="false"/>
                <w:color w:val="000000"/>
                <w:sz w:val="20"/>
              </w:rPr>
              <w:t>аты-жөні ____________________</w:t>
            </w:r>
          </w:p>
        </w:tc>
      </w:tr>
    </w:tbl>
    <w:bookmarkStart w:name="z37" w:id="28"/>
    <w:p>
      <w:pPr>
        <w:spacing w:after="0"/>
        <w:ind w:left="0"/>
        <w:jc w:val="left"/>
      </w:pPr>
      <w:r>
        <w:rPr>
          <w:rFonts w:ascii="Times New Roman"/>
          <w:b/>
          <w:i w:val="false"/>
          <w:color w:val="000000"/>
        </w:rPr>
        <w:t xml:space="preserve"> Өтініш</w:t>
      </w:r>
    </w:p>
    <w:bookmarkEnd w:id="28"/>
    <w:p>
      <w:pPr>
        <w:spacing w:after="0"/>
        <w:ind w:left="0"/>
        <w:jc w:val="both"/>
      </w:pPr>
      <w:r>
        <w:rPr>
          <w:rFonts w:ascii="Times New Roman"/>
          <w:b w:val="false"/>
          <w:i w:val="false"/>
          <w:color w:val="ff0000"/>
          <w:sz w:val="28"/>
        </w:rPr>
        <w:t xml:space="preserve">
      Ескерту. 2-қосымша жаңа редакцияда - ҚР Денсаулық сақтау министрінің 23.09.2021 </w:t>
      </w:r>
      <w:r>
        <w:rPr>
          <w:rFonts w:ascii="Times New Roman"/>
          <w:b w:val="false"/>
          <w:i w:val="false"/>
          <w:color w:val="ff0000"/>
          <w:sz w:val="28"/>
        </w:rPr>
        <w:t>№ ҚР ДСМ-99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Тәуелсіз сарапшылар тізіліміне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мамандығы бойынша ________________________________________________. </w:t>
      </w:r>
    </w:p>
    <w:p>
      <w:pPr>
        <w:spacing w:after="0"/>
        <w:ind w:left="0"/>
        <w:jc w:val="both"/>
      </w:pPr>
      <w:r>
        <w:rPr>
          <w:rFonts w:ascii="Times New Roman"/>
          <w:b w:val="false"/>
          <w:i w:val="false"/>
          <w:color w:val="000000"/>
          <w:sz w:val="28"/>
        </w:rPr>
        <w:t xml:space="preserve">
      денсаулық сақтау саласындағы тәуелсіз сарапшы ретінде енгізуді сұраймын. </w:t>
      </w:r>
    </w:p>
    <w:p>
      <w:pPr>
        <w:spacing w:after="0"/>
        <w:ind w:left="0"/>
        <w:jc w:val="both"/>
      </w:pPr>
      <w:r>
        <w:rPr>
          <w:rFonts w:ascii="Times New Roman"/>
          <w:b w:val="false"/>
          <w:i w:val="false"/>
          <w:color w:val="000000"/>
          <w:sz w:val="28"/>
        </w:rPr>
        <w:t xml:space="preserve">
      Медициналық қызметтердің (көмектің) сапасына тәуелсіз сараптама жүргізу бойынша </w:t>
      </w:r>
    </w:p>
    <w:p>
      <w:pPr>
        <w:spacing w:after="0"/>
        <w:ind w:left="0"/>
        <w:jc w:val="both"/>
      </w:pPr>
      <w:r>
        <w:rPr>
          <w:rFonts w:ascii="Times New Roman"/>
          <w:b w:val="false"/>
          <w:i w:val="false"/>
          <w:color w:val="000000"/>
          <w:sz w:val="28"/>
        </w:rPr>
        <w:t xml:space="preserve">
      қызметтер көрсетуге үміткер жеке тұлға (маман және (не) үміткер) туралы мәліметтер: </w:t>
      </w:r>
    </w:p>
    <w:p>
      <w:pPr>
        <w:spacing w:after="0"/>
        <w:ind w:left="0"/>
        <w:jc w:val="both"/>
      </w:pPr>
      <w:r>
        <w:rPr>
          <w:rFonts w:ascii="Times New Roman"/>
          <w:b w:val="false"/>
          <w:i w:val="false"/>
          <w:color w:val="000000"/>
          <w:sz w:val="28"/>
        </w:rPr>
        <w:t xml:space="preserve">
      1. Жеке басын куәландыратын құжаттың деректері: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(құжаттың түрі, кім берді, қолданылу мерзімі) </w:t>
      </w:r>
    </w:p>
    <w:p>
      <w:pPr>
        <w:spacing w:after="0"/>
        <w:ind w:left="0"/>
        <w:jc w:val="both"/>
      </w:pPr>
      <w:r>
        <w:rPr>
          <w:rFonts w:ascii="Times New Roman"/>
          <w:b w:val="false"/>
          <w:i w:val="false"/>
          <w:color w:val="000000"/>
          <w:sz w:val="28"/>
        </w:rPr>
        <w:t xml:space="preserve">
      2. Жоғары медициналық білім туралы дипломның деректері: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(дипломның нөмірі, сериясы, жоғары оқу орнының атауы, нострификациялау күні </w:t>
      </w:r>
    </w:p>
    <w:p>
      <w:pPr>
        <w:spacing w:after="0"/>
        <w:ind w:left="0"/>
        <w:jc w:val="both"/>
      </w:pPr>
      <w:r>
        <w:rPr>
          <w:rFonts w:ascii="Times New Roman"/>
          <w:b w:val="false"/>
          <w:i w:val="false"/>
          <w:color w:val="000000"/>
          <w:sz w:val="28"/>
        </w:rPr>
        <w:t xml:space="preserve">
      (бар болса) </w:t>
      </w:r>
    </w:p>
    <w:p>
      <w:pPr>
        <w:spacing w:after="0"/>
        <w:ind w:left="0"/>
        <w:jc w:val="both"/>
      </w:pPr>
      <w:r>
        <w:rPr>
          <w:rFonts w:ascii="Times New Roman"/>
          <w:b w:val="false"/>
          <w:i w:val="false"/>
          <w:color w:val="000000"/>
          <w:sz w:val="28"/>
        </w:rPr>
        <w:t xml:space="preserve">
      3. Жұмыс орны туралы деректер: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4. Біліктілікке тәуелсіз сараптама жүргізу мәселелері бойынша соңғы 5 жылда қосымша </w:t>
      </w:r>
    </w:p>
    <w:p>
      <w:pPr>
        <w:spacing w:after="0"/>
        <w:ind w:left="0"/>
        <w:jc w:val="both"/>
      </w:pPr>
      <w:r>
        <w:rPr>
          <w:rFonts w:ascii="Times New Roman"/>
          <w:b w:val="false"/>
          <w:i w:val="false"/>
          <w:color w:val="000000"/>
          <w:sz w:val="28"/>
        </w:rPr>
        <w:t xml:space="preserve">
      және бейресми білім алу туралы деректер: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(курстардың тақырыбы, біліктілікті арттыру туралы құжаттың берілген күні)</w:t>
      </w:r>
    </w:p>
    <w:p>
      <w:pPr>
        <w:spacing w:after="0"/>
        <w:ind w:left="0"/>
        <w:jc w:val="both"/>
      </w:pPr>
      <w:r>
        <w:rPr>
          <w:rFonts w:ascii="Times New Roman"/>
          <w:b w:val="false"/>
          <w:i w:val="false"/>
          <w:color w:val="000000"/>
          <w:sz w:val="28"/>
        </w:rPr>
        <w:t>
      Қоса беріліп отырған құжаттар:</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4)</w:t>
      </w:r>
    </w:p>
    <w:p>
      <w:pPr>
        <w:spacing w:after="0"/>
        <w:ind w:left="0"/>
        <w:jc w:val="both"/>
      </w:pPr>
      <w:r>
        <w:rPr>
          <w:rFonts w:ascii="Times New Roman"/>
          <w:b w:val="false"/>
          <w:i w:val="false"/>
          <w:color w:val="000000"/>
          <w:sz w:val="28"/>
        </w:rPr>
        <w:t>
      жыл " " ________________                   қолы____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