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6d3a" w14:textId="9896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нарығын реттеу мәселелері бойынша кейбір нормативтік құқықтық актілеріне өзгерістер мен толықтыру енгізу және Қазақстан Республикасының кейбір нормативтік құқықтық актілерінің жекелеген нормаларының қолданылуын тоқтата тұру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2020 жылғы 30 қазандағы № 106 қаулысы. Қазақстан Республикасының Әділет министрлігінде 2020 жылғы 30 қазанда № 21554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11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w:t>
      </w:r>
      <w:r>
        <w:rPr>
          <w:rFonts w:ascii="Times New Roman"/>
          <w:b w:val="false"/>
          <w:i w:val="false"/>
          <w:color w:val="000000"/>
          <w:sz w:val="28"/>
        </w:rPr>
        <w:t>Микроқаржылық қызмет туралы</w:t>
      </w:r>
      <w:r>
        <w:rPr>
          <w:rFonts w:ascii="Times New Roman"/>
          <w:b w:val="false"/>
          <w:i w:val="false"/>
          <w:color w:val="000000"/>
          <w:sz w:val="28"/>
        </w:rPr>
        <w:t>" 2012 жылғы 26 қарашадағы Қазақстан Республикасының заңдарына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өзгерістер мен толықтыру енгізілетін қаржы нарығын реттеу мәселелері бойынша нормативтік құқықтық актілерінің тізбесі (бұдан әрі – Тізбе) бекітілсін.</w:t>
      </w:r>
    </w:p>
    <w:bookmarkEnd w:id="1"/>
    <w:bookmarkStart w:name="z3" w:id="2"/>
    <w:p>
      <w:pPr>
        <w:spacing w:after="0"/>
        <w:ind w:left="0"/>
        <w:jc w:val="both"/>
      </w:pPr>
      <w:r>
        <w:rPr>
          <w:rFonts w:ascii="Times New Roman"/>
          <w:b w:val="false"/>
          <w:i w:val="false"/>
          <w:color w:val="000000"/>
          <w:sz w:val="28"/>
        </w:rPr>
        <w:t xml:space="preserve">
      2. "Ислам банктері үшін пруденциялық нормативтерді және өзге де сақтауға міндетті нормалар мен лимиттерді, олардың нормативтік мәнін және ислам банктері үшін пруденциялық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2016 жылғы 22 шілдеде "Әділет" ақпараттық-құқықтық жүйесінде жарияланған): </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Ислам банктері үшін пруденциялық нормативтердің нормативтік мәндері және өзге де сақтауға міндетті нормалар мен лимиттерді есеп айырысу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2020 жылғы 1 қазаннан бастап қоса алғанда 2021 жылғы 30 маусымға дейін мынадай нормалардың қолданылуы тоқтатыла тұрсын: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34-тармақта</w:t>
      </w:r>
      <w:r>
        <w:rPr>
          <w:rFonts w:ascii="Times New Roman"/>
          <w:b w:val="false"/>
          <w:i w:val="false"/>
          <w:color w:val="000000"/>
          <w:sz w:val="28"/>
        </w:rPr>
        <w:t>:</w:t>
      </w:r>
    </w:p>
    <w:bookmarkStart w:name="z7" w:id="5"/>
    <w:p>
      <w:pPr>
        <w:spacing w:after="0"/>
        <w:ind w:left="0"/>
        <w:jc w:val="both"/>
      </w:pPr>
      <w:r>
        <w:rPr>
          <w:rFonts w:ascii="Times New Roman"/>
          <w:b w:val="false"/>
          <w:i w:val="false"/>
          <w:color w:val="000000"/>
          <w:sz w:val="28"/>
        </w:rPr>
        <w:t>
      тоқтатыла тұру кезеңінде осы тармақшаның мынадай редакцияда қолданыста болатындығы белгілене отырып, бірінші бөліктің 6) тармақшасының:</w:t>
      </w:r>
    </w:p>
    <w:bookmarkEnd w:id="5"/>
    <w:bookmarkStart w:name="z8" w:id="6"/>
    <w:p>
      <w:pPr>
        <w:spacing w:after="0"/>
        <w:ind w:left="0"/>
        <w:jc w:val="both"/>
      </w:pPr>
      <w:r>
        <w:rPr>
          <w:rFonts w:ascii="Times New Roman"/>
          <w:b w:val="false"/>
          <w:i w:val="false"/>
          <w:color w:val="000000"/>
          <w:sz w:val="28"/>
        </w:rPr>
        <w:t>
      6) Нормативтерге 2-қосымшаға сәйкес:</w:t>
      </w:r>
    </w:p>
    <w:bookmarkEnd w:id="6"/>
    <w:bookmarkStart w:name="z9" w:id="7"/>
    <w:p>
      <w:pPr>
        <w:spacing w:after="0"/>
        <w:ind w:left="0"/>
        <w:jc w:val="both"/>
      </w:pPr>
      <w:r>
        <w:rPr>
          <w:rFonts w:ascii="Times New Roman"/>
          <w:b w:val="false"/>
          <w:i w:val="false"/>
          <w:color w:val="000000"/>
          <w:sz w:val="28"/>
        </w:rPr>
        <w:t>
      қарыз алушыға:</w:t>
      </w:r>
    </w:p>
    <w:bookmarkEnd w:id="7"/>
    <w:bookmarkStart w:name="z10" w:id="8"/>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bookmarkEnd w:id="8"/>
    <w:bookmarkStart w:name="z11" w:id="9"/>
    <w:p>
      <w:pPr>
        <w:spacing w:after="0"/>
        <w:ind w:left="0"/>
        <w:jc w:val="both"/>
      </w:pPr>
      <w:r>
        <w:rPr>
          <w:rFonts w:ascii="Times New Roman"/>
          <w:b w:val="false"/>
          <w:i w:val="false"/>
          <w:color w:val="000000"/>
          <w:sz w:val="28"/>
        </w:rPr>
        <w:t>
      ХҚЕС сәйкес қалыптастырылған сомаларды, сондай-ақ қарыз алушының міндеттемелері бойынша:</w:t>
      </w:r>
    </w:p>
    <w:bookmarkEnd w:id="9"/>
    <w:bookmarkStart w:name="z12" w:id="10"/>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bookmarkEnd w:id="10"/>
    <w:bookmarkStart w:name="z13" w:id="11"/>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bookmarkEnd w:id="11"/>
    <w:bookmarkStart w:name="z14" w:id="12"/>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үкіметі шығарған мемлекеттік бағалы қағаздары;</w:t>
      </w:r>
    </w:p>
    <w:bookmarkEnd w:id="12"/>
    <w:bookmarkStart w:name="z15" w:id="13"/>
    <w:p>
      <w:pPr>
        <w:spacing w:after="0"/>
        <w:ind w:left="0"/>
        <w:jc w:val="both"/>
      </w:pPr>
      <w:r>
        <w:rPr>
          <w:rFonts w:ascii="Times New Roman"/>
          <w:b w:val="false"/>
          <w:i w:val="false"/>
          <w:color w:val="000000"/>
          <w:sz w:val="28"/>
        </w:rPr>
        <w:t>
      тазартылған қымбат металдар;</w:t>
      </w:r>
    </w:p>
    <w:bookmarkEnd w:id="13"/>
    <w:bookmarkStart w:name="z16" w:id="14"/>
    <w:p>
      <w:pPr>
        <w:spacing w:after="0"/>
        <w:ind w:left="0"/>
        <w:jc w:val="both"/>
      </w:pPr>
      <w:r>
        <w:rPr>
          <w:rFonts w:ascii="Times New Roman"/>
          <w:b w:val="false"/>
          <w:i w:val="false"/>
          <w:color w:val="000000"/>
          <w:sz w:val="28"/>
        </w:rPr>
        <w:t>
      Қазақстан Республикасы Үкіметінің кепілдіктері;</w:t>
      </w:r>
    </w:p>
    <w:bookmarkEnd w:id="14"/>
    <w:bookmarkStart w:name="z17" w:id="15"/>
    <w:p>
      <w:pPr>
        <w:spacing w:after="0"/>
        <w:ind w:left="0"/>
        <w:jc w:val="both"/>
      </w:pPr>
      <w:r>
        <w:rPr>
          <w:rFonts w:ascii="Times New Roman"/>
          <w:b w:val="false"/>
          <w:i w:val="false"/>
          <w:color w:val="000000"/>
          <w:sz w:val="28"/>
        </w:rPr>
        <w:t>
      "Самұрық-Қазына" ұлттық әл-ауқат қоры" акционерлік қоғамының, "Бәйтерек" ұлттық басқарушы холдингі" акционерлік қоғамының, "ҚазАгро" ұлттық басқарушы холдингі" акционерлік қоғамының кепілдіктері;</w:t>
      </w:r>
    </w:p>
    <w:bookmarkEnd w:id="15"/>
    <w:bookmarkStart w:name="z18" w:id="16"/>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bookmarkEnd w:id="16"/>
    <w:bookmarkStart w:name="z19" w:id="17"/>
    <w:p>
      <w:pPr>
        <w:spacing w:after="0"/>
        <w:ind w:left="0"/>
        <w:jc w:val="both"/>
      </w:pPr>
      <w:r>
        <w:rPr>
          <w:rFonts w:ascii="Times New Roman"/>
          <w:b w:val="false"/>
          <w:i w:val="false"/>
          <w:color w:val="000000"/>
          <w:sz w:val="28"/>
        </w:rPr>
        <w:t xml:space="preserve">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шарттары түріндегі сомаларды шегере отырып Қазақстан Республикасының резидент-банктеріне және Қазақстан Республикасының бейрезидент-банктеріне Салымдардың кредиттік тәуекел дәрежесі бойынша мөлшерленген банк активтерінің кестесіне сәйкес кредиттік тәуекел ескеріле отырып мөлшерленген корреспонденттік шоттар бойынша талаптардың сомасы түрінде есептеледі. </w:t>
      </w:r>
    </w:p>
    <w:bookmarkEnd w:id="17"/>
    <w:bookmarkStart w:name="z20" w:id="18"/>
    <w:p>
      <w:pPr>
        <w:spacing w:after="0"/>
        <w:ind w:left="0"/>
        <w:jc w:val="both"/>
      </w:pPr>
      <w:r>
        <w:rPr>
          <w:rFonts w:ascii="Times New Roman"/>
          <w:b w:val="false"/>
          <w:i w:val="false"/>
          <w:color w:val="000000"/>
          <w:sz w:val="28"/>
        </w:rPr>
        <w:t xml:space="preserve">
      тоқтатыла тұру кезеңінде осы бөліктің мынадай редакцияда қолданыста болатындығы белгілене отырып, екінші бөліктің: </w:t>
      </w:r>
    </w:p>
    <w:bookmarkEnd w:id="18"/>
    <w:bookmarkStart w:name="z21" w:id="19"/>
    <w:p>
      <w:pPr>
        <w:spacing w:after="0"/>
        <w:ind w:left="0"/>
        <w:jc w:val="both"/>
      </w:pPr>
      <w:r>
        <w:rPr>
          <w:rFonts w:ascii="Times New Roman"/>
          <w:b w:val="false"/>
          <w:i w:val="false"/>
          <w:color w:val="000000"/>
          <w:sz w:val="28"/>
        </w:rPr>
        <w:t>
      Бір қарыз алушыға келетін тәуекел есебіне мыналар кірмейді:</w:t>
      </w:r>
    </w:p>
    <w:bookmarkEnd w:id="19"/>
    <w:bookmarkStart w:name="z22" w:id="20"/>
    <w:p>
      <w:pPr>
        <w:spacing w:after="0"/>
        <w:ind w:left="0"/>
        <w:jc w:val="both"/>
      </w:pPr>
      <w:r>
        <w:rPr>
          <w:rFonts w:ascii="Times New Roman"/>
          <w:b w:val="false"/>
          <w:i w:val="false"/>
          <w:color w:val="000000"/>
          <w:sz w:val="28"/>
        </w:rPr>
        <w:t>
      Қазақстан Республикасының Үкіметіне, Қазақстан Республикасының Ұлттық Банкіне, "Самұрық-Қазына" ұлттық әл-ауқат қоры" акционерлік қоғамына, "Бәйтерек" ұлттық басқарушы холдингі" акционерлік қоғамына, "Стрестік активтер қоры" акционерлік қоғамының арнайы қаржы компаниясына қойылатын талаптар, банктің қарыз алушыға қоятын, банктің балансынан есептен шығарылған талаптары, банктің қарыз алушыға қоятын, олар бойынша ХҚЕС-ке сәйкес резервтердің бір жүз пайызы қалыптастырылған талаптары;</w:t>
      </w:r>
    </w:p>
    <w:bookmarkEnd w:id="20"/>
    <w:bookmarkStart w:name="z23" w:id="21"/>
    <w:p>
      <w:pPr>
        <w:spacing w:after="0"/>
        <w:ind w:left="0"/>
        <w:jc w:val="both"/>
      </w:pPr>
      <w:r>
        <w:rPr>
          <w:rFonts w:ascii="Times New Roman"/>
          <w:b w:val="false"/>
          <w:i w:val="false"/>
          <w:color w:val="000000"/>
          <w:sz w:val="28"/>
        </w:rPr>
        <w:t>
      банктің еншілес ұйымға қоятын талаптары;</w:t>
      </w:r>
    </w:p>
    <w:bookmarkEnd w:id="21"/>
    <w:bookmarkStart w:name="z24" w:id="22"/>
    <w:p>
      <w:pPr>
        <w:spacing w:after="0"/>
        <w:ind w:left="0"/>
        <w:jc w:val="both"/>
      </w:pPr>
      <w:r>
        <w:rPr>
          <w:rFonts w:ascii="Times New Roman"/>
          <w:b w:val="false"/>
          <w:i w:val="false"/>
          <w:color w:val="000000"/>
          <w:sz w:val="28"/>
        </w:rPr>
        <w:t>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талаптары;</w:t>
      </w:r>
    </w:p>
    <w:bookmarkEnd w:id="22"/>
    <w:bookmarkStart w:name="z25" w:id="23"/>
    <w:p>
      <w:pPr>
        <w:spacing w:after="0"/>
        <w:ind w:left="0"/>
        <w:jc w:val="both"/>
      </w:pPr>
      <w:r>
        <w:rPr>
          <w:rFonts w:ascii="Times New Roman"/>
          <w:b w:val="false"/>
          <w:i w:val="false"/>
          <w:color w:val="000000"/>
          <w:sz w:val="28"/>
        </w:rPr>
        <w:t xml:space="preserve">
      банктің Банктер туралы </w:t>
      </w:r>
      <w:r>
        <w:rPr>
          <w:rFonts w:ascii="Times New Roman"/>
          <w:b w:val="false"/>
          <w:i w:val="false"/>
          <w:color w:val="000000"/>
          <w:sz w:val="28"/>
        </w:rPr>
        <w:t>заңға</w:t>
      </w:r>
      <w:r>
        <w:rPr>
          <w:rFonts w:ascii="Times New Roman"/>
          <w:b w:val="false"/>
          <w:i w:val="false"/>
          <w:color w:val="000000"/>
          <w:sz w:val="28"/>
        </w:rPr>
        <w:t xml:space="preserve"> сәйкес бұрын еншілес банк болып табылған,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bookmarkEnd w:id="23"/>
    <w:bookmarkStart w:name="z26" w:id="24"/>
    <w:p>
      <w:pPr>
        <w:spacing w:after="0"/>
        <w:ind w:left="0"/>
        <w:jc w:val="both"/>
      </w:pPr>
      <w:r>
        <w:rPr>
          <w:rFonts w:ascii="Times New Roman"/>
          <w:b w:val="false"/>
          <w:i w:val="false"/>
          <w:color w:val="000000"/>
          <w:sz w:val="28"/>
        </w:rPr>
        <w:t xml:space="preserve">
      тоқтатыла тұру кезеңінде осы тармақтың мынадай редакцияда қолданыста болатындығы белгілене отырып, </w:t>
      </w:r>
      <w:r>
        <w:rPr>
          <w:rFonts w:ascii="Times New Roman"/>
          <w:b w:val="false"/>
          <w:i w:val="false"/>
          <w:color w:val="000000"/>
          <w:sz w:val="28"/>
        </w:rPr>
        <w:t>51-тармақтың</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"51. Нормативтерде ашық валюталық позицияның мынадай лимиттерi белгiленедi:</w:t>
      </w:r>
    </w:p>
    <w:bookmarkEnd w:id="25"/>
    <w:bookmarkStart w:name="z28" w:id="26"/>
    <w:p>
      <w:pPr>
        <w:spacing w:after="0"/>
        <w:ind w:left="0"/>
        <w:jc w:val="both"/>
      </w:pPr>
      <w:r>
        <w:rPr>
          <w:rFonts w:ascii="Times New Roman"/>
          <w:b w:val="false"/>
          <w:i w:val="false"/>
          <w:color w:val="000000"/>
          <w:sz w:val="28"/>
        </w:rPr>
        <w:t>
      1) Standard &amp; Poor's агенттiгiнiң "А" төмен емес тәуелсiз рейтингi немесе Moody's InvestorsService и Fitch агентіктерінің осыған ұқсас деңгейдегi рейтингi бар елдердiң шетел валютасы және "еуро" валютасы, сондай-ақ тазартылған қымбат металдар бойынша банктiң меншiктi капиталы шегiнiң 12,5 (он екі бүтін оннан бес) пайызынан аспайтын мөлшердегi, Standard &amp; Poor's агенттiгiнiң "А"-дан кем емес тәуелсіз рейтингі бар немесе басқа рейтинг агенттіктерінің осыған ұқсас деңгейдегі рейтингі бар және "еуро" валютасы бар елдердің шетел валюталарындағы қысқа валюталық позициядан басқа ашық валюталық позиция (ұзын және қысқа) лимитi;</w:t>
      </w:r>
    </w:p>
    <w:bookmarkEnd w:id="26"/>
    <w:bookmarkStart w:name="z29" w:id="27"/>
    <w:p>
      <w:pPr>
        <w:spacing w:after="0"/>
        <w:ind w:left="0"/>
        <w:jc w:val="both"/>
      </w:pPr>
      <w:r>
        <w:rPr>
          <w:rFonts w:ascii="Times New Roman"/>
          <w:b w:val="false"/>
          <w:i w:val="false"/>
          <w:color w:val="000000"/>
          <w:sz w:val="28"/>
        </w:rPr>
        <w:t>
      Standard &amp; Poor's агенттiгiнiң "А"-дан төмен емес тәуелсіз рейтингі бар немесе басқа рейтинг агенттіктерінің осыған ұқсас деңгейіндегі рейтингі бар және "еуро" валютасы банктің меншікті капиталының 7,5 (жеті бүтін оннан бес) пайызынан аспайтын елдердің шетел валюталарына қатысты ұзын мерзімді валюталық позициясының лимиті;</w:t>
      </w:r>
    </w:p>
    <w:bookmarkEnd w:id="27"/>
    <w:bookmarkStart w:name="z30" w:id="28"/>
    <w:p>
      <w:pPr>
        <w:spacing w:after="0"/>
        <w:ind w:left="0"/>
        <w:jc w:val="both"/>
      </w:pPr>
      <w:r>
        <w:rPr>
          <w:rFonts w:ascii="Times New Roman"/>
          <w:b w:val="false"/>
          <w:i w:val="false"/>
          <w:color w:val="000000"/>
          <w:sz w:val="28"/>
        </w:rPr>
        <w:t>
      2) Standard &amp; Poor's агенттiгiнiң "А" төмен емес тәуелсiз рейтингi немесе басқа рейтингтік агенттiктердiң бірiнiң осыған ұқсас деңгейдегi рейтингi бар елдердiң шетел валютасы бойынша банктiң меншiктi капиталы шегiнiң 5 (бес) пайызынан аспайтын мөлшердегi ашық валюталық позиция (ұзын және қысқа) лимитi;</w:t>
      </w:r>
    </w:p>
    <w:bookmarkEnd w:id="28"/>
    <w:bookmarkStart w:name="z31" w:id="29"/>
    <w:p>
      <w:pPr>
        <w:spacing w:after="0"/>
        <w:ind w:left="0"/>
        <w:jc w:val="both"/>
      </w:pPr>
      <w:r>
        <w:rPr>
          <w:rFonts w:ascii="Times New Roman"/>
          <w:b w:val="false"/>
          <w:i w:val="false"/>
          <w:color w:val="000000"/>
          <w:sz w:val="28"/>
        </w:rPr>
        <w:t>
      3) банктiң меншiктi капиталы шегiнiң 12,5 (он екі бүтін оннан бес) пайызынан аспайтын мөлшердегi валюталық нетто-позиция лимитi.";</w:t>
      </w:r>
    </w:p>
    <w:bookmarkEnd w:id="29"/>
    <w:bookmarkStart w:name="z32" w:id="30"/>
    <w:p>
      <w:pPr>
        <w:spacing w:after="0"/>
        <w:ind w:left="0"/>
        <w:jc w:val="both"/>
      </w:pPr>
      <w:r>
        <w:rPr>
          <w:rFonts w:ascii="Times New Roman"/>
          <w:b w:val="false"/>
          <w:i w:val="false"/>
          <w:color w:val="000000"/>
          <w:sz w:val="28"/>
        </w:rPr>
        <w:t>
      2020 жылғы 1 қазаннан бастап қоса алғанда 2021 жылғы 31 наурызға дейін мынадай норманың қолданылуы тоқтатыла тұрсын:</w:t>
      </w:r>
    </w:p>
    <w:bookmarkEnd w:id="30"/>
    <w:bookmarkStart w:name="z33" w:id="31"/>
    <w:p>
      <w:pPr>
        <w:spacing w:after="0"/>
        <w:ind w:left="0"/>
        <w:jc w:val="both"/>
      </w:pPr>
      <w:r>
        <w:rPr>
          <w:rFonts w:ascii="Times New Roman"/>
          <w:b w:val="false"/>
          <w:i w:val="false"/>
          <w:color w:val="000000"/>
          <w:sz w:val="28"/>
        </w:rPr>
        <w:t xml:space="preserve">
      тоқтатыла тұру кезеңінде осы тармақшаның мынадай редакцияда қолданыста болатыны белгілене отырып,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нұсқаудың 9-тармағының </w:t>
      </w:r>
      <w:r>
        <w:rPr>
          <w:rFonts w:ascii="Times New Roman"/>
          <w:b w:val="false"/>
          <w:i w:val="false"/>
          <w:color w:val="000000"/>
          <w:sz w:val="28"/>
        </w:rPr>
        <w:t>4) тармақшасының</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"4) соңғы 12 (он екі) ай ішінде қарызды бір және одан көп рет қайта құрылымдау. Қарызды қайта құрылымдау деп қарыз алушының қаржылық жағдайының нашарлауына байланысты қарыз шартының тәртібі мен талаптарының кез келген өзгеруі түсініледі. Қайта құрылымдауға мына жағдайлардың кез келгені жатады:</w:t>
      </w:r>
    </w:p>
    <w:bookmarkEnd w:id="32"/>
    <w:bookmarkStart w:name="z35" w:id="33"/>
    <w:p>
      <w:pPr>
        <w:spacing w:after="0"/>
        <w:ind w:left="0"/>
        <w:jc w:val="both"/>
      </w:pPr>
      <w:r>
        <w:rPr>
          <w:rFonts w:ascii="Times New Roman"/>
          <w:b w:val="false"/>
          <w:i w:val="false"/>
          <w:color w:val="000000"/>
          <w:sz w:val="28"/>
        </w:rPr>
        <w:t>
      қарыз бойынша төлемдер кестесінің өзгеруі, оның ішінде негізгі борыш және (немесе) сыйақыны өтеу үшін қарыз бойынша төлемдер бойынша жеңілдік беру не ұзарту, қарыз мерзімін ұзарту, қарыз бойынша бір немесе одан да көп төлемнің мерзімін кейінге қалдыру, қарыз бойынша негізгі борыштың және (немесе) сыйақының бөлігін есептен шығару немесе кешіру, сыйақы</w:t>
      </w:r>
    </w:p>
    <w:bookmarkEnd w:id="33"/>
    <w:bookmarkStart w:name="z36" w:id="34"/>
    <w:p>
      <w:pPr>
        <w:spacing w:after="0"/>
        <w:ind w:left="0"/>
        <w:jc w:val="both"/>
      </w:pPr>
      <w:r>
        <w:rPr>
          <w:rFonts w:ascii="Times New Roman"/>
          <w:b w:val="false"/>
          <w:i w:val="false"/>
          <w:color w:val="000000"/>
          <w:sz w:val="28"/>
        </w:rPr>
        <w:t>
      бойынша мерзімі өткен төлемдерді капиталдандыру, қарыз валютасын сыйақы бойынша мерзімі өткен берешекті капиталдандыра отырып, бір валютадан басқа валютаға өзгерту;</w:t>
      </w:r>
    </w:p>
    <w:bookmarkEnd w:id="34"/>
    <w:bookmarkStart w:name="z37" w:id="35"/>
    <w:p>
      <w:pPr>
        <w:spacing w:after="0"/>
        <w:ind w:left="0"/>
        <w:jc w:val="both"/>
      </w:pPr>
      <w:r>
        <w:rPr>
          <w:rFonts w:ascii="Times New Roman"/>
          <w:b w:val="false"/>
          <w:i w:val="false"/>
          <w:color w:val="000000"/>
          <w:sz w:val="28"/>
        </w:rPr>
        <w:t>
      банктегі, оның ішінде басқа банктердегі қолданыстағы қарыз бойынша берешекті төлеу үшін жаңа қарыз беру. Жаңа және қолданыстағы қарыздарда қайта құрылымдау түріндегі құнсыздану белгісі болады;</w:t>
      </w:r>
    </w:p>
    <w:bookmarkEnd w:id="35"/>
    <w:bookmarkStart w:name="z38" w:id="36"/>
    <w:p>
      <w:pPr>
        <w:spacing w:after="0"/>
        <w:ind w:left="0"/>
        <w:jc w:val="both"/>
      </w:pPr>
      <w:r>
        <w:rPr>
          <w:rFonts w:ascii="Times New Roman"/>
          <w:b w:val="false"/>
          <w:i w:val="false"/>
          <w:color w:val="000000"/>
          <w:sz w:val="28"/>
        </w:rPr>
        <w:t>
      мерзімі өткен берешек болған жағдайда кредиттік лимитті ұлғайту;</w:t>
      </w:r>
    </w:p>
    <w:bookmarkEnd w:id="36"/>
    <w:bookmarkStart w:name="z39" w:id="37"/>
    <w:p>
      <w:pPr>
        <w:spacing w:after="0"/>
        <w:ind w:left="0"/>
        <w:jc w:val="both"/>
      </w:pPr>
      <w:r>
        <w:rPr>
          <w:rFonts w:ascii="Times New Roman"/>
          <w:b w:val="false"/>
          <w:i w:val="false"/>
          <w:color w:val="000000"/>
          <w:sz w:val="28"/>
        </w:rPr>
        <w:t>
      қарыз бойынша сыйақы мөлшерлемесін төмендету;</w:t>
      </w:r>
    </w:p>
    <w:bookmarkEnd w:id="37"/>
    <w:bookmarkStart w:name="z40" w:id="38"/>
    <w:p>
      <w:pPr>
        <w:spacing w:after="0"/>
        <w:ind w:left="0"/>
        <w:jc w:val="both"/>
      </w:pPr>
      <w:r>
        <w:rPr>
          <w:rFonts w:ascii="Times New Roman"/>
          <w:b w:val="false"/>
          <w:i w:val="false"/>
          <w:color w:val="000000"/>
          <w:sz w:val="28"/>
        </w:rPr>
        <w:t>
      қарыз бойынша берешекті кепілмен қамтамасыз ету есебінен төмендету.</w:t>
      </w:r>
    </w:p>
    <w:bookmarkEnd w:id="38"/>
    <w:bookmarkStart w:name="z41" w:id="39"/>
    <w:p>
      <w:pPr>
        <w:spacing w:after="0"/>
        <w:ind w:left="0"/>
        <w:jc w:val="both"/>
      </w:pPr>
      <w:r>
        <w:rPr>
          <w:rFonts w:ascii="Times New Roman"/>
          <w:b w:val="false"/>
          <w:i w:val="false"/>
          <w:color w:val="000000"/>
          <w:sz w:val="28"/>
        </w:rPr>
        <w:t>
      Осы тармақшаның мақсаты үшін мемлекеттік бағдарламаларды іске асыру мақсатында жүргізілген қайта құрылымдау қарыздың құнсыздануын объективті түрде растайтын оқиға болып танылмайды.</w:t>
      </w:r>
    </w:p>
    <w:bookmarkEnd w:id="39"/>
    <w:bookmarkStart w:name="z42" w:id="40"/>
    <w:p>
      <w:pPr>
        <w:spacing w:after="0"/>
        <w:ind w:left="0"/>
        <w:jc w:val="both"/>
      </w:pPr>
      <w:r>
        <w:rPr>
          <w:rFonts w:ascii="Times New Roman"/>
          <w:b w:val="false"/>
          <w:i w:val="false"/>
          <w:color w:val="000000"/>
          <w:sz w:val="28"/>
        </w:rPr>
        <w:t xml:space="preserve">
      Осы тармақшаның мақсаты үшін қарыз және қарыз алушы осы тармақшаның оныншы және он бірінші абзацтарында айқындалған талаптарға сәйкес келген кезде қарыз бойынша жүргізілген қайта құрылымдау төтенше жағдай және карантиндік шектеу шаралары кезеңінде берілген қарыз бойынша төлемді кейінге қалдыруға байланысты қарыздың құнсыздануын объективті түрде растайтын оқиға болып танылмайды. </w:t>
      </w:r>
    </w:p>
    <w:bookmarkEnd w:id="40"/>
    <w:bookmarkStart w:name="z43" w:id="41"/>
    <w:p>
      <w:pPr>
        <w:spacing w:after="0"/>
        <w:ind w:left="0"/>
        <w:jc w:val="both"/>
      </w:pPr>
      <w:r>
        <w:rPr>
          <w:rFonts w:ascii="Times New Roman"/>
          <w:b w:val="false"/>
          <w:i w:val="false"/>
          <w:color w:val="000000"/>
          <w:sz w:val="28"/>
        </w:rPr>
        <w:t xml:space="preserve">
      Қайта құрылымдау жүргізілген қарыз бойынша қарыз алушы және қарыз (кредит) бір мезгілде мынадай шарттарға сәйкес келеді: </w:t>
      </w:r>
    </w:p>
    <w:bookmarkEnd w:id="41"/>
    <w:bookmarkStart w:name="z44" w:id="42"/>
    <w:p>
      <w:pPr>
        <w:spacing w:after="0"/>
        <w:ind w:left="0"/>
        <w:jc w:val="both"/>
      </w:pPr>
      <w:r>
        <w:rPr>
          <w:rFonts w:ascii="Times New Roman"/>
          <w:b w:val="false"/>
          <w:i w:val="false"/>
          <w:color w:val="000000"/>
          <w:sz w:val="28"/>
        </w:rPr>
        <w:t xml:space="preserve">
      қарыз (кредит) қаржы активтері санатына жатқызылған, олар бойынша провизиялар (резервтер) төтенше жағдай енгізілгенге дейін күтілетін он екі айлық кредиттік зиянға тең сомада қалыптастырылады; </w:t>
      </w:r>
    </w:p>
    <w:bookmarkEnd w:id="42"/>
    <w:bookmarkStart w:name="z45" w:id="43"/>
    <w:p>
      <w:pPr>
        <w:spacing w:after="0"/>
        <w:ind w:left="0"/>
        <w:jc w:val="both"/>
      </w:pPr>
      <w:r>
        <w:rPr>
          <w:rFonts w:ascii="Times New Roman"/>
          <w:b w:val="false"/>
          <w:i w:val="false"/>
          <w:color w:val="000000"/>
          <w:sz w:val="28"/>
        </w:rPr>
        <w:t xml:space="preserve">
      мерзімін кейінге қалдыру сәтінде қарыз алушы қарызды өтеумен байланысты уақытша қиындықтарға тап болады. Кейінге қалдыру кезеңі аяқталғаннан кейін қарыз алушы қарызды өтеудің жаңа кестесі бойынша өз міндеттемелерін уақтылы орындауды жалғастырған жағдайда қарыз алушы қарызды өтеумен байланысты уақытша қиындықтарға тап болды деп танылады. </w:t>
      </w:r>
    </w:p>
    <w:bookmarkEnd w:id="43"/>
    <w:bookmarkStart w:name="z46" w:id="44"/>
    <w:p>
      <w:pPr>
        <w:spacing w:after="0"/>
        <w:ind w:left="0"/>
        <w:jc w:val="both"/>
      </w:pPr>
      <w:r>
        <w:rPr>
          <w:rFonts w:ascii="Times New Roman"/>
          <w:b w:val="false"/>
          <w:i w:val="false"/>
          <w:color w:val="000000"/>
          <w:sz w:val="28"/>
        </w:rPr>
        <w:t>
      Осы тармақшаның он бірінші абзацының мақсаттары үшін банк қарыз алушының қарыз шарты бойынша міндеттемелерді уақтылы өтеу ықтималдығын бағалайды. Қарыз алушының міндеттемелерді уақтылы өтемеу өлшемшарттары мыналар болып табылады:</w:t>
      </w:r>
    </w:p>
    <w:bookmarkEnd w:id="44"/>
    <w:bookmarkStart w:name="z47" w:id="45"/>
    <w:p>
      <w:pPr>
        <w:spacing w:after="0"/>
        <w:ind w:left="0"/>
        <w:jc w:val="both"/>
      </w:pPr>
      <w:r>
        <w:rPr>
          <w:rFonts w:ascii="Times New Roman"/>
          <w:b w:val="false"/>
          <w:i w:val="false"/>
          <w:color w:val="000000"/>
          <w:sz w:val="28"/>
        </w:rPr>
        <w:t xml:space="preserve">
      банкте қарыз алушының қарыз бойынша жеңілдіктерді бермей (қайта құрылымдау, қайта қаржыландыру) кейінге қалдыру кезеңі аяқталғаннан кейін өз міндеттемелері бойынша ақы төлеу мерзімдерін бұзуға жол беретіні туралы негізделген және расталатын ақпараттың болуы; </w:t>
      </w:r>
    </w:p>
    <w:bookmarkEnd w:id="45"/>
    <w:bookmarkStart w:name="z48" w:id="46"/>
    <w:p>
      <w:pPr>
        <w:spacing w:after="0"/>
        <w:ind w:left="0"/>
        <w:jc w:val="both"/>
      </w:pPr>
      <w:r>
        <w:rPr>
          <w:rFonts w:ascii="Times New Roman"/>
          <w:b w:val="false"/>
          <w:i w:val="false"/>
          <w:color w:val="000000"/>
          <w:sz w:val="28"/>
        </w:rPr>
        <w:t>
      қарыз алушының қаржылық жай-күйінің нақты көрсеткіштерін бағалау негізінде банктің қарыз алушының ақша ағындары банк алдындағы шарттық міндеттемелерді (негізгі борыш пен сыйақыны қоса алғанда) жабу үшін жеткіліксіз болады және қарыз алушы өз міндеттемелері бойынша ақы төлеу мерзімдерін бұзуға жол береді деген болжамы;</w:t>
      </w:r>
    </w:p>
    <w:bookmarkEnd w:id="46"/>
    <w:bookmarkStart w:name="z49" w:id="47"/>
    <w:p>
      <w:pPr>
        <w:spacing w:after="0"/>
        <w:ind w:left="0"/>
        <w:jc w:val="both"/>
      </w:pPr>
      <w:r>
        <w:rPr>
          <w:rFonts w:ascii="Times New Roman"/>
          <w:b w:val="false"/>
          <w:i w:val="false"/>
          <w:color w:val="000000"/>
          <w:sz w:val="28"/>
        </w:rPr>
        <w:t>
      банктің ішкі рейтингтік модельге сәйкес қарыз алушының қаржылық жағдайының нашарлауының болуын бағалауы.</w:t>
      </w:r>
    </w:p>
    <w:bookmarkEnd w:id="47"/>
    <w:bookmarkStart w:name="z50" w:id="48"/>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ұйымдардың (сарапшылардың) немесе олардың мамандандырылған, осы тармақтың 2) тармақшасында көрсетілген бөлімшелерінің қатысуымен әзірленген және тестілеуден өткен, ішкі рейтинг үлгісі болған кезде, банк осы тармақшаның мақсаттары үшін қарыз алушының қаржылық ахуалының нашарлауы ретінде кредиттік рейтингті соңғы 12 (он екі) айдағы ішкі кредиттік рейтингтің нашарлау серпінімен бірге пайдаланады;";</w:t>
      </w:r>
    </w:p>
    <w:bookmarkEnd w:id="48"/>
    <w:bookmarkStart w:name="z51" w:id="49"/>
    <w:p>
      <w:pPr>
        <w:spacing w:after="0"/>
        <w:ind w:left="0"/>
        <w:jc w:val="both"/>
      </w:pPr>
      <w:r>
        <w:rPr>
          <w:rFonts w:ascii="Times New Roman"/>
          <w:b w:val="false"/>
          <w:i w:val="false"/>
          <w:color w:val="000000"/>
          <w:sz w:val="28"/>
        </w:rPr>
        <w:t>
      2020 жылғы 1 қазаннан бастап қоса алғанда 2021 жылғы 30 маусымға дейін мыналардың қолданылуы тоқтатыла тұрсын:</w:t>
      </w:r>
    </w:p>
    <w:bookmarkEnd w:id="49"/>
    <w:bookmarkStart w:name="z52" w:id="50"/>
    <w:p>
      <w:pPr>
        <w:spacing w:after="0"/>
        <w:ind w:left="0"/>
        <w:jc w:val="both"/>
      </w:pPr>
      <w:r>
        <w:rPr>
          <w:rFonts w:ascii="Times New Roman"/>
          <w:b w:val="false"/>
          <w:i w:val="false"/>
          <w:color w:val="000000"/>
          <w:sz w:val="28"/>
        </w:rPr>
        <w:t xml:space="preserve">
      тоқтатыла тұру кезеңінде 2-қосымшаға сәйкес Салымдардың кредиттік тәуекел дәрежесі бойынша мөлшерленген банк активтерінің </w:t>
      </w:r>
      <w:r>
        <w:rPr>
          <w:rFonts w:ascii="Times New Roman"/>
          <w:b w:val="false"/>
          <w:i w:val="false"/>
          <w:color w:val="000000"/>
          <w:sz w:val="28"/>
        </w:rPr>
        <w:t>кестесі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қолданыста болатындығы белгілене отырып, осы қосымшаның; </w:t>
      </w:r>
    </w:p>
    <w:bookmarkEnd w:id="50"/>
    <w:bookmarkStart w:name="z53" w:id="51"/>
    <w:p>
      <w:pPr>
        <w:spacing w:after="0"/>
        <w:ind w:left="0"/>
        <w:jc w:val="both"/>
      </w:pPr>
      <w:r>
        <w:rPr>
          <w:rFonts w:ascii="Times New Roman"/>
          <w:b w:val="false"/>
          <w:i w:val="false"/>
          <w:color w:val="000000"/>
          <w:sz w:val="28"/>
        </w:rPr>
        <w:t xml:space="preserve">
      тоқтатыла тұру кезеңінде 5-қосымшаға сәйкес Банктің кредиттік тәуекел дәрежесі бойынша мөлшерленген шартты және ықтимал міндеттемелерінің </w:t>
      </w:r>
      <w:r>
        <w:rPr>
          <w:rFonts w:ascii="Times New Roman"/>
          <w:b w:val="false"/>
          <w:i w:val="false"/>
          <w:color w:val="000000"/>
          <w:sz w:val="28"/>
        </w:rPr>
        <w:t>кестесі</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қолданыста болатындығы белгілене отырып, осы қосымшаның.</w:t>
      </w:r>
    </w:p>
    <w:bookmarkEnd w:id="51"/>
    <w:bookmarkStart w:name="z54" w:id="52"/>
    <w:p>
      <w:pPr>
        <w:spacing w:after="0"/>
        <w:ind w:left="0"/>
        <w:jc w:val="both"/>
      </w:pPr>
      <w:r>
        <w:rPr>
          <w:rFonts w:ascii="Times New Roman"/>
          <w:b w:val="false"/>
          <w:i w:val="false"/>
          <w:color w:val="000000"/>
          <w:sz w:val="28"/>
        </w:rPr>
        <w:t xml:space="preserve">
      3.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2017 жылғы 24 ақпанда Қазақстан Республикасы нормативтік құқықтық актілерінің эталондық бақылау банкінде жарияланған) 2020 жылғы 1 қазаннан бастап қоса алғанда 2021 жылғы 30 маусымға дейін мынадай нормалардың қолданылуы тоқтатыла тұрсын:</w:t>
      </w:r>
    </w:p>
    <w:bookmarkEnd w:id="52"/>
    <w:bookmarkStart w:name="z55" w:id="53"/>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53"/>
    <w:bookmarkStart w:name="z56" w:id="54"/>
    <w:p>
      <w:pPr>
        <w:spacing w:after="0"/>
        <w:ind w:left="0"/>
        <w:jc w:val="both"/>
      </w:pPr>
      <w:r>
        <w:rPr>
          <w:rFonts w:ascii="Times New Roman"/>
          <w:b w:val="false"/>
          <w:i w:val="false"/>
          <w:color w:val="000000"/>
          <w:sz w:val="28"/>
        </w:rPr>
        <w:t xml:space="preserve">
      тоқтатыла тұру кезеңінде осы абзац мынадай редакцияда қолданыста болатындығы белгілене отырып, </w:t>
      </w:r>
      <w:r>
        <w:rPr>
          <w:rFonts w:ascii="Times New Roman"/>
          <w:b w:val="false"/>
          <w:i w:val="false"/>
          <w:color w:val="000000"/>
          <w:sz w:val="28"/>
        </w:rPr>
        <w:t>29-тармақтың</w:t>
      </w:r>
      <w:r>
        <w:rPr>
          <w:rFonts w:ascii="Times New Roman"/>
          <w:b w:val="false"/>
          <w:i w:val="false"/>
          <w:color w:val="000000"/>
          <w:sz w:val="28"/>
        </w:rPr>
        <w:t xml:space="preserve"> бесінші абзацының: </w:t>
      </w:r>
    </w:p>
    <w:bookmarkEnd w:id="54"/>
    <w:bookmarkStart w:name="z57" w:id="55"/>
    <w:p>
      <w:pPr>
        <w:spacing w:after="0"/>
        <w:ind w:left="0"/>
        <w:jc w:val="both"/>
      </w:pPr>
      <w:r>
        <w:rPr>
          <w:rFonts w:ascii="Times New Roman"/>
          <w:b w:val="false"/>
          <w:i w:val="false"/>
          <w:color w:val="000000"/>
          <w:sz w:val="28"/>
        </w:rPr>
        <w:t>
      "БК – төленуге жататын дивидендтерді шегергендегі өткен жылдар мен ағымдағы жылдың бөлінбеген кірісі (оның ішінде қорлар, көзделмеген тәуекелдер резерві, тұрақтандыру резерві, өткен жылдар мен ағымдағы жылдың таза кірісі есебінен қалыптастырылған резервтер);";</w:t>
      </w:r>
    </w:p>
    <w:bookmarkEnd w:id="55"/>
    <w:bookmarkStart w:name="z58" w:id="56"/>
    <w:p>
      <w:pPr>
        <w:spacing w:after="0"/>
        <w:ind w:left="0"/>
        <w:jc w:val="both"/>
      </w:pPr>
      <w:r>
        <w:rPr>
          <w:rFonts w:ascii="Times New Roman"/>
          <w:b w:val="false"/>
          <w:i w:val="false"/>
          <w:color w:val="000000"/>
          <w:sz w:val="28"/>
        </w:rPr>
        <w:t xml:space="preserve">
      тоқтатыла тұру кезеңінде осы тармақтың мынадай редакцияда қолданыста болатындығы белгілене отырып, </w:t>
      </w:r>
      <w:r>
        <w:rPr>
          <w:rFonts w:ascii="Times New Roman"/>
          <w:b w:val="false"/>
          <w:i w:val="false"/>
          <w:color w:val="000000"/>
          <w:sz w:val="28"/>
        </w:rPr>
        <w:t>34-тармақтың</w:t>
      </w:r>
      <w:r>
        <w:rPr>
          <w:rFonts w:ascii="Times New Roman"/>
          <w:b w:val="false"/>
          <w:i w:val="false"/>
          <w:color w:val="000000"/>
          <w:sz w:val="28"/>
        </w:rPr>
        <w:t>:</w:t>
      </w:r>
    </w:p>
    <w:bookmarkEnd w:id="56"/>
    <w:bookmarkStart w:name="z59" w:id="57"/>
    <w:p>
      <w:pPr>
        <w:spacing w:after="0"/>
        <w:ind w:left="0"/>
        <w:jc w:val="both"/>
      </w:pPr>
      <w:r>
        <w:rPr>
          <w:rFonts w:ascii="Times New Roman"/>
          <w:b w:val="false"/>
          <w:i w:val="false"/>
          <w:color w:val="000000"/>
          <w:sz w:val="28"/>
        </w:rPr>
        <w:t>
      "34. Сақтандыру (қайта сақтандыру) ұйымының сапасы мен өтімділігі бойынша сыныпталуын ескере отырып, активтері құнының есебіне мыналар кіреді:</w:t>
      </w:r>
    </w:p>
    <w:bookmarkEnd w:id="57"/>
    <w:bookmarkStart w:name="z60" w:id="58"/>
    <w:p>
      <w:pPr>
        <w:spacing w:after="0"/>
        <w:ind w:left="0"/>
        <w:jc w:val="both"/>
      </w:pPr>
      <w:r>
        <w:rPr>
          <w:rFonts w:ascii="Times New Roman"/>
          <w:b w:val="false"/>
          <w:i w:val="false"/>
          <w:color w:val="000000"/>
          <w:sz w:val="28"/>
        </w:rPr>
        <w:t>
      1) ақша:</w:t>
      </w:r>
    </w:p>
    <w:bookmarkEnd w:id="58"/>
    <w:bookmarkStart w:name="z61" w:id="59"/>
    <w:p>
      <w:pPr>
        <w:spacing w:after="0"/>
        <w:ind w:left="0"/>
        <w:jc w:val="both"/>
      </w:pPr>
      <w:r>
        <w:rPr>
          <w:rFonts w:ascii="Times New Roman"/>
          <w:b w:val="false"/>
          <w:i w:val="false"/>
          <w:color w:val="000000"/>
          <w:sz w:val="28"/>
        </w:rPr>
        <w:t>
      қайта сақтандыру активтерін шегергенде сақтандыру (қайта сақтандыру) ұйымы активтерінің сомасынан 1 (бір) пайыздан аспайтын сомада кассадағы ақша - баланстық құнның 100 (жүз) пайызы көлемінде;</w:t>
      </w:r>
    </w:p>
    <w:bookmarkEnd w:id="59"/>
    <w:bookmarkStart w:name="z62" w:id="60"/>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5) тармақшасында көрсетілген Қазақстан Республикасының екінші деңгейдегі банктеріндегі жолдағы ақша - баланстық құнның 100 (жүз) пайызы көлемінде;</w:t>
      </w:r>
    </w:p>
    <w:bookmarkEnd w:id="60"/>
    <w:bookmarkStart w:name="z63" w:id="61"/>
    <w:p>
      <w:pPr>
        <w:spacing w:after="0"/>
        <w:ind w:left="0"/>
        <w:jc w:val="both"/>
      </w:pPr>
      <w:r>
        <w:rPr>
          <w:rFonts w:ascii="Times New Roman"/>
          <w:b w:val="false"/>
          <w:i w:val="false"/>
          <w:color w:val="000000"/>
          <w:sz w:val="28"/>
        </w:rPr>
        <w:t>
      Нормативтердің 38-тармағы 5) тармақшасының талаптарына сәйкес келетін Қазақстан Республикасының екінші деңгейдегі банктеріндегі ағымдағы шоттардағы ақша - Нормативтерге 4-қосымшаға сәйкес Сапасы мен өтімділігі бойынша жіктелуі ескерілген сақтандыру (қайта сақтандыру) ұйымының активтері кестесіне сәйкес Сапасы мен өтімділігі бойынша жіктелуі ескерілген сақтандыру (қайта сақтандыру) ұйымының активтерін есептеуде көрсетілген көлемде;</w:t>
      </w:r>
    </w:p>
    <w:bookmarkEnd w:id="61"/>
    <w:bookmarkStart w:name="z64" w:id="62"/>
    <w:p>
      <w:pPr>
        <w:spacing w:after="0"/>
        <w:ind w:left="0"/>
        <w:jc w:val="both"/>
      </w:pPr>
      <w:r>
        <w:rPr>
          <w:rFonts w:ascii="Times New Roman"/>
          <w:b w:val="false"/>
          <w:i w:val="false"/>
          <w:color w:val="000000"/>
          <w:sz w:val="28"/>
        </w:rPr>
        <w:t>
      Қазақстан Республикасының екінші деңгейдегі банктерінде және орталық депозитарийде орналастырылған бағалы қағаздар нарығында брокерлік және (немесе) дилерлік қызметті жүзеге асыратын ұйымның шоттарындағы сақтандыру (қайта сақтандыру) ұйымының ақшасы - баланстық құнның 100 (жүз) пайызы көлемінде;</w:t>
      </w:r>
    </w:p>
    <w:bookmarkEnd w:id="62"/>
    <w:bookmarkStart w:name="z65" w:id="63"/>
    <w:p>
      <w:pPr>
        <w:spacing w:after="0"/>
        <w:ind w:left="0"/>
        <w:jc w:val="both"/>
      </w:pPr>
      <w:r>
        <w:rPr>
          <w:rFonts w:ascii="Times New Roman"/>
          <w:b w:val="false"/>
          <w:i w:val="false"/>
          <w:color w:val="000000"/>
          <w:sz w:val="28"/>
        </w:rPr>
        <w:t>
      Қазақстан Республикасының екінші деңгейдегі банктерінде және орталық депозитарийде орналастырылған инвестициялық портфельді басқару қызметін жүзеге асыратын ұйымдардың шоттарындағы сақтандыру (қайта сақтандыру) ұйымының ақшасы - баланстық құнның 100 (жүз) пайызы көлемінде;</w:t>
      </w:r>
    </w:p>
    <w:bookmarkEnd w:id="63"/>
    <w:bookmarkStart w:name="z66" w:id="64"/>
    <w:p>
      <w:pPr>
        <w:spacing w:after="0"/>
        <w:ind w:left="0"/>
        <w:jc w:val="both"/>
      </w:pPr>
      <w:r>
        <w:rPr>
          <w:rFonts w:ascii="Times New Roman"/>
          <w:b w:val="false"/>
          <w:i w:val="false"/>
          <w:color w:val="000000"/>
          <w:sz w:val="28"/>
        </w:rPr>
        <w:t>
      2) Нормативтердің 38-тармағы 5) тармақшасының талаптарына сәйкес келетін Қазақстан Республикасының екінші деңгейдегі банктерінде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bookmarkEnd w:id="64"/>
    <w:bookmarkStart w:name="z67" w:id="65"/>
    <w:p>
      <w:pPr>
        <w:spacing w:after="0"/>
        <w:ind w:left="0"/>
        <w:jc w:val="both"/>
      </w:pPr>
      <w:r>
        <w:rPr>
          <w:rFonts w:ascii="Times New Roman"/>
          <w:b w:val="false"/>
          <w:i w:val="false"/>
          <w:color w:val="000000"/>
          <w:sz w:val="28"/>
        </w:rPr>
        <w:t>
      3) Нормативтердің 38-тармағы 6) тармақшасының талаптарына сәйкес келетін халықаралық қаржы ұйымдарында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bookmarkEnd w:id="65"/>
    <w:bookmarkStart w:name="z68" w:id="66"/>
    <w:p>
      <w:pPr>
        <w:spacing w:after="0"/>
        <w:ind w:left="0"/>
        <w:jc w:val="both"/>
      </w:pPr>
      <w:r>
        <w:rPr>
          <w:rFonts w:ascii="Times New Roman"/>
          <w:b w:val="false"/>
          <w:i w:val="false"/>
          <w:color w:val="000000"/>
          <w:sz w:val="28"/>
        </w:rPr>
        <w:t>
      4) Нормативтердің 38-тармағы 7) тармақшасының талаптарына сәйкес келетін бейрезидент банктерде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bookmarkEnd w:id="66"/>
    <w:bookmarkStart w:name="z69" w:id="67"/>
    <w:p>
      <w:pPr>
        <w:spacing w:after="0"/>
        <w:ind w:left="0"/>
        <w:jc w:val="both"/>
      </w:pPr>
      <w:r>
        <w:rPr>
          <w:rFonts w:ascii="Times New Roman"/>
          <w:b w:val="false"/>
          <w:i w:val="false"/>
          <w:color w:val="000000"/>
          <w:sz w:val="28"/>
        </w:rPr>
        <w:t>
      5) Нормативтердің 38-тармағының 8), 9), 10), 11), 12), 13), 14), 15), 16), 17), 18), 19), 20), 21), 22), 23), 24), 25), 26) және 27) тармақшаларында көрсетілген қаржы құралдары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bookmarkEnd w:id="67"/>
    <w:bookmarkStart w:name="z70" w:id="68"/>
    <w:p>
      <w:pPr>
        <w:spacing w:after="0"/>
        <w:ind w:left="0"/>
        <w:jc w:val="both"/>
      </w:pPr>
      <w:r>
        <w:rPr>
          <w:rFonts w:ascii="Times New Roman"/>
          <w:b w:val="false"/>
          <w:i w:val="false"/>
          <w:color w:val="000000"/>
          <w:sz w:val="28"/>
        </w:rPr>
        <w:t>
      6) "өмірді сақтандыру" саласындағы қызметті жүзеге асыратын сақтандыру (қайта сақтандыру) ұйымдарының сақтанушыларына беретін қарыздар - негізгі борыш сомасының 100 (жүз) пайызы көлемінде;</w:t>
      </w:r>
    </w:p>
    <w:bookmarkEnd w:id="68"/>
    <w:bookmarkStart w:name="z71" w:id="69"/>
    <w:p>
      <w:pPr>
        <w:spacing w:after="0"/>
        <w:ind w:left="0"/>
        <w:jc w:val="both"/>
      </w:pPr>
      <w:r>
        <w:rPr>
          <w:rFonts w:ascii="Times New Roman"/>
          <w:b w:val="false"/>
          <w:i w:val="false"/>
          <w:color w:val="000000"/>
          <w:sz w:val="28"/>
        </w:rPr>
        <w:t>
      7) сақтандыру (қайта сақтандыру) ұйымының өтімділігі жоғары активтері сомасының 5 (бес) пайызынан аспайтын сомада жылжымайтын мүлік түріндегі негізгі құрал - жабдықтар-баланстық және нарықтық құндардың ең аз мөлшерінің 100 (жүз) пайызы көлемінде.</w:t>
      </w:r>
    </w:p>
    <w:bookmarkEnd w:id="69"/>
    <w:bookmarkStart w:name="z72" w:id="70"/>
    <w:p>
      <w:pPr>
        <w:spacing w:after="0"/>
        <w:ind w:left="0"/>
        <w:jc w:val="both"/>
      </w:pPr>
      <w:r>
        <w:rPr>
          <w:rFonts w:ascii="Times New Roman"/>
          <w:b w:val="false"/>
          <w:i w:val="false"/>
          <w:color w:val="000000"/>
          <w:sz w:val="28"/>
        </w:rPr>
        <w:t>
      Пруденциалдық нормативтерді есептеу кезінде ескерілетін негізгі құралдардың нарықтық құнын айқындау мақсатында сақтандыру (қайта сақтандыру) ұйымы олардың құнын бағалаушыда жылына кемінде бір рет бағалау жүргізеді;</w:t>
      </w:r>
    </w:p>
    <w:bookmarkEnd w:id="70"/>
    <w:bookmarkStart w:name="z73" w:id="71"/>
    <w:p>
      <w:pPr>
        <w:spacing w:after="0"/>
        <w:ind w:left="0"/>
        <w:jc w:val="both"/>
      </w:pPr>
      <w:r>
        <w:rPr>
          <w:rFonts w:ascii="Times New Roman"/>
          <w:b w:val="false"/>
          <w:i w:val="false"/>
          <w:color w:val="000000"/>
          <w:sz w:val="28"/>
        </w:rPr>
        <w:t>
      8) 2022 жылғы 1 қаңтарға дейін:</w:t>
      </w:r>
    </w:p>
    <w:bookmarkEnd w:id="71"/>
    <w:bookmarkStart w:name="z74" w:id="72"/>
    <w:p>
      <w:pPr>
        <w:spacing w:after="0"/>
        <w:ind w:left="0"/>
        <w:jc w:val="both"/>
      </w:pPr>
      <w:r>
        <w:rPr>
          <w:rFonts w:ascii="Times New Roman"/>
          <w:b w:val="false"/>
          <w:i w:val="false"/>
          <w:color w:val="000000"/>
          <w:sz w:val="28"/>
        </w:rPr>
        <w:t>
      материалдық емес активтер: сақтандыру (қайта сақтандыру) ұйымының негізгі қызметінің мақсаттары үшін сатып алынған бағдарламалық қамтамасыз ету - жинақталған амортизацияны ескере отырып өзіндік құн мөлшерінде және сақтандыру (қайта сақтандыру) ұйымының өтімділігі жоғары активтері сомасының 10 (он) пайызынан аспайтын мөлшерде;</w:t>
      </w:r>
    </w:p>
    <w:bookmarkEnd w:id="72"/>
    <w:bookmarkStart w:name="z75" w:id="73"/>
    <w:p>
      <w:pPr>
        <w:spacing w:after="0"/>
        <w:ind w:left="0"/>
        <w:jc w:val="both"/>
      </w:pPr>
      <w:r>
        <w:rPr>
          <w:rFonts w:ascii="Times New Roman"/>
          <w:b w:val="false"/>
          <w:i w:val="false"/>
          <w:color w:val="000000"/>
          <w:sz w:val="28"/>
        </w:rPr>
        <w:t>
      9) осы тармақтың 11) тармақшасында көрсетілген заңды тұлғалардан алынатын сақтандыру сыйлықақыларын қоспағанда, қайта сақтандырушылардан алынатын сомалар, сақтанушылардан (қайта сақтанушылардан) және делдалдардан алынатын сақтандыру (қайта сақтандыру) ұйымының жоғары өтімді активтері сомасынан 10 (он) пайыздан аспайтын сомадағы сақтандыру сыйлықақылары;</w:t>
      </w:r>
    </w:p>
    <w:bookmarkEnd w:id="73"/>
    <w:bookmarkStart w:name="z76" w:id="74"/>
    <w:p>
      <w:pPr>
        <w:spacing w:after="0"/>
        <w:ind w:left="0"/>
        <w:jc w:val="both"/>
      </w:pPr>
      <w:r>
        <w:rPr>
          <w:rFonts w:ascii="Times New Roman"/>
          <w:b w:val="false"/>
          <w:i w:val="false"/>
          <w:color w:val="000000"/>
          <w:sz w:val="28"/>
        </w:rPr>
        <w:t>
      10) бағалы қағаздардың шығарылым проспектісінде көзделген айналыс мерзімінің аяқталуына байланысты туындаған бағалы қағаздардың номиналды құнын төлеу бойынша бағалы қағаздардың эмитенттеріне қойылатын талаптар (бағалы қағаздардың шығарылым проспектісінің талаптары бойынша мерзімі өтпеген) - баланстық құнның 100 (жүз) пайызы көлемінде;</w:t>
      </w:r>
    </w:p>
    <w:bookmarkEnd w:id="74"/>
    <w:bookmarkStart w:name="z77" w:id="75"/>
    <w:p>
      <w:pPr>
        <w:spacing w:after="0"/>
        <w:ind w:left="0"/>
        <w:jc w:val="both"/>
      </w:pPr>
      <w:r>
        <w:rPr>
          <w:rFonts w:ascii="Times New Roman"/>
          <w:b w:val="false"/>
          <w:i w:val="false"/>
          <w:color w:val="000000"/>
          <w:sz w:val="28"/>
        </w:rPr>
        <w:t>
      11) сақтанушы:</w:t>
      </w:r>
    </w:p>
    <w:bookmarkEnd w:id="75"/>
    <w:bookmarkStart w:name="z78" w:id="76"/>
    <w:p>
      <w:pPr>
        <w:spacing w:after="0"/>
        <w:ind w:left="0"/>
        <w:jc w:val="both"/>
      </w:pPr>
      <w:r>
        <w:rPr>
          <w:rFonts w:ascii="Times New Roman"/>
          <w:b w:val="false"/>
          <w:i w:val="false"/>
          <w:color w:val="000000"/>
          <w:sz w:val="28"/>
        </w:rPr>
        <w:t xml:space="preserve">
      дауыс беретін акцияларының (жарғылық капиталға қатысу үлестерінің) 50 (елу) пайыздан астамы тікелей немесе жанама түрде ұлттық басқарушы холдингке тиесілі заңды тұлға, не </w:t>
      </w:r>
    </w:p>
    <w:bookmarkEnd w:id="76"/>
    <w:bookmarkStart w:name="z79" w:id="77"/>
    <w:p>
      <w:pPr>
        <w:spacing w:after="0"/>
        <w:ind w:left="0"/>
        <w:jc w:val="both"/>
      </w:pPr>
      <w:r>
        <w:rPr>
          <w:rFonts w:ascii="Times New Roman"/>
          <w:b w:val="false"/>
          <w:i w:val="false"/>
          <w:color w:val="000000"/>
          <w:sz w:val="28"/>
        </w:rPr>
        <w:t>
      Standard &amp; Poor's рейтинг агенттігінің немесе басқа рейтинг агенттіктерінің "ВВ+" төмен емес рейтингі бар заңды тұлға, не;</w:t>
      </w:r>
    </w:p>
    <w:bookmarkEnd w:id="77"/>
    <w:bookmarkStart w:name="z80" w:id="78"/>
    <w:p>
      <w:pPr>
        <w:spacing w:after="0"/>
        <w:ind w:left="0"/>
        <w:jc w:val="both"/>
      </w:pPr>
      <w:r>
        <w:rPr>
          <w:rFonts w:ascii="Times New Roman"/>
          <w:b w:val="false"/>
          <w:i w:val="false"/>
          <w:color w:val="000000"/>
          <w:sz w:val="28"/>
        </w:rPr>
        <w:t>
      мынадай өлшемшарттарға сәйкес:</w:t>
      </w:r>
    </w:p>
    <w:bookmarkEnd w:id="78"/>
    <w:bookmarkStart w:name="z81" w:id="79"/>
    <w:p>
      <w:pPr>
        <w:spacing w:after="0"/>
        <w:ind w:left="0"/>
        <w:jc w:val="both"/>
      </w:pPr>
      <w:r>
        <w:rPr>
          <w:rFonts w:ascii="Times New Roman"/>
          <w:b w:val="false"/>
          <w:i w:val="false"/>
          <w:color w:val="000000"/>
          <w:sz w:val="28"/>
        </w:rPr>
        <w:t>
      өнімді сатудан (қызмет көрсетуден) түскен пайда соңғы 2 (екі) жыл үшін жыл сайын кемінде 50 (елу) миллиардты құрайтын;</w:t>
      </w:r>
    </w:p>
    <w:bookmarkEnd w:id="79"/>
    <w:bookmarkStart w:name="z82" w:id="80"/>
    <w:p>
      <w:pPr>
        <w:spacing w:after="0"/>
        <w:ind w:left="0"/>
        <w:jc w:val="both"/>
      </w:pPr>
      <w:r>
        <w:rPr>
          <w:rFonts w:ascii="Times New Roman"/>
          <w:b w:val="false"/>
          <w:i w:val="false"/>
          <w:color w:val="000000"/>
          <w:sz w:val="28"/>
        </w:rPr>
        <w:t>
      салықтық аударымдар соңғы 2 (екі) жыл үшін кемінде 3 (үш) миллиард теңгені құрайтын ірі жүйе құрушы кәсіпорын болып табылғанда сақтандыру (қайта сақтандыру) ұйымдарының өтімділігі жоғары активтері сомасының 15 (он бес) пайызынан аспайтын сомада алуға арналған сақтандыру сыйлықақылары.</w:t>
      </w:r>
    </w:p>
    <w:bookmarkEnd w:id="80"/>
    <w:bookmarkStart w:name="z83" w:id="81"/>
    <w:p>
      <w:pPr>
        <w:spacing w:after="0"/>
        <w:ind w:left="0"/>
        <w:jc w:val="both"/>
      </w:pPr>
      <w:r>
        <w:rPr>
          <w:rFonts w:ascii="Times New Roman"/>
          <w:b w:val="false"/>
          <w:i w:val="false"/>
          <w:color w:val="000000"/>
          <w:sz w:val="28"/>
        </w:rPr>
        <w:t>
      Сақтанушылардан алынатын сақтандыру сыйлықақылары сақтанушы сақтандыру шарты бойынша сақтандыру сыйлықақысының кемінде он екіден бір бөлігін төлеген жағдайда олардың сапасы мен өтімділігі бойынша жіктелуін ескере отырып, сақтандыру шартына қосымша келісімін (келісімдерін), немесе жинақтаушы сақтандыру шарты бойынша алғашқы сақтандыру жарнасын ескере отырып, есепті айдан кейінгі бесінші жұмыс күнінен кешіктірмей сақтандыру (қайта сақтандыру) ұйымының активтері құнын есептеуіне енгізіледі.</w:t>
      </w:r>
    </w:p>
    <w:bookmarkEnd w:id="81"/>
    <w:bookmarkStart w:name="z84" w:id="82"/>
    <w:p>
      <w:pPr>
        <w:spacing w:after="0"/>
        <w:ind w:left="0"/>
        <w:jc w:val="both"/>
      </w:pPr>
      <w:r>
        <w:rPr>
          <w:rFonts w:ascii="Times New Roman"/>
          <w:b w:val="false"/>
          <w:i w:val="false"/>
          <w:color w:val="000000"/>
          <w:sz w:val="28"/>
        </w:rPr>
        <w:t>
      Қайта сақтанушылардан алынатын сақтандыру сыйлықақылары қайта сақтанушы қайта сақтандыру шарты бойынша сақтандыру сыйлықақысының кемінде он екіден бір бөлігін төлеген жағдайда олардың сапасы мен өтімділігі бойынша жіктелуін ескере отырып, есепті айдан кейінгі бесінші жұмыс күнінен кешіктірмей сақтандыру (қайта сақтандыру) ұйымының активтері құнын есептеуіне енгізіледі.</w:t>
      </w:r>
    </w:p>
    <w:bookmarkEnd w:id="82"/>
    <w:bookmarkStart w:name="z85" w:id="83"/>
    <w:p>
      <w:pPr>
        <w:spacing w:after="0"/>
        <w:ind w:left="0"/>
        <w:jc w:val="both"/>
      </w:pPr>
      <w:r>
        <w:rPr>
          <w:rFonts w:ascii="Times New Roman"/>
          <w:b w:val="false"/>
          <w:i w:val="false"/>
          <w:color w:val="000000"/>
          <w:sz w:val="28"/>
        </w:rPr>
        <w:t>
      Сақтандыру (қайта сақтандыру) ұйымының активтері құнын, сапасы мен өтімділігі бойынша олардың жіктелуін ескере отырып, есептеуіне (осы тармақтың бірінші бөлігі 1) тармақшасының алтыншы абзацында көрсетілген ақша) қаржы құралдарымен мәмілелерді жасау кезінде бағалы қағаздар нарығында брокерлік және (немесе) дилерлік қызметті жүзеге асыратын ұйымның шоттарындағы ақшаны орналастырумен байланысты туындаған дебиторлық берешекті қоспағанда):</w:t>
      </w:r>
    </w:p>
    <w:bookmarkEnd w:id="83"/>
    <w:bookmarkStart w:name="z86" w:id="84"/>
    <w:p>
      <w:pPr>
        <w:spacing w:after="0"/>
        <w:ind w:left="0"/>
        <w:jc w:val="both"/>
      </w:pPr>
      <w:r>
        <w:rPr>
          <w:rFonts w:ascii="Times New Roman"/>
          <w:b w:val="false"/>
          <w:i w:val="false"/>
          <w:color w:val="000000"/>
          <w:sz w:val="28"/>
        </w:rPr>
        <w:t>
      шарт талаптары бойынша 3 (үш) жұмыс күнінен астам мерзімге мерзімі өткен дебиторлық берешек;</w:t>
      </w:r>
    </w:p>
    <w:bookmarkEnd w:id="84"/>
    <w:bookmarkStart w:name="z87" w:id="85"/>
    <w:p>
      <w:pPr>
        <w:spacing w:after="0"/>
        <w:ind w:left="0"/>
        <w:jc w:val="both"/>
      </w:pPr>
      <w:r>
        <w:rPr>
          <w:rFonts w:ascii="Times New Roman"/>
          <w:b w:val="false"/>
          <w:i w:val="false"/>
          <w:color w:val="000000"/>
          <w:sz w:val="28"/>
        </w:rPr>
        <w:t>
      шарт талаптары бойынша күнтізбелік 30 (отыз) күннен астам мерзімге мерзімі өткен дебиторлық берешек "ауырған жағдайда сақтандыру" сыныбы бойынша сақтандыру сыйлықақыларының үлесі есепті күні қолданыстағы сақтандыру (қайта сақтандыру) шарттары бойынша сақтандыру сыйлықақыларының жалпы көлемінде 80 (сексен) пайыздан астамын құрайды;</w:t>
      </w:r>
    </w:p>
    <w:bookmarkEnd w:id="85"/>
    <w:bookmarkStart w:name="z88" w:id="86"/>
    <w:p>
      <w:pPr>
        <w:spacing w:after="0"/>
        <w:ind w:left="0"/>
        <w:jc w:val="both"/>
      </w:pPr>
      <w:r>
        <w:rPr>
          <w:rFonts w:ascii="Times New Roman"/>
          <w:b w:val="false"/>
          <w:i w:val="false"/>
          <w:color w:val="000000"/>
          <w:sz w:val="28"/>
        </w:rPr>
        <w:t>
      сақтандыру (қайта сақтандыру) қорғаудың қолданылу мерзімі басталмаған сақтандыру (қайта сақтандыру) шарттары бойынша пайда болған дебиторлық берешек;</w:t>
      </w:r>
    </w:p>
    <w:bookmarkEnd w:id="86"/>
    <w:bookmarkStart w:name="z89" w:id="87"/>
    <w:p>
      <w:pPr>
        <w:spacing w:after="0"/>
        <w:ind w:left="0"/>
        <w:jc w:val="both"/>
      </w:pPr>
      <w:r>
        <w:rPr>
          <w:rFonts w:ascii="Times New Roman"/>
          <w:b w:val="false"/>
          <w:i w:val="false"/>
          <w:color w:val="000000"/>
          <w:sz w:val="28"/>
        </w:rPr>
        <w:t>
      ірі қатысушылардың, еншілес ұйымдардың, сақтандыру (қайта сақтандыру) ұйымы ірі қатысушысы болып табылатын немесе қомақты қатысуы бар ұйымдардың, сондай-ақ өзге үлестес ұйымдардың дебиторлық берешегі енгізілмейді.</w:t>
      </w:r>
    </w:p>
    <w:bookmarkEnd w:id="87"/>
    <w:bookmarkStart w:name="z90" w:id="88"/>
    <w:p>
      <w:pPr>
        <w:spacing w:after="0"/>
        <w:ind w:left="0"/>
        <w:jc w:val="both"/>
      </w:pPr>
      <w:r>
        <w:rPr>
          <w:rFonts w:ascii="Times New Roman"/>
          <w:b w:val="false"/>
          <w:i w:val="false"/>
          <w:color w:val="000000"/>
          <w:sz w:val="28"/>
        </w:rPr>
        <w:t xml:space="preserve">
      Егер сақтандыру (қайта сақтандыру) шартында сақтандыру сыйлықақысын мерзімді сақтандыру жарналары түрінде мерзімін ұзартып төлеу көзделген болса, сақтанушы (қайта сақтанушы) кезекті сақтандыру жарнасын есепті күні төлемеген жағдайда, сақтандыру (қайта сақтандыру) ұйымының активтері құнын, сапасы мен өтімділігі бойынша олардың жіктелуін ескере отырып дебиторлық берешек сомасының (кейінгі кезеңді сақтандыру жарналары) қалдығы мерзімі өткен болып саналады."; </w:t>
      </w:r>
    </w:p>
    <w:bookmarkEnd w:id="88"/>
    <w:bookmarkStart w:name="z91" w:id="89"/>
    <w:p>
      <w:pPr>
        <w:spacing w:after="0"/>
        <w:ind w:left="0"/>
        <w:jc w:val="both"/>
      </w:pPr>
      <w:r>
        <w:rPr>
          <w:rFonts w:ascii="Times New Roman"/>
          <w:b w:val="false"/>
          <w:i w:val="false"/>
          <w:color w:val="000000"/>
          <w:sz w:val="28"/>
        </w:rPr>
        <w:t xml:space="preserve">
      тоқтатыла тұру кезеңінде осы тармақша мынадай редакцияда қолданыста болатындығы белгілене отырып, </w:t>
      </w:r>
      <w:r>
        <w:rPr>
          <w:rFonts w:ascii="Times New Roman"/>
          <w:b w:val="false"/>
          <w:i w:val="false"/>
          <w:color w:val="000000"/>
          <w:sz w:val="28"/>
        </w:rPr>
        <w:t>38-тармақтың</w:t>
      </w:r>
      <w:r>
        <w:rPr>
          <w:rFonts w:ascii="Times New Roman"/>
          <w:b w:val="false"/>
          <w:i w:val="false"/>
          <w:color w:val="000000"/>
          <w:sz w:val="28"/>
        </w:rPr>
        <w:t xml:space="preserve"> 15) тармақшасының: </w:t>
      </w:r>
    </w:p>
    <w:bookmarkEnd w:id="89"/>
    <w:bookmarkStart w:name="z92" w:id="90"/>
    <w:p>
      <w:pPr>
        <w:spacing w:after="0"/>
        <w:ind w:left="0"/>
        <w:jc w:val="both"/>
      </w:pPr>
      <w:r>
        <w:rPr>
          <w:rFonts w:ascii="Times New Roman"/>
          <w:b w:val="false"/>
          <w:i w:val="false"/>
          <w:color w:val="000000"/>
          <w:sz w:val="28"/>
        </w:rPr>
        <w:t>
      "15) халықаралық қаржы ұйымдары шығарған, Standard &amp; Poor's агенттiгiнiң халықаралық шкаласы бойынша "А+" төмен емес кредиттiк рейтингi немесе басқа рейтингтiк агенттiктердiң бiрiнiң осыған ұқсас деңгейдегi рейтингi бар мемлекеттік емес борыштық бағалы қағаздар, сондай-ақ "Қазақстанның Даму Банкі" шығарған және Қазақстан Республикасының ұлттық валютасына номинирленген борыштық бағалы қағаздар;";</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Сапасы мен өтімділігі бойынша жіктелуін ескере отырып, сақтандыру (қайта сақтандыру) ұйымы активтерінің кестені тоқтата тұру кезеңінде осы қосымша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қолданылады деп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Сақтандыру (қайта сақтандыру) ұйымының жоғары өтімді активтерінің кестені тоқтата тұру кезеңінде осы қосымша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қолданылады деп белгіленсін.</w:t>
      </w:r>
    </w:p>
    <w:bookmarkStart w:name="z95" w:id="91"/>
    <w:p>
      <w:pPr>
        <w:spacing w:after="0"/>
        <w:ind w:left="0"/>
        <w:jc w:val="both"/>
      </w:pPr>
      <w:r>
        <w:rPr>
          <w:rFonts w:ascii="Times New Roman"/>
          <w:b w:val="false"/>
          <w:i w:val="false"/>
          <w:color w:val="000000"/>
          <w:sz w:val="28"/>
        </w:rPr>
        <w:t xml:space="preserve">
      4.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2017 жылғы 25 қазанда Қазақстан Республикасы нормативтік құқықтық актілерінің эталондық бақылау банкінде жарияланған):</w:t>
      </w:r>
    </w:p>
    <w:bookmarkEnd w:id="91"/>
    <w:bookmarkStart w:name="z96" w:id="92"/>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әдістемелерінде, капиталының </w:t>
      </w:r>
      <w:r>
        <w:rPr>
          <w:rFonts w:ascii="Times New Roman"/>
          <w:b w:val="false"/>
          <w:i w:val="false"/>
          <w:color w:val="000000"/>
          <w:sz w:val="28"/>
        </w:rPr>
        <w:t>мөлшерінде</w:t>
      </w:r>
      <w:r>
        <w:rPr>
          <w:rFonts w:ascii="Times New Roman"/>
          <w:b w:val="false"/>
          <w:i w:val="false"/>
          <w:color w:val="000000"/>
          <w:sz w:val="28"/>
        </w:rPr>
        <w:t xml:space="preserve">: </w:t>
      </w:r>
    </w:p>
    <w:bookmarkEnd w:id="92"/>
    <w:bookmarkStart w:name="z97" w:id="93"/>
    <w:p>
      <w:pPr>
        <w:spacing w:after="0"/>
        <w:ind w:left="0"/>
        <w:jc w:val="both"/>
      </w:pPr>
      <w:r>
        <w:rPr>
          <w:rFonts w:ascii="Times New Roman"/>
          <w:b w:val="false"/>
          <w:i w:val="false"/>
          <w:color w:val="000000"/>
          <w:sz w:val="28"/>
        </w:rPr>
        <w:t xml:space="preserve">
      2020 жылғы 1 қазаннан 2021 жылғы 30 маусымға дейін қоса алғанда мынадай нормалардың қолданылуы тоқтатыла тұрсын: </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тармақшаны тоқтата тұру кезеңінде осы тармақша мынадай редакцияда қолданылады деп белгіленсін: </w:t>
      </w:r>
    </w:p>
    <w:bookmarkStart w:name="z99" w:id="94"/>
    <w:p>
      <w:pPr>
        <w:spacing w:after="0"/>
        <w:ind w:left="0"/>
        <w:jc w:val="both"/>
      </w:pPr>
      <w:r>
        <w:rPr>
          <w:rFonts w:ascii="Times New Roman"/>
          <w:b w:val="false"/>
          <w:i w:val="false"/>
          <w:color w:val="000000"/>
          <w:sz w:val="28"/>
        </w:rPr>
        <w:t>
      "5) кепілдің тұрақсыз түрлері – болашақта түсетін мүлік және ақша (Қазақстан Республикасының заңнамасына сәйкес жасасқан мемлекеттік-жекешелік әріптестік келісімшарты бойынша, жағдайлары Нормативтердің 2-1-тармағында көзделген банктік қарыз шарты бойынша кепіл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мемлекеттік-жеке меншік әріптестік жобасын іске асыру барысында өндірілген тауарлардың және (немесе) қызметтердің белгілі бір мөлшерін тұтыну кепілдігі түріндегі ақшалай түсімдерін, сондай-ақ Нормативтердің 2-2-тармағында көзделген талаптарға сәйкес келгенде банктік қарыз шарты бойынша кепіл болып табылатын off-take келісімшарты бойынша болашақта түсетін ақшаны, қарастырылған шарттарды ескере отырып, синдикатталған қарыздар үшін кепіл болып табылатын мүлікті қоспағанда),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рейтингтік агенттігінің "ВВ+" төмен емес рейтингі немесе Moody's Investors Service, Fitch және A.M. Best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жағдайлары Нормативтердің 2-1-тармағында көзделген сақтандыру шарттарын қоспағанда), жеке немесе заңды тұлғалардың кепілдіктері (Standard &amp; 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p>
    <w:bookmarkEnd w:id="94"/>
    <w:bookmarkStart w:name="z100" w:id="95"/>
    <w:p>
      <w:pPr>
        <w:spacing w:after="0"/>
        <w:ind w:left="0"/>
        <w:jc w:val="both"/>
      </w:pPr>
      <w:r>
        <w:rPr>
          <w:rFonts w:ascii="Times New Roman"/>
          <w:b w:val="false"/>
          <w:i w:val="false"/>
          <w:color w:val="000000"/>
          <w:sz w:val="28"/>
        </w:rPr>
        <w:t xml:space="preserve">
      тоқтатыла тұру кезеңінде осы тармақтың мынадай редакцияда қолданыста болатындығы белгілене отырып, </w:t>
      </w:r>
      <w:r>
        <w:rPr>
          <w:rFonts w:ascii="Times New Roman"/>
          <w:b w:val="false"/>
          <w:i w:val="false"/>
          <w:color w:val="000000"/>
          <w:sz w:val="28"/>
        </w:rPr>
        <w:t>2-2-тармақтың</w:t>
      </w:r>
      <w:r>
        <w:rPr>
          <w:rFonts w:ascii="Times New Roman"/>
          <w:b w:val="false"/>
          <w:i w:val="false"/>
          <w:color w:val="000000"/>
          <w:sz w:val="28"/>
        </w:rPr>
        <w:t>:</w:t>
      </w:r>
    </w:p>
    <w:bookmarkEnd w:id="95"/>
    <w:bookmarkStart w:name="z101" w:id="96"/>
    <w:p>
      <w:pPr>
        <w:spacing w:after="0"/>
        <w:ind w:left="0"/>
        <w:jc w:val="both"/>
      </w:pPr>
      <w:r>
        <w:rPr>
          <w:rFonts w:ascii="Times New Roman"/>
          <w:b w:val="false"/>
          <w:i w:val="false"/>
          <w:color w:val="000000"/>
          <w:sz w:val="28"/>
        </w:rPr>
        <w:t>
      "2-2. Off-take келісімшарты бойынша болашақта түсетін ақша мынадай талаптар сақталған жағдайларда:</w:t>
      </w:r>
    </w:p>
    <w:bookmarkEnd w:id="96"/>
    <w:bookmarkStart w:name="z102" w:id="97"/>
    <w:p>
      <w:pPr>
        <w:spacing w:after="0"/>
        <w:ind w:left="0"/>
        <w:jc w:val="both"/>
      </w:pPr>
      <w:r>
        <w:rPr>
          <w:rFonts w:ascii="Times New Roman"/>
          <w:b w:val="false"/>
          <w:i w:val="false"/>
          <w:color w:val="000000"/>
          <w:sz w:val="28"/>
        </w:rPr>
        <w:t>
      1) мыналар тапсырыс беруші болғанда:</w:t>
      </w:r>
    </w:p>
    <w:bookmarkEnd w:id="97"/>
    <w:bookmarkStart w:name="z103" w:id="98"/>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50 (елу) пайызынан астамы мемлекетке немесе ұлттық басқарушы холдингке тікелей немесе жанама тиесілі заңды тұлға, не;</w:t>
      </w:r>
    </w:p>
    <w:bookmarkEnd w:id="98"/>
    <w:bookmarkStart w:name="z104" w:id="99"/>
    <w:p>
      <w:pPr>
        <w:spacing w:after="0"/>
        <w:ind w:left="0"/>
        <w:jc w:val="both"/>
      </w:pPr>
      <w:r>
        <w:rPr>
          <w:rFonts w:ascii="Times New Roman"/>
          <w:b w:val="false"/>
          <w:i w:val="false"/>
          <w:color w:val="000000"/>
          <w:sz w:val="28"/>
        </w:rPr>
        <w:t>
      мемлекеттік мекеме, не;</w:t>
      </w:r>
    </w:p>
    <w:bookmarkEnd w:id="99"/>
    <w:bookmarkStart w:name="z105" w:id="100"/>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w:t>
      </w:r>
    </w:p>
    <w:bookmarkEnd w:id="100"/>
    <w:bookmarkStart w:name="z106" w:id="101"/>
    <w:p>
      <w:pPr>
        <w:spacing w:after="0"/>
        <w:ind w:left="0"/>
        <w:jc w:val="both"/>
      </w:pPr>
      <w:r>
        <w:rPr>
          <w:rFonts w:ascii="Times New Roman"/>
          <w:b w:val="false"/>
          <w:i w:val="false"/>
          <w:color w:val="000000"/>
          <w:sz w:val="28"/>
        </w:rPr>
        <w:t>
      Standard &amp; Poor's рейтингтік агенттігінің немесе басқа рейтингтік агенттіктердің "ВВ-" төмен емес рейтингі бар заңды тұлға, не;</w:t>
      </w:r>
    </w:p>
    <w:bookmarkEnd w:id="101"/>
    <w:bookmarkStart w:name="z107" w:id="102"/>
    <w:p>
      <w:pPr>
        <w:spacing w:after="0"/>
        <w:ind w:left="0"/>
        <w:jc w:val="both"/>
      </w:pPr>
      <w:r>
        <w:rPr>
          <w:rFonts w:ascii="Times New Roman"/>
          <w:b w:val="false"/>
          <w:i w:val="false"/>
          <w:color w:val="000000"/>
          <w:sz w:val="28"/>
        </w:rPr>
        <w:t>
      ірі жүйе құраушы кәсіпорын, не;</w:t>
      </w:r>
    </w:p>
    <w:bookmarkEnd w:id="102"/>
    <w:bookmarkStart w:name="z108" w:id="103"/>
    <w:p>
      <w:pPr>
        <w:spacing w:after="0"/>
        <w:ind w:left="0"/>
        <w:jc w:val="both"/>
      </w:pPr>
      <w:r>
        <w:rPr>
          <w:rFonts w:ascii="Times New Roman"/>
          <w:b w:val="false"/>
          <w:i w:val="false"/>
          <w:color w:val="000000"/>
          <w:sz w:val="28"/>
        </w:rPr>
        <w:t>
      осы тармақшаның екінші, үшінші, төртінші, бесінші және алтыншы абзацтарында көрсетілген тұлғалар соңғы 2 (екі) жыл ішінде кірісінің кем дегенде 70 (жетпіс) пайызын қалыптастыратын заңды тұлға;</w:t>
      </w:r>
    </w:p>
    <w:bookmarkEnd w:id="103"/>
    <w:bookmarkStart w:name="z109" w:id="104"/>
    <w:p>
      <w:pPr>
        <w:spacing w:after="0"/>
        <w:ind w:left="0"/>
        <w:jc w:val="both"/>
      </w:pPr>
      <w:r>
        <w:rPr>
          <w:rFonts w:ascii="Times New Roman"/>
          <w:b w:val="false"/>
          <w:i w:val="false"/>
          <w:color w:val="000000"/>
          <w:sz w:val="28"/>
        </w:rPr>
        <w:t>
      2) келісімшарттың талаптарында өндіруші (жеткізуші) келісімшарт бойынша қабылдаған міндеттемелерді тиісінше орындаған кезде тапсырыс берушінің өндірушінің (жеткізушінің) алдындағы өзінің міндеттемелерін міндетті орындауы көзделгенде;</w:t>
      </w:r>
    </w:p>
    <w:bookmarkEnd w:id="104"/>
    <w:bookmarkStart w:name="z110" w:id="105"/>
    <w:p>
      <w:pPr>
        <w:spacing w:after="0"/>
        <w:ind w:left="0"/>
        <w:jc w:val="both"/>
      </w:pPr>
      <w:r>
        <w:rPr>
          <w:rFonts w:ascii="Times New Roman"/>
          <w:b w:val="false"/>
          <w:i w:val="false"/>
          <w:color w:val="000000"/>
          <w:sz w:val="28"/>
        </w:rPr>
        <w:t>
      3) өндіруші (жеткізуші) - қарыз алушының кредиттік бюроның деректері бойынша соңғы 2 (екі) жылда күнтізбелік 60 (алпыс) күннен асатын мерзімді мерзімі өткен берешегінің болмауымен көрінетін оң кредиттік тарихы болғанда.</w:t>
      </w:r>
    </w:p>
    <w:bookmarkEnd w:id="105"/>
    <w:bookmarkStart w:name="z111" w:id="106"/>
    <w:p>
      <w:pPr>
        <w:spacing w:after="0"/>
        <w:ind w:left="0"/>
        <w:jc w:val="both"/>
      </w:pPr>
      <w:r>
        <w:rPr>
          <w:rFonts w:ascii="Times New Roman"/>
          <w:b w:val="false"/>
          <w:i w:val="false"/>
          <w:color w:val="000000"/>
          <w:sz w:val="28"/>
        </w:rPr>
        <w:t>
      Нормативтердің мақсаты үшін ірі жүйе құраушы кәсіпорындарға мынадай өлшемшарттарға сәйкес келетін кәсіпорындар жатады:</w:t>
      </w:r>
    </w:p>
    <w:bookmarkEnd w:id="106"/>
    <w:bookmarkStart w:name="z112" w:id="107"/>
    <w:p>
      <w:pPr>
        <w:spacing w:after="0"/>
        <w:ind w:left="0"/>
        <w:jc w:val="both"/>
      </w:pPr>
      <w:r>
        <w:rPr>
          <w:rFonts w:ascii="Times New Roman"/>
          <w:b w:val="false"/>
          <w:i w:val="false"/>
          <w:color w:val="000000"/>
          <w:sz w:val="28"/>
        </w:rPr>
        <w:t>
      өнімді сатудан (қызмет көрсетуден) түскен түсім – соңғы 2 (екі) жылда жыл сайын кемінде 50 (елу) миллиард теңге;</w:t>
      </w:r>
    </w:p>
    <w:bookmarkEnd w:id="107"/>
    <w:bookmarkStart w:name="z113" w:id="108"/>
    <w:p>
      <w:pPr>
        <w:spacing w:after="0"/>
        <w:ind w:left="0"/>
        <w:jc w:val="both"/>
      </w:pPr>
      <w:r>
        <w:rPr>
          <w:rFonts w:ascii="Times New Roman"/>
          <w:b w:val="false"/>
          <w:i w:val="false"/>
          <w:color w:val="000000"/>
          <w:sz w:val="28"/>
        </w:rPr>
        <w:t>
      салық аударымдары – соңғы 2 (екі) жылда жыл сайын кемінде 3 (үш) миллиард теңге.</w:t>
      </w:r>
    </w:p>
    <w:bookmarkEnd w:id="108"/>
    <w:bookmarkStart w:name="z114" w:id="109"/>
    <w:p>
      <w:pPr>
        <w:spacing w:after="0"/>
        <w:ind w:left="0"/>
        <w:jc w:val="both"/>
      </w:pPr>
      <w:r>
        <w:rPr>
          <w:rFonts w:ascii="Times New Roman"/>
          <w:b w:val="false"/>
          <w:i w:val="false"/>
          <w:color w:val="000000"/>
          <w:sz w:val="28"/>
        </w:rPr>
        <w:t>
      Синдикатталған қарыздар бойынша қамтамасыз ету болып табылатын мүлік мынадай шарттар сақталған жағдайда кепілдің тұрақты емес түрлерінен алынып тасталады:</w:t>
      </w:r>
    </w:p>
    <w:bookmarkEnd w:id="109"/>
    <w:bookmarkStart w:name="z115" w:id="110"/>
    <w:p>
      <w:pPr>
        <w:spacing w:after="0"/>
        <w:ind w:left="0"/>
        <w:jc w:val="both"/>
      </w:pPr>
      <w:r>
        <w:rPr>
          <w:rFonts w:ascii="Times New Roman"/>
          <w:b w:val="false"/>
          <w:i w:val="false"/>
          <w:color w:val="000000"/>
          <w:sz w:val="28"/>
        </w:rPr>
        <w:t>
      ұйымдастырушы (агент-банк) Standard &amp; Poor' s агенттігінің "ВВ+"-тен төмен емес борыштық рейтингі немесе басқа рейтинг агенттіктерінің бірінің осыған ұқсас деңгейдегі рейтингі бар банк болып табылады;</w:t>
      </w:r>
    </w:p>
    <w:bookmarkEnd w:id="110"/>
    <w:bookmarkStart w:name="z116" w:id="111"/>
    <w:p>
      <w:pPr>
        <w:spacing w:after="0"/>
        <w:ind w:left="0"/>
        <w:jc w:val="both"/>
      </w:pPr>
      <w:r>
        <w:rPr>
          <w:rFonts w:ascii="Times New Roman"/>
          <w:b w:val="false"/>
          <w:i w:val="false"/>
          <w:color w:val="000000"/>
          <w:sz w:val="28"/>
        </w:rPr>
        <w:t>
      ұйымдастырушының қаржыландыру үлесі синдикатталған қарыз сомасының кем дегенде 50 (елу) пайызын құрайды;</w:t>
      </w:r>
    </w:p>
    <w:bookmarkEnd w:id="111"/>
    <w:bookmarkStart w:name="z117" w:id="112"/>
    <w:p>
      <w:pPr>
        <w:spacing w:after="0"/>
        <w:ind w:left="0"/>
        <w:jc w:val="both"/>
      </w:pPr>
      <w:r>
        <w:rPr>
          <w:rFonts w:ascii="Times New Roman"/>
          <w:b w:val="false"/>
          <w:i w:val="false"/>
          <w:color w:val="000000"/>
          <w:sz w:val="28"/>
        </w:rPr>
        <w:t>
      синдикатталған қарыз өндірістік объектілерді салу бойынша инвестициялық мақсаттарға бөлінеді;</w:t>
      </w:r>
    </w:p>
    <w:bookmarkEnd w:id="112"/>
    <w:bookmarkStart w:name="z118" w:id="113"/>
    <w:p>
      <w:pPr>
        <w:spacing w:after="0"/>
        <w:ind w:left="0"/>
        <w:jc w:val="both"/>
      </w:pPr>
      <w:r>
        <w:rPr>
          <w:rFonts w:ascii="Times New Roman"/>
          <w:b w:val="false"/>
          <w:i w:val="false"/>
          <w:color w:val="000000"/>
          <w:sz w:val="28"/>
        </w:rPr>
        <w:t xml:space="preserve">
      жобада жобалық компанияның шығынсыздығы және құрылыс объектісін пайдалануға енгізгеннен кейінгі және қаржыландыру мерзімі аяқталғанға дейінгі кезеңде операциялық және қаржылық қызметтен оң ақша ағындары көзделеді; </w:t>
      </w:r>
    </w:p>
    <w:bookmarkEnd w:id="113"/>
    <w:bookmarkStart w:name="z119" w:id="114"/>
    <w:p>
      <w:pPr>
        <w:spacing w:after="0"/>
        <w:ind w:left="0"/>
        <w:jc w:val="both"/>
      </w:pPr>
      <w:r>
        <w:rPr>
          <w:rFonts w:ascii="Times New Roman"/>
          <w:b w:val="false"/>
          <w:i w:val="false"/>
          <w:color w:val="000000"/>
          <w:sz w:val="28"/>
        </w:rPr>
        <w:t>
      синдикатталған қарыз кемінде 7 (жеті) жыл мерзімге беріледі.";</w:t>
      </w:r>
    </w:p>
    <w:bookmarkEnd w:id="114"/>
    <w:bookmarkStart w:name="z135" w:id="115"/>
    <w:p>
      <w:pPr>
        <w:spacing w:after="0"/>
        <w:ind w:left="0"/>
        <w:jc w:val="both"/>
      </w:pPr>
      <w:r>
        <w:rPr>
          <w:rFonts w:ascii="Times New Roman"/>
          <w:b w:val="false"/>
          <w:i w:val="false"/>
          <w:color w:val="000000"/>
          <w:sz w:val="28"/>
        </w:rPr>
        <w:t>
      2020 жылғы 1 қазаннан бастап қоса алғанда 2021 жылғы 30 маусымға дейінгі кезеңде мынадай нормалардың қолданысы тоқтатыла тұрсын:</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57-тармақта</w:t>
      </w:r>
      <w:r>
        <w:rPr>
          <w:rFonts w:ascii="Times New Roman"/>
          <w:b w:val="false"/>
          <w:i w:val="false"/>
          <w:color w:val="000000"/>
          <w:sz w:val="28"/>
        </w:rPr>
        <w:t>:</w:t>
      </w:r>
    </w:p>
    <w:bookmarkStart w:name="z137" w:id="116"/>
    <w:p>
      <w:pPr>
        <w:spacing w:after="0"/>
        <w:ind w:left="0"/>
        <w:jc w:val="both"/>
      </w:pPr>
      <w:r>
        <w:rPr>
          <w:rFonts w:ascii="Times New Roman"/>
          <w:b w:val="false"/>
          <w:i w:val="false"/>
          <w:color w:val="000000"/>
          <w:sz w:val="28"/>
        </w:rPr>
        <w:t>
      тоқтатыла тұру кезеңінде осы тармақшаның мынадай редакцияда қолданыста болатындығы белгілене отырып, бірінші бөліктің 7) тармақшасының:</w:t>
      </w:r>
    </w:p>
    <w:bookmarkEnd w:id="116"/>
    <w:bookmarkStart w:name="z138" w:id="117"/>
    <w:p>
      <w:pPr>
        <w:spacing w:after="0"/>
        <w:ind w:left="0"/>
        <w:jc w:val="both"/>
      </w:pPr>
      <w:r>
        <w:rPr>
          <w:rFonts w:ascii="Times New Roman"/>
          <w:b w:val="false"/>
          <w:i w:val="false"/>
          <w:color w:val="000000"/>
          <w:sz w:val="28"/>
        </w:rPr>
        <w:t>
      "7) Нормативтерге 5-қосымшаға сәйкес:</w:t>
      </w:r>
    </w:p>
    <w:bookmarkEnd w:id="117"/>
    <w:bookmarkStart w:name="z139" w:id="118"/>
    <w:p>
      <w:pPr>
        <w:spacing w:after="0"/>
        <w:ind w:left="0"/>
        <w:jc w:val="both"/>
      </w:pPr>
      <w:r>
        <w:rPr>
          <w:rFonts w:ascii="Times New Roman"/>
          <w:b w:val="false"/>
          <w:i w:val="false"/>
          <w:color w:val="000000"/>
          <w:sz w:val="28"/>
        </w:rPr>
        <w:t>
      қарыз алушыға:</w:t>
      </w:r>
    </w:p>
    <w:bookmarkEnd w:id="118"/>
    <w:bookmarkStart w:name="z140" w:id="119"/>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bookmarkEnd w:id="119"/>
    <w:bookmarkStart w:name="z141" w:id="120"/>
    <w:p>
      <w:pPr>
        <w:spacing w:after="0"/>
        <w:ind w:left="0"/>
        <w:jc w:val="both"/>
      </w:pPr>
      <w:r>
        <w:rPr>
          <w:rFonts w:ascii="Times New Roman"/>
          <w:b w:val="false"/>
          <w:i w:val="false"/>
          <w:color w:val="000000"/>
          <w:sz w:val="28"/>
        </w:rPr>
        <w:t>
      ХҚЕС сәйкес қалыптастырылған сомаларды, сондай-ақ қарыз алушының міндеттемелері бойынша:</w:t>
      </w:r>
    </w:p>
    <w:bookmarkEnd w:id="120"/>
    <w:bookmarkStart w:name="z142" w:id="121"/>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bookmarkEnd w:id="121"/>
    <w:bookmarkStart w:name="z143" w:id="122"/>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bookmarkEnd w:id="122"/>
    <w:bookmarkStart w:name="z144" w:id="123"/>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үкіметі шығарған мемлекеттік бағалы қағаздары;</w:t>
      </w:r>
    </w:p>
    <w:bookmarkEnd w:id="123"/>
    <w:bookmarkStart w:name="z145" w:id="124"/>
    <w:p>
      <w:pPr>
        <w:spacing w:after="0"/>
        <w:ind w:left="0"/>
        <w:jc w:val="both"/>
      </w:pPr>
      <w:r>
        <w:rPr>
          <w:rFonts w:ascii="Times New Roman"/>
          <w:b w:val="false"/>
          <w:i w:val="false"/>
          <w:color w:val="000000"/>
          <w:sz w:val="28"/>
        </w:rPr>
        <w:t>
      тазартылған қымбат металдар;</w:t>
      </w:r>
    </w:p>
    <w:bookmarkEnd w:id="124"/>
    <w:bookmarkStart w:name="z146" w:id="125"/>
    <w:p>
      <w:pPr>
        <w:spacing w:after="0"/>
        <w:ind w:left="0"/>
        <w:jc w:val="both"/>
      </w:pPr>
      <w:r>
        <w:rPr>
          <w:rFonts w:ascii="Times New Roman"/>
          <w:b w:val="false"/>
          <w:i w:val="false"/>
          <w:color w:val="000000"/>
          <w:sz w:val="28"/>
        </w:rPr>
        <w:t>
      Қазақстан Республикасы Үкіметінің кепілдіктері;</w:t>
      </w:r>
    </w:p>
    <w:bookmarkEnd w:id="125"/>
    <w:bookmarkStart w:name="z147" w:id="126"/>
    <w:p>
      <w:pPr>
        <w:spacing w:after="0"/>
        <w:ind w:left="0"/>
        <w:jc w:val="both"/>
      </w:pPr>
      <w:r>
        <w:rPr>
          <w:rFonts w:ascii="Times New Roman"/>
          <w:b w:val="false"/>
          <w:i w:val="false"/>
          <w:color w:val="000000"/>
          <w:sz w:val="28"/>
        </w:rPr>
        <w:t>
      "Самұрық-Қазына" ұлттық әл-ауқат қоры" акционерлік қоғамының, "Бәйтерек" ұлттық басқарушы холдингі" акционерлік қоғамының, "ҚазАгро" ұлттық басқарушы холдингі" акционерлік қоғамының кепілдіктері;</w:t>
      </w:r>
    </w:p>
    <w:bookmarkEnd w:id="126"/>
    <w:bookmarkStart w:name="z148" w:id="127"/>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bookmarkEnd w:id="127"/>
    <w:bookmarkStart w:name="z149" w:id="128"/>
    <w:p>
      <w:pPr>
        <w:spacing w:after="0"/>
        <w:ind w:left="0"/>
        <w:jc w:val="both"/>
      </w:pPr>
      <w:r>
        <w:rPr>
          <w:rFonts w:ascii="Times New Roman"/>
          <w:b w:val="false"/>
          <w:i w:val="false"/>
          <w:color w:val="000000"/>
          <w:sz w:val="28"/>
        </w:rPr>
        <w:t>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шарттары түріндегі сомаларды шегере отырып Қазақстан Республикасының резидент-банктеріне және Қазақстан Республикасының бейрезидент-банктеріне Салымдардың кредиттік тәуекел дәрежесі бойынша мөлшерленген банк активтерінің кестесіне сәйкес кредиттік тәуекел ескеріле отырып мөлшерленген корреспонденттік шоттар бойынша талаптардың сомасы түрінде есептеледі.";</w:t>
      </w:r>
    </w:p>
    <w:bookmarkEnd w:id="128"/>
    <w:bookmarkStart w:name="z150" w:id="129"/>
    <w:p>
      <w:pPr>
        <w:spacing w:after="0"/>
        <w:ind w:left="0"/>
        <w:jc w:val="both"/>
      </w:pPr>
      <w:r>
        <w:rPr>
          <w:rFonts w:ascii="Times New Roman"/>
          <w:b w:val="false"/>
          <w:i w:val="false"/>
          <w:color w:val="000000"/>
          <w:sz w:val="28"/>
        </w:rPr>
        <w:t>
      тоқтатыла тұру кезеңінде осы бөліктің мынадай редакцияда қолданыста болатындығы белгілене отырып, екінші бөліктің:</w:t>
      </w:r>
    </w:p>
    <w:bookmarkEnd w:id="129"/>
    <w:bookmarkStart w:name="z151" w:id="130"/>
    <w:p>
      <w:pPr>
        <w:spacing w:after="0"/>
        <w:ind w:left="0"/>
        <w:jc w:val="both"/>
      </w:pPr>
      <w:r>
        <w:rPr>
          <w:rFonts w:ascii="Times New Roman"/>
          <w:b w:val="false"/>
          <w:i w:val="false"/>
          <w:color w:val="000000"/>
          <w:sz w:val="28"/>
        </w:rPr>
        <w:t>
      "Бір қарыз алушыға келетін тәуекел есебіне мыналар кірмейді:</w:t>
      </w:r>
    </w:p>
    <w:bookmarkEnd w:id="130"/>
    <w:bookmarkStart w:name="z152" w:id="131"/>
    <w:p>
      <w:pPr>
        <w:spacing w:after="0"/>
        <w:ind w:left="0"/>
        <w:jc w:val="both"/>
      </w:pPr>
      <w:r>
        <w:rPr>
          <w:rFonts w:ascii="Times New Roman"/>
          <w:b w:val="false"/>
          <w:i w:val="false"/>
          <w:color w:val="000000"/>
          <w:sz w:val="28"/>
        </w:rPr>
        <w:t>
      Қазақстан Республикасының Үкіметіне, Ұлттық Банкке,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"Самұрық-Қазына" ұлттық әл-ауқат қоры" акционерлік қоғамына, "Бәйтерек" ұлттық басқарушы холдингі" акционерлік қоғамына, "Стресстік активтер қоры" акционерлік қоғамының арнайы қаржы компаниясына қойылатын талаптар, банктің балансынан есептен шығарылған банктің қарыз алушыға қоятын талаптары, ХҚЕС-ке сәйкес резервтердің бір жүз пайызы қалыптастырылған банктің қарыз алушыға қоятын талаптары;</w:t>
      </w:r>
    </w:p>
    <w:bookmarkEnd w:id="131"/>
    <w:bookmarkStart w:name="z153" w:id="132"/>
    <w:p>
      <w:pPr>
        <w:spacing w:after="0"/>
        <w:ind w:left="0"/>
        <w:jc w:val="both"/>
      </w:pPr>
      <w:r>
        <w:rPr>
          <w:rFonts w:ascii="Times New Roman"/>
          <w:b w:val="false"/>
          <w:i w:val="false"/>
          <w:color w:val="000000"/>
          <w:sz w:val="28"/>
        </w:rPr>
        <w:t>
      Қазақстан Республикасы Үкіметінің мемлекеттік кепілдігі бар бағалы қағаздар бойынша талаптар;</w:t>
      </w:r>
    </w:p>
    <w:bookmarkEnd w:id="132"/>
    <w:bookmarkStart w:name="z154" w:id="133"/>
    <w:p>
      <w:pPr>
        <w:spacing w:after="0"/>
        <w:ind w:left="0"/>
        <w:jc w:val="both"/>
      </w:pPr>
      <w:r>
        <w:rPr>
          <w:rFonts w:ascii="Times New Roman"/>
          <w:b w:val="false"/>
          <w:i w:val="false"/>
          <w:color w:val="000000"/>
          <w:sz w:val="28"/>
        </w:rPr>
        <w:t>
      банктің еншілес ұйымға қоятын талаптары;</w:t>
      </w:r>
    </w:p>
    <w:bookmarkEnd w:id="133"/>
    <w:bookmarkStart w:name="z155" w:id="134"/>
    <w:p>
      <w:pPr>
        <w:spacing w:after="0"/>
        <w:ind w:left="0"/>
        <w:jc w:val="both"/>
      </w:pPr>
      <w:r>
        <w:rPr>
          <w:rFonts w:ascii="Times New Roman"/>
          <w:b w:val="false"/>
          <w:i w:val="false"/>
          <w:color w:val="000000"/>
          <w:sz w:val="28"/>
        </w:rPr>
        <w:t xml:space="preserve">
      банктің Банктер туралы </w:t>
      </w:r>
      <w:r>
        <w:rPr>
          <w:rFonts w:ascii="Times New Roman"/>
          <w:b w:val="false"/>
          <w:i w:val="false"/>
          <w:color w:val="000000"/>
          <w:sz w:val="28"/>
        </w:rPr>
        <w:t>заңға</w:t>
      </w:r>
      <w:r>
        <w:rPr>
          <w:rFonts w:ascii="Times New Roman"/>
          <w:b w:val="false"/>
          <w:i w:val="false"/>
          <w:color w:val="000000"/>
          <w:sz w:val="28"/>
        </w:rPr>
        <w:t xml:space="preserve">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p>
    <w:bookmarkEnd w:id="134"/>
    <w:bookmarkStart w:name="z156" w:id="135"/>
    <w:p>
      <w:pPr>
        <w:spacing w:after="0"/>
        <w:ind w:left="0"/>
        <w:jc w:val="both"/>
      </w:pPr>
      <w:r>
        <w:rPr>
          <w:rFonts w:ascii="Times New Roman"/>
          <w:b w:val="false"/>
          <w:i w:val="false"/>
          <w:color w:val="000000"/>
          <w:sz w:val="28"/>
        </w:rPr>
        <w:t>
      клиринг ұйымының (орталық контрагенттің) кепілді немесе резервтік қорларына жарна, маржалық жарна,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 түрінде қойылатын талаптар.";</w:t>
      </w:r>
    </w:p>
    <w:bookmarkEnd w:id="135"/>
    <w:bookmarkStart w:name="z157" w:id="136"/>
    <w:p>
      <w:pPr>
        <w:spacing w:after="0"/>
        <w:ind w:left="0"/>
        <w:jc w:val="both"/>
      </w:pPr>
      <w:r>
        <w:rPr>
          <w:rFonts w:ascii="Times New Roman"/>
          <w:b w:val="false"/>
          <w:i w:val="false"/>
          <w:color w:val="000000"/>
          <w:sz w:val="28"/>
        </w:rPr>
        <w:t xml:space="preserve">
      2020 жылғы 1 қазаннан бастап қоса алғанда 2021 жылы 31 наурызға дейінгі кезеңде мынадай нормалардың қолданысы тоқтатыла тұрсын: </w:t>
      </w:r>
    </w:p>
    <w:bookmarkEnd w:id="136"/>
    <w:bookmarkStart w:name="z158" w:id="137"/>
    <w:p>
      <w:pPr>
        <w:spacing w:after="0"/>
        <w:ind w:left="0"/>
        <w:jc w:val="both"/>
      </w:pPr>
      <w:r>
        <w:rPr>
          <w:rFonts w:ascii="Times New Roman"/>
          <w:b w:val="false"/>
          <w:i w:val="false"/>
          <w:color w:val="000000"/>
          <w:sz w:val="28"/>
        </w:rPr>
        <w:t xml:space="preserve">
      тоқтатыла тұру кезеңінде осы тармақшаның мынадай редакцияда қолданыста болатыны белгілене отырып, </w:t>
      </w:r>
      <w:r>
        <w:rPr>
          <w:rFonts w:ascii="Times New Roman"/>
          <w:b w:val="false"/>
          <w:i w:val="false"/>
          <w:color w:val="000000"/>
          <w:sz w:val="28"/>
        </w:rPr>
        <w:t>65-тармақтың</w:t>
      </w:r>
      <w:r>
        <w:rPr>
          <w:rFonts w:ascii="Times New Roman"/>
          <w:b w:val="false"/>
          <w:i w:val="false"/>
          <w:color w:val="000000"/>
          <w:sz w:val="28"/>
        </w:rPr>
        <w:t xml:space="preserve"> 11) тармақшасының:</w:t>
      </w:r>
    </w:p>
    <w:bookmarkEnd w:id="137"/>
    <w:bookmarkStart w:name="z159" w:id="138"/>
    <w:p>
      <w:pPr>
        <w:spacing w:after="0"/>
        <w:ind w:left="0"/>
        <w:jc w:val="both"/>
      </w:pPr>
      <w:r>
        <w:rPr>
          <w:rFonts w:ascii="Times New Roman"/>
          <w:b w:val="false"/>
          <w:i w:val="false"/>
          <w:color w:val="000000"/>
          <w:sz w:val="28"/>
        </w:rPr>
        <w:t>
      "11) Ұлттық Банктегі мерзімді депозиттер;";</w:t>
      </w:r>
    </w:p>
    <w:bookmarkEnd w:id="138"/>
    <w:bookmarkStart w:name="z160" w:id="139"/>
    <w:p>
      <w:pPr>
        <w:spacing w:after="0"/>
        <w:ind w:left="0"/>
        <w:jc w:val="both"/>
      </w:pPr>
      <w:r>
        <w:rPr>
          <w:rFonts w:ascii="Times New Roman"/>
          <w:b w:val="false"/>
          <w:i w:val="false"/>
          <w:color w:val="000000"/>
          <w:sz w:val="28"/>
        </w:rPr>
        <w:t>
      тоқтатыла тұру кезеңінде осы тармақшаның мынадай редакцияда қолданыста болатыны белгілене отырып,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нұсқаудың 9-тармағының 4) тармақшасының:</w:t>
      </w:r>
    </w:p>
    <w:bookmarkEnd w:id="139"/>
    <w:bookmarkStart w:name="z161" w:id="140"/>
    <w:p>
      <w:pPr>
        <w:spacing w:after="0"/>
        <w:ind w:left="0"/>
        <w:jc w:val="both"/>
      </w:pPr>
      <w:r>
        <w:rPr>
          <w:rFonts w:ascii="Times New Roman"/>
          <w:b w:val="false"/>
          <w:i w:val="false"/>
          <w:color w:val="000000"/>
          <w:sz w:val="28"/>
        </w:rPr>
        <w:t>
      "4) соңғы 12 (он екі) ай ішінде қарызды бір және одан көп рет қайта құрылымдау. Қарызды қайта құрылымдау деп қарыз алушының қаржылық жағдайының нашарлауына байланысты қарыз шартының тәртібі мен талаптарының кез келген өзгеруі түсініледі. Қайта құрылымдауға мына жағдайлардың кез келгені жатады:</w:t>
      </w:r>
    </w:p>
    <w:bookmarkEnd w:id="140"/>
    <w:bookmarkStart w:name="z162" w:id="141"/>
    <w:p>
      <w:pPr>
        <w:spacing w:after="0"/>
        <w:ind w:left="0"/>
        <w:jc w:val="both"/>
      </w:pPr>
      <w:r>
        <w:rPr>
          <w:rFonts w:ascii="Times New Roman"/>
          <w:b w:val="false"/>
          <w:i w:val="false"/>
          <w:color w:val="000000"/>
          <w:sz w:val="28"/>
        </w:rPr>
        <w:t>
      қарыз бойынша төлемдер кестесінің өзгеруі, оның ішінде негізгі борыш және (немесе) сыйақыны өтеу үшін қарыз бойынша төлемдер бойынша жеңілдік беру не ұзарту, қарыз мерзімін ұзарту, қарыз бойынша бір немесе одан да көп төлемнің мерзімін кейінге қалдыру, қарыз бойынша негізгі борыштың және (немесе) сыйақының бөлігін есептен шығару немесе кешіру, сыйақы бойынша мерзімі өткен төлемдерді капиталдандыру, қарыз валютасын сыйақы бойынша мерзімі өткен берешекті капиталдандыра отырып, бір валютадан басқа валютаға өзгерту;</w:t>
      </w:r>
    </w:p>
    <w:bookmarkEnd w:id="141"/>
    <w:bookmarkStart w:name="z163" w:id="142"/>
    <w:p>
      <w:pPr>
        <w:spacing w:after="0"/>
        <w:ind w:left="0"/>
        <w:jc w:val="both"/>
      </w:pPr>
      <w:r>
        <w:rPr>
          <w:rFonts w:ascii="Times New Roman"/>
          <w:b w:val="false"/>
          <w:i w:val="false"/>
          <w:color w:val="000000"/>
          <w:sz w:val="28"/>
        </w:rPr>
        <w:t>
      банктегі, оның ішінде басқа банктердегі қолданыстағы қарыз бойынша берешекті төлеу үшін жаңа қарыз беру. Жаңа және қолданыстағы қарыздарда қайта құрылымдау түріндегі құнсыздану белгісі болады;</w:t>
      </w:r>
    </w:p>
    <w:bookmarkEnd w:id="142"/>
    <w:bookmarkStart w:name="z164" w:id="143"/>
    <w:p>
      <w:pPr>
        <w:spacing w:after="0"/>
        <w:ind w:left="0"/>
        <w:jc w:val="both"/>
      </w:pPr>
      <w:r>
        <w:rPr>
          <w:rFonts w:ascii="Times New Roman"/>
          <w:b w:val="false"/>
          <w:i w:val="false"/>
          <w:color w:val="000000"/>
          <w:sz w:val="28"/>
        </w:rPr>
        <w:t>
      мерзімі өткен берешек болған жағдайда кредиттік лимитті ұлғайту;</w:t>
      </w:r>
    </w:p>
    <w:bookmarkEnd w:id="143"/>
    <w:bookmarkStart w:name="z165" w:id="144"/>
    <w:p>
      <w:pPr>
        <w:spacing w:after="0"/>
        <w:ind w:left="0"/>
        <w:jc w:val="both"/>
      </w:pPr>
      <w:r>
        <w:rPr>
          <w:rFonts w:ascii="Times New Roman"/>
          <w:b w:val="false"/>
          <w:i w:val="false"/>
          <w:color w:val="000000"/>
          <w:sz w:val="28"/>
        </w:rPr>
        <w:t>
      қарыз бойынша сыйақы мөлшерлемесін төмендету;</w:t>
      </w:r>
    </w:p>
    <w:bookmarkEnd w:id="144"/>
    <w:bookmarkStart w:name="z166" w:id="145"/>
    <w:p>
      <w:pPr>
        <w:spacing w:after="0"/>
        <w:ind w:left="0"/>
        <w:jc w:val="both"/>
      </w:pPr>
      <w:r>
        <w:rPr>
          <w:rFonts w:ascii="Times New Roman"/>
          <w:b w:val="false"/>
          <w:i w:val="false"/>
          <w:color w:val="000000"/>
          <w:sz w:val="28"/>
        </w:rPr>
        <w:t>
      қарыз бойынша берешекті кепілмен қамтамасыз ету есебінен төмендету.</w:t>
      </w:r>
    </w:p>
    <w:bookmarkEnd w:id="145"/>
    <w:bookmarkStart w:name="z167" w:id="146"/>
    <w:p>
      <w:pPr>
        <w:spacing w:after="0"/>
        <w:ind w:left="0"/>
        <w:jc w:val="both"/>
      </w:pPr>
      <w:r>
        <w:rPr>
          <w:rFonts w:ascii="Times New Roman"/>
          <w:b w:val="false"/>
          <w:i w:val="false"/>
          <w:color w:val="000000"/>
          <w:sz w:val="28"/>
        </w:rPr>
        <w:t>
      Осы тармақшаның мақсаты үшін мемлекеттік бағдарламаларды іске асыру мақсатында жүргізілген қайта құрылымдау қарыздың құнсыздануын объективті түрде растайтын оқиға болып танылмайды.</w:t>
      </w:r>
    </w:p>
    <w:bookmarkEnd w:id="146"/>
    <w:bookmarkStart w:name="z168" w:id="147"/>
    <w:p>
      <w:pPr>
        <w:spacing w:after="0"/>
        <w:ind w:left="0"/>
        <w:jc w:val="both"/>
      </w:pPr>
      <w:r>
        <w:rPr>
          <w:rFonts w:ascii="Times New Roman"/>
          <w:b w:val="false"/>
          <w:i w:val="false"/>
          <w:color w:val="000000"/>
          <w:sz w:val="28"/>
        </w:rPr>
        <w:t>
      Осы тармақшаның мақсаттары үшін қарыз және қарыз алушы осы тармақшаның оныншы және он бірінші абзацтарында айқындалған шарттарға сәйкес келген кезде қарыз бойынша жүргізілген қайта құрылымдау төтенше жағдай және карантиндік шектеу шаралары кезеңінде берілген қарыз бойынша төлемді кейінге қалдыруға және (немесе) төтенше жағдай және карантиндік шектеу шаралары кезеңінде қарыздар бойынша пайыздық мөлшерлемелерді субсидиялауға байланысты жүргізілгенде қарыздың құнсыздануын объективті түрде растайтын оқиға болып танылмайды.</w:t>
      </w:r>
    </w:p>
    <w:bookmarkEnd w:id="147"/>
    <w:bookmarkStart w:name="z169" w:id="148"/>
    <w:p>
      <w:pPr>
        <w:spacing w:after="0"/>
        <w:ind w:left="0"/>
        <w:jc w:val="both"/>
      </w:pPr>
      <w:r>
        <w:rPr>
          <w:rFonts w:ascii="Times New Roman"/>
          <w:b w:val="false"/>
          <w:i w:val="false"/>
          <w:color w:val="000000"/>
          <w:sz w:val="28"/>
        </w:rPr>
        <w:t>
      Қайта құрылымдау жүргізілген қарыз бойынша қарыз алушы және қарыз (кредит) бір мезгілде мынадай талаптарға сәйкес келеді:</w:t>
      </w:r>
    </w:p>
    <w:bookmarkEnd w:id="148"/>
    <w:bookmarkStart w:name="z170" w:id="149"/>
    <w:p>
      <w:pPr>
        <w:spacing w:after="0"/>
        <w:ind w:left="0"/>
        <w:jc w:val="both"/>
      </w:pPr>
      <w:r>
        <w:rPr>
          <w:rFonts w:ascii="Times New Roman"/>
          <w:b w:val="false"/>
          <w:i w:val="false"/>
          <w:color w:val="000000"/>
          <w:sz w:val="28"/>
        </w:rPr>
        <w:t>
      қарыз (кредит) қаржы активтері санатына жатқызылған, олар бойынша провизиялар (резервтер) төтенше жағдай енгізілгенге дейін күтілетін он екі айлық кредиттік зияндарға тең сомада қалыптастырылады;</w:t>
      </w:r>
    </w:p>
    <w:bookmarkEnd w:id="149"/>
    <w:bookmarkStart w:name="z171" w:id="150"/>
    <w:p>
      <w:pPr>
        <w:spacing w:after="0"/>
        <w:ind w:left="0"/>
        <w:jc w:val="both"/>
      </w:pPr>
      <w:r>
        <w:rPr>
          <w:rFonts w:ascii="Times New Roman"/>
          <w:b w:val="false"/>
          <w:i w:val="false"/>
          <w:color w:val="000000"/>
          <w:sz w:val="28"/>
        </w:rPr>
        <w:t>
      мерзімін кейінге қалдыру және (немесе) субсидиялау берілген сәтте қарыз алушы қарызды өтеумен байланысты уақытша қиындықтарға тап болады. Мерзімін кейінге қалдыру және (немесе) субсидиялау кезеңі аяқталғаннан кейін қарыз алушы қарызды өтеудің жаңа кестесі бойынша өз міндеттемелерін уақтылы орындауды жалғастырған жағдайда, қарыз алушы қарызды өтеумен байланысты уақытша қиындықтарға тап болды деп танылады.</w:t>
      </w:r>
    </w:p>
    <w:bookmarkEnd w:id="150"/>
    <w:bookmarkStart w:name="z172" w:id="151"/>
    <w:p>
      <w:pPr>
        <w:spacing w:after="0"/>
        <w:ind w:left="0"/>
        <w:jc w:val="both"/>
      </w:pPr>
      <w:r>
        <w:rPr>
          <w:rFonts w:ascii="Times New Roman"/>
          <w:b w:val="false"/>
          <w:i w:val="false"/>
          <w:color w:val="000000"/>
          <w:sz w:val="28"/>
        </w:rPr>
        <w:t>
      Осы тармақшаның он бірінші абзацының мақсаттары үшін банк қарыз алушының қарыз шарты бойынша міндеттемелерді уақтылы өтеу ықтималдығын бағалайды. Қарыз алушының міндеттемелерді уақтылы өтемеу өлшемшарттары мыналар болып табылады:</w:t>
      </w:r>
    </w:p>
    <w:bookmarkEnd w:id="151"/>
    <w:bookmarkStart w:name="z173" w:id="152"/>
    <w:p>
      <w:pPr>
        <w:spacing w:after="0"/>
        <w:ind w:left="0"/>
        <w:jc w:val="both"/>
      </w:pPr>
      <w:r>
        <w:rPr>
          <w:rFonts w:ascii="Times New Roman"/>
          <w:b w:val="false"/>
          <w:i w:val="false"/>
          <w:color w:val="000000"/>
          <w:sz w:val="28"/>
        </w:rPr>
        <w:t>
      банкте қарыз алушының қарыз бойынша жеңілдіктерді бермей (қайта құрылымдау, қайта қаржыландыру) мерзімін кейінге қалдыру және (немесе) субсидиялау кезеңі аяқталғаннан кейін өз міндеттемелері бойынша ақы төлеу мерзімдерін бұзуға жол беретіні туралы негізделген және расталатын ақпараттың болуы;</w:t>
      </w:r>
    </w:p>
    <w:bookmarkEnd w:id="152"/>
    <w:bookmarkStart w:name="z174" w:id="153"/>
    <w:p>
      <w:pPr>
        <w:spacing w:after="0"/>
        <w:ind w:left="0"/>
        <w:jc w:val="both"/>
      </w:pPr>
      <w:r>
        <w:rPr>
          <w:rFonts w:ascii="Times New Roman"/>
          <w:b w:val="false"/>
          <w:i w:val="false"/>
          <w:color w:val="000000"/>
          <w:sz w:val="28"/>
        </w:rPr>
        <w:t>
      қарыз алушының қаржылық жай-күйінің нақты көрсеткіштерін бағалау негізінде банктің қарыз алушының ақша ағындары банк алдындағы шарттық міндеттемелерді (негізгі борыш пен сыйақыны қоса алғанда) жабу үшін жеткіліксіз болады және қарыз алушы өз міндеттемелері бойынша ақы төлеу мерзімдерін бұзуға жол береді деген болжамы;</w:t>
      </w:r>
    </w:p>
    <w:bookmarkEnd w:id="153"/>
    <w:bookmarkStart w:name="z175" w:id="154"/>
    <w:p>
      <w:pPr>
        <w:spacing w:after="0"/>
        <w:ind w:left="0"/>
        <w:jc w:val="both"/>
      </w:pPr>
      <w:r>
        <w:rPr>
          <w:rFonts w:ascii="Times New Roman"/>
          <w:b w:val="false"/>
          <w:i w:val="false"/>
          <w:color w:val="000000"/>
          <w:sz w:val="28"/>
        </w:rPr>
        <w:t>
      банктің ішкі рейтингтік модельге сәйкес қарыз алушының қаржылық жағдайының нашарлауының болуын бағалауы.</w:t>
      </w:r>
    </w:p>
    <w:bookmarkEnd w:id="154"/>
    <w:bookmarkStart w:name="z176" w:id="155"/>
    <w:p>
      <w:pPr>
        <w:spacing w:after="0"/>
        <w:ind w:left="0"/>
        <w:jc w:val="both"/>
      </w:pPr>
      <w:r>
        <w:rPr>
          <w:rFonts w:ascii="Times New Roman"/>
          <w:b w:val="false"/>
          <w:i w:val="false"/>
          <w:color w:val="000000"/>
          <w:sz w:val="28"/>
        </w:rPr>
        <w:t>
      Рейтингтік бағалаудың үлгісін жасау саласындағы халықаралық ұйымдардың (сарапшылардың) немесе олардың мамандандырылған, осы тармақтың 2) тармақшасында көрсетілген бөлімшелерінің қатысуымен әзірленген және тестілеуден өткен, ішкі рейтинг үлгісі болған кезде, банк осы тармақшаның мақсаттары үшін қарыз алушының қаржылық ахуалының нашарлауы ретінде кредиттік рейтингті соңғы 12 (он екі) айдағы ішкі кредиттік рейтингтің нашарлау серпінімен бірге таниды;";</w:t>
      </w:r>
    </w:p>
    <w:bookmarkEnd w:id="155"/>
    <w:bookmarkStart w:name="z177" w:id="156"/>
    <w:p>
      <w:pPr>
        <w:spacing w:after="0"/>
        <w:ind w:left="0"/>
        <w:jc w:val="both"/>
      </w:pPr>
      <w:r>
        <w:rPr>
          <w:rFonts w:ascii="Times New Roman"/>
          <w:b w:val="false"/>
          <w:i w:val="false"/>
          <w:color w:val="000000"/>
          <w:sz w:val="28"/>
        </w:rPr>
        <w:t>
      2020 жылғы 1 қазаннан бастап қоса алғанда 2021 жылғы 30 маусымға дейін мыналардың қолданылуы тоқтатыла тұрсын:</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Салымдардың кредиттiк тәуекел дәрежесi бойынша мөлшерленген банк активтерiнiң кестесiн тоқтата тұру кезеңінде осы қосымша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қолданылады деп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Банктің кредиттік тәуекел дәрежесі бойынша мөлшерленген шартты және ықтимал міндеттемелерінің кестесін тоқтата тұру кезеңінде осы қосымша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қолданылады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Қаржы нарығын реттеу және дамыту агенттігі Басқармасының 28.05.2021 </w:t>
      </w:r>
      <w:r>
        <w:rPr>
          <w:rFonts w:ascii="Times New Roman"/>
          <w:b w:val="false"/>
          <w:i w:val="false"/>
          <w:color w:val="000000"/>
          <w:sz w:val="28"/>
        </w:rPr>
        <w:t>№ 68</w:t>
      </w:r>
      <w:r>
        <w:rPr>
          <w:rFonts w:ascii="Times New Roman"/>
          <w:b w:val="false"/>
          <w:i w:val="false"/>
          <w:color w:val="ff0000"/>
          <w:sz w:val="28"/>
        </w:rPr>
        <w:t xml:space="preserve"> (01.07.2021 бастап қолданысқа енгізіледі) қаулысымен.</w:t>
      </w:r>
      <w:r>
        <w:br/>
      </w:r>
      <w:r>
        <w:rPr>
          <w:rFonts w:ascii="Times New Roman"/>
          <w:b w:val="false"/>
          <w:i w:val="false"/>
          <w:color w:val="000000"/>
          <w:sz w:val="28"/>
        </w:rPr>
        <w:t>
</w:t>
      </w:r>
    </w:p>
    <w:bookmarkStart w:name="z180" w:id="157"/>
    <w:p>
      <w:pPr>
        <w:spacing w:after="0"/>
        <w:ind w:left="0"/>
        <w:jc w:val="both"/>
      </w:pPr>
      <w:r>
        <w:rPr>
          <w:rFonts w:ascii="Times New Roman"/>
          <w:b w:val="false"/>
          <w:i w:val="false"/>
          <w:color w:val="000000"/>
          <w:sz w:val="28"/>
        </w:rPr>
        <w:t xml:space="preserve">
      5.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Республикасының Ұлттық Банкі Басқармасының 2017 жылғы 22 желтоқсандағы № 269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16502 болып тіркелген, 2018 жылғы 15 наурызда Қазақстан Республикасы нормативтік құқықтық актілерінің эталондық бақылау банкінде жарияланған) 2020 жылғы 1 қазаннан бастап қоса алғанда 2021 жылғы 31 наурызға дейін мынадай норманың қолданылуы тоқтатыла тұрсын:</w:t>
      </w:r>
    </w:p>
    <w:bookmarkEnd w:id="157"/>
    <w:bookmarkStart w:name="z181" w:id="158"/>
    <w:p>
      <w:pPr>
        <w:spacing w:after="0"/>
        <w:ind w:left="0"/>
        <w:jc w:val="both"/>
      </w:pPr>
      <w:r>
        <w:rPr>
          <w:rFonts w:ascii="Times New Roman"/>
          <w:b w:val="false"/>
          <w:i w:val="false"/>
          <w:color w:val="000000"/>
          <w:sz w:val="28"/>
        </w:rPr>
        <w:t xml:space="preserve">
      көрсетілген қаулымен бекітілген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158"/>
    <w:bookmarkStart w:name="z182" w:id="159"/>
    <w:p>
      <w:pPr>
        <w:spacing w:after="0"/>
        <w:ind w:left="0"/>
        <w:jc w:val="both"/>
      </w:pPr>
      <w:r>
        <w:rPr>
          <w:rFonts w:ascii="Times New Roman"/>
          <w:b w:val="false"/>
          <w:i w:val="false"/>
          <w:color w:val="000000"/>
          <w:sz w:val="28"/>
        </w:rPr>
        <w:t xml:space="preserve">
      тоқтатыла тұру кезеңінде осы тармақшаның мынадай редакцияда қолданыста болатыны белгілене отырып, </w:t>
      </w:r>
      <w:r>
        <w:rPr>
          <w:rFonts w:ascii="Times New Roman"/>
          <w:b w:val="false"/>
          <w:i w:val="false"/>
          <w:color w:val="000000"/>
          <w:sz w:val="28"/>
        </w:rPr>
        <w:t>16-тармақтың</w:t>
      </w:r>
      <w:r>
        <w:rPr>
          <w:rFonts w:ascii="Times New Roman"/>
          <w:b w:val="false"/>
          <w:i w:val="false"/>
          <w:color w:val="000000"/>
          <w:sz w:val="28"/>
        </w:rPr>
        <w:t xml:space="preserve"> 3) тармақшасының:</w:t>
      </w:r>
    </w:p>
    <w:bookmarkEnd w:id="159"/>
    <w:bookmarkStart w:name="z183" w:id="160"/>
    <w:p>
      <w:pPr>
        <w:spacing w:after="0"/>
        <w:ind w:left="0"/>
        <w:jc w:val="both"/>
      </w:pPr>
      <w:r>
        <w:rPr>
          <w:rFonts w:ascii="Times New Roman"/>
          <w:b w:val="false"/>
          <w:i w:val="false"/>
          <w:color w:val="000000"/>
          <w:sz w:val="28"/>
        </w:rPr>
        <w:t>
      "3) контрагенттің қаржылық қиындықтарына байланысты соңғы 12 (он екі) айда бір және одан көп рет қарызды қайта құрылымдау;</w:t>
      </w:r>
    </w:p>
    <w:bookmarkEnd w:id="160"/>
    <w:bookmarkStart w:name="z184" w:id="161"/>
    <w:p>
      <w:pPr>
        <w:spacing w:after="0"/>
        <w:ind w:left="0"/>
        <w:jc w:val="both"/>
      </w:pPr>
      <w:r>
        <w:rPr>
          <w:rFonts w:ascii="Times New Roman"/>
          <w:b w:val="false"/>
          <w:i w:val="false"/>
          <w:color w:val="000000"/>
          <w:sz w:val="28"/>
        </w:rPr>
        <w:t>
      Осы тармақшаның мақсаттары үшін қарыз және қарыз алушы осы тармақшаның төртінші және бесінші абзацтарында айқындалған шарттарға сәйкес келген кезде қарыз бойынша жүргізілген қайта құрылымдау төтенше жағдай және карантиндік шектеу шаралары кезеңінде берілген қарыз бойынша төлемді кейінге қалдыруға және (немесе) төтенше жағдай және карантиндік шектеу шаралары кезеңінде қарыздар бойынша пайыздық мөлшерлемелерді субсидиялауға байланысты жүргізілгенде қарыздың құнсыздануын объективті түрде растайтын оқиға болып танылмайды.</w:t>
      </w:r>
    </w:p>
    <w:bookmarkEnd w:id="161"/>
    <w:bookmarkStart w:name="z185" w:id="162"/>
    <w:p>
      <w:pPr>
        <w:spacing w:after="0"/>
        <w:ind w:left="0"/>
        <w:jc w:val="both"/>
      </w:pPr>
      <w:r>
        <w:rPr>
          <w:rFonts w:ascii="Times New Roman"/>
          <w:b w:val="false"/>
          <w:i w:val="false"/>
          <w:color w:val="000000"/>
          <w:sz w:val="28"/>
        </w:rPr>
        <w:t>
      Қайта құрылымдау жүргізілген қарыз бойынша қарыз алушы және қарыз (кредит) бір мезгілде мынадай шарттарға сәйкес келеді:</w:t>
      </w:r>
    </w:p>
    <w:bookmarkEnd w:id="162"/>
    <w:bookmarkStart w:name="z186" w:id="163"/>
    <w:p>
      <w:pPr>
        <w:spacing w:after="0"/>
        <w:ind w:left="0"/>
        <w:jc w:val="both"/>
      </w:pPr>
      <w:r>
        <w:rPr>
          <w:rFonts w:ascii="Times New Roman"/>
          <w:b w:val="false"/>
          <w:i w:val="false"/>
          <w:color w:val="000000"/>
          <w:sz w:val="28"/>
        </w:rPr>
        <w:t>
      қарыз (кредит) қаржы активтері санатына жатқызылған, олар бойынша провизиялар (резервтер) төтенше жағдай енгізілгенге дейін күтілетін он екі айлық кредиттік зияндарға тең сомада қалыптастырылады;</w:t>
      </w:r>
    </w:p>
    <w:bookmarkEnd w:id="163"/>
    <w:bookmarkStart w:name="z187" w:id="164"/>
    <w:p>
      <w:pPr>
        <w:spacing w:after="0"/>
        <w:ind w:left="0"/>
        <w:jc w:val="both"/>
      </w:pPr>
      <w:r>
        <w:rPr>
          <w:rFonts w:ascii="Times New Roman"/>
          <w:b w:val="false"/>
          <w:i w:val="false"/>
          <w:color w:val="000000"/>
          <w:sz w:val="28"/>
        </w:rPr>
        <w:t>
      мерзімін кейінге қалдыру және (немесе) субсидиялау берілген сәтте қарыз алушы қарызды өтеумен байланысты уақытша қиындықтарға тап болады. Мерзімін кейінге қалдыру және (немесе) субсидиялау кезеңі аяқталғаннан кейін қарыз алушы қарызды өтеудің жаңа кестесі бойынша өз міндеттемелерін уақтылы орындауды жалғастырған жағдайда, қарыз алушы қарызды өтеумен байланысты уақытша қиындықтарға тап болды деп танылады.</w:t>
      </w:r>
    </w:p>
    <w:bookmarkEnd w:id="164"/>
    <w:bookmarkStart w:name="z188" w:id="165"/>
    <w:p>
      <w:pPr>
        <w:spacing w:after="0"/>
        <w:ind w:left="0"/>
        <w:jc w:val="both"/>
      </w:pPr>
      <w:r>
        <w:rPr>
          <w:rFonts w:ascii="Times New Roman"/>
          <w:b w:val="false"/>
          <w:i w:val="false"/>
          <w:color w:val="000000"/>
          <w:sz w:val="28"/>
        </w:rPr>
        <w:t>
      Осы тармақшаның бесінші абзацының мақсаттары үшін қаржы ұйымы қарыз алушының қарыз шарты бойынша міндеттемелерді уақтылы өтеу ықтималдығын бағалайды. Қарыз алушының міндеттемелерді уақтылы өтемеу өлшемшарттары мыналар болып табылады:</w:t>
      </w:r>
    </w:p>
    <w:bookmarkEnd w:id="165"/>
    <w:bookmarkStart w:name="z189" w:id="166"/>
    <w:p>
      <w:pPr>
        <w:spacing w:after="0"/>
        <w:ind w:left="0"/>
        <w:jc w:val="both"/>
      </w:pPr>
      <w:r>
        <w:rPr>
          <w:rFonts w:ascii="Times New Roman"/>
          <w:b w:val="false"/>
          <w:i w:val="false"/>
          <w:color w:val="000000"/>
          <w:sz w:val="28"/>
        </w:rPr>
        <w:t>
      қаржы ұйымында қарыз алушының қарыз бойынша жеңілдіктерді бермей (қайта құрылымдау, қайта қаржыландыру) мерзімін кейінге қалдыру және (немесе) субсидиялау кезеңі аяқталғаннан кейін өз міндеттемелері бойынша ақы төлеу мерзімдерін бұзуға жол беретіні туралы негізделген және расталатын ақпараттың болуы;</w:t>
      </w:r>
    </w:p>
    <w:bookmarkEnd w:id="166"/>
    <w:bookmarkStart w:name="z190" w:id="167"/>
    <w:p>
      <w:pPr>
        <w:spacing w:after="0"/>
        <w:ind w:left="0"/>
        <w:jc w:val="both"/>
      </w:pPr>
      <w:r>
        <w:rPr>
          <w:rFonts w:ascii="Times New Roman"/>
          <w:b w:val="false"/>
          <w:i w:val="false"/>
          <w:color w:val="000000"/>
          <w:sz w:val="28"/>
        </w:rPr>
        <w:t>
      қарыз алушының қаржылық жай-күйінің нақты көрсеткіштерін бағалау негізінде қаржы ұйымының қарыз алушының ақша ағындары қаржы ұйымы алдындағы шарттық міндеттемелерді (негізгі борыш пен сыйақыны қоса алғанда) жабу үшін жеткіліксіз болады және қарыз алушы өз міндеттемелері бойынша ақы төлеу мерзімдерін бұзуға жол береді деген болжамы;</w:t>
      </w:r>
    </w:p>
    <w:bookmarkEnd w:id="167"/>
    <w:bookmarkStart w:name="z191" w:id="168"/>
    <w:p>
      <w:pPr>
        <w:spacing w:after="0"/>
        <w:ind w:left="0"/>
        <w:jc w:val="both"/>
      </w:pPr>
      <w:r>
        <w:rPr>
          <w:rFonts w:ascii="Times New Roman"/>
          <w:b w:val="false"/>
          <w:i w:val="false"/>
          <w:color w:val="000000"/>
          <w:sz w:val="28"/>
        </w:rPr>
        <w:t>
      қаржы ұйымының ішкі рейтингтік модельге сәйкес қарыз алушының қаржылық жағдайының нашарлауының болуын бағалауы;".</w:t>
      </w:r>
    </w:p>
    <w:bookmarkEnd w:id="168"/>
    <w:bookmarkStart w:name="z192" w:id="169"/>
    <w:p>
      <w:pPr>
        <w:spacing w:after="0"/>
        <w:ind w:left="0"/>
        <w:jc w:val="both"/>
      </w:pPr>
      <w:r>
        <w:rPr>
          <w:rFonts w:ascii="Times New Roman"/>
          <w:b w:val="false"/>
          <w:i w:val="false"/>
          <w:color w:val="000000"/>
          <w:sz w:val="28"/>
        </w:rPr>
        <w:t xml:space="preserve">
      6.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16858 болып тіркелген, 2018 жылғы 14 мамырда Қазақстан Республикасы нормативтік құқықтық актілерінің эталондық бақылау банкінде жарияланған) 2020 жылғы 1 қазаннан бастап қоса алғанда 2021 жылғы 31 наурызға дейін мынадай норманың қолданылуы тоқтатыла тұрсын:</w:t>
      </w:r>
    </w:p>
    <w:bookmarkEnd w:id="169"/>
    <w:bookmarkStart w:name="z193" w:id="170"/>
    <w:p>
      <w:pPr>
        <w:spacing w:after="0"/>
        <w:ind w:left="0"/>
        <w:jc w:val="both"/>
      </w:pPr>
      <w:r>
        <w:rPr>
          <w:rFonts w:ascii="Times New Roman"/>
          <w:b w:val="false"/>
          <w:i w:val="false"/>
          <w:color w:val="000000"/>
          <w:sz w:val="28"/>
        </w:rPr>
        <w:t xml:space="preserve">
      көрсетілген қаулымен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170"/>
    <w:bookmarkStart w:name="z194" w:id="171"/>
    <w:p>
      <w:pPr>
        <w:spacing w:after="0"/>
        <w:ind w:left="0"/>
        <w:jc w:val="both"/>
      </w:pPr>
      <w:r>
        <w:rPr>
          <w:rFonts w:ascii="Times New Roman"/>
          <w:b w:val="false"/>
          <w:i w:val="false"/>
          <w:color w:val="000000"/>
          <w:sz w:val="28"/>
        </w:rPr>
        <w:t xml:space="preserve">
      тоқтатыла тұру кезеңінде осы тармақшаның мынадай редакцияда қолданыста болатыны белгілене отырып, </w:t>
      </w:r>
      <w:r>
        <w:rPr>
          <w:rFonts w:ascii="Times New Roman"/>
          <w:b w:val="false"/>
          <w:i w:val="false"/>
          <w:color w:val="000000"/>
          <w:sz w:val="28"/>
        </w:rPr>
        <w:t>25-тармақтың</w:t>
      </w:r>
      <w:r>
        <w:rPr>
          <w:rFonts w:ascii="Times New Roman"/>
          <w:b w:val="false"/>
          <w:i w:val="false"/>
          <w:color w:val="000000"/>
          <w:sz w:val="28"/>
        </w:rPr>
        <w:t xml:space="preserve"> 3) тармақшасының:</w:t>
      </w:r>
    </w:p>
    <w:bookmarkEnd w:id="171"/>
    <w:bookmarkStart w:name="z195" w:id="172"/>
    <w:p>
      <w:pPr>
        <w:spacing w:after="0"/>
        <w:ind w:left="0"/>
        <w:jc w:val="both"/>
      </w:pPr>
      <w:r>
        <w:rPr>
          <w:rFonts w:ascii="Times New Roman"/>
          <w:b w:val="false"/>
          <w:i w:val="false"/>
          <w:color w:val="000000"/>
          <w:sz w:val="28"/>
        </w:rPr>
        <w:t>
      "3) соңғы 12 (он екі) айда бір және одан көп рет қаржылық қиындықтарға байланысты берілген микрокредит бойынша активті қайта құрылымдау;</w:t>
      </w:r>
    </w:p>
    <w:bookmarkEnd w:id="172"/>
    <w:bookmarkStart w:name="z196" w:id="173"/>
    <w:p>
      <w:pPr>
        <w:spacing w:after="0"/>
        <w:ind w:left="0"/>
        <w:jc w:val="both"/>
      </w:pPr>
      <w:r>
        <w:rPr>
          <w:rFonts w:ascii="Times New Roman"/>
          <w:b w:val="false"/>
          <w:i w:val="false"/>
          <w:color w:val="000000"/>
          <w:sz w:val="28"/>
        </w:rPr>
        <w:t>
      Осы тармақшаның мақсаттары үшін қарыз және қарыз алушы осы тармақшаның төртінші және бесінші абзацтарында айқындалған шарттарға сәйкес келген кезде микрокредит бойынша жүргізілген қайта құрылымдау төтенше жағдай және карантиндік шектеу шаралары кезеңінде берілген микрокредит бойынша төлемді кейінге қалдыруға байланысты микрокредиттің құнсыздануын объективті растау болып табылатын оқиға деп танылмайды.</w:t>
      </w:r>
    </w:p>
    <w:bookmarkEnd w:id="173"/>
    <w:bookmarkStart w:name="z197" w:id="174"/>
    <w:p>
      <w:pPr>
        <w:spacing w:after="0"/>
        <w:ind w:left="0"/>
        <w:jc w:val="both"/>
      </w:pPr>
      <w:r>
        <w:rPr>
          <w:rFonts w:ascii="Times New Roman"/>
          <w:b w:val="false"/>
          <w:i w:val="false"/>
          <w:color w:val="000000"/>
          <w:sz w:val="28"/>
        </w:rPr>
        <w:t>
      Микрокредиті бойынша қайта құрылымдау және микрокредит жүргізілген қарыз алушы бір мезгілде мынадай шарттарға сәйкес келеді:</w:t>
      </w:r>
    </w:p>
    <w:bookmarkEnd w:id="174"/>
    <w:bookmarkStart w:name="z198" w:id="175"/>
    <w:p>
      <w:pPr>
        <w:spacing w:after="0"/>
        <w:ind w:left="0"/>
        <w:jc w:val="both"/>
      </w:pPr>
      <w:r>
        <w:rPr>
          <w:rFonts w:ascii="Times New Roman"/>
          <w:b w:val="false"/>
          <w:i w:val="false"/>
          <w:color w:val="000000"/>
          <w:sz w:val="28"/>
        </w:rPr>
        <w:t>
      микрокредит қаржы активтері санатына жатқызылған, олар бойынша провизиялар (резервтер) төтенше жағдай енгізілгенге дейін күтілетін он екі айлық кредиттік зияндарға тең сомада қалыптастырылады;</w:t>
      </w:r>
    </w:p>
    <w:bookmarkEnd w:id="175"/>
    <w:bookmarkStart w:name="z199" w:id="176"/>
    <w:p>
      <w:pPr>
        <w:spacing w:after="0"/>
        <w:ind w:left="0"/>
        <w:jc w:val="both"/>
      </w:pPr>
      <w:r>
        <w:rPr>
          <w:rFonts w:ascii="Times New Roman"/>
          <w:b w:val="false"/>
          <w:i w:val="false"/>
          <w:color w:val="000000"/>
          <w:sz w:val="28"/>
        </w:rPr>
        <w:t>
      мерзімін кейінге қалдыру сәтінде қарыз алушы микрокредитті өтеумен байланысты уақытша қиындықтарға тап болады. Кейінге қалдыру кезеңі аяқталғаннан кейін қарыз алушы микрокредитті өтеудің жаңа кестесі бойынша өз міндеттемелерін уақтылы орындауды жалғастырған жағдайда, қарыз алушы микрокредитті өтеумен байланысты уақытша қиындықтарға тап болды деп танылады.</w:t>
      </w:r>
    </w:p>
    <w:bookmarkEnd w:id="176"/>
    <w:bookmarkStart w:name="z200" w:id="177"/>
    <w:p>
      <w:pPr>
        <w:spacing w:after="0"/>
        <w:ind w:left="0"/>
        <w:jc w:val="both"/>
      </w:pPr>
      <w:r>
        <w:rPr>
          <w:rFonts w:ascii="Times New Roman"/>
          <w:b w:val="false"/>
          <w:i w:val="false"/>
          <w:color w:val="000000"/>
          <w:sz w:val="28"/>
        </w:rPr>
        <w:t>
      Осы тармақшаның бесінші абзацының мақсаттары үшін микроқаржы ұйымы қарыз алушының микрокредит беру туралы шарт бойынша міндеттемелерін уақтылы өтеу ықтималдығын бағалайды. Қарыз алушының міндеттемелерді уақтылы өтемеу өлшемшарттары мыналар болып табылады:</w:t>
      </w:r>
    </w:p>
    <w:bookmarkEnd w:id="177"/>
    <w:bookmarkStart w:name="z201" w:id="178"/>
    <w:p>
      <w:pPr>
        <w:spacing w:after="0"/>
        <w:ind w:left="0"/>
        <w:jc w:val="both"/>
      </w:pPr>
      <w:r>
        <w:rPr>
          <w:rFonts w:ascii="Times New Roman"/>
          <w:b w:val="false"/>
          <w:i w:val="false"/>
          <w:color w:val="000000"/>
          <w:sz w:val="28"/>
        </w:rPr>
        <w:t>
      микроқаржы ұйымында қарыз алушының микрокредит бойынша жеңілдіктерді бермей (қайта құрылымдау, қайта қаржыландыру) кейінге қалдыру кезеңі аяқталғаннан кейін өз міндеттемелері бойынша ақы төлеу мерзімдерін бұзуға жол беретіні туралы негізделген және расталған ақпараттың болуы;</w:t>
      </w:r>
    </w:p>
    <w:bookmarkEnd w:id="178"/>
    <w:bookmarkStart w:name="z202" w:id="179"/>
    <w:p>
      <w:pPr>
        <w:spacing w:after="0"/>
        <w:ind w:left="0"/>
        <w:jc w:val="both"/>
      </w:pPr>
      <w:r>
        <w:rPr>
          <w:rFonts w:ascii="Times New Roman"/>
          <w:b w:val="false"/>
          <w:i w:val="false"/>
          <w:color w:val="000000"/>
          <w:sz w:val="28"/>
        </w:rPr>
        <w:t>
      қарыз алушының қаржылық жай-күйінің нақты көрсеткіштерін бағалау негізінде микроқаржы ұйымының қарыз алушының ақша ағындары микроқаржы ұйымы алдындағы шарттық міндеттемелерді (негізгі борыш пен сыйақыны қоса алғанда) жабу үшін жеткіліксіз болады және қарыз алушы өз міндеттемелері бойынша ақы төлеу мерзімдерін бұзуға жол береді деген болжамы;</w:t>
      </w:r>
    </w:p>
    <w:bookmarkEnd w:id="179"/>
    <w:bookmarkStart w:name="z203" w:id="180"/>
    <w:p>
      <w:pPr>
        <w:spacing w:after="0"/>
        <w:ind w:left="0"/>
        <w:jc w:val="both"/>
      </w:pPr>
      <w:r>
        <w:rPr>
          <w:rFonts w:ascii="Times New Roman"/>
          <w:b w:val="false"/>
          <w:i w:val="false"/>
          <w:color w:val="000000"/>
          <w:sz w:val="28"/>
        </w:rPr>
        <w:t>
      микроқаржы ұйымының ішкі рейтингтік модельге сәйкес қарыз алушының қаржылық жағдайының нашарлауының болуын бағалауы;".</w:t>
      </w:r>
    </w:p>
    <w:bookmarkEnd w:id="180"/>
    <w:bookmarkStart w:name="z204" w:id="181"/>
    <w:p>
      <w:pPr>
        <w:spacing w:after="0"/>
        <w:ind w:left="0"/>
        <w:jc w:val="both"/>
      </w:pPr>
      <w:r>
        <w:rPr>
          <w:rFonts w:ascii="Times New Roman"/>
          <w:b w:val="false"/>
          <w:i w:val="false"/>
          <w:color w:val="000000"/>
          <w:sz w:val="28"/>
        </w:rPr>
        <w:t xml:space="preserve">
      7. "Инвестициялық портфельді басқаруды жүзеге асыратын ұйымдар үшін пруденциялық нормативтердің, сондай-ақ олардың мәнiнiң сақталуын сипаттайтын көрсеткiштердiң түрлерін белгілеу, Инвестициялық портфельді басқаруды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17008 болып тіркелген, 2018 жылғы 12 маусымда Қазақстан Республикасы Нормативтік құқықтық актілерінің эталондық бақылау банкінде жарияланған) 2020 жылғы 1 қазаннан бастап қоса алғанда 2021 жылғы 30 маусымға дейін мынадай норманың қолданылуы тоқтатыла тұрсын:</w:t>
      </w:r>
    </w:p>
    <w:bookmarkEnd w:id="181"/>
    <w:bookmarkStart w:name="z205" w:id="182"/>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басқаруды жүзеге асыратын ұйымдар сақтауға тиiстi пруденциялық нормативтердің мәндерін есеп айырысу </w:t>
      </w:r>
      <w:r>
        <w:rPr>
          <w:rFonts w:ascii="Times New Roman"/>
          <w:b w:val="false"/>
          <w:i w:val="false"/>
          <w:color w:val="000000"/>
          <w:sz w:val="28"/>
        </w:rPr>
        <w:t>қағидаларында</w:t>
      </w:r>
      <w:r>
        <w:rPr>
          <w:rFonts w:ascii="Times New Roman"/>
          <w:b w:val="false"/>
          <w:i w:val="false"/>
          <w:color w:val="000000"/>
          <w:sz w:val="28"/>
        </w:rPr>
        <w:t>:</w:t>
      </w:r>
    </w:p>
    <w:bookmarkEnd w:id="182"/>
    <w:bookmarkStart w:name="z206" w:id="183"/>
    <w:p>
      <w:pPr>
        <w:spacing w:after="0"/>
        <w:ind w:left="0"/>
        <w:jc w:val="both"/>
      </w:pPr>
      <w:r>
        <w:rPr>
          <w:rFonts w:ascii="Times New Roman"/>
          <w:b w:val="false"/>
          <w:i w:val="false"/>
          <w:color w:val="000000"/>
          <w:sz w:val="28"/>
        </w:rPr>
        <w:t xml:space="preserve">
      Инвестициялық портфельді басқарушының пруденциялық нормативтерінің мәнін есептеу </w:t>
      </w:r>
      <w:r>
        <w:rPr>
          <w:rFonts w:ascii="Times New Roman"/>
          <w:b w:val="false"/>
          <w:i w:val="false"/>
          <w:color w:val="000000"/>
          <w:sz w:val="28"/>
        </w:rPr>
        <w:t>кестесі</w:t>
      </w:r>
      <w:r>
        <w:rPr>
          <w:rFonts w:ascii="Times New Roman"/>
          <w:b w:val="false"/>
          <w:i w:val="false"/>
          <w:color w:val="000000"/>
          <w:sz w:val="28"/>
        </w:rPr>
        <w:t xml:space="preserve"> осы қосымшаның тоқтата тұру кезеңінде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қолданылады деп белгіленсін.</w:t>
      </w:r>
    </w:p>
    <w:bookmarkEnd w:id="183"/>
    <w:bookmarkStart w:name="z207" w:id="184"/>
    <w:p>
      <w:pPr>
        <w:spacing w:after="0"/>
        <w:ind w:left="0"/>
        <w:jc w:val="both"/>
      </w:pPr>
      <w:r>
        <w:rPr>
          <w:rFonts w:ascii="Times New Roman"/>
          <w:b w:val="false"/>
          <w:i w:val="false"/>
          <w:color w:val="000000"/>
          <w:sz w:val="28"/>
        </w:rPr>
        <w:t xml:space="preserve">
      8. "Бағалы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 Қазақстан Республикасының Ұлттық Банкі Басқармасының 2018 жылғы 27 сәуірдегі № 80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17005 болып тіркелген, 2018 жылғы 13 маусымда Қазақстан Республикасы Нормативтік құқықтық актілерінің эталондық бақылау банкінде жарияланған) 2020 жылғы 1 қазаннан бастап қоса алғанда 2021 жылғы 30 маусымға дейін мынадай нормалардың қолданылуы тоқтатыла тұрсын:</w:t>
      </w:r>
    </w:p>
    <w:bookmarkEnd w:id="184"/>
    <w:bookmarkStart w:name="z208" w:id="185"/>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 сақтауы тиiстi пруденциялық нормативтердің мәндерін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185"/>
    <w:bookmarkStart w:name="z209" w:id="186"/>
    <w:p>
      <w:pPr>
        <w:spacing w:after="0"/>
        <w:ind w:left="0"/>
        <w:jc w:val="both"/>
      </w:pPr>
      <w:r>
        <w:rPr>
          <w:rFonts w:ascii="Times New Roman"/>
          <w:b w:val="false"/>
          <w:i w:val="false"/>
          <w:color w:val="000000"/>
          <w:sz w:val="28"/>
        </w:rPr>
        <w:t xml:space="preserve">
      қосымшаға сәйкес Бағалы қағаздар нарығында брокерлік және (немесе) дилерлік қызметті жүзеге асыратын ұйымдар сақтауы тиiстi пруденциялық нормативтердің мәндерін есептеу </w:t>
      </w:r>
      <w:r>
        <w:rPr>
          <w:rFonts w:ascii="Times New Roman"/>
          <w:b w:val="false"/>
          <w:i w:val="false"/>
          <w:color w:val="000000"/>
          <w:sz w:val="28"/>
        </w:rPr>
        <w:t>кестесі</w:t>
      </w:r>
      <w:r>
        <w:rPr>
          <w:rFonts w:ascii="Times New Roman"/>
          <w:b w:val="false"/>
          <w:i w:val="false"/>
          <w:color w:val="000000"/>
          <w:sz w:val="28"/>
        </w:rPr>
        <w:t xml:space="preserve"> осы қосымшаның тоқтатыла тұру кезеңінде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мынадай редакцияда қолданылады деп белгіленсін.</w:t>
      </w:r>
    </w:p>
    <w:bookmarkEnd w:id="186"/>
    <w:bookmarkStart w:name="z210" w:id="187"/>
    <w:p>
      <w:pPr>
        <w:spacing w:after="0"/>
        <w:ind w:left="0"/>
        <w:jc w:val="both"/>
      </w:pPr>
      <w:r>
        <w:rPr>
          <w:rFonts w:ascii="Times New Roman"/>
          <w:b w:val="false"/>
          <w:i w:val="false"/>
          <w:color w:val="000000"/>
          <w:sz w:val="28"/>
        </w:rPr>
        <w:t>
      9. Қаржы ұйымдарының әдіснамасы және пруденциялық реттеу департаменті Қазақстан Республикасының заңнамасында белгіленген тәртіппен:</w:t>
      </w:r>
    </w:p>
    <w:bookmarkEnd w:id="187"/>
    <w:bookmarkStart w:name="z211" w:id="188"/>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88"/>
    <w:bookmarkStart w:name="z212" w:id="189"/>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bookmarkEnd w:id="189"/>
    <w:bookmarkStart w:name="z213" w:id="190"/>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көзделген іс-шаралардың орындалуы туралы мәліметтерді ұсынуды қамтамасыз етсін.</w:t>
      </w:r>
    </w:p>
    <w:bookmarkEnd w:id="190"/>
    <w:bookmarkStart w:name="z214" w:id="191"/>
    <w:p>
      <w:pPr>
        <w:spacing w:after="0"/>
        <w:ind w:left="0"/>
        <w:jc w:val="both"/>
      </w:pPr>
      <w:r>
        <w:rPr>
          <w:rFonts w:ascii="Times New Roman"/>
          <w:b w:val="false"/>
          <w:i w:val="false"/>
          <w:color w:val="000000"/>
          <w:sz w:val="28"/>
        </w:rPr>
        <w:t xml:space="preserve">
      10.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191"/>
    <w:bookmarkStart w:name="z215" w:id="192"/>
    <w:p>
      <w:pPr>
        <w:spacing w:after="0"/>
        <w:ind w:left="0"/>
        <w:jc w:val="both"/>
      </w:pPr>
      <w:r>
        <w:rPr>
          <w:rFonts w:ascii="Times New Roman"/>
          <w:b w:val="false"/>
          <w:i w:val="false"/>
          <w:color w:val="000000"/>
          <w:sz w:val="28"/>
        </w:rPr>
        <w:t>
      11. Осы қаулы:</w:t>
      </w:r>
    </w:p>
    <w:bookmarkEnd w:id="192"/>
    <w:bookmarkStart w:name="z216" w:id="193"/>
    <w:p>
      <w:pPr>
        <w:spacing w:after="0"/>
        <w:ind w:left="0"/>
        <w:jc w:val="both"/>
      </w:pPr>
      <w:r>
        <w:rPr>
          <w:rFonts w:ascii="Times New Roman"/>
          <w:b w:val="false"/>
          <w:i w:val="false"/>
          <w:color w:val="000000"/>
          <w:sz w:val="28"/>
        </w:rPr>
        <w:t>
      2021 жылғы 1 қаңтардан бастап қолданысқа енгізілетін Тізбенің 4-тармағын;</w:t>
      </w:r>
    </w:p>
    <w:bookmarkEnd w:id="193"/>
    <w:bookmarkStart w:name="z217" w:id="194"/>
    <w:p>
      <w:pPr>
        <w:spacing w:after="0"/>
        <w:ind w:left="0"/>
        <w:jc w:val="both"/>
      </w:pPr>
      <w:r>
        <w:rPr>
          <w:rFonts w:ascii="Times New Roman"/>
          <w:b w:val="false"/>
          <w:i w:val="false"/>
          <w:color w:val="000000"/>
          <w:sz w:val="28"/>
        </w:rPr>
        <w:t>
      2021 жылғы 1 сәуірден бастап қолданысқа енгізілетін Тізбенің 1-тармағының отыз жетінші – отыз сегізінші абзацтарын;</w:t>
      </w:r>
    </w:p>
    <w:bookmarkEnd w:id="194"/>
    <w:bookmarkStart w:name="z218" w:id="195"/>
    <w:p>
      <w:pPr>
        <w:spacing w:after="0"/>
        <w:ind w:left="0"/>
        <w:jc w:val="both"/>
      </w:pPr>
      <w:r>
        <w:rPr>
          <w:rFonts w:ascii="Times New Roman"/>
          <w:b w:val="false"/>
          <w:i w:val="false"/>
          <w:color w:val="000000"/>
          <w:sz w:val="28"/>
        </w:rPr>
        <w:t>
      2021 жылғы 1 шілдеден бастап қолданысқа енгізілетін Тізбенің 1-тармағының үшінші – төртінші, жиырма бесінші – отыз алтыншы абзацтарын, отыз тоғызыншы абзацын, Тізбенің 2-тармағының жетінші – отыз үшінші абзацтарын, сексен алтыншы абзацын, Тізбенің 3-тармағының жиырма төртінші – отыз үшінші абзацтарын, қырық екінші абзацын қоспағанда, алғашқы ресми жарияланған күнінен кейін қолданысқа енгізіледі.</w:t>
      </w:r>
    </w:p>
    <w:bookmarkEnd w:id="195"/>
    <w:bookmarkStart w:name="z219" w:id="196"/>
    <w:p>
      <w:pPr>
        <w:spacing w:after="0"/>
        <w:ind w:left="0"/>
        <w:jc w:val="both"/>
      </w:pPr>
      <w:r>
        <w:rPr>
          <w:rFonts w:ascii="Times New Roman"/>
          <w:b w:val="false"/>
          <w:i w:val="false"/>
          <w:color w:val="000000"/>
          <w:sz w:val="28"/>
        </w:rPr>
        <w:t>
      Осы қаулының 2, 3-тармақтарының, 4-тармағының үшінші – жиырма бесінші, қырық бірінші – сексен үшінші абзацтарының, 5, 6, 7 және 8-тармақтарының, Тізбенің 2-тармағының бесінші – алтыншы абзацтарының, Тізбенің 3-тармағының отыз төртінші – қырқыншы абзацтарының, Тізбенің 5 және 6-тармақтарының күші 2020 жылғы 1 қазаннан бастап туындаған құқықтық қатынастарға қолданылады.</w:t>
      </w:r>
    </w:p>
    <w:bookmarkEnd w:id="19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нарығын реттеу және </w:t>
            </w:r>
            <w:r>
              <w:br/>
            </w: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xml:space="preserve">
      Статистика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2020 жылғы 30 қазаны</w:t>
            </w:r>
            <w:r>
              <w:br/>
            </w:r>
            <w:r>
              <w:rPr>
                <w:rFonts w:ascii="Times New Roman"/>
                <w:b w:val="false"/>
                <w:i w:val="false"/>
                <w:color w:val="000000"/>
                <w:sz w:val="20"/>
              </w:rPr>
              <w:t xml:space="preserve">№ 106 қаулысына </w:t>
            </w:r>
            <w:r>
              <w:br/>
            </w:r>
            <w:r>
              <w:rPr>
                <w:rFonts w:ascii="Times New Roman"/>
                <w:b w:val="false"/>
                <w:i w:val="false"/>
                <w:color w:val="000000"/>
                <w:sz w:val="20"/>
              </w:rPr>
              <w:t>1-қосымша</w:t>
            </w:r>
          </w:p>
        </w:tc>
      </w:tr>
    </w:tbl>
    <w:bookmarkStart w:name="z221" w:id="197"/>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мен толықтыру енгізілетін нормативтік құқықтық актілерінің тізбесі </w:t>
      </w:r>
    </w:p>
    <w:bookmarkEnd w:id="197"/>
    <w:bookmarkStart w:name="z222" w:id="198"/>
    <w:p>
      <w:pPr>
        <w:spacing w:after="0"/>
        <w:ind w:left="0"/>
        <w:jc w:val="both"/>
      </w:pPr>
      <w:r>
        <w:rPr>
          <w:rFonts w:ascii="Times New Roman"/>
          <w:b w:val="false"/>
          <w:i w:val="false"/>
          <w:color w:val="000000"/>
          <w:sz w:val="28"/>
        </w:rPr>
        <w:t xml:space="preserve">
      1.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2016 жылғы 22 шілдеде "Әділет" ақпараттық-құқықтық жүйесінде жарияланған) мынадай өзгерістер енгізілсін:</w:t>
      </w:r>
    </w:p>
    <w:bookmarkEnd w:id="198"/>
    <w:bookmarkStart w:name="z223" w:id="199"/>
    <w:p>
      <w:pPr>
        <w:spacing w:after="0"/>
        <w:ind w:left="0"/>
        <w:jc w:val="both"/>
      </w:pPr>
      <w:r>
        <w:rPr>
          <w:rFonts w:ascii="Times New Roman"/>
          <w:b w:val="false"/>
          <w:i w:val="false"/>
          <w:color w:val="000000"/>
          <w:sz w:val="28"/>
        </w:rPr>
        <w:t xml:space="preserve">
      көрсетілген қаулымен енгізілген Ислам банктері үшін пруденциалдық нормативтердің нормативтік мәндері және өзге де сақтауға міндетті нормалар мен лимиттерді есеп айырысу </w:t>
      </w:r>
      <w:r>
        <w:rPr>
          <w:rFonts w:ascii="Times New Roman"/>
          <w:b w:val="false"/>
          <w:i w:val="false"/>
          <w:color w:val="000000"/>
          <w:sz w:val="28"/>
        </w:rPr>
        <w:t>әдістемесінде</w:t>
      </w:r>
      <w:r>
        <w:rPr>
          <w:rFonts w:ascii="Times New Roman"/>
          <w:b w:val="false"/>
          <w:i w:val="false"/>
          <w:color w:val="000000"/>
          <w:sz w:val="28"/>
        </w:rPr>
        <w:t>:</w:t>
      </w:r>
    </w:p>
    <w:bookmarkEnd w:id="199"/>
    <w:bookmarkStart w:name="z224" w:id="200"/>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00"/>
    <w:bookmarkStart w:name="z225" w:id="201"/>
    <w:p>
      <w:pPr>
        <w:spacing w:after="0"/>
        <w:ind w:left="0"/>
        <w:jc w:val="both"/>
      </w:pPr>
      <w:r>
        <w:rPr>
          <w:rFonts w:ascii="Times New Roman"/>
          <w:b w:val="false"/>
          <w:i w:val="false"/>
          <w:color w:val="000000"/>
          <w:sz w:val="28"/>
        </w:rPr>
        <w:t>
      "5) кепілдің тұрақсыз түрлері – болашақта, оның ішінде үлестік қатысу шарттары бойынша түсетін мүлік және ақша (мемлекеттің қатысуы бар компаниялармен (квазимемлекеттік сектор субъектілерімен) жасалған шарттар бойынша келіп түсетін ақшаны қоспағанда), сақтандыру шарттары (Standard &amp; 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талаптары Нормативтердің 1-2-тармағында көзделген сақтандыру шарттарын қоспағанда), жеке немесе заңды тұлғалардың кепілдіктері (Standard &amp; 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 &amp; 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төртінші бөлігі мынадай редакцияда жазылсын:</w:t>
      </w:r>
    </w:p>
    <w:bookmarkStart w:name="z227" w:id="202"/>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bookmarkEnd w:id="202"/>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шілдеден бастап - 2 (екі)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шілдеден бастап - 3 (үш) пайыз;</w:t>
      </w:r>
    </w:p>
    <w:p>
      <w:pPr>
        <w:spacing w:after="0"/>
        <w:ind w:left="0"/>
        <w:jc w:val="both"/>
      </w:pPr>
      <w:r>
        <w:rPr>
          <w:rFonts w:ascii="Times New Roman"/>
          <w:b w:val="false"/>
          <w:i w:val="false"/>
          <w:color w:val="000000"/>
          <w:sz w:val="28"/>
        </w:rPr>
        <w:t>
      контрциклдық буфер, оны енгізу мөлшері мен мерзімдерін уәкілетті орган контрциклдық буферді есептеу басталған күнге дейін кем дегенде 12 (он екі) ай бұрын белгілейді. Контрциклдық буфер мөлшерінің диапазоны тәуекелдер ескеріле отырып мөлшерленген активтер, шартты және ықтимал міндеттемелер сомасының 0 (нөл) пайызынан 3 (үш) пайызына дейінгі аралықты құрайды;</w:t>
      </w:r>
    </w:p>
    <w:p>
      <w:pPr>
        <w:spacing w:after="0"/>
        <w:ind w:left="0"/>
        <w:jc w:val="both"/>
      </w:pPr>
      <w:r>
        <w:rPr>
          <w:rFonts w:ascii="Times New Roman"/>
          <w:b w:val="false"/>
          <w:i w:val="false"/>
          <w:color w:val="000000"/>
          <w:sz w:val="28"/>
        </w:rPr>
        <w:t>
      жүйелік буфер, оның есептелуіне қойылатын талаптар Нормативтік құқықтық актілерді мемлекеттік тіркеу тізілімінде № 19925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қаулысына сәйкес жүйелік маңызы бар деп танылған банктерге қолданылады. Жүйелік буферге қойылатын талап 2017 жылғы 1 қаңтардан бастап тұрақты негізде орындалады және активтердің, тәуекелдер ескеріле отырып мөлшерленген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реттеуші буфер Нормативтерге 1-қосымшаға сәйкес қарыздар мен дебиторлық берешек түрінде банк активтерінің құнсыздануы бойынша провизияларды (резервтерді) қалыптастыру жөніндегі нұсқаулыққа сәйкес есептелген провизиялар (резервтер) мен қалыптасқан және ХҚЕС және Қазақстан Республикасының бухгалтерлік есеп және қаржылық есептілік туралы заңнама талаптарына сәйкес банктің бухгалтерлік есебінде көрсетілген сомаға провизиялар (резервтер) арасындағы оң айырмаға (бұдан әрі – оң айырма) қатынасы ретінде есептеледі.</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бірінші бөлігінің 6) тармақшасы мынадай редакцияда жазылсын:</w:t>
      </w:r>
    </w:p>
    <w:bookmarkStart w:name="z229" w:id="203"/>
    <w:p>
      <w:pPr>
        <w:spacing w:after="0"/>
        <w:ind w:left="0"/>
        <w:jc w:val="both"/>
      </w:pPr>
      <w:r>
        <w:rPr>
          <w:rFonts w:ascii="Times New Roman"/>
          <w:b w:val="false"/>
          <w:i w:val="false"/>
          <w:color w:val="000000"/>
          <w:sz w:val="28"/>
        </w:rPr>
        <w:t>
      "6) Нормативтерге 2-қосымшаға сәйкес:</w:t>
      </w:r>
    </w:p>
    <w:bookmarkEnd w:id="203"/>
    <w:p>
      <w:pPr>
        <w:spacing w:after="0"/>
        <w:ind w:left="0"/>
        <w:jc w:val="both"/>
      </w:pPr>
      <w:r>
        <w:rPr>
          <w:rFonts w:ascii="Times New Roman"/>
          <w:b w:val="false"/>
          <w:i w:val="false"/>
          <w:color w:val="000000"/>
          <w:sz w:val="28"/>
        </w:rPr>
        <w:t>
      қарыз алушыға:</w:t>
      </w:r>
    </w:p>
    <w:p>
      <w:pPr>
        <w:spacing w:after="0"/>
        <w:ind w:left="0"/>
        <w:jc w:val="both"/>
      </w:pP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p>
    <w:p>
      <w:pPr>
        <w:spacing w:after="0"/>
        <w:ind w:left="0"/>
        <w:jc w:val="both"/>
      </w:pPr>
      <w:r>
        <w:rPr>
          <w:rFonts w:ascii="Times New Roman"/>
          <w:b w:val="false"/>
          <w:i w:val="false"/>
          <w:color w:val="000000"/>
          <w:sz w:val="28"/>
        </w:rPr>
        <w:t>
      ХҚЕС сәйкес қалыптастырылған сомаларды, сондай-ақ қарыз алушының міндеттемелері бойынша:</w:t>
      </w:r>
    </w:p>
    <w:p>
      <w:pPr>
        <w:spacing w:after="0"/>
        <w:ind w:left="0"/>
        <w:jc w:val="both"/>
      </w:pPr>
      <w:r>
        <w:rPr>
          <w:rFonts w:ascii="Times New Roman"/>
          <w:b w:val="false"/>
          <w:i w:val="false"/>
          <w:color w:val="000000"/>
          <w:sz w:val="28"/>
        </w:rPr>
        <w:t>
      осы міндеттемені қамтамасыз ету ретінде банк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Қазақстан Республикасының Ұлттық Банкі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үкіметі шығарған мемлекеттік бағалы қағаздары;</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банктің осындай қамтамасыз етуді даусыз өндіріп алуға құқығы бар, банк сатып алған бағалы қағаздар бойынша банк шығарған және қамтамасыз ету ретінде берілген бағалы қағаздар;</w:t>
      </w:r>
    </w:p>
    <w:p>
      <w:pPr>
        <w:spacing w:after="0"/>
        <w:ind w:left="0"/>
        <w:jc w:val="both"/>
      </w:pPr>
      <w:r>
        <w:rPr>
          <w:rFonts w:ascii="Times New Roman"/>
          <w:b w:val="false"/>
          <w:i w:val="false"/>
          <w:color w:val="000000"/>
          <w:sz w:val="28"/>
        </w:rPr>
        <w:t>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шарттары түріндегі сомаларды шегере отырып Қазақстан Республикасының резидент-банктеріне және Қазақстан Республикасының бейрезидент-банктеріне Салымдардың кредиттік тәуекел дәрежесі бойынша мөлшерленген банк активтерінің кестесіне сәйкес кредиттік тәуекел ескеріле отырып мөлшерленген корреспонденттік шоттар бойынша талаптардың сомасы түрінде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44-тармақтың</w:t>
      </w:r>
      <w:r>
        <w:rPr>
          <w:rFonts w:ascii="Times New Roman"/>
          <w:b w:val="false"/>
          <w:i w:val="false"/>
          <w:color w:val="000000"/>
          <w:sz w:val="28"/>
        </w:rPr>
        <w:t xml:space="preserve"> 10) тармақшасы мынадай редакцияда жазылсын:</w:t>
      </w:r>
    </w:p>
    <w:bookmarkStart w:name="z231" w:id="204"/>
    <w:p>
      <w:pPr>
        <w:spacing w:after="0"/>
        <w:ind w:left="0"/>
        <w:jc w:val="both"/>
      </w:pPr>
      <w:r>
        <w:rPr>
          <w:rFonts w:ascii="Times New Roman"/>
          <w:b w:val="false"/>
          <w:i w:val="false"/>
          <w:color w:val="000000"/>
          <w:sz w:val="28"/>
        </w:rPr>
        <w:t>
      "10) өтеу мерзімі күнтізбелік 7 (жеті) күнге дейін Қазақстан Республикасының Ұлттық Банктегі мерзімді депозиттер.";</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Банктің кредиттік тәуекелінің дәрежесі бойынша мөлшерленген активтерінің кестесі осы Қазақстан Республикасының өзгерістер мен толықтыру енгізілетін қаржы нарығын реттеу мәселелері бойынша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Капиталдың жеткіліктілік коэффициенттерінің мәні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234" w:id="205"/>
    <w:p>
      <w:pPr>
        <w:spacing w:after="0"/>
        <w:ind w:left="0"/>
        <w:jc w:val="both"/>
      </w:pPr>
      <w:r>
        <w:rPr>
          <w:rFonts w:ascii="Times New Roman"/>
          <w:b w:val="false"/>
          <w:i w:val="false"/>
          <w:color w:val="000000"/>
          <w:sz w:val="28"/>
        </w:rPr>
        <w:t xml:space="preserve">
      2.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2017 жылғы 24 ақпанда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205"/>
    <w:bookmarkStart w:name="z235" w:id="206"/>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06"/>
    <w:bookmarkStart w:name="z236" w:id="207"/>
    <w:p>
      <w:pPr>
        <w:spacing w:after="0"/>
        <w:ind w:left="0"/>
        <w:jc w:val="both"/>
      </w:pPr>
      <w:r>
        <w:rPr>
          <w:rFonts w:ascii="Times New Roman"/>
          <w:b w:val="false"/>
          <w:i w:val="false"/>
          <w:color w:val="000000"/>
          <w:sz w:val="28"/>
        </w:rPr>
        <w:t>
      мынадай мазмұндағы 16-1-тармағымен толықтырылсын:</w:t>
      </w:r>
    </w:p>
    <w:bookmarkEnd w:id="207"/>
    <w:bookmarkStart w:name="z237" w:id="208"/>
    <w:p>
      <w:pPr>
        <w:spacing w:after="0"/>
        <w:ind w:left="0"/>
        <w:jc w:val="both"/>
      </w:pPr>
      <w:r>
        <w:rPr>
          <w:rFonts w:ascii="Times New Roman"/>
          <w:b w:val="false"/>
          <w:i w:val="false"/>
          <w:color w:val="000000"/>
          <w:sz w:val="28"/>
        </w:rPr>
        <w:t xml:space="preserve">
      "16-1. "Ауырған жағдайдан сақтандыру" және "туристі міндетті сақтандыру" сыныптары бойынша сақтандыру сыйлықақылары сомасының үлесі есепті күні қолданыстағы сақтандыру (қайта сақтандыру) шарттары бойынша сақтандыру сыйлықақыларының жалпы көлемінде 80 (сексен) пайыздан астам құрайтын сақтандыру (қайта сақтандыру) ұйымдары үшін төлем қабілеттілігі маржасының ең төмен мөлшері Нормативтердің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әдістерінің бірін пайдалана отырып есептелген шама болып табылса, төлем қабілеттілігі маржасының ең төмен мөлшері 30 (отыз) пайызға азаяды.";</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алтыншы абзацы мынадай редакцияда жазылсын:</w:t>
      </w:r>
    </w:p>
    <w:bookmarkStart w:name="z239" w:id="209"/>
    <w:p>
      <w:pPr>
        <w:spacing w:after="0"/>
        <w:ind w:left="0"/>
        <w:jc w:val="both"/>
      </w:pPr>
      <w:r>
        <w:rPr>
          <w:rFonts w:ascii="Times New Roman"/>
          <w:b w:val="false"/>
          <w:i w:val="false"/>
          <w:color w:val="000000"/>
          <w:sz w:val="28"/>
        </w:rPr>
        <w:t xml:space="preserve">
      "МЕА - Нормативтердің </w:t>
      </w:r>
      <w:r>
        <w:rPr>
          <w:rFonts w:ascii="Times New Roman"/>
          <w:b w:val="false"/>
          <w:i w:val="false"/>
          <w:color w:val="000000"/>
          <w:sz w:val="28"/>
        </w:rPr>
        <w:t>34-тармағының</w:t>
      </w:r>
      <w:r>
        <w:rPr>
          <w:rFonts w:ascii="Times New Roman"/>
          <w:b w:val="false"/>
          <w:i w:val="false"/>
          <w:color w:val="000000"/>
          <w:sz w:val="28"/>
        </w:rPr>
        <w:t xml:space="preserve"> 8) тармақшасында көрсетілген бағдарламалық қамтамасыз етуді қоспағанда, материалдық емес активтер;";</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 </w:t>
      </w:r>
    </w:p>
    <w:bookmarkStart w:name="z241" w:id="210"/>
    <w:p>
      <w:pPr>
        <w:spacing w:after="0"/>
        <w:ind w:left="0"/>
        <w:jc w:val="both"/>
      </w:pPr>
      <w:r>
        <w:rPr>
          <w:rFonts w:ascii="Times New Roman"/>
          <w:b w:val="false"/>
          <w:i w:val="false"/>
          <w:color w:val="000000"/>
          <w:sz w:val="28"/>
        </w:rPr>
        <w:t>
      "34. Сақтандыру (қайта сақтандыру) ұйымының сапасы мен өтімділігі бойынша сыныпталуын ескере отырып, активтері құнының есебіне мыналар кіреді:</w:t>
      </w:r>
    </w:p>
    <w:bookmarkEnd w:id="210"/>
    <w:p>
      <w:pPr>
        <w:spacing w:after="0"/>
        <w:ind w:left="0"/>
        <w:jc w:val="both"/>
      </w:pPr>
      <w:r>
        <w:rPr>
          <w:rFonts w:ascii="Times New Roman"/>
          <w:b w:val="false"/>
          <w:i w:val="false"/>
          <w:color w:val="000000"/>
          <w:sz w:val="28"/>
        </w:rPr>
        <w:t>
      1) ақша:</w:t>
      </w:r>
    </w:p>
    <w:p>
      <w:pPr>
        <w:spacing w:after="0"/>
        <w:ind w:left="0"/>
        <w:jc w:val="both"/>
      </w:pPr>
      <w:r>
        <w:rPr>
          <w:rFonts w:ascii="Times New Roman"/>
          <w:b w:val="false"/>
          <w:i w:val="false"/>
          <w:color w:val="000000"/>
          <w:sz w:val="28"/>
        </w:rPr>
        <w:t>
      қайта сақтандыру активтерін шегергенде сақтандыру (қайта сақтандыру) ұйымы активтерінің сомасынан 1 (бір) пайыздан аспайтын сомада кассадағы ақша - баланстық құнның 100 (жүз) пайызы көлемінде;</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5) тармақшасында көрсетілген Қазақстан Республикасының екінші деңгейдегі банктеріндегі жолдағы ақша - баланстық құнның 100 (жүз) пайызы көлемінде;</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38-тармағы</w:t>
      </w:r>
      <w:r>
        <w:rPr>
          <w:rFonts w:ascii="Times New Roman"/>
          <w:b w:val="false"/>
          <w:i w:val="false"/>
          <w:color w:val="000000"/>
          <w:sz w:val="28"/>
        </w:rPr>
        <w:t xml:space="preserve"> 5) тармақшасының талаптарына сәйкес келетін Қазақстан Республикасының екінші деңгейдегі банктеріндегі ағымдағы шоттардағы ақша -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Сапасы мен өтімділігі бойынша жіктелуі ескерілген сақтандыру (қайта сақтандыру) ұйымының активтері кестесіне сәйкес Сапасы мен өтімділігі бойынша жіктелуі ескерілген сақтандыру (қайта сақтандыру) ұйымының активтерін есептеуде көрсетілген көлемде;</w:t>
      </w:r>
    </w:p>
    <w:p>
      <w:pPr>
        <w:spacing w:after="0"/>
        <w:ind w:left="0"/>
        <w:jc w:val="both"/>
      </w:pPr>
      <w:r>
        <w:rPr>
          <w:rFonts w:ascii="Times New Roman"/>
          <w:b w:val="false"/>
          <w:i w:val="false"/>
          <w:color w:val="000000"/>
          <w:sz w:val="28"/>
        </w:rPr>
        <w:t>
      Қазақстан Республикасының екінші деңгейдегі банктерінде және орталық депозитарийде орналастырылған бағалы қағаздар нарығында брокерлік және (немесе) дилерлік қызметті жүзеге асыратын ұйымның шоттарындағы сақтандыру (қайта сақтандыру) ұйымының ақшасы - баланстық құнның 100 (жүз) пайызы көлемінде;</w:t>
      </w:r>
    </w:p>
    <w:p>
      <w:pPr>
        <w:spacing w:after="0"/>
        <w:ind w:left="0"/>
        <w:jc w:val="both"/>
      </w:pPr>
      <w:r>
        <w:rPr>
          <w:rFonts w:ascii="Times New Roman"/>
          <w:b w:val="false"/>
          <w:i w:val="false"/>
          <w:color w:val="000000"/>
          <w:sz w:val="28"/>
        </w:rPr>
        <w:t>
      Қазақстан Республикасының екінші деңгейдегі банктерінде және орталық депозитарийде орналастырылған инвестициялық портфельді басқару қызметін жүзеге асыратын ұйымдардың шоттарындағы сақтандыру (қайта сақтандыру) ұйымының ақшасы - баланстық құнның 100 (жүз) пайызы көлемінде;</w:t>
      </w:r>
    </w:p>
    <w:p>
      <w:pPr>
        <w:spacing w:after="0"/>
        <w:ind w:left="0"/>
        <w:jc w:val="both"/>
      </w:pPr>
      <w:r>
        <w:rPr>
          <w:rFonts w:ascii="Times New Roman"/>
          <w:b w:val="false"/>
          <w:i w:val="false"/>
          <w:color w:val="000000"/>
          <w:sz w:val="28"/>
        </w:rPr>
        <w:t xml:space="preserve">
      2) Нормативтердің </w:t>
      </w:r>
      <w:r>
        <w:rPr>
          <w:rFonts w:ascii="Times New Roman"/>
          <w:b w:val="false"/>
          <w:i w:val="false"/>
          <w:color w:val="000000"/>
          <w:sz w:val="28"/>
        </w:rPr>
        <w:t>38-тармағы</w:t>
      </w:r>
      <w:r>
        <w:rPr>
          <w:rFonts w:ascii="Times New Roman"/>
          <w:b w:val="false"/>
          <w:i w:val="false"/>
          <w:color w:val="000000"/>
          <w:sz w:val="28"/>
        </w:rPr>
        <w:t xml:space="preserve"> 5) тармақшасының талаптарына сәйкес келетін Қазақстан Республикасының екінші деңгейдегі банктерінде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xml:space="preserve">
      3) Нормативтердің </w:t>
      </w:r>
      <w:r>
        <w:rPr>
          <w:rFonts w:ascii="Times New Roman"/>
          <w:b w:val="false"/>
          <w:i w:val="false"/>
          <w:color w:val="000000"/>
          <w:sz w:val="28"/>
        </w:rPr>
        <w:t>38-тармағы</w:t>
      </w:r>
      <w:r>
        <w:rPr>
          <w:rFonts w:ascii="Times New Roman"/>
          <w:b w:val="false"/>
          <w:i w:val="false"/>
          <w:color w:val="000000"/>
          <w:sz w:val="28"/>
        </w:rPr>
        <w:t xml:space="preserve"> 6) тармақшасының талаптарына сәйкес келетін халықаралық қаржы ұйымдарында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xml:space="preserve">
      4) Нормативтердің </w:t>
      </w:r>
      <w:r>
        <w:rPr>
          <w:rFonts w:ascii="Times New Roman"/>
          <w:b w:val="false"/>
          <w:i w:val="false"/>
          <w:color w:val="000000"/>
          <w:sz w:val="28"/>
        </w:rPr>
        <w:t>38-тармағы</w:t>
      </w:r>
      <w:r>
        <w:rPr>
          <w:rFonts w:ascii="Times New Roman"/>
          <w:b w:val="false"/>
          <w:i w:val="false"/>
          <w:color w:val="000000"/>
          <w:sz w:val="28"/>
        </w:rPr>
        <w:t xml:space="preserve"> 7) тармақшасының талаптарына сәйкес келетін бейрезидент банктерде орналастырылған салымдар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5) Нормативтердің 38-тармағының 8), 9), 10), 11), 12), 13), 14), 15), 16), 17), 18), 19), 20), 21), 22), 23), 24), 25), 26) және 27) тармақшаларында көрсетілген қаржы құралдары - Нормативтерге 4-қосымшаға сәйкес Сапасы мен өтімділігі бойынша жіктелуі ескерілген сақтандыру (қайта сақтандыру) ұйымының активтері кестесінде көрсетілген көлемде;</w:t>
      </w:r>
    </w:p>
    <w:p>
      <w:pPr>
        <w:spacing w:after="0"/>
        <w:ind w:left="0"/>
        <w:jc w:val="both"/>
      </w:pPr>
      <w:r>
        <w:rPr>
          <w:rFonts w:ascii="Times New Roman"/>
          <w:b w:val="false"/>
          <w:i w:val="false"/>
          <w:color w:val="000000"/>
          <w:sz w:val="28"/>
        </w:rPr>
        <w:t>
      6) "өмірді сақтандыру" саласындағы қызметті жүзеге асыратын сақтандыру (қайта сақтандыру) ұйымдарының сақтанушыларына беретін қарыздар - негізгі борыш сомасының 100 (жүз) пайызы көлемінде;</w:t>
      </w:r>
    </w:p>
    <w:p>
      <w:pPr>
        <w:spacing w:after="0"/>
        <w:ind w:left="0"/>
        <w:jc w:val="both"/>
      </w:pPr>
      <w:r>
        <w:rPr>
          <w:rFonts w:ascii="Times New Roman"/>
          <w:b w:val="false"/>
          <w:i w:val="false"/>
          <w:color w:val="000000"/>
          <w:sz w:val="28"/>
        </w:rPr>
        <w:t>
      7) сақтандыру (қайта сақтандыру) ұйымының өтімділігі жоғары активтері сомасының 5 (бес) пайызынан аспайтын сомада жылжымайтын мүлік түріндегі негізгі құрал - жабдықтар-баланстық және нарықтық құндардың ең аз мөлшерінің 100 (жүз) пайызы көлемінде.</w:t>
      </w:r>
    </w:p>
    <w:p>
      <w:pPr>
        <w:spacing w:after="0"/>
        <w:ind w:left="0"/>
        <w:jc w:val="both"/>
      </w:pPr>
      <w:r>
        <w:rPr>
          <w:rFonts w:ascii="Times New Roman"/>
          <w:b w:val="false"/>
          <w:i w:val="false"/>
          <w:color w:val="000000"/>
          <w:sz w:val="28"/>
        </w:rPr>
        <w:t>
      Пруденциалдық нормативтерді есептеу кезінде ескерілетін негізгі құралдардың нарықтық құнын айқындау мақсатында сақтандыру (қайта сақтандыру) ұйымы олардың құнын бағалаушыда жылына кемінде бір рет бағалау жүргізеді;</w:t>
      </w:r>
    </w:p>
    <w:p>
      <w:pPr>
        <w:spacing w:after="0"/>
        <w:ind w:left="0"/>
        <w:jc w:val="both"/>
      </w:pPr>
      <w:r>
        <w:rPr>
          <w:rFonts w:ascii="Times New Roman"/>
          <w:b w:val="false"/>
          <w:i w:val="false"/>
          <w:color w:val="000000"/>
          <w:sz w:val="28"/>
        </w:rPr>
        <w:t>
      8) 2022 жылғы 1 қаңтарға дейін:</w:t>
      </w:r>
    </w:p>
    <w:p>
      <w:pPr>
        <w:spacing w:after="0"/>
        <w:ind w:left="0"/>
        <w:jc w:val="both"/>
      </w:pPr>
      <w:r>
        <w:rPr>
          <w:rFonts w:ascii="Times New Roman"/>
          <w:b w:val="false"/>
          <w:i w:val="false"/>
          <w:color w:val="000000"/>
          <w:sz w:val="28"/>
        </w:rPr>
        <w:t>
      материалдық емес активтер: сақтандыру (қайта сақтандыру) ұйымының негізгі қызметінің мақсаттары үшін сатып алынған бағдарламалық қамтамасыз ету - жинақталған амортизацияны ескере отырып өзіндік құн мөлшерінде және сақтандыру (қайта сақтандыру) ұйымының өтімділігі жоғары активтері сомасының 10 (он) пайызынан аспайтын мөлшерде;</w:t>
      </w:r>
    </w:p>
    <w:p>
      <w:pPr>
        <w:spacing w:after="0"/>
        <w:ind w:left="0"/>
        <w:jc w:val="both"/>
      </w:pPr>
      <w:r>
        <w:rPr>
          <w:rFonts w:ascii="Times New Roman"/>
          <w:b w:val="false"/>
          <w:i w:val="false"/>
          <w:color w:val="000000"/>
          <w:sz w:val="28"/>
        </w:rPr>
        <w:t>
      9) сақтандырушылардан алынатын сома, қайта сақтандыру (қайта сақтандыру) ұйымының өтімділігі жоғары активтері сомасының 10 (он) пайызынан аспайтын сомада сақтандырушылардан (қайта сақтандырушылардан) және делдалдардан алынатын сақтандыру сыйлықақылары;</w:t>
      </w:r>
    </w:p>
    <w:p>
      <w:pPr>
        <w:spacing w:after="0"/>
        <w:ind w:left="0"/>
        <w:jc w:val="both"/>
      </w:pPr>
      <w:r>
        <w:rPr>
          <w:rFonts w:ascii="Times New Roman"/>
          <w:b w:val="false"/>
          <w:i w:val="false"/>
          <w:color w:val="000000"/>
          <w:sz w:val="28"/>
        </w:rPr>
        <w:t>
      10) бағалы қағаздардың шығарылым проспектісінде көзделген айналыс мерзімінің аяқталуына байланысты туындаған бағалы қағаздардың номиналды құнын төлеу бойынша бағалы қағаздардың эмитенттеріне қойылатын талаптар (бағалы қағаздардың шығарылым проспектісінің талаптары бойынша мерзімі өтпеген) - баланстық құнның 100 (жүз) пайызы көлемінде.</w:t>
      </w:r>
    </w:p>
    <w:p>
      <w:pPr>
        <w:spacing w:after="0"/>
        <w:ind w:left="0"/>
        <w:jc w:val="both"/>
      </w:pPr>
      <w:r>
        <w:rPr>
          <w:rFonts w:ascii="Times New Roman"/>
          <w:b w:val="false"/>
          <w:i w:val="false"/>
          <w:color w:val="000000"/>
          <w:sz w:val="28"/>
        </w:rPr>
        <w:t>
      Сақтанушылардан алынатын сақтандыру сыйлықақылары сақтанушы сақтандыру шарты бойынша сақтандыру сыйлықақысының кемінде он екіден бір бөлігін төлеген жағдайда олардың сапасы мен өтімділігі бойынша жіктелуін ескере отырып, сақтандыру шартына қосымша келісімін (келісімдерін), немесе жинақтаушы сақтандыру шарты бойынша алғашқы сақтандыру жарнасын ескере отырып, есепті айдан кейінгі бесінші жұмыс күнінен кешіктірмей сақтандыру (қайта сақтандыру) ұйымының активтері құнын есептеуіне енгізіледі.</w:t>
      </w:r>
    </w:p>
    <w:p>
      <w:pPr>
        <w:spacing w:after="0"/>
        <w:ind w:left="0"/>
        <w:jc w:val="both"/>
      </w:pPr>
      <w:r>
        <w:rPr>
          <w:rFonts w:ascii="Times New Roman"/>
          <w:b w:val="false"/>
          <w:i w:val="false"/>
          <w:color w:val="000000"/>
          <w:sz w:val="28"/>
        </w:rPr>
        <w:t>
      Қайта сақтанушылардан алынатын сақтандыру сыйлықақылары қайта сақтанушы қайта сақтандыру шарты бойынша сақтандыру сыйлықақысының кемінде он екіден бір бөлігін төлеген жағдайда олардың сапасы мен өтімділігі бойынша жіктелуін ескере отырып, есепті айдан кейінгі бесінші жұмыс күнінен кешіктірмей сақтандыру (қайта сақтандыру) ұйымының активтері құнын есептеуіне енгізіледі.</w:t>
      </w:r>
    </w:p>
    <w:p>
      <w:pPr>
        <w:spacing w:after="0"/>
        <w:ind w:left="0"/>
        <w:jc w:val="both"/>
      </w:pPr>
      <w:r>
        <w:rPr>
          <w:rFonts w:ascii="Times New Roman"/>
          <w:b w:val="false"/>
          <w:i w:val="false"/>
          <w:color w:val="000000"/>
          <w:sz w:val="28"/>
        </w:rPr>
        <w:t>
      Сақтандыру (қайта сақтандыру) ұйымының активтері құнын, сапасы мен өтімділігі бойынша олардың жіктелуін ескере отырып, есептеуіне (осы тармақтың бірінші бөлігі 1) тармақшасының алтыншы абзацында көрсетілген ақша) қаржы құралдарымен мәмілелерді жасау кезінде бағалы қағаздар нарығында брокерлік және (немесе) дилерлік қызметті жүзеге асыратын ұйымның шоттарындағы ақшаны орналастырумен байланысты туындаған дебиторлық берешекті қоспағанда):</w:t>
      </w:r>
    </w:p>
    <w:p>
      <w:pPr>
        <w:spacing w:after="0"/>
        <w:ind w:left="0"/>
        <w:jc w:val="both"/>
      </w:pPr>
      <w:r>
        <w:rPr>
          <w:rFonts w:ascii="Times New Roman"/>
          <w:b w:val="false"/>
          <w:i w:val="false"/>
          <w:color w:val="000000"/>
          <w:sz w:val="28"/>
        </w:rPr>
        <w:t>
      шарт талаптары бойынша 3 (үш) жұмыс күнінен астам мерзімге мерзімі өткен дебиторлық берешек;</w:t>
      </w:r>
    </w:p>
    <w:p>
      <w:pPr>
        <w:spacing w:after="0"/>
        <w:ind w:left="0"/>
        <w:jc w:val="both"/>
      </w:pPr>
      <w:r>
        <w:rPr>
          <w:rFonts w:ascii="Times New Roman"/>
          <w:b w:val="false"/>
          <w:i w:val="false"/>
          <w:color w:val="000000"/>
          <w:sz w:val="28"/>
        </w:rPr>
        <w:t>
      шарт талаптары бойынша күнтізбелік 30 (отыз) күннен астам мерзімге мерзімі өткен дебиторлық берешек "ауырған жағдайда сақтандыру" сыныбы бойынша сақтандыру сыйлықақыларының үлесі есепті күні қолданыстағы сақтандыру (қайта сақтандыру) шарттары бойынша сақтандыру сыйлықақыларының жалпы көлемінде 80 (сексен) пайыздан астамын құрайды;</w:t>
      </w:r>
    </w:p>
    <w:p>
      <w:pPr>
        <w:spacing w:after="0"/>
        <w:ind w:left="0"/>
        <w:jc w:val="both"/>
      </w:pPr>
      <w:r>
        <w:rPr>
          <w:rFonts w:ascii="Times New Roman"/>
          <w:b w:val="false"/>
          <w:i w:val="false"/>
          <w:color w:val="000000"/>
          <w:sz w:val="28"/>
        </w:rPr>
        <w:t>
      сақтандыру (қайта сақтандыру) қорғаудың қолданылу мерзімі басталмаған сақтандыру (қайта сақтандыру) шарттары бойынша пайда болған дебиторлық берешек;</w:t>
      </w:r>
    </w:p>
    <w:p>
      <w:pPr>
        <w:spacing w:after="0"/>
        <w:ind w:left="0"/>
        <w:jc w:val="both"/>
      </w:pPr>
      <w:r>
        <w:rPr>
          <w:rFonts w:ascii="Times New Roman"/>
          <w:b w:val="false"/>
          <w:i w:val="false"/>
          <w:color w:val="000000"/>
          <w:sz w:val="28"/>
        </w:rPr>
        <w:t>
      ірі қатысушылардың, еншілес ұйымдардың, сақтандыру (қайта сақтандыру) ұйымы ірі қатысушысы болып табылатын немесе қомақты қатысуы бар ұйымдардың, сондай-ақ өзге үлестес ұйымдардың дебиторлық берешегі енгізілмейді.</w:t>
      </w:r>
    </w:p>
    <w:p>
      <w:pPr>
        <w:spacing w:after="0"/>
        <w:ind w:left="0"/>
        <w:jc w:val="both"/>
      </w:pPr>
      <w:r>
        <w:rPr>
          <w:rFonts w:ascii="Times New Roman"/>
          <w:b w:val="false"/>
          <w:i w:val="false"/>
          <w:color w:val="000000"/>
          <w:sz w:val="28"/>
        </w:rPr>
        <w:t xml:space="preserve">
      Егер сақтандыру (қайта сақтандыру) шартында сақтандыру сыйлықақысын мерзімді сақтандыру жарналары түрінде мерзімін ұзартып төлеу көзделген болса, сақтанушы (қайта сақтанушы) кезекті сақтандыру жарнасын есепті күні төлемеген жағдайда, сақтандыру (қайта сақтандыру) ұйымының активтері құнын, сапасы мен өтімділігі бойынша олардың жіктелуін ескере отырып дебиторлық берешек сомасының (кейінгі кезеңді сақтандыру жарналары) қалдығы мерзімі өткен болып саналады.";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 </w:t>
      </w:r>
    </w:p>
    <w:bookmarkStart w:name="z243" w:id="211"/>
    <w:p>
      <w:pPr>
        <w:spacing w:after="0"/>
        <w:ind w:left="0"/>
        <w:jc w:val="both"/>
      </w:pPr>
      <w:r>
        <w:rPr>
          <w:rFonts w:ascii="Times New Roman"/>
          <w:b w:val="false"/>
          <w:i w:val="false"/>
          <w:color w:val="000000"/>
          <w:sz w:val="28"/>
        </w:rPr>
        <w:t>
      "42. Сақтандыру (қайта сақтандыру) ұйымы активтерді әртараптандырудың мынадай нормативтерін сақтайды:</w:t>
      </w:r>
    </w:p>
    <w:bookmarkEnd w:id="211"/>
    <w:p>
      <w:pPr>
        <w:spacing w:after="0"/>
        <w:ind w:left="0"/>
        <w:jc w:val="both"/>
      </w:pPr>
      <w:r>
        <w:rPr>
          <w:rFonts w:ascii="Times New Roman"/>
          <w:b w:val="false"/>
          <w:i w:val="false"/>
          <w:color w:val="000000"/>
          <w:sz w:val="28"/>
        </w:rPr>
        <w:t>
      1) Standard &amp; Poor's агенттiгiнiң халықаралық шәкiлi бойынша "ВВ-" төмен емес ұзақ мерзімді кредиттік рейтингі немесе басқа рейтингтiк агенттiктердiң бiрiнiң осыған ұқсас деңгейдегi рейтингi бар немесе Standard &amp; Poor's агенттiгiнiң "А-" төмен емес шетел валютасында ұзақ мерзімді кредиттік рейтингі немесе басқа рейтингтiк агенттiктердiң бiрiнiң осыған ұқсас деңгейдегi рейтингi бар Қазақстан Республикасының резиденті-еншілес банкі, Қазақстан Республикасының бейрезиденті-бас банкі болып табылатын екінші деңгейдегі бір банкте және осы банктің үлестес тұлғаларында бағалы қағаздарға, салымдар мен ақшаға (күмәнді борыштар бойынша резервті шегергенде) инвестициялардың жиынтық баланстық құны (кері РЕПО операцияларын ескере отырып):</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20 (жиырма)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50 (елу) пайызынан көп емес;</w:t>
      </w:r>
    </w:p>
    <w:p>
      <w:pPr>
        <w:spacing w:after="0"/>
        <w:ind w:left="0"/>
        <w:jc w:val="both"/>
      </w:pPr>
      <w:r>
        <w:rPr>
          <w:rFonts w:ascii="Times New Roman"/>
          <w:b w:val="false"/>
          <w:i w:val="false"/>
          <w:color w:val="000000"/>
          <w:sz w:val="28"/>
        </w:rPr>
        <w:t xml:space="preserve">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 </w:t>
      </w:r>
    </w:p>
    <w:p>
      <w:pPr>
        <w:spacing w:after="0"/>
        <w:ind w:left="0"/>
        <w:jc w:val="both"/>
      </w:pPr>
      <w:r>
        <w:rPr>
          <w:rFonts w:ascii="Times New Roman"/>
          <w:b w:val="false"/>
          <w:i w:val="false"/>
          <w:color w:val="000000"/>
          <w:sz w:val="28"/>
        </w:rPr>
        <w:t xml:space="preserve">
      2024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 </w:t>
      </w:r>
    </w:p>
    <w:p>
      <w:pPr>
        <w:spacing w:after="0"/>
        <w:ind w:left="0"/>
        <w:jc w:val="both"/>
      </w:pPr>
      <w:r>
        <w:rPr>
          <w:rFonts w:ascii="Times New Roman"/>
          <w:b w:val="false"/>
          <w:i w:val="false"/>
          <w:color w:val="000000"/>
          <w:sz w:val="28"/>
        </w:rPr>
        <w:t>
      2) Standard &amp; Poor's агенттiгiнiң халықаралық шәкiлi бойынша "В"-дан "В+"-ке дейін ұзақ мерзімді кредиттік рейтингі немесе басқа рейтингтiк агенттiктердiң бiрiнiң осыған ұқсас деңгейдегi рейтингi бар екінші деңгейдегі бір банкте және осы банктің үлестес тұлғаларында бағалы қағаздарға, салымдар мен ақшаға (күмәнді борыштар бойынша резервті шегергенде) инвестициялардың жиынтық баланстық құны (кері РЕПО операцияларын ескере отырып):</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15 (он бес)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 </w:t>
      </w:r>
    </w:p>
    <w:p>
      <w:pPr>
        <w:spacing w:after="0"/>
        <w:ind w:left="0"/>
        <w:jc w:val="both"/>
      </w:pPr>
      <w:r>
        <w:rPr>
          <w:rFonts w:ascii="Times New Roman"/>
          <w:b w:val="false"/>
          <w:i w:val="false"/>
          <w:color w:val="000000"/>
          <w:sz w:val="28"/>
        </w:rPr>
        <w:t xml:space="preserve">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 </w:t>
      </w:r>
    </w:p>
    <w:p>
      <w:pPr>
        <w:spacing w:after="0"/>
        <w:ind w:left="0"/>
        <w:jc w:val="both"/>
      </w:pPr>
      <w:r>
        <w:rPr>
          <w:rFonts w:ascii="Times New Roman"/>
          <w:b w:val="false"/>
          <w:i w:val="false"/>
          <w:color w:val="000000"/>
          <w:sz w:val="28"/>
        </w:rPr>
        <w:t xml:space="preserve">
      2024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көп емес; </w:t>
      </w:r>
    </w:p>
    <w:p>
      <w:pPr>
        <w:spacing w:after="0"/>
        <w:ind w:left="0"/>
        <w:jc w:val="both"/>
      </w:pPr>
      <w:r>
        <w:rPr>
          <w:rFonts w:ascii="Times New Roman"/>
          <w:b w:val="false"/>
          <w:i w:val="false"/>
          <w:color w:val="000000"/>
          <w:sz w:val="28"/>
        </w:rPr>
        <w:t>
      3) Standard &amp; Poor's агенттiгiнiң халықаралық шәкiлi бойынша "В-" ұзақ мерзімді кредиттік рейтингі немесе басқа рейтингтiк агенттiктердiң бiрiнiң осыған ұқсас деңгейдегi рейтингi бар екінші деңгейдегі бір банкте және осы банктің үлестес тұлғаларында бағалы қағаздарға, салымдар мен ақшаға (күмәнді борыштар бойынша резервті шегергенде) инвестициялардың жиынтық баланстық құны (кері РЕПО операцияларын ескере отырып):</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10 (он)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 </w:t>
      </w:r>
    </w:p>
    <w:p>
      <w:pPr>
        <w:spacing w:after="0"/>
        <w:ind w:left="0"/>
        <w:jc w:val="both"/>
      </w:pPr>
      <w:r>
        <w:rPr>
          <w:rFonts w:ascii="Times New Roman"/>
          <w:b w:val="false"/>
          <w:i w:val="false"/>
          <w:color w:val="000000"/>
          <w:sz w:val="28"/>
        </w:rPr>
        <w:t xml:space="preserve">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 </w:t>
      </w:r>
    </w:p>
    <w:p>
      <w:pPr>
        <w:spacing w:after="0"/>
        <w:ind w:left="0"/>
        <w:jc w:val="both"/>
      </w:pPr>
      <w:r>
        <w:rPr>
          <w:rFonts w:ascii="Times New Roman"/>
          <w:b w:val="false"/>
          <w:i w:val="false"/>
          <w:color w:val="000000"/>
          <w:sz w:val="28"/>
        </w:rPr>
        <w:t xml:space="preserve">
      2024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w:t>
      </w:r>
    </w:p>
    <w:p>
      <w:pPr>
        <w:spacing w:after="0"/>
        <w:ind w:left="0"/>
        <w:jc w:val="both"/>
      </w:pPr>
      <w:r>
        <w:rPr>
          <w:rFonts w:ascii="Times New Roman"/>
          <w:b w:val="false"/>
          <w:i w:val="false"/>
          <w:color w:val="000000"/>
          <w:sz w:val="28"/>
        </w:rPr>
        <w:t>
      4) екінші деңгейдегі банк болып табылмайтын бір заңды тұлғада және осы заңды тұлғаның үлестес тұлғаларында бағалы қағаздарға (күмәнді борыштар бойынша резервті шегергенде), ақшаға инвестициялардың жиынтық баланстық құны (кері РЕПО операцияларын ескере отырып):</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көр емес;</w:t>
      </w:r>
    </w:p>
    <w:p>
      <w:pPr>
        <w:spacing w:after="0"/>
        <w:ind w:left="0"/>
        <w:jc w:val="both"/>
      </w:pPr>
      <w:r>
        <w:rPr>
          <w:rFonts w:ascii="Times New Roman"/>
          <w:b w:val="false"/>
          <w:i w:val="false"/>
          <w:color w:val="000000"/>
          <w:sz w:val="28"/>
        </w:rPr>
        <w:t xml:space="preserve">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 </w:t>
      </w:r>
    </w:p>
    <w:p>
      <w:pPr>
        <w:spacing w:after="0"/>
        <w:ind w:left="0"/>
        <w:jc w:val="both"/>
      </w:pPr>
      <w:r>
        <w:rPr>
          <w:rFonts w:ascii="Times New Roman"/>
          <w:b w:val="false"/>
          <w:i w:val="false"/>
          <w:color w:val="000000"/>
          <w:sz w:val="28"/>
        </w:rPr>
        <w:t xml:space="preserve">
      2024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w:t>
      </w:r>
    </w:p>
    <w:p>
      <w:pPr>
        <w:spacing w:after="0"/>
        <w:ind w:left="0"/>
        <w:jc w:val="both"/>
      </w:pPr>
      <w:r>
        <w:rPr>
          <w:rFonts w:ascii="Times New Roman"/>
          <w:b w:val="false"/>
          <w:i w:val="false"/>
          <w:color w:val="000000"/>
          <w:sz w:val="28"/>
        </w:rPr>
        <w:t>
      5) тазартылған бағалы металдар мен металды депозиттерге 12 (он екі) айдан аспайтын мерзімге жиынтық орналастыру:</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10 (он)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w:t>
      </w:r>
    </w:p>
    <w:p>
      <w:pPr>
        <w:spacing w:after="0"/>
        <w:ind w:left="0"/>
        <w:jc w:val="both"/>
      </w:pPr>
      <w:r>
        <w:rPr>
          <w:rFonts w:ascii="Times New Roman"/>
          <w:b w:val="false"/>
          <w:i w:val="false"/>
          <w:color w:val="000000"/>
          <w:sz w:val="28"/>
        </w:rPr>
        <w:t>
      6) "өмірді сақтандыру" саласында қызметін жүзеге асыратын сақтандыру (қайта сақтандыру) ұйымының сақтанушыларға берілген қарыздардың жиынтық мөлшері:</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сомасынан 10 (он)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w:t>
      </w:r>
    </w:p>
    <w:p>
      <w:pPr>
        <w:spacing w:after="0"/>
        <w:ind w:left="0"/>
        <w:jc w:val="both"/>
      </w:pPr>
      <w:r>
        <w:rPr>
          <w:rFonts w:ascii="Times New Roman"/>
          <w:b w:val="false"/>
          <w:i w:val="false"/>
          <w:color w:val="000000"/>
          <w:sz w:val="28"/>
        </w:rPr>
        <w:t xml:space="preserve">
      7) күмәнді борыштар бойынша резервті шегергенде, шет мемлекеттің орталық үкіметі шығарған, мемлекеттік мәртебесі бар бағалы қағаздарға ("кері РЕПО" операцияларын ескере отырып) инвестициялардың жиынтық баланстық құны: </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10 (он)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w:t>
      </w:r>
    </w:p>
    <w:p>
      <w:pPr>
        <w:spacing w:after="0"/>
        <w:ind w:left="0"/>
        <w:jc w:val="both"/>
      </w:pPr>
      <w:r>
        <w:rPr>
          <w:rFonts w:ascii="Times New Roman"/>
          <w:b w:val="false"/>
          <w:i w:val="false"/>
          <w:color w:val="000000"/>
          <w:sz w:val="28"/>
        </w:rPr>
        <w:t>
      8) күмәнді борыштар бойынша резервті шегергенде, Нормативтердің 39-тармағында тізбесі белгіленген халықаралық қаржы ұйымының бағалы қағаздарына ("кері РЕПО" операцияларын ескере отырып) инвестициялардың жиынтық баланстық құны:</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10 (он)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 </w:t>
      </w:r>
    </w:p>
    <w:p>
      <w:pPr>
        <w:spacing w:after="0"/>
        <w:ind w:left="0"/>
        <w:jc w:val="both"/>
      </w:pPr>
      <w:r>
        <w:rPr>
          <w:rFonts w:ascii="Times New Roman"/>
          <w:b w:val="false"/>
          <w:i w:val="false"/>
          <w:color w:val="000000"/>
          <w:sz w:val="28"/>
        </w:rPr>
        <w:t xml:space="preserve">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 </w:t>
      </w:r>
    </w:p>
    <w:p>
      <w:pPr>
        <w:spacing w:after="0"/>
        <w:ind w:left="0"/>
        <w:jc w:val="both"/>
      </w:pPr>
      <w:r>
        <w:rPr>
          <w:rFonts w:ascii="Times New Roman"/>
          <w:b w:val="false"/>
          <w:i w:val="false"/>
          <w:color w:val="000000"/>
          <w:sz w:val="28"/>
        </w:rPr>
        <w:t xml:space="preserve">
      2024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w:t>
      </w:r>
    </w:p>
    <w:p>
      <w:pPr>
        <w:spacing w:after="0"/>
        <w:ind w:left="0"/>
        <w:jc w:val="both"/>
      </w:pPr>
      <w:r>
        <w:rPr>
          <w:rFonts w:ascii="Times New Roman"/>
          <w:b w:val="false"/>
          <w:i w:val="false"/>
          <w:color w:val="000000"/>
          <w:sz w:val="28"/>
        </w:rPr>
        <w:t>
      9) құнсыздануға арналған резервті шегергенде, Нормативтердің 38-тармағы 23) және 24) тармақшаларының талаптарына сәйкес келетін пайларға инвестициялардың жиынтық баланстық құны:</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10 (он)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w:t>
      </w:r>
    </w:p>
    <w:p>
      <w:pPr>
        <w:spacing w:after="0"/>
        <w:ind w:left="0"/>
        <w:jc w:val="both"/>
      </w:pPr>
      <w:r>
        <w:rPr>
          <w:rFonts w:ascii="Times New Roman"/>
          <w:b w:val="false"/>
          <w:i w:val="false"/>
          <w:color w:val="000000"/>
          <w:sz w:val="28"/>
        </w:rPr>
        <w:t>
      10) құнсыздануға арналған резервті шегергенде, ашық және интервалды инвестициялық пай қорларының пайларына инвестициялардың жиынтық баланстық құны:</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5 (бес)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көп емес; </w:t>
      </w:r>
    </w:p>
    <w:p>
      <w:pPr>
        <w:spacing w:after="0"/>
        <w:ind w:left="0"/>
        <w:jc w:val="both"/>
      </w:pPr>
      <w:r>
        <w:rPr>
          <w:rFonts w:ascii="Times New Roman"/>
          <w:b w:val="false"/>
          <w:i w:val="false"/>
          <w:color w:val="000000"/>
          <w:sz w:val="28"/>
        </w:rPr>
        <w:t>
      11) құнсыздануға арналған резервті шегергенде,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10 (он) пайызынан көп емес;</w:t>
      </w:r>
    </w:p>
    <w:p>
      <w:pPr>
        <w:spacing w:after="0"/>
        <w:ind w:left="0"/>
        <w:jc w:val="both"/>
      </w:pPr>
      <w:r>
        <w:rPr>
          <w:rFonts w:ascii="Times New Roman"/>
          <w:b w:val="false"/>
          <w:i w:val="false"/>
          <w:color w:val="000000"/>
          <w:sz w:val="28"/>
        </w:rPr>
        <w:t xml:space="preserve">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w:t>
      </w:r>
    </w:p>
    <w:p>
      <w:pPr>
        <w:spacing w:after="0"/>
        <w:ind w:left="0"/>
        <w:jc w:val="both"/>
      </w:pPr>
      <w:r>
        <w:rPr>
          <w:rFonts w:ascii="Times New Roman"/>
          <w:b w:val="false"/>
          <w:i w:val="false"/>
          <w:color w:val="000000"/>
          <w:sz w:val="28"/>
        </w:rPr>
        <w:t>
      12) құнсыздануға арналған резервті шегергенде, 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w:t>
      </w:r>
    </w:p>
    <w:p>
      <w:pPr>
        <w:spacing w:after="0"/>
        <w:ind w:left="0"/>
        <w:jc w:val="both"/>
      </w:pPr>
      <w:r>
        <w:rPr>
          <w:rFonts w:ascii="Times New Roman"/>
          <w:b w:val="false"/>
          <w:i w:val="false"/>
          <w:color w:val="000000"/>
          <w:sz w:val="28"/>
        </w:rPr>
        <w:t>
      2022 жылғы 1 қаңтарға дейін - Нормативтердің 34-тармағына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Сақтандыру (қайта сақтандыру) ұйымының борыштық бағалы қағаздарына инвестициялар Қазақстан Республикасының екінші деңгейдегі банкінің бір эмиссиясындағы облигациялардың жалпы көлемінен 25 (жиырма бес) пайыздан аспайды.</w:t>
      </w:r>
    </w:p>
    <w:p>
      <w:pPr>
        <w:spacing w:after="0"/>
        <w:ind w:left="0"/>
        <w:jc w:val="both"/>
      </w:pPr>
      <w:r>
        <w:rPr>
          <w:rFonts w:ascii="Times New Roman"/>
          <w:b w:val="false"/>
          <w:i w:val="false"/>
          <w:color w:val="000000"/>
          <w:sz w:val="28"/>
        </w:rPr>
        <w:t>
      Осы тармақтың 1), 2) және 3) тармақшаларында көрсетілген активтердің әртараптандыру нормативтерін есептеу кезінде екінші деңгейдегі банктің және оның үлестес тұлғаларының активтеріне жиынтық орналастыру үлестес тұлғалардың осы тобына активтерді орналастырудың барынша рұқсат етілген лимитіне байланысты нормативтердің біреуінде көрінеді.";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45-тармақтың</w:t>
      </w:r>
      <w:r>
        <w:rPr>
          <w:rFonts w:ascii="Times New Roman"/>
          <w:b w:val="false"/>
          <w:i w:val="false"/>
          <w:color w:val="000000"/>
          <w:sz w:val="28"/>
        </w:rPr>
        <w:t xml:space="preserve"> 2) тармақшасы мынадай редакцияда жазылсын: </w:t>
      </w:r>
    </w:p>
    <w:bookmarkStart w:name="z245" w:id="212"/>
    <w:p>
      <w:pPr>
        <w:spacing w:after="0"/>
        <w:ind w:left="0"/>
        <w:jc w:val="both"/>
      </w:pPr>
      <w:r>
        <w:rPr>
          <w:rFonts w:ascii="Times New Roman"/>
          <w:b w:val="false"/>
          <w:i w:val="false"/>
          <w:color w:val="000000"/>
          <w:sz w:val="28"/>
        </w:rPr>
        <w:t>
      "2) РЕПО мәмілелері автоматты тәсілмен "кері РЕПО" операциялары түрінде орындалады және күнтізбелік 30 (отыз) күннен аспайтын мерзімге (қор биржасының сауда жүйесінде) жасалады.";</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4-қосымшаға</w:t>
      </w:r>
      <w:r>
        <w:rPr>
          <w:rFonts w:ascii="Times New Roman"/>
          <w:b w:val="false"/>
          <w:i w:val="false"/>
          <w:color w:val="000000"/>
          <w:sz w:val="28"/>
        </w:rPr>
        <w:t xml:space="preserve"> сәйкес Сақтандыру (қайта сақтандыру) ұйымы активтерінің кестесі олардың сапасы мен өтімділігі бойынша жіктелуін ескере отырып,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247" w:id="213"/>
    <w:p>
      <w:pPr>
        <w:spacing w:after="0"/>
        <w:ind w:left="0"/>
        <w:jc w:val="both"/>
      </w:pPr>
      <w:r>
        <w:rPr>
          <w:rFonts w:ascii="Times New Roman"/>
          <w:b w:val="false"/>
          <w:i w:val="false"/>
          <w:color w:val="000000"/>
          <w:sz w:val="28"/>
        </w:rPr>
        <w:t xml:space="preserve">
      3.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2017 жылғы 25 қазанда Қазақстан Республикасы нормативтік құқықтық актілерінің эталондық бақылау банкінде жарияланған) мынадай өзгерістер енгізілсін:</w:t>
      </w:r>
    </w:p>
    <w:bookmarkEnd w:id="213"/>
    <w:bookmarkStart w:name="z248" w:id="214"/>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әдістемелерінде, капиталының </w:t>
      </w:r>
      <w:r>
        <w:rPr>
          <w:rFonts w:ascii="Times New Roman"/>
          <w:b w:val="false"/>
          <w:i w:val="false"/>
          <w:color w:val="000000"/>
          <w:sz w:val="28"/>
        </w:rPr>
        <w:t>мөлшерінде</w:t>
      </w:r>
      <w:r>
        <w:rPr>
          <w:rFonts w:ascii="Times New Roman"/>
          <w:b w:val="false"/>
          <w:i w:val="false"/>
          <w:color w:val="000000"/>
          <w:sz w:val="28"/>
        </w:rPr>
        <w:t>:</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 мынадай редакцияда жазылсын:</w:t>
      </w:r>
    </w:p>
    <w:bookmarkStart w:name="z250" w:id="215"/>
    <w:p>
      <w:pPr>
        <w:spacing w:after="0"/>
        <w:ind w:left="0"/>
        <w:jc w:val="both"/>
      </w:pPr>
      <w:r>
        <w:rPr>
          <w:rFonts w:ascii="Times New Roman"/>
          <w:b w:val="false"/>
          <w:i w:val="false"/>
          <w:color w:val="000000"/>
          <w:sz w:val="28"/>
        </w:rPr>
        <w:t>
      "Меншікті капитал жеткіліктілігі коэффициенттерінің мәндеріне қосымша меншікті капитал буферлерінің мынадай мәндері белгіленеді:</w:t>
      </w:r>
    </w:p>
    <w:bookmarkEnd w:id="215"/>
    <w:p>
      <w:pPr>
        <w:spacing w:after="0"/>
        <w:ind w:left="0"/>
        <w:jc w:val="both"/>
      </w:pPr>
      <w:r>
        <w:rPr>
          <w:rFonts w:ascii="Times New Roman"/>
          <w:b w:val="false"/>
          <w:i w:val="false"/>
          <w:color w:val="000000"/>
          <w:sz w:val="28"/>
        </w:rPr>
        <w:t>
      консервациялық буферге қойылатын талап тұрақты негізде орындалады және мынадай болады:</w:t>
      </w:r>
    </w:p>
    <w:p>
      <w:pPr>
        <w:spacing w:after="0"/>
        <w:ind w:left="0"/>
        <w:jc w:val="both"/>
      </w:pPr>
      <w:r>
        <w:rPr>
          <w:rFonts w:ascii="Times New Roman"/>
          <w:b w:val="false"/>
          <w:i w:val="false"/>
          <w:color w:val="000000"/>
          <w:sz w:val="28"/>
        </w:rPr>
        <w:t>
      барлық банктер үшін:</w:t>
      </w:r>
    </w:p>
    <w:p>
      <w:pPr>
        <w:spacing w:after="0"/>
        <w:ind w:left="0"/>
        <w:jc w:val="both"/>
      </w:pPr>
      <w:r>
        <w:rPr>
          <w:rFonts w:ascii="Times New Roman"/>
          <w:b w:val="false"/>
          <w:i w:val="false"/>
          <w:color w:val="000000"/>
          <w:sz w:val="28"/>
        </w:rPr>
        <w:t>
      2015 жылғы 1 қаңтардан бастап - 1 (бір) пайыз;</w:t>
      </w:r>
    </w:p>
    <w:p>
      <w:pPr>
        <w:spacing w:after="0"/>
        <w:ind w:left="0"/>
        <w:jc w:val="both"/>
      </w:pPr>
      <w:r>
        <w:rPr>
          <w:rFonts w:ascii="Times New Roman"/>
          <w:b w:val="false"/>
          <w:i w:val="false"/>
          <w:color w:val="000000"/>
          <w:sz w:val="28"/>
        </w:rPr>
        <w:t>
      2016 жылғы 1 қаңтардан бастап - 1 (бір) пайыз;</w:t>
      </w:r>
    </w:p>
    <w:p>
      <w:pPr>
        <w:spacing w:after="0"/>
        <w:ind w:left="0"/>
        <w:jc w:val="both"/>
      </w:pPr>
      <w:r>
        <w:rPr>
          <w:rFonts w:ascii="Times New Roman"/>
          <w:b w:val="false"/>
          <w:i w:val="false"/>
          <w:color w:val="000000"/>
          <w:sz w:val="28"/>
        </w:rPr>
        <w:t>
      2017 жылғы 1 қаңтардан бастап - 2 (екі) пайыз;</w:t>
      </w:r>
    </w:p>
    <w:p>
      <w:pPr>
        <w:spacing w:after="0"/>
        <w:ind w:left="0"/>
        <w:jc w:val="both"/>
      </w:pPr>
      <w:r>
        <w:rPr>
          <w:rFonts w:ascii="Times New Roman"/>
          <w:b w:val="false"/>
          <w:i w:val="false"/>
          <w:color w:val="000000"/>
          <w:sz w:val="28"/>
        </w:rPr>
        <w:t>
      2020 жылғы 1 маусымнан бастап - 1 (бір) пайыз;</w:t>
      </w:r>
    </w:p>
    <w:p>
      <w:pPr>
        <w:spacing w:after="0"/>
        <w:ind w:left="0"/>
        <w:jc w:val="both"/>
      </w:pPr>
      <w:r>
        <w:rPr>
          <w:rFonts w:ascii="Times New Roman"/>
          <w:b w:val="false"/>
          <w:i w:val="false"/>
          <w:color w:val="000000"/>
          <w:sz w:val="28"/>
        </w:rPr>
        <w:t>
      2021 жылғы 1 шілдеден бастап - 2 (екі) пайыз;</w:t>
      </w:r>
    </w:p>
    <w:p>
      <w:pPr>
        <w:spacing w:after="0"/>
        <w:ind w:left="0"/>
        <w:jc w:val="both"/>
      </w:pPr>
      <w:r>
        <w:rPr>
          <w:rFonts w:ascii="Times New Roman"/>
          <w:b w:val="false"/>
          <w:i w:val="false"/>
          <w:color w:val="000000"/>
          <w:sz w:val="28"/>
        </w:rPr>
        <w:t>
      жүйелік маңызы бар банктер үшін:</w:t>
      </w:r>
    </w:p>
    <w:p>
      <w:pPr>
        <w:spacing w:after="0"/>
        <w:ind w:left="0"/>
        <w:jc w:val="both"/>
      </w:pPr>
      <w:r>
        <w:rPr>
          <w:rFonts w:ascii="Times New Roman"/>
          <w:b w:val="false"/>
          <w:i w:val="false"/>
          <w:color w:val="000000"/>
          <w:sz w:val="28"/>
        </w:rPr>
        <w:t>
      2015 жылғы 1 қаңтардан бастап - 2,5 (екі бүтін оннан бес) пайыз;</w:t>
      </w:r>
    </w:p>
    <w:p>
      <w:pPr>
        <w:spacing w:after="0"/>
        <w:ind w:left="0"/>
        <w:jc w:val="both"/>
      </w:pPr>
      <w:r>
        <w:rPr>
          <w:rFonts w:ascii="Times New Roman"/>
          <w:b w:val="false"/>
          <w:i w:val="false"/>
          <w:color w:val="000000"/>
          <w:sz w:val="28"/>
        </w:rPr>
        <w:t>
      2016 жылғы 1 қаңтардан бастап - 2,5 (екі бүтін оннан бес) пайыз;</w:t>
      </w:r>
    </w:p>
    <w:p>
      <w:pPr>
        <w:spacing w:after="0"/>
        <w:ind w:left="0"/>
        <w:jc w:val="both"/>
      </w:pPr>
      <w:r>
        <w:rPr>
          <w:rFonts w:ascii="Times New Roman"/>
          <w:b w:val="false"/>
          <w:i w:val="false"/>
          <w:color w:val="000000"/>
          <w:sz w:val="28"/>
        </w:rPr>
        <w:t>
      2017 жылғы 1 қаңтардан бастап - 3 (үш) пайыз;</w:t>
      </w:r>
    </w:p>
    <w:p>
      <w:pPr>
        <w:spacing w:after="0"/>
        <w:ind w:left="0"/>
        <w:jc w:val="both"/>
      </w:pPr>
      <w:r>
        <w:rPr>
          <w:rFonts w:ascii="Times New Roman"/>
          <w:b w:val="false"/>
          <w:i w:val="false"/>
          <w:color w:val="000000"/>
          <w:sz w:val="28"/>
        </w:rPr>
        <w:t>
      2020 жылғы 1 маусымнан бастап - 2 (екі) пайыз;</w:t>
      </w:r>
    </w:p>
    <w:p>
      <w:pPr>
        <w:spacing w:after="0"/>
        <w:ind w:left="0"/>
        <w:jc w:val="both"/>
      </w:pPr>
      <w:r>
        <w:rPr>
          <w:rFonts w:ascii="Times New Roman"/>
          <w:b w:val="false"/>
          <w:i w:val="false"/>
          <w:color w:val="000000"/>
          <w:sz w:val="28"/>
        </w:rPr>
        <w:t>
      2021 жылғы 1 шілдеден бастап - 3 (үш) пайыз;</w:t>
      </w:r>
    </w:p>
    <w:p>
      <w:pPr>
        <w:spacing w:after="0"/>
        <w:ind w:left="0"/>
        <w:jc w:val="both"/>
      </w:pPr>
      <w:r>
        <w:rPr>
          <w:rFonts w:ascii="Times New Roman"/>
          <w:b w:val="false"/>
          <w:i w:val="false"/>
          <w:color w:val="000000"/>
          <w:sz w:val="28"/>
        </w:rPr>
        <w:t>
      мөлшері мен енгізу мерзімдері Нормативтерде контрциклдық буферді есептеуді бастау күніне дейін кемінде 12 (он екі) ай бұрын белгіленетін контрциклдық буфер. Контрциклдық буфер мөлшерінің диапазоны тәуекелдер ескеріле отырып мөлшерленген активтер, шартты және ықтимал міндеттемелер сомасының 0 (нөл) пайызынан 3 (үш) пайызына дейін құрайды;</w:t>
      </w:r>
    </w:p>
    <w:p>
      <w:pPr>
        <w:spacing w:after="0"/>
        <w:ind w:left="0"/>
        <w:jc w:val="both"/>
      </w:pPr>
      <w:r>
        <w:rPr>
          <w:rFonts w:ascii="Times New Roman"/>
          <w:b w:val="false"/>
          <w:i w:val="false"/>
          <w:color w:val="000000"/>
          <w:sz w:val="28"/>
        </w:rPr>
        <w:t>
      жүйелік буфер, оның есептелуіне қойылатын талаптар Нормативтік құқықтық актілерді мемлекеттік тіркеу тізілімінде № 19925 болып тіркелген "Қаржы ұйымдарын жүйелік маңызы бар ұйымдар қатарына жатқызу қағидаларын бекіту туралы" Қазақстан Республикасы Ұлттық Банкі Басқармасының 2019 жылғы 23 желтоқсандағы № 240 қаулысына сәйкес осындай деп танылған жүйелік маңызы бар банктерге қолданылатын жүйелік буфер. Жүйелік буферге қойылатын талап 2017 жылғы 1 қаңтардан бастап тұрақты негізде орындалады және тәуекелдер ескеріле отырып мөлшерленген активтер, шартты және ықтимал міндеттемелер сомасының 1 (бір) пайызын құрайды;</w:t>
      </w:r>
    </w:p>
    <w:p>
      <w:pPr>
        <w:spacing w:after="0"/>
        <w:ind w:left="0"/>
        <w:jc w:val="both"/>
      </w:pPr>
      <w:r>
        <w:rPr>
          <w:rFonts w:ascii="Times New Roman"/>
          <w:b w:val="false"/>
          <w:i w:val="false"/>
          <w:color w:val="000000"/>
          <w:sz w:val="28"/>
        </w:rPr>
        <w:t>
      реттеуші буфер Нормативтерге 1-қосымшаға сәйкес Банктің қарыздар және дебиторлық берешек түріндегі активтерінің құнсыздануына провизиялар (резервтер) қалыптастыру жөніндегі нұсқаулыққа сәйкес есептелген провизиялар (резервтер) мен ХҚЕС-ке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провизиялардың (резервтердің) арасындағы оң айырманың (бұдан әрі – оң айырма):</w:t>
      </w:r>
    </w:p>
    <w:p>
      <w:pPr>
        <w:spacing w:after="0"/>
        <w:ind w:left="0"/>
        <w:jc w:val="both"/>
      </w:pP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p>
    <w:p>
      <w:pPr>
        <w:spacing w:after="0"/>
        <w:ind w:left="0"/>
        <w:jc w:val="both"/>
      </w:pP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p>
    <w:p>
      <w:pPr>
        <w:spacing w:after="0"/>
        <w:ind w:left="0"/>
        <w:jc w:val="both"/>
      </w:pPr>
      <w:r>
        <w:rPr>
          <w:rFonts w:ascii="Times New Roman"/>
          <w:b w:val="false"/>
          <w:i w:val="false"/>
          <w:color w:val="000000"/>
          <w:sz w:val="28"/>
        </w:rPr>
        <w:t>
      операциялық тәуекел сомасына қатынасы ретінде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57-тармақтың</w:t>
      </w:r>
      <w:r>
        <w:rPr>
          <w:rFonts w:ascii="Times New Roman"/>
          <w:b w:val="false"/>
          <w:i w:val="false"/>
          <w:color w:val="000000"/>
          <w:sz w:val="28"/>
        </w:rPr>
        <w:t xml:space="preserve"> бірінші бөлігінің 7) тармақшасы мынадай редакцияда жазылсын:</w:t>
      </w:r>
    </w:p>
    <w:bookmarkStart w:name="z252" w:id="216"/>
    <w:p>
      <w:pPr>
        <w:spacing w:after="0"/>
        <w:ind w:left="0"/>
        <w:jc w:val="both"/>
      </w:pPr>
      <w:r>
        <w:rPr>
          <w:rFonts w:ascii="Times New Roman"/>
          <w:b w:val="false"/>
          <w:i w:val="false"/>
          <w:color w:val="000000"/>
          <w:sz w:val="28"/>
        </w:rPr>
        <w:t xml:space="preserve">
      "7) Нормативтерге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кредиттік тәуекелді ескере отырып мөлшерленген:</w:t>
      </w:r>
    </w:p>
    <w:bookmarkEnd w:id="216"/>
    <w:p>
      <w:pPr>
        <w:spacing w:after="0"/>
        <w:ind w:left="0"/>
        <w:jc w:val="both"/>
      </w:pPr>
      <w:r>
        <w:rPr>
          <w:rFonts w:ascii="Times New Roman"/>
          <w:b w:val="false"/>
          <w:i w:val="false"/>
          <w:color w:val="000000"/>
          <w:sz w:val="28"/>
        </w:rPr>
        <w:t>
      ХҚЕС сәйкес қалыптастырылған резервтер сомасы, сондай-ақ қарыз алушының:</w:t>
      </w:r>
    </w:p>
    <w:p>
      <w:pPr>
        <w:spacing w:after="0"/>
        <w:ind w:left="0"/>
        <w:jc w:val="both"/>
      </w:pPr>
      <w:r>
        <w:rPr>
          <w:rFonts w:ascii="Times New Roman"/>
          <w:b w:val="false"/>
          <w:i w:val="false"/>
          <w:color w:val="000000"/>
          <w:sz w:val="28"/>
        </w:rPr>
        <w:t>
      осы міндеттеменің қамтамасыз етуі ретінде банктің иелігіне берілген салымдар;</w:t>
      </w:r>
    </w:p>
    <w:p>
      <w:pPr>
        <w:spacing w:after="0"/>
        <w:ind w:left="0"/>
        <w:jc w:val="both"/>
      </w:pPr>
      <w:r>
        <w:rPr>
          <w:rFonts w:ascii="Times New Roman"/>
          <w:b w:val="false"/>
          <w:i w:val="false"/>
          <w:color w:val="000000"/>
          <w:sz w:val="28"/>
        </w:rPr>
        <w:t>
      Қазақстан Республикасының Үкіметі және Ұлттық Банк шығарған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Poor's агенттігінің халықаралық шкаласы бойынша "АА" төмен емес тәуелсіз рейтингі бар немесе басқа рейтингтік агенттіктердің бірінің осыған ұқсас деңгейдегі рейтингтік бағасы бар шет мемлекеттердің орталық үкіметтері шығарған мемлекеттік бағалы қағаздар;</w:t>
      </w:r>
    </w:p>
    <w:p>
      <w:pPr>
        <w:spacing w:after="0"/>
        <w:ind w:left="0"/>
        <w:jc w:val="both"/>
      </w:pPr>
      <w:r>
        <w:rPr>
          <w:rFonts w:ascii="Times New Roman"/>
          <w:b w:val="false"/>
          <w:i w:val="false"/>
          <w:color w:val="000000"/>
          <w:sz w:val="28"/>
        </w:rPr>
        <w:t>
      тазартылған қымбат металдар;</w:t>
      </w:r>
    </w:p>
    <w:p>
      <w:pPr>
        <w:spacing w:after="0"/>
        <w:ind w:left="0"/>
        <w:jc w:val="both"/>
      </w:pPr>
      <w:r>
        <w:rPr>
          <w:rFonts w:ascii="Times New Roman"/>
          <w:b w:val="false"/>
          <w:i w:val="false"/>
          <w:color w:val="000000"/>
          <w:sz w:val="28"/>
        </w:rPr>
        <w:t>
      Қазақстан Республикасы Үкіметінің кепілдіктері;</w:t>
      </w:r>
    </w:p>
    <w:p>
      <w:pPr>
        <w:spacing w:after="0"/>
        <w:ind w:left="0"/>
        <w:jc w:val="both"/>
      </w:pPr>
      <w:r>
        <w:rPr>
          <w:rFonts w:ascii="Times New Roman"/>
          <w:b w:val="false"/>
          <w:i w:val="false"/>
          <w:color w:val="000000"/>
          <w:sz w:val="28"/>
        </w:rPr>
        <w:t xml:space="preserve">
      банк шығарған бағалы қағаздар және банк сатып алған, эмитенті "Самұрық-Қазына" ұлттық әл-ауқат қоры" акционерлік қоғамы, "Бәйтерек" ұлттық басқарушы холдингі" акционерлік қоғамы не олардың еншілес ұйымдары болып табылатын және банкте осындай қамтамасыз етуді даусыз өндіріп алу құқығы бар бағалы қағаздар </w:t>
      </w:r>
    </w:p>
    <w:p>
      <w:pPr>
        <w:spacing w:after="0"/>
        <w:ind w:left="0"/>
        <w:jc w:val="both"/>
      </w:pPr>
      <w:r>
        <w:rPr>
          <w:rFonts w:ascii="Times New Roman"/>
          <w:b w:val="false"/>
          <w:i w:val="false"/>
          <w:color w:val="000000"/>
          <w:sz w:val="28"/>
        </w:rPr>
        <w:t>
      экспортты қолдау функцияларын жүзеге асыратын және Қазақстан Республикасы Үкіметінің мемлекеттік кепілдігі бар ұлттық компаниялармен жасалған, сақтандыру төлемі бойынша міндеттемелерді шартсыз және кері қайтарусыз орындау туралы тармақтары бар сақтандыру шарттары түріндегі міндеттемелері бойынша қамтмасыз ету сомасы шегерілген, Қазақстан Республикасының резидент банктеріне және Қазақстан Республикасының бейрезидент банктеріне корреспонденттік шоттар бойынша қойылған талаптар түріндегі талаптардың сомасы ретінде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79-тармақта</w:t>
      </w:r>
      <w:r>
        <w:rPr>
          <w:rFonts w:ascii="Times New Roman"/>
          <w:b w:val="false"/>
          <w:i w:val="false"/>
          <w:color w:val="000000"/>
          <w:sz w:val="28"/>
        </w:rPr>
        <w:t>:</w:t>
      </w:r>
    </w:p>
    <w:bookmarkStart w:name="z254" w:id="217"/>
    <w:p>
      <w:pPr>
        <w:spacing w:after="0"/>
        <w:ind w:left="0"/>
        <w:jc w:val="both"/>
      </w:pPr>
      <w:r>
        <w:rPr>
          <w:rFonts w:ascii="Times New Roman"/>
          <w:b w:val="false"/>
          <w:i w:val="false"/>
          <w:color w:val="000000"/>
          <w:sz w:val="28"/>
        </w:rPr>
        <w:t>
      бірінші бөліктің төртінші және бесінші абзацтары мынадай редакцияда жазылсын:</w:t>
      </w:r>
    </w:p>
    <w:bookmarkEnd w:id="217"/>
    <w:p>
      <w:pPr>
        <w:spacing w:after="0"/>
        <w:ind w:left="0"/>
        <w:jc w:val="both"/>
      </w:pPr>
      <w:r>
        <w:rPr>
          <w:rFonts w:ascii="Times New Roman"/>
          <w:b w:val="false"/>
          <w:i w:val="false"/>
          <w:color w:val="000000"/>
          <w:sz w:val="28"/>
        </w:rPr>
        <w:t>
      "2020 жылғы 1 қаңтар мен 2020 жылғы 31 наурыз аралығында – 0,8, 2020 жылғы 1 сәуір мен 2020 жылғы 30 қыркүйек аралығында – 0,60, 2020 жылғы 1 қазан мен 2020 жылғы 31 желтоқсан аралығында – 0,8;</w:t>
      </w:r>
    </w:p>
    <w:p>
      <w:pPr>
        <w:spacing w:after="0"/>
        <w:ind w:left="0"/>
        <w:jc w:val="both"/>
      </w:pPr>
      <w:r>
        <w:rPr>
          <w:rFonts w:ascii="Times New Roman"/>
          <w:b w:val="false"/>
          <w:i w:val="false"/>
          <w:color w:val="000000"/>
          <w:sz w:val="28"/>
        </w:rPr>
        <w:t>
      2021 жылғы 1 қаңтар мен 2021 жылғы 31 желтоқсан аралығында – 0,9;";</w:t>
      </w:r>
    </w:p>
    <w:bookmarkStart w:name="z255" w:id="218"/>
    <w:p>
      <w:pPr>
        <w:spacing w:after="0"/>
        <w:ind w:left="0"/>
        <w:jc w:val="both"/>
      </w:pPr>
      <w:r>
        <w:rPr>
          <w:rFonts w:ascii="Times New Roman"/>
          <w:b w:val="false"/>
          <w:i w:val="false"/>
          <w:color w:val="000000"/>
          <w:sz w:val="28"/>
        </w:rPr>
        <w:t>
      екінші бөліктің төртінші және бесінші абзацтары мынадай редакцияда жазылсын:</w:t>
      </w:r>
    </w:p>
    <w:bookmarkEnd w:id="218"/>
    <w:bookmarkStart w:name="z256" w:id="219"/>
    <w:p>
      <w:pPr>
        <w:spacing w:after="0"/>
        <w:ind w:left="0"/>
        <w:jc w:val="both"/>
      </w:pPr>
      <w:r>
        <w:rPr>
          <w:rFonts w:ascii="Times New Roman"/>
          <w:b w:val="false"/>
          <w:i w:val="false"/>
          <w:color w:val="000000"/>
          <w:sz w:val="28"/>
        </w:rPr>
        <w:t>
      "2020 жылғы 1 қаңтар мен 2020 жылғы 31 наурыз аралығында – 0,68, 2020 жылғы 1 сәуір мен 2020 жылғы 30 қыркүйек аралығында – 0,50, 2020 жылғы 1 қазан мен 2020 жылғы 31 желтоқсан аралығында – 0,68;</w:t>
      </w:r>
    </w:p>
    <w:bookmarkEnd w:id="219"/>
    <w:p>
      <w:pPr>
        <w:spacing w:after="0"/>
        <w:ind w:left="0"/>
        <w:jc w:val="both"/>
      </w:pPr>
      <w:r>
        <w:rPr>
          <w:rFonts w:ascii="Times New Roman"/>
          <w:b w:val="false"/>
          <w:i w:val="false"/>
          <w:color w:val="000000"/>
          <w:sz w:val="28"/>
        </w:rPr>
        <w:t>
      2021 жылғы 1 қаңтар мен 2021 жылғы 31 желтоқсан аралығында – 0,77;";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Капиталдың жеткіліктілік коэффициенттерінің мәні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259" w:id="220"/>
    <w:p>
      <w:pPr>
        <w:spacing w:after="0"/>
        <w:ind w:left="0"/>
        <w:jc w:val="both"/>
      </w:pPr>
      <w:r>
        <w:rPr>
          <w:rFonts w:ascii="Times New Roman"/>
          <w:b w:val="false"/>
          <w:i w:val="false"/>
          <w:color w:val="000000"/>
          <w:sz w:val="28"/>
        </w:rPr>
        <w:t xml:space="preserve">
      4.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 Қазақстан Республикасы Ұлттық Банкі Басқармасының 2018 жылғы 27 наурыздағы № 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16858 болып тіркелген, 2018 жылғы 14 мамырда Қазақстан Республикасы нормативтік құқықтық актілерінің эталондық бақылау банкінде жарияланған) мынадай өзгеріс енгізілсін:</w:t>
      </w:r>
    </w:p>
    <w:bookmarkEnd w:id="220"/>
    <w:bookmarkStart w:name="z260" w:id="221"/>
    <w:p>
      <w:pPr>
        <w:spacing w:after="0"/>
        <w:ind w:left="0"/>
        <w:jc w:val="both"/>
      </w:pPr>
      <w:r>
        <w:rPr>
          <w:rFonts w:ascii="Times New Roman"/>
          <w:b w:val="false"/>
          <w:i w:val="false"/>
          <w:color w:val="000000"/>
          <w:sz w:val="28"/>
        </w:rPr>
        <w:t xml:space="preserve">
      аталған қаулылармен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r>
        <w:rPr>
          <w:rFonts w:ascii="Times New Roman"/>
          <w:b w:val="false"/>
          <w:i w:val="false"/>
          <w:color w:val="000000"/>
          <w:sz w:val="28"/>
        </w:rPr>
        <w:t>қағидаларында</w:t>
      </w:r>
      <w:r>
        <w:rPr>
          <w:rFonts w:ascii="Times New Roman"/>
          <w:b w:val="false"/>
          <w:i w:val="false"/>
          <w:color w:val="000000"/>
          <w:sz w:val="28"/>
        </w:rPr>
        <w:t>:</w:t>
      </w:r>
    </w:p>
    <w:bookmarkEnd w:id="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 </w:t>
      </w:r>
    </w:p>
    <w:bookmarkStart w:name="z262" w:id="222"/>
    <w:p>
      <w:pPr>
        <w:spacing w:after="0"/>
        <w:ind w:left="0"/>
        <w:jc w:val="both"/>
      </w:pPr>
      <w:r>
        <w:rPr>
          <w:rFonts w:ascii="Times New Roman"/>
          <w:b w:val="false"/>
          <w:i w:val="false"/>
          <w:color w:val="000000"/>
          <w:sz w:val="28"/>
        </w:rPr>
        <w:t>
      "38. Микроқаржы ұйымы Қағидалар қолданысқа енгізілген күннен бастап 1 (бір) айдың ішінде Қағидаларға сәйкес Әдістемені әзірлейді және бекітеді.</w:t>
      </w:r>
    </w:p>
    <w:bookmarkEnd w:id="222"/>
    <w:p>
      <w:pPr>
        <w:spacing w:after="0"/>
        <w:ind w:left="0"/>
        <w:jc w:val="both"/>
      </w:pPr>
      <w:r>
        <w:rPr>
          <w:rFonts w:ascii="Times New Roman"/>
          <w:b w:val="false"/>
          <w:i w:val="false"/>
          <w:color w:val="000000"/>
          <w:sz w:val="28"/>
        </w:rPr>
        <w:t>
      Микроқаржы ұйымы микроқаржылық қызметті жүзеге асыруға лицензия алған күннен бастап 1 (бір) айдың ішінде Қағидаларға сәйкес Әдістемені әзірлейді және бекітеді. Бұл талап бекітілген Әдістемесі бар микроқаржы ұйымдарына қолданылмайды.".</w:t>
      </w:r>
    </w:p>
    <w:bookmarkStart w:name="z263" w:id="223"/>
    <w:p>
      <w:pPr>
        <w:spacing w:after="0"/>
        <w:ind w:left="0"/>
        <w:jc w:val="both"/>
      </w:pPr>
      <w:r>
        <w:rPr>
          <w:rFonts w:ascii="Times New Roman"/>
          <w:b w:val="false"/>
          <w:i w:val="false"/>
          <w:color w:val="000000"/>
          <w:sz w:val="28"/>
        </w:rPr>
        <w:t xml:space="preserve">
      5. "Қаржы нарығын реттеу мәселелері бойынша Қазақстан Республикасының кейбір нормативтік құқықтық актілеріне өзгерістер мен толықтыру енгізу және Қазақстан Республикасының кейбір нормативтік құқықтық актілерінің жекелеген нормаларының қолданылуын тоқтата тұру туралы" Қазақстан Республикасының Қаржы нарығын реттеу және дамыту агенттігі Басқармасының 2020 жылғы 18 маусымдағы № 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143965 болып тіркелген, 2020 жылғы 22 маусымда Қазақстан Республикасы нормативтік құқықтық актілерінің эталондық бақылау банкінде жарияланған) мынадай өзгеріс енгізілсін:</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он алтыншы абзацы мынадай редакцияда жазылсын: </w:t>
      </w:r>
    </w:p>
    <w:bookmarkStart w:name="z265" w:id="224"/>
    <w:p>
      <w:pPr>
        <w:spacing w:after="0"/>
        <w:ind w:left="0"/>
        <w:jc w:val="both"/>
      </w:pPr>
      <w:r>
        <w:rPr>
          <w:rFonts w:ascii="Times New Roman"/>
          <w:b w:val="false"/>
          <w:i w:val="false"/>
          <w:color w:val="000000"/>
          <w:sz w:val="28"/>
        </w:rPr>
        <w:t xml:space="preserve">
      "тоқтатыла тұру кезеңінде 14-қосымшаға сәйкес Банктің ақша әкетілуі мен әкелінуінің кестесі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қолданыста болатындығы белгілене отырып, осы қосымшаның қолданылуы 2020 жылғы 30 наурыздан бастап 2020 жылғы 30 қыркүйекке дейін тоқтатыла тұрсын.". </w:t>
      </w:r>
    </w:p>
    <w:bookmarkEnd w:id="224"/>
    <w:bookmarkStart w:name="z266" w:id="225"/>
    <w:p>
      <w:pPr>
        <w:spacing w:after="0"/>
        <w:ind w:left="0"/>
        <w:jc w:val="both"/>
      </w:pPr>
      <w:r>
        <w:rPr>
          <w:rFonts w:ascii="Times New Roman"/>
          <w:b w:val="false"/>
          <w:i w:val="false"/>
          <w:color w:val="000000"/>
          <w:sz w:val="28"/>
        </w:rPr>
        <w:t xml:space="preserve">
      6. "Қазақстан Республикасының қаржы нарығын реттеу мәселелері бойынша кейбір нормативтік құқықтық актілеріне өзгерістер мен толықтырулар енгізу және Қазақстан Республикасының кейбір нормативтік құқықтық актілерінің жекелеген нормаларының қолданылуын тоқтата тұру туралы"Қазақстан Республикасының Қаржы нарығын реттеу және дамыту агенттігі Басқармасының 2020 жылғы 21 қыркүйектегі № 82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21237 болып тіркелген, 2020 жылғы 28 қыркүйекте Қазақстан Республикасы нормативтік құқықтық актілерінің эталондық бақылау банкінде жарияланған) мынадай өзгерістер енгізілсін:</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 </w:t>
      </w:r>
    </w:p>
    <w:bookmarkStart w:name="z268" w:id="226"/>
    <w:p>
      <w:pPr>
        <w:spacing w:after="0"/>
        <w:ind w:left="0"/>
        <w:jc w:val="both"/>
      </w:pPr>
      <w:r>
        <w:rPr>
          <w:rFonts w:ascii="Times New Roman"/>
          <w:b w:val="false"/>
          <w:i w:val="false"/>
          <w:color w:val="000000"/>
          <w:sz w:val="28"/>
        </w:rPr>
        <w:t>
      "2.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болып тіркелген, 2017 жылғы 25 қазанда Қазақстан Республикасы нормативтік құқықтық актілерінің эталондық бақылау банкінде жарияланған) мынадай норманың қолданысы 2020 жылғы 1 қазаннан бастап қоса алғанда 2021 жылғы 30 маусымға дейін тоқтатыла тұрсын:";</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қаржы нарығын </w:t>
            </w:r>
            <w:r>
              <w:br/>
            </w:r>
            <w:r>
              <w:rPr>
                <w:rFonts w:ascii="Times New Roman"/>
                <w:b w:val="false"/>
                <w:i w:val="false"/>
                <w:color w:val="000000"/>
                <w:sz w:val="20"/>
              </w:rPr>
              <w:t xml:space="preserve">реттеу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үшін </w:t>
            </w:r>
            <w:r>
              <w:br/>
            </w:r>
            <w:r>
              <w:rPr>
                <w:rFonts w:ascii="Times New Roman"/>
                <w:b w:val="false"/>
                <w:i w:val="false"/>
                <w:color w:val="000000"/>
                <w:sz w:val="20"/>
              </w:rPr>
              <w:t xml:space="preserve">пруденциялық нормативтердің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өзге де сақтауға міндеттін </w:t>
            </w:r>
            <w:r>
              <w:br/>
            </w:r>
            <w:r>
              <w:rPr>
                <w:rFonts w:ascii="Times New Roman"/>
                <w:b w:val="false"/>
                <w:i w:val="false"/>
                <w:color w:val="000000"/>
                <w:sz w:val="20"/>
              </w:rPr>
              <w:t xml:space="preserve">ормалар мен лимиттерді есеп </w:t>
            </w:r>
            <w:r>
              <w:br/>
            </w:r>
            <w:r>
              <w:rPr>
                <w:rFonts w:ascii="Times New Roman"/>
                <w:b w:val="false"/>
                <w:i w:val="false"/>
                <w:color w:val="000000"/>
                <w:sz w:val="20"/>
              </w:rPr>
              <w:t>айырысу әдістемесіне</w:t>
            </w:r>
            <w:r>
              <w:br/>
            </w:r>
            <w:r>
              <w:rPr>
                <w:rFonts w:ascii="Times New Roman"/>
                <w:b w:val="false"/>
                <w:i w:val="false"/>
                <w:color w:val="000000"/>
                <w:sz w:val="20"/>
              </w:rPr>
              <w:t>2-қосымша</w:t>
            </w:r>
          </w:p>
        </w:tc>
      </w:tr>
    </w:tbl>
    <w:bookmarkStart w:name="z272" w:id="227"/>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51"/>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рейтінгі немесе басқа рейтингтік агенттіктердің бірінің осыған ұқсас деңгейдегі рейтингі бар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тәуелсiз рейтингi бар немесе басқа рейтингтік агенттiктердiң бірiнiң осыған ұқсас деңгейіндегі рейтингi бар елдердiң орталық үкiметтерiне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тәуелсiз рейтингi бар немесе басқа рейтингтік агенттiктердiң бірiнiң осыған ұқсас деңгейдегі рейтингi бар елдердiң орталық банктерiне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бюджетке салық және басқа төлемдер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исламдық арнайы қаржы компаниясы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тәуелсіз рейтингi немесе басқа рейтингтік агенттiктердiң бірiнiң осыған ұқсас деңгейіндегі рейтингi бар шет мемлекеттердің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рейтингi бар немесе басқа рейтингтік агенттiктердiң бірiнiң осыған ұқсас деңгейіндегі рейтингi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"Қазақстан Даму Банкі" акционерлік қоғамы шығарған бағалы қағаздар,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"ВВВ"-дан төмен емес ұзақ мерзімді рейтингi бар немесе басқа рейтингтік агенттiктердiң бірiнiң осыған ұқсас деңгейіндегі рейтингi бар банктерде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бар немесе басқа рейтингтік агенттiктердiң бірiнiң осыған ұқсас деңгейіндегі рейтингi бар елдердің және тиісті рейтингтік бағасы жоқ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бар немесе басқа рейтингтік агенттiктердiң бірiнiң осыған ұқсас деңгейіндегі рейтингi бар елдердiң орталық үкіметтерiне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бар немесе басқа рейтингтік агенттiктердiң бірiнiң осыған ұқсас деңгейіндегі рейтингi бар елдердiң орталық банктерiне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бар немесе басқа рейтингтік агенттiктердiң бірiнiң осыған ұқсас деңгейiндегі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тәуелсiз рейтингi бар немесе басқа рейтингтік агенттiктердiң бірiнiң осыған ұқсас деңгейіндегі рейтингi бар елдердiң жергiлiктi билiк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рейтингi бар немесе басқа рейтингтік агенттiктердiң бірiнiң осыған ұқсас деңгейдегі рейтингi бар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бар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бар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рейтингі бар немесе басқа рейтингтік агенттіктердің бірінің осыған ұқсас деңгейіндегі рейтингі бар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еместен "А-"-ке дейінгі рейтингі бар немесе басқа рейтингтік агенттіктердің бірінің осыған ұқсас деңгейдегі рейтингі бар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бейрезидент банкке ашылған корреспонеднттік шоттар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52, 56 және 57-жолдарында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52, 56 және 57-жолдарында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ХҚЕС-ке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ХҚЕС-ке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және 57-жолдарында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ХҚЕС-ке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қарыздарды және осы кестенің 51, 52, 53, 56 және 57-жолдарында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 критерийлерге сәкес келетін қарыздар:1) қарыз сомасы меншікті капиталдан 0,02 (нөл бүтін жүзден екі) пайыз аспайды;2)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рейтингі бар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рейтингі бар немесе басқа рейтингтік агенттіктердің бірінің осыған ұқсас деңгейдегі рейтингі бар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бар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"ВВВ+"-тен "ВВ-"-ке дейінгі рейтингі бар немесе басқа рейтингтік агенттіктердің бірінің осыған ұқсас деңгейдегі рейтингі бар бейрезидент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"ВВВ+"-тен "ВВ-"-ке дейін борыштық рейтингі бар немесе басқа рейтингтік агенттіктердің бірінің осыған ұқсас деңгейіндегі рейтингі бар және тиісті валюталық түсімі жоқ және (немесе) валюталық тәуекелдері қарыз алушы тарапынан хеджирлеудің тиісті құралдарымен жабылмаған бейрезидент ұйымдарға 2016 жылғы 1 қаңтардан бастап берілген қарыздар бойынша 1 (бір)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жеке тұлғаларға 2016 жылғы 1 қаңтарға дейін, оның ішінде тұтынушылық кредиттерге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және тиісті валюталық түсімі жоқ және (немесе) валюталық тәуекелдері қарыз алушы тарапынан хеджирлеудің тиісті құралдарымен жабылмаған жеке тұлғаларға шетел валютасымен 2016 жылғы 1 қаңтардан бастап берілген қарыздар бойынша 1 (бір)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бар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"ВВ+"-тен төмен рейтингі бар немесе басқа рейтингтік агенттіктердің бірінің осыған ұқсас деңгейдегі рейтингі бар бейрезидент банктерге ашылған корреспонденттік шоттар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52, 56 және 57-жолдарында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критерийлердің біреуіне сәйкес келетін тұтынушылық кредиттер:</w:t>
            </w:r>
            <w:r>
              <w:br/>
            </w:r>
            <w:r>
              <w:rPr>
                <w:rFonts w:ascii="Times New Roman"/>
                <w:b w:val="false"/>
                <w:i w:val="false"/>
                <w:color w:val="000000"/>
                <w:sz w:val="20"/>
              </w:rPr>
              <w:t>
қарызды 2017 жылғы 1 қаңтардан бастап 2019 жылғы 31 желтоқсан аралығында берген кезде:</w:t>
            </w:r>
            <w:r>
              <w:br/>
            </w:r>
            <w:r>
              <w:rPr>
                <w:rFonts w:ascii="Times New Roman"/>
                <w:b w:val="false"/>
                <w:i w:val="false"/>
                <w:color w:val="000000"/>
                <w:sz w:val="20"/>
              </w:rPr>
              <w:t>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тіркелген "Қаржы ұйымдарының банк операцияларының жекелеген түрлерін және операцияларды жүргізуіне шектеулер енгізу туралы" Қазақстан Республикасының Ұлттық Банкі Басқармасының 2013 жылғы 25 желтоқсандағы № 292 қаулысына сәйкес есептелген қарыз алушының борыштық жүктемесі коэффициентінің деңгейі 0,35 асады;2) берген күннің алдындағы соңғы 24 (жиырма төрт) ай үшін кез келген қолданыстағы немесе жабық қарыз және (немесе) ол бойынша сыйақының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r>
              <w:br/>
            </w:r>
            <w:r>
              <w:rPr>
                <w:rFonts w:ascii="Times New Roman"/>
                <w:b w:val="false"/>
                <w:i w:val="false"/>
                <w:color w:val="000000"/>
                <w:sz w:val="20"/>
              </w:rPr>
              <w:t>
3) қарыздардың ай сайынғы мониторингі кезінде осы жолдың 1) немесе 2) тармақшаларында көрсетілген есеп айырысу үшін ақпарат жоқ.</w:t>
            </w:r>
            <w:r>
              <w:br/>
            </w:r>
            <w:r>
              <w:rPr>
                <w:rFonts w:ascii="Times New Roman"/>
                <w:b w:val="false"/>
                <w:i w:val="false"/>
                <w:color w:val="000000"/>
                <w:sz w:val="20"/>
              </w:rPr>
              <w:t>
Банкте осы жолдың жоғарыда көрсетілген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56-жолында көрсетілген жеке тұлғаларға арналған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бар немесе басқа рейтингтік агенттіктердің бірінің осыған ұқсас деңгейіндегі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рейтингі бар немесе басқа рейтингтік агенттіктердің бірінің осыған ұқсас деңгейіндегі рейтингі бар резидент ұйымдар, тиісті рейтингтік бағасы жоқ резидент ұйымдар және Standard &amp; Poor's агенттігінің "ВВВ+"-тен "ВВ-"-ке дейінгі рейтингі бар немесе басқа рейтингтік агенттіктердің бірінің осыған ұқсас деңгейдегі рейтингі бар бейрезидент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 капиталындағы қатысу үлесі) әділ құн бойынша есепке алынатын инвестициялар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шегерілеуге тиіс сомалар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рейтингі немесе басқа рейтингтік агенттiктердiң бірiнiң осыған ұқсас деңгейдегі рейтингi бар бейрезидент ұйымдарға және тиісті рейтингтік бағасы жоқ бейрезидент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рейтингі немесе басқа рейтингтік агенттiктердiң бірінiң осыған ұқсас деңгейдегі рейтингi бар бейрезидент ұйымдарға және тиісті рейтингтік бағасы жоқ және тиісті валюталық түсімдері жоқ және (немесе) валюталық тәуекелдері қарыз алушының тарапынан тиісті хеджирлеу құралдарымен жабылмаған бейрезидент ұйымдарға 2016 жылғы 1 қаңтардан бастап шетел валютасында берілген қарыздар бойынша қойылатын 1 (бір)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мемлекеті;</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мемлекеті;</w:t>
            </w:r>
            <w:r>
              <w:br/>
            </w:r>
            <w:r>
              <w:rPr>
                <w:rFonts w:ascii="Times New Roman"/>
                <w:b w:val="false"/>
                <w:i w:val="false"/>
                <w:color w:val="000000"/>
                <w:sz w:val="20"/>
              </w:rPr>
              <w:t>
7) Бруней Даруссалам мемлекеті;</w:t>
            </w:r>
            <w:r>
              <w:br/>
            </w:r>
            <w:r>
              <w:rPr>
                <w:rFonts w:ascii="Times New Roman"/>
                <w:b w:val="false"/>
                <w:i w:val="false"/>
                <w:color w:val="000000"/>
                <w:sz w:val="20"/>
              </w:rPr>
              <w:t>
8) Вануату мемлекеті;</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мемлекеті;</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(Кука и Ниуэ аралдары аумағы бөлігінде ғана);</w:t>
            </w:r>
            <w:r>
              <w:br/>
            </w:r>
            <w:r>
              <w:rPr>
                <w:rFonts w:ascii="Times New Roman"/>
                <w:b w:val="false"/>
                <w:i w:val="false"/>
                <w:color w:val="000000"/>
                <w:sz w:val="20"/>
              </w:rPr>
              <w:t>
33) Біріккен Араб Әмірліктері (Дубай қаласы аумағы бөлігінде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мемлекеті;</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агенттiктердiң бірінiң осыған ұқсас деңгейдегі рейтингi бар елдердің орталық үкіметтері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немесе басқа рейтингтік агенттiктердiң бірінiң осыған ұқсас деңгейдегі рейтингi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рейтингі немесе немесе басқа рейтингтік агенттiктердiң бірінiң осыған ұқсас деңгейдегі рейтингi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рейтингі немесе немесе басқа рейтингтік агенттiктердiң бірiнiң осыған ұқсас деңгейдегі рейтингi бар бейрезидент ұйымдар және тиісті рейтингтік бағасы жоқ бейрезидент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исламдық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мемлекеті;</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мемлекеті;</w:t>
            </w:r>
            <w:r>
              <w:br/>
            </w:r>
            <w:r>
              <w:rPr>
                <w:rFonts w:ascii="Times New Roman"/>
                <w:b w:val="false"/>
                <w:i w:val="false"/>
                <w:color w:val="000000"/>
                <w:sz w:val="20"/>
              </w:rPr>
              <w:t>
7) Бруней Даруссалам мемлекеті;</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мемлекеті;</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Доминиканская Республика;</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Салымдардың кредиттiк тәуекел </w:t>
            </w:r>
            <w:r>
              <w:br/>
            </w:r>
            <w:r>
              <w:rPr>
                <w:rFonts w:ascii="Times New Roman"/>
                <w:b w:val="false"/>
                <w:i w:val="false"/>
                <w:color w:val="000000"/>
                <w:sz w:val="20"/>
              </w:rPr>
              <w:t xml:space="preserve">дәрежесi бойынша </w:t>
            </w:r>
            <w:r>
              <w:br/>
            </w:r>
            <w:r>
              <w:rPr>
                <w:rFonts w:ascii="Times New Roman"/>
                <w:b w:val="false"/>
                <w:i w:val="false"/>
                <w:color w:val="000000"/>
                <w:sz w:val="20"/>
              </w:rPr>
              <w:t xml:space="preserve">мөлшерленген банк </w:t>
            </w:r>
            <w:r>
              <w:br/>
            </w:r>
            <w:r>
              <w:rPr>
                <w:rFonts w:ascii="Times New Roman"/>
                <w:b w:val="false"/>
                <w:i w:val="false"/>
                <w:color w:val="000000"/>
                <w:sz w:val="20"/>
              </w:rPr>
              <w:t xml:space="preserve">активтерiнiң кестесiне </w:t>
            </w:r>
            <w:r>
              <w:br/>
            </w:r>
            <w:r>
              <w:rPr>
                <w:rFonts w:ascii="Times New Roman"/>
                <w:b w:val="false"/>
                <w:i w:val="false"/>
                <w:color w:val="000000"/>
                <w:sz w:val="20"/>
              </w:rPr>
              <w:t>қосымша</w:t>
            </w:r>
          </w:p>
        </w:tc>
      </w:tr>
    </w:tbl>
    <w:bookmarkStart w:name="z274" w:id="228"/>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228"/>
    <w:bookmarkStart w:name="z275" w:id="229"/>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229"/>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(жүз) пайыз сомасына;</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276" w:id="230"/>
    <w:p>
      <w:pPr>
        <w:spacing w:after="0"/>
        <w:ind w:left="0"/>
        <w:jc w:val="both"/>
      </w:pPr>
      <w:r>
        <w:rPr>
          <w:rFonts w:ascii="Times New Roman"/>
          <w:b w:val="false"/>
          <w:i w:val="false"/>
          <w:color w:val="000000"/>
          <w:sz w:val="28"/>
        </w:rPr>
        <w:t>
      2. Банкте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етуі бар қарыздар көлемінің кемінде 50 (елу) пайызын өтейтін сома қамтамасыз етудің түзетілген құнын шегере отырып, тәуекел дәрежесі бойынша мөлшерленген активтердің есебіне кіреді.</w:t>
      </w:r>
    </w:p>
    <w:bookmarkEnd w:id="230"/>
    <w:p>
      <w:pPr>
        <w:spacing w:after="0"/>
        <w:ind w:left="0"/>
        <w:jc w:val="both"/>
      </w:pPr>
      <w:r>
        <w:rPr>
          <w:rFonts w:ascii="Times New Roman"/>
          <w:b w:val="false"/>
          <w:i w:val="false"/>
          <w:color w:val="000000"/>
          <w:sz w:val="28"/>
        </w:rPr>
        <w:t>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етудің түзетілген құны сақтандыру шарты сомасының 95 (тоқсан бес) пайызына тең болады.</w:t>
      </w:r>
    </w:p>
    <w:bookmarkStart w:name="z277" w:id="231"/>
    <w:p>
      <w:pPr>
        <w:spacing w:after="0"/>
        <w:ind w:left="0"/>
        <w:jc w:val="both"/>
      </w:pPr>
      <w:r>
        <w:rPr>
          <w:rFonts w:ascii="Times New Roman"/>
          <w:b w:val="false"/>
          <w:i w:val="false"/>
          <w:color w:val="000000"/>
          <w:sz w:val="28"/>
        </w:rPr>
        <w:t>
      3. Контрагентен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231"/>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278" w:id="232"/>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32"/>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p>
      <w:pPr>
        <w:spacing w:after="0"/>
        <w:ind w:left="0"/>
        <w:jc w:val="both"/>
      </w:pPr>
      <w:r>
        <w:rPr>
          <w:rFonts w:ascii="Times New Roman"/>
          <w:b w:val="false"/>
          <w:i w:val="false"/>
          <w:color w:val="000000"/>
          <w:sz w:val="28"/>
        </w:rPr>
        <w:t>
      3) офшорлық аймақ азаматтары болып табылатындарға;</w:t>
      </w:r>
    </w:p>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p>
    <w:bookmarkStart w:name="z279" w:id="233"/>
    <w:p>
      <w:pPr>
        <w:spacing w:after="0"/>
        <w:ind w:left="0"/>
        <w:jc w:val="both"/>
      </w:pPr>
      <w:r>
        <w:rPr>
          <w:rFonts w:ascii="Times New Roman"/>
          <w:b w:val="false"/>
          <w:i w:val="false"/>
          <w:color w:val="000000"/>
          <w:sz w:val="28"/>
        </w:rPr>
        <w:t>
      5.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33"/>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агенттігінің "АА-"-тен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барларына;</w:t>
      </w:r>
    </w:p>
    <w:p>
      <w:pPr>
        <w:spacing w:after="0"/>
        <w:ind w:left="0"/>
        <w:jc w:val="both"/>
      </w:pPr>
      <w:r>
        <w:rPr>
          <w:rFonts w:ascii="Times New Roman"/>
          <w:b w:val="false"/>
          <w:i w:val="false"/>
          <w:color w:val="000000"/>
          <w:sz w:val="28"/>
        </w:rPr>
        <w:t>
      2) офшорлық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офшорлық аймақ аумағында тіркелген заңды тұлғаға қатысы бойынша еншілес болып табылатын ұйымдарға қойылатын талаптарды қоспағанда, жекелей алғанда жарғылық капиталдың 5 (бес) пайызынан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 бірақ аталған деңгейден төмен емес рейтингі бар немесе рейтингі аталған деңгейден төмен емес бас ұйымның тиісті кепілдігіне сәйкес келетіндеріне міндеттемелерінің барлық сомасының қамтамасыз етуіне;</w:t>
      </w:r>
    </w:p>
    <w:p>
      <w:pPr>
        <w:spacing w:after="0"/>
        <w:ind w:left="0"/>
        <w:jc w:val="both"/>
      </w:pPr>
      <w:r>
        <w:rPr>
          <w:rFonts w:ascii="Times New Roman"/>
          <w:b w:val="false"/>
          <w:i w:val="false"/>
          <w:color w:val="000000"/>
          <w:sz w:val="28"/>
        </w:rPr>
        <w:t>
      тәуекелдің нөл дәрежесі бойынша мөлшерленеді.</w:t>
      </w:r>
    </w:p>
    <w:bookmarkStart w:name="z280" w:id="234"/>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234"/>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bookmarkStart w:name="z281" w:id="235"/>
    <w:p>
      <w:pPr>
        <w:spacing w:after="0"/>
        <w:ind w:left="0"/>
        <w:jc w:val="both"/>
      </w:pPr>
      <w:r>
        <w:rPr>
          <w:rFonts w:ascii="Times New Roman"/>
          <w:b w:val="false"/>
          <w:i w:val="false"/>
          <w:color w:val="000000"/>
          <w:sz w:val="28"/>
        </w:rPr>
        <w:t>
      7. Егер исламдық бағалы қағаз шығарылымының арнайы шығарылым рейтингі болса, онда тәуекел дәрежесі бойынша банк активтерін мөлшерлеу кезінде бағалы қағаз рейтингін ескеру қажет.</w:t>
      </w:r>
    </w:p>
    <w:bookmarkEnd w:id="235"/>
    <w:bookmarkStart w:name="z282" w:id="236"/>
    <w:p>
      <w:pPr>
        <w:spacing w:after="0"/>
        <w:ind w:left="0"/>
        <w:jc w:val="both"/>
      </w:pPr>
      <w:r>
        <w:rPr>
          <w:rFonts w:ascii="Times New Roman"/>
          <w:b w:val="false"/>
          <w:i w:val="false"/>
          <w:color w:val="000000"/>
          <w:sz w:val="28"/>
        </w:rPr>
        <w:t>
      8.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p>
    <w:bookmarkEnd w:id="236"/>
    <w:bookmarkStart w:name="z283" w:id="237"/>
    <w:p>
      <w:pPr>
        <w:spacing w:after="0"/>
        <w:ind w:left="0"/>
        <w:jc w:val="both"/>
      </w:pPr>
      <w:r>
        <w:rPr>
          <w:rFonts w:ascii="Times New Roman"/>
          <w:b w:val="false"/>
          <w:i w:val="false"/>
          <w:color w:val="000000"/>
          <w:sz w:val="28"/>
        </w:rPr>
        <w:t>
      9. Салымдардың тәуекел дәрежесі бойынша мөлшерленген банктің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қаржы нарығын </w:t>
            </w:r>
            <w:r>
              <w:br/>
            </w:r>
            <w:r>
              <w:rPr>
                <w:rFonts w:ascii="Times New Roman"/>
                <w:b w:val="false"/>
                <w:i w:val="false"/>
                <w:color w:val="000000"/>
                <w:sz w:val="20"/>
              </w:rPr>
              <w:t xml:space="preserve">реттеу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банктерінің </w:t>
            </w:r>
            <w:r>
              <w:br/>
            </w:r>
            <w:r>
              <w:rPr>
                <w:rFonts w:ascii="Times New Roman"/>
                <w:b w:val="false"/>
                <w:i w:val="false"/>
                <w:color w:val="000000"/>
                <w:sz w:val="20"/>
              </w:rPr>
              <w:t xml:space="preserve">пруденциялық нормативтерінің </w:t>
            </w:r>
            <w:r>
              <w:br/>
            </w:r>
            <w:r>
              <w:rPr>
                <w:rFonts w:ascii="Times New Roman"/>
                <w:b w:val="false"/>
                <w:i w:val="false"/>
                <w:color w:val="000000"/>
                <w:sz w:val="20"/>
              </w:rPr>
              <w:t xml:space="preserve">және сақталуы міндетті өзге де </w:t>
            </w:r>
            <w:r>
              <w:br/>
            </w:r>
            <w:r>
              <w:rPr>
                <w:rFonts w:ascii="Times New Roman"/>
                <w:b w:val="false"/>
                <w:i w:val="false"/>
                <w:color w:val="000000"/>
                <w:sz w:val="20"/>
              </w:rPr>
              <w:t xml:space="preserve">нормалары мен лимиттерінің </w:t>
            </w:r>
            <w:r>
              <w:br/>
            </w:r>
            <w:r>
              <w:rPr>
                <w:rFonts w:ascii="Times New Roman"/>
                <w:b w:val="false"/>
                <w:i w:val="false"/>
                <w:color w:val="000000"/>
                <w:sz w:val="20"/>
              </w:rPr>
              <w:t xml:space="preserve">нормативтік мәндері мен оларды </w:t>
            </w:r>
            <w:r>
              <w:br/>
            </w:r>
            <w:r>
              <w:rPr>
                <w:rFonts w:ascii="Times New Roman"/>
                <w:b w:val="false"/>
                <w:i w:val="false"/>
                <w:color w:val="000000"/>
                <w:sz w:val="20"/>
              </w:rPr>
              <w:t xml:space="preserve">есептеу әдістемелеріне, </w:t>
            </w:r>
            <w:r>
              <w:br/>
            </w:r>
            <w:r>
              <w:rPr>
                <w:rFonts w:ascii="Times New Roman"/>
                <w:b w:val="false"/>
                <w:i w:val="false"/>
                <w:color w:val="000000"/>
                <w:sz w:val="20"/>
              </w:rPr>
              <w:t xml:space="preserve">капиталының мөлшеріне </w:t>
            </w:r>
            <w:r>
              <w:br/>
            </w:r>
            <w:r>
              <w:rPr>
                <w:rFonts w:ascii="Times New Roman"/>
                <w:b w:val="false"/>
                <w:i w:val="false"/>
                <w:color w:val="000000"/>
                <w:sz w:val="20"/>
              </w:rPr>
              <w:t>3-қосымша</w:t>
            </w:r>
          </w:p>
        </w:tc>
      </w:tr>
    </w:tbl>
    <w:bookmarkStart w:name="z286" w:id="238"/>
    <w:p>
      <w:pPr>
        <w:spacing w:after="0"/>
        <w:ind w:left="0"/>
        <w:jc w:val="left"/>
      </w:pPr>
      <w:r>
        <w:rPr>
          <w:rFonts w:ascii="Times New Roman"/>
          <w:b/>
          <w:i w:val="false"/>
          <w:color w:val="000000"/>
        </w:rPr>
        <w:t xml:space="preserve"> Капитал жеткіліктілігі коэффициенттерінің мәндері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87" w:id="239"/>
    <w:p>
      <w:pPr>
        <w:spacing w:after="0"/>
        <w:ind w:left="0"/>
        <w:jc w:val="left"/>
      </w:pPr>
      <w:r>
        <w:rPr>
          <w:rFonts w:ascii="Times New Roman"/>
          <w:b/>
          <w:i w:val="false"/>
          <w:color w:val="000000"/>
        </w:rPr>
        <w:t xml:space="preserve"> Консервациялық буферді және жүйелі буферді ескергендегі, капитал жеткіліктілігі коэффициенттерінің мәндері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2581"/>
        <w:gridCol w:w="2582"/>
        <w:gridCol w:w="1752"/>
        <w:gridCol w:w="1974"/>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1 маусымнан бастап</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1 шілдеден бастап</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негізгі капиталдың жеткіліктілігі (k1)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бірінші деңгейдегі капиталдың жеткіліктілігі (k1-2)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меншікті капиталдың жеткіліктілігі (k2)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88" w:id="240"/>
    <w:p>
      <w:pPr>
        <w:spacing w:after="0"/>
        <w:ind w:left="0"/>
        <w:jc w:val="both"/>
      </w:pPr>
      <w:r>
        <w:rPr>
          <w:rFonts w:ascii="Times New Roman"/>
          <w:b w:val="false"/>
          <w:i w:val="false"/>
          <w:color w:val="000000"/>
          <w:sz w:val="28"/>
        </w:rPr>
        <w:t>
      Ескертпе: уәкілетті орган меншікті капитал жеткіліктілігі нормативтерінің және меншікті капитал буферлерінің мәндерін 3 (үш) жылда кемінде 1 (бір) рет қайта қарайды.</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қаржы нарығын </w:t>
            </w:r>
            <w:r>
              <w:br/>
            </w:r>
            <w:r>
              <w:rPr>
                <w:rFonts w:ascii="Times New Roman"/>
                <w:b w:val="false"/>
                <w:i w:val="false"/>
                <w:color w:val="000000"/>
                <w:sz w:val="20"/>
              </w:rPr>
              <w:t xml:space="preserve">реттеу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23.11.2020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қолданысқа енгізіледі)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мәндеріне және оларды</w:t>
            </w:r>
            <w:r>
              <w:br/>
            </w:r>
            <w:r>
              <w:rPr>
                <w:rFonts w:ascii="Times New Roman"/>
                <w:b w:val="false"/>
                <w:i w:val="false"/>
                <w:color w:val="000000"/>
                <w:sz w:val="20"/>
              </w:rPr>
              <w:t>есептеу әдістемесіне</w:t>
            </w:r>
            <w:r>
              <w:br/>
            </w:r>
            <w:r>
              <w:rPr>
                <w:rFonts w:ascii="Times New Roman"/>
                <w:b w:val="false"/>
                <w:i w:val="false"/>
                <w:color w:val="000000"/>
                <w:sz w:val="20"/>
              </w:rPr>
              <w:t>4-қосымша</w:t>
            </w:r>
          </w:p>
        </w:tc>
      </w:tr>
    </w:tbl>
    <w:bookmarkStart w:name="z291" w:id="241"/>
    <w:p>
      <w:pPr>
        <w:spacing w:after="0"/>
        <w:ind w:left="0"/>
        <w:jc w:val="left"/>
      </w:pPr>
      <w:r>
        <w:rPr>
          <w:rFonts w:ascii="Times New Roman"/>
          <w:b/>
          <w:i w:val="false"/>
          <w:color w:val="000000"/>
        </w:rPr>
        <w:t xml:space="preserve"> Сапасы мен өтімділігі бойынша жіктелуін ескере отырып, сақтандыру (қайта сақтандыру) ұйымы активтерінің кестесі</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"ВB-"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"АA-" төмен емес рейтингтік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"ВВB-"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"ВB-"-ке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"ВВB-"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"ВВ+"-тен "ВB-"-ке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"ВВB-"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осы акциялар базалық активі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Standard &amp; Poor's агенттігінің халықаралық шкаласы бойынша "ВВ+"-тен "ВB-"-ке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пайлары немесе негізгі қор индексіне байланысты пайлар бойынша баға белгілеу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"kzAA+"-тен "kzA-"-ке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 сомасынан 5 (бес) пайыз аспайтын сомада жылжымайтын мүлік түріндегі негізгі құрал-жабдықтары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негізгі қызмет мақсаты үшін сатып алынған бағдарламалық қамтамасыз ету (жинақталған амортизацияны ескере отырып өзіндік құны мен сақтандыру (қайта сақтандыру) ұйымының өтімділігі жоғары активтері сомасынан 10 (он) пайыз аспайтын мөлшерінде)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алуға жататын сома, сақтанушылардан (қайта сақтанушылардан) және делдалдардан алынатын сақтандыру (қайта сақтандыру) ұйымының өтімділігі жоғары активтері сомасынан 10 (он) пайыз аспайтын сомадағы сақтандыру сыйлықақылары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айналыс мерзімі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қаржы нарығын </w:t>
            </w:r>
            <w:r>
              <w:br/>
            </w:r>
            <w:r>
              <w:rPr>
                <w:rFonts w:ascii="Times New Roman"/>
                <w:b w:val="false"/>
                <w:i w:val="false"/>
                <w:color w:val="000000"/>
                <w:sz w:val="20"/>
              </w:rPr>
              <w:t xml:space="preserve">реттеу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w:t>
            </w:r>
            <w:r>
              <w:br/>
            </w:r>
            <w:r>
              <w:rPr>
                <w:rFonts w:ascii="Times New Roman"/>
                <w:b w:val="false"/>
                <w:i w:val="false"/>
                <w:color w:val="000000"/>
                <w:sz w:val="20"/>
              </w:rPr>
              <w:t>2-қосымша</w:t>
            </w:r>
          </w:p>
        </w:tc>
      </w:tr>
    </w:tbl>
    <w:bookmarkStart w:name="z294" w:id="242"/>
    <w:p>
      <w:pPr>
        <w:spacing w:after="0"/>
        <w:ind w:left="0"/>
        <w:jc w:val="left"/>
      </w:pPr>
      <w:r>
        <w:rPr>
          <w:rFonts w:ascii="Times New Roman"/>
          <w:b/>
          <w:i w:val="false"/>
          <w:color w:val="000000"/>
        </w:rPr>
        <w:t xml:space="preserve"> Капитал жеткіліктілігі коэффициенттерінің мәндері</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295" w:id="243"/>
    <w:p>
      <w:pPr>
        <w:spacing w:after="0"/>
        <w:ind w:left="0"/>
        <w:jc w:val="left"/>
      </w:pPr>
      <w:r>
        <w:rPr>
          <w:rFonts w:ascii="Times New Roman"/>
          <w:b/>
          <w:i w:val="false"/>
          <w:color w:val="000000"/>
        </w:rPr>
        <w:t xml:space="preserve"> Консервациялық буферді және жүйелі буферді ескергендегі, капитал жеткіліктілігі коэффициенттерінің мәндері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2581"/>
        <w:gridCol w:w="2582"/>
        <w:gridCol w:w="1752"/>
        <w:gridCol w:w="1974"/>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қаңтардан бастап</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қаңтардан бастап</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1 маусымнан бастап</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1 шілдеден бастап</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жеткіліктілігі (k1)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капиталдың жеткіліктілігі (k1-2)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(k2)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негізгі капиталдың жеткіліктілігі (k1)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бірінші деңгейдегі капиталдың жеткіліктілігі (k1-2)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маңызы бар банктер үшін меншікті капиталдың жеткіліктілігі (k2)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96" w:id="244"/>
    <w:p>
      <w:pPr>
        <w:spacing w:after="0"/>
        <w:ind w:left="0"/>
        <w:jc w:val="both"/>
      </w:pPr>
      <w:r>
        <w:rPr>
          <w:rFonts w:ascii="Times New Roman"/>
          <w:b w:val="false"/>
          <w:i w:val="false"/>
          <w:color w:val="000000"/>
          <w:sz w:val="28"/>
        </w:rPr>
        <w:t>
      Ескертпе: уәкілетті орган меншікті капитал жеткіліктілігі нормативтерінің және меншікті капитал буферлерінің мәндерін 3 (үш) жылда кемінде 1 (бір) рет қайта қарайды.</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қаржы нарығын </w:t>
            </w:r>
            <w:r>
              <w:br/>
            </w:r>
            <w:r>
              <w:rPr>
                <w:rFonts w:ascii="Times New Roman"/>
                <w:b w:val="false"/>
                <w:i w:val="false"/>
                <w:color w:val="000000"/>
                <w:sz w:val="20"/>
              </w:rPr>
              <w:t xml:space="preserve">реттеу мәселелері бойынша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Басқармасының 15.03.2021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217"/>
        <w:gridCol w:w="50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салымдар және Ұлттық Банкке өзге де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Ұлттық Банк шығарған Қазақстан Республикасының мемлекеттік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Банк баланста ұстап тұратын және Standard &amp; Poor's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75, 77 және 78-жолдарында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тұлғаға қайта берілген ипотекалық тұрғын үй қарыздары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75, 77 және 78-жолдарында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75, 77 және 78-жолдарында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74, 75, 76, 77 және 78-жолдарында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74, 75, 76, 77 және 78-жолдарында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74, 75, 76, 77 және 78-жолдарында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сәйкес келетін қарыздар:</w:t>
            </w:r>
            <w:r>
              <w:br/>
            </w:r>
            <w:r>
              <w:rPr>
                <w:rFonts w:ascii="Times New Roman"/>
                <w:b w:val="false"/>
                <w:i w:val="false"/>
                <w:color w:val="000000"/>
                <w:sz w:val="20"/>
              </w:rPr>
              <w:t>
1)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"А+"-тен "А-"-ке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шәкілі бойынша "kzA+"-тен "kzA-"-ке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бейрезидент ұйымдарға 2016 жылғы 1 қаңтардан бастап берілген және шетел валютасында 1 (бір)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r>
              <w:br/>
            </w:r>
            <w:r>
              <w:rPr>
                <w:rFonts w:ascii="Times New Roman"/>
                <w:b w:val="false"/>
                <w:i w:val="false"/>
                <w:color w:val="000000"/>
                <w:sz w:val="20"/>
              </w:rPr>
              <w:t>
2017 жылғы 1 қаңтар - 2019 жылғы 31 желтоқсан аралығында ай сайын қарыздарды мониторингтеу кезінде:</w:t>
            </w:r>
            <w:r>
              <w:br/>
            </w: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77-жолында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 агенттіктерінің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 агенттіктерінің бірінің осыған ұқсас деңгейдегі рейтингі бар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"kzBBB+"-тен "kzBBB-"-ға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ХҚЕС-ке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1 (бір)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және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Мальдивия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Салымдардың кредиттік </w:t>
            </w:r>
            <w:r>
              <w:br/>
            </w:r>
            <w:r>
              <w:rPr>
                <w:rFonts w:ascii="Times New Roman"/>
                <w:b w:val="false"/>
                <w:i w:val="false"/>
                <w:color w:val="000000"/>
                <w:sz w:val="20"/>
              </w:rPr>
              <w:t xml:space="preserve">тәуекел дәрежесі бойынша </w:t>
            </w:r>
            <w:r>
              <w:br/>
            </w:r>
            <w:r>
              <w:rPr>
                <w:rFonts w:ascii="Times New Roman"/>
                <w:b w:val="false"/>
                <w:i w:val="false"/>
                <w:color w:val="000000"/>
                <w:sz w:val="20"/>
              </w:rPr>
              <w:t xml:space="preserve">мөлшерленген банк </w:t>
            </w:r>
            <w:r>
              <w:br/>
            </w:r>
            <w:r>
              <w:rPr>
                <w:rFonts w:ascii="Times New Roman"/>
                <w:b w:val="false"/>
                <w:i w:val="false"/>
                <w:color w:val="000000"/>
                <w:sz w:val="20"/>
              </w:rPr>
              <w:t>активтерінің кестесіне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p>
      <w:pPr>
        <w:spacing w:after="0"/>
        <w:ind w:left="0"/>
        <w:jc w:val="both"/>
      </w:pPr>
      <w:r>
        <w:rPr>
          <w:rFonts w:ascii="Times New Roman"/>
          <w:b w:val="false"/>
          <w:i w:val="false"/>
          <w:color w:val="000000"/>
          <w:sz w:val="28"/>
        </w:rPr>
        <w:t>
      2. Банкте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сомасы көрсетілген қарыздар көлемінің кемінде 50 (елу) пайызын жабатын активтердің есебіне тәуекел дәрежесі бойынша мөлшерленген қамтамасыз етудің түзетілген құны шегеріле отырып енгізіледі.</w:t>
      </w:r>
    </w:p>
    <w:p>
      <w:pPr>
        <w:spacing w:after="0"/>
        <w:ind w:left="0"/>
        <w:jc w:val="both"/>
      </w:pPr>
      <w:r>
        <w:rPr>
          <w:rFonts w:ascii="Times New Roman"/>
          <w:b w:val="false"/>
          <w:i w:val="false"/>
          <w:color w:val="000000"/>
          <w:sz w:val="28"/>
        </w:rPr>
        <w:t>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түріндегі қамтамасыз етудің түзетілген құны сақтандыру шарты сомасының 95 (тоқсан бес) пайызына тең болады.</w:t>
      </w:r>
    </w:p>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инвестицияларының есебіне енгізілмеген салымдар, дебиторлық берешек, сатып алынған бағалы қағаздар, қарыздар, инвестициялар борышкердің тәуекел дәрежесі бойынша тәуекел дәрежесі бойынша мөлшерленген (салымдардың, дебиторлық берешектің, сатып алынған бағалы қағаздардың, қарыздардың, банк инвестицияларының есебіне енгізілмеген инвестициялардың кепілдік берілген (сақтандырылған) сомасын шегере отырып) активтердің есебіне енгізіледі.</w:t>
      </w:r>
    </w:p>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p>
      <w:pPr>
        <w:spacing w:after="0"/>
        <w:ind w:left="0"/>
        <w:jc w:val="both"/>
      </w:pPr>
      <w:r>
        <w:rPr>
          <w:rFonts w:ascii="Times New Roman"/>
          <w:b w:val="false"/>
          <w:i w:val="false"/>
          <w:color w:val="000000"/>
          <w:sz w:val="28"/>
        </w:rPr>
        <w:t>
      1) оффшорлық аймақтар аумағында заңды тұлға ретінде тіркелген;</w:t>
      </w:r>
    </w:p>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p>
      <w:pPr>
        <w:spacing w:after="0"/>
        <w:ind w:left="0"/>
        <w:jc w:val="both"/>
      </w:pPr>
      <w:r>
        <w:rPr>
          <w:rFonts w:ascii="Times New Roman"/>
          <w:b w:val="false"/>
          <w:i w:val="false"/>
          <w:color w:val="000000"/>
          <w:sz w:val="28"/>
        </w:rPr>
        <w:t>
      5. Түсіндірменің 1-тармағында көрсетілген, мынадай:</w:t>
      </w:r>
    </w:p>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p>
      <w:pPr>
        <w:spacing w:after="0"/>
        <w:ind w:left="0"/>
        <w:jc w:val="both"/>
      </w:pPr>
      <w:r>
        <w:rPr>
          <w:rFonts w:ascii="Times New Roman"/>
          <w:b w:val="false"/>
          <w:i w:val="false"/>
          <w:color w:val="000000"/>
          <w:sz w:val="28"/>
        </w:rPr>
        <w:t xml:space="preserve">
      8.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w:t>
      </w:r>
      <w:r>
        <w:rPr>
          <w:rFonts w:ascii="Times New Roman"/>
          <w:b w:val="false"/>
          <w:i w:val="false"/>
          <w:color w:val="000000"/>
          <w:sz w:val="28"/>
        </w:rPr>
        <w:t>қаулысының</w:t>
      </w:r>
      <w:r>
        <w:rPr>
          <w:rFonts w:ascii="Times New Roman"/>
          <w:b w:val="false"/>
          <w:i w:val="false"/>
          <w:color w:val="000000"/>
          <w:sz w:val="28"/>
        </w:rPr>
        <w:t xml:space="preserve"> 19-тармағына сәйкес жасалған оңалту жоспарын орындауды жүзеге асырса, екі есе азайтылады.</w:t>
      </w:r>
    </w:p>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p>
      <w:pPr>
        <w:spacing w:after="0"/>
        <w:ind w:left="0"/>
        <w:jc w:val="both"/>
      </w:pPr>
      <w:r>
        <w:rPr>
          <w:rFonts w:ascii="Times New Roman"/>
          <w:b w:val="false"/>
          <w:i w:val="false"/>
          <w:color w:val="000000"/>
          <w:sz w:val="28"/>
        </w:rPr>
        <w:t>
      9.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30 қазаны</w:t>
            </w:r>
            <w:r>
              <w:br/>
            </w:r>
            <w:r>
              <w:rPr>
                <w:rFonts w:ascii="Times New Roman"/>
                <w:b w:val="false"/>
                <w:i w:val="false"/>
                <w:color w:val="000000"/>
                <w:sz w:val="20"/>
              </w:rPr>
              <w:t>№ 106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үшін </w:t>
            </w:r>
            <w:r>
              <w:br/>
            </w:r>
            <w:r>
              <w:rPr>
                <w:rFonts w:ascii="Times New Roman"/>
                <w:b w:val="false"/>
                <w:i w:val="false"/>
                <w:color w:val="000000"/>
                <w:sz w:val="20"/>
              </w:rPr>
              <w:t xml:space="preserve">пруденциялық нормативтердің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өзге де сақтауға міндетті </w:t>
            </w:r>
            <w:r>
              <w:br/>
            </w:r>
            <w:r>
              <w:rPr>
                <w:rFonts w:ascii="Times New Roman"/>
                <w:b w:val="false"/>
                <w:i w:val="false"/>
                <w:color w:val="000000"/>
                <w:sz w:val="20"/>
              </w:rPr>
              <w:t xml:space="preserve">нормалар мен лимиттерді есеп </w:t>
            </w:r>
            <w:r>
              <w:br/>
            </w:r>
            <w:r>
              <w:rPr>
                <w:rFonts w:ascii="Times New Roman"/>
                <w:b w:val="false"/>
                <w:i w:val="false"/>
                <w:color w:val="000000"/>
                <w:sz w:val="20"/>
              </w:rPr>
              <w:t>айырысу әдістемесіне</w:t>
            </w:r>
            <w:r>
              <w:br/>
            </w:r>
            <w:r>
              <w:rPr>
                <w:rFonts w:ascii="Times New Roman"/>
                <w:b w:val="false"/>
                <w:i w:val="false"/>
                <w:color w:val="000000"/>
                <w:sz w:val="20"/>
              </w:rPr>
              <w:t>2-қосымша</w:t>
            </w:r>
          </w:p>
        </w:tc>
      </w:tr>
    </w:tbl>
    <w:bookmarkStart w:name="z312" w:id="245"/>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51"/>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салықтар мен бюджетке төленетін басқа да төлемдер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 арнайы қаржы компаниясы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тәуелсіз рейтингi немесе басқа рейтингтік агенттiктердiң бірiнiң осыған ұқсас деңгейдегі рейтингi бар шет мемлекеттердің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"AA-"-тен төмен емес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"Қазақстанның Даму Банкі" акционерлік қоғамы шығарған бағалы қағаздар, Еуразиялық даму банкі шығарған және Қазақстан Республикасының ұлттық валютасына номинирленген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төмен емес ұзақ мерзімді рейтингi немесе басқа рейтингтік агенттiктердiң бірiнiң осыған ұқсас деңгейдегі рейтингi бар банктерде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бірiнiң осыған ұқсас деңгейдегі рейтингi бар елдердiң орталық банктерiне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"АА-"-тен төмен емес тәуелсiз рейтингi немесе басқа рейтингтік агенттiктердiң бірiнiң осыған ұқсас деңгейдегі рейтингi бар елдердiң жергiлiктi билiк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төмен емес рейтингi немесе басқа рейтингтік агенттiктердiң бірiнiң осыған ұқсас деңгейдегі рейтингi бар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"А+"-тен "А-"-ке дейiнгi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емес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"ВВВ+"-ке дейінгі рейтингі немесе басқа рейтингтік агенттіктердің бірінің осыған ұқсас деңгейдегі рейтингі бар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"ВВ+"-тен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корреспонеднттік шоттар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58 және 59-жолдарында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58 және 59-жолдарында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54, 55, 58 және 59-жолдарында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54, 55, 58 және 59-жолдарында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қарыздарын және осы кестенің 51, 52, 53, 54, 55, 58 және 59-жолдарында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29 қазандағы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r>
              <w:br/>
            </w:r>
            <w:r>
              <w:rPr>
                <w:rFonts w:ascii="Times New Roman"/>
                <w:b w:val="false"/>
                <w:i w:val="false"/>
                <w:color w:val="000000"/>
                <w:sz w:val="20"/>
              </w:rPr>
              <w:t>
1) қарыз сомасы меншікті капиталдың 0,2 (нөл бүтін оннан екі) пайызынан аспайды;</w:t>
            </w:r>
            <w:r>
              <w:br/>
            </w: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рейтингі бар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рейтингі немесе басқа рейтингтік агенттіктердің бірінің осыған ұқсас деңгейдегі рейтингі бар бейрезидент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хеджирлеудің тиісті құралдарымен өтелмеген бейрезидент ұйымдарға 2016 жылғы 1 қаңтардан бастап шетел валютасымен берілген 3 (үш)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"В+"-ке дейін борыштық рейтингі бар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хеджирлеудің тиісті құралдарымен өтелмеген бейрезидент ұйымдарға 2016 жылғы 1 қаңтардан бастап шетел валютасымен берілген 3 (үш)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жеке тұлғаларға 2016 жылғы 1 қаңтарға дейін талаптар, оның ішінде тұтынушылық кредиттер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және тиісті валюталық түсімі жоқ және (немесе) валюталық тәуекелдері қарыз алушы тарапынан хеджирлеудің тиісті құралдарымен өтелмеген жеке тұлғаларға 2016 жылғы 1 қаңтардан бастап шетел валютасымен берілген қарыздар бойынша 3 (үш) жылдан астам мерзімі бар талаптар, оның ішінде тұтынушылық кредиттер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 тобына енгізілгенді қоспағанда және тиісті валюталық түсімі жоқ және (немесе) валюталық тәуекелдері қарыз алушы тарапынан хеджирлеудің тиісті құралдарымен жабылмаған жеке тұлғаларға 2016 жылғы 1 қаңтардан бастап шетел валютасымен берілген 3 (үш) жылға дейін мерзімі бар талаптар, оның ішінде тұтынушылық кредиттер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 төмен борыштық рейтингі немесе басқа рейтингтік агенттіктердің бірінің осыған ұқсас деңгейдегі рейтингі бар бейрезидент банктерге ашылған корреспонденттік шоттар бойынша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53, 58 және 59-жолдарында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өлшемшарттардың біреуіне сәйкес келетін тұтынушылық кредиттер:</w:t>
            </w:r>
            <w:r>
              <w:br/>
            </w:r>
            <w:r>
              <w:rPr>
                <w:rFonts w:ascii="Times New Roman"/>
                <w:b w:val="false"/>
                <w:i w:val="false"/>
                <w:color w:val="000000"/>
                <w:sz w:val="20"/>
              </w:rPr>
              <w:t>
2017 жылғы 1 қаңтардан бастап 2019 жылғы 31 желтоқсан аралығында қарыздарды ай сайын мониторингтеу кезінде:</w:t>
            </w:r>
            <w:r>
              <w:br/>
            </w:r>
            <w:r>
              <w:rPr>
                <w:rFonts w:ascii="Times New Roman"/>
                <w:b w:val="false"/>
                <w:i w:val="false"/>
                <w:color w:val="000000"/>
                <w:sz w:val="20"/>
              </w:rPr>
              <w:t>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болып тіркелген "Қаржы ұйымдарының банк операцияларының жекелеген түрлерін және операцияларды жүргізуіне шектеулер енгізу туралы" Қазақстан Республикасының Ұлттық Банкі Басқармасының 2013 жылғы 25 желтоқсандағы № 292 қаулысына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берген күннің алдындағы соңғы 24 (жиырма төрт) ай үшін кез келген қолданыстағы немесе жабылған қарыз және (немесе) ол бойынша сыйақы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r>
              <w:br/>
            </w:r>
            <w:r>
              <w:rPr>
                <w:rFonts w:ascii="Times New Roman"/>
                <w:b w:val="false"/>
                <w:i w:val="false"/>
                <w:color w:val="000000"/>
                <w:sz w:val="20"/>
              </w:rPr>
              <w:t>
3) қарыздарды ай сайын мониторингтеу кезінде осы жолдың 1) немесе 2) тармақшаларында көрсетілген есеп айырысу үшін ақпарат жоқ.</w:t>
            </w:r>
            <w:r>
              <w:br/>
            </w:r>
            <w:r>
              <w:rPr>
                <w:rFonts w:ascii="Times New Roman"/>
                <w:b w:val="false"/>
                <w:i w:val="false"/>
                <w:color w:val="000000"/>
                <w:sz w:val="20"/>
              </w:rPr>
              <w:t>
Банкте осы жолдың жоғарыда көрсетілген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58-жолында көрсетілген жеке тұлғаларға арналған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мемлекеттік мәртебесі бар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рейтингі немесе басқа рейтингтік агенттіктердің бірінің осыған ұқсас деңгейдегі рейтингі бар бейрезидент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 капиталындағы қатысу үлесі) әділ құн бойынша есепке алынатын инвестициялар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шегерілеуге тиіс сомалар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рейтингі немесе басқа рейтингтік агенттiктердiң бірiнiң осыған ұқсас деңгейдегі рейтингi бар бейрезидент ұйымдарға және тиісті рейтингтік бағасы жоқ бейрезидент ұйымдарға қойылатын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шетел валютасында берілген қарыздар бойынша 3 (үш) жылдан астам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шетел валютасында 3 (үш) жылға дейін мерзімі бар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мемлекеті;</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мемлекеті;</w:t>
            </w:r>
            <w:r>
              <w:br/>
            </w:r>
            <w:r>
              <w:rPr>
                <w:rFonts w:ascii="Times New Roman"/>
                <w:b w:val="false"/>
                <w:i w:val="false"/>
                <w:color w:val="000000"/>
                <w:sz w:val="20"/>
              </w:rPr>
              <w:t>
7) Бруней Даруссалам мемлекеті;</w:t>
            </w:r>
            <w:r>
              <w:br/>
            </w:r>
            <w:r>
              <w:rPr>
                <w:rFonts w:ascii="Times New Roman"/>
                <w:b w:val="false"/>
                <w:i w:val="false"/>
                <w:color w:val="000000"/>
                <w:sz w:val="20"/>
              </w:rPr>
              <w:t>
8) Вануату мемлекеті;</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мемлекеті;</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(Кука и Ниуэ аралдары аумағы бөлігінде ғана);</w:t>
            </w:r>
            <w:r>
              <w:br/>
            </w:r>
            <w:r>
              <w:rPr>
                <w:rFonts w:ascii="Times New Roman"/>
                <w:b w:val="false"/>
                <w:i w:val="false"/>
                <w:color w:val="000000"/>
                <w:sz w:val="20"/>
              </w:rPr>
              <w:t>
33) Біріккен Араб Әмірліктері (Дубай қаласы аумағы бөлігінде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мемлекеті;</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исламдық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исламдық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мемлекеті;</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мемлекеті;</w:t>
            </w:r>
            <w:r>
              <w:br/>
            </w:r>
            <w:r>
              <w:rPr>
                <w:rFonts w:ascii="Times New Roman"/>
                <w:b w:val="false"/>
                <w:i w:val="false"/>
                <w:color w:val="000000"/>
                <w:sz w:val="20"/>
              </w:rPr>
              <w:t>
7) Бруней Даруссалам мемлекеті;</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мемлекеті;</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Доминиканская Республика;</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Салымдардың кредиттiк тәуекел </w:t>
            </w:r>
            <w:r>
              <w:br/>
            </w:r>
            <w:r>
              <w:rPr>
                <w:rFonts w:ascii="Times New Roman"/>
                <w:b w:val="false"/>
                <w:i w:val="false"/>
                <w:color w:val="000000"/>
                <w:sz w:val="20"/>
              </w:rPr>
              <w:t xml:space="preserve">дәрежесi бойынша </w:t>
            </w:r>
            <w:r>
              <w:br/>
            </w:r>
            <w:r>
              <w:rPr>
                <w:rFonts w:ascii="Times New Roman"/>
                <w:b w:val="false"/>
                <w:i w:val="false"/>
                <w:color w:val="000000"/>
                <w:sz w:val="20"/>
              </w:rPr>
              <w:t xml:space="preserve">мөлшерленген банк </w:t>
            </w:r>
            <w:r>
              <w:br/>
            </w:r>
            <w:r>
              <w:rPr>
                <w:rFonts w:ascii="Times New Roman"/>
                <w:b w:val="false"/>
                <w:i w:val="false"/>
                <w:color w:val="000000"/>
                <w:sz w:val="20"/>
              </w:rPr>
              <w:t xml:space="preserve">активтерiнiң кестесiне </w:t>
            </w:r>
            <w:r>
              <w:br/>
            </w:r>
            <w:r>
              <w:rPr>
                <w:rFonts w:ascii="Times New Roman"/>
                <w:b w:val="false"/>
                <w:i w:val="false"/>
                <w:color w:val="000000"/>
                <w:sz w:val="20"/>
              </w:rPr>
              <w:t>қосымша</w:t>
            </w:r>
          </w:p>
        </w:tc>
      </w:tr>
    </w:tbl>
    <w:bookmarkStart w:name="z314" w:id="246"/>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246"/>
    <w:bookmarkStart w:name="z315" w:id="247"/>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247"/>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(жүз) пайыз сомасына;</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xml:space="preserve">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 </w:t>
      </w:r>
    </w:p>
    <w:bookmarkStart w:name="z316" w:id="248"/>
    <w:p>
      <w:pPr>
        <w:spacing w:after="0"/>
        <w:ind w:left="0"/>
        <w:jc w:val="both"/>
      </w:pPr>
      <w:r>
        <w:rPr>
          <w:rFonts w:ascii="Times New Roman"/>
          <w:b w:val="false"/>
          <w:i w:val="false"/>
          <w:color w:val="000000"/>
          <w:sz w:val="28"/>
        </w:rPr>
        <w:t>
      2. Банкте "Самұрық-Қазына" ұлттық әл-ауқат қоры", "Бәйтерек" ұлттық басқарушы холдингі" және "ҚазАгро" ұлттық басқарушы холдингі" акционерлік қоғамдарының даусыз және қайтарып алынбайтын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етуі бар қарыздар көлемінің кемінде 50 (елу) пайызын өтейтін сома қамтамасыз етудің түзетілген құнын шегере отырып, тәуекел дәрежесі бойынша мөлшерленген активтердің есебіне кіреді.</w:t>
      </w:r>
    </w:p>
    <w:bookmarkEnd w:id="248"/>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және "ҚазАгро" ұлттық басқарушы холдингі" акционерлік қоғамдарының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етудің түзетілген құны сақтандыру шарты сомасының 95 (тоқсан бес) пайызына тең болады.</w:t>
      </w:r>
    </w:p>
    <w:bookmarkStart w:name="z317" w:id="249"/>
    <w:p>
      <w:pPr>
        <w:spacing w:after="0"/>
        <w:ind w:left="0"/>
        <w:jc w:val="both"/>
      </w:pPr>
      <w:r>
        <w:rPr>
          <w:rFonts w:ascii="Times New Roman"/>
          <w:b w:val="false"/>
          <w:i w:val="false"/>
          <w:color w:val="000000"/>
          <w:sz w:val="28"/>
        </w:rPr>
        <w:t>
      3. Контрагентен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249"/>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318" w:id="250"/>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50"/>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p>
      <w:pPr>
        <w:spacing w:after="0"/>
        <w:ind w:left="0"/>
        <w:jc w:val="both"/>
      </w:pPr>
      <w:r>
        <w:rPr>
          <w:rFonts w:ascii="Times New Roman"/>
          <w:b w:val="false"/>
          <w:i w:val="false"/>
          <w:color w:val="000000"/>
          <w:sz w:val="28"/>
        </w:rPr>
        <w:t>
      3) офшорлық аймақ азаматтары болып табылатындарға;</w:t>
      </w:r>
    </w:p>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p>
    <w:bookmarkStart w:name="z319" w:id="251"/>
    <w:p>
      <w:pPr>
        <w:spacing w:after="0"/>
        <w:ind w:left="0"/>
        <w:jc w:val="both"/>
      </w:pPr>
      <w:r>
        <w:rPr>
          <w:rFonts w:ascii="Times New Roman"/>
          <w:b w:val="false"/>
          <w:i w:val="false"/>
          <w:color w:val="000000"/>
          <w:sz w:val="28"/>
        </w:rPr>
        <w:t>
      5.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51"/>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агенттігінің "АА-"-тен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барларына;</w:t>
      </w:r>
    </w:p>
    <w:p>
      <w:pPr>
        <w:spacing w:after="0"/>
        <w:ind w:left="0"/>
        <w:jc w:val="both"/>
      </w:pPr>
      <w:r>
        <w:rPr>
          <w:rFonts w:ascii="Times New Roman"/>
          <w:b w:val="false"/>
          <w:i w:val="false"/>
          <w:color w:val="000000"/>
          <w:sz w:val="28"/>
        </w:rPr>
        <w:t>
      2) офшорлық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офшорлық аймақ аумағында тіркелген заңды тұлғаға қатысы бойынша еншілес болып табылатын ұйымдарға қойылатын талаптарды қоспағанда, жекелей алғанда жарғылық капиталдың 5 (бес) пайызынан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 бірақ аталған деңгейден төмен емес рейтингі бар немесе рейтингі аталған деңгейден төмен емес бас ұйымның тиісті кепілдігіне сәйкес келетіндеріне міндеттемелерінің барлық сомасының қамтамасыз етуіне;</w:t>
      </w:r>
    </w:p>
    <w:p>
      <w:pPr>
        <w:spacing w:after="0"/>
        <w:ind w:left="0"/>
        <w:jc w:val="both"/>
      </w:pPr>
      <w:r>
        <w:rPr>
          <w:rFonts w:ascii="Times New Roman"/>
          <w:b w:val="false"/>
          <w:i w:val="false"/>
          <w:color w:val="000000"/>
          <w:sz w:val="28"/>
        </w:rPr>
        <w:t>
      тәуекелдің нөл дәрежесі бойынша мөлшерленеді.</w:t>
      </w:r>
    </w:p>
    <w:bookmarkStart w:name="z320" w:id="252"/>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252"/>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bookmarkStart w:name="z321" w:id="253"/>
    <w:p>
      <w:pPr>
        <w:spacing w:after="0"/>
        <w:ind w:left="0"/>
        <w:jc w:val="both"/>
      </w:pPr>
      <w:r>
        <w:rPr>
          <w:rFonts w:ascii="Times New Roman"/>
          <w:b w:val="false"/>
          <w:i w:val="false"/>
          <w:color w:val="000000"/>
          <w:sz w:val="28"/>
        </w:rPr>
        <w:t>
      7. Егер исламдық бағалы қағаз шығарылымының арнайы шығарылым рейтингі болса, онда тәуекел дәрежесі бойынша банк активтерін мөлшерлеу кезінде бағалы қағаз рейтингін ескеру қажет.</w:t>
      </w:r>
    </w:p>
    <w:bookmarkEnd w:id="253"/>
    <w:bookmarkStart w:name="z322" w:id="254"/>
    <w:p>
      <w:pPr>
        <w:spacing w:after="0"/>
        <w:ind w:left="0"/>
        <w:jc w:val="both"/>
      </w:pPr>
      <w:r>
        <w:rPr>
          <w:rFonts w:ascii="Times New Roman"/>
          <w:b w:val="false"/>
          <w:i w:val="false"/>
          <w:color w:val="000000"/>
          <w:sz w:val="28"/>
        </w:rPr>
        <w:t>
      8.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p>
    <w:bookmarkEnd w:id="254"/>
    <w:bookmarkStart w:name="z323" w:id="255"/>
    <w:p>
      <w:pPr>
        <w:spacing w:after="0"/>
        <w:ind w:left="0"/>
        <w:jc w:val="both"/>
      </w:pPr>
      <w:r>
        <w:rPr>
          <w:rFonts w:ascii="Times New Roman"/>
          <w:b w:val="false"/>
          <w:i w:val="false"/>
          <w:color w:val="000000"/>
          <w:sz w:val="28"/>
        </w:rPr>
        <w:t>
      9. Салымдардың тәуекел дәрежесі бойынша мөлшерленген банктің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30 қазаны</w:t>
            </w:r>
            <w:r>
              <w:br/>
            </w:r>
            <w:r>
              <w:rPr>
                <w:rFonts w:ascii="Times New Roman"/>
                <w:b w:val="false"/>
                <w:i w:val="false"/>
                <w:color w:val="000000"/>
                <w:sz w:val="20"/>
              </w:rPr>
              <w:t>№ 106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үшін </w:t>
            </w:r>
            <w:r>
              <w:br/>
            </w:r>
            <w:r>
              <w:rPr>
                <w:rFonts w:ascii="Times New Roman"/>
                <w:b w:val="false"/>
                <w:i w:val="false"/>
                <w:color w:val="000000"/>
                <w:sz w:val="20"/>
              </w:rPr>
              <w:t xml:space="preserve">пруденциялық нормативтердің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өзге де сақтауға міндетті </w:t>
            </w:r>
            <w:r>
              <w:br/>
            </w:r>
            <w:r>
              <w:rPr>
                <w:rFonts w:ascii="Times New Roman"/>
                <w:b w:val="false"/>
                <w:i w:val="false"/>
                <w:color w:val="000000"/>
                <w:sz w:val="20"/>
              </w:rPr>
              <w:t xml:space="preserve">нормалар мен лимиттерді есеп </w:t>
            </w:r>
            <w:r>
              <w:br/>
            </w:r>
            <w:r>
              <w:rPr>
                <w:rFonts w:ascii="Times New Roman"/>
                <w:b w:val="false"/>
                <w:i w:val="false"/>
                <w:color w:val="000000"/>
                <w:sz w:val="20"/>
              </w:rPr>
              <w:t>айырысу әдістемесіне</w:t>
            </w:r>
            <w:r>
              <w:br/>
            </w:r>
            <w:r>
              <w:rPr>
                <w:rFonts w:ascii="Times New Roman"/>
                <w:b w:val="false"/>
                <w:i w:val="false"/>
                <w:color w:val="000000"/>
                <w:sz w:val="20"/>
              </w:rPr>
              <w:t>5-қосымша</w:t>
            </w:r>
          </w:p>
        </w:tc>
      </w:tr>
    </w:tbl>
    <w:bookmarkStart w:name="z326" w:id="256"/>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51"/>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деңгейіндегі тәуелсіз рейтингі бар немесе басқа рейтингтік агенттіктердің осыған ұқсас деңгейдегі рейтингі бар шет мемлекеттердің орталық банктері мен орталық үкіметтерінің қарсы кепілдіктерімен (кепілдемелерімен); банктің басқаруына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"АА-"-тен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Нормативтердің 11-тармағында көзделген басқа өтімділігі жоғары бағалы қағаздарды сатып алу не сату бойынша шартты (ықтимал) міндеттемелер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банкке берілген ақшамен немесе тазартылған бағалы металдармен қамтамасыз етілген банк аккредитивтері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Келешекте банктің талабы бойынша кез келген кезде жойылуға жататын қарыздар мен салымдарды банктің орналастыруы бойынша ықтимал (шартты) міндеттемелер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еншілес ұйымдары арқылы сыртқы қарыздар тартылған және банк міндеттемелерін орналастырған кезде олардың пайдасына берілген банктің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келешекте өтеу мерзімі 1 (бір) жылдан кем қарыздар мен салымдарды орналастыруы бойынша ықтимал (шартты) міндеттемелер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Standard &amp; Poor's агенттігінің "АА-" және одан жоғары деңгейдегі тәуелсіз рейтингі бар немесе басқа рейтингтік агенттіктердің осыған ұқсас деңгейдегі рейтингі бар банктердің кепілдіктерімен (кепілдемелерімен), Standard &amp; Poor's агенттігінің "А-"-тен "АА-"-ке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бағалы қағаздарымен, Standard &amp; Poor's агенттігінің "АА-" және одан жоғары деңгейдегі тәуелсіз рейтингі бар немесе басқа рейтингтік агенттіктердің бірінің осыған ұқсас деңгейдегі рейтингі бар банктердің бағалы қағаздарымен қамтамасыз етілген банк аккредитивтері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келешекте 1 (бір) жылдан астам өтеу мерзімі бар қарыздар мен салымдарды орналастыруы бойынша ықтимал (шартты) міндеттемелер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29 қазандағы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рейтингтік агенттіктердің бірінің осындай деңгейдегі рейтингі бар заңды тұлғалардың бағалы қағаздарымен қамтамасыз етілген банк аккредитивтері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қаржы құралдарын сату туралы және банктің оларды кері сатып алу міндеттемесі туралы келісім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кепілдіктері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аккредитивтері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өзге де шартты (ықтимал) міндеттемелері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кредиттік тәуекел </w:t>
            </w:r>
            <w:r>
              <w:br/>
            </w:r>
            <w:r>
              <w:rPr>
                <w:rFonts w:ascii="Times New Roman"/>
                <w:b w:val="false"/>
                <w:i w:val="false"/>
                <w:color w:val="000000"/>
                <w:sz w:val="20"/>
              </w:rPr>
              <w:t xml:space="preserve">дәрежесі бойынша </w:t>
            </w:r>
            <w:r>
              <w:br/>
            </w:r>
            <w:r>
              <w:rPr>
                <w:rFonts w:ascii="Times New Roman"/>
                <w:b w:val="false"/>
                <w:i w:val="false"/>
                <w:color w:val="000000"/>
                <w:sz w:val="20"/>
              </w:rPr>
              <w:t xml:space="preserve">мөлшерленген шартты </w:t>
            </w:r>
            <w:r>
              <w:br/>
            </w:r>
            <w:r>
              <w:rPr>
                <w:rFonts w:ascii="Times New Roman"/>
                <w:b w:val="false"/>
                <w:i w:val="false"/>
                <w:color w:val="000000"/>
                <w:sz w:val="20"/>
              </w:rPr>
              <w:t xml:space="preserve">және ықтимал </w:t>
            </w:r>
            <w:r>
              <w:br/>
            </w:r>
            <w:r>
              <w:rPr>
                <w:rFonts w:ascii="Times New Roman"/>
                <w:b w:val="false"/>
                <w:i w:val="false"/>
                <w:color w:val="000000"/>
                <w:sz w:val="20"/>
              </w:rPr>
              <w:t xml:space="preserve">міндеттемелерінің кестесіне </w:t>
            </w:r>
            <w:r>
              <w:br/>
            </w:r>
            <w:r>
              <w:rPr>
                <w:rFonts w:ascii="Times New Roman"/>
                <w:b w:val="false"/>
                <w:i w:val="false"/>
                <w:color w:val="000000"/>
                <w:sz w:val="20"/>
              </w:rPr>
              <w:t>қосымша</w:t>
            </w:r>
          </w:p>
        </w:tc>
      </w:tr>
    </w:tbl>
    <w:bookmarkStart w:name="z328" w:id="257"/>
    <w:p>
      <w:pPr>
        <w:spacing w:after="0"/>
        <w:ind w:left="0"/>
        <w:jc w:val="left"/>
      </w:pPr>
      <w:r>
        <w:rPr>
          <w:rFonts w:ascii="Times New Roman"/>
          <w:b/>
          <w:i w:val="false"/>
          <w:color w:val="000000"/>
        </w:rPr>
        <w:t xml:space="preserve"> Кредиттік тәуекел дәрежесі бойынша мөлшерленген банктің шартты және ықтимал міндеттемелерінің есебіне түсіндірме</w:t>
      </w:r>
    </w:p>
    <w:bookmarkEnd w:id="257"/>
    <w:p>
      <w:pPr>
        <w:spacing w:after="0"/>
        <w:ind w:left="0"/>
        <w:jc w:val="both"/>
      </w:pPr>
      <w:r>
        <w:rPr>
          <w:rFonts w:ascii="Times New Roman"/>
          <w:b w:val="false"/>
          <w:i w:val="false"/>
          <w:color w:val="000000"/>
          <w:sz w:val="28"/>
        </w:rPr>
        <w:t>
      Нормативтердің 11-тармағына сәйкес нарықтық тәуекелді ескере отырып активтердің, шартты және ықтимал талаптар мен міндеттемелердің есебіне қосылған шартты және ықтимал міндеттемелер валюталардың айырбастау бағамдары және бағалы металдардың айырбастау бағамдары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30 қазандағы</w:t>
            </w:r>
            <w:r>
              <w:br/>
            </w:r>
            <w:r>
              <w:rPr>
                <w:rFonts w:ascii="Times New Roman"/>
                <w:b w:val="false"/>
                <w:i w:val="false"/>
                <w:color w:val="000000"/>
                <w:sz w:val="20"/>
              </w:rPr>
              <w:t>№ 106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Қаржы нарығын реттеу және дамыту агенттігі Басқармасының 23.11.2020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қолданысқа енгізіледі)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 xml:space="preserve">тобының пруденциялық нормативтерінің және </w:t>
            </w:r>
            <w:r>
              <w:br/>
            </w:r>
            <w:r>
              <w:rPr>
                <w:rFonts w:ascii="Times New Roman"/>
                <w:b w:val="false"/>
                <w:i w:val="false"/>
                <w:color w:val="000000"/>
                <w:sz w:val="20"/>
              </w:rPr>
              <w:t xml:space="preserve">сақталуға міндетті өзге де </w:t>
            </w:r>
            <w:r>
              <w:br/>
            </w:r>
            <w:r>
              <w:rPr>
                <w:rFonts w:ascii="Times New Roman"/>
                <w:b w:val="false"/>
                <w:i w:val="false"/>
                <w:color w:val="000000"/>
                <w:sz w:val="20"/>
              </w:rPr>
              <w:t xml:space="preserve">нормалар мен лимиттердің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оларды есептеу әдістемесіне</w:t>
            </w:r>
            <w:r>
              <w:br/>
            </w:r>
            <w:r>
              <w:rPr>
                <w:rFonts w:ascii="Times New Roman"/>
                <w:b w:val="false"/>
                <w:i w:val="false"/>
                <w:color w:val="000000"/>
                <w:sz w:val="20"/>
              </w:rPr>
              <w:t>4-қосымша</w:t>
            </w:r>
          </w:p>
        </w:tc>
      </w:tr>
    </w:tbl>
    <w:bookmarkStart w:name="z331" w:id="258"/>
    <w:p>
      <w:pPr>
        <w:spacing w:after="0"/>
        <w:ind w:left="0"/>
        <w:jc w:val="left"/>
      </w:pPr>
      <w:r>
        <w:rPr>
          <w:rFonts w:ascii="Times New Roman"/>
          <w:b/>
          <w:i w:val="false"/>
          <w:color w:val="000000"/>
        </w:rPr>
        <w:t xml:space="preserve"> Сапасы мен өтімділігі бойынша жіктелуін ескере отырып, сақтандыру (қайта сақтандыру) ұйымы активтерінің кестесі</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 активтерін шегергенде сақтандыру (қайта сақтандыру) ұйымы активтерінің сомасынан 1 (бір) пайыздан аспайтын сомада кассадағы ақша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2.1 және 2.2-жолдарында көрсетілген Қазақстан Республикасының екінші деңгейдегі банктеріндегі ағымдағы шоттардағы ақша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"ВB+"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 төмен емес рейтингтік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"ВВ"-дан "ВB+"-ке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"В"-дан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(эмитентінің) "ВВ+"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(эмитентінің) "ВВ"-дан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(эмитентінің) "В"-дан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сауда-саттыққа жіберілген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заңды тұлғаларының және Standard &amp; Poor's агенттігінің халықаралық шкаласы бойынша "ВВ"-дан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тұлғаларының және Standard &amp; Poor's агенттігінің халықаралық шкаласы бойынша "В"-дан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базалық активі осы акциялар болып табылатын депозитарлық қолхаттар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пайлары немесе негізгі қор индексіне байланысты пайлар бойынша баға белгілеу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"kzAA+"-тен "kzA-"-ке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 заңды тұлғаларының исламдық қаржыландыру құралдары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 сомасынан 5 (бес) пайыз аспайтын сомада жылжымайтын мүлік түріндегі негізгі құрал-жабдықтары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негізгі қызмет мақсаты үшін сатып алынған бағдарламалық қамтамасыз ету (жинақталған амортизацияны ескере отырып өзіндік құны мен сақтандыру (қайта сақтандыру) ұйымының өтімділігі жоғары активтері сомасынан 10 (он) пайыз аспайтын мөлшерінде)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алуға жататын сома, Нормативтердің 34-тармағының 11) тармақшсында көрсетілген заңды тұлғалардан алынатын сақтандыру сыйлықақыларын қоспағанда, сақтанушылардан (қайта сақтанушылардан) және делдалдардан алынатын сақтандыру (қайта сақтандыру) ұйымының өтімділігі жоғары активтері сомасынан 10 (он) пайыз аспайтын сомадағы сақтандыру сыйлықақылары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эмитенттеріне бағалы қағаздар шығарылымы проспектісінде көзделген айналыс мерзімі аяқталуына байланысты туындайтын бағалы қағаздардың нақтылы құнын төлеуге қойылатын талаптар (бағалы қағаздар шығарылымы проспектісінің талаптары бойынша мерзімі өтпеген)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r>
              <w:br/>
            </w:r>
            <w:r>
              <w:rPr>
                <w:rFonts w:ascii="Times New Roman"/>
                <w:b w:val="false"/>
                <w:i w:val="false"/>
                <w:color w:val="000000"/>
                <w:sz w:val="20"/>
              </w:rPr>
              <w:t xml:space="preserve">
дауыс беретін акцияларының (жарғылық капиталға қатысу үлестерінің) 50 (елу) пайыздан астамы тікелей немесе жанама түрде ұлттық басқарушы холдингке тиесілі заңды тұлға, не </w:t>
            </w:r>
            <w:r>
              <w:br/>
            </w:r>
            <w:r>
              <w:rPr>
                <w:rFonts w:ascii="Times New Roman"/>
                <w:b w:val="false"/>
                <w:i w:val="false"/>
                <w:color w:val="000000"/>
                <w:sz w:val="20"/>
              </w:rPr>
              <w:t>
Standard &amp; Poor's рейтингтік агенттігінің немесе басқа рейтинг агенттіктерінің "ВВ+" төмен емес рейтингі бар заңды тұлға, не;</w:t>
            </w:r>
            <w:r>
              <w:br/>
            </w:r>
            <w:r>
              <w:rPr>
                <w:rFonts w:ascii="Times New Roman"/>
                <w:b w:val="false"/>
                <w:i w:val="false"/>
                <w:color w:val="000000"/>
                <w:sz w:val="20"/>
              </w:rPr>
              <w:t>
мынадай өлшемшарттарға сәйкес:</w:t>
            </w:r>
            <w:r>
              <w:br/>
            </w:r>
            <w:r>
              <w:rPr>
                <w:rFonts w:ascii="Times New Roman"/>
                <w:b w:val="false"/>
                <w:i w:val="false"/>
                <w:color w:val="000000"/>
                <w:sz w:val="20"/>
              </w:rPr>
              <w:t>
өнімді сатудан (қызмет көрсетуден) түскен пайда соңғы 2 (екі) жылда жыл сайын кемінде 50 (елу) миллиардты құрайтын;</w:t>
            </w:r>
            <w:r>
              <w:br/>
            </w:r>
            <w:r>
              <w:rPr>
                <w:rFonts w:ascii="Times New Roman"/>
                <w:b w:val="false"/>
                <w:i w:val="false"/>
                <w:color w:val="000000"/>
                <w:sz w:val="20"/>
              </w:rPr>
              <w:t>
салықтық аударымдар соңғы 2 (екі) жылда кемінде 3 (үш) миллиард теңгені құрайтын ірі жүйе құрушы кәсіпорын болып табылғанда сақтандыру (қайта сақтандыру) ұйымдарының өтімділігі жоғары активтері сомасының 15 (он бес) пайызынан аспайтын сомада алуынатын сақтандыру сыйлықақылары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30 қазандағы</w:t>
            </w:r>
            <w:r>
              <w:br/>
            </w:r>
            <w:r>
              <w:rPr>
                <w:rFonts w:ascii="Times New Roman"/>
                <w:b w:val="false"/>
                <w:i w:val="false"/>
                <w:color w:val="000000"/>
                <w:sz w:val="20"/>
              </w:rPr>
              <w:t>№ 106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Басқармасының 23.11.2020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қолданысқа енгізіледі)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және сақтандыру</w:t>
            </w:r>
            <w:r>
              <w:br/>
            </w:r>
            <w:r>
              <w:rPr>
                <w:rFonts w:ascii="Times New Roman"/>
                <w:b w:val="false"/>
                <w:i w:val="false"/>
                <w:color w:val="000000"/>
                <w:sz w:val="20"/>
              </w:rPr>
              <w:t>тобының пруденциялық</w:t>
            </w:r>
            <w:r>
              <w:br/>
            </w:r>
            <w:r>
              <w:rPr>
                <w:rFonts w:ascii="Times New Roman"/>
                <w:b w:val="false"/>
                <w:i w:val="false"/>
                <w:color w:val="000000"/>
                <w:sz w:val="20"/>
              </w:rPr>
              <w:t>нормативтерінің және сақталуға</w:t>
            </w:r>
            <w:r>
              <w:br/>
            </w:r>
            <w:r>
              <w:rPr>
                <w:rFonts w:ascii="Times New Roman"/>
                <w:b w:val="false"/>
                <w:i w:val="false"/>
                <w:color w:val="000000"/>
                <w:sz w:val="20"/>
              </w:rPr>
              <w:t>міндетті өзге де нормалар мен</w:t>
            </w:r>
            <w:r>
              <w:br/>
            </w:r>
            <w:r>
              <w:rPr>
                <w:rFonts w:ascii="Times New Roman"/>
                <w:b w:val="false"/>
                <w:i w:val="false"/>
                <w:color w:val="000000"/>
                <w:sz w:val="20"/>
              </w:rPr>
              <w:t>лимиттердің нормативтік</w:t>
            </w:r>
            <w:r>
              <w:br/>
            </w:r>
            <w:r>
              <w:rPr>
                <w:rFonts w:ascii="Times New Roman"/>
                <w:b w:val="false"/>
                <w:i w:val="false"/>
                <w:color w:val="000000"/>
                <w:sz w:val="20"/>
              </w:rPr>
              <w:t xml:space="preserve">мәндеріне және оларды </w:t>
            </w:r>
            <w:r>
              <w:br/>
            </w:r>
            <w:r>
              <w:rPr>
                <w:rFonts w:ascii="Times New Roman"/>
                <w:b w:val="false"/>
                <w:i w:val="false"/>
                <w:color w:val="000000"/>
                <w:sz w:val="20"/>
              </w:rPr>
              <w:t>есептеу әдістемесіне</w:t>
            </w:r>
            <w:r>
              <w:br/>
            </w:r>
            <w:r>
              <w:rPr>
                <w:rFonts w:ascii="Times New Roman"/>
                <w:b w:val="false"/>
                <w:i w:val="false"/>
                <w:color w:val="000000"/>
                <w:sz w:val="20"/>
              </w:rPr>
              <w:t>5-қосымша</w:t>
            </w:r>
          </w:p>
        </w:tc>
      </w:tr>
    </w:tbl>
    <w:bookmarkStart w:name="z334" w:id="259"/>
    <w:p>
      <w:pPr>
        <w:spacing w:after="0"/>
        <w:ind w:left="0"/>
        <w:jc w:val="left"/>
      </w:pPr>
      <w:r>
        <w:rPr>
          <w:rFonts w:ascii="Times New Roman"/>
          <w:b/>
          <w:i w:val="false"/>
          <w:color w:val="000000"/>
        </w:rPr>
        <w:t xml:space="preserve"> Сақтандыру (қайта сақтандыру) ұйымының өтімділігі жоғары активтерінің кестесі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995"/>
        <w:gridCol w:w="73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 активтерін шегергенде сақтандыру (қайта сақтандыру) ұйымы активтерінің сомасынан 1 (бір) пайыздан аспайтын сомада кассадағы ақша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талаптардың біріне сәйкес келетін Қазақстан Республикасының екінші деңгейдегі банктеріндегі салымдар: Standard &amp; Poor's агенттігінің "В"-дан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бар;Қазақстан Республикасының бейрезидент бас банктері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"В+"-тен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"kzВВВ"-дан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(эмитентінің)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"А+" төмен емес рейтингтік бағасы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"ВВ"-дан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(Эмитентінің)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(Эмитентінің) Standard &amp; Poor's агенттігінің халықаралық шкаласы бойынша "ВВ"-дан "В+"-ке дейінгі рейтингтік бағасы немесе басқа рейтингтік агенттіктердің бірінің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(Эмитентінің) Standard &amp; Poor's агенттігінің халықаралық шкаласы бойынша "ВВ"-тен "В+"-ке дейінгі рейтингтік бағасы немесе басқа рейтингтік агенттіктердің бірінің рейтингі бар шетелдік эмитенттердің мемлекеттік емес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4.4-жолында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"ВВ"-тен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"BB+"-тен "ВВ-"-ке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"kzAA+"-тан "kzA-"-ке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"B+"-тен "В-"-ке дейін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"kzBBB+"-тен "kzВВ-"-ке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ұйымдарының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 xml:space="preserve">2020 жылғы 30 қазандағы </w:t>
            </w:r>
            <w:r>
              <w:br/>
            </w:r>
            <w:r>
              <w:rPr>
                <w:rFonts w:ascii="Times New Roman"/>
                <w:b w:val="false"/>
                <w:i w:val="false"/>
                <w:color w:val="000000"/>
                <w:sz w:val="20"/>
              </w:rPr>
              <w:t xml:space="preserve">№ 106 қаулысына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Қаржы нарығын реттеу және дамыту агенттігі Басқармасының 15.03.2021 </w:t>
      </w:r>
      <w:r>
        <w:rPr>
          <w:rFonts w:ascii="Times New Roman"/>
          <w:b w:val="false"/>
          <w:i w:val="false"/>
          <w:color w:val="ff0000"/>
          <w:sz w:val="28"/>
        </w:rPr>
        <w:t>№ 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пруденциялық</w:t>
            </w:r>
            <w:r>
              <w:br/>
            </w:r>
            <w:r>
              <w:rPr>
                <w:rFonts w:ascii="Times New Roman"/>
                <w:b w:val="false"/>
                <w:i w:val="false"/>
                <w:color w:val="000000"/>
                <w:sz w:val="20"/>
              </w:rPr>
              <w:t>нормативтерінің және сақталуы</w:t>
            </w:r>
            <w:r>
              <w:br/>
            </w:r>
            <w:r>
              <w:rPr>
                <w:rFonts w:ascii="Times New Roman"/>
                <w:b w:val="false"/>
                <w:i w:val="false"/>
                <w:color w:val="000000"/>
                <w:sz w:val="20"/>
              </w:rPr>
              <w:t>міндетті өзге де нормалары мен</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217"/>
        <w:gridCol w:w="508"/>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салымдар және Ұлттық Банкке өзге де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Ұлттық Банк шығарған Қазақстан Республикасының мемлекеттік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қоғамдарыәл-ауқат қоры", "Бәйтерек" ұлттЕуразиялық даму банкі шығарған және Қазақстан Республикасының ұлттық валютасымен номинирленген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"ВВВ+"-ке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80 және 81-жолдарында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80 және 81-жолдарында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75, 76, 77, 78, 79, 80 және 81-жолдарында көрсетілген, сондай-ақ жеке тұлғаларға берілген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29 қазандағы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r>
              <w:br/>
            </w:r>
            <w:r>
              <w:rPr>
                <w:rFonts w:ascii="Times New Roman"/>
                <w:b w:val="false"/>
                <w:i w:val="false"/>
                <w:color w:val="000000"/>
                <w:sz w:val="20"/>
              </w:rPr>
              <w:t>
1) қарыз сомасы меншікті капиталдың 0,2 (нөл бүтін оннан екі) пайызынан аспайды;</w:t>
            </w:r>
            <w:r>
              <w:br/>
            </w: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 шеңберінде заңды тұлғаларға теңгемен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"А"-дан "ВВВ+"-ке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бастап "А-"-тен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"А+"-тен "А-"-ке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"kzA+"-тен "kzA-"-ке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"ВВ+"-тен "ВВ"-ке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бейрезидент ұйымдарға 2016 жылғы 1 қаңтардан бастап берілген және шетел валютасында 3 (үш)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"ВВВ"-дан "В+-ке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бейрезидент ұйымдарға 2016 жылғы 1 қаңтардан бастап берілген және шетел валютасында 3 (үш)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3 (үш) жылдан астам мерзімге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3 (үш) жылдан астам мерзімге берілген қарыздар, оның ішінде тұтынушылық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r>
              <w:br/>
            </w:r>
            <w:r>
              <w:rPr>
                <w:rFonts w:ascii="Times New Roman"/>
                <w:b w:val="false"/>
                <w:i w:val="false"/>
                <w:color w:val="000000"/>
                <w:sz w:val="20"/>
              </w:rPr>
              <w:t>
2017 жылғы 1 қаңтар - 2019 жылғы 31 желтоқсан аралығында ай сайын қарыздарды мониторингтеу кезінде:</w:t>
            </w:r>
            <w:r>
              <w:br/>
            </w: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80-жолында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"ВВВ"-дан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"А-"-тен төмен борыштық рейтингі немесе басқа рейтинг агенттіктерінің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 агенттіктерінің бірінің осыған ұқсас деңгейдегі рейтингі бар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"kzBBB+"-тен "kzBBB-"-ға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ХҚЕС-ке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3 (үш) жылдан астам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валютасында 3 (үш) жылға дейінгі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(Кука және Ниуэ аралдары аумағы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Мальдивия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r>
              <w:br/>
            </w:r>
            <w:r>
              <w:rPr>
                <w:rFonts w:ascii="Times New Roman"/>
                <w:b w:val="false"/>
                <w:i w:val="false"/>
                <w:color w:val="000000"/>
                <w:sz w:val="20"/>
              </w:rPr>
              <w:t>
3) Антигуа және Барбуда мемлекеті;</w:t>
            </w:r>
            <w:r>
              <w:br/>
            </w:r>
            <w:r>
              <w:rPr>
                <w:rFonts w:ascii="Times New Roman"/>
                <w:b w:val="false"/>
                <w:i w:val="false"/>
                <w:color w:val="000000"/>
                <w:sz w:val="20"/>
              </w:rPr>
              <w:t>
4) Багам аралдары достастығы;</w:t>
            </w:r>
            <w:r>
              <w:br/>
            </w:r>
            <w:r>
              <w:rPr>
                <w:rFonts w:ascii="Times New Roman"/>
                <w:b w:val="false"/>
                <w:i w:val="false"/>
                <w:color w:val="000000"/>
                <w:sz w:val="20"/>
              </w:rPr>
              <w:t>
5) Барбадос мемлекеті;</w:t>
            </w:r>
            <w:r>
              <w:br/>
            </w:r>
            <w:r>
              <w:rPr>
                <w:rFonts w:ascii="Times New Roman"/>
                <w:b w:val="false"/>
                <w:i w:val="false"/>
                <w:color w:val="000000"/>
                <w:sz w:val="20"/>
              </w:rPr>
              <w:t>
6) Бахрейн мемлекеті;</w:t>
            </w:r>
            <w:r>
              <w:br/>
            </w:r>
            <w:r>
              <w:rPr>
                <w:rFonts w:ascii="Times New Roman"/>
                <w:b w:val="false"/>
                <w:i w:val="false"/>
                <w:color w:val="000000"/>
                <w:sz w:val="20"/>
              </w:rPr>
              <w:t>
7) Белиз мемлекеті;</w:t>
            </w:r>
            <w:r>
              <w:br/>
            </w:r>
            <w:r>
              <w:rPr>
                <w:rFonts w:ascii="Times New Roman"/>
                <w:b w:val="false"/>
                <w:i w:val="false"/>
                <w:color w:val="000000"/>
                <w:sz w:val="20"/>
              </w:rPr>
              <w:t>
8) Бруней Даруссалам мемлекеті;</w:t>
            </w:r>
            <w:r>
              <w:br/>
            </w:r>
            <w:r>
              <w:rPr>
                <w:rFonts w:ascii="Times New Roman"/>
                <w:b w:val="false"/>
                <w:i w:val="false"/>
                <w:color w:val="000000"/>
                <w:sz w:val="20"/>
              </w:rPr>
              <w:t>
9) Біріккен Араб Әмірліктері (Дубай қаласының аумағы бөлігінде ғана);</w:t>
            </w:r>
            <w:r>
              <w:br/>
            </w:r>
            <w:r>
              <w:rPr>
                <w:rFonts w:ascii="Times New Roman"/>
                <w:b w:val="false"/>
                <w:i w:val="false"/>
                <w:color w:val="000000"/>
                <w:sz w:val="20"/>
              </w:rPr>
              <w:t>
10) Вануату Республикасы;</w:t>
            </w:r>
            <w:r>
              <w:br/>
            </w:r>
            <w:r>
              <w:rPr>
                <w:rFonts w:ascii="Times New Roman"/>
                <w:b w:val="false"/>
                <w:i w:val="false"/>
                <w:color w:val="000000"/>
                <w:sz w:val="20"/>
              </w:rPr>
              <w:t>
11) Гватемала Республикасы;</w:t>
            </w:r>
            <w:r>
              <w:br/>
            </w:r>
            <w:r>
              <w:rPr>
                <w:rFonts w:ascii="Times New Roman"/>
                <w:b w:val="false"/>
                <w:i w:val="false"/>
                <w:color w:val="000000"/>
                <w:sz w:val="20"/>
              </w:rPr>
              <w:t>
12) Гренада мемлекеті;</w:t>
            </w:r>
            <w:r>
              <w:br/>
            </w:r>
            <w:r>
              <w:rPr>
                <w:rFonts w:ascii="Times New Roman"/>
                <w:b w:val="false"/>
                <w:i w:val="false"/>
                <w:color w:val="000000"/>
                <w:sz w:val="20"/>
              </w:rPr>
              <w:t>
13) Джибути Республикасы;</w:t>
            </w:r>
            <w:r>
              <w:br/>
            </w:r>
            <w:r>
              <w:rPr>
                <w:rFonts w:ascii="Times New Roman"/>
                <w:b w:val="false"/>
                <w:i w:val="false"/>
                <w:color w:val="000000"/>
                <w:sz w:val="20"/>
              </w:rPr>
              <w:t>
14) Доминикан Республикасы;</w:t>
            </w:r>
            <w:r>
              <w:br/>
            </w:r>
            <w:r>
              <w:rPr>
                <w:rFonts w:ascii="Times New Roman"/>
                <w:b w:val="false"/>
                <w:i w:val="false"/>
                <w:color w:val="000000"/>
                <w:sz w:val="20"/>
              </w:rPr>
              <w:t>
15) Жаңа Зеландия (Кук және Ниуэ аралдарының аумақтары бөлігінде ғана);</w:t>
            </w:r>
            <w:r>
              <w:br/>
            </w:r>
            <w:r>
              <w:rPr>
                <w:rFonts w:ascii="Times New Roman"/>
                <w:b w:val="false"/>
                <w:i w:val="false"/>
                <w:color w:val="000000"/>
                <w:sz w:val="20"/>
              </w:rPr>
              <w:t>
16) Индонезия Республикасы;</w:t>
            </w:r>
            <w:r>
              <w:br/>
            </w:r>
            <w:r>
              <w:rPr>
                <w:rFonts w:ascii="Times New Roman"/>
                <w:b w:val="false"/>
                <w:i w:val="false"/>
                <w:color w:val="000000"/>
                <w:sz w:val="20"/>
              </w:rPr>
              <w:t>
17) Испания (Канар аралдарының аумағы бөлігінде ғана);</w:t>
            </w:r>
            <w:r>
              <w:br/>
            </w:r>
            <w:r>
              <w:rPr>
                <w:rFonts w:ascii="Times New Roman"/>
                <w:b w:val="false"/>
                <w:i w:val="false"/>
                <w:color w:val="000000"/>
                <w:sz w:val="20"/>
              </w:rPr>
              <w:t>
18) Кипр Республикасы;</w:t>
            </w:r>
            <w:r>
              <w:br/>
            </w:r>
            <w:r>
              <w:rPr>
                <w:rFonts w:ascii="Times New Roman"/>
                <w:b w:val="false"/>
                <w:i w:val="false"/>
                <w:color w:val="000000"/>
                <w:sz w:val="20"/>
              </w:rPr>
              <w:t>
19) Комор аралдары Федералды Ислам Республикасы;</w:t>
            </w:r>
            <w:r>
              <w:br/>
            </w:r>
            <w:r>
              <w:rPr>
                <w:rFonts w:ascii="Times New Roman"/>
                <w:b w:val="false"/>
                <w:i w:val="false"/>
                <w:color w:val="000000"/>
                <w:sz w:val="20"/>
              </w:rPr>
              <w:t>
20) Коста-Рика Республикасы;</w:t>
            </w:r>
            <w:r>
              <w:br/>
            </w: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r>
              <w:br/>
            </w:r>
            <w:r>
              <w:rPr>
                <w:rFonts w:ascii="Times New Roman"/>
                <w:b w:val="false"/>
                <w:i w:val="false"/>
                <w:color w:val="000000"/>
                <w:sz w:val="20"/>
              </w:rPr>
              <w:t>
22) Либерия Республикасы;</w:t>
            </w:r>
            <w:r>
              <w:br/>
            </w:r>
            <w:r>
              <w:rPr>
                <w:rFonts w:ascii="Times New Roman"/>
                <w:b w:val="false"/>
                <w:i w:val="false"/>
                <w:color w:val="000000"/>
                <w:sz w:val="20"/>
              </w:rPr>
              <w:t>
23) Лихтенштейн Князьдігі;</w:t>
            </w:r>
            <w:r>
              <w:br/>
            </w:r>
            <w:r>
              <w:rPr>
                <w:rFonts w:ascii="Times New Roman"/>
                <w:b w:val="false"/>
                <w:i w:val="false"/>
                <w:color w:val="000000"/>
                <w:sz w:val="20"/>
              </w:rPr>
              <w:t>
24) Малайзия (Лабуан анклавының аумағы бөлігінде ғана);</w:t>
            </w:r>
            <w:r>
              <w:br/>
            </w:r>
            <w:r>
              <w:rPr>
                <w:rFonts w:ascii="Times New Roman"/>
                <w:b w:val="false"/>
                <w:i w:val="false"/>
                <w:color w:val="000000"/>
                <w:sz w:val="20"/>
              </w:rPr>
              <w:t>
25) Маврикий Республикасы;</w:t>
            </w:r>
            <w:r>
              <w:br/>
            </w:r>
            <w:r>
              <w:rPr>
                <w:rFonts w:ascii="Times New Roman"/>
                <w:b w:val="false"/>
                <w:i w:val="false"/>
                <w:color w:val="000000"/>
                <w:sz w:val="20"/>
              </w:rPr>
              <w:t>
26) Мальдив Республикасы;</w:t>
            </w:r>
            <w:r>
              <w:br/>
            </w:r>
            <w:r>
              <w:rPr>
                <w:rFonts w:ascii="Times New Roman"/>
                <w:b w:val="false"/>
                <w:i w:val="false"/>
                <w:color w:val="000000"/>
                <w:sz w:val="20"/>
              </w:rPr>
              <w:t>
27) Мальта Республикасы;</w:t>
            </w:r>
            <w:r>
              <w:br/>
            </w:r>
            <w:r>
              <w:rPr>
                <w:rFonts w:ascii="Times New Roman"/>
                <w:b w:val="false"/>
                <w:i w:val="false"/>
                <w:color w:val="000000"/>
                <w:sz w:val="20"/>
              </w:rPr>
              <w:t>
28) Маршалл аралдары Республикасы;</w:t>
            </w:r>
            <w:r>
              <w:br/>
            </w:r>
            <w:r>
              <w:rPr>
                <w:rFonts w:ascii="Times New Roman"/>
                <w:b w:val="false"/>
                <w:i w:val="false"/>
                <w:color w:val="000000"/>
                <w:sz w:val="20"/>
              </w:rPr>
              <w:t>
29) Монако Князьдігі;</w:t>
            </w:r>
            <w:r>
              <w:br/>
            </w:r>
            <w:r>
              <w:rPr>
                <w:rFonts w:ascii="Times New Roman"/>
                <w:b w:val="false"/>
                <w:i w:val="false"/>
                <w:color w:val="000000"/>
                <w:sz w:val="20"/>
              </w:rPr>
              <w:t>
30) Мьянма Одағы;</w:t>
            </w:r>
            <w:r>
              <w:br/>
            </w:r>
            <w:r>
              <w:rPr>
                <w:rFonts w:ascii="Times New Roman"/>
                <w:b w:val="false"/>
                <w:i w:val="false"/>
                <w:color w:val="000000"/>
                <w:sz w:val="20"/>
              </w:rPr>
              <w:t>
31) Науру Республикасы;</w:t>
            </w:r>
            <w:r>
              <w:br/>
            </w:r>
            <w:r>
              <w:rPr>
                <w:rFonts w:ascii="Times New Roman"/>
                <w:b w:val="false"/>
                <w:i w:val="false"/>
                <w:color w:val="000000"/>
                <w:sz w:val="20"/>
              </w:rPr>
              <w:t>
32) Нидерланд (Аруба аралының аумағы және Антиль аралдарының тәуелді аумақтары бөлігінде ғана);</w:t>
            </w:r>
            <w:r>
              <w:br/>
            </w:r>
            <w:r>
              <w:rPr>
                <w:rFonts w:ascii="Times New Roman"/>
                <w:b w:val="false"/>
                <w:i w:val="false"/>
                <w:color w:val="000000"/>
                <w:sz w:val="20"/>
              </w:rPr>
              <w:t>
33) Нигерия Федеративтік Республикасы;</w:t>
            </w:r>
            <w:r>
              <w:br/>
            </w:r>
            <w:r>
              <w:rPr>
                <w:rFonts w:ascii="Times New Roman"/>
                <w:b w:val="false"/>
                <w:i w:val="false"/>
                <w:color w:val="000000"/>
                <w:sz w:val="20"/>
              </w:rPr>
              <w:t>
34) Португалия (Мадейра аралдарының аумағы бөлігінде ғана);</w:t>
            </w:r>
            <w:r>
              <w:br/>
            </w:r>
            <w:r>
              <w:rPr>
                <w:rFonts w:ascii="Times New Roman"/>
                <w:b w:val="false"/>
                <w:i w:val="false"/>
                <w:color w:val="000000"/>
                <w:sz w:val="20"/>
              </w:rPr>
              <w:t>
35) Палау Республикасы;</w:t>
            </w:r>
            <w:r>
              <w:br/>
            </w:r>
            <w:r>
              <w:rPr>
                <w:rFonts w:ascii="Times New Roman"/>
                <w:b w:val="false"/>
                <w:i w:val="false"/>
                <w:color w:val="000000"/>
                <w:sz w:val="20"/>
              </w:rPr>
              <w:t>
36) Панама Республикасы;</w:t>
            </w:r>
            <w:r>
              <w:br/>
            </w:r>
            <w:r>
              <w:rPr>
                <w:rFonts w:ascii="Times New Roman"/>
                <w:b w:val="false"/>
                <w:i w:val="false"/>
                <w:color w:val="000000"/>
                <w:sz w:val="20"/>
              </w:rPr>
              <w:t>
37) Самоа Тәуелсіз мемлекеті;</w:t>
            </w:r>
            <w:r>
              <w:br/>
            </w:r>
            <w:r>
              <w:rPr>
                <w:rFonts w:ascii="Times New Roman"/>
                <w:b w:val="false"/>
                <w:i w:val="false"/>
                <w:color w:val="000000"/>
                <w:sz w:val="20"/>
              </w:rPr>
              <w:t>
38) Сейшел аралдары Республикасы;</w:t>
            </w:r>
            <w:r>
              <w:br/>
            </w:r>
            <w:r>
              <w:rPr>
                <w:rFonts w:ascii="Times New Roman"/>
                <w:b w:val="false"/>
                <w:i w:val="false"/>
                <w:color w:val="000000"/>
                <w:sz w:val="20"/>
              </w:rPr>
              <w:t>
39) Сент-Винсент және Гренадин мемлекеті;</w:t>
            </w:r>
            <w:r>
              <w:br/>
            </w:r>
            <w:r>
              <w:rPr>
                <w:rFonts w:ascii="Times New Roman"/>
                <w:b w:val="false"/>
                <w:i w:val="false"/>
                <w:color w:val="000000"/>
                <w:sz w:val="20"/>
              </w:rPr>
              <w:t>
40) Сент-Китс және Невис Федерациясы;</w:t>
            </w:r>
            <w:r>
              <w:br/>
            </w:r>
            <w:r>
              <w:rPr>
                <w:rFonts w:ascii="Times New Roman"/>
                <w:b w:val="false"/>
                <w:i w:val="false"/>
                <w:color w:val="000000"/>
                <w:sz w:val="20"/>
              </w:rPr>
              <w:t>
41) Сент-Люсия мемлекеті;</w:t>
            </w:r>
            <w:r>
              <w:br/>
            </w:r>
            <w:r>
              <w:rPr>
                <w:rFonts w:ascii="Times New Roman"/>
                <w:b w:val="false"/>
                <w:i w:val="false"/>
                <w:color w:val="000000"/>
                <w:sz w:val="20"/>
              </w:rPr>
              <w:t>
42) Тонга Корольдігі;</w:t>
            </w:r>
            <w:r>
              <w:br/>
            </w: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кредиттік тәуекел</w:t>
            </w:r>
            <w:r>
              <w:br/>
            </w:r>
            <w:r>
              <w:rPr>
                <w:rFonts w:ascii="Times New Roman"/>
                <w:b w:val="false"/>
                <w:i w:val="false"/>
                <w:color w:val="000000"/>
                <w:sz w:val="20"/>
              </w:rPr>
              <w:t xml:space="preserve">дәрежесі бойынша </w:t>
            </w:r>
            <w:r>
              <w:br/>
            </w:r>
            <w:r>
              <w:rPr>
                <w:rFonts w:ascii="Times New Roman"/>
                <w:b w:val="false"/>
                <w:i w:val="false"/>
                <w:color w:val="000000"/>
                <w:sz w:val="20"/>
              </w:rPr>
              <w:t xml:space="preserve">мөлшерленген банк </w:t>
            </w:r>
            <w:r>
              <w:br/>
            </w:r>
            <w:r>
              <w:rPr>
                <w:rFonts w:ascii="Times New Roman"/>
                <w:b w:val="false"/>
                <w:i w:val="false"/>
                <w:color w:val="000000"/>
                <w:sz w:val="20"/>
              </w:rPr>
              <w:t xml:space="preserve">активтерінің кестесіне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Салымдардың кредиттік тәуекел дәрежесі бойынша мөлшерленген банк активтерінің кестесі</w:t>
      </w:r>
    </w:p>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p>
      <w:pPr>
        <w:spacing w:after="0"/>
        <w:ind w:left="0"/>
        <w:jc w:val="both"/>
      </w:pPr>
      <w:r>
        <w:rPr>
          <w:rFonts w:ascii="Times New Roman"/>
          <w:b w:val="false"/>
          <w:i w:val="false"/>
          <w:color w:val="000000"/>
          <w:sz w:val="28"/>
        </w:rPr>
        <w:t>
      2. Банкте "Самұрық-Қазына" ұлттық әл-ауқат қоры", "Бәйтерек" ұлттық басқарушы холдингі" және "ҚазАгро" ұлттық басқарушы холдингі" акционерлік қоғамдарының қайтарып алынбайтын және сөзсіз кепілдігі,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 қамтамасыз етуі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және "ҚазАгро"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түріндегі қамтамасыз етудің түзетілген құны кепілдік, сақтандыру шарты сомасының 95 (тоқсан бес) пайызына тең болады.</w:t>
      </w:r>
    </w:p>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инвестицияларының есебіне енгізілмеген салымдар, дебиторлық берешек, сатып алынған бағалы қағаздар, қарыздар, инвестициялар борышкердің тәуекел дәрежесі бойынша тәуекел дәрежесі бойынша мөлшерленген (салымдардың, дебиторлық берешектің, сатып алынған бағалы қағаздардың, қарыздардың, банк инвестицияларының есебіне енгізілмеген инвестициялардың кепілдік берілген (сақтандырылған) сомасын шегере отырып) активтердің есебіне енгізіледі.</w:t>
      </w:r>
    </w:p>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p>
      <w:pPr>
        <w:spacing w:after="0"/>
        <w:ind w:left="0"/>
        <w:jc w:val="both"/>
      </w:pPr>
      <w:r>
        <w:rPr>
          <w:rFonts w:ascii="Times New Roman"/>
          <w:b w:val="false"/>
          <w:i w:val="false"/>
          <w:color w:val="000000"/>
          <w:sz w:val="28"/>
        </w:rPr>
        <w:t>
      1) оффшорлық аймақтар аумағында заңды тұлға ретінде тіркелген;</w:t>
      </w:r>
    </w:p>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p>
      <w:pPr>
        <w:spacing w:after="0"/>
        <w:ind w:left="0"/>
        <w:jc w:val="both"/>
      </w:pPr>
      <w:r>
        <w:rPr>
          <w:rFonts w:ascii="Times New Roman"/>
          <w:b w:val="false"/>
          <w:i w:val="false"/>
          <w:color w:val="000000"/>
          <w:sz w:val="28"/>
        </w:rPr>
        <w:t>
      5. Түсіндірменің 1-тармағында көрсетілген, мынадай:</w:t>
      </w:r>
    </w:p>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p>
      <w:pPr>
        <w:spacing w:after="0"/>
        <w:ind w:left="0"/>
        <w:jc w:val="both"/>
      </w:pPr>
      <w:r>
        <w:rPr>
          <w:rFonts w:ascii="Times New Roman"/>
          <w:b w:val="false"/>
          <w:i w:val="false"/>
          <w:color w:val="000000"/>
          <w:sz w:val="28"/>
        </w:rPr>
        <w:t xml:space="preserve">
      8.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 бекіту туралы" Қазақстан Республикасы Ұлттық Банкі Басқармасының 2017 жылғы 28 шілдедегі № 136 </w:t>
      </w:r>
      <w:r>
        <w:rPr>
          <w:rFonts w:ascii="Times New Roman"/>
          <w:b w:val="false"/>
          <w:i w:val="false"/>
          <w:color w:val="000000"/>
          <w:sz w:val="28"/>
        </w:rPr>
        <w:t>қаулысының</w:t>
      </w:r>
      <w:r>
        <w:rPr>
          <w:rFonts w:ascii="Times New Roman"/>
          <w:b w:val="false"/>
          <w:i w:val="false"/>
          <w:color w:val="000000"/>
          <w:sz w:val="28"/>
        </w:rPr>
        <w:t xml:space="preserve"> 19-тармағына сәйкес жасалған оңалту жоспарын орындауды жүзеге асырса, екі есе азайтылады.</w:t>
      </w:r>
    </w:p>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p>
      <w:pPr>
        <w:spacing w:after="0"/>
        <w:ind w:left="0"/>
        <w:jc w:val="both"/>
      </w:pPr>
      <w:r>
        <w:rPr>
          <w:rFonts w:ascii="Times New Roman"/>
          <w:b w:val="false"/>
          <w:i w:val="false"/>
          <w:color w:val="000000"/>
          <w:sz w:val="28"/>
        </w:rPr>
        <w:t>
      9.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30 қазаны</w:t>
            </w:r>
            <w:r>
              <w:br/>
            </w:r>
            <w:r>
              <w:rPr>
                <w:rFonts w:ascii="Times New Roman"/>
                <w:b w:val="false"/>
                <w:i w:val="false"/>
                <w:color w:val="000000"/>
                <w:sz w:val="20"/>
              </w:rPr>
              <w:t>№ 106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 xml:space="preserve">мөлшеріне </w:t>
            </w:r>
            <w:r>
              <w:br/>
            </w:r>
            <w:r>
              <w:rPr>
                <w:rFonts w:ascii="Times New Roman"/>
                <w:b w:val="false"/>
                <w:i w:val="false"/>
                <w:color w:val="000000"/>
                <w:sz w:val="20"/>
              </w:rPr>
              <w:t>6-қосымша</w:t>
            </w:r>
          </w:p>
        </w:tc>
      </w:tr>
    </w:tbl>
    <w:bookmarkStart w:name="z350" w:id="260"/>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кестесі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351"/>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банк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рейтингтік агенттіктердің бірінiң осыған ұқсас деңгейдегi рейтингi бар шет мемлекеттердiң орталық үкiметтерi және орталық банктері шығарған бағалы қағаздарды, Нормативтердің 21-тармағында көзделген өтiмдiлiгi жоғары басқа да бағалы қағаздарды сатып алу не сату бойынша шартты (ықтимал)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аккредитивтерi: банктiң қаржы мiндеттемелерiнсiз; мыналармен: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Ұлттық Банктің,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банктің иелігіне берiлген ақшамен немесе тазартылған бағалы металдармен қамтамасыз етiлген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еншiлес компанияларының пайдасына олар арқылы сыртқы қарыздарды тартқан және банктiң борыштық мiндеттемелерiн орналастырған кезде берiлген банктiң кепілдіктері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кепілдіктер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аз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агенттiгiнің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толық қамтамасыз етiлген банк кепiлдiктерi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"А-"-тен "AA-"-ке дейiнгі тәуелсiз рейтингi немесе басқа рейтингтік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борыштық рейтингi немесе басқа рейтингтік агенттіктердің бірiнiң осыған ұқсас деңгейдегi рейтингi бар банктердiң бағалы қағаздарымен қамтамасыз етiлген банк аккредитивтерi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"ААА"-дан "АА-"-ке дейінгі кредиттік рейтингі немесе басқа рейтингтік агенттіктердің бірiнiң осыған ұқсас деңгейдегi рейтингi немесе Standard &amp; Poor's агенттiгiнің ұлттық шәкілі бойынша "kzAAA"-дан "kzAA-"-ке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мерзiмi 1 (бір) жылдан көп қарыздар мен салымдарды банктiң болашақта орналастыруы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"BBB-"-тен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 -тен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рейтингтік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борыштық рейтингi немесе басқа рейтингтiк агенттiктердiң бірiнiң осындай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кепiлдiктерi мен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29 қазандағы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субъектілердің пайдасына, олардың үшінші тұлғалар алдындағы міндеттемелерін қамтамасыз етуге берілген банктің кепілдіктері мен кепілдемелері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Мiндеттемелері мыналармен: Standard &amp; Poor's агенттiгiнiң "ВВВ-"-тен "A-"-ке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 -тен "АА-"-ке дейiнгі борыштық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рейтингтiк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борыштық рейтингi немесе басқа рейтингтiк агенттiктердiң бірiнiң осыған ұқсас деңгейдегi рейтингi бар банктердiң бағалы қағаздарымен; Standard &amp; Poor's агенттiгiнің "АА-" және одан жоғары деңгейдегі борыштық рейтингi немесе басқа рейтингтiк агенттiктердiң бірiнiң осыған ұқсас деңгейдегi рейтингi бар заңды тұлғалардың бағалы қағаздарымен толық қамтамасыз етiлген банк аккредитивтерi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ипотекалық компаниясы" акционерлік қоғамынан ипотекалық тұрғын үй қарыздары бойынша талап ету құқықтарын керi сатып алу бойынша ықтимал (шартты) мiндеттемелер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"А+"-тен "А-"-ке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"kzA+"-тен "kzA-"-ке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банкке және банктің керi сатып алу мiндеттемесiмен сату туралы келісім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кепiлдiктерi (кепiлдемелерi)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аккредитивтерi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өзге шартты (ықтимал) мiндеттемелерi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ұстайтын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кредиттік тәуекел</w:t>
            </w:r>
            <w:r>
              <w:br/>
            </w:r>
            <w:r>
              <w:rPr>
                <w:rFonts w:ascii="Times New Roman"/>
                <w:b w:val="false"/>
                <w:i w:val="false"/>
                <w:color w:val="000000"/>
                <w:sz w:val="20"/>
              </w:rPr>
              <w:t xml:space="preserve">дәрежесі бойынша </w:t>
            </w:r>
            <w:r>
              <w:br/>
            </w:r>
            <w:r>
              <w:rPr>
                <w:rFonts w:ascii="Times New Roman"/>
                <w:b w:val="false"/>
                <w:i w:val="false"/>
                <w:color w:val="000000"/>
                <w:sz w:val="20"/>
              </w:rPr>
              <w:t>мөлшерленген</w:t>
            </w:r>
            <w:r>
              <w:br/>
            </w:r>
            <w:r>
              <w:rPr>
                <w:rFonts w:ascii="Times New Roman"/>
                <w:b w:val="false"/>
                <w:i w:val="false"/>
                <w:color w:val="000000"/>
                <w:sz w:val="20"/>
              </w:rPr>
              <w:t>шартты және ықтимал</w:t>
            </w:r>
            <w:r>
              <w:br/>
            </w:r>
            <w:r>
              <w:rPr>
                <w:rFonts w:ascii="Times New Roman"/>
                <w:b w:val="false"/>
                <w:i w:val="false"/>
                <w:color w:val="000000"/>
                <w:sz w:val="20"/>
              </w:rPr>
              <w:t>міндеттемелерінің кестесіне</w:t>
            </w:r>
            <w:r>
              <w:br/>
            </w:r>
            <w:r>
              <w:rPr>
                <w:rFonts w:ascii="Times New Roman"/>
                <w:b w:val="false"/>
                <w:i w:val="false"/>
                <w:color w:val="000000"/>
                <w:sz w:val="20"/>
              </w:rPr>
              <w:t xml:space="preserve">қосымша </w:t>
            </w:r>
          </w:p>
        </w:tc>
      </w:tr>
    </w:tbl>
    <w:bookmarkStart w:name="z352" w:id="261"/>
    <w:p>
      <w:pPr>
        <w:spacing w:after="0"/>
        <w:ind w:left="0"/>
        <w:jc w:val="left"/>
      </w:pPr>
      <w:r>
        <w:rPr>
          <w:rFonts w:ascii="Times New Roman"/>
          <w:b/>
          <w:i w:val="false"/>
          <w:color w:val="000000"/>
        </w:rPr>
        <w:t xml:space="preserve"> Кредиттік тәуекел дәрежесі бойынша банктің шартты және ықтимал міндеттемелерінің есебіне түсіндірме </w:t>
      </w:r>
    </w:p>
    <w:bookmarkEnd w:id="261"/>
    <w:p>
      <w:pPr>
        <w:spacing w:after="0"/>
        <w:ind w:left="0"/>
        <w:jc w:val="both"/>
      </w:pPr>
      <w:r>
        <w:rPr>
          <w:rFonts w:ascii="Times New Roman"/>
          <w:b w:val="false"/>
          <w:i w:val="false"/>
          <w:color w:val="000000"/>
          <w:sz w:val="28"/>
        </w:rPr>
        <w:t>
      Нормативтердің 21-тармағына сәйкес нарықтық тәуекелді ескере отырып активтердің, шартты және ықтимал талаптар мен міндеттемелердің есебіне қосылған шартты және ықтимал міндеттемелер валюталардың айырбастау бағамдары және бағалы металдардың айырбастау бағамдары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 xml:space="preserve">және дамыту </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30 қазандағы</w:t>
            </w:r>
            <w:r>
              <w:br/>
            </w:r>
            <w:r>
              <w:rPr>
                <w:rFonts w:ascii="Times New Roman"/>
                <w:b w:val="false"/>
                <w:i w:val="false"/>
                <w:color w:val="000000"/>
                <w:sz w:val="20"/>
              </w:rPr>
              <w:t>№ 106 қаулысына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жаңа редакцияда - ҚР Қаржы нарығын реттеу және дамыту агенттігі Басқармасының 23.11.2020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қолданысқа енгізіледі)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портфельді</w:t>
            </w:r>
            <w:r>
              <w:br/>
            </w:r>
            <w:r>
              <w:rPr>
                <w:rFonts w:ascii="Times New Roman"/>
                <w:b w:val="false"/>
                <w:i w:val="false"/>
                <w:color w:val="000000"/>
                <w:sz w:val="20"/>
              </w:rPr>
              <w:t>басқаруды жүзеге асыратын</w:t>
            </w:r>
            <w:r>
              <w:br/>
            </w:r>
            <w:r>
              <w:rPr>
                <w:rFonts w:ascii="Times New Roman"/>
                <w:b w:val="false"/>
                <w:i w:val="false"/>
                <w:color w:val="000000"/>
                <w:sz w:val="20"/>
              </w:rPr>
              <w:t>ұйымдар сақтауға тиісті</w:t>
            </w:r>
            <w:r>
              <w:br/>
            </w:r>
            <w:r>
              <w:rPr>
                <w:rFonts w:ascii="Times New Roman"/>
                <w:b w:val="false"/>
                <w:i w:val="false"/>
                <w:color w:val="000000"/>
                <w:sz w:val="20"/>
              </w:rPr>
              <w:t>пруденциялық нормативтердің</w:t>
            </w:r>
            <w:r>
              <w:br/>
            </w:r>
            <w:r>
              <w:rPr>
                <w:rFonts w:ascii="Times New Roman"/>
                <w:b w:val="false"/>
                <w:i w:val="false"/>
                <w:color w:val="000000"/>
                <w:sz w:val="20"/>
              </w:rPr>
              <w:t>мәндерін есеп айырысу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355" w:id="262"/>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мәнін есептеу кестесі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35"/>
        <w:gridCol w:w="241"/>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10 (он) пайызынан аспайтын сомада кассадағы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Инвестициялық портфельді басқарушының ақшасы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Қазақстан Республикасының бейрезидент ұйымдарындағы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r>
              <w:br/>
            </w:r>
            <w:r>
              <w:rPr>
                <w:rFonts w:ascii="Times New Roman"/>
                <w:b w:val="false"/>
                <w:i w:val="false"/>
                <w:color w:val="000000"/>
                <w:sz w:val="20"/>
              </w:rPr>
              <w:t>
Қазақстан Республикасының резидент еншілес банктері, олардың бас банктері шетел валютасында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 қанағаттандыратын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"B"-дан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"В-"-ке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"ВВ+"-тен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(эмитенттің) "В"-дан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3.4-жолында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активтерге жіберілген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"ВВ"-дан "В+"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Exchange Traded Funds (ETF) пайлары немесе негізгі қор индексіне байланысты пайлар бойынша баға белгілеу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олардың айналыс мерзімінің аяқталуына байланысты туындайтын бағалы қағаздардың номиналды құнын төлеу бойынша қойылатын талаптар (бағалы қағаздар шығарылымы проспектісінің шарттары бойынша мерзімі өтпеген)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құрал-жабдықтары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w:t>
            </w:r>
            <w:r>
              <w:br/>
            </w:r>
            <w:r>
              <w:rPr>
                <w:rFonts w:ascii="Times New Roman"/>
                <w:b w:val="false"/>
                <w:i w:val="false"/>
                <w:color w:val="000000"/>
                <w:sz w:val="20"/>
              </w:rPr>
              <w:t>реттеу және 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30 қазандағы</w:t>
            </w:r>
            <w:r>
              <w:br/>
            </w:r>
            <w:r>
              <w:rPr>
                <w:rFonts w:ascii="Times New Roman"/>
                <w:b w:val="false"/>
                <w:i w:val="false"/>
                <w:color w:val="000000"/>
                <w:sz w:val="20"/>
              </w:rPr>
              <w:t>№ 106 қаулысына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жаңа редакцияда - ҚР Қаржы нарығын реттеу және дамыту агенттігі Басқармасының 23.11.2020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қолданысқа енгізіледі)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(немесе)</w:t>
            </w:r>
            <w:r>
              <w:br/>
            </w:r>
            <w:r>
              <w:rPr>
                <w:rFonts w:ascii="Times New Roman"/>
                <w:b w:val="false"/>
                <w:i w:val="false"/>
                <w:color w:val="000000"/>
                <w:sz w:val="20"/>
              </w:rPr>
              <w:t>дилерлік қызметті жүзеге</w:t>
            </w:r>
            <w:r>
              <w:br/>
            </w:r>
            <w:r>
              <w:rPr>
                <w:rFonts w:ascii="Times New Roman"/>
                <w:b w:val="false"/>
                <w:i w:val="false"/>
                <w:color w:val="000000"/>
                <w:sz w:val="20"/>
              </w:rPr>
              <w:t>асыратын ұйымдар</w:t>
            </w:r>
            <w:r>
              <w:br/>
            </w:r>
            <w:r>
              <w:rPr>
                <w:rFonts w:ascii="Times New Roman"/>
                <w:b w:val="false"/>
                <w:i w:val="false"/>
                <w:color w:val="000000"/>
                <w:sz w:val="20"/>
              </w:rPr>
              <w:t>сақтауға тиісті пруденциялық</w:t>
            </w:r>
            <w:r>
              <w:br/>
            </w:r>
            <w:r>
              <w:rPr>
                <w:rFonts w:ascii="Times New Roman"/>
                <w:b w:val="false"/>
                <w:i w:val="false"/>
                <w:color w:val="000000"/>
                <w:sz w:val="20"/>
              </w:rPr>
              <w:t>нормативтердің мәндерін</w:t>
            </w:r>
            <w:r>
              <w:br/>
            </w:r>
            <w:r>
              <w:rPr>
                <w:rFonts w:ascii="Times New Roman"/>
                <w:b w:val="false"/>
                <w:i w:val="false"/>
                <w:color w:val="000000"/>
                <w:sz w:val="20"/>
              </w:rPr>
              <w:t>есеп айырысу қағидаларына</w:t>
            </w:r>
            <w:r>
              <w:br/>
            </w:r>
            <w:r>
              <w:rPr>
                <w:rFonts w:ascii="Times New Roman"/>
                <w:b w:val="false"/>
                <w:i w:val="false"/>
                <w:color w:val="000000"/>
                <w:sz w:val="20"/>
              </w:rPr>
              <w:t>қосымша</w:t>
            </w:r>
          </w:p>
        </w:tc>
      </w:tr>
    </w:tbl>
    <w:bookmarkStart w:name="z358" w:id="263"/>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 сақтауы тиісті пруденциялық нормативтердің мәндерін есептеу кестесі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735"/>
        <w:gridCol w:w="241"/>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 (пайызбен)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ақша және салымдар,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10 (он) пайызынан аспайтын сомада кассадағы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1.11-жолдарында көрсетілген Қазақстан Республикасының екінші деңгейдегі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шоттарындағы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Ұйымның ақшасы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2003 жылғы 2 шілдедегі Қазақстан Республикасы Заңының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ұйымдарындағы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(Іnternatіonal Securіtіes Servіces Assocіatіon)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Қазақстан Республикасының екінші деңгейдегі банктеріндегі салымдар:Standard &amp; Poor's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 Standard &amp; Poor's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 бас банктері Қазақстан Республикасының резидент еншілес банктері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"kzBB"-ден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қор биржасының "Негізгі"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"Балама"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Standard &amp; Poor's агенттігінің халықаралық шкаласы бойынша "В"-дан "В-"-ке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 төмен емес халықаралық рейтингі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"ВВ"-дан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"В-"-қа дейінгі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рейтингтік бағасы немесе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"ВВ"-дан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"В-"-қа дейінгі рейтингтік бағасы немесе 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осы Қосымшаның 3.4-жолында көрсетілген акциялар және базалық активтері осы акциялар болып табылатын депозитарлық қолхаттарды санамағанда, "Астана" халықаралық қаржы орталығының аумағында жұмыс істейтін қор биржасының ресми тізіміне енгізілген, жария сауда-сатыққа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кіші бөліміне енгізілген Қазақстан Республикасының заңды тұлғаларының акциялары жария сауда-сатыққа жіберілген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"ВВ"-дан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шәкілі бойынша "В"-дан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Mornіngstar рейтингтік агенттігінің "3 жұлдыздан" төмен емес рейтингтік бағасы бар Exchange Traded Funds (ETF), Exchange Traded Commodіtіes (ETC), Exchange Traded Notes (ETN) пайлары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металл депозиттері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құрал-жабдықтары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активтердің жиынтығы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жеткіліктілігі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коэффициенті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