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ccd3" w14:textId="e4ac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Төлем ұйымы жарғылық капиталының ең төменгі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2020 жылғы 27 қазандағы № 129 қаулысы. Қазақстан Республикасының Әділет министрлігінде 2020 жылғы 5 қарашада № 21584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01.07.2021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ескертпесі!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Кіріспе жаңа редакцияда көзделген - ҚР Ұлттық Банкі Басқармасының 19.02.2024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Ұлттық Банкі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1995 жылғы 30 наурыздағы, </w:t>
      </w:r>
      <w:r>
        <w:rPr>
          <w:rFonts w:ascii="Times New Roman"/>
          <w:b w:val="false"/>
          <w:i w:val="false"/>
          <w:color w:val="000000"/>
          <w:sz w:val="28"/>
        </w:rPr>
        <w:t>"Төлемдер және төлем жүйелері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жылғы 26 шілдедегі Қазақстан Республикасының заңдарына сәйкес Қазақстан Республикасы Ұлттық Банкінің Басқармасы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ескертпесі!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1-тармақ жаңа редакцияда көзделген - ҚР Ұлттық Банкі Басқармасының 19.02.2024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Төлем ұйымы жарғылық капиталының мынадай ең төменгі мөлшері белгіленсін: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"Төлемдер және төлем жүйелері туралы" 2016 жылғы 26 шілдедегі Қазақстан Республикасы Заңының (бұдан әрі – Төлемдер және төлем жүйелері туралы заң) 12-бабы 1-тармағының 3) тармақшасында көрсетілген төлем қызметтерін көрсету үшін 50 000 000 (елу миллион) теңге;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Төлемдер және төлем жүйелері туралы заңның 12-бабы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төлем қызметтерін көрсету үшін 30 000 000 (отыз миллион) теңге;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Төлемдер және төлем жүйелері туралы заңның 12-бабы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төлем қызметтерін көрсету үшін 40 000 000 (қырық миллион)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Төлемдер және төлем жүйелері туралы заңның 12-бабы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төлем қызметтерін көрсету үшін 30 000 000 (отыз миллион) теңге.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ескертпесі!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2-тармақ жаңа редакцияда көзделген - ҚР Ұлттық Банкі Басқармасының 19.02.2024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Көрсетілетін төлем қызметтерін қоса атқарған кезде төлем ұйымының жарғылық капиталының ең төменгі мөлшері: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Төлемдер және төлем жүйелері туралы заңның 12-бабы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төлем қызметтері үшін 100 000 000 (бір жүз миллион)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Төлемдер және төлем жүйелері туралы заңның 12-бабы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төлем қызметтері үшін 90 000 000 (тоқсан миллион) теңге;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Төлемдер және төлем жүйелері туралы заңның 12-бабы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9) тармақшаларында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төлем қызметтері үшін 80 000 000 (сексен миллион)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Төлемдер және төлем жүйелері туралы заңның 12-бабы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төлем қызметтері үшін 100 000 000 (бір жүз миллион)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Төлемдер және төлем жүйелері туралы заңның 12-бабы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төлем қызметтері үшін 70 000 000 (жетпіс миллион)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Төлемдер және төлем жүйелері туралы заңның 12-бабы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төлем қызметтері үшін 50 000 000 (елу миллион)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Төлемдер және төлем жүйелері туралы заңның 12-бабы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төлем қызметтері үшін 90 000 000 (тоқсан миллион)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Төлемдер және төлем жүйелері туралы заңның 12-бабы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төлем қызметтері үшін 80 000 000 (сексен миллион) теңге;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Төлемдер және төлем жүйелері туралы заңның 12-бабы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төлем қызметтері үшін 40 000 000 (қырық миллион)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Төлемдер және төлем жүйелері туралы заңның 12-бабы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төлем қызметтері үшін 30 000 000 (отыз миллион) теңге;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Төлемдер және төлем жүйелері туралы заңның 12-бабы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төлем қызметтері үшін 70 000 000 (жетпіс миллион) теңге болады.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Төлем жүйелері департаменті Қазақстан Республикасының заңнамасында белгіленген тәртіппен: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бірлесіп осы қаулыны Қазақстан Республикасының Әділет министрлігінде мемлекеттік тіркеуді;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Қазақстан Республикасы Ұлттық Банкінің ресми интернет-ресурсына орналастыруды;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 мемлекеттік тіркелгеннен кейін он жұмыс күні ішінде Заң департаментіне осы қаулының осы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Ақпарат және коммуникациялар департаменті – Қазақстан Республикасы Ұлттық Банкінің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Қазақстан Республикасы Ұлттық Банкі Төрағасының жетекшілік ететін орынбасарына жүктелсін.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2021 жылғы 1 шілдеден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Ұлттық Банкінің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