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6b9d" w14:textId="3856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Сыртқы істер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2020 жылғы 5 қарашадағы № 11-1-4/319 бұйрығы. Қазақстан Республикасының Әділет министрлігінде 2020 жылғы 6 қарашада № 21603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Сыртқы істер министрінің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Цифрландыру департаменті: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Сыртқы істер министрлігінің интернет-ресурсына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осы тармақтың 1), 2) тармақшаларында көзделген іс-шаралардың орындалуы туралы мәліметтерді Қазақстан Республикасы Сыртқы істер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Сыртқы істер министрінің бірінші орынбасарына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Сыртқы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инфрақұрымдылық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11-1-4/319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Сыртқы істер министрінің күші жойылған кейбір бұйрықтарының тізбесі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дипломатиялық қызмет органдарымен көрсетілетін мемлекеттік қызметтер стандарттарын бекіту туралы" Қазақстан Республикасы Сыртқы істер министрінің міндетін атқарушының 2015 жылғы 8 мамырдағы № 11-1-2/177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11646 болып тіркелген, "Әділет" ақпараттық-құқықтық жүйесінде 2015 жылғы 17 қыркүйекте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дипломатиялық қызмет органдарымен көрсетілетін мемлекеттік қызметтер регламенттерін бекіту туралы" Қазақстан Республикасы Сыртқы істер министрінің 2015 жылғы 10 тамыздағы № 11-1-2/328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12056 болып тіркелген, "Әділет" ақпараттық-құқықтық жүйесінде 2015 жылғы 1 қазанда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дипломатиялық қызмет органдарымен көрсетілетін мемлекеттік қызметтер стандарттарын бекіту туралы" Қазақстан Республикасы Сыртқы істер министрінің міндетін атқарушының 2015 жылғы 8 мамырдағы № 11-1-2/177 бұйрығына өзгерістер мен толықтырулар енгізу туралы" Қазақстан Республикасы Сыртқы істер министрінің міндетін атқарушының 2016 жылғы 9 желтоқсандағы № 11-1-2/584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14783 болып тіркелген, Қазақстан Республикасы нормативтік құқықтық актілерінің эталондық бақылау банкінде 2018 жылғы 10 наурызда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дипломатиялық қызмет органдарымен көрсетілетін мемлекеттік қызметтер стандарттарын бекіту туралы" Қазақстан Республикасы Сыртқы істер министрінің 2015 жылғы 8 мамырдағы № 11-1-2/177 бұйрығына өзгерістер мен толықтыру енгізу туралы" Қазақстан Республикасы Сыртқы істер министрінің 2018 жылғы 2 наурыздағы № 11-1-4/78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16804 болып тіркелген, Қазақстан Республикасы нормативтік құқықтық актілерінің эталондық бақылау банкінде 2018 жылғы 3 мамырда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Республикасының дипломатиялық қызмет органдарымен көрсетілетін мемлекеттік қызметтер стандарттарын бекіту туралы" Қазақстан Республикасы Сыртқы істер министрінің 2015 жылғы 8 мамырдағы № 11-1-2/177 бұйрығына өзгерістер мен толықтыру енгізу туралы" Қазақстан Республикасы Сыртқы істер министрінің 2018 жылғы 7 қарашадағы № 11-1-4/515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18066 болып тіркелген, Қазақстан Республикасы нормативтік құқықтық актілерінің эталондық бақылау банкінде 2017 жылғы 10 қаңтарда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Республикасының дипломатиялық қызмет органдарымен көрсетілетін мемлекеттік қызметтер стандарттарын бекіту туралы" Қазақстан Республикасы Сыртқы істер министрінің 2015 жылғы 8 мамырдағы № 11-1-2/177 бұйрығына өзгерістер мен толықтыру енгізу туралы" Қазақстан Республикасы Сыртқы істер министрінің 2019 жылғы 31 қазандағы № 11-1-4/565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19565 болып тіркелген, Қазақстан Республикасы нормативтік құқықтық актілерінің эталондық бақылау банкінде 2019 жылғы 12 қарашада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