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4ce7" w14:textId="ec94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2020 жылғы 5 қарашадағы № 605 бұйрығы. Қазақстан Республикасының Әділет министрлігінде 2020 жылғы 9 қарашада № 21613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"Әскерге шақыруды кейінге қалдыру" мемлекеттік қызметін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"Азаматтарды әскери қызметке шақырудан босату" мемлекеттік қызметін көрсету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 xml:space="preserve">2020 жылғы 5 қарашасы </w:t>
            </w:r>
            <w:r>
              <w:br/>
            </w:r>
            <w:r>
              <w:rPr>
                <w:rFonts w:ascii="Times New Roman"/>
                <w:b w:val="false"/>
                <w:i w:val="false"/>
                <w:color w:val="000000"/>
                <w:sz w:val="20"/>
              </w:rPr>
              <w:t xml:space="preserve">№ 605 бұйрығына </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"Әскерге шақыруды кейінге қалдыру" мемлекеттік қызметін көрсету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"Әскерге шақыруды кейінге қалдыру" мемлекеттік қызметін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"Әскерге шақыруды кейінге қалдыру" мемлекеттік қызметін (бұдан әрі – мемлекеттік көрсетілетін қызмет) көрсету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12.08.2021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2. "Әскери қызмет және әскери қызметшілердің мәртебесі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әскерге шақыруды кейінге қалдыру әскерге шақыру комиссиясының шешімімен беріледі.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12.08.2021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3. Мемлекеттік қызметті аудандардың, облыстық маңызы бар қалалардың, облыстардың, Нұр-Сұлтан, Алматы және Шымкент қалаларының жергілікті атқарушы органдары (бұдан әрі – көрсетілетін қызметті беруші) әскерге шақыру комиссиялары арқылы көрсетеді.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12.08.2021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left"/>
      </w:pPr>
      <w:r>
        <w:rPr>
          <w:rFonts w:ascii="Times New Roman"/>
          <w:b/>
          <w:i w:val="false"/>
          <w:color w:val="000000"/>
        </w:rPr>
        <w:t xml:space="preserve"> 2-тарау. Мемлекеттік қызмет көрсету тәртібі</w:t>
      </w:r>
    </w:p>
    <w:bookmarkEnd w:id="16"/>
    <w:bookmarkStart w:name="z19" w:id="17"/>
    <w:p>
      <w:pPr>
        <w:spacing w:after="0"/>
        <w:ind w:left="0"/>
        <w:jc w:val="both"/>
      </w:pPr>
      <w:r>
        <w:rPr>
          <w:rFonts w:ascii="Times New Roman"/>
          <w:b w:val="false"/>
          <w:i w:val="false"/>
          <w:color w:val="000000"/>
          <w:sz w:val="28"/>
        </w:rPr>
        <w:t xml:space="preserve">
      4. Мемлекеттік көрсетілетін қызметті алу үшін жеке тұлғалар көрсетілетін қызметті берушіге www.egov.kz "электрондық үкімет" веб-порталы және ұялы байланыс абоненттік құрылғысы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 өтініш немесе ұялы байланыс операторы ұсынған көрсетілетін қызметті алушының абоненттік нөмірі порталдың есепке алу жазбасына тіркелген және қосылған жағдайда біржолғы парольмен куәландырылған сұрау салу жолдайды.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Құжаттарды портал арқылы берген кезде мемлекеттік қызмет көрсетуге өтінішке мемлекеттік қызмет көрсетуге қойылатын негізгі талаптардың тізбесінде көрсетілген құжаттардың электрондық көшірмелері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03.10.2022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ескерілген өзге де мәліметтер осы қағидаларға 2-қосымшаға сәйкес мемлекеттік қызмет көрсетуге қойылатын негізгі талаптардың нысанында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Қорғаныс министрінің 03.10.2022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7. Көрсетілетін қызметті алушы портал арқылы барлық қажетті құжаттарды берген кезде көрсетілетін қызметті алушының "жеке кабинетінде" мемлекеттік көрсетілетін қызмет нәтижесін алған күнін көрсете отырып, мемлекеттік қызмет көрсету үшін сұрау салудың қабылданғаны туралы белгі көрсетіледі.</w:t>
      </w:r>
    </w:p>
    <w:bookmarkEnd w:id="18"/>
    <w:p>
      <w:pPr>
        <w:spacing w:after="0"/>
        <w:ind w:left="0"/>
        <w:jc w:val="both"/>
      </w:pPr>
      <w:r>
        <w:rPr>
          <w:rFonts w:ascii="Times New Roman"/>
          <w:b w:val="false"/>
          <w:i w:val="false"/>
          <w:color w:val="000000"/>
          <w:sz w:val="28"/>
        </w:rPr>
        <w:t>
      Көрсетілетін қызметті алушы Қазақстан Республикасының заңнамасына сәйкес жұмыс уақыты аяқталғаннан кейін, демалыс және мереке күндері өтініш жасаған кезде өтініштерді тіркеу және қызмет көрсету нәтижелерін беру келесі жұмыс күні жүзеге асырылады.</w:t>
      </w:r>
    </w:p>
    <w:bookmarkStart w:name="z23" w:id="19"/>
    <w:p>
      <w:pPr>
        <w:spacing w:after="0"/>
        <w:ind w:left="0"/>
        <w:jc w:val="both"/>
      </w:pPr>
      <w:r>
        <w:rPr>
          <w:rFonts w:ascii="Times New Roman"/>
          <w:b w:val="false"/>
          <w:i w:val="false"/>
          <w:color w:val="000000"/>
          <w:sz w:val="28"/>
        </w:rPr>
        <w:t>
      8. Мемлекеттік қызмет 6 (алты) жұмыс күні ішінде көрсетіледі.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13.05.2022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9. Мемлекеттік қызмет көрсету процесіне қатысатын әскерге шақыру комиссиясы мүшелерінің тізбесі:</w:t>
      </w:r>
    </w:p>
    <w:bookmarkEnd w:id="20"/>
    <w:bookmarkStart w:name="z25" w:id="21"/>
    <w:p>
      <w:pPr>
        <w:spacing w:after="0"/>
        <w:ind w:left="0"/>
        <w:jc w:val="both"/>
      </w:pPr>
      <w:r>
        <w:rPr>
          <w:rFonts w:ascii="Times New Roman"/>
          <w:b w:val="false"/>
          <w:i w:val="false"/>
          <w:color w:val="000000"/>
          <w:sz w:val="28"/>
        </w:rPr>
        <w:t>
      1) әскерге шақыру комиссиясының төрағасы – аудан (қала), облыс, республикалық маңызы бар қала және астана жергілікті атқарушы органы басшысының (әкімнің) орынбасары;</w:t>
      </w:r>
    </w:p>
    <w:bookmarkEnd w:id="21"/>
    <w:bookmarkStart w:name="z26" w:id="22"/>
    <w:p>
      <w:pPr>
        <w:spacing w:after="0"/>
        <w:ind w:left="0"/>
        <w:jc w:val="both"/>
      </w:pPr>
      <w:r>
        <w:rPr>
          <w:rFonts w:ascii="Times New Roman"/>
          <w:b w:val="false"/>
          <w:i w:val="false"/>
          <w:color w:val="000000"/>
          <w:sz w:val="28"/>
        </w:rPr>
        <w:t>
      2) комиссия мүшелері:</w:t>
      </w:r>
    </w:p>
    <w:bookmarkEnd w:id="22"/>
    <w:p>
      <w:pPr>
        <w:spacing w:after="0"/>
        <w:ind w:left="0"/>
        <w:jc w:val="both"/>
      </w:pPr>
      <w:r>
        <w:rPr>
          <w:rFonts w:ascii="Times New Roman"/>
          <w:b w:val="false"/>
          <w:i w:val="false"/>
          <w:color w:val="000000"/>
          <w:sz w:val="28"/>
        </w:rPr>
        <w:t>
      аудан (қала), облыс, республикалық маңызы бар қала және астана жергілікті әскери басқару органының бастығы;</w:t>
      </w:r>
    </w:p>
    <w:p>
      <w:pPr>
        <w:spacing w:after="0"/>
        <w:ind w:left="0"/>
        <w:jc w:val="both"/>
      </w:pPr>
      <w:r>
        <w:rPr>
          <w:rFonts w:ascii="Times New Roman"/>
          <w:b w:val="false"/>
          <w:i w:val="false"/>
          <w:color w:val="000000"/>
          <w:sz w:val="28"/>
        </w:rPr>
        <w:t>
      аудан (қала), облыс, республикалық маңызы бар қала және астана ішкі істер органдарының тиісті аумақтық бөлімшесінің өкілі;</w:t>
      </w:r>
    </w:p>
    <w:p>
      <w:pPr>
        <w:spacing w:after="0"/>
        <w:ind w:left="0"/>
        <w:jc w:val="both"/>
      </w:pPr>
      <w:r>
        <w:rPr>
          <w:rFonts w:ascii="Times New Roman"/>
          <w:b w:val="false"/>
          <w:i w:val="false"/>
          <w:color w:val="000000"/>
          <w:sz w:val="28"/>
        </w:rPr>
        <w:t>
      аудан (қала), облыс, республикалық маңызы бар қала және астана денсаулық сақтау басқармасының тиісті жергілікті басқару органы бастығының (бас дәрігердің) орынбасары – медициналық комиссияның төрағасы.</w:t>
      </w:r>
    </w:p>
    <w:bookmarkStart w:name="z27" w:id="23"/>
    <w:p>
      <w:pPr>
        <w:spacing w:after="0"/>
        <w:ind w:left="0"/>
        <w:jc w:val="both"/>
      </w:pPr>
      <w:r>
        <w:rPr>
          <w:rFonts w:ascii="Times New Roman"/>
          <w:b w:val="false"/>
          <w:i w:val="false"/>
          <w:color w:val="000000"/>
          <w:sz w:val="28"/>
        </w:rPr>
        <w:t>
      10. Көрсетілетін қызметті беруші құжаттар келіп түскен күні оларды қабылдауды, тіркеуді және орындау үшін әскерге шақыру комиссиясының төрағасына беруді жүзеге асырады.</w:t>
      </w:r>
    </w:p>
    <w:bookmarkEnd w:id="23"/>
    <w:p>
      <w:pPr>
        <w:spacing w:after="0"/>
        <w:ind w:left="0"/>
        <w:jc w:val="both"/>
      </w:pPr>
      <w:r>
        <w:rPr>
          <w:rFonts w:ascii="Times New Roman"/>
          <w:b w:val="false"/>
          <w:i w:val="false"/>
          <w:color w:val="000000"/>
          <w:sz w:val="28"/>
        </w:rPr>
        <w:t>
      Әскерге шақыру комиссиясының төрағасы көрсетілетін қызметті алушының құжаттардың электрондық көшірмелері қоса берілген өтінішін комиссия мүшелерінің қарауына бір жұмыс күні ішінде жолдайды.</w:t>
      </w:r>
    </w:p>
    <w:p>
      <w:pPr>
        <w:spacing w:after="0"/>
        <w:ind w:left="0"/>
        <w:jc w:val="both"/>
      </w:pPr>
      <w:r>
        <w:rPr>
          <w:rFonts w:ascii="Times New Roman"/>
          <w:b w:val="false"/>
          <w:i w:val="false"/>
          <w:color w:val="000000"/>
          <w:sz w:val="28"/>
        </w:rPr>
        <w:t>
      Комиссия мүшелері бір жұмыс күні ішінде көрсетілетін қызметті алушының құжаттардың электрондық көшірмелері қоса берілген өтінішін қарайды және осы Қағидаларға 2-қосымшаның 9-тармағына сәйкес әскерге шақыруды кейінге қалдыруды келіседі не мемлекеттік қызмет көрсетуден бас тартады.</w:t>
      </w:r>
    </w:p>
    <w:p>
      <w:pPr>
        <w:spacing w:after="0"/>
        <w:ind w:left="0"/>
        <w:jc w:val="both"/>
      </w:pPr>
      <w:r>
        <w:rPr>
          <w:rFonts w:ascii="Times New Roman"/>
          <w:b w:val="false"/>
          <w:i w:val="false"/>
          <w:color w:val="000000"/>
          <w:sz w:val="28"/>
        </w:rPr>
        <w:t xml:space="preserve">
      Әскерге шақыру комиссиясының төрағасы бір жұмыс күні ішінде комиссия мүшелерінің келісу нәтижелерін қарайды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 әскерге шақыруды кейінге қалдыру туралы қорытынды шығарады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 мемлекеттік қызмет көрсетуден бас тарту туралы хабарлама береді.</w:t>
      </w:r>
    </w:p>
    <w:p>
      <w:pPr>
        <w:spacing w:after="0"/>
        <w:ind w:left="0"/>
        <w:jc w:val="both"/>
      </w:pPr>
      <w:r>
        <w:rPr>
          <w:rFonts w:ascii="Times New Roman"/>
          <w:b w:val="false"/>
          <w:i w:val="false"/>
          <w:color w:val="000000"/>
          <w:sz w:val="28"/>
        </w:rPr>
        <w:t>
      Мемлекеттік қызмет көрсетуден бас тарту үшін негіз бар болған кезде көрсетілетін қызметті беруші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күнінен кешіктірмей алдын ала жолданады. Тыңдау хабардар етілген күннен бастап екі жұмыс күнінен кешіктірілмей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13.05.2022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xml:space="preserve">
      11.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9-тармағында көзделген.</w:t>
      </w:r>
    </w:p>
    <w:bookmarkEnd w:id="24"/>
    <w:bookmarkStart w:name="z29" w:id="25"/>
    <w:p>
      <w:pPr>
        <w:spacing w:after="0"/>
        <w:ind w:left="0"/>
        <w:jc w:val="both"/>
      </w:pPr>
      <w:r>
        <w:rPr>
          <w:rFonts w:ascii="Times New Roman"/>
          <w:b w:val="false"/>
          <w:i w:val="false"/>
          <w:color w:val="000000"/>
          <w:sz w:val="28"/>
        </w:rPr>
        <w:t xml:space="preserve">
      12. "Мемлекеттік көрсетілетін қызметтер туралы" 2013 жылғы 15 сәуірдегі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5"/>
    <w:bookmarkStart w:name="z30" w:id="26"/>
    <w:p>
      <w:pPr>
        <w:spacing w:after="0"/>
        <w:ind w:left="0"/>
        <w:jc w:val="both"/>
      </w:pPr>
      <w:r>
        <w:rPr>
          <w:rFonts w:ascii="Times New Roman"/>
          <w:b w:val="false"/>
          <w:i w:val="false"/>
          <w:color w:val="000000"/>
          <w:sz w:val="28"/>
        </w:rPr>
        <w:t>
      13. Әскерге шақыру комиссиясы төрағасының әскерге шақыруды кейінге қалдыру туралы қорытындысы бір жұмыс күні ішінде порталда ЭЦҚ-мен куәландырылған электрондық құжат нысанында көрсетілетін қызметті алушының "жеке кабинетіне", сондай-ақ әскерге шақыру комиссиясының хаттамасын толтыру үшін көрсетілетін қызметті алушының тұрғылықты жері және әскери есепке алу орны бойынша жергілікті әскери басқару органына жолданады.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Қорғаныс министрінің 12.08.2021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7"/>
    <w:p>
      <w:pPr>
        <w:spacing w:after="0"/>
        <w:ind w:left="0"/>
        <w:jc w:val="left"/>
      </w:pPr>
      <w:r>
        <w:rPr>
          <w:rFonts w:ascii="Times New Roman"/>
          <w:b/>
          <w:i w:val="false"/>
          <w:color w:val="000000"/>
        </w:rPr>
        <w:t xml:space="preserve"> 3-тарау. Мемлекеттік қызметтер көрсету мәселелері бойынша лауазымды адамдардың әрекеттеріне (әрекетсіздігіне) шағымдану тәртібі</w:t>
      </w:r>
    </w:p>
    <w:bookmarkEnd w:id="27"/>
    <w:p>
      <w:pPr>
        <w:spacing w:after="0"/>
        <w:ind w:left="0"/>
        <w:jc w:val="both"/>
      </w:pPr>
      <w:r>
        <w:rPr>
          <w:rFonts w:ascii="Times New Roman"/>
          <w:b w:val="false"/>
          <w:i w:val="false"/>
          <w:color w:val="ff0000"/>
          <w:sz w:val="28"/>
        </w:rPr>
        <w:t xml:space="preserve">
      Ескерту. 3-тараудың тақырыбы жаңа редакцияда - ҚР Қорғаныс министрінің 12.08.2021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 w:id="28"/>
    <w:p>
      <w:pPr>
        <w:spacing w:after="0"/>
        <w:ind w:left="0"/>
        <w:jc w:val="both"/>
      </w:pPr>
      <w:r>
        <w:rPr>
          <w:rFonts w:ascii="Times New Roman"/>
          <w:b w:val="false"/>
          <w:i w:val="false"/>
          <w:color w:val="000000"/>
          <w:sz w:val="28"/>
        </w:rPr>
        <w:t>
      14.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bookmarkEnd w:id="28"/>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Қорғаныс министрінің 13.05.2022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Қорғаныс министрінің 12.08.2021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қызметке шақыруды</w:t>
            </w:r>
            <w:r>
              <w:br/>
            </w:r>
            <w:r>
              <w:rPr>
                <w:rFonts w:ascii="Times New Roman"/>
                <w:b w:val="false"/>
                <w:i w:val="false"/>
                <w:color w:val="000000"/>
                <w:sz w:val="20"/>
              </w:rPr>
              <w:t>кейінге қалдыру"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Әскерге шақыру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комиссиясының төрағасына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бойынша 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 бар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 ____________________</w:t>
            </w:r>
          </w:p>
        </w:tc>
      </w:tr>
    </w:tbl>
    <w:bookmarkStart w:name="z35" w:id="29"/>
    <w:p>
      <w:pPr>
        <w:spacing w:after="0"/>
        <w:ind w:left="0"/>
        <w:jc w:val="left"/>
      </w:pPr>
      <w:r>
        <w:rPr>
          <w:rFonts w:ascii="Times New Roman"/>
          <w:b/>
          <w:i w:val="false"/>
          <w:color w:val="000000"/>
        </w:rPr>
        <w:t xml:space="preserve"> Өтініш</w:t>
      </w:r>
    </w:p>
    <w:bookmarkEnd w:id="29"/>
    <w:p>
      <w:pPr>
        <w:spacing w:after="0"/>
        <w:ind w:left="0"/>
        <w:jc w:val="both"/>
      </w:pPr>
      <w:r>
        <w:rPr>
          <w:rFonts w:ascii="Times New Roman"/>
          <w:b w:val="false"/>
          <w:i w:val="false"/>
          <w:color w:val="ff0000"/>
          <w:sz w:val="28"/>
        </w:rPr>
        <w:t xml:space="preserve">
      Ескерту. 1-қосымша жаңа редакцияда - ҚР Қорғаныс министрінің 03.10.2022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мемлекеттік қызмет стандартына сәйкес кейінге қалдырудың себебі көрсетілсін)</w:t>
      </w:r>
    </w:p>
    <w:p>
      <w:pPr>
        <w:spacing w:after="0"/>
        <w:ind w:left="0"/>
        <w:jc w:val="both"/>
      </w:pPr>
      <w:r>
        <w:rPr>
          <w:rFonts w:ascii="Times New Roman"/>
          <w:b w:val="false"/>
          <w:i w:val="false"/>
          <w:color w:val="000000"/>
          <w:sz w:val="28"/>
        </w:rPr>
        <w:t>
      әскерге шақыруды кейінге қалдыруды сұраймын.</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құжаттарын қосамын.</w:t>
      </w:r>
    </w:p>
    <w:p>
      <w:pPr>
        <w:spacing w:after="0"/>
        <w:ind w:left="0"/>
        <w:jc w:val="both"/>
      </w:pPr>
      <w:r>
        <w:rPr>
          <w:rFonts w:ascii="Times New Roman"/>
          <w:b w:val="false"/>
          <w:i w:val="false"/>
          <w:color w:val="000000"/>
          <w:sz w:val="28"/>
        </w:rPr>
        <w:t>
      Күні _________________</w:t>
      </w:r>
    </w:p>
    <w:p>
      <w:pPr>
        <w:spacing w:after="0"/>
        <w:ind w:left="0"/>
        <w:jc w:val="both"/>
      </w:pPr>
      <w:r>
        <w:rPr>
          <w:rFonts w:ascii="Times New Roman"/>
          <w:b w:val="false"/>
          <w:i w:val="false"/>
          <w:color w:val="000000"/>
          <w:sz w:val="28"/>
        </w:rPr>
        <w:t>
      Қолы 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қызметке шақыруды</w:t>
            </w:r>
            <w:r>
              <w:br/>
            </w:r>
            <w:r>
              <w:rPr>
                <w:rFonts w:ascii="Times New Roman"/>
                <w:b w:val="false"/>
                <w:i w:val="false"/>
                <w:color w:val="000000"/>
                <w:sz w:val="20"/>
              </w:rPr>
              <w:t>кейінге қалдыру"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bookmarkStart w:name="z70" w:id="30"/>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30"/>
    <w:p>
      <w:pPr>
        <w:spacing w:after="0"/>
        <w:ind w:left="0"/>
        <w:jc w:val="both"/>
      </w:pPr>
      <w:r>
        <w:rPr>
          <w:rFonts w:ascii="Times New Roman"/>
          <w:b w:val="false"/>
          <w:i w:val="false"/>
          <w:color w:val="ff0000"/>
          <w:sz w:val="28"/>
        </w:rPr>
        <w:t xml:space="preserve">
      Ескерту. 2-қосымша жаңа редакцияда - ҚР Қорғаныс министрінің 03.10.2022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 атауы "Әскери қызметке шақыруды кейінге қалдыру"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1) басқа адамның көмегіне мұқтаж және толық мемлекеттік қамсыздандыруда болмайтын отбасы мүшелерін күтумен айналысатын, Қазақстан Республикасының аумағында онымен бірге немесе бөлек тұратын жақын туыстары немесе басқа да адамдар болмаған кезде заң бойынша көрсетілген отбасы мүшелерін асырауға міндетті азаматтарға;</w:t>
            </w:r>
          </w:p>
          <w:p>
            <w:pPr>
              <w:spacing w:after="20"/>
              <w:ind w:left="20"/>
              <w:jc w:val="both"/>
            </w:pPr>
            <w:r>
              <w:rPr>
                <w:rFonts w:ascii="Times New Roman"/>
                <w:b w:val="false"/>
                <w:i w:val="false"/>
                <w:color w:val="000000"/>
                <w:sz w:val="20"/>
              </w:rPr>
              <w:t>
</w:t>
            </w:r>
            <w:r>
              <w:rPr>
                <w:rFonts w:ascii="Times New Roman"/>
                <w:b/>
                <w:i w:val="false"/>
                <w:color w:val="000000"/>
                <w:sz w:val="20"/>
              </w:rPr>
              <w:t>2) өзінің асырауында анасыз тәрбиелеп отырған баласы (балалары) бар азаматтарға;</w:t>
            </w:r>
          </w:p>
          <w:p>
            <w:pPr>
              <w:spacing w:after="20"/>
              <w:ind w:left="20"/>
              <w:jc w:val="both"/>
            </w:pPr>
            <w:r>
              <w:rPr>
                <w:rFonts w:ascii="Times New Roman"/>
                <w:b w:val="false"/>
                <w:i w:val="false"/>
                <w:color w:val="000000"/>
                <w:sz w:val="20"/>
              </w:rPr>
              <w:t>
</w:t>
            </w:r>
            <w:r>
              <w:rPr>
                <w:rFonts w:ascii="Times New Roman"/>
                <w:b/>
                <w:i w:val="false"/>
                <w:color w:val="000000"/>
                <w:sz w:val="20"/>
              </w:rPr>
              <w:t>3) ата-анасының қайтыс болуына немесе олардың ата-ана құқығынан айырылуына немесе сот бас бостандығынан айыруға соттауына байланысты кемінде екі жыл тәрбиесінде және асырауында болған адамдар бар азаматтарға;</w:t>
            </w:r>
          </w:p>
          <w:p>
            <w:pPr>
              <w:spacing w:after="20"/>
              <w:ind w:left="20"/>
              <w:jc w:val="both"/>
            </w:pPr>
            <w:r>
              <w:rPr>
                <w:rFonts w:ascii="Times New Roman"/>
                <w:b w:val="false"/>
                <w:i w:val="false"/>
                <w:color w:val="000000"/>
                <w:sz w:val="20"/>
              </w:rPr>
              <w:t>
</w:t>
            </w:r>
            <w:r>
              <w:rPr>
                <w:rFonts w:ascii="Times New Roman"/>
                <w:b/>
                <w:i w:val="false"/>
                <w:color w:val="000000"/>
                <w:sz w:val="20"/>
              </w:rPr>
              <w:t>4) некеде тұрған және бір және одан да көп баласы бар азаматтарға;</w:t>
            </w:r>
          </w:p>
          <w:p>
            <w:pPr>
              <w:spacing w:after="20"/>
              <w:ind w:left="20"/>
              <w:jc w:val="both"/>
            </w:pPr>
            <w:r>
              <w:rPr>
                <w:rFonts w:ascii="Times New Roman"/>
                <w:b w:val="false"/>
                <w:i w:val="false"/>
                <w:color w:val="000000"/>
                <w:sz w:val="20"/>
              </w:rPr>
              <w:t>
</w:t>
            </w:r>
            <w:r>
              <w:rPr>
                <w:rFonts w:ascii="Times New Roman"/>
                <w:b/>
                <w:i w:val="false"/>
                <w:color w:val="000000"/>
                <w:sz w:val="20"/>
              </w:rPr>
              <w:t>5) оқу кезеңінде білім алып жатқан азаматтарға;</w:t>
            </w:r>
          </w:p>
          <w:p>
            <w:pPr>
              <w:spacing w:after="20"/>
              <w:ind w:left="20"/>
              <w:jc w:val="both"/>
            </w:pPr>
            <w:r>
              <w:rPr>
                <w:rFonts w:ascii="Times New Roman"/>
                <w:b w:val="false"/>
                <w:i w:val="false"/>
                <w:color w:val="000000"/>
                <w:sz w:val="20"/>
              </w:rPr>
              <w:t>
</w:t>
            </w:r>
            <w:r>
              <w:rPr>
                <w:rFonts w:ascii="Times New Roman"/>
                <w:b/>
                <w:i w:val="false"/>
                <w:color w:val="000000"/>
                <w:sz w:val="20"/>
              </w:rPr>
              <w:t>6) денсаулық жағдайы бойынша, азаматтарға;</w:t>
            </w:r>
          </w:p>
          <w:p>
            <w:pPr>
              <w:spacing w:after="20"/>
              <w:ind w:left="20"/>
              <w:jc w:val="both"/>
            </w:pPr>
            <w:r>
              <w:rPr>
                <w:rFonts w:ascii="Times New Roman"/>
                <w:b w:val="false"/>
                <w:i w:val="false"/>
                <w:color w:val="000000"/>
                <w:sz w:val="20"/>
              </w:rPr>
              <w:t>
</w:t>
            </w:r>
            <w:r>
              <w:rPr>
                <w:rFonts w:ascii="Times New Roman"/>
                <w:b/>
                <w:i w:val="false"/>
                <w:color w:val="000000"/>
                <w:sz w:val="20"/>
              </w:rPr>
              <w:t>7)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кәсіби қызметті жүзеге асыратын педагогтерге;</w:t>
            </w:r>
          </w:p>
          <w:p>
            <w:pPr>
              <w:spacing w:after="20"/>
              <w:ind w:left="20"/>
              <w:jc w:val="both"/>
            </w:pPr>
            <w:r>
              <w:rPr>
                <w:rFonts w:ascii="Times New Roman"/>
                <w:b w:val="false"/>
                <w:i w:val="false"/>
                <w:color w:val="000000"/>
                <w:sz w:val="20"/>
              </w:rPr>
              <w:t>
</w:t>
            </w:r>
            <w:r>
              <w:rPr>
                <w:rFonts w:ascii="Times New Roman"/>
                <w:b/>
                <w:i w:val="false"/>
                <w:color w:val="000000"/>
                <w:sz w:val="20"/>
              </w:rPr>
              <w:t>8) тиісті білімі бар, мамандығы бойынша ауылдық жерлерде тұрақты жұмыс істейтін дәрігерлерге;</w:t>
            </w:r>
          </w:p>
          <w:p>
            <w:pPr>
              <w:spacing w:after="20"/>
              <w:ind w:left="20"/>
              <w:jc w:val="both"/>
            </w:pPr>
            <w:r>
              <w:rPr>
                <w:rFonts w:ascii="Times New Roman"/>
                <w:b w:val="false"/>
                <w:i w:val="false"/>
                <w:color w:val="000000"/>
                <w:sz w:val="20"/>
              </w:rPr>
              <w:t>
</w:t>
            </w:r>
            <w:r>
              <w:rPr>
                <w:rFonts w:ascii="Times New Roman"/>
                <w:b/>
                <w:i w:val="false"/>
                <w:color w:val="000000"/>
                <w:sz w:val="20"/>
              </w:rPr>
              <w:t>9) Қазақстан Республикасы Парламентінің немесе жергілікті өкілді органдардың депутаттарына;</w:t>
            </w:r>
          </w:p>
          <w:p>
            <w:pPr>
              <w:spacing w:after="20"/>
              <w:ind w:left="20"/>
              <w:jc w:val="both"/>
            </w:pPr>
            <w:r>
              <w:rPr>
                <w:rFonts w:ascii="Times New Roman"/>
                <w:b w:val="false"/>
                <w:i w:val="false"/>
                <w:color w:val="000000"/>
                <w:sz w:val="20"/>
              </w:rPr>
              <w:t>
</w:t>
            </w:r>
            <w:r>
              <w:rPr>
                <w:rFonts w:ascii="Times New Roman"/>
                <w:b/>
                <w:i w:val="false"/>
                <w:color w:val="000000"/>
                <w:sz w:val="20"/>
              </w:rPr>
              <w:t>10) өздеріне қатысты анықтау, алдын ала тергеу жүргізіліп жатқан немесе соттар қылмыстық істерін қарап жатқан адамдарға:;</w:t>
            </w:r>
          </w:p>
          <w:p>
            <w:pPr>
              <w:spacing w:after="20"/>
              <w:ind w:left="20"/>
              <w:jc w:val="both"/>
            </w:pPr>
            <w:r>
              <w:rPr>
                <w:rFonts w:ascii="Times New Roman"/>
                <w:b w:val="false"/>
                <w:i w:val="false"/>
                <w:color w:val="000000"/>
                <w:sz w:val="20"/>
              </w:rPr>
              <w:t>
</w:t>
            </w:r>
            <w:r>
              <w:rPr>
                <w:rFonts w:ascii="Times New Roman"/>
                <w:b/>
                <w:i w:val="false"/>
                <w:color w:val="000000"/>
                <w:sz w:val="20"/>
              </w:rPr>
              <w:t>11) азаматтық әуе кемелерінің ұшу экипажының мүшелеріне, тиісті білімі бар азаматтық авиация инженерлеріне, механиктеріне және техниктеріне;</w:t>
            </w:r>
          </w:p>
          <w:p>
            <w:pPr>
              <w:spacing w:after="20"/>
              <w:ind w:left="20"/>
              <w:jc w:val="both"/>
            </w:pPr>
            <w:r>
              <w:rPr>
                <w:rFonts w:ascii="Times New Roman"/>
                <w:b w:val="false"/>
                <w:i w:val="false"/>
                <w:color w:val="000000"/>
                <w:sz w:val="20"/>
              </w:rPr>
              <w:t>
</w:t>
            </w:r>
            <w:r>
              <w:rPr>
                <w:rFonts w:ascii="Times New Roman"/>
                <w:b/>
                <w:i w:val="false"/>
                <w:color w:val="000000"/>
                <w:sz w:val="20"/>
              </w:rPr>
              <w:t>12) кемелер экипаждарының тиісті білімі бар мүшелеріне;</w:t>
            </w:r>
          </w:p>
          <w:p>
            <w:pPr>
              <w:spacing w:after="20"/>
              <w:ind w:left="20"/>
              <w:jc w:val="both"/>
            </w:pPr>
            <w:r>
              <w:rPr>
                <w:rFonts w:ascii="Times New Roman"/>
                <w:b w:val="false"/>
                <w:i w:val="false"/>
                <w:color w:val="000000"/>
                <w:sz w:val="20"/>
              </w:rPr>
              <w:t>
</w:t>
            </w:r>
            <w:r>
              <w:rPr>
                <w:rFonts w:ascii="Times New Roman"/>
                <w:b/>
                <w:i w:val="false"/>
                <w:color w:val="000000"/>
                <w:sz w:val="20"/>
              </w:rPr>
              <w:t>13) құқық қорғау органдарының білім беру ұйымдарында бастапқы кәсіби даярлықтан өтіп жатқан адамдарға.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 –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комиссиясының әскери қызметке шақыруды кейінге қалдыру туралы қорытындысы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азаматтарды әскери қызметке шақыруды жүргізу кезеңінде:</w:t>
            </w:r>
          </w:p>
          <w:p>
            <w:pPr>
              <w:spacing w:after="20"/>
              <w:ind w:left="20"/>
              <w:jc w:val="both"/>
            </w:pPr>
            <w:r>
              <w:rPr>
                <w:rFonts w:ascii="Times New Roman"/>
                <w:b w:val="false"/>
                <w:i w:val="false"/>
                <w:color w:val="000000"/>
                <w:sz w:val="20"/>
              </w:rPr>
              <w:t>
1 наурыздан 30 маусымға дейін;</w:t>
            </w:r>
          </w:p>
          <w:p>
            <w:pPr>
              <w:spacing w:after="20"/>
              <w:ind w:left="20"/>
              <w:jc w:val="both"/>
            </w:pPr>
            <w:r>
              <w:rPr>
                <w:rFonts w:ascii="Times New Roman"/>
                <w:b w:val="false"/>
                <w:i w:val="false"/>
                <w:color w:val="000000"/>
                <w:sz w:val="20"/>
              </w:rPr>
              <w:t>
1 қыркүйектен 30 желтоқсанға дейін Қазақстан Республикасының еңбек заңнамасына сәйкес демалыс және мереке күндерінен басқа, дүйсенбіден бастап жұмаға дейін сағат 9.00-ден 18.30-ға дейін, түскі асқа үзіліс сағат 13.00-ден 14.30-ға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(көрсетілетін қызметті алушы жұмыс күні аяқталғаннан кейін, демалыс және мереке күндері өтініш жасаған кезде Қазақстан Республикасының еңбек заңнамасына сәйкес өтінішті қабылдау күні келесі жұмыс күні болып табылады), тәулік бойы.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Қорғаныс министрлігінің www.mod.gov.kz;</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адамның көмегіне мұқтаж және толық мемлекеттік қамсыздандыруда болмайтын отбасы мүшелерін күтумен айналысатын, Қазақстан Республикасының аумағында онымен бірге немесе бөлек тұратын жақын туыстары немесе басқа да адамдар болмаған кезде заң бойынша көрсетілген отбасы мүшелерін асырауға міндетті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отбасы жағдайын тексеру актісінің электрондық көшірмесі (жергілікті әскери басқару органы береді);</w:t>
            </w:r>
          </w:p>
          <w:p>
            <w:pPr>
              <w:spacing w:after="20"/>
              <w:ind w:left="20"/>
              <w:jc w:val="both"/>
            </w:pPr>
            <w:r>
              <w:rPr>
                <w:rFonts w:ascii="Times New Roman"/>
                <w:b w:val="false"/>
                <w:i w:val="false"/>
                <w:color w:val="000000"/>
                <w:sz w:val="20"/>
              </w:rPr>
              <w:t>
әскерге шақырылушының асырауында мынадай отбасы мүшелерінің болуын растайтын құжаттың электрондық көшірмесі:</w:t>
            </w:r>
          </w:p>
          <w:p>
            <w:pPr>
              <w:spacing w:after="20"/>
              <w:ind w:left="20"/>
              <w:jc w:val="both"/>
            </w:pPr>
            <w:r>
              <w:rPr>
                <w:rFonts w:ascii="Times New Roman"/>
                <w:b w:val="false"/>
                <w:i w:val="false"/>
                <w:color w:val="000000"/>
                <w:sz w:val="20"/>
              </w:rPr>
              <w:t>
әкесі, анасы, әйелі, сондай-ақ әскерге шақырылушының ата-анасы болмаған кезде, зейнеткер жасына толған немесе бірінші немесе екінші топтағы мүгедектер болып табылатын атасы мен әжесі;</w:t>
            </w:r>
          </w:p>
          <w:p>
            <w:pPr>
              <w:spacing w:after="20"/>
              <w:ind w:left="20"/>
              <w:jc w:val="both"/>
            </w:pPr>
            <w:r>
              <w:rPr>
                <w:rFonts w:ascii="Times New Roman"/>
                <w:b w:val="false"/>
                <w:i w:val="false"/>
                <w:color w:val="000000"/>
                <w:sz w:val="20"/>
              </w:rPr>
              <w:t>
ата-анасы болмаған кезде бірінші немесе екінші топтағы мүгедектер болып табылатын немесе он сегіз жасқа толмаған аға-інілері, апа-сіңлілері;</w:t>
            </w:r>
          </w:p>
          <w:p>
            <w:pPr>
              <w:spacing w:after="20"/>
              <w:ind w:left="20"/>
              <w:jc w:val="both"/>
            </w:pPr>
            <w:r>
              <w:rPr>
                <w:rFonts w:ascii="Times New Roman"/>
                <w:b w:val="false"/>
                <w:i w:val="false"/>
                <w:color w:val="000000"/>
                <w:sz w:val="20"/>
              </w:rPr>
              <w:t>
2) өзінің асырауында анасыз тәрбиелеп отырған баласы (балалары) бар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отбасы жағдайын тексеру актісінің электрондық көшірмесі (жергілікті әскери басқару органы береді);</w:t>
            </w:r>
          </w:p>
          <w:p>
            <w:pPr>
              <w:spacing w:after="20"/>
              <w:ind w:left="20"/>
              <w:jc w:val="both"/>
            </w:pPr>
            <w:r>
              <w:rPr>
                <w:rFonts w:ascii="Times New Roman"/>
                <w:b w:val="false"/>
                <w:i w:val="false"/>
                <w:color w:val="000000"/>
                <w:sz w:val="20"/>
              </w:rPr>
              <w:t>
қамқоршысы болып табылатыны туралы жергілікті атқарушы орган қаулысының электрондық көшірмесі (жетім балаларға немесе ата-анасының қамқорлығынсыз қалған балаларға қамқоршы болып танылған азаматтар үшін);</w:t>
            </w:r>
          </w:p>
          <w:p>
            <w:pPr>
              <w:spacing w:after="20"/>
              <w:ind w:left="20"/>
              <w:jc w:val="both"/>
            </w:pPr>
            <w:r>
              <w:rPr>
                <w:rFonts w:ascii="Times New Roman"/>
                <w:b w:val="false"/>
                <w:i w:val="false"/>
                <w:color w:val="000000"/>
                <w:sz w:val="20"/>
              </w:rPr>
              <w:t>
3) ата-анасының қайтыс болуына немесе олардың ата-ана құқығынан айырылуына немесе сот бас бостандығынан айыруға соттауына байланысты кемінде екі жыл тәрбиесінде және асырауында болған адамдар бар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отбасы жағдайын тексеру актісінің электрондық көшірмесі (жергілікті әскери басқару органы береді);</w:t>
            </w:r>
          </w:p>
          <w:p>
            <w:pPr>
              <w:spacing w:after="20"/>
              <w:ind w:left="20"/>
              <w:jc w:val="both"/>
            </w:pPr>
            <w:r>
              <w:rPr>
                <w:rFonts w:ascii="Times New Roman"/>
                <w:b w:val="false"/>
                <w:i w:val="false"/>
                <w:color w:val="000000"/>
                <w:sz w:val="20"/>
              </w:rPr>
              <w:t>
қамқоршысы болып табылатыны туралы жергілікті атқарушы орган қаулысының электрондық көшірмесі;</w:t>
            </w:r>
          </w:p>
          <w:p>
            <w:pPr>
              <w:spacing w:after="20"/>
              <w:ind w:left="20"/>
              <w:jc w:val="both"/>
            </w:pPr>
            <w:r>
              <w:rPr>
                <w:rFonts w:ascii="Times New Roman"/>
                <w:b w:val="false"/>
                <w:i w:val="false"/>
                <w:color w:val="000000"/>
                <w:sz w:val="20"/>
              </w:rPr>
              <w:t>
4) некеде тұрған және бір және одан да көп баласы бар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отбасы жағдайын тексеру актісінің электрондық көшірмесі (жергілікті әскери басқару органы береді);</w:t>
            </w:r>
          </w:p>
          <w:p>
            <w:pPr>
              <w:spacing w:after="20"/>
              <w:ind w:left="20"/>
              <w:jc w:val="both"/>
            </w:pPr>
            <w:r>
              <w:rPr>
                <w:rFonts w:ascii="Times New Roman"/>
                <w:b w:val="false"/>
                <w:i w:val="false"/>
                <w:color w:val="000000"/>
                <w:sz w:val="20"/>
              </w:rPr>
              <w:t>
5) оқу кезеңінде білім алып жатқан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білім беру ұйымынан оқып жатқанын растайтын анықтаманың электрондық көшірмесі;</w:t>
            </w:r>
          </w:p>
          <w:p>
            <w:pPr>
              <w:spacing w:after="20"/>
              <w:ind w:left="20"/>
              <w:jc w:val="both"/>
            </w:pPr>
            <w:r>
              <w:rPr>
                <w:rFonts w:ascii="Times New Roman"/>
                <w:b w:val="false"/>
                <w:i w:val="false"/>
                <w:color w:val="000000"/>
                <w:sz w:val="20"/>
              </w:rPr>
              <w:t>
6) денсаулық жағдайы бойынша, азаматтарға: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әскерге шақырылушының әскери қызметке уақытша жарамсыз деп танылғандығы туралы аудандық (қалалық) медициналық комиссиясының хаттамалары кітабынан үзіндінің электрондық көшірмесі;</w:t>
            </w:r>
          </w:p>
          <w:p>
            <w:pPr>
              <w:spacing w:after="20"/>
              <w:ind w:left="20"/>
              <w:jc w:val="both"/>
            </w:pPr>
            <w:r>
              <w:rPr>
                <w:rFonts w:ascii="Times New Roman"/>
                <w:b w:val="false"/>
                <w:i w:val="false"/>
                <w:color w:val="000000"/>
                <w:sz w:val="20"/>
              </w:rPr>
              <w:t>
7)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кәсіби қызметті жүзеге асыратын педагогтерге: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жұмыс орнын растайтын анықтаманың электрондық көшірмесі;</w:t>
            </w:r>
          </w:p>
          <w:p>
            <w:pPr>
              <w:spacing w:after="20"/>
              <w:ind w:left="20"/>
              <w:jc w:val="both"/>
            </w:pPr>
            <w:r>
              <w:rPr>
                <w:rFonts w:ascii="Times New Roman"/>
                <w:b w:val="false"/>
                <w:i w:val="false"/>
                <w:color w:val="000000"/>
                <w:sz w:val="20"/>
              </w:rPr>
              <w:t>
8) тиісті білімі бар, мамандығы бойынша ауылдық жерлерде тұрақты жұмыс істейтін дәрігерлерге: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жұмыс орнын растайтын анықтаманың электрондық көшірмесі;</w:t>
            </w:r>
          </w:p>
          <w:p>
            <w:pPr>
              <w:spacing w:after="20"/>
              <w:ind w:left="20"/>
              <w:jc w:val="both"/>
            </w:pPr>
            <w:r>
              <w:rPr>
                <w:rFonts w:ascii="Times New Roman"/>
                <w:b w:val="false"/>
                <w:i w:val="false"/>
                <w:color w:val="000000"/>
                <w:sz w:val="20"/>
              </w:rPr>
              <w:t>
9) Қазақстан Республикасы Парламентінің немесе жергілікті өкілді органдардың депутаттарына: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депутаттық қызметін растайтын құжаттың электрондық көшірмесі;</w:t>
            </w:r>
          </w:p>
          <w:p>
            <w:pPr>
              <w:spacing w:after="20"/>
              <w:ind w:left="20"/>
              <w:jc w:val="both"/>
            </w:pPr>
            <w:r>
              <w:rPr>
                <w:rFonts w:ascii="Times New Roman"/>
                <w:b w:val="false"/>
                <w:i w:val="false"/>
                <w:color w:val="000000"/>
                <w:sz w:val="20"/>
              </w:rPr>
              <w:t>
10) өздеріне қатысты анықтау, алдын ала тергеу жүргізіліп жатқан немесе соттар қылмыстық істерін қарап жатқан адамдарға: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оған қатысты анықтау немесе алдын ала тергеу жүргізіліп жатқан әскерге шақырылушы туралы анықтау және алдын ала тергеу органдарынан алынған және оған қатысты сот қылмыстық істерін қарап жатқан әскерге шақырылушы туралы соттардан алынған, сондай-ақ оған қатысты үкімнің заңды күшіне енгені туралы анықтаманың электрондық көшірмесі;</w:t>
            </w:r>
          </w:p>
          <w:p>
            <w:pPr>
              <w:spacing w:after="20"/>
              <w:ind w:left="20"/>
              <w:jc w:val="both"/>
            </w:pPr>
            <w:r>
              <w:rPr>
                <w:rFonts w:ascii="Times New Roman"/>
                <w:b w:val="false"/>
                <w:i w:val="false"/>
                <w:color w:val="000000"/>
                <w:sz w:val="20"/>
              </w:rPr>
              <w:t>
11) азаматтық әуе кемелерінің ұшу экипажының мүшелеріне, тиісті білімі бар азаматтық авиация инженерлеріне, механиктеріне және техниктеріне: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тиісті білімінің бар болуы туралы белгісі бар жұмыс орнын растайтын анықтаманың электрондық көшірмесі;</w:t>
            </w:r>
          </w:p>
          <w:p>
            <w:pPr>
              <w:spacing w:after="20"/>
              <w:ind w:left="20"/>
              <w:jc w:val="both"/>
            </w:pPr>
            <w:r>
              <w:rPr>
                <w:rFonts w:ascii="Times New Roman"/>
                <w:b w:val="false"/>
                <w:i w:val="false"/>
                <w:color w:val="000000"/>
                <w:sz w:val="20"/>
              </w:rPr>
              <w:t>
12) кемелер экипаждарының тиісті білімі бар мүшелеріне: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тиісті білімінің бар болуы туралы белгісі бар жұмыс орнын растайтын анықтаманың электрондық көшірмесі;</w:t>
            </w:r>
          </w:p>
          <w:p>
            <w:pPr>
              <w:spacing w:after="20"/>
              <w:ind w:left="20"/>
              <w:jc w:val="both"/>
            </w:pPr>
            <w:r>
              <w:rPr>
                <w:rFonts w:ascii="Times New Roman"/>
                <w:b w:val="false"/>
                <w:i w:val="false"/>
                <w:color w:val="000000"/>
                <w:sz w:val="20"/>
              </w:rPr>
              <w:t>
13) құқық қорғау органдарының білім беру ұйымдарында бастапқы кәсіби даярлықтан өтіп жатқан адамдарға: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оқып жатқанын растайтын құқық қорғау органдарының білім беру ұйымынан алынған анықтаманың электрондық көшірмесі.</w:t>
            </w:r>
          </w:p>
          <w:p>
            <w:pPr>
              <w:spacing w:after="20"/>
              <w:ind w:left="20"/>
              <w:jc w:val="both"/>
            </w:pPr>
            <w:r>
              <w:rPr>
                <w:rFonts w:ascii="Times New Roman"/>
                <w:b w:val="false"/>
                <w:i w:val="false"/>
                <w:color w:val="000000"/>
                <w:sz w:val="20"/>
              </w:rPr>
              <w:t>
Көрсетілетін қызметті алушының жеке басын куәландыратын, баланың (балаларының) туу туралы, зайыбының қайтыс болуы туралы, некеге тұруы туралы құжатының деректері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 портал арқылы барлық қажетті құжаттарды берген кезде көрсетілетін қызметті алушының "жеке кабинетінде" мемлекеттік көрсетілетін қызметтің нәтижесін алу күні көрсетіле отырып, мемлекеттік қызмет көрсету үшін сұрау салудың қабылданғаны туралы белгі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"Әскери қызмет және әскери қызметшілердің мәртебесі туралы" Қазақстан Республикасы Заңының </w:t>
            </w:r>
            <w:r>
              <w:rPr>
                <w:rFonts w:ascii="Times New Roman"/>
                <w:b w:val="false"/>
                <w:i w:val="false"/>
                <w:color w:val="000000"/>
                <w:sz w:val="20"/>
              </w:rPr>
              <w:t>35-бабында</w:t>
            </w:r>
            <w:r>
              <w:rPr>
                <w:rFonts w:ascii="Times New Roman"/>
                <w:b w:val="false"/>
                <w:i w:val="false"/>
                <w:color w:val="000000"/>
                <w:sz w:val="20"/>
              </w:rPr>
              <w:t xml:space="preserve"> және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"Әскери қызмет және әскери қызметшілердің мәртебесі туралы" Қазақстан Республикасы Заңының </w:t>
            </w:r>
            <w:r>
              <w:rPr>
                <w:rFonts w:ascii="Times New Roman"/>
                <w:b w:val="false"/>
                <w:i w:val="false"/>
                <w:color w:val="000000"/>
                <w:sz w:val="20"/>
              </w:rPr>
              <w:t>31-бабында</w:t>
            </w:r>
            <w:r>
              <w:rPr>
                <w:rFonts w:ascii="Times New Roman"/>
                <w:b w:val="false"/>
                <w:i w:val="false"/>
                <w:color w:val="000000"/>
                <w:sz w:val="20"/>
              </w:rPr>
              <w:t xml:space="preserve"> көзделген азаматтарды мерзімді әскери қызметке шақыру мәселесі жөніндегі нормативтік құқықтық актілердің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шақыруды жүргізу және мемлекеттік қызметті көрсетуге өтінішті қабылдау кезеңі - 1 наурыздан 30 маусымға дейін және 1 қыркүйектен 30 желтоқсанға дейін.</w:t>
            </w:r>
          </w:p>
          <w:p>
            <w:pPr>
              <w:spacing w:after="20"/>
              <w:ind w:left="20"/>
              <w:jc w:val="both"/>
            </w:pPr>
            <w:r>
              <w:rPr>
                <w:rFonts w:ascii="Times New Roman"/>
                <w:b w:val="false"/>
                <w:i w:val="false"/>
                <w:color w:val="000000"/>
                <w:sz w:val="20"/>
              </w:rPr>
              <w:t>
Көрсетілетін қызметті алушының ЭЦҚ бар болған жағдайда мемлекеттік көрсетілетін қызметті портал, бірыңғай байланыс орталығының 1414, 8 800 080 7777 телефоны арқылы электрондық нысанда алу мүмкіндігі бар.</w:t>
            </w:r>
          </w:p>
          <w:p>
            <w:pPr>
              <w:spacing w:after="20"/>
              <w:ind w:left="20"/>
              <w:jc w:val="both"/>
            </w:pPr>
            <w:r>
              <w:rPr>
                <w:rFonts w:ascii="Times New Roman"/>
                <w:b w:val="false"/>
                <w:i w:val="false"/>
                <w:color w:val="000000"/>
                <w:sz w:val="20"/>
              </w:rPr>
              <w:t>
Мемлекеттік қызмет көрсету мекенжайы көрсетілетін қызметті берушінің интернет-ресурсында – ЖАО сайтында, сондай-ақ www. gov4c. kz интернет-ресурсында орналасқан.</w:t>
            </w:r>
          </w:p>
          <w:p>
            <w:pPr>
              <w:spacing w:after="20"/>
              <w:ind w:left="20"/>
              <w:jc w:val="both"/>
            </w:pP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"Әскерге шақыруды</w:t>
            </w:r>
            <w:r>
              <w:br/>
            </w:r>
            <w:r>
              <w:rPr>
                <w:rFonts w:ascii="Times New Roman"/>
                <w:b w:val="false"/>
                <w:i w:val="false"/>
                <w:color w:val="000000"/>
                <w:sz w:val="20"/>
              </w:rPr>
              <w:t>кейінге қалдыру"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ол бар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38" w:id="31"/>
    <w:p>
      <w:pPr>
        <w:spacing w:after="0"/>
        <w:ind w:left="0"/>
        <w:jc w:val="left"/>
      </w:pPr>
      <w:r>
        <w:rPr>
          <w:rFonts w:ascii="Times New Roman"/>
          <w:b/>
          <w:i w:val="false"/>
          <w:color w:val="000000"/>
        </w:rPr>
        <w:t xml:space="preserve"> Әскери қызметке шақыруды кейінге қалдыру туралы қорытынды</w:t>
      </w:r>
    </w:p>
    <w:bookmarkEnd w:id="31"/>
    <w:p>
      <w:pPr>
        <w:spacing w:after="0"/>
        <w:ind w:left="0"/>
        <w:jc w:val="both"/>
      </w:pPr>
      <w:r>
        <w:rPr>
          <w:rFonts w:ascii="Times New Roman"/>
          <w:b w:val="false"/>
          <w:i w:val="false"/>
          <w:color w:val="ff0000"/>
          <w:sz w:val="28"/>
        </w:rPr>
        <w:t xml:space="preserve">
      Ескерту. 3-қосымша жаңа редакцияда - ҚР Қорғаныс министрінің 12.08.2021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Сізге ________________________ </w:t>
      </w:r>
    </w:p>
    <w:p>
      <w:pPr>
        <w:spacing w:after="0"/>
        <w:ind w:left="0"/>
        <w:jc w:val="both"/>
      </w:pPr>
      <w:r>
        <w:rPr>
          <w:rFonts w:ascii="Times New Roman"/>
          <w:b w:val="false"/>
          <w:i w:val="false"/>
          <w:color w:val="000000"/>
          <w:sz w:val="28"/>
        </w:rPr>
        <w:t xml:space="preserve">
      20___ жылғы "____" ____________ дейін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(кейінге қалдырудың себебі) </w:t>
      </w:r>
    </w:p>
    <w:p>
      <w:pPr>
        <w:spacing w:after="0"/>
        <w:ind w:left="0"/>
        <w:jc w:val="both"/>
      </w:pPr>
      <w:r>
        <w:rPr>
          <w:rFonts w:ascii="Times New Roman"/>
          <w:b w:val="false"/>
          <w:i w:val="false"/>
          <w:color w:val="000000"/>
          <w:sz w:val="28"/>
        </w:rPr>
        <w:t xml:space="preserve">
      әскерге шақыруды кейінге қалдыру ұсынылды. </w:t>
      </w:r>
    </w:p>
    <w:p>
      <w:pPr>
        <w:spacing w:after="0"/>
        <w:ind w:left="0"/>
        <w:jc w:val="both"/>
      </w:pPr>
      <w:r>
        <w:rPr>
          <w:rFonts w:ascii="Times New Roman"/>
          <w:b w:val="false"/>
          <w:i w:val="false"/>
          <w:color w:val="000000"/>
          <w:sz w:val="28"/>
        </w:rPr>
        <w:t xml:space="preserve">
      Әскерге шақыру комиссиясының төрағасы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болған кезде)                         (қолы)</w:t>
      </w:r>
    </w:p>
    <w:p>
      <w:pPr>
        <w:spacing w:after="0"/>
        <w:ind w:left="0"/>
        <w:jc w:val="both"/>
      </w:pPr>
      <w:r>
        <w:rPr>
          <w:rFonts w:ascii="Times New Roman"/>
          <w:b w:val="false"/>
          <w:i w:val="false"/>
          <w:color w:val="000000"/>
          <w:sz w:val="28"/>
        </w:rPr>
        <w:t>
      20___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"Әскерге шақыруды</w:t>
            </w:r>
            <w:r>
              <w:br/>
            </w:r>
            <w:r>
              <w:rPr>
                <w:rFonts w:ascii="Times New Roman"/>
                <w:b w:val="false"/>
                <w:i w:val="false"/>
                <w:color w:val="000000"/>
                <w:sz w:val="20"/>
              </w:rPr>
              <w:t>кейінге қалдыру"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(ол бар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алушының мекенжайы)</w:t>
            </w:r>
          </w:p>
        </w:tc>
      </w:tr>
    </w:tbl>
    <w:bookmarkStart w:name="z40" w:id="32"/>
    <w:p>
      <w:pPr>
        <w:spacing w:after="0"/>
        <w:ind w:left="0"/>
        <w:jc w:val="left"/>
      </w:pPr>
      <w:r>
        <w:rPr>
          <w:rFonts w:ascii="Times New Roman"/>
          <w:b/>
          <w:i w:val="false"/>
          <w:color w:val="000000"/>
        </w:rPr>
        <w:t xml:space="preserve"> Мемлекеттік қызметті көрсетуден бас тарту туралы хабарлама</w:t>
      </w:r>
    </w:p>
    <w:bookmarkEnd w:id="32"/>
    <w:p>
      <w:pPr>
        <w:spacing w:after="0"/>
        <w:ind w:left="0"/>
        <w:jc w:val="both"/>
      </w:pPr>
      <w:r>
        <w:rPr>
          <w:rFonts w:ascii="Times New Roman"/>
          <w:b w:val="false"/>
          <w:i w:val="false"/>
          <w:color w:val="ff0000"/>
          <w:sz w:val="28"/>
        </w:rPr>
        <w:t xml:space="preserve">
      Ескерту. 4-қосымша жаңа редакцияда - ҚР Қорғаныс министрінің 12.08.2021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қағидаларға 2-қосымшаның 9-тармағына сәйкес Сізге мемлекеттік көрсетілетін қызметті алу үшін ұсынған құжаттарыңыздың және (немесе) ондағы деректердің (мәліметтердің) дұрыс болмауына байланысты әскерге шақыруды кейінге қалдырудан бас тартылды, атап айтқанда: </w:t>
      </w:r>
    </w:p>
    <w:p>
      <w:pPr>
        <w:spacing w:after="0"/>
        <w:ind w:left="0"/>
        <w:jc w:val="both"/>
      </w:pPr>
      <w:r>
        <w:rPr>
          <w:rFonts w:ascii="Times New Roman"/>
          <w:b w:val="false"/>
          <w:i w:val="false"/>
          <w:color w:val="000000"/>
          <w:sz w:val="28"/>
        </w:rPr>
        <w:t xml:space="preserve">
      1) ____________________________________; </w:t>
      </w:r>
    </w:p>
    <w:p>
      <w:pPr>
        <w:spacing w:after="0"/>
        <w:ind w:left="0"/>
        <w:jc w:val="both"/>
      </w:pPr>
      <w:r>
        <w:rPr>
          <w:rFonts w:ascii="Times New Roman"/>
          <w:b w:val="false"/>
          <w:i w:val="false"/>
          <w:color w:val="000000"/>
          <w:sz w:val="28"/>
        </w:rPr>
        <w:t xml:space="preserve">
      2) ____________________________________; </w:t>
      </w:r>
    </w:p>
    <w:p>
      <w:pPr>
        <w:spacing w:after="0"/>
        <w:ind w:left="0"/>
        <w:jc w:val="both"/>
      </w:pPr>
      <w:r>
        <w:rPr>
          <w:rFonts w:ascii="Times New Roman"/>
          <w:b w:val="false"/>
          <w:i w:val="false"/>
          <w:color w:val="000000"/>
          <w:sz w:val="28"/>
        </w:rPr>
        <w:t xml:space="preserve">
      Әскерге шақыру комиссиясының төрағасы ______________ </w:t>
      </w:r>
    </w:p>
    <w:p>
      <w:pPr>
        <w:spacing w:after="0"/>
        <w:ind w:left="0"/>
        <w:jc w:val="both"/>
      </w:pPr>
      <w:r>
        <w:rPr>
          <w:rFonts w:ascii="Times New Roman"/>
          <w:b w:val="false"/>
          <w:i w:val="false"/>
          <w:color w:val="000000"/>
          <w:sz w:val="28"/>
        </w:rPr>
        <w:t xml:space="preserve">
      ______________________________________________________ _______ </w:t>
      </w:r>
    </w:p>
    <w:p>
      <w:pPr>
        <w:spacing w:after="0"/>
        <w:ind w:left="0"/>
        <w:jc w:val="both"/>
      </w:pPr>
      <w:r>
        <w:rPr>
          <w:rFonts w:ascii="Times New Roman"/>
          <w:b w:val="false"/>
          <w:i w:val="false"/>
          <w:color w:val="000000"/>
          <w:sz w:val="28"/>
        </w:rPr>
        <w:t xml:space="preserve">
      Тегі, аты, әкесінің аты (ол бар болған кезде)                   (қолы) </w:t>
      </w:r>
    </w:p>
    <w:p>
      <w:pPr>
        <w:spacing w:after="0"/>
        <w:ind w:left="0"/>
        <w:jc w:val="both"/>
      </w:pPr>
      <w:r>
        <w:rPr>
          <w:rFonts w:ascii="Times New Roman"/>
          <w:b w:val="false"/>
          <w:i w:val="false"/>
          <w:color w:val="000000"/>
          <w:sz w:val="28"/>
        </w:rPr>
        <w:t>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 xml:space="preserve">2020 жылғы 5 қарашасы </w:t>
            </w:r>
            <w:r>
              <w:br/>
            </w:r>
            <w:r>
              <w:rPr>
                <w:rFonts w:ascii="Times New Roman"/>
                <w:b w:val="false"/>
                <w:i w:val="false"/>
                <w:color w:val="000000"/>
                <w:sz w:val="20"/>
              </w:rPr>
              <w:t xml:space="preserve">№ 605 бұйрығына </w:t>
            </w:r>
            <w:r>
              <w:br/>
            </w:r>
            <w:r>
              <w:rPr>
                <w:rFonts w:ascii="Times New Roman"/>
                <w:b w:val="false"/>
                <w:i w:val="false"/>
                <w:color w:val="000000"/>
                <w:sz w:val="20"/>
              </w:rPr>
              <w:t>2-қосымша</w:t>
            </w:r>
          </w:p>
        </w:tc>
      </w:tr>
    </w:tbl>
    <w:bookmarkStart w:name="z42" w:id="33"/>
    <w:p>
      <w:pPr>
        <w:spacing w:after="0"/>
        <w:ind w:left="0"/>
        <w:jc w:val="left"/>
      </w:pPr>
      <w:r>
        <w:rPr>
          <w:rFonts w:ascii="Times New Roman"/>
          <w:b/>
          <w:i w:val="false"/>
          <w:color w:val="000000"/>
        </w:rPr>
        <w:t xml:space="preserve"> "Азаматтарды әскери қызметке шақырудан босату" мемлекеттік қызметін көрсету қағидалары</w:t>
      </w:r>
    </w:p>
    <w:bookmarkEnd w:id="33"/>
    <w:bookmarkStart w:name="z43" w:id="34"/>
    <w:p>
      <w:pPr>
        <w:spacing w:after="0"/>
        <w:ind w:left="0"/>
        <w:jc w:val="left"/>
      </w:pPr>
      <w:r>
        <w:rPr>
          <w:rFonts w:ascii="Times New Roman"/>
          <w:b/>
          <w:i w:val="false"/>
          <w:color w:val="000000"/>
        </w:rPr>
        <w:t xml:space="preserve"> 1-тарау. Жалпы ережелер</w:t>
      </w:r>
    </w:p>
    <w:bookmarkEnd w:id="34"/>
    <w:bookmarkStart w:name="z44" w:id="35"/>
    <w:p>
      <w:pPr>
        <w:spacing w:after="0"/>
        <w:ind w:left="0"/>
        <w:jc w:val="both"/>
      </w:pPr>
      <w:r>
        <w:rPr>
          <w:rFonts w:ascii="Times New Roman"/>
          <w:b w:val="false"/>
          <w:i w:val="false"/>
          <w:color w:val="000000"/>
          <w:sz w:val="28"/>
        </w:rPr>
        <w:t xml:space="preserve">
      1. Осы "Азаматтарды (бұдан әрі – көрсетілетін қызметті алушы) әскери қызметке шақырудан босату"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"Азаматтарды әскери қызметке шақырудан босату" мемлекеттік қызметін (бұдан әрі – мемлекеттік көрсетілетін қызмет) көрсету тәртібін айқындайды.</w:t>
      </w:r>
    </w:p>
    <w:bookmarkEnd w:id="35"/>
    <w:bookmarkStart w:name="z45" w:id="36"/>
    <w:p>
      <w:pPr>
        <w:spacing w:after="0"/>
        <w:ind w:left="0"/>
        <w:jc w:val="both"/>
      </w:pPr>
      <w:r>
        <w:rPr>
          <w:rFonts w:ascii="Times New Roman"/>
          <w:b w:val="false"/>
          <w:i w:val="false"/>
          <w:color w:val="000000"/>
          <w:sz w:val="28"/>
        </w:rPr>
        <w:t xml:space="preserve">
      2. "Әскери қызмет және әскери қызметшілердің мәртебесі туралы" Қазақстан Республикасы Заңының </w:t>
      </w:r>
      <w:r>
        <w:rPr>
          <w:rFonts w:ascii="Times New Roman"/>
          <w:b w:val="false"/>
          <w:i w:val="false"/>
          <w:color w:val="000000"/>
          <w:sz w:val="28"/>
        </w:rPr>
        <w:t>36-тармағына</w:t>
      </w:r>
      <w:r>
        <w:rPr>
          <w:rFonts w:ascii="Times New Roman"/>
          <w:b w:val="false"/>
          <w:i w:val="false"/>
          <w:color w:val="000000"/>
          <w:sz w:val="28"/>
        </w:rPr>
        <w:t xml:space="preserve"> сәйкес әскери қызметке шақырудан босату аудандық (облыстық маңызы бар қала) әскерге шақыру комиссиясының шешімімен беріледі.</w:t>
      </w:r>
    </w:p>
    <w:bookmarkEnd w:id="36"/>
    <w:bookmarkStart w:name="z46" w:id="37"/>
    <w:p>
      <w:pPr>
        <w:spacing w:after="0"/>
        <w:ind w:left="0"/>
        <w:jc w:val="both"/>
      </w:pPr>
      <w:r>
        <w:rPr>
          <w:rFonts w:ascii="Times New Roman"/>
          <w:b w:val="false"/>
          <w:i w:val="false"/>
          <w:color w:val="000000"/>
          <w:sz w:val="28"/>
        </w:rPr>
        <w:t>
      3. Мемлекеттік қызметті аудандардың, облыстық маңызы бар қалалардың, облыстардың, Нұр-Сұлтан, Алматы және Шымкент қалаларының жергілікті атқарушы органдары (бұдан әрі – көрсетілетін қызметті беруші) әскерге шақыру комиссиялары арқылы көрсетеді.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12.08.2021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8"/>
    <w:p>
      <w:pPr>
        <w:spacing w:after="0"/>
        <w:ind w:left="0"/>
        <w:jc w:val="left"/>
      </w:pPr>
      <w:r>
        <w:rPr>
          <w:rFonts w:ascii="Times New Roman"/>
          <w:b/>
          <w:i w:val="false"/>
          <w:color w:val="000000"/>
        </w:rPr>
        <w:t xml:space="preserve"> 2-тарау. Мемлекеттік қызмет көрсету тәртібі</w:t>
      </w:r>
    </w:p>
    <w:bookmarkEnd w:id="38"/>
    <w:bookmarkStart w:name="z48" w:id="39"/>
    <w:p>
      <w:pPr>
        <w:spacing w:after="0"/>
        <w:ind w:left="0"/>
        <w:jc w:val="both"/>
      </w:pPr>
      <w:r>
        <w:rPr>
          <w:rFonts w:ascii="Times New Roman"/>
          <w:b w:val="false"/>
          <w:i w:val="false"/>
          <w:color w:val="000000"/>
          <w:sz w:val="28"/>
        </w:rPr>
        <w:t xml:space="preserve">
      4. Мемлекеттік көрсетілетін қызметті алу үшін жеке тұлғалар көрсетілетін қызметті берушіге www.egov.kz "электрондық үкімет" веб-порталы және ұялы байланыс абоненттік құрылғысы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 өтініш немесе ұялы байланыс операторы ұсынған көрсетілетін қызметті алушының абоненттік нөмірі порталдың есепке алу жазбасына тіркелген және қосылған жағдайда біржолғы парольмен куәландырылған сұрау салу жолдайды.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Құжаттарды портал арқылы берген кезде мемлекеттік қызмет көрсетуге өтінішке мемлекеттік қызмет көрсетуге қойылатын негізгі талаптардың тізбесінде көрсетілген құжаттардың электрондық көшірмелері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03.10.2022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ескерілген өзге де мәліметтер осы қағидаларға 2-қосымшаға сәйкес мемлекеттік қызмет көрсетуге қойылатын негізгі талаптардың нысанында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Қорғаныс министрінің 03.10.2022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0"/>
    <w:p>
      <w:pPr>
        <w:spacing w:after="0"/>
        <w:ind w:left="0"/>
        <w:jc w:val="both"/>
      </w:pPr>
      <w:r>
        <w:rPr>
          <w:rFonts w:ascii="Times New Roman"/>
          <w:b w:val="false"/>
          <w:i w:val="false"/>
          <w:color w:val="000000"/>
          <w:sz w:val="28"/>
        </w:rPr>
        <w:t>
      7. Көрсетілетін қызметті алушы портал арқылы барлық қажетті құжаттарды берген кезде көрсетілетін қызметті алушының "жеке кабинетінде" мемлекеттік көрсетілетін қызмет нәтижесін алған күнін көрсете отырып, мемлекеттік қызмет көрсету үшін сұрау салудың қабылданғаны туралы белгі көрсетіледі.</w:t>
      </w:r>
    </w:p>
    <w:bookmarkEnd w:id="40"/>
    <w:p>
      <w:pPr>
        <w:spacing w:after="0"/>
        <w:ind w:left="0"/>
        <w:jc w:val="both"/>
      </w:pPr>
      <w:r>
        <w:rPr>
          <w:rFonts w:ascii="Times New Roman"/>
          <w:b w:val="false"/>
          <w:i w:val="false"/>
          <w:color w:val="000000"/>
          <w:sz w:val="28"/>
        </w:rPr>
        <w:t>
      Көрсетілетін қызметті алушы Қазақстан Республикасының заңнамасына сәйкес жұмыс уақыты аяқталғаннан кейін, демалыс және мереке күндері өтініш жасаған кезде өтініштерді тіркеу және қызмет көрсету нәтижелерін беру келесі жұмыс күні жүзеге асырылады.</w:t>
      </w:r>
    </w:p>
    <w:bookmarkStart w:name="z52" w:id="41"/>
    <w:p>
      <w:pPr>
        <w:spacing w:after="0"/>
        <w:ind w:left="0"/>
        <w:jc w:val="both"/>
      </w:pPr>
      <w:r>
        <w:rPr>
          <w:rFonts w:ascii="Times New Roman"/>
          <w:b w:val="false"/>
          <w:i w:val="false"/>
          <w:color w:val="000000"/>
          <w:sz w:val="28"/>
        </w:rPr>
        <w:t>
      8. Мемлекеттік қызмет 6 (алты) жұмыс күні ішінде көрсетіледі.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13.05.2022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9. Мемлекеттік қызмет көрсету процесіне қатысатын әскерге шақыру комиссиясы мүшелерінің тізбесі:</w:t>
      </w:r>
    </w:p>
    <w:bookmarkEnd w:id="42"/>
    <w:bookmarkStart w:name="z54" w:id="43"/>
    <w:p>
      <w:pPr>
        <w:spacing w:after="0"/>
        <w:ind w:left="0"/>
        <w:jc w:val="both"/>
      </w:pPr>
      <w:r>
        <w:rPr>
          <w:rFonts w:ascii="Times New Roman"/>
          <w:b w:val="false"/>
          <w:i w:val="false"/>
          <w:color w:val="000000"/>
          <w:sz w:val="28"/>
        </w:rPr>
        <w:t>
      1) әскерге шақыру комиссиясының төрағасы – аудан (қала), облыс, республикалық маңызы бар қала және астана жергілікті атқарушы органы басшысының (әкімнің) орынбасары;</w:t>
      </w:r>
    </w:p>
    <w:bookmarkEnd w:id="43"/>
    <w:bookmarkStart w:name="z55" w:id="44"/>
    <w:p>
      <w:pPr>
        <w:spacing w:after="0"/>
        <w:ind w:left="0"/>
        <w:jc w:val="both"/>
      </w:pPr>
      <w:r>
        <w:rPr>
          <w:rFonts w:ascii="Times New Roman"/>
          <w:b w:val="false"/>
          <w:i w:val="false"/>
          <w:color w:val="000000"/>
          <w:sz w:val="28"/>
        </w:rPr>
        <w:t>
      2) комиссия мүшелері:</w:t>
      </w:r>
    </w:p>
    <w:bookmarkEnd w:id="44"/>
    <w:p>
      <w:pPr>
        <w:spacing w:after="0"/>
        <w:ind w:left="0"/>
        <w:jc w:val="both"/>
      </w:pPr>
      <w:r>
        <w:rPr>
          <w:rFonts w:ascii="Times New Roman"/>
          <w:b w:val="false"/>
          <w:i w:val="false"/>
          <w:color w:val="000000"/>
          <w:sz w:val="28"/>
        </w:rPr>
        <w:t>
      аудан (қала), облыс, республикалық маңызы бар қала және астана жергілікті әскери басқару органының бастығы;</w:t>
      </w:r>
    </w:p>
    <w:p>
      <w:pPr>
        <w:spacing w:after="0"/>
        <w:ind w:left="0"/>
        <w:jc w:val="both"/>
      </w:pPr>
      <w:r>
        <w:rPr>
          <w:rFonts w:ascii="Times New Roman"/>
          <w:b w:val="false"/>
          <w:i w:val="false"/>
          <w:color w:val="000000"/>
          <w:sz w:val="28"/>
        </w:rPr>
        <w:t>
      аудан (қала), облыс, республикалық маңызы бар қала және астана ішкі істер органдарының тиісті аумақтық бөлімшесінің өкілі;</w:t>
      </w:r>
    </w:p>
    <w:p>
      <w:pPr>
        <w:spacing w:after="0"/>
        <w:ind w:left="0"/>
        <w:jc w:val="both"/>
      </w:pPr>
      <w:r>
        <w:rPr>
          <w:rFonts w:ascii="Times New Roman"/>
          <w:b w:val="false"/>
          <w:i w:val="false"/>
          <w:color w:val="000000"/>
          <w:sz w:val="28"/>
        </w:rPr>
        <w:t>
      аудан (қала), облыс, республикалық маңызы бар қала және астана денсаулық сақтау басқармасының тиісті жергілікті басқару органы бастығының (бас дәрігердің) орынбасары – медициналық комиссияның төрағасы.</w:t>
      </w:r>
    </w:p>
    <w:bookmarkStart w:name="z56" w:id="45"/>
    <w:p>
      <w:pPr>
        <w:spacing w:after="0"/>
        <w:ind w:left="0"/>
        <w:jc w:val="both"/>
      </w:pPr>
      <w:r>
        <w:rPr>
          <w:rFonts w:ascii="Times New Roman"/>
          <w:b w:val="false"/>
          <w:i w:val="false"/>
          <w:color w:val="000000"/>
          <w:sz w:val="28"/>
        </w:rPr>
        <w:t>
      10. Көрсетілетін қызметті беруші құжаттар келіп түскен күні оларды қабылдауды, тіркеуді және орындау үшін әскерге шақыру комиссиясының төрағасына беруді жүзеге асырады.</w:t>
      </w:r>
    </w:p>
    <w:bookmarkEnd w:id="45"/>
    <w:p>
      <w:pPr>
        <w:spacing w:after="0"/>
        <w:ind w:left="0"/>
        <w:jc w:val="both"/>
      </w:pPr>
      <w:r>
        <w:rPr>
          <w:rFonts w:ascii="Times New Roman"/>
          <w:b w:val="false"/>
          <w:i w:val="false"/>
          <w:color w:val="000000"/>
          <w:sz w:val="28"/>
        </w:rPr>
        <w:t>
      Әскерге шақыру комиссиясының төрағасы бір жұмыс күні ішінде көрсетілетін қызметті алушының құжаттардың электрондық көшірмелері қоса берілген өтінішін комиссия мүшелерінің қарауына жолдайды.</w:t>
      </w:r>
    </w:p>
    <w:p>
      <w:pPr>
        <w:spacing w:after="0"/>
        <w:ind w:left="0"/>
        <w:jc w:val="both"/>
      </w:pPr>
      <w:r>
        <w:rPr>
          <w:rFonts w:ascii="Times New Roman"/>
          <w:b w:val="false"/>
          <w:i w:val="false"/>
          <w:color w:val="000000"/>
          <w:sz w:val="28"/>
        </w:rPr>
        <w:t xml:space="preserve">
      Комиссия мүшелері бір жұмыс күні ішінде құжаттардың электрондық көшірмелері қоса берілген өтінішті қарайды және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9-тармағына сәйкес әскери қызметке шақырудан босату туралы өтінішті келіседі не мемлекеттік қызметті көрсетуден бас тартады.</w:t>
      </w:r>
    </w:p>
    <w:p>
      <w:pPr>
        <w:spacing w:after="0"/>
        <w:ind w:left="0"/>
        <w:jc w:val="both"/>
      </w:pPr>
      <w:r>
        <w:rPr>
          <w:rFonts w:ascii="Times New Roman"/>
          <w:b w:val="false"/>
          <w:i w:val="false"/>
          <w:color w:val="000000"/>
          <w:sz w:val="28"/>
        </w:rPr>
        <w:t xml:space="preserve">
      Әскерге шақыру комиссиясының төрағасы бір жұмыс күні ішінде комиссия мүшелерінің келісу нәтижелерін қарайды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 әскери қызметке шақырудан босату туралы қорытынды шығарады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 мемлекеттік қызмет көрсетуден бас тарту туралы хабарлама береді.</w:t>
      </w:r>
    </w:p>
    <w:p>
      <w:pPr>
        <w:spacing w:after="0"/>
        <w:ind w:left="0"/>
        <w:jc w:val="both"/>
      </w:pPr>
      <w:r>
        <w:rPr>
          <w:rFonts w:ascii="Times New Roman"/>
          <w:b w:val="false"/>
          <w:i w:val="false"/>
          <w:color w:val="000000"/>
          <w:sz w:val="28"/>
        </w:rPr>
        <w:t>
      Мемлекеттік қызмет көрсетуден бас тарту үшін негіз бар болған кезде көрсетілетін қызметті беруші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күнінен кешіктірмей алдын ала жолданады. Тыңдау хабардар етілген күннен бастап екі жұмыс күнінен кешіктірілмей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13.05.2022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46"/>
    <w:p>
      <w:pPr>
        <w:spacing w:after="0"/>
        <w:ind w:left="0"/>
        <w:jc w:val="both"/>
      </w:pPr>
      <w:r>
        <w:rPr>
          <w:rFonts w:ascii="Times New Roman"/>
          <w:b w:val="false"/>
          <w:i w:val="false"/>
          <w:color w:val="000000"/>
          <w:sz w:val="28"/>
        </w:rPr>
        <w:t xml:space="preserve">
      11.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9-тармағында көзделген.</w:t>
      </w:r>
    </w:p>
    <w:bookmarkEnd w:id="46"/>
    <w:bookmarkStart w:name="z58" w:id="47"/>
    <w:p>
      <w:pPr>
        <w:spacing w:after="0"/>
        <w:ind w:left="0"/>
        <w:jc w:val="both"/>
      </w:pPr>
      <w:r>
        <w:rPr>
          <w:rFonts w:ascii="Times New Roman"/>
          <w:b w:val="false"/>
          <w:i w:val="false"/>
          <w:color w:val="000000"/>
          <w:sz w:val="28"/>
        </w:rPr>
        <w:t xml:space="preserve">
      12. "Мемлекеттік көрсетілетін қызметтер туралы" 2013 жылғы 15 сәуірдегі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47"/>
    <w:bookmarkStart w:name="z59" w:id="48"/>
    <w:p>
      <w:pPr>
        <w:spacing w:after="0"/>
        <w:ind w:left="0"/>
        <w:jc w:val="both"/>
      </w:pPr>
      <w:r>
        <w:rPr>
          <w:rFonts w:ascii="Times New Roman"/>
          <w:b w:val="false"/>
          <w:i w:val="false"/>
          <w:color w:val="000000"/>
          <w:sz w:val="28"/>
        </w:rPr>
        <w:t>
      13. Әскерге шақыру комиссиясы төрағасының әскери қызметке шақырудан босату туралы қорытындысы бір жұмыс күні ішінде порталда ЭЦҚ-мен куәландырылған электрондық құжат нысанында көрсетілетін қызметті алушының "жеке кабинетіне", сондай-ақ әскерге шақыру комиссиясының хаттамасын толтыру үшін көрсетілетін қызметті алушының тұрғылықты жері және әскери есепке алу орны бойынша жергілікті әскери басқару органына жолданады.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Қорғаныс министрінің 12.08.2021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9"/>
    <w:p>
      <w:pPr>
        <w:spacing w:after="0"/>
        <w:ind w:left="0"/>
        <w:jc w:val="left"/>
      </w:pPr>
      <w:r>
        <w:rPr>
          <w:rFonts w:ascii="Times New Roman"/>
          <w:b/>
          <w:i w:val="false"/>
          <w:color w:val="000000"/>
        </w:rPr>
        <w:t xml:space="preserve"> 3-тарау. Мемлекеттік қызметтер көрсету мәселелері бойынша лауазымды адамдардың әрекеттеріне (әрекетсіздігіне) шағымдану тәртібі</w:t>
      </w:r>
    </w:p>
    <w:bookmarkEnd w:id="49"/>
    <w:p>
      <w:pPr>
        <w:spacing w:after="0"/>
        <w:ind w:left="0"/>
        <w:jc w:val="both"/>
      </w:pPr>
      <w:r>
        <w:rPr>
          <w:rFonts w:ascii="Times New Roman"/>
          <w:b w:val="false"/>
          <w:i w:val="false"/>
          <w:color w:val="ff0000"/>
          <w:sz w:val="28"/>
        </w:rPr>
        <w:t xml:space="preserve">
      Ескерту. 3-тараудың тақырыбы жаңа редакцияда - ҚР Қорғаныс министрінің 12.08.2021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1" w:id="50"/>
    <w:p>
      <w:pPr>
        <w:spacing w:after="0"/>
        <w:ind w:left="0"/>
        <w:jc w:val="both"/>
      </w:pPr>
      <w:r>
        <w:rPr>
          <w:rFonts w:ascii="Times New Roman"/>
          <w:b w:val="false"/>
          <w:i w:val="false"/>
          <w:color w:val="000000"/>
          <w:sz w:val="28"/>
        </w:rPr>
        <w:t>
      14.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bookmarkEnd w:id="50"/>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Қорғаныс министрінің 13.05.2022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Қорғаныс министрінің 12.08.2021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шақырудан босату"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Әскерге шақыру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комиссиясының төрағасына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бойынша 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 бар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 ____________________</w:t>
            </w:r>
          </w:p>
        </w:tc>
      </w:tr>
    </w:tbl>
    <w:bookmarkStart w:name="z64" w:id="51"/>
    <w:p>
      <w:pPr>
        <w:spacing w:after="0"/>
        <w:ind w:left="0"/>
        <w:jc w:val="left"/>
      </w:pPr>
      <w:r>
        <w:rPr>
          <w:rFonts w:ascii="Times New Roman"/>
          <w:b/>
          <w:i w:val="false"/>
          <w:color w:val="000000"/>
        </w:rPr>
        <w:t xml:space="preserve"> Өтініш</w:t>
      </w:r>
    </w:p>
    <w:bookmarkEnd w:id="51"/>
    <w:p>
      <w:pPr>
        <w:spacing w:after="0"/>
        <w:ind w:left="0"/>
        <w:jc w:val="both"/>
      </w:pPr>
      <w:r>
        <w:rPr>
          <w:rFonts w:ascii="Times New Roman"/>
          <w:b w:val="false"/>
          <w:i w:val="false"/>
          <w:color w:val="ff0000"/>
          <w:sz w:val="28"/>
        </w:rPr>
        <w:t xml:space="preserve">
      Ескерту. 1-қосымша жаңа редакцияда - ҚР Қорғаныс министрінің 03.10.2022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(көрсетілетін мемлекеттік қызмет стандартына сәйкес кейінге қалдырудың себебі көрсетілсін)</w:t>
      </w:r>
    </w:p>
    <w:p>
      <w:pPr>
        <w:spacing w:after="0"/>
        <w:ind w:left="0"/>
        <w:jc w:val="both"/>
      </w:pPr>
      <w:r>
        <w:rPr>
          <w:rFonts w:ascii="Times New Roman"/>
          <w:b w:val="false"/>
          <w:i w:val="false"/>
          <w:color w:val="000000"/>
          <w:sz w:val="28"/>
        </w:rPr>
        <w:t>
      бейбіт уақытта мерзімді әскери қызметке шақырудан босатуыңызды сұраймын.</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құжаттарын қосамын.</w:t>
      </w:r>
    </w:p>
    <w:p>
      <w:pPr>
        <w:spacing w:after="0"/>
        <w:ind w:left="0"/>
        <w:jc w:val="both"/>
      </w:pPr>
      <w:r>
        <w:rPr>
          <w:rFonts w:ascii="Times New Roman"/>
          <w:b w:val="false"/>
          <w:i w:val="false"/>
          <w:color w:val="000000"/>
          <w:sz w:val="28"/>
        </w:rPr>
        <w:t>
      Күні _________________</w:t>
      </w:r>
    </w:p>
    <w:p>
      <w:pPr>
        <w:spacing w:after="0"/>
        <w:ind w:left="0"/>
        <w:jc w:val="both"/>
      </w:pPr>
      <w:r>
        <w:rPr>
          <w:rFonts w:ascii="Times New Roman"/>
          <w:b w:val="false"/>
          <w:i w:val="false"/>
          <w:color w:val="000000"/>
          <w:sz w:val="28"/>
        </w:rPr>
        <w:t>
      Қолы 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шақырудан босату"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bookmarkStart w:name="z71" w:id="52"/>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52"/>
    <w:p>
      <w:pPr>
        <w:spacing w:after="0"/>
        <w:ind w:left="0"/>
        <w:jc w:val="both"/>
      </w:pPr>
      <w:r>
        <w:rPr>
          <w:rFonts w:ascii="Times New Roman"/>
          <w:b w:val="false"/>
          <w:i w:val="false"/>
          <w:color w:val="ff0000"/>
          <w:sz w:val="28"/>
        </w:rPr>
        <w:t xml:space="preserve">
      Ескерту. 2-қосымша жаңа редакцияда - ҚР Қорғаныс министрінің 03.10.2022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 атауы "Азаматтарды әскери қызметке шақырудан босату"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1) денсаулық жағдайы бойынша әскери қызметке жарамсыз деп танылғандарға;</w:t>
            </w:r>
          </w:p>
          <w:p>
            <w:pPr>
              <w:spacing w:after="20"/>
              <w:ind w:left="20"/>
              <w:jc w:val="both"/>
            </w:pPr>
            <w:r>
              <w:rPr>
                <w:rFonts w:ascii="Times New Roman"/>
                <w:b w:val="false"/>
                <w:i w:val="false"/>
                <w:color w:val="000000"/>
                <w:sz w:val="20"/>
              </w:rPr>
              <w:t>
</w:t>
            </w:r>
            <w:r>
              <w:rPr>
                <w:rFonts w:ascii="Times New Roman"/>
                <w:b/>
                <w:i w:val="false"/>
                <w:color w:val="000000"/>
                <w:sz w:val="20"/>
              </w:rPr>
              <w:t>2) заңды негіздер, жиырма жеті жасқа толуы бойынша мерзімді әскери қызметке шақырылмағандарға;</w:t>
            </w:r>
          </w:p>
          <w:p>
            <w:pPr>
              <w:spacing w:after="20"/>
              <w:ind w:left="20"/>
              <w:jc w:val="both"/>
            </w:pPr>
            <w:r>
              <w:rPr>
                <w:rFonts w:ascii="Times New Roman"/>
                <w:b w:val="false"/>
                <w:i w:val="false"/>
                <w:color w:val="000000"/>
                <w:sz w:val="20"/>
              </w:rPr>
              <w:t>
</w:t>
            </w:r>
            <w:r>
              <w:rPr>
                <w:rFonts w:ascii="Times New Roman"/>
                <w:b/>
                <w:i w:val="false"/>
                <w:color w:val="000000"/>
                <w:sz w:val="20"/>
              </w:rPr>
              <w:t>3) туыстарының бірі (әкесі, анасы, аға-інілері немесе апа-сіңлілері) әскери қызмет өткеру кезеңінде қызметтік міндеттерін орындау кезінде қаза тапқан, қайтыс болған немесе бірінші немесе екінші топтағы мүгедек болып қалғандарға;</w:t>
            </w:r>
          </w:p>
          <w:p>
            <w:pPr>
              <w:spacing w:after="20"/>
              <w:ind w:left="20"/>
              <w:jc w:val="both"/>
            </w:pPr>
            <w:r>
              <w:rPr>
                <w:rFonts w:ascii="Times New Roman"/>
                <w:b w:val="false"/>
                <w:i w:val="false"/>
                <w:color w:val="000000"/>
                <w:sz w:val="20"/>
              </w:rPr>
              <w:t>
</w:t>
            </w:r>
            <w:r>
              <w:rPr>
                <w:rFonts w:ascii="Times New Roman"/>
                <w:b/>
                <w:i w:val="false"/>
                <w:color w:val="000000"/>
                <w:sz w:val="20"/>
              </w:rPr>
              <w:t>4) басқа мемлекетте әскери (баламалы) қызмет өткергендерге;</w:t>
            </w:r>
          </w:p>
          <w:p>
            <w:pPr>
              <w:spacing w:after="20"/>
              <w:ind w:left="20"/>
              <w:jc w:val="both"/>
            </w:pPr>
            <w:r>
              <w:rPr>
                <w:rFonts w:ascii="Times New Roman"/>
                <w:b w:val="false"/>
                <w:i w:val="false"/>
                <w:color w:val="000000"/>
                <w:sz w:val="20"/>
              </w:rPr>
              <w:t>
</w:t>
            </w:r>
            <w:r>
              <w:rPr>
                <w:rFonts w:ascii="Times New Roman"/>
                <w:b/>
                <w:i w:val="false"/>
                <w:color w:val="000000"/>
                <w:sz w:val="20"/>
              </w:rPr>
              <w:t>5) "Қазақстан Республикасының арнаулы мемлекеттік органдары туралы" Қазақстан Республикасының Заңы 51-бабының 9-тармағында көзделген жағдайларды қоспағанда, Қазақстан Республикасының арнаулы мемлекеттік органдарында қызмет өткергендерге;</w:t>
            </w:r>
          </w:p>
          <w:p>
            <w:pPr>
              <w:spacing w:after="20"/>
              <w:ind w:left="20"/>
              <w:jc w:val="both"/>
            </w:pPr>
            <w:r>
              <w:rPr>
                <w:rFonts w:ascii="Times New Roman"/>
                <w:b w:val="false"/>
                <w:i w:val="false"/>
                <w:color w:val="000000"/>
                <w:sz w:val="20"/>
              </w:rPr>
              <w:t>
</w:t>
            </w:r>
            <w:r>
              <w:rPr>
                <w:rFonts w:ascii="Times New Roman"/>
                <w:b/>
                <w:i w:val="false"/>
                <w:color w:val="000000"/>
                <w:sz w:val="20"/>
              </w:rPr>
              <w:t>6) ғылыми дәрежесі барларға;</w:t>
            </w:r>
          </w:p>
          <w:p>
            <w:pPr>
              <w:spacing w:after="20"/>
              <w:ind w:left="20"/>
              <w:jc w:val="both"/>
            </w:pPr>
            <w:r>
              <w:rPr>
                <w:rFonts w:ascii="Times New Roman"/>
                <w:b w:val="false"/>
                <w:i w:val="false"/>
                <w:color w:val="000000"/>
                <w:sz w:val="20"/>
              </w:rPr>
              <w:t>
</w:t>
            </w:r>
            <w:r>
              <w:rPr>
                <w:rFonts w:ascii="Times New Roman"/>
                <w:b/>
                <w:i w:val="false"/>
                <w:color w:val="000000"/>
                <w:sz w:val="20"/>
              </w:rPr>
              <w:t>7) тіркелген діни бірлестіктердің дін қызметкерлеріне.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 –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комиссиясының әскери қызметке шақыруды кейінге қалдыру туралы қорытындысы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азаматтарды әскери қызметке шақыруды жүргізу кезеңінде:</w:t>
            </w:r>
          </w:p>
          <w:p>
            <w:pPr>
              <w:spacing w:after="20"/>
              <w:ind w:left="20"/>
              <w:jc w:val="both"/>
            </w:pPr>
            <w:r>
              <w:rPr>
                <w:rFonts w:ascii="Times New Roman"/>
                <w:b w:val="false"/>
                <w:i w:val="false"/>
                <w:color w:val="000000"/>
                <w:sz w:val="20"/>
              </w:rPr>
              <w:t>
1 наурыздан 30 маусымға дейін;</w:t>
            </w:r>
          </w:p>
          <w:p>
            <w:pPr>
              <w:spacing w:after="20"/>
              <w:ind w:left="20"/>
              <w:jc w:val="both"/>
            </w:pPr>
            <w:r>
              <w:rPr>
                <w:rFonts w:ascii="Times New Roman"/>
                <w:b w:val="false"/>
                <w:i w:val="false"/>
                <w:color w:val="000000"/>
                <w:sz w:val="20"/>
              </w:rPr>
              <w:t xml:space="preserve">
1 қыркүйектен 30 желтоқсанға дейін Қазақстан Республикасының </w:t>
            </w:r>
            <w:r>
              <w:rPr>
                <w:rFonts w:ascii="Times New Roman"/>
                <w:b w:val="false"/>
                <w:i w:val="false"/>
                <w:color w:val="000000"/>
                <w:sz w:val="20"/>
              </w:rPr>
              <w:t>еңбек заңнамасына</w:t>
            </w:r>
            <w:r>
              <w:rPr>
                <w:rFonts w:ascii="Times New Roman"/>
                <w:b w:val="false"/>
                <w:i w:val="false"/>
                <w:color w:val="000000"/>
                <w:sz w:val="20"/>
              </w:rPr>
              <w:t xml:space="preserve"> сәйкес демалыс және мереке күндерінен басқа, дүйсенбіден бастап жұмаға дейін сағат 9.00-ден 18.30-ға дейін, түскі асқа үзіліс сағат 13.00-ден 14.30-ға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(көрсетілетін қызметті алушы жұмыс күні аяқталғаннан кейін, демалыс және мереке күндері өтініш жасаған кезде Қазақстан Республикасының еңбек заңнамасына сәйкес өтінішті қабылдау күні келесі жұмыс күні болып табылады), тәулік бойы.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Қорғаныс министрлігінің www.mod.gov.kz;</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денсаулық жағдайы бойынша әскери қызметке жарамсыз деп танылғандарға: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аудандық (қалалық) әскерге шақыру комиссиясының хаттамалары кітабынан үзіндінің электрондық көшірмесі, әскерге шақырылушыны бейбіт уақытта әскери қызметке жарамсыз, соғыс уақытында шектеулі жарамды деп тану туралы облыстық (республикалық маңызы бар қаланың және астананың) әскерге шақыру комиссиясының шешімінен үзіндінің электрондық көшірмесі;</w:t>
            </w:r>
          </w:p>
          <w:p>
            <w:pPr>
              <w:spacing w:after="20"/>
              <w:ind w:left="20"/>
              <w:jc w:val="both"/>
            </w:pPr>
            <w:r>
              <w:rPr>
                <w:rFonts w:ascii="Times New Roman"/>
                <w:b w:val="false"/>
                <w:i w:val="false"/>
                <w:color w:val="000000"/>
                <w:sz w:val="20"/>
              </w:rPr>
              <w:t>
2) заңды негіздер, жиырма жеті жасқа толуы бойынша мерзімді әскери қызметке шақырылмағандарға: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3) туыстарының бірі (әкесі, анасы, аға-інілері немесе апа-сіңлілері) әскери қызмет өткеру кезеңінде қызметтік міндеттерін орындау кезінде қаза тапқан, қайтыс болған немесе бірінші немесе екінші топтағы мүгедек болып қалғандарға: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жақын туыстарының әскери қызмет өткеру кезеңінде қаза тапқаны немесе мүгедектік алғандығы туралы әскери бөлім (мекеме) басшысының бұйрығынан немесе Қазақстан Республикасы Қорғаныс министрлігінің Орталық мұрағатынан үзінділердің электрондық көшірмесі;</w:t>
            </w:r>
          </w:p>
          <w:p>
            <w:pPr>
              <w:spacing w:after="20"/>
              <w:ind w:left="20"/>
              <w:jc w:val="both"/>
            </w:pPr>
            <w:r>
              <w:rPr>
                <w:rFonts w:ascii="Times New Roman"/>
                <w:b w:val="false"/>
                <w:i w:val="false"/>
                <w:color w:val="000000"/>
                <w:sz w:val="20"/>
              </w:rPr>
              <w:t>
4) басқа мемлекетте әскери (баламалы) қызмет өткергендерге: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xml:space="preserve">
басқа мемлекетте әскери (баламалы) қызмет өткергені туралы анықтаманың немесе белгісі бар әскери билеттің электрондық көшірмесі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мемлекеттік немесе орыс тіліндегі аударманы жасаған аудармашының мемлекеттік немесе орыс тіліндегі аудармашысының нотариалды куәландырылған қолының түпнұсқалылығы не нотариалды куәландырылған қолының түпнұсқалығы);</w:t>
            </w:r>
          </w:p>
          <w:p>
            <w:pPr>
              <w:spacing w:after="20"/>
              <w:ind w:left="20"/>
              <w:jc w:val="both"/>
            </w:pPr>
            <w:r>
              <w:rPr>
                <w:rFonts w:ascii="Times New Roman"/>
                <w:b w:val="false"/>
                <w:i w:val="false"/>
                <w:color w:val="000000"/>
                <w:sz w:val="20"/>
              </w:rPr>
              <w:t xml:space="preserve">
5) "Қазақстан Республикасының арнаулы мемлекеттік органдары туралы" Қазақстан Республикасының Заңы </w:t>
            </w:r>
            <w:r>
              <w:rPr>
                <w:rFonts w:ascii="Times New Roman"/>
                <w:b w:val="false"/>
                <w:i w:val="false"/>
                <w:color w:val="000000"/>
                <w:sz w:val="20"/>
              </w:rPr>
              <w:t>51-бабының</w:t>
            </w:r>
            <w:r>
              <w:rPr>
                <w:rFonts w:ascii="Times New Roman"/>
                <w:b w:val="false"/>
                <w:i w:val="false"/>
                <w:color w:val="000000"/>
                <w:sz w:val="20"/>
              </w:rPr>
              <w:t xml:space="preserve"> 9-тармағында көзделген жағдайларды қоспағанда, Қазақстан Республикасының арнаулы мемлекеттік органдарында қызмет өткергендерге: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Қазақстан Республикасының арнаулы мемлекеттік органдарында қызмет өткергендігін растайтын құжаттың электрондық көшірмесі;</w:t>
            </w:r>
          </w:p>
          <w:p>
            <w:pPr>
              <w:spacing w:after="20"/>
              <w:ind w:left="20"/>
              <w:jc w:val="both"/>
            </w:pPr>
            <w:r>
              <w:rPr>
                <w:rFonts w:ascii="Times New Roman"/>
                <w:b w:val="false"/>
                <w:i w:val="false"/>
                <w:color w:val="000000"/>
                <w:sz w:val="20"/>
              </w:rPr>
              <w:t>
6) ғылыми дәрежесі барларға: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ғылыми дәрежесін растайтын дипломның электрондық көшірмесі;</w:t>
            </w:r>
          </w:p>
          <w:p>
            <w:pPr>
              <w:spacing w:after="20"/>
              <w:ind w:left="20"/>
              <w:jc w:val="both"/>
            </w:pPr>
            <w:r>
              <w:rPr>
                <w:rFonts w:ascii="Times New Roman"/>
                <w:b w:val="false"/>
                <w:i w:val="false"/>
                <w:color w:val="000000"/>
                <w:sz w:val="20"/>
              </w:rPr>
              <w:t>
7) тіркелген діни бірлестіктердің дін қызметкерлеріне:</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 порталдың есепке алу жазбасына тіркелген және қосылған жағдайда көрсетілетін қызметті алушының ЭЦҚ-сымен немесе бірреттік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діни бірлестік берген дін қызметкері мәртебесін растайтын анықтаманың электрондық көшірмесі.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құжаттың деректері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 портал арқылы барлық қажетті құжаттарды берген кезде көрсетілетін қызметті алушының "жеке кабинетінде" мемлекеттік көрсетілетін қызметтің нәтижесін алу күні көрсетіле отырып, мемлекеттік қызмет көрсету үшін сұрау салудың қабылданғаны туралы белгі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"Әскери қызмет және әскери қызметшілердің мәртебесі туралы" Қазақстан Республикасы Заңының </w:t>
            </w:r>
            <w:r>
              <w:rPr>
                <w:rFonts w:ascii="Times New Roman"/>
                <w:b w:val="false"/>
                <w:i w:val="false"/>
                <w:color w:val="000000"/>
                <w:sz w:val="20"/>
              </w:rPr>
              <w:t>36-бабында</w:t>
            </w:r>
            <w:r>
              <w:rPr>
                <w:rFonts w:ascii="Times New Roman"/>
                <w:b w:val="false"/>
                <w:i w:val="false"/>
                <w:color w:val="000000"/>
                <w:sz w:val="20"/>
              </w:rPr>
              <w:t xml:space="preserve"> және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"Әскери қызмет және әскери қызметшілердің мәртебесі туралы" Қазақстан Республикасы Заңының </w:t>
            </w:r>
            <w:r>
              <w:rPr>
                <w:rFonts w:ascii="Times New Roman"/>
                <w:b w:val="false"/>
                <w:i w:val="false"/>
                <w:color w:val="000000"/>
                <w:sz w:val="20"/>
              </w:rPr>
              <w:t>31-бабында</w:t>
            </w:r>
            <w:r>
              <w:rPr>
                <w:rFonts w:ascii="Times New Roman"/>
                <w:b w:val="false"/>
                <w:i w:val="false"/>
                <w:color w:val="000000"/>
                <w:sz w:val="20"/>
              </w:rPr>
              <w:t xml:space="preserve"> көзделген азаматтарды мерзімді әскери қызметке шақыру мәселесі жөніндегі нормативтік құқықтық актілердің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шақыруды жүргізу және мемлекеттік қызметті көрсетуге өтінішті қабылдау кезеңі - 1 наурыздан 30 маусымға дейін және 1 қыркүйектен 30 желтоқсанға дейін.</w:t>
            </w:r>
          </w:p>
          <w:p>
            <w:pPr>
              <w:spacing w:after="20"/>
              <w:ind w:left="20"/>
              <w:jc w:val="both"/>
            </w:pPr>
            <w:r>
              <w:rPr>
                <w:rFonts w:ascii="Times New Roman"/>
                <w:b w:val="false"/>
                <w:i w:val="false"/>
                <w:color w:val="000000"/>
                <w:sz w:val="20"/>
              </w:rPr>
              <w:t>
Көрсетілетін қызметті алушының ЭЦҚ бар болған жағдайда мемлекеттік көрсетілетін қызметті портал, бірыңғай байланыс орталығының 1414, 8 800 080 7777 телефоны арқылы электрондық нысанда алу мүмкіндігі бар.</w:t>
            </w:r>
          </w:p>
          <w:p>
            <w:pPr>
              <w:spacing w:after="20"/>
              <w:ind w:left="20"/>
              <w:jc w:val="both"/>
            </w:pPr>
            <w:r>
              <w:rPr>
                <w:rFonts w:ascii="Times New Roman"/>
                <w:b w:val="false"/>
                <w:i w:val="false"/>
                <w:color w:val="000000"/>
                <w:sz w:val="20"/>
              </w:rPr>
              <w:t>
Мемлекеттік қызмет көрсету мекенжайы көрсетілетін қызметті берушінің интернет-ресурсында – ЖАО сайтында, сондай-ақ www. gov4c. kz интернет-ресурсында орналасқан.</w:t>
            </w:r>
          </w:p>
          <w:p>
            <w:pPr>
              <w:spacing w:after="20"/>
              <w:ind w:left="20"/>
              <w:jc w:val="both"/>
            </w:pP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шақырудан босату"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 бар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Әскерге шақыру комиссиясының мемлекеттік қызмет көрсету туралы қорытындысы</w:t>
      </w:r>
    </w:p>
    <w:p>
      <w:pPr>
        <w:spacing w:after="0"/>
        <w:ind w:left="0"/>
        <w:jc w:val="both"/>
      </w:pPr>
      <w:r>
        <w:rPr>
          <w:rFonts w:ascii="Times New Roman"/>
          <w:b w:val="false"/>
          <w:i w:val="false"/>
          <w:color w:val="ff0000"/>
          <w:sz w:val="28"/>
        </w:rPr>
        <w:t xml:space="preserve">
      Ескерту. 3-қосымша жаңа редакцияда - ҚР Қорғаныс министрінің 03.10.2022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 ______________________</w:t>
      </w:r>
    </w:p>
    <w:p>
      <w:pPr>
        <w:spacing w:after="0"/>
        <w:ind w:left="0"/>
        <w:jc w:val="both"/>
      </w:pPr>
      <w:r>
        <w:rPr>
          <w:rFonts w:ascii="Times New Roman"/>
          <w:b w:val="false"/>
          <w:i w:val="false"/>
          <w:color w:val="000000"/>
          <w:sz w:val="28"/>
        </w:rPr>
        <w:t>
      _________________________ Сізге әскери қызметке шақырудан босату берілді.</w:t>
      </w:r>
    </w:p>
    <w:p>
      <w:pPr>
        <w:spacing w:after="0"/>
        <w:ind w:left="0"/>
        <w:jc w:val="both"/>
      </w:pPr>
      <w:r>
        <w:rPr>
          <w:rFonts w:ascii="Times New Roman"/>
          <w:b w:val="false"/>
          <w:i w:val="false"/>
          <w:color w:val="000000"/>
          <w:sz w:val="28"/>
        </w:rPr>
        <w:t>
      (босату себебі)</w:t>
      </w:r>
    </w:p>
    <w:p>
      <w:pPr>
        <w:spacing w:after="0"/>
        <w:ind w:left="0"/>
        <w:jc w:val="both"/>
      </w:pPr>
      <w:r>
        <w:rPr>
          <w:rFonts w:ascii="Times New Roman"/>
          <w:b w:val="false"/>
          <w:i w:val="false"/>
          <w:color w:val="000000"/>
          <w:sz w:val="28"/>
        </w:rPr>
        <w:t>
      Әскерге шақыру комиссиясының төрағасы _________________________</w:t>
      </w:r>
    </w:p>
    <w:p>
      <w:pPr>
        <w:spacing w:after="0"/>
        <w:ind w:left="0"/>
        <w:jc w:val="both"/>
      </w:pPr>
      <w:r>
        <w:rPr>
          <w:rFonts w:ascii="Times New Roman"/>
          <w:b w:val="false"/>
          <w:i w:val="false"/>
          <w:color w:val="000000"/>
          <w:sz w:val="28"/>
        </w:rPr>
        <w:t>
      ______________________________________ ___________________</w:t>
      </w:r>
    </w:p>
    <w:p>
      <w:pPr>
        <w:spacing w:after="0"/>
        <w:ind w:left="0"/>
        <w:jc w:val="both"/>
      </w:pPr>
      <w:r>
        <w:rPr>
          <w:rFonts w:ascii="Times New Roman"/>
          <w:b w:val="false"/>
          <w:i w:val="false"/>
          <w:color w:val="000000"/>
          <w:sz w:val="28"/>
        </w:rPr>
        <w:t>
      Тегі, аты, әкесінің аты (ол бар болған кезде)            (қолы)</w:t>
      </w:r>
    </w:p>
    <w:p>
      <w:pPr>
        <w:spacing w:after="0"/>
        <w:ind w:left="0"/>
        <w:jc w:val="both"/>
      </w:pPr>
      <w:r>
        <w:rPr>
          <w:rFonts w:ascii="Times New Roman"/>
          <w:b w:val="false"/>
          <w:i w:val="false"/>
          <w:color w:val="000000"/>
          <w:sz w:val="28"/>
        </w:rPr>
        <w:t>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w:t>
            </w:r>
            <w:r>
              <w:br/>
            </w:r>
            <w:r>
              <w:rPr>
                <w:rFonts w:ascii="Times New Roman"/>
                <w:b w:val="false"/>
                <w:i w:val="false"/>
                <w:color w:val="000000"/>
                <w:sz w:val="20"/>
              </w:rPr>
              <w:t>қызметке шақырудан босату"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(ол бар болған кезде)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69" w:id="53"/>
    <w:p>
      <w:pPr>
        <w:spacing w:after="0"/>
        <w:ind w:left="0"/>
        <w:jc w:val="left"/>
      </w:pPr>
      <w:r>
        <w:rPr>
          <w:rFonts w:ascii="Times New Roman"/>
          <w:b/>
          <w:i w:val="false"/>
          <w:color w:val="000000"/>
        </w:rPr>
        <w:t xml:space="preserve"> Мемлекеттік қызметті көрсетуден бас тарту туралы хабарлама</w:t>
      </w:r>
    </w:p>
    <w:bookmarkEnd w:id="5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9-тармағына сәйкес Сізге мемлекеттік көрсетілетін қызметті алу үшін ұсынған құжаттарыңыздың және (немесе) ондағы деректердің (мәліметтердің) анық болмауына байланысты Сізді бейбіт уақытта әскери қызметке шақырудан босатудан бас тартылды, атап айтқанда: </w:t>
      </w:r>
    </w:p>
    <w:p>
      <w:pPr>
        <w:spacing w:after="0"/>
        <w:ind w:left="0"/>
        <w:jc w:val="both"/>
      </w:pPr>
      <w:r>
        <w:rPr>
          <w:rFonts w:ascii="Times New Roman"/>
          <w:b w:val="false"/>
          <w:i w:val="false"/>
          <w:color w:val="000000"/>
          <w:sz w:val="28"/>
        </w:rPr>
        <w:t xml:space="preserve">
      1) ____________________________________; </w:t>
      </w:r>
    </w:p>
    <w:p>
      <w:pPr>
        <w:spacing w:after="0"/>
        <w:ind w:left="0"/>
        <w:jc w:val="both"/>
      </w:pPr>
      <w:r>
        <w:rPr>
          <w:rFonts w:ascii="Times New Roman"/>
          <w:b w:val="false"/>
          <w:i w:val="false"/>
          <w:color w:val="000000"/>
          <w:sz w:val="28"/>
        </w:rPr>
        <w:t xml:space="preserve">
      2) ____________________________________; </w:t>
      </w:r>
    </w:p>
    <w:p>
      <w:pPr>
        <w:spacing w:after="0"/>
        <w:ind w:left="0"/>
        <w:jc w:val="both"/>
      </w:pPr>
      <w:r>
        <w:rPr>
          <w:rFonts w:ascii="Times New Roman"/>
          <w:b w:val="false"/>
          <w:i w:val="false"/>
          <w:color w:val="000000"/>
          <w:sz w:val="28"/>
        </w:rPr>
        <w:t xml:space="preserve">
      Әскерге шақыру комиссиясының төрағасы ______________ </w:t>
      </w:r>
    </w:p>
    <w:p>
      <w:pPr>
        <w:spacing w:after="0"/>
        <w:ind w:left="0"/>
        <w:jc w:val="both"/>
      </w:pPr>
      <w:r>
        <w:rPr>
          <w:rFonts w:ascii="Times New Roman"/>
          <w:b w:val="false"/>
          <w:i w:val="false"/>
          <w:color w:val="000000"/>
          <w:sz w:val="28"/>
        </w:rPr>
        <w:t xml:space="preserve">
      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болған кезде)                               (қолы) </w:t>
      </w:r>
    </w:p>
    <w:p>
      <w:pPr>
        <w:spacing w:after="0"/>
        <w:ind w:left="0"/>
        <w:jc w:val="both"/>
      </w:pPr>
      <w:r>
        <w:rPr>
          <w:rFonts w:ascii="Times New Roman"/>
          <w:b w:val="false"/>
          <w:i w:val="false"/>
          <w:color w:val="000000"/>
          <w:sz w:val="28"/>
        </w:rPr>
        <w:t>
      20__жылғы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