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ae40" w14:textId="c69a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(42-шығарылым)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10 қарашадағы № 438 бұйрығы. Қазақстан Республикасының Әділет министрлігінде 2020 жылғы 13 қарашада № 21630 болып тіркелді</w:t>
      </w:r>
    </w:p>
    <w:p>
      <w:pPr>
        <w:spacing w:after="0"/>
        <w:ind w:left="0"/>
        <w:jc w:val="both"/>
      </w:pPr>
      <w:bookmarkStart w:name="z2" w:id="0"/>
      <w:r>
        <w:rPr>
          <w:rFonts w:ascii="Times New Roman"/>
          <w:b w:val="false"/>
          <w:i w:val="false"/>
          <w:color w:val="000000"/>
          <w:sz w:val="28"/>
        </w:rPr>
        <w:t>
      2015 жылғы 23 қарашадағы Қазақстан Республикасы Еңбек кодексінің 16-бабының 16-1)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(42-шығарылым) бекітілсін.</w:t>
      </w:r>
    </w:p>
    <w:bookmarkEnd w:id="1"/>
    <w:bookmarkStart w:name="z4"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5" w:id="3"/>
    <w:p>
      <w:pPr>
        <w:spacing w:after="0"/>
        <w:ind w:left="0"/>
        <w:jc w:val="both"/>
      </w:pPr>
      <w:r>
        <w:rPr>
          <w:rFonts w:ascii="Times New Roman"/>
          <w:b w:val="false"/>
          <w:i w:val="false"/>
          <w:color w:val="000000"/>
          <w:sz w:val="28"/>
        </w:rPr>
        <w:t xml:space="preserve">
      3. "Жұмысшылардың жұмыстары мен кәсіптерінің бірыңғай-біліктілік анықтамалығы (42–шығарылым)" Қазақстан Республикасы Еңбек және халықты әлеуметтік қорғау министрінің 2013 жылғы 8 қаңтардағы № 6-ө-м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8293 болып тіркелген, 2014 жылғы 18 қаңтарда № 11 (28235) "Егемен Қазақстан" газетінде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10 қарашасы</w:t>
            </w:r>
            <w:r>
              <w:br/>
            </w:r>
            <w:r>
              <w:rPr>
                <w:rFonts w:ascii="Times New Roman"/>
                <w:b w:val="false"/>
                <w:i w:val="false"/>
                <w:color w:val="000000"/>
                <w:sz w:val="20"/>
              </w:rPr>
              <w:t>№ 438 бұйрығына қосымша</w:t>
            </w:r>
          </w:p>
        </w:tc>
      </w:tr>
    </w:tbl>
    <w:bookmarkStart w:name="z9" w:id="6"/>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(42-шығарылым)</w:t>
      </w:r>
    </w:p>
    <w:bookmarkEnd w:id="6"/>
    <w:bookmarkStart w:name="z10" w:id="7"/>
    <w:p>
      <w:pPr>
        <w:spacing w:after="0"/>
        <w:ind w:left="0"/>
        <w:jc w:val="left"/>
      </w:pPr>
      <w:r>
        <w:rPr>
          <w:rFonts w:ascii="Times New Roman"/>
          <w:b/>
          <w:i w:val="false"/>
          <w:color w:val="000000"/>
        </w:rPr>
        <w:t xml:space="preserve"> 1-тарау. Кіріспе</w:t>
      </w:r>
    </w:p>
    <w:bookmarkEnd w:id="7"/>
    <w:bookmarkStart w:name="z11" w:id="8"/>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(42-шығарылым) (бұдан әрі - БТБА (42-шығарылым) керамика, фарфор және фаянс бұйымдарын өндіру жөніндегі жұмыстарын қамтиды.</w:t>
      </w:r>
    </w:p>
    <w:bookmarkEnd w:id="8"/>
    <w:bookmarkStart w:name="z12" w:id="9"/>
    <w:p>
      <w:pPr>
        <w:spacing w:after="0"/>
        <w:ind w:left="0"/>
        <w:jc w:val="both"/>
      </w:pPr>
      <w:r>
        <w:rPr>
          <w:rFonts w:ascii="Times New Roman"/>
          <w:b w:val="false"/>
          <w:i w:val="false"/>
          <w:color w:val="000000"/>
          <w:sz w:val="28"/>
        </w:rPr>
        <w:t>
      2. БТБА-ны (42-шығарылым) Қазақстан Республикасының Еңбек және халықты әлеуметтік қорғау министрлігі әзірлеген.</w:t>
      </w:r>
    </w:p>
    <w:bookmarkEnd w:id="9"/>
    <w:bookmarkStart w:name="z13" w:id="10"/>
    <w:p>
      <w:pPr>
        <w:spacing w:after="0"/>
        <w:ind w:left="0"/>
        <w:jc w:val="both"/>
      </w:pPr>
      <w:r>
        <w:rPr>
          <w:rFonts w:ascii="Times New Roman"/>
          <w:b w:val="false"/>
          <w:i w:val="false"/>
          <w:color w:val="000000"/>
          <w:sz w:val="28"/>
        </w:rPr>
        <w:t>
      3. Тарифтік-біліктілік сипаттамалар осы (42-шығарылым)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0"/>
    <w:bookmarkStart w:name="z14" w:id="11"/>
    <w:p>
      <w:pPr>
        <w:spacing w:after="0"/>
        <w:ind w:left="0"/>
        <w:jc w:val="left"/>
      </w:pPr>
      <w:r>
        <w:rPr>
          <w:rFonts w:ascii="Times New Roman"/>
          <w:b/>
          <w:i w:val="false"/>
          <w:color w:val="000000"/>
        </w:rPr>
        <w:t xml:space="preserve"> 2-тарау. Керамика, фарфор және фаянс бұйымдарын өндіру жөніндегі жұмыстарына арналған разрядтар бойынша жұмысшы кәсіптерінің тарифтік-біліктілік сипаттамалары</w:t>
      </w:r>
    </w:p>
    <w:bookmarkEnd w:id="11"/>
    <w:bookmarkStart w:name="z15" w:id="12"/>
    <w:p>
      <w:pPr>
        <w:spacing w:after="0"/>
        <w:ind w:left="0"/>
        <w:jc w:val="left"/>
      </w:pPr>
      <w:r>
        <w:rPr>
          <w:rFonts w:ascii="Times New Roman"/>
          <w:b/>
          <w:i w:val="false"/>
          <w:color w:val="000000"/>
        </w:rPr>
        <w:t xml:space="preserve"> 1-параграф. Ангоба мен глазурь дайындаушы, 3-разряд</w:t>
      </w:r>
    </w:p>
    <w:bookmarkEnd w:id="12"/>
    <w:bookmarkStart w:name="z16" w:id="13"/>
    <w:p>
      <w:pPr>
        <w:spacing w:after="0"/>
        <w:ind w:left="0"/>
        <w:jc w:val="both"/>
      </w:pPr>
      <w:r>
        <w:rPr>
          <w:rFonts w:ascii="Times New Roman"/>
          <w:b w:val="false"/>
          <w:i w:val="false"/>
          <w:color w:val="000000"/>
          <w:sz w:val="28"/>
        </w:rPr>
        <w:t>
      4. Жұмыс сипаттамасы:</w:t>
      </w:r>
    </w:p>
    <w:bookmarkEnd w:id="13"/>
    <w:p>
      <w:pPr>
        <w:spacing w:after="0"/>
        <w:ind w:left="0"/>
        <w:jc w:val="both"/>
      </w:pPr>
      <w:r>
        <w:rPr>
          <w:rFonts w:ascii="Times New Roman"/>
          <w:b w:val="false"/>
          <w:i w:val="false"/>
          <w:color w:val="000000"/>
          <w:sz w:val="28"/>
        </w:rPr>
        <w:t>
      жоғары білікті дайындаушының басшылығымен ангоба, глазурь және бояулар дайындау;</w:t>
      </w:r>
    </w:p>
    <w:p>
      <w:pPr>
        <w:spacing w:after="0"/>
        <w:ind w:left="0"/>
        <w:jc w:val="both"/>
      </w:pPr>
      <w:r>
        <w:rPr>
          <w:rFonts w:ascii="Times New Roman"/>
          <w:b w:val="false"/>
          <w:i w:val="false"/>
          <w:color w:val="000000"/>
          <w:sz w:val="28"/>
        </w:rPr>
        <w:t>
      тартылған материалдарды өлшеу және оларды рецептураға сәйкес шар дирмендеріне тиеу;</w:t>
      </w:r>
    </w:p>
    <w:p>
      <w:pPr>
        <w:spacing w:after="0"/>
        <w:ind w:left="0"/>
        <w:jc w:val="both"/>
      </w:pPr>
      <w:r>
        <w:rPr>
          <w:rFonts w:ascii="Times New Roman"/>
          <w:b w:val="false"/>
          <w:i w:val="false"/>
          <w:color w:val="000000"/>
          <w:sz w:val="28"/>
        </w:rPr>
        <w:t>
      ангобаны, шликер мен глазурьді шар диірменнен араластырғышқа немесе жинақтаушыға төгу және оларды елек пен феррофильтр арқылы өткізу;</w:t>
      </w:r>
    </w:p>
    <w:p>
      <w:pPr>
        <w:spacing w:after="0"/>
        <w:ind w:left="0"/>
        <w:jc w:val="both"/>
      </w:pPr>
      <w:r>
        <w:rPr>
          <w:rFonts w:ascii="Times New Roman"/>
          <w:b w:val="false"/>
          <w:i w:val="false"/>
          <w:color w:val="000000"/>
          <w:sz w:val="28"/>
        </w:rPr>
        <w:t>
      шар диірмендерінің жұмысын қадағалау.</w:t>
      </w:r>
    </w:p>
    <w:bookmarkStart w:name="z17" w:id="14"/>
    <w:p>
      <w:pPr>
        <w:spacing w:after="0"/>
        <w:ind w:left="0"/>
        <w:jc w:val="both"/>
      </w:pPr>
      <w:r>
        <w:rPr>
          <w:rFonts w:ascii="Times New Roman"/>
          <w:b w:val="false"/>
          <w:i w:val="false"/>
          <w:color w:val="000000"/>
          <w:sz w:val="28"/>
        </w:rPr>
        <w:t>
      5. Білуге тиіс:</w:t>
      </w:r>
    </w:p>
    <w:bookmarkEnd w:id="14"/>
    <w:p>
      <w:pPr>
        <w:spacing w:after="0"/>
        <w:ind w:left="0"/>
        <w:jc w:val="both"/>
      </w:pPr>
      <w:r>
        <w:rPr>
          <w:rFonts w:ascii="Times New Roman"/>
          <w:b w:val="false"/>
          <w:i w:val="false"/>
          <w:color w:val="000000"/>
          <w:sz w:val="28"/>
        </w:rPr>
        <w:t>
      шикізат түрлерін;</w:t>
      </w:r>
    </w:p>
    <w:p>
      <w:pPr>
        <w:spacing w:after="0"/>
        <w:ind w:left="0"/>
        <w:jc w:val="both"/>
      </w:pPr>
      <w:r>
        <w:rPr>
          <w:rFonts w:ascii="Times New Roman"/>
          <w:b w:val="false"/>
          <w:i w:val="false"/>
          <w:color w:val="000000"/>
          <w:sz w:val="28"/>
        </w:rPr>
        <w:t>
      материалдарды тарту режимін;</w:t>
      </w:r>
    </w:p>
    <w:p>
      <w:pPr>
        <w:spacing w:after="0"/>
        <w:ind w:left="0"/>
        <w:jc w:val="both"/>
      </w:pPr>
      <w:r>
        <w:rPr>
          <w:rFonts w:ascii="Times New Roman"/>
          <w:b w:val="false"/>
          <w:i w:val="false"/>
          <w:color w:val="000000"/>
          <w:sz w:val="28"/>
        </w:rPr>
        <w:t>
      материалдарды өлшеу және диірмендерге тиеу қағидаларын;</w:t>
      </w:r>
    </w:p>
    <w:p>
      <w:pPr>
        <w:spacing w:after="0"/>
        <w:ind w:left="0"/>
        <w:jc w:val="both"/>
      </w:pPr>
      <w:r>
        <w:rPr>
          <w:rFonts w:ascii="Times New Roman"/>
          <w:b w:val="false"/>
          <w:i w:val="false"/>
          <w:color w:val="000000"/>
          <w:sz w:val="28"/>
        </w:rPr>
        <w:t>
      ангобаны, шликер мен глазурьді төгу амалдарын.</w:t>
      </w:r>
    </w:p>
    <w:bookmarkStart w:name="z18" w:id="15"/>
    <w:p>
      <w:pPr>
        <w:spacing w:after="0"/>
        <w:ind w:left="0"/>
        <w:jc w:val="left"/>
      </w:pPr>
      <w:r>
        <w:rPr>
          <w:rFonts w:ascii="Times New Roman"/>
          <w:b/>
          <w:i w:val="false"/>
          <w:color w:val="000000"/>
        </w:rPr>
        <w:t xml:space="preserve"> 2-параграф. Ангоба мен глазурь дайындаушы, 4-разряд</w:t>
      </w:r>
    </w:p>
    <w:bookmarkEnd w:id="15"/>
    <w:bookmarkStart w:name="z19" w:id="16"/>
    <w:p>
      <w:pPr>
        <w:spacing w:after="0"/>
        <w:ind w:left="0"/>
        <w:jc w:val="both"/>
      </w:pPr>
      <w:r>
        <w:rPr>
          <w:rFonts w:ascii="Times New Roman"/>
          <w:b w:val="false"/>
          <w:i w:val="false"/>
          <w:color w:val="000000"/>
          <w:sz w:val="28"/>
        </w:rPr>
        <w:t>
      6. Жұмыс сипаттамасы:</w:t>
      </w:r>
    </w:p>
    <w:bookmarkEnd w:id="16"/>
    <w:p>
      <w:pPr>
        <w:spacing w:after="0"/>
        <w:ind w:left="0"/>
        <w:jc w:val="both"/>
      </w:pPr>
      <w:r>
        <w:rPr>
          <w:rFonts w:ascii="Times New Roman"/>
          <w:b w:val="false"/>
          <w:i w:val="false"/>
          <w:color w:val="000000"/>
          <w:sz w:val="28"/>
        </w:rPr>
        <w:t>
      берілген рецептураға сәйкес ангоба, глазурь және бояулар дайындау;</w:t>
      </w:r>
    </w:p>
    <w:p>
      <w:pPr>
        <w:spacing w:after="0"/>
        <w:ind w:left="0"/>
        <w:jc w:val="both"/>
      </w:pPr>
      <w:r>
        <w:rPr>
          <w:rFonts w:ascii="Times New Roman"/>
          <w:b w:val="false"/>
          <w:i w:val="false"/>
          <w:color w:val="000000"/>
          <w:sz w:val="28"/>
        </w:rPr>
        <w:t>
      ангоба материалдарының бөлігін гипстік қалыптарда қақтау, кептіру және капсельдерге төгу;</w:t>
      </w:r>
    </w:p>
    <w:p>
      <w:pPr>
        <w:spacing w:after="0"/>
        <w:ind w:left="0"/>
        <w:jc w:val="both"/>
      </w:pPr>
      <w:r>
        <w:rPr>
          <w:rFonts w:ascii="Times New Roman"/>
          <w:b w:val="false"/>
          <w:i w:val="false"/>
          <w:color w:val="000000"/>
          <w:sz w:val="28"/>
        </w:rPr>
        <w:t>
      зертханалық таразыларда декстрина мен желатинді өлшеу;</w:t>
      </w:r>
    </w:p>
    <w:p>
      <w:pPr>
        <w:spacing w:after="0"/>
        <w:ind w:left="0"/>
        <w:jc w:val="both"/>
      </w:pPr>
      <w:r>
        <w:rPr>
          <w:rFonts w:ascii="Times New Roman"/>
          <w:b w:val="false"/>
          <w:i w:val="false"/>
          <w:color w:val="000000"/>
          <w:sz w:val="28"/>
        </w:rPr>
        <w:t>
      декстрина мен желатинді ерітіп, ангобамен және глазурьмен араластыру;</w:t>
      </w:r>
    </w:p>
    <w:p>
      <w:pPr>
        <w:spacing w:after="0"/>
        <w:ind w:left="0"/>
        <w:jc w:val="both"/>
      </w:pPr>
      <w:r>
        <w:rPr>
          <w:rFonts w:ascii="Times New Roman"/>
          <w:b w:val="false"/>
          <w:i w:val="false"/>
          <w:color w:val="000000"/>
          <w:sz w:val="28"/>
        </w:rPr>
        <w:t>
      жабдықтың жұмысындағы ұсақ ақаулықтарды жою.</w:t>
      </w:r>
    </w:p>
    <w:bookmarkStart w:name="z20" w:id="17"/>
    <w:p>
      <w:pPr>
        <w:spacing w:after="0"/>
        <w:ind w:left="0"/>
        <w:jc w:val="both"/>
      </w:pPr>
      <w:r>
        <w:rPr>
          <w:rFonts w:ascii="Times New Roman"/>
          <w:b w:val="false"/>
          <w:i w:val="false"/>
          <w:color w:val="000000"/>
          <w:sz w:val="28"/>
        </w:rPr>
        <w:t>
      7. Білуге тиіс:</w:t>
      </w:r>
    </w:p>
    <w:bookmarkEnd w:id="17"/>
    <w:p>
      <w:pPr>
        <w:spacing w:after="0"/>
        <w:ind w:left="0"/>
        <w:jc w:val="both"/>
      </w:pPr>
      <w:r>
        <w:rPr>
          <w:rFonts w:ascii="Times New Roman"/>
          <w:b w:val="false"/>
          <w:i w:val="false"/>
          <w:color w:val="000000"/>
          <w:sz w:val="28"/>
        </w:rPr>
        <w:t>
      ангоба мен глазурьдің құрамын;</w:t>
      </w:r>
    </w:p>
    <w:p>
      <w:pPr>
        <w:spacing w:after="0"/>
        <w:ind w:left="0"/>
        <w:jc w:val="both"/>
      </w:pPr>
      <w:r>
        <w:rPr>
          <w:rFonts w:ascii="Times New Roman"/>
          <w:b w:val="false"/>
          <w:i w:val="false"/>
          <w:color w:val="000000"/>
          <w:sz w:val="28"/>
        </w:rPr>
        <w:t>
      дайындалатын материалдардың сапасына қойылатын талаптар;</w:t>
      </w:r>
    </w:p>
    <w:p>
      <w:pPr>
        <w:spacing w:after="0"/>
        <w:ind w:left="0"/>
        <w:jc w:val="both"/>
      </w:pPr>
      <w:r>
        <w:rPr>
          <w:rFonts w:ascii="Times New Roman"/>
          <w:b w:val="false"/>
          <w:i w:val="false"/>
          <w:color w:val="000000"/>
          <w:sz w:val="28"/>
        </w:rPr>
        <w:t>
      жабдық жұмысындағы ақауларды жою қағидаларын.</w:t>
      </w:r>
    </w:p>
    <w:bookmarkStart w:name="z21" w:id="18"/>
    <w:p>
      <w:pPr>
        <w:spacing w:after="0"/>
        <w:ind w:left="0"/>
        <w:jc w:val="left"/>
      </w:pPr>
      <w:r>
        <w:rPr>
          <w:rFonts w:ascii="Times New Roman"/>
          <w:b/>
          <w:i w:val="false"/>
          <w:color w:val="000000"/>
        </w:rPr>
        <w:t xml:space="preserve"> 3-параграф. Ангобирлеуші, 2-разряд</w:t>
      </w:r>
    </w:p>
    <w:bookmarkEnd w:id="18"/>
    <w:bookmarkStart w:name="z22" w:id="19"/>
    <w:p>
      <w:pPr>
        <w:spacing w:after="0"/>
        <w:ind w:left="0"/>
        <w:jc w:val="both"/>
      </w:pPr>
      <w:r>
        <w:rPr>
          <w:rFonts w:ascii="Times New Roman"/>
          <w:b w:val="false"/>
          <w:i w:val="false"/>
          <w:color w:val="000000"/>
          <w:sz w:val="28"/>
        </w:rPr>
        <w:t>
      8. Жұмыс сипаттамасы:</w:t>
      </w:r>
    </w:p>
    <w:bookmarkEnd w:id="19"/>
    <w:p>
      <w:pPr>
        <w:spacing w:after="0"/>
        <w:ind w:left="0"/>
        <w:jc w:val="both"/>
      </w:pPr>
      <w:r>
        <w:rPr>
          <w:rFonts w:ascii="Times New Roman"/>
          <w:b w:val="false"/>
          <w:i w:val="false"/>
          <w:color w:val="000000"/>
          <w:sz w:val="28"/>
        </w:rPr>
        <w:t>
      бұйымдарды ангобамен (үстіне құйып, батырып, бүріккішпен) тұтас жабу;</w:t>
      </w:r>
    </w:p>
    <w:p>
      <w:pPr>
        <w:spacing w:after="0"/>
        <w:ind w:left="0"/>
        <w:jc w:val="both"/>
      </w:pPr>
      <w:r>
        <w:rPr>
          <w:rFonts w:ascii="Times New Roman"/>
          <w:b w:val="false"/>
          <w:i w:val="false"/>
          <w:color w:val="000000"/>
          <w:sz w:val="28"/>
        </w:rPr>
        <w:t>
      ангобаны желімдеуші заттар компоненттерін қоса отырып, талап етілетін консистенцияға дейін сумен араластыру;</w:t>
      </w:r>
    </w:p>
    <w:p>
      <w:pPr>
        <w:spacing w:after="0"/>
        <w:ind w:left="0"/>
        <w:jc w:val="both"/>
      </w:pPr>
      <w:r>
        <w:rPr>
          <w:rFonts w:ascii="Times New Roman"/>
          <w:b w:val="false"/>
          <w:i w:val="false"/>
          <w:color w:val="000000"/>
          <w:sz w:val="28"/>
        </w:rPr>
        <w:t>
      бұйымның бетін шаң-тозаңнан тазарту және жұмсақ ысқышпен ылғалдау.</w:t>
      </w:r>
    </w:p>
    <w:bookmarkStart w:name="z23" w:id="20"/>
    <w:p>
      <w:pPr>
        <w:spacing w:after="0"/>
        <w:ind w:left="0"/>
        <w:jc w:val="both"/>
      </w:pPr>
      <w:r>
        <w:rPr>
          <w:rFonts w:ascii="Times New Roman"/>
          <w:b w:val="false"/>
          <w:i w:val="false"/>
          <w:color w:val="000000"/>
          <w:sz w:val="28"/>
        </w:rPr>
        <w:t>
      9. Білуге тиіс:</w:t>
      </w:r>
    </w:p>
    <w:bookmarkEnd w:id="20"/>
    <w:p>
      <w:pPr>
        <w:spacing w:after="0"/>
        <w:ind w:left="0"/>
        <w:jc w:val="both"/>
      </w:pPr>
      <w:r>
        <w:rPr>
          <w:rFonts w:ascii="Times New Roman"/>
          <w:b w:val="false"/>
          <w:i w:val="false"/>
          <w:color w:val="000000"/>
          <w:sz w:val="28"/>
        </w:rPr>
        <w:t>
      ангобаның қасиеті мен түстерін, жағу тәсілдерін;</w:t>
      </w:r>
    </w:p>
    <w:p>
      <w:pPr>
        <w:spacing w:after="0"/>
        <w:ind w:left="0"/>
        <w:jc w:val="both"/>
      </w:pPr>
      <w:r>
        <w:rPr>
          <w:rFonts w:ascii="Times New Roman"/>
          <w:b w:val="false"/>
          <w:i w:val="false"/>
          <w:color w:val="000000"/>
          <w:sz w:val="28"/>
        </w:rPr>
        <w:t>
      бұйымдарды ангобирлеуге даярлығын айқындау тәсілдерін;</w:t>
      </w:r>
    </w:p>
    <w:p>
      <w:pPr>
        <w:spacing w:after="0"/>
        <w:ind w:left="0"/>
        <w:jc w:val="both"/>
      </w:pPr>
      <w:r>
        <w:rPr>
          <w:rFonts w:ascii="Times New Roman"/>
          <w:b w:val="false"/>
          <w:i w:val="false"/>
          <w:color w:val="000000"/>
          <w:sz w:val="28"/>
        </w:rPr>
        <w:t>
      бұйымдарды кептіру режимдерін және бұйымдарды тазалау қағидаларын.</w:t>
      </w:r>
    </w:p>
    <w:bookmarkStart w:name="z24" w:id="21"/>
    <w:p>
      <w:pPr>
        <w:spacing w:after="0"/>
        <w:ind w:left="0"/>
        <w:jc w:val="left"/>
      </w:pPr>
      <w:r>
        <w:rPr>
          <w:rFonts w:ascii="Times New Roman"/>
          <w:b/>
          <w:i w:val="false"/>
          <w:color w:val="000000"/>
        </w:rPr>
        <w:t xml:space="preserve"> 4-параграф. Ангобирлеуші, 3-разряд</w:t>
      </w:r>
    </w:p>
    <w:bookmarkEnd w:id="21"/>
    <w:bookmarkStart w:name="z25" w:id="22"/>
    <w:p>
      <w:pPr>
        <w:spacing w:after="0"/>
        <w:ind w:left="0"/>
        <w:jc w:val="both"/>
      </w:pPr>
      <w:r>
        <w:rPr>
          <w:rFonts w:ascii="Times New Roman"/>
          <w:b w:val="false"/>
          <w:i w:val="false"/>
          <w:color w:val="000000"/>
          <w:sz w:val="28"/>
        </w:rPr>
        <w:t>
      10. Жұмыс сипаттамасы:</w:t>
      </w:r>
    </w:p>
    <w:bookmarkEnd w:id="22"/>
    <w:p>
      <w:pPr>
        <w:spacing w:after="0"/>
        <w:ind w:left="0"/>
        <w:jc w:val="both"/>
      </w:pPr>
      <w:r>
        <w:rPr>
          <w:rFonts w:ascii="Times New Roman"/>
          <w:b w:val="false"/>
          <w:i w:val="false"/>
          <w:color w:val="000000"/>
          <w:sz w:val="28"/>
        </w:rPr>
        <w:t>
      бұйымдарға трафарет бойынша бүріккішпен бір түсті суреттерді салу;</w:t>
      </w:r>
    </w:p>
    <w:p>
      <w:pPr>
        <w:spacing w:after="0"/>
        <w:ind w:left="0"/>
        <w:jc w:val="both"/>
      </w:pPr>
      <w:r>
        <w:rPr>
          <w:rFonts w:ascii="Times New Roman"/>
          <w:b w:val="false"/>
          <w:i w:val="false"/>
          <w:color w:val="000000"/>
          <w:sz w:val="28"/>
        </w:rPr>
        <w:t>
      көркемдік-кәделік бұйымдарға резеңке нәкпен немесе жаққышпен контур бойынша көп түсті суреттерді салу;</w:t>
      </w:r>
    </w:p>
    <w:p>
      <w:pPr>
        <w:spacing w:after="0"/>
        <w:ind w:left="0"/>
        <w:jc w:val="both"/>
      </w:pPr>
      <w:r>
        <w:rPr>
          <w:rFonts w:ascii="Times New Roman"/>
          <w:b w:val="false"/>
          <w:i w:val="false"/>
          <w:color w:val="000000"/>
          <w:sz w:val="28"/>
        </w:rPr>
        <w:t>
      бұйымның жиектері мен аяқтарын қайыру.</w:t>
      </w:r>
    </w:p>
    <w:bookmarkStart w:name="z26" w:id="23"/>
    <w:p>
      <w:pPr>
        <w:spacing w:after="0"/>
        <w:ind w:left="0"/>
        <w:jc w:val="both"/>
      </w:pPr>
      <w:r>
        <w:rPr>
          <w:rFonts w:ascii="Times New Roman"/>
          <w:b w:val="false"/>
          <w:i w:val="false"/>
          <w:color w:val="000000"/>
          <w:sz w:val="28"/>
        </w:rPr>
        <w:t>
      11. Білуге тиіс:</w:t>
      </w:r>
    </w:p>
    <w:bookmarkEnd w:id="23"/>
    <w:p>
      <w:pPr>
        <w:spacing w:after="0"/>
        <w:ind w:left="0"/>
        <w:jc w:val="both"/>
      </w:pPr>
      <w:r>
        <w:rPr>
          <w:rFonts w:ascii="Times New Roman"/>
          <w:b w:val="false"/>
          <w:i w:val="false"/>
          <w:color w:val="000000"/>
          <w:sz w:val="28"/>
        </w:rPr>
        <w:t>
      бұйымдарды айналмада орталықтандыру амалдарын;</w:t>
      </w:r>
    </w:p>
    <w:p>
      <w:pPr>
        <w:spacing w:after="0"/>
        <w:ind w:left="0"/>
        <w:jc w:val="both"/>
      </w:pPr>
      <w:r>
        <w:rPr>
          <w:rFonts w:ascii="Times New Roman"/>
          <w:b w:val="false"/>
          <w:i w:val="false"/>
          <w:color w:val="000000"/>
          <w:sz w:val="28"/>
        </w:rPr>
        <w:t>
      ангоба жабынының шеттерін дәл сақтап, түсті ангобаларды жағу тәртібін;</w:t>
      </w:r>
    </w:p>
    <w:p>
      <w:pPr>
        <w:spacing w:after="0"/>
        <w:ind w:left="0"/>
        <w:jc w:val="both"/>
      </w:pPr>
      <w:r>
        <w:rPr>
          <w:rFonts w:ascii="Times New Roman"/>
          <w:b w:val="false"/>
          <w:i w:val="false"/>
          <w:color w:val="000000"/>
          <w:sz w:val="28"/>
        </w:rPr>
        <w:t>
      бұйымның жиектері мен аяқтарын кесу тәсілдерін.</w:t>
      </w:r>
    </w:p>
    <w:bookmarkStart w:name="z27" w:id="24"/>
    <w:p>
      <w:pPr>
        <w:spacing w:after="0"/>
        <w:ind w:left="0"/>
        <w:jc w:val="left"/>
      </w:pPr>
      <w:r>
        <w:rPr>
          <w:rFonts w:ascii="Times New Roman"/>
          <w:b/>
          <w:i w:val="false"/>
          <w:color w:val="000000"/>
        </w:rPr>
        <w:t xml:space="preserve"> 5-параграф. Ангобирлеуші, 4-разряд</w:t>
      </w:r>
    </w:p>
    <w:bookmarkEnd w:id="24"/>
    <w:bookmarkStart w:name="z28" w:id="25"/>
    <w:p>
      <w:pPr>
        <w:spacing w:after="0"/>
        <w:ind w:left="0"/>
        <w:jc w:val="both"/>
      </w:pPr>
      <w:r>
        <w:rPr>
          <w:rFonts w:ascii="Times New Roman"/>
          <w:b w:val="false"/>
          <w:i w:val="false"/>
          <w:color w:val="000000"/>
          <w:sz w:val="28"/>
        </w:rPr>
        <w:t>
      12. Жұмыс сипаттамасы:</w:t>
      </w:r>
    </w:p>
    <w:bookmarkEnd w:id="25"/>
    <w:p>
      <w:pPr>
        <w:spacing w:after="0"/>
        <w:ind w:left="0"/>
        <w:jc w:val="both"/>
      </w:pPr>
      <w:r>
        <w:rPr>
          <w:rFonts w:ascii="Times New Roman"/>
          <w:b w:val="false"/>
          <w:i w:val="false"/>
          <w:color w:val="000000"/>
          <w:sz w:val="28"/>
        </w:rPr>
        <w:t>
      көркемдік-кәделік бұйымдарға резеңке нәкпен немесе жаққышпен контур бойынша көп түсті суреттерді салу;</w:t>
      </w:r>
    </w:p>
    <w:p>
      <w:pPr>
        <w:spacing w:after="0"/>
        <w:ind w:left="0"/>
        <w:jc w:val="both"/>
      </w:pPr>
      <w:r>
        <w:rPr>
          <w:rFonts w:ascii="Times New Roman"/>
          <w:b w:val="false"/>
          <w:i w:val="false"/>
          <w:color w:val="000000"/>
          <w:sz w:val="28"/>
        </w:rPr>
        <w:t>
      бұйымның бетіндегі жиектері мен аяқтарын қайыру;</w:t>
      </w:r>
    </w:p>
    <w:p>
      <w:pPr>
        <w:spacing w:after="0"/>
        <w:ind w:left="0"/>
        <w:jc w:val="both"/>
      </w:pPr>
      <w:r>
        <w:rPr>
          <w:rFonts w:ascii="Times New Roman"/>
          <w:b w:val="false"/>
          <w:i w:val="false"/>
          <w:color w:val="000000"/>
          <w:sz w:val="28"/>
        </w:rPr>
        <w:t>
      "фляндрлеу" тәсілімен ыдыстарды көркемдік безендіру;</w:t>
      </w:r>
    </w:p>
    <w:p>
      <w:pPr>
        <w:spacing w:after="0"/>
        <w:ind w:left="0"/>
        <w:jc w:val="both"/>
      </w:pPr>
      <w:r>
        <w:rPr>
          <w:rFonts w:ascii="Times New Roman"/>
          <w:b w:val="false"/>
          <w:i w:val="false"/>
          <w:color w:val="000000"/>
          <w:sz w:val="28"/>
        </w:rPr>
        <w:t>
      бұйымдарды тұздық ерітінділермен қолмен әшекейлеу.</w:t>
      </w:r>
    </w:p>
    <w:bookmarkStart w:name="z29" w:id="26"/>
    <w:p>
      <w:pPr>
        <w:spacing w:after="0"/>
        <w:ind w:left="0"/>
        <w:jc w:val="both"/>
      </w:pPr>
      <w:r>
        <w:rPr>
          <w:rFonts w:ascii="Times New Roman"/>
          <w:b w:val="false"/>
          <w:i w:val="false"/>
          <w:color w:val="000000"/>
          <w:sz w:val="28"/>
        </w:rPr>
        <w:t>
      13. Білуге тиіс:</w:t>
      </w:r>
    </w:p>
    <w:bookmarkEnd w:id="26"/>
    <w:p>
      <w:pPr>
        <w:spacing w:after="0"/>
        <w:ind w:left="0"/>
        <w:jc w:val="both"/>
      </w:pPr>
      <w:r>
        <w:rPr>
          <w:rFonts w:ascii="Times New Roman"/>
          <w:b w:val="false"/>
          <w:i w:val="false"/>
          <w:color w:val="000000"/>
          <w:sz w:val="28"/>
        </w:rPr>
        <w:t>
      ангоба ленталарын бұйымдардың бетіне бірқалыпты жағу және оюдың мәрмәр тәрізді симиллиметретриялық суретін құрастыру амалдарын;</w:t>
      </w:r>
    </w:p>
    <w:p>
      <w:pPr>
        <w:spacing w:after="0"/>
        <w:ind w:left="0"/>
        <w:jc w:val="both"/>
      </w:pPr>
      <w:r>
        <w:rPr>
          <w:rFonts w:ascii="Times New Roman"/>
          <w:b w:val="false"/>
          <w:i w:val="false"/>
          <w:color w:val="000000"/>
          <w:sz w:val="28"/>
        </w:rPr>
        <w:t>
      тұз ерітінділерін айқындау тәсілдерін және олармен жұмыс істеу қағидаларын.</w:t>
      </w:r>
    </w:p>
    <w:bookmarkStart w:name="z30" w:id="27"/>
    <w:p>
      <w:pPr>
        <w:spacing w:after="0"/>
        <w:ind w:left="0"/>
        <w:jc w:val="left"/>
      </w:pPr>
      <w:r>
        <w:rPr>
          <w:rFonts w:ascii="Times New Roman"/>
          <w:b/>
          <w:i w:val="false"/>
          <w:color w:val="000000"/>
        </w:rPr>
        <w:t xml:space="preserve"> 6-параграф. Ангобирлеуші, 5-разряд</w:t>
      </w:r>
    </w:p>
    <w:bookmarkEnd w:id="27"/>
    <w:bookmarkStart w:name="z31" w:id="28"/>
    <w:p>
      <w:pPr>
        <w:spacing w:after="0"/>
        <w:ind w:left="0"/>
        <w:jc w:val="both"/>
      </w:pPr>
      <w:r>
        <w:rPr>
          <w:rFonts w:ascii="Times New Roman"/>
          <w:b w:val="false"/>
          <w:i w:val="false"/>
          <w:color w:val="000000"/>
          <w:sz w:val="28"/>
        </w:rPr>
        <w:t>
      14. Жұмыс сипаттамасы:</w:t>
      </w:r>
    </w:p>
    <w:bookmarkEnd w:id="28"/>
    <w:p>
      <w:pPr>
        <w:spacing w:after="0"/>
        <w:ind w:left="0"/>
        <w:jc w:val="both"/>
      </w:pPr>
      <w:r>
        <w:rPr>
          <w:rFonts w:ascii="Times New Roman"/>
          <w:b w:val="false"/>
          <w:i w:val="false"/>
          <w:color w:val="000000"/>
          <w:sz w:val="28"/>
        </w:rPr>
        <w:t>
      бірегей, көрмелік және мүсіндік бұйымдарды үлгілер немесе эскиздер бойынша жаққышпен немесе резеңке нәкпен көп түсті ангобамен әшекейлеу;</w:t>
      </w:r>
    </w:p>
    <w:p>
      <w:pPr>
        <w:spacing w:after="0"/>
        <w:ind w:left="0"/>
        <w:jc w:val="both"/>
      </w:pPr>
      <w:r>
        <w:rPr>
          <w:rFonts w:ascii="Times New Roman"/>
          <w:b w:val="false"/>
          <w:i w:val="false"/>
          <w:color w:val="000000"/>
          <w:sz w:val="28"/>
        </w:rPr>
        <w:t>
      бұйымның бетіне контур бойынша ангоба тұздарымен сурет оймалау;</w:t>
      </w:r>
    </w:p>
    <w:p>
      <w:pPr>
        <w:spacing w:after="0"/>
        <w:ind w:left="0"/>
        <w:jc w:val="both"/>
      </w:pPr>
      <w:r>
        <w:rPr>
          <w:rFonts w:ascii="Times New Roman"/>
          <w:b w:val="false"/>
          <w:i w:val="false"/>
          <w:color w:val="000000"/>
          <w:sz w:val="28"/>
        </w:rPr>
        <w:t>
      бұйым бетін авторлардың эскиздері бойынша жаққышпен немесе рельефсіз нәкпен ангобамен еркін әшекейлеу:</w:t>
      </w:r>
    </w:p>
    <w:p>
      <w:pPr>
        <w:spacing w:after="0"/>
        <w:ind w:left="0"/>
        <w:jc w:val="both"/>
      </w:pPr>
      <w:r>
        <w:rPr>
          <w:rFonts w:ascii="Times New Roman"/>
          <w:b w:val="false"/>
          <w:i w:val="false"/>
          <w:color w:val="000000"/>
          <w:sz w:val="28"/>
        </w:rPr>
        <w:t>
      суретті "сграфито" тәсілімен көп түсті қабатталған ангобамен салу.</w:t>
      </w:r>
    </w:p>
    <w:bookmarkStart w:name="z32" w:id="29"/>
    <w:p>
      <w:pPr>
        <w:spacing w:after="0"/>
        <w:ind w:left="0"/>
        <w:jc w:val="both"/>
      </w:pPr>
      <w:r>
        <w:rPr>
          <w:rFonts w:ascii="Times New Roman"/>
          <w:b w:val="false"/>
          <w:i w:val="false"/>
          <w:color w:val="000000"/>
          <w:sz w:val="28"/>
        </w:rPr>
        <w:t>
      15. Білуге тиіс:</w:t>
      </w:r>
    </w:p>
    <w:bookmarkEnd w:id="29"/>
    <w:p>
      <w:pPr>
        <w:spacing w:after="0"/>
        <w:ind w:left="0"/>
        <w:jc w:val="both"/>
      </w:pPr>
      <w:r>
        <w:rPr>
          <w:rFonts w:ascii="Times New Roman"/>
          <w:b w:val="false"/>
          <w:i w:val="false"/>
          <w:color w:val="000000"/>
          <w:sz w:val="28"/>
        </w:rPr>
        <w:t>
      бұйымдарды ангобирлеу амалдарын және оның сапасына қойылатын талаптар;</w:t>
      </w:r>
    </w:p>
    <w:p>
      <w:pPr>
        <w:spacing w:after="0"/>
        <w:ind w:left="0"/>
        <w:jc w:val="both"/>
      </w:pPr>
      <w:r>
        <w:rPr>
          <w:rFonts w:ascii="Times New Roman"/>
          <w:b w:val="false"/>
          <w:i w:val="false"/>
          <w:color w:val="000000"/>
          <w:sz w:val="28"/>
        </w:rPr>
        <w:t>
      бұйымдардың бетіне ангобамен көп түсті суреттерді әшекейлеу амалдарын;</w:t>
      </w:r>
    </w:p>
    <w:p>
      <w:pPr>
        <w:spacing w:after="0"/>
        <w:ind w:left="0"/>
        <w:jc w:val="both"/>
      </w:pPr>
      <w:r>
        <w:rPr>
          <w:rFonts w:ascii="Times New Roman"/>
          <w:b w:val="false"/>
          <w:i w:val="false"/>
          <w:color w:val="000000"/>
          <w:sz w:val="28"/>
        </w:rPr>
        <w:t>
      ангобадағы бояғыштың және түс гамиллиметраларының арасалмағы;</w:t>
      </w:r>
    </w:p>
    <w:p>
      <w:pPr>
        <w:spacing w:after="0"/>
        <w:ind w:left="0"/>
        <w:jc w:val="both"/>
      </w:pPr>
      <w:r>
        <w:rPr>
          <w:rFonts w:ascii="Times New Roman"/>
          <w:b w:val="false"/>
          <w:i w:val="false"/>
          <w:color w:val="000000"/>
          <w:sz w:val="28"/>
        </w:rPr>
        <w:t>
      эскиздегі түске сәйкес келетін түсті алу үшін ангобаларды араластыру қағидалары;</w:t>
      </w:r>
    </w:p>
    <w:p>
      <w:pPr>
        <w:spacing w:after="0"/>
        <w:ind w:left="0"/>
        <w:jc w:val="both"/>
      </w:pPr>
      <w:r>
        <w:rPr>
          <w:rFonts w:ascii="Times New Roman"/>
          <w:b w:val="false"/>
          <w:i w:val="false"/>
          <w:color w:val="000000"/>
          <w:sz w:val="28"/>
        </w:rPr>
        <w:t xml:space="preserve">
      бұйымдарды түрлі-түсті безендіру композициясын. </w:t>
      </w:r>
    </w:p>
    <w:bookmarkStart w:name="z33" w:id="30"/>
    <w:p>
      <w:pPr>
        <w:spacing w:after="0"/>
        <w:ind w:left="0"/>
        <w:jc w:val="left"/>
      </w:pPr>
      <w:r>
        <w:rPr>
          <w:rFonts w:ascii="Times New Roman"/>
          <w:b/>
          <w:i w:val="false"/>
          <w:color w:val="000000"/>
        </w:rPr>
        <w:t xml:space="preserve"> 7-параграф. Араластырушы, 3-разряд</w:t>
      </w:r>
    </w:p>
    <w:bookmarkEnd w:id="30"/>
    <w:bookmarkStart w:name="z34" w:id="31"/>
    <w:p>
      <w:pPr>
        <w:spacing w:after="0"/>
        <w:ind w:left="0"/>
        <w:jc w:val="both"/>
      </w:pPr>
      <w:r>
        <w:rPr>
          <w:rFonts w:ascii="Times New Roman"/>
          <w:b w:val="false"/>
          <w:i w:val="false"/>
          <w:color w:val="000000"/>
          <w:sz w:val="28"/>
        </w:rPr>
        <w:t>
      16. Жұмыс сипаттамасы:</w:t>
      </w:r>
    </w:p>
    <w:bookmarkEnd w:id="31"/>
    <w:p>
      <w:pPr>
        <w:spacing w:after="0"/>
        <w:ind w:left="0"/>
        <w:jc w:val="both"/>
      </w:pPr>
      <w:r>
        <w:rPr>
          <w:rFonts w:ascii="Times New Roman"/>
          <w:b w:val="false"/>
          <w:i w:val="false"/>
          <w:color w:val="000000"/>
          <w:sz w:val="28"/>
        </w:rPr>
        <w:t>
      конструкциясы әртүрлі араластырғыштарда пластикалық материалдарды араластыру процесін жүргізу;</w:t>
      </w:r>
    </w:p>
    <w:p>
      <w:pPr>
        <w:spacing w:after="0"/>
        <w:ind w:left="0"/>
        <w:jc w:val="both"/>
      </w:pPr>
      <w:r>
        <w:rPr>
          <w:rFonts w:ascii="Times New Roman"/>
          <w:b w:val="false"/>
          <w:i w:val="false"/>
          <w:color w:val="000000"/>
          <w:sz w:val="28"/>
        </w:rPr>
        <w:t>
      құймалы, пресс сүзгісінің және жаңа дайындалған шликерді араластыру;</w:t>
      </w:r>
    </w:p>
    <w:p>
      <w:pPr>
        <w:spacing w:after="0"/>
        <w:ind w:left="0"/>
        <w:jc w:val="both"/>
      </w:pPr>
      <w:r>
        <w:rPr>
          <w:rFonts w:ascii="Times New Roman"/>
          <w:b w:val="false"/>
          <w:i w:val="false"/>
          <w:color w:val="000000"/>
          <w:sz w:val="28"/>
        </w:rPr>
        <w:t>
      электролиттерді дайындау, электролит пен суды араластырғыштарға құю;</w:t>
      </w:r>
    </w:p>
    <w:p>
      <w:pPr>
        <w:spacing w:after="0"/>
        <w:ind w:left="0"/>
        <w:jc w:val="both"/>
      </w:pPr>
      <w:r>
        <w:rPr>
          <w:rFonts w:ascii="Times New Roman"/>
          <w:b w:val="false"/>
          <w:i w:val="false"/>
          <w:color w:val="000000"/>
          <w:sz w:val="28"/>
        </w:rPr>
        <w:t>
      електерді, ферросүзгілерді, төгетін науаларды, крандарды жұмысқа дайындау;</w:t>
      </w:r>
    </w:p>
    <w:p>
      <w:pPr>
        <w:spacing w:after="0"/>
        <w:ind w:left="0"/>
        <w:jc w:val="both"/>
      </w:pPr>
      <w:r>
        <w:rPr>
          <w:rFonts w:ascii="Times New Roman"/>
          <w:b w:val="false"/>
          <w:i w:val="false"/>
          <w:color w:val="000000"/>
          <w:sz w:val="28"/>
        </w:rPr>
        <w:t>
      шликердің құюға даярлық дәрежесін айқындау, сынама алу;</w:t>
      </w:r>
    </w:p>
    <w:p>
      <w:pPr>
        <w:spacing w:after="0"/>
        <w:ind w:left="0"/>
        <w:jc w:val="both"/>
      </w:pPr>
      <w:r>
        <w:rPr>
          <w:rFonts w:ascii="Times New Roman"/>
          <w:b w:val="false"/>
          <w:i w:val="false"/>
          <w:color w:val="000000"/>
          <w:sz w:val="28"/>
        </w:rPr>
        <w:t xml:space="preserve">
      шликердің төгілуін бақылау, құю ыдыстарының толтырылуын тексеру; </w:t>
      </w:r>
    </w:p>
    <w:p>
      <w:pPr>
        <w:spacing w:after="0"/>
        <w:ind w:left="0"/>
        <w:jc w:val="both"/>
      </w:pPr>
      <w:r>
        <w:rPr>
          <w:rFonts w:ascii="Times New Roman"/>
          <w:b w:val="false"/>
          <w:i w:val="false"/>
          <w:color w:val="000000"/>
          <w:sz w:val="28"/>
        </w:rPr>
        <w:t>
      жабдық пен механизмдердің жұмысындағы келеңсіздіктерді жою;</w:t>
      </w:r>
    </w:p>
    <w:p>
      <w:pPr>
        <w:spacing w:after="0"/>
        <w:ind w:left="0"/>
        <w:jc w:val="both"/>
      </w:pPr>
      <w:r>
        <w:rPr>
          <w:rFonts w:ascii="Times New Roman"/>
          <w:b w:val="false"/>
          <w:i w:val="false"/>
          <w:color w:val="000000"/>
          <w:sz w:val="28"/>
        </w:rPr>
        <w:t>
      канализация мен жабдықтарды шликерден тазарту.</w:t>
      </w:r>
    </w:p>
    <w:bookmarkStart w:name="z35" w:id="32"/>
    <w:p>
      <w:pPr>
        <w:spacing w:after="0"/>
        <w:ind w:left="0"/>
        <w:jc w:val="both"/>
      </w:pPr>
      <w:r>
        <w:rPr>
          <w:rFonts w:ascii="Times New Roman"/>
          <w:b w:val="false"/>
          <w:i w:val="false"/>
          <w:color w:val="000000"/>
          <w:sz w:val="28"/>
        </w:rPr>
        <w:t xml:space="preserve">
      17. Білуге тиіс: </w:t>
      </w:r>
    </w:p>
    <w:bookmarkEnd w:id="32"/>
    <w:p>
      <w:pPr>
        <w:spacing w:after="0"/>
        <w:ind w:left="0"/>
        <w:jc w:val="both"/>
      </w:pPr>
      <w:r>
        <w:rPr>
          <w:rFonts w:ascii="Times New Roman"/>
          <w:b w:val="false"/>
          <w:i w:val="false"/>
          <w:color w:val="000000"/>
          <w:sz w:val="28"/>
        </w:rPr>
        <w:t>
      қызмет көрсетілетін жабдықтар мен механизмдердің құрылысын және жұмыс істеу принципін;</w:t>
      </w:r>
    </w:p>
    <w:p>
      <w:pPr>
        <w:spacing w:after="0"/>
        <w:ind w:left="0"/>
        <w:jc w:val="both"/>
      </w:pPr>
      <w:r>
        <w:rPr>
          <w:rFonts w:ascii="Times New Roman"/>
          <w:b w:val="false"/>
          <w:i w:val="false"/>
          <w:color w:val="000000"/>
          <w:sz w:val="28"/>
        </w:rPr>
        <w:t>
      шликерді дайындау рецептурасын;</w:t>
      </w:r>
    </w:p>
    <w:p>
      <w:pPr>
        <w:spacing w:after="0"/>
        <w:ind w:left="0"/>
        <w:jc w:val="both"/>
      </w:pPr>
      <w:r>
        <w:rPr>
          <w:rFonts w:ascii="Times New Roman"/>
          <w:b w:val="false"/>
          <w:i w:val="false"/>
          <w:color w:val="000000"/>
          <w:sz w:val="28"/>
        </w:rPr>
        <w:t>
      шликерді араластырғыштарға тиеу және төгу тәсілдерін;</w:t>
      </w:r>
    </w:p>
    <w:p>
      <w:pPr>
        <w:spacing w:after="0"/>
        <w:ind w:left="0"/>
        <w:jc w:val="both"/>
      </w:pPr>
      <w:r>
        <w:rPr>
          <w:rFonts w:ascii="Times New Roman"/>
          <w:b w:val="false"/>
          <w:i w:val="false"/>
          <w:color w:val="000000"/>
          <w:sz w:val="28"/>
        </w:rPr>
        <w:t>
      жабдық жұмысындағы ақаулықтарды жою тәсілдерін.</w:t>
      </w:r>
    </w:p>
    <w:bookmarkStart w:name="z36" w:id="33"/>
    <w:p>
      <w:pPr>
        <w:spacing w:after="0"/>
        <w:ind w:left="0"/>
        <w:jc w:val="left"/>
      </w:pPr>
      <w:r>
        <w:rPr>
          <w:rFonts w:ascii="Times New Roman"/>
          <w:b/>
          <w:i w:val="false"/>
          <w:color w:val="000000"/>
        </w:rPr>
        <w:t xml:space="preserve"> 8-параграф. Аэрографшы, 2-разряд</w:t>
      </w:r>
    </w:p>
    <w:bookmarkEnd w:id="33"/>
    <w:bookmarkStart w:name="z37" w:id="34"/>
    <w:p>
      <w:pPr>
        <w:spacing w:after="0"/>
        <w:ind w:left="0"/>
        <w:jc w:val="both"/>
      </w:pPr>
      <w:r>
        <w:rPr>
          <w:rFonts w:ascii="Times New Roman"/>
          <w:b w:val="false"/>
          <w:i w:val="false"/>
          <w:color w:val="000000"/>
          <w:sz w:val="28"/>
        </w:rPr>
        <w:t>
      18. Жұмыс сипаттамасы:</w:t>
      </w:r>
    </w:p>
    <w:bookmarkEnd w:id="34"/>
    <w:p>
      <w:pPr>
        <w:spacing w:after="0"/>
        <w:ind w:left="0"/>
        <w:jc w:val="both"/>
      </w:pPr>
      <w:r>
        <w:rPr>
          <w:rFonts w:ascii="Times New Roman"/>
          <w:b w:val="false"/>
          <w:i w:val="false"/>
          <w:color w:val="000000"/>
          <w:sz w:val="28"/>
        </w:rPr>
        <w:t xml:space="preserve">
      бұйымдардың бетіне аэрографтың көмегімен бір бояулы жабын жағу; </w:t>
      </w:r>
    </w:p>
    <w:p>
      <w:pPr>
        <w:spacing w:after="0"/>
        <w:ind w:left="0"/>
        <w:jc w:val="both"/>
      </w:pPr>
      <w:r>
        <w:rPr>
          <w:rFonts w:ascii="Times New Roman"/>
          <w:b w:val="false"/>
          <w:i w:val="false"/>
          <w:color w:val="000000"/>
          <w:sz w:val="28"/>
        </w:rPr>
        <w:t>
      сурет контурларын трафарет бойынша тазарту;</w:t>
      </w:r>
    </w:p>
    <w:p>
      <w:pPr>
        <w:spacing w:after="0"/>
        <w:ind w:left="0"/>
        <w:jc w:val="both"/>
      </w:pPr>
      <w:r>
        <w:rPr>
          <w:rFonts w:ascii="Times New Roman"/>
          <w:b w:val="false"/>
          <w:i w:val="false"/>
          <w:color w:val="000000"/>
          <w:sz w:val="28"/>
        </w:rPr>
        <w:t>
      эмульсия дайындау, трафаретті бояғыш қатпарларынан тазалау және жуу;</w:t>
      </w:r>
    </w:p>
    <w:p>
      <w:pPr>
        <w:spacing w:after="0"/>
        <w:ind w:left="0"/>
        <w:jc w:val="both"/>
      </w:pPr>
      <w:r>
        <w:rPr>
          <w:rFonts w:ascii="Times New Roman"/>
          <w:b w:val="false"/>
          <w:i w:val="false"/>
          <w:color w:val="000000"/>
          <w:sz w:val="28"/>
        </w:rPr>
        <w:t>
      бір түсті глазурь дайындау.</w:t>
      </w:r>
    </w:p>
    <w:bookmarkStart w:name="z38" w:id="35"/>
    <w:p>
      <w:pPr>
        <w:spacing w:after="0"/>
        <w:ind w:left="0"/>
        <w:jc w:val="both"/>
      </w:pPr>
      <w:r>
        <w:rPr>
          <w:rFonts w:ascii="Times New Roman"/>
          <w:b w:val="false"/>
          <w:i w:val="false"/>
          <w:color w:val="000000"/>
          <w:sz w:val="28"/>
        </w:rPr>
        <w:t>
      19. Білуге тиіс:</w:t>
      </w:r>
    </w:p>
    <w:bookmarkEnd w:id="35"/>
    <w:p>
      <w:pPr>
        <w:spacing w:after="0"/>
        <w:ind w:left="0"/>
        <w:jc w:val="both"/>
      </w:pPr>
      <w:r>
        <w:rPr>
          <w:rFonts w:ascii="Times New Roman"/>
          <w:b w:val="false"/>
          <w:i w:val="false"/>
          <w:color w:val="000000"/>
          <w:sz w:val="28"/>
        </w:rPr>
        <w:t>
      аэрографтың жұмыс істеу принципін;</w:t>
      </w:r>
    </w:p>
    <w:p>
      <w:pPr>
        <w:spacing w:after="0"/>
        <w:ind w:left="0"/>
        <w:jc w:val="both"/>
      </w:pPr>
      <w:r>
        <w:rPr>
          <w:rFonts w:ascii="Times New Roman"/>
          <w:b w:val="false"/>
          <w:i w:val="false"/>
          <w:color w:val="000000"/>
          <w:sz w:val="28"/>
        </w:rPr>
        <w:t>
      қолданылатын жабындардың қасиеттерін;</w:t>
      </w:r>
    </w:p>
    <w:p>
      <w:pPr>
        <w:spacing w:after="0"/>
        <w:ind w:left="0"/>
        <w:jc w:val="both"/>
      </w:pPr>
      <w:r>
        <w:rPr>
          <w:rFonts w:ascii="Times New Roman"/>
          <w:b w:val="false"/>
          <w:i w:val="false"/>
          <w:color w:val="000000"/>
          <w:sz w:val="28"/>
        </w:rPr>
        <w:t>
      бір бояулы жабындарды жағу тәсілдерін;</w:t>
      </w:r>
    </w:p>
    <w:p>
      <w:pPr>
        <w:spacing w:after="0"/>
        <w:ind w:left="0"/>
        <w:jc w:val="both"/>
      </w:pPr>
      <w:r>
        <w:rPr>
          <w:rFonts w:ascii="Times New Roman"/>
          <w:b w:val="false"/>
          <w:i w:val="false"/>
          <w:color w:val="000000"/>
          <w:sz w:val="28"/>
        </w:rPr>
        <w:t>
      қолданылатын трафареттердің жарамдылығын айқындау амалдарын;</w:t>
      </w:r>
    </w:p>
    <w:p>
      <w:pPr>
        <w:spacing w:after="0"/>
        <w:ind w:left="0"/>
        <w:jc w:val="both"/>
      </w:pPr>
      <w:r>
        <w:rPr>
          <w:rFonts w:ascii="Times New Roman"/>
          <w:b w:val="false"/>
          <w:i w:val="false"/>
          <w:color w:val="000000"/>
          <w:sz w:val="28"/>
        </w:rPr>
        <w:t>
      ақаудың түрлерін, оның пайда болу себептері мен жою тәсілдерін.</w:t>
      </w:r>
    </w:p>
    <w:bookmarkStart w:name="z39" w:id="36"/>
    <w:p>
      <w:pPr>
        <w:spacing w:after="0"/>
        <w:ind w:left="0"/>
        <w:jc w:val="left"/>
      </w:pPr>
      <w:r>
        <w:rPr>
          <w:rFonts w:ascii="Times New Roman"/>
          <w:b/>
          <w:i w:val="false"/>
          <w:color w:val="000000"/>
        </w:rPr>
        <w:t xml:space="preserve"> 9-параграф. Аэрографшы, 3-разряд</w:t>
      </w:r>
    </w:p>
    <w:bookmarkEnd w:id="36"/>
    <w:bookmarkStart w:name="z40" w:id="37"/>
    <w:p>
      <w:pPr>
        <w:spacing w:after="0"/>
        <w:ind w:left="0"/>
        <w:jc w:val="both"/>
      </w:pPr>
      <w:r>
        <w:rPr>
          <w:rFonts w:ascii="Times New Roman"/>
          <w:b w:val="false"/>
          <w:i w:val="false"/>
          <w:color w:val="000000"/>
          <w:sz w:val="28"/>
        </w:rPr>
        <w:t>
      20. Жұмыс сипаттамасы:</w:t>
      </w:r>
    </w:p>
    <w:bookmarkEnd w:id="37"/>
    <w:p>
      <w:pPr>
        <w:spacing w:after="0"/>
        <w:ind w:left="0"/>
        <w:jc w:val="both"/>
      </w:pPr>
      <w:r>
        <w:rPr>
          <w:rFonts w:ascii="Times New Roman"/>
          <w:b w:val="false"/>
          <w:i w:val="false"/>
          <w:color w:val="000000"/>
          <w:sz w:val="28"/>
        </w:rPr>
        <w:t xml:space="preserve">
      аэрографты жартылай автоматты: саткасы бар раманы орнату, мастиканы торға жағу және өзгелерге жұмысқа дайындау; </w:t>
      </w:r>
    </w:p>
    <w:p>
      <w:pPr>
        <w:spacing w:after="0"/>
        <w:ind w:left="0"/>
        <w:jc w:val="both"/>
      </w:pPr>
      <w:r>
        <w:rPr>
          <w:rFonts w:ascii="Times New Roman"/>
          <w:b w:val="false"/>
          <w:i w:val="false"/>
          <w:color w:val="000000"/>
          <w:sz w:val="28"/>
        </w:rPr>
        <w:t>
      бұйымның бетіне үшеуге дейін бояулы, көлеңкелі және төмен түсетін жабындарды жағу;</w:t>
      </w:r>
    </w:p>
    <w:p>
      <w:pPr>
        <w:spacing w:after="0"/>
        <w:ind w:left="0"/>
        <w:jc w:val="both"/>
      </w:pPr>
      <w:r>
        <w:rPr>
          <w:rFonts w:ascii="Times New Roman"/>
          <w:b w:val="false"/>
          <w:i w:val="false"/>
          <w:color w:val="000000"/>
          <w:sz w:val="28"/>
        </w:rPr>
        <w:t>
      аэрограф машинасының жұмысын бақылау;</w:t>
      </w:r>
    </w:p>
    <w:p>
      <w:pPr>
        <w:spacing w:after="0"/>
        <w:ind w:left="0"/>
        <w:jc w:val="both"/>
      </w:pPr>
      <w:r>
        <w:rPr>
          <w:rFonts w:ascii="Times New Roman"/>
          <w:b w:val="false"/>
          <w:i w:val="false"/>
          <w:color w:val="000000"/>
          <w:sz w:val="28"/>
        </w:rPr>
        <w:t>
      торды маймен сүрту үшін және сурет салуға арналған мастиканы жеткізу;</w:t>
      </w:r>
    </w:p>
    <w:p>
      <w:pPr>
        <w:spacing w:after="0"/>
        <w:ind w:left="0"/>
        <w:jc w:val="both"/>
      </w:pPr>
      <w:r>
        <w:rPr>
          <w:rFonts w:ascii="Times New Roman"/>
          <w:b w:val="false"/>
          <w:i w:val="false"/>
          <w:color w:val="000000"/>
          <w:sz w:val="28"/>
        </w:rPr>
        <w:t>
      торды мезгіл-мезгіл сүрту;</w:t>
      </w:r>
    </w:p>
    <w:p>
      <w:pPr>
        <w:spacing w:after="0"/>
        <w:ind w:left="0"/>
        <w:jc w:val="both"/>
      </w:pPr>
      <w:r>
        <w:rPr>
          <w:rFonts w:ascii="Times New Roman"/>
          <w:b w:val="false"/>
          <w:i w:val="false"/>
          <w:color w:val="000000"/>
          <w:sz w:val="28"/>
        </w:rPr>
        <w:t>
      жабдық жұмысындағы ақаулықтарды жою.</w:t>
      </w:r>
    </w:p>
    <w:bookmarkStart w:name="z41" w:id="38"/>
    <w:p>
      <w:pPr>
        <w:spacing w:after="0"/>
        <w:ind w:left="0"/>
        <w:jc w:val="both"/>
      </w:pPr>
      <w:r>
        <w:rPr>
          <w:rFonts w:ascii="Times New Roman"/>
          <w:b w:val="false"/>
          <w:i w:val="false"/>
          <w:color w:val="000000"/>
          <w:sz w:val="28"/>
        </w:rPr>
        <w:t>
      21. Білуге тиіс:</w:t>
      </w:r>
    </w:p>
    <w:bookmarkEnd w:id="38"/>
    <w:p>
      <w:pPr>
        <w:spacing w:after="0"/>
        <w:ind w:left="0"/>
        <w:jc w:val="both"/>
      </w:pPr>
      <w:r>
        <w:rPr>
          <w:rFonts w:ascii="Times New Roman"/>
          <w:b w:val="false"/>
          <w:i w:val="false"/>
          <w:color w:val="000000"/>
          <w:sz w:val="28"/>
        </w:rPr>
        <w:t>
      жартылай автоматты аэрографтың құрылғысын және жұмыс істеу принципін;</w:t>
      </w:r>
    </w:p>
    <w:p>
      <w:pPr>
        <w:spacing w:after="0"/>
        <w:ind w:left="0"/>
        <w:jc w:val="both"/>
      </w:pPr>
      <w:r>
        <w:rPr>
          <w:rFonts w:ascii="Times New Roman"/>
          <w:b w:val="false"/>
          <w:i w:val="false"/>
          <w:color w:val="000000"/>
          <w:sz w:val="28"/>
        </w:rPr>
        <w:t>
      қолданылатын жабындардың қасиеттерін;</w:t>
      </w:r>
    </w:p>
    <w:p>
      <w:pPr>
        <w:spacing w:after="0"/>
        <w:ind w:left="0"/>
        <w:jc w:val="both"/>
      </w:pPr>
      <w:r>
        <w:rPr>
          <w:rFonts w:ascii="Times New Roman"/>
          <w:b w:val="false"/>
          <w:i w:val="false"/>
          <w:color w:val="000000"/>
          <w:sz w:val="28"/>
        </w:rPr>
        <w:t>
      жабындарды жағу тәсілдері мен амалдарын;</w:t>
      </w:r>
    </w:p>
    <w:p>
      <w:pPr>
        <w:spacing w:after="0"/>
        <w:ind w:left="0"/>
        <w:jc w:val="both"/>
      </w:pPr>
      <w:r>
        <w:rPr>
          <w:rFonts w:ascii="Times New Roman"/>
          <w:b w:val="false"/>
          <w:i w:val="false"/>
          <w:color w:val="000000"/>
          <w:sz w:val="28"/>
        </w:rPr>
        <w:t>
      ақаулықтардың түрлері мен оларды жою тәсілдерін.</w:t>
      </w:r>
    </w:p>
    <w:bookmarkStart w:name="z42" w:id="39"/>
    <w:p>
      <w:pPr>
        <w:spacing w:after="0"/>
        <w:ind w:left="0"/>
        <w:jc w:val="left"/>
      </w:pPr>
      <w:r>
        <w:rPr>
          <w:rFonts w:ascii="Times New Roman"/>
          <w:b/>
          <w:i w:val="false"/>
          <w:color w:val="000000"/>
        </w:rPr>
        <w:t xml:space="preserve"> 10-параграф. Аэрографшы, 4-разряд</w:t>
      </w:r>
    </w:p>
    <w:bookmarkEnd w:id="39"/>
    <w:bookmarkStart w:name="z43" w:id="40"/>
    <w:p>
      <w:pPr>
        <w:spacing w:after="0"/>
        <w:ind w:left="0"/>
        <w:jc w:val="both"/>
      </w:pPr>
      <w:r>
        <w:rPr>
          <w:rFonts w:ascii="Times New Roman"/>
          <w:b w:val="false"/>
          <w:i w:val="false"/>
          <w:color w:val="000000"/>
          <w:sz w:val="28"/>
        </w:rPr>
        <w:t>
      22. Жұмыс сипаттамасы:</w:t>
      </w:r>
    </w:p>
    <w:bookmarkEnd w:id="40"/>
    <w:p>
      <w:pPr>
        <w:spacing w:after="0"/>
        <w:ind w:left="0"/>
        <w:jc w:val="both"/>
      </w:pPr>
      <w:r>
        <w:rPr>
          <w:rFonts w:ascii="Times New Roman"/>
          <w:b w:val="false"/>
          <w:i w:val="false"/>
          <w:color w:val="000000"/>
          <w:sz w:val="28"/>
        </w:rPr>
        <w:t>
      бұйымның бетіне трафарет жиынтығының көмегімен үшеуден артық көп түсті және көп бояулы өңі әр түрлі жабындарды жағу;</w:t>
      </w:r>
    </w:p>
    <w:p>
      <w:pPr>
        <w:spacing w:after="0"/>
        <w:ind w:left="0"/>
        <w:jc w:val="both"/>
      </w:pPr>
      <w:r>
        <w:rPr>
          <w:rFonts w:ascii="Times New Roman"/>
          <w:b w:val="false"/>
          <w:i w:val="false"/>
          <w:color w:val="000000"/>
          <w:sz w:val="28"/>
        </w:rPr>
        <w:t>
      мемлекеттік стандарттар мен техникалық шарттарға сәйкестігін тексере отырып, көп түсті глазурьлерді дайындау;</w:t>
      </w:r>
    </w:p>
    <w:p>
      <w:pPr>
        <w:spacing w:after="0"/>
        <w:ind w:left="0"/>
        <w:jc w:val="both"/>
      </w:pPr>
      <w:r>
        <w:rPr>
          <w:rFonts w:ascii="Times New Roman"/>
          <w:b w:val="false"/>
          <w:i w:val="false"/>
          <w:color w:val="000000"/>
          <w:sz w:val="28"/>
        </w:rPr>
        <w:t>
      қызмет көрсетілетін жабдықтарды баптау.</w:t>
      </w:r>
    </w:p>
    <w:bookmarkStart w:name="z44" w:id="41"/>
    <w:p>
      <w:pPr>
        <w:spacing w:after="0"/>
        <w:ind w:left="0"/>
        <w:jc w:val="both"/>
      </w:pPr>
      <w:r>
        <w:rPr>
          <w:rFonts w:ascii="Times New Roman"/>
          <w:b w:val="false"/>
          <w:i w:val="false"/>
          <w:color w:val="000000"/>
          <w:sz w:val="28"/>
        </w:rPr>
        <w:t>
      23. Білуге тиіс:</w:t>
      </w:r>
    </w:p>
    <w:bookmarkEnd w:id="41"/>
    <w:p>
      <w:pPr>
        <w:spacing w:after="0"/>
        <w:ind w:left="0"/>
        <w:jc w:val="both"/>
      </w:pPr>
      <w:r>
        <w:rPr>
          <w:rFonts w:ascii="Times New Roman"/>
          <w:b w:val="false"/>
          <w:i w:val="false"/>
          <w:color w:val="000000"/>
          <w:sz w:val="28"/>
        </w:rPr>
        <w:t>
      қызмет көрсетілетін жабдықтарды баптау қағидаларын;</w:t>
      </w:r>
    </w:p>
    <w:p>
      <w:pPr>
        <w:spacing w:after="0"/>
        <w:ind w:left="0"/>
        <w:jc w:val="both"/>
      </w:pPr>
      <w:r>
        <w:rPr>
          <w:rFonts w:ascii="Times New Roman"/>
          <w:b w:val="false"/>
          <w:i w:val="false"/>
          <w:color w:val="000000"/>
          <w:sz w:val="28"/>
        </w:rPr>
        <w:t>
      бұйым бетіне өңі әртүрлі және көп өңді жабындарды жағу тәсілдері мен амалдарын.</w:t>
      </w:r>
    </w:p>
    <w:bookmarkStart w:name="z45" w:id="42"/>
    <w:p>
      <w:pPr>
        <w:spacing w:after="0"/>
        <w:ind w:left="0"/>
        <w:jc w:val="left"/>
      </w:pPr>
      <w:r>
        <w:rPr>
          <w:rFonts w:ascii="Times New Roman"/>
          <w:b/>
          <w:i w:val="false"/>
          <w:color w:val="000000"/>
        </w:rPr>
        <w:t xml:space="preserve"> 11-параграф. Бедерлеуші, 2-разряд</w:t>
      </w:r>
    </w:p>
    <w:bookmarkEnd w:id="42"/>
    <w:bookmarkStart w:name="z46" w:id="43"/>
    <w:p>
      <w:pPr>
        <w:spacing w:after="0"/>
        <w:ind w:left="0"/>
        <w:jc w:val="both"/>
      </w:pPr>
      <w:r>
        <w:rPr>
          <w:rFonts w:ascii="Times New Roman"/>
          <w:b w:val="false"/>
          <w:i w:val="false"/>
          <w:color w:val="000000"/>
          <w:sz w:val="28"/>
        </w:rPr>
        <w:t>
      24. Жұмыс сипаттамасы:</w:t>
      </w:r>
    </w:p>
    <w:bookmarkEnd w:id="43"/>
    <w:p>
      <w:pPr>
        <w:spacing w:after="0"/>
        <w:ind w:left="0"/>
        <w:jc w:val="both"/>
      </w:pPr>
      <w:r>
        <w:rPr>
          <w:rFonts w:ascii="Times New Roman"/>
          <w:b w:val="false"/>
          <w:i w:val="false"/>
          <w:color w:val="000000"/>
          <w:sz w:val="28"/>
        </w:rPr>
        <w:t>
      массалық түржиынның нысаны бойынша қарапайым және ұсақ бұйымдардың бетіне, қажетті қалыңдық пен олардың арасындағы аралықты сақтай отырып, бедерлер салу;</w:t>
      </w:r>
    </w:p>
    <w:p>
      <w:pPr>
        <w:spacing w:after="0"/>
        <w:ind w:left="0"/>
        <w:jc w:val="both"/>
      </w:pPr>
      <w:r>
        <w:rPr>
          <w:rFonts w:ascii="Times New Roman"/>
          <w:b w:val="false"/>
          <w:i w:val="false"/>
          <w:color w:val="000000"/>
          <w:sz w:val="28"/>
        </w:rPr>
        <w:t>
      бұйымдарды конвейерге орнату;</w:t>
      </w:r>
    </w:p>
    <w:p>
      <w:pPr>
        <w:spacing w:after="0"/>
        <w:ind w:left="0"/>
        <w:jc w:val="both"/>
      </w:pPr>
      <w:r>
        <w:rPr>
          <w:rFonts w:ascii="Times New Roman"/>
          <w:b w:val="false"/>
          <w:i w:val="false"/>
          <w:color w:val="000000"/>
          <w:sz w:val="28"/>
        </w:rPr>
        <w:t>
      бояулар, сұйық алтын, күміс препараттарын, жаққыштарды дайындау.</w:t>
      </w:r>
    </w:p>
    <w:bookmarkStart w:name="z47" w:id="44"/>
    <w:p>
      <w:pPr>
        <w:spacing w:after="0"/>
        <w:ind w:left="0"/>
        <w:jc w:val="both"/>
      </w:pPr>
      <w:r>
        <w:rPr>
          <w:rFonts w:ascii="Times New Roman"/>
          <w:b w:val="false"/>
          <w:i w:val="false"/>
          <w:color w:val="000000"/>
          <w:sz w:val="28"/>
        </w:rPr>
        <w:t>
      25. Білуге тиіс:</w:t>
      </w:r>
    </w:p>
    <w:bookmarkEnd w:id="44"/>
    <w:p>
      <w:pPr>
        <w:spacing w:after="0"/>
        <w:ind w:left="0"/>
        <w:jc w:val="both"/>
      </w:pPr>
      <w:r>
        <w:rPr>
          <w:rFonts w:ascii="Times New Roman"/>
          <w:b w:val="false"/>
          <w:i w:val="false"/>
          <w:color w:val="000000"/>
          <w:sz w:val="28"/>
        </w:rPr>
        <w:t>
      қолданылатын материалдар мен дайын бұйымдарға қойылатын талаптар;</w:t>
      </w:r>
    </w:p>
    <w:p>
      <w:pPr>
        <w:spacing w:after="0"/>
        <w:ind w:left="0"/>
        <w:jc w:val="both"/>
      </w:pPr>
      <w:r>
        <w:rPr>
          <w:rFonts w:ascii="Times New Roman"/>
          <w:b w:val="false"/>
          <w:i w:val="false"/>
          <w:color w:val="000000"/>
          <w:sz w:val="28"/>
        </w:rPr>
        <w:t>
      бұйымдарға бедерлер салу амалдарын;</w:t>
      </w:r>
    </w:p>
    <w:p>
      <w:pPr>
        <w:spacing w:after="0"/>
        <w:ind w:left="0"/>
        <w:jc w:val="both"/>
      </w:pPr>
      <w:r>
        <w:rPr>
          <w:rFonts w:ascii="Times New Roman"/>
          <w:b w:val="false"/>
          <w:i w:val="false"/>
          <w:color w:val="000000"/>
          <w:sz w:val="28"/>
        </w:rPr>
        <w:t>
      бедерлерді салу кезінде суретті бүлдіріп алмау үшін тазалық режимін;</w:t>
      </w:r>
    </w:p>
    <w:p>
      <w:pPr>
        <w:spacing w:after="0"/>
        <w:ind w:left="0"/>
        <w:jc w:val="both"/>
      </w:pPr>
      <w:r>
        <w:rPr>
          <w:rFonts w:ascii="Times New Roman"/>
          <w:b w:val="false"/>
          <w:i w:val="false"/>
          <w:color w:val="000000"/>
          <w:sz w:val="28"/>
        </w:rPr>
        <w:t>
      ақаулықтардың түрлері мен оларды жою тәсілдерін.</w:t>
      </w:r>
    </w:p>
    <w:bookmarkStart w:name="z48" w:id="45"/>
    <w:p>
      <w:pPr>
        <w:spacing w:after="0"/>
        <w:ind w:left="0"/>
        <w:jc w:val="left"/>
      </w:pPr>
      <w:r>
        <w:rPr>
          <w:rFonts w:ascii="Times New Roman"/>
          <w:b/>
          <w:i w:val="false"/>
          <w:color w:val="000000"/>
        </w:rPr>
        <w:t xml:space="preserve"> 12-параграф. Бедерлеуші, 3-разряд</w:t>
      </w:r>
    </w:p>
    <w:bookmarkEnd w:id="45"/>
    <w:bookmarkStart w:name="z49" w:id="46"/>
    <w:p>
      <w:pPr>
        <w:spacing w:after="0"/>
        <w:ind w:left="0"/>
        <w:jc w:val="both"/>
      </w:pPr>
      <w:r>
        <w:rPr>
          <w:rFonts w:ascii="Times New Roman"/>
          <w:b w:val="false"/>
          <w:i w:val="false"/>
          <w:color w:val="000000"/>
          <w:sz w:val="28"/>
        </w:rPr>
        <w:t>
      26. Жұмыс сипаттамасы:</w:t>
      </w:r>
    </w:p>
    <w:bookmarkEnd w:id="46"/>
    <w:p>
      <w:pPr>
        <w:spacing w:after="0"/>
        <w:ind w:left="0"/>
        <w:jc w:val="both"/>
      </w:pPr>
      <w:r>
        <w:rPr>
          <w:rFonts w:ascii="Times New Roman"/>
          <w:b w:val="false"/>
          <w:i w:val="false"/>
          <w:color w:val="000000"/>
          <w:sz w:val="28"/>
        </w:rPr>
        <w:t>
      берілген үлгі бойынша бұйымдардың бетіне күрделілігі орташа бедерлерді, глазурьдің астын және үстін бояйтын бояуларымен, сұйық алтын, күміс препараттарымен құрамдалған әртүрлі өлшемді ленталарды салу;</w:t>
      </w:r>
    </w:p>
    <w:p>
      <w:pPr>
        <w:spacing w:after="0"/>
        <w:ind w:left="0"/>
        <w:jc w:val="both"/>
      </w:pPr>
      <w:r>
        <w:rPr>
          <w:rFonts w:ascii="Times New Roman"/>
          <w:b w:val="false"/>
          <w:i w:val="false"/>
          <w:color w:val="000000"/>
          <w:sz w:val="28"/>
        </w:rPr>
        <w:t>
      бұйымдарды жай ғана соңына бояу.</w:t>
      </w:r>
    </w:p>
    <w:bookmarkStart w:name="z50" w:id="47"/>
    <w:p>
      <w:pPr>
        <w:spacing w:after="0"/>
        <w:ind w:left="0"/>
        <w:jc w:val="both"/>
      </w:pPr>
      <w:r>
        <w:rPr>
          <w:rFonts w:ascii="Times New Roman"/>
          <w:b w:val="false"/>
          <w:i w:val="false"/>
          <w:color w:val="000000"/>
          <w:sz w:val="28"/>
        </w:rPr>
        <w:t>
      27. Білуге тиіс:</w:t>
      </w:r>
    </w:p>
    <w:bookmarkEnd w:id="47"/>
    <w:p>
      <w:pPr>
        <w:spacing w:after="0"/>
        <w:ind w:left="0"/>
        <w:jc w:val="both"/>
      </w:pPr>
      <w:r>
        <w:rPr>
          <w:rFonts w:ascii="Times New Roman"/>
          <w:b w:val="false"/>
          <w:i w:val="false"/>
          <w:color w:val="000000"/>
          <w:sz w:val="28"/>
        </w:rPr>
        <w:t>
      құрамдалған бірқалыпты ленталар мен бедерлерді жағу кезінде орындалатын операциялардың жүйелілігін;</w:t>
      </w:r>
    </w:p>
    <w:p>
      <w:pPr>
        <w:spacing w:after="0"/>
        <w:ind w:left="0"/>
        <w:jc w:val="both"/>
      </w:pPr>
      <w:r>
        <w:rPr>
          <w:rFonts w:ascii="Times New Roman"/>
          <w:b w:val="false"/>
          <w:i w:val="false"/>
          <w:color w:val="000000"/>
          <w:sz w:val="28"/>
        </w:rPr>
        <w:t>
      қолданылатын бояулардың, сұйық алтын, күміс препараттарының негізгі қасиеттерін;</w:t>
      </w:r>
    </w:p>
    <w:p>
      <w:pPr>
        <w:spacing w:after="0"/>
        <w:ind w:left="0"/>
        <w:jc w:val="both"/>
      </w:pPr>
      <w:r>
        <w:rPr>
          <w:rFonts w:ascii="Times New Roman"/>
          <w:b w:val="false"/>
          <w:i w:val="false"/>
          <w:color w:val="000000"/>
          <w:sz w:val="28"/>
        </w:rPr>
        <w:t>
      салынатын бедерлердің сапасына және дәлдігіне қойылатын талаптар;</w:t>
      </w:r>
    </w:p>
    <w:p>
      <w:pPr>
        <w:spacing w:after="0"/>
        <w:ind w:left="0"/>
        <w:jc w:val="both"/>
      </w:pPr>
      <w:r>
        <w:rPr>
          <w:rFonts w:ascii="Times New Roman"/>
          <w:b w:val="false"/>
          <w:i w:val="false"/>
          <w:color w:val="000000"/>
          <w:sz w:val="28"/>
        </w:rPr>
        <w:t>
      күйдіру кезінде бояулардың түсінің өзгеруін.</w:t>
      </w:r>
    </w:p>
    <w:bookmarkStart w:name="z51" w:id="48"/>
    <w:p>
      <w:pPr>
        <w:spacing w:after="0"/>
        <w:ind w:left="0"/>
        <w:jc w:val="left"/>
      </w:pPr>
      <w:r>
        <w:rPr>
          <w:rFonts w:ascii="Times New Roman"/>
          <w:b/>
          <w:i w:val="false"/>
          <w:color w:val="000000"/>
        </w:rPr>
        <w:t xml:space="preserve"> 13-параграф. Бедерлеуші, 4-разряд</w:t>
      </w:r>
    </w:p>
    <w:bookmarkEnd w:id="48"/>
    <w:bookmarkStart w:name="z52" w:id="49"/>
    <w:p>
      <w:pPr>
        <w:spacing w:after="0"/>
        <w:ind w:left="0"/>
        <w:jc w:val="both"/>
      </w:pPr>
      <w:r>
        <w:rPr>
          <w:rFonts w:ascii="Times New Roman"/>
          <w:b w:val="false"/>
          <w:i w:val="false"/>
          <w:color w:val="000000"/>
          <w:sz w:val="28"/>
        </w:rPr>
        <w:t>
      28. Жұмыс сипаттамасы:</w:t>
      </w:r>
    </w:p>
    <w:bookmarkEnd w:id="49"/>
    <w:p>
      <w:pPr>
        <w:spacing w:after="0"/>
        <w:ind w:left="0"/>
        <w:jc w:val="both"/>
      </w:pPr>
      <w:r>
        <w:rPr>
          <w:rFonts w:ascii="Times New Roman"/>
          <w:b w:val="false"/>
          <w:i w:val="false"/>
          <w:color w:val="000000"/>
          <w:sz w:val="28"/>
        </w:rPr>
        <w:t>
      күрделі бұйымдардың бетіне: ірі габаритті, сопақ, декоративтік және сирек кездесетін ленталарды, глазурь астын және үстін бояйтын бояулармен әртүрлі енді сызықтарды, түрлі үйлесімдегі сұйық алтын мен күміс препараттарын салу;</w:t>
      </w:r>
    </w:p>
    <w:p>
      <w:pPr>
        <w:spacing w:after="0"/>
        <w:ind w:left="0"/>
        <w:jc w:val="both"/>
      </w:pPr>
      <w:r>
        <w:rPr>
          <w:rFonts w:ascii="Times New Roman"/>
          <w:b w:val="false"/>
          <w:i w:val="false"/>
          <w:color w:val="000000"/>
          <w:sz w:val="28"/>
        </w:rPr>
        <w:t>
      бөлшектерді күрделі шұбарлау;</w:t>
      </w:r>
    </w:p>
    <w:p>
      <w:pPr>
        <w:spacing w:after="0"/>
        <w:ind w:left="0"/>
        <w:jc w:val="both"/>
      </w:pPr>
      <w:r>
        <w:rPr>
          <w:rFonts w:ascii="Times New Roman"/>
          <w:b w:val="false"/>
          <w:i w:val="false"/>
          <w:color w:val="000000"/>
          <w:sz w:val="28"/>
        </w:rPr>
        <w:t>
      бедерлегіш жартылай автоматтың көмегімен берілген үлгі бойынша глазурьдің астын және үстін бояйтын бояуларымен, сұйық алтын, күміс препараттарымен құрамдалған әртүрлі өлшемді ленталар мен бедерлерді салу;</w:t>
      </w:r>
    </w:p>
    <w:p>
      <w:pPr>
        <w:spacing w:after="0"/>
        <w:ind w:left="0"/>
        <w:jc w:val="both"/>
      </w:pPr>
      <w:r>
        <w:rPr>
          <w:rFonts w:ascii="Times New Roman"/>
          <w:b w:val="false"/>
          <w:i w:val="false"/>
          <w:color w:val="000000"/>
          <w:sz w:val="28"/>
        </w:rPr>
        <w:t>
      жаңа игеріліп жатқан бұйымдарды эксперименталды рәсімдеу.</w:t>
      </w:r>
    </w:p>
    <w:bookmarkStart w:name="z53" w:id="50"/>
    <w:p>
      <w:pPr>
        <w:spacing w:after="0"/>
        <w:ind w:left="0"/>
        <w:jc w:val="both"/>
      </w:pPr>
      <w:r>
        <w:rPr>
          <w:rFonts w:ascii="Times New Roman"/>
          <w:b w:val="false"/>
          <w:i w:val="false"/>
          <w:color w:val="000000"/>
          <w:sz w:val="28"/>
        </w:rPr>
        <w:t>
      29. Білуге тиіс:</w:t>
      </w:r>
    </w:p>
    <w:bookmarkEnd w:id="50"/>
    <w:p>
      <w:pPr>
        <w:spacing w:after="0"/>
        <w:ind w:left="0"/>
        <w:jc w:val="both"/>
      </w:pPr>
      <w:r>
        <w:rPr>
          <w:rFonts w:ascii="Times New Roman"/>
          <w:b w:val="false"/>
          <w:i w:val="false"/>
          <w:color w:val="000000"/>
          <w:sz w:val="28"/>
        </w:rPr>
        <w:t>
      ірі габаритті, сопақ, декоративтік және сирек кездесетін бұйымдарды жоғары көркемдік рәсімдеу үшін кешенді операцияларды орындау амалдарын;</w:t>
      </w:r>
    </w:p>
    <w:p>
      <w:pPr>
        <w:spacing w:after="0"/>
        <w:ind w:left="0"/>
        <w:jc w:val="both"/>
      </w:pPr>
      <w:r>
        <w:rPr>
          <w:rFonts w:ascii="Times New Roman"/>
          <w:b w:val="false"/>
          <w:i w:val="false"/>
          <w:color w:val="000000"/>
          <w:sz w:val="28"/>
        </w:rPr>
        <w:t>
      ленталарды, сызықтарды салу, бояулардың түрлі түсін қолдана отырып, түрлі үйлесімде шұбарлау амалдарын;</w:t>
      </w:r>
    </w:p>
    <w:p>
      <w:pPr>
        <w:spacing w:after="0"/>
        <w:ind w:left="0"/>
        <w:jc w:val="both"/>
      </w:pPr>
      <w:r>
        <w:rPr>
          <w:rFonts w:ascii="Times New Roman"/>
          <w:b w:val="false"/>
          <w:i w:val="false"/>
          <w:color w:val="000000"/>
          <w:sz w:val="28"/>
        </w:rPr>
        <w:t>
      бояулардың тондарын іріктеу тәсілдерін;</w:t>
      </w:r>
    </w:p>
    <w:p>
      <w:pPr>
        <w:spacing w:after="0"/>
        <w:ind w:left="0"/>
        <w:jc w:val="both"/>
      </w:pPr>
      <w:r>
        <w:rPr>
          <w:rFonts w:ascii="Times New Roman"/>
          <w:b w:val="false"/>
          <w:i w:val="false"/>
          <w:color w:val="000000"/>
          <w:sz w:val="28"/>
        </w:rPr>
        <w:t>
      ақаулықтардың түрлері мен оның алдын алу шараларын.</w:t>
      </w:r>
    </w:p>
    <w:bookmarkStart w:name="z54" w:id="51"/>
    <w:p>
      <w:pPr>
        <w:spacing w:after="0"/>
        <w:ind w:left="0"/>
        <w:jc w:val="left"/>
      </w:pPr>
      <w:r>
        <w:rPr>
          <w:rFonts w:ascii="Times New Roman"/>
          <w:b/>
          <w:i w:val="false"/>
          <w:color w:val="000000"/>
        </w:rPr>
        <w:t xml:space="preserve"> 14-параграф. Блоктарды жарушы, 3-разряд</w:t>
      </w:r>
    </w:p>
    <w:bookmarkEnd w:id="51"/>
    <w:bookmarkStart w:name="z55" w:id="52"/>
    <w:p>
      <w:pPr>
        <w:spacing w:after="0"/>
        <w:ind w:left="0"/>
        <w:jc w:val="both"/>
      </w:pPr>
      <w:r>
        <w:rPr>
          <w:rFonts w:ascii="Times New Roman"/>
          <w:b w:val="false"/>
          <w:i w:val="false"/>
          <w:color w:val="000000"/>
          <w:sz w:val="28"/>
        </w:rPr>
        <w:t>
      30. Жұмыс сипаттамасы:</w:t>
      </w:r>
    </w:p>
    <w:bookmarkEnd w:id="52"/>
    <w:p>
      <w:pPr>
        <w:spacing w:after="0"/>
        <w:ind w:left="0"/>
        <w:jc w:val="both"/>
      </w:pPr>
      <w:r>
        <w:rPr>
          <w:rFonts w:ascii="Times New Roman"/>
          <w:b w:val="false"/>
          <w:i w:val="false"/>
          <w:color w:val="000000"/>
          <w:sz w:val="28"/>
        </w:rPr>
        <w:t>
      блоктарды жару орнына тасу және қажетті жағдайда орнату;</w:t>
      </w:r>
    </w:p>
    <w:p>
      <w:pPr>
        <w:spacing w:after="0"/>
        <w:ind w:left="0"/>
        <w:jc w:val="both"/>
      </w:pPr>
      <w:r>
        <w:rPr>
          <w:rFonts w:ascii="Times New Roman"/>
          <w:b w:val="false"/>
          <w:i w:val="false"/>
          <w:color w:val="000000"/>
          <w:sz w:val="28"/>
        </w:rPr>
        <w:t>
      блокты кескіш пен балғаның көмегімен жекелеген плиталарға жару және қалдықтарды шетке тастау;</w:t>
      </w:r>
    </w:p>
    <w:p>
      <w:pPr>
        <w:spacing w:after="0"/>
        <w:ind w:left="0"/>
        <w:jc w:val="both"/>
      </w:pPr>
      <w:r>
        <w:rPr>
          <w:rFonts w:ascii="Times New Roman"/>
          <w:b w:val="false"/>
          <w:i w:val="false"/>
          <w:color w:val="000000"/>
          <w:sz w:val="28"/>
        </w:rPr>
        <w:t>
      плиткаларды тазалау және оларды өлшемдері, маркалары және сорттары бойынша қалау.</w:t>
      </w:r>
    </w:p>
    <w:bookmarkStart w:name="z56" w:id="53"/>
    <w:p>
      <w:pPr>
        <w:spacing w:after="0"/>
        <w:ind w:left="0"/>
        <w:jc w:val="both"/>
      </w:pPr>
      <w:r>
        <w:rPr>
          <w:rFonts w:ascii="Times New Roman"/>
          <w:b w:val="false"/>
          <w:i w:val="false"/>
          <w:color w:val="000000"/>
          <w:sz w:val="28"/>
        </w:rPr>
        <w:t>
      31. Білуге тиіс:</w:t>
      </w:r>
    </w:p>
    <w:bookmarkEnd w:id="53"/>
    <w:p>
      <w:pPr>
        <w:spacing w:after="0"/>
        <w:ind w:left="0"/>
        <w:jc w:val="both"/>
      </w:pPr>
      <w:r>
        <w:rPr>
          <w:rFonts w:ascii="Times New Roman"/>
          <w:b w:val="false"/>
          <w:i w:val="false"/>
          <w:color w:val="000000"/>
          <w:sz w:val="28"/>
        </w:rPr>
        <w:t>
      блоктардың механикалық қасиеттерін, кесу схемасын:</w:t>
      </w:r>
    </w:p>
    <w:p>
      <w:pPr>
        <w:spacing w:after="0"/>
        <w:ind w:left="0"/>
        <w:jc w:val="both"/>
      </w:pPr>
      <w:r>
        <w:rPr>
          <w:rFonts w:ascii="Times New Roman"/>
          <w:b w:val="false"/>
          <w:i w:val="false"/>
          <w:color w:val="000000"/>
          <w:sz w:val="28"/>
        </w:rPr>
        <w:t>
      плиталардың түржиыны, ақаулықтардың түрлерін.</w:t>
      </w:r>
    </w:p>
    <w:bookmarkStart w:name="z57" w:id="54"/>
    <w:p>
      <w:pPr>
        <w:spacing w:after="0"/>
        <w:ind w:left="0"/>
        <w:jc w:val="left"/>
      </w:pPr>
      <w:r>
        <w:rPr>
          <w:rFonts w:ascii="Times New Roman"/>
          <w:b/>
          <w:i w:val="false"/>
          <w:color w:val="000000"/>
        </w:rPr>
        <w:t xml:space="preserve"> 15-параграф. Бұйымдар мен қалыптарды жинақтаушы, 4-разряд</w:t>
      </w:r>
    </w:p>
    <w:bookmarkEnd w:id="54"/>
    <w:bookmarkStart w:name="z58" w:id="55"/>
    <w:p>
      <w:pPr>
        <w:spacing w:after="0"/>
        <w:ind w:left="0"/>
        <w:jc w:val="both"/>
      </w:pPr>
      <w:r>
        <w:rPr>
          <w:rFonts w:ascii="Times New Roman"/>
          <w:b w:val="false"/>
          <w:i w:val="false"/>
          <w:color w:val="000000"/>
          <w:sz w:val="28"/>
        </w:rPr>
        <w:t>
      32. Жұмыс сипаттамасы:</w:t>
      </w:r>
    </w:p>
    <w:bookmarkEnd w:id="55"/>
    <w:p>
      <w:pPr>
        <w:spacing w:after="0"/>
        <w:ind w:left="0"/>
        <w:jc w:val="both"/>
      </w:pPr>
      <w:r>
        <w:rPr>
          <w:rFonts w:ascii="Times New Roman"/>
          <w:b w:val="false"/>
          <w:i w:val="false"/>
          <w:color w:val="000000"/>
          <w:sz w:val="28"/>
        </w:rPr>
        <w:t>
      фарфордан, фаянстан, көркемдік керамикадан және өзге де материалдардан жасалған жұптарды, гарнитураларды, сервиздерді, массалық түржиынның қарапайым және күрделілігі орташа бұйымдарын жекелеген түрлері бойынша партияларды жинақтау;</w:t>
      </w:r>
    </w:p>
    <w:p>
      <w:pPr>
        <w:spacing w:after="0"/>
        <w:ind w:left="0"/>
        <w:jc w:val="both"/>
      </w:pPr>
      <w:r>
        <w:rPr>
          <w:rFonts w:ascii="Times New Roman"/>
          <w:b w:val="false"/>
          <w:i w:val="false"/>
          <w:color w:val="000000"/>
          <w:sz w:val="28"/>
        </w:rPr>
        <w:t>
      жекелеген бөлшектерден гипс қалыптарын жинақтау;</w:t>
      </w:r>
    </w:p>
    <w:p>
      <w:pPr>
        <w:spacing w:after="0"/>
        <w:ind w:left="0"/>
        <w:jc w:val="both"/>
      </w:pPr>
      <w:r>
        <w:rPr>
          <w:rFonts w:ascii="Times New Roman"/>
          <w:b w:val="false"/>
          <w:i w:val="false"/>
          <w:color w:val="000000"/>
          <w:sz w:val="28"/>
        </w:rPr>
        <w:t>
      сортталған бұйымдарды іріктеу және таңдау;</w:t>
      </w:r>
    </w:p>
    <w:p>
      <w:pPr>
        <w:spacing w:after="0"/>
        <w:ind w:left="0"/>
        <w:jc w:val="both"/>
      </w:pPr>
      <w:r>
        <w:rPr>
          <w:rFonts w:ascii="Times New Roman"/>
          <w:b w:val="false"/>
          <w:i w:val="false"/>
          <w:color w:val="000000"/>
          <w:sz w:val="28"/>
        </w:rPr>
        <w:t>
      бұйымдарды түржиыны, типтері-өлшемдері, сорттары және сурет әшекейлері бойынша топтастыру;</w:t>
      </w:r>
    </w:p>
    <w:p>
      <w:pPr>
        <w:spacing w:after="0"/>
        <w:ind w:left="0"/>
        <w:jc w:val="both"/>
      </w:pPr>
      <w:r>
        <w:rPr>
          <w:rFonts w:ascii="Times New Roman"/>
          <w:b w:val="false"/>
          <w:i w:val="false"/>
          <w:color w:val="000000"/>
          <w:sz w:val="28"/>
        </w:rPr>
        <w:t>
      гипс қалыптарын кептіруге тасымалдау;</w:t>
      </w:r>
    </w:p>
    <w:p>
      <w:pPr>
        <w:spacing w:after="0"/>
        <w:ind w:left="0"/>
        <w:jc w:val="both"/>
      </w:pPr>
      <w:r>
        <w:rPr>
          <w:rFonts w:ascii="Times New Roman"/>
          <w:b w:val="false"/>
          <w:i w:val="false"/>
          <w:color w:val="000000"/>
          <w:sz w:val="28"/>
        </w:rPr>
        <w:t>
      қалыптарды кептіргіштерге орналастыру;</w:t>
      </w:r>
    </w:p>
    <w:p>
      <w:pPr>
        <w:spacing w:after="0"/>
        <w:ind w:left="0"/>
        <w:jc w:val="both"/>
      </w:pPr>
      <w:r>
        <w:rPr>
          <w:rFonts w:ascii="Times New Roman"/>
          <w:b w:val="false"/>
          <w:i w:val="false"/>
          <w:color w:val="000000"/>
          <w:sz w:val="28"/>
        </w:rPr>
        <w:t>
      қалыптардың кебуге дайын дәрежесін айқындау;</w:t>
      </w:r>
    </w:p>
    <w:p>
      <w:pPr>
        <w:spacing w:after="0"/>
        <w:ind w:left="0"/>
        <w:jc w:val="both"/>
      </w:pPr>
      <w:r>
        <w:rPr>
          <w:rFonts w:ascii="Times New Roman"/>
          <w:b w:val="false"/>
          <w:i w:val="false"/>
          <w:color w:val="000000"/>
          <w:sz w:val="28"/>
        </w:rPr>
        <w:t>
      қалыптарды орны бойынша келтіріп, стендтерге немесе кареткаларға орнату;</w:t>
      </w:r>
    </w:p>
    <w:p>
      <w:pPr>
        <w:spacing w:after="0"/>
        <w:ind w:left="0"/>
        <w:jc w:val="both"/>
      </w:pPr>
      <w:r>
        <w:rPr>
          <w:rFonts w:ascii="Times New Roman"/>
          <w:b w:val="false"/>
          <w:i w:val="false"/>
          <w:color w:val="000000"/>
          <w:sz w:val="28"/>
        </w:rPr>
        <w:t>
      жинақталатын бұйымдардың есебін және ілеспе құжаттамасын жүргізу.</w:t>
      </w:r>
    </w:p>
    <w:bookmarkStart w:name="z59" w:id="56"/>
    <w:p>
      <w:pPr>
        <w:spacing w:after="0"/>
        <w:ind w:left="0"/>
        <w:jc w:val="both"/>
      </w:pPr>
      <w:r>
        <w:rPr>
          <w:rFonts w:ascii="Times New Roman"/>
          <w:b w:val="false"/>
          <w:i w:val="false"/>
          <w:color w:val="000000"/>
          <w:sz w:val="28"/>
        </w:rPr>
        <w:t>
      33. Білуге тиіс:</w:t>
      </w:r>
    </w:p>
    <w:bookmarkEnd w:id="56"/>
    <w:p>
      <w:pPr>
        <w:spacing w:after="0"/>
        <w:ind w:left="0"/>
        <w:jc w:val="both"/>
      </w:pPr>
      <w:r>
        <w:rPr>
          <w:rFonts w:ascii="Times New Roman"/>
          <w:b w:val="false"/>
          <w:i w:val="false"/>
          <w:color w:val="000000"/>
          <w:sz w:val="28"/>
        </w:rPr>
        <w:t>
      қалыптардың бұйымдарын іріктеу, таңдау және жиынтықтау қағидаларын;</w:t>
      </w:r>
    </w:p>
    <w:p>
      <w:pPr>
        <w:spacing w:after="0"/>
        <w:ind w:left="0"/>
        <w:jc w:val="both"/>
      </w:pPr>
      <w:r>
        <w:rPr>
          <w:rFonts w:ascii="Times New Roman"/>
          <w:b w:val="false"/>
          <w:i w:val="false"/>
          <w:color w:val="000000"/>
          <w:sz w:val="28"/>
        </w:rPr>
        <w:t>
      жиынтықталған бұйымдарды тараға орналастыру тәртібін;</w:t>
      </w:r>
    </w:p>
    <w:p>
      <w:pPr>
        <w:spacing w:after="0"/>
        <w:ind w:left="0"/>
        <w:jc w:val="both"/>
      </w:pPr>
      <w:r>
        <w:rPr>
          <w:rFonts w:ascii="Times New Roman"/>
          <w:b w:val="false"/>
          <w:i w:val="false"/>
          <w:color w:val="000000"/>
          <w:sz w:val="28"/>
        </w:rPr>
        <w:t>
      гипс қасиеттерін және қалыптарды кептірудің температуралық режимін;</w:t>
      </w:r>
    </w:p>
    <w:p>
      <w:pPr>
        <w:spacing w:after="0"/>
        <w:ind w:left="0"/>
        <w:jc w:val="both"/>
      </w:pPr>
      <w:r>
        <w:rPr>
          <w:rFonts w:ascii="Times New Roman"/>
          <w:b w:val="false"/>
          <w:i w:val="false"/>
          <w:color w:val="000000"/>
          <w:sz w:val="28"/>
        </w:rPr>
        <w:t>
      қалыптарды стендтерге немесе кареткаларға орнату қағидаларын;</w:t>
      </w:r>
    </w:p>
    <w:p>
      <w:pPr>
        <w:spacing w:after="0"/>
        <w:ind w:left="0"/>
        <w:jc w:val="both"/>
      </w:pPr>
      <w:r>
        <w:rPr>
          <w:rFonts w:ascii="Times New Roman"/>
          <w:b w:val="false"/>
          <w:i w:val="false"/>
          <w:color w:val="000000"/>
          <w:sz w:val="28"/>
        </w:rPr>
        <w:t>
      іліспе құжаттамаларды рәсімдеу қағидаларын.</w:t>
      </w:r>
    </w:p>
    <w:bookmarkStart w:name="z60" w:id="57"/>
    <w:p>
      <w:pPr>
        <w:spacing w:after="0"/>
        <w:ind w:left="0"/>
        <w:jc w:val="both"/>
      </w:pPr>
      <w:r>
        <w:rPr>
          <w:rFonts w:ascii="Times New Roman"/>
          <w:b w:val="false"/>
          <w:i w:val="false"/>
          <w:color w:val="000000"/>
          <w:sz w:val="28"/>
        </w:rPr>
        <w:t>
      34. Жұмыс үлгілері:</w:t>
      </w:r>
    </w:p>
    <w:bookmarkEnd w:id="57"/>
    <w:p>
      <w:pPr>
        <w:spacing w:after="0"/>
        <w:ind w:left="0"/>
        <w:jc w:val="both"/>
      </w:pPr>
      <w:r>
        <w:rPr>
          <w:rFonts w:ascii="Times New Roman"/>
          <w:b w:val="false"/>
          <w:i w:val="false"/>
          <w:color w:val="000000"/>
          <w:sz w:val="28"/>
        </w:rPr>
        <w:t>
      1) биіктігі 300 миллиметрге дейін барельефтер мен бюсттер, ұсақ анималистикалық және үстел үстінде тұратын – тұрмыстық мүсін – жинақтау;</w:t>
      </w:r>
    </w:p>
    <w:p>
      <w:pPr>
        <w:spacing w:after="0"/>
        <w:ind w:left="0"/>
        <w:jc w:val="both"/>
      </w:pPr>
      <w:r>
        <w:rPr>
          <w:rFonts w:ascii="Times New Roman"/>
          <w:b w:val="false"/>
          <w:i w:val="false"/>
          <w:color w:val="000000"/>
          <w:sz w:val="28"/>
        </w:rPr>
        <w:t>
      2) барлық фасондағы табақшалар, бокалдар, сорпаға арналған сыйымдылығы 0,9 литрге дейін вазалар, ақжелек салғыштар, кружкалар, бұрыш салғыштар, күкірт салғыштар, жұмыртқаға арналған рюмкалар, бір ұяшықты сауыттар, қыша сауыттары, стандартты шыны аяқтар, сия сауыттары – жинақтау;</w:t>
      </w:r>
    </w:p>
    <w:p>
      <w:pPr>
        <w:spacing w:after="0"/>
        <w:ind w:left="0"/>
        <w:jc w:val="both"/>
      </w:pPr>
      <w:r>
        <w:rPr>
          <w:rFonts w:ascii="Times New Roman"/>
          <w:b w:val="false"/>
          <w:i w:val="false"/>
          <w:color w:val="000000"/>
          <w:sz w:val="28"/>
        </w:rPr>
        <w:t>
      3) 12 адамға арналған шай сервиздері, қуыршақ сервиздері – жинақтау;</w:t>
      </w:r>
    </w:p>
    <w:p>
      <w:pPr>
        <w:spacing w:after="0"/>
        <w:ind w:left="0"/>
        <w:jc w:val="both"/>
      </w:pPr>
      <w:r>
        <w:rPr>
          <w:rFonts w:ascii="Times New Roman"/>
          <w:b w:val="false"/>
          <w:i w:val="false"/>
          <w:color w:val="000000"/>
          <w:sz w:val="28"/>
        </w:rPr>
        <w:t>
      4) гипс қалыптар – жинақтау.</w:t>
      </w:r>
    </w:p>
    <w:bookmarkStart w:name="z61" w:id="58"/>
    <w:p>
      <w:pPr>
        <w:spacing w:after="0"/>
        <w:ind w:left="0"/>
        <w:jc w:val="left"/>
      </w:pPr>
      <w:r>
        <w:rPr>
          <w:rFonts w:ascii="Times New Roman"/>
          <w:b/>
          <w:i w:val="false"/>
          <w:color w:val="000000"/>
        </w:rPr>
        <w:t xml:space="preserve"> 16-параграф. Бұйымдар мен қалыптарды жинақтаушы, 5-разряд</w:t>
      </w:r>
    </w:p>
    <w:bookmarkEnd w:id="58"/>
    <w:bookmarkStart w:name="z62" w:id="59"/>
    <w:p>
      <w:pPr>
        <w:spacing w:after="0"/>
        <w:ind w:left="0"/>
        <w:jc w:val="both"/>
      </w:pPr>
      <w:r>
        <w:rPr>
          <w:rFonts w:ascii="Times New Roman"/>
          <w:b w:val="false"/>
          <w:i w:val="false"/>
          <w:color w:val="000000"/>
          <w:sz w:val="28"/>
        </w:rPr>
        <w:t>
      35. Жұмыс сипаттамасы:</w:t>
      </w:r>
    </w:p>
    <w:bookmarkEnd w:id="59"/>
    <w:p>
      <w:pPr>
        <w:spacing w:after="0"/>
        <w:ind w:left="0"/>
        <w:jc w:val="both"/>
      </w:pPr>
      <w:r>
        <w:rPr>
          <w:rFonts w:ascii="Times New Roman"/>
          <w:b w:val="false"/>
          <w:i w:val="false"/>
          <w:color w:val="000000"/>
          <w:sz w:val="28"/>
        </w:rPr>
        <w:t>
      фарфордан, фаянстан, көркемдік керамикадан және өзге де материалдардан жасалған күрделі бұйымдардың жекелеген түрлері бойынша жиынтықтарды, гарнитураларды, сервиздерді жинақтау;</w:t>
      </w:r>
    </w:p>
    <w:p>
      <w:pPr>
        <w:spacing w:after="0"/>
        <w:ind w:left="0"/>
        <w:jc w:val="both"/>
      </w:pPr>
      <w:r>
        <w:rPr>
          <w:rFonts w:ascii="Times New Roman"/>
          <w:b w:val="false"/>
          <w:i w:val="false"/>
          <w:color w:val="000000"/>
          <w:sz w:val="28"/>
        </w:rPr>
        <w:t>
      күрделі және сирек кездесетін бұйымдарды іріктеу және таңдау;</w:t>
      </w:r>
    </w:p>
    <w:p>
      <w:pPr>
        <w:spacing w:after="0"/>
        <w:ind w:left="0"/>
        <w:jc w:val="both"/>
      </w:pPr>
      <w:r>
        <w:rPr>
          <w:rFonts w:ascii="Times New Roman"/>
          <w:b w:val="false"/>
          <w:i w:val="false"/>
          <w:color w:val="000000"/>
          <w:sz w:val="28"/>
        </w:rPr>
        <w:t>
      қажет болған жағдайда сортқа қайта таңбалау;</w:t>
      </w:r>
    </w:p>
    <w:p>
      <w:pPr>
        <w:spacing w:after="0"/>
        <w:ind w:left="0"/>
        <w:jc w:val="both"/>
      </w:pPr>
      <w:r>
        <w:rPr>
          <w:rFonts w:ascii="Times New Roman"/>
          <w:b w:val="false"/>
          <w:i w:val="false"/>
          <w:color w:val="000000"/>
          <w:sz w:val="28"/>
        </w:rPr>
        <w:t>
      жинақталатын бұйымдарға есеп жүргізу және ілеспе құжаттаманы ресімдеу.</w:t>
      </w:r>
    </w:p>
    <w:bookmarkStart w:name="z63" w:id="60"/>
    <w:p>
      <w:pPr>
        <w:spacing w:after="0"/>
        <w:ind w:left="0"/>
        <w:jc w:val="both"/>
      </w:pPr>
      <w:r>
        <w:rPr>
          <w:rFonts w:ascii="Times New Roman"/>
          <w:b w:val="false"/>
          <w:i w:val="false"/>
          <w:color w:val="000000"/>
          <w:sz w:val="28"/>
        </w:rPr>
        <w:t>
      36. Білуге тиіс:</w:t>
      </w:r>
    </w:p>
    <w:bookmarkEnd w:id="60"/>
    <w:p>
      <w:pPr>
        <w:spacing w:after="0"/>
        <w:ind w:left="0"/>
        <w:jc w:val="both"/>
      </w:pPr>
      <w:r>
        <w:rPr>
          <w:rFonts w:ascii="Times New Roman"/>
          <w:b w:val="false"/>
          <w:i w:val="false"/>
          <w:color w:val="000000"/>
          <w:sz w:val="28"/>
        </w:rPr>
        <w:t>
      нысаны бойынша жоғары көркемдік және күрделі бұйымдарды іріктеу, таңдау және жиынтықтау қағидаларын;</w:t>
      </w:r>
    </w:p>
    <w:p>
      <w:pPr>
        <w:spacing w:after="0"/>
        <w:ind w:left="0"/>
        <w:jc w:val="both"/>
      </w:pPr>
      <w:r>
        <w:rPr>
          <w:rFonts w:ascii="Times New Roman"/>
          <w:b w:val="false"/>
          <w:i w:val="false"/>
          <w:color w:val="000000"/>
          <w:sz w:val="28"/>
        </w:rPr>
        <w:t>
      жинақталатын бұйымдарды тараға орналастыру тәртібін;</w:t>
      </w:r>
    </w:p>
    <w:p>
      <w:pPr>
        <w:spacing w:after="0"/>
        <w:ind w:left="0"/>
        <w:jc w:val="both"/>
      </w:pPr>
      <w:r>
        <w:rPr>
          <w:rFonts w:ascii="Times New Roman"/>
          <w:b w:val="false"/>
          <w:i w:val="false"/>
          <w:color w:val="000000"/>
          <w:sz w:val="28"/>
        </w:rPr>
        <w:t>
      іліспе құжаттамаларды рәсімдеу қағидаларын.</w:t>
      </w:r>
    </w:p>
    <w:bookmarkStart w:name="z64" w:id="61"/>
    <w:p>
      <w:pPr>
        <w:spacing w:after="0"/>
        <w:ind w:left="0"/>
        <w:jc w:val="both"/>
      </w:pPr>
      <w:r>
        <w:rPr>
          <w:rFonts w:ascii="Times New Roman"/>
          <w:b w:val="false"/>
          <w:i w:val="false"/>
          <w:color w:val="000000"/>
          <w:sz w:val="28"/>
        </w:rPr>
        <w:t>
      37. Жұмыс үлгілері:</w:t>
      </w:r>
    </w:p>
    <w:bookmarkEnd w:id="61"/>
    <w:p>
      <w:pPr>
        <w:spacing w:after="0"/>
        <w:ind w:left="0"/>
        <w:jc w:val="both"/>
      </w:pPr>
      <w:r>
        <w:rPr>
          <w:rFonts w:ascii="Times New Roman"/>
          <w:b w:val="false"/>
          <w:i w:val="false"/>
          <w:color w:val="000000"/>
          <w:sz w:val="28"/>
        </w:rPr>
        <w:t>
      1) биіктігі 300 миллиметрден астам барельефтер және бюсттер, көп фигуралы және ірі анималистикалық мүсін – жинақтау;</w:t>
      </w:r>
    </w:p>
    <w:p>
      <w:pPr>
        <w:spacing w:after="0"/>
        <w:ind w:left="0"/>
        <w:jc w:val="both"/>
      </w:pPr>
      <w:r>
        <w:rPr>
          <w:rFonts w:ascii="Times New Roman"/>
          <w:b w:val="false"/>
          <w:i w:val="false"/>
          <w:color w:val="000000"/>
          <w:sz w:val="28"/>
        </w:rPr>
        <w:t>
      2) барлық фасондағы табақшалар, сорпаға арналған сыйымдылығы 0,9 литрден астам вазалар, декоративтік және гүл салуға арналған вазалар, кофейниктер, құмыралар, май салғыштар, кеселер, тұздық құйғыштар, шайғыштар, салат салғыштар, қант салғыштар, селедка салғыштар, қаймақ салғыштар, екі ұяшықты сауыттар, кепкен нан салғыштар, тарелкалар, рельефті ақжелек салғыштар, шәйнектер, сыйға тартылатын шыны аяқтар – жинақтау;</w:t>
      </w:r>
    </w:p>
    <w:p>
      <w:pPr>
        <w:spacing w:after="0"/>
        <w:ind w:left="0"/>
        <w:jc w:val="both"/>
      </w:pPr>
      <w:r>
        <w:rPr>
          <w:rFonts w:ascii="Times New Roman"/>
          <w:b w:val="false"/>
          <w:i w:val="false"/>
          <w:color w:val="000000"/>
          <w:sz w:val="28"/>
        </w:rPr>
        <w:t>
      3) 12 адамнан астам қолданылатын шай сервиздері – жинақтау;</w:t>
      </w:r>
    </w:p>
    <w:bookmarkStart w:name="z65" w:id="62"/>
    <w:p>
      <w:pPr>
        <w:spacing w:after="0"/>
        <w:ind w:left="0"/>
        <w:jc w:val="left"/>
      </w:pPr>
      <w:r>
        <w:rPr>
          <w:rFonts w:ascii="Times New Roman"/>
          <w:b/>
          <w:i w:val="false"/>
          <w:color w:val="000000"/>
        </w:rPr>
        <w:t xml:space="preserve"> 17-параграф. Бұйымдарды арматуралаушы, 2-разряд</w:t>
      </w:r>
    </w:p>
    <w:bookmarkEnd w:id="62"/>
    <w:bookmarkStart w:name="z66" w:id="63"/>
    <w:p>
      <w:pPr>
        <w:spacing w:after="0"/>
        <w:ind w:left="0"/>
        <w:jc w:val="both"/>
      </w:pPr>
      <w:r>
        <w:rPr>
          <w:rFonts w:ascii="Times New Roman"/>
          <w:b w:val="false"/>
          <w:i w:val="false"/>
          <w:color w:val="000000"/>
          <w:sz w:val="28"/>
        </w:rPr>
        <w:t>
      38. Жұмыстардың сипаттамасы:</w:t>
      </w:r>
    </w:p>
    <w:bookmarkEnd w:id="63"/>
    <w:p>
      <w:pPr>
        <w:spacing w:after="0"/>
        <w:ind w:left="0"/>
        <w:jc w:val="both"/>
      </w:pPr>
      <w:r>
        <w:rPr>
          <w:rFonts w:ascii="Times New Roman"/>
          <w:b w:val="false"/>
          <w:i w:val="false"/>
          <w:color w:val="000000"/>
          <w:sz w:val="28"/>
        </w:rPr>
        <w:t>
      үстелдерде және діріл станоктарында қарапайым конфигурациялы оқшаулағыштарды арматуралау;</w:t>
      </w:r>
    </w:p>
    <w:p>
      <w:pPr>
        <w:spacing w:after="0"/>
        <w:ind w:left="0"/>
        <w:jc w:val="both"/>
      </w:pPr>
      <w:r>
        <w:rPr>
          <w:rFonts w:ascii="Times New Roman"/>
          <w:b w:val="false"/>
          <w:i w:val="false"/>
          <w:color w:val="000000"/>
          <w:sz w:val="28"/>
        </w:rPr>
        <w:t>
      арматура бөлшектері мен бұйымдарды арматуралауға дайындау: тазалау, сүрту және оларды арматуралау орнына тасымалдау.</w:t>
      </w:r>
    </w:p>
    <w:bookmarkStart w:name="z67" w:id="64"/>
    <w:p>
      <w:pPr>
        <w:spacing w:after="0"/>
        <w:ind w:left="0"/>
        <w:jc w:val="both"/>
      </w:pPr>
      <w:r>
        <w:rPr>
          <w:rFonts w:ascii="Times New Roman"/>
          <w:b w:val="false"/>
          <w:i w:val="false"/>
          <w:color w:val="000000"/>
          <w:sz w:val="28"/>
        </w:rPr>
        <w:t>
      39. Білуге тиіс:</w:t>
      </w:r>
    </w:p>
    <w:bookmarkEnd w:id="64"/>
    <w:p>
      <w:pPr>
        <w:spacing w:after="0"/>
        <w:ind w:left="0"/>
        <w:jc w:val="both"/>
      </w:pPr>
      <w:r>
        <w:rPr>
          <w:rFonts w:ascii="Times New Roman"/>
          <w:b w:val="false"/>
          <w:i w:val="false"/>
          <w:color w:val="000000"/>
          <w:sz w:val="28"/>
        </w:rPr>
        <w:t>
      діріл станоктары мен айлабұйымдарының құрылысы мен оларды пайдалану қағидаларын;</w:t>
      </w:r>
    </w:p>
    <w:p>
      <w:pPr>
        <w:spacing w:after="0"/>
        <w:ind w:left="0"/>
        <w:jc w:val="both"/>
      </w:pPr>
      <w:r>
        <w:rPr>
          <w:rFonts w:ascii="Times New Roman"/>
          <w:b w:val="false"/>
          <w:i w:val="false"/>
          <w:color w:val="000000"/>
          <w:sz w:val="28"/>
        </w:rPr>
        <w:t>
      арматураланатын бұйымдардың түржиыны;</w:t>
      </w:r>
    </w:p>
    <w:p>
      <w:pPr>
        <w:spacing w:after="0"/>
        <w:ind w:left="0"/>
        <w:jc w:val="both"/>
      </w:pPr>
      <w:r>
        <w:rPr>
          <w:rFonts w:ascii="Times New Roman"/>
          <w:b w:val="false"/>
          <w:i w:val="false"/>
          <w:color w:val="000000"/>
          <w:sz w:val="28"/>
        </w:rPr>
        <w:t>
      қолданылатын арматура түрлерін;</w:t>
      </w:r>
    </w:p>
    <w:p>
      <w:pPr>
        <w:spacing w:after="0"/>
        <w:ind w:left="0"/>
        <w:jc w:val="both"/>
      </w:pPr>
      <w:r>
        <w:rPr>
          <w:rFonts w:ascii="Times New Roman"/>
          <w:b w:val="false"/>
          <w:i w:val="false"/>
          <w:color w:val="000000"/>
          <w:sz w:val="28"/>
        </w:rPr>
        <w:t>
      әртүрлі типтегі оқшаулағыштарды арматуралау тәсілдерін;</w:t>
      </w:r>
    </w:p>
    <w:p>
      <w:pPr>
        <w:spacing w:after="0"/>
        <w:ind w:left="0"/>
        <w:jc w:val="both"/>
      </w:pPr>
      <w:r>
        <w:rPr>
          <w:rFonts w:ascii="Times New Roman"/>
          <w:b w:val="false"/>
          <w:i w:val="false"/>
          <w:color w:val="000000"/>
          <w:sz w:val="28"/>
        </w:rPr>
        <w:t>
      ақаулықтардың түрлері мен оларды жою тәсілдерін.</w:t>
      </w:r>
    </w:p>
    <w:bookmarkStart w:name="z68" w:id="65"/>
    <w:p>
      <w:pPr>
        <w:spacing w:after="0"/>
        <w:ind w:left="0"/>
        <w:jc w:val="both"/>
      </w:pPr>
      <w:r>
        <w:rPr>
          <w:rFonts w:ascii="Times New Roman"/>
          <w:b w:val="false"/>
          <w:i w:val="false"/>
          <w:color w:val="000000"/>
          <w:sz w:val="28"/>
        </w:rPr>
        <w:t>
      40. Жұмыс үлгілері:</w:t>
      </w:r>
    </w:p>
    <w:bookmarkEnd w:id="65"/>
    <w:p>
      <w:pPr>
        <w:spacing w:after="0"/>
        <w:ind w:left="0"/>
        <w:jc w:val="both"/>
      </w:pPr>
      <w:r>
        <w:rPr>
          <w:rFonts w:ascii="Times New Roman"/>
          <w:b w:val="false"/>
          <w:i w:val="false"/>
          <w:color w:val="000000"/>
          <w:sz w:val="28"/>
        </w:rPr>
        <w:t>
      1) 10 киловольтқа дейінгі кернеудегі тірек оқаулауыштары – арматуралау;</w:t>
      </w:r>
    </w:p>
    <w:p>
      <w:pPr>
        <w:spacing w:after="0"/>
        <w:ind w:left="0"/>
        <w:jc w:val="both"/>
      </w:pPr>
      <w:r>
        <w:rPr>
          <w:rFonts w:ascii="Times New Roman"/>
          <w:b w:val="false"/>
          <w:i w:val="false"/>
          <w:color w:val="000000"/>
          <w:sz w:val="28"/>
        </w:rPr>
        <w:t>
      2) желілік аспалы оқшаулағыштар – арматуралау;</w:t>
      </w:r>
    </w:p>
    <w:p>
      <w:pPr>
        <w:spacing w:after="0"/>
        <w:ind w:left="0"/>
        <w:jc w:val="both"/>
      </w:pPr>
      <w:r>
        <w:rPr>
          <w:rFonts w:ascii="Times New Roman"/>
          <w:b w:val="false"/>
          <w:i w:val="false"/>
          <w:color w:val="000000"/>
          <w:sz w:val="28"/>
        </w:rPr>
        <w:t>
      3) 6 киловольтқа дейінгі кернеудегі өтпелі оқшаулағыштар – арматуралау;</w:t>
      </w:r>
    </w:p>
    <w:p>
      <w:pPr>
        <w:spacing w:after="0"/>
        <w:ind w:left="0"/>
        <w:jc w:val="both"/>
      </w:pPr>
      <w:r>
        <w:rPr>
          <w:rFonts w:ascii="Times New Roman"/>
          <w:b w:val="false"/>
          <w:i w:val="false"/>
          <w:color w:val="000000"/>
          <w:sz w:val="28"/>
        </w:rPr>
        <w:t>
      4) жоғары вольтті сақтандырғыштарға арналған патрондар – арматуралау.</w:t>
      </w:r>
    </w:p>
    <w:bookmarkStart w:name="z69" w:id="66"/>
    <w:p>
      <w:pPr>
        <w:spacing w:after="0"/>
        <w:ind w:left="0"/>
        <w:jc w:val="left"/>
      </w:pPr>
      <w:r>
        <w:rPr>
          <w:rFonts w:ascii="Times New Roman"/>
          <w:b/>
          <w:i w:val="false"/>
          <w:color w:val="000000"/>
        </w:rPr>
        <w:t xml:space="preserve"> 18-параграф. Бұйымдарды арматуралаушы, 3-разряд</w:t>
      </w:r>
    </w:p>
    <w:bookmarkEnd w:id="66"/>
    <w:bookmarkStart w:name="z70" w:id="67"/>
    <w:p>
      <w:pPr>
        <w:spacing w:after="0"/>
        <w:ind w:left="0"/>
        <w:jc w:val="both"/>
      </w:pPr>
      <w:r>
        <w:rPr>
          <w:rFonts w:ascii="Times New Roman"/>
          <w:b w:val="false"/>
          <w:i w:val="false"/>
          <w:color w:val="000000"/>
          <w:sz w:val="28"/>
        </w:rPr>
        <w:t>
      41. Жұмыс сипаттамасы:</w:t>
      </w:r>
    </w:p>
    <w:bookmarkEnd w:id="67"/>
    <w:p>
      <w:pPr>
        <w:spacing w:after="0"/>
        <w:ind w:left="0"/>
        <w:jc w:val="both"/>
      </w:pPr>
      <w:r>
        <w:rPr>
          <w:rFonts w:ascii="Times New Roman"/>
          <w:b w:val="false"/>
          <w:i w:val="false"/>
          <w:color w:val="000000"/>
          <w:sz w:val="28"/>
        </w:rPr>
        <w:t>
      арнайы айлабұйымдардың көмегімен үстелдерде, діріл және пневматикалық станоктарда күрделілігі орташа пішінді оқшаулағыштарды арматуралау;</w:t>
      </w:r>
    </w:p>
    <w:p>
      <w:pPr>
        <w:spacing w:after="0"/>
        <w:ind w:left="0"/>
        <w:jc w:val="both"/>
      </w:pPr>
      <w:r>
        <w:rPr>
          <w:rFonts w:ascii="Times New Roman"/>
          <w:b w:val="false"/>
          <w:i w:val="false"/>
          <w:color w:val="000000"/>
          <w:sz w:val="28"/>
        </w:rPr>
        <w:t>
      унитаздарды, қол жуғыштарды, су ағызатын бактарды арматуралау;</w:t>
      </w:r>
    </w:p>
    <w:p>
      <w:pPr>
        <w:spacing w:after="0"/>
        <w:ind w:left="0"/>
        <w:jc w:val="both"/>
      </w:pPr>
      <w:r>
        <w:rPr>
          <w:rFonts w:ascii="Times New Roman"/>
          <w:b w:val="false"/>
          <w:i w:val="false"/>
          <w:color w:val="000000"/>
          <w:sz w:val="28"/>
        </w:rPr>
        <w:t>
      металл, пластмасса және ағаш арматураны фаянс, фарфор бұйымдарға монтаждау;</w:t>
      </w:r>
    </w:p>
    <w:p>
      <w:pPr>
        <w:spacing w:after="0"/>
        <w:ind w:left="0"/>
        <w:jc w:val="both"/>
      </w:pPr>
      <w:r>
        <w:rPr>
          <w:rFonts w:ascii="Times New Roman"/>
          <w:b w:val="false"/>
          <w:i w:val="false"/>
          <w:color w:val="000000"/>
          <w:sz w:val="28"/>
        </w:rPr>
        <w:t>
      электр ваннада қорғасын мен сүрмені балқыту;</w:t>
      </w:r>
    </w:p>
    <w:p>
      <w:pPr>
        <w:spacing w:after="0"/>
        <w:ind w:left="0"/>
        <w:jc w:val="both"/>
      </w:pPr>
      <w:r>
        <w:rPr>
          <w:rFonts w:ascii="Times New Roman"/>
          <w:b w:val="false"/>
          <w:i w:val="false"/>
          <w:color w:val="000000"/>
          <w:sz w:val="28"/>
        </w:rPr>
        <w:t>
      арматура мен бұйымдарды жұмыс орнына тасымалдау.</w:t>
      </w:r>
    </w:p>
    <w:bookmarkStart w:name="z71" w:id="68"/>
    <w:p>
      <w:pPr>
        <w:spacing w:after="0"/>
        <w:ind w:left="0"/>
        <w:jc w:val="both"/>
      </w:pPr>
      <w:r>
        <w:rPr>
          <w:rFonts w:ascii="Times New Roman"/>
          <w:b w:val="false"/>
          <w:i w:val="false"/>
          <w:color w:val="000000"/>
          <w:sz w:val="28"/>
        </w:rPr>
        <w:t>
      42. Білуге тиіс:</w:t>
      </w:r>
    </w:p>
    <w:bookmarkEnd w:id="68"/>
    <w:p>
      <w:pPr>
        <w:spacing w:after="0"/>
        <w:ind w:left="0"/>
        <w:jc w:val="both"/>
      </w:pPr>
      <w:r>
        <w:rPr>
          <w:rFonts w:ascii="Times New Roman"/>
          <w:b w:val="false"/>
          <w:i w:val="false"/>
          <w:color w:val="000000"/>
          <w:sz w:val="28"/>
        </w:rPr>
        <w:t>
      қызмет көрсетілетін жабдықтардың құрылысы мен пайдалану қағидаларын;</w:t>
      </w:r>
    </w:p>
    <w:p>
      <w:pPr>
        <w:spacing w:after="0"/>
        <w:ind w:left="0"/>
        <w:jc w:val="both"/>
      </w:pPr>
      <w:r>
        <w:rPr>
          <w:rFonts w:ascii="Times New Roman"/>
          <w:b w:val="false"/>
          <w:i w:val="false"/>
          <w:color w:val="000000"/>
          <w:sz w:val="28"/>
        </w:rPr>
        <w:t>
      арматуралау және арматураланған бұйымдарды сынау қағидаларын;</w:t>
      </w:r>
    </w:p>
    <w:p>
      <w:pPr>
        <w:spacing w:after="0"/>
        <w:ind w:left="0"/>
        <w:jc w:val="both"/>
      </w:pPr>
      <w:r>
        <w:rPr>
          <w:rFonts w:ascii="Times New Roman"/>
          <w:b w:val="false"/>
          <w:i w:val="false"/>
          <w:color w:val="000000"/>
          <w:sz w:val="28"/>
        </w:rPr>
        <w:t>
      арматура мен арматураланатын бұйымдардың түржиыны;</w:t>
      </w:r>
    </w:p>
    <w:p>
      <w:pPr>
        <w:spacing w:after="0"/>
        <w:ind w:left="0"/>
        <w:jc w:val="both"/>
      </w:pPr>
      <w:r>
        <w:rPr>
          <w:rFonts w:ascii="Times New Roman"/>
          <w:b w:val="false"/>
          <w:i w:val="false"/>
          <w:color w:val="000000"/>
          <w:sz w:val="28"/>
        </w:rPr>
        <w:t>
      арматура тізбектерін монтаждау қағидаларын;</w:t>
      </w:r>
    </w:p>
    <w:p>
      <w:pPr>
        <w:spacing w:after="0"/>
        <w:ind w:left="0"/>
        <w:jc w:val="both"/>
      </w:pPr>
      <w:r>
        <w:rPr>
          <w:rFonts w:ascii="Times New Roman"/>
          <w:b w:val="false"/>
          <w:i w:val="false"/>
          <w:color w:val="000000"/>
          <w:sz w:val="28"/>
        </w:rPr>
        <w:t>
      материалдарды арматуралау кезінде қолданылатын материалдардың қасиеттерін;</w:t>
      </w:r>
    </w:p>
    <w:p>
      <w:pPr>
        <w:spacing w:after="0"/>
        <w:ind w:left="0"/>
        <w:jc w:val="both"/>
      </w:pPr>
      <w:r>
        <w:rPr>
          <w:rFonts w:ascii="Times New Roman"/>
          <w:b w:val="false"/>
          <w:i w:val="false"/>
          <w:color w:val="000000"/>
          <w:sz w:val="28"/>
        </w:rPr>
        <w:t>
      ақаулықтардың түрлерін және оларды жою тәсілдерін.</w:t>
      </w:r>
    </w:p>
    <w:bookmarkStart w:name="z72" w:id="69"/>
    <w:p>
      <w:pPr>
        <w:spacing w:after="0"/>
        <w:ind w:left="0"/>
        <w:jc w:val="both"/>
      </w:pPr>
      <w:r>
        <w:rPr>
          <w:rFonts w:ascii="Times New Roman"/>
          <w:b w:val="false"/>
          <w:i w:val="false"/>
          <w:color w:val="000000"/>
          <w:sz w:val="28"/>
        </w:rPr>
        <w:t>
      43. Жұмыс үлгілері:</w:t>
      </w:r>
    </w:p>
    <w:bookmarkEnd w:id="69"/>
    <w:p>
      <w:pPr>
        <w:spacing w:after="0"/>
        <w:ind w:left="0"/>
        <w:jc w:val="both"/>
      </w:pPr>
      <w:r>
        <w:rPr>
          <w:rFonts w:ascii="Times New Roman"/>
          <w:b w:val="false"/>
          <w:i w:val="false"/>
          <w:color w:val="000000"/>
          <w:sz w:val="28"/>
        </w:rPr>
        <w:t>
      1) 10 астам 15 киловольтқа дейінгі кернеудегі тірек оқшаулағыштары арматуралау;</w:t>
      </w:r>
    </w:p>
    <w:p>
      <w:pPr>
        <w:spacing w:after="0"/>
        <w:ind w:left="0"/>
        <w:jc w:val="both"/>
      </w:pPr>
      <w:r>
        <w:rPr>
          <w:rFonts w:ascii="Times New Roman"/>
          <w:b w:val="false"/>
          <w:i w:val="false"/>
          <w:color w:val="000000"/>
          <w:sz w:val="28"/>
        </w:rPr>
        <w:t>
      2) 10 киловольт дейінгі кернеудегі негізгі тірек және тірек-қадалық оқшаулағыштар – арматуралау;</w:t>
      </w:r>
    </w:p>
    <w:p>
      <w:pPr>
        <w:spacing w:after="0"/>
        <w:ind w:left="0"/>
        <w:jc w:val="both"/>
      </w:pPr>
      <w:r>
        <w:rPr>
          <w:rFonts w:ascii="Times New Roman"/>
          <w:b w:val="false"/>
          <w:i w:val="false"/>
          <w:color w:val="000000"/>
          <w:sz w:val="28"/>
        </w:rPr>
        <w:t>
      3) 6 астам 35 киловольтқа дейінгі кернеудегі өтпелі оқшаулағыштар арматуралау;</w:t>
      </w:r>
    </w:p>
    <w:p>
      <w:pPr>
        <w:spacing w:after="0"/>
        <w:ind w:left="0"/>
        <w:jc w:val="both"/>
      </w:pPr>
      <w:r>
        <w:rPr>
          <w:rFonts w:ascii="Times New Roman"/>
          <w:b w:val="false"/>
          <w:i w:val="false"/>
          <w:color w:val="000000"/>
          <w:sz w:val="28"/>
        </w:rPr>
        <w:t>
      4) 10 киловольтқа дейінгі шиналық, колонкалы және қосарлама оқшаулағыштар – арматуралау.</w:t>
      </w:r>
    </w:p>
    <w:bookmarkStart w:name="z73" w:id="70"/>
    <w:p>
      <w:pPr>
        <w:spacing w:after="0"/>
        <w:ind w:left="0"/>
        <w:jc w:val="left"/>
      </w:pPr>
      <w:r>
        <w:rPr>
          <w:rFonts w:ascii="Times New Roman"/>
          <w:b/>
          <w:i w:val="false"/>
          <w:color w:val="000000"/>
        </w:rPr>
        <w:t xml:space="preserve"> 19-параграф. Бұйымдарды арматуралаушы, 4-разряд</w:t>
      </w:r>
    </w:p>
    <w:bookmarkEnd w:id="70"/>
    <w:bookmarkStart w:name="z74" w:id="71"/>
    <w:p>
      <w:pPr>
        <w:spacing w:after="0"/>
        <w:ind w:left="0"/>
        <w:jc w:val="both"/>
      </w:pPr>
      <w:r>
        <w:rPr>
          <w:rFonts w:ascii="Times New Roman"/>
          <w:b w:val="false"/>
          <w:i w:val="false"/>
          <w:color w:val="000000"/>
          <w:sz w:val="28"/>
        </w:rPr>
        <w:t>
      44. Жұмыс сипаттамасы:</w:t>
      </w:r>
    </w:p>
    <w:bookmarkEnd w:id="71"/>
    <w:p>
      <w:pPr>
        <w:spacing w:after="0"/>
        <w:ind w:left="0"/>
        <w:jc w:val="both"/>
      </w:pPr>
      <w:r>
        <w:rPr>
          <w:rFonts w:ascii="Times New Roman"/>
          <w:b w:val="false"/>
          <w:i w:val="false"/>
          <w:color w:val="000000"/>
          <w:sz w:val="28"/>
        </w:rPr>
        <w:t>
      екі немесе одан көп бөлшектерден тұратын арматураны, әртүрлі ерітінділер мен қоспаларды жеке-жеке немесе белгілі бір қатынаста пайдалана отырып, күрделі пішінді оқшаулағыштарды арматуралау;</w:t>
      </w:r>
    </w:p>
    <w:p>
      <w:pPr>
        <w:spacing w:after="0"/>
        <w:ind w:left="0"/>
        <w:jc w:val="both"/>
      </w:pPr>
      <w:r>
        <w:rPr>
          <w:rFonts w:ascii="Times New Roman"/>
          <w:b w:val="false"/>
          <w:i w:val="false"/>
          <w:color w:val="000000"/>
          <w:sz w:val="28"/>
        </w:rPr>
        <w:t>
      әртүрлі өлшеу құралдары мен шаблондарды пайдалана отырып, арнайы айлабұйымдарда экспорттық және тропикалық орындауда оқшаулағыштарды арматуралау;</w:t>
      </w:r>
    </w:p>
    <w:p>
      <w:pPr>
        <w:spacing w:after="0"/>
        <w:ind w:left="0"/>
        <w:jc w:val="both"/>
      </w:pPr>
      <w:r>
        <w:rPr>
          <w:rFonts w:ascii="Times New Roman"/>
          <w:b w:val="false"/>
          <w:i w:val="false"/>
          <w:color w:val="000000"/>
          <w:sz w:val="28"/>
        </w:rPr>
        <w:t>
      унитазды су ағызатын бөшкесімен бір жиында, керамикалық бидэ, су ағызатын бөшкелерді унитазға тікелей қоса отырып, ауруханалардағы суағарларды (видуар) арматуралау;</w:t>
      </w:r>
    </w:p>
    <w:p>
      <w:pPr>
        <w:spacing w:after="0"/>
        <w:ind w:left="0"/>
        <w:jc w:val="both"/>
      </w:pPr>
      <w:r>
        <w:rPr>
          <w:rFonts w:ascii="Times New Roman"/>
          <w:b w:val="false"/>
          <w:i w:val="false"/>
          <w:color w:val="000000"/>
          <w:sz w:val="28"/>
        </w:rPr>
        <w:t>
      химаппаратураны арматуралау-брондау;</w:t>
      </w:r>
    </w:p>
    <w:p>
      <w:pPr>
        <w:spacing w:after="0"/>
        <w:ind w:left="0"/>
        <w:jc w:val="both"/>
      </w:pPr>
      <w:r>
        <w:rPr>
          <w:rFonts w:ascii="Times New Roman"/>
          <w:b w:val="false"/>
          <w:i w:val="false"/>
          <w:color w:val="000000"/>
          <w:sz w:val="28"/>
        </w:rPr>
        <w:t>
      арматураланған бұйымдарды гидравликамен сынау.</w:t>
      </w:r>
    </w:p>
    <w:bookmarkStart w:name="z75" w:id="72"/>
    <w:p>
      <w:pPr>
        <w:spacing w:after="0"/>
        <w:ind w:left="0"/>
        <w:jc w:val="both"/>
      </w:pPr>
      <w:r>
        <w:rPr>
          <w:rFonts w:ascii="Times New Roman"/>
          <w:b w:val="false"/>
          <w:i w:val="false"/>
          <w:color w:val="000000"/>
          <w:sz w:val="28"/>
        </w:rPr>
        <w:t>
      45. Білуге тиіс:</w:t>
      </w:r>
    </w:p>
    <w:bookmarkEnd w:id="72"/>
    <w:p>
      <w:pPr>
        <w:spacing w:after="0"/>
        <w:ind w:left="0"/>
        <w:jc w:val="both"/>
      </w:pPr>
      <w:r>
        <w:rPr>
          <w:rFonts w:ascii="Times New Roman"/>
          <w:b w:val="false"/>
          <w:i w:val="false"/>
          <w:color w:val="000000"/>
          <w:sz w:val="28"/>
        </w:rPr>
        <w:t>
      әртүрлі айлабұйымдарды, құралдар мен шаблондардың құрылысы мен пайдалану қағидаларын;</w:t>
      </w:r>
    </w:p>
    <w:p>
      <w:pPr>
        <w:spacing w:after="0"/>
        <w:ind w:left="0"/>
        <w:jc w:val="both"/>
      </w:pPr>
      <w:r>
        <w:rPr>
          <w:rFonts w:ascii="Times New Roman"/>
          <w:b w:val="false"/>
          <w:i w:val="false"/>
          <w:color w:val="000000"/>
          <w:sz w:val="28"/>
        </w:rPr>
        <w:t>
      арматуралау және арматуралау бұйымдарын сынау қағидаларын;</w:t>
      </w:r>
    </w:p>
    <w:p>
      <w:pPr>
        <w:spacing w:after="0"/>
        <w:ind w:left="0"/>
        <w:jc w:val="both"/>
      </w:pPr>
      <w:r>
        <w:rPr>
          <w:rFonts w:ascii="Times New Roman"/>
          <w:b w:val="false"/>
          <w:i w:val="false"/>
          <w:color w:val="000000"/>
          <w:sz w:val="28"/>
        </w:rPr>
        <w:t>
      су ағызатын бөшкелерді унитазға қосу қағидаларын;</w:t>
      </w:r>
    </w:p>
    <w:p>
      <w:pPr>
        <w:spacing w:after="0"/>
        <w:ind w:left="0"/>
        <w:jc w:val="both"/>
      </w:pPr>
      <w:r>
        <w:rPr>
          <w:rFonts w:ascii="Times New Roman"/>
          <w:b w:val="false"/>
          <w:i w:val="false"/>
          <w:color w:val="000000"/>
          <w:sz w:val="28"/>
        </w:rPr>
        <w:t>
      сызбаларды оқу қағидаларын.</w:t>
      </w:r>
    </w:p>
    <w:bookmarkStart w:name="z76" w:id="73"/>
    <w:p>
      <w:pPr>
        <w:spacing w:after="0"/>
        <w:ind w:left="0"/>
        <w:jc w:val="both"/>
      </w:pPr>
      <w:r>
        <w:rPr>
          <w:rFonts w:ascii="Times New Roman"/>
          <w:b w:val="false"/>
          <w:i w:val="false"/>
          <w:color w:val="000000"/>
          <w:sz w:val="28"/>
        </w:rPr>
        <w:t>
      46. Жұмыс үлгілері:</w:t>
      </w:r>
    </w:p>
    <w:bookmarkEnd w:id="73"/>
    <w:p>
      <w:pPr>
        <w:spacing w:after="0"/>
        <w:ind w:left="0"/>
        <w:jc w:val="both"/>
      </w:pPr>
      <w:r>
        <w:rPr>
          <w:rFonts w:ascii="Times New Roman"/>
          <w:b w:val="false"/>
          <w:i w:val="false"/>
          <w:color w:val="000000"/>
          <w:sz w:val="28"/>
        </w:rPr>
        <w:t>
      1) 15 киловольттан жоғары кернеудегі тірек оқшаулағыштары – арматуралау;</w:t>
      </w:r>
    </w:p>
    <w:p>
      <w:pPr>
        <w:spacing w:after="0"/>
        <w:ind w:left="0"/>
        <w:jc w:val="both"/>
      </w:pPr>
      <w:r>
        <w:rPr>
          <w:rFonts w:ascii="Times New Roman"/>
          <w:b w:val="false"/>
          <w:i w:val="false"/>
          <w:color w:val="000000"/>
          <w:sz w:val="28"/>
        </w:rPr>
        <w:t>
      2) 10 киловольттан жоғары кернеудегі негізгі тірек және тірек-қадалық оқшаулағыштар – арматуралау, құрастыру;</w:t>
      </w:r>
    </w:p>
    <w:p>
      <w:pPr>
        <w:spacing w:after="0"/>
        <w:ind w:left="0"/>
        <w:jc w:val="both"/>
      </w:pPr>
      <w:r>
        <w:rPr>
          <w:rFonts w:ascii="Times New Roman"/>
          <w:b w:val="false"/>
          <w:i w:val="false"/>
          <w:color w:val="000000"/>
          <w:sz w:val="28"/>
        </w:rPr>
        <w:t>
      3) 10 киловольттан жоғары шиналық, колонкалы және қосарлама оқшаулағыштар – арматуралау;</w:t>
      </w:r>
    </w:p>
    <w:p>
      <w:pPr>
        <w:spacing w:after="0"/>
        <w:ind w:left="0"/>
        <w:jc w:val="both"/>
      </w:pPr>
      <w:r>
        <w:rPr>
          <w:rFonts w:ascii="Times New Roman"/>
          <w:b w:val="false"/>
          <w:i w:val="false"/>
          <w:color w:val="000000"/>
          <w:sz w:val="28"/>
        </w:rPr>
        <w:t>
      4) аспалы, тірек қабырғалы оқшаулағыштар – арматуралау;</w:t>
      </w:r>
    </w:p>
    <w:p>
      <w:pPr>
        <w:spacing w:after="0"/>
        <w:ind w:left="0"/>
        <w:jc w:val="both"/>
      </w:pPr>
      <w:r>
        <w:rPr>
          <w:rFonts w:ascii="Times New Roman"/>
          <w:b w:val="false"/>
          <w:i w:val="false"/>
          <w:color w:val="000000"/>
          <w:sz w:val="28"/>
        </w:rPr>
        <w:t>
      5) артық кернеуді шектеуіштер – арматуралау;</w:t>
      </w:r>
    </w:p>
    <w:p>
      <w:pPr>
        <w:spacing w:after="0"/>
        <w:ind w:left="0"/>
        <w:jc w:val="both"/>
      </w:pPr>
      <w:r>
        <w:rPr>
          <w:rFonts w:ascii="Times New Roman"/>
          <w:b w:val="false"/>
          <w:i w:val="false"/>
          <w:color w:val="000000"/>
          <w:sz w:val="28"/>
        </w:rPr>
        <w:t>
      6) 750 киловольтқа дейінгі кернеулі қақпақ – арматуралау.</w:t>
      </w:r>
    </w:p>
    <w:bookmarkStart w:name="z77" w:id="74"/>
    <w:p>
      <w:pPr>
        <w:spacing w:after="0"/>
        <w:ind w:left="0"/>
        <w:jc w:val="left"/>
      </w:pPr>
      <w:r>
        <w:rPr>
          <w:rFonts w:ascii="Times New Roman"/>
          <w:b/>
          <w:i w:val="false"/>
          <w:color w:val="000000"/>
        </w:rPr>
        <w:t xml:space="preserve"> 20-параграф. Бұйымдарды арматуралаушы, 5-разряд</w:t>
      </w:r>
    </w:p>
    <w:bookmarkEnd w:id="74"/>
    <w:bookmarkStart w:name="z78" w:id="75"/>
    <w:p>
      <w:pPr>
        <w:spacing w:after="0"/>
        <w:ind w:left="0"/>
        <w:jc w:val="both"/>
      </w:pPr>
      <w:r>
        <w:rPr>
          <w:rFonts w:ascii="Times New Roman"/>
          <w:b w:val="false"/>
          <w:i w:val="false"/>
          <w:color w:val="000000"/>
          <w:sz w:val="28"/>
        </w:rPr>
        <w:t>
      47. Жұмыс сипаттамасы:</w:t>
      </w:r>
    </w:p>
    <w:bookmarkEnd w:id="75"/>
    <w:p>
      <w:pPr>
        <w:spacing w:after="0"/>
        <w:ind w:left="0"/>
        <w:jc w:val="both"/>
      </w:pPr>
      <w:r>
        <w:rPr>
          <w:rFonts w:ascii="Times New Roman"/>
          <w:b w:val="false"/>
          <w:i w:val="false"/>
          <w:color w:val="000000"/>
          <w:sz w:val="28"/>
        </w:rPr>
        <w:t>
      жүк көтергіш механизмдерді, әртүрлі өлшеу құралдары мен шаблондарды қолдана отырып, діріл станоктарында ірі көлемді қақпақтарды, май толтырылған кіріспелерді, бетонкерамикалық элементтерді арматуралау және монтаждау;</w:t>
      </w:r>
    </w:p>
    <w:p>
      <w:pPr>
        <w:spacing w:after="0"/>
        <w:ind w:left="0"/>
        <w:jc w:val="both"/>
      </w:pPr>
      <w:r>
        <w:rPr>
          <w:rFonts w:ascii="Times New Roman"/>
          <w:b w:val="false"/>
          <w:i w:val="false"/>
          <w:color w:val="000000"/>
          <w:sz w:val="28"/>
        </w:rPr>
        <w:t>
      арнайы айлабұйымдарды қалыптан алу.</w:t>
      </w:r>
    </w:p>
    <w:bookmarkStart w:name="z79" w:id="76"/>
    <w:p>
      <w:pPr>
        <w:spacing w:after="0"/>
        <w:ind w:left="0"/>
        <w:jc w:val="both"/>
      </w:pPr>
      <w:r>
        <w:rPr>
          <w:rFonts w:ascii="Times New Roman"/>
          <w:b w:val="false"/>
          <w:i w:val="false"/>
          <w:color w:val="000000"/>
          <w:sz w:val="28"/>
        </w:rPr>
        <w:t>
      48. Білуге тиіс:</w:t>
      </w:r>
    </w:p>
    <w:bookmarkEnd w:id="76"/>
    <w:p>
      <w:pPr>
        <w:spacing w:after="0"/>
        <w:ind w:left="0"/>
        <w:jc w:val="both"/>
      </w:pPr>
      <w:r>
        <w:rPr>
          <w:rFonts w:ascii="Times New Roman"/>
          <w:b w:val="false"/>
          <w:i w:val="false"/>
          <w:color w:val="000000"/>
          <w:sz w:val="28"/>
        </w:rPr>
        <w:t>
      діріл станоктарын, жүк көтеру механизмдерін, әртүрлі айлабұйымдардың құрылысы мен пайдалану қағидаларын;</w:t>
      </w:r>
    </w:p>
    <w:p>
      <w:pPr>
        <w:spacing w:after="0"/>
        <w:ind w:left="0"/>
        <w:jc w:val="both"/>
      </w:pPr>
      <w:r>
        <w:rPr>
          <w:rFonts w:ascii="Times New Roman"/>
          <w:b w:val="false"/>
          <w:i w:val="false"/>
          <w:color w:val="000000"/>
          <w:sz w:val="28"/>
        </w:rPr>
        <w:t>
      арматуралау кезінде қолданылатын материалдардың қасиеттерін;</w:t>
      </w:r>
    </w:p>
    <w:p>
      <w:pPr>
        <w:spacing w:after="0"/>
        <w:ind w:left="0"/>
        <w:jc w:val="both"/>
      </w:pPr>
      <w:r>
        <w:rPr>
          <w:rFonts w:ascii="Times New Roman"/>
          <w:b w:val="false"/>
          <w:i w:val="false"/>
          <w:color w:val="000000"/>
          <w:sz w:val="28"/>
        </w:rPr>
        <w:t>
      ақаулықтардың түрлерін және оларды жою тәсілдерін.</w:t>
      </w:r>
    </w:p>
    <w:bookmarkStart w:name="z80" w:id="77"/>
    <w:p>
      <w:pPr>
        <w:spacing w:after="0"/>
        <w:ind w:left="0"/>
        <w:jc w:val="both"/>
      </w:pPr>
      <w:r>
        <w:rPr>
          <w:rFonts w:ascii="Times New Roman"/>
          <w:b w:val="false"/>
          <w:i w:val="false"/>
          <w:color w:val="000000"/>
          <w:sz w:val="28"/>
        </w:rPr>
        <w:t>
      49. Жұмыс үлгілрері:</w:t>
      </w:r>
    </w:p>
    <w:bookmarkEnd w:id="77"/>
    <w:p>
      <w:pPr>
        <w:spacing w:after="0"/>
        <w:ind w:left="0"/>
        <w:jc w:val="both"/>
      </w:pPr>
      <w:r>
        <w:rPr>
          <w:rFonts w:ascii="Times New Roman"/>
          <w:b w:val="false"/>
          <w:i w:val="false"/>
          <w:color w:val="000000"/>
          <w:sz w:val="28"/>
        </w:rPr>
        <w:t>
      1) герметикалық қыстырма – арматуралау;</w:t>
      </w:r>
    </w:p>
    <w:p>
      <w:pPr>
        <w:spacing w:after="0"/>
        <w:ind w:left="0"/>
        <w:jc w:val="both"/>
      </w:pPr>
      <w:r>
        <w:rPr>
          <w:rFonts w:ascii="Times New Roman"/>
          <w:b w:val="false"/>
          <w:i w:val="false"/>
          <w:color w:val="000000"/>
          <w:sz w:val="28"/>
        </w:rPr>
        <w:t>
      2) 750 киловольттан жоғары кернеуге арналған қақпақтар – арматуралау.</w:t>
      </w:r>
    </w:p>
    <w:bookmarkStart w:name="z81" w:id="78"/>
    <w:p>
      <w:pPr>
        <w:spacing w:after="0"/>
        <w:ind w:left="0"/>
        <w:jc w:val="left"/>
      </w:pPr>
      <w:r>
        <w:rPr>
          <w:rFonts w:ascii="Times New Roman"/>
          <w:b/>
          <w:i w:val="false"/>
          <w:color w:val="000000"/>
        </w:rPr>
        <w:t xml:space="preserve"> 21-параграф. Бұйымдарды бақылаушы-қабыдаушы, 3-разряд</w:t>
      </w:r>
    </w:p>
    <w:bookmarkEnd w:id="78"/>
    <w:bookmarkStart w:name="z82" w:id="79"/>
    <w:p>
      <w:pPr>
        <w:spacing w:after="0"/>
        <w:ind w:left="0"/>
        <w:jc w:val="both"/>
      </w:pPr>
      <w:r>
        <w:rPr>
          <w:rFonts w:ascii="Times New Roman"/>
          <w:b w:val="false"/>
          <w:i w:val="false"/>
          <w:color w:val="000000"/>
          <w:sz w:val="28"/>
        </w:rPr>
        <w:t>
      50. Жұмыс сипаттамасы:</w:t>
      </w:r>
    </w:p>
    <w:bookmarkEnd w:id="79"/>
    <w:p>
      <w:pPr>
        <w:spacing w:after="0"/>
        <w:ind w:left="0"/>
        <w:jc w:val="both"/>
      </w:pPr>
      <w:r>
        <w:rPr>
          <w:rFonts w:ascii="Times New Roman"/>
          <w:b w:val="false"/>
          <w:i w:val="false"/>
          <w:color w:val="000000"/>
          <w:sz w:val="28"/>
        </w:rPr>
        <w:t>
      жартылай дайын өнімді, бұйымдар мен қарапайым конфигурациялы гипс қалыптарын технологиялық процесс сатысы бойынша өту кезінде бақылау, бракқа шығару және қабылдау;</w:t>
      </w:r>
    </w:p>
    <w:p>
      <w:pPr>
        <w:spacing w:after="0"/>
        <w:ind w:left="0"/>
        <w:jc w:val="both"/>
      </w:pPr>
      <w:r>
        <w:rPr>
          <w:rFonts w:ascii="Times New Roman"/>
          <w:b w:val="false"/>
          <w:i w:val="false"/>
          <w:color w:val="000000"/>
          <w:sz w:val="28"/>
        </w:rPr>
        <w:t>
      жартылай дайын өнімнің одан әрі жұмысқа жарамдылығын айқындау;</w:t>
      </w:r>
    </w:p>
    <w:p>
      <w:pPr>
        <w:spacing w:after="0"/>
        <w:ind w:left="0"/>
        <w:jc w:val="both"/>
      </w:pPr>
      <w:r>
        <w:rPr>
          <w:rFonts w:ascii="Times New Roman"/>
          <w:b w:val="false"/>
          <w:i w:val="false"/>
          <w:color w:val="000000"/>
          <w:sz w:val="28"/>
        </w:rPr>
        <w:t>
      брактарды ақаулардың түрлері бойынша сорт-сортқа айыру;</w:t>
      </w:r>
    </w:p>
    <w:p>
      <w:pPr>
        <w:spacing w:after="0"/>
        <w:ind w:left="0"/>
        <w:jc w:val="both"/>
      </w:pPr>
      <w:r>
        <w:rPr>
          <w:rFonts w:ascii="Times New Roman"/>
          <w:b w:val="false"/>
          <w:i w:val="false"/>
          <w:color w:val="000000"/>
          <w:sz w:val="28"/>
        </w:rPr>
        <w:t>
      ішінара операциялық бақылауды жүзеге асыру;</w:t>
      </w:r>
    </w:p>
    <w:p>
      <w:pPr>
        <w:spacing w:after="0"/>
        <w:ind w:left="0"/>
        <w:jc w:val="both"/>
      </w:pPr>
      <w:r>
        <w:rPr>
          <w:rFonts w:ascii="Times New Roman"/>
          <w:b w:val="false"/>
          <w:i w:val="false"/>
          <w:color w:val="000000"/>
          <w:sz w:val="28"/>
        </w:rPr>
        <w:t>
      жарамды және бракқа шығарылған бұйымдарға есеп жүргізу;</w:t>
      </w:r>
    </w:p>
    <w:p>
      <w:pPr>
        <w:spacing w:after="0"/>
        <w:ind w:left="0"/>
        <w:jc w:val="both"/>
      </w:pPr>
      <w:r>
        <w:rPr>
          <w:rFonts w:ascii="Times New Roman"/>
          <w:b w:val="false"/>
          <w:i w:val="false"/>
          <w:color w:val="000000"/>
          <w:sz w:val="28"/>
        </w:rPr>
        <w:t>
      ілеспе құжаттаманы ресімдеу.</w:t>
      </w:r>
    </w:p>
    <w:bookmarkStart w:name="z83" w:id="80"/>
    <w:p>
      <w:pPr>
        <w:spacing w:after="0"/>
        <w:ind w:left="0"/>
        <w:jc w:val="both"/>
      </w:pPr>
      <w:r>
        <w:rPr>
          <w:rFonts w:ascii="Times New Roman"/>
          <w:b w:val="false"/>
          <w:i w:val="false"/>
          <w:color w:val="000000"/>
          <w:sz w:val="28"/>
        </w:rPr>
        <w:t>
      51. Білуге тиіс:</w:t>
      </w:r>
    </w:p>
    <w:bookmarkEnd w:id="80"/>
    <w:p>
      <w:pPr>
        <w:spacing w:after="0"/>
        <w:ind w:left="0"/>
        <w:jc w:val="both"/>
      </w:pPr>
      <w:r>
        <w:rPr>
          <w:rFonts w:ascii="Times New Roman"/>
          <w:b w:val="false"/>
          <w:i w:val="false"/>
          <w:color w:val="000000"/>
          <w:sz w:val="28"/>
        </w:rPr>
        <w:t>
      жартылай дайын өнімге және бұйымдарға қойылатын нормативтік құжаттардың талаптарын;</w:t>
      </w:r>
    </w:p>
    <w:p>
      <w:pPr>
        <w:spacing w:after="0"/>
        <w:ind w:left="0"/>
        <w:jc w:val="both"/>
      </w:pPr>
      <w:r>
        <w:rPr>
          <w:rFonts w:ascii="Times New Roman"/>
          <w:b w:val="false"/>
          <w:i w:val="false"/>
          <w:color w:val="000000"/>
          <w:sz w:val="28"/>
        </w:rPr>
        <w:t>
      бұйымдардың түржиыны;</w:t>
      </w:r>
    </w:p>
    <w:p>
      <w:pPr>
        <w:spacing w:after="0"/>
        <w:ind w:left="0"/>
        <w:jc w:val="both"/>
      </w:pPr>
      <w:r>
        <w:rPr>
          <w:rFonts w:ascii="Times New Roman"/>
          <w:b w:val="false"/>
          <w:i w:val="false"/>
          <w:color w:val="000000"/>
          <w:sz w:val="28"/>
        </w:rPr>
        <w:t xml:space="preserve">
      өнімнің жартылай фабрикатын бақылау тәсілдерін және қабылдау қағидаларын; </w:t>
      </w:r>
    </w:p>
    <w:p>
      <w:pPr>
        <w:spacing w:after="0"/>
        <w:ind w:left="0"/>
        <w:jc w:val="both"/>
      </w:pPr>
      <w:r>
        <w:rPr>
          <w:rFonts w:ascii="Times New Roman"/>
          <w:b w:val="false"/>
          <w:i w:val="false"/>
          <w:color w:val="000000"/>
          <w:sz w:val="28"/>
        </w:rPr>
        <w:t xml:space="preserve">
      ақаулықтардың әртүрлі түрлерін, оның пайда болу себептерін және жою әдістерін; </w:t>
      </w:r>
    </w:p>
    <w:p>
      <w:pPr>
        <w:spacing w:after="0"/>
        <w:ind w:left="0"/>
        <w:jc w:val="both"/>
      </w:pPr>
      <w:r>
        <w:rPr>
          <w:rFonts w:ascii="Times New Roman"/>
          <w:b w:val="false"/>
          <w:i w:val="false"/>
          <w:color w:val="000000"/>
          <w:sz w:val="28"/>
        </w:rPr>
        <w:t>
      есеп жүргізу қағидаларын.</w:t>
      </w:r>
    </w:p>
    <w:bookmarkStart w:name="z84" w:id="81"/>
    <w:p>
      <w:pPr>
        <w:spacing w:after="0"/>
        <w:ind w:left="0"/>
        <w:jc w:val="left"/>
      </w:pPr>
      <w:r>
        <w:rPr>
          <w:rFonts w:ascii="Times New Roman"/>
          <w:b/>
          <w:i w:val="false"/>
          <w:color w:val="000000"/>
        </w:rPr>
        <w:t xml:space="preserve"> 22-параграф. Бұйымдарды бақылаушы-қабылдаушы, 4-разряд</w:t>
      </w:r>
    </w:p>
    <w:bookmarkEnd w:id="81"/>
    <w:bookmarkStart w:name="z85" w:id="82"/>
    <w:p>
      <w:pPr>
        <w:spacing w:after="0"/>
        <w:ind w:left="0"/>
        <w:jc w:val="both"/>
      </w:pPr>
      <w:r>
        <w:rPr>
          <w:rFonts w:ascii="Times New Roman"/>
          <w:b w:val="false"/>
          <w:i w:val="false"/>
          <w:color w:val="000000"/>
          <w:sz w:val="28"/>
        </w:rPr>
        <w:t>
      52. Жұмыс сипаттамасы.</w:t>
      </w:r>
    </w:p>
    <w:bookmarkEnd w:id="82"/>
    <w:p>
      <w:pPr>
        <w:spacing w:after="0"/>
        <w:ind w:left="0"/>
        <w:jc w:val="both"/>
      </w:pPr>
      <w:r>
        <w:rPr>
          <w:rFonts w:ascii="Times New Roman"/>
          <w:b w:val="false"/>
          <w:i w:val="false"/>
          <w:color w:val="000000"/>
          <w:sz w:val="28"/>
        </w:rPr>
        <w:t>
      күрделілігі орташа гипстік қалыптар мен күрделі конфигурациялы дайын бұйымдарды бақылау, бракқа шығару және қабылдау;</w:t>
      </w:r>
    </w:p>
    <w:p>
      <w:pPr>
        <w:spacing w:after="0"/>
        <w:ind w:left="0"/>
        <w:jc w:val="both"/>
      </w:pPr>
      <w:r>
        <w:rPr>
          <w:rFonts w:ascii="Times New Roman"/>
          <w:b w:val="false"/>
          <w:i w:val="false"/>
          <w:color w:val="000000"/>
          <w:sz w:val="28"/>
        </w:rPr>
        <w:t>
      жартылай дайын өнімді конвейерден түсіру;</w:t>
      </w:r>
    </w:p>
    <w:p>
      <w:pPr>
        <w:spacing w:after="0"/>
        <w:ind w:left="0"/>
        <w:jc w:val="both"/>
      </w:pPr>
      <w:r>
        <w:rPr>
          <w:rFonts w:ascii="Times New Roman"/>
          <w:b w:val="false"/>
          <w:i w:val="false"/>
          <w:color w:val="000000"/>
          <w:sz w:val="28"/>
        </w:rPr>
        <w:t>
      керосиндік бақылаудың көмегімен технологиялық және механикалық ақауларды анықтау;</w:t>
      </w:r>
    </w:p>
    <w:p>
      <w:pPr>
        <w:spacing w:after="0"/>
        <w:ind w:left="0"/>
        <w:jc w:val="both"/>
      </w:pPr>
      <w:r>
        <w:rPr>
          <w:rFonts w:ascii="Times New Roman"/>
          <w:b w:val="false"/>
          <w:i w:val="false"/>
          <w:color w:val="000000"/>
          <w:sz w:val="28"/>
        </w:rPr>
        <w:t>
      ақауларды жою;</w:t>
      </w:r>
    </w:p>
    <w:p>
      <w:pPr>
        <w:spacing w:after="0"/>
        <w:ind w:left="0"/>
        <w:jc w:val="both"/>
      </w:pPr>
      <w:r>
        <w:rPr>
          <w:rFonts w:ascii="Times New Roman"/>
          <w:b w:val="false"/>
          <w:i w:val="false"/>
          <w:color w:val="000000"/>
          <w:sz w:val="28"/>
        </w:rPr>
        <w:t>
      мемлекеттік стандарттар мен техникалық шарттарға сәйкес бұйымның сортын айқындау;</w:t>
      </w:r>
    </w:p>
    <w:p>
      <w:pPr>
        <w:spacing w:after="0"/>
        <w:ind w:left="0"/>
        <w:jc w:val="both"/>
      </w:pPr>
      <w:r>
        <w:rPr>
          <w:rFonts w:ascii="Times New Roman"/>
          <w:b w:val="false"/>
          <w:i w:val="false"/>
          <w:color w:val="000000"/>
          <w:sz w:val="28"/>
        </w:rPr>
        <w:t>
      жарамды жартылай дайын өнімді келесі технологиялық операцияларға тапсыру;</w:t>
      </w:r>
    </w:p>
    <w:p>
      <w:pPr>
        <w:spacing w:after="0"/>
        <w:ind w:left="0"/>
        <w:jc w:val="both"/>
      </w:pPr>
      <w:r>
        <w:rPr>
          <w:rFonts w:ascii="Times New Roman"/>
          <w:b w:val="false"/>
          <w:i w:val="false"/>
          <w:color w:val="000000"/>
          <w:sz w:val="28"/>
        </w:rPr>
        <w:t>
      бұйымның физикалық-химиялық көрсеткіштерін айқындау үшін сынамаларды партиядан іріктеу;</w:t>
      </w:r>
    </w:p>
    <w:p>
      <w:pPr>
        <w:spacing w:after="0"/>
        <w:ind w:left="0"/>
        <w:jc w:val="both"/>
      </w:pPr>
      <w:r>
        <w:rPr>
          <w:rFonts w:ascii="Times New Roman"/>
          <w:b w:val="false"/>
          <w:i w:val="false"/>
          <w:color w:val="000000"/>
          <w:sz w:val="28"/>
        </w:rPr>
        <w:t>
      бұйым сортын таңбалау, сұрыпталған бұйымдарды конвейерлерге орнату, таңбалау үшін бояу дайындау;</w:t>
      </w:r>
    </w:p>
    <w:p>
      <w:pPr>
        <w:spacing w:after="0"/>
        <w:ind w:left="0"/>
        <w:jc w:val="both"/>
      </w:pPr>
      <w:r>
        <w:rPr>
          <w:rFonts w:ascii="Times New Roman"/>
          <w:b w:val="false"/>
          <w:i w:val="false"/>
          <w:color w:val="000000"/>
          <w:sz w:val="28"/>
        </w:rPr>
        <w:t>
      есеп жүргізу және ілеспе құжаттаманы рәсімдеу.</w:t>
      </w:r>
    </w:p>
    <w:bookmarkStart w:name="z86" w:id="83"/>
    <w:p>
      <w:pPr>
        <w:spacing w:after="0"/>
        <w:ind w:left="0"/>
        <w:jc w:val="both"/>
      </w:pPr>
      <w:r>
        <w:rPr>
          <w:rFonts w:ascii="Times New Roman"/>
          <w:b w:val="false"/>
          <w:i w:val="false"/>
          <w:color w:val="000000"/>
          <w:sz w:val="28"/>
        </w:rPr>
        <w:t>
      53. Білуге тиіс:</w:t>
      </w:r>
    </w:p>
    <w:bookmarkEnd w:id="83"/>
    <w:p>
      <w:pPr>
        <w:spacing w:after="0"/>
        <w:ind w:left="0"/>
        <w:jc w:val="both"/>
      </w:pPr>
      <w:r>
        <w:rPr>
          <w:rFonts w:ascii="Times New Roman"/>
          <w:b w:val="false"/>
          <w:i w:val="false"/>
          <w:color w:val="000000"/>
          <w:sz w:val="28"/>
        </w:rPr>
        <w:t>
      қолданыстағы мемлекеттік стандарттар, техникалық шарттар, технологиялық регламенттер мен нұсқаулықтар;</w:t>
      </w:r>
    </w:p>
    <w:p>
      <w:pPr>
        <w:spacing w:after="0"/>
        <w:ind w:left="0"/>
        <w:jc w:val="both"/>
      </w:pPr>
      <w:r>
        <w:rPr>
          <w:rFonts w:ascii="Times New Roman"/>
          <w:b w:val="false"/>
          <w:i w:val="false"/>
          <w:color w:val="000000"/>
          <w:sz w:val="28"/>
        </w:rPr>
        <w:t>
      операциялық технологиялық және қабылдау бақылауларының бақыланатын параметрлерін;</w:t>
      </w:r>
    </w:p>
    <w:p>
      <w:pPr>
        <w:spacing w:after="0"/>
        <w:ind w:left="0"/>
        <w:jc w:val="both"/>
      </w:pPr>
      <w:r>
        <w:rPr>
          <w:rFonts w:ascii="Times New Roman"/>
          <w:b w:val="false"/>
          <w:i w:val="false"/>
          <w:color w:val="000000"/>
          <w:sz w:val="28"/>
        </w:rPr>
        <w:t>
      бақылау сынамаларының сапасына қойылатын талаптар;</w:t>
      </w:r>
    </w:p>
    <w:p>
      <w:pPr>
        <w:spacing w:after="0"/>
        <w:ind w:left="0"/>
        <w:jc w:val="both"/>
      </w:pPr>
      <w:r>
        <w:rPr>
          <w:rFonts w:ascii="Times New Roman"/>
          <w:b w:val="false"/>
          <w:i w:val="false"/>
          <w:color w:val="000000"/>
          <w:sz w:val="28"/>
        </w:rPr>
        <w:t>
      таңбалау құралдарын және қағидаларын;</w:t>
      </w:r>
    </w:p>
    <w:p>
      <w:pPr>
        <w:spacing w:after="0"/>
        <w:ind w:left="0"/>
        <w:jc w:val="both"/>
      </w:pPr>
      <w:r>
        <w:rPr>
          <w:rFonts w:ascii="Times New Roman"/>
          <w:b w:val="false"/>
          <w:i w:val="false"/>
          <w:color w:val="000000"/>
          <w:sz w:val="28"/>
        </w:rPr>
        <w:t>
      бұйымдарды буып-түю және қатарлау тәсілдерін, сызбаларды оқу қағидаларын.</w:t>
      </w:r>
    </w:p>
    <w:bookmarkStart w:name="z87" w:id="84"/>
    <w:p>
      <w:pPr>
        <w:spacing w:after="0"/>
        <w:ind w:left="0"/>
        <w:jc w:val="left"/>
      </w:pPr>
      <w:r>
        <w:rPr>
          <w:rFonts w:ascii="Times New Roman"/>
          <w:b/>
          <w:i w:val="false"/>
          <w:color w:val="000000"/>
        </w:rPr>
        <w:t xml:space="preserve"> 23-параграф. Бұйымдарды бақылаушы-қабылдаушы, 5-разряд</w:t>
      </w:r>
    </w:p>
    <w:bookmarkEnd w:id="84"/>
    <w:bookmarkStart w:name="z88" w:id="85"/>
    <w:p>
      <w:pPr>
        <w:spacing w:after="0"/>
        <w:ind w:left="0"/>
        <w:jc w:val="both"/>
      </w:pPr>
      <w:r>
        <w:rPr>
          <w:rFonts w:ascii="Times New Roman"/>
          <w:b w:val="false"/>
          <w:i w:val="false"/>
          <w:color w:val="000000"/>
          <w:sz w:val="28"/>
        </w:rPr>
        <w:t>
      54. Жұмыс сипаттамасы:</w:t>
      </w:r>
    </w:p>
    <w:bookmarkEnd w:id="85"/>
    <w:p>
      <w:pPr>
        <w:spacing w:after="0"/>
        <w:ind w:left="0"/>
        <w:jc w:val="both"/>
      </w:pPr>
      <w:r>
        <w:rPr>
          <w:rFonts w:ascii="Times New Roman"/>
          <w:b w:val="false"/>
          <w:i w:val="false"/>
          <w:color w:val="000000"/>
          <w:sz w:val="28"/>
        </w:rPr>
        <w:t>
      модельдерді, күңгірт қалыптарды, каптарды, жалғамаларды, күрделі гипстік қалыптарды және ерекше күрделі конфигурациялы дайын бірегей бұйымдарды қабылдау, іріктеу және бақылау;</w:t>
      </w:r>
    </w:p>
    <w:p>
      <w:pPr>
        <w:spacing w:after="0"/>
        <w:ind w:left="0"/>
        <w:jc w:val="both"/>
      </w:pPr>
      <w:r>
        <w:rPr>
          <w:rFonts w:ascii="Times New Roman"/>
          <w:b w:val="false"/>
          <w:i w:val="false"/>
          <w:color w:val="000000"/>
          <w:sz w:val="28"/>
        </w:rPr>
        <w:t>
      дайын өнімнің үлгілердің, суреттердің, сызбалардың мемлекеттік стандарттар мен техникалық шарттардың талаптарына сәйкестігіне қабылдау-тапсыру сынақтарын жүргізу;</w:t>
      </w:r>
    </w:p>
    <w:p>
      <w:pPr>
        <w:spacing w:after="0"/>
        <w:ind w:left="0"/>
        <w:jc w:val="both"/>
      </w:pPr>
      <w:r>
        <w:rPr>
          <w:rFonts w:ascii="Times New Roman"/>
          <w:b w:val="false"/>
          <w:i w:val="false"/>
          <w:color w:val="000000"/>
          <w:sz w:val="28"/>
        </w:rPr>
        <w:t>
      өңдеу технологиялық операцияларын жұмыстау және орындау барысында ішінара бақылау;</w:t>
      </w:r>
    </w:p>
    <w:p>
      <w:pPr>
        <w:spacing w:after="0"/>
        <w:ind w:left="0"/>
        <w:jc w:val="both"/>
      </w:pPr>
      <w:r>
        <w:rPr>
          <w:rFonts w:ascii="Times New Roman"/>
          <w:b w:val="false"/>
          <w:i w:val="false"/>
          <w:color w:val="000000"/>
          <w:sz w:val="28"/>
        </w:rPr>
        <w:t>
      бақылау сынамалары мен үлгілерін іріктеу;</w:t>
      </w:r>
    </w:p>
    <w:p>
      <w:pPr>
        <w:spacing w:after="0"/>
        <w:ind w:left="0"/>
        <w:jc w:val="both"/>
      </w:pPr>
      <w:r>
        <w:rPr>
          <w:rFonts w:ascii="Times New Roman"/>
          <w:b w:val="false"/>
          <w:i w:val="false"/>
          <w:color w:val="000000"/>
          <w:sz w:val="28"/>
        </w:rPr>
        <w:t>
      аспаптарды, бақылау сынамалар мен үлгілерді сынауға дайындау;</w:t>
      </w:r>
    </w:p>
    <w:p>
      <w:pPr>
        <w:spacing w:after="0"/>
        <w:ind w:left="0"/>
        <w:jc w:val="both"/>
      </w:pPr>
      <w:r>
        <w:rPr>
          <w:rFonts w:ascii="Times New Roman"/>
          <w:b w:val="false"/>
          <w:i w:val="false"/>
          <w:color w:val="000000"/>
          <w:sz w:val="28"/>
        </w:rPr>
        <w:t>
      дайын өнімді таңбалау және буып-түю сапасын бақылау;</w:t>
      </w:r>
    </w:p>
    <w:p>
      <w:pPr>
        <w:spacing w:after="0"/>
        <w:ind w:left="0"/>
        <w:jc w:val="both"/>
      </w:pPr>
      <w:r>
        <w:rPr>
          <w:rFonts w:ascii="Times New Roman"/>
          <w:b w:val="false"/>
          <w:i w:val="false"/>
          <w:color w:val="000000"/>
          <w:sz w:val="28"/>
        </w:rPr>
        <w:t>
      есеп жүргізу және ілеспе құжаттаманы рәсімдеу.</w:t>
      </w:r>
    </w:p>
    <w:bookmarkStart w:name="z89" w:id="86"/>
    <w:p>
      <w:pPr>
        <w:spacing w:after="0"/>
        <w:ind w:left="0"/>
        <w:jc w:val="both"/>
      </w:pPr>
      <w:r>
        <w:rPr>
          <w:rFonts w:ascii="Times New Roman"/>
          <w:b w:val="false"/>
          <w:i w:val="false"/>
          <w:color w:val="000000"/>
          <w:sz w:val="28"/>
        </w:rPr>
        <w:t>
      55. Білуге тиіс:</w:t>
      </w:r>
    </w:p>
    <w:bookmarkEnd w:id="86"/>
    <w:p>
      <w:pPr>
        <w:spacing w:after="0"/>
        <w:ind w:left="0"/>
        <w:jc w:val="both"/>
      </w:pPr>
      <w:r>
        <w:rPr>
          <w:rFonts w:ascii="Times New Roman"/>
          <w:b w:val="false"/>
          <w:i w:val="false"/>
          <w:color w:val="000000"/>
          <w:sz w:val="28"/>
        </w:rPr>
        <w:t>
      бұйымдарды әзірлеу бойынша технологиялық процесін;</w:t>
      </w:r>
    </w:p>
    <w:p>
      <w:pPr>
        <w:spacing w:after="0"/>
        <w:ind w:left="0"/>
        <w:jc w:val="both"/>
      </w:pPr>
      <w:r>
        <w:rPr>
          <w:rFonts w:ascii="Times New Roman"/>
          <w:b w:val="false"/>
          <w:i w:val="false"/>
          <w:color w:val="000000"/>
          <w:sz w:val="28"/>
        </w:rPr>
        <w:t>
      қолданыстағы мемлекеттік стандарттар, техникалық шарттар, технологиялық регламенттер мен нұсқаулықтар;</w:t>
      </w:r>
    </w:p>
    <w:p>
      <w:pPr>
        <w:spacing w:after="0"/>
        <w:ind w:left="0"/>
        <w:jc w:val="both"/>
      </w:pPr>
      <w:r>
        <w:rPr>
          <w:rFonts w:ascii="Times New Roman"/>
          <w:b w:val="false"/>
          <w:i w:val="false"/>
          <w:color w:val="000000"/>
          <w:sz w:val="28"/>
        </w:rPr>
        <w:t>
      сызбаларды оқу қағидаларын;</w:t>
      </w:r>
    </w:p>
    <w:p>
      <w:pPr>
        <w:spacing w:after="0"/>
        <w:ind w:left="0"/>
        <w:jc w:val="both"/>
      </w:pPr>
      <w:r>
        <w:rPr>
          <w:rFonts w:ascii="Times New Roman"/>
          <w:b w:val="false"/>
          <w:i w:val="false"/>
          <w:color w:val="000000"/>
          <w:sz w:val="28"/>
        </w:rPr>
        <w:t>
      операциялық технологиялық және қабылдау бақылауларының бақыланатын параметрлерін;</w:t>
      </w:r>
    </w:p>
    <w:p>
      <w:pPr>
        <w:spacing w:after="0"/>
        <w:ind w:left="0"/>
        <w:jc w:val="both"/>
      </w:pPr>
      <w:r>
        <w:rPr>
          <w:rFonts w:ascii="Times New Roman"/>
          <w:b w:val="false"/>
          <w:i w:val="false"/>
          <w:color w:val="000000"/>
          <w:sz w:val="28"/>
        </w:rPr>
        <w:t xml:space="preserve">
      таңбалау құралдары мен қағидаларын; </w:t>
      </w:r>
    </w:p>
    <w:p>
      <w:pPr>
        <w:spacing w:after="0"/>
        <w:ind w:left="0"/>
        <w:jc w:val="both"/>
      </w:pPr>
      <w:r>
        <w:rPr>
          <w:rFonts w:ascii="Times New Roman"/>
          <w:b w:val="false"/>
          <w:i w:val="false"/>
          <w:color w:val="000000"/>
          <w:sz w:val="28"/>
        </w:rPr>
        <w:t>
      өнімге есеп жүргізу жүйесін;</w:t>
      </w:r>
    </w:p>
    <w:p>
      <w:pPr>
        <w:spacing w:after="0"/>
        <w:ind w:left="0"/>
        <w:jc w:val="both"/>
      </w:pPr>
      <w:r>
        <w:rPr>
          <w:rFonts w:ascii="Times New Roman"/>
          <w:b w:val="false"/>
          <w:i w:val="false"/>
          <w:color w:val="000000"/>
          <w:sz w:val="28"/>
        </w:rPr>
        <w:t>
      ақаулықтардың түрлерін, оның себептерін және жою тәсілдерін.</w:t>
      </w:r>
    </w:p>
    <w:bookmarkStart w:name="z90" w:id="87"/>
    <w:p>
      <w:pPr>
        <w:spacing w:after="0"/>
        <w:ind w:left="0"/>
        <w:jc w:val="left"/>
      </w:pPr>
      <w:r>
        <w:rPr>
          <w:rFonts w:ascii="Times New Roman"/>
          <w:b/>
          <w:i w:val="false"/>
          <w:color w:val="000000"/>
        </w:rPr>
        <w:t xml:space="preserve"> 24-параграф. Бұйымдарды гипс қалыптардан шығарушы, 1-разряд</w:t>
      </w:r>
    </w:p>
    <w:bookmarkEnd w:id="87"/>
    <w:bookmarkStart w:name="z91" w:id="88"/>
    <w:p>
      <w:pPr>
        <w:spacing w:after="0"/>
        <w:ind w:left="0"/>
        <w:jc w:val="both"/>
      </w:pPr>
      <w:r>
        <w:rPr>
          <w:rFonts w:ascii="Times New Roman"/>
          <w:b w:val="false"/>
          <w:i w:val="false"/>
          <w:color w:val="000000"/>
          <w:sz w:val="28"/>
        </w:rPr>
        <w:t>
      56. Жұмыс сипаттамасы:</w:t>
      </w:r>
    </w:p>
    <w:bookmarkEnd w:id="88"/>
    <w:p>
      <w:pPr>
        <w:spacing w:after="0"/>
        <w:ind w:left="0"/>
        <w:jc w:val="both"/>
      </w:pPr>
      <w:r>
        <w:rPr>
          <w:rFonts w:ascii="Times New Roman"/>
          <w:b w:val="false"/>
          <w:i w:val="false"/>
          <w:color w:val="000000"/>
          <w:sz w:val="28"/>
        </w:rPr>
        <w:t>
      бұйымдардың қалыптан шығу даярлығын айқындау;</w:t>
      </w:r>
    </w:p>
    <w:p>
      <w:pPr>
        <w:spacing w:after="0"/>
        <w:ind w:left="0"/>
        <w:jc w:val="both"/>
      </w:pPr>
      <w:r>
        <w:rPr>
          <w:rFonts w:ascii="Times New Roman"/>
          <w:b w:val="false"/>
          <w:i w:val="false"/>
          <w:color w:val="000000"/>
          <w:sz w:val="28"/>
        </w:rPr>
        <w:t>
      құрғату үшін бұйым қондырғыларына 35 киловольтқа дейін кернеу оқшаулағыштарды гипс қалыптардан шығару;</w:t>
      </w:r>
    </w:p>
    <w:p>
      <w:pPr>
        <w:spacing w:after="0"/>
        <w:ind w:left="0"/>
        <w:jc w:val="both"/>
      </w:pPr>
      <w:r>
        <w:rPr>
          <w:rFonts w:ascii="Times New Roman"/>
          <w:b w:val="false"/>
          <w:i w:val="false"/>
          <w:color w:val="000000"/>
          <w:sz w:val="28"/>
        </w:rPr>
        <w:t>
      қалыптарды кептіру және ақаулыққа шығару.</w:t>
      </w:r>
    </w:p>
    <w:bookmarkStart w:name="z92" w:id="89"/>
    <w:p>
      <w:pPr>
        <w:spacing w:after="0"/>
        <w:ind w:left="0"/>
        <w:jc w:val="both"/>
      </w:pPr>
      <w:r>
        <w:rPr>
          <w:rFonts w:ascii="Times New Roman"/>
          <w:b w:val="false"/>
          <w:i w:val="false"/>
          <w:color w:val="000000"/>
          <w:sz w:val="28"/>
        </w:rPr>
        <w:t>
      57. Білуге тиіс:</w:t>
      </w:r>
    </w:p>
    <w:bookmarkEnd w:id="89"/>
    <w:p>
      <w:pPr>
        <w:spacing w:after="0"/>
        <w:ind w:left="0"/>
        <w:jc w:val="both"/>
      </w:pPr>
      <w:r>
        <w:rPr>
          <w:rFonts w:ascii="Times New Roman"/>
          <w:b w:val="false"/>
          <w:i w:val="false"/>
          <w:color w:val="000000"/>
          <w:sz w:val="28"/>
        </w:rPr>
        <w:t>
      гипстің қасиеттерін;</w:t>
      </w:r>
    </w:p>
    <w:p>
      <w:pPr>
        <w:spacing w:after="0"/>
        <w:ind w:left="0"/>
        <w:jc w:val="both"/>
      </w:pPr>
      <w:r>
        <w:rPr>
          <w:rFonts w:ascii="Times New Roman"/>
          <w:b w:val="false"/>
          <w:i w:val="false"/>
          <w:color w:val="000000"/>
          <w:sz w:val="28"/>
        </w:rPr>
        <w:t>
      гипс қалыптарымен жұмыс істеу қағидаларын;</w:t>
      </w:r>
    </w:p>
    <w:p>
      <w:pPr>
        <w:spacing w:after="0"/>
        <w:ind w:left="0"/>
        <w:jc w:val="both"/>
      </w:pPr>
      <w:r>
        <w:rPr>
          <w:rFonts w:ascii="Times New Roman"/>
          <w:b w:val="false"/>
          <w:i w:val="false"/>
          <w:color w:val="000000"/>
          <w:sz w:val="28"/>
        </w:rPr>
        <w:t>
      бұйымдарды қалыптан шығару тәсілдерін.</w:t>
      </w:r>
    </w:p>
    <w:bookmarkStart w:name="z93" w:id="90"/>
    <w:p>
      <w:pPr>
        <w:spacing w:after="0"/>
        <w:ind w:left="0"/>
        <w:jc w:val="left"/>
      </w:pPr>
      <w:r>
        <w:rPr>
          <w:rFonts w:ascii="Times New Roman"/>
          <w:b/>
          <w:i w:val="false"/>
          <w:color w:val="000000"/>
        </w:rPr>
        <w:t xml:space="preserve"> 25-параграф. Бұйымдарды гипс қалыптардан шығарушы, 2-разряд</w:t>
      </w:r>
    </w:p>
    <w:bookmarkEnd w:id="90"/>
    <w:bookmarkStart w:name="z94" w:id="91"/>
    <w:p>
      <w:pPr>
        <w:spacing w:after="0"/>
        <w:ind w:left="0"/>
        <w:jc w:val="both"/>
      </w:pPr>
      <w:r>
        <w:rPr>
          <w:rFonts w:ascii="Times New Roman"/>
          <w:b w:val="false"/>
          <w:i w:val="false"/>
          <w:color w:val="000000"/>
          <w:sz w:val="28"/>
        </w:rPr>
        <w:t>
      58. Жұмыс сипаттамасы:</w:t>
      </w:r>
    </w:p>
    <w:bookmarkEnd w:id="91"/>
    <w:p>
      <w:pPr>
        <w:spacing w:after="0"/>
        <w:ind w:left="0"/>
        <w:jc w:val="both"/>
      </w:pPr>
      <w:r>
        <w:rPr>
          <w:rFonts w:ascii="Times New Roman"/>
          <w:b w:val="false"/>
          <w:i w:val="false"/>
          <w:color w:val="000000"/>
          <w:sz w:val="28"/>
        </w:rPr>
        <w:t>
      35 киловаттан астам кернеу жағдайында гипс шеңберлерін, тіреу мен көтеру жабдықтарын пайдалана отырып, оқшаулағыштарды қалыптардан шығару.</w:t>
      </w:r>
    </w:p>
    <w:bookmarkStart w:name="z95" w:id="92"/>
    <w:p>
      <w:pPr>
        <w:spacing w:after="0"/>
        <w:ind w:left="0"/>
        <w:jc w:val="both"/>
      </w:pPr>
      <w:r>
        <w:rPr>
          <w:rFonts w:ascii="Times New Roman"/>
          <w:b w:val="false"/>
          <w:i w:val="false"/>
          <w:color w:val="000000"/>
          <w:sz w:val="28"/>
        </w:rPr>
        <w:t>
      59. Білуге тиіс:</w:t>
      </w:r>
    </w:p>
    <w:bookmarkEnd w:id="92"/>
    <w:p>
      <w:pPr>
        <w:spacing w:after="0"/>
        <w:ind w:left="0"/>
        <w:jc w:val="both"/>
      </w:pPr>
      <w:r>
        <w:rPr>
          <w:rFonts w:ascii="Times New Roman"/>
          <w:b w:val="false"/>
          <w:i w:val="false"/>
          <w:color w:val="000000"/>
          <w:sz w:val="28"/>
        </w:rPr>
        <w:t>
      гипстің қасиеттерін;</w:t>
      </w:r>
    </w:p>
    <w:p>
      <w:pPr>
        <w:spacing w:after="0"/>
        <w:ind w:left="0"/>
        <w:jc w:val="both"/>
      </w:pPr>
      <w:r>
        <w:rPr>
          <w:rFonts w:ascii="Times New Roman"/>
          <w:b w:val="false"/>
          <w:i w:val="false"/>
          <w:color w:val="000000"/>
          <w:sz w:val="28"/>
        </w:rPr>
        <w:t>
      бұйымдарды қалыптан шығару амалдарын;</w:t>
      </w:r>
    </w:p>
    <w:p>
      <w:pPr>
        <w:spacing w:after="0"/>
        <w:ind w:left="0"/>
        <w:jc w:val="both"/>
      </w:pPr>
      <w:r>
        <w:rPr>
          <w:rFonts w:ascii="Times New Roman"/>
          <w:b w:val="false"/>
          <w:i w:val="false"/>
          <w:color w:val="000000"/>
          <w:sz w:val="28"/>
        </w:rPr>
        <w:t>
      көтеру жабдықтарын пайдалану қағидаларын.</w:t>
      </w:r>
    </w:p>
    <w:bookmarkStart w:name="z96" w:id="93"/>
    <w:p>
      <w:pPr>
        <w:spacing w:after="0"/>
        <w:ind w:left="0"/>
        <w:jc w:val="left"/>
      </w:pPr>
      <w:r>
        <w:rPr>
          <w:rFonts w:ascii="Times New Roman"/>
          <w:b/>
          <w:i w:val="false"/>
          <w:color w:val="000000"/>
        </w:rPr>
        <w:t xml:space="preserve"> 26-параграф. Бұйымдарды және шикізатты кептіруші, 2-разряд</w:t>
      </w:r>
    </w:p>
    <w:bookmarkEnd w:id="93"/>
    <w:bookmarkStart w:name="z97" w:id="94"/>
    <w:p>
      <w:pPr>
        <w:spacing w:after="0"/>
        <w:ind w:left="0"/>
        <w:jc w:val="both"/>
      </w:pPr>
      <w:r>
        <w:rPr>
          <w:rFonts w:ascii="Times New Roman"/>
          <w:b w:val="false"/>
          <w:i w:val="false"/>
          <w:color w:val="000000"/>
          <w:sz w:val="28"/>
        </w:rPr>
        <w:t>
      60. Жұмыс сипаттамасы:</w:t>
      </w:r>
    </w:p>
    <w:bookmarkEnd w:id="94"/>
    <w:p>
      <w:pPr>
        <w:spacing w:after="0"/>
        <w:ind w:left="0"/>
        <w:jc w:val="both"/>
      </w:pPr>
      <w:r>
        <w:rPr>
          <w:rFonts w:ascii="Times New Roman"/>
          <w:b w:val="false"/>
          <w:i w:val="false"/>
          <w:color w:val="000000"/>
          <w:sz w:val="28"/>
        </w:rPr>
        <w:t>
      кептіргіш барабанда шикізатты кептіру;</w:t>
      </w:r>
    </w:p>
    <w:p>
      <w:pPr>
        <w:spacing w:after="0"/>
        <w:ind w:left="0"/>
        <w:jc w:val="both"/>
      </w:pPr>
      <w:r>
        <w:rPr>
          <w:rFonts w:ascii="Times New Roman"/>
          <w:b w:val="false"/>
          <w:i w:val="false"/>
          <w:color w:val="000000"/>
          <w:sz w:val="28"/>
        </w:rPr>
        <w:t>
      кептіргіш барабанның оттығына отын мен ауаның берілуін реттеу, бақылау-өлшеу аспаптары бойынша ауа температурасы мен күшін бақылау;</w:t>
      </w:r>
    </w:p>
    <w:p>
      <w:pPr>
        <w:spacing w:after="0"/>
        <w:ind w:left="0"/>
        <w:jc w:val="both"/>
      </w:pPr>
      <w:r>
        <w:rPr>
          <w:rFonts w:ascii="Times New Roman"/>
          <w:b w:val="false"/>
          <w:i w:val="false"/>
          <w:color w:val="000000"/>
          <w:sz w:val="28"/>
        </w:rPr>
        <w:t>
      кептіргіш барабанды қосу және тоқтату;</w:t>
      </w:r>
    </w:p>
    <w:p>
      <w:pPr>
        <w:spacing w:after="0"/>
        <w:ind w:left="0"/>
        <w:jc w:val="both"/>
      </w:pPr>
      <w:r>
        <w:rPr>
          <w:rFonts w:ascii="Times New Roman"/>
          <w:b w:val="false"/>
          <w:i w:val="false"/>
          <w:color w:val="000000"/>
          <w:sz w:val="28"/>
        </w:rPr>
        <w:t>
      шөмішті элеваторға, түтін сорғышқа, ленталы тасымалдағышқа қызмет көрсету және олардың жұмысын қадағалау;</w:t>
      </w:r>
    </w:p>
    <w:p>
      <w:pPr>
        <w:spacing w:after="0"/>
        <w:ind w:left="0"/>
        <w:jc w:val="both"/>
      </w:pPr>
      <w:r>
        <w:rPr>
          <w:rFonts w:ascii="Times New Roman"/>
          <w:b w:val="false"/>
          <w:i w:val="false"/>
          <w:color w:val="000000"/>
          <w:sz w:val="28"/>
        </w:rPr>
        <w:t>
      қожды тазалау, сумен шаю және белгіленген орынға апару;</w:t>
      </w:r>
    </w:p>
    <w:p>
      <w:pPr>
        <w:spacing w:after="0"/>
        <w:ind w:left="0"/>
        <w:jc w:val="both"/>
      </w:pPr>
      <w:r>
        <w:rPr>
          <w:rFonts w:ascii="Times New Roman"/>
          <w:b w:val="false"/>
          <w:i w:val="false"/>
          <w:color w:val="000000"/>
          <w:sz w:val="28"/>
        </w:rPr>
        <w:t>
      кептіргіш барабанның бір қалыпты сіңіруін қадағалау;</w:t>
      </w:r>
    </w:p>
    <w:p>
      <w:pPr>
        <w:spacing w:after="0"/>
        <w:ind w:left="0"/>
        <w:jc w:val="both"/>
      </w:pPr>
      <w:r>
        <w:rPr>
          <w:rFonts w:ascii="Times New Roman"/>
          <w:b w:val="false"/>
          <w:i w:val="false"/>
          <w:color w:val="000000"/>
          <w:sz w:val="28"/>
        </w:rPr>
        <w:t>
      кептіргіш барабаннан шығарылатын саз бен шикізаттың ылғалдылығын тексеру;</w:t>
      </w:r>
    </w:p>
    <w:p>
      <w:pPr>
        <w:spacing w:after="0"/>
        <w:ind w:left="0"/>
        <w:jc w:val="both"/>
      </w:pPr>
      <w:r>
        <w:rPr>
          <w:rFonts w:ascii="Times New Roman"/>
          <w:b w:val="false"/>
          <w:i w:val="false"/>
          <w:color w:val="000000"/>
          <w:sz w:val="28"/>
        </w:rPr>
        <w:t>
      желдеткіштер мен газ аппаратураларының жұмысын қарау және тексеру;</w:t>
      </w:r>
    </w:p>
    <w:p>
      <w:pPr>
        <w:spacing w:after="0"/>
        <w:ind w:left="0"/>
        <w:jc w:val="both"/>
      </w:pPr>
      <w:r>
        <w:rPr>
          <w:rFonts w:ascii="Times New Roman"/>
          <w:b w:val="false"/>
          <w:i w:val="false"/>
          <w:color w:val="000000"/>
          <w:sz w:val="28"/>
        </w:rPr>
        <w:t>
      кептіргіш барабанның қажалған бөлшектерін және оған қатысты агрегаттарды майлау.</w:t>
      </w:r>
    </w:p>
    <w:bookmarkStart w:name="z98" w:id="95"/>
    <w:p>
      <w:pPr>
        <w:spacing w:after="0"/>
        <w:ind w:left="0"/>
        <w:jc w:val="both"/>
      </w:pPr>
      <w:r>
        <w:rPr>
          <w:rFonts w:ascii="Times New Roman"/>
          <w:b w:val="false"/>
          <w:i w:val="false"/>
          <w:color w:val="000000"/>
          <w:sz w:val="28"/>
        </w:rPr>
        <w:t>
      61. Білуге тиіс:</w:t>
      </w:r>
    </w:p>
    <w:bookmarkEnd w:id="95"/>
    <w:p>
      <w:pPr>
        <w:spacing w:after="0"/>
        <w:ind w:left="0"/>
        <w:jc w:val="both"/>
      </w:pPr>
      <w:r>
        <w:rPr>
          <w:rFonts w:ascii="Times New Roman"/>
          <w:b w:val="false"/>
          <w:i w:val="false"/>
          <w:color w:val="000000"/>
          <w:sz w:val="28"/>
        </w:rPr>
        <w:t>
      қызмет көрсететін жабдықтың құрылғысын және пайдалану қағидаларын;</w:t>
      </w:r>
    </w:p>
    <w:p>
      <w:pPr>
        <w:spacing w:after="0"/>
        <w:ind w:left="0"/>
        <w:jc w:val="both"/>
      </w:pPr>
      <w:r>
        <w:rPr>
          <w:rFonts w:ascii="Times New Roman"/>
          <w:b w:val="false"/>
          <w:i w:val="false"/>
          <w:color w:val="000000"/>
          <w:sz w:val="28"/>
        </w:rPr>
        <w:t>
      шикізатты кептіру режимін және оны реттеу тәсілдерін;</w:t>
      </w:r>
    </w:p>
    <w:p>
      <w:pPr>
        <w:spacing w:after="0"/>
        <w:ind w:left="0"/>
        <w:jc w:val="both"/>
      </w:pPr>
      <w:r>
        <w:rPr>
          <w:rFonts w:ascii="Times New Roman"/>
          <w:b w:val="false"/>
          <w:i w:val="false"/>
          <w:color w:val="000000"/>
          <w:sz w:val="28"/>
        </w:rPr>
        <w:t>
      бақылау-өлшеу аспаптарының мақсатын;</w:t>
      </w:r>
    </w:p>
    <w:p>
      <w:pPr>
        <w:spacing w:after="0"/>
        <w:ind w:left="0"/>
        <w:jc w:val="both"/>
      </w:pPr>
      <w:r>
        <w:rPr>
          <w:rFonts w:ascii="Times New Roman"/>
          <w:b w:val="false"/>
          <w:i w:val="false"/>
          <w:color w:val="000000"/>
          <w:sz w:val="28"/>
        </w:rPr>
        <w:t>
      отын түрлерін, қасиеттерін және шығыс нормаларын;</w:t>
      </w:r>
    </w:p>
    <w:p>
      <w:pPr>
        <w:spacing w:after="0"/>
        <w:ind w:left="0"/>
        <w:jc w:val="both"/>
      </w:pPr>
      <w:r>
        <w:rPr>
          <w:rFonts w:ascii="Times New Roman"/>
          <w:b w:val="false"/>
          <w:i w:val="false"/>
          <w:color w:val="000000"/>
          <w:sz w:val="28"/>
        </w:rPr>
        <w:t>
      көгілдір отынды жағу нұсқасын және газ желілерінің дұрыстығын тексеру тәсілдерін.</w:t>
      </w:r>
    </w:p>
    <w:bookmarkStart w:name="z99" w:id="96"/>
    <w:p>
      <w:pPr>
        <w:spacing w:after="0"/>
        <w:ind w:left="0"/>
        <w:jc w:val="left"/>
      </w:pPr>
      <w:r>
        <w:rPr>
          <w:rFonts w:ascii="Times New Roman"/>
          <w:b/>
          <w:i w:val="false"/>
          <w:color w:val="000000"/>
        </w:rPr>
        <w:t xml:space="preserve"> 27-параграф. Бұйымдарды және шикізатты кептіруші, 3-разряд</w:t>
      </w:r>
    </w:p>
    <w:bookmarkEnd w:id="96"/>
    <w:bookmarkStart w:name="z100" w:id="97"/>
    <w:p>
      <w:pPr>
        <w:spacing w:after="0"/>
        <w:ind w:left="0"/>
        <w:jc w:val="both"/>
      </w:pPr>
      <w:r>
        <w:rPr>
          <w:rFonts w:ascii="Times New Roman"/>
          <w:b w:val="false"/>
          <w:i w:val="false"/>
          <w:color w:val="000000"/>
          <w:sz w:val="28"/>
        </w:rPr>
        <w:t>
      62. Жұмыс сипаттамасы:</w:t>
      </w:r>
    </w:p>
    <w:bookmarkEnd w:id="97"/>
    <w:p>
      <w:pPr>
        <w:spacing w:after="0"/>
        <w:ind w:left="0"/>
        <w:jc w:val="both"/>
      </w:pPr>
      <w:r>
        <w:rPr>
          <w:rFonts w:ascii="Times New Roman"/>
          <w:b w:val="false"/>
          <w:i w:val="false"/>
          <w:color w:val="000000"/>
          <w:sz w:val="28"/>
        </w:rPr>
        <w:t>
      әртүрлі конструкциялы кептіргіштерде бұйымдарды кептіру;</w:t>
      </w:r>
    </w:p>
    <w:p>
      <w:pPr>
        <w:spacing w:after="0"/>
        <w:ind w:left="0"/>
        <w:jc w:val="both"/>
      </w:pPr>
      <w:r>
        <w:rPr>
          <w:rFonts w:ascii="Times New Roman"/>
          <w:b w:val="false"/>
          <w:i w:val="false"/>
          <w:color w:val="000000"/>
          <w:sz w:val="28"/>
        </w:rPr>
        <w:t>
      кептіргіштерге берілетін жылуды реттеу және берілген температураны ұстап тұру;</w:t>
      </w:r>
    </w:p>
    <w:p>
      <w:pPr>
        <w:spacing w:after="0"/>
        <w:ind w:left="0"/>
        <w:jc w:val="both"/>
      </w:pPr>
      <w:r>
        <w:rPr>
          <w:rFonts w:ascii="Times New Roman"/>
          <w:b w:val="false"/>
          <w:i w:val="false"/>
          <w:color w:val="000000"/>
          <w:sz w:val="28"/>
        </w:rPr>
        <w:t>
      бекітілген кестеге сәйкес жүк тиелген вагонеткаларды (кареткаларды) итеріп кіргізу және итеріп шығару;</w:t>
      </w:r>
    </w:p>
    <w:p>
      <w:pPr>
        <w:spacing w:after="0"/>
        <w:ind w:left="0"/>
        <w:jc w:val="both"/>
      </w:pPr>
      <w:r>
        <w:rPr>
          <w:rFonts w:ascii="Times New Roman"/>
          <w:b w:val="false"/>
          <w:i w:val="false"/>
          <w:color w:val="000000"/>
          <w:sz w:val="28"/>
        </w:rPr>
        <w:t>
      бақылау-өлшеу аспаптарының көрсеткіштері бойынша камералардағы қысымды немесе бәсеңдеуін тексеру;</w:t>
      </w:r>
    </w:p>
    <w:p>
      <w:pPr>
        <w:spacing w:after="0"/>
        <w:ind w:left="0"/>
        <w:jc w:val="both"/>
      </w:pPr>
      <w:r>
        <w:rPr>
          <w:rFonts w:ascii="Times New Roman"/>
          <w:b w:val="false"/>
          <w:i w:val="false"/>
          <w:color w:val="000000"/>
          <w:sz w:val="28"/>
        </w:rPr>
        <w:t>
      кептіргіште жартылай дайын өнімнің қаншалықты екенін және тиеуге даярлығын тексеру;</w:t>
      </w:r>
    </w:p>
    <w:p>
      <w:pPr>
        <w:spacing w:after="0"/>
        <w:ind w:left="0"/>
        <w:jc w:val="both"/>
      </w:pPr>
      <w:r>
        <w:rPr>
          <w:rFonts w:ascii="Times New Roman"/>
          <w:b w:val="false"/>
          <w:i w:val="false"/>
          <w:color w:val="000000"/>
          <w:sz w:val="28"/>
        </w:rPr>
        <w:t>
      кептіргіштердің камераларына бұйымдар, капсельдер мен валюшкалар салынған вагонеткаларды тиеуді басқару;</w:t>
      </w:r>
    </w:p>
    <w:p>
      <w:pPr>
        <w:spacing w:after="0"/>
        <w:ind w:left="0"/>
        <w:jc w:val="both"/>
      </w:pPr>
      <w:r>
        <w:rPr>
          <w:rFonts w:ascii="Times New Roman"/>
          <w:b w:val="false"/>
          <w:i w:val="false"/>
          <w:color w:val="000000"/>
          <w:sz w:val="28"/>
        </w:rPr>
        <w:t>
      кептіргіштердің есіктерін қарау және ауаның кебуін болдырмау;</w:t>
      </w:r>
    </w:p>
    <w:p>
      <w:pPr>
        <w:spacing w:after="0"/>
        <w:ind w:left="0"/>
        <w:jc w:val="both"/>
      </w:pPr>
      <w:r>
        <w:rPr>
          <w:rFonts w:ascii="Times New Roman"/>
          <w:b w:val="false"/>
          <w:i w:val="false"/>
          <w:color w:val="000000"/>
          <w:sz w:val="28"/>
        </w:rPr>
        <w:t>
      қызмет көрсетілетін жабдықтың жағдайын қадағалау, оны жұмыс істейтін жағдайда ұстау;</w:t>
      </w:r>
    </w:p>
    <w:p>
      <w:pPr>
        <w:spacing w:after="0"/>
        <w:ind w:left="0"/>
        <w:jc w:val="both"/>
      </w:pPr>
      <w:r>
        <w:rPr>
          <w:rFonts w:ascii="Times New Roman"/>
          <w:b w:val="false"/>
          <w:i w:val="false"/>
          <w:color w:val="000000"/>
          <w:sz w:val="28"/>
        </w:rPr>
        <w:t>
      кептіргеннен кейін бұйымдардың, капсельдер мен валюшкалардың ылғалдылығын айқындау;</w:t>
      </w:r>
    </w:p>
    <w:p>
      <w:pPr>
        <w:spacing w:after="0"/>
        <w:ind w:left="0"/>
        <w:jc w:val="both"/>
      </w:pPr>
      <w:r>
        <w:rPr>
          <w:rFonts w:ascii="Times New Roman"/>
          <w:b w:val="false"/>
          <w:i w:val="false"/>
          <w:color w:val="000000"/>
          <w:sz w:val="28"/>
        </w:rPr>
        <w:t>
      қызмет көрсететін кептіргіштердің жұмыс туралы журналға жазу.</w:t>
      </w:r>
    </w:p>
    <w:bookmarkStart w:name="z101" w:id="98"/>
    <w:p>
      <w:pPr>
        <w:spacing w:after="0"/>
        <w:ind w:left="0"/>
        <w:jc w:val="both"/>
      </w:pPr>
      <w:r>
        <w:rPr>
          <w:rFonts w:ascii="Times New Roman"/>
          <w:b w:val="false"/>
          <w:i w:val="false"/>
          <w:color w:val="000000"/>
          <w:sz w:val="28"/>
        </w:rPr>
        <w:t>
      63. Білуге тиіс:</w:t>
      </w:r>
    </w:p>
    <w:bookmarkEnd w:id="98"/>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кептірудің режимдері мен мерзімдерін;</w:t>
      </w:r>
    </w:p>
    <w:p>
      <w:pPr>
        <w:spacing w:after="0"/>
        <w:ind w:left="0"/>
        <w:jc w:val="both"/>
      </w:pPr>
      <w:r>
        <w:rPr>
          <w:rFonts w:ascii="Times New Roman"/>
          <w:b w:val="false"/>
          <w:i w:val="false"/>
          <w:color w:val="000000"/>
          <w:sz w:val="28"/>
        </w:rPr>
        <w:t>
      әр түрлі бұйымдарды кептіруге отын шығысының нормаларын;</w:t>
      </w:r>
    </w:p>
    <w:p>
      <w:pPr>
        <w:spacing w:after="0"/>
        <w:ind w:left="0"/>
        <w:jc w:val="both"/>
      </w:pPr>
      <w:r>
        <w:rPr>
          <w:rFonts w:ascii="Times New Roman"/>
          <w:b w:val="false"/>
          <w:i w:val="false"/>
          <w:color w:val="000000"/>
          <w:sz w:val="28"/>
        </w:rPr>
        <w:t>
      бақылау-өлшеу аспаптарының мақсатын;</w:t>
      </w:r>
    </w:p>
    <w:p>
      <w:pPr>
        <w:spacing w:after="0"/>
        <w:ind w:left="0"/>
        <w:jc w:val="both"/>
      </w:pPr>
      <w:r>
        <w:rPr>
          <w:rFonts w:ascii="Times New Roman"/>
          <w:b w:val="false"/>
          <w:i w:val="false"/>
          <w:color w:val="000000"/>
          <w:sz w:val="28"/>
        </w:rPr>
        <w:t>
      кептіргеннен кейін бұйымдардағы ылғалдылықты айқындау;</w:t>
      </w:r>
    </w:p>
    <w:p>
      <w:pPr>
        <w:spacing w:after="0"/>
        <w:ind w:left="0"/>
        <w:jc w:val="both"/>
      </w:pPr>
      <w:r>
        <w:rPr>
          <w:rFonts w:ascii="Times New Roman"/>
          <w:b w:val="false"/>
          <w:i w:val="false"/>
          <w:color w:val="000000"/>
          <w:sz w:val="28"/>
        </w:rPr>
        <w:t>
      газ шығуын болдырмау тәсілдерін;</w:t>
      </w:r>
    </w:p>
    <w:p>
      <w:pPr>
        <w:spacing w:after="0"/>
        <w:ind w:left="0"/>
        <w:jc w:val="both"/>
      </w:pPr>
      <w:r>
        <w:rPr>
          <w:rFonts w:ascii="Times New Roman"/>
          <w:b w:val="false"/>
          <w:i w:val="false"/>
          <w:color w:val="000000"/>
          <w:sz w:val="28"/>
        </w:rPr>
        <w:t>
      ақаулықтардың түрлерін және оның пайда болу себептерін.</w:t>
      </w:r>
    </w:p>
    <w:bookmarkStart w:name="z102" w:id="99"/>
    <w:p>
      <w:pPr>
        <w:spacing w:after="0"/>
        <w:ind w:left="0"/>
        <w:jc w:val="left"/>
      </w:pPr>
      <w:r>
        <w:rPr>
          <w:rFonts w:ascii="Times New Roman"/>
          <w:b/>
          <w:i w:val="false"/>
          <w:color w:val="000000"/>
        </w:rPr>
        <w:t xml:space="preserve"> 28-параграф. Бұйымдарды және шикізатты кептіруші, 4-разряд</w:t>
      </w:r>
    </w:p>
    <w:bookmarkEnd w:id="99"/>
    <w:bookmarkStart w:name="z103" w:id="100"/>
    <w:p>
      <w:pPr>
        <w:spacing w:after="0"/>
        <w:ind w:left="0"/>
        <w:jc w:val="both"/>
      </w:pPr>
      <w:r>
        <w:rPr>
          <w:rFonts w:ascii="Times New Roman"/>
          <w:b w:val="false"/>
          <w:i w:val="false"/>
          <w:color w:val="000000"/>
          <w:sz w:val="28"/>
        </w:rPr>
        <w:t>
      64. Жұмыс сипаттамасы:</w:t>
      </w:r>
    </w:p>
    <w:bookmarkEnd w:id="100"/>
    <w:p>
      <w:pPr>
        <w:spacing w:after="0"/>
        <w:ind w:left="0"/>
        <w:jc w:val="both"/>
      </w:pPr>
      <w:r>
        <w:rPr>
          <w:rFonts w:ascii="Times New Roman"/>
          <w:b w:val="false"/>
          <w:i w:val="false"/>
          <w:color w:val="000000"/>
          <w:sz w:val="28"/>
        </w:rPr>
        <w:t>
      жоғары білікті кептіргіштің басшылығымен мұнара кептіргіште және кептіргіш барабанда шликерді кептіру процесін жүргізу;</w:t>
      </w:r>
    </w:p>
    <w:p>
      <w:pPr>
        <w:spacing w:after="0"/>
        <w:ind w:left="0"/>
        <w:jc w:val="both"/>
      </w:pPr>
      <w:r>
        <w:rPr>
          <w:rFonts w:ascii="Times New Roman"/>
          <w:b w:val="false"/>
          <w:i w:val="false"/>
          <w:color w:val="000000"/>
          <w:sz w:val="28"/>
        </w:rPr>
        <w:t>
      мұнаралы-тозаңдатқыш кептіргіштерді қосу, жылыту және берілген температуралық режимге жеткізу;</w:t>
      </w:r>
    </w:p>
    <w:p>
      <w:pPr>
        <w:spacing w:after="0"/>
        <w:ind w:left="0"/>
        <w:jc w:val="both"/>
      </w:pPr>
      <w:r>
        <w:rPr>
          <w:rFonts w:ascii="Times New Roman"/>
          <w:b w:val="false"/>
          <w:i w:val="false"/>
          <w:color w:val="000000"/>
          <w:sz w:val="28"/>
        </w:rPr>
        <w:t>
      шликерді кептіргіш барабанға беретін мембраналы сорғыны қосу және тоқтату;</w:t>
      </w:r>
    </w:p>
    <w:p>
      <w:pPr>
        <w:spacing w:after="0"/>
        <w:ind w:left="0"/>
        <w:jc w:val="both"/>
      </w:pPr>
      <w:r>
        <w:rPr>
          <w:rFonts w:ascii="Times New Roman"/>
          <w:b w:val="false"/>
          <w:i w:val="false"/>
          <w:color w:val="000000"/>
          <w:sz w:val="28"/>
        </w:rPr>
        <w:t>
      қабылдағыш бөшкенің толуын және артық қалған шликердің шығыс бассейінге қайтарылуын қадағалау;</w:t>
      </w:r>
    </w:p>
    <w:p>
      <w:pPr>
        <w:spacing w:after="0"/>
        <w:ind w:left="0"/>
        <w:jc w:val="both"/>
      </w:pPr>
      <w:r>
        <w:rPr>
          <w:rFonts w:ascii="Times New Roman"/>
          <w:b w:val="false"/>
          <w:i w:val="false"/>
          <w:color w:val="000000"/>
          <w:sz w:val="28"/>
        </w:rPr>
        <w:t>
      шликерді кептіргіш барабанға берілуін және кептірілген массаның кептіргіш барабаннан шығуын реттеу;</w:t>
      </w:r>
    </w:p>
    <w:p>
      <w:pPr>
        <w:spacing w:after="0"/>
        <w:ind w:left="0"/>
        <w:jc w:val="both"/>
      </w:pPr>
      <w:r>
        <w:rPr>
          <w:rFonts w:ascii="Times New Roman"/>
          <w:b w:val="false"/>
          <w:i w:val="false"/>
          <w:color w:val="000000"/>
          <w:sz w:val="28"/>
        </w:rPr>
        <w:t>
      аспаптардың көрсеткіштерін арнайы журналда тіркеп, кептіргіштің жұмысын бақылау.</w:t>
      </w:r>
    </w:p>
    <w:bookmarkStart w:name="z104" w:id="101"/>
    <w:p>
      <w:pPr>
        <w:spacing w:after="0"/>
        <w:ind w:left="0"/>
        <w:jc w:val="both"/>
      </w:pPr>
      <w:r>
        <w:rPr>
          <w:rFonts w:ascii="Times New Roman"/>
          <w:b w:val="false"/>
          <w:i w:val="false"/>
          <w:color w:val="000000"/>
          <w:sz w:val="28"/>
        </w:rPr>
        <w:t>
      65. Білуге тиіс:</w:t>
      </w:r>
    </w:p>
    <w:bookmarkEnd w:id="101"/>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шликерді кептіру режимдерін;</w:t>
      </w:r>
    </w:p>
    <w:p>
      <w:pPr>
        <w:spacing w:after="0"/>
        <w:ind w:left="0"/>
        <w:jc w:val="both"/>
      </w:pPr>
      <w:r>
        <w:rPr>
          <w:rFonts w:ascii="Times New Roman"/>
          <w:b w:val="false"/>
          <w:i w:val="false"/>
          <w:color w:val="000000"/>
          <w:sz w:val="28"/>
        </w:rPr>
        <w:t>
      шликерді кептіргіш барабанға беруді реттеу қағидаларын;</w:t>
      </w:r>
    </w:p>
    <w:p>
      <w:pPr>
        <w:spacing w:after="0"/>
        <w:ind w:left="0"/>
        <w:jc w:val="both"/>
      </w:pPr>
      <w:r>
        <w:rPr>
          <w:rFonts w:ascii="Times New Roman"/>
          <w:b w:val="false"/>
          <w:i w:val="false"/>
          <w:color w:val="000000"/>
          <w:sz w:val="28"/>
        </w:rPr>
        <w:t>
      бақылау-өлшеу құралдарын қолдану қағидаларын.</w:t>
      </w:r>
    </w:p>
    <w:bookmarkStart w:name="z105" w:id="102"/>
    <w:p>
      <w:pPr>
        <w:spacing w:after="0"/>
        <w:ind w:left="0"/>
        <w:jc w:val="left"/>
      </w:pPr>
      <w:r>
        <w:rPr>
          <w:rFonts w:ascii="Times New Roman"/>
          <w:b/>
          <w:i w:val="false"/>
          <w:color w:val="000000"/>
        </w:rPr>
        <w:t xml:space="preserve"> 29-параграф. Бұйымдарды және шикізатты кептіруші, 5-разряд</w:t>
      </w:r>
    </w:p>
    <w:bookmarkEnd w:id="102"/>
    <w:bookmarkStart w:name="z106" w:id="103"/>
    <w:p>
      <w:pPr>
        <w:spacing w:after="0"/>
        <w:ind w:left="0"/>
        <w:jc w:val="both"/>
      </w:pPr>
      <w:r>
        <w:rPr>
          <w:rFonts w:ascii="Times New Roman"/>
          <w:b w:val="false"/>
          <w:i w:val="false"/>
          <w:color w:val="000000"/>
          <w:sz w:val="28"/>
        </w:rPr>
        <w:t>
      66. Жұмыс сипаттамасы:</w:t>
      </w:r>
    </w:p>
    <w:bookmarkEnd w:id="103"/>
    <w:p>
      <w:pPr>
        <w:spacing w:after="0"/>
        <w:ind w:left="0"/>
        <w:jc w:val="both"/>
      </w:pPr>
      <w:r>
        <w:rPr>
          <w:rFonts w:ascii="Times New Roman"/>
          <w:b w:val="false"/>
          <w:i w:val="false"/>
          <w:color w:val="000000"/>
          <w:sz w:val="28"/>
        </w:rPr>
        <w:t>
      мұнара кептіргіште және кептіргіш барабанда шликерді кептіру процесін жүргізу;</w:t>
      </w:r>
    </w:p>
    <w:p>
      <w:pPr>
        <w:spacing w:after="0"/>
        <w:ind w:left="0"/>
        <w:jc w:val="both"/>
      </w:pPr>
      <w:r>
        <w:rPr>
          <w:rFonts w:ascii="Times New Roman"/>
          <w:b w:val="false"/>
          <w:i w:val="false"/>
          <w:color w:val="000000"/>
          <w:sz w:val="28"/>
        </w:rPr>
        <w:t>
      газ жабдықтарының, тиекті арматураның, желдеткіш жүйенің және шликермен қоректену жүйесінің жағдайын және жұмыс істеп тұрғандығын тексеру;</w:t>
      </w:r>
    </w:p>
    <w:p>
      <w:pPr>
        <w:spacing w:after="0"/>
        <w:ind w:left="0"/>
        <w:jc w:val="both"/>
      </w:pPr>
      <w:r>
        <w:rPr>
          <w:rFonts w:ascii="Times New Roman"/>
          <w:b w:val="false"/>
          <w:i w:val="false"/>
          <w:color w:val="000000"/>
          <w:sz w:val="28"/>
        </w:rPr>
        <w:t>
      шликермен қоректену жүйесін жұмысқа дайындау;</w:t>
      </w:r>
    </w:p>
    <w:p>
      <w:pPr>
        <w:spacing w:after="0"/>
        <w:ind w:left="0"/>
        <w:jc w:val="both"/>
      </w:pPr>
      <w:r>
        <w:rPr>
          <w:rFonts w:ascii="Times New Roman"/>
          <w:b w:val="false"/>
          <w:i w:val="false"/>
          <w:color w:val="000000"/>
          <w:sz w:val="28"/>
        </w:rPr>
        <w:t>
      қызмет көрсетілетін жабдықтарды жөндеуге және майлауға қатысу.</w:t>
      </w:r>
    </w:p>
    <w:bookmarkStart w:name="z107" w:id="104"/>
    <w:p>
      <w:pPr>
        <w:spacing w:after="0"/>
        <w:ind w:left="0"/>
        <w:jc w:val="both"/>
      </w:pPr>
      <w:r>
        <w:rPr>
          <w:rFonts w:ascii="Times New Roman"/>
          <w:b w:val="false"/>
          <w:i w:val="false"/>
          <w:color w:val="000000"/>
          <w:sz w:val="28"/>
        </w:rPr>
        <w:t>
      67. Білуге тиіс:</w:t>
      </w:r>
    </w:p>
    <w:bookmarkEnd w:id="104"/>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отын шығысының нормаларын, оның шығындалуының себептерін және шығынды төмендету тәсілдерін;</w:t>
      </w:r>
    </w:p>
    <w:p>
      <w:pPr>
        <w:spacing w:after="0"/>
        <w:ind w:left="0"/>
        <w:jc w:val="both"/>
      </w:pPr>
      <w:r>
        <w:rPr>
          <w:rFonts w:ascii="Times New Roman"/>
          <w:b w:val="false"/>
          <w:i w:val="false"/>
          <w:color w:val="000000"/>
          <w:sz w:val="28"/>
        </w:rPr>
        <w:t>
      шликердің сапасына қойылатын талаптар;</w:t>
      </w:r>
    </w:p>
    <w:p>
      <w:pPr>
        <w:spacing w:after="0"/>
        <w:ind w:left="0"/>
        <w:jc w:val="both"/>
      </w:pPr>
      <w:r>
        <w:rPr>
          <w:rFonts w:ascii="Times New Roman"/>
          <w:b w:val="false"/>
          <w:i w:val="false"/>
          <w:color w:val="000000"/>
          <w:sz w:val="28"/>
        </w:rPr>
        <w:t>
      шликердің ылғалдылығын айқындау тәсілдерін.</w:t>
      </w:r>
    </w:p>
    <w:bookmarkStart w:name="z108" w:id="105"/>
    <w:p>
      <w:pPr>
        <w:spacing w:after="0"/>
        <w:ind w:left="0"/>
        <w:jc w:val="left"/>
      </w:pPr>
      <w:r>
        <w:rPr>
          <w:rFonts w:ascii="Times New Roman"/>
          <w:b/>
          <w:i w:val="false"/>
          <w:color w:val="000000"/>
        </w:rPr>
        <w:t xml:space="preserve"> 30-параграф. Бұйымдарды желімдеуші, 2-разряд</w:t>
      </w:r>
    </w:p>
    <w:bookmarkEnd w:id="105"/>
    <w:bookmarkStart w:name="z109" w:id="106"/>
    <w:p>
      <w:pPr>
        <w:spacing w:after="0"/>
        <w:ind w:left="0"/>
        <w:jc w:val="both"/>
      </w:pPr>
      <w:r>
        <w:rPr>
          <w:rFonts w:ascii="Times New Roman"/>
          <w:b w:val="false"/>
          <w:i w:val="false"/>
          <w:color w:val="000000"/>
          <w:sz w:val="28"/>
        </w:rPr>
        <w:t>
      68. Жұмыс сипаттамасы:</w:t>
      </w:r>
    </w:p>
    <w:bookmarkEnd w:id="106"/>
    <w:p>
      <w:pPr>
        <w:spacing w:after="0"/>
        <w:ind w:left="0"/>
        <w:jc w:val="both"/>
      </w:pPr>
      <w:r>
        <w:rPr>
          <w:rFonts w:ascii="Times New Roman"/>
          <w:b w:val="false"/>
          <w:i w:val="false"/>
          <w:color w:val="000000"/>
          <w:sz w:val="28"/>
        </w:rPr>
        <w:t>
      капсельдер мен фарфордан, фаянстан жасалған бұйымдарды желімдеу;</w:t>
      </w:r>
    </w:p>
    <w:p>
      <w:pPr>
        <w:spacing w:after="0"/>
        <w:ind w:left="0"/>
        <w:jc w:val="both"/>
      </w:pPr>
      <w:r>
        <w:rPr>
          <w:rFonts w:ascii="Times New Roman"/>
          <w:b w:val="false"/>
          <w:i w:val="false"/>
          <w:color w:val="000000"/>
          <w:sz w:val="28"/>
        </w:rPr>
        <w:t>
      желімделетін капсельдер мен бұйымдарды іріктеу;</w:t>
      </w:r>
    </w:p>
    <w:p>
      <w:pPr>
        <w:spacing w:after="0"/>
        <w:ind w:left="0"/>
        <w:jc w:val="both"/>
      </w:pPr>
      <w:r>
        <w:rPr>
          <w:rFonts w:ascii="Times New Roman"/>
          <w:b w:val="false"/>
          <w:i w:val="false"/>
          <w:color w:val="000000"/>
          <w:sz w:val="28"/>
        </w:rPr>
        <w:t>
      белгіленген рецепт бойынша силикат массасының ерітіндісін дайындау;</w:t>
      </w:r>
    </w:p>
    <w:p>
      <w:pPr>
        <w:spacing w:after="0"/>
        <w:ind w:left="0"/>
        <w:jc w:val="both"/>
      </w:pPr>
      <w:r>
        <w:rPr>
          <w:rFonts w:ascii="Times New Roman"/>
          <w:b w:val="false"/>
          <w:i w:val="false"/>
          <w:color w:val="000000"/>
          <w:sz w:val="28"/>
        </w:rPr>
        <w:t>
      бұйымдарды кептіру үшін қатарлап қою немесе тасымалдау құрылғысының сөрелеріне орнату.</w:t>
      </w:r>
    </w:p>
    <w:bookmarkStart w:name="z110" w:id="107"/>
    <w:p>
      <w:pPr>
        <w:spacing w:after="0"/>
        <w:ind w:left="0"/>
        <w:jc w:val="both"/>
      </w:pPr>
      <w:r>
        <w:rPr>
          <w:rFonts w:ascii="Times New Roman"/>
          <w:b w:val="false"/>
          <w:i w:val="false"/>
          <w:color w:val="000000"/>
          <w:sz w:val="28"/>
        </w:rPr>
        <w:t>
      69. Білуге тиіс:</w:t>
      </w:r>
    </w:p>
    <w:bookmarkEnd w:id="107"/>
    <w:p>
      <w:pPr>
        <w:spacing w:after="0"/>
        <w:ind w:left="0"/>
        <w:jc w:val="both"/>
      </w:pPr>
      <w:r>
        <w:rPr>
          <w:rFonts w:ascii="Times New Roman"/>
          <w:b w:val="false"/>
          <w:i w:val="false"/>
          <w:color w:val="000000"/>
          <w:sz w:val="28"/>
        </w:rPr>
        <w:t>
      желімделетін массаның құрамы мен қасиеттерін және оны дайындау тәсілін;</w:t>
      </w:r>
    </w:p>
    <w:p>
      <w:pPr>
        <w:spacing w:after="0"/>
        <w:ind w:left="0"/>
        <w:jc w:val="both"/>
      </w:pPr>
      <w:r>
        <w:rPr>
          <w:rFonts w:ascii="Times New Roman"/>
          <w:b w:val="false"/>
          <w:i w:val="false"/>
          <w:color w:val="000000"/>
          <w:sz w:val="28"/>
        </w:rPr>
        <w:t>
      желімделетін капсельдер мен бұйымдардың түржиыны;</w:t>
      </w:r>
    </w:p>
    <w:p>
      <w:pPr>
        <w:spacing w:after="0"/>
        <w:ind w:left="0"/>
        <w:jc w:val="both"/>
      </w:pPr>
      <w:r>
        <w:rPr>
          <w:rFonts w:ascii="Times New Roman"/>
          <w:b w:val="false"/>
          <w:i w:val="false"/>
          <w:color w:val="000000"/>
          <w:sz w:val="28"/>
        </w:rPr>
        <w:t>
      бұйымдарды желімдеу тәсілдерін.</w:t>
      </w:r>
    </w:p>
    <w:bookmarkStart w:name="z111" w:id="108"/>
    <w:p>
      <w:pPr>
        <w:spacing w:after="0"/>
        <w:ind w:left="0"/>
        <w:jc w:val="both"/>
      </w:pPr>
      <w:r>
        <w:rPr>
          <w:rFonts w:ascii="Times New Roman"/>
          <w:b w:val="false"/>
          <w:i w:val="false"/>
          <w:color w:val="000000"/>
          <w:sz w:val="28"/>
        </w:rPr>
        <w:t>
      70. Жұмыс үлгілері:</w:t>
      </w:r>
    </w:p>
    <w:bookmarkEnd w:id="108"/>
    <w:p>
      <w:pPr>
        <w:spacing w:after="0"/>
        <w:ind w:left="0"/>
        <w:jc w:val="both"/>
      </w:pPr>
      <w:r>
        <w:rPr>
          <w:rFonts w:ascii="Times New Roman"/>
          <w:b w:val="false"/>
          <w:i w:val="false"/>
          <w:color w:val="000000"/>
          <w:sz w:val="28"/>
        </w:rPr>
        <w:t>
      1) капселдер, отқа төзімді құрал-жабдықтар – желімдеу;</w:t>
      </w:r>
    </w:p>
    <w:p>
      <w:pPr>
        <w:spacing w:after="0"/>
        <w:ind w:left="0"/>
        <w:jc w:val="both"/>
      </w:pPr>
      <w:r>
        <w:rPr>
          <w:rFonts w:ascii="Times New Roman"/>
          <w:b w:val="false"/>
          <w:i w:val="false"/>
          <w:color w:val="000000"/>
          <w:sz w:val="28"/>
        </w:rPr>
        <w:t>
      2) сауыттар, күл салғыштар, сия сауыттары – желімдеу.</w:t>
      </w:r>
    </w:p>
    <w:bookmarkStart w:name="z112" w:id="109"/>
    <w:p>
      <w:pPr>
        <w:spacing w:after="0"/>
        <w:ind w:left="0"/>
        <w:jc w:val="left"/>
      </w:pPr>
      <w:r>
        <w:rPr>
          <w:rFonts w:ascii="Times New Roman"/>
          <w:b/>
          <w:i w:val="false"/>
          <w:color w:val="000000"/>
        </w:rPr>
        <w:t xml:space="preserve"> 31-параграф. Бұйымдарды желімдеуші, 3-разряд</w:t>
      </w:r>
    </w:p>
    <w:bookmarkEnd w:id="109"/>
    <w:bookmarkStart w:name="z113" w:id="110"/>
    <w:p>
      <w:pPr>
        <w:spacing w:after="0"/>
        <w:ind w:left="0"/>
        <w:jc w:val="both"/>
      </w:pPr>
      <w:r>
        <w:rPr>
          <w:rFonts w:ascii="Times New Roman"/>
          <w:b w:val="false"/>
          <w:i w:val="false"/>
          <w:color w:val="000000"/>
          <w:sz w:val="28"/>
        </w:rPr>
        <w:t>
      71. Жұмыс сипаттамасы:</w:t>
      </w:r>
    </w:p>
    <w:bookmarkEnd w:id="110"/>
    <w:p>
      <w:pPr>
        <w:spacing w:after="0"/>
        <w:ind w:left="0"/>
        <w:jc w:val="both"/>
      </w:pPr>
      <w:r>
        <w:rPr>
          <w:rFonts w:ascii="Times New Roman"/>
          <w:b w:val="false"/>
          <w:i w:val="false"/>
          <w:color w:val="000000"/>
          <w:sz w:val="28"/>
        </w:rPr>
        <w:t>
      салмағы 30 килограмға дейін электр керамика бұйымдарын силикатты массамен және эпоксидті шайырмен желімдеу;</w:t>
      </w:r>
    </w:p>
    <w:p>
      <w:pPr>
        <w:spacing w:after="0"/>
        <w:ind w:left="0"/>
        <w:jc w:val="both"/>
      </w:pPr>
      <w:r>
        <w:rPr>
          <w:rFonts w:ascii="Times New Roman"/>
          <w:b w:val="false"/>
          <w:i w:val="false"/>
          <w:color w:val="000000"/>
          <w:sz w:val="28"/>
        </w:rPr>
        <w:t>
      керамикадан, фарфордан, фаянстан бұйымдарды және электр қондырғы бұйымдарын қосарлап желімдеу;</w:t>
      </w:r>
    </w:p>
    <w:p>
      <w:pPr>
        <w:spacing w:after="0"/>
        <w:ind w:left="0"/>
        <w:jc w:val="both"/>
      </w:pPr>
      <w:r>
        <w:rPr>
          <w:rFonts w:ascii="Times New Roman"/>
          <w:b w:val="false"/>
          <w:i w:val="false"/>
          <w:color w:val="000000"/>
          <w:sz w:val="28"/>
        </w:rPr>
        <w:t>
      бұйымдарды желімдеу үшін көзбен өлшеу және іріктеу;</w:t>
      </w:r>
    </w:p>
    <w:p>
      <w:pPr>
        <w:spacing w:after="0"/>
        <w:ind w:left="0"/>
        <w:jc w:val="both"/>
      </w:pPr>
      <w:r>
        <w:rPr>
          <w:rFonts w:ascii="Times New Roman"/>
          <w:b w:val="false"/>
          <w:i w:val="false"/>
          <w:color w:val="000000"/>
          <w:sz w:val="28"/>
        </w:rPr>
        <w:t>
      сұйық шыны қосылған диабаз ұнынан және кремний фторлы натрийден жасалған тұрақты жағу кезінде бұйымдардың бетін желімдеуге дайындау.</w:t>
      </w:r>
    </w:p>
    <w:bookmarkStart w:name="z114" w:id="111"/>
    <w:p>
      <w:pPr>
        <w:spacing w:after="0"/>
        <w:ind w:left="0"/>
        <w:jc w:val="both"/>
      </w:pPr>
      <w:r>
        <w:rPr>
          <w:rFonts w:ascii="Times New Roman"/>
          <w:b w:val="false"/>
          <w:i w:val="false"/>
          <w:color w:val="000000"/>
          <w:sz w:val="28"/>
        </w:rPr>
        <w:t>
      72. Білуге тиіс:</w:t>
      </w:r>
    </w:p>
    <w:bookmarkEnd w:id="111"/>
    <w:p>
      <w:pPr>
        <w:spacing w:after="0"/>
        <w:ind w:left="0"/>
        <w:jc w:val="both"/>
      </w:pPr>
      <w:r>
        <w:rPr>
          <w:rFonts w:ascii="Times New Roman"/>
          <w:b w:val="false"/>
          <w:i w:val="false"/>
          <w:color w:val="000000"/>
          <w:sz w:val="28"/>
        </w:rPr>
        <w:t>
      бұйымдардың түржиыны;</w:t>
      </w:r>
    </w:p>
    <w:p>
      <w:pPr>
        <w:spacing w:after="0"/>
        <w:ind w:left="0"/>
        <w:jc w:val="both"/>
      </w:pPr>
      <w:r>
        <w:rPr>
          <w:rFonts w:ascii="Times New Roman"/>
          <w:b w:val="false"/>
          <w:i w:val="false"/>
          <w:color w:val="000000"/>
          <w:sz w:val="28"/>
        </w:rPr>
        <w:t>
      желімделген түрде күйдіруге арналған бұйымдар мен касельдері іріктеу, өлшеу және дайындау амалдарын;</w:t>
      </w:r>
    </w:p>
    <w:p>
      <w:pPr>
        <w:spacing w:after="0"/>
        <w:ind w:left="0"/>
        <w:jc w:val="both"/>
      </w:pPr>
      <w:r>
        <w:rPr>
          <w:rFonts w:ascii="Times New Roman"/>
          <w:b w:val="false"/>
          <w:i w:val="false"/>
          <w:color w:val="000000"/>
          <w:sz w:val="28"/>
        </w:rPr>
        <w:t>
      бұйымдарды ысқылаудың және қосарлап желімдеудің оңтайлы тәсілдерін;</w:t>
      </w:r>
    </w:p>
    <w:p>
      <w:pPr>
        <w:spacing w:after="0"/>
        <w:ind w:left="0"/>
        <w:jc w:val="both"/>
      </w:pPr>
      <w:r>
        <w:rPr>
          <w:rFonts w:ascii="Times New Roman"/>
          <w:b w:val="false"/>
          <w:i w:val="false"/>
          <w:color w:val="000000"/>
          <w:sz w:val="28"/>
        </w:rPr>
        <w:t>
      қышқылға төзімді сылақтардың рецептурасын;</w:t>
      </w:r>
    </w:p>
    <w:p>
      <w:pPr>
        <w:spacing w:after="0"/>
        <w:ind w:left="0"/>
        <w:jc w:val="both"/>
      </w:pPr>
      <w:r>
        <w:rPr>
          <w:rFonts w:ascii="Times New Roman"/>
          <w:b w:val="false"/>
          <w:i w:val="false"/>
          <w:color w:val="000000"/>
          <w:sz w:val="28"/>
        </w:rPr>
        <w:t xml:space="preserve">
      сапасыз желімдеуге байланысты бұйымдардың ақауларын және оларды жою шараларын. </w:t>
      </w:r>
    </w:p>
    <w:bookmarkStart w:name="z115" w:id="112"/>
    <w:p>
      <w:pPr>
        <w:spacing w:after="0"/>
        <w:ind w:left="0"/>
        <w:jc w:val="both"/>
      </w:pPr>
      <w:r>
        <w:rPr>
          <w:rFonts w:ascii="Times New Roman"/>
          <w:b w:val="false"/>
          <w:i w:val="false"/>
          <w:color w:val="000000"/>
          <w:sz w:val="28"/>
        </w:rPr>
        <w:t>
      73. Жұмыс үлгілері:</w:t>
      </w:r>
    </w:p>
    <w:bookmarkEnd w:id="112"/>
    <w:p>
      <w:pPr>
        <w:spacing w:after="0"/>
        <w:ind w:left="0"/>
        <w:jc w:val="both"/>
      </w:pPr>
      <w:r>
        <w:rPr>
          <w:rFonts w:ascii="Times New Roman"/>
          <w:b w:val="false"/>
          <w:i w:val="false"/>
          <w:color w:val="000000"/>
          <w:sz w:val="28"/>
        </w:rPr>
        <w:t>
      1) табақшалар, май сауыты, кружкалар, шайынды кеселер, шыны аяқтар – желімдеу;</w:t>
      </w:r>
    </w:p>
    <w:p>
      <w:pPr>
        <w:spacing w:after="0"/>
        <w:ind w:left="0"/>
        <w:jc w:val="both"/>
      </w:pPr>
      <w:r>
        <w:rPr>
          <w:rFonts w:ascii="Times New Roman"/>
          <w:b w:val="false"/>
          <w:i w:val="false"/>
          <w:color w:val="000000"/>
          <w:sz w:val="28"/>
        </w:rPr>
        <w:t>
      2) химиялық аппаратура бұйымдары: әртүрлі диаметрлі ретификациялық бағандар.</w:t>
      </w:r>
    </w:p>
    <w:bookmarkStart w:name="z116" w:id="113"/>
    <w:p>
      <w:pPr>
        <w:spacing w:after="0"/>
        <w:ind w:left="0"/>
        <w:jc w:val="left"/>
      </w:pPr>
      <w:r>
        <w:rPr>
          <w:rFonts w:ascii="Times New Roman"/>
          <w:b/>
          <w:i w:val="false"/>
          <w:color w:val="000000"/>
        </w:rPr>
        <w:t xml:space="preserve"> 32-параграф. Бұйымдарды желімдеуші, 4-разряд</w:t>
      </w:r>
    </w:p>
    <w:bookmarkEnd w:id="113"/>
    <w:bookmarkStart w:name="z117" w:id="114"/>
    <w:p>
      <w:pPr>
        <w:spacing w:after="0"/>
        <w:ind w:left="0"/>
        <w:jc w:val="both"/>
      </w:pPr>
      <w:r>
        <w:rPr>
          <w:rFonts w:ascii="Times New Roman"/>
          <w:b w:val="false"/>
          <w:i w:val="false"/>
          <w:color w:val="000000"/>
          <w:sz w:val="28"/>
        </w:rPr>
        <w:t>
      74. Жұмыс сипаттамасы:</w:t>
      </w:r>
    </w:p>
    <w:bookmarkEnd w:id="114"/>
    <w:p>
      <w:pPr>
        <w:spacing w:after="0"/>
        <w:ind w:left="0"/>
        <w:jc w:val="both"/>
      </w:pPr>
      <w:r>
        <w:rPr>
          <w:rFonts w:ascii="Times New Roman"/>
          <w:b w:val="false"/>
          <w:i w:val="false"/>
          <w:color w:val="000000"/>
          <w:sz w:val="28"/>
        </w:rPr>
        <w:t>
      салмағы 30 астам 50 килограмға дейін электр керамика бұйымдарын және жекелеген элементтердің арнайы құрылғыларын, көтергіш механизмдерді және өлшегіш құралды пайдалана отырып, сода ерітіндісінде, эпоксидті шайырда және шликерде желімдеу;</w:t>
      </w:r>
    </w:p>
    <w:p>
      <w:pPr>
        <w:spacing w:after="0"/>
        <w:ind w:left="0"/>
        <w:jc w:val="both"/>
      </w:pPr>
      <w:r>
        <w:rPr>
          <w:rFonts w:ascii="Times New Roman"/>
          <w:b w:val="false"/>
          <w:i w:val="false"/>
          <w:color w:val="000000"/>
          <w:sz w:val="28"/>
        </w:rPr>
        <w:t>
      сода ерітіндісі мен шликерді дайындау.</w:t>
      </w:r>
    </w:p>
    <w:bookmarkStart w:name="z118" w:id="115"/>
    <w:p>
      <w:pPr>
        <w:spacing w:after="0"/>
        <w:ind w:left="0"/>
        <w:jc w:val="both"/>
      </w:pPr>
      <w:r>
        <w:rPr>
          <w:rFonts w:ascii="Times New Roman"/>
          <w:b w:val="false"/>
          <w:i w:val="false"/>
          <w:color w:val="000000"/>
          <w:sz w:val="28"/>
        </w:rPr>
        <w:t>
      75. Білуге тиіс:</w:t>
      </w:r>
    </w:p>
    <w:bookmarkEnd w:id="115"/>
    <w:p>
      <w:pPr>
        <w:spacing w:after="0"/>
        <w:ind w:left="0"/>
        <w:jc w:val="both"/>
      </w:pPr>
      <w:r>
        <w:rPr>
          <w:rFonts w:ascii="Times New Roman"/>
          <w:b w:val="false"/>
          <w:i w:val="false"/>
          <w:color w:val="000000"/>
          <w:sz w:val="28"/>
        </w:rPr>
        <w:t>
      қолданылатын жабдықтардың, құрылғылар мен құралдардың құрылғысы мен пайдалану қағидаларын;</w:t>
      </w:r>
    </w:p>
    <w:p>
      <w:pPr>
        <w:spacing w:after="0"/>
        <w:ind w:left="0"/>
        <w:jc w:val="both"/>
      </w:pPr>
      <w:r>
        <w:rPr>
          <w:rFonts w:ascii="Times New Roman"/>
          <w:b w:val="false"/>
          <w:i w:val="false"/>
          <w:color w:val="000000"/>
          <w:sz w:val="28"/>
        </w:rPr>
        <w:t>
      массаның құрамы мен қасиеттерін, ылғалдылығын және оны айқындау әдістерін;</w:t>
      </w:r>
    </w:p>
    <w:p>
      <w:pPr>
        <w:spacing w:after="0"/>
        <w:ind w:left="0"/>
        <w:jc w:val="both"/>
      </w:pPr>
      <w:r>
        <w:rPr>
          <w:rFonts w:ascii="Times New Roman"/>
          <w:b w:val="false"/>
          <w:i w:val="false"/>
          <w:color w:val="000000"/>
          <w:sz w:val="28"/>
        </w:rPr>
        <w:t>
      сода ерітіндісінің, эпоксидті шайыр мен шликердің қасиеттерін;</w:t>
      </w:r>
    </w:p>
    <w:p>
      <w:pPr>
        <w:spacing w:after="0"/>
        <w:ind w:left="0"/>
        <w:jc w:val="both"/>
      </w:pPr>
      <w:r>
        <w:rPr>
          <w:rFonts w:ascii="Times New Roman"/>
          <w:b w:val="false"/>
          <w:i w:val="false"/>
          <w:color w:val="000000"/>
          <w:sz w:val="28"/>
        </w:rPr>
        <w:t>
      желімделетін бұйымдардың түржиыны және олардың элементтерін.</w:t>
      </w:r>
    </w:p>
    <w:p>
      <w:pPr>
        <w:spacing w:after="0"/>
        <w:ind w:left="0"/>
        <w:jc w:val="both"/>
      </w:pPr>
      <w:r>
        <w:rPr>
          <w:rFonts w:ascii="Times New Roman"/>
          <w:b w:val="false"/>
          <w:i w:val="false"/>
          <w:color w:val="000000"/>
          <w:sz w:val="28"/>
        </w:rPr>
        <w:t>
      Салмағы 50 килограмнан астам электр керамика бұйымдарын түсірілетін планшайбасы бар тік станоктарда желімдеу кезінде – 5-разряд.</w:t>
      </w:r>
    </w:p>
    <w:bookmarkStart w:name="z119" w:id="116"/>
    <w:p>
      <w:pPr>
        <w:spacing w:after="0"/>
        <w:ind w:left="0"/>
        <w:jc w:val="left"/>
      </w:pPr>
      <w:r>
        <w:rPr>
          <w:rFonts w:ascii="Times New Roman"/>
          <w:b/>
          <w:i w:val="false"/>
          <w:color w:val="000000"/>
        </w:rPr>
        <w:t xml:space="preserve"> 33-параграф. Бұйымдарды кесуші, 2-разряд</w:t>
      </w:r>
    </w:p>
    <w:bookmarkEnd w:id="116"/>
    <w:bookmarkStart w:name="z120" w:id="117"/>
    <w:p>
      <w:pPr>
        <w:spacing w:after="0"/>
        <w:ind w:left="0"/>
        <w:jc w:val="both"/>
      </w:pPr>
      <w:r>
        <w:rPr>
          <w:rFonts w:ascii="Times New Roman"/>
          <w:b w:val="false"/>
          <w:i w:val="false"/>
          <w:color w:val="000000"/>
          <w:sz w:val="28"/>
        </w:rPr>
        <w:t>
      76. Жұмыс сипаттамасы:</w:t>
      </w:r>
    </w:p>
    <w:bookmarkEnd w:id="117"/>
    <w:p>
      <w:pPr>
        <w:spacing w:after="0"/>
        <w:ind w:left="0"/>
        <w:jc w:val="both"/>
      </w:pPr>
      <w:r>
        <w:rPr>
          <w:rFonts w:ascii="Times New Roman"/>
          <w:b w:val="false"/>
          <w:i w:val="false"/>
          <w:color w:val="000000"/>
          <w:sz w:val="28"/>
        </w:rPr>
        <w:t>
      қабыршықтарды қабыршық кескіштерде кесу;</w:t>
      </w:r>
    </w:p>
    <w:p>
      <w:pPr>
        <w:spacing w:after="0"/>
        <w:ind w:left="0"/>
        <w:jc w:val="both"/>
      </w:pPr>
      <w:r>
        <w:rPr>
          <w:rFonts w:ascii="Times New Roman"/>
          <w:b w:val="false"/>
          <w:i w:val="false"/>
          <w:color w:val="000000"/>
          <w:sz w:val="28"/>
        </w:rPr>
        <w:t>
      станоктар мен престерде сыртқы және ішкі диаметрі 22 х 18 миллиметр дейін буын саны екіге дейін тік, тегіс, қисық сызықты фарфор құбырларының дайындамаларын кесу;</w:t>
      </w:r>
    </w:p>
    <w:p>
      <w:pPr>
        <w:spacing w:after="0"/>
        <w:ind w:left="0"/>
        <w:jc w:val="both"/>
      </w:pPr>
      <w:r>
        <w:rPr>
          <w:rFonts w:ascii="Times New Roman"/>
          <w:b w:val="false"/>
          <w:i w:val="false"/>
          <w:color w:val="000000"/>
          <w:sz w:val="28"/>
        </w:rPr>
        <w:t>
      кескіш жабдықтарды жұмысқа дайындау, оны іске қосу, тоқтату;</w:t>
      </w:r>
    </w:p>
    <w:p>
      <w:pPr>
        <w:spacing w:after="0"/>
        <w:ind w:left="0"/>
        <w:jc w:val="both"/>
      </w:pPr>
      <w:r>
        <w:rPr>
          <w:rFonts w:ascii="Times New Roman"/>
          <w:b w:val="false"/>
          <w:i w:val="false"/>
          <w:color w:val="000000"/>
          <w:sz w:val="28"/>
        </w:rPr>
        <w:t>
      кесуді қадағалау және бұйымдарды кесу сапасын ішінара тексеру;</w:t>
      </w:r>
    </w:p>
    <w:p>
      <w:pPr>
        <w:spacing w:after="0"/>
        <w:ind w:left="0"/>
        <w:jc w:val="both"/>
      </w:pPr>
      <w:r>
        <w:rPr>
          <w:rFonts w:ascii="Times New Roman"/>
          <w:b w:val="false"/>
          <w:i w:val="false"/>
          <w:color w:val="000000"/>
          <w:sz w:val="28"/>
        </w:rPr>
        <w:t>
      құбырларды өлшемдері мен түржиыны бойынша қатарлау;</w:t>
      </w:r>
    </w:p>
    <w:p>
      <w:pPr>
        <w:spacing w:after="0"/>
        <w:ind w:left="0"/>
        <w:jc w:val="both"/>
      </w:pPr>
      <w:r>
        <w:rPr>
          <w:rFonts w:ascii="Times New Roman"/>
          <w:b w:val="false"/>
          <w:i w:val="false"/>
          <w:color w:val="000000"/>
          <w:sz w:val="28"/>
        </w:rPr>
        <w:t>
      станокты тазалау, кесілген қабыршықтарды белгіленген тәртіппен және орынға салу, жабдықтың жұмысындағы ақаулықтарды жою.</w:t>
      </w:r>
    </w:p>
    <w:bookmarkStart w:name="z121" w:id="118"/>
    <w:p>
      <w:pPr>
        <w:spacing w:after="0"/>
        <w:ind w:left="0"/>
        <w:jc w:val="both"/>
      </w:pPr>
      <w:r>
        <w:rPr>
          <w:rFonts w:ascii="Times New Roman"/>
          <w:b w:val="false"/>
          <w:i w:val="false"/>
          <w:color w:val="000000"/>
          <w:sz w:val="28"/>
        </w:rPr>
        <w:t>
      77. Білуге тиіс:</w:t>
      </w:r>
    </w:p>
    <w:bookmarkEnd w:id="118"/>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бұйымды кесу сапасына қойылатын талаптар;</w:t>
      </w:r>
    </w:p>
    <w:p>
      <w:pPr>
        <w:spacing w:after="0"/>
        <w:ind w:left="0"/>
        <w:jc w:val="both"/>
      </w:pPr>
      <w:r>
        <w:rPr>
          <w:rFonts w:ascii="Times New Roman"/>
          <w:b w:val="false"/>
          <w:i w:val="false"/>
          <w:color w:val="000000"/>
          <w:sz w:val="28"/>
        </w:rPr>
        <w:t>
      бұйымдарды кесу қағидаларын, кесетін құралдарды қайрау және түзету қағидаларын;</w:t>
      </w:r>
    </w:p>
    <w:p>
      <w:pPr>
        <w:spacing w:after="0"/>
        <w:ind w:left="0"/>
        <w:jc w:val="both"/>
      </w:pPr>
      <w:r>
        <w:rPr>
          <w:rFonts w:ascii="Times New Roman"/>
          <w:b w:val="false"/>
          <w:i w:val="false"/>
          <w:color w:val="000000"/>
          <w:sz w:val="28"/>
        </w:rPr>
        <w:t>
      бұйымдарды қатарла тәсілдерін.</w:t>
      </w:r>
    </w:p>
    <w:bookmarkStart w:name="z122" w:id="119"/>
    <w:p>
      <w:pPr>
        <w:spacing w:after="0"/>
        <w:ind w:left="0"/>
        <w:jc w:val="left"/>
      </w:pPr>
      <w:r>
        <w:rPr>
          <w:rFonts w:ascii="Times New Roman"/>
          <w:b/>
          <w:i w:val="false"/>
          <w:color w:val="000000"/>
        </w:rPr>
        <w:t xml:space="preserve"> 34-параграф. Бұйымдарды кесуші, 3-разряд</w:t>
      </w:r>
    </w:p>
    <w:bookmarkEnd w:id="119"/>
    <w:bookmarkStart w:name="z123" w:id="120"/>
    <w:p>
      <w:pPr>
        <w:spacing w:after="0"/>
        <w:ind w:left="0"/>
        <w:jc w:val="both"/>
      </w:pPr>
      <w:r>
        <w:rPr>
          <w:rFonts w:ascii="Times New Roman"/>
          <w:b w:val="false"/>
          <w:i w:val="false"/>
          <w:color w:val="000000"/>
          <w:sz w:val="28"/>
        </w:rPr>
        <w:t>
      78. Жұмыс сипаттамасы:</w:t>
      </w:r>
    </w:p>
    <w:bookmarkEnd w:id="120"/>
    <w:p>
      <w:pPr>
        <w:spacing w:after="0"/>
        <w:ind w:left="0"/>
        <w:jc w:val="both"/>
      </w:pPr>
      <w:r>
        <w:rPr>
          <w:rFonts w:ascii="Times New Roman"/>
          <w:b w:val="false"/>
          <w:i w:val="false"/>
          <w:color w:val="000000"/>
          <w:sz w:val="28"/>
        </w:rPr>
        <w:t>
      кесетін станоктарда керамика плиткаларын кесу;</w:t>
      </w:r>
    </w:p>
    <w:p>
      <w:pPr>
        <w:spacing w:after="0"/>
        <w:ind w:left="0"/>
        <w:jc w:val="both"/>
      </w:pPr>
      <w:r>
        <w:rPr>
          <w:rFonts w:ascii="Times New Roman"/>
          <w:b w:val="false"/>
          <w:i w:val="false"/>
          <w:color w:val="000000"/>
          <w:sz w:val="28"/>
        </w:rPr>
        <w:t>
      станоктарда немесе престерде сыртқы және ішкі диаметрі 22х18 миллиметрден жоғары буын саны екеуден артық фигуралық, қырлы, бұрандалы, фарфор құбырлардың дайындамаларын кесу;</w:t>
      </w:r>
    </w:p>
    <w:p>
      <w:pPr>
        <w:spacing w:after="0"/>
        <w:ind w:left="0"/>
        <w:jc w:val="both"/>
      </w:pPr>
      <w:r>
        <w:rPr>
          <w:rFonts w:ascii="Times New Roman"/>
          <w:b w:val="false"/>
          <w:i w:val="false"/>
          <w:color w:val="000000"/>
          <w:sz w:val="28"/>
        </w:rPr>
        <w:t>
      құбырларды кесудің сапасын іріктеп тексеру;</w:t>
      </w:r>
    </w:p>
    <w:p>
      <w:pPr>
        <w:spacing w:after="0"/>
        <w:ind w:left="0"/>
        <w:jc w:val="both"/>
      </w:pPr>
      <w:r>
        <w:rPr>
          <w:rFonts w:ascii="Times New Roman"/>
          <w:b w:val="false"/>
          <w:i w:val="false"/>
          <w:color w:val="000000"/>
          <w:sz w:val="28"/>
        </w:rPr>
        <w:t>
      кесетін станоктардың дұрыстығын тексеру және оны тазалау;</w:t>
      </w:r>
    </w:p>
    <w:p>
      <w:pPr>
        <w:spacing w:after="0"/>
        <w:ind w:left="0"/>
        <w:jc w:val="both"/>
      </w:pPr>
      <w:r>
        <w:rPr>
          <w:rFonts w:ascii="Times New Roman"/>
          <w:b w:val="false"/>
          <w:i w:val="false"/>
          <w:color w:val="000000"/>
          <w:sz w:val="28"/>
        </w:rPr>
        <w:t>
      кесілген плиталарды жәшіктер мен тасымалдағыштарға салу;</w:t>
      </w:r>
    </w:p>
    <w:p>
      <w:pPr>
        <w:spacing w:after="0"/>
        <w:ind w:left="0"/>
        <w:jc w:val="both"/>
      </w:pPr>
      <w:r>
        <w:rPr>
          <w:rFonts w:ascii="Times New Roman"/>
          <w:b w:val="false"/>
          <w:i w:val="false"/>
          <w:color w:val="000000"/>
          <w:sz w:val="28"/>
        </w:rPr>
        <w:t>
      қалдықтарды жәшікке жинау және оларды арнайы бөлінген орынға апару.</w:t>
      </w:r>
    </w:p>
    <w:bookmarkStart w:name="z124" w:id="121"/>
    <w:p>
      <w:pPr>
        <w:spacing w:after="0"/>
        <w:ind w:left="0"/>
        <w:jc w:val="both"/>
      </w:pPr>
      <w:r>
        <w:rPr>
          <w:rFonts w:ascii="Times New Roman"/>
          <w:b w:val="false"/>
          <w:i w:val="false"/>
          <w:color w:val="000000"/>
          <w:sz w:val="28"/>
        </w:rPr>
        <w:t>
      79. Білуге тиіс:</w:t>
      </w:r>
    </w:p>
    <w:bookmarkEnd w:id="121"/>
    <w:p>
      <w:pPr>
        <w:spacing w:after="0"/>
        <w:ind w:left="0"/>
        <w:jc w:val="both"/>
      </w:pPr>
      <w:r>
        <w:rPr>
          <w:rFonts w:ascii="Times New Roman"/>
          <w:b w:val="false"/>
          <w:i w:val="false"/>
          <w:color w:val="000000"/>
          <w:sz w:val="28"/>
        </w:rPr>
        <w:t>
      кесетін станоктың құрылғысын;</w:t>
      </w:r>
    </w:p>
    <w:p>
      <w:pPr>
        <w:spacing w:after="0"/>
        <w:ind w:left="0"/>
        <w:jc w:val="both"/>
      </w:pPr>
      <w:r>
        <w:rPr>
          <w:rFonts w:ascii="Times New Roman"/>
          <w:b w:val="false"/>
          <w:i w:val="false"/>
          <w:color w:val="000000"/>
          <w:sz w:val="28"/>
        </w:rPr>
        <w:t>
      кесілген бұйымдардың түржиыны және олардың сапасына қойылатын талаптар;</w:t>
      </w:r>
    </w:p>
    <w:p>
      <w:pPr>
        <w:spacing w:after="0"/>
        <w:ind w:left="0"/>
        <w:jc w:val="both"/>
      </w:pPr>
      <w:r>
        <w:rPr>
          <w:rFonts w:ascii="Times New Roman"/>
          <w:b w:val="false"/>
          <w:i w:val="false"/>
          <w:color w:val="000000"/>
          <w:sz w:val="28"/>
        </w:rPr>
        <w:t>
      кесетін құралдарды қайрау және түзету қағидаларын.</w:t>
      </w:r>
    </w:p>
    <w:bookmarkStart w:name="z125" w:id="122"/>
    <w:p>
      <w:pPr>
        <w:spacing w:after="0"/>
        <w:ind w:left="0"/>
        <w:jc w:val="left"/>
      </w:pPr>
      <w:r>
        <w:rPr>
          <w:rFonts w:ascii="Times New Roman"/>
          <w:b/>
          <w:i w:val="false"/>
          <w:color w:val="000000"/>
        </w:rPr>
        <w:t xml:space="preserve"> 35-параграф. Бұйымдарды кесуші, 4-разряд</w:t>
      </w:r>
    </w:p>
    <w:bookmarkEnd w:id="122"/>
    <w:bookmarkStart w:name="z126" w:id="123"/>
    <w:p>
      <w:pPr>
        <w:spacing w:after="0"/>
        <w:ind w:left="0"/>
        <w:jc w:val="both"/>
      </w:pPr>
      <w:r>
        <w:rPr>
          <w:rFonts w:ascii="Times New Roman"/>
          <w:b w:val="false"/>
          <w:i w:val="false"/>
          <w:color w:val="000000"/>
          <w:sz w:val="28"/>
        </w:rPr>
        <w:t>
      80. Жұмыс сипаттамасы:</w:t>
      </w:r>
    </w:p>
    <w:bookmarkEnd w:id="123"/>
    <w:p>
      <w:pPr>
        <w:spacing w:after="0"/>
        <w:ind w:left="0"/>
        <w:jc w:val="both"/>
      </w:pPr>
      <w:r>
        <w:rPr>
          <w:rFonts w:ascii="Times New Roman"/>
          <w:b w:val="false"/>
          <w:i w:val="false"/>
          <w:color w:val="000000"/>
          <w:sz w:val="28"/>
        </w:rPr>
        <w:t>
      блокты, кеуекті және сүзілетін плиталарды кесу;</w:t>
      </w:r>
    </w:p>
    <w:p>
      <w:pPr>
        <w:spacing w:after="0"/>
        <w:ind w:left="0"/>
        <w:jc w:val="both"/>
      </w:pPr>
      <w:r>
        <w:rPr>
          <w:rFonts w:ascii="Times New Roman"/>
          <w:b w:val="false"/>
          <w:i w:val="false"/>
          <w:color w:val="000000"/>
          <w:sz w:val="28"/>
        </w:rPr>
        <w:t>
      кесетін станоктың арбасына блокты орналастыру және бекіту;</w:t>
      </w:r>
    </w:p>
    <w:p>
      <w:pPr>
        <w:spacing w:after="0"/>
        <w:ind w:left="0"/>
        <w:jc w:val="both"/>
      </w:pPr>
      <w:r>
        <w:rPr>
          <w:rFonts w:ascii="Times New Roman"/>
          <w:b w:val="false"/>
          <w:i w:val="false"/>
          <w:color w:val="000000"/>
          <w:sz w:val="28"/>
        </w:rPr>
        <w:t>
      кесетін станоктың дұрыстығын тексеру және оны жұмысқа дайындау;</w:t>
      </w:r>
    </w:p>
    <w:p>
      <w:pPr>
        <w:spacing w:after="0"/>
        <w:ind w:left="0"/>
        <w:jc w:val="both"/>
      </w:pPr>
      <w:r>
        <w:rPr>
          <w:rFonts w:ascii="Times New Roman"/>
          <w:b w:val="false"/>
          <w:i w:val="false"/>
          <w:color w:val="000000"/>
          <w:sz w:val="28"/>
        </w:rPr>
        <w:t>
      слесарьмен бірлесіп станокқа дискті орнату және ауыстыру, станокқа қорғаныс құрылғыларын бекіту;</w:t>
      </w:r>
    </w:p>
    <w:p>
      <w:pPr>
        <w:spacing w:after="0"/>
        <w:ind w:left="0"/>
        <w:jc w:val="both"/>
      </w:pPr>
      <w:r>
        <w:rPr>
          <w:rFonts w:ascii="Times New Roman"/>
          <w:b w:val="false"/>
          <w:i w:val="false"/>
          <w:color w:val="000000"/>
          <w:sz w:val="28"/>
        </w:rPr>
        <w:t>
      желдеткіш жүйе жұмысының дұрыстығын қадағалау;</w:t>
      </w:r>
    </w:p>
    <w:p>
      <w:pPr>
        <w:spacing w:after="0"/>
        <w:ind w:left="0"/>
        <w:jc w:val="both"/>
      </w:pPr>
      <w:r>
        <w:rPr>
          <w:rFonts w:ascii="Times New Roman"/>
          <w:b w:val="false"/>
          <w:i w:val="false"/>
          <w:color w:val="000000"/>
          <w:sz w:val="28"/>
        </w:rPr>
        <w:t>
      жарамсыз бұйымдарды бракқа шығарып, кесілген блоктар мен плиталарды белгіленген орынға салу;</w:t>
      </w:r>
    </w:p>
    <w:p>
      <w:pPr>
        <w:spacing w:after="0"/>
        <w:ind w:left="0"/>
        <w:jc w:val="both"/>
      </w:pPr>
      <w:r>
        <w:rPr>
          <w:rFonts w:ascii="Times New Roman"/>
          <w:b w:val="false"/>
          <w:i w:val="false"/>
          <w:color w:val="000000"/>
          <w:sz w:val="28"/>
        </w:rPr>
        <w:t xml:space="preserve">
      станок жұмысындағы ұсақ ақаулықтарды жою; </w:t>
      </w:r>
    </w:p>
    <w:p>
      <w:pPr>
        <w:spacing w:after="0"/>
        <w:ind w:left="0"/>
        <w:jc w:val="both"/>
      </w:pPr>
      <w:r>
        <w:rPr>
          <w:rFonts w:ascii="Times New Roman"/>
          <w:b w:val="false"/>
          <w:i w:val="false"/>
          <w:color w:val="000000"/>
          <w:sz w:val="28"/>
        </w:rPr>
        <w:t>
      станоктың қажалған бөлігін майлау және оны тазалау.</w:t>
      </w:r>
    </w:p>
    <w:bookmarkStart w:name="z127" w:id="124"/>
    <w:p>
      <w:pPr>
        <w:spacing w:after="0"/>
        <w:ind w:left="0"/>
        <w:jc w:val="both"/>
      </w:pPr>
      <w:r>
        <w:rPr>
          <w:rFonts w:ascii="Times New Roman"/>
          <w:b w:val="false"/>
          <w:i w:val="false"/>
          <w:color w:val="000000"/>
          <w:sz w:val="28"/>
        </w:rPr>
        <w:t>
      81. Білуге тиіс:</w:t>
      </w:r>
    </w:p>
    <w:bookmarkEnd w:id="124"/>
    <w:p>
      <w:pPr>
        <w:spacing w:after="0"/>
        <w:ind w:left="0"/>
        <w:jc w:val="both"/>
      </w:pPr>
      <w:r>
        <w:rPr>
          <w:rFonts w:ascii="Times New Roman"/>
          <w:b w:val="false"/>
          <w:i w:val="false"/>
          <w:color w:val="000000"/>
          <w:sz w:val="28"/>
        </w:rPr>
        <w:t>
      қызмет көрсетілетін жабдықтың құрылғысын және оны пайдалану қағидаларын;</w:t>
      </w:r>
    </w:p>
    <w:p>
      <w:pPr>
        <w:spacing w:after="0"/>
        <w:ind w:left="0"/>
        <w:jc w:val="both"/>
      </w:pPr>
      <w:r>
        <w:rPr>
          <w:rFonts w:ascii="Times New Roman"/>
          <w:b w:val="false"/>
          <w:i w:val="false"/>
          <w:color w:val="000000"/>
          <w:sz w:val="28"/>
        </w:rPr>
        <w:t>
      блоктар мен плиталардың түржиыны;</w:t>
      </w:r>
    </w:p>
    <w:p>
      <w:pPr>
        <w:spacing w:after="0"/>
        <w:ind w:left="0"/>
        <w:jc w:val="both"/>
      </w:pPr>
      <w:r>
        <w:rPr>
          <w:rFonts w:ascii="Times New Roman"/>
          <w:b w:val="false"/>
          <w:i w:val="false"/>
          <w:color w:val="000000"/>
          <w:sz w:val="28"/>
        </w:rPr>
        <w:t>
      бұйымды кесу сапасына қойылатын талаптар;</w:t>
      </w:r>
    </w:p>
    <w:p>
      <w:pPr>
        <w:spacing w:after="0"/>
        <w:ind w:left="0"/>
        <w:jc w:val="both"/>
      </w:pPr>
      <w:r>
        <w:rPr>
          <w:rFonts w:ascii="Times New Roman"/>
          <w:b w:val="false"/>
          <w:i w:val="false"/>
          <w:color w:val="000000"/>
          <w:sz w:val="28"/>
        </w:rPr>
        <w:t>
      станок жұмысындағы ұсақ ақауларды жою қағидаларын.</w:t>
      </w:r>
    </w:p>
    <w:bookmarkStart w:name="z128" w:id="125"/>
    <w:p>
      <w:pPr>
        <w:spacing w:after="0"/>
        <w:ind w:left="0"/>
        <w:jc w:val="left"/>
      </w:pPr>
      <w:r>
        <w:rPr>
          <w:rFonts w:ascii="Times New Roman"/>
          <w:b/>
          <w:i w:val="false"/>
          <w:color w:val="000000"/>
        </w:rPr>
        <w:t xml:space="preserve"> 36-параграф. Бұйымдарды қалыптаушы, 2-разряд</w:t>
      </w:r>
    </w:p>
    <w:bookmarkEnd w:id="125"/>
    <w:bookmarkStart w:name="z129" w:id="126"/>
    <w:p>
      <w:pPr>
        <w:spacing w:after="0"/>
        <w:ind w:left="0"/>
        <w:jc w:val="both"/>
      </w:pPr>
      <w:r>
        <w:rPr>
          <w:rFonts w:ascii="Times New Roman"/>
          <w:b w:val="false"/>
          <w:i w:val="false"/>
          <w:color w:val="000000"/>
          <w:sz w:val="28"/>
        </w:rPr>
        <w:t>
      82. Жұмыс сипаттамасы:</w:t>
      </w:r>
    </w:p>
    <w:bookmarkEnd w:id="126"/>
    <w:p>
      <w:pPr>
        <w:spacing w:after="0"/>
        <w:ind w:left="0"/>
        <w:jc w:val="both"/>
      </w:pPr>
      <w:r>
        <w:rPr>
          <w:rFonts w:ascii="Times New Roman"/>
          <w:b w:val="false"/>
          <w:i w:val="false"/>
          <w:color w:val="000000"/>
          <w:sz w:val="28"/>
        </w:rPr>
        <w:t>
      пластикалық масса мен саздан жасалған нысаны бойынша қарапайым фарфор, фаянс және керамикалық бұйымдарды станоктарда немесе жартылай автоматта қалыптау;</w:t>
      </w:r>
    </w:p>
    <w:p>
      <w:pPr>
        <w:spacing w:after="0"/>
        <w:ind w:left="0"/>
        <w:jc w:val="both"/>
      </w:pPr>
      <w:r>
        <w:rPr>
          <w:rFonts w:ascii="Times New Roman"/>
          <w:b w:val="false"/>
          <w:i w:val="false"/>
          <w:color w:val="000000"/>
          <w:sz w:val="28"/>
        </w:rPr>
        <w:t>
      қалыптайтын жабдықтарды жұмысқа дайындау;</w:t>
      </w:r>
    </w:p>
    <w:p>
      <w:pPr>
        <w:spacing w:after="0"/>
        <w:ind w:left="0"/>
        <w:jc w:val="both"/>
      </w:pPr>
      <w:r>
        <w:rPr>
          <w:rFonts w:ascii="Times New Roman"/>
          <w:b w:val="false"/>
          <w:i w:val="false"/>
          <w:color w:val="000000"/>
          <w:sz w:val="28"/>
        </w:rPr>
        <w:t>
      майларды дайындау;</w:t>
      </w:r>
    </w:p>
    <w:p>
      <w:pPr>
        <w:spacing w:after="0"/>
        <w:ind w:left="0"/>
        <w:jc w:val="both"/>
      </w:pPr>
      <w:r>
        <w:rPr>
          <w:rFonts w:ascii="Times New Roman"/>
          <w:b w:val="false"/>
          <w:i w:val="false"/>
          <w:color w:val="000000"/>
          <w:sz w:val="28"/>
        </w:rPr>
        <w:t>
      гипстік қалыптардың жағдайын, қалыптауға келіп түсетін массаның ылғалдылығын және сапасын бақылау;</w:t>
      </w:r>
    </w:p>
    <w:p>
      <w:pPr>
        <w:spacing w:after="0"/>
        <w:ind w:left="0"/>
        <w:jc w:val="both"/>
      </w:pPr>
      <w:r>
        <w:rPr>
          <w:rFonts w:ascii="Times New Roman"/>
          <w:b w:val="false"/>
          <w:i w:val="false"/>
          <w:color w:val="000000"/>
          <w:sz w:val="28"/>
        </w:rPr>
        <w:t>
      қалыпталған бұйымдарды түсіру;</w:t>
      </w:r>
    </w:p>
    <w:p>
      <w:pPr>
        <w:spacing w:after="0"/>
        <w:ind w:left="0"/>
        <w:jc w:val="both"/>
      </w:pPr>
      <w:r>
        <w:rPr>
          <w:rFonts w:ascii="Times New Roman"/>
          <w:b w:val="false"/>
          <w:i w:val="false"/>
          <w:color w:val="000000"/>
          <w:sz w:val="28"/>
        </w:rPr>
        <w:t>
      қарапайым құралдарды қолдана отырып, бұйымдарды түзеу, қабыршақтарын түсіру, жарықтарды бітеу және тазалау;</w:t>
      </w:r>
    </w:p>
    <w:p>
      <w:pPr>
        <w:spacing w:after="0"/>
        <w:ind w:left="0"/>
        <w:jc w:val="both"/>
      </w:pPr>
      <w:r>
        <w:rPr>
          <w:rFonts w:ascii="Times New Roman"/>
          <w:b w:val="false"/>
          <w:i w:val="false"/>
          <w:color w:val="000000"/>
          <w:sz w:val="28"/>
        </w:rPr>
        <w:t>
      бұйымдарды кептіргіштердің сөрелеріне орнату;</w:t>
      </w:r>
    </w:p>
    <w:p>
      <w:pPr>
        <w:spacing w:after="0"/>
        <w:ind w:left="0"/>
        <w:jc w:val="both"/>
      </w:pPr>
      <w:r>
        <w:rPr>
          <w:rFonts w:ascii="Times New Roman"/>
          <w:b w:val="false"/>
          <w:i w:val="false"/>
          <w:color w:val="000000"/>
          <w:sz w:val="28"/>
        </w:rPr>
        <w:t>
      жабдықтардың жұмысындағы ұсақ келеңсіздіктерді жою.</w:t>
      </w:r>
    </w:p>
    <w:bookmarkStart w:name="z130" w:id="127"/>
    <w:p>
      <w:pPr>
        <w:spacing w:after="0"/>
        <w:ind w:left="0"/>
        <w:jc w:val="both"/>
      </w:pPr>
      <w:r>
        <w:rPr>
          <w:rFonts w:ascii="Times New Roman"/>
          <w:b w:val="false"/>
          <w:i w:val="false"/>
          <w:color w:val="000000"/>
          <w:sz w:val="28"/>
        </w:rPr>
        <w:t>
      83. Білуге тиіс:</w:t>
      </w:r>
    </w:p>
    <w:bookmarkEnd w:id="127"/>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бұйымдарды қалыптаудың технологиялық процесін;</w:t>
      </w:r>
    </w:p>
    <w:p>
      <w:pPr>
        <w:spacing w:after="0"/>
        <w:ind w:left="0"/>
        <w:jc w:val="both"/>
      </w:pPr>
      <w:r>
        <w:rPr>
          <w:rFonts w:ascii="Times New Roman"/>
          <w:b w:val="false"/>
          <w:i w:val="false"/>
          <w:color w:val="000000"/>
          <w:sz w:val="28"/>
        </w:rPr>
        <w:t>
      қалыптау массасы мен бұйымдардың сапасына қойылатын талаптар;</w:t>
      </w:r>
    </w:p>
    <w:p>
      <w:pPr>
        <w:spacing w:after="0"/>
        <w:ind w:left="0"/>
        <w:jc w:val="both"/>
      </w:pPr>
      <w:r>
        <w:rPr>
          <w:rFonts w:ascii="Times New Roman"/>
          <w:b w:val="false"/>
          <w:i w:val="false"/>
          <w:color w:val="000000"/>
          <w:sz w:val="28"/>
        </w:rPr>
        <w:t>
      ақаулықтардың түрлерін және оны алдын алу тәсілдерін.</w:t>
      </w:r>
    </w:p>
    <w:bookmarkStart w:name="z131" w:id="128"/>
    <w:p>
      <w:pPr>
        <w:spacing w:after="0"/>
        <w:ind w:left="0"/>
        <w:jc w:val="both"/>
      </w:pPr>
      <w:r>
        <w:rPr>
          <w:rFonts w:ascii="Times New Roman"/>
          <w:b w:val="false"/>
          <w:i w:val="false"/>
          <w:color w:val="000000"/>
          <w:sz w:val="28"/>
        </w:rPr>
        <w:t>
      84. Жұмыс үлгілері:</w:t>
      </w:r>
    </w:p>
    <w:bookmarkEnd w:id="128"/>
    <w:p>
      <w:pPr>
        <w:spacing w:after="0"/>
        <w:ind w:left="0"/>
        <w:jc w:val="both"/>
      </w:pPr>
      <w:r>
        <w:rPr>
          <w:rFonts w:ascii="Times New Roman"/>
          <w:b w:val="false"/>
          <w:i w:val="false"/>
          <w:color w:val="000000"/>
          <w:sz w:val="28"/>
        </w:rPr>
        <w:t>
      қалыптау:</w:t>
      </w:r>
    </w:p>
    <w:p>
      <w:pPr>
        <w:spacing w:after="0"/>
        <w:ind w:left="0"/>
        <w:jc w:val="both"/>
      </w:pPr>
      <w:r>
        <w:rPr>
          <w:rFonts w:ascii="Times New Roman"/>
          <w:b w:val="false"/>
          <w:i w:val="false"/>
          <w:color w:val="000000"/>
          <w:sz w:val="28"/>
        </w:rPr>
        <w:t>
      1) дәріханалық банкалар, диаметрі 100 миллиметрге дейін бомзалар;</w:t>
      </w:r>
    </w:p>
    <w:p>
      <w:pPr>
        <w:spacing w:after="0"/>
        <w:ind w:left="0"/>
        <w:jc w:val="both"/>
      </w:pPr>
      <w:r>
        <w:rPr>
          <w:rFonts w:ascii="Times New Roman"/>
          <w:b w:val="false"/>
          <w:i w:val="false"/>
          <w:color w:val="000000"/>
          <w:sz w:val="28"/>
        </w:rPr>
        <w:t>
      2) гүлдерге арналған диаметрі 200 текше сантиметрге дейін құмыралар, тарақшалар, қарапайым қыша сауыттары;</w:t>
      </w:r>
    </w:p>
    <w:p>
      <w:pPr>
        <w:spacing w:after="0"/>
        <w:ind w:left="0"/>
        <w:jc w:val="both"/>
      </w:pPr>
      <w:r>
        <w:rPr>
          <w:rFonts w:ascii="Times New Roman"/>
          <w:b w:val="false"/>
          <w:i w:val="false"/>
          <w:color w:val="000000"/>
          <w:sz w:val="28"/>
        </w:rPr>
        <w:t>
      3) қарындаш салғыштар, қазықшалар, кресттер, шарлар, призмалар;</w:t>
      </w:r>
    </w:p>
    <w:p>
      <w:pPr>
        <w:spacing w:after="0"/>
        <w:ind w:left="0"/>
        <w:jc w:val="both"/>
      </w:pPr>
      <w:r>
        <w:rPr>
          <w:rFonts w:ascii="Times New Roman"/>
          <w:b w:val="false"/>
          <w:i w:val="false"/>
          <w:color w:val="000000"/>
          <w:sz w:val="28"/>
        </w:rPr>
        <w:t>
      4) гүлдерге арналған құмыралардың тіреулері, қыша сауыттары;</w:t>
      </w:r>
    </w:p>
    <w:p>
      <w:pPr>
        <w:spacing w:after="0"/>
        <w:ind w:left="0"/>
        <w:jc w:val="both"/>
      </w:pPr>
      <w:r>
        <w:rPr>
          <w:rFonts w:ascii="Times New Roman"/>
          <w:b w:val="false"/>
          <w:i w:val="false"/>
          <w:color w:val="000000"/>
          <w:sz w:val="28"/>
        </w:rPr>
        <w:t>
      5) стакандар, бір ұяшықты сауыттар, анималистикалық статуэткалар;</w:t>
      </w:r>
    </w:p>
    <w:p>
      <w:pPr>
        <w:spacing w:after="0"/>
        <w:ind w:left="0"/>
        <w:jc w:val="both"/>
      </w:pPr>
      <w:r>
        <w:rPr>
          <w:rFonts w:ascii="Times New Roman"/>
          <w:b w:val="false"/>
          <w:i w:val="false"/>
          <w:color w:val="000000"/>
          <w:sz w:val="28"/>
        </w:rPr>
        <w:t>
      6) электр керамика бұйымдары: ішкі диаметрі 100 миллиметрге дейін, биіктігі 100 миллиметрге дейін капсельдер мен ернеушелер, отқа төзімді бүріккіштер.</w:t>
      </w:r>
    </w:p>
    <w:bookmarkStart w:name="z132" w:id="129"/>
    <w:p>
      <w:pPr>
        <w:spacing w:after="0"/>
        <w:ind w:left="0"/>
        <w:jc w:val="left"/>
      </w:pPr>
      <w:r>
        <w:rPr>
          <w:rFonts w:ascii="Times New Roman"/>
          <w:b/>
          <w:i w:val="false"/>
          <w:color w:val="000000"/>
        </w:rPr>
        <w:t xml:space="preserve"> 37-параграф. Бұйымдарды қалыптаушы, 3-разряд</w:t>
      </w:r>
    </w:p>
    <w:bookmarkEnd w:id="129"/>
    <w:bookmarkStart w:name="z133" w:id="130"/>
    <w:p>
      <w:pPr>
        <w:spacing w:after="0"/>
        <w:ind w:left="0"/>
        <w:jc w:val="both"/>
      </w:pPr>
      <w:r>
        <w:rPr>
          <w:rFonts w:ascii="Times New Roman"/>
          <w:b w:val="false"/>
          <w:i w:val="false"/>
          <w:color w:val="000000"/>
          <w:sz w:val="28"/>
        </w:rPr>
        <w:t>
      85. Жұмыс сипаттамасы:</w:t>
      </w:r>
    </w:p>
    <w:bookmarkEnd w:id="130"/>
    <w:p>
      <w:pPr>
        <w:spacing w:after="0"/>
        <w:ind w:left="0"/>
        <w:jc w:val="both"/>
      </w:pPr>
      <w:r>
        <w:rPr>
          <w:rFonts w:ascii="Times New Roman"/>
          <w:b w:val="false"/>
          <w:i w:val="false"/>
          <w:color w:val="000000"/>
          <w:sz w:val="28"/>
        </w:rPr>
        <w:t>
      қалыптау станоктарында немесе жартыла автоматтарда орташа күрделі фарфор, фаянс және керамика бұйымдарын қалыптау;</w:t>
      </w:r>
    </w:p>
    <w:p>
      <w:pPr>
        <w:spacing w:after="0"/>
        <w:ind w:left="0"/>
        <w:jc w:val="both"/>
      </w:pPr>
      <w:r>
        <w:rPr>
          <w:rFonts w:ascii="Times New Roman"/>
          <w:b w:val="false"/>
          <w:i w:val="false"/>
          <w:color w:val="000000"/>
          <w:sz w:val="28"/>
        </w:rPr>
        <w:t>
      тік қалыптау станоктарда электр керамика бұйымдарын гипстік, металл қалыптарда итергішпен немесе еркін қалыптау әдісімен қалыптау;</w:t>
      </w:r>
    </w:p>
    <w:p>
      <w:pPr>
        <w:spacing w:after="0"/>
        <w:ind w:left="0"/>
        <w:jc w:val="both"/>
      </w:pPr>
      <w:r>
        <w:rPr>
          <w:rFonts w:ascii="Times New Roman"/>
          <w:b w:val="false"/>
          <w:i w:val="false"/>
          <w:color w:val="000000"/>
          <w:sz w:val="28"/>
        </w:rPr>
        <w:t>
      шаблондар мен планшайбаларды орнату;</w:t>
      </w:r>
    </w:p>
    <w:p>
      <w:pPr>
        <w:spacing w:after="0"/>
        <w:ind w:left="0"/>
        <w:jc w:val="both"/>
      </w:pPr>
      <w:r>
        <w:rPr>
          <w:rFonts w:ascii="Times New Roman"/>
          <w:b w:val="false"/>
          <w:i w:val="false"/>
          <w:color w:val="000000"/>
          <w:sz w:val="28"/>
        </w:rPr>
        <w:t>
      қалыпталатын роликті үлгіні солярий-стеаринді маймен майлау;</w:t>
      </w:r>
    </w:p>
    <w:p>
      <w:pPr>
        <w:spacing w:after="0"/>
        <w:ind w:left="0"/>
        <w:jc w:val="both"/>
      </w:pPr>
      <w:r>
        <w:rPr>
          <w:rFonts w:ascii="Times New Roman"/>
          <w:b w:val="false"/>
          <w:i w:val="false"/>
          <w:color w:val="000000"/>
          <w:sz w:val="28"/>
        </w:rPr>
        <w:t>
      қалыптағыш станоктың үлгі ұстағышты жіберу дәрежесін реттеу;</w:t>
      </w:r>
    </w:p>
    <w:p>
      <w:pPr>
        <w:spacing w:after="0"/>
        <w:ind w:left="0"/>
        <w:jc w:val="both"/>
      </w:pPr>
      <w:r>
        <w:rPr>
          <w:rFonts w:ascii="Times New Roman"/>
          <w:b w:val="false"/>
          <w:i w:val="false"/>
          <w:color w:val="000000"/>
          <w:sz w:val="28"/>
        </w:rPr>
        <w:t>
      қалыпталатын массаның ылғалдылығын және сапасын бақылау;</w:t>
      </w:r>
    </w:p>
    <w:p>
      <w:pPr>
        <w:spacing w:after="0"/>
        <w:ind w:left="0"/>
        <w:jc w:val="both"/>
      </w:pPr>
      <w:r>
        <w:rPr>
          <w:rFonts w:ascii="Times New Roman"/>
          <w:b w:val="false"/>
          <w:i w:val="false"/>
          <w:color w:val="000000"/>
          <w:sz w:val="28"/>
        </w:rPr>
        <w:t>
      аспаптар мен өлшегіш құрал-саймандарды қолдана отырып, бұйымдарды түзеу, жазу, тегістеу, сүрту, жуу және тазалау;</w:t>
      </w:r>
    </w:p>
    <w:p>
      <w:pPr>
        <w:spacing w:after="0"/>
        <w:ind w:left="0"/>
        <w:jc w:val="both"/>
      </w:pPr>
      <w:r>
        <w:rPr>
          <w:rFonts w:ascii="Times New Roman"/>
          <w:b w:val="false"/>
          <w:i w:val="false"/>
          <w:color w:val="000000"/>
          <w:sz w:val="28"/>
        </w:rPr>
        <w:t>
      бұйымдарды конвейерлі кептіргіштердің сөрелеріне орнату;</w:t>
      </w:r>
    </w:p>
    <w:p>
      <w:pPr>
        <w:spacing w:after="0"/>
        <w:ind w:left="0"/>
        <w:jc w:val="both"/>
      </w:pPr>
      <w:r>
        <w:rPr>
          <w:rFonts w:ascii="Times New Roman"/>
          <w:b w:val="false"/>
          <w:i w:val="false"/>
          <w:color w:val="000000"/>
          <w:sz w:val="28"/>
        </w:rPr>
        <w:t>
      жабдықтың жұмысындағы ұсақ келеңсіздіктерді анықтау және жою.</w:t>
      </w:r>
    </w:p>
    <w:bookmarkStart w:name="z134" w:id="131"/>
    <w:p>
      <w:pPr>
        <w:spacing w:after="0"/>
        <w:ind w:left="0"/>
        <w:jc w:val="both"/>
      </w:pPr>
      <w:r>
        <w:rPr>
          <w:rFonts w:ascii="Times New Roman"/>
          <w:b w:val="false"/>
          <w:i w:val="false"/>
          <w:color w:val="000000"/>
          <w:sz w:val="28"/>
        </w:rPr>
        <w:t xml:space="preserve">
      86. Білуге тиіс: </w:t>
      </w:r>
    </w:p>
    <w:bookmarkEnd w:id="131"/>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бұйымдарды қалыптаудың технологиялық процесін;</w:t>
      </w:r>
    </w:p>
    <w:p>
      <w:pPr>
        <w:spacing w:after="0"/>
        <w:ind w:left="0"/>
        <w:jc w:val="both"/>
      </w:pPr>
      <w:r>
        <w:rPr>
          <w:rFonts w:ascii="Times New Roman"/>
          <w:b w:val="false"/>
          <w:i w:val="false"/>
          <w:color w:val="000000"/>
          <w:sz w:val="28"/>
        </w:rPr>
        <w:t>
      қалыпталатын массаға және дайын бұйымдарға қойылатын талаптар;</w:t>
      </w:r>
    </w:p>
    <w:p>
      <w:pPr>
        <w:spacing w:after="0"/>
        <w:ind w:left="0"/>
        <w:jc w:val="both"/>
      </w:pPr>
      <w:r>
        <w:rPr>
          <w:rFonts w:ascii="Times New Roman"/>
          <w:b w:val="false"/>
          <w:i w:val="false"/>
          <w:color w:val="000000"/>
          <w:sz w:val="28"/>
        </w:rPr>
        <w:t>
      планшайбалар мен үлгілерді орнату тәсілдерін және қағидаларын;</w:t>
      </w:r>
    </w:p>
    <w:p>
      <w:pPr>
        <w:spacing w:after="0"/>
        <w:ind w:left="0"/>
        <w:jc w:val="both"/>
      </w:pPr>
      <w:r>
        <w:rPr>
          <w:rFonts w:ascii="Times New Roman"/>
          <w:b w:val="false"/>
          <w:i w:val="false"/>
          <w:color w:val="000000"/>
          <w:sz w:val="28"/>
        </w:rPr>
        <w:t>
      бұйымдарды түзеу амалдарын;</w:t>
      </w:r>
    </w:p>
    <w:p>
      <w:pPr>
        <w:spacing w:after="0"/>
        <w:ind w:left="0"/>
        <w:jc w:val="both"/>
      </w:pPr>
      <w:r>
        <w:rPr>
          <w:rFonts w:ascii="Times New Roman"/>
          <w:b w:val="false"/>
          <w:i w:val="false"/>
          <w:color w:val="000000"/>
          <w:sz w:val="28"/>
        </w:rPr>
        <w:t>
      ақаулықтардың түрлерін және оны жою тәсілдерін.</w:t>
      </w:r>
    </w:p>
    <w:bookmarkStart w:name="z135" w:id="132"/>
    <w:p>
      <w:pPr>
        <w:spacing w:after="0"/>
        <w:ind w:left="0"/>
        <w:jc w:val="both"/>
      </w:pPr>
      <w:r>
        <w:rPr>
          <w:rFonts w:ascii="Times New Roman"/>
          <w:b w:val="false"/>
          <w:i w:val="false"/>
          <w:color w:val="000000"/>
          <w:sz w:val="28"/>
        </w:rPr>
        <w:t>
      87. Жұмыс үлгілері:</w:t>
      </w:r>
    </w:p>
    <w:bookmarkEnd w:id="132"/>
    <w:p>
      <w:pPr>
        <w:spacing w:after="0"/>
        <w:ind w:left="0"/>
        <w:jc w:val="both"/>
      </w:pPr>
      <w:r>
        <w:rPr>
          <w:rFonts w:ascii="Times New Roman"/>
          <w:b w:val="false"/>
          <w:i w:val="false"/>
          <w:color w:val="000000"/>
          <w:sz w:val="28"/>
        </w:rPr>
        <w:t>
      қалыптау:</w:t>
      </w:r>
    </w:p>
    <w:p>
      <w:pPr>
        <w:spacing w:after="0"/>
        <w:ind w:left="0"/>
        <w:jc w:val="both"/>
      </w:pPr>
      <w:r>
        <w:rPr>
          <w:rFonts w:ascii="Times New Roman"/>
          <w:b w:val="false"/>
          <w:i w:val="false"/>
          <w:color w:val="000000"/>
          <w:sz w:val="28"/>
        </w:rPr>
        <w:t>
      1) диаметрі 100 миллиметрден астам бомзалар, шыны аяқ табақшалары;</w:t>
      </w:r>
    </w:p>
    <w:p>
      <w:pPr>
        <w:spacing w:after="0"/>
        <w:ind w:left="0"/>
        <w:jc w:val="both"/>
      </w:pPr>
      <w:r>
        <w:rPr>
          <w:rFonts w:ascii="Times New Roman"/>
          <w:b w:val="false"/>
          <w:i w:val="false"/>
          <w:color w:val="000000"/>
          <w:sz w:val="28"/>
        </w:rPr>
        <w:t>
      2) диаметрі 400 текше сантиметрден астам гүл салатын құмыралар, рельефті қыша сауыттары;</w:t>
      </w:r>
    </w:p>
    <w:p>
      <w:pPr>
        <w:spacing w:after="0"/>
        <w:ind w:left="0"/>
        <w:jc w:val="both"/>
      </w:pPr>
      <w:r>
        <w:rPr>
          <w:rFonts w:ascii="Times New Roman"/>
          <w:b w:val="false"/>
          <w:i w:val="false"/>
          <w:color w:val="000000"/>
          <w:sz w:val="28"/>
        </w:rPr>
        <w:t>
      3) сыйымдылығы 100 текше сантиметрге дейін кружкалар;</w:t>
      </w:r>
    </w:p>
    <w:p>
      <w:pPr>
        <w:spacing w:after="0"/>
        <w:ind w:left="0"/>
        <w:jc w:val="both"/>
      </w:pPr>
      <w:r>
        <w:rPr>
          <w:rFonts w:ascii="Times New Roman"/>
          <w:b w:val="false"/>
          <w:i w:val="false"/>
          <w:color w:val="000000"/>
          <w:sz w:val="28"/>
        </w:rPr>
        <w:t>
      4) күл салғыштар, кеселер;</w:t>
      </w:r>
    </w:p>
    <w:p>
      <w:pPr>
        <w:spacing w:after="0"/>
        <w:ind w:left="0"/>
        <w:jc w:val="both"/>
      </w:pPr>
      <w:r>
        <w:rPr>
          <w:rFonts w:ascii="Times New Roman"/>
          <w:b w:val="false"/>
          <w:i w:val="false"/>
          <w:color w:val="000000"/>
          <w:sz w:val="28"/>
        </w:rPr>
        <w:t>
      5) жұмыртқаға арналған рюмкалар, қуыршақ сервиздері;</w:t>
      </w:r>
    </w:p>
    <w:p>
      <w:pPr>
        <w:spacing w:after="0"/>
        <w:ind w:left="0"/>
        <w:jc w:val="both"/>
      </w:pPr>
      <w:r>
        <w:rPr>
          <w:rFonts w:ascii="Times New Roman"/>
          <w:b w:val="false"/>
          <w:i w:val="false"/>
          <w:color w:val="000000"/>
          <w:sz w:val="28"/>
        </w:rPr>
        <w:t>
      6) көп ұяшықты сауыттар, ақжелек салғыштар;</w:t>
      </w:r>
    </w:p>
    <w:p>
      <w:pPr>
        <w:spacing w:after="0"/>
        <w:ind w:left="0"/>
        <w:jc w:val="both"/>
      </w:pPr>
      <w:r>
        <w:rPr>
          <w:rFonts w:ascii="Times New Roman"/>
          <w:b w:val="false"/>
          <w:i w:val="false"/>
          <w:color w:val="000000"/>
          <w:sz w:val="28"/>
        </w:rPr>
        <w:t>
      7) электр керамика бұйымдары: диаметрі 150 миллиметрге дейін оқшаулағыштар, ішкі диаметрі 100 астам 200 миллиметрге дейін, биіктігі 100 астам 200 миллиметрге дейін капсельдер мен ернеушелер.</w:t>
      </w:r>
    </w:p>
    <w:bookmarkStart w:name="z136" w:id="133"/>
    <w:p>
      <w:pPr>
        <w:spacing w:after="0"/>
        <w:ind w:left="0"/>
        <w:jc w:val="left"/>
      </w:pPr>
      <w:r>
        <w:rPr>
          <w:rFonts w:ascii="Times New Roman"/>
          <w:b/>
          <w:i w:val="false"/>
          <w:color w:val="000000"/>
        </w:rPr>
        <w:t xml:space="preserve"> 38-параграф. Бұйымдарды қалыптаушы, 4-разряд</w:t>
      </w:r>
    </w:p>
    <w:bookmarkEnd w:id="133"/>
    <w:bookmarkStart w:name="z137" w:id="134"/>
    <w:p>
      <w:pPr>
        <w:spacing w:after="0"/>
        <w:ind w:left="0"/>
        <w:jc w:val="both"/>
      </w:pPr>
      <w:r>
        <w:rPr>
          <w:rFonts w:ascii="Times New Roman"/>
          <w:b w:val="false"/>
          <w:i w:val="false"/>
          <w:color w:val="000000"/>
          <w:sz w:val="28"/>
        </w:rPr>
        <w:t>
      88. Жұмыс сипаттамасы:</w:t>
      </w:r>
    </w:p>
    <w:bookmarkEnd w:id="134"/>
    <w:p>
      <w:pPr>
        <w:spacing w:after="0"/>
        <w:ind w:left="0"/>
        <w:jc w:val="both"/>
      </w:pPr>
      <w:r>
        <w:rPr>
          <w:rFonts w:ascii="Times New Roman"/>
          <w:b w:val="false"/>
          <w:i w:val="false"/>
          <w:color w:val="000000"/>
          <w:sz w:val="28"/>
        </w:rPr>
        <w:t>
      конфигурациясы күрделі фарфор, фаянс және керамика бұйымдарын қалыптағыш станоктарда, жартылай автоматтарда немесе қалыптағыш-кептіргіш агрегаттарда қалыптау;</w:t>
      </w:r>
    </w:p>
    <w:p>
      <w:pPr>
        <w:spacing w:after="0"/>
        <w:ind w:left="0"/>
        <w:jc w:val="both"/>
      </w:pPr>
      <w:r>
        <w:rPr>
          <w:rFonts w:ascii="Times New Roman"/>
          <w:b w:val="false"/>
          <w:i w:val="false"/>
          <w:color w:val="000000"/>
          <w:sz w:val="28"/>
        </w:rPr>
        <w:t>
      тік қалыптау станоктарда орташа күрделі электр керамика бұйымдарын гипстік, металл қалыптарда итергішпен немесе еркін қалыптау әдісімен қалыптау;</w:t>
      </w:r>
    </w:p>
    <w:p>
      <w:pPr>
        <w:spacing w:after="0"/>
        <w:ind w:left="0"/>
        <w:jc w:val="both"/>
      </w:pPr>
      <w:r>
        <w:rPr>
          <w:rFonts w:ascii="Times New Roman"/>
          <w:b w:val="false"/>
          <w:i w:val="false"/>
          <w:color w:val="000000"/>
          <w:sz w:val="28"/>
        </w:rPr>
        <w:t>
      гипстік және металл қалыптардың, қалыптағыш-кептіргіш агрегаттардың вакуумды сорғысының жағдайын және жұмысқа жарамдылығын тексеру;</w:t>
      </w:r>
    </w:p>
    <w:p>
      <w:pPr>
        <w:spacing w:after="0"/>
        <w:ind w:left="0"/>
        <w:jc w:val="both"/>
      </w:pPr>
      <w:r>
        <w:rPr>
          <w:rFonts w:ascii="Times New Roman"/>
          <w:b w:val="false"/>
          <w:i w:val="false"/>
          <w:color w:val="000000"/>
          <w:sz w:val="28"/>
        </w:rPr>
        <w:t>
      гипстік және синтетикалық қалыптардың тозу және жұмысқа жарамдылық дәрежесін айқындау;</w:t>
      </w:r>
    </w:p>
    <w:p>
      <w:pPr>
        <w:spacing w:after="0"/>
        <w:ind w:left="0"/>
        <w:jc w:val="both"/>
      </w:pPr>
      <w:r>
        <w:rPr>
          <w:rFonts w:ascii="Times New Roman"/>
          <w:b w:val="false"/>
          <w:i w:val="false"/>
          <w:color w:val="000000"/>
          <w:sz w:val="28"/>
        </w:rPr>
        <w:t>
      әртүрлі аспаптарды қолданып, бұйымдарды түзеу және өңдеу;</w:t>
      </w:r>
    </w:p>
    <w:p>
      <w:pPr>
        <w:spacing w:after="0"/>
        <w:ind w:left="0"/>
        <w:jc w:val="both"/>
      </w:pPr>
      <w:r>
        <w:rPr>
          <w:rFonts w:ascii="Times New Roman"/>
          <w:b w:val="false"/>
          <w:i w:val="false"/>
          <w:color w:val="000000"/>
          <w:sz w:val="28"/>
        </w:rPr>
        <w:t>
      қызмет көрсететін жабдықтарды жөндеуге қатысу.</w:t>
      </w:r>
    </w:p>
    <w:bookmarkStart w:name="z138" w:id="135"/>
    <w:p>
      <w:pPr>
        <w:spacing w:after="0"/>
        <w:ind w:left="0"/>
        <w:jc w:val="both"/>
      </w:pPr>
      <w:r>
        <w:rPr>
          <w:rFonts w:ascii="Times New Roman"/>
          <w:b w:val="false"/>
          <w:i w:val="false"/>
          <w:color w:val="000000"/>
          <w:sz w:val="28"/>
        </w:rPr>
        <w:t>
      89. Білуге тиіс:</w:t>
      </w:r>
    </w:p>
    <w:bookmarkEnd w:id="135"/>
    <w:p>
      <w:pPr>
        <w:spacing w:after="0"/>
        <w:ind w:left="0"/>
        <w:jc w:val="both"/>
      </w:pPr>
      <w:r>
        <w:rPr>
          <w:rFonts w:ascii="Times New Roman"/>
          <w:b w:val="false"/>
          <w:i w:val="false"/>
          <w:color w:val="000000"/>
          <w:sz w:val="28"/>
        </w:rPr>
        <w:t>
      қызмет көрсететін жабдықтың құрылғысы мен жұмыс істеу принципін;</w:t>
      </w:r>
    </w:p>
    <w:p>
      <w:pPr>
        <w:spacing w:after="0"/>
        <w:ind w:left="0"/>
        <w:jc w:val="both"/>
      </w:pPr>
      <w:r>
        <w:rPr>
          <w:rFonts w:ascii="Times New Roman"/>
          <w:b w:val="false"/>
          <w:i w:val="false"/>
          <w:color w:val="000000"/>
          <w:sz w:val="28"/>
        </w:rPr>
        <w:t>
      бұйымдарды қалыптаудың технологиялық процесін;</w:t>
      </w:r>
    </w:p>
    <w:p>
      <w:pPr>
        <w:spacing w:after="0"/>
        <w:ind w:left="0"/>
        <w:jc w:val="both"/>
      </w:pPr>
      <w:r>
        <w:rPr>
          <w:rFonts w:ascii="Times New Roman"/>
          <w:b w:val="false"/>
          <w:i w:val="false"/>
          <w:color w:val="000000"/>
          <w:sz w:val="28"/>
        </w:rPr>
        <w:t>
      қалыпты масса мен дайын бұйымдарға қойылатын талаптар;</w:t>
      </w:r>
    </w:p>
    <w:p>
      <w:pPr>
        <w:spacing w:after="0"/>
        <w:ind w:left="0"/>
        <w:jc w:val="both"/>
      </w:pPr>
      <w:r>
        <w:rPr>
          <w:rFonts w:ascii="Times New Roman"/>
          <w:b w:val="false"/>
          <w:i w:val="false"/>
          <w:color w:val="000000"/>
          <w:sz w:val="28"/>
        </w:rPr>
        <w:t>
      бұйымдарды түзеу амалдарын;</w:t>
      </w:r>
    </w:p>
    <w:p>
      <w:pPr>
        <w:spacing w:after="0"/>
        <w:ind w:left="0"/>
        <w:jc w:val="both"/>
      </w:pPr>
      <w:r>
        <w:rPr>
          <w:rFonts w:ascii="Times New Roman"/>
          <w:b w:val="false"/>
          <w:i w:val="false"/>
          <w:color w:val="000000"/>
          <w:sz w:val="28"/>
        </w:rPr>
        <w:t>
      ақаулықтардың түрлерін және оны алдын алу тәсілдерін.</w:t>
      </w:r>
    </w:p>
    <w:bookmarkStart w:name="z139" w:id="136"/>
    <w:p>
      <w:pPr>
        <w:spacing w:after="0"/>
        <w:ind w:left="0"/>
        <w:jc w:val="both"/>
      </w:pPr>
      <w:r>
        <w:rPr>
          <w:rFonts w:ascii="Times New Roman"/>
          <w:b w:val="false"/>
          <w:i w:val="false"/>
          <w:color w:val="000000"/>
          <w:sz w:val="28"/>
        </w:rPr>
        <w:t>
      90. Жұмыс үлгілері:</w:t>
      </w:r>
    </w:p>
    <w:bookmarkEnd w:id="136"/>
    <w:p>
      <w:pPr>
        <w:spacing w:after="0"/>
        <w:ind w:left="0"/>
        <w:jc w:val="both"/>
      </w:pPr>
      <w:r>
        <w:rPr>
          <w:rFonts w:ascii="Times New Roman"/>
          <w:b w:val="false"/>
          <w:i w:val="false"/>
          <w:color w:val="000000"/>
          <w:sz w:val="28"/>
        </w:rPr>
        <w:t>
      қалыптау:</w:t>
      </w:r>
    </w:p>
    <w:p>
      <w:pPr>
        <w:spacing w:after="0"/>
        <w:ind w:left="0"/>
        <w:jc w:val="both"/>
      </w:pPr>
      <w:r>
        <w:rPr>
          <w:rFonts w:ascii="Times New Roman"/>
          <w:b w:val="false"/>
          <w:i w:val="false"/>
          <w:color w:val="000000"/>
          <w:sz w:val="28"/>
        </w:rPr>
        <w:t>
      1) сыйымдылығы 400 текше сантиметрге дейін бокалдар, бөшкелер, шыны аяқтар;</w:t>
      </w:r>
    </w:p>
    <w:p>
      <w:pPr>
        <w:spacing w:after="0"/>
        <w:ind w:left="0"/>
        <w:jc w:val="both"/>
      </w:pPr>
      <w:r>
        <w:rPr>
          <w:rFonts w:ascii="Times New Roman"/>
          <w:b w:val="false"/>
          <w:i w:val="false"/>
          <w:color w:val="000000"/>
          <w:sz w:val="28"/>
        </w:rPr>
        <w:t>
      2) тосап пен сорпаға арналған вазалар;</w:t>
      </w:r>
    </w:p>
    <w:p>
      <w:pPr>
        <w:spacing w:after="0"/>
        <w:ind w:left="0"/>
        <w:jc w:val="both"/>
      </w:pPr>
      <w:r>
        <w:rPr>
          <w:rFonts w:ascii="Times New Roman"/>
          <w:b w:val="false"/>
          <w:i w:val="false"/>
          <w:color w:val="000000"/>
          <w:sz w:val="28"/>
        </w:rPr>
        <w:t>
      3) гүлдерге арналған диаметрі 400 текше сантиметрден астам құмыралар;</w:t>
      </w:r>
    </w:p>
    <w:p>
      <w:pPr>
        <w:spacing w:after="0"/>
        <w:ind w:left="0"/>
        <w:jc w:val="both"/>
      </w:pPr>
      <w:r>
        <w:rPr>
          <w:rFonts w:ascii="Times New Roman"/>
          <w:b w:val="false"/>
          <w:i w:val="false"/>
          <w:color w:val="000000"/>
          <w:sz w:val="28"/>
        </w:rPr>
        <w:t>
      4) сервиз бұйымдары;</w:t>
      </w:r>
    </w:p>
    <w:p>
      <w:pPr>
        <w:spacing w:after="0"/>
        <w:ind w:left="0"/>
        <w:jc w:val="both"/>
      </w:pPr>
      <w:r>
        <w:rPr>
          <w:rFonts w:ascii="Times New Roman"/>
          <w:b w:val="false"/>
          <w:i w:val="false"/>
          <w:color w:val="000000"/>
          <w:sz w:val="28"/>
        </w:rPr>
        <w:t>
      5) сыйымдылығы 100 текше сантиметрден астам кружкалар;</w:t>
      </w:r>
    </w:p>
    <w:p>
      <w:pPr>
        <w:spacing w:after="0"/>
        <w:ind w:left="0"/>
        <w:jc w:val="both"/>
      </w:pPr>
      <w:r>
        <w:rPr>
          <w:rFonts w:ascii="Times New Roman"/>
          <w:b w:val="false"/>
          <w:i w:val="false"/>
          <w:color w:val="000000"/>
          <w:sz w:val="28"/>
        </w:rPr>
        <w:t>
      6) май салғыштар, мискалар, сүт құйғыштар;</w:t>
      </w:r>
    </w:p>
    <w:p>
      <w:pPr>
        <w:spacing w:after="0"/>
        <w:ind w:left="0"/>
        <w:jc w:val="both"/>
      </w:pPr>
      <w:r>
        <w:rPr>
          <w:rFonts w:ascii="Times New Roman"/>
          <w:b w:val="false"/>
          <w:i w:val="false"/>
          <w:color w:val="000000"/>
          <w:sz w:val="28"/>
        </w:rPr>
        <w:t>
      7) тұздық құйғыштар, сыйымдылығы 750 текше сантиметрге дейін шайғыштар;</w:t>
      </w:r>
    </w:p>
    <w:p>
      <w:pPr>
        <w:spacing w:after="0"/>
        <w:ind w:left="0"/>
        <w:jc w:val="both"/>
      </w:pPr>
      <w:r>
        <w:rPr>
          <w:rFonts w:ascii="Times New Roman"/>
          <w:b w:val="false"/>
          <w:i w:val="false"/>
          <w:color w:val="000000"/>
          <w:sz w:val="28"/>
        </w:rPr>
        <w:t>
      8) дөңгелек салат салғыштар, қарапайым кепкен нан салғыштар;</w:t>
      </w:r>
    </w:p>
    <w:p>
      <w:pPr>
        <w:spacing w:after="0"/>
        <w:ind w:left="0"/>
        <w:jc w:val="both"/>
      </w:pPr>
      <w:r>
        <w:rPr>
          <w:rFonts w:ascii="Times New Roman"/>
          <w:b w:val="false"/>
          <w:i w:val="false"/>
          <w:color w:val="000000"/>
          <w:sz w:val="28"/>
        </w:rPr>
        <w:t>
      9) диаметрі 200 миллиметрге дейін тарелкалар;</w:t>
      </w:r>
    </w:p>
    <w:p>
      <w:pPr>
        <w:spacing w:after="0"/>
        <w:ind w:left="0"/>
        <w:jc w:val="both"/>
      </w:pPr>
      <w:r>
        <w:rPr>
          <w:rFonts w:ascii="Times New Roman"/>
          <w:b w:val="false"/>
          <w:i w:val="false"/>
          <w:color w:val="000000"/>
          <w:sz w:val="28"/>
        </w:rPr>
        <w:t>
      10) электр керамика бұйымдары: диаметрі 150 астам 500 миллиметрге дейін оқшаулағыштар, ішкі диаметрі 200 миллиметрден астам, биіктігі 200 миллиметрден астам капсельдер мен ернеушелер.</w:t>
      </w:r>
    </w:p>
    <w:bookmarkStart w:name="z140" w:id="137"/>
    <w:p>
      <w:pPr>
        <w:spacing w:after="0"/>
        <w:ind w:left="0"/>
        <w:jc w:val="left"/>
      </w:pPr>
      <w:r>
        <w:rPr>
          <w:rFonts w:ascii="Times New Roman"/>
          <w:b/>
          <w:i w:val="false"/>
          <w:color w:val="000000"/>
        </w:rPr>
        <w:t xml:space="preserve"> 39-параграф. Бұйымдарды қалыптаушы, 5-разряд</w:t>
      </w:r>
    </w:p>
    <w:bookmarkEnd w:id="137"/>
    <w:bookmarkStart w:name="z141" w:id="138"/>
    <w:p>
      <w:pPr>
        <w:spacing w:after="0"/>
        <w:ind w:left="0"/>
        <w:jc w:val="both"/>
      </w:pPr>
      <w:r>
        <w:rPr>
          <w:rFonts w:ascii="Times New Roman"/>
          <w:b w:val="false"/>
          <w:i w:val="false"/>
          <w:color w:val="000000"/>
          <w:sz w:val="28"/>
        </w:rPr>
        <w:t>
      91. Жұмыс сипаттамасы:</w:t>
      </w:r>
    </w:p>
    <w:bookmarkEnd w:id="138"/>
    <w:p>
      <w:pPr>
        <w:spacing w:after="0"/>
        <w:ind w:left="0"/>
        <w:jc w:val="both"/>
      </w:pPr>
      <w:r>
        <w:rPr>
          <w:rFonts w:ascii="Times New Roman"/>
          <w:b w:val="false"/>
          <w:i w:val="false"/>
          <w:color w:val="000000"/>
          <w:sz w:val="28"/>
        </w:rPr>
        <w:t>
      ерекше күрделі және сирек кездесетін фарфор және керамика бұйымдарын қалыптағыш станоктарда және жартылай автоматтарда қалыптау;</w:t>
      </w:r>
    </w:p>
    <w:p>
      <w:pPr>
        <w:spacing w:after="0"/>
        <w:ind w:left="0"/>
        <w:jc w:val="both"/>
      </w:pPr>
      <w:r>
        <w:rPr>
          <w:rFonts w:ascii="Times New Roman"/>
          <w:b w:val="false"/>
          <w:i w:val="false"/>
          <w:color w:val="000000"/>
          <w:sz w:val="28"/>
        </w:rPr>
        <w:t>
      әртүрлі тік қалыптау станоктарда конфигурациясы күрделі электр керамика бұйымдарын ажырағыш қалыптарда 5-тен астам үлгіні қолдана отырып қалыптау;</w:t>
      </w:r>
    </w:p>
    <w:p>
      <w:pPr>
        <w:spacing w:after="0"/>
        <w:ind w:left="0"/>
        <w:jc w:val="both"/>
      </w:pPr>
      <w:r>
        <w:rPr>
          <w:rFonts w:ascii="Times New Roman"/>
          <w:b w:val="false"/>
          <w:i w:val="false"/>
          <w:color w:val="000000"/>
          <w:sz w:val="28"/>
        </w:rPr>
        <w:t>
      қалыптардың жағдайын және қалыптауға жарамдылығын тексеру;</w:t>
      </w:r>
    </w:p>
    <w:p>
      <w:pPr>
        <w:spacing w:after="0"/>
        <w:ind w:left="0"/>
        <w:jc w:val="both"/>
      </w:pPr>
      <w:r>
        <w:rPr>
          <w:rFonts w:ascii="Times New Roman"/>
          <w:b w:val="false"/>
          <w:i w:val="false"/>
          <w:color w:val="000000"/>
          <w:sz w:val="28"/>
        </w:rPr>
        <w:t>
      үлгіні жіберу дәрежесін реттеу;</w:t>
      </w:r>
    </w:p>
    <w:p>
      <w:pPr>
        <w:spacing w:after="0"/>
        <w:ind w:left="0"/>
        <w:jc w:val="both"/>
      </w:pPr>
      <w:r>
        <w:rPr>
          <w:rFonts w:ascii="Times New Roman"/>
          <w:b w:val="false"/>
          <w:i w:val="false"/>
          <w:color w:val="000000"/>
          <w:sz w:val="28"/>
        </w:rPr>
        <w:t>
      қызмет көрсететін жабдықтарды баптау.</w:t>
      </w:r>
    </w:p>
    <w:bookmarkStart w:name="z142" w:id="139"/>
    <w:p>
      <w:pPr>
        <w:spacing w:after="0"/>
        <w:ind w:left="0"/>
        <w:jc w:val="both"/>
      </w:pPr>
      <w:r>
        <w:rPr>
          <w:rFonts w:ascii="Times New Roman"/>
          <w:b w:val="false"/>
          <w:i w:val="false"/>
          <w:color w:val="000000"/>
          <w:sz w:val="28"/>
        </w:rPr>
        <w:t>
      92. Білуге тиіс:</w:t>
      </w:r>
    </w:p>
    <w:bookmarkEnd w:id="139"/>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бұйымдарды қалыптаудың технологиялық процесін;</w:t>
      </w:r>
    </w:p>
    <w:p>
      <w:pPr>
        <w:spacing w:after="0"/>
        <w:ind w:left="0"/>
        <w:jc w:val="both"/>
      </w:pPr>
      <w:r>
        <w:rPr>
          <w:rFonts w:ascii="Times New Roman"/>
          <w:b w:val="false"/>
          <w:i w:val="false"/>
          <w:color w:val="000000"/>
          <w:sz w:val="28"/>
        </w:rPr>
        <w:t>
      қалыпталатын массаның және қалыпталатын бұйымдардың сапасына қойылатын талаптар;</w:t>
      </w:r>
    </w:p>
    <w:p>
      <w:pPr>
        <w:spacing w:after="0"/>
        <w:ind w:left="0"/>
        <w:jc w:val="both"/>
      </w:pPr>
      <w:r>
        <w:rPr>
          <w:rFonts w:ascii="Times New Roman"/>
          <w:b w:val="false"/>
          <w:i w:val="false"/>
          <w:color w:val="000000"/>
          <w:sz w:val="28"/>
        </w:rPr>
        <w:t>
      күрделі дайындамалар мен бұйымдарды қалыптау әдістерін және тәсілдерін;</w:t>
      </w:r>
    </w:p>
    <w:p>
      <w:pPr>
        <w:spacing w:after="0"/>
        <w:ind w:left="0"/>
        <w:jc w:val="both"/>
      </w:pPr>
      <w:r>
        <w:rPr>
          <w:rFonts w:ascii="Times New Roman"/>
          <w:b w:val="false"/>
          <w:i w:val="false"/>
          <w:color w:val="000000"/>
          <w:sz w:val="28"/>
        </w:rPr>
        <w:t>
      ақаулықтардың түрлерін, оны жою тәсілдерін.</w:t>
      </w:r>
    </w:p>
    <w:bookmarkStart w:name="z143" w:id="140"/>
    <w:p>
      <w:pPr>
        <w:spacing w:after="0"/>
        <w:ind w:left="0"/>
        <w:jc w:val="both"/>
      </w:pPr>
      <w:r>
        <w:rPr>
          <w:rFonts w:ascii="Times New Roman"/>
          <w:b w:val="false"/>
          <w:i w:val="false"/>
          <w:color w:val="000000"/>
          <w:sz w:val="28"/>
        </w:rPr>
        <w:t>
      93. Жұмыс үлгілері:</w:t>
      </w:r>
    </w:p>
    <w:bookmarkEnd w:id="140"/>
    <w:p>
      <w:pPr>
        <w:spacing w:after="0"/>
        <w:ind w:left="0"/>
        <w:jc w:val="both"/>
      </w:pPr>
      <w:r>
        <w:rPr>
          <w:rFonts w:ascii="Times New Roman"/>
          <w:b w:val="false"/>
          <w:i w:val="false"/>
          <w:color w:val="000000"/>
          <w:sz w:val="28"/>
        </w:rPr>
        <w:t>
      қалыптау:</w:t>
      </w:r>
    </w:p>
    <w:p>
      <w:pPr>
        <w:spacing w:after="0"/>
        <w:ind w:left="0"/>
        <w:jc w:val="both"/>
      </w:pPr>
      <w:r>
        <w:rPr>
          <w:rFonts w:ascii="Times New Roman"/>
          <w:b w:val="false"/>
          <w:i w:val="false"/>
          <w:color w:val="000000"/>
          <w:sz w:val="28"/>
        </w:rPr>
        <w:t>
      1) табақша, сыйымдылығы 400 текше сантиметр бокалдар;</w:t>
      </w:r>
    </w:p>
    <w:p>
      <w:pPr>
        <w:spacing w:after="0"/>
        <w:ind w:left="0"/>
        <w:jc w:val="both"/>
      </w:pPr>
      <w:r>
        <w:rPr>
          <w:rFonts w:ascii="Times New Roman"/>
          <w:b w:val="false"/>
          <w:i w:val="false"/>
          <w:color w:val="000000"/>
          <w:sz w:val="28"/>
        </w:rPr>
        <w:t>
      2) сорпаға, жемістерге, компотқа арналған және декоративтік вазалар;</w:t>
      </w:r>
    </w:p>
    <w:p>
      <w:pPr>
        <w:spacing w:after="0"/>
        <w:ind w:left="0"/>
        <w:jc w:val="both"/>
      </w:pPr>
      <w:r>
        <w:rPr>
          <w:rFonts w:ascii="Times New Roman"/>
          <w:b w:val="false"/>
          <w:i w:val="false"/>
          <w:color w:val="000000"/>
          <w:sz w:val="28"/>
        </w:rPr>
        <w:t>
      3) кисэ, кофейниктер, құмыралар;</w:t>
      </w:r>
    </w:p>
    <w:p>
      <w:pPr>
        <w:spacing w:after="0"/>
        <w:ind w:left="0"/>
        <w:jc w:val="both"/>
      </w:pPr>
      <w:r>
        <w:rPr>
          <w:rFonts w:ascii="Times New Roman"/>
          <w:b w:val="false"/>
          <w:i w:val="false"/>
          <w:color w:val="000000"/>
          <w:sz w:val="28"/>
        </w:rPr>
        <w:t>
      4) сыйымдылығы 750 текше сантиметрден жоғары шайғыштар;</w:t>
      </w:r>
    </w:p>
    <w:p>
      <w:pPr>
        <w:spacing w:after="0"/>
        <w:ind w:left="0"/>
        <w:jc w:val="both"/>
      </w:pPr>
      <w:r>
        <w:rPr>
          <w:rFonts w:ascii="Times New Roman"/>
          <w:b w:val="false"/>
          <w:i w:val="false"/>
          <w:color w:val="000000"/>
          <w:sz w:val="28"/>
        </w:rPr>
        <w:t>
      5) қант салғыштар, селедка салғыштар, қаймақ салғыштар, рельефті кепкен нан салғыштар;</w:t>
      </w:r>
    </w:p>
    <w:p>
      <w:pPr>
        <w:spacing w:after="0"/>
        <w:ind w:left="0"/>
        <w:jc w:val="both"/>
      </w:pPr>
      <w:r>
        <w:rPr>
          <w:rFonts w:ascii="Times New Roman"/>
          <w:b w:val="false"/>
          <w:i w:val="false"/>
          <w:color w:val="000000"/>
          <w:sz w:val="28"/>
        </w:rPr>
        <w:t>
      6) диаметрі 200 миллиметрден жоғары тарелкалар;</w:t>
      </w:r>
    </w:p>
    <w:p>
      <w:pPr>
        <w:spacing w:after="0"/>
        <w:ind w:left="0"/>
        <w:jc w:val="both"/>
      </w:pPr>
      <w:r>
        <w:rPr>
          <w:rFonts w:ascii="Times New Roman"/>
          <w:b w:val="false"/>
          <w:i w:val="false"/>
          <w:color w:val="000000"/>
          <w:sz w:val="28"/>
        </w:rPr>
        <w:t>
      7) шәйнектер;</w:t>
      </w:r>
    </w:p>
    <w:p>
      <w:pPr>
        <w:spacing w:after="0"/>
        <w:ind w:left="0"/>
        <w:jc w:val="both"/>
      </w:pPr>
      <w:r>
        <w:rPr>
          <w:rFonts w:ascii="Times New Roman"/>
          <w:b w:val="false"/>
          <w:i w:val="false"/>
          <w:color w:val="000000"/>
          <w:sz w:val="28"/>
        </w:rPr>
        <w:t>
      8) электр керамика бұйымдары: диаметрі 500 миллиметрден астам оқшаулағыштар.</w:t>
      </w:r>
    </w:p>
    <w:bookmarkStart w:name="z144" w:id="141"/>
    <w:p>
      <w:pPr>
        <w:spacing w:after="0"/>
        <w:ind w:left="0"/>
        <w:jc w:val="left"/>
      </w:pPr>
      <w:r>
        <w:rPr>
          <w:rFonts w:ascii="Times New Roman"/>
          <w:b/>
          <w:i w:val="false"/>
          <w:color w:val="000000"/>
        </w:rPr>
        <w:t xml:space="preserve"> 40-параграф. Бұйымдарды құйып жасаушы, 2-разряд</w:t>
      </w:r>
    </w:p>
    <w:bookmarkEnd w:id="141"/>
    <w:bookmarkStart w:name="z145" w:id="142"/>
    <w:p>
      <w:pPr>
        <w:spacing w:after="0"/>
        <w:ind w:left="0"/>
        <w:jc w:val="both"/>
      </w:pPr>
      <w:r>
        <w:rPr>
          <w:rFonts w:ascii="Times New Roman"/>
          <w:b w:val="false"/>
          <w:i w:val="false"/>
          <w:color w:val="000000"/>
          <w:sz w:val="28"/>
        </w:rPr>
        <w:t>
      94. Жұмыс сипаттамасы.</w:t>
      </w:r>
    </w:p>
    <w:bookmarkEnd w:id="142"/>
    <w:p>
      <w:pPr>
        <w:spacing w:after="0"/>
        <w:ind w:left="0"/>
        <w:jc w:val="both"/>
      </w:pPr>
      <w:r>
        <w:rPr>
          <w:rFonts w:ascii="Times New Roman"/>
          <w:b w:val="false"/>
          <w:i w:val="false"/>
          <w:color w:val="000000"/>
          <w:sz w:val="28"/>
        </w:rPr>
        <w:t>
      әртүрлі керамикалық материалдардан гипстік формаларда қарапайым конфигурациялы бұйымдарды құю;</w:t>
      </w:r>
    </w:p>
    <w:p>
      <w:pPr>
        <w:spacing w:after="0"/>
        <w:ind w:left="0"/>
        <w:jc w:val="both"/>
      </w:pPr>
      <w:r>
        <w:rPr>
          <w:rFonts w:ascii="Times New Roman"/>
          <w:b w:val="false"/>
          <w:i w:val="false"/>
          <w:color w:val="000000"/>
          <w:sz w:val="28"/>
        </w:rPr>
        <w:t>
      саңылауларды тазарта отырып, пештабандарға ажыратқыш қабаттар, шликер мен глазурь сеуіп, қаптайтын тақталарды конвейерге құю;</w:t>
      </w:r>
    </w:p>
    <w:p>
      <w:pPr>
        <w:spacing w:after="0"/>
        <w:ind w:left="0"/>
        <w:jc w:val="both"/>
      </w:pPr>
      <w:r>
        <w:rPr>
          <w:rFonts w:ascii="Times New Roman"/>
          <w:b w:val="false"/>
          <w:i w:val="false"/>
          <w:color w:val="000000"/>
          <w:sz w:val="28"/>
        </w:rPr>
        <w:t>
      гипстік қалыптарды құюға дайындау: оларды тазалау және сүрту;</w:t>
      </w:r>
    </w:p>
    <w:p>
      <w:pPr>
        <w:spacing w:after="0"/>
        <w:ind w:left="0"/>
        <w:jc w:val="both"/>
      </w:pPr>
      <w:r>
        <w:rPr>
          <w:rFonts w:ascii="Times New Roman"/>
          <w:b w:val="false"/>
          <w:i w:val="false"/>
          <w:color w:val="000000"/>
          <w:sz w:val="28"/>
        </w:rPr>
        <w:t>
      шығын бөшкелерінде қаншалықты шликер бар екенін тексеру;</w:t>
      </w:r>
    </w:p>
    <w:p>
      <w:pPr>
        <w:spacing w:after="0"/>
        <w:ind w:left="0"/>
        <w:jc w:val="both"/>
      </w:pPr>
      <w:r>
        <w:rPr>
          <w:rFonts w:ascii="Times New Roman"/>
          <w:b w:val="false"/>
          <w:i w:val="false"/>
          <w:color w:val="000000"/>
          <w:sz w:val="28"/>
        </w:rPr>
        <w:t>
      рецептураға сәйкес құю шликерін дайындау және оның жарамдылығын айқындау;</w:t>
      </w:r>
    </w:p>
    <w:p>
      <w:pPr>
        <w:spacing w:after="0"/>
        <w:ind w:left="0"/>
        <w:jc w:val="both"/>
      </w:pPr>
      <w:r>
        <w:rPr>
          <w:rFonts w:ascii="Times New Roman"/>
          <w:b w:val="false"/>
          <w:i w:val="false"/>
          <w:color w:val="000000"/>
          <w:sz w:val="28"/>
        </w:rPr>
        <w:t>
      қалыптарды шликермен қолмен немесе жылжымалы конвейерде кесек қалыптарға құю;</w:t>
      </w:r>
    </w:p>
    <w:p>
      <w:pPr>
        <w:spacing w:after="0"/>
        <w:ind w:left="0"/>
        <w:jc w:val="both"/>
      </w:pPr>
      <w:r>
        <w:rPr>
          <w:rFonts w:ascii="Times New Roman"/>
          <w:b w:val="false"/>
          <w:i w:val="false"/>
          <w:color w:val="000000"/>
          <w:sz w:val="28"/>
        </w:rPr>
        <w:t>
      қалыптарды ажырату және бұйымдарды шығару;</w:t>
      </w:r>
    </w:p>
    <w:p>
      <w:pPr>
        <w:spacing w:after="0"/>
        <w:ind w:left="0"/>
        <w:jc w:val="both"/>
      </w:pPr>
      <w:r>
        <w:rPr>
          <w:rFonts w:ascii="Times New Roman"/>
          <w:b w:val="false"/>
          <w:i w:val="false"/>
          <w:color w:val="000000"/>
          <w:sz w:val="28"/>
        </w:rPr>
        <w:t>
      тақталарды пышақпен кескеннен кейін пештабандарды конвейерден түсіру;</w:t>
      </w:r>
    </w:p>
    <w:p>
      <w:pPr>
        <w:spacing w:after="0"/>
        <w:ind w:left="0"/>
        <w:jc w:val="both"/>
      </w:pPr>
      <w:r>
        <w:rPr>
          <w:rFonts w:ascii="Times New Roman"/>
          <w:b w:val="false"/>
          <w:i w:val="false"/>
          <w:color w:val="000000"/>
          <w:sz w:val="28"/>
        </w:rPr>
        <w:t>
      құймалардың қалдықтарын кесу, үйінділерді жою және тазалау;</w:t>
      </w:r>
    </w:p>
    <w:p>
      <w:pPr>
        <w:spacing w:after="0"/>
        <w:ind w:left="0"/>
        <w:jc w:val="both"/>
      </w:pPr>
      <w:r>
        <w:rPr>
          <w:rFonts w:ascii="Times New Roman"/>
          <w:b w:val="false"/>
          <w:i w:val="false"/>
          <w:color w:val="000000"/>
          <w:sz w:val="28"/>
        </w:rPr>
        <w:t>
      қабыршақтарды алу, жарықтарын бітеу және бұйымдарды түзету мен тазалау;</w:t>
      </w:r>
    </w:p>
    <w:p>
      <w:pPr>
        <w:spacing w:after="0"/>
        <w:ind w:left="0"/>
        <w:jc w:val="both"/>
      </w:pPr>
      <w:r>
        <w:rPr>
          <w:rFonts w:ascii="Times New Roman"/>
          <w:b w:val="false"/>
          <w:i w:val="false"/>
          <w:color w:val="000000"/>
          <w:sz w:val="28"/>
        </w:rPr>
        <w:t xml:space="preserve">
      гипстік қалыптарды құрастыру; </w:t>
      </w:r>
    </w:p>
    <w:p>
      <w:pPr>
        <w:spacing w:after="0"/>
        <w:ind w:left="0"/>
        <w:jc w:val="both"/>
      </w:pPr>
      <w:r>
        <w:rPr>
          <w:rFonts w:ascii="Times New Roman"/>
          <w:b w:val="false"/>
          <w:i w:val="false"/>
          <w:color w:val="000000"/>
          <w:sz w:val="28"/>
        </w:rPr>
        <w:t>
      тақталарды саңылау пештерге тиеу.</w:t>
      </w:r>
    </w:p>
    <w:bookmarkStart w:name="z146" w:id="143"/>
    <w:p>
      <w:pPr>
        <w:spacing w:after="0"/>
        <w:ind w:left="0"/>
        <w:jc w:val="both"/>
      </w:pPr>
      <w:r>
        <w:rPr>
          <w:rFonts w:ascii="Times New Roman"/>
          <w:b w:val="false"/>
          <w:i w:val="false"/>
          <w:color w:val="000000"/>
          <w:sz w:val="28"/>
        </w:rPr>
        <w:t>
      95. Білуге тиіс:</w:t>
      </w:r>
    </w:p>
    <w:bookmarkEnd w:id="143"/>
    <w:p>
      <w:pPr>
        <w:spacing w:after="0"/>
        <w:ind w:left="0"/>
        <w:jc w:val="both"/>
      </w:pPr>
      <w:r>
        <w:rPr>
          <w:rFonts w:ascii="Times New Roman"/>
          <w:b w:val="false"/>
          <w:i w:val="false"/>
          <w:color w:val="000000"/>
          <w:sz w:val="28"/>
        </w:rPr>
        <w:t>
      бұйымдардың құюдың технологиялық процесін;</w:t>
      </w:r>
    </w:p>
    <w:p>
      <w:pPr>
        <w:spacing w:after="0"/>
        <w:ind w:left="0"/>
        <w:jc w:val="both"/>
      </w:pPr>
      <w:r>
        <w:rPr>
          <w:rFonts w:ascii="Times New Roman"/>
          <w:b w:val="false"/>
          <w:i w:val="false"/>
          <w:color w:val="000000"/>
          <w:sz w:val="28"/>
        </w:rPr>
        <w:t>
      құрастырудың жүйелілігін, қалыптарды бекіту және ажырату тәсілдерін;</w:t>
      </w:r>
    </w:p>
    <w:p>
      <w:pPr>
        <w:spacing w:after="0"/>
        <w:ind w:left="0"/>
        <w:jc w:val="both"/>
      </w:pPr>
      <w:r>
        <w:rPr>
          <w:rFonts w:ascii="Times New Roman"/>
          <w:b w:val="false"/>
          <w:i w:val="false"/>
          <w:color w:val="000000"/>
          <w:sz w:val="28"/>
        </w:rPr>
        <w:t xml:space="preserve">
      пештабандары сұрыптау қағидаларын; </w:t>
      </w:r>
    </w:p>
    <w:p>
      <w:pPr>
        <w:spacing w:after="0"/>
        <w:ind w:left="0"/>
        <w:jc w:val="both"/>
      </w:pPr>
      <w:r>
        <w:rPr>
          <w:rFonts w:ascii="Times New Roman"/>
          <w:b w:val="false"/>
          <w:i w:val="false"/>
          <w:color w:val="000000"/>
          <w:sz w:val="28"/>
        </w:rPr>
        <w:t>
      құйылған бұйымдарға қойылатын талаптар;</w:t>
      </w:r>
    </w:p>
    <w:p>
      <w:pPr>
        <w:spacing w:after="0"/>
        <w:ind w:left="0"/>
        <w:jc w:val="both"/>
      </w:pPr>
      <w:r>
        <w:rPr>
          <w:rFonts w:ascii="Times New Roman"/>
          <w:b w:val="false"/>
          <w:i w:val="false"/>
          <w:color w:val="000000"/>
          <w:sz w:val="28"/>
        </w:rPr>
        <w:t>
      құрылғылар мен құралдарды тазалау амалдарын және пайдалану қағидаларын.</w:t>
      </w:r>
    </w:p>
    <w:bookmarkStart w:name="z147" w:id="144"/>
    <w:p>
      <w:pPr>
        <w:spacing w:after="0"/>
        <w:ind w:left="0"/>
        <w:jc w:val="both"/>
      </w:pPr>
      <w:r>
        <w:rPr>
          <w:rFonts w:ascii="Times New Roman"/>
          <w:b w:val="false"/>
          <w:i w:val="false"/>
          <w:color w:val="000000"/>
          <w:sz w:val="28"/>
        </w:rPr>
        <w:t>
      96. Жұмыс үлгілері:</w:t>
      </w:r>
    </w:p>
    <w:bookmarkEnd w:id="144"/>
    <w:p>
      <w:pPr>
        <w:spacing w:after="0"/>
        <w:ind w:left="0"/>
        <w:jc w:val="both"/>
      </w:pPr>
      <w:r>
        <w:rPr>
          <w:rFonts w:ascii="Times New Roman"/>
          <w:b w:val="false"/>
          <w:i w:val="false"/>
          <w:color w:val="000000"/>
          <w:sz w:val="28"/>
        </w:rPr>
        <w:t>
      1) ақжелек салғыштар, кружкалар мен қарапайым стакандар, бұрыш салғыштар, бір ұяшықты сауыттар – құю;</w:t>
      </w:r>
    </w:p>
    <w:p>
      <w:pPr>
        <w:spacing w:after="0"/>
        <w:ind w:left="0"/>
        <w:jc w:val="both"/>
      </w:pPr>
      <w:r>
        <w:rPr>
          <w:rFonts w:ascii="Times New Roman"/>
          <w:b w:val="false"/>
          <w:i w:val="false"/>
          <w:color w:val="000000"/>
          <w:sz w:val="28"/>
        </w:rPr>
        <w:t>
      2) электр керамикалық бұйымдар, бомзалар 2 килограмға дейін күйдірілген түрдегі массада оқшаулағыштар, сақиналар, аралық қалыптар, керамикалық конденсаторлар, платалар – құю.</w:t>
      </w:r>
    </w:p>
    <w:bookmarkStart w:name="z148" w:id="145"/>
    <w:p>
      <w:pPr>
        <w:spacing w:after="0"/>
        <w:ind w:left="0"/>
        <w:jc w:val="left"/>
      </w:pPr>
      <w:r>
        <w:rPr>
          <w:rFonts w:ascii="Times New Roman"/>
          <w:b/>
          <w:i w:val="false"/>
          <w:color w:val="000000"/>
        </w:rPr>
        <w:t xml:space="preserve"> 41-параграф. Бұйымдарды құйып жасаушы, 3-разряд</w:t>
      </w:r>
    </w:p>
    <w:bookmarkEnd w:id="145"/>
    <w:bookmarkStart w:name="z149" w:id="146"/>
    <w:p>
      <w:pPr>
        <w:spacing w:after="0"/>
        <w:ind w:left="0"/>
        <w:jc w:val="both"/>
      </w:pPr>
      <w:r>
        <w:rPr>
          <w:rFonts w:ascii="Times New Roman"/>
          <w:b w:val="false"/>
          <w:i w:val="false"/>
          <w:color w:val="000000"/>
          <w:sz w:val="28"/>
        </w:rPr>
        <w:t>
      97. Жұмыс сипаттамасы:</w:t>
      </w:r>
    </w:p>
    <w:bookmarkEnd w:id="146"/>
    <w:p>
      <w:pPr>
        <w:spacing w:after="0"/>
        <w:ind w:left="0"/>
        <w:jc w:val="both"/>
      </w:pPr>
      <w:r>
        <w:rPr>
          <w:rFonts w:ascii="Times New Roman"/>
          <w:b w:val="false"/>
          <w:i w:val="false"/>
          <w:color w:val="000000"/>
          <w:sz w:val="28"/>
        </w:rPr>
        <w:t>
      үстелдерде, конвейерлер мен құю машиналарында гипстік қалыптарда фарфордан, фаянстан, көркемдік керамикадан жасалған күрделілігі орташа бұйымдарды құю;</w:t>
      </w:r>
    </w:p>
    <w:p>
      <w:pPr>
        <w:spacing w:after="0"/>
        <w:ind w:left="0"/>
        <w:jc w:val="both"/>
      </w:pPr>
      <w:r>
        <w:rPr>
          <w:rFonts w:ascii="Times New Roman"/>
          <w:b w:val="false"/>
          <w:i w:val="false"/>
          <w:color w:val="000000"/>
          <w:sz w:val="28"/>
        </w:rPr>
        <w:t>
      диаметрі 600 миллиметрге дейін арматураларды орната отырып, гипстік қалыптарда электр керамика бұйымдарын құю;</w:t>
      </w:r>
    </w:p>
    <w:p>
      <w:pPr>
        <w:spacing w:after="0"/>
        <w:ind w:left="0"/>
        <w:jc w:val="both"/>
      </w:pPr>
      <w:r>
        <w:rPr>
          <w:rFonts w:ascii="Times New Roman"/>
          <w:b w:val="false"/>
          <w:i w:val="false"/>
          <w:color w:val="000000"/>
          <w:sz w:val="28"/>
        </w:rPr>
        <w:t>
      металл қалыптарда қысым бойынша электр керамикалық бұйымдарды ыстықтай құю;</w:t>
      </w:r>
    </w:p>
    <w:p>
      <w:pPr>
        <w:spacing w:after="0"/>
        <w:ind w:left="0"/>
        <w:jc w:val="both"/>
      </w:pPr>
      <w:r>
        <w:rPr>
          <w:rFonts w:ascii="Times New Roman"/>
          <w:b w:val="false"/>
          <w:i w:val="false"/>
          <w:color w:val="000000"/>
          <w:sz w:val="28"/>
        </w:rPr>
        <w:t>
      металл қалыптарды құрастыру, құю және салқындату;</w:t>
      </w:r>
    </w:p>
    <w:p>
      <w:pPr>
        <w:spacing w:after="0"/>
        <w:ind w:left="0"/>
        <w:jc w:val="both"/>
      </w:pPr>
      <w:r>
        <w:rPr>
          <w:rFonts w:ascii="Times New Roman"/>
          <w:b w:val="false"/>
          <w:i w:val="false"/>
          <w:color w:val="000000"/>
          <w:sz w:val="28"/>
        </w:rPr>
        <w:t>
      қалыптарға шликер құю;</w:t>
      </w:r>
    </w:p>
    <w:p>
      <w:pPr>
        <w:spacing w:after="0"/>
        <w:ind w:left="0"/>
        <w:jc w:val="both"/>
      </w:pPr>
      <w:r>
        <w:rPr>
          <w:rFonts w:ascii="Times New Roman"/>
          <w:b w:val="false"/>
          <w:i w:val="false"/>
          <w:color w:val="000000"/>
          <w:sz w:val="28"/>
        </w:rPr>
        <w:t>
      талап етілетін қалыңдықты черепка жиынтығын бақылау;</w:t>
      </w:r>
    </w:p>
    <w:p>
      <w:pPr>
        <w:spacing w:after="0"/>
        <w:ind w:left="0"/>
        <w:jc w:val="both"/>
      </w:pPr>
      <w:r>
        <w:rPr>
          <w:rFonts w:ascii="Times New Roman"/>
          <w:b w:val="false"/>
          <w:i w:val="false"/>
          <w:color w:val="000000"/>
          <w:sz w:val="28"/>
        </w:rPr>
        <w:t>
      ауа қысымын және шликер температурасын реттеу;</w:t>
      </w:r>
    </w:p>
    <w:p>
      <w:pPr>
        <w:spacing w:after="0"/>
        <w:ind w:left="0"/>
        <w:jc w:val="both"/>
      </w:pPr>
      <w:r>
        <w:rPr>
          <w:rFonts w:ascii="Times New Roman"/>
          <w:b w:val="false"/>
          <w:i w:val="false"/>
          <w:color w:val="000000"/>
          <w:sz w:val="28"/>
        </w:rPr>
        <w:t>
      қалыптарды ажырату және бұйымдарды шығару;</w:t>
      </w:r>
    </w:p>
    <w:p>
      <w:pPr>
        <w:spacing w:after="0"/>
        <w:ind w:left="0"/>
        <w:jc w:val="both"/>
      </w:pPr>
      <w:r>
        <w:rPr>
          <w:rFonts w:ascii="Times New Roman"/>
          <w:b w:val="false"/>
          <w:i w:val="false"/>
          <w:color w:val="000000"/>
          <w:sz w:val="28"/>
        </w:rPr>
        <w:t>
      бұйымдардың үстіңгі бетін түзету, тегістеу, өңдеу, жазу, сүрту, жуу және тазалау;</w:t>
      </w:r>
    </w:p>
    <w:p>
      <w:pPr>
        <w:spacing w:after="0"/>
        <w:ind w:left="0"/>
        <w:jc w:val="both"/>
      </w:pPr>
      <w:r>
        <w:rPr>
          <w:rFonts w:ascii="Times New Roman"/>
          <w:b w:val="false"/>
          <w:i w:val="false"/>
          <w:color w:val="000000"/>
          <w:sz w:val="28"/>
        </w:rPr>
        <w:t>
      бұйымдарды конвейер кептіргіштерінің сөрелеріне орнату.</w:t>
      </w:r>
    </w:p>
    <w:bookmarkStart w:name="z150" w:id="147"/>
    <w:p>
      <w:pPr>
        <w:spacing w:after="0"/>
        <w:ind w:left="0"/>
        <w:jc w:val="both"/>
      </w:pPr>
      <w:r>
        <w:rPr>
          <w:rFonts w:ascii="Times New Roman"/>
          <w:b w:val="false"/>
          <w:i w:val="false"/>
          <w:color w:val="000000"/>
          <w:sz w:val="28"/>
        </w:rPr>
        <w:t>
      98. Білуге тиіс:</w:t>
      </w:r>
    </w:p>
    <w:bookmarkEnd w:id="147"/>
    <w:p>
      <w:pPr>
        <w:spacing w:after="0"/>
        <w:ind w:left="0"/>
        <w:jc w:val="both"/>
      </w:pPr>
      <w:r>
        <w:rPr>
          <w:rFonts w:ascii="Times New Roman"/>
          <w:b w:val="false"/>
          <w:i w:val="false"/>
          <w:color w:val="000000"/>
          <w:sz w:val="28"/>
        </w:rPr>
        <w:t>
      бұйымдарды гипстік және металл қалыптарға құюдың технологиялық процесін;</w:t>
      </w:r>
    </w:p>
    <w:p>
      <w:pPr>
        <w:spacing w:after="0"/>
        <w:ind w:left="0"/>
        <w:jc w:val="both"/>
      </w:pPr>
      <w:r>
        <w:rPr>
          <w:rFonts w:ascii="Times New Roman"/>
          <w:b w:val="false"/>
          <w:i w:val="false"/>
          <w:color w:val="000000"/>
          <w:sz w:val="28"/>
        </w:rPr>
        <w:t>
      қалыптарды құюға арналған қондырғылардың құрылғысын және жұмыс істеу принципін;</w:t>
      </w:r>
    </w:p>
    <w:p>
      <w:pPr>
        <w:spacing w:after="0"/>
        <w:ind w:left="0"/>
        <w:jc w:val="both"/>
      </w:pPr>
      <w:r>
        <w:rPr>
          <w:rFonts w:ascii="Times New Roman"/>
          <w:b w:val="false"/>
          <w:i w:val="false"/>
          <w:color w:val="000000"/>
          <w:sz w:val="28"/>
        </w:rPr>
        <w:t>
      қалыптарды бекіту және ажырату тәсілдерін;</w:t>
      </w:r>
    </w:p>
    <w:p>
      <w:pPr>
        <w:spacing w:after="0"/>
        <w:ind w:left="0"/>
        <w:jc w:val="both"/>
      </w:pPr>
      <w:r>
        <w:rPr>
          <w:rFonts w:ascii="Times New Roman"/>
          <w:b w:val="false"/>
          <w:i w:val="false"/>
          <w:color w:val="000000"/>
          <w:sz w:val="28"/>
        </w:rPr>
        <w:t>
      құйылған бұйымдарға қойылатын талаптар;</w:t>
      </w:r>
    </w:p>
    <w:p>
      <w:pPr>
        <w:spacing w:after="0"/>
        <w:ind w:left="0"/>
        <w:jc w:val="both"/>
      </w:pPr>
      <w:r>
        <w:rPr>
          <w:rFonts w:ascii="Times New Roman"/>
          <w:b w:val="false"/>
          <w:i w:val="false"/>
          <w:color w:val="000000"/>
          <w:sz w:val="28"/>
        </w:rPr>
        <w:t>
      қалыптарды тазалау тәсілдерін және ұсақ жөндеуді;</w:t>
      </w:r>
    </w:p>
    <w:p>
      <w:pPr>
        <w:spacing w:after="0"/>
        <w:ind w:left="0"/>
        <w:jc w:val="both"/>
      </w:pPr>
      <w:r>
        <w:rPr>
          <w:rFonts w:ascii="Times New Roman"/>
          <w:b w:val="false"/>
          <w:i w:val="false"/>
          <w:color w:val="000000"/>
          <w:sz w:val="28"/>
        </w:rPr>
        <w:t>
      орындалатын жұмыс көлемінде сызбаларды оқу.</w:t>
      </w:r>
    </w:p>
    <w:bookmarkStart w:name="z151" w:id="148"/>
    <w:p>
      <w:pPr>
        <w:spacing w:after="0"/>
        <w:ind w:left="0"/>
        <w:jc w:val="both"/>
      </w:pPr>
      <w:r>
        <w:rPr>
          <w:rFonts w:ascii="Times New Roman"/>
          <w:b w:val="false"/>
          <w:i w:val="false"/>
          <w:color w:val="000000"/>
          <w:sz w:val="28"/>
        </w:rPr>
        <w:t>
      99. Жұмыс үлгілері:</w:t>
      </w:r>
    </w:p>
    <w:bookmarkEnd w:id="148"/>
    <w:p>
      <w:pPr>
        <w:spacing w:after="0"/>
        <w:ind w:left="0"/>
        <w:jc w:val="both"/>
      </w:pPr>
      <w:r>
        <w:rPr>
          <w:rFonts w:ascii="Times New Roman"/>
          <w:b w:val="false"/>
          <w:i w:val="false"/>
          <w:color w:val="000000"/>
          <w:sz w:val="28"/>
        </w:rPr>
        <w:t>
      1) гүлдерге арналған және декоративтік биіктігі 200 миллиметрге дейін вазалар, рельефті қыша сауыттары, жалғамалы бөлшектер, барлық фасонды қақпақтар, биіктігі 200 миллиметрге дейін құмыралар, күл салғыштар, рельефті бұрыш салғыштар, тұздықтар, сыйымдылығы 100 текше сантиметрге дейін, жұмыртқаға арналған рюмкалар – құю;</w:t>
      </w:r>
    </w:p>
    <w:p>
      <w:pPr>
        <w:spacing w:after="0"/>
        <w:ind w:left="0"/>
        <w:jc w:val="both"/>
      </w:pPr>
      <w:r>
        <w:rPr>
          <w:rFonts w:ascii="Times New Roman"/>
          <w:b w:val="false"/>
          <w:i w:val="false"/>
          <w:color w:val="000000"/>
          <w:sz w:val="28"/>
        </w:rPr>
        <w:t>
      2) екіге дейін құрама бөлігі бар мүсіндер – құю;</w:t>
      </w:r>
    </w:p>
    <w:p>
      <w:pPr>
        <w:spacing w:after="0"/>
        <w:ind w:left="0"/>
        <w:jc w:val="both"/>
      </w:pPr>
      <w:r>
        <w:rPr>
          <w:rFonts w:ascii="Times New Roman"/>
          <w:b w:val="false"/>
          <w:i w:val="false"/>
          <w:color w:val="000000"/>
          <w:sz w:val="28"/>
        </w:rPr>
        <w:t>
      3) электр керамикалық бұйымдар: 2 астам 12 килограмға дейін күйдірілген түрдегі массада оқшаулағыштар және қару-жарақтар – қысым бойынша құю.</w:t>
      </w:r>
    </w:p>
    <w:bookmarkStart w:name="z152" w:id="149"/>
    <w:p>
      <w:pPr>
        <w:spacing w:after="0"/>
        <w:ind w:left="0"/>
        <w:jc w:val="left"/>
      </w:pPr>
      <w:r>
        <w:rPr>
          <w:rFonts w:ascii="Times New Roman"/>
          <w:b/>
          <w:i w:val="false"/>
          <w:color w:val="000000"/>
        </w:rPr>
        <w:t xml:space="preserve"> 42-параграф. Бұйымдарды құйып жасаушы, 4-разряд</w:t>
      </w:r>
    </w:p>
    <w:bookmarkEnd w:id="149"/>
    <w:bookmarkStart w:name="z153" w:id="150"/>
    <w:p>
      <w:pPr>
        <w:spacing w:after="0"/>
        <w:ind w:left="0"/>
        <w:jc w:val="both"/>
      </w:pPr>
      <w:r>
        <w:rPr>
          <w:rFonts w:ascii="Times New Roman"/>
          <w:b w:val="false"/>
          <w:i w:val="false"/>
          <w:color w:val="000000"/>
          <w:sz w:val="28"/>
        </w:rPr>
        <w:t>
      100. Жұмыс сипаттамасы:</w:t>
      </w:r>
    </w:p>
    <w:bookmarkEnd w:id="150"/>
    <w:p>
      <w:pPr>
        <w:spacing w:after="0"/>
        <w:ind w:left="0"/>
        <w:jc w:val="both"/>
      </w:pPr>
      <w:r>
        <w:rPr>
          <w:rFonts w:ascii="Times New Roman"/>
          <w:b w:val="false"/>
          <w:i w:val="false"/>
          <w:color w:val="000000"/>
          <w:sz w:val="28"/>
        </w:rPr>
        <w:t>
      үстелдерде, конвейерлерде гипстік қалыптарда фарфордан, фаянстан, көркемдік керамикадан жасалған күрделі бұйымдарды құю;</w:t>
      </w:r>
    </w:p>
    <w:p>
      <w:pPr>
        <w:spacing w:after="0"/>
        <w:ind w:left="0"/>
        <w:jc w:val="both"/>
      </w:pPr>
      <w:r>
        <w:rPr>
          <w:rFonts w:ascii="Times New Roman"/>
          <w:b w:val="false"/>
          <w:i w:val="false"/>
          <w:color w:val="000000"/>
          <w:sz w:val="28"/>
        </w:rPr>
        <w:t>
      диаметрі 600 миллиметрден астам көп ажырағыш қалыптарда электр керамикалық бұйымдарды құю;</w:t>
      </w:r>
    </w:p>
    <w:p>
      <w:pPr>
        <w:spacing w:after="0"/>
        <w:ind w:left="0"/>
        <w:jc w:val="both"/>
      </w:pPr>
      <w:r>
        <w:rPr>
          <w:rFonts w:ascii="Times New Roman"/>
          <w:b w:val="false"/>
          <w:i w:val="false"/>
          <w:color w:val="000000"/>
          <w:sz w:val="28"/>
        </w:rPr>
        <w:t>
      көп ажырағыш металл қалыптарда қысым бойынша электр керамикалық бұйымдарды ыстықтай құю;</w:t>
      </w:r>
    </w:p>
    <w:p>
      <w:pPr>
        <w:spacing w:after="0"/>
        <w:ind w:left="0"/>
        <w:jc w:val="both"/>
      </w:pPr>
      <w:r>
        <w:rPr>
          <w:rFonts w:ascii="Times New Roman"/>
          <w:b w:val="false"/>
          <w:i w:val="false"/>
          <w:color w:val="000000"/>
          <w:sz w:val="28"/>
        </w:rPr>
        <w:t>
      гипстік қалыптарды құюға дайындау, оларға шликер құю;</w:t>
      </w:r>
    </w:p>
    <w:p>
      <w:pPr>
        <w:spacing w:after="0"/>
        <w:ind w:left="0"/>
        <w:jc w:val="both"/>
      </w:pPr>
      <w:r>
        <w:rPr>
          <w:rFonts w:ascii="Times New Roman"/>
          <w:b w:val="false"/>
          <w:i w:val="false"/>
          <w:color w:val="000000"/>
          <w:sz w:val="28"/>
        </w:rPr>
        <w:t>
      шликерді вакуумдау;</w:t>
      </w:r>
    </w:p>
    <w:p>
      <w:pPr>
        <w:spacing w:after="0"/>
        <w:ind w:left="0"/>
        <w:jc w:val="both"/>
      </w:pPr>
      <w:r>
        <w:rPr>
          <w:rFonts w:ascii="Times New Roman"/>
          <w:b w:val="false"/>
          <w:i w:val="false"/>
          <w:color w:val="000000"/>
          <w:sz w:val="28"/>
        </w:rPr>
        <w:t>
      әртүрлі автоматтарда және жартылай автоматтарда металл қалыптарын құрастыру және құю;</w:t>
      </w:r>
    </w:p>
    <w:p>
      <w:pPr>
        <w:spacing w:after="0"/>
        <w:ind w:left="0"/>
        <w:jc w:val="both"/>
      </w:pPr>
      <w:r>
        <w:rPr>
          <w:rFonts w:ascii="Times New Roman"/>
          <w:b w:val="false"/>
          <w:i w:val="false"/>
          <w:color w:val="000000"/>
          <w:sz w:val="28"/>
        </w:rPr>
        <w:t>
      әр түрлі құю автоматтары мен жартылай автоматтарда бұйымдарды құю;</w:t>
      </w:r>
    </w:p>
    <w:p>
      <w:pPr>
        <w:spacing w:after="0"/>
        <w:ind w:left="0"/>
        <w:jc w:val="both"/>
      </w:pPr>
      <w:r>
        <w:rPr>
          <w:rFonts w:ascii="Times New Roman"/>
          <w:b w:val="false"/>
          <w:i w:val="false"/>
          <w:color w:val="000000"/>
          <w:sz w:val="28"/>
        </w:rPr>
        <w:t>
      қалыптарды ажырату және бұйымдарды шығару;</w:t>
      </w:r>
    </w:p>
    <w:p>
      <w:pPr>
        <w:spacing w:after="0"/>
        <w:ind w:left="0"/>
        <w:jc w:val="both"/>
      </w:pPr>
      <w:r>
        <w:rPr>
          <w:rFonts w:ascii="Times New Roman"/>
          <w:b w:val="false"/>
          <w:i w:val="false"/>
          <w:color w:val="000000"/>
          <w:sz w:val="28"/>
        </w:rPr>
        <w:t>
      қозбаларды кесу және үйінділерді тазалау.</w:t>
      </w:r>
    </w:p>
    <w:bookmarkStart w:name="z154" w:id="151"/>
    <w:p>
      <w:pPr>
        <w:spacing w:after="0"/>
        <w:ind w:left="0"/>
        <w:jc w:val="both"/>
      </w:pPr>
      <w:r>
        <w:rPr>
          <w:rFonts w:ascii="Times New Roman"/>
          <w:b w:val="false"/>
          <w:i w:val="false"/>
          <w:color w:val="000000"/>
          <w:sz w:val="28"/>
        </w:rPr>
        <w:t>
      101. Білуге тиіс:</w:t>
      </w:r>
    </w:p>
    <w:bookmarkEnd w:id="151"/>
    <w:p>
      <w:pPr>
        <w:spacing w:after="0"/>
        <w:ind w:left="0"/>
        <w:jc w:val="both"/>
      </w:pPr>
      <w:r>
        <w:rPr>
          <w:rFonts w:ascii="Times New Roman"/>
          <w:b w:val="false"/>
          <w:i w:val="false"/>
          <w:color w:val="000000"/>
          <w:sz w:val="28"/>
        </w:rPr>
        <w:t>
      бұйымдарды гипстік және металл қалыптарға құюдың технологиялық процесін;</w:t>
      </w:r>
    </w:p>
    <w:p>
      <w:pPr>
        <w:spacing w:after="0"/>
        <w:ind w:left="0"/>
        <w:jc w:val="both"/>
      </w:pPr>
      <w:r>
        <w:rPr>
          <w:rFonts w:ascii="Times New Roman"/>
          <w:b w:val="false"/>
          <w:i w:val="false"/>
          <w:color w:val="000000"/>
          <w:sz w:val="28"/>
        </w:rPr>
        <w:t>
      бұйымдарды құюға арналған жабдықтардың құрылғысын және жұмыс істеу принципін;</w:t>
      </w:r>
    </w:p>
    <w:p>
      <w:pPr>
        <w:spacing w:after="0"/>
        <w:ind w:left="0"/>
        <w:jc w:val="both"/>
      </w:pPr>
      <w:r>
        <w:rPr>
          <w:rFonts w:ascii="Times New Roman"/>
          <w:b w:val="false"/>
          <w:i w:val="false"/>
          <w:color w:val="000000"/>
          <w:sz w:val="28"/>
        </w:rPr>
        <w:t>
      қалыптарды құрастыру және ажырату амалдарын;</w:t>
      </w:r>
    </w:p>
    <w:p>
      <w:pPr>
        <w:spacing w:after="0"/>
        <w:ind w:left="0"/>
        <w:jc w:val="both"/>
      </w:pPr>
      <w:r>
        <w:rPr>
          <w:rFonts w:ascii="Times New Roman"/>
          <w:b w:val="false"/>
          <w:i w:val="false"/>
          <w:color w:val="000000"/>
          <w:sz w:val="28"/>
        </w:rPr>
        <w:t>
      бұйымдарға қойылатын талаптар;</w:t>
      </w:r>
    </w:p>
    <w:p>
      <w:pPr>
        <w:spacing w:after="0"/>
        <w:ind w:left="0"/>
        <w:jc w:val="both"/>
      </w:pPr>
      <w:r>
        <w:rPr>
          <w:rFonts w:ascii="Times New Roman"/>
          <w:b w:val="false"/>
          <w:i w:val="false"/>
          <w:color w:val="000000"/>
          <w:sz w:val="28"/>
        </w:rPr>
        <w:t>
      ақаулықтардың түрлерін және оларды жою тәсілдерін;</w:t>
      </w:r>
    </w:p>
    <w:p>
      <w:pPr>
        <w:spacing w:after="0"/>
        <w:ind w:left="0"/>
        <w:jc w:val="both"/>
      </w:pPr>
      <w:r>
        <w:rPr>
          <w:rFonts w:ascii="Times New Roman"/>
          <w:b w:val="false"/>
          <w:i w:val="false"/>
          <w:color w:val="000000"/>
          <w:sz w:val="28"/>
        </w:rPr>
        <w:t>
      гипстік қалыптарды күрделі жөндеу қағидаларын;</w:t>
      </w:r>
    </w:p>
    <w:p>
      <w:pPr>
        <w:spacing w:after="0"/>
        <w:ind w:left="0"/>
        <w:jc w:val="both"/>
      </w:pPr>
      <w:r>
        <w:rPr>
          <w:rFonts w:ascii="Times New Roman"/>
          <w:b w:val="false"/>
          <w:i w:val="false"/>
          <w:color w:val="000000"/>
          <w:sz w:val="28"/>
        </w:rPr>
        <w:t>
      күрделі сызбаларды оқу.</w:t>
      </w:r>
    </w:p>
    <w:bookmarkStart w:name="z155" w:id="152"/>
    <w:p>
      <w:pPr>
        <w:spacing w:after="0"/>
        <w:ind w:left="0"/>
        <w:jc w:val="both"/>
      </w:pPr>
      <w:r>
        <w:rPr>
          <w:rFonts w:ascii="Times New Roman"/>
          <w:b w:val="false"/>
          <w:i w:val="false"/>
          <w:color w:val="000000"/>
          <w:sz w:val="28"/>
        </w:rPr>
        <w:t>
      102. Жұмыс үлгілері:</w:t>
      </w:r>
    </w:p>
    <w:bookmarkEnd w:id="152"/>
    <w:p>
      <w:pPr>
        <w:spacing w:after="0"/>
        <w:ind w:left="0"/>
        <w:jc w:val="both"/>
      </w:pPr>
      <w:r>
        <w:rPr>
          <w:rFonts w:ascii="Times New Roman"/>
          <w:b w:val="false"/>
          <w:i w:val="false"/>
          <w:color w:val="000000"/>
          <w:sz w:val="28"/>
        </w:rPr>
        <w:t>
      1) портретті және пейзажды барельефтер, анималистикалық және 2-ден 7 дейін құрама бөлшектері бар мүсіндер;</w:t>
      </w:r>
    </w:p>
    <w:p>
      <w:pPr>
        <w:spacing w:after="0"/>
        <w:ind w:left="0"/>
        <w:jc w:val="both"/>
      </w:pPr>
      <w:r>
        <w:rPr>
          <w:rFonts w:ascii="Times New Roman"/>
          <w:b w:val="false"/>
          <w:i w:val="false"/>
          <w:color w:val="000000"/>
          <w:sz w:val="28"/>
        </w:rPr>
        <w:t>
      2) бокалдар, тосапқа арналған вазалар, гүлдерге арналған және декоративтік, биіктігі 200 астам 300 миллиметрге дейін вазалар, кружкалар, биіктігі 200 астам 300 миллиметрге дейін құмыралар, шырынға арналған жиынтықтар, сыйымдылығы 100 текше сантиметрден астам тұздықтар күрделі конфигурациялы білте салғыштар, шай және кофе ішетін сервиздер, қаймақ салғыштар, жиектері селдір тарелкалар, ақжелек салғыштар, шыны аяқтар – құю;</w:t>
      </w:r>
    </w:p>
    <w:p>
      <w:pPr>
        <w:spacing w:after="0"/>
        <w:ind w:left="0"/>
        <w:jc w:val="both"/>
      </w:pPr>
      <w:r>
        <w:rPr>
          <w:rFonts w:ascii="Times New Roman"/>
          <w:b w:val="false"/>
          <w:i w:val="false"/>
          <w:color w:val="000000"/>
          <w:sz w:val="28"/>
        </w:rPr>
        <w:t>
      3) электр керамикалық бұйымдар: массасы 12 килограмнан астам күйдірілген оқшаулағыштар – қысыммен құю.</w:t>
      </w:r>
    </w:p>
    <w:bookmarkStart w:name="z156" w:id="153"/>
    <w:p>
      <w:pPr>
        <w:spacing w:after="0"/>
        <w:ind w:left="0"/>
        <w:jc w:val="left"/>
      </w:pPr>
      <w:r>
        <w:rPr>
          <w:rFonts w:ascii="Times New Roman"/>
          <w:b/>
          <w:i w:val="false"/>
          <w:color w:val="000000"/>
        </w:rPr>
        <w:t xml:space="preserve"> 43-параграф. Бұйымдарды құйып жасаушы, 5-разряд</w:t>
      </w:r>
    </w:p>
    <w:bookmarkEnd w:id="153"/>
    <w:bookmarkStart w:name="z157" w:id="154"/>
    <w:p>
      <w:pPr>
        <w:spacing w:after="0"/>
        <w:ind w:left="0"/>
        <w:jc w:val="both"/>
      </w:pPr>
      <w:r>
        <w:rPr>
          <w:rFonts w:ascii="Times New Roman"/>
          <w:b w:val="false"/>
          <w:i w:val="false"/>
          <w:color w:val="000000"/>
          <w:sz w:val="28"/>
        </w:rPr>
        <w:t>
      103. Жұмыс сипаттамасы:</w:t>
      </w:r>
    </w:p>
    <w:bookmarkEnd w:id="154"/>
    <w:p>
      <w:pPr>
        <w:spacing w:after="0"/>
        <w:ind w:left="0"/>
        <w:jc w:val="both"/>
      </w:pPr>
      <w:r>
        <w:rPr>
          <w:rFonts w:ascii="Times New Roman"/>
          <w:b w:val="false"/>
          <w:i w:val="false"/>
          <w:color w:val="000000"/>
          <w:sz w:val="28"/>
        </w:rPr>
        <w:t>
      үстелдерде, конвейерлерде кесекті, құрама қалыптарда және қалыптардың бірінше жасалған түріне фарфордан, фаянстан, көркемдік керамикадан жасалған конфигурациясы күрделі және сирек күрделі бұйымдарды құю;</w:t>
      </w:r>
    </w:p>
    <w:p>
      <w:pPr>
        <w:spacing w:after="0"/>
        <w:ind w:left="0"/>
        <w:jc w:val="both"/>
      </w:pPr>
      <w:r>
        <w:rPr>
          <w:rFonts w:ascii="Times New Roman"/>
          <w:b w:val="false"/>
          <w:i w:val="false"/>
          <w:color w:val="000000"/>
          <w:sz w:val="28"/>
        </w:rPr>
        <w:t>
      көп ажырағыш металл қалыптарда құятын автоматтар мен жартылай автоматтарда конфигурациясы ерекше күрделі электр керамикалық бұйымдарды қысым бойынша ыстықтай құю;</w:t>
      </w:r>
    </w:p>
    <w:p>
      <w:pPr>
        <w:spacing w:after="0"/>
        <w:ind w:left="0"/>
        <w:jc w:val="both"/>
      </w:pPr>
      <w:r>
        <w:rPr>
          <w:rFonts w:ascii="Times New Roman"/>
          <w:b w:val="false"/>
          <w:i w:val="false"/>
          <w:color w:val="000000"/>
          <w:sz w:val="28"/>
        </w:rPr>
        <w:t>
      металл қалыптарды құрастыру, жуу және құю;</w:t>
      </w:r>
    </w:p>
    <w:p>
      <w:pPr>
        <w:spacing w:after="0"/>
        <w:ind w:left="0"/>
        <w:jc w:val="both"/>
      </w:pPr>
      <w:r>
        <w:rPr>
          <w:rFonts w:ascii="Times New Roman"/>
          <w:b w:val="false"/>
          <w:i w:val="false"/>
          <w:color w:val="000000"/>
          <w:sz w:val="28"/>
        </w:rPr>
        <w:t>
      қырларына тесіктер жасайтын шпилькаларды теңшеу;</w:t>
      </w:r>
    </w:p>
    <w:p>
      <w:pPr>
        <w:spacing w:after="0"/>
        <w:ind w:left="0"/>
        <w:jc w:val="both"/>
      </w:pPr>
      <w:r>
        <w:rPr>
          <w:rFonts w:ascii="Times New Roman"/>
          <w:b w:val="false"/>
          <w:i w:val="false"/>
          <w:color w:val="000000"/>
          <w:sz w:val="28"/>
        </w:rPr>
        <w:t>
      ыстық шликердің қатаюын бақылау;</w:t>
      </w:r>
    </w:p>
    <w:p>
      <w:pPr>
        <w:spacing w:after="0"/>
        <w:ind w:left="0"/>
        <w:jc w:val="both"/>
      </w:pPr>
      <w:r>
        <w:rPr>
          <w:rFonts w:ascii="Times New Roman"/>
          <w:b w:val="false"/>
          <w:i w:val="false"/>
          <w:color w:val="000000"/>
          <w:sz w:val="28"/>
        </w:rPr>
        <w:t>
      берілген дәлдікті сақтай отырып, дайын бұйымдарға қойылатын сапаға дейін құйма бетінің фактурасын түзету және өңдеу.</w:t>
      </w:r>
    </w:p>
    <w:bookmarkStart w:name="z158" w:id="155"/>
    <w:p>
      <w:pPr>
        <w:spacing w:after="0"/>
        <w:ind w:left="0"/>
        <w:jc w:val="both"/>
      </w:pPr>
      <w:r>
        <w:rPr>
          <w:rFonts w:ascii="Times New Roman"/>
          <w:b w:val="false"/>
          <w:i w:val="false"/>
          <w:color w:val="000000"/>
          <w:sz w:val="28"/>
        </w:rPr>
        <w:t>
      104. Білуге тиіс:</w:t>
      </w:r>
    </w:p>
    <w:bookmarkEnd w:id="155"/>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гипстік және металл қалыптарда бұйымдарды құюдың технологиялық процесін;</w:t>
      </w:r>
    </w:p>
    <w:p>
      <w:pPr>
        <w:spacing w:after="0"/>
        <w:ind w:left="0"/>
        <w:jc w:val="both"/>
      </w:pPr>
      <w:r>
        <w:rPr>
          <w:rFonts w:ascii="Times New Roman"/>
          <w:b w:val="false"/>
          <w:i w:val="false"/>
          <w:color w:val="000000"/>
          <w:sz w:val="28"/>
        </w:rPr>
        <w:t>
      ерекше күрделі бұйымдарды құю қалыптарының құрылғысын және қолдану шарттарын;</w:t>
      </w:r>
    </w:p>
    <w:p>
      <w:pPr>
        <w:spacing w:after="0"/>
        <w:ind w:left="0"/>
        <w:jc w:val="both"/>
      </w:pPr>
      <w:r>
        <w:rPr>
          <w:rFonts w:ascii="Times New Roman"/>
          <w:b w:val="false"/>
          <w:i w:val="false"/>
          <w:color w:val="000000"/>
          <w:sz w:val="28"/>
        </w:rPr>
        <w:t>
      құюдың температуралық режимін, сынықтың пайда болу мерзімін сақтау және құймалардың сапасын;</w:t>
      </w:r>
    </w:p>
    <w:p>
      <w:pPr>
        <w:spacing w:after="0"/>
        <w:ind w:left="0"/>
        <w:jc w:val="both"/>
      </w:pPr>
      <w:r>
        <w:rPr>
          <w:rFonts w:ascii="Times New Roman"/>
          <w:b w:val="false"/>
          <w:i w:val="false"/>
          <w:color w:val="000000"/>
          <w:sz w:val="28"/>
        </w:rPr>
        <w:t>
      сызбаларды оқу.</w:t>
      </w:r>
    </w:p>
    <w:bookmarkStart w:name="z159" w:id="156"/>
    <w:p>
      <w:pPr>
        <w:spacing w:after="0"/>
        <w:ind w:left="0"/>
        <w:jc w:val="both"/>
      </w:pPr>
      <w:r>
        <w:rPr>
          <w:rFonts w:ascii="Times New Roman"/>
          <w:b w:val="false"/>
          <w:i w:val="false"/>
          <w:color w:val="000000"/>
          <w:sz w:val="28"/>
        </w:rPr>
        <w:t>
      105. Жұмыс үлгілері:</w:t>
      </w:r>
    </w:p>
    <w:bookmarkEnd w:id="156"/>
    <w:p>
      <w:pPr>
        <w:spacing w:after="0"/>
        <w:ind w:left="0"/>
        <w:jc w:val="both"/>
      </w:pPr>
      <w:r>
        <w:rPr>
          <w:rFonts w:ascii="Times New Roman"/>
          <w:b w:val="false"/>
          <w:i w:val="false"/>
          <w:color w:val="000000"/>
          <w:sz w:val="28"/>
        </w:rPr>
        <w:t>
      1) барлық фасонды табақшалар, сыйға тартатын декоративтік бокалдар мен шыны аяқтар, сорпа мен компотқа арналған вазалар, гүлдерге арналған және декоративтік, биіктігі 300 миллиметрден астам вазалар, 300 миллиметрден астам құмыралар, май салғыштар, сүт құйғыштар, кеселер, шайғыштар, салат салғыштар, қант салғыштар, селедка салғыштар, кепкен нан салғыштар, нан салғыштар, шәйнектер – құю;</w:t>
      </w:r>
    </w:p>
    <w:p>
      <w:pPr>
        <w:spacing w:after="0"/>
        <w:ind w:left="0"/>
        <w:jc w:val="both"/>
      </w:pPr>
      <w:r>
        <w:rPr>
          <w:rFonts w:ascii="Times New Roman"/>
          <w:b w:val="false"/>
          <w:i w:val="false"/>
          <w:color w:val="000000"/>
          <w:sz w:val="28"/>
        </w:rPr>
        <w:t>
      2) жұқа қабырғалы бұйымдардың сервиздері – құю;</w:t>
      </w:r>
    </w:p>
    <w:p>
      <w:pPr>
        <w:spacing w:after="0"/>
        <w:ind w:left="0"/>
        <w:jc w:val="both"/>
      </w:pPr>
      <w:r>
        <w:rPr>
          <w:rFonts w:ascii="Times New Roman"/>
          <w:b w:val="false"/>
          <w:i w:val="false"/>
          <w:color w:val="000000"/>
          <w:sz w:val="28"/>
        </w:rPr>
        <w:t>
      3) 7-ден артық құрама бөлшектері бар мүсіндер.</w:t>
      </w:r>
    </w:p>
    <w:bookmarkStart w:name="z160" w:id="157"/>
    <w:p>
      <w:pPr>
        <w:spacing w:after="0"/>
        <w:ind w:left="0"/>
        <w:jc w:val="left"/>
      </w:pPr>
      <w:r>
        <w:rPr>
          <w:rFonts w:ascii="Times New Roman"/>
          <w:b/>
          <w:i w:val="false"/>
          <w:color w:val="000000"/>
        </w:rPr>
        <w:t xml:space="preserve"> 44-параграф. Бұйымдарды құйып жасаушы, 6-разряд</w:t>
      </w:r>
    </w:p>
    <w:bookmarkEnd w:id="157"/>
    <w:bookmarkStart w:name="z161" w:id="158"/>
    <w:p>
      <w:pPr>
        <w:spacing w:after="0"/>
        <w:ind w:left="0"/>
        <w:jc w:val="both"/>
      </w:pPr>
      <w:r>
        <w:rPr>
          <w:rFonts w:ascii="Times New Roman"/>
          <w:b w:val="false"/>
          <w:i w:val="false"/>
          <w:color w:val="000000"/>
          <w:sz w:val="28"/>
        </w:rPr>
        <w:t>
      106. Жұмыс сипаттамасы:</w:t>
      </w:r>
    </w:p>
    <w:bookmarkEnd w:id="158"/>
    <w:p>
      <w:pPr>
        <w:spacing w:after="0"/>
        <w:ind w:left="0"/>
        <w:jc w:val="both"/>
      </w:pPr>
      <w:r>
        <w:rPr>
          <w:rFonts w:ascii="Times New Roman"/>
          <w:b w:val="false"/>
          <w:i w:val="false"/>
          <w:color w:val="000000"/>
          <w:sz w:val="28"/>
        </w:rPr>
        <w:t>
      құйма конвейерлерде фарфордан, фаянстан жасалған жалғамалы бөлшектері бар көркемдік керамика бұйымдарын құю;</w:t>
      </w:r>
    </w:p>
    <w:p>
      <w:pPr>
        <w:spacing w:after="0"/>
        <w:ind w:left="0"/>
        <w:jc w:val="both"/>
      </w:pPr>
      <w:r>
        <w:rPr>
          <w:rFonts w:ascii="Times New Roman"/>
          <w:b w:val="false"/>
          <w:i w:val="false"/>
          <w:color w:val="000000"/>
          <w:sz w:val="28"/>
        </w:rPr>
        <w:t>
      конфигурациясы ерекше күрделі бұйымдарды, шеттерін, бұйымның бетіне және жанынан рельефтер кесіп, құю;</w:t>
      </w:r>
    </w:p>
    <w:p>
      <w:pPr>
        <w:spacing w:after="0"/>
        <w:ind w:left="0"/>
        <w:jc w:val="both"/>
      </w:pPr>
      <w:r>
        <w:rPr>
          <w:rFonts w:ascii="Times New Roman"/>
          <w:b w:val="false"/>
          <w:i w:val="false"/>
          <w:color w:val="000000"/>
          <w:sz w:val="28"/>
        </w:rPr>
        <w:t>
      декоративтік жапсырмалы элементтерді жасау және оларды бұйымдарға жалғау;</w:t>
      </w:r>
    </w:p>
    <w:p>
      <w:pPr>
        <w:spacing w:after="0"/>
        <w:ind w:left="0"/>
        <w:jc w:val="both"/>
      </w:pPr>
      <w:r>
        <w:rPr>
          <w:rFonts w:ascii="Times New Roman"/>
          <w:b w:val="false"/>
          <w:i w:val="false"/>
          <w:color w:val="000000"/>
          <w:sz w:val="28"/>
        </w:rPr>
        <w:t>
      құрамды шликерден жасау;</w:t>
      </w:r>
    </w:p>
    <w:p>
      <w:pPr>
        <w:spacing w:after="0"/>
        <w:ind w:left="0"/>
        <w:jc w:val="both"/>
      </w:pPr>
      <w:r>
        <w:rPr>
          <w:rFonts w:ascii="Times New Roman"/>
          <w:b w:val="false"/>
          <w:i w:val="false"/>
          <w:color w:val="000000"/>
          <w:sz w:val="28"/>
        </w:rPr>
        <w:t>
      құймалардың бетін түзету және өңдеу.</w:t>
      </w:r>
    </w:p>
    <w:bookmarkStart w:name="z162" w:id="159"/>
    <w:p>
      <w:pPr>
        <w:spacing w:after="0"/>
        <w:ind w:left="0"/>
        <w:jc w:val="both"/>
      </w:pPr>
      <w:r>
        <w:rPr>
          <w:rFonts w:ascii="Times New Roman"/>
          <w:b w:val="false"/>
          <w:i w:val="false"/>
          <w:color w:val="000000"/>
          <w:sz w:val="28"/>
        </w:rPr>
        <w:t>
      107. Білуге тиіс:</w:t>
      </w:r>
    </w:p>
    <w:bookmarkEnd w:id="159"/>
    <w:p>
      <w:pPr>
        <w:spacing w:after="0"/>
        <w:ind w:left="0"/>
        <w:jc w:val="both"/>
      </w:pPr>
      <w:r>
        <w:rPr>
          <w:rFonts w:ascii="Times New Roman"/>
          <w:b w:val="false"/>
          <w:i w:val="false"/>
          <w:color w:val="000000"/>
          <w:sz w:val="28"/>
        </w:rPr>
        <w:t>
      жалғамалы бөлшектері бар бұйымдарды құюдың технологиялық процесін;</w:t>
      </w:r>
    </w:p>
    <w:p>
      <w:pPr>
        <w:spacing w:after="0"/>
        <w:ind w:left="0"/>
        <w:jc w:val="both"/>
      </w:pPr>
      <w:r>
        <w:rPr>
          <w:rFonts w:ascii="Times New Roman"/>
          <w:b w:val="false"/>
          <w:i w:val="false"/>
          <w:color w:val="000000"/>
          <w:sz w:val="28"/>
        </w:rPr>
        <w:t xml:space="preserve">
      құю жабдықтары мен қалыптарының құрылғысын және жұмыс істеу принципін; </w:t>
      </w:r>
    </w:p>
    <w:p>
      <w:pPr>
        <w:spacing w:after="0"/>
        <w:ind w:left="0"/>
        <w:jc w:val="both"/>
      </w:pPr>
      <w:r>
        <w:rPr>
          <w:rFonts w:ascii="Times New Roman"/>
          <w:b w:val="false"/>
          <w:i w:val="false"/>
          <w:color w:val="000000"/>
          <w:sz w:val="28"/>
        </w:rPr>
        <w:t>
      қалыптарды құрастыру және ажырату амалдарын;</w:t>
      </w:r>
    </w:p>
    <w:p>
      <w:pPr>
        <w:spacing w:after="0"/>
        <w:ind w:left="0"/>
        <w:jc w:val="both"/>
      </w:pPr>
      <w:r>
        <w:rPr>
          <w:rFonts w:ascii="Times New Roman"/>
          <w:b w:val="false"/>
          <w:i w:val="false"/>
          <w:color w:val="000000"/>
          <w:sz w:val="28"/>
        </w:rPr>
        <w:t>
      бұйымдарды бірнеше шликермен құю әдістерін;</w:t>
      </w:r>
    </w:p>
    <w:p>
      <w:pPr>
        <w:spacing w:after="0"/>
        <w:ind w:left="0"/>
        <w:jc w:val="both"/>
      </w:pPr>
      <w:r>
        <w:rPr>
          <w:rFonts w:ascii="Times New Roman"/>
          <w:b w:val="false"/>
          <w:i w:val="false"/>
          <w:color w:val="000000"/>
          <w:sz w:val="28"/>
        </w:rPr>
        <w:t>
      қосалқы кескіш құралдармен жұмыс істеу амалдарын;</w:t>
      </w:r>
    </w:p>
    <w:p>
      <w:pPr>
        <w:spacing w:after="0"/>
        <w:ind w:left="0"/>
        <w:jc w:val="both"/>
      </w:pPr>
      <w:r>
        <w:rPr>
          <w:rFonts w:ascii="Times New Roman"/>
          <w:b w:val="false"/>
          <w:i w:val="false"/>
          <w:color w:val="000000"/>
          <w:sz w:val="28"/>
        </w:rPr>
        <w:t>
      бұйымдарға қойылатын талаптар.</w:t>
      </w:r>
    </w:p>
    <w:bookmarkStart w:name="z163" w:id="160"/>
    <w:p>
      <w:pPr>
        <w:spacing w:after="0"/>
        <w:ind w:left="0"/>
        <w:jc w:val="left"/>
      </w:pPr>
      <w:r>
        <w:rPr>
          <w:rFonts w:ascii="Times New Roman"/>
          <w:b/>
          <w:i w:val="false"/>
          <w:color w:val="000000"/>
        </w:rPr>
        <w:t xml:space="preserve"> 45-параграф. Бұйымдарды құрастырушы, 2-разряд</w:t>
      </w:r>
    </w:p>
    <w:bookmarkEnd w:id="160"/>
    <w:bookmarkStart w:name="z164" w:id="161"/>
    <w:p>
      <w:pPr>
        <w:spacing w:after="0"/>
        <w:ind w:left="0"/>
        <w:jc w:val="both"/>
      </w:pPr>
      <w:r>
        <w:rPr>
          <w:rFonts w:ascii="Times New Roman"/>
          <w:b w:val="false"/>
          <w:i w:val="false"/>
          <w:color w:val="000000"/>
          <w:sz w:val="28"/>
        </w:rPr>
        <w:t>
      108. Жұмыс сипаттамасы:</w:t>
      </w:r>
    </w:p>
    <w:bookmarkEnd w:id="161"/>
    <w:p>
      <w:pPr>
        <w:spacing w:after="0"/>
        <w:ind w:left="0"/>
        <w:jc w:val="both"/>
      </w:pPr>
      <w:r>
        <w:rPr>
          <w:rFonts w:ascii="Times New Roman"/>
          <w:b w:val="false"/>
          <w:i w:val="false"/>
          <w:color w:val="000000"/>
          <w:sz w:val="28"/>
        </w:rPr>
        <w:t>
      май толтырғыш кірмелердің жекелеген тораптары мен бөлшектерін, 5 бірлікті жиынтықтайтын электр қондырғы бұйымдарын, каркастарды, шиналарды, фланецтер мен серіппелерді құрастыру;</w:t>
      </w:r>
    </w:p>
    <w:p>
      <w:pPr>
        <w:spacing w:after="0"/>
        <w:ind w:left="0"/>
        <w:jc w:val="both"/>
      </w:pPr>
      <w:r>
        <w:rPr>
          <w:rFonts w:ascii="Times New Roman"/>
          <w:b w:val="false"/>
          <w:i w:val="false"/>
          <w:color w:val="000000"/>
          <w:sz w:val="28"/>
        </w:rPr>
        <w:t>
      бөлшектерді құрастыруға дайындау;</w:t>
      </w:r>
    </w:p>
    <w:p>
      <w:pPr>
        <w:spacing w:after="0"/>
        <w:ind w:left="0"/>
        <w:jc w:val="both"/>
      </w:pPr>
      <w:r>
        <w:rPr>
          <w:rFonts w:ascii="Times New Roman"/>
          <w:b w:val="false"/>
          <w:i w:val="false"/>
          <w:color w:val="000000"/>
          <w:sz w:val="28"/>
        </w:rPr>
        <w:t>
      компаунда құю және құрастырылған бұйымдарды майлау.</w:t>
      </w:r>
    </w:p>
    <w:bookmarkStart w:name="z165" w:id="162"/>
    <w:p>
      <w:pPr>
        <w:spacing w:after="0"/>
        <w:ind w:left="0"/>
        <w:jc w:val="both"/>
      </w:pPr>
      <w:r>
        <w:rPr>
          <w:rFonts w:ascii="Times New Roman"/>
          <w:b w:val="false"/>
          <w:i w:val="false"/>
          <w:color w:val="000000"/>
          <w:sz w:val="28"/>
        </w:rPr>
        <w:t>
      109. Білуге тиіс:</w:t>
      </w:r>
    </w:p>
    <w:bookmarkEnd w:id="162"/>
    <w:p>
      <w:pPr>
        <w:spacing w:after="0"/>
        <w:ind w:left="0"/>
        <w:jc w:val="both"/>
      </w:pPr>
      <w:r>
        <w:rPr>
          <w:rFonts w:ascii="Times New Roman"/>
          <w:b w:val="false"/>
          <w:i w:val="false"/>
          <w:color w:val="000000"/>
          <w:sz w:val="28"/>
        </w:rPr>
        <w:t xml:space="preserve">
      жиналатын бөлшектер мен тораптарға қойылатын талаптар; </w:t>
      </w:r>
    </w:p>
    <w:p>
      <w:pPr>
        <w:spacing w:after="0"/>
        <w:ind w:left="0"/>
        <w:jc w:val="both"/>
      </w:pPr>
      <w:r>
        <w:rPr>
          <w:rFonts w:ascii="Times New Roman"/>
          <w:b w:val="false"/>
          <w:i w:val="false"/>
          <w:color w:val="000000"/>
          <w:sz w:val="28"/>
        </w:rPr>
        <w:t>
      құрастырылатын бұйымдардың мақсатын;</w:t>
      </w:r>
    </w:p>
    <w:p>
      <w:pPr>
        <w:spacing w:after="0"/>
        <w:ind w:left="0"/>
        <w:jc w:val="both"/>
      </w:pPr>
      <w:r>
        <w:rPr>
          <w:rFonts w:ascii="Times New Roman"/>
          <w:b w:val="false"/>
          <w:i w:val="false"/>
          <w:color w:val="000000"/>
          <w:sz w:val="28"/>
        </w:rPr>
        <w:t>
      бөлшектер мен тораптарды құрастыру тәртібін.</w:t>
      </w:r>
    </w:p>
    <w:bookmarkStart w:name="z166" w:id="163"/>
    <w:p>
      <w:pPr>
        <w:spacing w:after="0"/>
        <w:ind w:left="0"/>
        <w:jc w:val="left"/>
      </w:pPr>
      <w:r>
        <w:rPr>
          <w:rFonts w:ascii="Times New Roman"/>
          <w:b/>
          <w:i w:val="false"/>
          <w:color w:val="000000"/>
        </w:rPr>
        <w:t xml:space="preserve"> 46-параграф. Бұйымдарды құрастырушы, 3-разряд</w:t>
      </w:r>
    </w:p>
    <w:bookmarkEnd w:id="163"/>
    <w:bookmarkStart w:name="z167" w:id="164"/>
    <w:p>
      <w:pPr>
        <w:spacing w:after="0"/>
        <w:ind w:left="0"/>
        <w:jc w:val="both"/>
      </w:pPr>
      <w:r>
        <w:rPr>
          <w:rFonts w:ascii="Times New Roman"/>
          <w:b w:val="false"/>
          <w:i w:val="false"/>
          <w:color w:val="000000"/>
          <w:sz w:val="28"/>
        </w:rPr>
        <w:t>
      110. Жұмыс сипаттамасы:</w:t>
      </w:r>
    </w:p>
    <w:bookmarkEnd w:id="164"/>
    <w:p>
      <w:pPr>
        <w:spacing w:after="0"/>
        <w:ind w:left="0"/>
        <w:jc w:val="both"/>
      </w:pPr>
      <w:r>
        <w:rPr>
          <w:rFonts w:ascii="Times New Roman"/>
          <w:b w:val="false"/>
          <w:i w:val="false"/>
          <w:color w:val="000000"/>
          <w:sz w:val="28"/>
        </w:rPr>
        <w:t>
      электр керамика бұйымдары, 20 киловольтқа дейін кернеуде разрядтағыштардың жекелеген тораптарын, өтпелі оқшаулағыштарды, 5-тен астам 8 дейінгі бірлікте жиынтықтайтын электр қондырғы бұйымдарын құрастыру және жинақтау;</w:t>
      </w:r>
    </w:p>
    <w:p>
      <w:pPr>
        <w:spacing w:after="0"/>
        <w:ind w:left="0"/>
        <w:jc w:val="both"/>
      </w:pPr>
      <w:r>
        <w:rPr>
          <w:rFonts w:ascii="Times New Roman"/>
          <w:b w:val="false"/>
          <w:i w:val="false"/>
          <w:color w:val="000000"/>
          <w:sz w:val="28"/>
        </w:rPr>
        <w:t>
      қарапайым және күрделілігі орташа фарфор және фаянс бұйымдарын құрастыру;</w:t>
      </w:r>
    </w:p>
    <w:p>
      <w:pPr>
        <w:spacing w:after="0"/>
        <w:ind w:left="0"/>
        <w:jc w:val="both"/>
      </w:pPr>
      <w:r>
        <w:rPr>
          <w:rFonts w:ascii="Times New Roman"/>
          <w:b w:val="false"/>
          <w:i w:val="false"/>
          <w:color w:val="000000"/>
          <w:sz w:val="28"/>
        </w:rPr>
        <w:t>
      май толтырғыш кірмелердің төменгі бөлігінде каркастар мен конденсаторларды орнату, бекіту;</w:t>
      </w:r>
    </w:p>
    <w:p>
      <w:pPr>
        <w:spacing w:after="0"/>
        <w:ind w:left="0"/>
        <w:jc w:val="both"/>
      </w:pPr>
      <w:r>
        <w:rPr>
          <w:rFonts w:ascii="Times New Roman"/>
          <w:b w:val="false"/>
          <w:i w:val="false"/>
          <w:color w:val="000000"/>
          <w:sz w:val="28"/>
        </w:rPr>
        <w:t>
      табандықтың жоғары қақпақшасын және май көрсеткіш консерваторды құрастыру;</w:t>
      </w:r>
    </w:p>
    <w:p>
      <w:pPr>
        <w:spacing w:after="0"/>
        <w:ind w:left="0"/>
        <w:jc w:val="both"/>
      </w:pPr>
      <w:r>
        <w:rPr>
          <w:rFonts w:ascii="Times New Roman"/>
          <w:b w:val="false"/>
          <w:i w:val="false"/>
          <w:color w:val="000000"/>
          <w:sz w:val="28"/>
        </w:rPr>
        <w:t>
      фланецсіз май толтырылған кірмелерде қақпақшаларды орталықтаумен кірмелерді қысу;</w:t>
      </w:r>
    </w:p>
    <w:p>
      <w:pPr>
        <w:spacing w:after="0"/>
        <w:ind w:left="0"/>
        <w:jc w:val="both"/>
      </w:pPr>
      <w:r>
        <w:rPr>
          <w:rFonts w:ascii="Times New Roman"/>
          <w:b w:val="false"/>
          <w:i w:val="false"/>
          <w:color w:val="000000"/>
          <w:sz w:val="28"/>
        </w:rPr>
        <w:t>
      өтпелі оқшаулағыштарда құрастырылған ток өткізгіш шиналарды орнату және бекіту;</w:t>
      </w:r>
    </w:p>
    <w:p>
      <w:pPr>
        <w:spacing w:after="0"/>
        <w:ind w:left="0"/>
        <w:jc w:val="both"/>
      </w:pPr>
      <w:r>
        <w:rPr>
          <w:rFonts w:ascii="Times New Roman"/>
          <w:b w:val="false"/>
          <w:i w:val="false"/>
          <w:color w:val="000000"/>
          <w:sz w:val="28"/>
        </w:rPr>
        <w:t>
      фарфор және фаянс бұйымдарының: кружкалар, шыны аяқтар, қақпақтар және тағы басқа массалық түржиынын құрастыруға дайындау;</w:t>
      </w:r>
    </w:p>
    <w:p>
      <w:pPr>
        <w:spacing w:after="0"/>
        <w:ind w:left="0"/>
        <w:jc w:val="both"/>
      </w:pPr>
      <w:r>
        <w:rPr>
          <w:rFonts w:ascii="Times New Roman"/>
          <w:b w:val="false"/>
          <w:i w:val="false"/>
          <w:color w:val="000000"/>
          <w:sz w:val="28"/>
        </w:rPr>
        <w:t>
      бөлік бекітілген бетті бітеу және өңдеу;</w:t>
      </w:r>
    </w:p>
    <w:p>
      <w:pPr>
        <w:spacing w:after="0"/>
        <w:ind w:left="0"/>
        <w:jc w:val="both"/>
      </w:pPr>
      <w:r>
        <w:rPr>
          <w:rFonts w:ascii="Times New Roman"/>
          <w:b w:val="false"/>
          <w:i w:val="false"/>
          <w:color w:val="000000"/>
          <w:sz w:val="28"/>
        </w:rPr>
        <w:t>
      берілген рецепт бойынша желімделетін массаның ерітіндісін дайындау;</w:t>
      </w:r>
    </w:p>
    <w:p>
      <w:pPr>
        <w:spacing w:after="0"/>
        <w:ind w:left="0"/>
        <w:jc w:val="both"/>
      </w:pPr>
      <w:r>
        <w:rPr>
          <w:rFonts w:ascii="Times New Roman"/>
          <w:b w:val="false"/>
          <w:i w:val="false"/>
          <w:color w:val="000000"/>
          <w:sz w:val="28"/>
        </w:rPr>
        <w:t xml:space="preserve">
      шәйнектер корпустарында торлы саңылауларды бұрғылау немесе тесу, жартылай фабрикатты бұйымдардағы шеттері мен жіктерін кесу; </w:t>
      </w:r>
    </w:p>
    <w:p>
      <w:pPr>
        <w:spacing w:after="0"/>
        <w:ind w:left="0"/>
        <w:jc w:val="both"/>
      </w:pPr>
      <w:r>
        <w:rPr>
          <w:rFonts w:ascii="Times New Roman"/>
          <w:b w:val="false"/>
          <w:i w:val="false"/>
          <w:color w:val="000000"/>
          <w:sz w:val="28"/>
        </w:rPr>
        <w:t>
      тор тесіктерін тескеннен кейін орындарды бітеу;</w:t>
      </w:r>
    </w:p>
    <w:p>
      <w:pPr>
        <w:spacing w:after="0"/>
        <w:ind w:left="0"/>
        <w:jc w:val="both"/>
      </w:pPr>
      <w:r>
        <w:rPr>
          <w:rFonts w:ascii="Times New Roman"/>
          <w:b w:val="false"/>
          <w:i w:val="false"/>
          <w:color w:val="000000"/>
          <w:sz w:val="28"/>
        </w:rPr>
        <w:t>
      бұйымдарды көлік құралдарына орнату.</w:t>
      </w:r>
    </w:p>
    <w:bookmarkStart w:name="z168" w:id="165"/>
    <w:p>
      <w:pPr>
        <w:spacing w:after="0"/>
        <w:ind w:left="0"/>
        <w:jc w:val="both"/>
      </w:pPr>
      <w:r>
        <w:rPr>
          <w:rFonts w:ascii="Times New Roman"/>
          <w:b w:val="false"/>
          <w:i w:val="false"/>
          <w:color w:val="000000"/>
          <w:sz w:val="28"/>
        </w:rPr>
        <w:t>
      111. Білуге тиіс:</w:t>
      </w:r>
    </w:p>
    <w:bookmarkEnd w:id="165"/>
    <w:p>
      <w:pPr>
        <w:spacing w:after="0"/>
        <w:ind w:left="0"/>
        <w:jc w:val="both"/>
      </w:pPr>
      <w:r>
        <w:rPr>
          <w:rFonts w:ascii="Times New Roman"/>
          <w:b w:val="false"/>
          <w:i w:val="false"/>
          <w:color w:val="000000"/>
          <w:sz w:val="28"/>
        </w:rPr>
        <w:t>
      бұйымдарды құрастырудың технологиялық процесін;</w:t>
      </w:r>
    </w:p>
    <w:p>
      <w:pPr>
        <w:spacing w:after="0"/>
        <w:ind w:left="0"/>
        <w:jc w:val="both"/>
      </w:pPr>
      <w:r>
        <w:rPr>
          <w:rFonts w:ascii="Times New Roman"/>
          <w:b w:val="false"/>
          <w:i w:val="false"/>
          <w:color w:val="000000"/>
          <w:sz w:val="28"/>
        </w:rPr>
        <w:t>
      құрастырылатын бұйымдардың конструкциясы мен негізгі сипаттамаларын;</w:t>
      </w:r>
    </w:p>
    <w:p>
      <w:pPr>
        <w:spacing w:after="0"/>
        <w:ind w:left="0"/>
        <w:jc w:val="both"/>
      </w:pPr>
      <w:r>
        <w:rPr>
          <w:rFonts w:ascii="Times New Roman"/>
          <w:b w:val="false"/>
          <w:i w:val="false"/>
          <w:color w:val="000000"/>
          <w:sz w:val="28"/>
        </w:rPr>
        <w:t>
      жекелеген бөлшектер мен тораптарды құрастыру тәртібін;</w:t>
      </w:r>
    </w:p>
    <w:p>
      <w:pPr>
        <w:spacing w:after="0"/>
        <w:ind w:left="0"/>
        <w:jc w:val="both"/>
      </w:pPr>
      <w:r>
        <w:rPr>
          <w:rFonts w:ascii="Times New Roman"/>
          <w:b w:val="false"/>
          <w:i w:val="false"/>
          <w:color w:val="000000"/>
          <w:sz w:val="28"/>
        </w:rPr>
        <w:t>
      тор тесіктерді бұрғылау немесе тесу амалдарын;</w:t>
      </w:r>
    </w:p>
    <w:p>
      <w:pPr>
        <w:spacing w:after="0"/>
        <w:ind w:left="0"/>
        <w:jc w:val="both"/>
      </w:pPr>
      <w:r>
        <w:rPr>
          <w:rFonts w:ascii="Times New Roman"/>
          <w:b w:val="false"/>
          <w:i w:val="false"/>
          <w:color w:val="000000"/>
          <w:sz w:val="28"/>
        </w:rPr>
        <w:t>
      жиектерді, тігістерді кесудің және тесіктердің жанын бітеудің оңтайлы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169" w:id="166"/>
    <w:p>
      <w:pPr>
        <w:spacing w:after="0"/>
        <w:ind w:left="0"/>
        <w:jc w:val="left"/>
      </w:pPr>
      <w:r>
        <w:rPr>
          <w:rFonts w:ascii="Times New Roman"/>
          <w:b/>
          <w:i w:val="false"/>
          <w:color w:val="000000"/>
        </w:rPr>
        <w:t xml:space="preserve"> 47-параграф. Бұйымдарды құрастырушы, 4-разряд</w:t>
      </w:r>
    </w:p>
    <w:bookmarkEnd w:id="166"/>
    <w:bookmarkStart w:name="z170" w:id="167"/>
    <w:p>
      <w:pPr>
        <w:spacing w:after="0"/>
        <w:ind w:left="0"/>
        <w:jc w:val="both"/>
      </w:pPr>
      <w:r>
        <w:rPr>
          <w:rFonts w:ascii="Times New Roman"/>
          <w:b w:val="false"/>
          <w:i w:val="false"/>
          <w:color w:val="000000"/>
          <w:sz w:val="28"/>
        </w:rPr>
        <w:t>
      112. Жұмыс сипаттамасы:</w:t>
      </w:r>
    </w:p>
    <w:bookmarkEnd w:id="167"/>
    <w:p>
      <w:pPr>
        <w:spacing w:after="0"/>
        <w:ind w:left="0"/>
        <w:jc w:val="both"/>
      </w:pPr>
      <w:r>
        <w:rPr>
          <w:rFonts w:ascii="Times New Roman"/>
          <w:b w:val="false"/>
          <w:i w:val="false"/>
          <w:color w:val="000000"/>
          <w:sz w:val="28"/>
        </w:rPr>
        <w:t>
      электр керамика бұйымдарын, 500 киловольтқа дейін кернеуде кірмелерді, разрядтағыштар мен асқын кернеулерді, антенналы стеатитті оқшаулағыштарды 20 астам 35 киловольтқа дейін кернеудегі өтпелі оқшаулағыштар мен 8 бірлікті жиынтықтайтын электр қондырғы бұйымдарын құрастыру;</w:t>
      </w:r>
    </w:p>
    <w:p>
      <w:pPr>
        <w:spacing w:after="0"/>
        <w:ind w:left="0"/>
        <w:jc w:val="both"/>
      </w:pPr>
      <w:r>
        <w:rPr>
          <w:rFonts w:ascii="Times New Roman"/>
          <w:b w:val="false"/>
          <w:i w:val="false"/>
          <w:color w:val="000000"/>
          <w:sz w:val="28"/>
        </w:rPr>
        <w:t>
      төлкелерде цилиндрлер орнату және бекіту;</w:t>
      </w:r>
    </w:p>
    <w:p>
      <w:pPr>
        <w:spacing w:after="0"/>
        <w:ind w:left="0"/>
        <w:jc w:val="both"/>
      </w:pPr>
      <w:r>
        <w:rPr>
          <w:rFonts w:ascii="Times New Roman"/>
          <w:b w:val="false"/>
          <w:i w:val="false"/>
          <w:color w:val="000000"/>
          <w:sz w:val="28"/>
        </w:rPr>
        <w:t>
      өлшегіш құралды дәнекерлеу және оқшаулау;</w:t>
      </w:r>
    </w:p>
    <w:p>
      <w:pPr>
        <w:spacing w:after="0"/>
        <w:ind w:left="0"/>
        <w:jc w:val="both"/>
      </w:pPr>
      <w:r>
        <w:rPr>
          <w:rFonts w:ascii="Times New Roman"/>
          <w:b w:val="false"/>
          <w:i w:val="false"/>
          <w:color w:val="000000"/>
          <w:sz w:val="28"/>
        </w:rPr>
        <w:t>
      фланецсіз май толтырылған кірмелерді серіппелерде үстіңгі қақпақшаларын және табандықтарды орталықтаумен тарту;</w:t>
      </w:r>
    </w:p>
    <w:p>
      <w:pPr>
        <w:spacing w:after="0"/>
        <w:ind w:left="0"/>
        <w:jc w:val="both"/>
      </w:pPr>
      <w:r>
        <w:rPr>
          <w:rFonts w:ascii="Times New Roman"/>
          <w:b w:val="false"/>
          <w:i w:val="false"/>
          <w:color w:val="000000"/>
          <w:sz w:val="28"/>
        </w:rPr>
        <w:t>
      конденсатор типті май толтырылған кірмелердің каркастарын құрастыру;</w:t>
      </w:r>
    </w:p>
    <w:p>
      <w:pPr>
        <w:spacing w:after="0"/>
        <w:ind w:left="0"/>
        <w:jc w:val="both"/>
      </w:pPr>
      <w:r>
        <w:rPr>
          <w:rFonts w:ascii="Times New Roman"/>
          <w:b w:val="false"/>
          <w:i w:val="false"/>
          <w:color w:val="000000"/>
          <w:sz w:val="28"/>
        </w:rPr>
        <w:t>
      кірмелерді кептіргіштерге және вакуумды өңдеуге орнату;</w:t>
      </w:r>
    </w:p>
    <w:p>
      <w:pPr>
        <w:spacing w:after="0"/>
        <w:ind w:left="0"/>
        <w:jc w:val="both"/>
      </w:pPr>
      <w:r>
        <w:rPr>
          <w:rFonts w:ascii="Times New Roman"/>
          <w:b w:val="false"/>
          <w:i w:val="false"/>
          <w:color w:val="000000"/>
          <w:sz w:val="28"/>
        </w:rPr>
        <w:t>
      май көрсеткіш консерваторды орнату;</w:t>
      </w:r>
    </w:p>
    <w:p>
      <w:pPr>
        <w:spacing w:after="0"/>
        <w:ind w:left="0"/>
        <w:jc w:val="both"/>
      </w:pPr>
      <w:r>
        <w:rPr>
          <w:rFonts w:ascii="Times New Roman"/>
          <w:b w:val="false"/>
          <w:i w:val="false"/>
          <w:color w:val="000000"/>
          <w:sz w:val="28"/>
        </w:rPr>
        <w:t>
      үстіңгі мембрананы тығыздау;</w:t>
      </w:r>
    </w:p>
    <w:p>
      <w:pPr>
        <w:spacing w:after="0"/>
        <w:ind w:left="0"/>
        <w:jc w:val="both"/>
      </w:pPr>
      <w:r>
        <w:rPr>
          <w:rFonts w:ascii="Times New Roman"/>
          <w:b w:val="false"/>
          <w:i w:val="false"/>
          <w:color w:val="000000"/>
          <w:sz w:val="28"/>
        </w:rPr>
        <w:t>
      май толтырылған кірмелердің компенсаторлы тораптарын құрастыру;</w:t>
      </w:r>
    </w:p>
    <w:p>
      <w:pPr>
        <w:spacing w:after="0"/>
        <w:ind w:left="0"/>
        <w:jc w:val="both"/>
      </w:pPr>
      <w:r>
        <w:rPr>
          <w:rFonts w:ascii="Times New Roman"/>
          <w:b w:val="false"/>
          <w:i w:val="false"/>
          <w:color w:val="000000"/>
          <w:sz w:val="28"/>
        </w:rPr>
        <w:t>
      разрядтағыштардың ауыспалы кедергі (дискілер) вольтамперлі сипаттамасын тұрақтандыру;</w:t>
      </w:r>
    </w:p>
    <w:p>
      <w:pPr>
        <w:spacing w:after="0"/>
        <w:ind w:left="0"/>
        <w:jc w:val="both"/>
      </w:pPr>
      <w:r>
        <w:rPr>
          <w:rFonts w:ascii="Times New Roman"/>
          <w:b w:val="false"/>
          <w:i w:val="false"/>
          <w:color w:val="000000"/>
          <w:sz w:val="28"/>
        </w:rPr>
        <w:t>
      разрядты кернеулерді келтіре отырып, айналмалы доғасы бар бірыңғай ұшқынды аралықтарды құрастыру, ұшқынды аралықтардың бағандарын монтаждау және оны шунтирлеу;</w:t>
      </w:r>
    </w:p>
    <w:p>
      <w:pPr>
        <w:spacing w:after="0"/>
        <w:ind w:left="0"/>
        <w:jc w:val="both"/>
      </w:pPr>
      <w:r>
        <w:rPr>
          <w:rFonts w:ascii="Times New Roman"/>
          <w:b w:val="false"/>
          <w:i w:val="false"/>
          <w:color w:val="000000"/>
          <w:sz w:val="28"/>
        </w:rPr>
        <w:t>
      кірмелердің, разрядтағыштар мен асқын кернеулерді шектеулердің герметикалығын арнайы вакуумды қондырғыда тексеру;</w:t>
      </w:r>
    </w:p>
    <w:p>
      <w:pPr>
        <w:spacing w:after="0"/>
        <w:ind w:left="0"/>
        <w:jc w:val="both"/>
      </w:pPr>
      <w:r>
        <w:rPr>
          <w:rFonts w:ascii="Times New Roman"/>
          <w:b w:val="false"/>
          <w:i w:val="false"/>
          <w:color w:val="000000"/>
          <w:sz w:val="28"/>
        </w:rPr>
        <w:t>
      күрделі фарфор және фаянс бұйымдарын: барлық фасондағы және өлшемдегі вазалар, кофейниктер, сыйға тартатын кружкалар, құмыралар, тұздық құйғыштар, қант салғыштар, сервиз бұйымдары, қаймақ салғыштар, шәйнектер және өзгелерді құрастыру;</w:t>
      </w:r>
    </w:p>
    <w:p>
      <w:pPr>
        <w:spacing w:after="0"/>
        <w:ind w:left="0"/>
        <w:jc w:val="both"/>
      </w:pPr>
      <w:r>
        <w:rPr>
          <w:rFonts w:ascii="Times New Roman"/>
          <w:b w:val="false"/>
          <w:i w:val="false"/>
          <w:color w:val="000000"/>
          <w:sz w:val="28"/>
        </w:rPr>
        <w:t>
      жекелеп құйылған бөлшектерді (шүмектер, тұтқалар және тағы басқа) фарфор және фаянс бұйымдарына жалғау;</w:t>
      </w:r>
    </w:p>
    <w:p>
      <w:pPr>
        <w:spacing w:after="0"/>
        <w:ind w:left="0"/>
        <w:jc w:val="both"/>
      </w:pPr>
      <w:r>
        <w:rPr>
          <w:rFonts w:ascii="Times New Roman"/>
          <w:b w:val="false"/>
          <w:i w:val="false"/>
          <w:color w:val="000000"/>
          <w:sz w:val="28"/>
        </w:rPr>
        <w:t>
      берілген рецепт бойынша желімдеу массасының ерітіндісін дайындау;</w:t>
      </w:r>
    </w:p>
    <w:p>
      <w:pPr>
        <w:spacing w:after="0"/>
        <w:ind w:left="0"/>
        <w:jc w:val="both"/>
      </w:pPr>
      <w:r>
        <w:rPr>
          <w:rFonts w:ascii="Times New Roman"/>
          <w:b w:val="false"/>
          <w:i w:val="false"/>
          <w:color w:val="000000"/>
          <w:sz w:val="28"/>
        </w:rPr>
        <w:t>
      тігістерді алу және тегіс емес жерлерін кесу;</w:t>
      </w:r>
    </w:p>
    <w:p>
      <w:pPr>
        <w:spacing w:after="0"/>
        <w:ind w:left="0"/>
        <w:jc w:val="both"/>
      </w:pPr>
      <w:r>
        <w:rPr>
          <w:rFonts w:ascii="Times New Roman"/>
          <w:b w:val="false"/>
          <w:i w:val="false"/>
          <w:color w:val="000000"/>
          <w:sz w:val="28"/>
        </w:rPr>
        <w:t>
      құю мен қалыптаудың қарапайым ақауларын өңдеу;</w:t>
      </w:r>
    </w:p>
    <w:p>
      <w:pPr>
        <w:spacing w:after="0"/>
        <w:ind w:left="0"/>
        <w:jc w:val="both"/>
      </w:pPr>
      <w:r>
        <w:rPr>
          <w:rFonts w:ascii="Times New Roman"/>
          <w:b w:val="false"/>
          <w:i w:val="false"/>
          <w:color w:val="000000"/>
          <w:sz w:val="28"/>
        </w:rPr>
        <w:t>
      дайын бұйымдарды тасымалдағыш көліктерге орнату.</w:t>
      </w:r>
    </w:p>
    <w:bookmarkStart w:name="z171" w:id="168"/>
    <w:p>
      <w:pPr>
        <w:spacing w:after="0"/>
        <w:ind w:left="0"/>
        <w:jc w:val="both"/>
      </w:pPr>
      <w:r>
        <w:rPr>
          <w:rFonts w:ascii="Times New Roman"/>
          <w:b w:val="false"/>
          <w:i w:val="false"/>
          <w:color w:val="000000"/>
          <w:sz w:val="28"/>
        </w:rPr>
        <w:t>
      113. Білуге тиіс:</w:t>
      </w:r>
    </w:p>
    <w:bookmarkEnd w:id="168"/>
    <w:p>
      <w:pPr>
        <w:spacing w:after="0"/>
        <w:ind w:left="0"/>
        <w:jc w:val="both"/>
      </w:pPr>
      <w:r>
        <w:rPr>
          <w:rFonts w:ascii="Times New Roman"/>
          <w:b w:val="false"/>
          <w:i w:val="false"/>
          <w:color w:val="000000"/>
          <w:sz w:val="28"/>
        </w:rPr>
        <w:t>
      бұйымдарды құрастырудың технологиялық процесін;</w:t>
      </w:r>
    </w:p>
    <w:p>
      <w:pPr>
        <w:spacing w:after="0"/>
        <w:ind w:left="0"/>
        <w:jc w:val="both"/>
      </w:pPr>
      <w:r>
        <w:rPr>
          <w:rFonts w:ascii="Times New Roman"/>
          <w:b w:val="false"/>
          <w:i w:val="false"/>
          <w:color w:val="000000"/>
          <w:sz w:val="28"/>
        </w:rPr>
        <w:t>
      құрастырылатын бұйымдардың негізгі конструкциясын;</w:t>
      </w:r>
    </w:p>
    <w:p>
      <w:pPr>
        <w:spacing w:after="0"/>
        <w:ind w:left="0"/>
        <w:jc w:val="both"/>
      </w:pPr>
      <w:r>
        <w:rPr>
          <w:rFonts w:ascii="Times New Roman"/>
          <w:b w:val="false"/>
          <w:i w:val="false"/>
          <w:color w:val="000000"/>
          <w:sz w:val="28"/>
        </w:rPr>
        <w:t>
      құрастырылатын бөлшектер мен дайын өнімдерге қойылатын талаптар;</w:t>
      </w:r>
    </w:p>
    <w:p>
      <w:pPr>
        <w:spacing w:after="0"/>
        <w:ind w:left="0"/>
        <w:jc w:val="both"/>
      </w:pPr>
      <w:r>
        <w:rPr>
          <w:rFonts w:ascii="Times New Roman"/>
          <w:b w:val="false"/>
          <w:i w:val="false"/>
          <w:color w:val="000000"/>
          <w:sz w:val="28"/>
        </w:rPr>
        <w:t>
      кірмелерді арқандау және тасымалдау тәсілдерін;</w:t>
      </w:r>
    </w:p>
    <w:p>
      <w:pPr>
        <w:spacing w:after="0"/>
        <w:ind w:left="0"/>
        <w:jc w:val="both"/>
      </w:pPr>
      <w:r>
        <w:rPr>
          <w:rFonts w:ascii="Times New Roman"/>
          <w:b w:val="false"/>
          <w:i w:val="false"/>
          <w:color w:val="000000"/>
          <w:sz w:val="28"/>
        </w:rPr>
        <w:t>
      разрядтағыштарды герметикалау және оны сынау тәсілдерін;</w:t>
      </w:r>
    </w:p>
    <w:p>
      <w:pPr>
        <w:spacing w:after="0"/>
        <w:ind w:left="0"/>
        <w:jc w:val="both"/>
      </w:pPr>
      <w:r>
        <w:rPr>
          <w:rFonts w:ascii="Times New Roman"/>
          <w:b w:val="false"/>
          <w:i w:val="false"/>
          <w:color w:val="000000"/>
          <w:sz w:val="28"/>
        </w:rPr>
        <w:t>
      жалғама бөлшектерді кесудің және тігістерді алудың түрлі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172" w:id="169"/>
    <w:p>
      <w:pPr>
        <w:spacing w:after="0"/>
        <w:ind w:left="0"/>
        <w:jc w:val="left"/>
      </w:pPr>
      <w:r>
        <w:rPr>
          <w:rFonts w:ascii="Times New Roman"/>
          <w:b/>
          <w:i w:val="false"/>
          <w:color w:val="000000"/>
        </w:rPr>
        <w:t xml:space="preserve"> 48-параграф. Бұйымдарды құрастырушы, 5-разряд</w:t>
      </w:r>
    </w:p>
    <w:bookmarkEnd w:id="169"/>
    <w:bookmarkStart w:name="z173" w:id="170"/>
    <w:p>
      <w:pPr>
        <w:spacing w:after="0"/>
        <w:ind w:left="0"/>
        <w:jc w:val="both"/>
      </w:pPr>
      <w:r>
        <w:rPr>
          <w:rFonts w:ascii="Times New Roman"/>
          <w:b w:val="false"/>
          <w:i w:val="false"/>
          <w:color w:val="000000"/>
          <w:sz w:val="28"/>
        </w:rPr>
        <w:t>
      114. Жұмыс сипаттамасы:</w:t>
      </w:r>
    </w:p>
    <w:bookmarkEnd w:id="170"/>
    <w:p>
      <w:pPr>
        <w:spacing w:after="0"/>
        <w:ind w:left="0"/>
        <w:jc w:val="both"/>
      </w:pPr>
      <w:r>
        <w:rPr>
          <w:rFonts w:ascii="Times New Roman"/>
          <w:b w:val="false"/>
          <w:i w:val="false"/>
          <w:color w:val="000000"/>
          <w:sz w:val="28"/>
        </w:rPr>
        <w:t>
      500 астам 750 киловольтқа дейін кернеуде кірмелерді, разрядтағыштар мен асқын кернеулерді, 35 астам 100 киловольтқа дейін кернеудегі өтпелі оқшаулағыштарды толық құрастыру;</w:t>
      </w:r>
    </w:p>
    <w:p>
      <w:pPr>
        <w:spacing w:after="0"/>
        <w:ind w:left="0"/>
        <w:jc w:val="both"/>
      </w:pPr>
      <w:r>
        <w:rPr>
          <w:rFonts w:ascii="Times New Roman"/>
          <w:b w:val="false"/>
          <w:i w:val="false"/>
          <w:color w:val="000000"/>
          <w:sz w:val="28"/>
        </w:rPr>
        <w:t>
      кірмелерді сынақ стендтерге және бактарға монтаждау;</w:t>
      </w:r>
    </w:p>
    <w:p>
      <w:pPr>
        <w:spacing w:after="0"/>
        <w:ind w:left="0"/>
        <w:jc w:val="both"/>
      </w:pPr>
      <w:r>
        <w:rPr>
          <w:rFonts w:ascii="Times New Roman"/>
          <w:b w:val="false"/>
          <w:i w:val="false"/>
          <w:color w:val="000000"/>
          <w:sz w:val="28"/>
        </w:rPr>
        <w:t>
      галлоидты және фрионды ағын іздегіштердің схемасын құрастыру;</w:t>
      </w:r>
    </w:p>
    <w:p>
      <w:pPr>
        <w:spacing w:after="0"/>
        <w:ind w:left="0"/>
        <w:jc w:val="both"/>
      </w:pPr>
      <w:r>
        <w:rPr>
          <w:rFonts w:ascii="Times New Roman"/>
          <w:b w:val="false"/>
          <w:i w:val="false"/>
          <w:color w:val="000000"/>
          <w:sz w:val="28"/>
        </w:rPr>
        <w:t>
      вакуумды кептіргіш қондырғыларды құрастыруды және оларға кірмелердің нығыздалуын бақылау;</w:t>
      </w:r>
    </w:p>
    <w:p>
      <w:pPr>
        <w:spacing w:after="0"/>
        <w:ind w:left="0"/>
        <w:jc w:val="both"/>
      </w:pPr>
      <w:r>
        <w:rPr>
          <w:rFonts w:ascii="Times New Roman"/>
          <w:b w:val="false"/>
          <w:i w:val="false"/>
          <w:color w:val="000000"/>
          <w:sz w:val="28"/>
        </w:rPr>
        <w:t>
      кірме вакуумдар мен кептіргіш агрегаттардың тереңдігін айқындау, арқаулардың негізгі оқшаулағыштарын өлшеу;</w:t>
      </w:r>
    </w:p>
    <w:p>
      <w:pPr>
        <w:spacing w:after="0"/>
        <w:ind w:left="0"/>
        <w:jc w:val="both"/>
      </w:pPr>
      <w:r>
        <w:rPr>
          <w:rFonts w:ascii="Times New Roman"/>
          <w:b w:val="false"/>
          <w:i w:val="false"/>
          <w:color w:val="000000"/>
          <w:sz w:val="28"/>
        </w:rPr>
        <w:t>
      вольтамперлі сипаттамаларын түсіру және сызықтық емес коэффициентті айқындау;</w:t>
      </w:r>
    </w:p>
    <w:p>
      <w:pPr>
        <w:spacing w:after="0"/>
        <w:ind w:left="0"/>
        <w:jc w:val="both"/>
      </w:pPr>
      <w:r>
        <w:rPr>
          <w:rFonts w:ascii="Times New Roman"/>
          <w:b w:val="false"/>
          <w:i w:val="false"/>
          <w:color w:val="000000"/>
          <w:sz w:val="28"/>
        </w:rPr>
        <w:t>
      модельдерді және басты разрядтағыштар мен кірмелерді құрастыру;</w:t>
      </w:r>
    </w:p>
    <w:p>
      <w:pPr>
        <w:spacing w:after="0"/>
        <w:ind w:left="0"/>
        <w:jc w:val="both"/>
      </w:pPr>
      <w:r>
        <w:rPr>
          <w:rFonts w:ascii="Times New Roman"/>
          <w:b w:val="false"/>
          <w:i w:val="false"/>
          <w:color w:val="000000"/>
          <w:sz w:val="28"/>
        </w:rPr>
        <w:t>
      жоғары көркем және сирек кездесетін фарфор және фаянс бұйымдарды құрастыру.</w:t>
      </w:r>
    </w:p>
    <w:bookmarkStart w:name="z174" w:id="171"/>
    <w:p>
      <w:pPr>
        <w:spacing w:after="0"/>
        <w:ind w:left="0"/>
        <w:jc w:val="both"/>
      </w:pPr>
      <w:r>
        <w:rPr>
          <w:rFonts w:ascii="Times New Roman"/>
          <w:b w:val="false"/>
          <w:i w:val="false"/>
          <w:color w:val="000000"/>
          <w:sz w:val="28"/>
        </w:rPr>
        <w:t>
      115. Білуге тиіс:</w:t>
      </w:r>
    </w:p>
    <w:bookmarkEnd w:id="171"/>
    <w:p>
      <w:pPr>
        <w:spacing w:after="0"/>
        <w:ind w:left="0"/>
        <w:jc w:val="both"/>
      </w:pPr>
      <w:r>
        <w:rPr>
          <w:rFonts w:ascii="Times New Roman"/>
          <w:b w:val="false"/>
          <w:i w:val="false"/>
          <w:color w:val="000000"/>
          <w:sz w:val="28"/>
        </w:rPr>
        <w:t>
      диэлектриктер мен өткізгіштердің қасиеттерін;</w:t>
      </w:r>
    </w:p>
    <w:p>
      <w:pPr>
        <w:spacing w:after="0"/>
        <w:ind w:left="0"/>
        <w:jc w:val="both"/>
      </w:pPr>
      <w:r>
        <w:rPr>
          <w:rFonts w:ascii="Times New Roman"/>
          <w:b w:val="false"/>
          <w:i w:val="false"/>
          <w:color w:val="000000"/>
          <w:sz w:val="28"/>
        </w:rPr>
        <w:t>
      құрастырылатын бұйымдардың сапасына қойылатын талаптар;</w:t>
      </w:r>
    </w:p>
    <w:p>
      <w:pPr>
        <w:spacing w:after="0"/>
        <w:ind w:left="0"/>
        <w:jc w:val="both"/>
      </w:pPr>
      <w:r>
        <w:rPr>
          <w:rFonts w:ascii="Times New Roman"/>
          <w:b w:val="false"/>
          <w:i w:val="false"/>
          <w:color w:val="000000"/>
          <w:sz w:val="28"/>
        </w:rPr>
        <w:t>
      "С" сыйымдылығын берілген шамаға дейін келтіруді есептелер;</w:t>
      </w:r>
    </w:p>
    <w:p>
      <w:pPr>
        <w:spacing w:after="0"/>
        <w:ind w:left="0"/>
        <w:jc w:val="both"/>
      </w:pPr>
      <w:r>
        <w:rPr>
          <w:rFonts w:ascii="Times New Roman"/>
          <w:b w:val="false"/>
          <w:i w:val="false"/>
          <w:color w:val="000000"/>
          <w:sz w:val="28"/>
        </w:rPr>
        <w:t>
      вакуум кептіргіштерде термобуларды орналастыру және тексеру қағидаларын;</w:t>
      </w:r>
    </w:p>
    <w:p>
      <w:pPr>
        <w:spacing w:after="0"/>
        <w:ind w:left="0"/>
        <w:jc w:val="both"/>
      </w:pPr>
      <w:r>
        <w:rPr>
          <w:rFonts w:ascii="Times New Roman"/>
          <w:b w:val="false"/>
          <w:i w:val="false"/>
          <w:color w:val="000000"/>
          <w:sz w:val="28"/>
        </w:rPr>
        <w:t>
      сирек бұйымдарды құрастыру амалдарын;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175" w:id="172"/>
    <w:p>
      <w:pPr>
        <w:spacing w:after="0"/>
        <w:ind w:left="0"/>
        <w:jc w:val="left"/>
      </w:pPr>
      <w:r>
        <w:rPr>
          <w:rFonts w:ascii="Times New Roman"/>
          <w:b/>
          <w:i w:val="false"/>
          <w:color w:val="000000"/>
        </w:rPr>
        <w:t xml:space="preserve"> 49-параграф. Бұйымдарды құрастырушы, 6-разряд</w:t>
      </w:r>
    </w:p>
    <w:bookmarkEnd w:id="172"/>
    <w:bookmarkStart w:name="z176" w:id="173"/>
    <w:p>
      <w:pPr>
        <w:spacing w:after="0"/>
        <w:ind w:left="0"/>
        <w:jc w:val="both"/>
      </w:pPr>
      <w:r>
        <w:rPr>
          <w:rFonts w:ascii="Times New Roman"/>
          <w:b w:val="false"/>
          <w:i w:val="false"/>
          <w:color w:val="000000"/>
          <w:sz w:val="28"/>
        </w:rPr>
        <w:t>
      116. Жұмыс сипаттамасы:</w:t>
      </w:r>
    </w:p>
    <w:bookmarkEnd w:id="173"/>
    <w:p>
      <w:pPr>
        <w:spacing w:after="0"/>
        <w:ind w:left="0"/>
        <w:jc w:val="both"/>
      </w:pPr>
      <w:r>
        <w:rPr>
          <w:rFonts w:ascii="Times New Roman"/>
          <w:b w:val="false"/>
          <w:i w:val="false"/>
          <w:color w:val="000000"/>
          <w:sz w:val="28"/>
        </w:rPr>
        <w:t>
      750 киловольттан астам кернеуде кірмелерді, разрядтағыштар мен асқын кернеулерді, 100 киловольттан астам кернеудегі өтпелі оқшаулағыштарды толық құрастыру;</w:t>
      </w:r>
    </w:p>
    <w:p>
      <w:pPr>
        <w:spacing w:after="0"/>
        <w:ind w:left="0"/>
        <w:jc w:val="both"/>
      </w:pPr>
      <w:r>
        <w:rPr>
          <w:rFonts w:ascii="Times New Roman"/>
          <w:b w:val="false"/>
          <w:i w:val="false"/>
          <w:color w:val="000000"/>
          <w:sz w:val="28"/>
        </w:rPr>
        <w:t>
      келтіруші конденсаторларды кірмелердің негізгі сыйымдылығының тізбегіне және шунитрлеу сыйымдылығын разрядтағыштардың тізбегіне орнату;</w:t>
      </w:r>
    </w:p>
    <w:p>
      <w:pPr>
        <w:spacing w:after="0"/>
        <w:ind w:left="0"/>
        <w:jc w:val="both"/>
      </w:pPr>
      <w:r>
        <w:rPr>
          <w:rFonts w:ascii="Times New Roman"/>
          <w:b w:val="false"/>
          <w:i w:val="false"/>
          <w:color w:val="000000"/>
          <w:sz w:val="28"/>
        </w:rPr>
        <w:t>
      кірмелер мен ажыратқыштардың тәжірибелі үлгілерін құрастыру;</w:t>
      </w:r>
    </w:p>
    <w:p>
      <w:pPr>
        <w:spacing w:after="0"/>
        <w:ind w:left="0"/>
        <w:jc w:val="both"/>
      </w:pPr>
      <w:r>
        <w:rPr>
          <w:rFonts w:ascii="Times New Roman"/>
          <w:b w:val="false"/>
          <w:i w:val="false"/>
          <w:color w:val="000000"/>
          <w:sz w:val="28"/>
        </w:rPr>
        <w:t>
      разрядтағыштардың және салынған компенсаторлары бар кірмелердің герметикалығын тексеру.</w:t>
      </w:r>
    </w:p>
    <w:bookmarkStart w:name="z177" w:id="174"/>
    <w:p>
      <w:pPr>
        <w:spacing w:after="0"/>
        <w:ind w:left="0"/>
        <w:jc w:val="both"/>
      </w:pPr>
      <w:r>
        <w:rPr>
          <w:rFonts w:ascii="Times New Roman"/>
          <w:b w:val="false"/>
          <w:i w:val="false"/>
          <w:color w:val="000000"/>
          <w:sz w:val="28"/>
        </w:rPr>
        <w:t>
      117. Білуге тиіс:</w:t>
      </w:r>
    </w:p>
    <w:bookmarkEnd w:id="174"/>
    <w:p>
      <w:pPr>
        <w:spacing w:after="0"/>
        <w:ind w:left="0"/>
        <w:jc w:val="both"/>
      </w:pPr>
      <w:r>
        <w:rPr>
          <w:rFonts w:ascii="Times New Roman"/>
          <w:b w:val="false"/>
          <w:i w:val="false"/>
          <w:color w:val="000000"/>
          <w:sz w:val="28"/>
        </w:rPr>
        <w:t>
      құрастырылатын бұйымдардың конструкциясын және негізгі сипаттамаларын;</w:t>
      </w:r>
    </w:p>
    <w:p>
      <w:pPr>
        <w:spacing w:after="0"/>
        <w:ind w:left="0"/>
        <w:jc w:val="both"/>
      </w:pPr>
      <w:r>
        <w:rPr>
          <w:rFonts w:ascii="Times New Roman"/>
          <w:b w:val="false"/>
          <w:i w:val="false"/>
          <w:color w:val="000000"/>
          <w:sz w:val="28"/>
        </w:rPr>
        <w:t>
      жинақталатын разрядтағыштардың типтерін және қызмет көрсететін аппараттардың схемаларын;</w:t>
      </w:r>
    </w:p>
    <w:p>
      <w:pPr>
        <w:spacing w:after="0"/>
        <w:ind w:left="0"/>
        <w:jc w:val="both"/>
      </w:pPr>
      <w:r>
        <w:rPr>
          <w:rFonts w:ascii="Times New Roman"/>
          <w:b w:val="false"/>
          <w:i w:val="false"/>
          <w:color w:val="000000"/>
          <w:sz w:val="28"/>
        </w:rPr>
        <w:t>
      жоғары вольтты электр қондырғылардың құрылғысын және техникалық пайдалану қағидаларын;</w:t>
      </w:r>
    </w:p>
    <w:p>
      <w:pPr>
        <w:spacing w:after="0"/>
        <w:ind w:left="0"/>
        <w:jc w:val="both"/>
      </w:pPr>
      <w:r>
        <w:rPr>
          <w:rFonts w:ascii="Times New Roman"/>
          <w:b w:val="false"/>
          <w:i w:val="false"/>
          <w:color w:val="000000"/>
          <w:sz w:val="28"/>
        </w:rPr>
        <w:t>
      импульсті кернеулердің, импульсті токтардың және жоғары вольтті электр техникалық бақылау-өлшеу қондырғылардың генераторларын калибрлеу;</w:t>
      </w:r>
    </w:p>
    <w:p>
      <w:pPr>
        <w:spacing w:after="0"/>
        <w:ind w:left="0"/>
        <w:jc w:val="both"/>
      </w:pPr>
      <w:r>
        <w:rPr>
          <w:rFonts w:ascii="Times New Roman"/>
          <w:b w:val="false"/>
          <w:i w:val="false"/>
          <w:color w:val="000000"/>
          <w:sz w:val="28"/>
        </w:rPr>
        <w:t>
      термобулар мен екі сатылы вакуумды кептіргіштерді орнату және тексеру қағидаларын;</w:t>
      </w:r>
    </w:p>
    <w:p>
      <w:pPr>
        <w:spacing w:after="0"/>
        <w:ind w:left="0"/>
        <w:jc w:val="both"/>
      </w:pPr>
      <w:r>
        <w:rPr>
          <w:rFonts w:ascii="Times New Roman"/>
          <w:b w:val="false"/>
          <w:i w:val="false"/>
          <w:color w:val="000000"/>
          <w:sz w:val="28"/>
        </w:rPr>
        <w:t>
      терең вакуум жабдықтары мен аспаптарын;</w:t>
      </w:r>
    </w:p>
    <w:p>
      <w:pPr>
        <w:spacing w:after="0"/>
        <w:ind w:left="0"/>
        <w:jc w:val="both"/>
      </w:pPr>
      <w:r>
        <w:rPr>
          <w:rFonts w:ascii="Times New Roman"/>
          <w:b w:val="false"/>
          <w:i w:val="false"/>
          <w:color w:val="000000"/>
          <w:sz w:val="28"/>
        </w:rPr>
        <w:t>
      импульстік ток генераторындағы кедергіні анықтау тәсілдерін;</w:t>
      </w:r>
    </w:p>
    <w:p>
      <w:pPr>
        <w:spacing w:after="0"/>
        <w:ind w:left="0"/>
        <w:jc w:val="both"/>
      </w:pPr>
      <w:r>
        <w:rPr>
          <w:rFonts w:ascii="Times New Roman"/>
          <w:b w:val="false"/>
          <w:i w:val="false"/>
          <w:color w:val="000000"/>
          <w:sz w:val="28"/>
        </w:rPr>
        <w:t>
      бұйымдарды тасымалдау және сынақ стендтеріне орналастыру қағидаларын.</w:t>
      </w:r>
    </w:p>
    <w:bookmarkStart w:name="z178" w:id="175"/>
    <w:p>
      <w:pPr>
        <w:spacing w:after="0"/>
        <w:ind w:left="0"/>
        <w:jc w:val="left"/>
      </w:pPr>
      <w:r>
        <w:rPr>
          <w:rFonts w:ascii="Times New Roman"/>
          <w:b/>
          <w:i w:val="false"/>
          <w:color w:val="000000"/>
        </w:rPr>
        <w:t xml:space="preserve"> 50-параграф. Бұйымдарды сұрыптаушы, 2-разряд</w:t>
      </w:r>
    </w:p>
    <w:bookmarkEnd w:id="175"/>
    <w:bookmarkStart w:name="z179" w:id="176"/>
    <w:p>
      <w:pPr>
        <w:spacing w:after="0"/>
        <w:ind w:left="0"/>
        <w:jc w:val="both"/>
      </w:pPr>
      <w:r>
        <w:rPr>
          <w:rFonts w:ascii="Times New Roman"/>
          <w:b w:val="false"/>
          <w:i w:val="false"/>
          <w:color w:val="000000"/>
          <w:sz w:val="28"/>
        </w:rPr>
        <w:t>
      118. Жұмыс сипаттамасы:</w:t>
      </w:r>
    </w:p>
    <w:bookmarkEnd w:id="176"/>
    <w:p>
      <w:pPr>
        <w:spacing w:after="0"/>
        <w:ind w:left="0"/>
        <w:jc w:val="both"/>
      </w:pPr>
      <w:r>
        <w:rPr>
          <w:rFonts w:ascii="Times New Roman"/>
          <w:b w:val="false"/>
          <w:i w:val="false"/>
          <w:color w:val="000000"/>
          <w:sz w:val="28"/>
        </w:rPr>
        <w:t>
      фарфордан, фаянстан, көркемдік керамикадан жасалған қарапайым бұйымдарды сұрыптау;</w:t>
      </w:r>
    </w:p>
    <w:p>
      <w:pPr>
        <w:spacing w:after="0"/>
        <w:ind w:left="0"/>
        <w:jc w:val="both"/>
      </w:pPr>
      <w:r>
        <w:rPr>
          <w:rFonts w:ascii="Times New Roman"/>
          <w:b w:val="false"/>
          <w:i w:val="false"/>
          <w:color w:val="000000"/>
          <w:sz w:val="28"/>
        </w:rPr>
        <w:t>
      нормативтік құжаттардың талаптарына сәйкес бұйымдарды тексеру, тазалау, сұрыптау;</w:t>
      </w:r>
    </w:p>
    <w:p>
      <w:pPr>
        <w:spacing w:after="0"/>
        <w:ind w:left="0"/>
        <w:jc w:val="both"/>
      </w:pPr>
      <w:r>
        <w:rPr>
          <w:rFonts w:ascii="Times New Roman"/>
          <w:b w:val="false"/>
          <w:i w:val="false"/>
          <w:color w:val="000000"/>
          <w:sz w:val="28"/>
        </w:rPr>
        <w:t>
      сұрыпталған бұйымдарды белгіленген орындарға қатарлау.</w:t>
      </w:r>
    </w:p>
    <w:bookmarkStart w:name="z180" w:id="177"/>
    <w:p>
      <w:pPr>
        <w:spacing w:after="0"/>
        <w:ind w:left="0"/>
        <w:jc w:val="both"/>
      </w:pPr>
      <w:r>
        <w:rPr>
          <w:rFonts w:ascii="Times New Roman"/>
          <w:b w:val="false"/>
          <w:i w:val="false"/>
          <w:color w:val="000000"/>
          <w:sz w:val="28"/>
        </w:rPr>
        <w:t>
      119. Білуге тиіс:</w:t>
      </w:r>
    </w:p>
    <w:bookmarkEnd w:id="177"/>
    <w:p>
      <w:pPr>
        <w:spacing w:after="0"/>
        <w:ind w:left="0"/>
        <w:jc w:val="both"/>
      </w:pPr>
      <w:r>
        <w:rPr>
          <w:rFonts w:ascii="Times New Roman"/>
          <w:b w:val="false"/>
          <w:i w:val="false"/>
          <w:color w:val="000000"/>
          <w:sz w:val="28"/>
        </w:rPr>
        <w:t>
      сұрыпталатын бұйымдарға нормативтік құжаттардың талаптарын;</w:t>
      </w:r>
    </w:p>
    <w:p>
      <w:pPr>
        <w:spacing w:after="0"/>
        <w:ind w:left="0"/>
        <w:jc w:val="both"/>
      </w:pPr>
      <w:r>
        <w:rPr>
          <w:rFonts w:ascii="Times New Roman"/>
          <w:b w:val="false"/>
          <w:i w:val="false"/>
          <w:color w:val="000000"/>
          <w:sz w:val="28"/>
        </w:rPr>
        <w:t>
      бұйымдарды сұрыптау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181" w:id="178"/>
    <w:p>
      <w:pPr>
        <w:spacing w:after="0"/>
        <w:ind w:left="0"/>
        <w:jc w:val="both"/>
      </w:pPr>
      <w:r>
        <w:rPr>
          <w:rFonts w:ascii="Times New Roman"/>
          <w:b w:val="false"/>
          <w:i w:val="false"/>
          <w:color w:val="000000"/>
          <w:sz w:val="28"/>
        </w:rPr>
        <w:t>
      120. Жұмыс үлгілері:</w:t>
      </w:r>
    </w:p>
    <w:bookmarkEnd w:id="178"/>
    <w:p>
      <w:pPr>
        <w:spacing w:after="0"/>
        <w:ind w:left="0"/>
        <w:jc w:val="both"/>
      </w:pPr>
      <w:r>
        <w:rPr>
          <w:rFonts w:ascii="Times New Roman"/>
          <w:b w:val="false"/>
          <w:i w:val="false"/>
          <w:color w:val="000000"/>
          <w:sz w:val="28"/>
        </w:rPr>
        <w:t>
      көркемдік керамика, фарфор және фаянс бұйымдары: гүлге арналған құмыралар, қыша сауыттары, тұздық құйғыштар, стакандар, жұмыртқаға арналған рюмкалар, сия сауыттары– сұрыптау.</w:t>
      </w:r>
    </w:p>
    <w:bookmarkStart w:name="z182" w:id="179"/>
    <w:p>
      <w:pPr>
        <w:spacing w:after="0"/>
        <w:ind w:left="0"/>
        <w:jc w:val="left"/>
      </w:pPr>
      <w:r>
        <w:rPr>
          <w:rFonts w:ascii="Times New Roman"/>
          <w:b/>
          <w:i w:val="false"/>
          <w:color w:val="000000"/>
        </w:rPr>
        <w:t xml:space="preserve"> 51-параграф. Бұйымдарды сұрыптаушы, 3-разряд</w:t>
      </w:r>
    </w:p>
    <w:bookmarkEnd w:id="179"/>
    <w:bookmarkStart w:name="z183" w:id="180"/>
    <w:p>
      <w:pPr>
        <w:spacing w:after="0"/>
        <w:ind w:left="0"/>
        <w:jc w:val="both"/>
      </w:pPr>
      <w:r>
        <w:rPr>
          <w:rFonts w:ascii="Times New Roman"/>
          <w:b w:val="false"/>
          <w:i w:val="false"/>
          <w:color w:val="000000"/>
          <w:sz w:val="28"/>
        </w:rPr>
        <w:t>
      121. Жұмыс сипаттамасы:</w:t>
      </w:r>
    </w:p>
    <w:bookmarkEnd w:id="180"/>
    <w:p>
      <w:pPr>
        <w:spacing w:after="0"/>
        <w:ind w:left="0"/>
        <w:jc w:val="both"/>
      </w:pPr>
      <w:r>
        <w:rPr>
          <w:rFonts w:ascii="Times New Roman"/>
          <w:b w:val="false"/>
          <w:i w:val="false"/>
          <w:color w:val="000000"/>
          <w:sz w:val="28"/>
        </w:rPr>
        <w:t>
      мемлекеттік стандарттар мен техникалық шарттардың талаптарына сәйкес фарфордан, фаянстан, көркем қыштан және электрокерамикадан жасалған күрделілігі орташа бұйымдарды, құрылыс керамикасы бұйымдарын сұрыптары мен түрлері бойынша сұрыптау;</w:t>
      </w:r>
    </w:p>
    <w:p>
      <w:pPr>
        <w:spacing w:after="0"/>
        <w:ind w:left="0"/>
        <w:jc w:val="both"/>
      </w:pPr>
      <w:r>
        <w:rPr>
          <w:rFonts w:ascii="Times New Roman"/>
          <w:b w:val="false"/>
          <w:i w:val="false"/>
          <w:color w:val="000000"/>
          <w:sz w:val="28"/>
        </w:rPr>
        <w:t>
      өнім ақауларын талдау;</w:t>
      </w:r>
    </w:p>
    <w:p>
      <w:pPr>
        <w:spacing w:after="0"/>
        <w:ind w:left="0"/>
        <w:jc w:val="both"/>
      </w:pPr>
      <w:r>
        <w:rPr>
          <w:rFonts w:ascii="Times New Roman"/>
          <w:b w:val="false"/>
          <w:i w:val="false"/>
          <w:color w:val="000000"/>
          <w:sz w:val="28"/>
        </w:rPr>
        <w:t>
      жарамды бұйымдар мен брактарды белгілі орындарға қатарлау;</w:t>
      </w:r>
    </w:p>
    <w:p>
      <w:pPr>
        <w:spacing w:after="0"/>
        <w:ind w:left="0"/>
        <w:jc w:val="both"/>
      </w:pPr>
      <w:r>
        <w:rPr>
          <w:rFonts w:ascii="Times New Roman"/>
          <w:b w:val="false"/>
          <w:i w:val="false"/>
          <w:color w:val="000000"/>
          <w:sz w:val="28"/>
        </w:rPr>
        <w:t>
      жарамды және бракқа шыққан бұйымдарға есеп жүргізу.</w:t>
      </w:r>
    </w:p>
    <w:bookmarkStart w:name="z184" w:id="181"/>
    <w:p>
      <w:pPr>
        <w:spacing w:after="0"/>
        <w:ind w:left="0"/>
        <w:jc w:val="both"/>
      </w:pPr>
      <w:r>
        <w:rPr>
          <w:rFonts w:ascii="Times New Roman"/>
          <w:b w:val="false"/>
          <w:i w:val="false"/>
          <w:color w:val="000000"/>
          <w:sz w:val="28"/>
        </w:rPr>
        <w:t>
      122. Білуге тиіс:</w:t>
      </w:r>
    </w:p>
    <w:bookmarkEnd w:id="181"/>
    <w:p>
      <w:pPr>
        <w:spacing w:after="0"/>
        <w:ind w:left="0"/>
        <w:jc w:val="both"/>
      </w:pPr>
      <w:r>
        <w:rPr>
          <w:rFonts w:ascii="Times New Roman"/>
          <w:b w:val="false"/>
          <w:i w:val="false"/>
          <w:color w:val="000000"/>
          <w:sz w:val="28"/>
        </w:rPr>
        <w:t>
      сұрыпталатын бұйымдарға нормативтік құжаттардың талаптарын;</w:t>
      </w:r>
    </w:p>
    <w:p>
      <w:pPr>
        <w:spacing w:after="0"/>
        <w:ind w:left="0"/>
        <w:jc w:val="both"/>
      </w:pPr>
      <w:r>
        <w:rPr>
          <w:rFonts w:ascii="Times New Roman"/>
          <w:b w:val="false"/>
          <w:i w:val="false"/>
          <w:color w:val="000000"/>
          <w:sz w:val="28"/>
        </w:rPr>
        <w:t>
      бұйымдарды сұрыптау тәсілдерін;</w:t>
      </w:r>
    </w:p>
    <w:p>
      <w:pPr>
        <w:spacing w:after="0"/>
        <w:ind w:left="0"/>
        <w:jc w:val="both"/>
      </w:pPr>
      <w:r>
        <w:rPr>
          <w:rFonts w:ascii="Times New Roman"/>
          <w:b w:val="false"/>
          <w:i w:val="false"/>
          <w:color w:val="000000"/>
          <w:sz w:val="28"/>
        </w:rPr>
        <w:t>
      бақылау-өлшеу құралдарын пайдалану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185" w:id="182"/>
    <w:p>
      <w:pPr>
        <w:spacing w:after="0"/>
        <w:ind w:left="0"/>
        <w:jc w:val="both"/>
      </w:pPr>
      <w:r>
        <w:rPr>
          <w:rFonts w:ascii="Times New Roman"/>
          <w:b w:val="false"/>
          <w:i w:val="false"/>
          <w:color w:val="000000"/>
          <w:sz w:val="28"/>
        </w:rPr>
        <w:t>
      123. Жұмыс үлгілері:</w:t>
      </w:r>
    </w:p>
    <w:bookmarkEnd w:id="182"/>
    <w:p>
      <w:pPr>
        <w:spacing w:after="0"/>
        <w:ind w:left="0"/>
        <w:jc w:val="both"/>
      </w:pPr>
      <w:r>
        <w:rPr>
          <w:rFonts w:ascii="Times New Roman"/>
          <w:b w:val="false"/>
          <w:i w:val="false"/>
          <w:color w:val="000000"/>
          <w:sz w:val="28"/>
        </w:rPr>
        <w:t>
      1) құрылыс керамикасының бұйымдары: санитарлық керамикалық, қабырғаның ішкі жағын қаптауға арналған керамикалық глазурьленген плиткалар, еденге арналған керамикалық плиткалар, керамикалық канализациялық құбырлар, қышқылға төзімді бұйымдар, фасад плиткалары және қарапайым керамика бұйымдары – сұрыптау;</w:t>
      </w:r>
    </w:p>
    <w:p>
      <w:pPr>
        <w:spacing w:after="0"/>
        <w:ind w:left="0"/>
        <w:jc w:val="both"/>
      </w:pPr>
      <w:r>
        <w:rPr>
          <w:rFonts w:ascii="Times New Roman"/>
          <w:b w:val="false"/>
          <w:i w:val="false"/>
          <w:color w:val="000000"/>
          <w:sz w:val="28"/>
        </w:rPr>
        <w:t>
      2) көркемдік керамика, фарфор және фаянс бұйымдары: барлық өлшемдегі табақшалар, шай сервизі, май сауыт, тұздық құйғыштар, шайынды ыдыстар, кеселер, шыны аяқтар және мүсіндер – сұрыптау;</w:t>
      </w:r>
    </w:p>
    <w:p>
      <w:pPr>
        <w:spacing w:after="0"/>
        <w:ind w:left="0"/>
        <w:jc w:val="both"/>
      </w:pPr>
      <w:r>
        <w:rPr>
          <w:rFonts w:ascii="Times New Roman"/>
          <w:b w:val="false"/>
          <w:i w:val="false"/>
          <w:color w:val="000000"/>
          <w:sz w:val="28"/>
        </w:rPr>
        <w:t>
      3) массасы 1 килограмға дейін электр керамика бұйымдары – сұрыптау.</w:t>
      </w:r>
    </w:p>
    <w:p>
      <w:pPr>
        <w:spacing w:after="0"/>
        <w:ind w:left="0"/>
        <w:jc w:val="both"/>
      </w:pPr>
      <w:r>
        <w:rPr>
          <w:rFonts w:ascii="Times New Roman"/>
          <w:b w:val="false"/>
          <w:i w:val="false"/>
          <w:color w:val="000000"/>
          <w:sz w:val="28"/>
        </w:rPr>
        <w:t>
      Химиялық аппаратураны, фарфордан, фаянстан және көркемдік керамикадан жасалған (тарелкалар, сорпа құйғыштар, кофейниктер, құмыралар, сүт құйғыштар, кепкен нан салғыштар, шайнектер) күрделі бұйымдарды, массасы 1 килограмнан 2 килограмға дейін электр керамика бұйымдарын сұрыптау кезінде – 4-разряд.</w:t>
      </w:r>
    </w:p>
    <w:p>
      <w:pPr>
        <w:spacing w:after="0"/>
        <w:ind w:left="0"/>
        <w:jc w:val="both"/>
      </w:pPr>
      <w:r>
        <w:rPr>
          <w:rFonts w:ascii="Times New Roman"/>
          <w:b w:val="false"/>
          <w:i w:val="false"/>
          <w:color w:val="000000"/>
          <w:sz w:val="28"/>
        </w:rPr>
        <w:t>
      Ерекше күрделі, бірегей және қымбат тұратын фарфор және фаянс бұйымдарын түрлі бояулармен, алтын және күміс препараттарымен, салмағы 20 килограмнан астам электрокерамикалық бұйымдарды көркемдік өңдеу үшін сұрыптау кезінде - 5 разряд.</w:t>
      </w:r>
    </w:p>
    <w:bookmarkStart w:name="z186" w:id="183"/>
    <w:p>
      <w:pPr>
        <w:spacing w:after="0"/>
        <w:ind w:left="0"/>
        <w:jc w:val="left"/>
      </w:pPr>
      <w:r>
        <w:rPr>
          <w:rFonts w:ascii="Times New Roman"/>
          <w:b/>
          <w:i w:val="false"/>
          <w:color w:val="000000"/>
        </w:rPr>
        <w:t xml:space="preserve"> 52-параграф. Вагонеткалардағы бұйымдарды қоюшы-таңдаушы, 2-разряд</w:t>
      </w:r>
    </w:p>
    <w:bookmarkEnd w:id="183"/>
    <w:bookmarkStart w:name="z187" w:id="184"/>
    <w:p>
      <w:pPr>
        <w:spacing w:after="0"/>
        <w:ind w:left="0"/>
        <w:jc w:val="both"/>
      </w:pPr>
      <w:r>
        <w:rPr>
          <w:rFonts w:ascii="Times New Roman"/>
          <w:b w:val="false"/>
          <w:i w:val="false"/>
          <w:color w:val="000000"/>
          <w:sz w:val="28"/>
        </w:rPr>
        <w:t>
      124. Жұмыс сипаттамасы:</w:t>
      </w:r>
    </w:p>
    <w:bookmarkEnd w:id="184"/>
    <w:p>
      <w:pPr>
        <w:spacing w:after="0"/>
        <w:ind w:left="0"/>
        <w:jc w:val="both"/>
      </w:pPr>
      <w:r>
        <w:rPr>
          <w:rFonts w:ascii="Times New Roman"/>
          <w:b w:val="false"/>
          <w:i w:val="false"/>
          <w:color w:val="000000"/>
          <w:sz w:val="28"/>
        </w:rPr>
        <w:t>
      жоғары білікті қоюшының басшылығымен қажетті отқа төзімді құрал-жабдықтарды қолдана отырып, салындының құрамды тәсімін, габаритті және берілген тығыздықты сақтай отырып, бұйымдарды вагонеткаларға қою және таңдау;</w:t>
      </w:r>
    </w:p>
    <w:p>
      <w:pPr>
        <w:spacing w:after="0"/>
        <w:ind w:left="0"/>
        <w:jc w:val="both"/>
      </w:pPr>
      <w:r>
        <w:rPr>
          <w:rFonts w:ascii="Times New Roman"/>
          <w:b w:val="false"/>
          <w:i w:val="false"/>
          <w:color w:val="000000"/>
          <w:sz w:val="28"/>
        </w:rPr>
        <w:t>
      арбаларды туннель пешіне жібере отырып, жүк тиелген вагонеткаларды беру;</w:t>
      </w:r>
    </w:p>
    <w:p>
      <w:pPr>
        <w:spacing w:after="0"/>
        <w:ind w:left="0"/>
        <w:jc w:val="both"/>
      </w:pPr>
      <w:r>
        <w:rPr>
          <w:rFonts w:ascii="Times New Roman"/>
          <w:b w:val="false"/>
          <w:i w:val="false"/>
          <w:color w:val="000000"/>
          <w:sz w:val="28"/>
        </w:rPr>
        <w:t>
      вагонеткаларды бұйымдарды салу және түсіру орнына көшіру және қатарлау.</w:t>
      </w:r>
    </w:p>
    <w:bookmarkStart w:name="z188" w:id="185"/>
    <w:p>
      <w:pPr>
        <w:spacing w:after="0"/>
        <w:ind w:left="0"/>
        <w:jc w:val="both"/>
      </w:pPr>
      <w:r>
        <w:rPr>
          <w:rFonts w:ascii="Times New Roman"/>
          <w:b w:val="false"/>
          <w:i w:val="false"/>
          <w:color w:val="000000"/>
          <w:sz w:val="28"/>
        </w:rPr>
        <w:t>
      125. Білуге тиіс:</w:t>
      </w:r>
    </w:p>
    <w:bookmarkEnd w:id="185"/>
    <w:p>
      <w:pPr>
        <w:spacing w:after="0"/>
        <w:ind w:left="0"/>
        <w:jc w:val="both"/>
      </w:pPr>
      <w:r>
        <w:rPr>
          <w:rFonts w:ascii="Times New Roman"/>
          <w:b w:val="false"/>
          <w:i w:val="false"/>
          <w:color w:val="000000"/>
          <w:sz w:val="28"/>
        </w:rPr>
        <w:t>
      таситын арбалардың және электр шығырлардың құрылғысы мен пайдалану қағидаларын;</w:t>
      </w:r>
    </w:p>
    <w:p>
      <w:pPr>
        <w:spacing w:after="0"/>
        <w:ind w:left="0"/>
        <w:jc w:val="both"/>
      </w:pPr>
      <w:r>
        <w:rPr>
          <w:rFonts w:ascii="Times New Roman"/>
          <w:b w:val="false"/>
          <w:i w:val="false"/>
          <w:color w:val="000000"/>
          <w:sz w:val="28"/>
        </w:rPr>
        <w:t>
      бұйымдарды вагонеткаларға орналастыру амалдарын.</w:t>
      </w:r>
    </w:p>
    <w:bookmarkStart w:name="z189" w:id="186"/>
    <w:p>
      <w:pPr>
        <w:spacing w:after="0"/>
        <w:ind w:left="0"/>
        <w:jc w:val="left"/>
      </w:pPr>
      <w:r>
        <w:rPr>
          <w:rFonts w:ascii="Times New Roman"/>
          <w:b/>
          <w:i w:val="false"/>
          <w:color w:val="000000"/>
        </w:rPr>
        <w:t xml:space="preserve"> 53-параграф. Вагонеткалардағы бұйымдарды қоюшы-таңдаушы, 3-разряд</w:t>
      </w:r>
    </w:p>
    <w:bookmarkEnd w:id="186"/>
    <w:bookmarkStart w:name="z190" w:id="187"/>
    <w:p>
      <w:pPr>
        <w:spacing w:after="0"/>
        <w:ind w:left="0"/>
        <w:jc w:val="both"/>
      </w:pPr>
      <w:r>
        <w:rPr>
          <w:rFonts w:ascii="Times New Roman"/>
          <w:b w:val="false"/>
          <w:i w:val="false"/>
          <w:color w:val="000000"/>
          <w:sz w:val="28"/>
        </w:rPr>
        <w:t>
      126. Жұмыс сипаттамасы:</w:t>
      </w:r>
    </w:p>
    <w:bookmarkEnd w:id="187"/>
    <w:p>
      <w:pPr>
        <w:spacing w:after="0"/>
        <w:ind w:left="0"/>
        <w:jc w:val="both"/>
      </w:pPr>
      <w:r>
        <w:rPr>
          <w:rFonts w:ascii="Times New Roman"/>
          <w:b w:val="false"/>
          <w:i w:val="false"/>
          <w:color w:val="000000"/>
          <w:sz w:val="28"/>
        </w:rPr>
        <w:t>
      қажетті отқа төзімді құрал-жабдықтарды қолдана отырып, салындының құрамды тәсімін, габаритті және берілген тығыздықты сақтай отырып, ұсақ фарфор, фаянс және салмағы 3 килограмға дейін электр керамика бұйымдарын вагонеткаларға қою және таңдау;</w:t>
      </w:r>
    </w:p>
    <w:p>
      <w:pPr>
        <w:spacing w:after="0"/>
        <w:ind w:left="0"/>
        <w:jc w:val="both"/>
      </w:pPr>
      <w:r>
        <w:rPr>
          <w:rFonts w:ascii="Times New Roman"/>
          <w:b w:val="false"/>
          <w:i w:val="false"/>
          <w:color w:val="000000"/>
          <w:sz w:val="28"/>
        </w:rPr>
        <w:t>
      вагонеткалардың дұрыстығын тексеру және оларды тазалау;</w:t>
      </w:r>
    </w:p>
    <w:p>
      <w:pPr>
        <w:spacing w:after="0"/>
        <w:ind w:left="0"/>
        <w:jc w:val="both"/>
      </w:pPr>
      <w:r>
        <w:rPr>
          <w:rFonts w:ascii="Times New Roman"/>
          <w:b w:val="false"/>
          <w:i w:val="false"/>
          <w:color w:val="000000"/>
          <w:sz w:val="28"/>
        </w:rPr>
        <w:t>
      шегенге каолин ерітіндісін жағу немесе құм себу;</w:t>
      </w:r>
    </w:p>
    <w:p>
      <w:pPr>
        <w:spacing w:after="0"/>
        <w:ind w:left="0"/>
        <w:jc w:val="both"/>
      </w:pPr>
      <w:r>
        <w:rPr>
          <w:rFonts w:ascii="Times New Roman"/>
          <w:b w:val="false"/>
          <w:i w:val="false"/>
          <w:color w:val="000000"/>
          <w:sz w:val="28"/>
        </w:rPr>
        <w:t>
      вагонетка оттықтарының арналарын тазалау.</w:t>
      </w:r>
    </w:p>
    <w:bookmarkStart w:name="z191" w:id="188"/>
    <w:p>
      <w:pPr>
        <w:spacing w:after="0"/>
        <w:ind w:left="0"/>
        <w:jc w:val="both"/>
      </w:pPr>
      <w:r>
        <w:rPr>
          <w:rFonts w:ascii="Times New Roman"/>
          <w:b w:val="false"/>
          <w:i w:val="false"/>
          <w:color w:val="000000"/>
          <w:sz w:val="28"/>
        </w:rPr>
        <w:t>
      127. Білуге тиіс:</w:t>
      </w:r>
    </w:p>
    <w:bookmarkEnd w:id="188"/>
    <w:p>
      <w:pPr>
        <w:spacing w:after="0"/>
        <w:ind w:left="0"/>
        <w:jc w:val="both"/>
      </w:pPr>
      <w:r>
        <w:rPr>
          <w:rFonts w:ascii="Times New Roman"/>
          <w:b w:val="false"/>
          <w:i w:val="false"/>
          <w:color w:val="000000"/>
          <w:sz w:val="28"/>
        </w:rPr>
        <w:t>
      ұсақ бұйымдарды вагонеткаларға салу схемасын және орнату тәсілдерін;</w:t>
      </w:r>
    </w:p>
    <w:p>
      <w:pPr>
        <w:spacing w:after="0"/>
        <w:ind w:left="0"/>
        <w:jc w:val="both"/>
      </w:pPr>
      <w:r>
        <w:rPr>
          <w:rFonts w:ascii="Times New Roman"/>
          <w:b w:val="false"/>
          <w:i w:val="false"/>
          <w:color w:val="000000"/>
          <w:sz w:val="28"/>
        </w:rPr>
        <w:t>
      вагонетка оттықтарында арналардың дұрыс орналасуын;</w:t>
      </w:r>
    </w:p>
    <w:p>
      <w:pPr>
        <w:spacing w:after="0"/>
        <w:ind w:left="0"/>
        <w:jc w:val="both"/>
      </w:pPr>
      <w:r>
        <w:rPr>
          <w:rFonts w:ascii="Times New Roman"/>
          <w:b w:val="false"/>
          <w:i w:val="false"/>
          <w:color w:val="000000"/>
          <w:sz w:val="28"/>
        </w:rPr>
        <w:t>
      дұрыс салынбағаннан және түсірмегеннен болатын брак түрлерін.</w:t>
      </w:r>
    </w:p>
    <w:bookmarkStart w:name="z192" w:id="189"/>
    <w:p>
      <w:pPr>
        <w:spacing w:after="0"/>
        <w:ind w:left="0"/>
        <w:jc w:val="left"/>
      </w:pPr>
      <w:r>
        <w:rPr>
          <w:rFonts w:ascii="Times New Roman"/>
          <w:b/>
          <w:i w:val="false"/>
          <w:color w:val="000000"/>
        </w:rPr>
        <w:t xml:space="preserve"> 54-параграф. Вагонеткалардағы бұйымдарды қоюшы-таңдаушы, 4-разряд</w:t>
      </w:r>
    </w:p>
    <w:bookmarkEnd w:id="189"/>
    <w:bookmarkStart w:name="z193" w:id="190"/>
    <w:p>
      <w:pPr>
        <w:spacing w:after="0"/>
        <w:ind w:left="0"/>
        <w:jc w:val="both"/>
      </w:pPr>
      <w:r>
        <w:rPr>
          <w:rFonts w:ascii="Times New Roman"/>
          <w:b w:val="false"/>
          <w:i w:val="false"/>
          <w:color w:val="000000"/>
          <w:sz w:val="28"/>
        </w:rPr>
        <w:t>
      128. Жұмыс сипаттамасы:</w:t>
      </w:r>
    </w:p>
    <w:bookmarkEnd w:id="190"/>
    <w:p>
      <w:pPr>
        <w:spacing w:after="0"/>
        <w:ind w:left="0"/>
        <w:jc w:val="both"/>
      </w:pPr>
      <w:r>
        <w:rPr>
          <w:rFonts w:ascii="Times New Roman"/>
          <w:b w:val="false"/>
          <w:i w:val="false"/>
          <w:color w:val="000000"/>
          <w:sz w:val="28"/>
        </w:rPr>
        <w:t>
      фарфор, фаянс бұйымдарын және салмағы 3 килограмнан астам 20 килограмға дейін электр керамика бұйымдарын, құрылыс керамикасының қарапайым бұйымдары мен көркемдік керамика бұйымдарын вагонеткаларға қою және таңдау.</w:t>
      </w:r>
    </w:p>
    <w:bookmarkStart w:name="z194" w:id="191"/>
    <w:p>
      <w:pPr>
        <w:spacing w:after="0"/>
        <w:ind w:left="0"/>
        <w:jc w:val="both"/>
      </w:pPr>
      <w:r>
        <w:rPr>
          <w:rFonts w:ascii="Times New Roman"/>
          <w:b w:val="false"/>
          <w:i w:val="false"/>
          <w:color w:val="000000"/>
          <w:sz w:val="28"/>
        </w:rPr>
        <w:t>
      129. Білуге тиіс:</w:t>
      </w:r>
    </w:p>
    <w:bookmarkEnd w:id="191"/>
    <w:p>
      <w:pPr>
        <w:spacing w:after="0"/>
        <w:ind w:left="0"/>
        <w:jc w:val="both"/>
      </w:pPr>
      <w:r>
        <w:rPr>
          <w:rFonts w:ascii="Times New Roman"/>
          <w:b w:val="false"/>
          <w:i w:val="false"/>
          <w:color w:val="000000"/>
          <w:sz w:val="28"/>
        </w:rPr>
        <w:t>
      орташа өлшемді бұйымдарды, құрылыс керамикасының қарапайым бұйымдарын және көркем керамика бұйымдарын вагонеткаға орнату схемасы мен амалдарын;</w:t>
      </w:r>
    </w:p>
    <w:p>
      <w:pPr>
        <w:spacing w:after="0"/>
        <w:ind w:left="0"/>
        <w:jc w:val="both"/>
      </w:pPr>
      <w:r>
        <w:rPr>
          <w:rFonts w:ascii="Times New Roman"/>
          <w:b w:val="false"/>
          <w:i w:val="false"/>
          <w:color w:val="000000"/>
          <w:sz w:val="28"/>
        </w:rPr>
        <w:t>
      ақаулардың түрлерін және оны алдын алу шараларын.</w:t>
      </w:r>
    </w:p>
    <w:bookmarkStart w:name="z195" w:id="192"/>
    <w:p>
      <w:pPr>
        <w:spacing w:after="0"/>
        <w:ind w:left="0"/>
        <w:jc w:val="both"/>
      </w:pPr>
      <w:r>
        <w:rPr>
          <w:rFonts w:ascii="Times New Roman"/>
          <w:b w:val="false"/>
          <w:i w:val="false"/>
          <w:color w:val="000000"/>
          <w:sz w:val="28"/>
        </w:rPr>
        <w:t>
      130. Жұмыс үлгілері:</w:t>
      </w:r>
    </w:p>
    <w:bookmarkEnd w:id="192"/>
    <w:p>
      <w:pPr>
        <w:spacing w:after="0"/>
        <w:ind w:left="0"/>
        <w:jc w:val="both"/>
      </w:pPr>
      <w:r>
        <w:rPr>
          <w:rFonts w:ascii="Times New Roman"/>
          <w:b w:val="false"/>
          <w:i w:val="false"/>
          <w:color w:val="000000"/>
          <w:sz w:val="28"/>
        </w:rPr>
        <w:t>
      қою-таңдау:</w:t>
      </w:r>
    </w:p>
    <w:p>
      <w:pPr>
        <w:spacing w:after="0"/>
        <w:ind w:left="0"/>
        <w:jc w:val="both"/>
      </w:pPr>
      <w:r>
        <w:rPr>
          <w:rFonts w:ascii="Times New Roman"/>
          <w:b w:val="false"/>
          <w:i w:val="false"/>
          <w:color w:val="000000"/>
          <w:sz w:val="28"/>
        </w:rPr>
        <w:t>
      1) санитарлық керамика бұйымдары – таңдау;</w:t>
      </w:r>
    </w:p>
    <w:p>
      <w:pPr>
        <w:spacing w:after="0"/>
        <w:ind w:left="0"/>
        <w:jc w:val="both"/>
      </w:pPr>
      <w:r>
        <w:rPr>
          <w:rFonts w:ascii="Times New Roman"/>
          <w:b w:val="false"/>
          <w:i w:val="false"/>
          <w:color w:val="000000"/>
          <w:sz w:val="28"/>
        </w:rPr>
        <w:t>
      2) фасон керамикасы;</w:t>
      </w:r>
    </w:p>
    <w:p>
      <w:pPr>
        <w:spacing w:after="0"/>
        <w:ind w:left="0"/>
        <w:jc w:val="both"/>
      </w:pPr>
      <w:r>
        <w:rPr>
          <w:rFonts w:ascii="Times New Roman"/>
          <w:b w:val="false"/>
          <w:i w:val="false"/>
          <w:color w:val="000000"/>
          <w:sz w:val="28"/>
        </w:rPr>
        <w:t>
      3) ішкі қабырғаны қаптауға арналған керамикалық глазурьленген қышқылға төзімді керамикалық кірпіштер мен плиткалар, еденге арналған керамика плиткалары;</w:t>
      </w:r>
    </w:p>
    <w:p>
      <w:pPr>
        <w:spacing w:after="0"/>
        <w:ind w:left="0"/>
        <w:jc w:val="both"/>
      </w:pPr>
      <w:r>
        <w:rPr>
          <w:rFonts w:ascii="Times New Roman"/>
          <w:b w:val="false"/>
          <w:i w:val="false"/>
          <w:color w:val="000000"/>
          <w:sz w:val="28"/>
        </w:rPr>
        <w:t>
      4) сапталған сақиналар, диаметрі 300 миллиметрге дейін керамикалық канализациялық құбырлар.</w:t>
      </w:r>
    </w:p>
    <w:p>
      <w:pPr>
        <w:spacing w:after="0"/>
        <w:ind w:left="0"/>
        <w:jc w:val="both"/>
      </w:pPr>
      <w:r>
        <w:rPr>
          <w:rFonts w:ascii="Times New Roman"/>
          <w:b w:val="false"/>
          <w:i w:val="false"/>
          <w:color w:val="000000"/>
          <w:sz w:val="28"/>
        </w:rPr>
        <w:t>
      Ірі фарфор, фаянс бұйымдарын және салмағы 20 килограмнан астам электр керамика бұйымдарын, құрылыс керамикасының қарапайым бұйымдары мен көркемдік керамика бұйымдарын вагонеткаларға қою және таңдау кезінде – 5-разряд.</w:t>
      </w:r>
    </w:p>
    <w:bookmarkStart w:name="z196" w:id="193"/>
    <w:p>
      <w:pPr>
        <w:spacing w:after="0"/>
        <w:ind w:left="0"/>
        <w:jc w:val="left"/>
      </w:pPr>
      <w:r>
        <w:rPr>
          <w:rFonts w:ascii="Times New Roman"/>
          <w:b/>
          <w:i w:val="false"/>
          <w:color w:val="000000"/>
        </w:rPr>
        <w:t xml:space="preserve"> 55-параграф. Вакуумпрестеуші, 3-разряд</w:t>
      </w:r>
    </w:p>
    <w:bookmarkEnd w:id="193"/>
    <w:bookmarkStart w:name="z197" w:id="194"/>
    <w:p>
      <w:pPr>
        <w:spacing w:after="0"/>
        <w:ind w:left="0"/>
        <w:jc w:val="both"/>
      </w:pPr>
      <w:r>
        <w:rPr>
          <w:rFonts w:ascii="Times New Roman"/>
          <w:b w:val="false"/>
          <w:i w:val="false"/>
          <w:color w:val="000000"/>
          <w:sz w:val="28"/>
        </w:rPr>
        <w:t>
      131. Жұмыс сипаттамасы:</w:t>
      </w:r>
    </w:p>
    <w:bookmarkEnd w:id="194"/>
    <w:p>
      <w:pPr>
        <w:spacing w:after="0"/>
        <w:ind w:left="0"/>
        <w:jc w:val="both"/>
      </w:pPr>
      <w:r>
        <w:rPr>
          <w:rFonts w:ascii="Times New Roman"/>
          <w:b w:val="false"/>
          <w:i w:val="false"/>
          <w:color w:val="000000"/>
          <w:sz w:val="28"/>
        </w:rPr>
        <w:t>
      керамика бұйымдарын қалыптастыру үшін масса дайындау;</w:t>
      </w:r>
    </w:p>
    <w:p>
      <w:pPr>
        <w:spacing w:after="0"/>
        <w:ind w:left="0"/>
        <w:jc w:val="both"/>
      </w:pPr>
      <w:r>
        <w:rPr>
          <w:rFonts w:ascii="Times New Roman"/>
          <w:b w:val="false"/>
          <w:i w:val="false"/>
          <w:color w:val="000000"/>
          <w:sz w:val="28"/>
        </w:rPr>
        <w:t>
      массаны вакуумдеу және диаметрі 0,1 және ұзындығы 0,3 метрге дейін вакуум-престерде дайындамаларды тарту;</w:t>
      </w:r>
    </w:p>
    <w:p>
      <w:pPr>
        <w:spacing w:after="0"/>
        <w:ind w:left="0"/>
        <w:jc w:val="both"/>
      </w:pPr>
      <w:r>
        <w:rPr>
          <w:rFonts w:ascii="Times New Roman"/>
          <w:b w:val="false"/>
          <w:i w:val="false"/>
          <w:color w:val="000000"/>
          <w:sz w:val="28"/>
        </w:rPr>
        <w:t>
      массаның пресске, майдың – пресс багіне түсуін бақылау;</w:t>
      </w:r>
    </w:p>
    <w:p>
      <w:pPr>
        <w:spacing w:after="0"/>
        <w:ind w:left="0"/>
        <w:jc w:val="both"/>
      </w:pPr>
      <w:r>
        <w:rPr>
          <w:rFonts w:ascii="Times New Roman"/>
          <w:b w:val="false"/>
          <w:i w:val="false"/>
          <w:color w:val="000000"/>
          <w:sz w:val="28"/>
        </w:rPr>
        <w:t>
      белгіленген мөлшердегі дайындамаларды кесу;</w:t>
      </w:r>
    </w:p>
    <w:p>
      <w:pPr>
        <w:spacing w:after="0"/>
        <w:ind w:left="0"/>
        <w:jc w:val="both"/>
      </w:pPr>
      <w:r>
        <w:rPr>
          <w:rFonts w:ascii="Times New Roman"/>
          <w:b w:val="false"/>
          <w:i w:val="false"/>
          <w:color w:val="000000"/>
          <w:sz w:val="28"/>
        </w:rPr>
        <w:t>
      вакуум-камераны, мундштукты, перфорацияланған торды тазалау;</w:t>
      </w:r>
    </w:p>
    <w:p>
      <w:pPr>
        <w:spacing w:after="0"/>
        <w:ind w:left="0"/>
        <w:jc w:val="both"/>
      </w:pPr>
      <w:r>
        <w:rPr>
          <w:rFonts w:ascii="Times New Roman"/>
          <w:b w:val="false"/>
          <w:i w:val="false"/>
          <w:color w:val="000000"/>
          <w:sz w:val="28"/>
        </w:rPr>
        <w:t>
      жабдық жұмысындағы ақаулықтарды жою.</w:t>
      </w:r>
    </w:p>
    <w:bookmarkStart w:name="z198" w:id="195"/>
    <w:p>
      <w:pPr>
        <w:spacing w:after="0"/>
        <w:ind w:left="0"/>
        <w:jc w:val="both"/>
      </w:pPr>
      <w:r>
        <w:rPr>
          <w:rFonts w:ascii="Times New Roman"/>
          <w:b w:val="false"/>
          <w:i w:val="false"/>
          <w:color w:val="000000"/>
          <w:sz w:val="28"/>
        </w:rPr>
        <w:t>
      132. Білуге тиіс:</w:t>
      </w:r>
    </w:p>
    <w:bookmarkEnd w:id="195"/>
    <w:p>
      <w:pPr>
        <w:spacing w:after="0"/>
        <w:ind w:left="0"/>
        <w:jc w:val="both"/>
      </w:pPr>
      <w:r>
        <w:rPr>
          <w:rFonts w:ascii="Times New Roman"/>
          <w:b w:val="false"/>
          <w:i w:val="false"/>
          <w:color w:val="000000"/>
          <w:sz w:val="28"/>
        </w:rPr>
        <w:t>
      қызмет көрсетілетін жабдықтың құрылысы мен жұмыс істеу принципін;</w:t>
      </w:r>
    </w:p>
    <w:p>
      <w:pPr>
        <w:spacing w:after="0"/>
        <w:ind w:left="0"/>
        <w:jc w:val="both"/>
      </w:pPr>
      <w:r>
        <w:rPr>
          <w:rFonts w:ascii="Times New Roman"/>
          <w:b w:val="false"/>
          <w:i w:val="false"/>
          <w:color w:val="000000"/>
          <w:sz w:val="28"/>
        </w:rPr>
        <w:t>
      керамика масса мен дайындамалардың сапасына қойылатын талаптар;</w:t>
      </w:r>
    </w:p>
    <w:p>
      <w:pPr>
        <w:spacing w:after="0"/>
        <w:ind w:left="0"/>
        <w:jc w:val="both"/>
      </w:pPr>
      <w:r>
        <w:rPr>
          <w:rFonts w:ascii="Times New Roman"/>
          <w:b w:val="false"/>
          <w:i w:val="false"/>
          <w:color w:val="000000"/>
          <w:sz w:val="28"/>
        </w:rPr>
        <w:t>
      массаны вакуумдеудің оның қасиеттеріне тигізетін әсерін;</w:t>
      </w:r>
    </w:p>
    <w:p>
      <w:pPr>
        <w:spacing w:after="0"/>
        <w:ind w:left="0"/>
        <w:jc w:val="both"/>
      </w:pPr>
      <w:r>
        <w:rPr>
          <w:rFonts w:ascii="Times New Roman"/>
          <w:b w:val="false"/>
          <w:i w:val="false"/>
          <w:color w:val="000000"/>
          <w:sz w:val="28"/>
        </w:rPr>
        <w:t>
      вакууметрдің көрсеткіштерінің мәнін;</w:t>
      </w:r>
    </w:p>
    <w:p>
      <w:pPr>
        <w:spacing w:after="0"/>
        <w:ind w:left="0"/>
        <w:jc w:val="both"/>
      </w:pPr>
      <w:r>
        <w:rPr>
          <w:rFonts w:ascii="Times New Roman"/>
          <w:b w:val="false"/>
          <w:i w:val="false"/>
          <w:color w:val="000000"/>
          <w:sz w:val="28"/>
        </w:rPr>
        <w:t>
      ақаулықтардың түрлері мен оны жою тәсілдерін.</w:t>
      </w:r>
    </w:p>
    <w:bookmarkStart w:name="z199" w:id="196"/>
    <w:p>
      <w:pPr>
        <w:spacing w:after="0"/>
        <w:ind w:left="0"/>
        <w:jc w:val="left"/>
      </w:pPr>
      <w:r>
        <w:rPr>
          <w:rFonts w:ascii="Times New Roman"/>
          <w:b/>
          <w:i w:val="false"/>
          <w:color w:val="000000"/>
        </w:rPr>
        <w:t xml:space="preserve"> 56-параграф. Вакуумпрестеуші, 4-разряд</w:t>
      </w:r>
    </w:p>
    <w:bookmarkEnd w:id="196"/>
    <w:bookmarkStart w:name="z200" w:id="197"/>
    <w:p>
      <w:pPr>
        <w:spacing w:after="0"/>
        <w:ind w:left="0"/>
        <w:jc w:val="both"/>
      </w:pPr>
      <w:r>
        <w:rPr>
          <w:rFonts w:ascii="Times New Roman"/>
          <w:b w:val="false"/>
          <w:i w:val="false"/>
          <w:color w:val="000000"/>
          <w:sz w:val="28"/>
        </w:rPr>
        <w:t>
      133. Жұмыс сипаттамасы:</w:t>
      </w:r>
    </w:p>
    <w:bookmarkEnd w:id="197"/>
    <w:p>
      <w:pPr>
        <w:spacing w:after="0"/>
        <w:ind w:left="0"/>
        <w:jc w:val="both"/>
      </w:pPr>
      <w:r>
        <w:rPr>
          <w:rFonts w:ascii="Times New Roman"/>
          <w:b w:val="false"/>
          <w:i w:val="false"/>
          <w:color w:val="000000"/>
          <w:sz w:val="28"/>
        </w:rPr>
        <w:t>
      массаны вакуумдеу және диаметрі 0,1 астам 0,3 метрге дейін, ұзындығы 0,3 астам 0,1 метрге дейін кеңейткіштері бар вакуум-престерде дайындамаларды тарту;</w:t>
      </w:r>
    </w:p>
    <w:p>
      <w:pPr>
        <w:spacing w:after="0"/>
        <w:ind w:left="0"/>
        <w:jc w:val="both"/>
      </w:pPr>
      <w:r>
        <w:rPr>
          <w:rFonts w:ascii="Times New Roman"/>
          <w:b w:val="false"/>
          <w:i w:val="false"/>
          <w:color w:val="000000"/>
          <w:sz w:val="28"/>
        </w:rPr>
        <w:t>
      жабдықтарды жұмысқа дайындау;</w:t>
      </w:r>
    </w:p>
    <w:p>
      <w:pPr>
        <w:spacing w:after="0"/>
        <w:ind w:left="0"/>
        <w:jc w:val="both"/>
      </w:pPr>
      <w:r>
        <w:rPr>
          <w:rFonts w:ascii="Times New Roman"/>
          <w:b w:val="false"/>
          <w:i w:val="false"/>
          <w:color w:val="000000"/>
          <w:sz w:val="28"/>
        </w:rPr>
        <w:t>
      массаның түсуін және вакуумделуін бақылау;</w:t>
      </w:r>
    </w:p>
    <w:p>
      <w:pPr>
        <w:spacing w:after="0"/>
        <w:ind w:left="0"/>
        <w:jc w:val="both"/>
      </w:pPr>
      <w:r>
        <w:rPr>
          <w:rFonts w:ascii="Times New Roman"/>
          <w:b w:val="false"/>
          <w:i w:val="false"/>
          <w:color w:val="000000"/>
          <w:sz w:val="28"/>
        </w:rPr>
        <w:t>
      жұмыс қысымын реттеу;</w:t>
      </w:r>
    </w:p>
    <w:p>
      <w:pPr>
        <w:spacing w:after="0"/>
        <w:ind w:left="0"/>
        <w:jc w:val="both"/>
      </w:pPr>
      <w:r>
        <w:rPr>
          <w:rFonts w:ascii="Times New Roman"/>
          <w:b w:val="false"/>
          <w:i w:val="false"/>
          <w:color w:val="000000"/>
          <w:sz w:val="28"/>
        </w:rPr>
        <w:t>
      мундштуктарды ауыстыру және өзекті орталықтау;</w:t>
      </w:r>
    </w:p>
    <w:p>
      <w:pPr>
        <w:spacing w:after="0"/>
        <w:ind w:left="0"/>
        <w:jc w:val="both"/>
      </w:pPr>
      <w:r>
        <w:rPr>
          <w:rFonts w:ascii="Times New Roman"/>
          <w:b w:val="false"/>
          <w:i w:val="false"/>
          <w:color w:val="000000"/>
          <w:sz w:val="28"/>
        </w:rPr>
        <w:t>
      масса мундштуктан кірген кезде массаның сапасын анықтау;</w:t>
      </w:r>
    </w:p>
    <w:p>
      <w:pPr>
        <w:spacing w:after="0"/>
        <w:ind w:left="0"/>
        <w:jc w:val="both"/>
      </w:pPr>
      <w:r>
        <w:rPr>
          <w:rFonts w:ascii="Times New Roman"/>
          <w:b w:val="false"/>
          <w:i w:val="false"/>
          <w:color w:val="000000"/>
          <w:sz w:val="28"/>
        </w:rPr>
        <w:t>
      жабдықты жөндеуге қатысу.</w:t>
      </w:r>
    </w:p>
    <w:bookmarkStart w:name="z201" w:id="198"/>
    <w:p>
      <w:pPr>
        <w:spacing w:after="0"/>
        <w:ind w:left="0"/>
        <w:jc w:val="both"/>
      </w:pPr>
      <w:r>
        <w:rPr>
          <w:rFonts w:ascii="Times New Roman"/>
          <w:b w:val="false"/>
          <w:i w:val="false"/>
          <w:color w:val="000000"/>
          <w:sz w:val="28"/>
        </w:rPr>
        <w:t>
      134. Білуге тиіс:</w:t>
      </w:r>
    </w:p>
    <w:bookmarkEnd w:id="198"/>
    <w:p>
      <w:pPr>
        <w:spacing w:after="0"/>
        <w:ind w:left="0"/>
        <w:jc w:val="both"/>
      </w:pPr>
      <w:r>
        <w:rPr>
          <w:rFonts w:ascii="Times New Roman"/>
          <w:b w:val="false"/>
          <w:i w:val="false"/>
          <w:color w:val="000000"/>
          <w:sz w:val="28"/>
        </w:rPr>
        <w:t>
      қызмет көрсетілетін жабдықтардың құрылысы мен жұмыс істеу принципін;</w:t>
      </w:r>
    </w:p>
    <w:p>
      <w:pPr>
        <w:spacing w:after="0"/>
        <w:ind w:left="0"/>
        <w:jc w:val="both"/>
      </w:pPr>
      <w:r>
        <w:rPr>
          <w:rFonts w:ascii="Times New Roman"/>
          <w:b w:val="false"/>
          <w:i w:val="false"/>
          <w:color w:val="000000"/>
          <w:sz w:val="28"/>
        </w:rPr>
        <w:t>
      мунштуктарды ауыстыру және өзектерді орталықтандыру тәсілдерін;</w:t>
      </w:r>
    </w:p>
    <w:p>
      <w:pPr>
        <w:spacing w:after="0"/>
        <w:ind w:left="0"/>
        <w:jc w:val="both"/>
      </w:pPr>
      <w:r>
        <w:rPr>
          <w:rFonts w:ascii="Times New Roman"/>
          <w:b w:val="false"/>
          <w:i w:val="false"/>
          <w:color w:val="000000"/>
          <w:sz w:val="28"/>
        </w:rPr>
        <w:t>
      ақаулықтардың түрлері мен оны жою тәсілдерін;</w:t>
      </w:r>
    </w:p>
    <w:p>
      <w:pPr>
        <w:spacing w:after="0"/>
        <w:ind w:left="0"/>
        <w:jc w:val="both"/>
      </w:pPr>
      <w:r>
        <w:rPr>
          <w:rFonts w:ascii="Times New Roman"/>
          <w:b w:val="false"/>
          <w:i w:val="false"/>
          <w:color w:val="000000"/>
          <w:sz w:val="28"/>
        </w:rPr>
        <w:t>
      жабдықтардың жұмысындағы ақаулықтардың себептерін және оларды жою әдістерін.</w:t>
      </w:r>
    </w:p>
    <w:bookmarkStart w:name="z202" w:id="199"/>
    <w:p>
      <w:pPr>
        <w:spacing w:after="0"/>
        <w:ind w:left="0"/>
        <w:jc w:val="left"/>
      </w:pPr>
      <w:r>
        <w:rPr>
          <w:rFonts w:ascii="Times New Roman"/>
          <w:b/>
          <w:i w:val="false"/>
          <w:color w:val="000000"/>
        </w:rPr>
        <w:t xml:space="preserve"> 57-параграф. Вакуумпрестеуші, 5-разряд</w:t>
      </w:r>
    </w:p>
    <w:bookmarkEnd w:id="199"/>
    <w:bookmarkStart w:name="z203" w:id="200"/>
    <w:p>
      <w:pPr>
        <w:spacing w:after="0"/>
        <w:ind w:left="0"/>
        <w:jc w:val="both"/>
      </w:pPr>
      <w:r>
        <w:rPr>
          <w:rFonts w:ascii="Times New Roman"/>
          <w:b w:val="false"/>
          <w:i w:val="false"/>
          <w:color w:val="000000"/>
          <w:sz w:val="28"/>
        </w:rPr>
        <w:t>
      135. Жұмыс сипаттамасы:</w:t>
      </w:r>
    </w:p>
    <w:bookmarkEnd w:id="200"/>
    <w:p>
      <w:pPr>
        <w:spacing w:after="0"/>
        <w:ind w:left="0"/>
        <w:jc w:val="both"/>
      </w:pPr>
      <w:r>
        <w:rPr>
          <w:rFonts w:ascii="Times New Roman"/>
          <w:b w:val="false"/>
          <w:i w:val="false"/>
          <w:color w:val="000000"/>
          <w:sz w:val="28"/>
        </w:rPr>
        <w:t xml:space="preserve">
      массаны вакуумдеу және күрделі құрылымды алмалы-салмалы мундштуктар мен өзекшелерді қолдана отырып, кеңейткіштері бар вакуум-престерде диаметрі 0,3 астам және ұзындығы 1 метрден астам дайындамаларды тарту; </w:t>
      </w:r>
    </w:p>
    <w:p>
      <w:pPr>
        <w:spacing w:after="0"/>
        <w:ind w:left="0"/>
        <w:jc w:val="both"/>
      </w:pPr>
      <w:r>
        <w:rPr>
          <w:rFonts w:ascii="Times New Roman"/>
          <w:b w:val="false"/>
          <w:i w:val="false"/>
          <w:color w:val="000000"/>
          <w:sz w:val="28"/>
        </w:rPr>
        <w:t>
      массаның преске, майдың престің бас цилиндріне түсуін реттеу;</w:t>
      </w:r>
    </w:p>
    <w:p>
      <w:pPr>
        <w:spacing w:after="0"/>
        <w:ind w:left="0"/>
        <w:jc w:val="both"/>
      </w:pPr>
      <w:r>
        <w:rPr>
          <w:rFonts w:ascii="Times New Roman"/>
          <w:b w:val="false"/>
          <w:i w:val="false"/>
          <w:color w:val="000000"/>
          <w:sz w:val="28"/>
        </w:rPr>
        <w:t>
      вакуум-камерада сиретуді, майдың температурасы мен қысымын бақылау;</w:t>
      </w:r>
    </w:p>
    <w:p>
      <w:pPr>
        <w:spacing w:after="0"/>
        <w:ind w:left="0"/>
        <w:jc w:val="both"/>
      </w:pPr>
      <w:r>
        <w:rPr>
          <w:rFonts w:ascii="Times New Roman"/>
          <w:b w:val="false"/>
          <w:i w:val="false"/>
          <w:color w:val="000000"/>
          <w:sz w:val="28"/>
        </w:rPr>
        <w:t>
      көтеретін көлік механизмдері мен аударушы лотоктардың жұмысын басқару;</w:t>
      </w:r>
    </w:p>
    <w:p>
      <w:pPr>
        <w:spacing w:after="0"/>
        <w:ind w:left="0"/>
        <w:jc w:val="both"/>
      </w:pPr>
      <w:r>
        <w:rPr>
          <w:rFonts w:ascii="Times New Roman"/>
          <w:b w:val="false"/>
          <w:i w:val="false"/>
          <w:color w:val="000000"/>
          <w:sz w:val="28"/>
        </w:rPr>
        <w:t>
      торды және пресстің мундштукты тазалау.</w:t>
      </w:r>
    </w:p>
    <w:bookmarkStart w:name="z204" w:id="201"/>
    <w:p>
      <w:pPr>
        <w:spacing w:after="0"/>
        <w:ind w:left="0"/>
        <w:jc w:val="both"/>
      </w:pPr>
      <w:r>
        <w:rPr>
          <w:rFonts w:ascii="Times New Roman"/>
          <w:b w:val="false"/>
          <w:i w:val="false"/>
          <w:color w:val="000000"/>
          <w:sz w:val="28"/>
        </w:rPr>
        <w:t>
      136. Білуге тиіс:</w:t>
      </w:r>
    </w:p>
    <w:bookmarkEnd w:id="201"/>
    <w:p>
      <w:pPr>
        <w:spacing w:after="0"/>
        <w:ind w:left="0"/>
        <w:jc w:val="both"/>
      </w:pPr>
      <w:r>
        <w:rPr>
          <w:rFonts w:ascii="Times New Roman"/>
          <w:b w:val="false"/>
          <w:i w:val="false"/>
          <w:color w:val="000000"/>
          <w:sz w:val="28"/>
        </w:rPr>
        <w:t>
      қызмет көрсетілетін жабдықтың құрылысы мен жұмыс істеу принципін;</w:t>
      </w:r>
    </w:p>
    <w:p>
      <w:pPr>
        <w:spacing w:after="0"/>
        <w:ind w:left="0"/>
        <w:jc w:val="both"/>
      </w:pPr>
      <w:r>
        <w:rPr>
          <w:rFonts w:ascii="Times New Roman"/>
          <w:b w:val="false"/>
          <w:i w:val="false"/>
          <w:color w:val="000000"/>
          <w:sz w:val="28"/>
        </w:rPr>
        <w:t>
      әртүрлі пішінді дайындамаларды тарту тәсілдерін;</w:t>
      </w:r>
    </w:p>
    <w:p>
      <w:pPr>
        <w:spacing w:after="0"/>
        <w:ind w:left="0"/>
        <w:jc w:val="both"/>
      </w:pPr>
      <w:r>
        <w:rPr>
          <w:rFonts w:ascii="Times New Roman"/>
          <w:b w:val="false"/>
          <w:i w:val="false"/>
          <w:color w:val="000000"/>
          <w:sz w:val="28"/>
        </w:rPr>
        <w:t>
      көтеретін көлік механизмдерін техникалық пайдалану қағидаларын;</w:t>
      </w:r>
    </w:p>
    <w:p>
      <w:pPr>
        <w:spacing w:after="0"/>
        <w:ind w:left="0"/>
        <w:jc w:val="both"/>
      </w:pPr>
      <w:r>
        <w:rPr>
          <w:rFonts w:ascii="Times New Roman"/>
          <w:b w:val="false"/>
          <w:i w:val="false"/>
          <w:color w:val="000000"/>
          <w:sz w:val="28"/>
        </w:rPr>
        <w:t>
      сызбаларды оқу қағидаларын.</w:t>
      </w:r>
    </w:p>
    <w:bookmarkStart w:name="z205" w:id="202"/>
    <w:p>
      <w:pPr>
        <w:spacing w:after="0"/>
        <w:ind w:left="0"/>
        <w:jc w:val="left"/>
      </w:pPr>
      <w:r>
        <w:rPr>
          <w:rFonts w:ascii="Times New Roman"/>
          <w:b/>
          <w:i w:val="false"/>
          <w:color w:val="000000"/>
        </w:rPr>
        <w:t xml:space="preserve"> 58-параграф. Гипстік қалыптарды калибрлеуші, 4-разряд</w:t>
      </w:r>
    </w:p>
    <w:bookmarkEnd w:id="202"/>
    <w:bookmarkStart w:name="z206" w:id="203"/>
    <w:p>
      <w:pPr>
        <w:spacing w:after="0"/>
        <w:ind w:left="0"/>
        <w:jc w:val="both"/>
      </w:pPr>
      <w:r>
        <w:rPr>
          <w:rFonts w:ascii="Times New Roman"/>
          <w:b w:val="false"/>
          <w:i w:val="false"/>
          <w:color w:val="000000"/>
          <w:sz w:val="28"/>
        </w:rPr>
        <w:t>
      137. Жұмыс сипаттамасы:</w:t>
      </w:r>
    </w:p>
    <w:bookmarkEnd w:id="203"/>
    <w:p>
      <w:pPr>
        <w:spacing w:after="0"/>
        <w:ind w:left="0"/>
        <w:jc w:val="both"/>
      </w:pPr>
      <w:r>
        <w:rPr>
          <w:rFonts w:ascii="Times New Roman"/>
          <w:b w:val="false"/>
          <w:i w:val="false"/>
          <w:color w:val="000000"/>
          <w:sz w:val="28"/>
        </w:rPr>
        <w:t>
      гипстік қалыптарды калибрлеу, оларды калибрлеу станогында әртүрлі жазықтықта тексеру;</w:t>
      </w:r>
    </w:p>
    <w:p>
      <w:pPr>
        <w:spacing w:after="0"/>
        <w:ind w:left="0"/>
        <w:jc w:val="both"/>
      </w:pPr>
      <w:r>
        <w:rPr>
          <w:rFonts w:ascii="Times New Roman"/>
          <w:b w:val="false"/>
          <w:i w:val="false"/>
          <w:color w:val="000000"/>
          <w:sz w:val="28"/>
        </w:rPr>
        <w:t>
      қалыптардың сыртқы және ішкі өлшемдерін, қабырғалардың қалыңдығын салыстырып тексеру;</w:t>
      </w:r>
    </w:p>
    <w:p>
      <w:pPr>
        <w:spacing w:after="0"/>
        <w:ind w:left="0"/>
        <w:jc w:val="both"/>
      </w:pPr>
      <w:r>
        <w:rPr>
          <w:rFonts w:ascii="Times New Roman"/>
          <w:b w:val="false"/>
          <w:i w:val="false"/>
          <w:color w:val="000000"/>
          <w:sz w:val="28"/>
        </w:rPr>
        <w:t>
      калибрлеген қалыптарды бақылау өлшеу;</w:t>
      </w:r>
    </w:p>
    <w:p>
      <w:pPr>
        <w:spacing w:after="0"/>
        <w:ind w:left="0"/>
        <w:jc w:val="both"/>
      </w:pPr>
      <w:r>
        <w:rPr>
          <w:rFonts w:ascii="Times New Roman"/>
          <w:b w:val="false"/>
          <w:i w:val="false"/>
          <w:color w:val="000000"/>
          <w:sz w:val="28"/>
        </w:rPr>
        <w:t>
      кептіргішке тапсыру үшін гипстік қалыптарды жинақтау және орналастыру.</w:t>
      </w:r>
    </w:p>
    <w:bookmarkStart w:name="z207" w:id="204"/>
    <w:p>
      <w:pPr>
        <w:spacing w:after="0"/>
        <w:ind w:left="0"/>
        <w:jc w:val="both"/>
      </w:pPr>
      <w:r>
        <w:rPr>
          <w:rFonts w:ascii="Times New Roman"/>
          <w:b w:val="false"/>
          <w:i w:val="false"/>
          <w:color w:val="000000"/>
          <w:sz w:val="28"/>
        </w:rPr>
        <w:t>
      138. Білуге тиіс:</w:t>
      </w:r>
    </w:p>
    <w:bookmarkEnd w:id="204"/>
    <w:p>
      <w:pPr>
        <w:spacing w:after="0"/>
        <w:ind w:left="0"/>
        <w:jc w:val="both"/>
      </w:pPr>
      <w:r>
        <w:rPr>
          <w:rFonts w:ascii="Times New Roman"/>
          <w:b w:val="false"/>
          <w:i w:val="false"/>
          <w:color w:val="000000"/>
          <w:sz w:val="28"/>
        </w:rPr>
        <w:t>
      калибрлеу станогының құрылғысын және жұмыс істеу принципін;</w:t>
      </w:r>
    </w:p>
    <w:p>
      <w:pPr>
        <w:spacing w:after="0"/>
        <w:ind w:left="0"/>
        <w:jc w:val="both"/>
      </w:pPr>
      <w:r>
        <w:rPr>
          <w:rFonts w:ascii="Times New Roman"/>
          <w:b w:val="false"/>
          <w:i w:val="false"/>
          <w:color w:val="000000"/>
          <w:sz w:val="28"/>
        </w:rPr>
        <w:t>
      калибрленетін қалыптардың түржиынын;</w:t>
      </w:r>
    </w:p>
    <w:p>
      <w:pPr>
        <w:spacing w:after="0"/>
        <w:ind w:left="0"/>
        <w:jc w:val="both"/>
      </w:pPr>
      <w:r>
        <w:rPr>
          <w:rFonts w:ascii="Times New Roman"/>
          <w:b w:val="false"/>
          <w:i w:val="false"/>
          <w:color w:val="000000"/>
          <w:sz w:val="28"/>
        </w:rPr>
        <w:t>
      қалыптарды калибрлеу кезіндегі технологиялық операциялар жүйелілігін, калибрленген қалыптардың өлшемдерінде жіберілетін ауытқушылықтар.</w:t>
      </w:r>
    </w:p>
    <w:bookmarkStart w:name="z208" w:id="205"/>
    <w:p>
      <w:pPr>
        <w:spacing w:after="0"/>
        <w:ind w:left="0"/>
        <w:jc w:val="left"/>
      </w:pPr>
      <w:r>
        <w:rPr>
          <w:rFonts w:ascii="Times New Roman"/>
          <w:b/>
          <w:i w:val="false"/>
          <w:color w:val="000000"/>
        </w:rPr>
        <w:t xml:space="preserve"> 59-параграф. Гипстік қалыптарды құюшы, 2-разряд</w:t>
      </w:r>
    </w:p>
    <w:bookmarkEnd w:id="205"/>
    <w:bookmarkStart w:name="z209" w:id="206"/>
    <w:p>
      <w:pPr>
        <w:spacing w:after="0"/>
        <w:ind w:left="0"/>
        <w:jc w:val="both"/>
      </w:pPr>
      <w:r>
        <w:rPr>
          <w:rFonts w:ascii="Times New Roman"/>
          <w:b w:val="false"/>
          <w:i w:val="false"/>
          <w:color w:val="000000"/>
          <w:sz w:val="28"/>
        </w:rPr>
        <w:t>
      139. Жұмыс сипаттамасы:</w:t>
      </w:r>
    </w:p>
    <w:bookmarkEnd w:id="206"/>
    <w:p>
      <w:pPr>
        <w:spacing w:after="0"/>
        <w:ind w:left="0"/>
        <w:jc w:val="both"/>
      </w:pPr>
      <w:r>
        <w:rPr>
          <w:rFonts w:ascii="Times New Roman"/>
          <w:b w:val="false"/>
          <w:i w:val="false"/>
          <w:color w:val="000000"/>
          <w:sz w:val="28"/>
        </w:rPr>
        <w:t>
      тұйық конвейерде, айналма құю үстелінде, шпиндель станогында плиткаларға, тіреулерге және басқа да отқа төзімді құрал-жабдықтарға арналған гипстік қалыптарды құю;</w:t>
      </w:r>
    </w:p>
    <w:p>
      <w:pPr>
        <w:spacing w:after="0"/>
        <w:ind w:left="0"/>
        <w:jc w:val="both"/>
      </w:pPr>
      <w:r>
        <w:rPr>
          <w:rFonts w:ascii="Times New Roman"/>
          <w:b w:val="false"/>
          <w:i w:val="false"/>
          <w:color w:val="000000"/>
          <w:sz w:val="28"/>
        </w:rPr>
        <w:t xml:space="preserve">
      каптарды ажырату, құйылған гипстік қалыптарды алу, гипстік қалыптарды тазалау және түзету, қалыптарды кептіруге беру; </w:t>
      </w:r>
    </w:p>
    <w:p>
      <w:pPr>
        <w:spacing w:after="0"/>
        <w:ind w:left="0"/>
        <w:jc w:val="both"/>
      </w:pPr>
      <w:r>
        <w:rPr>
          <w:rFonts w:ascii="Times New Roman"/>
          <w:b w:val="false"/>
          <w:i w:val="false"/>
          <w:color w:val="000000"/>
          <w:sz w:val="28"/>
        </w:rPr>
        <w:t>
      гипс ерітіндісі мен майлы-сабынды май дайындау;</w:t>
      </w:r>
    </w:p>
    <w:p>
      <w:pPr>
        <w:spacing w:after="0"/>
        <w:ind w:left="0"/>
        <w:jc w:val="both"/>
      </w:pPr>
      <w:r>
        <w:rPr>
          <w:rFonts w:ascii="Times New Roman"/>
          <w:b w:val="false"/>
          <w:i w:val="false"/>
          <w:color w:val="000000"/>
          <w:sz w:val="28"/>
        </w:rPr>
        <w:t>
      каптардың ішкі бөлігін тазалау және майлау, каптарды құрастыру;</w:t>
      </w:r>
    </w:p>
    <w:p>
      <w:pPr>
        <w:spacing w:after="0"/>
        <w:ind w:left="0"/>
        <w:jc w:val="both"/>
      </w:pPr>
      <w:r>
        <w:rPr>
          <w:rFonts w:ascii="Times New Roman"/>
          <w:b w:val="false"/>
          <w:i w:val="false"/>
          <w:color w:val="000000"/>
          <w:sz w:val="28"/>
        </w:rPr>
        <w:t>
      қалыптарды қатарлау.</w:t>
      </w:r>
    </w:p>
    <w:bookmarkStart w:name="z210" w:id="207"/>
    <w:p>
      <w:pPr>
        <w:spacing w:after="0"/>
        <w:ind w:left="0"/>
        <w:jc w:val="both"/>
      </w:pPr>
      <w:r>
        <w:rPr>
          <w:rFonts w:ascii="Times New Roman"/>
          <w:b w:val="false"/>
          <w:i w:val="false"/>
          <w:color w:val="000000"/>
          <w:sz w:val="28"/>
        </w:rPr>
        <w:t>
      140. Білуге тиіс:</w:t>
      </w:r>
    </w:p>
    <w:bookmarkEnd w:id="207"/>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гипстік қалыптарға сапасына қойылатын талаптар;</w:t>
      </w:r>
    </w:p>
    <w:p>
      <w:pPr>
        <w:spacing w:after="0"/>
        <w:ind w:left="0"/>
        <w:jc w:val="both"/>
      </w:pPr>
      <w:r>
        <w:rPr>
          <w:rFonts w:ascii="Times New Roman"/>
          <w:b w:val="false"/>
          <w:i w:val="false"/>
          <w:color w:val="000000"/>
          <w:sz w:val="28"/>
        </w:rPr>
        <w:t>
      каптар мен гипстік қалыптардың түржиынын;</w:t>
      </w:r>
    </w:p>
    <w:p>
      <w:pPr>
        <w:spacing w:after="0"/>
        <w:ind w:left="0"/>
        <w:jc w:val="both"/>
      </w:pPr>
      <w:r>
        <w:rPr>
          <w:rFonts w:ascii="Times New Roman"/>
          <w:b w:val="false"/>
          <w:i w:val="false"/>
          <w:color w:val="000000"/>
          <w:sz w:val="28"/>
        </w:rPr>
        <w:t>
      гипстік қалыптарды құюдың амалдары мен қағидаларын;</w:t>
      </w:r>
    </w:p>
    <w:p>
      <w:pPr>
        <w:spacing w:after="0"/>
        <w:ind w:left="0"/>
        <w:jc w:val="both"/>
      </w:pPr>
      <w:r>
        <w:rPr>
          <w:rFonts w:ascii="Times New Roman"/>
          <w:b w:val="false"/>
          <w:i w:val="false"/>
          <w:color w:val="000000"/>
          <w:sz w:val="28"/>
        </w:rPr>
        <w:t>
      мөлшерлегіш құрылғы мен араластырғышты пайдалану қағидаларын;</w:t>
      </w:r>
    </w:p>
    <w:p>
      <w:pPr>
        <w:spacing w:after="0"/>
        <w:ind w:left="0"/>
        <w:jc w:val="both"/>
      </w:pPr>
      <w:r>
        <w:rPr>
          <w:rFonts w:ascii="Times New Roman"/>
          <w:b w:val="false"/>
          <w:i w:val="false"/>
          <w:color w:val="000000"/>
          <w:sz w:val="28"/>
        </w:rPr>
        <w:t>
      майларды дайындау рецептурасын;</w:t>
      </w:r>
    </w:p>
    <w:p>
      <w:pPr>
        <w:spacing w:after="0"/>
        <w:ind w:left="0"/>
        <w:jc w:val="both"/>
      </w:pPr>
      <w:r>
        <w:rPr>
          <w:rFonts w:ascii="Times New Roman"/>
          <w:b w:val="false"/>
          <w:i w:val="false"/>
          <w:color w:val="000000"/>
          <w:sz w:val="28"/>
        </w:rPr>
        <w:t>
      гипстік қалыптарды құю кезіндегі ақаулардың түрлерін және оларды жою тәсілдерін.</w:t>
      </w:r>
    </w:p>
    <w:bookmarkStart w:name="z211" w:id="208"/>
    <w:p>
      <w:pPr>
        <w:spacing w:after="0"/>
        <w:ind w:left="0"/>
        <w:jc w:val="left"/>
      </w:pPr>
      <w:r>
        <w:rPr>
          <w:rFonts w:ascii="Times New Roman"/>
          <w:b/>
          <w:i w:val="false"/>
          <w:color w:val="000000"/>
        </w:rPr>
        <w:t xml:space="preserve"> 60-параграф. Гипстік қалыптарды құюшы, 3-разряд</w:t>
      </w:r>
    </w:p>
    <w:bookmarkEnd w:id="208"/>
    <w:bookmarkStart w:name="z212" w:id="209"/>
    <w:p>
      <w:pPr>
        <w:spacing w:after="0"/>
        <w:ind w:left="0"/>
        <w:jc w:val="both"/>
      </w:pPr>
      <w:r>
        <w:rPr>
          <w:rFonts w:ascii="Times New Roman"/>
          <w:b w:val="false"/>
          <w:i w:val="false"/>
          <w:color w:val="000000"/>
          <w:sz w:val="28"/>
        </w:rPr>
        <w:t>
      141. Жұмыс сипаттамасы:</w:t>
      </w:r>
    </w:p>
    <w:bookmarkEnd w:id="209"/>
    <w:p>
      <w:pPr>
        <w:spacing w:after="0"/>
        <w:ind w:left="0"/>
        <w:jc w:val="both"/>
      </w:pPr>
      <w:r>
        <w:rPr>
          <w:rFonts w:ascii="Times New Roman"/>
          <w:b w:val="false"/>
          <w:i w:val="false"/>
          <w:color w:val="000000"/>
          <w:sz w:val="28"/>
        </w:rPr>
        <w:t>
      тұйық конвейерде, айналма құю үстелінде, шпиндель станогында салынған бөлшектерге және өзге де ұсақ бұйымдарға арналған гипстік қалыптарды құю;</w:t>
      </w:r>
    </w:p>
    <w:p>
      <w:pPr>
        <w:spacing w:after="0"/>
        <w:ind w:left="0"/>
        <w:jc w:val="both"/>
      </w:pPr>
      <w:r>
        <w:rPr>
          <w:rFonts w:ascii="Times New Roman"/>
          <w:b w:val="false"/>
          <w:i w:val="false"/>
          <w:color w:val="000000"/>
          <w:sz w:val="28"/>
        </w:rPr>
        <w:t>
      каптарды ажырату, құйылған гипстік қалыптарды каптардан шығару, гипстік қалыптарды тазалау және түзету, қалыптарды кептіргішке орналастыру;</w:t>
      </w:r>
    </w:p>
    <w:p>
      <w:pPr>
        <w:spacing w:after="0"/>
        <w:ind w:left="0"/>
        <w:jc w:val="both"/>
      </w:pPr>
      <w:r>
        <w:rPr>
          <w:rFonts w:ascii="Times New Roman"/>
          <w:b w:val="false"/>
          <w:i w:val="false"/>
          <w:color w:val="000000"/>
          <w:sz w:val="28"/>
        </w:rPr>
        <w:t>
      дайын гипстік қалыптарды қатарлау.</w:t>
      </w:r>
    </w:p>
    <w:bookmarkStart w:name="z213" w:id="210"/>
    <w:p>
      <w:pPr>
        <w:spacing w:after="0"/>
        <w:ind w:left="0"/>
        <w:jc w:val="both"/>
      </w:pPr>
      <w:r>
        <w:rPr>
          <w:rFonts w:ascii="Times New Roman"/>
          <w:b w:val="false"/>
          <w:i w:val="false"/>
          <w:color w:val="000000"/>
          <w:sz w:val="28"/>
        </w:rPr>
        <w:t>
      142. Білуге тиіс:</w:t>
      </w:r>
    </w:p>
    <w:bookmarkEnd w:id="210"/>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гипстік қалыптардың сапасына қойылатын талаптар;</w:t>
      </w:r>
    </w:p>
    <w:p>
      <w:pPr>
        <w:spacing w:after="0"/>
        <w:ind w:left="0"/>
        <w:jc w:val="both"/>
      </w:pPr>
      <w:r>
        <w:rPr>
          <w:rFonts w:ascii="Times New Roman"/>
          <w:b w:val="false"/>
          <w:i w:val="false"/>
          <w:color w:val="000000"/>
          <w:sz w:val="28"/>
        </w:rPr>
        <w:t>
      гипстік қалыптарды құю қағидалары мен амалдарын;</w:t>
      </w:r>
    </w:p>
    <w:p>
      <w:pPr>
        <w:spacing w:after="0"/>
        <w:ind w:left="0"/>
        <w:jc w:val="both"/>
      </w:pPr>
      <w:r>
        <w:rPr>
          <w:rFonts w:ascii="Times New Roman"/>
          <w:b w:val="false"/>
          <w:i w:val="false"/>
          <w:color w:val="000000"/>
          <w:sz w:val="28"/>
        </w:rPr>
        <w:t>
      майларды дайындау рецептурасын;</w:t>
      </w:r>
    </w:p>
    <w:p>
      <w:pPr>
        <w:spacing w:after="0"/>
        <w:ind w:left="0"/>
        <w:jc w:val="both"/>
      </w:pPr>
      <w:r>
        <w:rPr>
          <w:rFonts w:ascii="Times New Roman"/>
          <w:b w:val="false"/>
          <w:i w:val="false"/>
          <w:color w:val="000000"/>
          <w:sz w:val="28"/>
        </w:rPr>
        <w:t>
      мөлшерлегіш құрылғы мен араластырғышты пайдалану қағидаларын;</w:t>
      </w:r>
    </w:p>
    <w:p>
      <w:pPr>
        <w:spacing w:after="0"/>
        <w:ind w:left="0"/>
        <w:jc w:val="both"/>
      </w:pPr>
      <w:r>
        <w:rPr>
          <w:rFonts w:ascii="Times New Roman"/>
          <w:b w:val="false"/>
          <w:i w:val="false"/>
          <w:color w:val="000000"/>
          <w:sz w:val="28"/>
        </w:rPr>
        <w:t>
      гипстік қалыптарды құю кезіндегі ақаулардың түрлерін және оларды жою тәсілдерін.</w:t>
      </w:r>
    </w:p>
    <w:bookmarkStart w:name="z214" w:id="211"/>
    <w:p>
      <w:pPr>
        <w:spacing w:after="0"/>
        <w:ind w:left="0"/>
        <w:jc w:val="left"/>
      </w:pPr>
      <w:r>
        <w:rPr>
          <w:rFonts w:ascii="Times New Roman"/>
          <w:b/>
          <w:i w:val="false"/>
          <w:color w:val="000000"/>
        </w:rPr>
        <w:t xml:space="preserve"> 61-параграф. Гипстік қалыптарды құюшы, 4-разряд</w:t>
      </w:r>
    </w:p>
    <w:bookmarkEnd w:id="211"/>
    <w:bookmarkStart w:name="z215" w:id="212"/>
    <w:p>
      <w:pPr>
        <w:spacing w:after="0"/>
        <w:ind w:left="0"/>
        <w:jc w:val="both"/>
      </w:pPr>
      <w:r>
        <w:rPr>
          <w:rFonts w:ascii="Times New Roman"/>
          <w:b w:val="false"/>
          <w:i w:val="false"/>
          <w:color w:val="000000"/>
          <w:sz w:val="28"/>
        </w:rPr>
        <w:t>
      143. Жұмыс сипаттамасы:</w:t>
      </w:r>
    </w:p>
    <w:bookmarkEnd w:id="212"/>
    <w:p>
      <w:pPr>
        <w:spacing w:after="0"/>
        <w:ind w:left="0"/>
        <w:jc w:val="both"/>
      </w:pPr>
      <w:r>
        <w:rPr>
          <w:rFonts w:ascii="Times New Roman"/>
          <w:b w:val="false"/>
          <w:i w:val="false"/>
          <w:color w:val="000000"/>
          <w:sz w:val="28"/>
        </w:rPr>
        <w:t>
      тұйық конвейерде, айналма құю үстелінде, шпиндель станогында бес бөлікке дейін ажырайтын гипстік қалыптарды құю;</w:t>
      </w:r>
    </w:p>
    <w:p>
      <w:pPr>
        <w:spacing w:after="0"/>
        <w:ind w:left="0"/>
        <w:jc w:val="both"/>
      </w:pPr>
      <w:r>
        <w:rPr>
          <w:rFonts w:ascii="Times New Roman"/>
          <w:b w:val="false"/>
          <w:i w:val="false"/>
          <w:color w:val="000000"/>
          <w:sz w:val="28"/>
        </w:rPr>
        <w:t>
      бөліктерді тазалау және түзету және олардан қалыптар жинақтау;</w:t>
      </w:r>
    </w:p>
    <w:p>
      <w:pPr>
        <w:spacing w:after="0"/>
        <w:ind w:left="0"/>
        <w:jc w:val="both"/>
      </w:pPr>
      <w:r>
        <w:rPr>
          <w:rFonts w:ascii="Times New Roman"/>
          <w:b w:val="false"/>
          <w:i w:val="false"/>
          <w:color w:val="000000"/>
          <w:sz w:val="28"/>
        </w:rPr>
        <w:t xml:space="preserve">
      каптардың бөліктерін тазалау, қосу құлыптарына келтіру, майлау, қажетті арматураны орнату және арнайы ерітіндімен сіңдіру арқылы құрастыру. </w:t>
      </w:r>
    </w:p>
    <w:bookmarkStart w:name="z216" w:id="213"/>
    <w:p>
      <w:pPr>
        <w:spacing w:after="0"/>
        <w:ind w:left="0"/>
        <w:jc w:val="both"/>
      </w:pPr>
      <w:r>
        <w:rPr>
          <w:rFonts w:ascii="Times New Roman"/>
          <w:b w:val="false"/>
          <w:i w:val="false"/>
          <w:color w:val="000000"/>
          <w:sz w:val="28"/>
        </w:rPr>
        <w:t>
      144. Білуге тиіс:</w:t>
      </w:r>
    </w:p>
    <w:bookmarkEnd w:id="213"/>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xml:space="preserve">
      майлау және гипс ерітіндісінің құрамын және қасиеттерін; </w:t>
      </w:r>
    </w:p>
    <w:p>
      <w:pPr>
        <w:spacing w:after="0"/>
        <w:ind w:left="0"/>
        <w:jc w:val="both"/>
      </w:pPr>
      <w:r>
        <w:rPr>
          <w:rFonts w:ascii="Times New Roman"/>
          <w:b w:val="false"/>
          <w:i w:val="false"/>
          <w:color w:val="000000"/>
          <w:sz w:val="28"/>
        </w:rPr>
        <w:t>
      гипстік қалыптардың сапасына қойылатын талаптарды және олардың құйылатын және қалыпталатын бұйымдарға әсерін.</w:t>
      </w:r>
    </w:p>
    <w:p>
      <w:pPr>
        <w:spacing w:after="0"/>
        <w:ind w:left="0"/>
        <w:jc w:val="both"/>
      </w:pPr>
      <w:r>
        <w:rPr>
          <w:rFonts w:ascii="Times New Roman"/>
          <w:b w:val="false"/>
          <w:i w:val="false"/>
          <w:color w:val="000000"/>
          <w:sz w:val="28"/>
        </w:rPr>
        <w:t>
      Бес бөліктен артық ажырағыштары бар гипстік формалардың қалыптарды құю кезінде – 5-разяд.</w:t>
      </w:r>
    </w:p>
    <w:bookmarkStart w:name="z217" w:id="214"/>
    <w:p>
      <w:pPr>
        <w:spacing w:after="0"/>
        <w:ind w:left="0"/>
        <w:jc w:val="left"/>
      </w:pPr>
      <w:r>
        <w:rPr>
          <w:rFonts w:ascii="Times New Roman"/>
          <w:b/>
          <w:i w:val="false"/>
          <w:color w:val="000000"/>
        </w:rPr>
        <w:t xml:space="preserve"> 62-параграф. Декалькоманияларды кесуші, 2-разряд</w:t>
      </w:r>
    </w:p>
    <w:bookmarkEnd w:id="214"/>
    <w:bookmarkStart w:name="z218" w:id="215"/>
    <w:p>
      <w:pPr>
        <w:spacing w:after="0"/>
        <w:ind w:left="0"/>
        <w:jc w:val="both"/>
      </w:pPr>
      <w:r>
        <w:rPr>
          <w:rFonts w:ascii="Times New Roman"/>
          <w:b w:val="false"/>
          <w:i w:val="false"/>
          <w:color w:val="000000"/>
          <w:sz w:val="28"/>
        </w:rPr>
        <w:t>
      145. Жұмыс сипаттамасы:</w:t>
      </w:r>
    </w:p>
    <w:bookmarkEnd w:id="215"/>
    <w:p>
      <w:pPr>
        <w:spacing w:after="0"/>
        <w:ind w:left="0"/>
        <w:jc w:val="both"/>
      </w:pPr>
      <w:r>
        <w:rPr>
          <w:rFonts w:ascii="Times New Roman"/>
          <w:b w:val="false"/>
          <w:i w:val="false"/>
          <w:color w:val="000000"/>
          <w:sz w:val="28"/>
        </w:rPr>
        <w:t xml:space="preserve">
      арнайы машинаның көмегімен немесе қол қайшымен жекелеген "мүсіндеу-суреттер" декалькомания парақтарын кесу (пішу); </w:t>
      </w:r>
    </w:p>
    <w:p>
      <w:pPr>
        <w:spacing w:after="0"/>
        <w:ind w:left="0"/>
        <w:jc w:val="both"/>
      </w:pPr>
      <w:r>
        <w:rPr>
          <w:rFonts w:ascii="Times New Roman"/>
          <w:b w:val="false"/>
          <w:i w:val="false"/>
          <w:color w:val="000000"/>
          <w:sz w:val="28"/>
        </w:rPr>
        <w:t>
      канифольды-скипидарлы мастиканы декалькомания табақтарына жағу;</w:t>
      </w:r>
    </w:p>
    <w:p>
      <w:pPr>
        <w:spacing w:after="0"/>
        <w:ind w:left="0"/>
        <w:jc w:val="both"/>
      </w:pPr>
      <w:r>
        <w:rPr>
          <w:rFonts w:ascii="Times New Roman"/>
          <w:b w:val="false"/>
          <w:i w:val="false"/>
          <w:color w:val="000000"/>
          <w:sz w:val="28"/>
        </w:rPr>
        <w:t>
      өзара жабысып қалған "жапсырма-суреттерді" арнайы барабанда үрлеу әдісімен ажырату;</w:t>
      </w:r>
    </w:p>
    <w:p>
      <w:pPr>
        <w:spacing w:after="0"/>
        <w:ind w:left="0"/>
        <w:jc w:val="both"/>
      </w:pPr>
      <w:r>
        <w:rPr>
          <w:rFonts w:ascii="Times New Roman"/>
          <w:b w:val="false"/>
          <w:i w:val="false"/>
          <w:color w:val="000000"/>
          <w:sz w:val="28"/>
        </w:rPr>
        <w:t>
      ажыраған суреттерді барабаннан шығару;</w:t>
      </w:r>
    </w:p>
    <w:p>
      <w:pPr>
        <w:spacing w:after="0"/>
        <w:ind w:left="0"/>
        <w:jc w:val="both"/>
      </w:pPr>
      <w:r>
        <w:rPr>
          <w:rFonts w:ascii="Times New Roman"/>
          <w:b w:val="false"/>
          <w:i w:val="false"/>
          <w:color w:val="000000"/>
          <w:sz w:val="28"/>
        </w:rPr>
        <w:t>
      суреттерді сұрыптау және пачкаларға салу.</w:t>
      </w:r>
    </w:p>
    <w:bookmarkStart w:name="z219" w:id="216"/>
    <w:p>
      <w:pPr>
        <w:spacing w:after="0"/>
        <w:ind w:left="0"/>
        <w:jc w:val="both"/>
      </w:pPr>
      <w:r>
        <w:rPr>
          <w:rFonts w:ascii="Times New Roman"/>
          <w:b w:val="false"/>
          <w:i w:val="false"/>
          <w:color w:val="000000"/>
          <w:sz w:val="28"/>
        </w:rPr>
        <w:t>
      146. Білуге тиіс:</w:t>
      </w:r>
    </w:p>
    <w:bookmarkEnd w:id="216"/>
    <w:p>
      <w:pPr>
        <w:spacing w:after="0"/>
        <w:ind w:left="0"/>
        <w:jc w:val="both"/>
      </w:pPr>
      <w:r>
        <w:rPr>
          <w:rFonts w:ascii="Times New Roman"/>
          <w:b w:val="false"/>
          <w:i w:val="false"/>
          <w:color w:val="000000"/>
          <w:sz w:val="28"/>
        </w:rPr>
        <w:t>
      декалькомания парақтарын кесу (пішу) тәсілдерін;</w:t>
      </w:r>
    </w:p>
    <w:p>
      <w:pPr>
        <w:spacing w:after="0"/>
        <w:ind w:left="0"/>
        <w:jc w:val="both"/>
      </w:pPr>
      <w:r>
        <w:rPr>
          <w:rFonts w:ascii="Times New Roman"/>
          <w:b w:val="false"/>
          <w:i w:val="false"/>
          <w:color w:val="000000"/>
          <w:sz w:val="28"/>
        </w:rPr>
        <w:t>
      механикаландырылған кесуде қолданылатын құралдарды;</w:t>
      </w:r>
    </w:p>
    <w:p>
      <w:pPr>
        <w:spacing w:after="0"/>
        <w:ind w:left="0"/>
        <w:jc w:val="both"/>
      </w:pPr>
      <w:r>
        <w:rPr>
          <w:rFonts w:ascii="Times New Roman"/>
          <w:b w:val="false"/>
          <w:i w:val="false"/>
          <w:color w:val="000000"/>
          <w:sz w:val="28"/>
        </w:rPr>
        <w:t>
      декалькомания парақтарына май жағу тәсілдерін;</w:t>
      </w:r>
    </w:p>
    <w:p>
      <w:pPr>
        <w:spacing w:after="0"/>
        <w:ind w:left="0"/>
        <w:jc w:val="both"/>
      </w:pPr>
      <w:r>
        <w:rPr>
          <w:rFonts w:ascii="Times New Roman"/>
          <w:b w:val="false"/>
          <w:i w:val="false"/>
          <w:color w:val="000000"/>
          <w:sz w:val="28"/>
        </w:rPr>
        <w:t>
      жекелеген "жапсырма-суреттерге" қойылатын талаптар;</w:t>
      </w:r>
    </w:p>
    <w:p>
      <w:pPr>
        <w:spacing w:after="0"/>
        <w:ind w:left="0"/>
        <w:jc w:val="both"/>
      </w:pPr>
      <w:r>
        <w:rPr>
          <w:rFonts w:ascii="Times New Roman"/>
          <w:b w:val="false"/>
          <w:i w:val="false"/>
          <w:color w:val="000000"/>
          <w:sz w:val="28"/>
        </w:rPr>
        <w:t>
      барабаннан шығару қағидаларын;</w:t>
      </w:r>
    </w:p>
    <w:p>
      <w:pPr>
        <w:spacing w:after="0"/>
        <w:ind w:left="0"/>
        <w:jc w:val="both"/>
      </w:pPr>
      <w:r>
        <w:rPr>
          <w:rFonts w:ascii="Times New Roman"/>
          <w:b w:val="false"/>
          <w:i w:val="false"/>
          <w:color w:val="000000"/>
          <w:sz w:val="28"/>
        </w:rPr>
        <w:t>
      пачкаларға салу және сұрыптау қағидаларын.</w:t>
      </w:r>
    </w:p>
    <w:bookmarkStart w:name="z220" w:id="217"/>
    <w:p>
      <w:pPr>
        <w:spacing w:after="0"/>
        <w:ind w:left="0"/>
        <w:jc w:val="left"/>
      </w:pPr>
      <w:r>
        <w:rPr>
          <w:rFonts w:ascii="Times New Roman"/>
          <w:b/>
          <w:i w:val="false"/>
          <w:color w:val="000000"/>
        </w:rPr>
        <w:t xml:space="preserve"> 63-параграф. Каптарды жасаушы, 3- разряд</w:t>
      </w:r>
    </w:p>
    <w:bookmarkEnd w:id="217"/>
    <w:bookmarkStart w:name="z221" w:id="218"/>
    <w:p>
      <w:pPr>
        <w:spacing w:after="0"/>
        <w:ind w:left="0"/>
        <w:jc w:val="both"/>
      </w:pPr>
      <w:r>
        <w:rPr>
          <w:rFonts w:ascii="Times New Roman"/>
          <w:b w:val="false"/>
          <w:i w:val="false"/>
          <w:color w:val="000000"/>
          <w:sz w:val="28"/>
        </w:rPr>
        <w:t>
      147. Жұмыс сипаттамасы;</w:t>
      </w:r>
    </w:p>
    <w:bookmarkEnd w:id="218"/>
    <w:p>
      <w:pPr>
        <w:spacing w:after="0"/>
        <w:ind w:left="0"/>
        <w:jc w:val="both"/>
      </w:pPr>
      <w:r>
        <w:rPr>
          <w:rFonts w:ascii="Times New Roman"/>
          <w:b w:val="false"/>
          <w:i w:val="false"/>
          <w:color w:val="000000"/>
          <w:sz w:val="28"/>
        </w:rPr>
        <w:t>
      барлық фасонды және өлшемді гипстік қалыптар үшін кап жалғамаларын модельдер бойынша қолмен жасау;</w:t>
      </w:r>
    </w:p>
    <w:p>
      <w:pPr>
        <w:spacing w:after="0"/>
        <w:ind w:left="0"/>
        <w:jc w:val="both"/>
      </w:pPr>
      <w:r>
        <w:rPr>
          <w:rFonts w:ascii="Times New Roman"/>
          <w:b w:val="false"/>
          <w:i w:val="false"/>
          <w:color w:val="000000"/>
          <w:sz w:val="28"/>
        </w:rPr>
        <w:t xml:space="preserve">
      каптардың жалғамаларын түзету және өңдеу, оны лакпен және олифамен жағу; </w:t>
      </w:r>
    </w:p>
    <w:p>
      <w:pPr>
        <w:spacing w:after="0"/>
        <w:ind w:left="0"/>
        <w:jc w:val="both"/>
      </w:pPr>
      <w:r>
        <w:rPr>
          <w:rFonts w:ascii="Times New Roman"/>
          <w:b w:val="false"/>
          <w:i w:val="false"/>
          <w:color w:val="000000"/>
          <w:sz w:val="28"/>
        </w:rPr>
        <w:t>
      каптардың өлшемдерін тексеру және оларды әзірлеу барысында пайда болған ақауларды жою.</w:t>
      </w:r>
    </w:p>
    <w:bookmarkStart w:name="z222" w:id="2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 Білуге тиіс:</w:t>
      </w:r>
    </w:p>
    <w:bookmarkEnd w:id="219"/>
    <w:p>
      <w:pPr>
        <w:spacing w:after="0"/>
        <w:ind w:left="0"/>
        <w:jc w:val="both"/>
      </w:pPr>
      <w:r>
        <w:rPr>
          <w:rFonts w:ascii="Times New Roman"/>
          <w:b w:val="false"/>
          <w:i w:val="false"/>
          <w:color w:val="000000"/>
          <w:sz w:val="28"/>
        </w:rPr>
        <w:t>
      барлық фасонды және өлшемді гипстік қалыптарға арналған кап жалғамаларының конструкциясын;</w:t>
      </w:r>
    </w:p>
    <w:p>
      <w:pPr>
        <w:spacing w:after="0"/>
        <w:ind w:left="0"/>
        <w:jc w:val="both"/>
      </w:pPr>
      <w:r>
        <w:rPr>
          <w:rFonts w:ascii="Times New Roman"/>
          <w:b w:val="false"/>
          <w:i w:val="false"/>
          <w:color w:val="000000"/>
          <w:sz w:val="28"/>
        </w:rPr>
        <w:t>
      кап жалғамаларын құю және түзету амалдарын.</w:t>
      </w:r>
    </w:p>
    <w:bookmarkStart w:name="z224" w:id="220"/>
    <w:p>
      <w:pPr>
        <w:spacing w:after="0"/>
        <w:ind w:left="0"/>
        <w:jc w:val="left"/>
      </w:pPr>
      <w:r>
        <w:rPr>
          <w:rFonts w:ascii="Times New Roman"/>
          <w:b/>
          <w:i w:val="false"/>
          <w:color w:val="000000"/>
        </w:rPr>
        <w:t xml:space="preserve"> 64-параграф. Каптарды жасаушы, 4-разряд</w:t>
      </w:r>
    </w:p>
    <w:bookmarkEnd w:id="220"/>
    <w:bookmarkStart w:name="z225" w:id="221"/>
    <w:p>
      <w:pPr>
        <w:spacing w:after="0"/>
        <w:ind w:left="0"/>
        <w:jc w:val="both"/>
      </w:pPr>
      <w:r>
        <w:rPr>
          <w:rFonts w:ascii="Times New Roman"/>
          <w:b w:val="false"/>
          <w:i w:val="false"/>
          <w:color w:val="000000"/>
          <w:sz w:val="28"/>
        </w:rPr>
        <w:t>
      149. Жұмыс сипаттамасы:</w:t>
      </w:r>
    </w:p>
    <w:bookmarkEnd w:id="221"/>
    <w:p>
      <w:pPr>
        <w:spacing w:after="0"/>
        <w:ind w:left="0"/>
        <w:jc w:val="both"/>
      </w:pPr>
      <w:r>
        <w:rPr>
          <w:rFonts w:ascii="Times New Roman"/>
          <w:b w:val="false"/>
          <w:i w:val="false"/>
          <w:color w:val="000000"/>
          <w:sz w:val="28"/>
        </w:rPr>
        <w:t>
      4 бөлікке дейін ажырайтын гипстік қалыптарға арналған каптарды қолмен жасау;</w:t>
      </w:r>
    </w:p>
    <w:p>
      <w:pPr>
        <w:spacing w:after="0"/>
        <w:ind w:left="0"/>
        <w:jc w:val="both"/>
      </w:pPr>
      <w:r>
        <w:rPr>
          <w:rFonts w:ascii="Times New Roman"/>
          <w:b w:val="false"/>
          <w:i w:val="false"/>
          <w:color w:val="000000"/>
          <w:sz w:val="28"/>
        </w:rPr>
        <w:t>
      ажырамайтын гипстік қалыптар үшін тік-шпиндель станоктарда каптар жасау;</w:t>
      </w:r>
    </w:p>
    <w:p>
      <w:pPr>
        <w:spacing w:after="0"/>
        <w:ind w:left="0"/>
        <w:jc w:val="both"/>
      </w:pPr>
      <w:r>
        <w:rPr>
          <w:rFonts w:ascii="Times New Roman"/>
          <w:b w:val="false"/>
          <w:i w:val="false"/>
          <w:color w:val="000000"/>
          <w:sz w:val="28"/>
        </w:rPr>
        <w:t xml:space="preserve">
      каптардың жалғамаларын түзету және өңдеу, оны лакпен және олифамен жағу; </w:t>
      </w:r>
    </w:p>
    <w:p>
      <w:pPr>
        <w:spacing w:after="0"/>
        <w:ind w:left="0"/>
        <w:jc w:val="both"/>
      </w:pPr>
      <w:r>
        <w:rPr>
          <w:rFonts w:ascii="Times New Roman"/>
          <w:b w:val="false"/>
          <w:i w:val="false"/>
          <w:color w:val="000000"/>
          <w:sz w:val="28"/>
        </w:rPr>
        <w:t>
      каптарды әзірлеу барысында пайда болған ақауларды жою;</w:t>
      </w:r>
    </w:p>
    <w:p>
      <w:pPr>
        <w:spacing w:after="0"/>
        <w:ind w:left="0"/>
        <w:jc w:val="both"/>
      </w:pPr>
      <w:r>
        <w:rPr>
          <w:rFonts w:ascii="Times New Roman"/>
          <w:b w:val="false"/>
          <w:i w:val="false"/>
          <w:color w:val="000000"/>
          <w:sz w:val="28"/>
        </w:rPr>
        <w:t>
      мөлшерлегіш құрылғының, механикалық араластырғыштың көмегімен немесе қолмен белгіленген рецепт бойынша май мен гипс ерітіндісін дайындау;</w:t>
      </w:r>
    </w:p>
    <w:p>
      <w:pPr>
        <w:spacing w:after="0"/>
        <w:ind w:left="0"/>
        <w:jc w:val="both"/>
      </w:pPr>
      <w:r>
        <w:rPr>
          <w:rFonts w:ascii="Times New Roman"/>
          <w:b w:val="false"/>
          <w:i w:val="false"/>
          <w:color w:val="000000"/>
          <w:sz w:val="28"/>
        </w:rPr>
        <w:t>
      кап өлшемдерін тексеру.</w:t>
      </w:r>
    </w:p>
    <w:bookmarkStart w:name="z226" w:id="222"/>
    <w:p>
      <w:pPr>
        <w:spacing w:after="0"/>
        <w:ind w:left="0"/>
        <w:jc w:val="both"/>
      </w:pPr>
      <w:r>
        <w:rPr>
          <w:rFonts w:ascii="Times New Roman"/>
          <w:b w:val="false"/>
          <w:i w:val="false"/>
          <w:color w:val="000000"/>
          <w:sz w:val="28"/>
        </w:rPr>
        <w:t>
      150. Білуге тиіс:</w:t>
      </w:r>
    </w:p>
    <w:bookmarkEnd w:id="222"/>
    <w:p>
      <w:pPr>
        <w:spacing w:after="0"/>
        <w:ind w:left="0"/>
        <w:jc w:val="both"/>
      </w:pPr>
      <w:r>
        <w:rPr>
          <w:rFonts w:ascii="Times New Roman"/>
          <w:b w:val="false"/>
          <w:i w:val="false"/>
          <w:color w:val="000000"/>
          <w:sz w:val="28"/>
        </w:rPr>
        <w:t>
      төрт бөлікке дейін ажырайтын гипстік формаларға арналған кап модельдерінің конструкциясын;</w:t>
      </w:r>
    </w:p>
    <w:p>
      <w:pPr>
        <w:spacing w:after="0"/>
        <w:ind w:left="0"/>
        <w:jc w:val="both"/>
      </w:pPr>
      <w:r>
        <w:rPr>
          <w:rFonts w:ascii="Times New Roman"/>
          <w:b w:val="false"/>
          <w:i w:val="false"/>
          <w:color w:val="000000"/>
          <w:sz w:val="28"/>
        </w:rPr>
        <w:t>
      қолмен және тік-шпиндель станоктарда каптарды әзірлеу амалдарын;</w:t>
      </w:r>
    </w:p>
    <w:p>
      <w:pPr>
        <w:spacing w:after="0"/>
        <w:ind w:left="0"/>
        <w:jc w:val="both"/>
      </w:pPr>
      <w:r>
        <w:rPr>
          <w:rFonts w:ascii="Times New Roman"/>
          <w:b w:val="false"/>
          <w:i w:val="false"/>
          <w:color w:val="000000"/>
          <w:sz w:val="28"/>
        </w:rPr>
        <w:t>
      гипстің қасиеттерін, майдың және гипстік ерітіндінің құрамы мен қасиеттерін;</w:t>
      </w:r>
    </w:p>
    <w:p>
      <w:pPr>
        <w:spacing w:after="0"/>
        <w:ind w:left="0"/>
        <w:jc w:val="both"/>
      </w:pPr>
      <w:r>
        <w:rPr>
          <w:rFonts w:ascii="Times New Roman"/>
          <w:b w:val="false"/>
          <w:i w:val="false"/>
          <w:color w:val="000000"/>
          <w:sz w:val="28"/>
        </w:rPr>
        <w:t>
      гипс бұйымдарын құю және түзету амалдарын;</w:t>
      </w:r>
    </w:p>
    <w:p>
      <w:pPr>
        <w:spacing w:after="0"/>
        <w:ind w:left="0"/>
        <w:jc w:val="both"/>
      </w:pPr>
      <w:r>
        <w:rPr>
          <w:rFonts w:ascii="Times New Roman"/>
          <w:b w:val="false"/>
          <w:i w:val="false"/>
          <w:color w:val="000000"/>
          <w:sz w:val="28"/>
        </w:rPr>
        <w:t>
      мөлшерлегіш құрылғылар мен араластырғыштарды тезникалық пайдалану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227" w:id="223"/>
    <w:p>
      <w:pPr>
        <w:spacing w:after="0"/>
        <w:ind w:left="0"/>
        <w:jc w:val="left"/>
      </w:pPr>
      <w:r>
        <w:rPr>
          <w:rFonts w:ascii="Times New Roman"/>
          <w:b/>
          <w:i w:val="false"/>
          <w:color w:val="000000"/>
        </w:rPr>
        <w:t xml:space="preserve"> 65-параграф. Каптарды жасаушы, 5-разряд</w:t>
      </w:r>
    </w:p>
    <w:bookmarkEnd w:id="223"/>
    <w:bookmarkStart w:name="z228" w:id="224"/>
    <w:p>
      <w:pPr>
        <w:spacing w:after="0"/>
        <w:ind w:left="0"/>
        <w:jc w:val="both"/>
      </w:pPr>
      <w:r>
        <w:rPr>
          <w:rFonts w:ascii="Times New Roman"/>
          <w:b w:val="false"/>
          <w:i w:val="false"/>
          <w:color w:val="000000"/>
          <w:sz w:val="28"/>
        </w:rPr>
        <w:t>
      151. Жұмыс сипаттамасы:</w:t>
      </w:r>
    </w:p>
    <w:bookmarkEnd w:id="224"/>
    <w:p>
      <w:pPr>
        <w:spacing w:after="0"/>
        <w:ind w:left="0"/>
        <w:jc w:val="both"/>
      </w:pPr>
      <w:r>
        <w:rPr>
          <w:rFonts w:ascii="Times New Roman"/>
          <w:b w:val="false"/>
          <w:i w:val="false"/>
          <w:color w:val="000000"/>
          <w:sz w:val="28"/>
        </w:rPr>
        <w:t>
      бес және одан көп ажырағыш бөліктері бар гипстік қалыптарға арналған каптарды қолмен жасау;</w:t>
      </w:r>
    </w:p>
    <w:p>
      <w:pPr>
        <w:spacing w:after="0"/>
        <w:ind w:left="0"/>
        <w:jc w:val="both"/>
      </w:pPr>
      <w:r>
        <w:rPr>
          <w:rFonts w:ascii="Times New Roman"/>
          <w:b w:val="false"/>
          <w:i w:val="false"/>
          <w:color w:val="000000"/>
          <w:sz w:val="28"/>
        </w:rPr>
        <w:t>
      екі және үш ажырағыш бөліктен тұратын каптарды тік-шпиндель станоктарда жасау;</w:t>
      </w:r>
    </w:p>
    <w:p>
      <w:pPr>
        <w:spacing w:after="0"/>
        <w:ind w:left="0"/>
        <w:jc w:val="both"/>
      </w:pPr>
      <w:r>
        <w:rPr>
          <w:rFonts w:ascii="Times New Roman"/>
          <w:b w:val="false"/>
          <w:i w:val="false"/>
          <w:color w:val="000000"/>
          <w:sz w:val="28"/>
        </w:rPr>
        <w:t>
      каптарды түзету және өңдеу, оларды лакпен және олифамен жағу, кап өлшемдерін тексеру;</w:t>
      </w:r>
    </w:p>
    <w:p>
      <w:pPr>
        <w:spacing w:after="0"/>
        <w:ind w:left="0"/>
        <w:jc w:val="both"/>
      </w:pPr>
      <w:r>
        <w:rPr>
          <w:rFonts w:ascii="Times New Roman"/>
          <w:b w:val="false"/>
          <w:i w:val="false"/>
          <w:color w:val="000000"/>
          <w:sz w:val="28"/>
        </w:rPr>
        <w:t>
      көтеріп тасымалдау жабдықтарының көмегімен жүктерді ауыстыру;</w:t>
      </w:r>
    </w:p>
    <w:p>
      <w:pPr>
        <w:spacing w:after="0"/>
        <w:ind w:left="0"/>
        <w:jc w:val="both"/>
      </w:pPr>
      <w:r>
        <w:rPr>
          <w:rFonts w:ascii="Times New Roman"/>
          <w:b w:val="false"/>
          <w:i w:val="false"/>
          <w:color w:val="000000"/>
          <w:sz w:val="28"/>
        </w:rPr>
        <w:t>
      каптарды жасау процесінде пайда болған ақауларды жою.</w:t>
      </w:r>
    </w:p>
    <w:bookmarkStart w:name="z229" w:id="225"/>
    <w:p>
      <w:pPr>
        <w:spacing w:after="0"/>
        <w:ind w:left="0"/>
        <w:jc w:val="both"/>
      </w:pPr>
      <w:r>
        <w:rPr>
          <w:rFonts w:ascii="Times New Roman"/>
          <w:b w:val="false"/>
          <w:i w:val="false"/>
          <w:color w:val="000000"/>
          <w:sz w:val="28"/>
        </w:rPr>
        <w:t>
      152. Білуге тиіс:</w:t>
      </w:r>
    </w:p>
    <w:bookmarkEnd w:id="225"/>
    <w:p>
      <w:pPr>
        <w:spacing w:after="0"/>
        <w:ind w:left="0"/>
        <w:jc w:val="both"/>
      </w:pPr>
      <w:r>
        <w:rPr>
          <w:rFonts w:ascii="Times New Roman"/>
          <w:b w:val="false"/>
          <w:i w:val="false"/>
          <w:color w:val="000000"/>
          <w:sz w:val="28"/>
        </w:rPr>
        <w:t>
      бес және одан көп ажырағыш бөлігі бар гипстік қалыптарға арналған кап модельдерінің конструкциясын;</w:t>
      </w:r>
    </w:p>
    <w:p>
      <w:pPr>
        <w:spacing w:after="0"/>
        <w:ind w:left="0"/>
        <w:jc w:val="both"/>
      </w:pPr>
      <w:r>
        <w:rPr>
          <w:rFonts w:ascii="Times New Roman"/>
          <w:b w:val="false"/>
          <w:i w:val="false"/>
          <w:color w:val="000000"/>
          <w:sz w:val="28"/>
        </w:rPr>
        <w:t>
      каптарды қолмен және тік-шпиндель станоктарында жасау амалдарын;</w:t>
      </w:r>
    </w:p>
    <w:p>
      <w:pPr>
        <w:spacing w:after="0"/>
        <w:ind w:left="0"/>
        <w:jc w:val="both"/>
      </w:pPr>
      <w:r>
        <w:rPr>
          <w:rFonts w:ascii="Times New Roman"/>
          <w:b w:val="false"/>
          <w:i w:val="false"/>
          <w:color w:val="000000"/>
          <w:sz w:val="28"/>
        </w:rPr>
        <w:t>
      гипстің қасиеттерін, бұйымның өлшемі мен қалыпына масса шөгіндісінің әсерін;</w:t>
      </w:r>
    </w:p>
    <w:p>
      <w:pPr>
        <w:spacing w:after="0"/>
        <w:ind w:left="0"/>
        <w:jc w:val="both"/>
      </w:pPr>
      <w:r>
        <w:rPr>
          <w:rFonts w:ascii="Times New Roman"/>
          <w:b w:val="false"/>
          <w:i w:val="false"/>
          <w:color w:val="000000"/>
          <w:sz w:val="28"/>
        </w:rPr>
        <w:t>
      гипс бұйымдарын құю және түзету амалдарын;</w:t>
      </w:r>
    </w:p>
    <w:p>
      <w:pPr>
        <w:spacing w:after="0"/>
        <w:ind w:left="0"/>
        <w:jc w:val="both"/>
      </w:pPr>
      <w:r>
        <w:rPr>
          <w:rFonts w:ascii="Times New Roman"/>
          <w:b w:val="false"/>
          <w:i w:val="false"/>
          <w:color w:val="000000"/>
          <w:sz w:val="28"/>
        </w:rPr>
        <w:t>
      көтеріп тасымалдау жабдықтарының, араластырғыштың мөлшерлегіш құрылғысын техникалық пайдалану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230" w:id="226"/>
    <w:p>
      <w:pPr>
        <w:spacing w:after="0"/>
        <w:ind w:left="0"/>
        <w:jc w:val="left"/>
      </w:pPr>
      <w:r>
        <w:rPr>
          <w:rFonts w:ascii="Times New Roman"/>
          <w:b/>
          <w:i w:val="false"/>
          <w:color w:val="000000"/>
        </w:rPr>
        <w:t xml:space="preserve"> 66-параграф. Каптарды жасаушы, 6-разряд</w:t>
      </w:r>
    </w:p>
    <w:bookmarkEnd w:id="226"/>
    <w:bookmarkStart w:name="z231" w:id="227"/>
    <w:p>
      <w:pPr>
        <w:spacing w:after="0"/>
        <w:ind w:left="0"/>
        <w:jc w:val="both"/>
      </w:pPr>
      <w:r>
        <w:rPr>
          <w:rFonts w:ascii="Times New Roman"/>
          <w:b w:val="false"/>
          <w:i w:val="false"/>
          <w:color w:val="000000"/>
          <w:sz w:val="28"/>
        </w:rPr>
        <w:t>
      153. Жұмыс сипаттамасы:</w:t>
      </w:r>
    </w:p>
    <w:bookmarkEnd w:id="227"/>
    <w:p>
      <w:pPr>
        <w:spacing w:after="0"/>
        <w:ind w:left="0"/>
        <w:jc w:val="both"/>
      </w:pPr>
      <w:r>
        <w:rPr>
          <w:rFonts w:ascii="Times New Roman"/>
          <w:b w:val="false"/>
          <w:i w:val="false"/>
          <w:color w:val="000000"/>
          <w:sz w:val="28"/>
        </w:rPr>
        <w:t>
      барлық фасондар мен өлшемді гипс қалыптарына арналған модельдер бойынша бір орынды және көп орынды каптарды жасау;</w:t>
      </w:r>
    </w:p>
    <w:p>
      <w:pPr>
        <w:spacing w:after="0"/>
        <w:ind w:left="0"/>
        <w:jc w:val="both"/>
      </w:pPr>
      <w:r>
        <w:rPr>
          <w:rFonts w:ascii="Times New Roman"/>
          <w:b w:val="false"/>
          <w:i w:val="false"/>
          <w:color w:val="000000"/>
          <w:sz w:val="28"/>
        </w:rPr>
        <w:t>
      үш бөлікке ажырайтын каптарды тік-шпиндель станоктарда жасау;</w:t>
      </w:r>
    </w:p>
    <w:p>
      <w:pPr>
        <w:spacing w:after="0"/>
        <w:ind w:left="0"/>
        <w:jc w:val="both"/>
      </w:pPr>
      <w:r>
        <w:rPr>
          <w:rFonts w:ascii="Times New Roman"/>
          <w:b w:val="false"/>
          <w:i w:val="false"/>
          <w:color w:val="000000"/>
          <w:sz w:val="28"/>
        </w:rPr>
        <w:t>
      каптарды түзету және өңдеу, оларды лакпен және олифамен жағу;</w:t>
      </w:r>
    </w:p>
    <w:p>
      <w:pPr>
        <w:spacing w:after="0"/>
        <w:ind w:left="0"/>
        <w:jc w:val="both"/>
      </w:pPr>
      <w:r>
        <w:rPr>
          <w:rFonts w:ascii="Times New Roman"/>
          <w:b w:val="false"/>
          <w:i w:val="false"/>
          <w:color w:val="000000"/>
          <w:sz w:val="28"/>
        </w:rPr>
        <w:t>
      каптарды өлшемдерін тексеру;</w:t>
      </w:r>
    </w:p>
    <w:p>
      <w:pPr>
        <w:spacing w:after="0"/>
        <w:ind w:left="0"/>
        <w:jc w:val="both"/>
      </w:pPr>
      <w:r>
        <w:rPr>
          <w:rFonts w:ascii="Times New Roman"/>
          <w:b w:val="false"/>
          <w:i w:val="false"/>
          <w:color w:val="000000"/>
          <w:sz w:val="28"/>
        </w:rPr>
        <w:t>
      көтеріп тасымалдау жабдықтарының көмегімен жүктерді ауыстыру;</w:t>
      </w:r>
    </w:p>
    <w:p>
      <w:pPr>
        <w:spacing w:after="0"/>
        <w:ind w:left="0"/>
        <w:jc w:val="both"/>
      </w:pPr>
      <w:r>
        <w:rPr>
          <w:rFonts w:ascii="Times New Roman"/>
          <w:b w:val="false"/>
          <w:i w:val="false"/>
          <w:color w:val="000000"/>
          <w:sz w:val="28"/>
        </w:rPr>
        <w:t>
      каптарды жасау процесінде пайда болған ақауларды жою.</w:t>
      </w:r>
    </w:p>
    <w:bookmarkStart w:name="z232" w:id="228"/>
    <w:p>
      <w:pPr>
        <w:spacing w:after="0"/>
        <w:ind w:left="0"/>
        <w:jc w:val="both"/>
      </w:pPr>
      <w:r>
        <w:rPr>
          <w:rFonts w:ascii="Times New Roman"/>
          <w:b w:val="false"/>
          <w:i w:val="false"/>
          <w:color w:val="000000"/>
          <w:sz w:val="28"/>
        </w:rPr>
        <w:t>
      154. Білуге тиіс:</w:t>
      </w:r>
    </w:p>
    <w:bookmarkEnd w:id="228"/>
    <w:p>
      <w:pPr>
        <w:spacing w:after="0"/>
        <w:ind w:left="0"/>
        <w:jc w:val="both"/>
      </w:pPr>
      <w:r>
        <w:rPr>
          <w:rFonts w:ascii="Times New Roman"/>
          <w:b w:val="false"/>
          <w:i w:val="false"/>
          <w:color w:val="000000"/>
          <w:sz w:val="28"/>
        </w:rPr>
        <w:t>
      барлық фасонды және өлшемді гипстік қалыптарға арналған бір орынды және көп орынды каптар модельдерінің конструкцияларын;</w:t>
      </w:r>
    </w:p>
    <w:p>
      <w:pPr>
        <w:spacing w:after="0"/>
        <w:ind w:left="0"/>
        <w:jc w:val="both"/>
      </w:pPr>
      <w:r>
        <w:rPr>
          <w:rFonts w:ascii="Times New Roman"/>
          <w:b w:val="false"/>
          <w:i w:val="false"/>
          <w:color w:val="000000"/>
          <w:sz w:val="28"/>
        </w:rPr>
        <w:t xml:space="preserve">
      тік шпиндельді станоктарда және қолмен каптарды жасау амалдарын; </w:t>
      </w:r>
    </w:p>
    <w:p>
      <w:pPr>
        <w:spacing w:after="0"/>
        <w:ind w:left="0"/>
        <w:jc w:val="both"/>
      </w:pPr>
      <w:r>
        <w:rPr>
          <w:rFonts w:ascii="Times New Roman"/>
          <w:b w:val="false"/>
          <w:i w:val="false"/>
          <w:color w:val="000000"/>
          <w:sz w:val="28"/>
        </w:rPr>
        <w:t>
      гипстің қасиеттерін, көтеріп тасымалдау жабдықтарының, араластырғыштың мөлшерлегіш құрылғысын техникалық пайдалану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233" w:id="229"/>
    <w:p>
      <w:pPr>
        <w:spacing w:after="0"/>
        <w:ind w:left="0"/>
        <w:jc w:val="left"/>
      </w:pPr>
      <w:r>
        <w:rPr>
          <w:rFonts w:ascii="Times New Roman"/>
          <w:b/>
          <w:i w:val="false"/>
          <w:color w:val="000000"/>
        </w:rPr>
        <w:t xml:space="preserve"> 67-параграф. Кептіргіштерді тиеп-түсіруші, 2-разряд</w:t>
      </w:r>
    </w:p>
    <w:bookmarkEnd w:id="229"/>
    <w:bookmarkStart w:name="z234" w:id="230"/>
    <w:p>
      <w:pPr>
        <w:spacing w:after="0"/>
        <w:ind w:left="0"/>
        <w:jc w:val="both"/>
      </w:pPr>
      <w:r>
        <w:rPr>
          <w:rFonts w:ascii="Times New Roman"/>
          <w:b w:val="false"/>
          <w:i w:val="false"/>
          <w:color w:val="000000"/>
          <w:sz w:val="28"/>
        </w:rPr>
        <w:t>
      155. Жұмыс сипаттамасы:</w:t>
      </w:r>
    </w:p>
    <w:bookmarkEnd w:id="230"/>
    <w:p>
      <w:pPr>
        <w:spacing w:after="0"/>
        <w:ind w:left="0"/>
        <w:jc w:val="both"/>
      </w:pPr>
      <w:r>
        <w:rPr>
          <w:rFonts w:ascii="Times New Roman"/>
          <w:b w:val="false"/>
          <w:i w:val="false"/>
          <w:color w:val="000000"/>
          <w:sz w:val="28"/>
        </w:rPr>
        <w:t>
      конвейер кептіргіштерді тиеп-түсіру;</w:t>
      </w:r>
    </w:p>
    <w:p>
      <w:pPr>
        <w:spacing w:after="0"/>
        <w:ind w:left="0"/>
        <w:jc w:val="both"/>
      </w:pPr>
      <w:r>
        <w:rPr>
          <w:rFonts w:ascii="Times New Roman"/>
          <w:b w:val="false"/>
          <w:i w:val="false"/>
          <w:color w:val="000000"/>
          <w:sz w:val="28"/>
        </w:rPr>
        <w:t>
      бұйымдарды кептіргіштердің сөрелеріне белгіленген тәртіппен және санда орналастыру;</w:t>
      </w:r>
    </w:p>
    <w:p>
      <w:pPr>
        <w:spacing w:after="0"/>
        <w:ind w:left="0"/>
        <w:jc w:val="both"/>
      </w:pPr>
      <w:r>
        <w:rPr>
          <w:rFonts w:ascii="Times New Roman"/>
          <w:b w:val="false"/>
          <w:i w:val="false"/>
          <w:color w:val="000000"/>
          <w:sz w:val="28"/>
        </w:rPr>
        <w:t>
      кептіргеннен кейін бұйымдарды кептіргіш сөрелерінен түсіру;</w:t>
      </w:r>
    </w:p>
    <w:p>
      <w:pPr>
        <w:spacing w:after="0"/>
        <w:ind w:left="0"/>
        <w:jc w:val="both"/>
      </w:pPr>
      <w:r>
        <w:rPr>
          <w:rFonts w:ascii="Times New Roman"/>
          <w:b w:val="false"/>
          <w:i w:val="false"/>
          <w:color w:val="000000"/>
          <w:sz w:val="28"/>
        </w:rPr>
        <w:t>
      бұйымдарды кептіргенге дейін және кептіргеннен кейін орналастыру.</w:t>
      </w:r>
    </w:p>
    <w:bookmarkStart w:name="z235" w:id="231"/>
    <w:p>
      <w:pPr>
        <w:spacing w:after="0"/>
        <w:ind w:left="0"/>
        <w:jc w:val="both"/>
      </w:pPr>
      <w:r>
        <w:rPr>
          <w:rFonts w:ascii="Times New Roman"/>
          <w:b w:val="false"/>
          <w:i w:val="false"/>
          <w:color w:val="000000"/>
          <w:sz w:val="28"/>
        </w:rPr>
        <w:t>
      156. Білуге тиіс:</w:t>
      </w:r>
    </w:p>
    <w:bookmarkEnd w:id="231"/>
    <w:p>
      <w:pPr>
        <w:spacing w:after="0"/>
        <w:ind w:left="0"/>
        <w:jc w:val="both"/>
      </w:pPr>
      <w:r>
        <w:rPr>
          <w:rFonts w:ascii="Times New Roman"/>
          <w:b w:val="false"/>
          <w:i w:val="false"/>
          <w:color w:val="000000"/>
          <w:sz w:val="28"/>
        </w:rPr>
        <w:t>
      кептіргенге дейін және кептіргеннен кейін бұйым сапасына қойылатын талаптар;</w:t>
      </w:r>
    </w:p>
    <w:p>
      <w:pPr>
        <w:spacing w:after="0"/>
        <w:ind w:left="0"/>
        <w:jc w:val="both"/>
      </w:pPr>
      <w:r>
        <w:rPr>
          <w:rFonts w:ascii="Times New Roman"/>
          <w:b w:val="false"/>
          <w:i w:val="false"/>
          <w:color w:val="000000"/>
          <w:sz w:val="28"/>
        </w:rPr>
        <w:t xml:space="preserve">
      бұйымдардың түржиынын; </w:t>
      </w:r>
    </w:p>
    <w:p>
      <w:pPr>
        <w:spacing w:after="0"/>
        <w:ind w:left="0"/>
        <w:jc w:val="both"/>
      </w:pPr>
      <w:r>
        <w:rPr>
          <w:rFonts w:ascii="Times New Roman"/>
          <w:b w:val="false"/>
          <w:i w:val="false"/>
          <w:color w:val="000000"/>
          <w:sz w:val="28"/>
        </w:rPr>
        <w:t>
      бұйымдарды орналастыру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236" w:id="232"/>
    <w:p>
      <w:pPr>
        <w:spacing w:after="0"/>
        <w:ind w:left="0"/>
        <w:jc w:val="left"/>
      </w:pPr>
      <w:r>
        <w:rPr>
          <w:rFonts w:ascii="Times New Roman"/>
          <w:b/>
          <w:i w:val="false"/>
          <w:color w:val="000000"/>
        </w:rPr>
        <w:t xml:space="preserve"> 68-параграф. Кептіргіштерді тиеп-түсіруші, 3-разряд</w:t>
      </w:r>
    </w:p>
    <w:bookmarkEnd w:id="232"/>
    <w:bookmarkStart w:name="z237" w:id="233"/>
    <w:p>
      <w:pPr>
        <w:spacing w:after="0"/>
        <w:ind w:left="0"/>
        <w:jc w:val="both"/>
      </w:pPr>
      <w:r>
        <w:rPr>
          <w:rFonts w:ascii="Times New Roman"/>
          <w:b w:val="false"/>
          <w:i w:val="false"/>
          <w:color w:val="000000"/>
          <w:sz w:val="28"/>
        </w:rPr>
        <w:t>
      157. Жұмыс сипаттамасы:</w:t>
      </w:r>
    </w:p>
    <w:bookmarkEnd w:id="233"/>
    <w:p>
      <w:pPr>
        <w:spacing w:after="0"/>
        <w:ind w:left="0"/>
        <w:jc w:val="both"/>
      </w:pPr>
      <w:r>
        <w:rPr>
          <w:rFonts w:ascii="Times New Roman"/>
          <w:b w:val="false"/>
          <w:i w:val="false"/>
          <w:color w:val="000000"/>
          <w:sz w:val="28"/>
        </w:rPr>
        <w:t>
      бұйымдарды туннельді, камералы, жалпақ, көрік, вакуумды және басқа да кептіргіштерге тиеу және түсіру;</w:t>
      </w:r>
    </w:p>
    <w:p>
      <w:pPr>
        <w:spacing w:after="0"/>
        <w:ind w:left="0"/>
        <w:jc w:val="both"/>
      </w:pPr>
      <w:r>
        <w:rPr>
          <w:rFonts w:ascii="Times New Roman"/>
          <w:b w:val="false"/>
          <w:i w:val="false"/>
          <w:color w:val="000000"/>
          <w:sz w:val="28"/>
        </w:rPr>
        <w:t>
      бұйымдарды вагонеткаларға орналастыру сапасын бақылау;</w:t>
      </w:r>
    </w:p>
    <w:p>
      <w:pPr>
        <w:spacing w:after="0"/>
        <w:ind w:left="0"/>
        <w:jc w:val="both"/>
      </w:pPr>
      <w:r>
        <w:rPr>
          <w:rFonts w:ascii="Times New Roman"/>
          <w:b w:val="false"/>
          <w:i w:val="false"/>
          <w:color w:val="000000"/>
          <w:sz w:val="28"/>
        </w:rPr>
        <w:t>
      вагонеткаларды көтергіштерге, түсіргіштер мен кептіргіштерге тасымалдау;</w:t>
      </w:r>
    </w:p>
    <w:p>
      <w:pPr>
        <w:spacing w:after="0"/>
        <w:ind w:left="0"/>
        <w:jc w:val="both"/>
      </w:pPr>
      <w:r>
        <w:rPr>
          <w:rFonts w:ascii="Times New Roman"/>
          <w:b w:val="false"/>
          <w:i w:val="false"/>
          <w:color w:val="000000"/>
          <w:sz w:val="28"/>
        </w:rPr>
        <w:t>
      итергіштің көмегімен вагонеткаларды кептіргіштерге итеріп кіргізу және итеріп шығару;</w:t>
      </w:r>
    </w:p>
    <w:p>
      <w:pPr>
        <w:spacing w:after="0"/>
        <w:ind w:left="0"/>
        <w:jc w:val="both"/>
      </w:pPr>
      <w:r>
        <w:rPr>
          <w:rFonts w:ascii="Times New Roman"/>
          <w:b w:val="false"/>
          <w:i w:val="false"/>
          <w:color w:val="000000"/>
          <w:sz w:val="28"/>
        </w:rPr>
        <w:t>
      кептіргіштердің есіктерін тексеру және ауа сорғыларын ликвидациялау;</w:t>
      </w:r>
    </w:p>
    <w:p>
      <w:pPr>
        <w:spacing w:after="0"/>
        <w:ind w:left="0"/>
        <w:jc w:val="both"/>
      </w:pPr>
      <w:r>
        <w:rPr>
          <w:rFonts w:ascii="Times New Roman"/>
          <w:b w:val="false"/>
          <w:i w:val="false"/>
          <w:color w:val="000000"/>
          <w:sz w:val="28"/>
        </w:rPr>
        <w:t>
      қатынас және қызмет көрсететін жабдықтардың жағдайын қадағалау;</w:t>
      </w:r>
    </w:p>
    <w:p>
      <w:pPr>
        <w:spacing w:after="0"/>
        <w:ind w:left="0"/>
        <w:jc w:val="both"/>
      </w:pPr>
      <w:r>
        <w:rPr>
          <w:rFonts w:ascii="Times New Roman"/>
          <w:b w:val="false"/>
          <w:i w:val="false"/>
          <w:color w:val="000000"/>
          <w:sz w:val="28"/>
        </w:rPr>
        <w:t>
      түсірілетін бұйымдардың ылғалдылығын бақылау;</w:t>
      </w:r>
    </w:p>
    <w:p>
      <w:pPr>
        <w:spacing w:after="0"/>
        <w:ind w:left="0"/>
        <w:jc w:val="both"/>
      </w:pPr>
      <w:r>
        <w:rPr>
          <w:rFonts w:ascii="Times New Roman"/>
          <w:b w:val="false"/>
          <w:i w:val="false"/>
          <w:color w:val="000000"/>
          <w:sz w:val="28"/>
        </w:rPr>
        <w:t>
      кептірілген материалдарды арбаларға немесе вагонеткаларға тиеу, тасу және белгіленген жерге түсіру;</w:t>
      </w:r>
    </w:p>
    <w:p>
      <w:pPr>
        <w:spacing w:after="0"/>
        <w:ind w:left="0"/>
        <w:jc w:val="both"/>
      </w:pPr>
      <w:r>
        <w:rPr>
          <w:rFonts w:ascii="Times New Roman"/>
          <w:b w:val="false"/>
          <w:i w:val="false"/>
          <w:color w:val="000000"/>
          <w:sz w:val="28"/>
        </w:rPr>
        <w:t>
      вагонеткаларды майлау;</w:t>
      </w:r>
    </w:p>
    <w:p>
      <w:pPr>
        <w:spacing w:after="0"/>
        <w:ind w:left="0"/>
        <w:jc w:val="both"/>
      </w:pPr>
      <w:r>
        <w:rPr>
          <w:rFonts w:ascii="Times New Roman"/>
          <w:b w:val="false"/>
          <w:i w:val="false"/>
          <w:color w:val="000000"/>
          <w:sz w:val="28"/>
        </w:rPr>
        <w:t>
      кептірілген бұйымдарды есепке алу журналын жүргізу.</w:t>
      </w:r>
    </w:p>
    <w:bookmarkStart w:name="z238" w:id="234"/>
    <w:p>
      <w:pPr>
        <w:spacing w:after="0"/>
        <w:ind w:left="0"/>
        <w:jc w:val="both"/>
      </w:pPr>
      <w:r>
        <w:rPr>
          <w:rFonts w:ascii="Times New Roman"/>
          <w:b w:val="false"/>
          <w:i w:val="false"/>
          <w:color w:val="000000"/>
          <w:sz w:val="28"/>
        </w:rPr>
        <w:t>
      158. Білуге тиіс:</w:t>
      </w:r>
    </w:p>
    <w:bookmarkEnd w:id="234"/>
    <w:p>
      <w:pPr>
        <w:spacing w:after="0"/>
        <w:ind w:left="0"/>
        <w:jc w:val="both"/>
      </w:pPr>
      <w:r>
        <w:rPr>
          <w:rFonts w:ascii="Times New Roman"/>
          <w:b w:val="false"/>
          <w:i w:val="false"/>
          <w:color w:val="000000"/>
          <w:sz w:val="28"/>
        </w:rPr>
        <w:t>
      қызмет көрсетілетін жабдықтардың құрылғысын және жұмыс істеу принципін;</w:t>
      </w:r>
    </w:p>
    <w:p>
      <w:pPr>
        <w:spacing w:after="0"/>
        <w:ind w:left="0"/>
        <w:jc w:val="both"/>
      </w:pPr>
      <w:r>
        <w:rPr>
          <w:rFonts w:ascii="Times New Roman"/>
          <w:b w:val="false"/>
          <w:i w:val="false"/>
          <w:color w:val="000000"/>
          <w:sz w:val="28"/>
        </w:rPr>
        <w:t>
      бұйым сапасына және кептіру режиміне қойылатын технологиялық регламенттің талаптарын;</w:t>
      </w:r>
    </w:p>
    <w:p>
      <w:pPr>
        <w:spacing w:after="0"/>
        <w:ind w:left="0"/>
        <w:jc w:val="both"/>
      </w:pPr>
      <w:r>
        <w:rPr>
          <w:rFonts w:ascii="Times New Roman"/>
          <w:b w:val="false"/>
          <w:i w:val="false"/>
          <w:color w:val="000000"/>
          <w:sz w:val="28"/>
        </w:rPr>
        <w:t>
      кептіргіштерді тиеу және түсіру қағидаларын;</w:t>
      </w:r>
    </w:p>
    <w:p>
      <w:pPr>
        <w:spacing w:after="0"/>
        <w:ind w:left="0"/>
        <w:jc w:val="both"/>
      </w:pPr>
      <w:r>
        <w:rPr>
          <w:rFonts w:ascii="Times New Roman"/>
          <w:b w:val="false"/>
          <w:i w:val="false"/>
          <w:color w:val="000000"/>
          <w:sz w:val="28"/>
        </w:rPr>
        <w:t>
      кептіргіштерге бұйымдарды тиеу схемасын;</w:t>
      </w:r>
    </w:p>
    <w:p>
      <w:pPr>
        <w:spacing w:after="0"/>
        <w:ind w:left="0"/>
        <w:jc w:val="both"/>
      </w:pPr>
      <w:r>
        <w:rPr>
          <w:rFonts w:ascii="Times New Roman"/>
          <w:b w:val="false"/>
          <w:i w:val="false"/>
          <w:color w:val="000000"/>
          <w:sz w:val="28"/>
        </w:rPr>
        <w:t>
      вагонеткаларды кептіргіштерге итеру кестесін.</w:t>
      </w:r>
    </w:p>
    <w:bookmarkStart w:name="z239" w:id="235"/>
    <w:p>
      <w:pPr>
        <w:spacing w:after="0"/>
        <w:ind w:left="0"/>
        <w:jc w:val="left"/>
      </w:pPr>
      <w:r>
        <w:rPr>
          <w:rFonts w:ascii="Times New Roman"/>
          <w:b/>
          <w:i w:val="false"/>
          <w:color w:val="000000"/>
        </w:rPr>
        <w:t xml:space="preserve"> 69-параграф. Кептіргіштерді тиеп-түсіруші, 4-разряд</w:t>
      </w:r>
    </w:p>
    <w:bookmarkEnd w:id="235"/>
    <w:p>
      <w:pPr>
        <w:spacing w:after="0"/>
        <w:ind w:left="0"/>
        <w:jc w:val="both"/>
      </w:pPr>
      <w:r>
        <w:rPr>
          <w:rFonts w:ascii="Times New Roman"/>
          <w:b w:val="false"/>
          <w:i w:val="false"/>
          <w:color w:val="000000"/>
          <w:sz w:val="28"/>
        </w:rPr>
        <w:t>
      159. Жұмыс сипаттамасы:</w:t>
      </w:r>
    </w:p>
    <w:p>
      <w:pPr>
        <w:spacing w:after="0"/>
        <w:ind w:left="0"/>
        <w:jc w:val="both"/>
      </w:pPr>
      <w:r>
        <w:rPr>
          <w:rFonts w:ascii="Times New Roman"/>
          <w:b w:val="false"/>
          <w:i w:val="false"/>
          <w:color w:val="000000"/>
          <w:sz w:val="28"/>
        </w:rPr>
        <w:t>
      конвективтік кептіргіштерден ірі габаритті оқшаулағыштарды ось бойынша орталықтаумен механизмдер мен аспаптардың көмегімен тиеу және түсіру.</w:t>
      </w:r>
    </w:p>
    <w:bookmarkStart w:name="z240" w:id="236"/>
    <w:p>
      <w:pPr>
        <w:spacing w:after="0"/>
        <w:ind w:left="0"/>
        <w:jc w:val="both"/>
      </w:pPr>
      <w:r>
        <w:rPr>
          <w:rFonts w:ascii="Times New Roman"/>
          <w:b w:val="false"/>
          <w:i w:val="false"/>
          <w:color w:val="000000"/>
          <w:sz w:val="28"/>
        </w:rPr>
        <w:t>
      160. Білуге тиіс:</w:t>
      </w:r>
    </w:p>
    <w:bookmarkEnd w:id="236"/>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кептіргіштерді тиеу және түсіру қағидаларын;</w:t>
      </w:r>
    </w:p>
    <w:p>
      <w:pPr>
        <w:spacing w:after="0"/>
        <w:ind w:left="0"/>
        <w:jc w:val="both"/>
      </w:pPr>
      <w:r>
        <w:rPr>
          <w:rFonts w:ascii="Times New Roman"/>
          <w:b w:val="false"/>
          <w:i w:val="false"/>
          <w:color w:val="000000"/>
          <w:sz w:val="28"/>
        </w:rPr>
        <w:t>
      кептіріліген бұйымдарға қойылатын талаптарын;</w:t>
      </w:r>
    </w:p>
    <w:p>
      <w:pPr>
        <w:spacing w:after="0"/>
        <w:ind w:left="0"/>
        <w:jc w:val="both"/>
      </w:pPr>
      <w:r>
        <w:rPr>
          <w:rFonts w:ascii="Times New Roman"/>
          <w:b w:val="false"/>
          <w:i w:val="false"/>
          <w:color w:val="000000"/>
          <w:sz w:val="28"/>
        </w:rPr>
        <w:t>
      бұйымды кептіргішке орнату кезінде қолданылатын әртүрлі құралдарды пайдалану қағидаларын.</w:t>
      </w:r>
    </w:p>
    <w:bookmarkStart w:name="z241" w:id="237"/>
    <w:p>
      <w:pPr>
        <w:spacing w:after="0"/>
        <w:ind w:left="0"/>
        <w:jc w:val="left"/>
      </w:pPr>
      <w:r>
        <w:rPr>
          <w:rFonts w:ascii="Times New Roman"/>
          <w:b/>
          <w:i w:val="false"/>
          <w:color w:val="000000"/>
        </w:rPr>
        <w:t xml:space="preserve"> 70-параграф. Керамика материалдарын мөлшерлеуші, 2-разряд</w:t>
      </w:r>
    </w:p>
    <w:bookmarkEnd w:id="237"/>
    <w:bookmarkStart w:name="z242" w:id="238"/>
    <w:p>
      <w:pPr>
        <w:spacing w:after="0"/>
        <w:ind w:left="0"/>
        <w:jc w:val="both"/>
      </w:pPr>
      <w:r>
        <w:rPr>
          <w:rFonts w:ascii="Times New Roman"/>
          <w:b w:val="false"/>
          <w:i w:val="false"/>
          <w:color w:val="000000"/>
          <w:sz w:val="28"/>
        </w:rPr>
        <w:t>
      161. Жұмыс сипаттамасы:</w:t>
      </w:r>
    </w:p>
    <w:bookmarkEnd w:id="238"/>
    <w:p>
      <w:pPr>
        <w:spacing w:after="0"/>
        <w:ind w:left="0"/>
        <w:jc w:val="both"/>
      </w:pPr>
      <w:r>
        <w:rPr>
          <w:rFonts w:ascii="Times New Roman"/>
          <w:b w:val="false"/>
          <w:i w:val="false"/>
          <w:color w:val="000000"/>
          <w:sz w:val="28"/>
        </w:rPr>
        <w:t>
      қалыптау массасын дайындауға арналған керамикалық бұйымдар мен шикізат материалдарын престеу үшін ұнтақтарды өлшеу;</w:t>
      </w:r>
    </w:p>
    <w:p>
      <w:pPr>
        <w:spacing w:after="0"/>
        <w:ind w:left="0"/>
        <w:jc w:val="both"/>
      </w:pPr>
      <w:r>
        <w:rPr>
          <w:rFonts w:ascii="Times New Roman"/>
          <w:b w:val="false"/>
          <w:i w:val="false"/>
          <w:color w:val="000000"/>
          <w:sz w:val="28"/>
        </w:rPr>
        <w:t>
      тиелетін материалдарды есепке алу журналын жүргізу.</w:t>
      </w:r>
    </w:p>
    <w:bookmarkStart w:name="z243" w:id="239"/>
    <w:p>
      <w:pPr>
        <w:spacing w:after="0"/>
        <w:ind w:left="0"/>
        <w:jc w:val="both"/>
      </w:pPr>
      <w:r>
        <w:rPr>
          <w:rFonts w:ascii="Times New Roman"/>
          <w:b w:val="false"/>
          <w:i w:val="false"/>
          <w:color w:val="000000"/>
          <w:sz w:val="28"/>
        </w:rPr>
        <w:t>
      162. Білуге тиіс:</w:t>
      </w:r>
    </w:p>
    <w:bookmarkEnd w:id="239"/>
    <w:p>
      <w:pPr>
        <w:spacing w:after="0"/>
        <w:ind w:left="0"/>
        <w:jc w:val="both"/>
      </w:pPr>
      <w:r>
        <w:rPr>
          <w:rFonts w:ascii="Times New Roman"/>
          <w:b w:val="false"/>
          <w:i w:val="false"/>
          <w:color w:val="000000"/>
          <w:sz w:val="28"/>
        </w:rPr>
        <w:t>
      техникалық таразыларды пайдалану қағидаларын;</w:t>
      </w:r>
    </w:p>
    <w:p>
      <w:pPr>
        <w:spacing w:after="0"/>
        <w:ind w:left="0"/>
        <w:jc w:val="both"/>
      </w:pPr>
      <w:r>
        <w:rPr>
          <w:rFonts w:ascii="Times New Roman"/>
          <w:b w:val="false"/>
          <w:i w:val="false"/>
          <w:color w:val="000000"/>
          <w:sz w:val="28"/>
        </w:rPr>
        <w:t>
      пресс-ұнтақтардың және шикізат материалдарының түрлерін.</w:t>
      </w:r>
    </w:p>
    <w:bookmarkStart w:name="z244" w:id="240"/>
    <w:p>
      <w:pPr>
        <w:spacing w:after="0"/>
        <w:ind w:left="0"/>
        <w:jc w:val="left"/>
      </w:pPr>
      <w:r>
        <w:rPr>
          <w:rFonts w:ascii="Times New Roman"/>
          <w:b/>
          <w:i w:val="false"/>
          <w:color w:val="000000"/>
        </w:rPr>
        <w:t xml:space="preserve"> 71-параграф. Керамика материалдарын мөлшерлеуші, 3-разряд</w:t>
      </w:r>
    </w:p>
    <w:bookmarkEnd w:id="240"/>
    <w:bookmarkStart w:name="z245" w:id="241"/>
    <w:p>
      <w:pPr>
        <w:spacing w:after="0"/>
        <w:ind w:left="0"/>
        <w:jc w:val="both"/>
      </w:pPr>
      <w:r>
        <w:rPr>
          <w:rFonts w:ascii="Times New Roman"/>
          <w:b w:val="false"/>
          <w:i w:val="false"/>
          <w:color w:val="000000"/>
          <w:sz w:val="28"/>
        </w:rPr>
        <w:t>
      163. Жұмыс сипаттамасы:</w:t>
      </w:r>
    </w:p>
    <w:bookmarkEnd w:id="241"/>
    <w:p>
      <w:pPr>
        <w:spacing w:after="0"/>
        <w:ind w:left="0"/>
        <w:jc w:val="both"/>
      </w:pPr>
      <w:r>
        <w:rPr>
          <w:rFonts w:ascii="Times New Roman"/>
          <w:b w:val="false"/>
          <w:i w:val="false"/>
          <w:color w:val="000000"/>
          <w:sz w:val="28"/>
        </w:rPr>
        <w:t>
      шикізат материалдарын мөлшерлеу процесін жүргізу;</w:t>
      </w:r>
    </w:p>
    <w:p>
      <w:pPr>
        <w:spacing w:after="0"/>
        <w:ind w:left="0"/>
        <w:jc w:val="both"/>
      </w:pPr>
      <w:r>
        <w:rPr>
          <w:rFonts w:ascii="Times New Roman"/>
          <w:b w:val="false"/>
          <w:i w:val="false"/>
          <w:color w:val="000000"/>
          <w:sz w:val="28"/>
        </w:rPr>
        <w:t>
      белгіленген шекке дейін бункердің толуын қадағалау;</w:t>
      </w:r>
    </w:p>
    <w:p>
      <w:pPr>
        <w:spacing w:after="0"/>
        <w:ind w:left="0"/>
        <w:jc w:val="both"/>
      </w:pPr>
      <w:r>
        <w:rPr>
          <w:rFonts w:ascii="Times New Roman"/>
          <w:b w:val="false"/>
          <w:i w:val="false"/>
          <w:color w:val="000000"/>
          <w:sz w:val="28"/>
        </w:rPr>
        <w:t>
      мөлшерлеуішке құйылғанда саз бен шамот ұнтақтарының үйінділерін жою;</w:t>
      </w:r>
    </w:p>
    <w:p>
      <w:pPr>
        <w:spacing w:after="0"/>
        <w:ind w:left="0"/>
        <w:jc w:val="both"/>
      </w:pPr>
      <w:r>
        <w:rPr>
          <w:rFonts w:ascii="Times New Roman"/>
          <w:b w:val="false"/>
          <w:i w:val="false"/>
          <w:color w:val="000000"/>
          <w:sz w:val="28"/>
        </w:rPr>
        <w:t>
      ұнтақтардан ірі кесектер мен бөгде заттарды алып тастау;</w:t>
      </w:r>
    </w:p>
    <w:p>
      <w:pPr>
        <w:spacing w:after="0"/>
        <w:ind w:left="0"/>
        <w:jc w:val="both"/>
      </w:pPr>
      <w:r>
        <w:rPr>
          <w:rFonts w:ascii="Times New Roman"/>
          <w:b w:val="false"/>
          <w:i w:val="false"/>
          <w:color w:val="000000"/>
          <w:sz w:val="28"/>
        </w:rPr>
        <w:t>
      мөлшерлеуіш құрылғыларды теңшеу.</w:t>
      </w:r>
    </w:p>
    <w:bookmarkStart w:name="z246" w:id="242"/>
    <w:p>
      <w:pPr>
        <w:spacing w:after="0"/>
        <w:ind w:left="0"/>
        <w:jc w:val="both"/>
      </w:pPr>
      <w:r>
        <w:rPr>
          <w:rFonts w:ascii="Times New Roman"/>
          <w:b w:val="false"/>
          <w:i w:val="false"/>
          <w:color w:val="000000"/>
          <w:sz w:val="28"/>
        </w:rPr>
        <w:t>
      164. Білуге тиіс:</w:t>
      </w:r>
    </w:p>
    <w:bookmarkEnd w:id="242"/>
    <w:p>
      <w:pPr>
        <w:spacing w:after="0"/>
        <w:ind w:left="0"/>
        <w:jc w:val="both"/>
      </w:pPr>
      <w:r>
        <w:rPr>
          <w:rFonts w:ascii="Times New Roman"/>
          <w:b w:val="false"/>
          <w:i w:val="false"/>
          <w:color w:val="000000"/>
          <w:sz w:val="28"/>
        </w:rPr>
        <w:t>
      мөлшерлеуіштердің құрылғысын және оларды теңшеу қағидаларын;</w:t>
      </w:r>
    </w:p>
    <w:p>
      <w:pPr>
        <w:spacing w:after="0"/>
        <w:ind w:left="0"/>
        <w:jc w:val="both"/>
      </w:pPr>
      <w:r>
        <w:rPr>
          <w:rFonts w:ascii="Times New Roman"/>
          <w:b w:val="false"/>
          <w:i w:val="false"/>
          <w:color w:val="000000"/>
          <w:sz w:val="28"/>
        </w:rPr>
        <w:t>
      мөлшерлейтін шикізат материалдарының құрамын.</w:t>
      </w:r>
    </w:p>
    <w:bookmarkStart w:name="z247" w:id="243"/>
    <w:p>
      <w:pPr>
        <w:spacing w:after="0"/>
        <w:ind w:left="0"/>
        <w:jc w:val="left"/>
      </w:pPr>
      <w:r>
        <w:rPr>
          <w:rFonts w:ascii="Times New Roman"/>
          <w:b/>
          <w:i w:val="false"/>
          <w:color w:val="000000"/>
        </w:rPr>
        <w:t xml:space="preserve"> 72-параграф. Керамика өндірісін модельдеуші, 4-разряд</w:t>
      </w:r>
    </w:p>
    <w:bookmarkEnd w:id="243"/>
    <w:bookmarkStart w:name="z248" w:id="244"/>
    <w:p>
      <w:pPr>
        <w:spacing w:after="0"/>
        <w:ind w:left="0"/>
        <w:jc w:val="both"/>
      </w:pPr>
      <w:r>
        <w:rPr>
          <w:rFonts w:ascii="Times New Roman"/>
          <w:b w:val="false"/>
          <w:i w:val="false"/>
          <w:color w:val="000000"/>
          <w:sz w:val="28"/>
        </w:rPr>
        <w:t>
      165. Жұмыс сипаттамасы:</w:t>
      </w:r>
    </w:p>
    <w:bookmarkEnd w:id="244"/>
    <w:p>
      <w:pPr>
        <w:spacing w:after="0"/>
        <w:ind w:left="0"/>
        <w:jc w:val="both"/>
      </w:pPr>
      <w:r>
        <w:rPr>
          <w:rFonts w:ascii="Times New Roman"/>
          <w:b w:val="false"/>
          <w:i w:val="false"/>
          <w:color w:val="000000"/>
          <w:sz w:val="28"/>
        </w:rPr>
        <w:t>
      төртке дейін ажырағыш бөлігі бар модельдер мен күңгірт қалыптарды қолмен жасау;</w:t>
      </w:r>
    </w:p>
    <w:p>
      <w:pPr>
        <w:spacing w:after="0"/>
        <w:ind w:left="0"/>
        <w:jc w:val="both"/>
      </w:pPr>
      <w:r>
        <w:rPr>
          <w:rFonts w:ascii="Times New Roman"/>
          <w:b w:val="false"/>
          <w:i w:val="false"/>
          <w:color w:val="000000"/>
          <w:sz w:val="28"/>
        </w:rPr>
        <w:t>
      тік-шпиндельді станоктарда ажырамайтын және қарапайым конфигурациялы модельдерді, күңгірт қалыптарды қолмен жасау;</w:t>
      </w:r>
    </w:p>
    <w:p>
      <w:pPr>
        <w:spacing w:after="0"/>
        <w:ind w:left="0"/>
        <w:jc w:val="both"/>
      </w:pPr>
      <w:r>
        <w:rPr>
          <w:rFonts w:ascii="Times New Roman"/>
          <w:b w:val="false"/>
          <w:i w:val="false"/>
          <w:color w:val="000000"/>
          <w:sz w:val="28"/>
        </w:rPr>
        <w:t>
      гипстік шликер мен майды дайындау;</w:t>
      </w:r>
    </w:p>
    <w:p>
      <w:pPr>
        <w:spacing w:after="0"/>
        <w:ind w:left="0"/>
        <w:jc w:val="both"/>
      </w:pPr>
      <w:r>
        <w:rPr>
          <w:rFonts w:ascii="Times New Roman"/>
          <w:b w:val="false"/>
          <w:i w:val="false"/>
          <w:color w:val="000000"/>
          <w:sz w:val="28"/>
        </w:rPr>
        <w:t>
      керамикалық бұйымдардың шөгуін есептеу;</w:t>
      </w:r>
    </w:p>
    <w:p>
      <w:pPr>
        <w:spacing w:after="0"/>
        <w:ind w:left="0"/>
        <w:jc w:val="both"/>
      </w:pPr>
      <w:r>
        <w:rPr>
          <w:rFonts w:ascii="Times New Roman"/>
          <w:b w:val="false"/>
          <w:i w:val="false"/>
          <w:color w:val="000000"/>
          <w:sz w:val="28"/>
        </w:rPr>
        <w:t>
      модельдерді өлшемі бойынша сызбаларға сәйкестігіне тексеру;</w:t>
      </w:r>
    </w:p>
    <w:p>
      <w:pPr>
        <w:spacing w:after="0"/>
        <w:ind w:left="0"/>
        <w:jc w:val="both"/>
      </w:pPr>
      <w:r>
        <w:rPr>
          <w:rFonts w:ascii="Times New Roman"/>
          <w:b w:val="false"/>
          <w:i w:val="false"/>
          <w:color w:val="000000"/>
          <w:sz w:val="28"/>
        </w:rPr>
        <w:t>
      ақауларды түзету;</w:t>
      </w:r>
    </w:p>
    <w:p>
      <w:pPr>
        <w:spacing w:after="0"/>
        <w:ind w:left="0"/>
        <w:jc w:val="both"/>
      </w:pPr>
      <w:r>
        <w:rPr>
          <w:rFonts w:ascii="Times New Roman"/>
          <w:b w:val="false"/>
          <w:i w:val="false"/>
          <w:color w:val="000000"/>
          <w:sz w:val="28"/>
        </w:rPr>
        <w:t>
      модельдер мен модельді қалыптарға лак пен олифаны сіңдіру.</w:t>
      </w:r>
    </w:p>
    <w:bookmarkStart w:name="z249" w:id="245"/>
    <w:p>
      <w:pPr>
        <w:spacing w:after="0"/>
        <w:ind w:left="0"/>
        <w:jc w:val="both"/>
      </w:pPr>
      <w:r>
        <w:rPr>
          <w:rFonts w:ascii="Times New Roman"/>
          <w:b w:val="false"/>
          <w:i w:val="false"/>
          <w:color w:val="000000"/>
          <w:sz w:val="28"/>
        </w:rPr>
        <w:t>
      166. Білуге тиіс:</w:t>
      </w:r>
    </w:p>
    <w:bookmarkEnd w:id="245"/>
    <w:p>
      <w:pPr>
        <w:spacing w:after="0"/>
        <w:ind w:left="0"/>
        <w:jc w:val="both"/>
      </w:pPr>
      <w:r>
        <w:rPr>
          <w:rFonts w:ascii="Times New Roman"/>
          <w:b w:val="false"/>
          <w:i w:val="false"/>
          <w:color w:val="000000"/>
          <w:sz w:val="28"/>
        </w:rPr>
        <w:t>
      тік-шпиндельді станоктардың құрылғысын және жұмыс істеу принципін;</w:t>
      </w:r>
    </w:p>
    <w:p>
      <w:pPr>
        <w:spacing w:after="0"/>
        <w:ind w:left="0"/>
        <w:jc w:val="both"/>
      </w:pPr>
      <w:r>
        <w:rPr>
          <w:rFonts w:ascii="Times New Roman"/>
          <w:b w:val="false"/>
          <w:i w:val="false"/>
          <w:color w:val="000000"/>
          <w:sz w:val="28"/>
        </w:rPr>
        <w:t>
      модельдер мен күңгірт қалыптарды жасаудың технологиялық процесін;</w:t>
      </w:r>
    </w:p>
    <w:p>
      <w:pPr>
        <w:spacing w:after="0"/>
        <w:ind w:left="0"/>
        <w:jc w:val="both"/>
      </w:pPr>
      <w:r>
        <w:rPr>
          <w:rFonts w:ascii="Times New Roman"/>
          <w:b w:val="false"/>
          <w:i w:val="false"/>
          <w:color w:val="000000"/>
          <w:sz w:val="28"/>
        </w:rPr>
        <w:t>
      күңгірт қалыптардағы ажырағыш бөліктердің қажетті санын;</w:t>
      </w:r>
    </w:p>
    <w:p>
      <w:pPr>
        <w:spacing w:after="0"/>
        <w:ind w:left="0"/>
        <w:jc w:val="both"/>
      </w:pPr>
      <w:r>
        <w:rPr>
          <w:rFonts w:ascii="Times New Roman"/>
          <w:b w:val="false"/>
          <w:i w:val="false"/>
          <w:color w:val="000000"/>
          <w:sz w:val="28"/>
        </w:rPr>
        <w:t>
      гипстік шликер мен майды дайындау тәсілдерін;</w:t>
      </w:r>
    </w:p>
    <w:p>
      <w:pPr>
        <w:spacing w:after="0"/>
        <w:ind w:left="0"/>
        <w:jc w:val="both"/>
      </w:pPr>
      <w:r>
        <w:rPr>
          <w:rFonts w:ascii="Times New Roman"/>
          <w:b w:val="false"/>
          <w:i w:val="false"/>
          <w:color w:val="000000"/>
          <w:sz w:val="28"/>
        </w:rPr>
        <w:t>
      бақылау-өлшеу құралдарын пайдалану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p>
      <w:pPr>
        <w:spacing w:after="0"/>
        <w:ind w:left="0"/>
        <w:jc w:val="both"/>
      </w:pPr>
      <w:r>
        <w:rPr>
          <w:rFonts w:ascii="Times New Roman"/>
          <w:b w:val="false"/>
          <w:i w:val="false"/>
          <w:color w:val="000000"/>
          <w:sz w:val="28"/>
        </w:rPr>
        <w:t>
      Төрттен артық ажырағыш бөлігі бар модельдер мен күңгірт қалыптарды қолмен жасау, сондай-ақ төртке дейін аралығы және қабысуы бар орташа күрделі, конфигурациялы модельдерді тік-шпиндель станоктарда жасау кезінде – 5-разряд.</w:t>
      </w:r>
    </w:p>
    <w:p>
      <w:pPr>
        <w:spacing w:after="0"/>
        <w:ind w:left="0"/>
        <w:jc w:val="both"/>
      </w:pPr>
      <w:r>
        <w:rPr>
          <w:rFonts w:ascii="Times New Roman"/>
          <w:b w:val="false"/>
          <w:i w:val="false"/>
          <w:color w:val="000000"/>
          <w:sz w:val="28"/>
        </w:rPr>
        <w:t>
      Төрттен артық аралығы және қабысуы бар орташа күрделі, конфигурациялы модельдер мен күңгірт қалыптарды тік-шпиндель станоктарда жасау кезінде – 6-разряд.</w:t>
      </w:r>
    </w:p>
    <w:bookmarkStart w:name="z250" w:id="246"/>
    <w:p>
      <w:pPr>
        <w:spacing w:after="0"/>
        <w:ind w:left="0"/>
        <w:jc w:val="left"/>
      </w:pPr>
      <w:r>
        <w:rPr>
          <w:rFonts w:ascii="Times New Roman"/>
          <w:b/>
          <w:i w:val="false"/>
          <w:color w:val="000000"/>
        </w:rPr>
        <w:t xml:space="preserve"> 73-параграф. Керамика өндірісінің жабдықтарын баптаушы, 4-разряд</w:t>
      </w:r>
    </w:p>
    <w:bookmarkEnd w:id="246"/>
    <w:bookmarkStart w:name="z251" w:id="247"/>
    <w:p>
      <w:pPr>
        <w:spacing w:after="0"/>
        <w:ind w:left="0"/>
        <w:jc w:val="both"/>
      </w:pPr>
      <w:r>
        <w:rPr>
          <w:rFonts w:ascii="Times New Roman"/>
          <w:b w:val="false"/>
          <w:i w:val="false"/>
          <w:color w:val="000000"/>
          <w:sz w:val="28"/>
        </w:rPr>
        <w:t>
      167. Жұмыс сипаттамасы.</w:t>
      </w:r>
    </w:p>
    <w:bookmarkEnd w:id="247"/>
    <w:p>
      <w:pPr>
        <w:spacing w:after="0"/>
        <w:ind w:left="0"/>
        <w:jc w:val="both"/>
      </w:pPr>
      <w:r>
        <w:rPr>
          <w:rFonts w:ascii="Times New Roman"/>
          <w:b w:val="false"/>
          <w:i w:val="false"/>
          <w:color w:val="000000"/>
          <w:sz w:val="28"/>
        </w:rPr>
        <w:t>
      ағынды желі жабдықтарының, механизмдерінің және көлік құралдарын баптау, реттеу және тоқтаусыз жұмысын қамтамасыз ету;</w:t>
      </w:r>
    </w:p>
    <w:p>
      <w:pPr>
        <w:spacing w:after="0"/>
        <w:ind w:left="0"/>
        <w:jc w:val="both"/>
      </w:pPr>
      <w:r>
        <w:rPr>
          <w:rFonts w:ascii="Times New Roman"/>
          <w:b w:val="false"/>
          <w:i w:val="false"/>
          <w:color w:val="000000"/>
          <w:sz w:val="28"/>
        </w:rPr>
        <w:t>
      автоматтандырылған желілерді баптаумен байланысты қарапайым есептерді орындау;</w:t>
      </w:r>
    </w:p>
    <w:p>
      <w:pPr>
        <w:spacing w:after="0"/>
        <w:ind w:left="0"/>
        <w:jc w:val="both"/>
      </w:pPr>
      <w:r>
        <w:rPr>
          <w:rFonts w:ascii="Times New Roman"/>
          <w:b w:val="false"/>
          <w:i w:val="false"/>
          <w:color w:val="000000"/>
          <w:sz w:val="28"/>
        </w:rPr>
        <w:t>
      жабдықты жұмысқа дайындау, тораптар мен механизмдердің дұрыстығын тексеру, жабдықтауды және құралдарды ауыстыру, пресс-қалыптарды орнату, жаңа қалыптарды сынау, жабдықтың жұмыс істеу процесінде механизмдерді теңшеу, бұйым өлшемдерін сызбаларға сәйкестігіне тексеру;</w:t>
      </w:r>
    </w:p>
    <w:p>
      <w:pPr>
        <w:spacing w:after="0"/>
        <w:ind w:left="0"/>
        <w:jc w:val="both"/>
      </w:pPr>
      <w:r>
        <w:rPr>
          <w:rFonts w:ascii="Times New Roman"/>
          <w:b w:val="false"/>
          <w:i w:val="false"/>
          <w:color w:val="000000"/>
          <w:sz w:val="28"/>
        </w:rPr>
        <w:t>
      құрастырудан кейін тораптардың жұмысын реттеу, жабдықтарды алдын ала тексеру, тозығын анықтау, механизмдердің тозған бөліктері мен тораптарын ауыстыру;</w:t>
      </w:r>
    </w:p>
    <w:p>
      <w:pPr>
        <w:spacing w:after="0"/>
        <w:ind w:left="0"/>
        <w:jc w:val="both"/>
      </w:pPr>
      <w:r>
        <w:rPr>
          <w:rFonts w:ascii="Times New Roman"/>
          <w:b w:val="false"/>
          <w:i w:val="false"/>
          <w:color w:val="000000"/>
          <w:sz w:val="28"/>
        </w:rPr>
        <w:t>
      күрделі емес бөлшектерді жасау, жабдық жұмысындағы ақаулықтарды жою;</w:t>
      </w:r>
    </w:p>
    <w:p>
      <w:pPr>
        <w:spacing w:after="0"/>
        <w:ind w:left="0"/>
        <w:jc w:val="both"/>
      </w:pPr>
      <w:r>
        <w:rPr>
          <w:rFonts w:ascii="Times New Roman"/>
          <w:b w:val="false"/>
          <w:i w:val="false"/>
          <w:color w:val="000000"/>
          <w:sz w:val="28"/>
        </w:rPr>
        <w:t>
      жабдықты жөндеуге, сынауға және қабылдауға қатысу.</w:t>
      </w:r>
    </w:p>
    <w:bookmarkStart w:name="z252" w:id="248"/>
    <w:p>
      <w:pPr>
        <w:spacing w:after="0"/>
        <w:ind w:left="0"/>
        <w:jc w:val="both"/>
      </w:pPr>
      <w:r>
        <w:rPr>
          <w:rFonts w:ascii="Times New Roman"/>
          <w:b w:val="false"/>
          <w:i w:val="false"/>
          <w:color w:val="000000"/>
          <w:sz w:val="28"/>
        </w:rPr>
        <w:t>
      168. Білуге тиіс:</w:t>
      </w:r>
    </w:p>
    <w:bookmarkEnd w:id="248"/>
    <w:p>
      <w:pPr>
        <w:spacing w:after="0"/>
        <w:ind w:left="0"/>
        <w:jc w:val="both"/>
      </w:pPr>
      <w:r>
        <w:rPr>
          <w:rFonts w:ascii="Times New Roman"/>
          <w:b w:val="false"/>
          <w:i w:val="false"/>
          <w:color w:val="000000"/>
          <w:sz w:val="28"/>
        </w:rPr>
        <w:t>
      қызмет көрсетілетін жабдықтың құрылғысын, жұмыс істеу принципін, майлау, блоктау схемаларын;</w:t>
      </w:r>
    </w:p>
    <w:p>
      <w:pPr>
        <w:spacing w:after="0"/>
        <w:ind w:left="0"/>
        <w:jc w:val="both"/>
      </w:pPr>
      <w:r>
        <w:rPr>
          <w:rFonts w:ascii="Times New Roman"/>
          <w:b w:val="false"/>
          <w:i w:val="false"/>
          <w:color w:val="000000"/>
          <w:sz w:val="28"/>
        </w:rPr>
        <w:t>
      тораптар мен механизмдерді реттеу, баптау, құрастыру және бөлшектеу қағидаларын;</w:t>
      </w:r>
    </w:p>
    <w:p>
      <w:pPr>
        <w:spacing w:after="0"/>
        <w:ind w:left="0"/>
        <w:jc w:val="both"/>
      </w:pPr>
      <w:r>
        <w:rPr>
          <w:rFonts w:ascii="Times New Roman"/>
          <w:b w:val="false"/>
          <w:i w:val="false"/>
          <w:color w:val="000000"/>
          <w:sz w:val="28"/>
        </w:rPr>
        <w:t>
      қызмет көрсетілетін учаскеде өндірістің технологиялық процесін;</w:t>
      </w:r>
    </w:p>
    <w:p>
      <w:pPr>
        <w:spacing w:after="0"/>
        <w:ind w:left="0"/>
        <w:jc w:val="both"/>
      </w:pPr>
      <w:r>
        <w:rPr>
          <w:rFonts w:ascii="Times New Roman"/>
          <w:b w:val="false"/>
          <w:i w:val="false"/>
          <w:color w:val="000000"/>
          <w:sz w:val="28"/>
        </w:rPr>
        <w:t>
      сызбалар мен схемаларды оқу қағидаларын;</w:t>
      </w:r>
    </w:p>
    <w:p>
      <w:pPr>
        <w:spacing w:after="0"/>
        <w:ind w:left="0"/>
        <w:jc w:val="both"/>
      </w:pPr>
      <w:r>
        <w:rPr>
          <w:rFonts w:ascii="Times New Roman"/>
          <w:b w:val="false"/>
          <w:i w:val="false"/>
          <w:color w:val="000000"/>
          <w:sz w:val="28"/>
        </w:rPr>
        <w:t>
      жабдықтардың жұмысындағы ақаудың себептерін, олардың алдын алу және жою тәсілдерін.</w:t>
      </w:r>
    </w:p>
    <w:bookmarkStart w:name="z253" w:id="249"/>
    <w:p>
      <w:pPr>
        <w:spacing w:after="0"/>
        <w:ind w:left="0"/>
        <w:jc w:val="left"/>
      </w:pPr>
      <w:r>
        <w:rPr>
          <w:rFonts w:ascii="Times New Roman"/>
          <w:b/>
          <w:i w:val="false"/>
          <w:color w:val="000000"/>
        </w:rPr>
        <w:t xml:space="preserve"> 74-параграф. Керамика өндірісінің жабдықтарын баптаушы, 5-разряд</w:t>
      </w:r>
    </w:p>
    <w:bookmarkEnd w:id="249"/>
    <w:bookmarkStart w:name="z254" w:id="250"/>
    <w:p>
      <w:pPr>
        <w:spacing w:after="0"/>
        <w:ind w:left="0"/>
        <w:jc w:val="both"/>
      </w:pPr>
      <w:r>
        <w:rPr>
          <w:rFonts w:ascii="Times New Roman"/>
          <w:b w:val="false"/>
          <w:i w:val="false"/>
          <w:color w:val="000000"/>
          <w:sz w:val="28"/>
        </w:rPr>
        <w:t>
      169. Жұмыс сипаттамасы:</w:t>
      </w:r>
    </w:p>
    <w:bookmarkEnd w:id="250"/>
    <w:p>
      <w:pPr>
        <w:spacing w:after="0"/>
        <w:ind w:left="0"/>
        <w:jc w:val="both"/>
      </w:pPr>
      <w:r>
        <w:rPr>
          <w:rFonts w:ascii="Times New Roman"/>
          <w:b w:val="false"/>
          <w:i w:val="false"/>
          <w:color w:val="000000"/>
          <w:sz w:val="28"/>
        </w:rPr>
        <w:t>
      автоматтандырылған желі жабдықтары мен механизмдерін баптау, реттеу және тоқтаусыз жұмысын қамтамасыз ету;</w:t>
      </w:r>
    </w:p>
    <w:p>
      <w:pPr>
        <w:spacing w:after="0"/>
        <w:ind w:left="0"/>
        <w:jc w:val="both"/>
      </w:pPr>
      <w:r>
        <w:rPr>
          <w:rFonts w:ascii="Times New Roman"/>
          <w:b w:val="false"/>
          <w:i w:val="false"/>
          <w:color w:val="000000"/>
          <w:sz w:val="28"/>
        </w:rPr>
        <w:t>
      жабдықтарды баптаумен байланысты күрделі есептеулерді орындау;</w:t>
      </w:r>
    </w:p>
    <w:p>
      <w:pPr>
        <w:spacing w:after="0"/>
        <w:ind w:left="0"/>
        <w:jc w:val="both"/>
      </w:pPr>
      <w:r>
        <w:rPr>
          <w:rFonts w:ascii="Times New Roman"/>
          <w:b w:val="false"/>
          <w:i w:val="false"/>
          <w:color w:val="000000"/>
          <w:sz w:val="28"/>
        </w:rPr>
        <w:t>
      берілген конфигурацияда және өлшемде бұйымдарды жасау үшін технологиялық желілерді және жабдықтардың жекелеген түрлерін баптау және қайта баптау;</w:t>
      </w:r>
    </w:p>
    <w:p>
      <w:pPr>
        <w:spacing w:after="0"/>
        <w:ind w:left="0"/>
        <w:jc w:val="both"/>
      </w:pPr>
      <w:r>
        <w:rPr>
          <w:rFonts w:ascii="Times New Roman"/>
          <w:b w:val="false"/>
          <w:i w:val="false"/>
          <w:color w:val="000000"/>
          <w:sz w:val="28"/>
        </w:rPr>
        <w:t>
      престеу жылдамдығын, меншікті қысымын және басқа да параметрлерді реттеу;</w:t>
      </w:r>
    </w:p>
    <w:p>
      <w:pPr>
        <w:spacing w:after="0"/>
        <w:ind w:left="0"/>
        <w:jc w:val="both"/>
      </w:pPr>
      <w:r>
        <w:rPr>
          <w:rFonts w:ascii="Times New Roman"/>
          <w:b w:val="false"/>
          <w:i w:val="false"/>
          <w:color w:val="000000"/>
          <w:sz w:val="28"/>
        </w:rPr>
        <w:t>
      жабдықтарды жұмыстың әр түрлі режимдеріне ауыстырып қосу;</w:t>
      </w:r>
    </w:p>
    <w:p>
      <w:pPr>
        <w:spacing w:after="0"/>
        <w:ind w:left="0"/>
        <w:jc w:val="both"/>
      </w:pPr>
      <w:r>
        <w:rPr>
          <w:rFonts w:ascii="Times New Roman"/>
          <w:b w:val="false"/>
          <w:i w:val="false"/>
          <w:color w:val="000000"/>
          <w:sz w:val="28"/>
        </w:rPr>
        <w:t>
      гидравликалық және пневматикалық жүйені баптау;</w:t>
      </w:r>
    </w:p>
    <w:p>
      <w:pPr>
        <w:spacing w:after="0"/>
        <w:ind w:left="0"/>
        <w:jc w:val="both"/>
      </w:pPr>
      <w:r>
        <w:rPr>
          <w:rFonts w:ascii="Times New Roman"/>
          <w:b w:val="false"/>
          <w:i w:val="false"/>
          <w:color w:val="000000"/>
          <w:sz w:val="28"/>
        </w:rPr>
        <w:t>
      жабдықты алдын ала тексеру, тозығын айқындау, механизмдердің тозған бөліктерін және тораптарын ауыстыру;</w:t>
      </w:r>
    </w:p>
    <w:p>
      <w:pPr>
        <w:spacing w:after="0"/>
        <w:ind w:left="0"/>
        <w:jc w:val="both"/>
      </w:pPr>
      <w:r>
        <w:rPr>
          <w:rFonts w:ascii="Times New Roman"/>
          <w:b w:val="false"/>
          <w:i w:val="false"/>
          <w:color w:val="000000"/>
          <w:sz w:val="28"/>
        </w:rPr>
        <w:t>
      жабдық жұмысындағы ақаулықтарды жою;</w:t>
      </w:r>
    </w:p>
    <w:p>
      <w:pPr>
        <w:spacing w:after="0"/>
        <w:ind w:left="0"/>
        <w:jc w:val="both"/>
      </w:pPr>
      <w:r>
        <w:rPr>
          <w:rFonts w:ascii="Times New Roman"/>
          <w:b w:val="false"/>
          <w:i w:val="false"/>
          <w:color w:val="000000"/>
          <w:sz w:val="28"/>
        </w:rPr>
        <w:t>
      жабдықты жөндеуге, сынауға және қабылдауға қатысу.</w:t>
      </w:r>
    </w:p>
    <w:bookmarkStart w:name="z255" w:id="251"/>
    <w:p>
      <w:pPr>
        <w:spacing w:after="0"/>
        <w:ind w:left="0"/>
        <w:jc w:val="both"/>
      </w:pPr>
      <w:r>
        <w:rPr>
          <w:rFonts w:ascii="Times New Roman"/>
          <w:b w:val="false"/>
          <w:i w:val="false"/>
          <w:color w:val="000000"/>
          <w:sz w:val="28"/>
        </w:rPr>
        <w:t>
      170. Білуге тиіс:</w:t>
      </w:r>
    </w:p>
    <w:bookmarkEnd w:id="251"/>
    <w:p>
      <w:pPr>
        <w:spacing w:after="0"/>
        <w:ind w:left="0"/>
        <w:jc w:val="both"/>
      </w:pPr>
      <w:r>
        <w:rPr>
          <w:rFonts w:ascii="Times New Roman"/>
          <w:b w:val="false"/>
          <w:i w:val="false"/>
          <w:color w:val="000000"/>
          <w:sz w:val="28"/>
        </w:rPr>
        <w:t xml:space="preserve">
      қызмет көрсетілетін жабдықтың құрылымы мен жұмыс істеу принципін, майлау, блоктау схемаларын, кинематикалық және автоматты схемаларын; </w:t>
      </w:r>
    </w:p>
    <w:p>
      <w:pPr>
        <w:spacing w:after="0"/>
        <w:ind w:left="0"/>
        <w:jc w:val="both"/>
      </w:pPr>
      <w:r>
        <w:rPr>
          <w:rFonts w:ascii="Times New Roman"/>
          <w:b w:val="false"/>
          <w:i w:val="false"/>
          <w:color w:val="000000"/>
          <w:sz w:val="28"/>
        </w:rPr>
        <w:t>
      қызмет көрсететін жабдықтардың конструкциясын, оларды құрастыру және орнату тәртібін;</w:t>
      </w:r>
    </w:p>
    <w:p>
      <w:pPr>
        <w:spacing w:after="0"/>
        <w:ind w:left="0"/>
        <w:jc w:val="both"/>
      </w:pPr>
      <w:r>
        <w:rPr>
          <w:rFonts w:ascii="Times New Roman"/>
          <w:b w:val="false"/>
          <w:i w:val="false"/>
          <w:color w:val="000000"/>
          <w:sz w:val="28"/>
        </w:rPr>
        <w:t>
      өндірістің технологиялық процесін;</w:t>
      </w:r>
    </w:p>
    <w:p>
      <w:pPr>
        <w:spacing w:after="0"/>
        <w:ind w:left="0"/>
        <w:jc w:val="both"/>
      </w:pPr>
      <w:r>
        <w:rPr>
          <w:rFonts w:ascii="Times New Roman"/>
          <w:b w:val="false"/>
          <w:i w:val="false"/>
          <w:color w:val="000000"/>
          <w:sz w:val="28"/>
        </w:rPr>
        <w:t>
      тораптар мен механизмдерді реттеу, баптау, құрастыру және бөлшектеу қағидаларын;</w:t>
      </w:r>
    </w:p>
    <w:p>
      <w:pPr>
        <w:spacing w:after="0"/>
        <w:ind w:left="0"/>
        <w:jc w:val="both"/>
      </w:pPr>
      <w:r>
        <w:rPr>
          <w:rFonts w:ascii="Times New Roman"/>
          <w:b w:val="false"/>
          <w:i w:val="false"/>
          <w:color w:val="000000"/>
          <w:sz w:val="28"/>
        </w:rPr>
        <w:t>
      сызбалар мен схемаларды оқу қағидаларын;</w:t>
      </w:r>
    </w:p>
    <w:p>
      <w:pPr>
        <w:spacing w:after="0"/>
        <w:ind w:left="0"/>
        <w:jc w:val="both"/>
      </w:pPr>
      <w:r>
        <w:rPr>
          <w:rFonts w:ascii="Times New Roman"/>
          <w:b w:val="false"/>
          <w:i w:val="false"/>
          <w:color w:val="000000"/>
          <w:sz w:val="28"/>
        </w:rPr>
        <w:t>
      ақаулардың себептерін және оларды жою тәсілдерін.</w:t>
      </w:r>
    </w:p>
    <w:bookmarkStart w:name="z256" w:id="252"/>
    <w:p>
      <w:pPr>
        <w:spacing w:after="0"/>
        <w:ind w:left="0"/>
        <w:jc w:val="left"/>
      </w:pPr>
      <w:r>
        <w:rPr>
          <w:rFonts w:ascii="Times New Roman"/>
          <w:b/>
          <w:i w:val="false"/>
          <w:color w:val="000000"/>
        </w:rPr>
        <w:t xml:space="preserve"> 75-параграф. Керамика, фарфор және фаянс бұйымдарын күйдіруші, 3-разряд</w:t>
      </w:r>
    </w:p>
    <w:bookmarkEnd w:id="252"/>
    <w:bookmarkStart w:name="z257" w:id="253"/>
    <w:p>
      <w:pPr>
        <w:spacing w:after="0"/>
        <w:ind w:left="0"/>
        <w:jc w:val="both"/>
      </w:pPr>
      <w:r>
        <w:rPr>
          <w:rFonts w:ascii="Times New Roman"/>
          <w:b w:val="false"/>
          <w:i w:val="false"/>
          <w:color w:val="000000"/>
          <w:sz w:val="28"/>
        </w:rPr>
        <w:t>
      171. Жұмыс сипаттамасы:</w:t>
      </w:r>
    </w:p>
    <w:bookmarkEnd w:id="253"/>
    <w:p>
      <w:pPr>
        <w:spacing w:after="0"/>
        <w:ind w:left="0"/>
        <w:jc w:val="both"/>
      </w:pPr>
      <w:r>
        <w:rPr>
          <w:rFonts w:ascii="Times New Roman"/>
          <w:b w:val="false"/>
          <w:i w:val="false"/>
          <w:color w:val="000000"/>
          <w:sz w:val="28"/>
        </w:rPr>
        <w:t>
      жоғары білікті күйдірушінің басшылығымен белгіленген режимге сәйкес әртүрлі типті пештерде керамикадан жасалған бұйымдарды күйдіру процесін жүргізу;</w:t>
      </w:r>
    </w:p>
    <w:p>
      <w:pPr>
        <w:spacing w:after="0"/>
        <w:ind w:left="0"/>
        <w:jc w:val="both"/>
      </w:pPr>
      <w:r>
        <w:rPr>
          <w:rFonts w:ascii="Times New Roman"/>
          <w:b w:val="false"/>
          <w:i w:val="false"/>
          <w:color w:val="000000"/>
          <w:sz w:val="28"/>
        </w:rPr>
        <w:t>
      вагонеткалардың күйдіруге жарамдылығын тексеру;</w:t>
      </w:r>
    </w:p>
    <w:p>
      <w:pPr>
        <w:spacing w:after="0"/>
        <w:ind w:left="0"/>
        <w:jc w:val="both"/>
      </w:pPr>
      <w:r>
        <w:rPr>
          <w:rFonts w:ascii="Times New Roman"/>
          <w:b w:val="false"/>
          <w:i w:val="false"/>
          <w:color w:val="000000"/>
          <w:sz w:val="28"/>
        </w:rPr>
        <w:t>
      бұйымдарды вагонеткаларға отырғызу схемасының сақталуын бақылау.</w:t>
      </w:r>
    </w:p>
    <w:bookmarkStart w:name="z258" w:id="254"/>
    <w:p>
      <w:pPr>
        <w:spacing w:after="0"/>
        <w:ind w:left="0"/>
        <w:jc w:val="both"/>
      </w:pPr>
      <w:r>
        <w:rPr>
          <w:rFonts w:ascii="Times New Roman"/>
          <w:b w:val="false"/>
          <w:i w:val="false"/>
          <w:color w:val="000000"/>
          <w:sz w:val="28"/>
        </w:rPr>
        <w:t>
      172. Білуге тиіс:</w:t>
      </w:r>
    </w:p>
    <w:bookmarkEnd w:id="254"/>
    <w:p>
      <w:pPr>
        <w:spacing w:after="0"/>
        <w:ind w:left="0"/>
        <w:jc w:val="both"/>
      </w:pPr>
      <w:r>
        <w:rPr>
          <w:rFonts w:ascii="Times New Roman"/>
          <w:b w:val="false"/>
          <w:i w:val="false"/>
          <w:color w:val="000000"/>
          <w:sz w:val="28"/>
        </w:rPr>
        <w:t>
      қызмет көрсететін пештердің жұмыс істеу принципін;</w:t>
      </w:r>
    </w:p>
    <w:p>
      <w:pPr>
        <w:spacing w:after="0"/>
        <w:ind w:left="0"/>
        <w:jc w:val="both"/>
      </w:pPr>
      <w:r>
        <w:rPr>
          <w:rFonts w:ascii="Times New Roman"/>
          <w:b w:val="false"/>
          <w:i w:val="false"/>
          <w:color w:val="000000"/>
          <w:sz w:val="28"/>
        </w:rPr>
        <w:t>
      бұйымдарды күйдірудің температуралық және газды режимін;</w:t>
      </w:r>
    </w:p>
    <w:p>
      <w:pPr>
        <w:spacing w:after="0"/>
        <w:ind w:left="0"/>
        <w:jc w:val="both"/>
      </w:pPr>
      <w:r>
        <w:rPr>
          <w:rFonts w:ascii="Times New Roman"/>
          <w:b w:val="false"/>
          <w:i w:val="false"/>
          <w:color w:val="000000"/>
          <w:sz w:val="28"/>
        </w:rPr>
        <w:t>
      бұйымдарды вагонеткаларға немесе пеш камераларына отырғызу схемасын;</w:t>
      </w:r>
    </w:p>
    <w:p>
      <w:pPr>
        <w:spacing w:after="0"/>
        <w:ind w:left="0"/>
        <w:jc w:val="both"/>
      </w:pPr>
      <w:r>
        <w:rPr>
          <w:rFonts w:ascii="Times New Roman"/>
          <w:b w:val="false"/>
          <w:i w:val="false"/>
          <w:color w:val="000000"/>
          <w:sz w:val="28"/>
        </w:rPr>
        <w:t>
      күйдірілетін бұйымдардың түржиынын.</w:t>
      </w:r>
    </w:p>
    <w:bookmarkStart w:name="z259" w:id="255"/>
    <w:p>
      <w:pPr>
        <w:spacing w:after="0"/>
        <w:ind w:left="0"/>
        <w:jc w:val="left"/>
      </w:pPr>
      <w:r>
        <w:rPr>
          <w:rFonts w:ascii="Times New Roman"/>
          <w:b/>
          <w:i w:val="false"/>
          <w:color w:val="000000"/>
        </w:rPr>
        <w:t xml:space="preserve"> 76-параграф. Керамика, фарфор және фаянс бұйымдарын күйдіруші, 4-разряд</w:t>
      </w:r>
    </w:p>
    <w:bookmarkEnd w:id="255"/>
    <w:bookmarkStart w:name="z260" w:id="256"/>
    <w:p>
      <w:pPr>
        <w:spacing w:after="0"/>
        <w:ind w:left="0"/>
        <w:jc w:val="both"/>
      </w:pPr>
      <w:r>
        <w:rPr>
          <w:rFonts w:ascii="Times New Roman"/>
          <w:b w:val="false"/>
          <w:i w:val="false"/>
          <w:color w:val="000000"/>
          <w:sz w:val="28"/>
        </w:rPr>
        <w:t>
      173. Жұмыс сипаттамасы:</w:t>
      </w:r>
    </w:p>
    <w:bookmarkEnd w:id="256"/>
    <w:p>
      <w:pPr>
        <w:spacing w:after="0"/>
        <w:ind w:left="0"/>
        <w:jc w:val="both"/>
      </w:pPr>
      <w:r>
        <w:rPr>
          <w:rFonts w:ascii="Times New Roman"/>
          <w:b w:val="false"/>
          <w:i w:val="false"/>
          <w:color w:val="000000"/>
          <w:sz w:val="28"/>
        </w:rPr>
        <w:t>
      әртүрлі типтегі пештерде капсельдер мен отқа төзімді жарақтарды күйдіру процесін жүргізу;</w:t>
      </w:r>
    </w:p>
    <w:p>
      <w:pPr>
        <w:spacing w:after="0"/>
        <w:ind w:left="0"/>
        <w:jc w:val="both"/>
      </w:pPr>
      <w:r>
        <w:rPr>
          <w:rFonts w:ascii="Times New Roman"/>
          <w:b w:val="false"/>
          <w:i w:val="false"/>
          <w:color w:val="000000"/>
          <w:sz w:val="28"/>
        </w:rPr>
        <w:t>
      жоғары білікті күйдірушінің басшылығымен кезеңді және үздіксіз жұмыс істейтін пештерде фарфор, фаянс және майлок бұйымдарын күйдіру процесін жүргізу;</w:t>
      </w:r>
    </w:p>
    <w:p>
      <w:pPr>
        <w:spacing w:after="0"/>
        <w:ind w:left="0"/>
        <w:jc w:val="both"/>
      </w:pPr>
      <w:r>
        <w:rPr>
          <w:rFonts w:ascii="Times New Roman"/>
          <w:b w:val="false"/>
          <w:i w:val="false"/>
          <w:color w:val="000000"/>
          <w:sz w:val="28"/>
        </w:rPr>
        <w:t>
      пештердің, жабдықтар мен бақылау-өлшеу аппаратураларының жағдайын тексеру;</w:t>
      </w:r>
    </w:p>
    <w:p>
      <w:pPr>
        <w:spacing w:after="0"/>
        <w:ind w:left="0"/>
        <w:jc w:val="both"/>
      </w:pPr>
      <w:r>
        <w:rPr>
          <w:rFonts w:ascii="Times New Roman"/>
          <w:b w:val="false"/>
          <w:i w:val="false"/>
          <w:color w:val="000000"/>
          <w:sz w:val="28"/>
        </w:rPr>
        <w:t>
      температуралық режимді қадағалау және пештегі температураның бір қалыпты таралуын және температураның көтерілу жылдамдығын қадағалау;</w:t>
      </w:r>
    </w:p>
    <w:p>
      <w:pPr>
        <w:spacing w:after="0"/>
        <w:ind w:left="0"/>
        <w:jc w:val="both"/>
      </w:pPr>
      <w:r>
        <w:rPr>
          <w:rFonts w:ascii="Times New Roman"/>
          <w:b w:val="false"/>
          <w:i w:val="false"/>
          <w:color w:val="000000"/>
          <w:sz w:val="28"/>
        </w:rPr>
        <w:t>
      пештің берілген режимін қамтамасыз ету;</w:t>
      </w:r>
    </w:p>
    <w:p>
      <w:pPr>
        <w:spacing w:after="0"/>
        <w:ind w:left="0"/>
        <w:jc w:val="both"/>
      </w:pPr>
      <w:r>
        <w:rPr>
          <w:rFonts w:ascii="Times New Roman"/>
          <w:b w:val="false"/>
          <w:i w:val="false"/>
          <w:color w:val="000000"/>
          <w:sz w:val="28"/>
        </w:rPr>
        <w:t>
      вагонеткаларға тиелуін, муфельді плиткалардың жағдайын, отын мен электр энергияның үнемді шығындалуын қадағалау;</w:t>
      </w:r>
    </w:p>
    <w:p>
      <w:pPr>
        <w:spacing w:after="0"/>
        <w:ind w:left="0"/>
        <w:jc w:val="both"/>
      </w:pPr>
      <w:r>
        <w:rPr>
          <w:rFonts w:ascii="Times New Roman"/>
          <w:b w:val="false"/>
          <w:i w:val="false"/>
          <w:color w:val="000000"/>
          <w:sz w:val="28"/>
        </w:rPr>
        <w:t>
      пештердің жұмысындағы ұсақ ақауларды жою;</w:t>
      </w:r>
    </w:p>
    <w:p>
      <w:pPr>
        <w:spacing w:after="0"/>
        <w:ind w:left="0"/>
        <w:jc w:val="both"/>
      </w:pPr>
      <w:r>
        <w:rPr>
          <w:rFonts w:ascii="Times New Roman"/>
          <w:b w:val="false"/>
          <w:i w:val="false"/>
          <w:color w:val="000000"/>
          <w:sz w:val="28"/>
        </w:rPr>
        <w:t>
      журналға жазбалар жүргізу.</w:t>
      </w:r>
    </w:p>
    <w:bookmarkStart w:name="z261" w:id="257"/>
    <w:p>
      <w:pPr>
        <w:spacing w:after="0"/>
        <w:ind w:left="0"/>
        <w:jc w:val="both"/>
      </w:pPr>
      <w:r>
        <w:rPr>
          <w:rFonts w:ascii="Times New Roman"/>
          <w:b w:val="false"/>
          <w:i w:val="false"/>
          <w:color w:val="000000"/>
          <w:sz w:val="28"/>
        </w:rPr>
        <w:t>
      174. Білуге тиіс:</w:t>
      </w:r>
    </w:p>
    <w:bookmarkEnd w:id="257"/>
    <w:p>
      <w:pPr>
        <w:spacing w:after="0"/>
        <w:ind w:left="0"/>
        <w:jc w:val="both"/>
      </w:pPr>
      <w:r>
        <w:rPr>
          <w:rFonts w:ascii="Times New Roman"/>
          <w:b w:val="false"/>
          <w:i w:val="false"/>
          <w:color w:val="000000"/>
          <w:sz w:val="28"/>
        </w:rPr>
        <w:t>
      қызмет көрсететін пештердің, олардың механизмдері мен бақылау-өлшеу аспаптарының құрылғысын және пайдалану қағидаларын;</w:t>
      </w:r>
    </w:p>
    <w:p>
      <w:pPr>
        <w:spacing w:after="0"/>
        <w:ind w:left="0"/>
        <w:jc w:val="both"/>
      </w:pPr>
      <w:r>
        <w:rPr>
          <w:rFonts w:ascii="Times New Roman"/>
          <w:b w:val="false"/>
          <w:i w:val="false"/>
          <w:color w:val="000000"/>
          <w:sz w:val="28"/>
        </w:rPr>
        <w:t>
      күйдіру режимін, температураны реттеу тәсілдерін;</w:t>
      </w:r>
    </w:p>
    <w:p>
      <w:pPr>
        <w:spacing w:after="0"/>
        <w:ind w:left="0"/>
        <w:jc w:val="both"/>
      </w:pPr>
      <w:r>
        <w:rPr>
          <w:rFonts w:ascii="Times New Roman"/>
          <w:b w:val="false"/>
          <w:i w:val="false"/>
          <w:color w:val="000000"/>
          <w:sz w:val="28"/>
        </w:rPr>
        <w:t>
      күйдіру кезінде газ бен ауаны қосу және сөндіру қағидаларын және тәртібін;</w:t>
      </w:r>
    </w:p>
    <w:p>
      <w:pPr>
        <w:spacing w:after="0"/>
        <w:ind w:left="0"/>
        <w:jc w:val="both"/>
      </w:pPr>
      <w:r>
        <w:rPr>
          <w:rFonts w:ascii="Times New Roman"/>
          <w:b w:val="false"/>
          <w:i w:val="false"/>
          <w:color w:val="000000"/>
          <w:sz w:val="28"/>
        </w:rPr>
        <w:t>
      күйдірілетін бұйымдардың түржиынын және бұйымдардың физикалық-химиялық қасиетіне күйдіру сапасына қойылатын талаптар;</w:t>
      </w:r>
    </w:p>
    <w:p>
      <w:pPr>
        <w:spacing w:after="0"/>
        <w:ind w:left="0"/>
        <w:jc w:val="both"/>
      </w:pPr>
      <w:r>
        <w:rPr>
          <w:rFonts w:ascii="Times New Roman"/>
          <w:b w:val="false"/>
          <w:i w:val="false"/>
          <w:color w:val="000000"/>
          <w:sz w:val="28"/>
        </w:rPr>
        <w:t>
      брактың пайда болу себептерін және оларды жою тәсілдерін.</w:t>
      </w:r>
    </w:p>
    <w:bookmarkStart w:name="z262" w:id="258"/>
    <w:p>
      <w:pPr>
        <w:spacing w:after="0"/>
        <w:ind w:left="0"/>
        <w:jc w:val="left"/>
      </w:pPr>
      <w:r>
        <w:rPr>
          <w:rFonts w:ascii="Times New Roman"/>
          <w:b/>
          <w:i w:val="false"/>
          <w:color w:val="000000"/>
        </w:rPr>
        <w:t xml:space="preserve"> 77-параграф. Керамика, фарфор және фаянс бұйымдарын күйдіруші, 5-разряд</w:t>
      </w:r>
    </w:p>
    <w:bookmarkEnd w:id="258"/>
    <w:bookmarkStart w:name="z263" w:id="259"/>
    <w:p>
      <w:pPr>
        <w:spacing w:after="0"/>
        <w:ind w:left="0"/>
        <w:jc w:val="both"/>
      </w:pPr>
      <w:r>
        <w:rPr>
          <w:rFonts w:ascii="Times New Roman"/>
          <w:b w:val="false"/>
          <w:i w:val="false"/>
          <w:color w:val="000000"/>
          <w:sz w:val="28"/>
        </w:rPr>
        <w:t>
      175. Жұмыс сипаттамасы:</w:t>
      </w:r>
    </w:p>
    <w:bookmarkEnd w:id="259"/>
    <w:p>
      <w:pPr>
        <w:spacing w:after="0"/>
        <w:ind w:left="0"/>
        <w:jc w:val="both"/>
      </w:pPr>
      <w:r>
        <w:rPr>
          <w:rFonts w:ascii="Times New Roman"/>
          <w:b w:val="false"/>
          <w:i w:val="false"/>
          <w:color w:val="000000"/>
          <w:sz w:val="28"/>
        </w:rPr>
        <w:t>
      белгіленген режимге сәйкес әр түрлі типтегі пештерде керамика, фарфор, фаянс және майлок бұйымдарын күйдіру процесін жүргізу;</w:t>
      </w:r>
    </w:p>
    <w:p>
      <w:pPr>
        <w:spacing w:after="0"/>
        <w:ind w:left="0"/>
        <w:jc w:val="both"/>
      </w:pPr>
      <w:r>
        <w:rPr>
          <w:rFonts w:ascii="Times New Roman"/>
          <w:b w:val="false"/>
          <w:i w:val="false"/>
          <w:color w:val="000000"/>
          <w:sz w:val="28"/>
        </w:rPr>
        <w:t>
      пештегі жылу режимінің: оттық температурасы, газ ортасының сипаты, пеш арналарының тиісті зоналарындағы температура және өзгелерді нақты сақталуын қадағалау;</w:t>
      </w:r>
    </w:p>
    <w:p>
      <w:pPr>
        <w:spacing w:after="0"/>
        <w:ind w:left="0"/>
        <w:jc w:val="both"/>
      </w:pPr>
      <w:r>
        <w:rPr>
          <w:rFonts w:ascii="Times New Roman"/>
          <w:b w:val="false"/>
          <w:i w:val="false"/>
          <w:color w:val="000000"/>
          <w:sz w:val="28"/>
        </w:rPr>
        <w:t>
      жанарғылардың жұмысын бақылау және оларды мерзімді тазарту;</w:t>
      </w:r>
    </w:p>
    <w:p>
      <w:pPr>
        <w:spacing w:after="0"/>
        <w:ind w:left="0"/>
        <w:jc w:val="both"/>
      </w:pPr>
      <w:r>
        <w:rPr>
          <w:rFonts w:ascii="Times New Roman"/>
          <w:b w:val="false"/>
          <w:i w:val="false"/>
          <w:color w:val="000000"/>
          <w:sz w:val="28"/>
        </w:rPr>
        <w:t>
      аспаптар бойынша ауаның, будың қысымын және отынның температурасын қадағалау;</w:t>
      </w:r>
    </w:p>
    <w:p>
      <w:pPr>
        <w:spacing w:after="0"/>
        <w:ind w:left="0"/>
        <w:jc w:val="both"/>
      </w:pPr>
      <w:r>
        <w:rPr>
          <w:rFonts w:ascii="Times New Roman"/>
          <w:b w:val="false"/>
          <w:i w:val="false"/>
          <w:color w:val="000000"/>
          <w:sz w:val="28"/>
        </w:rPr>
        <w:t>
      пештің берілген гидравликалық қамтамасыз ету;</w:t>
      </w:r>
    </w:p>
    <w:p>
      <w:pPr>
        <w:spacing w:after="0"/>
        <w:ind w:left="0"/>
        <w:jc w:val="both"/>
      </w:pPr>
      <w:r>
        <w:rPr>
          <w:rFonts w:ascii="Times New Roman"/>
          <w:b w:val="false"/>
          <w:i w:val="false"/>
          <w:color w:val="000000"/>
          <w:sz w:val="28"/>
        </w:rPr>
        <w:t>
      күйдірудің әр түрлі сатысында газ режимдерін реттеу;</w:t>
      </w:r>
    </w:p>
    <w:p>
      <w:pPr>
        <w:spacing w:after="0"/>
        <w:ind w:left="0"/>
        <w:jc w:val="both"/>
      </w:pPr>
      <w:r>
        <w:rPr>
          <w:rFonts w:ascii="Times New Roman"/>
          <w:b w:val="false"/>
          <w:i w:val="false"/>
          <w:color w:val="000000"/>
          <w:sz w:val="28"/>
        </w:rPr>
        <w:t>
      күйдіру процесінің аяқталу сәтін және күйдірілген бұйымдарды пештен түсіру айқындау;</w:t>
      </w:r>
    </w:p>
    <w:p>
      <w:pPr>
        <w:spacing w:after="0"/>
        <w:ind w:left="0"/>
        <w:jc w:val="both"/>
      </w:pPr>
      <w:r>
        <w:rPr>
          <w:rFonts w:ascii="Times New Roman"/>
          <w:b w:val="false"/>
          <w:i w:val="false"/>
          <w:color w:val="000000"/>
          <w:sz w:val="28"/>
        </w:rPr>
        <w:t>
      бұйымдардың түсірілуін қадағалау;</w:t>
      </w:r>
    </w:p>
    <w:p>
      <w:pPr>
        <w:spacing w:after="0"/>
        <w:ind w:left="0"/>
        <w:jc w:val="both"/>
      </w:pPr>
      <w:r>
        <w:rPr>
          <w:rFonts w:ascii="Times New Roman"/>
          <w:b w:val="false"/>
          <w:i w:val="false"/>
          <w:color w:val="000000"/>
          <w:sz w:val="28"/>
        </w:rPr>
        <w:t>
      анағұрлым біліктілігі төмен күйдірушілердің жұмысын басқару.</w:t>
      </w:r>
    </w:p>
    <w:bookmarkStart w:name="z264" w:id="260"/>
    <w:p>
      <w:pPr>
        <w:spacing w:after="0"/>
        <w:ind w:left="0"/>
        <w:jc w:val="both"/>
      </w:pPr>
      <w:r>
        <w:rPr>
          <w:rFonts w:ascii="Times New Roman"/>
          <w:b w:val="false"/>
          <w:i w:val="false"/>
          <w:color w:val="000000"/>
          <w:sz w:val="28"/>
        </w:rPr>
        <w:t>
      176. Білуге тиіс:</w:t>
      </w:r>
    </w:p>
    <w:bookmarkEnd w:id="260"/>
    <w:p>
      <w:pPr>
        <w:spacing w:after="0"/>
        <w:ind w:left="0"/>
        <w:jc w:val="both"/>
      </w:pPr>
      <w:r>
        <w:rPr>
          <w:rFonts w:ascii="Times New Roman"/>
          <w:b w:val="false"/>
          <w:i w:val="false"/>
          <w:color w:val="000000"/>
          <w:sz w:val="28"/>
        </w:rPr>
        <w:t>
      қызмет көрсететін пештердің, олардың механизмдері мен бақылау-өлшеу аспаптарының құрылғысын және пайдалану қағидаларын;</w:t>
      </w:r>
    </w:p>
    <w:p>
      <w:pPr>
        <w:spacing w:after="0"/>
        <w:ind w:left="0"/>
        <w:jc w:val="both"/>
      </w:pPr>
      <w:r>
        <w:rPr>
          <w:rFonts w:ascii="Times New Roman"/>
          <w:b w:val="false"/>
          <w:i w:val="false"/>
          <w:color w:val="000000"/>
          <w:sz w:val="28"/>
        </w:rPr>
        <w:t>
      отын жағатын құрылғылар мен жабдықтардың қалыпты жұмысын қамтамасыз ететін амалдарын;</w:t>
      </w:r>
    </w:p>
    <w:p>
      <w:pPr>
        <w:spacing w:after="0"/>
        <w:ind w:left="0"/>
        <w:jc w:val="both"/>
      </w:pPr>
      <w:r>
        <w:rPr>
          <w:rFonts w:ascii="Times New Roman"/>
          <w:b w:val="false"/>
          <w:i w:val="false"/>
          <w:color w:val="000000"/>
          <w:sz w:val="28"/>
        </w:rPr>
        <w:t>
      бұйымдарды күйдірудің температуралық және газ режимін;</w:t>
      </w:r>
    </w:p>
    <w:p>
      <w:pPr>
        <w:spacing w:after="0"/>
        <w:ind w:left="0"/>
        <w:jc w:val="both"/>
      </w:pPr>
      <w:r>
        <w:rPr>
          <w:rFonts w:ascii="Times New Roman"/>
          <w:b w:val="false"/>
          <w:i w:val="false"/>
          <w:color w:val="000000"/>
          <w:sz w:val="28"/>
        </w:rPr>
        <w:t>
      отын шығының нормаларын;</w:t>
      </w:r>
    </w:p>
    <w:p>
      <w:pPr>
        <w:spacing w:after="0"/>
        <w:ind w:left="0"/>
        <w:jc w:val="both"/>
      </w:pPr>
      <w:r>
        <w:rPr>
          <w:rFonts w:ascii="Times New Roman"/>
          <w:b w:val="false"/>
          <w:i w:val="false"/>
          <w:color w:val="000000"/>
          <w:sz w:val="28"/>
        </w:rPr>
        <w:t>
      отынның түрлерін және сипаттамасын;</w:t>
      </w:r>
    </w:p>
    <w:p>
      <w:pPr>
        <w:spacing w:after="0"/>
        <w:ind w:left="0"/>
        <w:jc w:val="both"/>
      </w:pPr>
      <w:r>
        <w:rPr>
          <w:rFonts w:ascii="Times New Roman"/>
          <w:b w:val="false"/>
          <w:i w:val="false"/>
          <w:color w:val="000000"/>
          <w:sz w:val="28"/>
        </w:rPr>
        <w:t>
      жанарғылардың түрлері мен құрылғысын;</w:t>
      </w:r>
    </w:p>
    <w:p>
      <w:pPr>
        <w:spacing w:after="0"/>
        <w:ind w:left="0"/>
        <w:jc w:val="both"/>
      </w:pPr>
      <w:r>
        <w:rPr>
          <w:rFonts w:ascii="Times New Roman"/>
          <w:b w:val="false"/>
          <w:i w:val="false"/>
          <w:color w:val="000000"/>
          <w:sz w:val="28"/>
        </w:rPr>
        <w:t>
      бұйымдардың түржиынын және оларды күйдіру сапасына қойылатын талаптар.</w:t>
      </w:r>
    </w:p>
    <w:p>
      <w:pPr>
        <w:spacing w:after="0"/>
        <w:ind w:left="0"/>
        <w:jc w:val="both"/>
      </w:pPr>
      <w:r>
        <w:rPr>
          <w:rFonts w:ascii="Times New Roman"/>
          <w:b w:val="false"/>
          <w:i w:val="false"/>
          <w:color w:val="000000"/>
          <w:sz w:val="28"/>
        </w:rPr>
        <w:t>
      Әртүрлі типті пештерде химиялық қышқылға төзімді аппаратураларды және канализациялық құбырларды күйдіру процесін жүргізу кезінде – 6-разряд.</w:t>
      </w:r>
    </w:p>
    <w:bookmarkStart w:name="z265" w:id="261"/>
    <w:p>
      <w:pPr>
        <w:spacing w:after="0"/>
        <w:ind w:left="0"/>
        <w:jc w:val="left"/>
      </w:pPr>
      <w:r>
        <w:rPr>
          <w:rFonts w:ascii="Times New Roman"/>
          <w:b/>
          <w:i w:val="false"/>
          <w:color w:val="000000"/>
        </w:rPr>
        <w:t xml:space="preserve"> 78-параграф. Керамикалық құбырларды жиектеуші, 3-разряд</w:t>
      </w:r>
    </w:p>
    <w:bookmarkEnd w:id="261"/>
    <w:bookmarkStart w:name="z266" w:id="262"/>
    <w:p>
      <w:pPr>
        <w:spacing w:after="0"/>
        <w:ind w:left="0"/>
        <w:jc w:val="both"/>
      </w:pPr>
      <w:r>
        <w:rPr>
          <w:rFonts w:ascii="Times New Roman"/>
          <w:b w:val="false"/>
          <w:i w:val="false"/>
          <w:color w:val="000000"/>
          <w:sz w:val="28"/>
        </w:rPr>
        <w:t>
      177. Жұмыс сипаттамасы.</w:t>
      </w:r>
    </w:p>
    <w:bookmarkEnd w:id="262"/>
    <w:p>
      <w:pPr>
        <w:spacing w:after="0"/>
        <w:ind w:left="0"/>
        <w:jc w:val="both"/>
      </w:pPr>
      <w:r>
        <w:rPr>
          <w:rFonts w:ascii="Times New Roman"/>
          <w:b w:val="false"/>
          <w:i w:val="false"/>
          <w:color w:val="000000"/>
          <w:sz w:val="28"/>
        </w:rPr>
        <w:t>
      диаметрі 550 миллиметрге дейін керамикалық канализациялық құбырларды аудару және оны алаңға орнату жолымен жиектеу;</w:t>
      </w:r>
    </w:p>
    <w:p>
      <w:pPr>
        <w:spacing w:after="0"/>
        <w:ind w:left="0"/>
        <w:jc w:val="both"/>
      </w:pPr>
      <w:r>
        <w:rPr>
          <w:rFonts w:ascii="Times New Roman"/>
          <w:b w:val="false"/>
          <w:i w:val="false"/>
          <w:color w:val="000000"/>
          <w:sz w:val="28"/>
        </w:rPr>
        <w:t>
      аударылатын құбырларды орнату үшін алаңдар дайындау;</w:t>
      </w:r>
    </w:p>
    <w:p>
      <w:pPr>
        <w:spacing w:after="0"/>
        <w:ind w:left="0"/>
        <w:jc w:val="both"/>
      </w:pPr>
      <w:r>
        <w:rPr>
          <w:rFonts w:ascii="Times New Roman"/>
          <w:b w:val="false"/>
          <w:i w:val="false"/>
          <w:color w:val="000000"/>
          <w:sz w:val="28"/>
        </w:rPr>
        <w:t>
      құбырларды бағаннан муфтыға аудару дайындығын айқындау;</w:t>
      </w:r>
    </w:p>
    <w:p>
      <w:pPr>
        <w:spacing w:after="0"/>
        <w:ind w:left="0"/>
        <w:jc w:val="both"/>
      </w:pPr>
      <w:r>
        <w:rPr>
          <w:rFonts w:ascii="Times New Roman"/>
          <w:b w:val="false"/>
          <w:i w:val="false"/>
          <w:color w:val="000000"/>
          <w:sz w:val="28"/>
        </w:rPr>
        <w:t>
      еденді тазалау және оған арнайы қалқандарды орнату;</w:t>
      </w:r>
    </w:p>
    <w:p>
      <w:pPr>
        <w:spacing w:after="0"/>
        <w:ind w:left="0"/>
        <w:jc w:val="both"/>
      </w:pPr>
      <w:r>
        <w:rPr>
          <w:rFonts w:ascii="Times New Roman"/>
          <w:b w:val="false"/>
          <w:i w:val="false"/>
          <w:color w:val="000000"/>
          <w:sz w:val="28"/>
        </w:rPr>
        <w:t>
      құбырларды алаңға орнату.</w:t>
      </w:r>
    </w:p>
    <w:bookmarkStart w:name="z267" w:id="263"/>
    <w:p>
      <w:pPr>
        <w:spacing w:after="0"/>
        <w:ind w:left="0"/>
        <w:jc w:val="both"/>
      </w:pPr>
      <w:r>
        <w:rPr>
          <w:rFonts w:ascii="Times New Roman"/>
          <w:b w:val="false"/>
          <w:i w:val="false"/>
          <w:color w:val="000000"/>
          <w:sz w:val="28"/>
        </w:rPr>
        <w:t>
      178. Білуге тиіс:</w:t>
      </w:r>
    </w:p>
    <w:bookmarkEnd w:id="263"/>
    <w:p>
      <w:pPr>
        <w:spacing w:after="0"/>
        <w:ind w:left="0"/>
        <w:jc w:val="both"/>
      </w:pPr>
      <w:r>
        <w:rPr>
          <w:rFonts w:ascii="Times New Roman"/>
          <w:b w:val="false"/>
          <w:i w:val="false"/>
          <w:color w:val="000000"/>
          <w:sz w:val="28"/>
        </w:rPr>
        <w:t>
      аударылатын құбырлардың түржиынын;</w:t>
      </w:r>
    </w:p>
    <w:p>
      <w:pPr>
        <w:spacing w:after="0"/>
        <w:ind w:left="0"/>
        <w:jc w:val="both"/>
      </w:pPr>
      <w:r>
        <w:rPr>
          <w:rFonts w:ascii="Times New Roman"/>
          <w:b w:val="false"/>
          <w:i w:val="false"/>
          <w:color w:val="000000"/>
          <w:sz w:val="28"/>
        </w:rPr>
        <w:t>
      құбырлардың сапасына қойылатын талаптар;</w:t>
      </w:r>
    </w:p>
    <w:p>
      <w:pPr>
        <w:spacing w:after="0"/>
        <w:ind w:left="0"/>
        <w:jc w:val="both"/>
      </w:pPr>
      <w:r>
        <w:rPr>
          <w:rFonts w:ascii="Times New Roman"/>
          <w:b w:val="false"/>
          <w:i w:val="false"/>
          <w:color w:val="000000"/>
          <w:sz w:val="28"/>
        </w:rPr>
        <w:t>
      құбырларды аудару амалдарын;</w:t>
      </w:r>
    </w:p>
    <w:p>
      <w:pPr>
        <w:spacing w:after="0"/>
        <w:ind w:left="0"/>
        <w:jc w:val="both"/>
      </w:pPr>
      <w:r>
        <w:rPr>
          <w:rFonts w:ascii="Times New Roman"/>
          <w:b w:val="false"/>
          <w:i w:val="false"/>
          <w:color w:val="000000"/>
          <w:sz w:val="28"/>
        </w:rPr>
        <w:t>
      құбырлардың дымқылдығын көзбен байқау амалдарын.</w:t>
      </w:r>
    </w:p>
    <w:p>
      <w:pPr>
        <w:spacing w:after="0"/>
        <w:ind w:left="0"/>
        <w:jc w:val="both"/>
      </w:pPr>
      <w:r>
        <w:rPr>
          <w:rFonts w:ascii="Times New Roman"/>
          <w:b w:val="false"/>
          <w:i w:val="false"/>
          <w:color w:val="000000"/>
          <w:sz w:val="28"/>
        </w:rPr>
        <w:t>
      Диаметрі 550 миллиметрден астам керамикалық канализациялық құбырларды аудару және оны алаңға орнату жолымен жиектеу кезінде – 4-разряд.</w:t>
      </w:r>
    </w:p>
    <w:bookmarkStart w:name="z268" w:id="264"/>
    <w:p>
      <w:pPr>
        <w:spacing w:after="0"/>
        <w:ind w:left="0"/>
        <w:jc w:val="left"/>
      </w:pPr>
      <w:r>
        <w:rPr>
          <w:rFonts w:ascii="Times New Roman"/>
          <w:b/>
          <w:i w:val="false"/>
          <w:color w:val="000000"/>
        </w:rPr>
        <w:t xml:space="preserve"> 79-параграф. Конвейерде санитарлық-құрылыс бұйымдарын құюшы, 4-разряд</w:t>
      </w:r>
    </w:p>
    <w:bookmarkEnd w:id="264"/>
    <w:bookmarkStart w:name="z269" w:id="265"/>
    <w:p>
      <w:pPr>
        <w:spacing w:after="0"/>
        <w:ind w:left="0"/>
        <w:jc w:val="both"/>
      </w:pPr>
      <w:r>
        <w:rPr>
          <w:rFonts w:ascii="Times New Roman"/>
          <w:b w:val="false"/>
          <w:i w:val="false"/>
          <w:color w:val="000000"/>
          <w:sz w:val="28"/>
        </w:rPr>
        <w:t>
      179. Жұмыс сипаттамасы:</w:t>
      </w:r>
    </w:p>
    <w:bookmarkEnd w:id="265"/>
    <w:p>
      <w:pPr>
        <w:spacing w:after="0"/>
        <w:ind w:left="0"/>
        <w:jc w:val="both"/>
      </w:pPr>
      <w:r>
        <w:rPr>
          <w:rFonts w:ascii="Times New Roman"/>
          <w:b w:val="false"/>
          <w:i w:val="false"/>
          <w:color w:val="000000"/>
          <w:sz w:val="28"/>
        </w:rPr>
        <w:t>
      құрамды тәсілмен керамикалық қол жуғыштар құю;</w:t>
      </w:r>
    </w:p>
    <w:p>
      <w:pPr>
        <w:spacing w:after="0"/>
        <w:ind w:left="0"/>
        <w:jc w:val="both"/>
      </w:pPr>
      <w:r>
        <w:rPr>
          <w:rFonts w:ascii="Times New Roman"/>
          <w:b w:val="false"/>
          <w:i w:val="false"/>
          <w:color w:val="000000"/>
          <w:sz w:val="28"/>
        </w:rPr>
        <w:t xml:space="preserve">
      гипс қалыптарын шұңқырларды орнату және алу, жіктерді массамен майлау арқылы тазалау және сүрту; </w:t>
      </w:r>
    </w:p>
    <w:p>
      <w:pPr>
        <w:spacing w:after="0"/>
        <w:ind w:left="0"/>
        <w:jc w:val="both"/>
      </w:pPr>
      <w:r>
        <w:rPr>
          <w:rFonts w:ascii="Times New Roman"/>
          <w:b w:val="false"/>
          <w:i w:val="false"/>
          <w:color w:val="000000"/>
          <w:sz w:val="28"/>
        </w:rPr>
        <w:t xml:space="preserve">
      қалыптарды бекіту, қалыптарға шликер құю және оны қалыптардан ағызу; </w:t>
      </w:r>
    </w:p>
    <w:p>
      <w:pPr>
        <w:spacing w:after="0"/>
        <w:ind w:left="0"/>
        <w:jc w:val="both"/>
      </w:pPr>
      <w:r>
        <w:rPr>
          <w:rFonts w:ascii="Times New Roman"/>
          <w:b w:val="false"/>
          <w:i w:val="false"/>
          <w:color w:val="000000"/>
          <w:sz w:val="28"/>
        </w:rPr>
        <w:t>
      гипстік қалыптардың төгу тесіктерінен тығындарды алып тастау;</w:t>
      </w:r>
    </w:p>
    <w:p>
      <w:pPr>
        <w:spacing w:after="0"/>
        <w:ind w:left="0"/>
        <w:jc w:val="both"/>
      </w:pPr>
      <w:r>
        <w:rPr>
          <w:rFonts w:ascii="Times New Roman"/>
          <w:b w:val="false"/>
          <w:i w:val="false"/>
          <w:color w:val="000000"/>
          <w:sz w:val="28"/>
        </w:rPr>
        <w:t>
      қалыптарды ажырату, бұйымдарды шығару және қақтау орнына апару;</w:t>
      </w:r>
    </w:p>
    <w:p>
      <w:pPr>
        <w:spacing w:after="0"/>
        <w:ind w:left="0"/>
        <w:jc w:val="both"/>
      </w:pPr>
      <w:r>
        <w:rPr>
          <w:rFonts w:ascii="Times New Roman"/>
          <w:b w:val="false"/>
          <w:i w:val="false"/>
          <w:color w:val="000000"/>
          <w:sz w:val="28"/>
        </w:rPr>
        <w:t>
      бұйымның ішкі бетін тазалау;</w:t>
      </w:r>
    </w:p>
    <w:p>
      <w:pPr>
        <w:spacing w:after="0"/>
        <w:ind w:left="0"/>
        <w:jc w:val="both"/>
      </w:pPr>
      <w:r>
        <w:rPr>
          <w:rFonts w:ascii="Times New Roman"/>
          <w:b w:val="false"/>
          <w:i w:val="false"/>
          <w:color w:val="000000"/>
          <w:sz w:val="28"/>
        </w:rPr>
        <w:t>
      монтаждау саңылауларын тесу және тазалау;</w:t>
      </w:r>
    </w:p>
    <w:p>
      <w:pPr>
        <w:spacing w:after="0"/>
        <w:ind w:left="0"/>
        <w:jc w:val="both"/>
      </w:pPr>
      <w:r>
        <w:rPr>
          <w:rFonts w:ascii="Times New Roman"/>
          <w:b w:val="false"/>
          <w:i w:val="false"/>
          <w:color w:val="000000"/>
          <w:sz w:val="28"/>
        </w:rPr>
        <w:t>
      тіреу сақиналарын орнату, нысандар толық ажыраған кезде бұйымдарды қабылдау;</w:t>
      </w:r>
    </w:p>
    <w:p>
      <w:pPr>
        <w:spacing w:after="0"/>
        <w:ind w:left="0"/>
        <w:jc w:val="both"/>
      </w:pPr>
      <w:r>
        <w:rPr>
          <w:rFonts w:ascii="Times New Roman"/>
          <w:b w:val="false"/>
          <w:i w:val="false"/>
          <w:color w:val="000000"/>
          <w:sz w:val="28"/>
        </w:rPr>
        <w:t xml:space="preserve">
      бұйымдардың бетін алдын ала өңдеу және түзету; </w:t>
      </w:r>
    </w:p>
    <w:p>
      <w:pPr>
        <w:spacing w:after="0"/>
        <w:ind w:left="0"/>
        <w:jc w:val="both"/>
      </w:pPr>
      <w:r>
        <w:rPr>
          <w:rFonts w:ascii="Times New Roman"/>
          <w:b w:val="false"/>
          <w:i w:val="false"/>
          <w:color w:val="000000"/>
          <w:sz w:val="28"/>
        </w:rPr>
        <w:t>
      ұсақ жарықтар мен өзге де ақауларды тиісті материалмен және құралмен бітеу;</w:t>
      </w:r>
    </w:p>
    <w:p>
      <w:pPr>
        <w:spacing w:after="0"/>
        <w:ind w:left="0"/>
        <w:jc w:val="both"/>
      </w:pPr>
      <w:r>
        <w:rPr>
          <w:rFonts w:ascii="Times New Roman"/>
          <w:b w:val="false"/>
          <w:i w:val="false"/>
          <w:color w:val="000000"/>
          <w:sz w:val="28"/>
        </w:rPr>
        <w:t>
      бұйымдағы қол жетпейтін жерлерді жұмсақ ысқышпен және өзгелер материалдармен өңдеу;</w:t>
      </w:r>
    </w:p>
    <w:p>
      <w:pPr>
        <w:spacing w:after="0"/>
        <w:ind w:left="0"/>
        <w:jc w:val="both"/>
      </w:pPr>
      <w:r>
        <w:rPr>
          <w:rFonts w:ascii="Times New Roman"/>
          <w:b w:val="false"/>
          <w:i w:val="false"/>
          <w:color w:val="000000"/>
          <w:sz w:val="28"/>
        </w:rPr>
        <w:t>
      бұйымға жұмыс нөмірін басу және бұйымдарды вагонеткаларға орнату.</w:t>
      </w:r>
    </w:p>
    <w:bookmarkStart w:name="z270" w:id="266"/>
    <w:p>
      <w:pPr>
        <w:spacing w:after="0"/>
        <w:ind w:left="0"/>
        <w:jc w:val="both"/>
      </w:pPr>
      <w:r>
        <w:rPr>
          <w:rFonts w:ascii="Times New Roman"/>
          <w:b w:val="false"/>
          <w:i w:val="false"/>
          <w:color w:val="000000"/>
          <w:sz w:val="28"/>
        </w:rPr>
        <w:t>
      180. Білуге тиіс:</w:t>
      </w:r>
    </w:p>
    <w:bookmarkEnd w:id="266"/>
    <w:p>
      <w:pPr>
        <w:spacing w:after="0"/>
        <w:ind w:left="0"/>
        <w:jc w:val="both"/>
      </w:pPr>
      <w:r>
        <w:rPr>
          <w:rFonts w:ascii="Times New Roman"/>
          <w:b w:val="false"/>
          <w:i w:val="false"/>
          <w:color w:val="000000"/>
          <w:sz w:val="28"/>
        </w:rPr>
        <w:t>
      конвейердің құрылғысын;</w:t>
      </w:r>
    </w:p>
    <w:p>
      <w:pPr>
        <w:spacing w:after="0"/>
        <w:ind w:left="0"/>
        <w:jc w:val="both"/>
      </w:pPr>
      <w:r>
        <w:rPr>
          <w:rFonts w:ascii="Times New Roman"/>
          <w:b w:val="false"/>
          <w:i w:val="false"/>
          <w:color w:val="000000"/>
          <w:sz w:val="28"/>
        </w:rPr>
        <w:t>
      шликер мен гипстік қалыптардың қасиеттерін;</w:t>
      </w:r>
    </w:p>
    <w:p>
      <w:pPr>
        <w:spacing w:after="0"/>
        <w:ind w:left="0"/>
        <w:jc w:val="both"/>
      </w:pPr>
      <w:r>
        <w:rPr>
          <w:rFonts w:ascii="Times New Roman"/>
          <w:b w:val="false"/>
          <w:i w:val="false"/>
          <w:color w:val="000000"/>
          <w:sz w:val="28"/>
        </w:rPr>
        <w:t>
      брак түрлерін, оның пайда болу себептерін және оны жою тәсілдерін;</w:t>
      </w:r>
    </w:p>
    <w:p>
      <w:pPr>
        <w:spacing w:after="0"/>
        <w:ind w:left="0"/>
        <w:jc w:val="both"/>
      </w:pPr>
      <w:r>
        <w:rPr>
          <w:rFonts w:ascii="Times New Roman"/>
          <w:b w:val="false"/>
          <w:i w:val="false"/>
          <w:color w:val="000000"/>
          <w:sz w:val="28"/>
        </w:rPr>
        <w:t>
      қалыптарды құрастыру, бекіту, құю және ажырату амалдарын;</w:t>
      </w:r>
    </w:p>
    <w:p>
      <w:pPr>
        <w:spacing w:after="0"/>
        <w:ind w:left="0"/>
        <w:jc w:val="both"/>
      </w:pPr>
      <w:r>
        <w:rPr>
          <w:rFonts w:ascii="Times New Roman"/>
          <w:b w:val="false"/>
          <w:i w:val="false"/>
          <w:color w:val="000000"/>
          <w:sz w:val="28"/>
        </w:rPr>
        <w:t xml:space="preserve">
      қалыптардан шликерді төгу қағидаларын; </w:t>
      </w:r>
    </w:p>
    <w:p>
      <w:pPr>
        <w:spacing w:after="0"/>
        <w:ind w:left="0"/>
        <w:jc w:val="both"/>
      </w:pPr>
      <w:r>
        <w:rPr>
          <w:rFonts w:ascii="Times New Roman"/>
          <w:b w:val="false"/>
          <w:i w:val="false"/>
          <w:color w:val="000000"/>
          <w:sz w:val="28"/>
        </w:rPr>
        <w:t>
      бұйымдарды түзету тәсілдерін.</w:t>
      </w:r>
    </w:p>
    <w:bookmarkStart w:name="z271" w:id="267"/>
    <w:p>
      <w:pPr>
        <w:spacing w:after="0"/>
        <w:ind w:left="0"/>
        <w:jc w:val="left"/>
      </w:pPr>
      <w:r>
        <w:rPr>
          <w:rFonts w:ascii="Times New Roman"/>
          <w:b/>
          <w:i w:val="false"/>
          <w:color w:val="000000"/>
        </w:rPr>
        <w:t xml:space="preserve"> 80-параграф. Конвейерде санитарлық-құрылыс бұйымдарын құюшы, 5-разряд</w:t>
      </w:r>
    </w:p>
    <w:bookmarkEnd w:id="267"/>
    <w:bookmarkStart w:name="z272" w:id="268"/>
    <w:p>
      <w:pPr>
        <w:spacing w:after="0"/>
        <w:ind w:left="0"/>
        <w:jc w:val="both"/>
      </w:pPr>
      <w:r>
        <w:rPr>
          <w:rFonts w:ascii="Times New Roman"/>
          <w:b w:val="false"/>
          <w:i w:val="false"/>
          <w:color w:val="000000"/>
          <w:sz w:val="28"/>
        </w:rPr>
        <w:t>
      181. Жұмыс сипаттамасы:</w:t>
      </w:r>
    </w:p>
    <w:bookmarkEnd w:id="268"/>
    <w:p>
      <w:pPr>
        <w:spacing w:after="0"/>
        <w:ind w:left="0"/>
        <w:jc w:val="both"/>
      </w:pPr>
      <w:r>
        <w:rPr>
          <w:rFonts w:ascii="Times New Roman"/>
          <w:b w:val="false"/>
          <w:i w:val="false"/>
          <w:color w:val="000000"/>
          <w:sz w:val="28"/>
        </w:rPr>
        <w:t>
      төгу және құю тәсілдерімен унитаздар құю;</w:t>
      </w:r>
    </w:p>
    <w:p>
      <w:pPr>
        <w:spacing w:after="0"/>
        <w:ind w:left="0"/>
        <w:jc w:val="both"/>
      </w:pPr>
      <w:r>
        <w:rPr>
          <w:rFonts w:ascii="Times New Roman"/>
          <w:b w:val="false"/>
          <w:i w:val="false"/>
          <w:color w:val="000000"/>
          <w:sz w:val="28"/>
        </w:rPr>
        <w:t>
      унитаздың гипстік қалыптарын және қосымша бөлшектерін шликермен құю;</w:t>
      </w:r>
    </w:p>
    <w:p>
      <w:pPr>
        <w:spacing w:after="0"/>
        <w:ind w:left="0"/>
        <w:jc w:val="both"/>
      </w:pPr>
      <w:r>
        <w:rPr>
          <w:rFonts w:ascii="Times New Roman"/>
          <w:b w:val="false"/>
          <w:i w:val="false"/>
          <w:color w:val="000000"/>
          <w:sz w:val="28"/>
        </w:rPr>
        <w:t>
      гипстік қалыптардың, унитаз бен қосымша бөлшектердің кепкен бөлшектерін тазалау;</w:t>
      </w:r>
    </w:p>
    <w:p>
      <w:pPr>
        <w:spacing w:after="0"/>
        <w:ind w:left="0"/>
        <w:jc w:val="both"/>
      </w:pPr>
      <w:r>
        <w:rPr>
          <w:rFonts w:ascii="Times New Roman"/>
          <w:b w:val="false"/>
          <w:i w:val="false"/>
          <w:color w:val="000000"/>
          <w:sz w:val="28"/>
        </w:rPr>
        <w:t>
      гипстік қалыптарды құрастыру және оларды бекіту;</w:t>
      </w:r>
    </w:p>
    <w:p>
      <w:pPr>
        <w:spacing w:after="0"/>
        <w:ind w:left="0"/>
        <w:jc w:val="both"/>
      </w:pPr>
      <w:r>
        <w:rPr>
          <w:rFonts w:ascii="Times New Roman"/>
          <w:b w:val="false"/>
          <w:i w:val="false"/>
          <w:color w:val="000000"/>
          <w:sz w:val="28"/>
        </w:rPr>
        <w:t>
      конвейерден гипстік қалыптарды түсіру және оларды ажырату;</w:t>
      </w:r>
    </w:p>
    <w:p>
      <w:pPr>
        <w:spacing w:after="0"/>
        <w:ind w:left="0"/>
        <w:jc w:val="both"/>
      </w:pPr>
      <w:r>
        <w:rPr>
          <w:rFonts w:ascii="Times New Roman"/>
          <w:b w:val="false"/>
          <w:i w:val="false"/>
          <w:color w:val="000000"/>
          <w:sz w:val="28"/>
        </w:rPr>
        <w:t>
      қалыптарды бекіткіштерден босату, тостаған мен сифон жасайтын қалыптар бөлшектерін шығару, қажетті бөлшектерді қосу;</w:t>
      </w:r>
    </w:p>
    <w:p>
      <w:pPr>
        <w:spacing w:after="0"/>
        <w:ind w:left="0"/>
        <w:jc w:val="both"/>
      </w:pPr>
      <w:r>
        <w:rPr>
          <w:rFonts w:ascii="Times New Roman"/>
          <w:b w:val="false"/>
          <w:i w:val="false"/>
          <w:color w:val="000000"/>
          <w:sz w:val="28"/>
        </w:rPr>
        <w:t>
      унитаздарды массадан тазарту және оларды конвейерге орнату;</w:t>
      </w:r>
    </w:p>
    <w:p>
      <w:pPr>
        <w:spacing w:after="0"/>
        <w:ind w:left="0"/>
        <w:jc w:val="both"/>
      </w:pPr>
      <w:r>
        <w:rPr>
          <w:rFonts w:ascii="Times New Roman"/>
          <w:b w:val="false"/>
          <w:i w:val="false"/>
          <w:color w:val="000000"/>
          <w:sz w:val="28"/>
        </w:rPr>
        <w:t>
      унитаздардың бетін сылау, түзету және жарықтарды бітеу, унитазды құрғатуға беру, монтаждау тесіктерін тесу және төгу тесіктерін бітеу.</w:t>
      </w:r>
    </w:p>
    <w:bookmarkStart w:name="z273" w:id="269"/>
    <w:p>
      <w:pPr>
        <w:spacing w:after="0"/>
        <w:ind w:left="0"/>
        <w:jc w:val="both"/>
      </w:pPr>
      <w:r>
        <w:rPr>
          <w:rFonts w:ascii="Times New Roman"/>
          <w:b w:val="false"/>
          <w:i w:val="false"/>
          <w:color w:val="000000"/>
          <w:sz w:val="28"/>
        </w:rPr>
        <w:t>
      182. Білуге тиіс:</w:t>
      </w:r>
    </w:p>
    <w:bookmarkEnd w:id="269"/>
    <w:p>
      <w:pPr>
        <w:spacing w:after="0"/>
        <w:ind w:left="0"/>
        <w:jc w:val="both"/>
      </w:pPr>
      <w:r>
        <w:rPr>
          <w:rFonts w:ascii="Times New Roman"/>
          <w:b w:val="false"/>
          <w:i w:val="false"/>
          <w:color w:val="000000"/>
          <w:sz w:val="28"/>
        </w:rPr>
        <w:t>
      конвейердің конструкциясы мен жұмыс істеу режимін;</w:t>
      </w:r>
    </w:p>
    <w:p>
      <w:pPr>
        <w:spacing w:after="0"/>
        <w:ind w:left="0"/>
        <w:jc w:val="both"/>
      </w:pPr>
      <w:r>
        <w:rPr>
          <w:rFonts w:ascii="Times New Roman"/>
          <w:b w:val="false"/>
          <w:i w:val="false"/>
          <w:color w:val="000000"/>
          <w:sz w:val="28"/>
        </w:rPr>
        <w:t>
      шликер мен гипстік қалыптардың қасиеттерін;</w:t>
      </w:r>
    </w:p>
    <w:p>
      <w:pPr>
        <w:spacing w:after="0"/>
        <w:ind w:left="0"/>
        <w:jc w:val="both"/>
      </w:pPr>
      <w:r>
        <w:rPr>
          <w:rFonts w:ascii="Times New Roman"/>
          <w:b w:val="false"/>
          <w:i w:val="false"/>
          <w:color w:val="000000"/>
          <w:sz w:val="28"/>
        </w:rPr>
        <w:t>
      қалыптарды құрастыруға арналған құралдардың құрылғысын;</w:t>
      </w:r>
    </w:p>
    <w:p>
      <w:pPr>
        <w:spacing w:after="0"/>
        <w:ind w:left="0"/>
        <w:jc w:val="both"/>
      </w:pPr>
      <w:r>
        <w:rPr>
          <w:rFonts w:ascii="Times New Roman"/>
          <w:b w:val="false"/>
          <w:i w:val="false"/>
          <w:color w:val="000000"/>
          <w:sz w:val="28"/>
        </w:rPr>
        <w:t>
      қалыптарды құрастыру, бекіту және бөлшектерді қосу амалдарын;</w:t>
      </w:r>
    </w:p>
    <w:p>
      <w:pPr>
        <w:spacing w:after="0"/>
        <w:ind w:left="0"/>
        <w:jc w:val="both"/>
      </w:pPr>
      <w:r>
        <w:rPr>
          <w:rFonts w:ascii="Times New Roman"/>
          <w:b w:val="false"/>
          <w:i w:val="false"/>
          <w:color w:val="000000"/>
          <w:sz w:val="28"/>
        </w:rPr>
        <w:t>
      ақаулардың себептерін және оларды жою тәсілдерін.</w:t>
      </w:r>
    </w:p>
    <w:bookmarkStart w:name="z274" w:id="270"/>
    <w:p>
      <w:pPr>
        <w:spacing w:after="0"/>
        <w:ind w:left="0"/>
        <w:jc w:val="left"/>
      </w:pPr>
      <w:r>
        <w:rPr>
          <w:rFonts w:ascii="Times New Roman"/>
          <w:b/>
          <w:i w:val="false"/>
          <w:color w:val="000000"/>
        </w:rPr>
        <w:t xml:space="preserve"> 81-параграф. Корборундтан жасалған қару-жарақтарды таптаушы, 3-разряд</w:t>
      </w:r>
    </w:p>
    <w:bookmarkEnd w:id="270"/>
    <w:bookmarkStart w:name="z275" w:id="271"/>
    <w:p>
      <w:pPr>
        <w:spacing w:after="0"/>
        <w:ind w:left="0"/>
        <w:jc w:val="both"/>
      </w:pPr>
      <w:r>
        <w:rPr>
          <w:rFonts w:ascii="Times New Roman"/>
          <w:b w:val="false"/>
          <w:i w:val="false"/>
          <w:color w:val="000000"/>
          <w:sz w:val="28"/>
        </w:rPr>
        <w:t>
      183. Жұмыс сипаттамасы:</w:t>
      </w:r>
    </w:p>
    <w:bookmarkEnd w:id="271"/>
    <w:p>
      <w:pPr>
        <w:spacing w:after="0"/>
        <w:ind w:left="0"/>
        <w:jc w:val="both"/>
      </w:pPr>
      <w:r>
        <w:rPr>
          <w:rFonts w:ascii="Times New Roman"/>
          <w:b w:val="false"/>
          <w:i w:val="false"/>
          <w:color w:val="000000"/>
          <w:sz w:val="28"/>
        </w:rPr>
        <w:t>
      пневматикалық және басқа да құрылғылардың көмегімен карборунд шикі құрамынан жасалған плиталарды таптау;</w:t>
      </w:r>
    </w:p>
    <w:p>
      <w:pPr>
        <w:spacing w:after="0"/>
        <w:ind w:left="0"/>
        <w:jc w:val="both"/>
      </w:pPr>
      <w:r>
        <w:rPr>
          <w:rFonts w:ascii="Times New Roman"/>
          <w:b w:val="false"/>
          <w:i w:val="false"/>
          <w:color w:val="000000"/>
          <w:sz w:val="28"/>
        </w:rPr>
        <w:t>
      массаның тығыздығын айқындау;</w:t>
      </w:r>
    </w:p>
    <w:p>
      <w:pPr>
        <w:spacing w:after="0"/>
        <w:ind w:left="0"/>
        <w:jc w:val="both"/>
      </w:pPr>
      <w:r>
        <w:rPr>
          <w:rFonts w:ascii="Times New Roman"/>
          <w:b w:val="false"/>
          <w:i w:val="false"/>
          <w:color w:val="000000"/>
          <w:sz w:val="28"/>
        </w:rPr>
        <w:t>
      қалыптарды бөлшектеу және бұйымдарды шығару;</w:t>
      </w:r>
    </w:p>
    <w:p>
      <w:pPr>
        <w:spacing w:after="0"/>
        <w:ind w:left="0"/>
        <w:jc w:val="both"/>
      </w:pPr>
      <w:r>
        <w:rPr>
          <w:rFonts w:ascii="Times New Roman"/>
          <w:b w:val="false"/>
          <w:i w:val="false"/>
          <w:color w:val="000000"/>
          <w:sz w:val="28"/>
        </w:rPr>
        <w:t>
      берілген дәлдікті және шөгіндінің массасын ескеріп, өлшемді сақтай отырып бұйымдарды талап етілетін сапаға дейін түзету және өңдеу;</w:t>
      </w:r>
    </w:p>
    <w:p>
      <w:pPr>
        <w:spacing w:after="0"/>
        <w:ind w:left="0"/>
        <w:jc w:val="both"/>
      </w:pPr>
      <w:r>
        <w:rPr>
          <w:rFonts w:ascii="Times New Roman"/>
          <w:b w:val="false"/>
          <w:i w:val="false"/>
          <w:color w:val="000000"/>
          <w:sz w:val="28"/>
        </w:rPr>
        <w:t>
      дайын бұйымдарды кептіруге жіберу.</w:t>
      </w:r>
    </w:p>
    <w:bookmarkStart w:name="z276" w:id="272"/>
    <w:p>
      <w:pPr>
        <w:spacing w:after="0"/>
        <w:ind w:left="0"/>
        <w:jc w:val="both"/>
      </w:pPr>
      <w:r>
        <w:rPr>
          <w:rFonts w:ascii="Times New Roman"/>
          <w:b w:val="false"/>
          <w:i w:val="false"/>
          <w:color w:val="000000"/>
          <w:sz w:val="28"/>
        </w:rPr>
        <w:t>
      184. Білуге тиіс:</w:t>
      </w:r>
    </w:p>
    <w:bookmarkEnd w:id="272"/>
    <w:p>
      <w:pPr>
        <w:spacing w:after="0"/>
        <w:ind w:left="0"/>
        <w:jc w:val="both"/>
      </w:pPr>
      <w:r>
        <w:rPr>
          <w:rFonts w:ascii="Times New Roman"/>
          <w:b w:val="false"/>
          <w:i w:val="false"/>
          <w:color w:val="000000"/>
          <w:sz w:val="28"/>
        </w:rPr>
        <w:t>
      пневматикалық таптағыштың құрылғысын және пайдалану қағидаларын;</w:t>
      </w:r>
    </w:p>
    <w:p>
      <w:pPr>
        <w:spacing w:after="0"/>
        <w:ind w:left="0"/>
        <w:jc w:val="both"/>
      </w:pPr>
      <w:r>
        <w:rPr>
          <w:rFonts w:ascii="Times New Roman"/>
          <w:b w:val="false"/>
          <w:i w:val="false"/>
          <w:color w:val="000000"/>
          <w:sz w:val="28"/>
        </w:rPr>
        <w:t>
      шикі құрам мен плиталардың сапасына қойылатын талаптар;</w:t>
      </w:r>
    </w:p>
    <w:p>
      <w:pPr>
        <w:spacing w:after="0"/>
        <w:ind w:left="0"/>
        <w:jc w:val="both"/>
      </w:pPr>
      <w:r>
        <w:rPr>
          <w:rFonts w:ascii="Times New Roman"/>
          <w:b w:val="false"/>
          <w:i w:val="false"/>
          <w:color w:val="000000"/>
          <w:sz w:val="28"/>
        </w:rPr>
        <w:t>
      ақаулардың себептерін және оларды жою тәсілдерін.</w:t>
      </w:r>
    </w:p>
    <w:p>
      <w:pPr>
        <w:spacing w:after="0"/>
        <w:ind w:left="0"/>
        <w:jc w:val="both"/>
      </w:pPr>
      <w:r>
        <w:rPr>
          <w:rFonts w:ascii="Times New Roman"/>
          <w:b w:val="false"/>
          <w:i w:val="false"/>
          <w:color w:val="000000"/>
          <w:sz w:val="28"/>
        </w:rPr>
        <w:t>
      Плиталарды жартылай автоматта таптау кезінде – 4-разряд.</w:t>
      </w:r>
    </w:p>
    <w:bookmarkStart w:name="z277" w:id="273"/>
    <w:p>
      <w:pPr>
        <w:spacing w:after="0"/>
        <w:ind w:left="0"/>
        <w:jc w:val="left"/>
      </w:pPr>
      <w:r>
        <w:rPr>
          <w:rFonts w:ascii="Times New Roman"/>
          <w:b/>
          <w:i w:val="false"/>
          <w:color w:val="000000"/>
        </w:rPr>
        <w:t xml:space="preserve"> 82-параграф. Күйдіруші пештерді тиеуші-түсірушісі, 2-разряд</w:t>
      </w:r>
    </w:p>
    <w:bookmarkEnd w:id="273"/>
    <w:bookmarkStart w:name="z278" w:id="274"/>
    <w:p>
      <w:pPr>
        <w:spacing w:after="0"/>
        <w:ind w:left="0"/>
        <w:jc w:val="both"/>
      </w:pPr>
      <w:r>
        <w:rPr>
          <w:rFonts w:ascii="Times New Roman"/>
          <w:b w:val="false"/>
          <w:i w:val="false"/>
          <w:color w:val="000000"/>
          <w:sz w:val="28"/>
        </w:rPr>
        <w:t>
      185. Жұмыс сипаттамасы:</w:t>
      </w:r>
    </w:p>
    <w:bookmarkEnd w:id="274"/>
    <w:p>
      <w:pPr>
        <w:spacing w:after="0"/>
        <w:ind w:left="0"/>
        <w:jc w:val="both"/>
      </w:pPr>
      <w:r>
        <w:rPr>
          <w:rFonts w:ascii="Times New Roman"/>
          <w:b w:val="false"/>
          <w:i w:val="false"/>
          <w:color w:val="000000"/>
          <w:sz w:val="28"/>
        </w:rPr>
        <w:t>
      капсельдегі немесе капсельсіз күйдірілетін материалдарды вагонеткаларға немесе өзге де көлік түріне тиеу;</w:t>
      </w:r>
    </w:p>
    <w:p>
      <w:pPr>
        <w:spacing w:after="0"/>
        <w:ind w:left="0"/>
        <w:jc w:val="both"/>
      </w:pPr>
      <w:r>
        <w:rPr>
          <w:rFonts w:ascii="Times New Roman"/>
          <w:b w:val="false"/>
          <w:i w:val="false"/>
          <w:color w:val="000000"/>
          <w:sz w:val="28"/>
        </w:rPr>
        <w:t>
      тиелген вагонетканы пеште ауыстыру;</w:t>
      </w:r>
    </w:p>
    <w:p>
      <w:pPr>
        <w:spacing w:after="0"/>
        <w:ind w:left="0"/>
        <w:jc w:val="both"/>
      </w:pPr>
      <w:r>
        <w:rPr>
          <w:rFonts w:ascii="Times New Roman"/>
          <w:b w:val="false"/>
          <w:i w:val="false"/>
          <w:color w:val="000000"/>
          <w:sz w:val="28"/>
        </w:rPr>
        <w:t>
      вагонеткаларды босату және материалдарды пешке қатарлау;</w:t>
      </w:r>
    </w:p>
    <w:p>
      <w:pPr>
        <w:spacing w:after="0"/>
        <w:ind w:left="0"/>
        <w:jc w:val="both"/>
      </w:pPr>
      <w:r>
        <w:rPr>
          <w:rFonts w:ascii="Times New Roman"/>
          <w:b w:val="false"/>
          <w:i w:val="false"/>
          <w:color w:val="000000"/>
          <w:sz w:val="28"/>
        </w:rPr>
        <w:t>
      күйдірілген материалдарды шығару және оларды вагонеткаларға тиеу;</w:t>
      </w:r>
    </w:p>
    <w:p>
      <w:pPr>
        <w:spacing w:after="0"/>
        <w:ind w:left="0"/>
        <w:jc w:val="both"/>
      </w:pPr>
      <w:r>
        <w:rPr>
          <w:rFonts w:ascii="Times New Roman"/>
          <w:b w:val="false"/>
          <w:i w:val="false"/>
          <w:color w:val="000000"/>
          <w:sz w:val="28"/>
        </w:rPr>
        <w:t>
      вагонетканы тасыған жеріне апару және оны босату.</w:t>
      </w:r>
    </w:p>
    <w:bookmarkStart w:name="z279" w:id="275"/>
    <w:p>
      <w:pPr>
        <w:spacing w:after="0"/>
        <w:ind w:left="0"/>
        <w:jc w:val="both"/>
      </w:pPr>
      <w:r>
        <w:rPr>
          <w:rFonts w:ascii="Times New Roman"/>
          <w:b w:val="false"/>
          <w:i w:val="false"/>
          <w:color w:val="000000"/>
          <w:sz w:val="28"/>
        </w:rPr>
        <w:t>
      186. Білуге тиіс:</w:t>
      </w:r>
    </w:p>
    <w:bookmarkEnd w:id="275"/>
    <w:p>
      <w:pPr>
        <w:spacing w:after="0"/>
        <w:ind w:left="0"/>
        <w:jc w:val="both"/>
      </w:pPr>
      <w:r>
        <w:rPr>
          <w:rFonts w:ascii="Times New Roman"/>
          <w:b w:val="false"/>
          <w:i w:val="false"/>
          <w:color w:val="000000"/>
          <w:sz w:val="28"/>
        </w:rPr>
        <w:t>
      күйдірілетін материалдардың түрлерін және оның мақсатын;</w:t>
      </w:r>
    </w:p>
    <w:p>
      <w:pPr>
        <w:spacing w:after="0"/>
        <w:ind w:left="0"/>
        <w:jc w:val="both"/>
      </w:pPr>
      <w:r>
        <w:rPr>
          <w:rFonts w:ascii="Times New Roman"/>
          <w:b w:val="false"/>
          <w:i w:val="false"/>
          <w:color w:val="000000"/>
          <w:sz w:val="28"/>
        </w:rPr>
        <w:t>
      тиелетін және күйдірілетін материалдардың сапасына қойылатын талаптар;</w:t>
      </w:r>
    </w:p>
    <w:p>
      <w:pPr>
        <w:spacing w:after="0"/>
        <w:ind w:left="0"/>
        <w:jc w:val="both"/>
      </w:pPr>
      <w:r>
        <w:rPr>
          <w:rFonts w:ascii="Times New Roman"/>
          <w:b w:val="false"/>
          <w:i w:val="false"/>
          <w:color w:val="000000"/>
          <w:sz w:val="28"/>
        </w:rPr>
        <w:t>
      пеш камераларына тиеу және түсіру тәртібін.</w:t>
      </w:r>
    </w:p>
    <w:bookmarkStart w:name="z280" w:id="276"/>
    <w:p>
      <w:pPr>
        <w:spacing w:after="0"/>
        <w:ind w:left="0"/>
        <w:jc w:val="left"/>
      </w:pPr>
      <w:r>
        <w:rPr>
          <w:rFonts w:ascii="Times New Roman"/>
          <w:b/>
          <w:i w:val="false"/>
          <w:color w:val="000000"/>
        </w:rPr>
        <w:t xml:space="preserve"> 83-параграф. Күйдіруші пештерді тиеуші-түсірушісі, 3-разряд</w:t>
      </w:r>
    </w:p>
    <w:bookmarkEnd w:id="276"/>
    <w:bookmarkStart w:name="z281" w:id="277"/>
    <w:p>
      <w:pPr>
        <w:spacing w:after="0"/>
        <w:ind w:left="0"/>
        <w:jc w:val="both"/>
      </w:pPr>
      <w:r>
        <w:rPr>
          <w:rFonts w:ascii="Times New Roman"/>
          <w:b w:val="false"/>
          <w:i w:val="false"/>
          <w:color w:val="000000"/>
          <w:sz w:val="28"/>
        </w:rPr>
        <w:t>
      187. Жұмыс сипаттамасы:</w:t>
      </w:r>
    </w:p>
    <w:bookmarkEnd w:id="277"/>
    <w:p>
      <w:pPr>
        <w:spacing w:after="0"/>
        <w:ind w:left="0"/>
        <w:jc w:val="both"/>
      </w:pPr>
      <w:r>
        <w:rPr>
          <w:rFonts w:ascii="Times New Roman"/>
          <w:b w:val="false"/>
          <w:i w:val="false"/>
          <w:color w:val="000000"/>
          <w:sz w:val="28"/>
        </w:rPr>
        <w:t>
      әртүрлі типтегі пештерге материалдарды тиеу;</w:t>
      </w:r>
    </w:p>
    <w:p>
      <w:pPr>
        <w:spacing w:after="0"/>
        <w:ind w:left="0"/>
        <w:jc w:val="both"/>
      </w:pPr>
      <w:r>
        <w:rPr>
          <w:rFonts w:ascii="Times New Roman"/>
          <w:b w:val="false"/>
          <w:i w:val="false"/>
          <w:color w:val="000000"/>
          <w:sz w:val="28"/>
        </w:rPr>
        <w:t>
      скиптік көтергішке немесе пешке брикетті немесе саз кесектерін вагонеткалармен, арбалармен немесе өзге де көлік құралдарымен тасу;</w:t>
      </w:r>
    </w:p>
    <w:p>
      <w:pPr>
        <w:spacing w:after="0"/>
        <w:ind w:left="0"/>
        <w:jc w:val="both"/>
      </w:pPr>
      <w:r>
        <w:rPr>
          <w:rFonts w:ascii="Times New Roman"/>
          <w:b w:val="false"/>
          <w:i w:val="false"/>
          <w:color w:val="000000"/>
          <w:sz w:val="28"/>
        </w:rPr>
        <w:t>
      көлік механизмдерін жұмысын қадағалау және олардың жұмысындағы ұсақ ақауларды жою;</w:t>
      </w:r>
    </w:p>
    <w:p>
      <w:pPr>
        <w:spacing w:after="0"/>
        <w:ind w:left="0"/>
        <w:jc w:val="both"/>
      </w:pPr>
      <w:r>
        <w:rPr>
          <w:rFonts w:ascii="Times New Roman"/>
          <w:b w:val="false"/>
          <w:i w:val="false"/>
          <w:color w:val="000000"/>
          <w:sz w:val="28"/>
        </w:rPr>
        <w:t>
      күйдірілген материалдарды пештерден түсіру.</w:t>
      </w:r>
    </w:p>
    <w:bookmarkStart w:name="z282" w:id="278"/>
    <w:p>
      <w:pPr>
        <w:spacing w:after="0"/>
        <w:ind w:left="0"/>
        <w:jc w:val="both"/>
      </w:pPr>
      <w:r>
        <w:rPr>
          <w:rFonts w:ascii="Times New Roman"/>
          <w:b w:val="false"/>
          <w:i w:val="false"/>
          <w:color w:val="000000"/>
          <w:sz w:val="28"/>
        </w:rPr>
        <w:t>
      188. Білуге тиіс:</w:t>
      </w:r>
    </w:p>
    <w:bookmarkEnd w:id="278"/>
    <w:p>
      <w:pPr>
        <w:spacing w:after="0"/>
        <w:ind w:left="0"/>
        <w:jc w:val="both"/>
      </w:pPr>
      <w:r>
        <w:rPr>
          <w:rFonts w:ascii="Times New Roman"/>
          <w:b w:val="false"/>
          <w:i w:val="false"/>
          <w:color w:val="000000"/>
          <w:sz w:val="28"/>
        </w:rPr>
        <w:t>
      пештің, скиптік көтергіштердің, элеватордың, тасымалдағыштың және өзгелер қызмет көрсететін материалдардың құрылғысын;</w:t>
      </w:r>
    </w:p>
    <w:p>
      <w:pPr>
        <w:spacing w:after="0"/>
        <w:ind w:left="0"/>
        <w:jc w:val="both"/>
      </w:pPr>
      <w:r>
        <w:rPr>
          <w:rFonts w:ascii="Times New Roman"/>
          <w:b w:val="false"/>
          <w:i w:val="false"/>
          <w:color w:val="000000"/>
          <w:sz w:val="28"/>
        </w:rPr>
        <w:t>
      материалдарды пешке тиеу және күйдірілген материалдарды пештен түсіру қағидаларын;</w:t>
      </w:r>
    </w:p>
    <w:p>
      <w:pPr>
        <w:spacing w:after="0"/>
        <w:ind w:left="0"/>
        <w:jc w:val="both"/>
      </w:pPr>
      <w:r>
        <w:rPr>
          <w:rFonts w:ascii="Times New Roman"/>
          <w:b w:val="false"/>
          <w:i w:val="false"/>
          <w:color w:val="000000"/>
          <w:sz w:val="28"/>
        </w:rPr>
        <w:t>
      тиелетін материалдарға қойылатын талаптар.</w:t>
      </w:r>
    </w:p>
    <w:bookmarkStart w:name="z283" w:id="279"/>
    <w:p>
      <w:pPr>
        <w:spacing w:after="0"/>
        <w:ind w:left="0"/>
        <w:jc w:val="left"/>
      </w:pPr>
      <w:r>
        <w:rPr>
          <w:rFonts w:ascii="Times New Roman"/>
          <w:b/>
          <w:i w:val="false"/>
          <w:color w:val="000000"/>
        </w:rPr>
        <w:t xml:space="preserve"> 84-параграф. Кілемдерді теруші, 2-разряд</w:t>
      </w:r>
    </w:p>
    <w:bookmarkEnd w:id="279"/>
    <w:bookmarkStart w:name="z284" w:id="280"/>
    <w:p>
      <w:pPr>
        <w:spacing w:after="0"/>
        <w:ind w:left="0"/>
        <w:jc w:val="both"/>
      </w:pPr>
      <w:r>
        <w:rPr>
          <w:rFonts w:ascii="Times New Roman"/>
          <w:b w:val="false"/>
          <w:i w:val="false"/>
          <w:color w:val="000000"/>
          <w:sz w:val="28"/>
        </w:rPr>
        <w:t>
      189. Жұмыс сипаттамасы.</w:t>
      </w:r>
    </w:p>
    <w:bookmarkEnd w:id="280"/>
    <w:p>
      <w:pPr>
        <w:spacing w:after="0"/>
        <w:ind w:left="0"/>
        <w:jc w:val="both"/>
      </w:pPr>
      <w:r>
        <w:rPr>
          <w:rFonts w:ascii="Times New Roman"/>
          <w:b w:val="false"/>
          <w:i w:val="false"/>
          <w:color w:val="000000"/>
          <w:sz w:val="28"/>
        </w:rPr>
        <w:t>
      керамикалық плиткаларды "Брекчия" типті кілемдерге теру;</w:t>
      </w:r>
    </w:p>
    <w:p>
      <w:pPr>
        <w:spacing w:after="0"/>
        <w:ind w:left="0"/>
        <w:jc w:val="both"/>
      </w:pPr>
      <w:r>
        <w:rPr>
          <w:rFonts w:ascii="Times New Roman"/>
          <w:b w:val="false"/>
          <w:i w:val="false"/>
          <w:color w:val="000000"/>
          <w:sz w:val="28"/>
        </w:rPr>
        <w:t>
      матрицаларға шынылы өрнекті плиткалардан бір түсті кілемдер теру;</w:t>
      </w:r>
    </w:p>
    <w:p>
      <w:pPr>
        <w:spacing w:after="0"/>
        <w:ind w:left="0"/>
        <w:jc w:val="both"/>
      </w:pPr>
      <w:r>
        <w:rPr>
          <w:rFonts w:ascii="Times New Roman"/>
          <w:b w:val="false"/>
          <w:i w:val="false"/>
          <w:color w:val="000000"/>
          <w:sz w:val="28"/>
        </w:rPr>
        <w:t>
      плиткалар теру үшін тиісті өлшемдегі матрицаларды даярлау;</w:t>
      </w:r>
    </w:p>
    <w:p>
      <w:pPr>
        <w:spacing w:after="0"/>
        <w:ind w:left="0"/>
        <w:jc w:val="both"/>
      </w:pPr>
      <w:r>
        <w:rPr>
          <w:rFonts w:ascii="Times New Roman"/>
          <w:b w:val="false"/>
          <w:i w:val="false"/>
          <w:color w:val="000000"/>
          <w:sz w:val="28"/>
        </w:rPr>
        <w:t>
      шаблон ұяшықтарын тиісті түстегі ұнтақпен толтыру;</w:t>
      </w:r>
    </w:p>
    <w:p>
      <w:pPr>
        <w:spacing w:after="0"/>
        <w:ind w:left="0"/>
        <w:jc w:val="both"/>
      </w:pPr>
      <w:r>
        <w:rPr>
          <w:rFonts w:ascii="Times New Roman"/>
          <w:b w:val="false"/>
          <w:i w:val="false"/>
          <w:color w:val="000000"/>
          <w:sz w:val="28"/>
        </w:rPr>
        <w:t>
      шаблонға төселген ұнтақты тегістеу;</w:t>
      </w:r>
    </w:p>
    <w:p>
      <w:pPr>
        <w:spacing w:after="0"/>
        <w:ind w:left="0"/>
        <w:jc w:val="both"/>
      </w:pPr>
      <w:r>
        <w:rPr>
          <w:rFonts w:ascii="Times New Roman"/>
          <w:b w:val="false"/>
          <w:i w:val="false"/>
          <w:color w:val="000000"/>
          <w:sz w:val="28"/>
        </w:rPr>
        <w:t>
      шаблондар мен рамаларды түсіру;</w:t>
      </w:r>
    </w:p>
    <w:p>
      <w:pPr>
        <w:spacing w:after="0"/>
        <w:ind w:left="0"/>
        <w:jc w:val="both"/>
      </w:pPr>
      <w:r>
        <w:rPr>
          <w:rFonts w:ascii="Times New Roman"/>
          <w:b w:val="false"/>
          <w:i w:val="false"/>
          <w:color w:val="000000"/>
          <w:sz w:val="28"/>
        </w:rPr>
        <w:t>
      тиісті суреттің шаблонын рамкаға салу;</w:t>
      </w:r>
    </w:p>
    <w:p>
      <w:pPr>
        <w:spacing w:after="0"/>
        <w:ind w:left="0"/>
        <w:jc w:val="both"/>
      </w:pPr>
      <w:r>
        <w:rPr>
          <w:rFonts w:ascii="Times New Roman"/>
          <w:b w:val="false"/>
          <w:i w:val="false"/>
          <w:color w:val="000000"/>
          <w:sz w:val="28"/>
        </w:rPr>
        <w:t>
      бос қалқандарды вагоншадан түсіру және оларды қатарлап салу;</w:t>
      </w:r>
    </w:p>
    <w:p>
      <w:pPr>
        <w:spacing w:after="0"/>
        <w:ind w:left="0"/>
        <w:jc w:val="both"/>
      </w:pPr>
      <w:r>
        <w:rPr>
          <w:rFonts w:ascii="Times New Roman"/>
          <w:b w:val="false"/>
          <w:i w:val="false"/>
          <w:color w:val="000000"/>
          <w:sz w:val="28"/>
        </w:rPr>
        <w:t>
      су мен желімді жеткізу;</w:t>
      </w:r>
    </w:p>
    <w:p>
      <w:pPr>
        <w:spacing w:after="0"/>
        <w:ind w:left="0"/>
        <w:jc w:val="both"/>
      </w:pPr>
      <w:r>
        <w:rPr>
          <w:rFonts w:ascii="Times New Roman"/>
          <w:b w:val="false"/>
          <w:i w:val="false"/>
          <w:color w:val="000000"/>
          <w:sz w:val="28"/>
        </w:rPr>
        <w:t>
      қағазға желім жағу және қағазды терілген матрицаларға жабыстыру;</w:t>
      </w:r>
    </w:p>
    <w:p>
      <w:pPr>
        <w:spacing w:after="0"/>
        <w:ind w:left="0"/>
        <w:jc w:val="both"/>
      </w:pPr>
      <w:r>
        <w:rPr>
          <w:rFonts w:ascii="Times New Roman"/>
          <w:b w:val="false"/>
          <w:i w:val="false"/>
          <w:color w:val="000000"/>
          <w:sz w:val="28"/>
        </w:rPr>
        <w:t>
      ағаш қалқанды кілем бар матрицаға орнату, қалғанды матрицамен бірге айналдыру;</w:t>
      </w:r>
    </w:p>
    <w:p>
      <w:pPr>
        <w:spacing w:after="0"/>
        <w:ind w:left="0"/>
        <w:jc w:val="both"/>
      </w:pPr>
      <w:r>
        <w:rPr>
          <w:rFonts w:ascii="Times New Roman"/>
          <w:b w:val="false"/>
          <w:i w:val="false"/>
          <w:color w:val="000000"/>
          <w:sz w:val="28"/>
        </w:rPr>
        <w:t>
      дайын кілемдерді вагонеткаға немесе қатарға орнату.</w:t>
      </w:r>
    </w:p>
    <w:bookmarkStart w:name="z285" w:id="281"/>
    <w:p>
      <w:pPr>
        <w:spacing w:after="0"/>
        <w:ind w:left="0"/>
        <w:jc w:val="both"/>
      </w:pPr>
      <w:r>
        <w:rPr>
          <w:rFonts w:ascii="Times New Roman"/>
          <w:b w:val="false"/>
          <w:i w:val="false"/>
          <w:color w:val="000000"/>
          <w:sz w:val="28"/>
        </w:rPr>
        <w:t>
      190. Білуге тиіс:</w:t>
      </w:r>
    </w:p>
    <w:bookmarkEnd w:id="281"/>
    <w:p>
      <w:pPr>
        <w:spacing w:after="0"/>
        <w:ind w:left="0"/>
        <w:jc w:val="both"/>
      </w:pPr>
      <w:r>
        <w:rPr>
          <w:rFonts w:ascii="Times New Roman"/>
          <w:b w:val="false"/>
          <w:i w:val="false"/>
          <w:color w:val="000000"/>
          <w:sz w:val="28"/>
        </w:rPr>
        <w:t>
      қолданылатын материалдар мен дайын өнімге нормативтік құжаттардың талаптарын;</w:t>
      </w:r>
    </w:p>
    <w:p>
      <w:pPr>
        <w:spacing w:after="0"/>
        <w:ind w:left="0"/>
        <w:jc w:val="both"/>
      </w:pPr>
      <w:r>
        <w:rPr>
          <w:rFonts w:ascii="Times New Roman"/>
          <w:b w:val="false"/>
          <w:i w:val="false"/>
          <w:color w:val="000000"/>
          <w:sz w:val="28"/>
        </w:rPr>
        <w:t>
      суреттер-өрнектердің типтерін;</w:t>
      </w:r>
    </w:p>
    <w:p>
      <w:pPr>
        <w:spacing w:after="0"/>
        <w:ind w:left="0"/>
        <w:jc w:val="both"/>
      </w:pPr>
      <w:r>
        <w:rPr>
          <w:rFonts w:ascii="Times New Roman"/>
          <w:b w:val="false"/>
          <w:i w:val="false"/>
          <w:color w:val="000000"/>
          <w:sz w:val="28"/>
        </w:rPr>
        <w:t>
      матрицаларға қағаздарды жабыстырудың амалдары мен тәсілдерін;</w:t>
      </w:r>
    </w:p>
    <w:p>
      <w:pPr>
        <w:spacing w:after="0"/>
        <w:ind w:left="0"/>
        <w:jc w:val="both"/>
      </w:pPr>
      <w:r>
        <w:rPr>
          <w:rFonts w:ascii="Times New Roman"/>
          <w:b w:val="false"/>
          <w:i w:val="false"/>
          <w:color w:val="000000"/>
          <w:sz w:val="28"/>
        </w:rPr>
        <w:t>
      ақаулардың түрлерін және олардың басталу себептерін.</w:t>
      </w:r>
    </w:p>
    <w:bookmarkStart w:name="z286" w:id="282"/>
    <w:p>
      <w:pPr>
        <w:spacing w:after="0"/>
        <w:ind w:left="0"/>
        <w:jc w:val="left"/>
      </w:pPr>
      <w:r>
        <w:rPr>
          <w:rFonts w:ascii="Times New Roman"/>
          <w:b/>
          <w:i w:val="false"/>
          <w:color w:val="000000"/>
        </w:rPr>
        <w:t xml:space="preserve"> 85-параграф. Кілемдерді теруші, 3-разряд</w:t>
      </w:r>
    </w:p>
    <w:bookmarkEnd w:id="282"/>
    <w:bookmarkStart w:name="z287" w:id="283"/>
    <w:p>
      <w:pPr>
        <w:spacing w:after="0"/>
        <w:ind w:left="0"/>
        <w:jc w:val="both"/>
      </w:pPr>
      <w:r>
        <w:rPr>
          <w:rFonts w:ascii="Times New Roman"/>
          <w:b w:val="false"/>
          <w:i w:val="false"/>
          <w:color w:val="000000"/>
          <w:sz w:val="28"/>
        </w:rPr>
        <w:t>
      191. Жұмыс сипаттамасы:</w:t>
      </w:r>
    </w:p>
    <w:bookmarkEnd w:id="283"/>
    <w:p>
      <w:pPr>
        <w:spacing w:after="0"/>
        <w:ind w:left="0"/>
        <w:jc w:val="both"/>
      </w:pPr>
      <w:r>
        <w:rPr>
          <w:rFonts w:ascii="Times New Roman"/>
          <w:b w:val="false"/>
          <w:i w:val="false"/>
          <w:color w:val="000000"/>
          <w:sz w:val="28"/>
        </w:rPr>
        <w:t>
      суреті күрделі емес кілемдерге керамикалық және шынылы плиткаларды теру;</w:t>
      </w:r>
    </w:p>
    <w:p>
      <w:pPr>
        <w:spacing w:after="0"/>
        <w:ind w:left="0"/>
        <w:jc w:val="both"/>
      </w:pPr>
      <w:r>
        <w:rPr>
          <w:rFonts w:ascii="Times New Roman"/>
          <w:b w:val="false"/>
          <w:i w:val="false"/>
          <w:color w:val="000000"/>
          <w:sz w:val="28"/>
        </w:rPr>
        <w:t>
      плиткаларды өлшемдері, сорттары, түстері, өңдері бойынша сұрыптау;</w:t>
      </w:r>
    </w:p>
    <w:p>
      <w:pPr>
        <w:spacing w:after="0"/>
        <w:ind w:left="0"/>
        <w:jc w:val="both"/>
      </w:pPr>
      <w:r>
        <w:rPr>
          <w:rFonts w:ascii="Times New Roman"/>
          <w:b w:val="false"/>
          <w:i w:val="false"/>
          <w:color w:val="000000"/>
          <w:sz w:val="28"/>
        </w:rPr>
        <w:t>
      плиткаларды матрица (кассета) торлары бойынша кілемнің сурет-өрнегіне сәйкес салу;</w:t>
      </w:r>
    </w:p>
    <w:p>
      <w:pPr>
        <w:spacing w:after="0"/>
        <w:ind w:left="0"/>
        <w:jc w:val="both"/>
      </w:pPr>
      <w:r>
        <w:rPr>
          <w:rFonts w:ascii="Times New Roman"/>
          <w:b w:val="false"/>
          <w:i w:val="false"/>
          <w:color w:val="000000"/>
          <w:sz w:val="28"/>
        </w:rPr>
        <w:t>
      желімнің қағазға жағылу механизмін, плиткалардың қағаздарға дұрыс жабысуын, кілемнің кебуін және кесілуін қадағалау;</w:t>
      </w:r>
    </w:p>
    <w:p>
      <w:pPr>
        <w:spacing w:after="0"/>
        <w:ind w:left="0"/>
        <w:jc w:val="both"/>
      </w:pPr>
      <w:r>
        <w:rPr>
          <w:rFonts w:ascii="Times New Roman"/>
          <w:b w:val="false"/>
          <w:i w:val="false"/>
          <w:color w:val="000000"/>
          <w:sz w:val="28"/>
        </w:rPr>
        <w:t>
      кілемді алу және оны табандыққа (табанға) салу.</w:t>
      </w:r>
    </w:p>
    <w:bookmarkStart w:name="z288" w:id="284"/>
    <w:p>
      <w:pPr>
        <w:spacing w:after="0"/>
        <w:ind w:left="0"/>
        <w:jc w:val="both"/>
      </w:pPr>
      <w:r>
        <w:rPr>
          <w:rFonts w:ascii="Times New Roman"/>
          <w:b w:val="false"/>
          <w:i w:val="false"/>
          <w:color w:val="000000"/>
          <w:sz w:val="28"/>
        </w:rPr>
        <w:t>
      192. Білуге тиіс:</w:t>
      </w:r>
    </w:p>
    <w:bookmarkEnd w:id="284"/>
    <w:p>
      <w:pPr>
        <w:spacing w:after="0"/>
        <w:ind w:left="0"/>
        <w:jc w:val="both"/>
      </w:pPr>
      <w:r>
        <w:rPr>
          <w:rFonts w:ascii="Times New Roman"/>
          <w:b w:val="false"/>
          <w:i w:val="false"/>
          <w:color w:val="000000"/>
          <w:sz w:val="28"/>
        </w:rPr>
        <w:t>
      плиткаларға және терілетін кілемдерге қойылатын талаптар;</w:t>
      </w:r>
    </w:p>
    <w:p>
      <w:pPr>
        <w:spacing w:after="0"/>
        <w:ind w:left="0"/>
        <w:jc w:val="both"/>
      </w:pPr>
      <w:r>
        <w:rPr>
          <w:rFonts w:ascii="Times New Roman"/>
          <w:b w:val="false"/>
          <w:i w:val="false"/>
          <w:color w:val="000000"/>
          <w:sz w:val="28"/>
        </w:rPr>
        <w:t>
      желім жағу механизмінің құрылғысын;</w:t>
      </w:r>
    </w:p>
    <w:p>
      <w:pPr>
        <w:spacing w:after="0"/>
        <w:ind w:left="0"/>
        <w:jc w:val="both"/>
      </w:pPr>
      <w:r>
        <w:rPr>
          <w:rFonts w:ascii="Times New Roman"/>
          <w:b w:val="false"/>
          <w:i w:val="false"/>
          <w:color w:val="000000"/>
          <w:sz w:val="28"/>
        </w:rPr>
        <w:t>
      кілемдердің терудің және кептірудің технологиялық регламентін;</w:t>
      </w:r>
    </w:p>
    <w:p>
      <w:pPr>
        <w:spacing w:after="0"/>
        <w:ind w:left="0"/>
        <w:jc w:val="both"/>
      </w:pPr>
      <w:r>
        <w:rPr>
          <w:rFonts w:ascii="Times New Roman"/>
          <w:b w:val="false"/>
          <w:i w:val="false"/>
          <w:color w:val="000000"/>
          <w:sz w:val="28"/>
        </w:rPr>
        <w:t>
      плиткаларды кілемдерге теру амалдарын;</w:t>
      </w:r>
    </w:p>
    <w:p>
      <w:pPr>
        <w:spacing w:after="0"/>
        <w:ind w:left="0"/>
        <w:jc w:val="both"/>
      </w:pPr>
      <w:r>
        <w:rPr>
          <w:rFonts w:ascii="Times New Roman"/>
          <w:b w:val="false"/>
          <w:i w:val="false"/>
          <w:color w:val="000000"/>
          <w:sz w:val="28"/>
        </w:rPr>
        <w:t>
      ақаулардың түрлерін және оларды жою тәсілдерін.</w:t>
      </w:r>
    </w:p>
    <w:p>
      <w:pPr>
        <w:spacing w:after="0"/>
        <w:ind w:left="0"/>
        <w:jc w:val="both"/>
      </w:pPr>
      <w:r>
        <w:rPr>
          <w:rFonts w:ascii="Times New Roman"/>
          <w:b w:val="false"/>
          <w:i w:val="false"/>
          <w:color w:val="000000"/>
          <w:sz w:val="28"/>
        </w:rPr>
        <w:t>
      Эскиздер бойынша күрделі суреттердің көркем панельдерін теру кезінде - 4-разряд.</w:t>
      </w:r>
    </w:p>
    <w:bookmarkStart w:name="z289" w:id="285"/>
    <w:p>
      <w:pPr>
        <w:spacing w:after="0"/>
        <w:ind w:left="0"/>
        <w:jc w:val="left"/>
      </w:pPr>
      <w:r>
        <w:rPr>
          <w:rFonts w:ascii="Times New Roman"/>
          <w:b/>
          <w:i w:val="false"/>
          <w:color w:val="000000"/>
        </w:rPr>
        <w:t xml:space="preserve"> 86-параграф. Кірмелердің оқшаулағыш арқауларын ораушы, 3-разряд</w:t>
      </w:r>
    </w:p>
    <w:bookmarkEnd w:id="285"/>
    <w:bookmarkStart w:name="z290" w:id="286"/>
    <w:p>
      <w:pPr>
        <w:spacing w:after="0"/>
        <w:ind w:left="0"/>
        <w:jc w:val="both"/>
      </w:pPr>
      <w:r>
        <w:rPr>
          <w:rFonts w:ascii="Times New Roman"/>
          <w:b w:val="false"/>
          <w:i w:val="false"/>
          <w:color w:val="000000"/>
          <w:sz w:val="28"/>
        </w:rPr>
        <w:t>
      193. Жұмыс сипаттамасы:</w:t>
      </w:r>
    </w:p>
    <w:bookmarkEnd w:id="286"/>
    <w:p>
      <w:pPr>
        <w:spacing w:after="0"/>
        <w:ind w:left="0"/>
        <w:jc w:val="both"/>
      </w:pPr>
      <w:r>
        <w:rPr>
          <w:rFonts w:ascii="Times New Roman"/>
          <w:b w:val="false"/>
          <w:i w:val="false"/>
          <w:color w:val="000000"/>
          <w:sz w:val="28"/>
        </w:rPr>
        <w:t>
      кірмелердің оқшаулағыш арқауларын 110 киловольт кернеуде қолмен майланған қағаз лентамен орау;</w:t>
      </w:r>
    </w:p>
    <w:p>
      <w:pPr>
        <w:spacing w:after="0"/>
        <w:ind w:left="0"/>
        <w:jc w:val="both"/>
      </w:pPr>
      <w:r>
        <w:rPr>
          <w:rFonts w:ascii="Times New Roman"/>
          <w:b w:val="false"/>
          <w:i w:val="false"/>
          <w:color w:val="000000"/>
          <w:sz w:val="28"/>
        </w:rPr>
        <w:t>
      алюминий және мыс фольгалардан жасалған қоршауларды салу, өлшегіштерді дәнекерлеу, қоршау шеттерін манжеттің көмегімен тегістеу;</w:t>
      </w:r>
    </w:p>
    <w:p>
      <w:pPr>
        <w:spacing w:after="0"/>
        <w:ind w:left="0"/>
        <w:jc w:val="both"/>
      </w:pPr>
      <w:r>
        <w:rPr>
          <w:rFonts w:ascii="Times New Roman"/>
          <w:b w:val="false"/>
          <w:i w:val="false"/>
          <w:color w:val="000000"/>
          <w:sz w:val="28"/>
        </w:rPr>
        <w:t>
      алюминий және мыс фольгалардан қоршаулар жасау;</w:t>
      </w:r>
    </w:p>
    <w:p>
      <w:pPr>
        <w:spacing w:after="0"/>
        <w:ind w:left="0"/>
        <w:jc w:val="both"/>
      </w:pPr>
      <w:r>
        <w:rPr>
          <w:rFonts w:ascii="Times New Roman"/>
          <w:b w:val="false"/>
          <w:i w:val="false"/>
          <w:color w:val="000000"/>
          <w:sz w:val="28"/>
        </w:rPr>
        <w:t>
      оқшаулау қабатын орауға арналған қағаз лентаны бір қалыпты беру;</w:t>
      </w:r>
    </w:p>
    <w:p>
      <w:pPr>
        <w:spacing w:after="0"/>
        <w:ind w:left="0"/>
        <w:jc w:val="both"/>
      </w:pPr>
      <w:r>
        <w:rPr>
          <w:rFonts w:ascii="Times New Roman"/>
          <w:b w:val="false"/>
          <w:i w:val="false"/>
          <w:color w:val="000000"/>
          <w:sz w:val="28"/>
        </w:rPr>
        <w:t>
      оқшаулау қабатының қалыңдығын бақылау.</w:t>
      </w:r>
    </w:p>
    <w:bookmarkStart w:name="z291" w:id="287"/>
    <w:p>
      <w:pPr>
        <w:spacing w:after="0"/>
        <w:ind w:left="0"/>
        <w:jc w:val="both"/>
      </w:pPr>
      <w:r>
        <w:rPr>
          <w:rFonts w:ascii="Times New Roman"/>
          <w:b w:val="false"/>
          <w:i w:val="false"/>
          <w:color w:val="000000"/>
          <w:sz w:val="28"/>
        </w:rPr>
        <w:t>
      194. Білуге тиіс:</w:t>
      </w:r>
    </w:p>
    <w:bookmarkEnd w:id="287"/>
    <w:p>
      <w:pPr>
        <w:spacing w:after="0"/>
        <w:ind w:left="0"/>
        <w:jc w:val="both"/>
      </w:pPr>
      <w:r>
        <w:rPr>
          <w:rFonts w:ascii="Times New Roman"/>
          <w:b w:val="false"/>
          <w:i w:val="false"/>
          <w:color w:val="000000"/>
          <w:sz w:val="28"/>
        </w:rPr>
        <w:t>
      цилиндрлік конденсаторлар мен оқшаулағыш арқаудың типтері мен конструкциясын;</w:t>
      </w:r>
    </w:p>
    <w:p>
      <w:pPr>
        <w:spacing w:after="0"/>
        <w:ind w:left="0"/>
        <w:jc w:val="both"/>
      </w:pPr>
      <w:r>
        <w:rPr>
          <w:rFonts w:ascii="Times New Roman"/>
          <w:b w:val="false"/>
          <w:i w:val="false"/>
          <w:color w:val="000000"/>
          <w:sz w:val="28"/>
        </w:rPr>
        <w:t>
      оқшаулағыш майланған қағазды салу технологиясын;</w:t>
      </w:r>
    </w:p>
    <w:p>
      <w:pPr>
        <w:spacing w:after="0"/>
        <w:ind w:left="0"/>
        <w:jc w:val="both"/>
      </w:pPr>
      <w:r>
        <w:rPr>
          <w:rFonts w:ascii="Times New Roman"/>
          <w:b w:val="false"/>
          <w:i w:val="false"/>
          <w:color w:val="000000"/>
          <w:sz w:val="28"/>
        </w:rPr>
        <w:t>
      конденсаторларды өңдеу амалдарын;</w:t>
      </w:r>
    </w:p>
    <w:p>
      <w:pPr>
        <w:spacing w:after="0"/>
        <w:ind w:left="0"/>
        <w:jc w:val="both"/>
      </w:pPr>
      <w:r>
        <w:rPr>
          <w:rFonts w:ascii="Times New Roman"/>
          <w:b w:val="false"/>
          <w:i w:val="false"/>
          <w:color w:val="000000"/>
          <w:sz w:val="28"/>
        </w:rPr>
        <w:t>
      қолданылатын қағаз бен фольгаға қойылатын талаптар.</w:t>
      </w:r>
    </w:p>
    <w:bookmarkStart w:name="z292" w:id="288"/>
    <w:p>
      <w:pPr>
        <w:spacing w:after="0"/>
        <w:ind w:left="0"/>
        <w:jc w:val="left"/>
      </w:pPr>
      <w:r>
        <w:rPr>
          <w:rFonts w:ascii="Times New Roman"/>
          <w:b/>
          <w:i w:val="false"/>
          <w:color w:val="000000"/>
        </w:rPr>
        <w:t xml:space="preserve"> 87-параграф. Кірмелердің оқшаулағыш арқауларын ораушы, 4-разряд</w:t>
      </w:r>
    </w:p>
    <w:bookmarkEnd w:id="288"/>
    <w:bookmarkStart w:name="z293" w:id="289"/>
    <w:p>
      <w:pPr>
        <w:spacing w:after="0"/>
        <w:ind w:left="0"/>
        <w:jc w:val="both"/>
      </w:pPr>
      <w:r>
        <w:rPr>
          <w:rFonts w:ascii="Times New Roman"/>
          <w:b w:val="false"/>
          <w:i w:val="false"/>
          <w:color w:val="000000"/>
          <w:sz w:val="28"/>
        </w:rPr>
        <w:t>
      195. Жұмыс сипаттамасы:</w:t>
      </w:r>
    </w:p>
    <w:bookmarkEnd w:id="289"/>
    <w:p>
      <w:pPr>
        <w:spacing w:after="0"/>
        <w:ind w:left="0"/>
        <w:jc w:val="both"/>
      </w:pPr>
      <w:r>
        <w:rPr>
          <w:rFonts w:ascii="Times New Roman"/>
          <w:b w:val="false"/>
          <w:i w:val="false"/>
          <w:color w:val="000000"/>
          <w:sz w:val="28"/>
        </w:rPr>
        <w:t>
      кірмелердің оқшаулағыш арқауларын 110 киловольттан астам 220 киловольтқа дейін кернеуде лакталмаған қағаздың тұтас төсемімен орау;</w:t>
      </w:r>
    </w:p>
    <w:p>
      <w:pPr>
        <w:spacing w:after="0"/>
        <w:ind w:left="0"/>
        <w:jc w:val="both"/>
      </w:pPr>
      <w:r>
        <w:rPr>
          <w:rFonts w:ascii="Times New Roman"/>
          <w:b w:val="false"/>
          <w:i w:val="false"/>
          <w:color w:val="000000"/>
          <w:sz w:val="28"/>
        </w:rPr>
        <w:t>
      тегістеуші қоршауларды салу;</w:t>
      </w:r>
    </w:p>
    <w:p>
      <w:pPr>
        <w:spacing w:after="0"/>
        <w:ind w:left="0"/>
        <w:jc w:val="both"/>
      </w:pPr>
      <w:r>
        <w:rPr>
          <w:rFonts w:ascii="Times New Roman"/>
          <w:b w:val="false"/>
          <w:i w:val="false"/>
          <w:color w:val="000000"/>
          <w:sz w:val="28"/>
        </w:rPr>
        <w:t>
      қағазды кептіру температурасын және қағаз төсемін тежегіш құрылғылармен тарту шамасын реттеу;</w:t>
      </w:r>
    </w:p>
    <w:p>
      <w:pPr>
        <w:spacing w:after="0"/>
        <w:ind w:left="0"/>
        <w:jc w:val="both"/>
      </w:pPr>
      <w:r>
        <w:rPr>
          <w:rFonts w:ascii="Times New Roman"/>
          <w:b w:val="false"/>
          <w:i w:val="false"/>
          <w:color w:val="000000"/>
          <w:sz w:val="28"/>
        </w:rPr>
        <w:t>
      оқшаулау қалыңдығын бақылау;</w:t>
      </w:r>
    </w:p>
    <w:p>
      <w:pPr>
        <w:spacing w:after="0"/>
        <w:ind w:left="0"/>
        <w:jc w:val="both"/>
      </w:pPr>
      <w:r>
        <w:rPr>
          <w:rFonts w:ascii="Times New Roman"/>
          <w:b w:val="false"/>
          <w:i w:val="false"/>
          <w:color w:val="000000"/>
          <w:sz w:val="28"/>
        </w:rPr>
        <w:t>
      дайын арқауларды оқшаулау ыдыстарын аралықпен өлшеу.</w:t>
      </w:r>
    </w:p>
    <w:bookmarkStart w:name="z294" w:id="290"/>
    <w:p>
      <w:pPr>
        <w:spacing w:after="0"/>
        <w:ind w:left="0"/>
        <w:jc w:val="both"/>
      </w:pPr>
      <w:r>
        <w:rPr>
          <w:rFonts w:ascii="Times New Roman"/>
          <w:b w:val="false"/>
          <w:i w:val="false"/>
          <w:color w:val="000000"/>
          <w:sz w:val="28"/>
        </w:rPr>
        <w:t>
      196. Білуге тиіс:</w:t>
      </w:r>
    </w:p>
    <w:bookmarkEnd w:id="290"/>
    <w:p>
      <w:pPr>
        <w:spacing w:after="0"/>
        <w:ind w:left="0"/>
        <w:jc w:val="both"/>
      </w:pPr>
      <w:r>
        <w:rPr>
          <w:rFonts w:ascii="Times New Roman"/>
          <w:b w:val="false"/>
          <w:i w:val="false"/>
          <w:color w:val="000000"/>
          <w:sz w:val="28"/>
        </w:rPr>
        <w:t>
      орау станоктарының құрылғысы мен жұмыс істеу принципін;</w:t>
      </w:r>
    </w:p>
    <w:p>
      <w:pPr>
        <w:spacing w:after="0"/>
        <w:ind w:left="0"/>
        <w:jc w:val="both"/>
      </w:pPr>
      <w:r>
        <w:rPr>
          <w:rFonts w:ascii="Times New Roman"/>
          <w:b w:val="false"/>
          <w:i w:val="false"/>
          <w:color w:val="000000"/>
          <w:sz w:val="28"/>
        </w:rPr>
        <w:t>
      оқшаулағыш арқауларды орау технологиясын;</w:t>
      </w:r>
    </w:p>
    <w:p>
      <w:pPr>
        <w:spacing w:after="0"/>
        <w:ind w:left="0"/>
        <w:jc w:val="both"/>
      </w:pPr>
      <w:r>
        <w:rPr>
          <w:rFonts w:ascii="Times New Roman"/>
          <w:b w:val="false"/>
          <w:i w:val="false"/>
          <w:color w:val="000000"/>
          <w:sz w:val="28"/>
        </w:rPr>
        <w:t>
      сыйымдылықты реттеу әдістерін;</w:t>
      </w:r>
    </w:p>
    <w:p>
      <w:pPr>
        <w:spacing w:after="0"/>
        <w:ind w:left="0"/>
        <w:jc w:val="both"/>
      </w:pPr>
      <w:r>
        <w:rPr>
          <w:rFonts w:ascii="Times New Roman"/>
          <w:b w:val="false"/>
          <w:i w:val="false"/>
          <w:color w:val="000000"/>
          <w:sz w:val="28"/>
        </w:rPr>
        <w:t>
      көтергіш механизмдерді, өлшегіш көпірлер мен микрометрлерді пайдалану қағидаларын.</w:t>
      </w:r>
    </w:p>
    <w:bookmarkStart w:name="z295" w:id="291"/>
    <w:p>
      <w:pPr>
        <w:spacing w:after="0"/>
        <w:ind w:left="0"/>
        <w:jc w:val="left"/>
      </w:pPr>
      <w:r>
        <w:rPr>
          <w:rFonts w:ascii="Times New Roman"/>
          <w:b/>
          <w:i w:val="false"/>
          <w:color w:val="000000"/>
        </w:rPr>
        <w:t xml:space="preserve"> 88-параграф. Кірмелердің оқшаулағыш арқауларын ораушы, 5-разряд</w:t>
      </w:r>
    </w:p>
    <w:bookmarkEnd w:id="291"/>
    <w:bookmarkStart w:name="z296" w:id="292"/>
    <w:p>
      <w:pPr>
        <w:spacing w:after="0"/>
        <w:ind w:left="0"/>
        <w:jc w:val="both"/>
      </w:pPr>
      <w:r>
        <w:rPr>
          <w:rFonts w:ascii="Times New Roman"/>
          <w:b w:val="false"/>
          <w:i w:val="false"/>
          <w:color w:val="000000"/>
          <w:sz w:val="28"/>
        </w:rPr>
        <w:t>
      197. Жұмыс сипаттамасы:</w:t>
      </w:r>
    </w:p>
    <w:bookmarkEnd w:id="292"/>
    <w:p>
      <w:pPr>
        <w:spacing w:after="0"/>
        <w:ind w:left="0"/>
        <w:jc w:val="both"/>
      </w:pPr>
      <w:r>
        <w:rPr>
          <w:rFonts w:ascii="Times New Roman"/>
          <w:b w:val="false"/>
          <w:i w:val="false"/>
          <w:color w:val="000000"/>
          <w:sz w:val="28"/>
        </w:rPr>
        <w:t>
      кірмелердің оқшаулағыш арқауларын 220 киловольттен астам 750 киловольтқа дейін кернеуде құрғақ қағазбен орау;</w:t>
      </w:r>
    </w:p>
    <w:p>
      <w:pPr>
        <w:spacing w:after="0"/>
        <w:ind w:left="0"/>
        <w:jc w:val="both"/>
      </w:pPr>
      <w:r>
        <w:rPr>
          <w:rFonts w:ascii="Times New Roman"/>
          <w:b w:val="false"/>
          <w:i w:val="false"/>
          <w:color w:val="000000"/>
          <w:sz w:val="28"/>
        </w:rPr>
        <w:t>
      әртүрлі өткізгіш материалдардан жасалған тегістеуші қоршауларды салу;</w:t>
      </w:r>
    </w:p>
    <w:p>
      <w:pPr>
        <w:spacing w:after="0"/>
        <w:ind w:left="0"/>
        <w:jc w:val="both"/>
      </w:pPr>
      <w:r>
        <w:rPr>
          <w:rFonts w:ascii="Times New Roman"/>
          <w:b w:val="false"/>
          <w:i w:val="false"/>
          <w:color w:val="000000"/>
          <w:sz w:val="28"/>
        </w:rPr>
        <w:t>
      қоршау шеттерін манжеттің көмегімен экрандау;</w:t>
      </w:r>
    </w:p>
    <w:p>
      <w:pPr>
        <w:spacing w:after="0"/>
        <w:ind w:left="0"/>
        <w:jc w:val="both"/>
      </w:pPr>
      <w:r>
        <w:rPr>
          <w:rFonts w:ascii="Times New Roman"/>
          <w:b w:val="false"/>
          <w:i w:val="false"/>
          <w:color w:val="000000"/>
          <w:sz w:val="28"/>
        </w:rPr>
        <w:t>
      кареткада тежегіш қондырғымен қағаздың тартылу шамасын, каретка қозғалысы мен жылдамдығын реттеу;</w:t>
      </w:r>
    </w:p>
    <w:p>
      <w:pPr>
        <w:spacing w:after="0"/>
        <w:ind w:left="0"/>
        <w:jc w:val="both"/>
      </w:pPr>
      <w:r>
        <w:rPr>
          <w:rFonts w:ascii="Times New Roman"/>
          <w:b w:val="false"/>
          <w:i w:val="false"/>
          <w:color w:val="000000"/>
          <w:sz w:val="28"/>
        </w:rPr>
        <w:t>
      тегістеуші қоршаулар арасындағы арқау мен оқшаулау қабаты қалыңдығының диаметрін бақылау.</w:t>
      </w:r>
    </w:p>
    <w:bookmarkStart w:name="z297" w:id="293"/>
    <w:p>
      <w:pPr>
        <w:spacing w:after="0"/>
        <w:ind w:left="0"/>
        <w:jc w:val="both"/>
      </w:pPr>
      <w:r>
        <w:rPr>
          <w:rFonts w:ascii="Times New Roman"/>
          <w:b w:val="false"/>
          <w:i w:val="false"/>
          <w:color w:val="000000"/>
          <w:sz w:val="28"/>
        </w:rPr>
        <w:t>
      198. Білуге тиіс:</w:t>
      </w:r>
    </w:p>
    <w:bookmarkEnd w:id="293"/>
    <w:p>
      <w:pPr>
        <w:spacing w:after="0"/>
        <w:ind w:left="0"/>
        <w:jc w:val="both"/>
      </w:pPr>
      <w:r>
        <w:rPr>
          <w:rFonts w:ascii="Times New Roman"/>
          <w:b w:val="false"/>
          <w:i w:val="false"/>
          <w:color w:val="000000"/>
          <w:sz w:val="28"/>
        </w:rPr>
        <w:t>
      орау станогының құрылғысын және жұмыс істеу принципін;</w:t>
      </w:r>
    </w:p>
    <w:p>
      <w:pPr>
        <w:spacing w:after="0"/>
        <w:ind w:left="0"/>
        <w:jc w:val="both"/>
      </w:pPr>
      <w:r>
        <w:rPr>
          <w:rFonts w:ascii="Times New Roman"/>
          <w:b w:val="false"/>
          <w:i w:val="false"/>
          <w:color w:val="000000"/>
          <w:sz w:val="28"/>
        </w:rPr>
        <w:t>
      құрғақ қағаз оқшаулағышты орау технологиясын;</w:t>
      </w:r>
    </w:p>
    <w:p>
      <w:pPr>
        <w:spacing w:after="0"/>
        <w:ind w:left="0"/>
        <w:jc w:val="both"/>
      </w:pPr>
      <w:r>
        <w:rPr>
          <w:rFonts w:ascii="Times New Roman"/>
          <w:b w:val="false"/>
          <w:i w:val="false"/>
          <w:color w:val="000000"/>
          <w:sz w:val="28"/>
        </w:rPr>
        <w:t>
      сызбаларды оқу;</w:t>
      </w:r>
    </w:p>
    <w:p>
      <w:pPr>
        <w:spacing w:after="0"/>
        <w:ind w:left="0"/>
        <w:jc w:val="both"/>
      </w:pPr>
      <w:r>
        <w:rPr>
          <w:rFonts w:ascii="Times New Roman"/>
          <w:b w:val="false"/>
          <w:i w:val="false"/>
          <w:color w:val="000000"/>
          <w:sz w:val="28"/>
        </w:rPr>
        <w:t>
      білікшелердің қозғалыс және айналу жылдамдығын реттеу қағидаларын.</w:t>
      </w:r>
    </w:p>
    <w:bookmarkStart w:name="z298" w:id="294"/>
    <w:p>
      <w:pPr>
        <w:spacing w:after="0"/>
        <w:ind w:left="0"/>
        <w:jc w:val="left"/>
      </w:pPr>
      <w:r>
        <w:rPr>
          <w:rFonts w:ascii="Times New Roman"/>
          <w:b/>
          <w:i w:val="false"/>
          <w:color w:val="000000"/>
        </w:rPr>
        <w:t xml:space="preserve"> 89-параграф. Кірмелердің оқшаулағыш арқауларын ораушы, 6-разряд</w:t>
      </w:r>
    </w:p>
    <w:bookmarkEnd w:id="294"/>
    <w:bookmarkStart w:name="z299" w:id="295"/>
    <w:p>
      <w:pPr>
        <w:spacing w:after="0"/>
        <w:ind w:left="0"/>
        <w:jc w:val="both"/>
      </w:pPr>
      <w:r>
        <w:rPr>
          <w:rFonts w:ascii="Times New Roman"/>
          <w:b w:val="false"/>
          <w:i w:val="false"/>
          <w:color w:val="000000"/>
          <w:sz w:val="28"/>
        </w:rPr>
        <w:t>
      199. Жұмыс сипаттамасы:</w:t>
      </w:r>
    </w:p>
    <w:bookmarkEnd w:id="295"/>
    <w:p>
      <w:pPr>
        <w:spacing w:after="0"/>
        <w:ind w:left="0"/>
        <w:jc w:val="both"/>
      </w:pPr>
      <w:r>
        <w:rPr>
          <w:rFonts w:ascii="Times New Roman"/>
          <w:b w:val="false"/>
          <w:i w:val="false"/>
          <w:color w:val="000000"/>
          <w:sz w:val="28"/>
        </w:rPr>
        <w:t>
      кірмелердің оқшаулағыш арқауларын 750 киловольттан астам кернеуде құрғақ қағаз лентамен орау;</w:t>
      </w:r>
    </w:p>
    <w:p>
      <w:pPr>
        <w:spacing w:after="0"/>
        <w:ind w:left="0"/>
        <w:jc w:val="both"/>
      </w:pPr>
      <w:r>
        <w:rPr>
          <w:rFonts w:ascii="Times New Roman"/>
          <w:b w:val="false"/>
          <w:i w:val="false"/>
          <w:color w:val="000000"/>
          <w:sz w:val="28"/>
        </w:rPr>
        <w:t>
      май толтырғыш кірмелерге бір және екі секциялы арқаулар жасау;</w:t>
      </w:r>
    </w:p>
    <w:p>
      <w:pPr>
        <w:spacing w:after="0"/>
        <w:ind w:left="0"/>
        <w:jc w:val="both"/>
      </w:pPr>
      <w:r>
        <w:rPr>
          <w:rFonts w:ascii="Times New Roman"/>
          <w:b w:val="false"/>
          <w:i w:val="false"/>
          <w:color w:val="000000"/>
          <w:sz w:val="28"/>
        </w:rPr>
        <w:t>
      әр түрлі өткізгіш және жартылай өткізгіш материалдардан тегістеуіш қоршауларды салу;</w:t>
      </w:r>
    </w:p>
    <w:p>
      <w:pPr>
        <w:spacing w:after="0"/>
        <w:ind w:left="0"/>
        <w:jc w:val="both"/>
      </w:pPr>
      <w:r>
        <w:rPr>
          <w:rFonts w:ascii="Times New Roman"/>
          <w:b w:val="false"/>
          <w:i w:val="false"/>
          <w:color w:val="000000"/>
          <w:sz w:val="28"/>
        </w:rPr>
        <w:t>
      қағаз лентаның тартылу және осылу шамасын реттеу;</w:t>
      </w:r>
    </w:p>
    <w:p>
      <w:pPr>
        <w:spacing w:after="0"/>
        <w:ind w:left="0"/>
        <w:jc w:val="both"/>
      </w:pPr>
      <w:r>
        <w:rPr>
          <w:rFonts w:ascii="Times New Roman"/>
          <w:b w:val="false"/>
          <w:i w:val="false"/>
          <w:color w:val="000000"/>
          <w:sz w:val="28"/>
        </w:rPr>
        <w:t>
      оқшаулау қабатымен қоршаулар арасындағы қалыңдығын бақылау.</w:t>
      </w:r>
    </w:p>
    <w:bookmarkStart w:name="z300" w:id="296"/>
    <w:p>
      <w:pPr>
        <w:spacing w:after="0"/>
        <w:ind w:left="0"/>
        <w:jc w:val="both"/>
      </w:pPr>
      <w:r>
        <w:rPr>
          <w:rFonts w:ascii="Times New Roman"/>
          <w:b w:val="false"/>
          <w:i w:val="false"/>
          <w:color w:val="000000"/>
          <w:sz w:val="28"/>
        </w:rPr>
        <w:t>
      200. Білуге тиіс:</w:t>
      </w:r>
    </w:p>
    <w:bookmarkEnd w:id="296"/>
    <w:p>
      <w:pPr>
        <w:spacing w:after="0"/>
        <w:ind w:left="0"/>
        <w:jc w:val="both"/>
      </w:pPr>
      <w:r>
        <w:rPr>
          <w:rFonts w:ascii="Times New Roman"/>
          <w:b w:val="false"/>
          <w:i w:val="false"/>
          <w:color w:val="000000"/>
          <w:sz w:val="28"/>
        </w:rPr>
        <w:t>
      орау станогының құрылғысы және жұмыс істеу принципін;</w:t>
      </w:r>
    </w:p>
    <w:p>
      <w:pPr>
        <w:spacing w:after="0"/>
        <w:ind w:left="0"/>
        <w:jc w:val="both"/>
      </w:pPr>
      <w:r>
        <w:rPr>
          <w:rFonts w:ascii="Times New Roman"/>
          <w:b w:val="false"/>
          <w:i w:val="false"/>
          <w:color w:val="000000"/>
          <w:sz w:val="28"/>
        </w:rPr>
        <w:t>
      кірмелердің оқшаулағыш арқауларын орау технологиясын;</w:t>
      </w:r>
    </w:p>
    <w:p>
      <w:pPr>
        <w:spacing w:after="0"/>
        <w:ind w:left="0"/>
        <w:jc w:val="both"/>
      </w:pPr>
      <w:r>
        <w:rPr>
          <w:rFonts w:ascii="Times New Roman"/>
          <w:b w:val="false"/>
          <w:i w:val="false"/>
          <w:color w:val="000000"/>
          <w:sz w:val="28"/>
        </w:rPr>
        <w:t>
      экспортты және тропикалы орындалған кірмелерге қойылатын талаптар;</w:t>
      </w:r>
    </w:p>
    <w:p>
      <w:pPr>
        <w:spacing w:after="0"/>
        <w:ind w:left="0"/>
        <w:jc w:val="both"/>
      </w:pPr>
      <w:r>
        <w:rPr>
          <w:rFonts w:ascii="Times New Roman"/>
          <w:b w:val="false"/>
          <w:i w:val="false"/>
          <w:color w:val="000000"/>
          <w:sz w:val="28"/>
        </w:rPr>
        <w:t>
      өткізгіш және жартылай өткізгіш материалдардың қасиеттерін.</w:t>
      </w:r>
    </w:p>
    <w:bookmarkStart w:name="z301" w:id="297"/>
    <w:p>
      <w:pPr>
        <w:spacing w:after="0"/>
        <w:ind w:left="0"/>
        <w:jc w:val="left"/>
      </w:pPr>
      <w:r>
        <w:rPr>
          <w:rFonts w:ascii="Times New Roman"/>
          <w:b/>
          <w:i w:val="false"/>
          <w:color w:val="000000"/>
        </w:rPr>
        <w:t xml:space="preserve"> 90-параграф. Қалып ұстағыштарды жасаушы, 4-разряд</w:t>
      </w:r>
    </w:p>
    <w:bookmarkEnd w:id="297"/>
    <w:bookmarkStart w:name="z302" w:id="298"/>
    <w:p>
      <w:pPr>
        <w:spacing w:after="0"/>
        <w:ind w:left="0"/>
        <w:jc w:val="both"/>
      </w:pPr>
      <w:r>
        <w:rPr>
          <w:rFonts w:ascii="Times New Roman"/>
          <w:b w:val="false"/>
          <w:i w:val="false"/>
          <w:color w:val="000000"/>
          <w:sz w:val="28"/>
        </w:rPr>
        <w:t>
      201. Жұмыс сипаттамасы;</w:t>
      </w:r>
    </w:p>
    <w:bookmarkEnd w:id="298"/>
    <w:p>
      <w:pPr>
        <w:spacing w:after="0"/>
        <w:ind w:left="0"/>
        <w:jc w:val="both"/>
      </w:pPr>
      <w:r>
        <w:rPr>
          <w:rFonts w:ascii="Times New Roman"/>
          <w:b w:val="false"/>
          <w:i w:val="false"/>
          <w:color w:val="000000"/>
          <w:sz w:val="28"/>
        </w:rPr>
        <w:t>
      қалыптаушы станоктарға арналған қалып ұстағыштарды құю;</w:t>
      </w:r>
    </w:p>
    <w:p>
      <w:pPr>
        <w:spacing w:after="0"/>
        <w:ind w:left="0"/>
        <w:jc w:val="both"/>
      </w:pPr>
      <w:r>
        <w:rPr>
          <w:rFonts w:ascii="Times New Roman"/>
          <w:b w:val="false"/>
          <w:i w:val="false"/>
          <w:color w:val="000000"/>
          <w:sz w:val="28"/>
        </w:rPr>
        <w:t>
      қалып ұстағыштарды жөндеу, түзету және салыстырып тексеру;</w:t>
      </w:r>
    </w:p>
    <w:p>
      <w:pPr>
        <w:spacing w:after="0"/>
        <w:ind w:left="0"/>
        <w:jc w:val="both"/>
      </w:pPr>
      <w:r>
        <w:rPr>
          <w:rFonts w:ascii="Times New Roman"/>
          <w:b w:val="false"/>
          <w:i w:val="false"/>
          <w:color w:val="000000"/>
          <w:sz w:val="28"/>
        </w:rPr>
        <w:t>
      түзетуге сақиналарды жасау;</w:t>
      </w:r>
    </w:p>
    <w:p>
      <w:pPr>
        <w:spacing w:after="0"/>
        <w:ind w:left="0"/>
        <w:jc w:val="both"/>
      </w:pPr>
      <w:r>
        <w:rPr>
          <w:rFonts w:ascii="Times New Roman"/>
          <w:b w:val="false"/>
          <w:i w:val="false"/>
          <w:color w:val="000000"/>
          <w:sz w:val="28"/>
        </w:rPr>
        <w:t>
      қалып ұстағыштар мен сақиналарды станокқа әкелу;</w:t>
      </w:r>
    </w:p>
    <w:p>
      <w:pPr>
        <w:spacing w:after="0"/>
        <w:ind w:left="0"/>
        <w:jc w:val="both"/>
      </w:pPr>
      <w:r>
        <w:rPr>
          <w:rFonts w:ascii="Times New Roman"/>
          <w:b w:val="false"/>
          <w:i w:val="false"/>
          <w:color w:val="000000"/>
          <w:sz w:val="28"/>
        </w:rPr>
        <w:t>
      гипс ерітіндісін дайындау.</w:t>
      </w:r>
    </w:p>
    <w:bookmarkStart w:name="z303" w:id="299"/>
    <w:p>
      <w:pPr>
        <w:spacing w:after="0"/>
        <w:ind w:left="0"/>
        <w:jc w:val="both"/>
      </w:pPr>
      <w:r>
        <w:rPr>
          <w:rFonts w:ascii="Times New Roman"/>
          <w:b w:val="false"/>
          <w:i w:val="false"/>
          <w:color w:val="000000"/>
          <w:sz w:val="28"/>
        </w:rPr>
        <w:t>
      202. Білуге тиіс:</w:t>
      </w:r>
    </w:p>
    <w:bookmarkEnd w:id="299"/>
    <w:p>
      <w:pPr>
        <w:spacing w:after="0"/>
        <w:ind w:left="0"/>
        <w:jc w:val="both"/>
      </w:pPr>
      <w:r>
        <w:rPr>
          <w:rFonts w:ascii="Times New Roman"/>
          <w:b w:val="false"/>
          <w:i w:val="false"/>
          <w:color w:val="000000"/>
          <w:sz w:val="28"/>
        </w:rPr>
        <w:t>
      қалыптағыш және түзеткіш станоктардың құрылғысын;</w:t>
      </w:r>
    </w:p>
    <w:p>
      <w:pPr>
        <w:spacing w:after="0"/>
        <w:ind w:left="0"/>
        <w:jc w:val="both"/>
      </w:pPr>
      <w:r>
        <w:rPr>
          <w:rFonts w:ascii="Times New Roman"/>
          <w:b w:val="false"/>
          <w:i w:val="false"/>
          <w:color w:val="000000"/>
          <w:sz w:val="28"/>
        </w:rPr>
        <w:t>
      гипс ерітіндісінің қасиеттерін;</w:t>
      </w:r>
    </w:p>
    <w:p>
      <w:pPr>
        <w:spacing w:after="0"/>
        <w:ind w:left="0"/>
        <w:jc w:val="both"/>
      </w:pPr>
      <w:r>
        <w:rPr>
          <w:rFonts w:ascii="Times New Roman"/>
          <w:b w:val="false"/>
          <w:i w:val="false"/>
          <w:color w:val="000000"/>
          <w:sz w:val="28"/>
        </w:rPr>
        <w:t>
      гипс ерітіндісі мен қалып ұстағышқа қойылатын талаптарын;</w:t>
      </w:r>
    </w:p>
    <w:p>
      <w:pPr>
        <w:spacing w:after="0"/>
        <w:ind w:left="0"/>
        <w:jc w:val="both"/>
      </w:pPr>
      <w:r>
        <w:rPr>
          <w:rFonts w:ascii="Times New Roman"/>
          <w:b w:val="false"/>
          <w:i w:val="false"/>
          <w:color w:val="000000"/>
          <w:sz w:val="28"/>
        </w:rPr>
        <w:t>
      қалып ұстағыштар мен сақиналарды орнатудың оңтайлы амалдарын.</w:t>
      </w:r>
    </w:p>
    <w:bookmarkStart w:name="z304" w:id="300"/>
    <w:p>
      <w:pPr>
        <w:spacing w:after="0"/>
        <w:ind w:left="0"/>
        <w:jc w:val="left"/>
      </w:pPr>
      <w:r>
        <w:rPr>
          <w:rFonts w:ascii="Times New Roman"/>
          <w:b/>
          <w:i w:val="false"/>
          <w:color w:val="000000"/>
        </w:rPr>
        <w:t xml:space="preserve"> 91-параграф. Қалыптарды майлаушы, 2-разряд</w:t>
      </w:r>
    </w:p>
    <w:bookmarkEnd w:id="300"/>
    <w:bookmarkStart w:name="z305" w:id="301"/>
    <w:p>
      <w:pPr>
        <w:spacing w:after="0"/>
        <w:ind w:left="0"/>
        <w:jc w:val="both"/>
      </w:pPr>
      <w:r>
        <w:rPr>
          <w:rFonts w:ascii="Times New Roman"/>
          <w:b w:val="false"/>
          <w:i w:val="false"/>
          <w:color w:val="000000"/>
          <w:sz w:val="28"/>
        </w:rPr>
        <w:t>
      203. Жұмыс сипаттамасы:</w:t>
      </w:r>
    </w:p>
    <w:bookmarkEnd w:id="301"/>
    <w:p>
      <w:pPr>
        <w:spacing w:after="0"/>
        <w:ind w:left="0"/>
        <w:jc w:val="both"/>
      </w:pPr>
      <w:r>
        <w:rPr>
          <w:rFonts w:ascii="Times New Roman"/>
          <w:b w:val="false"/>
          <w:i w:val="false"/>
          <w:color w:val="000000"/>
          <w:sz w:val="28"/>
        </w:rPr>
        <w:t>
      капсельдерді, каптарды, кружкаларды, плиталар мен өзге де отқа төзімді қондырғыларды майлау;</w:t>
      </w:r>
    </w:p>
    <w:p>
      <w:pPr>
        <w:spacing w:after="0"/>
        <w:ind w:left="0"/>
        <w:jc w:val="both"/>
      </w:pPr>
      <w:r>
        <w:rPr>
          <w:rFonts w:ascii="Times New Roman"/>
          <w:b w:val="false"/>
          <w:i w:val="false"/>
          <w:color w:val="000000"/>
          <w:sz w:val="28"/>
        </w:rPr>
        <w:t>
      белгіленген консистенцияда ерітінді дайындау;</w:t>
      </w:r>
    </w:p>
    <w:p>
      <w:pPr>
        <w:spacing w:after="0"/>
        <w:ind w:left="0"/>
        <w:jc w:val="both"/>
      </w:pPr>
      <w:r>
        <w:rPr>
          <w:rFonts w:ascii="Times New Roman"/>
          <w:b w:val="false"/>
          <w:i w:val="false"/>
          <w:color w:val="000000"/>
          <w:sz w:val="28"/>
        </w:rPr>
        <w:t>
      майлаудан кейін бұйымдарды орнату, капсельдерді іріктеу.</w:t>
      </w:r>
    </w:p>
    <w:bookmarkStart w:name="z306" w:id="302"/>
    <w:p>
      <w:pPr>
        <w:spacing w:after="0"/>
        <w:ind w:left="0"/>
        <w:jc w:val="both"/>
      </w:pPr>
      <w:r>
        <w:rPr>
          <w:rFonts w:ascii="Times New Roman"/>
          <w:b w:val="false"/>
          <w:i w:val="false"/>
          <w:color w:val="000000"/>
          <w:sz w:val="28"/>
        </w:rPr>
        <w:t>
      204. Білуге тиіс:</w:t>
      </w:r>
    </w:p>
    <w:bookmarkEnd w:id="302"/>
    <w:p>
      <w:pPr>
        <w:spacing w:after="0"/>
        <w:ind w:left="0"/>
        <w:jc w:val="both"/>
      </w:pPr>
      <w:r>
        <w:rPr>
          <w:rFonts w:ascii="Times New Roman"/>
          <w:b w:val="false"/>
          <w:i w:val="false"/>
          <w:color w:val="000000"/>
          <w:sz w:val="28"/>
        </w:rPr>
        <w:t>
      майлау құрамын және оны дайындау қағидаларын;</w:t>
      </w:r>
    </w:p>
    <w:p>
      <w:pPr>
        <w:spacing w:after="0"/>
        <w:ind w:left="0"/>
        <w:jc w:val="both"/>
      </w:pPr>
      <w:r>
        <w:rPr>
          <w:rFonts w:ascii="Times New Roman"/>
          <w:b w:val="false"/>
          <w:i w:val="false"/>
          <w:color w:val="000000"/>
          <w:sz w:val="28"/>
        </w:rPr>
        <w:t>
      бұйымдарды майлау тәсілдерін;</w:t>
      </w:r>
    </w:p>
    <w:p>
      <w:pPr>
        <w:spacing w:after="0"/>
        <w:ind w:left="0"/>
        <w:jc w:val="both"/>
      </w:pPr>
      <w:r>
        <w:rPr>
          <w:rFonts w:ascii="Times New Roman"/>
          <w:b w:val="false"/>
          <w:i w:val="false"/>
          <w:color w:val="000000"/>
          <w:sz w:val="28"/>
        </w:rPr>
        <w:t>
      бұйымдарды орнату қағидаларын;</w:t>
      </w:r>
    </w:p>
    <w:p>
      <w:pPr>
        <w:spacing w:after="0"/>
        <w:ind w:left="0"/>
        <w:jc w:val="both"/>
      </w:pPr>
      <w:r>
        <w:rPr>
          <w:rFonts w:ascii="Times New Roman"/>
          <w:b w:val="false"/>
          <w:i w:val="false"/>
          <w:color w:val="000000"/>
          <w:sz w:val="28"/>
        </w:rPr>
        <w:t>
      капсельдерді іріктеу амалдарын.</w:t>
      </w:r>
    </w:p>
    <w:bookmarkStart w:name="z307" w:id="303"/>
    <w:p>
      <w:pPr>
        <w:spacing w:after="0"/>
        <w:ind w:left="0"/>
        <w:jc w:val="left"/>
      </w:pPr>
      <w:r>
        <w:rPr>
          <w:rFonts w:ascii="Times New Roman"/>
          <w:b/>
          <w:i w:val="false"/>
          <w:color w:val="000000"/>
        </w:rPr>
        <w:t xml:space="preserve"> 92-параграф. Құрамында алтын бар препараттарды қабылдаушы-таратушы, 3-разряд</w:t>
      </w:r>
    </w:p>
    <w:bookmarkEnd w:id="303"/>
    <w:bookmarkStart w:name="z308" w:id="304"/>
    <w:p>
      <w:pPr>
        <w:spacing w:after="0"/>
        <w:ind w:left="0"/>
        <w:jc w:val="both"/>
      </w:pPr>
      <w:r>
        <w:rPr>
          <w:rFonts w:ascii="Times New Roman"/>
          <w:b w:val="false"/>
          <w:i w:val="false"/>
          <w:color w:val="000000"/>
          <w:sz w:val="28"/>
        </w:rPr>
        <w:t>
      205. Жұмыс сипаттамасы:</w:t>
      </w:r>
    </w:p>
    <w:bookmarkEnd w:id="304"/>
    <w:p>
      <w:pPr>
        <w:spacing w:after="0"/>
        <w:ind w:left="0"/>
        <w:jc w:val="both"/>
      </w:pPr>
      <w:r>
        <w:rPr>
          <w:rFonts w:ascii="Times New Roman"/>
          <w:b w:val="false"/>
          <w:i w:val="false"/>
          <w:color w:val="000000"/>
          <w:sz w:val="28"/>
        </w:rPr>
        <w:t>
      бұйымдарды безендірумен айналысатын жұмысшыларға белгілі әшекейлеу үшін көзделген нормалар бойынша алтын, күміс препараттарын және құрамында алтын бар бояуларды беру, қабылдау және сақтау;</w:t>
      </w:r>
    </w:p>
    <w:p>
      <w:pPr>
        <w:spacing w:after="0"/>
        <w:ind w:left="0"/>
        <w:jc w:val="both"/>
      </w:pPr>
      <w:r>
        <w:rPr>
          <w:rFonts w:ascii="Times New Roman"/>
          <w:b w:val="false"/>
          <w:i w:val="false"/>
          <w:color w:val="000000"/>
          <w:sz w:val="28"/>
        </w:rPr>
        <w:t>
      сынамаларды іріктеу алдында препаратты шайқау;</w:t>
      </w:r>
    </w:p>
    <w:p>
      <w:pPr>
        <w:spacing w:after="0"/>
        <w:ind w:left="0"/>
        <w:jc w:val="both"/>
      </w:pPr>
      <w:r>
        <w:rPr>
          <w:rFonts w:ascii="Times New Roman"/>
          <w:b w:val="false"/>
          <w:i w:val="false"/>
          <w:color w:val="000000"/>
          <w:sz w:val="28"/>
        </w:rPr>
        <w:t>
      құрамында алтын бар препараттарды талдау таразыларында өлшеу;</w:t>
      </w:r>
    </w:p>
    <w:p>
      <w:pPr>
        <w:spacing w:after="0"/>
        <w:ind w:left="0"/>
        <w:jc w:val="both"/>
      </w:pPr>
      <w:r>
        <w:rPr>
          <w:rFonts w:ascii="Times New Roman"/>
          <w:b w:val="false"/>
          <w:i w:val="false"/>
          <w:color w:val="000000"/>
          <w:sz w:val="28"/>
        </w:rPr>
        <w:t>
      құрамында алтын бар материалдардың (сүртетін шүберектердің, өңделген шашақтардың және өзгелер) арнайы ыдысқа қозғалысы туралы құжаттаманы жүргізу;</w:t>
      </w:r>
    </w:p>
    <w:p>
      <w:pPr>
        <w:spacing w:after="0"/>
        <w:ind w:left="0"/>
        <w:jc w:val="both"/>
      </w:pPr>
      <w:r>
        <w:rPr>
          <w:rFonts w:ascii="Times New Roman"/>
          <w:b w:val="false"/>
          <w:i w:val="false"/>
          <w:color w:val="000000"/>
          <w:sz w:val="28"/>
        </w:rPr>
        <w:t>
      құрамында алтын бар қалдықтарды пештерге жағу;</w:t>
      </w:r>
    </w:p>
    <w:p>
      <w:pPr>
        <w:spacing w:after="0"/>
        <w:ind w:left="0"/>
        <w:jc w:val="both"/>
      </w:pPr>
      <w:r>
        <w:rPr>
          <w:rFonts w:ascii="Times New Roman"/>
          <w:b w:val="false"/>
          <w:i w:val="false"/>
          <w:color w:val="000000"/>
          <w:sz w:val="28"/>
        </w:rPr>
        <w:t>
      құрамында алтын бар күлді қоймаға тапсыру.</w:t>
      </w:r>
    </w:p>
    <w:bookmarkStart w:name="z309" w:id="305"/>
    <w:p>
      <w:pPr>
        <w:spacing w:after="0"/>
        <w:ind w:left="0"/>
        <w:jc w:val="both"/>
      </w:pPr>
      <w:r>
        <w:rPr>
          <w:rFonts w:ascii="Times New Roman"/>
          <w:b w:val="false"/>
          <w:i w:val="false"/>
          <w:color w:val="000000"/>
          <w:sz w:val="28"/>
        </w:rPr>
        <w:t>
      206. Білуге тиіс:</w:t>
      </w:r>
    </w:p>
    <w:bookmarkEnd w:id="305"/>
    <w:p>
      <w:pPr>
        <w:spacing w:after="0"/>
        <w:ind w:left="0"/>
        <w:jc w:val="both"/>
      </w:pPr>
      <w:r>
        <w:rPr>
          <w:rFonts w:ascii="Times New Roman"/>
          <w:b w:val="false"/>
          <w:i w:val="false"/>
          <w:color w:val="000000"/>
          <w:sz w:val="28"/>
        </w:rPr>
        <w:t>
      бағалы металдарға есеп жүргізу қағидаларын;</w:t>
      </w:r>
    </w:p>
    <w:p>
      <w:pPr>
        <w:spacing w:after="0"/>
        <w:ind w:left="0"/>
        <w:jc w:val="both"/>
      </w:pPr>
      <w:r>
        <w:rPr>
          <w:rFonts w:ascii="Times New Roman"/>
          <w:b w:val="false"/>
          <w:i w:val="false"/>
          <w:color w:val="000000"/>
          <w:sz w:val="28"/>
        </w:rPr>
        <w:t>
      алтын және күміс препараттарға қойылатын талаптар;</w:t>
      </w:r>
    </w:p>
    <w:p>
      <w:pPr>
        <w:spacing w:after="0"/>
        <w:ind w:left="0"/>
        <w:jc w:val="both"/>
      </w:pPr>
      <w:r>
        <w:rPr>
          <w:rFonts w:ascii="Times New Roman"/>
          <w:b w:val="false"/>
          <w:i w:val="false"/>
          <w:color w:val="000000"/>
          <w:sz w:val="28"/>
        </w:rPr>
        <w:t>
      әшекейлеудің түрлерін және алтын және күміс препараттарды әртүрлі әшекейлеуге шығындау нормаларын;</w:t>
      </w:r>
    </w:p>
    <w:p>
      <w:pPr>
        <w:spacing w:after="0"/>
        <w:ind w:left="0"/>
        <w:jc w:val="both"/>
      </w:pPr>
      <w:r>
        <w:rPr>
          <w:rFonts w:ascii="Times New Roman"/>
          <w:b w:val="false"/>
          <w:i w:val="false"/>
          <w:color w:val="000000"/>
          <w:sz w:val="28"/>
        </w:rPr>
        <w:t>
      сынамалады іріктеу тәсілдерін;</w:t>
      </w:r>
    </w:p>
    <w:p>
      <w:pPr>
        <w:spacing w:after="0"/>
        <w:ind w:left="0"/>
        <w:jc w:val="both"/>
      </w:pPr>
      <w:r>
        <w:rPr>
          <w:rFonts w:ascii="Times New Roman"/>
          <w:b w:val="false"/>
          <w:i w:val="false"/>
          <w:color w:val="000000"/>
          <w:sz w:val="28"/>
        </w:rPr>
        <w:t>
      сыртқы түрі бойынша алтын және күміс препараттарды айқындау тәсілдерін;</w:t>
      </w:r>
    </w:p>
    <w:p>
      <w:pPr>
        <w:spacing w:after="0"/>
        <w:ind w:left="0"/>
        <w:jc w:val="both"/>
      </w:pPr>
      <w:r>
        <w:rPr>
          <w:rFonts w:ascii="Times New Roman"/>
          <w:b w:val="false"/>
          <w:i w:val="false"/>
          <w:color w:val="000000"/>
          <w:sz w:val="28"/>
        </w:rPr>
        <w:t>
      құрамында алтын бар қалдықтарды пешке салу қағидаларын.</w:t>
      </w:r>
    </w:p>
    <w:bookmarkStart w:name="z310" w:id="306"/>
    <w:p>
      <w:pPr>
        <w:spacing w:after="0"/>
        <w:ind w:left="0"/>
        <w:jc w:val="left"/>
      </w:pPr>
      <w:r>
        <w:rPr>
          <w:rFonts w:ascii="Times New Roman"/>
          <w:b/>
          <w:i w:val="false"/>
          <w:color w:val="000000"/>
        </w:rPr>
        <w:t xml:space="preserve"> 93-параграф. Құрылыс керамикасы бұйымдарын глазурьлеуші, 2- разряд</w:t>
      </w:r>
    </w:p>
    <w:bookmarkEnd w:id="306"/>
    <w:bookmarkStart w:name="z311" w:id="307"/>
    <w:p>
      <w:pPr>
        <w:spacing w:after="0"/>
        <w:ind w:left="0"/>
        <w:jc w:val="both"/>
      </w:pPr>
      <w:r>
        <w:rPr>
          <w:rFonts w:ascii="Times New Roman"/>
          <w:b w:val="false"/>
          <w:i w:val="false"/>
          <w:color w:val="000000"/>
          <w:sz w:val="28"/>
        </w:rPr>
        <w:t>
      207. Жұмыс сипаттамасы:</w:t>
      </w:r>
    </w:p>
    <w:bookmarkEnd w:id="307"/>
    <w:p>
      <w:pPr>
        <w:spacing w:after="0"/>
        <w:ind w:left="0"/>
        <w:jc w:val="both"/>
      </w:pPr>
      <w:r>
        <w:rPr>
          <w:rFonts w:ascii="Times New Roman"/>
          <w:b w:val="false"/>
          <w:i w:val="false"/>
          <w:color w:val="000000"/>
          <w:sz w:val="28"/>
        </w:rPr>
        <w:t>
      бұйымдардың жабылған және глазурьленбей қалған жерлерін глазурьлеу;</w:t>
      </w:r>
    </w:p>
    <w:p>
      <w:pPr>
        <w:spacing w:after="0"/>
        <w:ind w:left="0"/>
        <w:jc w:val="both"/>
      </w:pPr>
      <w:r>
        <w:rPr>
          <w:rFonts w:ascii="Times New Roman"/>
          <w:b w:val="false"/>
          <w:i w:val="false"/>
          <w:color w:val="000000"/>
          <w:sz w:val="28"/>
        </w:rPr>
        <w:t>
      глазурьлеу ақауларын жою үшін ерітінді дайындау;</w:t>
      </w:r>
    </w:p>
    <w:p>
      <w:pPr>
        <w:spacing w:after="0"/>
        <w:ind w:left="0"/>
        <w:jc w:val="both"/>
      </w:pPr>
      <w:r>
        <w:rPr>
          <w:rFonts w:ascii="Times New Roman"/>
          <w:b w:val="false"/>
          <w:i w:val="false"/>
          <w:color w:val="000000"/>
          <w:sz w:val="28"/>
        </w:rPr>
        <w:t>
      жарылған және ұсақталған жерлерді тазалау және оларды ерітіндімен бітеу;</w:t>
      </w:r>
    </w:p>
    <w:p>
      <w:pPr>
        <w:spacing w:after="0"/>
        <w:ind w:left="0"/>
        <w:jc w:val="both"/>
      </w:pPr>
      <w:r>
        <w:rPr>
          <w:rFonts w:ascii="Times New Roman"/>
          <w:b w:val="false"/>
          <w:i w:val="false"/>
          <w:color w:val="000000"/>
          <w:sz w:val="28"/>
        </w:rPr>
        <w:t>
      бұйымды глазурьленгеннен кейін тексеру.</w:t>
      </w:r>
    </w:p>
    <w:bookmarkStart w:name="z312" w:id="308"/>
    <w:p>
      <w:pPr>
        <w:spacing w:after="0"/>
        <w:ind w:left="0"/>
        <w:jc w:val="both"/>
      </w:pPr>
      <w:r>
        <w:rPr>
          <w:rFonts w:ascii="Times New Roman"/>
          <w:b w:val="false"/>
          <w:i w:val="false"/>
          <w:color w:val="000000"/>
          <w:sz w:val="28"/>
        </w:rPr>
        <w:t>
      208. Білуге тиіс:</w:t>
      </w:r>
    </w:p>
    <w:bookmarkEnd w:id="308"/>
    <w:p>
      <w:pPr>
        <w:spacing w:after="0"/>
        <w:ind w:left="0"/>
        <w:jc w:val="both"/>
      </w:pPr>
      <w:r>
        <w:rPr>
          <w:rFonts w:ascii="Times New Roman"/>
          <w:b w:val="false"/>
          <w:i w:val="false"/>
          <w:color w:val="000000"/>
          <w:sz w:val="28"/>
        </w:rPr>
        <w:t>
      бұйымдардың түржиынын;</w:t>
      </w:r>
    </w:p>
    <w:p>
      <w:pPr>
        <w:spacing w:after="0"/>
        <w:ind w:left="0"/>
        <w:jc w:val="both"/>
      </w:pPr>
      <w:r>
        <w:rPr>
          <w:rFonts w:ascii="Times New Roman"/>
          <w:b w:val="false"/>
          <w:i w:val="false"/>
          <w:color w:val="000000"/>
          <w:sz w:val="28"/>
        </w:rPr>
        <w:t>
      ақауларды бітеу үшін ерітінділердің құрамын және оны дайындау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313" w:id="309"/>
    <w:p>
      <w:pPr>
        <w:spacing w:after="0"/>
        <w:ind w:left="0"/>
        <w:jc w:val="left"/>
      </w:pPr>
      <w:r>
        <w:rPr>
          <w:rFonts w:ascii="Times New Roman"/>
          <w:b/>
          <w:i w:val="false"/>
          <w:color w:val="000000"/>
        </w:rPr>
        <w:t xml:space="preserve"> 94-параграф. Құрылыс керамикасы бұйымдарын глазурьлеуші, 3-разряд</w:t>
      </w:r>
    </w:p>
    <w:bookmarkEnd w:id="309"/>
    <w:bookmarkStart w:name="z314" w:id="310"/>
    <w:p>
      <w:pPr>
        <w:spacing w:after="0"/>
        <w:ind w:left="0"/>
        <w:jc w:val="both"/>
      </w:pPr>
      <w:r>
        <w:rPr>
          <w:rFonts w:ascii="Times New Roman"/>
          <w:b w:val="false"/>
          <w:i w:val="false"/>
          <w:color w:val="000000"/>
          <w:sz w:val="28"/>
        </w:rPr>
        <w:t>
      209. Жұмыс сипаттамасы:</w:t>
      </w:r>
    </w:p>
    <w:bookmarkEnd w:id="310"/>
    <w:p>
      <w:pPr>
        <w:spacing w:after="0"/>
        <w:ind w:left="0"/>
        <w:jc w:val="both"/>
      </w:pPr>
      <w:r>
        <w:rPr>
          <w:rFonts w:ascii="Times New Roman"/>
          <w:b w:val="false"/>
          <w:i w:val="false"/>
          <w:color w:val="000000"/>
          <w:sz w:val="28"/>
        </w:rPr>
        <w:t>
      қолмен салынған бөлшектерді және ұсақ химиялық аппаратты малтып, бүркіп глазурьлеу және жаққышпен қайта глазурьлеу;</w:t>
      </w:r>
    </w:p>
    <w:p>
      <w:pPr>
        <w:spacing w:after="0"/>
        <w:ind w:left="0"/>
        <w:jc w:val="both"/>
      </w:pPr>
      <w:r>
        <w:rPr>
          <w:rFonts w:ascii="Times New Roman"/>
          <w:b w:val="false"/>
          <w:i w:val="false"/>
          <w:color w:val="000000"/>
          <w:sz w:val="28"/>
        </w:rPr>
        <w:t>
      глазурьлеу машинасында ішкі қабығаны қаптауға арналған керамика плиткаларын глазурьлеу;</w:t>
      </w:r>
    </w:p>
    <w:p>
      <w:pPr>
        <w:spacing w:after="0"/>
        <w:ind w:left="0"/>
        <w:jc w:val="both"/>
      </w:pPr>
      <w:r>
        <w:rPr>
          <w:rFonts w:ascii="Times New Roman"/>
          <w:b w:val="false"/>
          <w:i w:val="false"/>
          <w:color w:val="000000"/>
          <w:sz w:val="28"/>
        </w:rPr>
        <w:t>
      глазурьлеу машинасының даярлығын тексеру;</w:t>
      </w:r>
    </w:p>
    <w:p>
      <w:pPr>
        <w:spacing w:after="0"/>
        <w:ind w:left="0"/>
        <w:jc w:val="both"/>
      </w:pPr>
      <w:r>
        <w:rPr>
          <w:rFonts w:ascii="Times New Roman"/>
          <w:b w:val="false"/>
          <w:i w:val="false"/>
          <w:color w:val="000000"/>
          <w:sz w:val="28"/>
        </w:rPr>
        <w:t>
      пропеллер араластырғышты қосу және сөндіру;</w:t>
      </w:r>
    </w:p>
    <w:p>
      <w:pPr>
        <w:spacing w:after="0"/>
        <w:ind w:left="0"/>
        <w:jc w:val="both"/>
      </w:pPr>
      <w:r>
        <w:rPr>
          <w:rFonts w:ascii="Times New Roman"/>
          <w:b w:val="false"/>
          <w:i w:val="false"/>
          <w:color w:val="000000"/>
          <w:sz w:val="28"/>
        </w:rPr>
        <w:t>
      глазурьді елек арқылы сүзу, бакқа глазурьді толтыру және глазурьленетін бұйымның түржиынына қарай қажет етілетін тығыздыққа дейін араластыру;</w:t>
      </w:r>
    </w:p>
    <w:p>
      <w:pPr>
        <w:spacing w:after="0"/>
        <w:ind w:left="0"/>
        <w:jc w:val="both"/>
      </w:pPr>
      <w:r>
        <w:rPr>
          <w:rFonts w:ascii="Times New Roman"/>
          <w:b w:val="false"/>
          <w:i w:val="false"/>
          <w:color w:val="000000"/>
          <w:sz w:val="28"/>
        </w:rPr>
        <w:t>
      глазурьлерді бұйымдарға берілуін реттеу;</w:t>
      </w:r>
    </w:p>
    <w:p>
      <w:pPr>
        <w:spacing w:after="0"/>
        <w:ind w:left="0"/>
        <w:jc w:val="both"/>
      </w:pPr>
      <w:r>
        <w:rPr>
          <w:rFonts w:ascii="Times New Roman"/>
          <w:b w:val="false"/>
          <w:i w:val="false"/>
          <w:color w:val="000000"/>
          <w:sz w:val="28"/>
        </w:rPr>
        <w:t>
      глазурьлеу алдында бұйымдарды салқындату, оларды сүрту және парафиндеу;</w:t>
      </w:r>
    </w:p>
    <w:p>
      <w:pPr>
        <w:spacing w:after="0"/>
        <w:ind w:left="0"/>
        <w:jc w:val="both"/>
      </w:pPr>
      <w:r>
        <w:rPr>
          <w:rFonts w:ascii="Times New Roman"/>
          <w:b w:val="false"/>
          <w:i w:val="false"/>
          <w:color w:val="000000"/>
          <w:sz w:val="28"/>
        </w:rPr>
        <w:t>
      стопкалы бөлгіштерге плиткаларды тиеу;</w:t>
      </w:r>
    </w:p>
    <w:p>
      <w:pPr>
        <w:spacing w:after="0"/>
        <w:ind w:left="0"/>
        <w:jc w:val="both"/>
      </w:pPr>
      <w:r>
        <w:rPr>
          <w:rFonts w:ascii="Times New Roman"/>
          <w:b w:val="false"/>
          <w:i w:val="false"/>
          <w:color w:val="000000"/>
          <w:sz w:val="28"/>
        </w:rPr>
        <w:t>
      глазурьленген бұйымдарды түзету және стеллаждарға орналастыру немесе капсельдерге заборлау;</w:t>
      </w:r>
    </w:p>
    <w:p>
      <w:pPr>
        <w:spacing w:after="0"/>
        <w:ind w:left="0"/>
        <w:jc w:val="both"/>
      </w:pPr>
      <w:r>
        <w:rPr>
          <w:rFonts w:ascii="Times New Roman"/>
          <w:b w:val="false"/>
          <w:i w:val="false"/>
          <w:color w:val="000000"/>
          <w:sz w:val="28"/>
        </w:rPr>
        <w:t>
      глазурьлеу машиналарын жуу.</w:t>
      </w:r>
    </w:p>
    <w:bookmarkStart w:name="z315" w:id="311"/>
    <w:p>
      <w:pPr>
        <w:spacing w:after="0"/>
        <w:ind w:left="0"/>
        <w:jc w:val="both"/>
      </w:pPr>
      <w:r>
        <w:rPr>
          <w:rFonts w:ascii="Times New Roman"/>
          <w:b w:val="false"/>
          <w:i w:val="false"/>
          <w:color w:val="000000"/>
          <w:sz w:val="28"/>
        </w:rPr>
        <w:t>
      210. Білуге тиіс:</w:t>
      </w:r>
    </w:p>
    <w:bookmarkEnd w:id="311"/>
    <w:p>
      <w:pPr>
        <w:spacing w:after="0"/>
        <w:ind w:left="0"/>
        <w:jc w:val="both"/>
      </w:pPr>
      <w:r>
        <w:rPr>
          <w:rFonts w:ascii="Times New Roman"/>
          <w:b w:val="false"/>
          <w:i w:val="false"/>
          <w:color w:val="000000"/>
          <w:sz w:val="28"/>
        </w:rPr>
        <w:t>
      қызмет көрсетілетін жабықтың жұмыс істеу принципін;</w:t>
      </w:r>
    </w:p>
    <w:p>
      <w:pPr>
        <w:spacing w:after="0"/>
        <w:ind w:left="0"/>
        <w:jc w:val="both"/>
      </w:pPr>
      <w:r>
        <w:rPr>
          <w:rFonts w:ascii="Times New Roman"/>
          <w:b w:val="false"/>
          <w:i w:val="false"/>
          <w:color w:val="000000"/>
          <w:sz w:val="28"/>
        </w:rPr>
        <w:t>
      глазурьдің құрамы мен тығыздығын;</w:t>
      </w:r>
    </w:p>
    <w:p>
      <w:pPr>
        <w:spacing w:after="0"/>
        <w:ind w:left="0"/>
        <w:jc w:val="both"/>
      </w:pPr>
      <w:r>
        <w:rPr>
          <w:rFonts w:ascii="Times New Roman"/>
          <w:b w:val="false"/>
          <w:i w:val="false"/>
          <w:color w:val="000000"/>
          <w:sz w:val="28"/>
        </w:rPr>
        <w:t>
      глазурьлеу тәсілдерін;</w:t>
      </w:r>
    </w:p>
    <w:p>
      <w:pPr>
        <w:spacing w:after="0"/>
        <w:ind w:left="0"/>
        <w:jc w:val="both"/>
      </w:pPr>
      <w:r>
        <w:rPr>
          <w:rFonts w:ascii="Times New Roman"/>
          <w:b w:val="false"/>
          <w:i w:val="false"/>
          <w:color w:val="000000"/>
          <w:sz w:val="28"/>
        </w:rPr>
        <w:t>
      бұйымдарды глазурьлеуге қойылатын сапалы талаптары;</w:t>
      </w:r>
    </w:p>
    <w:p>
      <w:pPr>
        <w:spacing w:after="0"/>
        <w:ind w:left="0"/>
        <w:jc w:val="both"/>
      </w:pPr>
      <w:r>
        <w:rPr>
          <w:rFonts w:ascii="Times New Roman"/>
          <w:b w:val="false"/>
          <w:i w:val="false"/>
          <w:color w:val="000000"/>
          <w:sz w:val="28"/>
        </w:rPr>
        <w:t>
      глазурь қабатының қалыңдығы мен глазурьді шығындау нормаларын;</w:t>
      </w:r>
    </w:p>
    <w:p>
      <w:pPr>
        <w:spacing w:after="0"/>
        <w:ind w:left="0"/>
        <w:jc w:val="both"/>
      </w:pPr>
      <w:r>
        <w:rPr>
          <w:rFonts w:ascii="Times New Roman"/>
          <w:b w:val="false"/>
          <w:i w:val="false"/>
          <w:color w:val="000000"/>
          <w:sz w:val="28"/>
        </w:rPr>
        <w:t>
      бақылау-өлшеу аспаптарын пайдалану қағидаларын.</w:t>
      </w:r>
    </w:p>
    <w:bookmarkStart w:name="z316" w:id="312"/>
    <w:p>
      <w:pPr>
        <w:spacing w:after="0"/>
        <w:ind w:left="0"/>
        <w:jc w:val="left"/>
      </w:pPr>
      <w:r>
        <w:rPr>
          <w:rFonts w:ascii="Times New Roman"/>
          <w:b/>
          <w:i w:val="false"/>
          <w:color w:val="000000"/>
        </w:rPr>
        <w:t xml:space="preserve"> 95-параграф. Құрылыс керамикасы бұйымдарын глазурьлеуші, 4-разряд</w:t>
      </w:r>
    </w:p>
    <w:bookmarkEnd w:id="312"/>
    <w:bookmarkStart w:name="z317" w:id="313"/>
    <w:p>
      <w:pPr>
        <w:spacing w:after="0"/>
        <w:ind w:left="0"/>
        <w:jc w:val="both"/>
      </w:pPr>
      <w:r>
        <w:rPr>
          <w:rFonts w:ascii="Times New Roman"/>
          <w:b w:val="false"/>
          <w:i w:val="false"/>
          <w:color w:val="000000"/>
          <w:sz w:val="28"/>
        </w:rPr>
        <w:t>
      211. Жұмыс сипаттамасы:</w:t>
      </w:r>
    </w:p>
    <w:bookmarkEnd w:id="313"/>
    <w:p>
      <w:pPr>
        <w:spacing w:after="0"/>
        <w:ind w:left="0"/>
        <w:jc w:val="both"/>
      </w:pPr>
      <w:r>
        <w:rPr>
          <w:rFonts w:ascii="Times New Roman"/>
          <w:b w:val="false"/>
          <w:i w:val="false"/>
          <w:color w:val="000000"/>
          <w:sz w:val="28"/>
        </w:rPr>
        <w:t>
      су сеуіп, ваннаға салып, аэрографтың, жаққыштың көмегімен, құрамды тәсілмен және глазурьлеу машинасында диаметрі 300 миллиметрге дейін керамикалық канализациялық құбырларды және санитарлық керамикалық бұйымдарды глазурьлеу;</w:t>
      </w:r>
    </w:p>
    <w:p>
      <w:pPr>
        <w:spacing w:after="0"/>
        <w:ind w:left="0"/>
        <w:jc w:val="both"/>
      </w:pPr>
      <w:r>
        <w:rPr>
          <w:rFonts w:ascii="Times New Roman"/>
          <w:b w:val="false"/>
          <w:i w:val="false"/>
          <w:color w:val="000000"/>
          <w:sz w:val="28"/>
        </w:rPr>
        <w:t>
      берілген тығыздықты сақтай отырып, глазурьлеу машинасының ваннасына глазурьды толтыру;</w:t>
      </w:r>
    </w:p>
    <w:p>
      <w:pPr>
        <w:spacing w:after="0"/>
        <w:ind w:left="0"/>
        <w:jc w:val="both"/>
      </w:pPr>
      <w:r>
        <w:rPr>
          <w:rFonts w:ascii="Times New Roman"/>
          <w:b w:val="false"/>
          <w:i w:val="false"/>
          <w:color w:val="000000"/>
          <w:sz w:val="28"/>
        </w:rPr>
        <w:t>
      артық глазурьлердің ағып кетуі үшін бұйымдарды торларға немесе кептіру үшін стеллаждарға қою;</w:t>
      </w:r>
    </w:p>
    <w:p>
      <w:pPr>
        <w:spacing w:after="0"/>
        <w:ind w:left="0"/>
        <w:jc w:val="both"/>
      </w:pPr>
      <w:r>
        <w:rPr>
          <w:rFonts w:ascii="Times New Roman"/>
          <w:b w:val="false"/>
          <w:i w:val="false"/>
          <w:color w:val="000000"/>
          <w:sz w:val="28"/>
        </w:rPr>
        <w:t>
      құбырлар тиелген монорельсті вагонеткаларды глазурьлеу орнына ауыстыру;</w:t>
      </w:r>
    </w:p>
    <w:p>
      <w:pPr>
        <w:spacing w:after="0"/>
        <w:ind w:left="0"/>
        <w:jc w:val="both"/>
      </w:pPr>
      <w:r>
        <w:rPr>
          <w:rFonts w:ascii="Times New Roman"/>
          <w:b w:val="false"/>
          <w:i w:val="false"/>
          <w:color w:val="000000"/>
          <w:sz w:val="28"/>
        </w:rPr>
        <w:t>
      қолмен вагонеткалардан құбырларды түсіру және оны глазурьлеу машинасының қабылдағыш құрылғыларына қатарлау;</w:t>
      </w:r>
    </w:p>
    <w:p>
      <w:pPr>
        <w:spacing w:after="0"/>
        <w:ind w:left="0"/>
        <w:jc w:val="both"/>
      </w:pPr>
      <w:r>
        <w:rPr>
          <w:rFonts w:ascii="Times New Roman"/>
          <w:b w:val="false"/>
          <w:i w:val="false"/>
          <w:color w:val="000000"/>
          <w:sz w:val="28"/>
        </w:rPr>
        <w:t>
      будың калориферге берілуін реттеу;</w:t>
      </w:r>
    </w:p>
    <w:p>
      <w:pPr>
        <w:spacing w:after="0"/>
        <w:ind w:left="0"/>
        <w:jc w:val="both"/>
      </w:pPr>
      <w:r>
        <w:rPr>
          <w:rFonts w:ascii="Times New Roman"/>
          <w:b w:val="false"/>
          <w:i w:val="false"/>
          <w:color w:val="000000"/>
          <w:sz w:val="28"/>
        </w:rPr>
        <w:t xml:space="preserve">
      бос вагонеткаларды қосалқы монорельске ауыстыру. </w:t>
      </w:r>
    </w:p>
    <w:bookmarkStart w:name="z318" w:id="314"/>
    <w:p>
      <w:pPr>
        <w:spacing w:after="0"/>
        <w:ind w:left="0"/>
        <w:jc w:val="both"/>
      </w:pPr>
      <w:r>
        <w:rPr>
          <w:rFonts w:ascii="Times New Roman"/>
          <w:b w:val="false"/>
          <w:i w:val="false"/>
          <w:color w:val="000000"/>
          <w:sz w:val="28"/>
        </w:rPr>
        <w:t>
      212. Білуге тиіс:</w:t>
      </w:r>
    </w:p>
    <w:bookmarkEnd w:id="314"/>
    <w:p>
      <w:pPr>
        <w:spacing w:after="0"/>
        <w:ind w:left="0"/>
        <w:jc w:val="both"/>
      </w:pPr>
      <w:r>
        <w:rPr>
          <w:rFonts w:ascii="Times New Roman"/>
          <w:b w:val="false"/>
          <w:i w:val="false"/>
          <w:color w:val="000000"/>
          <w:sz w:val="28"/>
        </w:rPr>
        <w:t>
      қызмет көрсетілетін жабдықтың құрылғысын;</w:t>
      </w:r>
    </w:p>
    <w:p>
      <w:pPr>
        <w:spacing w:after="0"/>
        <w:ind w:left="0"/>
        <w:jc w:val="both"/>
      </w:pPr>
      <w:r>
        <w:rPr>
          <w:rFonts w:ascii="Times New Roman"/>
          <w:b w:val="false"/>
          <w:i w:val="false"/>
          <w:color w:val="000000"/>
          <w:sz w:val="28"/>
        </w:rPr>
        <w:t>
      глазурьдің құрамын, қасиеттерін және тығыздығын;</w:t>
      </w:r>
    </w:p>
    <w:p>
      <w:pPr>
        <w:spacing w:after="0"/>
        <w:ind w:left="0"/>
        <w:jc w:val="both"/>
      </w:pPr>
      <w:r>
        <w:rPr>
          <w:rFonts w:ascii="Times New Roman"/>
          <w:b w:val="false"/>
          <w:i w:val="false"/>
          <w:color w:val="000000"/>
          <w:sz w:val="28"/>
        </w:rPr>
        <w:t xml:space="preserve">
      глазурьлеу тәсілдерін; </w:t>
      </w:r>
    </w:p>
    <w:p>
      <w:pPr>
        <w:spacing w:after="0"/>
        <w:ind w:left="0"/>
        <w:jc w:val="both"/>
      </w:pPr>
      <w:r>
        <w:rPr>
          <w:rFonts w:ascii="Times New Roman"/>
          <w:b w:val="false"/>
          <w:i w:val="false"/>
          <w:color w:val="000000"/>
          <w:sz w:val="28"/>
        </w:rPr>
        <w:t>
      глазурьлеуге қойылатын талаптар;</w:t>
      </w:r>
    </w:p>
    <w:p>
      <w:pPr>
        <w:spacing w:after="0"/>
        <w:ind w:left="0"/>
        <w:jc w:val="both"/>
      </w:pPr>
      <w:r>
        <w:rPr>
          <w:rFonts w:ascii="Times New Roman"/>
          <w:b w:val="false"/>
          <w:i w:val="false"/>
          <w:color w:val="000000"/>
          <w:sz w:val="28"/>
        </w:rPr>
        <w:t>
      глазурь жабынының қалыңдығын және глазурьді шығындау нормаларын;</w:t>
      </w:r>
    </w:p>
    <w:p>
      <w:pPr>
        <w:spacing w:after="0"/>
        <w:ind w:left="0"/>
        <w:jc w:val="both"/>
      </w:pPr>
      <w:r>
        <w:rPr>
          <w:rFonts w:ascii="Times New Roman"/>
          <w:b w:val="false"/>
          <w:i w:val="false"/>
          <w:color w:val="000000"/>
          <w:sz w:val="28"/>
        </w:rPr>
        <w:t>
      глазурьлеу кезіндегі ақауларды және оларды алдын алу тәсілдерін.</w:t>
      </w:r>
    </w:p>
    <w:bookmarkStart w:name="z319" w:id="315"/>
    <w:p>
      <w:pPr>
        <w:spacing w:after="0"/>
        <w:ind w:left="0"/>
        <w:jc w:val="left"/>
      </w:pPr>
      <w:r>
        <w:rPr>
          <w:rFonts w:ascii="Times New Roman"/>
          <w:b/>
          <w:i w:val="false"/>
          <w:color w:val="000000"/>
        </w:rPr>
        <w:t xml:space="preserve"> 96-параграф. Құрылыс керамикасы бұйымдарын глазурьлеуші, 5-разряд</w:t>
      </w:r>
    </w:p>
    <w:bookmarkEnd w:id="315"/>
    <w:bookmarkStart w:name="z320" w:id="316"/>
    <w:p>
      <w:pPr>
        <w:spacing w:after="0"/>
        <w:ind w:left="0"/>
        <w:jc w:val="both"/>
      </w:pPr>
      <w:r>
        <w:rPr>
          <w:rFonts w:ascii="Times New Roman"/>
          <w:b w:val="false"/>
          <w:i w:val="false"/>
          <w:color w:val="000000"/>
          <w:sz w:val="28"/>
        </w:rPr>
        <w:t>
      213. Жұмыс сипаттамасы:</w:t>
      </w:r>
    </w:p>
    <w:bookmarkEnd w:id="316"/>
    <w:p>
      <w:pPr>
        <w:spacing w:after="0"/>
        <w:ind w:left="0"/>
        <w:jc w:val="both"/>
      </w:pPr>
      <w:r>
        <w:rPr>
          <w:rFonts w:ascii="Times New Roman"/>
          <w:b w:val="false"/>
          <w:i w:val="false"/>
          <w:color w:val="000000"/>
          <w:sz w:val="28"/>
        </w:rPr>
        <w:t>
      бір рет күйдірген кезде су сеуіп, ваннаға салып, аэрографтың, жаққыштың көмегімен, құрамды тәсілмен және глазурьлеу машинасында диаметрі 300 миллиметрден астам керамикалық канализациялық құбырларды, керамика ванналарын және ішкі қабырғаны қаптауға арналған плиткаларды глазурьлеу;</w:t>
      </w:r>
    </w:p>
    <w:p>
      <w:pPr>
        <w:spacing w:after="0"/>
        <w:ind w:left="0"/>
        <w:jc w:val="both"/>
      </w:pPr>
      <w:r>
        <w:rPr>
          <w:rFonts w:ascii="Times New Roman"/>
          <w:b w:val="false"/>
          <w:i w:val="false"/>
          <w:color w:val="000000"/>
          <w:sz w:val="28"/>
        </w:rPr>
        <w:t>
      тасымалдау құрылғыларының жұмыс істеп тұрғанын және жұмысқа дайындығын тексеру;</w:t>
      </w:r>
    </w:p>
    <w:p>
      <w:pPr>
        <w:spacing w:after="0"/>
        <w:ind w:left="0"/>
        <w:jc w:val="both"/>
      </w:pPr>
      <w:r>
        <w:rPr>
          <w:rFonts w:ascii="Times New Roman"/>
          <w:b w:val="false"/>
          <w:i w:val="false"/>
          <w:color w:val="000000"/>
          <w:sz w:val="28"/>
        </w:rPr>
        <w:t>
      кептіру-глазурьлеу машиналарына қызмет көрсету;</w:t>
      </w:r>
    </w:p>
    <w:p>
      <w:pPr>
        <w:spacing w:after="0"/>
        <w:ind w:left="0"/>
        <w:jc w:val="both"/>
      </w:pPr>
      <w:r>
        <w:rPr>
          <w:rFonts w:ascii="Times New Roman"/>
          <w:b w:val="false"/>
          <w:i w:val="false"/>
          <w:color w:val="000000"/>
          <w:sz w:val="28"/>
        </w:rPr>
        <w:t>
      арнайы құрылғылардың көмегімен қаптау плиткаларына глазурь қабатын жағу;</w:t>
      </w:r>
    </w:p>
    <w:p>
      <w:pPr>
        <w:spacing w:after="0"/>
        <w:ind w:left="0"/>
        <w:jc w:val="both"/>
      </w:pPr>
      <w:r>
        <w:rPr>
          <w:rFonts w:ascii="Times New Roman"/>
          <w:b w:val="false"/>
          <w:i w:val="false"/>
          <w:color w:val="000000"/>
          <w:sz w:val="28"/>
        </w:rPr>
        <w:t>
      шығыс бассейінде глазурьдің тығыздығын айқындау;</w:t>
      </w:r>
    </w:p>
    <w:p>
      <w:pPr>
        <w:spacing w:after="0"/>
        <w:ind w:left="0"/>
        <w:jc w:val="both"/>
      </w:pPr>
      <w:r>
        <w:rPr>
          <w:rFonts w:ascii="Times New Roman"/>
          <w:b w:val="false"/>
          <w:i w:val="false"/>
          <w:color w:val="000000"/>
          <w:sz w:val="28"/>
        </w:rPr>
        <w:t>
      глазурьлеуге дейін және кейін бұйымдардың кебуін қадағалау;</w:t>
      </w:r>
    </w:p>
    <w:p>
      <w:pPr>
        <w:spacing w:after="0"/>
        <w:ind w:left="0"/>
        <w:jc w:val="both"/>
      </w:pPr>
      <w:r>
        <w:rPr>
          <w:rFonts w:ascii="Times New Roman"/>
          <w:b w:val="false"/>
          <w:i w:val="false"/>
          <w:color w:val="000000"/>
          <w:sz w:val="28"/>
        </w:rPr>
        <w:t>
      глазурьдің белгіленген шығынын сақтау;</w:t>
      </w:r>
    </w:p>
    <w:p>
      <w:pPr>
        <w:spacing w:after="0"/>
        <w:ind w:left="0"/>
        <w:jc w:val="both"/>
      </w:pPr>
      <w:r>
        <w:rPr>
          <w:rFonts w:ascii="Times New Roman"/>
          <w:b w:val="false"/>
          <w:i w:val="false"/>
          <w:color w:val="000000"/>
          <w:sz w:val="28"/>
        </w:rPr>
        <w:t>
      жылудың кептіргішке берілуін реттеу, бақылау-өлшеу аспаптары бойынша кептіру режимімен белгіленген температураны ұстау;</w:t>
      </w:r>
    </w:p>
    <w:p>
      <w:pPr>
        <w:spacing w:after="0"/>
        <w:ind w:left="0"/>
        <w:jc w:val="both"/>
      </w:pPr>
      <w:r>
        <w:rPr>
          <w:rFonts w:ascii="Times New Roman"/>
          <w:b w:val="false"/>
          <w:i w:val="false"/>
          <w:color w:val="000000"/>
          <w:sz w:val="28"/>
        </w:rPr>
        <w:t xml:space="preserve">
      журналда жазба жүргізу. </w:t>
      </w:r>
    </w:p>
    <w:bookmarkStart w:name="z321" w:id="317"/>
    <w:p>
      <w:pPr>
        <w:spacing w:after="0"/>
        <w:ind w:left="0"/>
        <w:jc w:val="both"/>
      </w:pPr>
      <w:r>
        <w:rPr>
          <w:rFonts w:ascii="Times New Roman"/>
          <w:b w:val="false"/>
          <w:i w:val="false"/>
          <w:color w:val="000000"/>
          <w:sz w:val="28"/>
        </w:rPr>
        <w:t>
      214. Білуге тиіс:</w:t>
      </w:r>
    </w:p>
    <w:bookmarkEnd w:id="317"/>
    <w:p>
      <w:pPr>
        <w:spacing w:after="0"/>
        <w:ind w:left="0"/>
        <w:jc w:val="both"/>
      </w:pPr>
      <w:r>
        <w:rPr>
          <w:rFonts w:ascii="Times New Roman"/>
          <w:b w:val="false"/>
          <w:i w:val="false"/>
          <w:color w:val="000000"/>
          <w:sz w:val="28"/>
        </w:rPr>
        <w:t>
      қызмет көрсетілетін жабдықтардың және қосалқы механизмдердің конструкциясын;</w:t>
      </w:r>
    </w:p>
    <w:p>
      <w:pPr>
        <w:spacing w:after="0"/>
        <w:ind w:left="0"/>
        <w:jc w:val="both"/>
      </w:pPr>
      <w:r>
        <w:rPr>
          <w:rFonts w:ascii="Times New Roman"/>
          <w:b w:val="false"/>
          <w:i w:val="false"/>
          <w:color w:val="000000"/>
          <w:sz w:val="28"/>
        </w:rPr>
        <w:t>
      глазурьлеу тәсілдерін;</w:t>
      </w:r>
    </w:p>
    <w:p>
      <w:pPr>
        <w:spacing w:after="0"/>
        <w:ind w:left="0"/>
        <w:jc w:val="both"/>
      </w:pPr>
      <w:r>
        <w:rPr>
          <w:rFonts w:ascii="Times New Roman"/>
          <w:b w:val="false"/>
          <w:i w:val="false"/>
          <w:color w:val="000000"/>
          <w:sz w:val="28"/>
        </w:rPr>
        <w:t>
      глазурь жабынының қалыңдығын және глазурьді шығындау нормаларын;</w:t>
      </w:r>
    </w:p>
    <w:p>
      <w:pPr>
        <w:spacing w:after="0"/>
        <w:ind w:left="0"/>
        <w:jc w:val="both"/>
      </w:pPr>
      <w:r>
        <w:rPr>
          <w:rFonts w:ascii="Times New Roman"/>
          <w:b w:val="false"/>
          <w:i w:val="false"/>
          <w:color w:val="000000"/>
          <w:sz w:val="28"/>
        </w:rPr>
        <w:t>
      глазурьлау кезінде бұйымдардағы ақаулардың алдын алу тәсілдерін.</w:t>
      </w:r>
    </w:p>
    <w:bookmarkStart w:name="z322" w:id="318"/>
    <w:p>
      <w:pPr>
        <w:spacing w:after="0"/>
        <w:ind w:left="0"/>
        <w:jc w:val="left"/>
      </w:pPr>
      <w:r>
        <w:rPr>
          <w:rFonts w:ascii="Times New Roman"/>
          <w:b/>
          <w:i w:val="false"/>
          <w:color w:val="000000"/>
        </w:rPr>
        <w:t xml:space="preserve"> 97-параграф. Құрылыс керамикасы бұйымдарын қалыптаушы, 2-разряд</w:t>
      </w:r>
    </w:p>
    <w:bookmarkEnd w:id="318"/>
    <w:bookmarkStart w:name="z323" w:id="319"/>
    <w:p>
      <w:pPr>
        <w:spacing w:after="0"/>
        <w:ind w:left="0"/>
        <w:jc w:val="both"/>
      </w:pPr>
      <w:r>
        <w:rPr>
          <w:rFonts w:ascii="Times New Roman"/>
          <w:b w:val="false"/>
          <w:i w:val="false"/>
          <w:color w:val="000000"/>
          <w:sz w:val="28"/>
        </w:rPr>
        <w:t>
      215. Жұмыс сипаттамасы:</w:t>
      </w:r>
    </w:p>
    <w:bookmarkEnd w:id="319"/>
    <w:p>
      <w:pPr>
        <w:spacing w:after="0"/>
        <w:ind w:left="0"/>
        <w:jc w:val="both"/>
      </w:pPr>
      <w:r>
        <w:rPr>
          <w:rFonts w:ascii="Times New Roman"/>
          <w:b w:val="false"/>
          <w:i w:val="false"/>
          <w:color w:val="000000"/>
          <w:sz w:val="28"/>
        </w:rPr>
        <w:t xml:space="preserve">
      бір шпиндельді станоктарда, кірістіру сақиналарын престерде, химиялық аппаратураға арналған тұғырықтарда, диаметрі 190 миллиметрге дейінгі капсельдерді, санитарлық бұйымдарға бөлшектерді қолмен қалыптау; </w:t>
      </w:r>
    </w:p>
    <w:p>
      <w:pPr>
        <w:spacing w:after="0"/>
        <w:ind w:left="0"/>
        <w:jc w:val="both"/>
      </w:pPr>
      <w:r>
        <w:rPr>
          <w:rFonts w:ascii="Times New Roman"/>
          <w:b w:val="false"/>
          <w:i w:val="false"/>
          <w:color w:val="000000"/>
          <w:sz w:val="28"/>
        </w:rPr>
        <w:t>
      қалыптарды массамен толтыру, таптау, жазу, тегістеу және артық массаны алып тастау;</w:t>
      </w:r>
    </w:p>
    <w:p>
      <w:pPr>
        <w:spacing w:after="0"/>
        <w:ind w:left="0"/>
        <w:jc w:val="both"/>
      </w:pPr>
      <w:r>
        <w:rPr>
          <w:rFonts w:ascii="Times New Roman"/>
          <w:b w:val="false"/>
          <w:i w:val="false"/>
          <w:color w:val="000000"/>
          <w:sz w:val="28"/>
        </w:rPr>
        <w:t>
      престерді жұмысқа дайындау, қалыптарды тексеру және тазалау, құрастыру және майлау;</w:t>
      </w:r>
    </w:p>
    <w:p>
      <w:pPr>
        <w:spacing w:after="0"/>
        <w:ind w:left="0"/>
        <w:jc w:val="both"/>
      </w:pPr>
      <w:r>
        <w:rPr>
          <w:rFonts w:ascii="Times New Roman"/>
          <w:b w:val="false"/>
          <w:i w:val="false"/>
          <w:color w:val="000000"/>
          <w:sz w:val="28"/>
        </w:rPr>
        <w:t>
      қалыптарды бөлшектеу және бұйымдарды шығару (қағымдау);</w:t>
      </w:r>
    </w:p>
    <w:p>
      <w:pPr>
        <w:spacing w:after="0"/>
        <w:ind w:left="0"/>
        <w:jc w:val="both"/>
      </w:pPr>
      <w:r>
        <w:rPr>
          <w:rFonts w:ascii="Times New Roman"/>
          <w:b w:val="false"/>
          <w:i w:val="false"/>
          <w:color w:val="000000"/>
          <w:sz w:val="28"/>
        </w:rPr>
        <w:t>
      бұйымдарды вагонеткаларға, табандықтарға, рамалар мен қалқандарға, қатарларға қалау, бұйымдарды түзету және оны маркалау, табандықтарды, рамаларды, қалқандарды тазалау.</w:t>
      </w:r>
    </w:p>
    <w:bookmarkStart w:name="z324" w:id="320"/>
    <w:p>
      <w:pPr>
        <w:spacing w:after="0"/>
        <w:ind w:left="0"/>
        <w:jc w:val="both"/>
      </w:pPr>
      <w:r>
        <w:rPr>
          <w:rFonts w:ascii="Times New Roman"/>
          <w:b w:val="false"/>
          <w:i w:val="false"/>
          <w:color w:val="000000"/>
          <w:sz w:val="28"/>
        </w:rPr>
        <w:t>
      216. Білуге тиіс:</w:t>
      </w:r>
    </w:p>
    <w:bookmarkEnd w:id="320"/>
    <w:p>
      <w:pPr>
        <w:spacing w:after="0"/>
        <w:ind w:left="0"/>
        <w:jc w:val="both"/>
      </w:pPr>
      <w:r>
        <w:rPr>
          <w:rFonts w:ascii="Times New Roman"/>
          <w:b w:val="false"/>
          <w:i w:val="false"/>
          <w:color w:val="000000"/>
          <w:sz w:val="28"/>
        </w:rPr>
        <w:t>
      қызмет жасайтын жабдық жұмыс істеу принципін;</w:t>
      </w:r>
    </w:p>
    <w:p>
      <w:pPr>
        <w:spacing w:after="0"/>
        <w:ind w:left="0"/>
        <w:jc w:val="both"/>
      </w:pPr>
      <w:r>
        <w:rPr>
          <w:rFonts w:ascii="Times New Roman"/>
          <w:b w:val="false"/>
          <w:i w:val="false"/>
          <w:color w:val="000000"/>
          <w:sz w:val="28"/>
        </w:rPr>
        <w:t>
      бұйымдарды қалыптаудың технологиялық процесін;</w:t>
      </w:r>
    </w:p>
    <w:p>
      <w:pPr>
        <w:spacing w:after="0"/>
        <w:ind w:left="0"/>
        <w:jc w:val="both"/>
      </w:pPr>
      <w:r>
        <w:rPr>
          <w:rFonts w:ascii="Times New Roman"/>
          <w:b w:val="false"/>
          <w:i w:val="false"/>
          <w:color w:val="000000"/>
          <w:sz w:val="28"/>
        </w:rPr>
        <w:t>
      үлгілерді орнату және тексеру қағидаларын;</w:t>
      </w:r>
    </w:p>
    <w:p>
      <w:pPr>
        <w:spacing w:after="0"/>
        <w:ind w:left="0"/>
        <w:jc w:val="both"/>
      </w:pPr>
      <w:r>
        <w:rPr>
          <w:rFonts w:ascii="Times New Roman"/>
          <w:b w:val="false"/>
          <w:i w:val="false"/>
          <w:color w:val="000000"/>
          <w:sz w:val="28"/>
        </w:rPr>
        <w:t>
      бұйымдарды қатарлау схемаларын;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325" w:id="321"/>
    <w:p>
      <w:pPr>
        <w:spacing w:after="0"/>
        <w:ind w:left="0"/>
        <w:jc w:val="left"/>
      </w:pPr>
      <w:r>
        <w:rPr>
          <w:rFonts w:ascii="Times New Roman"/>
          <w:b/>
          <w:i w:val="false"/>
          <w:color w:val="000000"/>
        </w:rPr>
        <w:t xml:space="preserve"> 98-параграф. Құрылыс керамикасы бұйымдарын қалыптаушы, 3-разряд</w:t>
      </w:r>
    </w:p>
    <w:bookmarkEnd w:id="321"/>
    <w:bookmarkStart w:name="z326" w:id="322"/>
    <w:p>
      <w:pPr>
        <w:spacing w:after="0"/>
        <w:ind w:left="0"/>
        <w:jc w:val="both"/>
      </w:pPr>
      <w:r>
        <w:rPr>
          <w:rFonts w:ascii="Times New Roman"/>
          <w:b w:val="false"/>
          <w:i w:val="false"/>
          <w:color w:val="000000"/>
          <w:sz w:val="28"/>
        </w:rPr>
        <w:t>
      217. Жұмыс сипаттамасы:</w:t>
      </w:r>
    </w:p>
    <w:bookmarkEnd w:id="322"/>
    <w:p>
      <w:pPr>
        <w:spacing w:after="0"/>
        <w:ind w:left="0"/>
        <w:jc w:val="both"/>
      </w:pPr>
      <w:r>
        <w:rPr>
          <w:rFonts w:ascii="Times New Roman"/>
          <w:b w:val="false"/>
          <w:i w:val="false"/>
          <w:color w:val="000000"/>
          <w:sz w:val="28"/>
        </w:rPr>
        <w:t>
      қолмен, қалыптау станоктарында, сондай-ақ төлкенің қыш шеңберлерін, қышқылға төзімді ванналарды, диаметрі 80 миллиметрге дейін крандарды, фасон тастары мен салмағы 10 килограмға дейін плиталарды, сапталған сақиналарды, диаметрі 190 миллиметрден астам 260 миллиметрге дейін капсельдерді, капсельсіз күйдіруге арналған тұғырықтарды қалыптау;</w:t>
      </w:r>
    </w:p>
    <w:p>
      <w:pPr>
        <w:spacing w:after="0"/>
        <w:ind w:left="0"/>
        <w:jc w:val="both"/>
      </w:pPr>
      <w:r>
        <w:rPr>
          <w:rFonts w:ascii="Times New Roman"/>
          <w:b w:val="false"/>
          <w:i w:val="false"/>
          <w:color w:val="000000"/>
          <w:sz w:val="28"/>
        </w:rPr>
        <w:t>
      массаны шамотты құрал-жабдықтарды қалыптау орнына апару;</w:t>
      </w:r>
    </w:p>
    <w:p>
      <w:pPr>
        <w:spacing w:after="0"/>
        <w:ind w:left="0"/>
        <w:jc w:val="both"/>
      </w:pPr>
      <w:r>
        <w:rPr>
          <w:rFonts w:ascii="Times New Roman"/>
          <w:b w:val="false"/>
          <w:i w:val="false"/>
          <w:color w:val="000000"/>
          <w:sz w:val="28"/>
        </w:rPr>
        <w:t>
      жабдықтар мен қалыптарды жұмысқа дайындау, қалыпталған массаның ылғалдылығын және сапасын бақылау, бөрененің ылғалдылығын реттеу, вакуум-камерада ыдырауды бақылау;</w:t>
      </w:r>
    </w:p>
    <w:p>
      <w:pPr>
        <w:spacing w:after="0"/>
        <w:ind w:left="0"/>
        <w:jc w:val="both"/>
      </w:pPr>
      <w:r>
        <w:rPr>
          <w:rFonts w:ascii="Times New Roman"/>
          <w:b w:val="false"/>
          <w:i w:val="false"/>
          <w:color w:val="000000"/>
          <w:sz w:val="28"/>
        </w:rPr>
        <w:t>
      қалыпталған бұйымдарды түсіру, бөлшектерді қалыптау, тесіктер тесу, жалғамалы бөліктерді жалғау, капсельдерді қалыптардан шығару;</w:t>
      </w:r>
    </w:p>
    <w:p>
      <w:pPr>
        <w:spacing w:after="0"/>
        <w:ind w:left="0"/>
        <w:jc w:val="both"/>
      </w:pPr>
      <w:r>
        <w:rPr>
          <w:rFonts w:ascii="Times New Roman"/>
          <w:b w:val="false"/>
          <w:i w:val="false"/>
          <w:color w:val="000000"/>
          <w:sz w:val="28"/>
        </w:rPr>
        <w:t>
      аспаптар мен өлшегіш құралдарды қолдана отырып, бұйымдарды түзеу, тегістеу, жазу, сүрту және тазалау;</w:t>
      </w:r>
    </w:p>
    <w:p>
      <w:pPr>
        <w:spacing w:after="0"/>
        <w:ind w:left="0"/>
        <w:jc w:val="both"/>
      </w:pPr>
      <w:r>
        <w:rPr>
          <w:rFonts w:ascii="Times New Roman"/>
          <w:b w:val="false"/>
          <w:i w:val="false"/>
          <w:color w:val="000000"/>
          <w:sz w:val="28"/>
        </w:rPr>
        <w:t>
      бұйымдарды вагонеткаға, конвейерге табандықтарға, ағаш қалқандарға орнату және оларды қақтауға және кептіруге беру;</w:t>
      </w:r>
    </w:p>
    <w:p>
      <w:pPr>
        <w:spacing w:after="0"/>
        <w:ind w:left="0"/>
        <w:jc w:val="both"/>
      </w:pPr>
      <w:r>
        <w:rPr>
          <w:rFonts w:ascii="Times New Roman"/>
          <w:b w:val="false"/>
          <w:i w:val="false"/>
          <w:color w:val="000000"/>
          <w:sz w:val="28"/>
        </w:rPr>
        <w:t>
      мундштук пен торкөздерді тазалау, мундштуктарды ауыстыру бойынша жұмыстарға қатысу;</w:t>
      </w:r>
    </w:p>
    <w:p>
      <w:pPr>
        <w:spacing w:after="0"/>
        <w:ind w:left="0"/>
        <w:jc w:val="both"/>
      </w:pPr>
      <w:r>
        <w:rPr>
          <w:rFonts w:ascii="Times New Roman"/>
          <w:b w:val="false"/>
          <w:i w:val="false"/>
          <w:color w:val="000000"/>
          <w:sz w:val="28"/>
        </w:rPr>
        <w:t>
      жабдықтың жұмысындағы келеңсіздіктерді жою.</w:t>
      </w:r>
    </w:p>
    <w:bookmarkStart w:name="z327" w:id="323"/>
    <w:p>
      <w:pPr>
        <w:spacing w:after="0"/>
        <w:ind w:left="0"/>
        <w:jc w:val="both"/>
      </w:pPr>
      <w:r>
        <w:rPr>
          <w:rFonts w:ascii="Times New Roman"/>
          <w:b w:val="false"/>
          <w:i w:val="false"/>
          <w:color w:val="000000"/>
          <w:sz w:val="28"/>
        </w:rPr>
        <w:t>
      218. Білуге тиіс:</w:t>
      </w:r>
    </w:p>
    <w:bookmarkEnd w:id="323"/>
    <w:p>
      <w:pPr>
        <w:spacing w:after="0"/>
        <w:ind w:left="0"/>
        <w:jc w:val="both"/>
      </w:pPr>
      <w:r>
        <w:rPr>
          <w:rFonts w:ascii="Times New Roman"/>
          <w:b w:val="false"/>
          <w:i w:val="false"/>
          <w:color w:val="000000"/>
          <w:sz w:val="28"/>
        </w:rPr>
        <w:t>
      қызмет көрсететін жабдықтардың құрылғысы мен жұмыс істеу принципін;</w:t>
      </w:r>
    </w:p>
    <w:p>
      <w:pPr>
        <w:spacing w:after="0"/>
        <w:ind w:left="0"/>
        <w:jc w:val="both"/>
      </w:pPr>
      <w:r>
        <w:rPr>
          <w:rFonts w:ascii="Times New Roman"/>
          <w:b w:val="false"/>
          <w:i w:val="false"/>
          <w:color w:val="000000"/>
          <w:sz w:val="28"/>
        </w:rPr>
        <w:t>
      міндеті бойынша әртүрлі бұйымдарды қалыптаудың технологиялық процесін және параметрлерін;</w:t>
      </w:r>
    </w:p>
    <w:p>
      <w:pPr>
        <w:spacing w:after="0"/>
        <w:ind w:left="0"/>
        <w:jc w:val="both"/>
      </w:pPr>
      <w:r>
        <w:rPr>
          <w:rFonts w:ascii="Times New Roman"/>
          <w:b w:val="false"/>
          <w:i w:val="false"/>
          <w:color w:val="000000"/>
          <w:sz w:val="28"/>
        </w:rPr>
        <w:t>
      қолмен қалыптау амалдарын, қалыптау параметрлерін реттеу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p>
      <w:pPr>
        <w:spacing w:after="0"/>
        <w:ind w:left="0"/>
        <w:jc w:val="both"/>
      </w:pPr>
      <w:r>
        <w:rPr>
          <w:rFonts w:ascii="Times New Roman"/>
          <w:b w:val="false"/>
          <w:i w:val="false"/>
          <w:color w:val="000000"/>
          <w:sz w:val="28"/>
        </w:rPr>
        <w:t>
      Салмағы 80 миллиметрден астам фасон тастары мен плиталарды, диаметрі 260 миллиметрден астам капсель қораптарын, қышқылға төзімді плиткаларды, сыйымдылығы 50 литрге дейін ыдыстарды, қаптау блоктарын, отқа төзімді құрал-жабдықтарды, диаметрі 300 миллиметрге дейін канализациялық құбырларды, капсельсіз күйдіруге арналған қалқаларды қалыптау кезінде – 4-разряд.</w:t>
      </w:r>
    </w:p>
    <w:bookmarkStart w:name="z328" w:id="324"/>
    <w:p>
      <w:pPr>
        <w:spacing w:after="0"/>
        <w:ind w:left="0"/>
        <w:jc w:val="left"/>
      </w:pPr>
      <w:r>
        <w:rPr>
          <w:rFonts w:ascii="Times New Roman"/>
          <w:b/>
          <w:i w:val="false"/>
          <w:color w:val="000000"/>
        </w:rPr>
        <w:t xml:space="preserve"> 99-параграф. Құрылыс керамикасы бұйымдарын қалыптаушы, 5-разряд</w:t>
      </w:r>
    </w:p>
    <w:bookmarkEnd w:id="324"/>
    <w:bookmarkStart w:name="z329" w:id="325"/>
    <w:p>
      <w:pPr>
        <w:spacing w:after="0"/>
        <w:ind w:left="0"/>
        <w:jc w:val="both"/>
      </w:pPr>
      <w:r>
        <w:rPr>
          <w:rFonts w:ascii="Times New Roman"/>
          <w:b w:val="false"/>
          <w:i w:val="false"/>
          <w:color w:val="000000"/>
          <w:sz w:val="28"/>
        </w:rPr>
        <w:t>
      219. Жұмыс сипаттамасы:</w:t>
      </w:r>
    </w:p>
    <w:bookmarkEnd w:id="325"/>
    <w:p>
      <w:pPr>
        <w:spacing w:after="0"/>
        <w:ind w:left="0"/>
        <w:jc w:val="both"/>
      </w:pPr>
      <w:r>
        <w:rPr>
          <w:rFonts w:ascii="Times New Roman"/>
          <w:b w:val="false"/>
          <w:i w:val="false"/>
          <w:color w:val="000000"/>
          <w:sz w:val="28"/>
        </w:rPr>
        <w:t>
      қолмен, ленталы престерде, сондай-ақ қыш шеңберлерін пайдалана отырып, қышқылға төзімді құбырларды, колонналарды, үтіктерді, шибер айқастырмаларын, бұруларды, өткелдерді, сыйымдылығы 50 астам 500 литрге дейін қышқылға төзімді ыдыстарды, мұнара звеноларын, нутч-сүзгі коллекторларын, абсорбциялы мұнараларды, царгтарды, вакуум-турилдерді, иіртүтіктерді, аккумуляторлар бактарын, салмағы 25 астам 45 килограмға дейін фасон плиталары мен тастарды, кеуекті керамиканы, диаметрі 300 миллиметрден астам канализациялық құбырларды, тіреулер мен этажеркалы плиткаларды капсельсіз күйдіру үшін қалыптау;</w:t>
      </w:r>
    </w:p>
    <w:p>
      <w:pPr>
        <w:spacing w:after="0"/>
        <w:ind w:left="0"/>
        <w:jc w:val="both"/>
      </w:pPr>
      <w:r>
        <w:rPr>
          <w:rFonts w:ascii="Times New Roman"/>
          <w:b w:val="false"/>
          <w:i w:val="false"/>
          <w:color w:val="000000"/>
          <w:sz w:val="28"/>
        </w:rPr>
        <w:t>
      сүзгі-пресс желілерін жұмысқа дайындау;</w:t>
      </w:r>
    </w:p>
    <w:p>
      <w:pPr>
        <w:spacing w:after="0"/>
        <w:ind w:left="0"/>
        <w:jc w:val="both"/>
      </w:pPr>
      <w:r>
        <w:rPr>
          <w:rFonts w:ascii="Times New Roman"/>
          <w:b w:val="false"/>
          <w:i w:val="false"/>
          <w:color w:val="000000"/>
          <w:sz w:val="28"/>
        </w:rPr>
        <w:t>
      массаның келіп түсуін және вакуумдалуын қадағалау;</w:t>
      </w:r>
    </w:p>
    <w:p>
      <w:pPr>
        <w:spacing w:after="0"/>
        <w:ind w:left="0"/>
        <w:jc w:val="both"/>
      </w:pPr>
      <w:r>
        <w:rPr>
          <w:rFonts w:ascii="Times New Roman"/>
          <w:b w:val="false"/>
          <w:i w:val="false"/>
          <w:color w:val="000000"/>
          <w:sz w:val="28"/>
        </w:rPr>
        <w:t>
      шығатын бөрененің ылғалдығын, жұмыс қысымын реттеу;</w:t>
      </w:r>
    </w:p>
    <w:p>
      <w:pPr>
        <w:spacing w:after="0"/>
        <w:ind w:left="0"/>
        <w:jc w:val="both"/>
      </w:pPr>
      <w:r>
        <w:rPr>
          <w:rFonts w:ascii="Times New Roman"/>
          <w:b w:val="false"/>
          <w:i w:val="false"/>
          <w:color w:val="000000"/>
          <w:sz w:val="28"/>
        </w:rPr>
        <w:t>
      қалыпталатын бұйымдардың сапасын бақылау;</w:t>
      </w:r>
    </w:p>
    <w:p>
      <w:pPr>
        <w:spacing w:after="0"/>
        <w:ind w:left="0"/>
        <w:jc w:val="both"/>
      </w:pPr>
      <w:r>
        <w:rPr>
          <w:rFonts w:ascii="Times New Roman"/>
          <w:b w:val="false"/>
          <w:i w:val="false"/>
          <w:color w:val="000000"/>
          <w:sz w:val="28"/>
        </w:rPr>
        <w:t>
      штампты, мундтштукты, пластинаны тазалау.</w:t>
      </w:r>
    </w:p>
    <w:bookmarkStart w:name="z330" w:id="326"/>
    <w:p>
      <w:pPr>
        <w:spacing w:after="0"/>
        <w:ind w:left="0"/>
        <w:jc w:val="both"/>
      </w:pPr>
      <w:r>
        <w:rPr>
          <w:rFonts w:ascii="Times New Roman"/>
          <w:b w:val="false"/>
          <w:i w:val="false"/>
          <w:color w:val="000000"/>
          <w:sz w:val="28"/>
        </w:rPr>
        <w:t>
      220. Білуге тиіс:</w:t>
      </w:r>
    </w:p>
    <w:bookmarkEnd w:id="326"/>
    <w:p>
      <w:pPr>
        <w:spacing w:after="0"/>
        <w:ind w:left="0"/>
        <w:jc w:val="both"/>
      </w:pPr>
      <w:r>
        <w:rPr>
          <w:rFonts w:ascii="Times New Roman"/>
          <w:b w:val="false"/>
          <w:i w:val="false"/>
          <w:color w:val="000000"/>
          <w:sz w:val="28"/>
        </w:rPr>
        <w:t>
      қызмет көрсететін жабдықтың құрылғысы мен жұмыс істеу принципін;</w:t>
      </w:r>
    </w:p>
    <w:p>
      <w:pPr>
        <w:spacing w:after="0"/>
        <w:ind w:left="0"/>
        <w:jc w:val="both"/>
      </w:pPr>
      <w:r>
        <w:rPr>
          <w:rFonts w:ascii="Times New Roman"/>
          <w:b w:val="false"/>
          <w:i w:val="false"/>
          <w:color w:val="000000"/>
          <w:sz w:val="28"/>
        </w:rPr>
        <w:t>
      қалыптаудың технологиялық процесін;</w:t>
      </w:r>
    </w:p>
    <w:p>
      <w:pPr>
        <w:spacing w:after="0"/>
        <w:ind w:left="0"/>
        <w:jc w:val="both"/>
      </w:pPr>
      <w:r>
        <w:rPr>
          <w:rFonts w:ascii="Times New Roman"/>
          <w:b w:val="false"/>
          <w:i w:val="false"/>
          <w:color w:val="000000"/>
          <w:sz w:val="28"/>
        </w:rPr>
        <w:t>
      технологиялық параметрлерді реттеу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p>
      <w:pPr>
        <w:spacing w:after="0"/>
        <w:ind w:left="0"/>
        <w:jc w:val="both"/>
      </w:pPr>
      <w:r>
        <w:rPr>
          <w:rFonts w:ascii="Times New Roman"/>
          <w:b w:val="false"/>
          <w:i w:val="false"/>
          <w:color w:val="000000"/>
          <w:sz w:val="28"/>
        </w:rPr>
        <w:t>
      Сыйымдылығы 500 литрден астам қышқылға төзімді ыдыстарды, автоматты монжустардың басқарушы қалпақшаларын, эксгаустерлерді, сорғылар мен аппараттарды, салмағы 45 килограмнан астам фасон плиталары мен тастарды қалыптау кезінде – 6-разряд.</w:t>
      </w:r>
    </w:p>
    <w:bookmarkStart w:name="z331" w:id="327"/>
    <w:p>
      <w:pPr>
        <w:spacing w:after="0"/>
        <w:ind w:left="0"/>
        <w:jc w:val="left"/>
      </w:pPr>
      <w:r>
        <w:rPr>
          <w:rFonts w:ascii="Times New Roman"/>
          <w:b/>
          <w:i w:val="false"/>
          <w:color w:val="000000"/>
        </w:rPr>
        <w:t xml:space="preserve"> 100-параграф. Құрылыс керамикасы бұйымдарын престеуші, 3-разряд</w:t>
      </w:r>
    </w:p>
    <w:bookmarkEnd w:id="327"/>
    <w:bookmarkStart w:name="z332" w:id="328"/>
    <w:p>
      <w:pPr>
        <w:spacing w:after="0"/>
        <w:ind w:left="0"/>
        <w:jc w:val="both"/>
      </w:pPr>
      <w:r>
        <w:rPr>
          <w:rFonts w:ascii="Times New Roman"/>
          <w:b w:val="false"/>
          <w:i w:val="false"/>
          <w:color w:val="000000"/>
          <w:sz w:val="28"/>
        </w:rPr>
        <w:t>
      221. Жұмыс сипаттамасы:</w:t>
      </w:r>
    </w:p>
    <w:bookmarkEnd w:id="328"/>
    <w:p>
      <w:pPr>
        <w:spacing w:after="0"/>
        <w:ind w:left="0"/>
        <w:jc w:val="both"/>
      </w:pPr>
      <w:r>
        <w:rPr>
          <w:rFonts w:ascii="Times New Roman"/>
          <w:b w:val="false"/>
          <w:i w:val="false"/>
          <w:color w:val="000000"/>
          <w:sz w:val="28"/>
        </w:rPr>
        <w:t>
      көп түсті еденге арналған (парафин тәрізді, мәрмәр тәрізді, өрнекті) керамикалық плиткаларды престеу;</w:t>
      </w:r>
    </w:p>
    <w:p>
      <w:pPr>
        <w:spacing w:after="0"/>
        <w:ind w:left="0"/>
        <w:jc w:val="both"/>
      </w:pPr>
      <w:r>
        <w:rPr>
          <w:rFonts w:ascii="Times New Roman"/>
          <w:b w:val="false"/>
          <w:i w:val="false"/>
          <w:color w:val="000000"/>
          <w:sz w:val="28"/>
        </w:rPr>
        <w:t>
      үш-төрт колонналы престерде бір түсті еденге арналған керамикалық плиткаларды престеу;</w:t>
      </w:r>
    </w:p>
    <w:p>
      <w:pPr>
        <w:spacing w:after="0"/>
        <w:ind w:left="0"/>
        <w:jc w:val="both"/>
      </w:pPr>
      <w:r>
        <w:rPr>
          <w:rFonts w:ascii="Times New Roman"/>
          <w:b w:val="false"/>
          <w:i w:val="false"/>
          <w:color w:val="000000"/>
          <w:sz w:val="28"/>
        </w:rPr>
        <w:t>
      сыртқы және ішкі диаметрі 22х18 миллиметрге дейін фарфор құбырларын престеу;</w:t>
      </w:r>
    </w:p>
    <w:p>
      <w:pPr>
        <w:spacing w:after="0"/>
        <w:ind w:left="0"/>
        <w:jc w:val="both"/>
      </w:pPr>
      <w:r>
        <w:rPr>
          <w:rFonts w:ascii="Times New Roman"/>
          <w:b w:val="false"/>
          <w:i w:val="false"/>
          <w:color w:val="000000"/>
          <w:sz w:val="28"/>
        </w:rPr>
        <w:t>
      дайындамаларды престеуге дайындау;</w:t>
      </w:r>
    </w:p>
    <w:p>
      <w:pPr>
        <w:spacing w:after="0"/>
        <w:ind w:left="0"/>
        <w:jc w:val="both"/>
      </w:pPr>
      <w:r>
        <w:rPr>
          <w:rFonts w:ascii="Times New Roman"/>
          <w:b w:val="false"/>
          <w:i w:val="false"/>
          <w:color w:val="000000"/>
          <w:sz w:val="28"/>
        </w:rPr>
        <w:t>
      саз балшықты пресс-қалыпқа себу;</w:t>
      </w:r>
    </w:p>
    <w:p>
      <w:pPr>
        <w:spacing w:after="0"/>
        <w:ind w:left="0"/>
        <w:jc w:val="both"/>
      </w:pPr>
      <w:r>
        <w:rPr>
          <w:rFonts w:ascii="Times New Roman"/>
          <w:b w:val="false"/>
          <w:i w:val="false"/>
          <w:color w:val="000000"/>
          <w:sz w:val="28"/>
        </w:rPr>
        <w:t>
      жартылай дайын өнімдерді рұқсат етілетін сопақтыққа, қабырғалардың әр түрлігіне және қажетті өлшемдерге ішінара тексеру;</w:t>
      </w:r>
    </w:p>
    <w:p>
      <w:pPr>
        <w:spacing w:after="0"/>
        <w:ind w:left="0"/>
        <w:jc w:val="both"/>
      </w:pPr>
      <w:r>
        <w:rPr>
          <w:rFonts w:ascii="Times New Roman"/>
          <w:b w:val="false"/>
          <w:i w:val="false"/>
          <w:color w:val="000000"/>
          <w:sz w:val="28"/>
        </w:rPr>
        <w:t>
      престі мерзімді тазалау, кареткалардың матрицаларын жабысып қалған саздан және шаң-тозаңнан щеткамен тазалау;</w:t>
      </w:r>
    </w:p>
    <w:p>
      <w:pPr>
        <w:spacing w:after="0"/>
        <w:ind w:left="0"/>
        <w:jc w:val="both"/>
      </w:pPr>
      <w:r>
        <w:rPr>
          <w:rFonts w:ascii="Times New Roman"/>
          <w:b w:val="false"/>
          <w:i w:val="false"/>
          <w:color w:val="000000"/>
          <w:sz w:val="28"/>
        </w:rPr>
        <w:t>
      престелген бұйымдарды түсіру, тексеру, бракқа шығару және қаттамдарға немесе қатарлап салу.</w:t>
      </w:r>
    </w:p>
    <w:bookmarkStart w:name="z333" w:id="329"/>
    <w:p>
      <w:pPr>
        <w:spacing w:after="0"/>
        <w:ind w:left="0"/>
        <w:jc w:val="both"/>
      </w:pPr>
      <w:r>
        <w:rPr>
          <w:rFonts w:ascii="Times New Roman"/>
          <w:b w:val="false"/>
          <w:i w:val="false"/>
          <w:color w:val="000000"/>
          <w:sz w:val="28"/>
        </w:rPr>
        <w:t>
      222. Білуге тиіс:</w:t>
      </w:r>
    </w:p>
    <w:bookmarkEnd w:id="329"/>
    <w:p>
      <w:pPr>
        <w:spacing w:after="0"/>
        <w:ind w:left="0"/>
        <w:jc w:val="both"/>
      </w:pPr>
      <w:r>
        <w:rPr>
          <w:rFonts w:ascii="Times New Roman"/>
          <w:b w:val="false"/>
          <w:i w:val="false"/>
          <w:color w:val="000000"/>
          <w:sz w:val="28"/>
        </w:rPr>
        <w:t>
      қызмет көрсететін жабдықтың құрылғысы және жұмыс істеу принципін;</w:t>
      </w:r>
    </w:p>
    <w:p>
      <w:pPr>
        <w:spacing w:after="0"/>
        <w:ind w:left="0"/>
        <w:jc w:val="both"/>
      </w:pPr>
      <w:r>
        <w:rPr>
          <w:rFonts w:ascii="Times New Roman"/>
          <w:b w:val="false"/>
          <w:i w:val="false"/>
          <w:color w:val="000000"/>
          <w:sz w:val="28"/>
        </w:rPr>
        <w:t>
      престеу режимін;</w:t>
      </w:r>
    </w:p>
    <w:p>
      <w:pPr>
        <w:spacing w:after="0"/>
        <w:ind w:left="0"/>
        <w:jc w:val="both"/>
      </w:pPr>
      <w:r>
        <w:rPr>
          <w:rFonts w:ascii="Times New Roman"/>
          <w:b w:val="false"/>
          <w:i w:val="false"/>
          <w:color w:val="000000"/>
          <w:sz w:val="28"/>
        </w:rPr>
        <w:t>
      шикізатты пресс-қалыптарға төгу қағидаларын;</w:t>
      </w:r>
    </w:p>
    <w:p>
      <w:pPr>
        <w:spacing w:after="0"/>
        <w:ind w:left="0"/>
        <w:jc w:val="both"/>
      </w:pPr>
      <w:r>
        <w:rPr>
          <w:rFonts w:ascii="Times New Roman"/>
          <w:b w:val="false"/>
          <w:i w:val="false"/>
          <w:color w:val="000000"/>
          <w:sz w:val="28"/>
        </w:rPr>
        <w:t>
      кареткаларды пресстен итеріп шығару тәсілдерін;</w:t>
      </w:r>
    </w:p>
    <w:p>
      <w:pPr>
        <w:spacing w:after="0"/>
        <w:ind w:left="0"/>
        <w:jc w:val="both"/>
      </w:pPr>
      <w:r>
        <w:rPr>
          <w:rFonts w:ascii="Times New Roman"/>
          <w:b w:val="false"/>
          <w:i w:val="false"/>
          <w:color w:val="000000"/>
          <w:sz w:val="28"/>
        </w:rPr>
        <w:t>
      престелген бұйымдардың сапасына қойылатын талаптар.</w:t>
      </w:r>
    </w:p>
    <w:bookmarkStart w:name="z334" w:id="330"/>
    <w:p>
      <w:pPr>
        <w:spacing w:after="0"/>
        <w:ind w:left="0"/>
        <w:jc w:val="left"/>
      </w:pPr>
      <w:r>
        <w:rPr>
          <w:rFonts w:ascii="Times New Roman"/>
          <w:b/>
          <w:i w:val="false"/>
          <w:color w:val="000000"/>
        </w:rPr>
        <w:t xml:space="preserve"> 101-параграф. Құрылыс керамикасы бұйымдарын престеуші, 4-разряд</w:t>
      </w:r>
    </w:p>
    <w:bookmarkEnd w:id="330"/>
    <w:bookmarkStart w:name="z335" w:id="331"/>
    <w:p>
      <w:pPr>
        <w:spacing w:after="0"/>
        <w:ind w:left="0"/>
        <w:jc w:val="both"/>
      </w:pPr>
      <w:r>
        <w:rPr>
          <w:rFonts w:ascii="Times New Roman"/>
          <w:b w:val="false"/>
          <w:i w:val="false"/>
          <w:color w:val="000000"/>
          <w:sz w:val="28"/>
        </w:rPr>
        <w:t>
      223. Жұмыс сипаттамасы:</w:t>
      </w:r>
    </w:p>
    <w:bookmarkEnd w:id="331"/>
    <w:p>
      <w:pPr>
        <w:spacing w:after="0"/>
        <w:ind w:left="0"/>
        <w:jc w:val="both"/>
      </w:pPr>
      <w:r>
        <w:rPr>
          <w:rFonts w:ascii="Times New Roman"/>
          <w:b w:val="false"/>
          <w:i w:val="false"/>
          <w:color w:val="000000"/>
          <w:sz w:val="28"/>
        </w:rPr>
        <w:t>
      гидравликалық, фрикциялық, иінді және басқа типті престерде ұнтақты массадан жасалған керамикалық, қышқылға төзімді бұйымдардан, кеуекті керамикадан, пештабаннан және басқа да бұйымдардан жасалған плиткаларды престеу;</w:t>
      </w:r>
    </w:p>
    <w:p>
      <w:pPr>
        <w:spacing w:after="0"/>
        <w:ind w:left="0"/>
        <w:jc w:val="both"/>
      </w:pPr>
      <w:r>
        <w:rPr>
          <w:rFonts w:ascii="Times New Roman"/>
          <w:b w:val="false"/>
          <w:i w:val="false"/>
          <w:color w:val="000000"/>
          <w:sz w:val="28"/>
        </w:rPr>
        <w:t>
      диаметрі 150-300 миллиметрдегі канализациялық керамикалық құбырларды, қаптау блоктарын, капсельдерді, отқа төзімді жарақтарды, сыртық және ішкі диаметрі 22х18 миллиметрден астам фарфор құбырларын, қышқылға төзімді және басқа да бұйымдары және пластикалық массадан жасалған дайындамаларды престеу;</w:t>
      </w:r>
    </w:p>
    <w:p>
      <w:pPr>
        <w:spacing w:after="0"/>
        <w:ind w:left="0"/>
        <w:jc w:val="both"/>
      </w:pPr>
      <w:r>
        <w:rPr>
          <w:rFonts w:ascii="Times New Roman"/>
          <w:b w:val="false"/>
          <w:i w:val="false"/>
          <w:color w:val="000000"/>
          <w:sz w:val="28"/>
        </w:rPr>
        <w:t>
      пресс пен сіңдіргіш бункерді, кескіш жартылай автоматты және басқа да жабдықтарды жұмысқа дайындау;</w:t>
      </w:r>
    </w:p>
    <w:p>
      <w:pPr>
        <w:spacing w:after="0"/>
        <w:ind w:left="0"/>
        <w:jc w:val="both"/>
      </w:pPr>
      <w:r>
        <w:rPr>
          <w:rFonts w:ascii="Times New Roman"/>
          <w:b w:val="false"/>
          <w:i w:val="false"/>
          <w:color w:val="000000"/>
          <w:sz w:val="28"/>
        </w:rPr>
        <w:t>
      престелуді, вакуум-сорғының жұмысын, престердің матрицалары мен пуансондарды электрмен қыздыруын қадағалау;</w:t>
      </w:r>
    </w:p>
    <w:p>
      <w:pPr>
        <w:spacing w:after="0"/>
        <w:ind w:left="0"/>
        <w:jc w:val="both"/>
      </w:pPr>
      <w:r>
        <w:rPr>
          <w:rFonts w:ascii="Times New Roman"/>
          <w:b w:val="false"/>
          <w:i w:val="false"/>
          <w:color w:val="000000"/>
          <w:sz w:val="28"/>
        </w:rPr>
        <w:t>
      престеуге түсетін массаның сапасын бақылау;</w:t>
      </w:r>
    </w:p>
    <w:p>
      <w:pPr>
        <w:spacing w:after="0"/>
        <w:ind w:left="0"/>
        <w:jc w:val="both"/>
      </w:pPr>
      <w:r>
        <w:rPr>
          <w:rFonts w:ascii="Times New Roman"/>
          <w:b w:val="false"/>
          <w:i w:val="false"/>
          <w:color w:val="000000"/>
          <w:sz w:val="28"/>
        </w:rPr>
        <w:t>
      валюшкаларды пресс бункерге тиеу;</w:t>
      </w:r>
    </w:p>
    <w:p>
      <w:pPr>
        <w:spacing w:after="0"/>
        <w:ind w:left="0"/>
        <w:jc w:val="both"/>
      </w:pPr>
      <w:r>
        <w:rPr>
          <w:rFonts w:ascii="Times New Roman"/>
          <w:b w:val="false"/>
          <w:i w:val="false"/>
          <w:color w:val="000000"/>
          <w:sz w:val="28"/>
        </w:rPr>
        <w:t>
      кіретін бөренелердің ылғалдылығын, вакуумды камералардың бәсеңдеуін, қысымды және престеудің басқа да параметрлерін реттеу;</w:t>
      </w:r>
    </w:p>
    <w:p>
      <w:pPr>
        <w:spacing w:after="0"/>
        <w:ind w:left="0"/>
        <w:jc w:val="both"/>
      </w:pPr>
      <w:r>
        <w:rPr>
          <w:rFonts w:ascii="Times New Roman"/>
          <w:b w:val="false"/>
          <w:i w:val="false"/>
          <w:color w:val="000000"/>
          <w:sz w:val="28"/>
        </w:rPr>
        <w:t>
      сыртқы түрі бойынша (бұрыштарының өлшемі, айқындығы, болмауы және тағы өзгелер) бұйымдарды түсіру және бракқа шығару;</w:t>
      </w:r>
    </w:p>
    <w:p>
      <w:pPr>
        <w:spacing w:after="0"/>
        <w:ind w:left="0"/>
        <w:jc w:val="both"/>
      </w:pPr>
      <w:r>
        <w:rPr>
          <w:rFonts w:ascii="Times New Roman"/>
          <w:b w:val="false"/>
          <w:i w:val="false"/>
          <w:color w:val="000000"/>
          <w:sz w:val="28"/>
        </w:rPr>
        <w:t>
      бұйымдарды қор жасау үшін қаттамдармен жылжымалы ленталы конвейерге, қатарға, үстелге қатарлау және қажетіне қарай бұйымдарды жарылған жерлердегі сызықтарға төсеу, капсельдерге заборлау;</w:t>
      </w:r>
    </w:p>
    <w:p>
      <w:pPr>
        <w:spacing w:after="0"/>
        <w:ind w:left="0"/>
        <w:jc w:val="both"/>
      </w:pPr>
      <w:r>
        <w:rPr>
          <w:rFonts w:ascii="Times New Roman"/>
          <w:b w:val="false"/>
          <w:i w:val="false"/>
          <w:color w:val="000000"/>
          <w:sz w:val="28"/>
        </w:rPr>
        <w:t>
      вакуумды камераларды, штампыларды, мундштуктерді, шектерді, торкөздерді, престердің кареткаларын жабысқан массадан тазалау;</w:t>
      </w:r>
    </w:p>
    <w:p>
      <w:pPr>
        <w:spacing w:after="0"/>
        <w:ind w:left="0"/>
        <w:jc w:val="both"/>
      </w:pPr>
      <w:r>
        <w:rPr>
          <w:rFonts w:ascii="Times New Roman"/>
          <w:b w:val="false"/>
          <w:i w:val="false"/>
          <w:color w:val="000000"/>
          <w:sz w:val="28"/>
        </w:rPr>
        <w:t>
      пресс қалыптарды тазалау және жуу;</w:t>
      </w:r>
    </w:p>
    <w:p>
      <w:pPr>
        <w:spacing w:after="0"/>
        <w:ind w:left="0"/>
        <w:jc w:val="both"/>
      </w:pPr>
      <w:r>
        <w:rPr>
          <w:rFonts w:ascii="Times New Roman"/>
          <w:b w:val="false"/>
          <w:i w:val="false"/>
          <w:color w:val="000000"/>
          <w:sz w:val="28"/>
        </w:rPr>
        <w:t>
      плитканың бетін тазалау машинасының жұмысын қадағалау;</w:t>
      </w:r>
    </w:p>
    <w:p>
      <w:pPr>
        <w:spacing w:after="0"/>
        <w:ind w:left="0"/>
        <w:jc w:val="both"/>
      </w:pPr>
      <w:r>
        <w:rPr>
          <w:rFonts w:ascii="Times New Roman"/>
          <w:b w:val="false"/>
          <w:i w:val="false"/>
          <w:color w:val="000000"/>
          <w:sz w:val="28"/>
        </w:rPr>
        <w:t>
      мундштукты ауыстыру бойынша жұмыстарға қатысу, пресс жұмысындағы ақауларды жою, жөндеуге қатысу.</w:t>
      </w:r>
    </w:p>
    <w:bookmarkStart w:name="z336" w:id="332"/>
    <w:p>
      <w:pPr>
        <w:spacing w:after="0"/>
        <w:ind w:left="0"/>
        <w:jc w:val="both"/>
      </w:pPr>
      <w:r>
        <w:rPr>
          <w:rFonts w:ascii="Times New Roman"/>
          <w:b w:val="false"/>
          <w:i w:val="false"/>
          <w:color w:val="000000"/>
          <w:sz w:val="28"/>
        </w:rPr>
        <w:t>
      224. Білуге тиіс:</w:t>
      </w:r>
    </w:p>
    <w:bookmarkEnd w:id="332"/>
    <w:p>
      <w:pPr>
        <w:spacing w:after="0"/>
        <w:ind w:left="0"/>
        <w:jc w:val="both"/>
      </w:pPr>
      <w:r>
        <w:rPr>
          <w:rFonts w:ascii="Times New Roman"/>
          <w:b w:val="false"/>
          <w:i w:val="false"/>
          <w:color w:val="000000"/>
          <w:sz w:val="28"/>
        </w:rPr>
        <w:t>
      престің, вакуумды сорғының, кескіш автоматтың және өзге де қызмет көрсететін жабдықтардың құрылғысы мен жұмыс істеу принципін;</w:t>
      </w:r>
    </w:p>
    <w:p>
      <w:pPr>
        <w:spacing w:after="0"/>
        <w:ind w:left="0"/>
        <w:jc w:val="both"/>
      </w:pPr>
      <w:r>
        <w:rPr>
          <w:rFonts w:ascii="Times New Roman"/>
          <w:b w:val="false"/>
          <w:i w:val="false"/>
          <w:color w:val="000000"/>
          <w:sz w:val="28"/>
        </w:rPr>
        <w:t>
      престтеуді технологиялық регламентін;</w:t>
      </w:r>
    </w:p>
    <w:p>
      <w:pPr>
        <w:spacing w:after="0"/>
        <w:ind w:left="0"/>
        <w:jc w:val="both"/>
      </w:pPr>
      <w:r>
        <w:rPr>
          <w:rFonts w:ascii="Times New Roman"/>
          <w:b w:val="false"/>
          <w:i w:val="false"/>
          <w:color w:val="000000"/>
          <w:sz w:val="28"/>
        </w:rPr>
        <w:t>
      қалыптау массалары мен жайын бұйымдарға қойылатын талаптар;</w:t>
      </w:r>
    </w:p>
    <w:p>
      <w:pPr>
        <w:spacing w:after="0"/>
        <w:ind w:left="0"/>
        <w:jc w:val="both"/>
      </w:pPr>
      <w:r>
        <w:rPr>
          <w:rFonts w:ascii="Times New Roman"/>
          <w:b w:val="false"/>
          <w:i w:val="false"/>
          <w:color w:val="000000"/>
          <w:sz w:val="28"/>
        </w:rPr>
        <w:t>
      массаның ылғалдылығын, престеудің қысымын, бәсеңдеу дәрежесін және престеудің өзге параметрлерін реттеу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p>
      <w:pPr>
        <w:spacing w:after="0"/>
        <w:ind w:left="0"/>
        <w:jc w:val="both"/>
      </w:pPr>
      <w:r>
        <w:rPr>
          <w:rFonts w:ascii="Times New Roman"/>
          <w:b w:val="false"/>
          <w:i w:val="false"/>
          <w:color w:val="000000"/>
          <w:sz w:val="28"/>
        </w:rPr>
        <w:t>
      Диаметрі 350-600 миллиметрдегі канализациялық керамикалық құбырларды престеу кезінде – 5-разряд.</w:t>
      </w:r>
    </w:p>
    <w:bookmarkStart w:name="z337" w:id="333"/>
    <w:p>
      <w:pPr>
        <w:spacing w:after="0"/>
        <w:ind w:left="0"/>
        <w:jc w:val="left"/>
      </w:pPr>
      <w:r>
        <w:rPr>
          <w:rFonts w:ascii="Times New Roman"/>
          <w:b/>
          <w:i w:val="false"/>
          <w:color w:val="000000"/>
        </w:rPr>
        <w:t xml:space="preserve"> 102-параграф. Қышшы, 3-разряд</w:t>
      </w:r>
    </w:p>
    <w:bookmarkEnd w:id="333"/>
    <w:bookmarkStart w:name="z338" w:id="334"/>
    <w:p>
      <w:pPr>
        <w:spacing w:after="0"/>
        <w:ind w:left="0"/>
        <w:jc w:val="both"/>
      </w:pPr>
      <w:r>
        <w:rPr>
          <w:rFonts w:ascii="Times New Roman"/>
          <w:b w:val="false"/>
          <w:i w:val="false"/>
          <w:color w:val="000000"/>
          <w:sz w:val="28"/>
        </w:rPr>
        <w:t>
      225. Жұмыс сипаттамасы:</w:t>
      </w:r>
    </w:p>
    <w:bookmarkEnd w:id="334"/>
    <w:p>
      <w:pPr>
        <w:spacing w:after="0"/>
        <w:ind w:left="0"/>
        <w:jc w:val="both"/>
      </w:pPr>
      <w:r>
        <w:rPr>
          <w:rFonts w:ascii="Times New Roman"/>
          <w:b w:val="false"/>
          <w:i w:val="false"/>
          <w:color w:val="000000"/>
          <w:sz w:val="28"/>
        </w:rPr>
        <w:t xml:space="preserve">
      қыш станоктарында және қолмен қарапайым керамикалық бұйымдарды қалыптау; </w:t>
      </w:r>
    </w:p>
    <w:p>
      <w:pPr>
        <w:spacing w:after="0"/>
        <w:ind w:left="0"/>
        <w:jc w:val="both"/>
      </w:pPr>
      <w:r>
        <w:rPr>
          <w:rFonts w:ascii="Times New Roman"/>
          <w:b w:val="false"/>
          <w:i w:val="false"/>
          <w:color w:val="000000"/>
          <w:sz w:val="28"/>
        </w:rPr>
        <w:t>
      саздан жасалған массаны жұмысқа даярлау: массаны елек арқылы себу және оны араластыру;</w:t>
      </w:r>
    </w:p>
    <w:p>
      <w:pPr>
        <w:spacing w:after="0"/>
        <w:ind w:left="0"/>
        <w:jc w:val="both"/>
      </w:pPr>
      <w:r>
        <w:rPr>
          <w:rFonts w:ascii="Times New Roman"/>
          <w:b w:val="false"/>
          <w:i w:val="false"/>
          <w:color w:val="000000"/>
          <w:sz w:val="28"/>
        </w:rPr>
        <w:t>
      қалыптау үшін массаның жарамдылығын сыртқы түрі бойынша айқындау;</w:t>
      </w:r>
    </w:p>
    <w:p>
      <w:pPr>
        <w:spacing w:after="0"/>
        <w:ind w:left="0"/>
        <w:jc w:val="both"/>
      </w:pPr>
      <w:r>
        <w:rPr>
          <w:rFonts w:ascii="Times New Roman"/>
          <w:b w:val="false"/>
          <w:i w:val="false"/>
          <w:color w:val="000000"/>
          <w:sz w:val="28"/>
        </w:rPr>
        <w:t>
      қалыпталған бұйымдарды жөндеу, бұйымдарды келесі операцияларға тапсыру үшін белгіленген орындарға қатарлау.</w:t>
      </w:r>
    </w:p>
    <w:bookmarkStart w:name="z339" w:id="335"/>
    <w:p>
      <w:pPr>
        <w:spacing w:after="0"/>
        <w:ind w:left="0"/>
        <w:jc w:val="both"/>
      </w:pPr>
      <w:r>
        <w:rPr>
          <w:rFonts w:ascii="Times New Roman"/>
          <w:b w:val="false"/>
          <w:i w:val="false"/>
          <w:color w:val="000000"/>
          <w:sz w:val="28"/>
        </w:rPr>
        <w:t>
      226. Білуге тиіс:</w:t>
      </w:r>
    </w:p>
    <w:bookmarkEnd w:id="335"/>
    <w:p>
      <w:pPr>
        <w:spacing w:after="0"/>
        <w:ind w:left="0"/>
        <w:jc w:val="both"/>
      </w:pPr>
      <w:r>
        <w:rPr>
          <w:rFonts w:ascii="Times New Roman"/>
          <w:b w:val="false"/>
          <w:i w:val="false"/>
          <w:color w:val="000000"/>
          <w:sz w:val="28"/>
        </w:rPr>
        <w:t>
      қалыптаудың технологиялық процесін;</w:t>
      </w:r>
    </w:p>
    <w:p>
      <w:pPr>
        <w:spacing w:after="0"/>
        <w:ind w:left="0"/>
        <w:jc w:val="both"/>
      </w:pPr>
      <w:r>
        <w:rPr>
          <w:rFonts w:ascii="Times New Roman"/>
          <w:b w:val="false"/>
          <w:i w:val="false"/>
          <w:color w:val="000000"/>
          <w:sz w:val="28"/>
        </w:rPr>
        <w:t>
      қыш бұйымдарын қалыптау үшін қолданылатын массалардың құрамы мен қасиеттерін;</w:t>
      </w:r>
    </w:p>
    <w:p>
      <w:pPr>
        <w:spacing w:after="0"/>
        <w:ind w:left="0"/>
        <w:jc w:val="both"/>
      </w:pPr>
      <w:r>
        <w:rPr>
          <w:rFonts w:ascii="Times New Roman"/>
          <w:b w:val="false"/>
          <w:i w:val="false"/>
          <w:color w:val="000000"/>
          <w:sz w:val="28"/>
        </w:rPr>
        <w:t>
      жұмыста қолданылатын құрал;</w:t>
      </w:r>
    </w:p>
    <w:p>
      <w:pPr>
        <w:spacing w:after="0"/>
        <w:ind w:left="0"/>
        <w:jc w:val="both"/>
      </w:pPr>
      <w:r>
        <w:rPr>
          <w:rFonts w:ascii="Times New Roman"/>
          <w:b w:val="false"/>
          <w:i w:val="false"/>
          <w:color w:val="000000"/>
          <w:sz w:val="28"/>
        </w:rPr>
        <w:t>
      қыш станоктарында керамикалық бұйымдарды жасау тәсілдері мен амалдарын.</w:t>
      </w:r>
    </w:p>
    <w:bookmarkStart w:name="z340" w:id="336"/>
    <w:p>
      <w:pPr>
        <w:spacing w:after="0"/>
        <w:ind w:left="0"/>
        <w:jc w:val="both"/>
      </w:pPr>
      <w:r>
        <w:rPr>
          <w:rFonts w:ascii="Times New Roman"/>
          <w:b w:val="false"/>
          <w:i w:val="false"/>
          <w:color w:val="000000"/>
          <w:sz w:val="28"/>
        </w:rPr>
        <w:t>
      227. Жұмыс үлгілері:</w:t>
      </w:r>
    </w:p>
    <w:bookmarkEnd w:id="336"/>
    <w:p>
      <w:pPr>
        <w:spacing w:after="0"/>
        <w:ind w:left="0"/>
        <w:jc w:val="both"/>
      </w:pPr>
      <w:r>
        <w:rPr>
          <w:rFonts w:ascii="Times New Roman"/>
          <w:b w:val="false"/>
          <w:i w:val="false"/>
          <w:color w:val="000000"/>
          <w:sz w:val="28"/>
        </w:rPr>
        <w:t>
      1) шыныдан балқытылған құмыра – өңдеу;</w:t>
      </w:r>
    </w:p>
    <w:p>
      <w:pPr>
        <w:spacing w:after="0"/>
        <w:ind w:left="0"/>
        <w:jc w:val="both"/>
      </w:pPr>
      <w:r>
        <w:rPr>
          <w:rFonts w:ascii="Times New Roman"/>
          <w:b w:val="false"/>
          <w:i w:val="false"/>
          <w:color w:val="000000"/>
          <w:sz w:val="28"/>
        </w:rPr>
        <w:t>
      2) науалар, плиталар, қалқалағыштар – жиналмалы қалыптарда жасау;</w:t>
      </w:r>
    </w:p>
    <w:p>
      <w:pPr>
        <w:spacing w:after="0"/>
        <w:ind w:left="0"/>
        <w:jc w:val="both"/>
      </w:pPr>
      <w:r>
        <w:rPr>
          <w:rFonts w:ascii="Times New Roman"/>
          <w:b w:val="false"/>
          <w:i w:val="false"/>
          <w:color w:val="000000"/>
          <w:sz w:val="28"/>
        </w:rPr>
        <w:t>
      3) кухтар, илектер, алжапқыштар – қалыптау;</w:t>
      </w:r>
    </w:p>
    <w:p>
      <w:pPr>
        <w:spacing w:after="0"/>
        <w:ind w:left="0"/>
        <w:jc w:val="both"/>
      </w:pPr>
      <w:r>
        <w:rPr>
          <w:rFonts w:ascii="Times New Roman"/>
          <w:b w:val="false"/>
          <w:i w:val="false"/>
          <w:color w:val="000000"/>
          <w:sz w:val="28"/>
        </w:rPr>
        <w:t>
      4) лерлерге арналған тақталар, қабырға брустары - белгілеумен және жетілдірумен дайындау;</w:t>
      </w:r>
    </w:p>
    <w:p>
      <w:pPr>
        <w:spacing w:after="0"/>
        <w:ind w:left="0"/>
        <w:jc w:val="both"/>
      </w:pPr>
      <w:r>
        <w:rPr>
          <w:rFonts w:ascii="Times New Roman"/>
          <w:b w:val="false"/>
          <w:i w:val="false"/>
          <w:color w:val="000000"/>
          <w:sz w:val="28"/>
        </w:rPr>
        <w:t>
      5) тиглдер, муфельді қораптар, шерберлер, капельдер – жасау.</w:t>
      </w:r>
    </w:p>
    <w:bookmarkStart w:name="z341" w:id="337"/>
    <w:p>
      <w:pPr>
        <w:spacing w:after="0"/>
        <w:ind w:left="0"/>
        <w:jc w:val="left"/>
      </w:pPr>
      <w:r>
        <w:rPr>
          <w:rFonts w:ascii="Times New Roman"/>
          <w:b/>
          <w:i w:val="false"/>
          <w:color w:val="000000"/>
        </w:rPr>
        <w:t xml:space="preserve"> 103-параграф. Қышшы, 4-разряд</w:t>
      </w:r>
    </w:p>
    <w:bookmarkEnd w:id="337"/>
    <w:bookmarkStart w:name="z342" w:id="338"/>
    <w:p>
      <w:pPr>
        <w:spacing w:after="0"/>
        <w:ind w:left="0"/>
        <w:jc w:val="both"/>
      </w:pPr>
      <w:r>
        <w:rPr>
          <w:rFonts w:ascii="Times New Roman"/>
          <w:b w:val="false"/>
          <w:i w:val="false"/>
          <w:color w:val="000000"/>
          <w:sz w:val="28"/>
        </w:rPr>
        <w:t>
      228. Жұмыс сипаттамасы.</w:t>
      </w:r>
    </w:p>
    <w:bookmarkEnd w:id="338"/>
    <w:p>
      <w:pPr>
        <w:spacing w:after="0"/>
        <w:ind w:left="0"/>
        <w:jc w:val="both"/>
      </w:pPr>
      <w:r>
        <w:rPr>
          <w:rFonts w:ascii="Times New Roman"/>
          <w:b w:val="false"/>
          <w:i w:val="false"/>
          <w:color w:val="000000"/>
          <w:sz w:val="28"/>
        </w:rPr>
        <w:t>
      қыш станоктарында және қолмен қарапайым қалыптар үлгісі бойынша көркемдік, керамикалық, майоликті бұйымдарды қалыптау және өңдеу;</w:t>
      </w:r>
    </w:p>
    <w:p>
      <w:pPr>
        <w:spacing w:after="0"/>
        <w:ind w:left="0"/>
        <w:jc w:val="both"/>
      </w:pPr>
      <w:r>
        <w:rPr>
          <w:rFonts w:ascii="Times New Roman"/>
          <w:b w:val="false"/>
          <w:i w:val="false"/>
          <w:color w:val="000000"/>
          <w:sz w:val="28"/>
        </w:rPr>
        <w:t>
      қалыпталған бұйымдарды кептіру және өлшемдерді жетілдіре отырып қалыпталған бұйымдарды өңдеу;</w:t>
      </w:r>
    </w:p>
    <w:p>
      <w:pPr>
        <w:spacing w:after="0"/>
        <w:ind w:left="0"/>
        <w:jc w:val="both"/>
      </w:pPr>
      <w:r>
        <w:rPr>
          <w:rFonts w:ascii="Times New Roman"/>
          <w:b w:val="false"/>
          <w:i w:val="false"/>
          <w:color w:val="000000"/>
          <w:sz w:val="28"/>
        </w:rPr>
        <w:t>
      бұйымдарды түзеу;</w:t>
      </w:r>
    </w:p>
    <w:p>
      <w:pPr>
        <w:spacing w:after="0"/>
        <w:ind w:left="0"/>
        <w:jc w:val="both"/>
      </w:pPr>
      <w:r>
        <w:rPr>
          <w:rFonts w:ascii="Times New Roman"/>
          <w:b w:val="false"/>
          <w:i w:val="false"/>
          <w:color w:val="000000"/>
          <w:sz w:val="28"/>
        </w:rPr>
        <w:t>
      қалыпталған бұйымдарды келесі технологиялық қайта бөлулерге тапсыру;</w:t>
      </w:r>
    </w:p>
    <w:p>
      <w:pPr>
        <w:spacing w:after="0"/>
        <w:ind w:left="0"/>
        <w:jc w:val="both"/>
      </w:pPr>
      <w:r>
        <w:rPr>
          <w:rFonts w:ascii="Times New Roman"/>
          <w:b w:val="false"/>
          <w:i w:val="false"/>
          <w:color w:val="000000"/>
          <w:sz w:val="28"/>
        </w:rPr>
        <w:t>
      қыш бұйымдарды пешке салу.</w:t>
      </w:r>
    </w:p>
    <w:bookmarkStart w:name="z343" w:id="339"/>
    <w:p>
      <w:pPr>
        <w:spacing w:after="0"/>
        <w:ind w:left="0"/>
        <w:jc w:val="both"/>
      </w:pPr>
      <w:r>
        <w:rPr>
          <w:rFonts w:ascii="Times New Roman"/>
          <w:b w:val="false"/>
          <w:i w:val="false"/>
          <w:color w:val="000000"/>
          <w:sz w:val="28"/>
        </w:rPr>
        <w:t>
      229. Білуге тиіс:</w:t>
      </w:r>
    </w:p>
    <w:bookmarkEnd w:id="339"/>
    <w:p>
      <w:pPr>
        <w:spacing w:after="0"/>
        <w:ind w:left="0"/>
        <w:jc w:val="both"/>
      </w:pPr>
      <w:r>
        <w:rPr>
          <w:rFonts w:ascii="Times New Roman"/>
          <w:b w:val="false"/>
          <w:i w:val="false"/>
          <w:color w:val="000000"/>
          <w:sz w:val="28"/>
        </w:rPr>
        <w:t>
      қалыптаудың технологиялық процесін;</w:t>
      </w:r>
    </w:p>
    <w:p>
      <w:pPr>
        <w:spacing w:after="0"/>
        <w:ind w:left="0"/>
        <w:jc w:val="both"/>
      </w:pPr>
      <w:r>
        <w:rPr>
          <w:rFonts w:ascii="Times New Roman"/>
          <w:b w:val="false"/>
          <w:i w:val="false"/>
          <w:color w:val="000000"/>
          <w:sz w:val="28"/>
        </w:rPr>
        <w:t>
      массаның құрамы мен қасиетіне технологиялық регламенттің талаптарын;</w:t>
      </w:r>
    </w:p>
    <w:p>
      <w:pPr>
        <w:spacing w:after="0"/>
        <w:ind w:left="0"/>
        <w:jc w:val="both"/>
      </w:pPr>
      <w:r>
        <w:rPr>
          <w:rFonts w:ascii="Times New Roman"/>
          <w:b w:val="false"/>
          <w:i w:val="false"/>
          <w:color w:val="000000"/>
          <w:sz w:val="28"/>
        </w:rPr>
        <w:t xml:space="preserve">
      жұмыста қолданылатын құрал; </w:t>
      </w:r>
    </w:p>
    <w:p>
      <w:pPr>
        <w:spacing w:after="0"/>
        <w:ind w:left="0"/>
        <w:jc w:val="both"/>
      </w:pPr>
      <w:r>
        <w:rPr>
          <w:rFonts w:ascii="Times New Roman"/>
          <w:b w:val="false"/>
          <w:i w:val="false"/>
          <w:color w:val="000000"/>
          <w:sz w:val="28"/>
        </w:rPr>
        <w:t>
      әртүрлі әдістермен керамикалық бұйымдарды жасаудың амалдары мен тәсілдерін;</w:t>
      </w:r>
    </w:p>
    <w:p>
      <w:pPr>
        <w:spacing w:after="0"/>
        <w:ind w:left="0"/>
        <w:jc w:val="both"/>
      </w:pPr>
      <w:r>
        <w:rPr>
          <w:rFonts w:ascii="Times New Roman"/>
          <w:b w:val="false"/>
          <w:i w:val="false"/>
          <w:color w:val="000000"/>
          <w:sz w:val="28"/>
        </w:rPr>
        <w:t xml:space="preserve">
      бұйымға рельефті жағу технологиясын; </w:t>
      </w:r>
    </w:p>
    <w:p>
      <w:pPr>
        <w:spacing w:after="0"/>
        <w:ind w:left="0"/>
        <w:jc w:val="both"/>
      </w:pPr>
      <w:r>
        <w:rPr>
          <w:rFonts w:ascii="Times New Roman"/>
          <w:b w:val="false"/>
          <w:i w:val="false"/>
          <w:color w:val="000000"/>
          <w:sz w:val="28"/>
        </w:rPr>
        <w:t xml:space="preserve">
      композиция негіздерін; </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344" w:id="340"/>
    <w:p>
      <w:pPr>
        <w:spacing w:after="0"/>
        <w:ind w:left="0"/>
        <w:jc w:val="both"/>
      </w:pPr>
      <w:r>
        <w:rPr>
          <w:rFonts w:ascii="Times New Roman"/>
          <w:b w:val="false"/>
          <w:i w:val="false"/>
          <w:color w:val="000000"/>
          <w:sz w:val="28"/>
        </w:rPr>
        <w:t>
      230. Жұмыс үлгілері:</w:t>
      </w:r>
    </w:p>
    <w:bookmarkEnd w:id="340"/>
    <w:p>
      <w:pPr>
        <w:spacing w:after="0"/>
        <w:ind w:left="0"/>
        <w:jc w:val="both"/>
      </w:pPr>
      <w:r>
        <w:rPr>
          <w:rFonts w:ascii="Times New Roman"/>
          <w:b w:val="false"/>
          <w:i w:val="false"/>
          <w:color w:val="000000"/>
          <w:sz w:val="28"/>
        </w:rPr>
        <w:t>
      1) үлгі бойынша диаметрі 200 миллиметрге дейін және биіктігі 300 миллиметрге дейін көркемдік майоликті және керамикалық бұйымдар – дайындау және қалыптау;</w:t>
      </w:r>
    </w:p>
    <w:p>
      <w:pPr>
        <w:spacing w:after="0"/>
        <w:ind w:left="0"/>
        <w:jc w:val="both"/>
      </w:pPr>
      <w:r>
        <w:rPr>
          <w:rFonts w:ascii="Times New Roman"/>
          <w:b w:val="false"/>
          <w:i w:val="false"/>
          <w:color w:val="000000"/>
          <w:sz w:val="28"/>
        </w:rPr>
        <w:t>
      2) алундалы және көп арналы құбырлар, муфельдерге арналған жалғамалар, фасонды білеулер, кранецтер, мундштуктар – жасау.</w:t>
      </w:r>
    </w:p>
    <w:bookmarkStart w:name="z345" w:id="341"/>
    <w:p>
      <w:pPr>
        <w:spacing w:after="0"/>
        <w:ind w:left="0"/>
        <w:jc w:val="left"/>
      </w:pPr>
      <w:r>
        <w:rPr>
          <w:rFonts w:ascii="Times New Roman"/>
          <w:b/>
          <w:i w:val="false"/>
          <w:color w:val="000000"/>
        </w:rPr>
        <w:t xml:space="preserve"> 104-параграф. Қышшы, 5-разряд</w:t>
      </w:r>
    </w:p>
    <w:bookmarkEnd w:id="341"/>
    <w:bookmarkStart w:name="z346" w:id="342"/>
    <w:p>
      <w:pPr>
        <w:spacing w:after="0"/>
        <w:ind w:left="0"/>
        <w:jc w:val="both"/>
      </w:pPr>
      <w:r>
        <w:rPr>
          <w:rFonts w:ascii="Times New Roman"/>
          <w:b w:val="false"/>
          <w:i w:val="false"/>
          <w:color w:val="000000"/>
          <w:sz w:val="28"/>
        </w:rPr>
        <w:t>
      231. Жұмыс сипаттамасы.</w:t>
      </w:r>
    </w:p>
    <w:bookmarkEnd w:id="342"/>
    <w:p>
      <w:pPr>
        <w:spacing w:after="0"/>
        <w:ind w:left="0"/>
        <w:jc w:val="both"/>
      </w:pPr>
      <w:r>
        <w:rPr>
          <w:rFonts w:ascii="Times New Roman"/>
          <w:b w:val="false"/>
          <w:i w:val="false"/>
          <w:color w:val="000000"/>
          <w:sz w:val="28"/>
        </w:rPr>
        <w:t>
      қыш станоктарында үлгі бойынша күрделі қалыптағы көркемдік керамикалық бұйымдарды қалыптау және өңдеу.</w:t>
      </w:r>
    </w:p>
    <w:bookmarkStart w:name="z347" w:id="343"/>
    <w:p>
      <w:pPr>
        <w:spacing w:after="0"/>
        <w:ind w:left="0"/>
        <w:jc w:val="both"/>
      </w:pPr>
      <w:r>
        <w:rPr>
          <w:rFonts w:ascii="Times New Roman"/>
          <w:b w:val="false"/>
          <w:i w:val="false"/>
          <w:color w:val="000000"/>
          <w:sz w:val="28"/>
        </w:rPr>
        <w:t>
      232. Білуге тиіс:</w:t>
      </w:r>
    </w:p>
    <w:bookmarkEnd w:id="343"/>
    <w:p>
      <w:pPr>
        <w:spacing w:after="0"/>
        <w:ind w:left="0"/>
        <w:jc w:val="both"/>
      </w:pPr>
      <w:r>
        <w:rPr>
          <w:rFonts w:ascii="Times New Roman"/>
          <w:b w:val="false"/>
          <w:i w:val="false"/>
          <w:color w:val="000000"/>
          <w:sz w:val="28"/>
        </w:rPr>
        <w:t>
      пештер мен кептіргіштердің құрылғысын;</w:t>
      </w:r>
    </w:p>
    <w:p>
      <w:pPr>
        <w:spacing w:after="0"/>
        <w:ind w:left="0"/>
        <w:jc w:val="both"/>
      </w:pPr>
      <w:r>
        <w:rPr>
          <w:rFonts w:ascii="Times New Roman"/>
          <w:b w:val="false"/>
          <w:i w:val="false"/>
          <w:color w:val="000000"/>
          <w:sz w:val="28"/>
        </w:rPr>
        <w:t>
      күрделі нысанды бұйымдарды қалыптаудың технологиялық процесін;</w:t>
      </w:r>
    </w:p>
    <w:p>
      <w:pPr>
        <w:spacing w:after="0"/>
        <w:ind w:left="0"/>
        <w:jc w:val="both"/>
      </w:pPr>
      <w:r>
        <w:rPr>
          <w:rFonts w:ascii="Times New Roman"/>
          <w:b w:val="false"/>
          <w:i w:val="false"/>
          <w:color w:val="000000"/>
          <w:sz w:val="28"/>
        </w:rPr>
        <w:t>
      массаны қосу амалдарын;</w:t>
      </w:r>
    </w:p>
    <w:p>
      <w:pPr>
        <w:spacing w:after="0"/>
        <w:ind w:left="0"/>
        <w:jc w:val="both"/>
      </w:pPr>
      <w:r>
        <w:rPr>
          <w:rFonts w:ascii="Times New Roman"/>
          <w:b w:val="false"/>
          <w:i w:val="false"/>
          <w:color w:val="000000"/>
          <w:sz w:val="28"/>
        </w:rPr>
        <w:t>
      композицияның негіздерін;</w:t>
      </w:r>
    </w:p>
    <w:p>
      <w:pPr>
        <w:spacing w:after="0"/>
        <w:ind w:left="0"/>
        <w:jc w:val="both"/>
      </w:pPr>
      <w:r>
        <w:rPr>
          <w:rFonts w:ascii="Times New Roman"/>
          <w:b w:val="false"/>
          <w:i w:val="false"/>
          <w:color w:val="000000"/>
          <w:sz w:val="28"/>
        </w:rPr>
        <w:t>
      кептіру және күйдіру кезінде қалыптау материалдарының өзгеруін;</w:t>
      </w:r>
    </w:p>
    <w:p>
      <w:pPr>
        <w:spacing w:after="0"/>
        <w:ind w:left="0"/>
        <w:jc w:val="both"/>
      </w:pPr>
      <w:r>
        <w:rPr>
          <w:rFonts w:ascii="Times New Roman"/>
          <w:b w:val="false"/>
          <w:i w:val="false"/>
          <w:color w:val="000000"/>
          <w:sz w:val="28"/>
        </w:rPr>
        <w:t>
      пештерді қыш бұйымдарымен толтыру амалдарын.</w:t>
      </w:r>
    </w:p>
    <w:bookmarkStart w:name="z348" w:id="344"/>
    <w:p>
      <w:pPr>
        <w:spacing w:after="0"/>
        <w:ind w:left="0"/>
        <w:jc w:val="both"/>
      </w:pPr>
      <w:r>
        <w:rPr>
          <w:rFonts w:ascii="Times New Roman"/>
          <w:b w:val="false"/>
          <w:i w:val="false"/>
          <w:color w:val="000000"/>
          <w:sz w:val="28"/>
        </w:rPr>
        <w:t>
      233. Жұмыс үлгілері:</w:t>
      </w:r>
    </w:p>
    <w:bookmarkEnd w:id="344"/>
    <w:p>
      <w:pPr>
        <w:spacing w:after="0"/>
        <w:ind w:left="0"/>
        <w:jc w:val="both"/>
      </w:pPr>
      <w:r>
        <w:rPr>
          <w:rFonts w:ascii="Times New Roman"/>
          <w:b w:val="false"/>
          <w:i w:val="false"/>
          <w:color w:val="000000"/>
          <w:sz w:val="28"/>
        </w:rPr>
        <w:t>
      1) шыныдан балқытылған құмыралар және боттар – жасау;</w:t>
      </w:r>
    </w:p>
    <w:p>
      <w:pPr>
        <w:spacing w:after="0"/>
        <w:ind w:left="0"/>
        <w:jc w:val="both"/>
      </w:pPr>
      <w:r>
        <w:rPr>
          <w:rFonts w:ascii="Times New Roman"/>
          <w:b w:val="false"/>
          <w:i w:val="false"/>
          <w:color w:val="000000"/>
          <w:sz w:val="28"/>
        </w:rPr>
        <w:t>
      2) биіктігі 300 астам 500 миллиметрге дейін және диаметрі 200 астам 300 миллиметрге дейін көркемдік керамикалық бұйымдар – қалыптау;</w:t>
      </w:r>
    </w:p>
    <w:p>
      <w:pPr>
        <w:spacing w:after="0"/>
        <w:ind w:left="0"/>
        <w:jc w:val="both"/>
      </w:pPr>
      <w:r>
        <w:rPr>
          <w:rFonts w:ascii="Times New Roman"/>
          <w:b w:val="false"/>
          <w:i w:val="false"/>
          <w:color w:val="000000"/>
          <w:sz w:val="28"/>
        </w:rPr>
        <w:t>
      3) муфельдер, конденсаторлар, реторталар – жасау.</w:t>
      </w:r>
    </w:p>
    <w:p>
      <w:pPr>
        <w:spacing w:after="0"/>
        <w:ind w:left="0"/>
        <w:jc w:val="both"/>
      </w:pPr>
      <w:r>
        <w:rPr>
          <w:rFonts w:ascii="Times New Roman"/>
          <w:b w:val="false"/>
          <w:i w:val="false"/>
          <w:color w:val="000000"/>
          <w:sz w:val="28"/>
        </w:rPr>
        <w:t>
      Өз композициясы бойынша жалғамалы бөлшектері бар көркемдік керамикалық бұйымдарды және биіктігі 500 миллиметрден астам және диаметрі 300 миллиметрден астам бұйымдарды қалыптау және өңдеу кезінде – 6-разряд.</w:t>
      </w:r>
    </w:p>
    <w:bookmarkStart w:name="z349" w:id="345"/>
    <w:p>
      <w:pPr>
        <w:spacing w:after="0"/>
        <w:ind w:left="0"/>
        <w:jc w:val="left"/>
      </w:pPr>
      <w:r>
        <w:rPr>
          <w:rFonts w:ascii="Times New Roman"/>
          <w:b/>
          <w:i w:val="false"/>
          <w:color w:val="000000"/>
        </w:rPr>
        <w:t xml:space="preserve"> 105-параграф. Масса дайындаушы, 2-разряд</w:t>
      </w:r>
    </w:p>
    <w:bookmarkEnd w:id="345"/>
    <w:bookmarkStart w:name="z350" w:id="346"/>
    <w:p>
      <w:pPr>
        <w:spacing w:after="0"/>
        <w:ind w:left="0"/>
        <w:jc w:val="both"/>
      </w:pPr>
      <w:r>
        <w:rPr>
          <w:rFonts w:ascii="Times New Roman"/>
          <w:b w:val="false"/>
          <w:i w:val="false"/>
          <w:color w:val="000000"/>
          <w:sz w:val="28"/>
        </w:rPr>
        <w:t>
      234. Жұмыс сипаттамасы:</w:t>
      </w:r>
    </w:p>
    <w:bookmarkEnd w:id="346"/>
    <w:p>
      <w:pPr>
        <w:spacing w:after="0"/>
        <w:ind w:left="0"/>
        <w:jc w:val="both"/>
      </w:pPr>
      <w:r>
        <w:rPr>
          <w:rFonts w:ascii="Times New Roman"/>
          <w:b w:val="false"/>
          <w:i w:val="false"/>
          <w:color w:val="000000"/>
          <w:sz w:val="28"/>
        </w:rPr>
        <w:t>
      салқын және ыстық құйма үшін штампылау, вилитті және құйма массаларын, сондай-ақ арматуралау үшін цемент ерітіндісін дайындау;</w:t>
      </w:r>
    </w:p>
    <w:p>
      <w:pPr>
        <w:spacing w:after="0"/>
        <w:ind w:left="0"/>
        <w:jc w:val="both"/>
      </w:pPr>
      <w:r>
        <w:rPr>
          <w:rFonts w:ascii="Times New Roman"/>
          <w:b w:val="false"/>
          <w:i w:val="false"/>
          <w:color w:val="000000"/>
          <w:sz w:val="28"/>
        </w:rPr>
        <w:t xml:space="preserve">
      диірмендер мен араластырғыштардың материалдарын тиеу, бастапқы материалдарды ұнтақтау; </w:t>
      </w:r>
    </w:p>
    <w:p>
      <w:pPr>
        <w:spacing w:after="0"/>
        <w:ind w:left="0"/>
        <w:jc w:val="both"/>
      </w:pPr>
      <w:r>
        <w:rPr>
          <w:rFonts w:ascii="Times New Roman"/>
          <w:b w:val="false"/>
          <w:i w:val="false"/>
          <w:color w:val="000000"/>
          <w:sz w:val="28"/>
        </w:rPr>
        <w:t>
      жабдықтың жұмысын қадағалау;</w:t>
      </w:r>
    </w:p>
    <w:p>
      <w:pPr>
        <w:spacing w:after="0"/>
        <w:ind w:left="0"/>
        <w:jc w:val="both"/>
      </w:pPr>
      <w:r>
        <w:rPr>
          <w:rFonts w:ascii="Times New Roman"/>
          <w:b w:val="false"/>
          <w:i w:val="false"/>
          <w:color w:val="000000"/>
          <w:sz w:val="28"/>
        </w:rPr>
        <w:t>
      дайындалған массаны шығару.</w:t>
      </w:r>
    </w:p>
    <w:bookmarkStart w:name="z351" w:id="347"/>
    <w:p>
      <w:pPr>
        <w:spacing w:after="0"/>
        <w:ind w:left="0"/>
        <w:jc w:val="both"/>
      </w:pPr>
      <w:r>
        <w:rPr>
          <w:rFonts w:ascii="Times New Roman"/>
          <w:b w:val="false"/>
          <w:i w:val="false"/>
          <w:color w:val="000000"/>
          <w:sz w:val="28"/>
        </w:rPr>
        <w:t>
      235. Білуге тиіс:</w:t>
      </w:r>
    </w:p>
    <w:bookmarkEnd w:id="347"/>
    <w:p>
      <w:pPr>
        <w:spacing w:after="0"/>
        <w:ind w:left="0"/>
        <w:jc w:val="both"/>
      </w:pPr>
      <w:r>
        <w:rPr>
          <w:rFonts w:ascii="Times New Roman"/>
          <w:b w:val="false"/>
          <w:i w:val="false"/>
          <w:color w:val="000000"/>
          <w:sz w:val="28"/>
        </w:rPr>
        <w:t>
      қызмет көрсетілетін жабдықтардың жұмыс істеу принципін;</w:t>
      </w:r>
    </w:p>
    <w:p>
      <w:pPr>
        <w:spacing w:after="0"/>
        <w:ind w:left="0"/>
        <w:jc w:val="both"/>
      </w:pPr>
      <w:r>
        <w:rPr>
          <w:rFonts w:ascii="Times New Roman"/>
          <w:b w:val="false"/>
          <w:i w:val="false"/>
          <w:color w:val="000000"/>
          <w:sz w:val="28"/>
        </w:rPr>
        <w:t>
      масса мен цементтеуші қоспаларды дайындау рецептурасын;</w:t>
      </w:r>
    </w:p>
    <w:p>
      <w:pPr>
        <w:spacing w:after="0"/>
        <w:ind w:left="0"/>
        <w:jc w:val="both"/>
      </w:pPr>
      <w:r>
        <w:rPr>
          <w:rFonts w:ascii="Times New Roman"/>
          <w:b w:val="false"/>
          <w:i w:val="false"/>
          <w:color w:val="000000"/>
          <w:sz w:val="28"/>
        </w:rPr>
        <w:t xml:space="preserve">
      байламдардың, керамикалық массалар мен шликерлердің физикалық қасиеттері мен араластыру температурасын. </w:t>
      </w:r>
    </w:p>
    <w:bookmarkStart w:name="z352" w:id="348"/>
    <w:p>
      <w:pPr>
        <w:spacing w:after="0"/>
        <w:ind w:left="0"/>
        <w:jc w:val="left"/>
      </w:pPr>
      <w:r>
        <w:rPr>
          <w:rFonts w:ascii="Times New Roman"/>
          <w:b/>
          <w:i w:val="false"/>
          <w:color w:val="000000"/>
        </w:rPr>
        <w:t xml:space="preserve"> 106-параграф. Масса дайындаушы, 3-разряд</w:t>
      </w:r>
    </w:p>
    <w:bookmarkEnd w:id="348"/>
    <w:bookmarkStart w:name="z353" w:id="349"/>
    <w:p>
      <w:pPr>
        <w:spacing w:after="0"/>
        <w:ind w:left="0"/>
        <w:jc w:val="both"/>
      </w:pPr>
      <w:r>
        <w:rPr>
          <w:rFonts w:ascii="Times New Roman"/>
          <w:b w:val="false"/>
          <w:i w:val="false"/>
          <w:color w:val="000000"/>
          <w:sz w:val="28"/>
        </w:rPr>
        <w:t>
      236. Жұмыс сипаттамасы:</w:t>
      </w:r>
    </w:p>
    <w:bookmarkEnd w:id="349"/>
    <w:p>
      <w:pPr>
        <w:spacing w:after="0"/>
        <w:ind w:left="0"/>
        <w:jc w:val="both"/>
      </w:pPr>
      <w:r>
        <w:rPr>
          <w:rFonts w:ascii="Times New Roman"/>
          <w:b w:val="false"/>
          <w:i w:val="false"/>
          <w:color w:val="000000"/>
          <w:sz w:val="28"/>
        </w:rPr>
        <w:t>
      қоспалағыштар мен вакуум-престерде шамотты және өзгелер массаларды дайындау;</w:t>
      </w:r>
    </w:p>
    <w:p>
      <w:pPr>
        <w:spacing w:after="0"/>
        <w:ind w:left="0"/>
        <w:jc w:val="both"/>
      </w:pPr>
      <w:r>
        <w:rPr>
          <w:rFonts w:ascii="Times New Roman"/>
          <w:b w:val="false"/>
          <w:i w:val="false"/>
          <w:color w:val="000000"/>
          <w:sz w:val="28"/>
        </w:rPr>
        <w:t>
      қоспалағыштардың, саз араластырғыштардың, вакуум-престердің дұрыстығын тексеру және жұмысқа дайындау;</w:t>
      </w:r>
    </w:p>
    <w:p>
      <w:pPr>
        <w:spacing w:after="0"/>
        <w:ind w:left="0"/>
        <w:jc w:val="both"/>
      </w:pPr>
      <w:r>
        <w:rPr>
          <w:rFonts w:ascii="Times New Roman"/>
          <w:b w:val="false"/>
          <w:i w:val="false"/>
          <w:color w:val="000000"/>
          <w:sz w:val="28"/>
        </w:rPr>
        <w:t xml:space="preserve">
      ұнтақты елеу, оған шликер құю және араластыру, бастапқы материалдарды ұнтақтау; </w:t>
      </w:r>
    </w:p>
    <w:p>
      <w:pPr>
        <w:spacing w:after="0"/>
        <w:ind w:left="0"/>
        <w:jc w:val="both"/>
      </w:pPr>
      <w:r>
        <w:rPr>
          <w:rFonts w:ascii="Times New Roman"/>
          <w:b w:val="false"/>
          <w:i w:val="false"/>
          <w:color w:val="000000"/>
          <w:sz w:val="28"/>
        </w:rPr>
        <w:t>
      қоспалағыштардың, араластырғыштардың, тасымалдағыш пен өзге де қосалқы жабдықтардың жұмысын бақылау;</w:t>
      </w:r>
    </w:p>
    <w:p>
      <w:pPr>
        <w:spacing w:after="0"/>
        <w:ind w:left="0"/>
        <w:jc w:val="both"/>
      </w:pPr>
      <w:r>
        <w:rPr>
          <w:rFonts w:ascii="Times New Roman"/>
          <w:b w:val="false"/>
          <w:i w:val="false"/>
          <w:color w:val="000000"/>
          <w:sz w:val="28"/>
        </w:rPr>
        <w:t>
      берілген рецептураға сәйкес материалдарды өлшеу;</w:t>
      </w:r>
    </w:p>
    <w:p>
      <w:pPr>
        <w:spacing w:after="0"/>
        <w:ind w:left="0"/>
        <w:jc w:val="both"/>
      </w:pPr>
      <w:r>
        <w:rPr>
          <w:rFonts w:ascii="Times New Roman"/>
          <w:b w:val="false"/>
          <w:i w:val="false"/>
          <w:color w:val="000000"/>
          <w:sz w:val="28"/>
        </w:rPr>
        <w:t xml:space="preserve">
      вакуум-престі қалыптау массасына салу, оның елеуін және вакуумдалуын бақылау; </w:t>
      </w:r>
    </w:p>
    <w:p>
      <w:pPr>
        <w:spacing w:after="0"/>
        <w:ind w:left="0"/>
        <w:jc w:val="both"/>
      </w:pPr>
      <w:r>
        <w:rPr>
          <w:rFonts w:ascii="Times New Roman"/>
          <w:b w:val="false"/>
          <w:i w:val="false"/>
          <w:color w:val="000000"/>
          <w:sz w:val="28"/>
        </w:rPr>
        <w:t>
      пресс мундштугынан немесе саз араластырғышынан шығып тұрған бөренелерді валюшкаларға кесу;</w:t>
      </w:r>
    </w:p>
    <w:p>
      <w:pPr>
        <w:spacing w:after="0"/>
        <w:ind w:left="0"/>
        <w:jc w:val="both"/>
      </w:pPr>
      <w:r>
        <w:rPr>
          <w:rFonts w:ascii="Times New Roman"/>
          <w:b w:val="false"/>
          <w:i w:val="false"/>
          <w:color w:val="000000"/>
          <w:sz w:val="28"/>
        </w:rPr>
        <w:t xml:space="preserve">
      валюшканы шамот ұнтағымен қайта себе отырып қатарлап қою; </w:t>
      </w:r>
    </w:p>
    <w:p>
      <w:pPr>
        <w:spacing w:after="0"/>
        <w:ind w:left="0"/>
        <w:jc w:val="both"/>
      </w:pPr>
      <w:r>
        <w:rPr>
          <w:rFonts w:ascii="Times New Roman"/>
          <w:b w:val="false"/>
          <w:i w:val="false"/>
          <w:color w:val="000000"/>
          <w:sz w:val="28"/>
        </w:rPr>
        <w:t>
      вакуумдау камералары мен қайта қалпына келтірілген торкөздерді тазалау;</w:t>
      </w:r>
    </w:p>
    <w:p>
      <w:pPr>
        <w:spacing w:after="0"/>
        <w:ind w:left="0"/>
        <w:jc w:val="both"/>
      </w:pPr>
      <w:r>
        <w:rPr>
          <w:rFonts w:ascii="Times New Roman"/>
          <w:b w:val="false"/>
          <w:i w:val="false"/>
          <w:color w:val="000000"/>
          <w:sz w:val="28"/>
        </w:rPr>
        <w:t>
      қызмет көрсететін жабдықтардың жұмысындағы ақауларды жою.</w:t>
      </w:r>
    </w:p>
    <w:bookmarkStart w:name="z354" w:id="350"/>
    <w:p>
      <w:pPr>
        <w:spacing w:after="0"/>
        <w:ind w:left="0"/>
        <w:jc w:val="both"/>
      </w:pPr>
      <w:r>
        <w:rPr>
          <w:rFonts w:ascii="Times New Roman"/>
          <w:b w:val="false"/>
          <w:i w:val="false"/>
          <w:color w:val="000000"/>
          <w:sz w:val="28"/>
        </w:rPr>
        <w:t>
      237. Білуге тиіс:</w:t>
      </w:r>
    </w:p>
    <w:bookmarkEnd w:id="350"/>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шикізаттың түрлерін, қолданылатын массаның құрамы мен қасиеттерін;</w:t>
      </w:r>
    </w:p>
    <w:p>
      <w:pPr>
        <w:spacing w:after="0"/>
        <w:ind w:left="0"/>
        <w:jc w:val="both"/>
      </w:pPr>
      <w:r>
        <w:rPr>
          <w:rFonts w:ascii="Times New Roman"/>
          <w:b w:val="false"/>
          <w:i w:val="false"/>
          <w:color w:val="000000"/>
          <w:sz w:val="28"/>
        </w:rPr>
        <w:t xml:space="preserve">
      массаның ылғалдылығын және оның бұйымдар мен отқа төзімді материалдардың сапасына әсерін; </w:t>
      </w:r>
    </w:p>
    <w:p>
      <w:pPr>
        <w:spacing w:after="0"/>
        <w:ind w:left="0"/>
        <w:jc w:val="both"/>
      </w:pPr>
      <w:r>
        <w:rPr>
          <w:rFonts w:ascii="Times New Roman"/>
          <w:b w:val="false"/>
          <w:i w:val="false"/>
          <w:color w:val="000000"/>
          <w:sz w:val="28"/>
        </w:rPr>
        <w:t>
      материалдарды тиеу қағидаларын;</w:t>
      </w:r>
    </w:p>
    <w:p>
      <w:pPr>
        <w:spacing w:after="0"/>
        <w:ind w:left="0"/>
        <w:jc w:val="both"/>
      </w:pPr>
      <w:r>
        <w:rPr>
          <w:rFonts w:ascii="Times New Roman"/>
          <w:b w:val="false"/>
          <w:i w:val="false"/>
          <w:color w:val="000000"/>
          <w:sz w:val="28"/>
        </w:rPr>
        <w:t>
      массаны булаудың ұзақтығы мен температуралық режимін;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355" w:id="351"/>
    <w:p>
      <w:pPr>
        <w:spacing w:after="0"/>
        <w:ind w:left="0"/>
        <w:jc w:val="left"/>
      </w:pPr>
      <w:r>
        <w:rPr>
          <w:rFonts w:ascii="Times New Roman"/>
          <w:b/>
          <w:i w:val="false"/>
          <w:color w:val="000000"/>
        </w:rPr>
        <w:t xml:space="preserve"> 107-параграф. Материалдар мен бөлшектерді дайындаушы, 2-разряд</w:t>
      </w:r>
    </w:p>
    <w:bookmarkEnd w:id="351"/>
    <w:bookmarkStart w:name="z356" w:id="352"/>
    <w:p>
      <w:pPr>
        <w:spacing w:after="0"/>
        <w:ind w:left="0"/>
        <w:jc w:val="both"/>
      </w:pPr>
      <w:r>
        <w:rPr>
          <w:rFonts w:ascii="Times New Roman"/>
          <w:b w:val="false"/>
          <w:i w:val="false"/>
          <w:color w:val="000000"/>
          <w:sz w:val="28"/>
        </w:rPr>
        <w:t>
      238. Жұмыс сипаттамасы:</w:t>
      </w:r>
    </w:p>
    <w:bookmarkEnd w:id="352"/>
    <w:p>
      <w:pPr>
        <w:spacing w:after="0"/>
        <w:ind w:left="0"/>
        <w:jc w:val="both"/>
      </w:pPr>
      <w:r>
        <w:rPr>
          <w:rFonts w:ascii="Times New Roman"/>
          <w:b w:val="false"/>
          <w:i w:val="false"/>
          <w:color w:val="000000"/>
          <w:sz w:val="28"/>
        </w:rPr>
        <w:t>
      материалдарды, соғылмаларды және құйылған қарапайым бөлшектерді дайындау;</w:t>
      </w:r>
    </w:p>
    <w:p>
      <w:pPr>
        <w:spacing w:after="0"/>
        <w:ind w:left="0"/>
        <w:jc w:val="both"/>
      </w:pPr>
      <w:r>
        <w:rPr>
          <w:rFonts w:ascii="Times New Roman"/>
          <w:b w:val="false"/>
          <w:i w:val="false"/>
          <w:color w:val="000000"/>
          <w:sz w:val="28"/>
        </w:rPr>
        <w:t>
      тесіктер мен ойықтарды белгілеу;</w:t>
      </w:r>
    </w:p>
    <w:p>
      <w:pPr>
        <w:spacing w:after="0"/>
        <w:ind w:left="0"/>
        <w:jc w:val="both"/>
      </w:pPr>
      <w:r>
        <w:rPr>
          <w:rFonts w:ascii="Times New Roman"/>
          <w:b w:val="false"/>
          <w:i w:val="false"/>
          <w:color w:val="000000"/>
          <w:sz w:val="28"/>
        </w:rPr>
        <w:t>
      материалдарды жинақтау орнына тасымалдау;</w:t>
      </w:r>
    </w:p>
    <w:p>
      <w:pPr>
        <w:spacing w:after="0"/>
        <w:ind w:left="0"/>
        <w:jc w:val="both"/>
      </w:pPr>
      <w:r>
        <w:rPr>
          <w:rFonts w:ascii="Times New Roman"/>
          <w:b w:val="false"/>
          <w:i w:val="false"/>
          <w:color w:val="000000"/>
          <w:sz w:val="28"/>
        </w:rPr>
        <w:t>
      дайындалатын бұйымдарға арналған материалдар мен шыңдауларды жинақтау.</w:t>
      </w:r>
    </w:p>
    <w:bookmarkStart w:name="z357" w:id="353"/>
    <w:p>
      <w:pPr>
        <w:spacing w:after="0"/>
        <w:ind w:left="0"/>
        <w:jc w:val="both"/>
      </w:pPr>
      <w:r>
        <w:rPr>
          <w:rFonts w:ascii="Times New Roman"/>
          <w:b w:val="false"/>
          <w:i w:val="false"/>
          <w:color w:val="000000"/>
          <w:sz w:val="28"/>
        </w:rPr>
        <w:t>
      239. Білуге тиіс:</w:t>
      </w:r>
    </w:p>
    <w:bookmarkEnd w:id="353"/>
    <w:p>
      <w:pPr>
        <w:spacing w:after="0"/>
        <w:ind w:left="0"/>
        <w:jc w:val="both"/>
      </w:pPr>
      <w:r>
        <w:rPr>
          <w:rFonts w:ascii="Times New Roman"/>
          <w:b w:val="false"/>
          <w:i w:val="false"/>
          <w:color w:val="000000"/>
          <w:sz w:val="28"/>
        </w:rPr>
        <w:t>
      материалдардың қасиеттерін;</w:t>
      </w:r>
    </w:p>
    <w:p>
      <w:pPr>
        <w:spacing w:after="0"/>
        <w:ind w:left="0"/>
        <w:jc w:val="both"/>
      </w:pPr>
      <w:r>
        <w:rPr>
          <w:rFonts w:ascii="Times New Roman"/>
          <w:b w:val="false"/>
          <w:i w:val="false"/>
          <w:color w:val="000000"/>
          <w:sz w:val="28"/>
        </w:rPr>
        <w:t xml:space="preserve">
      бұйымдардың түржиынын; </w:t>
      </w:r>
    </w:p>
    <w:p>
      <w:pPr>
        <w:spacing w:after="0"/>
        <w:ind w:left="0"/>
        <w:jc w:val="both"/>
      </w:pPr>
      <w:r>
        <w:rPr>
          <w:rFonts w:ascii="Times New Roman"/>
          <w:b w:val="false"/>
          <w:i w:val="false"/>
          <w:color w:val="000000"/>
          <w:sz w:val="28"/>
        </w:rPr>
        <w:t>
      құралдарды қолдану қағидаларын.</w:t>
      </w:r>
    </w:p>
    <w:bookmarkStart w:name="z358" w:id="354"/>
    <w:p>
      <w:pPr>
        <w:spacing w:after="0"/>
        <w:ind w:left="0"/>
        <w:jc w:val="left"/>
      </w:pPr>
      <w:r>
        <w:rPr>
          <w:rFonts w:ascii="Times New Roman"/>
          <w:b/>
          <w:i w:val="false"/>
          <w:color w:val="000000"/>
        </w:rPr>
        <w:t xml:space="preserve"> 108-параграф. Материалдар мен бөлшектерді дайындаушы, 3-разряд</w:t>
      </w:r>
    </w:p>
    <w:bookmarkEnd w:id="354"/>
    <w:bookmarkStart w:name="z359" w:id="355"/>
    <w:p>
      <w:pPr>
        <w:spacing w:after="0"/>
        <w:ind w:left="0"/>
        <w:jc w:val="both"/>
      </w:pPr>
      <w:r>
        <w:rPr>
          <w:rFonts w:ascii="Times New Roman"/>
          <w:b w:val="false"/>
          <w:i w:val="false"/>
          <w:color w:val="000000"/>
          <w:sz w:val="28"/>
        </w:rPr>
        <w:t>
      240. Жұмыс сипаттамасы:</w:t>
      </w:r>
    </w:p>
    <w:bookmarkEnd w:id="355"/>
    <w:p>
      <w:pPr>
        <w:spacing w:after="0"/>
        <w:ind w:left="0"/>
        <w:jc w:val="both"/>
      </w:pPr>
      <w:r>
        <w:rPr>
          <w:rFonts w:ascii="Times New Roman"/>
          <w:b w:val="false"/>
          <w:i w:val="false"/>
          <w:color w:val="000000"/>
          <w:sz w:val="28"/>
        </w:rPr>
        <w:t>
      материалдарды, соғылмаларды және құйылған орташа күрделі бөлшектерді даярлау;</w:t>
      </w:r>
    </w:p>
    <w:p>
      <w:pPr>
        <w:spacing w:after="0"/>
        <w:ind w:left="0"/>
        <w:jc w:val="both"/>
      </w:pPr>
      <w:r>
        <w:rPr>
          <w:rFonts w:ascii="Times New Roman"/>
          <w:b w:val="false"/>
          <w:i w:val="false"/>
          <w:color w:val="000000"/>
          <w:sz w:val="28"/>
        </w:rPr>
        <w:t>
      сымдарды кесу, престер мен арнайы қондырғыларда тесіктер тесе отырып, шиналарды шабу;</w:t>
      </w:r>
    </w:p>
    <w:p>
      <w:pPr>
        <w:spacing w:after="0"/>
        <w:ind w:left="0"/>
        <w:jc w:val="both"/>
      </w:pPr>
      <w:r>
        <w:rPr>
          <w:rFonts w:ascii="Times New Roman"/>
          <w:b w:val="false"/>
          <w:i w:val="false"/>
          <w:color w:val="000000"/>
          <w:sz w:val="28"/>
        </w:rPr>
        <w:t>
      сымдарды, шыбықтарды, ленталар мен шиналарды түзету;</w:t>
      </w:r>
    </w:p>
    <w:p>
      <w:pPr>
        <w:spacing w:after="0"/>
        <w:ind w:left="0"/>
        <w:jc w:val="both"/>
      </w:pPr>
      <w:r>
        <w:rPr>
          <w:rFonts w:ascii="Times New Roman"/>
          <w:b w:val="false"/>
          <w:i w:val="false"/>
          <w:color w:val="000000"/>
          <w:sz w:val="28"/>
        </w:rPr>
        <w:t>
      бөлшектерді пісіру және жалғасуын дәнекерлеу;</w:t>
      </w:r>
    </w:p>
    <w:p>
      <w:pPr>
        <w:spacing w:after="0"/>
        <w:ind w:left="0"/>
        <w:jc w:val="both"/>
      </w:pPr>
      <w:r>
        <w:rPr>
          <w:rFonts w:ascii="Times New Roman"/>
          <w:b w:val="false"/>
          <w:i w:val="false"/>
          <w:color w:val="000000"/>
          <w:sz w:val="28"/>
        </w:rPr>
        <w:t>
      бұйымдардың габаритті өлшемдері мен типтері бойынша дайын бөлшектерді іріктеу.</w:t>
      </w:r>
    </w:p>
    <w:bookmarkStart w:name="z360" w:id="356"/>
    <w:p>
      <w:pPr>
        <w:spacing w:after="0"/>
        <w:ind w:left="0"/>
        <w:jc w:val="both"/>
      </w:pPr>
      <w:r>
        <w:rPr>
          <w:rFonts w:ascii="Times New Roman"/>
          <w:b w:val="false"/>
          <w:i w:val="false"/>
          <w:color w:val="000000"/>
          <w:sz w:val="28"/>
        </w:rPr>
        <w:t>
      241. Білуге тиіс:</w:t>
      </w:r>
    </w:p>
    <w:bookmarkEnd w:id="356"/>
    <w:p>
      <w:pPr>
        <w:spacing w:after="0"/>
        <w:ind w:left="0"/>
        <w:jc w:val="both"/>
      </w:pPr>
      <w:r>
        <w:rPr>
          <w:rFonts w:ascii="Times New Roman"/>
          <w:b w:val="false"/>
          <w:i w:val="false"/>
          <w:color w:val="000000"/>
          <w:sz w:val="28"/>
        </w:rPr>
        <w:t>
      металдар мен оларды алмастырушылардың марқалары мен қасиеттерін;</w:t>
      </w:r>
    </w:p>
    <w:p>
      <w:pPr>
        <w:spacing w:after="0"/>
        <w:ind w:left="0"/>
        <w:jc w:val="both"/>
      </w:pPr>
      <w:r>
        <w:rPr>
          <w:rFonts w:ascii="Times New Roman"/>
          <w:b w:val="false"/>
          <w:i w:val="false"/>
          <w:color w:val="000000"/>
          <w:sz w:val="28"/>
        </w:rPr>
        <w:t>
      престер мен қондырғылардың құрылғысын және қызмет көрсету қағидаларын;</w:t>
      </w:r>
    </w:p>
    <w:p>
      <w:pPr>
        <w:spacing w:after="0"/>
        <w:ind w:left="0"/>
        <w:jc w:val="both"/>
      </w:pPr>
      <w:r>
        <w:rPr>
          <w:rFonts w:ascii="Times New Roman"/>
          <w:b w:val="false"/>
          <w:i w:val="false"/>
          <w:color w:val="000000"/>
          <w:sz w:val="28"/>
        </w:rPr>
        <w:t>
      дәнекерлеу әдістерін.</w:t>
      </w:r>
    </w:p>
    <w:bookmarkStart w:name="z361" w:id="357"/>
    <w:p>
      <w:pPr>
        <w:spacing w:after="0"/>
        <w:ind w:left="0"/>
        <w:jc w:val="left"/>
      </w:pPr>
      <w:r>
        <w:rPr>
          <w:rFonts w:ascii="Times New Roman"/>
          <w:b/>
          <w:i w:val="false"/>
          <w:color w:val="000000"/>
        </w:rPr>
        <w:t xml:space="preserve"> 109-параграф. Материалдар мен бөлшектерді дайындаушы, 4-разряд</w:t>
      </w:r>
    </w:p>
    <w:bookmarkEnd w:id="357"/>
    <w:bookmarkStart w:name="z362" w:id="358"/>
    <w:p>
      <w:pPr>
        <w:spacing w:after="0"/>
        <w:ind w:left="0"/>
        <w:jc w:val="both"/>
      </w:pPr>
      <w:r>
        <w:rPr>
          <w:rFonts w:ascii="Times New Roman"/>
          <w:b w:val="false"/>
          <w:i w:val="false"/>
          <w:color w:val="000000"/>
          <w:sz w:val="28"/>
        </w:rPr>
        <w:t>
      242. Жұмыс сипаттамасы.</w:t>
      </w:r>
    </w:p>
    <w:bookmarkEnd w:id="358"/>
    <w:p>
      <w:pPr>
        <w:spacing w:after="0"/>
        <w:ind w:left="0"/>
        <w:jc w:val="both"/>
      </w:pPr>
      <w:r>
        <w:rPr>
          <w:rFonts w:ascii="Times New Roman"/>
          <w:b w:val="false"/>
          <w:i w:val="false"/>
          <w:color w:val="000000"/>
          <w:sz w:val="28"/>
        </w:rPr>
        <w:t>
      соғылмалар мен құйылған күрделі бөлшектерді даярлау;</w:t>
      </w:r>
    </w:p>
    <w:p>
      <w:pPr>
        <w:spacing w:after="0"/>
        <w:ind w:left="0"/>
        <w:jc w:val="both"/>
      </w:pPr>
      <w:r>
        <w:rPr>
          <w:rFonts w:ascii="Times New Roman"/>
          <w:b w:val="false"/>
          <w:i w:val="false"/>
          <w:color w:val="000000"/>
          <w:sz w:val="28"/>
        </w:rPr>
        <w:t>
      арнайы құрылғыларды, шаблондар мен әмбебап бақылау-өлшеу құралдарын қолдана отырып, бөлшектердің тораптарын өлшеп құрастыру;</w:t>
      </w:r>
    </w:p>
    <w:p>
      <w:pPr>
        <w:spacing w:after="0"/>
        <w:ind w:left="0"/>
        <w:jc w:val="both"/>
      </w:pPr>
      <w:r>
        <w:rPr>
          <w:rFonts w:ascii="Times New Roman"/>
          <w:b w:val="false"/>
          <w:i w:val="false"/>
          <w:color w:val="000000"/>
          <w:sz w:val="28"/>
        </w:rPr>
        <w:t>
      герметикалықты және механикалық беріктікті қамтамасыз ете отырып, керамикамен дәнекерлеген бөлшектерді монтаждау;</w:t>
      </w:r>
    </w:p>
    <w:p>
      <w:pPr>
        <w:spacing w:after="0"/>
        <w:ind w:left="0"/>
        <w:jc w:val="both"/>
      </w:pPr>
      <w:r>
        <w:rPr>
          <w:rFonts w:ascii="Times New Roman"/>
          <w:b w:val="false"/>
          <w:i w:val="false"/>
          <w:color w:val="000000"/>
          <w:sz w:val="28"/>
        </w:rPr>
        <w:t>
      бөлшектерді күйдіру, бөлшектер мен тораптарды аргонды пісіру;</w:t>
      </w:r>
    </w:p>
    <w:p>
      <w:pPr>
        <w:spacing w:after="0"/>
        <w:ind w:left="0"/>
        <w:jc w:val="both"/>
      </w:pPr>
      <w:r>
        <w:rPr>
          <w:rFonts w:ascii="Times New Roman"/>
          <w:b w:val="false"/>
          <w:i w:val="false"/>
          <w:color w:val="000000"/>
          <w:sz w:val="28"/>
        </w:rPr>
        <w:t>
      қажетті бөлшектерді құрастыру сызбалары бойынша іріктеу.</w:t>
      </w:r>
    </w:p>
    <w:bookmarkStart w:name="z363" w:id="359"/>
    <w:p>
      <w:pPr>
        <w:spacing w:after="0"/>
        <w:ind w:left="0"/>
        <w:jc w:val="both"/>
      </w:pPr>
      <w:r>
        <w:rPr>
          <w:rFonts w:ascii="Times New Roman"/>
          <w:b w:val="false"/>
          <w:i w:val="false"/>
          <w:color w:val="000000"/>
          <w:sz w:val="28"/>
        </w:rPr>
        <w:t>
      243. Білуге тиіс:</w:t>
      </w:r>
    </w:p>
    <w:bookmarkEnd w:id="359"/>
    <w:p>
      <w:pPr>
        <w:spacing w:after="0"/>
        <w:ind w:left="0"/>
        <w:jc w:val="both"/>
      </w:pPr>
      <w:r>
        <w:rPr>
          <w:rFonts w:ascii="Times New Roman"/>
          <w:b w:val="false"/>
          <w:i w:val="false"/>
          <w:color w:val="000000"/>
          <w:sz w:val="28"/>
        </w:rPr>
        <w:t>
      материалдар дайындаудың технологиялық процесін;</w:t>
      </w:r>
    </w:p>
    <w:p>
      <w:pPr>
        <w:spacing w:after="0"/>
        <w:ind w:left="0"/>
        <w:jc w:val="both"/>
      </w:pPr>
      <w:r>
        <w:rPr>
          <w:rFonts w:ascii="Times New Roman"/>
          <w:b w:val="false"/>
          <w:i w:val="false"/>
          <w:color w:val="000000"/>
          <w:sz w:val="28"/>
        </w:rPr>
        <w:t>
      жиынтықтаушы бөлшектерді құрастыру амалдарын;</w:t>
      </w:r>
    </w:p>
    <w:p>
      <w:pPr>
        <w:spacing w:after="0"/>
        <w:ind w:left="0"/>
        <w:jc w:val="both"/>
      </w:pPr>
      <w:r>
        <w:rPr>
          <w:rFonts w:ascii="Times New Roman"/>
          <w:b w:val="false"/>
          <w:i w:val="false"/>
          <w:color w:val="000000"/>
          <w:sz w:val="28"/>
        </w:rPr>
        <w:t>
      сызбаларды оқу.</w:t>
      </w:r>
    </w:p>
    <w:bookmarkStart w:name="z364" w:id="360"/>
    <w:p>
      <w:pPr>
        <w:spacing w:after="0"/>
        <w:ind w:left="0"/>
        <w:jc w:val="left"/>
      </w:pPr>
      <w:r>
        <w:rPr>
          <w:rFonts w:ascii="Times New Roman"/>
          <w:b/>
          <w:i w:val="false"/>
          <w:color w:val="000000"/>
        </w:rPr>
        <w:t xml:space="preserve"> 110-параграф. Пештен алынған бұйымдарды қоюшы-таңдаушы, 3-разряд</w:t>
      </w:r>
    </w:p>
    <w:bookmarkEnd w:id="360"/>
    <w:bookmarkStart w:name="z365" w:id="361"/>
    <w:p>
      <w:pPr>
        <w:spacing w:after="0"/>
        <w:ind w:left="0"/>
        <w:jc w:val="both"/>
      </w:pPr>
      <w:r>
        <w:rPr>
          <w:rFonts w:ascii="Times New Roman"/>
          <w:b w:val="false"/>
          <w:i w:val="false"/>
          <w:color w:val="000000"/>
          <w:sz w:val="28"/>
        </w:rPr>
        <w:t>
      244. Жұмыс сипаттамасы:</w:t>
      </w:r>
    </w:p>
    <w:bookmarkEnd w:id="361"/>
    <w:p>
      <w:pPr>
        <w:spacing w:after="0"/>
        <w:ind w:left="0"/>
        <w:jc w:val="both"/>
      </w:pPr>
      <w:r>
        <w:rPr>
          <w:rFonts w:ascii="Times New Roman"/>
          <w:b w:val="false"/>
          <w:i w:val="false"/>
          <w:color w:val="000000"/>
          <w:sz w:val="28"/>
        </w:rPr>
        <w:t>
      жоғары білікті қоюшы-таңдаушының басшылығымен пештен алынған бұйымдарды қою және таңдау;</w:t>
      </w:r>
    </w:p>
    <w:p>
      <w:pPr>
        <w:spacing w:after="0"/>
        <w:ind w:left="0"/>
        <w:jc w:val="both"/>
      </w:pPr>
      <w:r>
        <w:rPr>
          <w:rFonts w:ascii="Times New Roman"/>
          <w:b w:val="false"/>
          <w:i w:val="false"/>
          <w:color w:val="000000"/>
          <w:sz w:val="28"/>
        </w:rPr>
        <w:t>
      қою алдында мерзімдік пештің оттығын дайындау;</w:t>
      </w:r>
    </w:p>
    <w:p>
      <w:pPr>
        <w:spacing w:after="0"/>
        <w:ind w:left="0"/>
        <w:jc w:val="both"/>
      </w:pPr>
      <w:r>
        <w:rPr>
          <w:rFonts w:ascii="Times New Roman"/>
          <w:b w:val="false"/>
          <w:i w:val="false"/>
          <w:color w:val="000000"/>
          <w:sz w:val="28"/>
        </w:rPr>
        <w:t>
      пешке кіру алдындағы жылжымалы ленталы тасымалдағышты және өзгелер механизмдерді орнату және қосу;</w:t>
      </w:r>
    </w:p>
    <w:p>
      <w:pPr>
        <w:spacing w:after="0"/>
        <w:ind w:left="0"/>
        <w:jc w:val="both"/>
      </w:pPr>
      <w:r>
        <w:rPr>
          <w:rFonts w:ascii="Times New Roman"/>
          <w:b w:val="false"/>
          <w:i w:val="false"/>
          <w:color w:val="000000"/>
          <w:sz w:val="28"/>
        </w:rPr>
        <w:t>
      бұйымдарды пешке беру үшін лента тасымалдағышқа салу.</w:t>
      </w:r>
    </w:p>
    <w:bookmarkStart w:name="z366" w:id="362"/>
    <w:p>
      <w:pPr>
        <w:spacing w:after="0"/>
        <w:ind w:left="0"/>
        <w:jc w:val="both"/>
      </w:pPr>
      <w:r>
        <w:rPr>
          <w:rFonts w:ascii="Times New Roman"/>
          <w:b w:val="false"/>
          <w:i w:val="false"/>
          <w:color w:val="000000"/>
          <w:sz w:val="28"/>
        </w:rPr>
        <w:t>
      245. Білуге тиіс:</w:t>
      </w:r>
    </w:p>
    <w:bookmarkEnd w:id="362"/>
    <w:p>
      <w:pPr>
        <w:spacing w:after="0"/>
        <w:ind w:left="0"/>
        <w:jc w:val="both"/>
      </w:pPr>
      <w:r>
        <w:rPr>
          <w:rFonts w:ascii="Times New Roman"/>
          <w:b w:val="false"/>
          <w:i w:val="false"/>
          <w:color w:val="000000"/>
          <w:sz w:val="28"/>
        </w:rPr>
        <w:t>
      қызмет көрсететін жабдықтың құрылғысын;</w:t>
      </w:r>
    </w:p>
    <w:p>
      <w:pPr>
        <w:spacing w:after="0"/>
        <w:ind w:left="0"/>
        <w:jc w:val="both"/>
      </w:pPr>
      <w:r>
        <w:rPr>
          <w:rFonts w:ascii="Times New Roman"/>
          <w:b w:val="false"/>
          <w:i w:val="false"/>
          <w:color w:val="000000"/>
          <w:sz w:val="28"/>
        </w:rPr>
        <w:t>
      бұйымдарды пештен пешке тиеу және салу амалдарын;</w:t>
      </w:r>
    </w:p>
    <w:p>
      <w:pPr>
        <w:spacing w:after="0"/>
        <w:ind w:left="0"/>
        <w:jc w:val="both"/>
      </w:pPr>
      <w:r>
        <w:rPr>
          <w:rFonts w:ascii="Times New Roman"/>
          <w:b w:val="false"/>
          <w:i w:val="false"/>
          <w:color w:val="000000"/>
          <w:sz w:val="28"/>
        </w:rPr>
        <w:t>
      қою-таңдау кезінде бұйымдардағы ақаулардың түрлерін және оларды алдын алу тәсілдерін.</w:t>
      </w:r>
    </w:p>
    <w:bookmarkStart w:name="z367" w:id="363"/>
    <w:p>
      <w:pPr>
        <w:spacing w:after="0"/>
        <w:ind w:left="0"/>
        <w:jc w:val="left"/>
      </w:pPr>
      <w:r>
        <w:rPr>
          <w:rFonts w:ascii="Times New Roman"/>
          <w:b/>
          <w:i w:val="false"/>
          <w:color w:val="000000"/>
        </w:rPr>
        <w:t xml:space="preserve"> 111-параграф. Пештен алынған бұйымдарды қоюшы-таңдаушы, 4-разряд</w:t>
      </w:r>
    </w:p>
    <w:bookmarkEnd w:id="363"/>
    <w:bookmarkStart w:name="z368" w:id="364"/>
    <w:p>
      <w:pPr>
        <w:spacing w:after="0"/>
        <w:ind w:left="0"/>
        <w:jc w:val="both"/>
      </w:pPr>
      <w:r>
        <w:rPr>
          <w:rFonts w:ascii="Times New Roman"/>
          <w:b w:val="false"/>
          <w:i w:val="false"/>
          <w:color w:val="000000"/>
          <w:sz w:val="28"/>
        </w:rPr>
        <w:t>
      246. Жұмыс сипаттамасы:</w:t>
      </w:r>
    </w:p>
    <w:bookmarkEnd w:id="364"/>
    <w:p>
      <w:pPr>
        <w:spacing w:after="0"/>
        <w:ind w:left="0"/>
        <w:jc w:val="both"/>
      </w:pPr>
      <w:r>
        <w:rPr>
          <w:rFonts w:ascii="Times New Roman"/>
          <w:b w:val="false"/>
          <w:i w:val="false"/>
          <w:color w:val="000000"/>
          <w:sz w:val="28"/>
        </w:rPr>
        <w:t>
      капсельдерді, отқа төзімді керек-жарақты, салмағы 20 килограмға дейінгі электрокерамикалық бұйымдарды және транспортер құрылғысынан көркем керамика бұйымдарын мөлшерлеу және іріктеу және оларды пеш камерасына орнату;</w:t>
      </w:r>
    </w:p>
    <w:p>
      <w:pPr>
        <w:spacing w:after="0"/>
        <w:ind w:left="0"/>
        <w:jc w:val="both"/>
      </w:pPr>
      <w:r>
        <w:rPr>
          <w:rFonts w:ascii="Times New Roman"/>
          <w:b w:val="false"/>
          <w:i w:val="false"/>
          <w:color w:val="000000"/>
          <w:sz w:val="28"/>
        </w:rPr>
        <w:t>
      капсельдерді температура аймақтары бойынша пеш ішіне орналастыра отырып, колонналарға орнату;</w:t>
      </w:r>
    </w:p>
    <w:p>
      <w:pPr>
        <w:spacing w:after="0"/>
        <w:ind w:left="0"/>
        <w:jc w:val="both"/>
      </w:pPr>
      <w:r>
        <w:rPr>
          <w:rFonts w:ascii="Times New Roman"/>
          <w:b w:val="false"/>
          <w:i w:val="false"/>
          <w:color w:val="000000"/>
          <w:sz w:val="28"/>
        </w:rPr>
        <w:t>
      бұйымдарды пештен түсіру және оларды тіктеуіштерді пайдалана отырып, тасымалдағышқа немесе вагонеткаларға орналастыру;</w:t>
      </w:r>
    </w:p>
    <w:p>
      <w:pPr>
        <w:spacing w:after="0"/>
        <w:ind w:left="0"/>
        <w:jc w:val="both"/>
      </w:pPr>
      <w:r>
        <w:rPr>
          <w:rFonts w:ascii="Times New Roman"/>
          <w:b w:val="false"/>
          <w:i w:val="false"/>
          <w:color w:val="000000"/>
          <w:sz w:val="28"/>
        </w:rPr>
        <w:t>
      вагонеткаларды түсіру алаңына ауыстыру, оларды түсіру;</w:t>
      </w:r>
    </w:p>
    <w:p>
      <w:pPr>
        <w:spacing w:after="0"/>
        <w:ind w:left="0"/>
        <w:jc w:val="both"/>
      </w:pPr>
      <w:r>
        <w:rPr>
          <w:rFonts w:ascii="Times New Roman"/>
          <w:b w:val="false"/>
          <w:i w:val="false"/>
          <w:color w:val="000000"/>
          <w:sz w:val="28"/>
        </w:rPr>
        <w:t>
      бұйымдарды, жарамсыздарын алып тастап, қатарлау;</w:t>
      </w:r>
    </w:p>
    <w:p>
      <w:pPr>
        <w:spacing w:after="0"/>
        <w:ind w:left="0"/>
        <w:jc w:val="both"/>
      </w:pPr>
      <w:r>
        <w:rPr>
          <w:rFonts w:ascii="Times New Roman"/>
          <w:b w:val="false"/>
          <w:i w:val="false"/>
          <w:color w:val="000000"/>
          <w:sz w:val="28"/>
        </w:rPr>
        <w:t>
      камераларды сынған бұйымдардан тазарту;</w:t>
      </w:r>
    </w:p>
    <w:p>
      <w:pPr>
        <w:spacing w:after="0"/>
        <w:ind w:left="0"/>
        <w:jc w:val="both"/>
      </w:pPr>
      <w:r>
        <w:rPr>
          <w:rFonts w:ascii="Times New Roman"/>
          <w:b w:val="false"/>
          <w:i w:val="false"/>
          <w:color w:val="000000"/>
          <w:sz w:val="28"/>
        </w:rPr>
        <w:t>
      тиелген және түсірілген бұйымдарға есеп жүргізу.</w:t>
      </w:r>
    </w:p>
    <w:bookmarkStart w:name="z369" w:id="365"/>
    <w:p>
      <w:pPr>
        <w:spacing w:after="0"/>
        <w:ind w:left="0"/>
        <w:jc w:val="both"/>
      </w:pPr>
      <w:r>
        <w:rPr>
          <w:rFonts w:ascii="Times New Roman"/>
          <w:b w:val="false"/>
          <w:i w:val="false"/>
          <w:color w:val="000000"/>
          <w:sz w:val="28"/>
        </w:rPr>
        <w:t>
      247. Білуге тиіс:</w:t>
      </w:r>
    </w:p>
    <w:bookmarkEnd w:id="365"/>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бұйымдардың түржиынын және пеш камерасына салу схемасын;</w:t>
      </w:r>
    </w:p>
    <w:p>
      <w:pPr>
        <w:spacing w:after="0"/>
        <w:ind w:left="0"/>
        <w:jc w:val="both"/>
      </w:pPr>
      <w:r>
        <w:rPr>
          <w:rFonts w:ascii="Times New Roman"/>
          <w:b w:val="false"/>
          <w:i w:val="false"/>
          <w:color w:val="000000"/>
          <w:sz w:val="28"/>
        </w:rPr>
        <w:t>
      әртүрлі бұйымдарға қойылатын талаптар және оларды температура аймақтары бойынша орналастыру тәртібін;</w:t>
      </w:r>
    </w:p>
    <w:p>
      <w:pPr>
        <w:spacing w:after="0"/>
        <w:ind w:left="0"/>
        <w:jc w:val="both"/>
      </w:pPr>
      <w:r>
        <w:rPr>
          <w:rFonts w:ascii="Times New Roman"/>
          <w:b w:val="false"/>
          <w:i w:val="false"/>
          <w:color w:val="000000"/>
          <w:sz w:val="28"/>
        </w:rPr>
        <w:t>
      күйдіру процесінде бұйымдары бар капсельдер колонналарын опырылып құлауын болдырмау тәсілдерін;</w:t>
      </w:r>
    </w:p>
    <w:p>
      <w:pPr>
        <w:spacing w:after="0"/>
        <w:ind w:left="0"/>
        <w:jc w:val="both"/>
      </w:pPr>
      <w:r>
        <w:rPr>
          <w:rFonts w:ascii="Times New Roman"/>
          <w:b w:val="false"/>
          <w:i w:val="false"/>
          <w:color w:val="000000"/>
          <w:sz w:val="28"/>
        </w:rPr>
        <w:t>
      дұрыс салынбағаннан болатын ақаулардың түрлерін.</w:t>
      </w:r>
    </w:p>
    <w:bookmarkStart w:name="z370" w:id="366"/>
    <w:p>
      <w:pPr>
        <w:spacing w:after="0"/>
        <w:ind w:left="0"/>
        <w:jc w:val="left"/>
      </w:pPr>
      <w:r>
        <w:rPr>
          <w:rFonts w:ascii="Times New Roman"/>
          <w:b/>
          <w:i w:val="false"/>
          <w:color w:val="000000"/>
        </w:rPr>
        <w:t xml:space="preserve"> 112-параграф. Пештен алынған бұйымдарды қоюшы-таңдаушы, 5-разряд</w:t>
      </w:r>
    </w:p>
    <w:bookmarkEnd w:id="366"/>
    <w:bookmarkStart w:name="z371" w:id="367"/>
    <w:p>
      <w:pPr>
        <w:spacing w:after="0"/>
        <w:ind w:left="0"/>
        <w:jc w:val="both"/>
      </w:pPr>
      <w:r>
        <w:rPr>
          <w:rFonts w:ascii="Times New Roman"/>
          <w:b w:val="false"/>
          <w:i w:val="false"/>
          <w:color w:val="000000"/>
          <w:sz w:val="28"/>
        </w:rPr>
        <w:t>
      248. Жұмыс сипаттамасы:</w:t>
      </w:r>
    </w:p>
    <w:bookmarkEnd w:id="367"/>
    <w:p>
      <w:pPr>
        <w:spacing w:after="0"/>
        <w:ind w:left="0"/>
        <w:jc w:val="both"/>
      </w:pPr>
      <w:r>
        <w:rPr>
          <w:rFonts w:ascii="Times New Roman"/>
          <w:b w:val="false"/>
          <w:i w:val="false"/>
          <w:color w:val="000000"/>
          <w:sz w:val="28"/>
        </w:rPr>
        <w:t xml:space="preserve">
      санитарлық керамикалық бұйымдарды, қабырғалар мен едендерді ішкі қаптауға арналған глазурленген қыш плиткаларды, керамикалық кәріз құбырларын, қышқылға төзімді қыш бұйымдарды, химиялық аппаратураларды, шамотизацияланған ванналарды, салмағы 20 килограмнан асатын фарфор, фаянс және электр керамикалық бұйымдарды көтеру-тасымалдау механизмдері мен айлабұйымдарды қолдана отырып, мөлшерлеу және іріктеу; </w:t>
      </w:r>
    </w:p>
    <w:p>
      <w:pPr>
        <w:spacing w:after="0"/>
        <w:ind w:left="0"/>
        <w:jc w:val="both"/>
      </w:pPr>
      <w:r>
        <w:rPr>
          <w:rFonts w:ascii="Times New Roman"/>
          <w:b w:val="false"/>
          <w:i w:val="false"/>
          <w:color w:val="000000"/>
          <w:sz w:val="28"/>
        </w:rPr>
        <w:t>
      пеш камерасына қажетті отқа төзімді керек-жарақты пайдалана отырып және көп қабатты салындыға арналған этажеркалар салу арқылы бұйымдарды салу;</w:t>
      </w:r>
    </w:p>
    <w:p>
      <w:pPr>
        <w:spacing w:after="0"/>
        <w:ind w:left="0"/>
        <w:jc w:val="both"/>
      </w:pPr>
      <w:r>
        <w:rPr>
          <w:rFonts w:ascii="Times New Roman"/>
          <w:b w:val="false"/>
          <w:i w:val="false"/>
          <w:color w:val="000000"/>
          <w:sz w:val="28"/>
        </w:rPr>
        <w:t>
      бұйымдарды пештерден түсіру және қатарлау.</w:t>
      </w:r>
    </w:p>
    <w:bookmarkStart w:name="z372" w:id="368"/>
    <w:p>
      <w:pPr>
        <w:spacing w:after="0"/>
        <w:ind w:left="0"/>
        <w:jc w:val="both"/>
      </w:pPr>
      <w:r>
        <w:rPr>
          <w:rFonts w:ascii="Times New Roman"/>
          <w:b w:val="false"/>
          <w:i w:val="false"/>
          <w:color w:val="000000"/>
          <w:sz w:val="28"/>
        </w:rPr>
        <w:t>
      249. Білуге тиіс:</w:t>
      </w:r>
    </w:p>
    <w:bookmarkEnd w:id="368"/>
    <w:p>
      <w:pPr>
        <w:spacing w:after="0"/>
        <w:ind w:left="0"/>
        <w:jc w:val="both"/>
      </w:pPr>
      <w:r>
        <w:rPr>
          <w:rFonts w:ascii="Times New Roman"/>
          <w:b w:val="false"/>
          <w:i w:val="false"/>
          <w:color w:val="000000"/>
          <w:sz w:val="28"/>
        </w:rPr>
        <w:t>
      қызмет көрсететін жабдықтардың, механизмдер мен құрал жабдықтардың құрылғысы мен жұмыс істеу принципін;</w:t>
      </w:r>
    </w:p>
    <w:p>
      <w:pPr>
        <w:spacing w:after="0"/>
        <w:ind w:left="0"/>
        <w:jc w:val="both"/>
      </w:pPr>
      <w:r>
        <w:rPr>
          <w:rFonts w:ascii="Times New Roman"/>
          <w:b w:val="false"/>
          <w:i w:val="false"/>
          <w:color w:val="000000"/>
          <w:sz w:val="28"/>
        </w:rPr>
        <w:t>
      салындыға қажетті отқа төзімді құрал-жабдықтардың түржиынын;</w:t>
      </w:r>
    </w:p>
    <w:p>
      <w:pPr>
        <w:spacing w:after="0"/>
        <w:ind w:left="0"/>
        <w:jc w:val="both"/>
      </w:pPr>
      <w:r>
        <w:rPr>
          <w:rFonts w:ascii="Times New Roman"/>
          <w:b w:val="false"/>
          <w:i w:val="false"/>
          <w:color w:val="000000"/>
          <w:sz w:val="28"/>
        </w:rPr>
        <w:t>
      этажеркаларды құру тәсілдерін және оларға бұйымдарды салу және түсіру қағидаларын;</w:t>
      </w:r>
    </w:p>
    <w:p>
      <w:pPr>
        <w:spacing w:after="0"/>
        <w:ind w:left="0"/>
        <w:jc w:val="both"/>
      </w:pPr>
      <w:r>
        <w:rPr>
          <w:rFonts w:ascii="Times New Roman"/>
          <w:b w:val="false"/>
          <w:i w:val="false"/>
          <w:color w:val="000000"/>
          <w:sz w:val="28"/>
        </w:rPr>
        <w:t>
      дұрыс салынбағаннан болатын ақаулардың түрлерін.</w:t>
      </w:r>
    </w:p>
    <w:bookmarkStart w:name="z373" w:id="369"/>
    <w:p>
      <w:pPr>
        <w:spacing w:after="0"/>
        <w:ind w:left="0"/>
        <w:jc w:val="left"/>
      </w:pPr>
      <w:r>
        <w:rPr>
          <w:rFonts w:ascii="Times New Roman"/>
          <w:b/>
          <w:i w:val="false"/>
          <w:color w:val="000000"/>
        </w:rPr>
        <w:t xml:space="preserve"> 113-параграф. Профильді дайындамаларды жасаушы, 1-разряд</w:t>
      </w:r>
    </w:p>
    <w:bookmarkEnd w:id="369"/>
    <w:bookmarkStart w:name="z374" w:id="370"/>
    <w:p>
      <w:pPr>
        <w:spacing w:after="0"/>
        <w:ind w:left="0"/>
        <w:jc w:val="both"/>
      </w:pPr>
      <w:r>
        <w:rPr>
          <w:rFonts w:ascii="Times New Roman"/>
          <w:b w:val="false"/>
          <w:i w:val="false"/>
          <w:color w:val="000000"/>
          <w:sz w:val="28"/>
        </w:rPr>
        <w:t>
      250. Жұмыс сипаттамасы:</w:t>
      </w:r>
    </w:p>
    <w:bookmarkEnd w:id="370"/>
    <w:p>
      <w:pPr>
        <w:spacing w:after="0"/>
        <w:ind w:left="0"/>
        <w:jc w:val="both"/>
      </w:pPr>
      <w:r>
        <w:rPr>
          <w:rFonts w:ascii="Times New Roman"/>
          <w:b w:val="false"/>
          <w:i w:val="false"/>
          <w:color w:val="000000"/>
          <w:sz w:val="28"/>
        </w:rPr>
        <w:t>
      кесектеуші машинада төмен вольтті фарфор бұйымдарын престеуге арналған профильді дайындамаларды жасау;</w:t>
      </w:r>
    </w:p>
    <w:p>
      <w:pPr>
        <w:spacing w:after="0"/>
        <w:ind w:left="0"/>
        <w:jc w:val="both"/>
      </w:pPr>
      <w:r>
        <w:rPr>
          <w:rFonts w:ascii="Times New Roman"/>
          <w:b w:val="false"/>
          <w:i w:val="false"/>
          <w:color w:val="000000"/>
          <w:sz w:val="28"/>
        </w:rPr>
        <w:t>
      масса кесектерін, кесектің бір шет жағын конусқа қолмен кесе отырып, кесек кескіште кесу.</w:t>
      </w:r>
    </w:p>
    <w:bookmarkStart w:name="z375" w:id="371"/>
    <w:p>
      <w:pPr>
        <w:spacing w:after="0"/>
        <w:ind w:left="0"/>
        <w:jc w:val="both"/>
      </w:pPr>
      <w:r>
        <w:rPr>
          <w:rFonts w:ascii="Times New Roman"/>
          <w:b w:val="false"/>
          <w:i w:val="false"/>
          <w:color w:val="000000"/>
          <w:sz w:val="28"/>
        </w:rPr>
        <w:t>
      251. Білуге тиіс:</w:t>
      </w:r>
    </w:p>
    <w:bookmarkEnd w:id="371"/>
    <w:p>
      <w:pPr>
        <w:spacing w:after="0"/>
        <w:ind w:left="0"/>
        <w:jc w:val="both"/>
      </w:pPr>
      <w:r>
        <w:rPr>
          <w:rFonts w:ascii="Times New Roman"/>
          <w:b w:val="false"/>
          <w:i w:val="false"/>
          <w:color w:val="000000"/>
          <w:sz w:val="28"/>
        </w:rPr>
        <w:t>
      престелетін бұйымдар дайындамаларының қалыптары мен өлшемдерін;</w:t>
      </w:r>
    </w:p>
    <w:p>
      <w:pPr>
        <w:spacing w:after="0"/>
        <w:ind w:left="0"/>
        <w:jc w:val="both"/>
      </w:pPr>
      <w:r>
        <w:rPr>
          <w:rFonts w:ascii="Times New Roman"/>
          <w:b w:val="false"/>
          <w:i w:val="false"/>
          <w:color w:val="000000"/>
          <w:sz w:val="28"/>
        </w:rPr>
        <w:t>
      кесек машиналары мен кесек кескіштердің құрылғысын;</w:t>
      </w:r>
    </w:p>
    <w:p>
      <w:pPr>
        <w:spacing w:after="0"/>
        <w:ind w:left="0"/>
        <w:jc w:val="both"/>
      </w:pPr>
      <w:r>
        <w:rPr>
          <w:rFonts w:ascii="Times New Roman"/>
          <w:b w:val="false"/>
          <w:i w:val="false"/>
          <w:color w:val="000000"/>
          <w:sz w:val="28"/>
        </w:rPr>
        <w:t>
      жұмыста қолданылатын аспаптар мен құралдарды пайдалану қағидаларын.</w:t>
      </w:r>
    </w:p>
    <w:bookmarkStart w:name="z376" w:id="372"/>
    <w:p>
      <w:pPr>
        <w:spacing w:after="0"/>
        <w:ind w:left="0"/>
        <w:jc w:val="left"/>
      </w:pPr>
      <w:r>
        <w:rPr>
          <w:rFonts w:ascii="Times New Roman"/>
          <w:b/>
          <w:i w:val="false"/>
          <w:color w:val="000000"/>
        </w:rPr>
        <w:t xml:space="preserve"> 114-параграф. Профильді дайындамаларды жасаушы, 2-разряд</w:t>
      </w:r>
    </w:p>
    <w:bookmarkEnd w:id="372"/>
    <w:bookmarkStart w:name="z377" w:id="373"/>
    <w:p>
      <w:pPr>
        <w:spacing w:after="0"/>
        <w:ind w:left="0"/>
        <w:jc w:val="both"/>
      </w:pPr>
      <w:r>
        <w:rPr>
          <w:rFonts w:ascii="Times New Roman"/>
          <w:b w:val="false"/>
          <w:i w:val="false"/>
          <w:color w:val="000000"/>
          <w:sz w:val="28"/>
        </w:rPr>
        <w:t>
      252. Жұмыс сипаттамасы:</w:t>
      </w:r>
    </w:p>
    <w:bookmarkEnd w:id="373"/>
    <w:p>
      <w:pPr>
        <w:spacing w:after="0"/>
        <w:ind w:left="0"/>
        <w:jc w:val="both"/>
      </w:pPr>
      <w:r>
        <w:rPr>
          <w:rFonts w:ascii="Times New Roman"/>
          <w:b w:val="false"/>
          <w:i w:val="false"/>
          <w:color w:val="000000"/>
          <w:sz w:val="28"/>
        </w:rPr>
        <w:t>
      дайындау машиналарында жоғары вольтті бұйымдарды престеуге арналған профильді дайындамаларды жасау;</w:t>
      </w:r>
    </w:p>
    <w:p>
      <w:pPr>
        <w:spacing w:after="0"/>
        <w:ind w:left="0"/>
        <w:jc w:val="both"/>
      </w:pPr>
      <w:r>
        <w:rPr>
          <w:rFonts w:ascii="Times New Roman"/>
          <w:b w:val="false"/>
          <w:i w:val="false"/>
          <w:color w:val="000000"/>
          <w:sz w:val="28"/>
        </w:rPr>
        <w:t>
      белгіленген ұзындықтағы дайындамаларды машинаға тиеу;</w:t>
      </w:r>
    </w:p>
    <w:p>
      <w:pPr>
        <w:spacing w:after="0"/>
        <w:ind w:left="0"/>
        <w:jc w:val="both"/>
      </w:pPr>
      <w:r>
        <w:rPr>
          <w:rFonts w:ascii="Times New Roman"/>
          <w:b w:val="false"/>
          <w:i w:val="false"/>
          <w:color w:val="000000"/>
          <w:sz w:val="28"/>
        </w:rPr>
        <w:t>
      машинаның жұмысын қадағалау;</w:t>
      </w:r>
    </w:p>
    <w:p>
      <w:pPr>
        <w:spacing w:after="0"/>
        <w:ind w:left="0"/>
        <w:jc w:val="both"/>
      </w:pPr>
      <w:r>
        <w:rPr>
          <w:rFonts w:ascii="Times New Roman"/>
          <w:b w:val="false"/>
          <w:i w:val="false"/>
          <w:color w:val="000000"/>
          <w:sz w:val="28"/>
        </w:rPr>
        <w:t>
      дайын профильді дайындамаларды престейтін-қалыптайтын станоктарға беру;</w:t>
      </w:r>
    </w:p>
    <w:p>
      <w:pPr>
        <w:spacing w:after="0"/>
        <w:ind w:left="0"/>
        <w:jc w:val="both"/>
      </w:pPr>
      <w:r>
        <w:rPr>
          <w:rFonts w:ascii="Times New Roman"/>
          <w:b w:val="false"/>
          <w:i w:val="false"/>
          <w:color w:val="000000"/>
          <w:sz w:val="28"/>
        </w:rPr>
        <w:t>
      жабдықтардың жұмысындағы ақаулықтарды жою.</w:t>
      </w:r>
    </w:p>
    <w:bookmarkStart w:name="z378" w:id="374"/>
    <w:p>
      <w:pPr>
        <w:spacing w:after="0"/>
        <w:ind w:left="0"/>
        <w:jc w:val="both"/>
      </w:pPr>
      <w:r>
        <w:rPr>
          <w:rFonts w:ascii="Times New Roman"/>
          <w:b w:val="false"/>
          <w:i w:val="false"/>
          <w:color w:val="000000"/>
          <w:sz w:val="28"/>
        </w:rPr>
        <w:t>
      253. Білуге тиіс:</w:t>
      </w:r>
    </w:p>
    <w:bookmarkEnd w:id="374"/>
    <w:p>
      <w:pPr>
        <w:spacing w:after="0"/>
        <w:ind w:left="0"/>
        <w:jc w:val="both"/>
      </w:pPr>
      <w:r>
        <w:rPr>
          <w:rFonts w:ascii="Times New Roman"/>
          <w:b w:val="false"/>
          <w:i w:val="false"/>
          <w:color w:val="000000"/>
          <w:sz w:val="28"/>
        </w:rPr>
        <w:t>
      дайындау машиналарының құрылғысын және қызмет көрсету қағидаларын;</w:t>
      </w:r>
    </w:p>
    <w:p>
      <w:pPr>
        <w:spacing w:after="0"/>
        <w:ind w:left="0"/>
        <w:jc w:val="both"/>
      </w:pPr>
      <w:r>
        <w:rPr>
          <w:rFonts w:ascii="Times New Roman"/>
          <w:b w:val="false"/>
          <w:i w:val="false"/>
          <w:color w:val="000000"/>
          <w:sz w:val="28"/>
        </w:rPr>
        <w:t>
      дайындамаларды әзірлеуге келіп түсетін массалардың қасиеттерін;</w:t>
      </w:r>
    </w:p>
    <w:p>
      <w:pPr>
        <w:spacing w:after="0"/>
        <w:ind w:left="0"/>
        <w:jc w:val="both"/>
      </w:pPr>
      <w:r>
        <w:rPr>
          <w:rFonts w:ascii="Times New Roman"/>
          <w:b w:val="false"/>
          <w:i w:val="false"/>
          <w:color w:val="000000"/>
          <w:sz w:val="28"/>
        </w:rPr>
        <w:t>
      дайындамалардың формалары мен өлшемдерін.</w:t>
      </w:r>
    </w:p>
    <w:bookmarkStart w:name="z379" w:id="375"/>
    <w:p>
      <w:pPr>
        <w:spacing w:after="0"/>
        <w:ind w:left="0"/>
        <w:jc w:val="left"/>
      </w:pPr>
      <w:r>
        <w:rPr>
          <w:rFonts w:ascii="Times New Roman"/>
          <w:b/>
          <w:i w:val="false"/>
          <w:color w:val="000000"/>
        </w:rPr>
        <w:t xml:space="preserve"> 115-параграф. Раклист, 4-разряд</w:t>
      </w:r>
    </w:p>
    <w:bookmarkEnd w:id="375"/>
    <w:bookmarkStart w:name="z380" w:id="376"/>
    <w:p>
      <w:pPr>
        <w:spacing w:after="0"/>
        <w:ind w:left="0"/>
        <w:jc w:val="both"/>
      </w:pPr>
      <w:r>
        <w:rPr>
          <w:rFonts w:ascii="Times New Roman"/>
          <w:b w:val="false"/>
          <w:i w:val="false"/>
          <w:color w:val="000000"/>
          <w:sz w:val="28"/>
        </w:rPr>
        <w:t>
      254. Жұмыс сипаттамасы:</w:t>
      </w:r>
    </w:p>
    <w:bookmarkEnd w:id="376"/>
    <w:p>
      <w:pPr>
        <w:spacing w:after="0"/>
        <w:ind w:left="0"/>
        <w:jc w:val="both"/>
      </w:pPr>
      <w:r>
        <w:rPr>
          <w:rFonts w:ascii="Times New Roman"/>
          <w:b w:val="false"/>
          <w:i w:val="false"/>
          <w:color w:val="000000"/>
          <w:sz w:val="28"/>
        </w:rPr>
        <w:t>
      жанышқыш престерді суреттердің оттисктерін әзірлеу;</w:t>
      </w:r>
    </w:p>
    <w:p>
      <w:pPr>
        <w:spacing w:after="0"/>
        <w:ind w:left="0"/>
        <w:jc w:val="both"/>
      </w:pPr>
      <w:r>
        <w:rPr>
          <w:rFonts w:ascii="Times New Roman"/>
          <w:b w:val="false"/>
          <w:i w:val="false"/>
          <w:color w:val="000000"/>
          <w:sz w:val="28"/>
        </w:rPr>
        <w:t>
      бояуды дайындау және қалақшаның көмегімен оюланған тақтайларға жағу;</w:t>
      </w:r>
    </w:p>
    <w:p>
      <w:pPr>
        <w:spacing w:after="0"/>
        <w:ind w:left="0"/>
        <w:jc w:val="both"/>
      </w:pPr>
      <w:r>
        <w:rPr>
          <w:rFonts w:ascii="Times New Roman"/>
          <w:b w:val="false"/>
          <w:i w:val="false"/>
          <w:color w:val="000000"/>
          <w:sz w:val="28"/>
        </w:rPr>
        <w:t>
      папирос қағаздарының табақтарын, фетрлі, киіз немесе керзілі жапсырмаларды дайындау;</w:t>
      </w:r>
    </w:p>
    <w:p>
      <w:pPr>
        <w:spacing w:after="0"/>
        <w:ind w:left="0"/>
        <w:jc w:val="both"/>
      </w:pPr>
      <w:r>
        <w:rPr>
          <w:rFonts w:ascii="Times New Roman"/>
          <w:b w:val="false"/>
          <w:i w:val="false"/>
          <w:color w:val="000000"/>
          <w:sz w:val="28"/>
        </w:rPr>
        <w:t>
      оюланған тақтайларды шүберекпен сүрту;</w:t>
      </w:r>
    </w:p>
    <w:p>
      <w:pPr>
        <w:spacing w:after="0"/>
        <w:ind w:left="0"/>
        <w:jc w:val="both"/>
      </w:pPr>
      <w:r>
        <w:rPr>
          <w:rFonts w:ascii="Times New Roman"/>
          <w:b w:val="false"/>
          <w:i w:val="false"/>
          <w:color w:val="000000"/>
          <w:sz w:val="28"/>
        </w:rPr>
        <w:t>
      жанышқыш престердің дұрыстығын тексеру;</w:t>
      </w:r>
    </w:p>
    <w:p>
      <w:pPr>
        <w:spacing w:after="0"/>
        <w:ind w:left="0"/>
        <w:jc w:val="both"/>
      </w:pPr>
      <w:r>
        <w:rPr>
          <w:rFonts w:ascii="Times New Roman"/>
          <w:b w:val="false"/>
          <w:i w:val="false"/>
          <w:color w:val="000000"/>
          <w:sz w:val="28"/>
        </w:rPr>
        <w:t>
      оюланған тақтайлардың тозғандығын және жұмысқа жарамдылығын айқындау;</w:t>
      </w:r>
    </w:p>
    <w:p>
      <w:pPr>
        <w:spacing w:after="0"/>
        <w:ind w:left="0"/>
        <w:jc w:val="both"/>
      </w:pPr>
      <w:r>
        <w:rPr>
          <w:rFonts w:ascii="Times New Roman"/>
          <w:b w:val="false"/>
          <w:i w:val="false"/>
          <w:color w:val="000000"/>
          <w:sz w:val="28"/>
        </w:rPr>
        <w:t>
      ленталық конвейерге оттисктері бар табақтарды салу;</w:t>
      </w:r>
    </w:p>
    <w:p>
      <w:pPr>
        <w:spacing w:after="0"/>
        <w:ind w:left="0"/>
        <w:jc w:val="both"/>
      </w:pPr>
      <w:r>
        <w:rPr>
          <w:rFonts w:ascii="Times New Roman"/>
          <w:b w:val="false"/>
          <w:i w:val="false"/>
          <w:color w:val="000000"/>
          <w:sz w:val="28"/>
        </w:rPr>
        <w:t>
      жабдықтарды пайдалану процесінде ақауларды анықтау және өздігінен ұсақ ақауларды жою.</w:t>
      </w:r>
    </w:p>
    <w:bookmarkStart w:name="z381" w:id="377"/>
    <w:p>
      <w:pPr>
        <w:spacing w:after="0"/>
        <w:ind w:left="0"/>
        <w:jc w:val="both"/>
      </w:pPr>
      <w:r>
        <w:rPr>
          <w:rFonts w:ascii="Times New Roman"/>
          <w:b w:val="false"/>
          <w:i w:val="false"/>
          <w:color w:val="000000"/>
          <w:sz w:val="28"/>
        </w:rPr>
        <w:t>
      255. Білуге тиіс:</w:t>
      </w:r>
    </w:p>
    <w:bookmarkEnd w:id="377"/>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суреттердің оттисктерін әзірлеудің технологиялық процесін;</w:t>
      </w:r>
    </w:p>
    <w:p>
      <w:pPr>
        <w:spacing w:after="0"/>
        <w:ind w:left="0"/>
        <w:jc w:val="both"/>
      </w:pPr>
      <w:r>
        <w:rPr>
          <w:rFonts w:ascii="Times New Roman"/>
          <w:b w:val="false"/>
          <w:i w:val="false"/>
          <w:color w:val="000000"/>
          <w:sz w:val="28"/>
        </w:rPr>
        <w:t>
      сурет оттисктерінің және оюланған тақтайлардың сапасына қойылатын талаптар;</w:t>
      </w:r>
    </w:p>
    <w:p>
      <w:pPr>
        <w:spacing w:after="0"/>
        <w:ind w:left="0"/>
        <w:jc w:val="both"/>
      </w:pPr>
      <w:r>
        <w:rPr>
          <w:rFonts w:ascii="Times New Roman"/>
          <w:b w:val="false"/>
          <w:i w:val="false"/>
          <w:color w:val="000000"/>
          <w:sz w:val="28"/>
        </w:rPr>
        <w:t>
      брак түрлерін және оны алдын алу шараларын;</w:t>
      </w:r>
    </w:p>
    <w:p>
      <w:pPr>
        <w:spacing w:after="0"/>
        <w:ind w:left="0"/>
        <w:jc w:val="both"/>
      </w:pPr>
      <w:r>
        <w:rPr>
          <w:rFonts w:ascii="Times New Roman"/>
          <w:b w:val="false"/>
          <w:i w:val="false"/>
          <w:color w:val="000000"/>
          <w:sz w:val="28"/>
        </w:rPr>
        <w:t>
      жабдықтардың жұмысындағы ақауларды анықтау амалдарын.</w:t>
      </w:r>
    </w:p>
    <w:bookmarkStart w:name="z382" w:id="378"/>
    <w:p>
      <w:pPr>
        <w:spacing w:after="0"/>
        <w:ind w:left="0"/>
        <w:jc w:val="left"/>
      </w:pPr>
      <w:r>
        <w:rPr>
          <w:rFonts w:ascii="Times New Roman"/>
          <w:b/>
          <w:i w:val="false"/>
          <w:color w:val="000000"/>
        </w:rPr>
        <w:t xml:space="preserve"> 116-параграф. Санитарлық-құрылыс бұйымдарын ангобирлеуші, 5-разряд</w:t>
      </w:r>
    </w:p>
    <w:bookmarkEnd w:id="378"/>
    <w:bookmarkStart w:name="z383" w:id="379"/>
    <w:p>
      <w:pPr>
        <w:spacing w:after="0"/>
        <w:ind w:left="0"/>
        <w:jc w:val="both"/>
      </w:pPr>
      <w:r>
        <w:rPr>
          <w:rFonts w:ascii="Times New Roman"/>
          <w:b w:val="false"/>
          <w:i w:val="false"/>
          <w:color w:val="000000"/>
          <w:sz w:val="28"/>
        </w:rPr>
        <w:t>
      256. Жұмыс сипаттамасы:</w:t>
      </w:r>
    </w:p>
    <w:bookmarkEnd w:id="379"/>
    <w:p>
      <w:pPr>
        <w:spacing w:after="0"/>
        <w:ind w:left="0"/>
        <w:jc w:val="both"/>
      </w:pPr>
      <w:r>
        <w:rPr>
          <w:rFonts w:ascii="Times New Roman"/>
          <w:b w:val="false"/>
          <w:i w:val="false"/>
          <w:color w:val="000000"/>
          <w:sz w:val="28"/>
        </w:rPr>
        <w:t>
      санитарлық-құрылыс бұйымдарына ангобаны кистьпен бірнеше қабат жағу;</w:t>
      </w:r>
    </w:p>
    <w:p>
      <w:pPr>
        <w:spacing w:after="0"/>
        <w:ind w:left="0"/>
        <w:jc w:val="both"/>
      </w:pPr>
      <w:r>
        <w:rPr>
          <w:rFonts w:ascii="Times New Roman"/>
          <w:b w:val="false"/>
          <w:i w:val="false"/>
          <w:color w:val="000000"/>
          <w:sz w:val="28"/>
        </w:rPr>
        <w:t>
      бұйымның беткі қабатын қырғышпен алу;</w:t>
      </w:r>
    </w:p>
    <w:p>
      <w:pPr>
        <w:spacing w:after="0"/>
        <w:ind w:left="0"/>
        <w:jc w:val="both"/>
      </w:pPr>
      <w:r>
        <w:rPr>
          <w:rFonts w:ascii="Times New Roman"/>
          <w:b w:val="false"/>
          <w:i w:val="false"/>
          <w:color w:val="000000"/>
          <w:sz w:val="28"/>
        </w:rPr>
        <w:t>
      бұйымды зімпара қағазбен тазалау және ылғал ысқышпен жуу;</w:t>
      </w:r>
    </w:p>
    <w:p>
      <w:pPr>
        <w:spacing w:after="0"/>
        <w:ind w:left="0"/>
        <w:jc w:val="both"/>
      </w:pPr>
      <w:r>
        <w:rPr>
          <w:rFonts w:ascii="Times New Roman"/>
          <w:b w:val="false"/>
          <w:i w:val="false"/>
          <w:color w:val="000000"/>
          <w:sz w:val="28"/>
        </w:rPr>
        <w:t>
      тығыз ауамен үрлеу.</w:t>
      </w:r>
    </w:p>
    <w:bookmarkStart w:name="z384" w:id="380"/>
    <w:p>
      <w:pPr>
        <w:spacing w:after="0"/>
        <w:ind w:left="0"/>
        <w:jc w:val="both"/>
      </w:pPr>
      <w:r>
        <w:rPr>
          <w:rFonts w:ascii="Times New Roman"/>
          <w:b w:val="false"/>
          <w:i w:val="false"/>
          <w:color w:val="000000"/>
          <w:sz w:val="28"/>
        </w:rPr>
        <w:t>
      257. Білуге тиіс:</w:t>
      </w:r>
    </w:p>
    <w:bookmarkEnd w:id="380"/>
    <w:p>
      <w:pPr>
        <w:spacing w:after="0"/>
        <w:ind w:left="0"/>
        <w:jc w:val="both"/>
      </w:pPr>
      <w:r>
        <w:rPr>
          <w:rFonts w:ascii="Times New Roman"/>
          <w:b w:val="false"/>
          <w:i w:val="false"/>
          <w:color w:val="000000"/>
          <w:sz w:val="28"/>
        </w:rPr>
        <w:t>
      ангобаның құрамы мен қасиеттерін;</w:t>
      </w:r>
    </w:p>
    <w:p>
      <w:pPr>
        <w:spacing w:after="0"/>
        <w:ind w:left="0"/>
        <w:jc w:val="both"/>
      </w:pPr>
      <w:r>
        <w:rPr>
          <w:rFonts w:ascii="Times New Roman"/>
          <w:b w:val="false"/>
          <w:i w:val="false"/>
          <w:color w:val="000000"/>
          <w:sz w:val="28"/>
        </w:rPr>
        <w:t>
      бұйымдарды ангобирлеу тәсілдерін және олардың сапасына қойылатын талаптар;</w:t>
      </w:r>
    </w:p>
    <w:p>
      <w:pPr>
        <w:spacing w:after="0"/>
        <w:ind w:left="0"/>
        <w:jc w:val="both"/>
      </w:pPr>
      <w:r>
        <w:rPr>
          <w:rFonts w:ascii="Times New Roman"/>
          <w:b w:val="false"/>
          <w:i w:val="false"/>
          <w:color w:val="000000"/>
          <w:sz w:val="28"/>
        </w:rPr>
        <w:t>
      қолданылатын зімпара қағаздың сипаттамасын;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385" w:id="381"/>
    <w:p>
      <w:pPr>
        <w:spacing w:after="0"/>
        <w:ind w:left="0"/>
        <w:jc w:val="left"/>
      </w:pPr>
      <w:r>
        <w:rPr>
          <w:rFonts w:ascii="Times New Roman"/>
          <w:b/>
          <w:i w:val="false"/>
          <w:color w:val="000000"/>
        </w:rPr>
        <w:t xml:space="preserve"> 117-параграф. Стендте санитарлық-құрылыс бұйымдарын құюшы, 3-разряд</w:t>
      </w:r>
    </w:p>
    <w:bookmarkEnd w:id="381"/>
    <w:bookmarkStart w:name="z386" w:id="382"/>
    <w:p>
      <w:pPr>
        <w:spacing w:after="0"/>
        <w:ind w:left="0"/>
        <w:jc w:val="both"/>
      </w:pPr>
      <w:r>
        <w:rPr>
          <w:rFonts w:ascii="Times New Roman"/>
          <w:b w:val="false"/>
          <w:i w:val="false"/>
          <w:color w:val="000000"/>
          <w:sz w:val="28"/>
        </w:rPr>
        <w:t>
      258. Жұмыс сипаттамасы:</w:t>
      </w:r>
    </w:p>
    <w:bookmarkEnd w:id="382"/>
    <w:p>
      <w:pPr>
        <w:spacing w:after="0"/>
        <w:ind w:left="0"/>
        <w:jc w:val="both"/>
      </w:pPr>
      <w:r>
        <w:rPr>
          <w:rFonts w:ascii="Times New Roman"/>
          <w:b w:val="false"/>
          <w:i w:val="false"/>
          <w:color w:val="000000"/>
          <w:sz w:val="28"/>
        </w:rPr>
        <w:t>
      стендте унитаздарға салынатын бөлшектерді, қосылатын бөліктерді, барлық маркалы вентиль корпустарын құю және түзету;</w:t>
      </w:r>
    </w:p>
    <w:p>
      <w:pPr>
        <w:spacing w:after="0"/>
        <w:ind w:left="0"/>
        <w:jc w:val="both"/>
      </w:pPr>
      <w:r>
        <w:rPr>
          <w:rFonts w:ascii="Times New Roman"/>
          <w:b w:val="false"/>
          <w:i w:val="false"/>
          <w:color w:val="000000"/>
          <w:sz w:val="28"/>
        </w:rPr>
        <w:t>
      гипстік қалыптарға шликер құю және қалыптан артық шликерді төгу;</w:t>
      </w:r>
    </w:p>
    <w:p>
      <w:pPr>
        <w:spacing w:after="0"/>
        <w:ind w:left="0"/>
        <w:jc w:val="both"/>
      </w:pPr>
      <w:r>
        <w:rPr>
          <w:rFonts w:ascii="Times New Roman"/>
          <w:b w:val="false"/>
          <w:i w:val="false"/>
          <w:color w:val="000000"/>
          <w:sz w:val="28"/>
        </w:rPr>
        <w:t>
      қалыптарды жиналған массадан және шаңнан тазалау, оларды құрастыру және жуу;</w:t>
      </w:r>
    </w:p>
    <w:p>
      <w:pPr>
        <w:spacing w:after="0"/>
        <w:ind w:left="0"/>
        <w:jc w:val="both"/>
      </w:pPr>
      <w:r>
        <w:rPr>
          <w:rFonts w:ascii="Times New Roman"/>
          <w:b w:val="false"/>
          <w:i w:val="false"/>
          <w:color w:val="000000"/>
          <w:sz w:val="28"/>
        </w:rPr>
        <w:t>
      қалыптарды ажырату және қолмен немесе тельфердің көмегімен олардан құйылған бөлшектерді шығару;</w:t>
      </w:r>
    </w:p>
    <w:p>
      <w:pPr>
        <w:spacing w:after="0"/>
        <w:ind w:left="0"/>
        <w:jc w:val="both"/>
      </w:pPr>
      <w:r>
        <w:rPr>
          <w:rFonts w:ascii="Times New Roman"/>
          <w:b w:val="false"/>
          <w:i w:val="false"/>
          <w:color w:val="000000"/>
          <w:sz w:val="28"/>
        </w:rPr>
        <w:t>
      ұсақ бөлшектерді бұйымдарға келтіру және қосу;</w:t>
      </w:r>
    </w:p>
    <w:p>
      <w:pPr>
        <w:spacing w:after="0"/>
        <w:ind w:left="0"/>
        <w:jc w:val="both"/>
      </w:pPr>
      <w:r>
        <w:rPr>
          <w:rFonts w:ascii="Times New Roman"/>
          <w:b w:val="false"/>
          <w:i w:val="false"/>
          <w:color w:val="000000"/>
          <w:sz w:val="28"/>
        </w:rPr>
        <w:t>
      вентильдің әр жарты корпусын бұдырлап және желімдетін затты жағып қалыптарды ажырату;</w:t>
      </w:r>
    </w:p>
    <w:p>
      <w:pPr>
        <w:spacing w:after="0"/>
        <w:ind w:left="0"/>
        <w:jc w:val="both"/>
      </w:pPr>
      <w:r>
        <w:rPr>
          <w:rFonts w:ascii="Times New Roman"/>
          <w:b w:val="false"/>
          <w:i w:val="false"/>
          <w:color w:val="000000"/>
          <w:sz w:val="28"/>
        </w:rPr>
        <w:t>
      вентильдің екі жарты корпусын жабыстыру және қалыптарды қапсырмалармен бекіту;</w:t>
      </w:r>
    </w:p>
    <w:p>
      <w:pPr>
        <w:spacing w:after="0"/>
        <w:ind w:left="0"/>
        <w:jc w:val="both"/>
      </w:pPr>
      <w:r>
        <w:rPr>
          <w:rFonts w:ascii="Times New Roman"/>
          <w:b w:val="false"/>
          <w:i w:val="false"/>
          <w:color w:val="000000"/>
          <w:sz w:val="28"/>
        </w:rPr>
        <w:t>
      вентиль корпусын орау және қалыптарды қапсырмалармен бекіту;</w:t>
      </w:r>
    </w:p>
    <w:p>
      <w:pPr>
        <w:spacing w:after="0"/>
        <w:ind w:left="0"/>
        <w:jc w:val="both"/>
      </w:pPr>
      <w:r>
        <w:rPr>
          <w:rFonts w:ascii="Times New Roman"/>
          <w:b w:val="false"/>
          <w:i w:val="false"/>
          <w:color w:val="000000"/>
          <w:sz w:val="28"/>
        </w:rPr>
        <w:t>
      вентиль біркелкі кептіру үшін қағазбен орау және кептіруге арналған сөреге апару.</w:t>
      </w:r>
    </w:p>
    <w:bookmarkStart w:name="z387" w:id="383"/>
    <w:p>
      <w:pPr>
        <w:spacing w:after="0"/>
        <w:ind w:left="0"/>
        <w:jc w:val="both"/>
      </w:pPr>
      <w:r>
        <w:rPr>
          <w:rFonts w:ascii="Times New Roman"/>
          <w:b w:val="false"/>
          <w:i w:val="false"/>
          <w:color w:val="000000"/>
          <w:sz w:val="28"/>
        </w:rPr>
        <w:t>
      259. Білуге тиіс:</w:t>
      </w:r>
    </w:p>
    <w:bookmarkEnd w:id="383"/>
    <w:p>
      <w:pPr>
        <w:spacing w:after="0"/>
        <w:ind w:left="0"/>
        <w:jc w:val="both"/>
      </w:pPr>
      <w:r>
        <w:rPr>
          <w:rFonts w:ascii="Times New Roman"/>
          <w:b w:val="false"/>
          <w:i w:val="false"/>
          <w:color w:val="000000"/>
          <w:sz w:val="28"/>
        </w:rPr>
        <w:t>
      тельфердің жұмыс істеу принципін;</w:t>
      </w:r>
    </w:p>
    <w:p>
      <w:pPr>
        <w:spacing w:after="0"/>
        <w:ind w:left="0"/>
        <w:jc w:val="both"/>
      </w:pPr>
      <w:r>
        <w:rPr>
          <w:rFonts w:ascii="Times New Roman"/>
          <w:b w:val="false"/>
          <w:i w:val="false"/>
          <w:color w:val="000000"/>
          <w:sz w:val="28"/>
        </w:rPr>
        <w:t>
      гипстік қалыптардың түржиынын;</w:t>
      </w:r>
    </w:p>
    <w:p>
      <w:pPr>
        <w:spacing w:after="0"/>
        <w:ind w:left="0"/>
        <w:jc w:val="both"/>
      </w:pPr>
      <w:r>
        <w:rPr>
          <w:rFonts w:ascii="Times New Roman"/>
          <w:b w:val="false"/>
          <w:i w:val="false"/>
          <w:color w:val="000000"/>
          <w:sz w:val="28"/>
        </w:rPr>
        <w:t>
      шликердің қасиеттерін;</w:t>
      </w:r>
    </w:p>
    <w:p>
      <w:pPr>
        <w:spacing w:after="0"/>
        <w:ind w:left="0"/>
        <w:jc w:val="both"/>
      </w:pPr>
      <w:r>
        <w:rPr>
          <w:rFonts w:ascii="Times New Roman"/>
          <w:b w:val="false"/>
          <w:i w:val="false"/>
          <w:color w:val="000000"/>
          <w:sz w:val="28"/>
        </w:rPr>
        <w:t>
      гипстік қалыптардың сапасына қойылатын талаптар;</w:t>
      </w:r>
    </w:p>
    <w:p>
      <w:pPr>
        <w:spacing w:after="0"/>
        <w:ind w:left="0"/>
        <w:jc w:val="both"/>
      </w:pPr>
      <w:r>
        <w:rPr>
          <w:rFonts w:ascii="Times New Roman"/>
          <w:b w:val="false"/>
          <w:i w:val="false"/>
          <w:color w:val="000000"/>
          <w:sz w:val="28"/>
        </w:rPr>
        <w:t>
      қалыптарды құрастыру және ажырату амалдарын;</w:t>
      </w:r>
    </w:p>
    <w:p>
      <w:pPr>
        <w:spacing w:after="0"/>
        <w:ind w:left="0"/>
        <w:jc w:val="both"/>
      </w:pPr>
      <w:r>
        <w:rPr>
          <w:rFonts w:ascii="Times New Roman"/>
          <w:b w:val="false"/>
          <w:i w:val="false"/>
          <w:color w:val="000000"/>
          <w:sz w:val="28"/>
        </w:rPr>
        <w:t>
      бұйымдарды қосу және түзету амалдарын.</w:t>
      </w:r>
    </w:p>
    <w:bookmarkStart w:name="z388" w:id="384"/>
    <w:p>
      <w:pPr>
        <w:spacing w:after="0"/>
        <w:ind w:left="0"/>
        <w:jc w:val="left"/>
      </w:pPr>
      <w:r>
        <w:rPr>
          <w:rFonts w:ascii="Times New Roman"/>
          <w:b/>
          <w:i w:val="false"/>
          <w:color w:val="000000"/>
        </w:rPr>
        <w:t xml:space="preserve"> 118-параграф. Стендте санитарлық-құрылыс бұйымдарын құюшы, 4-разряд</w:t>
      </w:r>
    </w:p>
    <w:bookmarkEnd w:id="384"/>
    <w:bookmarkStart w:name="z389" w:id="385"/>
    <w:p>
      <w:pPr>
        <w:spacing w:after="0"/>
        <w:ind w:left="0"/>
        <w:jc w:val="both"/>
      </w:pPr>
      <w:r>
        <w:rPr>
          <w:rFonts w:ascii="Times New Roman"/>
          <w:b w:val="false"/>
          <w:i w:val="false"/>
          <w:color w:val="000000"/>
          <w:sz w:val="28"/>
        </w:rPr>
        <w:t>
      260. Жұмыс сипаттамасы:</w:t>
      </w:r>
    </w:p>
    <w:bookmarkEnd w:id="385"/>
    <w:p>
      <w:pPr>
        <w:spacing w:after="0"/>
        <w:ind w:left="0"/>
        <w:jc w:val="both"/>
      </w:pPr>
      <w:r>
        <w:rPr>
          <w:rFonts w:ascii="Times New Roman"/>
          <w:b w:val="false"/>
          <w:i w:val="false"/>
          <w:color w:val="000000"/>
          <w:sz w:val="28"/>
        </w:rPr>
        <w:t>
      стендте 3 және 4 көлемді барлық маркалы керамикалық қол жуғыштарды, шаю бөшкелерін, писсуарларды, қақпақтар мен сорғы корпустарын және өзгелерді құю және түзету;</w:t>
      </w:r>
    </w:p>
    <w:p>
      <w:pPr>
        <w:spacing w:after="0"/>
        <w:ind w:left="0"/>
        <w:jc w:val="both"/>
      </w:pPr>
      <w:r>
        <w:rPr>
          <w:rFonts w:ascii="Times New Roman"/>
          <w:b w:val="false"/>
          <w:i w:val="false"/>
          <w:color w:val="000000"/>
          <w:sz w:val="28"/>
        </w:rPr>
        <w:t>
      бұйымдардан масса подливін кесу және жарықтарды бітеу;</w:t>
      </w:r>
    </w:p>
    <w:p>
      <w:pPr>
        <w:spacing w:after="0"/>
        <w:ind w:left="0"/>
        <w:jc w:val="both"/>
      </w:pPr>
      <w:r>
        <w:rPr>
          <w:rFonts w:ascii="Times New Roman"/>
          <w:b w:val="false"/>
          <w:i w:val="false"/>
          <w:color w:val="000000"/>
          <w:sz w:val="28"/>
        </w:rPr>
        <w:t>
      тесіктерді тесу және бітеу, бұйымдарды жуу және сүрту, құрғатуға орналастыру;</w:t>
      </w:r>
    </w:p>
    <w:p>
      <w:pPr>
        <w:spacing w:after="0"/>
        <w:ind w:left="0"/>
        <w:jc w:val="both"/>
      </w:pPr>
      <w:r>
        <w:rPr>
          <w:rFonts w:ascii="Times New Roman"/>
          <w:b w:val="false"/>
          <w:i w:val="false"/>
          <w:color w:val="000000"/>
          <w:sz w:val="28"/>
        </w:rPr>
        <w:t>
      керамикалық сорғылардың ішкі жағының корпустарын түзету;</w:t>
      </w:r>
    </w:p>
    <w:p>
      <w:pPr>
        <w:spacing w:after="0"/>
        <w:ind w:left="0"/>
        <w:jc w:val="both"/>
      </w:pPr>
      <w:r>
        <w:rPr>
          <w:rFonts w:ascii="Times New Roman"/>
          <w:b w:val="false"/>
          <w:i w:val="false"/>
          <w:color w:val="000000"/>
          <w:sz w:val="28"/>
        </w:rPr>
        <w:t>
      табандықтарды әкелу және қалыптарды аудару;</w:t>
      </w:r>
    </w:p>
    <w:p>
      <w:pPr>
        <w:spacing w:after="0"/>
        <w:ind w:left="0"/>
        <w:jc w:val="both"/>
      </w:pPr>
      <w:r>
        <w:rPr>
          <w:rFonts w:ascii="Times New Roman"/>
          <w:b w:val="false"/>
          <w:i w:val="false"/>
          <w:color w:val="000000"/>
          <w:sz w:val="28"/>
        </w:rPr>
        <w:t>
      бұйымдарды кептіру үшін лампаларды орнату;</w:t>
      </w:r>
    </w:p>
    <w:p>
      <w:pPr>
        <w:spacing w:after="0"/>
        <w:ind w:left="0"/>
        <w:jc w:val="both"/>
      </w:pPr>
      <w:r>
        <w:rPr>
          <w:rFonts w:ascii="Times New Roman"/>
          <w:b w:val="false"/>
          <w:i w:val="false"/>
          <w:color w:val="000000"/>
          <w:sz w:val="28"/>
        </w:rPr>
        <w:t>
      бұйымдарды құрғату және кептіру процесін қадағалау;</w:t>
      </w:r>
    </w:p>
    <w:p>
      <w:pPr>
        <w:spacing w:after="0"/>
        <w:ind w:left="0"/>
        <w:jc w:val="both"/>
      </w:pPr>
      <w:r>
        <w:rPr>
          <w:rFonts w:ascii="Times New Roman"/>
          <w:b w:val="false"/>
          <w:i w:val="false"/>
          <w:color w:val="000000"/>
          <w:sz w:val="28"/>
        </w:rPr>
        <w:t>
      тельфердің көмегімен бұйымдарды ауыстыру.</w:t>
      </w:r>
    </w:p>
    <w:bookmarkStart w:name="z390" w:id="386"/>
    <w:p>
      <w:pPr>
        <w:spacing w:after="0"/>
        <w:ind w:left="0"/>
        <w:jc w:val="both"/>
      </w:pPr>
      <w:r>
        <w:rPr>
          <w:rFonts w:ascii="Times New Roman"/>
          <w:b w:val="false"/>
          <w:i w:val="false"/>
          <w:color w:val="000000"/>
          <w:sz w:val="28"/>
        </w:rPr>
        <w:t>
      261. Білуге тиіс:</w:t>
      </w:r>
    </w:p>
    <w:bookmarkEnd w:id="386"/>
    <w:p>
      <w:pPr>
        <w:spacing w:after="0"/>
        <w:ind w:left="0"/>
        <w:jc w:val="both"/>
      </w:pPr>
      <w:r>
        <w:rPr>
          <w:rFonts w:ascii="Times New Roman"/>
          <w:b w:val="false"/>
          <w:i w:val="false"/>
          <w:color w:val="000000"/>
          <w:sz w:val="28"/>
        </w:rPr>
        <w:t>
      кептіру лампаларының жұмыс істеу принципін;</w:t>
      </w:r>
    </w:p>
    <w:p>
      <w:pPr>
        <w:spacing w:after="0"/>
        <w:ind w:left="0"/>
        <w:jc w:val="both"/>
      </w:pPr>
      <w:r>
        <w:rPr>
          <w:rFonts w:ascii="Times New Roman"/>
          <w:b w:val="false"/>
          <w:i w:val="false"/>
          <w:color w:val="000000"/>
          <w:sz w:val="28"/>
        </w:rPr>
        <w:t>
      берілген өлшемдегі бұйымдарды түзету қағидаларын;</w:t>
      </w:r>
    </w:p>
    <w:p>
      <w:pPr>
        <w:spacing w:after="0"/>
        <w:ind w:left="0"/>
        <w:jc w:val="both"/>
      </w:pPr>
      <w:r>
        <w:rPr>
          <w:rFonts w:ascii="Times New Roman"/>
          <w:b w:val="false"/>
          <w:i w:val="false"/>
          <w:color w:val="000000"/>
          <w:sz w:val="28"/>
        </w:rPr>
        <w:t>
      гипстік қалыптардың және оларға құйылатын бұйымдардың түржиынын;</w:t>
      </w:r>
    </w:p>
    <w:p>
      <w:pPr>
        <w:spacing w:after="0"/>
        <w:ind w:left="0"/>
        <w:jc w:val="both"/>
      </w:pPr>
      <w:r>
        <w:rPr>
          <w:rFonts w:ascii="Times New Roman"/>
          <w:b w:val="false"/>
          <w:i w:val="false"/>
          <w:color w:val="000000"/>
          <w:sz w:val="28"/>
        </w:rPr>
        <w:t>
      қалыптарды құрастыру және ажырату, қалыптарды құю және құйылған бұйымдарды түзету амалдарын;</w:t>
      </w:r>
    </w:p>
    <w:p>
      <w:pPr>
        <w:spacing w:after="0"/>
        <w:ind w:left="0"/>
        <w:jc w:val="both"/>
      </w:pPr>
      <w:r>
        <w:rPr>
          <w:rFonts w:ascii="Times New Roman"/>
          <w:b w:val="false"/>
          <w:i w:val="false"/>
          <w:color w:val="000000"/>
          <w:sz w:val="28"/>
        </w:rPr>
        <w:t>
      бұйымдардың сапасына қойылатын талаптар;</w:t>
      </w:r>
    </w:p>
    <w:p>
      <w:pPr>
        <w:spacing w:after="0"/>
        <w:ind w:left="0"/>
        <w:jc w:val="both"/>
      </w:pPr>
      <w:r>
        <w:rPr>
          <w:rFonts w:ascii="Times New Roman"/>
          <w:b w:val="false"/>
          <w:i w:val="false"/>
          <w:color w:val="000000"/>
          <w:sz w:val="28"/>
        </w:rPr>
        <w:t>
      бұйымдарды құрғату және кептіру режимдерін.</w:t>
      </w:r>
    </w:p>
    <w:bookmarkStart w:name="z391" w:id="387"/>
    <w:p>
      <w:pPr>
        <w:spacing w:after="0"/>
        <w:ind w:left="0"/>
        <w:jc w:val="left"/>
      </w:pPr>
      <w:r>
        <w:rPr>
          <w:rFonts w:ascii="Times New Roman"/>
          <w:b/>
          <w:i w:val="false"/>
          <w:color w:val="000000"/>
        </w:rPr>
        <w:t xml:space="preserve"> 119-параграф. Стендте санитарлық-құрылыс бұйымдарын құюшы, 5-разряд</w:t>
      </w:r>
    </w:p>
    <w:bookmarkEnd w:id="387"/>
    <w:bookmarkStart w:name="z392" w:id="388"/>
    <w:p>
      <w:pPr>
        <w:spacing w:after="0"/>
        <w:ind w:left="0"/>
        <w:jc w:val="both"/>
      </w:pPr>
      <w:r>
        <w:rPr>
          <w:rFonts w:ascii="Times New Roman"/>
          <w:b w:val="false"/>
          <w:i w:val="false"/>
          <w:color w:val="000000"/>
          <w:sz w:val="28"/>
        </w:rPr>
        <w:t>
      262. Жұмыс сипаттамасы:</w:t>
      </w:r>
    </w:p>
    <w:bookmarkEnd w:id="388"/>
    <w:p>
      <w:pPr>
        <w:spacing w:after="0"/>
        <w:ind w:left="0"/>
        <w:jc w:val="both"/>
      </w:pPr>
      <w:r>
        <w:rPr>
          <w:rFonts w:ascii="Times New Roman"/>
          <w:b w:val="false"/>
          <w:i w:val="false"/>
          <w:color w:val="000000"/>
          <w:sz w:val="28"/>
        </w:rPr>
        <w:t>
      стендте барлық маркалы керамикалық унитаздарды, 1 және 2 көлемді қол жуғыштарды, жоғары қойылатын медициналық, шаштараз, хирургиялық шаю бөшкелерін, сорғы қалақшаларын құю және түзету;</w:t>
      </w:r>
    </w:p>
    <w:p>
      <w:pPr>
        <w:spacing w:after="0"/>
        <w:ind w:left="0"/>
        <w:jc w:val="both"/>
      </w:pPr>
      <w:r>
        <w:rPr>
          <w:rFonts w:ascii="Times New Roman"/>
          <w:b w:val="false"/>
          <w:i w:val="false"/>
          <w:color w:val="000000"/>
          <w:sz w:val="28"/>
        </w:rPr>
        <w:t>
      ұсақ бөлшектерді қиыстырып келтіру және бұйымдарға жалғау;</w:t>
      </w:r>
    </w:p>
    <w:p>
      <w:pPr>
        <w:spacing w:after="0"/>
        <w:ind w:left="0"/>
        <w:jc w:val="both"/>
      </w:pPr>
      <w:r>
        <w:rPr>
          <w:rFonts w:ascii="Times New Roman"/>
          <w:b w:val="false"/>
          <w:i w:val="false"/>
          <w:color w:val="000000"/>
          <w:sz w:val="28"/>
        </w:rPr>
        <w:t>
      бұйымдарды құрғату үшін орналастыру;</w:t>
      </w:r>
    </w:p>
    <w:p>
      <w:pPr>
        <w:spacing w:after="0"/>
        <w:ind w:left="0"/>
        <w:jc w:val="both"/>
      </w:pPr>
      <w:r>
        <w:rPr>
          <w:rFonts w:ascii="Times New Roman"/>
          <w:b w:val="false"/>
          <w:i w:val="false"/>
          <w:color w:val="000000"/>
          <w:sz w:val="28"/>
        </w:rPr>
        <w:t>
      қанатшалардың өту тесіктерін түзету және тазалау;</w:t>
      </w:r>
    </w:p>
    <w:p>
      <w:pPr>
        <w:spacing w:after="0"/>
        <w:ind w:left="0"/>
        <w:jc w:val="both"/>
      </w:pPr>
      <w:r>
        <w:rPr>
          <w:rFonts w:ascii="Times New Roman"/>
          <w:b w:val="false"/>
          <w:i w:val="false"/>
          <w:color w:val="000000"/>
          <w:sz w:val="28"/>
        </w:rPr>
        <w:t>
      қалыпталған "кептіріндіні" өту тесіктеріне салу;</w:t>
      </w:r>
    </w:p>
    <w:p>
      <w:pPr>
        <w:spacing w:after="0"/>
        <w:ind w:left="0"/>
        <w:jc w:val="both"/>
      </w:pPr>
      <w:r>
        <w:rPr>
          <w:rFonts w:ascii="Times New Roman"/>
          <w:b w:val="false"/>
          <w:i w:val="false"/>
          <w:color w:val="000000"/>
          <w:sz w:val="28"/>
        </w:rPr>
        <w:t>
      қалақшалардың (қанатшалардың) әрбір бөлігіне қалыптар дайындау;</w:t>
      </w:r>
    </w:p>
    <w:p>
      <w:pPr>
        <w:spacing w:after="0"/>
        <w:ind w:left="0"/>
        <w:jc w:val="both"/>
      </w:pPr>
      <w:r>
        <w:rPr>
          <w:rFonts w:ascii="Times New Roman"/>
          <w:b w:val="false"/>
          <w:i w:val="false"/>
          <w:color w:val="000000"/>
          <w:sz w:val="28"/>
        </w:rPr>
        <w:t>
      бұйымдарды кептіру үшін лампаларды орнату;</w:t>
      </w:r>
    </w:p>
    <w:p>
      <w:pPr>
        <w:spacing w:after="0"/>
        <w:ind w:left="0"/>
        <w:jc w:val="both"/>
      </w:pPr>
      <w:r>
        <w:rPr>
          <w:rFonts w:ascii="Times New Roman"/>
          <w:b w:val="false"/>
          <w:i w:val="false"/>
          <w:color w:val="000000"/>
          <w:sz w:val="28"/>
        </w:rPr>
        <w:t>
      бұйымдарды құрғату және кептіру процесін қадағалау;</w:t>
      </w:r>
    </w:p>
    <w:p>
      <w:pPr>
        <w:spacing w:after="0"/>
        <w:ind w:left="0"/>
        <w:jc w:val="both"/>
      </w:pPr>
      <w:r>
        <w:rPr>
          <w:rFonts w:ascii="Times New Roman"/>
          <w:b w:val="false"/>
          <w:i w:val="false"/>
          <w:color w:val="000000"/>
          <w:sz w:val="28"/>
        </w:rPr>
        <w:t>
      тельфердің көмегімен бұйымдарды ауыстыру.</w:t>
      </w:r>
    </w:p>
    <w:bookmarkStart w:name="z393" w:id="389"/>
    <w:p>
      <w:pPr>
        <w:spacing w:after="0"/>
        <w:ind w:left="0"/>
        <w:jc w:val="both"/>
      </w:pPr>
      <w:r>
        <w:rPr>
          <w:rFonts w:ascii="Times New Roman"/>
          <w:b w:val="false"/>
          <w:i w:val="false"/>
          <w:color w:val="000000"/>
          <w:sz w:val="28"/>
        </w:rPr>
        <w:t>
      263. Білуге тиіс:</w:t>
      </w:r>
    </w:p>
    <w:bookmarkEnd w:id="389"/>
    <w:p>
      <w:pPr>
        <w:spacing w:after="0"/>
        <w:ind w:left="0"/>
        <w:jc w:val="both"/>
      </w:pPr>
      <w:r>
        <w:rPr>
          <w:rFonts w:ascii="Times New Roman"/>
          <w:b w:val="false"/>
          <w:i w:val="false"/>
          <w:color w:val="000000"/>
          <w:sz w:val="28"/>
        </w:rPr>
        <w:t>
      гипстік қалыптардың және оларға құйылатын бұйымдардың түржиынын;</w:t>
      </w:r>
    </w:p>
    <w:p>
      <w:pPr>
        <w:spacing w:after="0"/>
        <w:ind w:left="0"/>
        <w:jc w:val="both"/>
      </w:pPr>
      <w:r>
        <w:rPr>
          <w:rFonts w:ascii="Times New Roman"/>
          <w:b w:val="false"/>
          <w:i w:val="false"/>
          <w:color w:val="000000"/>
          <w:sz w:val="28"/>
        </w:rPr>
        <w:t>
      гипстік қалыптар мен бұйымдардың сапасына қойылатын талаптар;</w:t>
      </w:r>
    </w:p>
    <w:p>
      <w:pPr>
        <w:spacing w:after="0"/>
        <w:ind w:left="0"/>
        <w:jc w:val="both"/>
      </w:pPr>
      <w:r>
        <w:rPr>
          <w:rFonts w:ascii="Times New Roman"/>
          <w:b w:val="false"/>
          <w:i w:val="false"/>
          <w:color w:val="000000"/>
          <w:sz w:val="28"/>
        </w:rPr>
        <w:t>
      бұйымдарды құрғату және кептіру режимдері мен шарттар;</w:t>
      </w:r>
    </w:p>
    <w:p>
      <w:pPr>
        <w:spacing w:after="0"/>
        <w:ind w:left="0"/>
        <w:jc w:val="both"/>
      </w:pPr>
      <w:r>
        <w:rPr>
          <w:rFonts w:ascii="Times New Roman"/>
          <w:b w:val="false"/>
          <w:i w:val="false"/>
          <w:color w:val="000000"/>
          <w:sz w:val="28"/>
        </w:rPr>
        <w:t>
      қалақшалардың (қанатшалардың) өту тесіктерін түзету және тазалау қағидаларын;</w:t>
      </w:r>
    </w:p>
    <w:p>
      <w:pPr>
        <w:spacing w:after="0"/>
        <w:ind w:left="0"/>
        <w:jc w:val="both"/>
      </w:pPr>
      <w:r>
        <w:rPr>
          <w:rFonts w:ascii="Times New Roman"/>
          <w:b w:val="false"/>
          <w:i w:val="false"/>
          <w:color w:val="000000"/>
          <w:sz w:val="28"/>
        </w:rPr>
        <w:t>
      қалыпталған "кептіріндіні" өту тесіктеріне салу амалдарын;</w:t>
      </w:r>
    </w:p>
    <w:p>
      <w:pPr>
        <w:spacing w:after="0"/>
        <w:ind w:left="0"/>
        <w:jc w:val="both"/>
      </w:pPr>
      <w:r>
        <w:rPr>
          <w:rFonts w:ascii="Times New Roman"/>
          <w:b w:val="false"/>
          <w:i w:val="false"/>
          <w:color w:val="000000"/>
          <w:sz w:val="28"/>
        </w:rPr>
        <w:t>
      бұйымдардағы өзгеру түрлерін және олардың алдын алу тәсілдерін;</w:t>
      </w:r>
    </w:p>
    <w:p>
      <w:pPr>
        <w:spacing w:after="0"/>
        <w:ind w:left="0"/>
        <w:jc w:val="both"/>
      </w:pPr>
      <w:r>
        <w:rPr>
          <w:rFonts w:ascii="Times New Roman"/>
          <w:b w:val="false"/>
          <w:i w:val="false"/>
          <w:color w:val="000000"/>
          <w:sz w:val="28"/>
        </w:rPr>
        <w:t>
      кептіретін лампаларды пайдалану қағидаларын.</w:t>
      </w:r>
    </w:p>
    <w:p>
      <w:pPr>
        <w:spacing w:after="0"/>
        <w:ind w:left="0"/>
        <w:jc w:val="both"/>
      </w:pPr>
      <w:r>
        <w:rPr>
          <w:rFonts w:ascii="Times New Roman"/>
          <w:b w:val="false"/>
          <w:i w:val="false"/>
          <w:color w:val="000000"/>
          <w:sz w:val="28"/>
        </w:rPr>
        <w:t>
      Стендте шамотталған ванналарды, еден писсуарлары мен унитаздарды құю және түзету кезінде – 6-разряд.</w:t>
      </w:r>
    </w:p>
    <w:bookmarkStart w:name="z394" w:id="390"/>
    <w:p>
      <w:pPr>
        <w:spacing w:after="0"/>
        <w:ind w:left="0"/>
        <w:jc w:val="left"/>
      </w:pPr>
      <w:r>
        <w:rPr>
          <w:rFonts w:ascii="Times New Roman"/>
          <w:b/>
          <w:i w:val="false"/>
          <w:color w:val="000000"/>
        </w:rPr>
        <w:t xml:space="preserve"> 120-параграф. Суреттерді аударушы, 2-разряд</w:t>
      </w:r>
    </w:p>
    <w:bookmarkEnd w:id="390"/>
    <w:bookmarkStart w:name="z395" w:id="391"/>
    <w:p>
      <w:pPr>
        <w:spacing w:after="0"/>
        <w:ind w:left="0"/>
        <w:jc w:val="both"/>
      </w:pPr>
      <w:r>
        <w:rPr>
          <w:rFonts w:ascii="Times New Roman"/>
          <w:b w:val="false"/>
          <w:i w:val="false"/>
          <w:color w:val="000000"/>
          <w:sz w:val="28"/>
        </w:rPr>
        <w:t>
      264. Жұмыс сипаттамасы:</w:t>
      </w:r>
    </w:p>
    <w:bookmarkEnd w:id="391"/>
    <w:p>
      <w:pPr>
        <w:spacing w:after="0"/>
        <w:ind w:left="0"/>
        <w:jc w:val="both"/>
      </w:pPr>
      <w:r>
        <w:rPr>
          <w:rFonts w:ascii="Times New Roman"/>
          <w:b w:val="false"/>
          <w:i w:val="false"/>
          <w:color w:val="000000"/>
          <w:sz w:val="28"/>
        </w:rPr>
        <w:t>
      бұйымның бетіне қолмен букетті және ысырмалы декалькомания суреттерінің қарапайым оттисктерін аудару;</w:t>
      </w:r>
    </w:p>
    <w:p>
      <w:pPr>
        <w:spacing w:after="0"/>
        <w:ind w:left="0"/>
        <w:jc w:val="both"/>
      </w:pPr>
      <w:r>
        <w:rPr>
          <w:rFonts w:ascii="Times New Roman"/>
          <w:b w:val="false"/>
          <w:i w:val="false"/>
          <w:color w:val="000000"/>
          <w:sz w:val="28"/>
        </w:rPr>
        <w:t>
      бұйымдардың бетіне жібек графикасы әдісімен суреттерді салу;</w:t>
      </w:r>
    </w:p>
    <w:p>
      <w:pPr>
        <w:spacing w:after="0"/>
        <w:ind w:left="0"/>
        <w:jc w:val="both"/>
      </w:pPr>
      <w:r>
        <w:rPr>
          <w:rFonts w:ascii="Times New Roman"/>
          <w:b w:val="false"/>
          <w:i w:val="false"/>
          <w:color w:val="000000"/>
          <w:sz w:val="28"/>
        </w:rPr>
        <w:t>
      бұйымдарды өңдеудің келесі операцияларына (жуу, кептіру және өзгелер) беру;</w:t>
      </w:r>
    </w:p>
    <w:p>
      <w:pPr>
        <w:spacing w:after="0"/>
        <w:ind w:left="0"/>
        <w:jc w:val="both"/>
      </w:pPr>
      <w:r>
        <w:rPr>
          <w:rFonts w:ascii="Times New Roman"/>
          <w:b w:val="false"/>
          <w:i w:val="false"/>
          <w:color w:val="000000"/>
          <w:sz w:val="28"/>
        </w:rPr>
        <w:t>
      бұйымдарды қозғалмалы конвейердің лентасына қою.</w:t>
      </w:r>
    </w:p>
    <w:bookmarkStart w:name="z396" w:id="392"/>
    <w:p>
      <w:pPr>
        <w:spacing w:after="0"/>
        <w:ind w:left="0"/>
        <w:jc w:val="both"/>
      </w:pPr>
      <w:r>
        <w:rPr>
          <w:rFonts w:ascii="Times New Roman"/>
          <w:b w:val="false"/>
          <w:i w:val="false"/>
          <w:color w:val="000000"/>
          <w:sz w:val="28"/>
        </w:rPr>
        <w:t>
      265. Білуге тиіс:</w:t>
      </w:r>
    </w:p>
    <w:bookmarkEnd w:id="392"/>
    <w:p>
      <w:pPr>
        <w:spacing w:after="0"/>
        <w:ind w:left="0"/>
        <w:jc w:val="both"/>
      </w:pPr>
      <w:r>
        <w:rPr>
          <w:rFonts w:ascii="Times New Roman"/>
          <w:b w:val="false"/>
          <w:i w:val="false"/>
          <w:color w:val="000000"/>
          <w:sz w:val="28"/>
        </w:rPr>
        <w:t>
      бұйымдардағы суреттердің сапасына қойылатын талаптар;</w:t>
      </w:r>
    </w:p>
    <w:p>
      <w:pPr>
        <w:spacing w:after="0"/>
        <w:ind w:left="0"/>
        <w:jc w:val="both"/>
      </w:pPr>
      <w:r>
        <w:rPr>
          <w:rFonts w:ascii="Times New Roman"/>
          <w:b w:val="false"/>
          <w:i w:val="false"/>
          <w:color w:val="000000"/>
          <w:sz w:val="28"/>
        </w:rPr>
        <w:t>
      бұйымдардың бетін суреттерге аударуға дайындау тәсілдерін;</w:t>
      </w:r>
    </w:p>
    <w:p>
      <w:pPr>
        <w:spacing w:after="0"/>
        <w:ind w:left="0"/>
        <w:jc w:val="both"/>
      </w:pPr>
      <w:r>
        <w:rPr>
          <w:rFonts w:ascii="Times New Roman"/>
          <w:b w:val="false"/>
          <w:i w:val="false"/>
          <w:color w:val="000000"/>
          <w:sz w:val="28"/>
        </w:rPr>
        <w:t>
      суреттерді аудару амалдарын;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397" w:id="393"/>
    <w:p>
      <w:pPr>
        <w:spacing w:after="0"/>
        <w:ind w:left="0"/>
        <w:jc w:val="left"/>
      </w:pPr>
      <w:r>
        <w:rPr>
          <w:rFonts w:ascii="Times New Roman"/>
          <w:b/>
          <w:i w:val="false"/>
          <w:color w:val="000000"/>
        </w:rPr>
        <w:t xml:space="preserve"> 121-параграф. Суреттерді аударушы, 3-разряд</w:t>
      </w:r>
    </w:p>
    <w:bookmarkEnd w:id="393"/>
    <w:bookmarkStart w:name="z398" w:id="394"/>
    <w:p>
      <w:pPr>
        <w:spacing w:after="0"/>
        <w:ind w:left="0"/>
        <w:jc w:val="both"/>
      </w:pPr>
      <w:r>
        <w:rPr>
          <w:rFonts w:ascii="Times New Roman"/>
          <w:b w:val="false"/>
          <w:i w:val="false"/>
          <w:color w:val="000000"/>
          <w:sz w:val="28"/>
        </w:rPr>
        <w:t>
      266. Жұмыс сипаттамасы:</w:t>
      </w:r>
    </w:p>
    <w:bookmarkEnd w:id="394"/>
    <w:p>
      <w:pPr>
        <w:spacing w:after="0"/>
        <w:ind w:left="0"/>
        <w:jc w:val="both"/>
      </w:pPr>
      <w:r>
        <w:rPr>
          <w:rFonts w:ascii="Times New Roman"/>
          <w:b w:val="false"/>
          <w:i w:val="false"/>
          <w:color w:val="000000"/>
          <w:sz w:val="28"/>
        </w:rPr>
        <w:t>
      бұйымдардың сыртқы және ішкі бетіне тұтас ою-өрнекті суреттерді аудару;</w:t>
      </w:r>
    </w:p>
    <w:p>
      <w:pPr>
        <w:spacing w:after="0"/>
        <w:ind w:left="0"/>
        <w:jc w:val="both"/>
      </w:pPr>
      <w:r>
        <w:rPr>
          <w:rFonts w:ascii="Times New Roman"/>
          <w:b w:val="false"/>
          <w:i w:val="false"/>
          <w:color w:val="000000"/>
          <w:sz w:val="28"/>
        </w:rPr>
        <w:t>
      суреттерді баспа машиналары мен жартылай автоматтар арқылы салу;</w:t>
      </w:r>
    </w:p>
    <w:p>
      <w:pPr>
        <w:spacing w:after="0"/>
        <w:ind w:left="0"/>
        <w:jc w:val="both"/>
      </w:pPr>
      <w:r>
        <w:rPr>
          <w:rFonts w:ascii="Times New Roman"/>
          <w:b w:val="false"/>
          <w:i w:val="false"/>
          <w:color w:val="000000"/>
          <w:sz w:val="28"/>
        </w:rPr>
        <w:t>
      жібек графикасы әдісімен және жылжымалы декалькомания жапсырмаларымен безендіру;</w:t>
      </w:r>
    </w:p>
    <w:p>
      <w:pPr>
        <w:spacing w:after="0"/>
        <w:ind w:left="0"/>
        <w:jc w:val="both"/>
      </w:pPr>
      <w:r>
        <w:rPr>
          <w:rFonts w:ascii="Times New Roman"/>
          <w:b w:val="false"/>
          <w:i w:val="false"/>
          <w:color w:val="000000"/>
          <w:sz w:val="28"/>
        </w:rPr>
        <w:t>
      суреттер аударылған бұйымдарды қозғалмалы конвейерге беру;</w:t>
      </w:r>
    </w:p>
    <w:p>
      <w:pPr>
        <w:spacing w:after="0"/>
        <w:ind w:left="0"/>
        <w:jc w:val="both"/>
      </w:pPr>
      <w:r>
        <w:rPr>
          <w:rFonts w:ascii="Times New Roman"/>
          <w:b w:val="false"/>
          <w:i w:val="false"/>
          <w:color w:val="000000"/>
          <w:sz w:val="28"/>
        </w:rPr>
        <w:t>
      жабдық жұмысындағы ақауларды жою.</w:t>
      </w:r>
    </w:p>
    <w:bookmarkStart w:name="z399" w:id="395"/>
    <w:p>
      <w:pPr>
        <w:spacing w:after="0"/>
        <w:ind w:left="0"/>
        <w:jc w:val="both"/>
      </w:pPr>
      <w:r>
        <w:rPr>
          <w:rFonts w:ascii="Times New Roman"/>
          <w:b w:val="false"/>
          <w:i w:val="false"/>
          <w:color w:val="000000"/>
          <w:sz w:val="28"/>
        </w:rPr>
        <w:t>
      267. Білуге тиіс:</w:t>
      </w:r>
    </w:p>
    <w:bookmarkEnd w:id="395"/>
    <w:p>
      <w:pPr>
        <w:spacing w:after="0"/>
        <w:ind w:left="0"/>
        <w:jc w:val="both"/>
      </w:pPr>
      <w:r>
        <w:rPr>
          <w:rFonts w:ascii="Times New Roman"/>
          <w:b w:val="false"/>
          <w:i w:val="false"/>
          <w:color w:val="000000"/>
          <w:sz w:val="28"/>
        </w:rPr>
        <w:t>
      қызмет көрсететін жабдықтардың құрылғысы мен жұмыс істеу принципін;</w:t>
      </w:r>
    </w:p>
    <w:p>
      <w:pPr>
        <w:spacing w:after="0"/>
        <w:ind w:left="0"/>
        <w:jc w:val="both"/>
      </w:pPr>
      <w:r>
        <w:rPr>
          <w:rFonts w:ascii="Times New Roman"/>
          <w:b w:val="false"/>
          <w:i w:val="false"/>
          <w:color w:val="000000"/>
          <w:sz w:val="28"/>
        </w:rPr>
        <w:t>
      бұйымдардың бетін суреттерді салуға дайындау тәсілдерін;</w:t>
      </w:r>
    </w:p>
    <w:p>
      <w:pPr>
        <w:spacing w:after="0"/>
        <w:ind w:left="0"/>
        <w:jc w:val="both"/>
      </w:pPr>
      <w:r>
        <w:rPr>
          <w:rFonts w:ascii="Times New Roman"/>
          <w:b w:val="false"/>
          <w:i w:val="false"/>
          <w:color w:val="000000"/>
          <w:sz w:val="28"/>
        </w:rPr>
        <w:t>
      суреттерді аудару амалдарын;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400" w:id="396"/>
    <w:p>
      <w:pPr>
        <w:spacing w:after="0"/>
        <w:ind w:left="0"/>
        <w:jc w:val="left"/>
      </w:pPr>
      <w:r>
        <w:rPr>
          <w:rFonts w:ascii="Times New Roman"/>
          <w:b/>
          <w:i w:val="false"/>
          <w:color w:val="000000"/>
        </w:rPr>
        <w:t xml:space="preserve"> 122-параграф. Суреттерді аударушы, 4-разряд</w:t>
      </w:r>
    </w:p>
    <w:bookmarkEnd w:id="396"/>
    <w:bookmarkStart w:name="z401" w:id="397"/>
    <w:p>
      <w:pPr>
        <w:spacing w:after="0"/>
        <w:ind w:left="0"/>
        <w:jc w:val="both"/>
      </w:pPr>
      <w:r>
        <w:rPr>
          <w:rFonts w:ascii="Times New Roman"/>
          <w:b w:val="false"/>
          <w:i w:val="false"/>
          <w:color w:val="000000"/>
          <w:sz w:val="28"/>
        </w:rPr>
        <w:t>
      268. Жұмыс сипаттамасы:</w:t>
      </w:r>
    </w:p>
    <w:bookmarkEnd w:id="397"/>
    <w:p>
      <w:pPr>
        <w:spacing w:after="0"/>
        <w:ind w:left="0"/>
        <w:jc w:val="both"/>
      </w:pPr>
      <w:r>
        <w:rPr>
          <w:rFonts w:ascii="Times New Roman"/>
          <w:b w:val="false"/>
          <w:i w:val="false"/>
          <w:color w:val="000000"/>
          <w:sz w:val="28"/>
        </w:rPr>
        <w:t>
      бұйымдардың біраз бөлігіне немесе барлық бетіне салынатын күрделі тұтас ою-өрнекті суреттерді аудару;</w:t>
      </w:r>
    </w:p>
    <w:p>
      <w:pPr>
        <w:spacing w:after="0"/>
        <w:ind w:left="0"/>
        <w:jc w:val="both"/>
      </w:pPr>
      <w:r>
        <w:rPr>
          <w:rFonts w:ascii="Times New Roman"/>
          <w:b w:val="false"/>
          <w:i w:val="false"/>
          <w:color w:val="000000"/>
          <w:sz w:val="28"/>
        </w:rPr>
        <w:t>
      жабыстырмалардан тұратын күрделі суреттерді формасы бойынша ірі және күрделі бұйымдарға салу;</w:t>
      </w:r>
    </w:p>
    <w:p>
      <w:pPr>
        <w:spacing w:after="0"/>
        <w:ind w:left="0"/>
        <w:jc w:val="both"/>
      </w:pPr>
      <w:r>
        <w:rPr>
          <w:rFonts w:ascii="Times New Roman"/>
          <w:b w:val="false"/>
          <w:i w:val="false"/>
          <w:color w:val="000000"/>
          <w:sz w:val="28"/>
        </w:rPr>
        <w:t>
      бұйымдарды келесі операцияларға тапсыру.</w:t>
      </w:r>
    </w:p>
    <w:bookmarkStart w:name="z402" w:id="398"/>
    <w:p>
      <w:pPr>
        <w:spacing w:after="0"/>
        <w:ind w:left="0"/>
        <w:jc w:val="both"/>
      </w:pPr>
      <w:r>
        <w:rPr>
          <w:rFonts w:ascii="Times New Roman"/>
          <w:b w:val="false"/>
          <w:i w:val="false"/>
          <w:color w:val="000000"/>
          <w:sz w:val="28"/>
        </w:rPr>
        <w:t>
      269. Білуге тиіс:</w:t>
      </w:r>
    </w:p>
    <w:bookmarkEnd w:id="398"/>
    <w:p>
      <w:pPr>
        <w:spacing w:after="0"/>
        <w:ind w:left="0"/>
        <w:jc w:val="both"/>
      </w:pPr>
      <w:r>
        <w:rPr>
          <w:rFonts w:ascii="Times New Roman"/>
          <w:b w:val="false"/>
          <w:i w:val="false"/>
          <w:color w:val="000000"/>
          <w:sz w:val="28"/>
        </w:rPr>
        <w:t>
      бұйымдардың бетін суреттерді салуға дайындау тәсілдерін;</w:t>
      </w:r>
    </w:p>
    <w:p>
      <w:pPr>
        <w:spacing w:after="0"/>
        <w:ind w:left="0"/>
        <w:jc w:val="both"/>
      </w:pPr>
      <w:r>
        <w:rPr>
          <w:rFonts w:ascii="Times New Roman"/>
          <w:b w:val="false"/>
          <w:i w:val="false"/>
          <w:color w:val="000000"/>
          <w:sz w:val="28"/>
        </w:rPr>
        <w:t>
      күрделі суреттерді аудару амалдарын;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403" w:id="399"/>
    <w:p>
      <w:pPr>
        <w:spacing w:after="0"/>
        <w:ind w:left="0"/>
        <w:jc w:val="left"/>
      </w:pPr>
      <w:r>
        <w:rPr>
          <w:rFonts w:ascii="Times New Roman"/>
          <w:b/>
          <w:i w:val="false"/>
          <w:color w:val="000000"/>
        </w:rPr>
        <w:t xml:space="preserve"> 123-параграф. Суретші, 2-разряд</w:t>
      </w:r>
    </w:p>
    <w:bookmarkEnd w:id="399"/>
    <w:bookmarkStart w:name="z404" w:id="400"/>
    <w:p>
      <w:pPr>
        <w:spacing w:after="0"/>
        <w:ind w:left="0"/>
        <w:jc w:val="both"/>
      </w:pPr>
      <w:r>
        <w:rPr>
          <w:rFonts w:ascii="Times New Roman"/>
          <w:b w:val="false"/>
          <w:i w:val="false"/>
          <w:color w:val="000000"/>
          <w:sz w:val="28"/>
        </w:rPr>
        <w:t>
      270. Жұмыс сипаттамасы:</w:t>
      </w:r>
    </w:p>
    <w:bookmarkEnd w:id="400"/>
    <w:p>
      <w:pPr>
        <w:spacing w:after="0"/>
        <w:ind w:left="0"/>
        <w:jc w:val="both"/>
      </w:pPr>
      <w:r>
        <w:rPr>
          <w:rFonts w:ascii="Times New Roman"/>
          <w:b w:val="false"/>
          <w:i w:val="false"/>
          <w:color w:val="000000"/>
          <w:sz w:val="28"/>
        </w:rPr>
        <w:t>
      мөртабанның көмегімен берілген үлгі бойынша бұйымның бетіне қарапайым суреттер жағу;</w:t>
      </w:r>
    </w:p>
    <w:p>
      <w:pPr>
        <w:spacing w:after="0"/>
        <w:ind w:left="0"/>
        <w:jc w:val="both"/>
      </w:pPr>
      <w:r>
        <w:rPr>
          <w:rFonts w:ascii="Times New Roman"/>
          <w:b w:val="false"/>
          <w:i w:val="false"/>
          <w:color w:val="000000"/>
          <w:sz w:val="28"/>
        </w:rPr>
        <w:t>
      күрделі емес суреттердің жекелеген элементтерін немесе детальдерін бояулармен, сұйық алтын немесе күміс препараттарымен салып бітіру;</w:t>
      </w:r>
    </w:p>
    <w:p>
      <w:pPr>
        <w:spacing w:after="0"/>
        <w:ind w:left="0"/>
        <w:jc w:val="both"/>
      </w:pPr>
      <w:r>
        <w:rPr>
          <w:rFonts w:ascii="Times New Roman"/>
          <w:b w:val="false"/>
          <w:i w:val="false"/>
          <w:color w:val="000000"/>
          <w:sz w:val="28"/>
        </w:rPr>
        <w:t>
      суреттерді жағуға: тексеру, сүрту, майсыздандыру бұйымдарды дайындау;</w:t>
      </w:r>
    </w:p>
    <w:p>
      <w:pPr>
        <w:spacing w:after="0"/>
        <w:ind w:left="0"/>
        <w:jc w:val="both"/>
      </w:pPr>
      <w:r>
        <w:rPr>
          <w:rFonts w:ascii="Times New Roman"/>
          <w:b w:val="false"/>
          <w:i w:val="false"/>
          <w:color w:val="000000"/>
          <w:sz w:val="28"/>
        </w:rPr>
        <w:t>
      суретті калькаға аудару және оны калькадан бұйымға көшіру.</w:t>
      </w:r>
    </w:p>
    <w:bookmarkStart w:name="z405" w:id="401"/>
    <w:p>
      <w:pPr>
        <w:spacing w:after="0"/>
        <w:ind w:left="0"/>
        <w:jc w:val="both"/>
      </w:pPr>
      <w:r>
        <w:rPr>
          <w:rFonts w:ascii="Times New Roman"/>
          <w:b w:val="false"/>
          <w:i w:val="false"/>
          <w:color w:val="000000"/>
          <w:sz w:val="28"/>
        </w:rPr>
        <w:t>
      271. Білуге тиіс:</w:t>
      </w:r>
    </w:p>
    <w:bookmarkEnd w:id="401"/>
    <w:p>
      <w:pPr>
        <w:spacing w:after="0"/>
        <w:ind w:left="0"/>
        <w:jc w:val="both"/>
      </w:pPr>
      <w:r>
        <w:rPr>
          <w:rFonts w:ascii="Times New Roman"/>
          <w:b w:val="false"/>
          <w:i w:val="false"/>
          <w:color w:val="000000"/>
          <w:sz w:val="28"/>
        </w:rPr>
        <w:t xml:space="preserve">
      суреттер мен бояулардың сапасына қойылатын талаптар; </w:t>
      </w:r>
    </w:p>
    <w:p>
      <w:pPr>
        <w:spacing w:after="0"/>
        <w:ind w:left="0"/>
        <w:jc w:val="both"/>
      </w:pPr>
      <w:r>
        <w:rPr>
          <w:rFonts w:ascii="Times New Roman"/>
          <w:b w:val="false"/>
          <w:i w:val="false"/>
          <w:color w:val="000000"/>
          <w:sz w:val="28"/>
        </w:rPr>
        <w:t xml:space="preserve">
      бояғыштардың рецептурасын; </w:t>
      </w:r>
    </w:p>
    <w:p>
      <w:pPr>
        <w:spacing w:after="0"/>
        <w:ind w:left="0"/>
        <w:jc w:val="both"/>
      </w:pPr>
      <w:r>
        <w:rPr>
          <w:rFonts w:ascii="Times New Roman"/>
          <w:b w:val="false"/>
          <w:i w:val="false"/>
          <w:color w:val="000000"/>
          <w:sz w:val="28"/>
        </w:rPr>
        <w:t>
      әртүрлі қарапайым суреттерді жағы бойынша операцияларды орындау амалдарын;</w:t>
      </w:r>
    </w:p>
    <w:p>
      <w:pPr>
        <w:spacing w:after="0"/>
        <w:ind w:left="0"/>
        <w:jc w:val="both"/>
      </w:pPr>
      <w:r>
        <w:rPr>
          <w:rFonts w:ascii="Times New Roman"/>
          <w:b w:val="false"/>
          <w:i w:val="false"/>
          <w:color w:val="000000"/>
          <w:sz w:val="28"/>
        </w:rPr>
        <w:t>
      жекелеген мөртабандарды қолдану жүйелілігін;</w:t>
      </w:r>
    </w:p>
    <w:p>
      <w:pPr>
        <w:spacing w:after="0"/>
        <w:ind w:left="0"/>
        <w:jc w:val="both"/>
      </w:pPr>
      <w:r>
        <w:rPr>
          <w:rFonts w:ascii="Times New Roman"/>
          <w:b w:val="false"/>
          <w:i w:val="false"/>
          <w:color w:val="000000"/>
          <w:sz w:val="28"/>
        </w:rPr>
        <w:t>
      бір түспен бояудан екінші түске ауыстыру амалдарын;</w:t>
      </w:r>
    </w:p>
    <w:p>
      <w:pPr>
        <w:spacing w:after="0"/>
        <w:ind w:left="0"/>
        <w:jc w:val="both"/>
      </w:pPr>
      <w:r>
        <w:rPr>
          <w:rFonts w:ascii="Times New Roman"/>
          <w:b w:val="false"/>
          <w:i w:val="false"/>
          <w:color w:val="000000"/>
          <w:sz w:val="28"/>
        </w:rPr>
        <w:t>
      бұйымдарды суреттерді жағу үшін тазалау және дайындау амалдарын.</w:t>
      </w:r>
    </w:p>
    <w:bookmarkStart w:name="z406" w:id="402"/>
    <w:p>
      <w:pPr>
        <w:spacing w:after="0"/>
        <w:ind w:left="0"/>
        <w:jc w:val="left"/>
      </w:pPr>
      <w:r>
        <w:rPr>
          <w:rFonts w:ascii="Times New Roman"/>
          <w:b/>
          <w:i w:val="false"/>
          <w:color w:val="000000"/>
        </w:rPr>
        <w:t xml:space="preserve"> 124-параграф. Суретші, 3-разряд</w:t>
      </w:r>
    </w:p>
    <w:bookmarkEnd w:id="402"/>
    <w:bookmarkStart w:name="z407" w:id="403"/>
    <w:p>
      <w:pPr>
        <w:spacing w:after="0"/>
        <w:ind w:left="0"/>
        <w:jc w:val="both"/>
      </w:pPr>
      <w:r>
        <w:rPr>
          <w:rFonts w:ascii="Times New Roman"/>
          <w:b w:val="false"/>
          <w:i w:val="false"/>
          <w:color w:val="000000"/>
          <w:sz w:val="28"/>
        </w:rPr>
        <w:t>
      272. Жұмыс сипаттамасы:</w:t>
      </w:r>
    </w:p>
    <w:bookmarkEnd w:id="403"/>
    <w:p>
      <w:pPr>
        <w:spacing w:after="0"/>
        <w:ind w:left="0"/>
        <w:jc w:val="both"/>
      </w:pPr>
      <w:r>
        <w:rPr>
          <w:rFonts w:ascii="Times New Roman"/>
          <w:b w:val="false"/>
          <w:i w:val="false"/>
          <w:color w:val="000000"/>
          <w:sz w:val="28"/>
        </w:rPr>
        <w:t>
      фарфор және фаянс бұйымдарының, қаптау тақтайшалардың, көркемдік керамика бұйымдарының бетін қарапайым суреттермен көркемдік әшекейлеу және түсті безендіру;</w:t>
      </w:r>
    </w:p>
    <w:p>
      <w:pPr>
        <w:spacing w:after="0"/>
        <w:ind w:left="0"/>
        <w:jc w:val="both"/>
      </w:pPr>
      <w:r>
        <w:rPr>
          <w:rFonts w:ascii="Times New Roman"/>
          <w:b w:val="false"/>
          <w:i w:val="false"/>
          <w:color w:val="000000"/>
          <w:sz w:val="28"/>
        </w:rPr>
        <w:t>
      бұйымдарды, суреттің бөлшектерін ішінара әзірлеп, бояулармен, сұйық алтын немесе күміс препараттармен безендіру;</w:t>
      </w:r>
    </w:p>
    <w:p>
      <w:pPr>
        <w:spacing w:after="0"/>
        <w:ind w:left="0"/>
        <w:jc w:val="both"/>
      </w:pPr>
      <w:r>
        <w:rPr>
          <w:rFonts w:ascii="Times New Roman"/>
          <w:b w:val="false"/>
          <w:i w:val="false"/>
          <w:color w:val="000000"/>
          <w:sz w:val="28"/>
        </w:rPr>
        <w:t>
      жазық және қуыс бұйымдарға бір түсті және бір тонды тұтас жабынның массалық түржиынын жағу;</w:t>
      </w:r>
    </w:p>
    <w:p>
      <w:pPr>
        <w:spacing w:after="0"/>
        <w:ind w:left="0"/>
        <w:jc w:val="both"/>
      </w:pPr>
      <w:r>
        <w:rPr>
          <w:rFonts w:ascii="Times New Roman"/>
          <w:b w:val="false"/>
          <w:i w:val="false"/>
          <w:color w:val="000000"/>
          <w:sz w:val="28"/>
        </w:rPr>
        <w:t>
      мүсінді сурет салмай, қабаттап бояу;</w:t>
      </w:r>
    </w:p>
    <w:p>
      <w:pPr>
        <w:spacing w:after="0"/>
        <w:ind w:left="0"/>
        <w:jc w:val="both"/>
      </w:pPr>
      <w:r>
        <w:rPr>
          <w:rFonts w:ascii="Times New Roman"/>
          <w:b w:val="false"/>
          <w:i w:val="false"/>
          <w:color w:val="000000"/>
          <w:sz w:val="28"/>
        </w:rPr>
        <w:t>
      бұйымдарға мөртабан жиынтығының көмегімен, сондай-ақ әртүрлі машиналарда және жартылай автоматтарда үлгі бойынша ою оттисктерін, сопақ, дөңгелек, ысырмалы, бортты және өзге де сурет түрлерін қолмен жағу.</w:t>
      </w:r>
    </w:p>
    <w:bookmarkStart w:name="z408" w:id="404"/>
    <w:p>
      <w:pPr>
        <w:spacing w:after="0"/>
        <w:ind w:left="0"/>
        <w:jc w:val="both"/>
      </w:pPr>
      <w:r>
        <w:rPr>
          <w:rFonts w:ascii="Times New Roman"/>
          <w:b w:val="false"/>
          <w:i w:val="false"/>
          <w:color w:val="000000"/>
          <w:sz w:val="28"/>
        </w:rPr>
        <w:t>
      273. Білуге тиіс:</w:t>
      </w:r>
    </w:p>
    <w:bookmarkEnd w:id="404"/>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суреттер мен бояулардың сапасына қойылатын талаптар;</w:t>
      </w:r>
    </w:p>
    <w:p>
      <w:pPr>
        <w:spacing w:after="0"/>
        <w:ind w:left="0"/>
        <w:jc w:val="both"/>
      </w:pPr>
      <w:r>
        <w:rPr>
          <w:rFonts w:ascii="Times New Roman"/>
          <w:b w:val="false"/>
          <w:i w:val="false"/>
          <w:color w:val="000000"/>
          <w:sz w:val="28"/>
        </w:rPr>
        <w:t>
      бұйымды көркемдік әшекейлеу бойынша операцияларды орындау амалдарын;</w:t>
      </w:r>
    </w:p>
    <w:p>
      <w:pPr>
        <w:spacing w:after="0"/>
        <w:ind w:left="0"/>
        <w:jc w:val="both"/>
      </w:pPr>
      <w:r>
        <w:rPr>
          <w:rFonts w:ascii="Times New Roman"/>
          <w:b w:val="false"/>
          <w:i w:val="false"/>
          <w:color w:val="000000"/>
          <w:sz w:val="28"/>
        </w:rPr>
        <w:t>
      машиналар мен жартылай автоматтарда ою-өрнек бедерлерін және суреттердің өзге де түрлерін салу тәсілдерін;</w:t>
      </w:r>
    </w:p>
    <w:p>
      <w:pPr>
        <w:spacing w:after="0"/>
        <w:ind w:left="0"/>
        <w:jc w:val="both"/>
      </w:pPr>
      <w:r>
        <w:rPr>
          <w:rFonts w:ascii="Times New Roman"/>
          <w:b w:val="false"/>
          <w:i w:val="false"/>
          <w:color w:val="000000"/>
          <w:sz w:val="28"/>
        </w:rPr>
        <w:t>
      бұйымдарға бір түсті немесе бір тонды жабынды жағу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409" w:id="405"/>
    <w:p>
      <w:pPr>
        <w:spacing w:after="0"/>
        <w:ind w:left="0"/>
        <w:jc w:val="left"/>
      </w:pPr>
      <w:r>
        <w:rPr>
          <w:rFonts w:ascii="Times New Roman"/>
          <w:b/>
          <w:i w:val="false"/>
          <w:color w:val="000000"/>
        </w:rPr>
        <w:t xml:space="preserve"> 125-параграф. Суретші, 4-разряд</w:t>
      </w:r>
    </w:p>
    <w:bookmarkEnd w:id="405"/>
    <w:bookmarkStart w:name="z410" w:id="406"/>
    <w:p>
      <w:pPr>
        <w:spacing w:after="0"/>
        <w:ind w:left="0"/>
        <w:jc w:val="both"/>
      </w:pPr>
      <w:r>
        <w:rPr>
          <w:rFonts w:ascii="Times New Roman"/>
          <w:b w:val="false"/>
          <w:i w:val="false"/>
          <w:color w:val="000000"/>
          <w:sz w:val="28"/>
        </w:rPr>
        <w:t>
      274. Жұмыс сипаттамасы:</w:t>
      </w:r>
    </w:p>
    <w:bookmarkEnd w:id="406"/>
    <w:p>
      <w:pPr>
        <w:spacing w:after="0"/>
        <w:ind w:left="0"/>
        <w:jc w:val="both"/>
      </w:pPr>
      <w:r>
        <w:rPr>
          <w:rFonts w:ascii="Times New Roman"/>
          <w:b w:val="false"/>
          <w:i w:val="false"/>
          <w:color w:val="000000"/>
          <w:sz w:val="28"/>
        </w:rPr>
        <w:t>
      фарфор және фаянс бұйымдарының бетін күрделілігі орташа суреттермен, суреттің жекелеген бөлшектерін әзірлеп, глазурь астынан және үстінен бояйтын бояуларды қолданып көркемдік әшекейлеу;</w:t>
      </w:r>
    </w:p>
    <w:p>
      <w:pPr>
        <w:spacing w:after="0"/>
        <w:ind w:left="0"/>
        <w:jc w:val="both"/>
      </w:pPr>
      <w:r>
        <w:rPr>
          <w:rFonts w:ascii="Times New Roman"/>
          <w:b w:val="false"/>
          <w:i w:val="false"/>
          <w:color w:val="000000"/>
          <w:sz w:val="28"/>
        </w:rPr>
        <w:t>
      тондарды және жартылай тондарды жағып, оюлы және гүлді мотивтерге салынған тегіс беті немесе рельефті кескін бойынша суретті орындау;</w:t>
      </w:r>
    </w:p>
    <w:p>
      <w:pPr>
        <w:spacing w:after="0"/>
        <w:ind w:left="0"/>
        <w:jc w:val="both"/>
      </w:pPr>
      <w:r>
        <w:rPr>
          <w:rFonts w:ascii="Times New Roman"/>
          <w:b w:val="false"/>
          <w:i w:val="false"/>
          <w:color w:val="000000"/>
          <w:sz w:val="28"/>
        </w:rPr>
        <w:t>
      дайын контур бойынша тазалау;</w:t>
      </w:r>
    </w:p>
    <w:p>
      <w:pPr>
        <w:spacing w:after="0"/>
        <w:ind w:left="0"/>
        <w:jc w:val="both"/>
      </w:pPr>
      <w:r>
        <w:rPr>
          <w:rFonts w:ascii="Times New Roman"/>
          <w:b w:val="false"/>
          <w:i w:val="false"/>
          <w:color w:val="000000"/>
          <w:sz w:val="28"/>
        </w:rPr>
        <w:t>
      бұйымдарда кобальтпен көп ауысып жабу;</w:t>
      </w:r>
    </w:p>
    <w:p>
      <w:pPr>
        <w:spacing w:after="0"/>
        <w:ind w:left="0"/>
        <w:jc w:val="both"/>
      </w:pPr>
      <w:r>
        <w:rPr>
          <w:rFonts w:ascii="Times New Roman"/>
          <w:b w:val="false"/>
          <w:i w:val="false"/>
          <w:color w:val="000000"/>
          <w:sz w:val="28"/>
        </w:rPr>
        <w:t>
      жабындарға әртүрлі комбинацияда төмен түсетін немесе жоғары көтерілетін күрделі көп түсті жабындарды жағу.</w:t>
      </w:r>
    </w:p>
    <w:bookmarkStart w:name="z411" w:id="407"/>
    <w:p>
      <w:pPr>
        <w:spacing w:after="0"/>
        <w:ind w:left="0"/>
        <w:jc w:val="both"/>
      </w:pPr>
      <w:r>
        <w:rPr>
          <w:rFonts w:ascii="Times New Roman"/>
          <w:b w:val="false"/>
          <w:i w:val="false"/>
          <w:color w:val="000000"/>
          <w:sz w:val="28"/>
        </w:rPr>
        <w:t>
      275. Білуге тиіс:</w:t>
      </w:r>
    </w:p>
    <w:bookmarkEnd w:id="407"/>
    <w:p>
      <w:pPr>
        <w:spacing w:after="0"/>
        <w:ind w:left="0"/>
        <w:jc w:val="both"/>
      </w:pPr>
      <w:r>
        <w:rPr>
          <w:rFonts w:ascii="Times New Roman"/>
          <w:b w:val="false"/>
          <w:i w:val="false"/>
          <w:color w:val="000000"/>
          <w:sz w:val="28"/>
        </w:rPr>
        <w:t>
      бұйымдарды күрделілігі орташа суреттермен көркемдік безендіру операцияларын орындаудың технологиялық процессін;</w:t>
      </w:r>
    </w:p>
    <w:p>
      <w:pPr>
        <w:spacing w:after="0"/>
        <w:ind w:left="0"/>
        <w:jc w:val="both"/>
      </w:pPr>
      <w:r>
        <w:rPr>
          <w:rFonts w:ascii="Times New Roman"/>
          <w:b w:val="false"/>
          <w:i w:val="false"/>
          <w:color w:val="000000"/>
          <w:sz w:val="28"/>
        </w:rPr>
        <w:t>
      суреттер мен бояулардың сапасына қойылатын талаптар;</w:t>
      </w:r>
    </w:p>
    <w:p>
      <w:pPr>
        <w:spacing w:after="0"/>
        <w:ind w:left="0"/>
        <w:jc w:val="both"/>
      </w:pPr>
      <w:r>
        <w:rPr>
          <w:rFonts w:ascii="Times New Roman"/>
          <w:b w:val="false"/>
          <w:i w:val="false"/>
          <w:color w:val="000000"/>
          <w:sz w:val="28"/>
        </w:rPr>
        <w:t>
      суретті орналастыру және бөлу амалдарын;</w:t>
      </w:r>
    </w:p>
    <w:p>
      <w:pPr>
        <w:spacing w:after="0"/>
        <w:ind w:left="0"/>
        <w:jc w:val="both"/>
      </w:pPr>
      <w:r>
        <w:rPr>
          <w:rFonts w:ascii="Times New Roman"/>
          <w:b w:val="false"/>
          <w:i w:val="false"/>
          <w:color w:val="000000"/>
          <w:sz w:val="28"/>
        </w:rPr>
        <w:t>
      бояуларды іріктеу тәсілдерін;</w:t>
      </w:r>
    </w:p>
    <w:p>
      <w:pPr>
        <w:spacing w:after="0"/>
        <w:ind w:left="0"/>
        <w:jc w:val="both"/>
      </w:pPr>
      <w:r>
        <w:rPr>
          <w:rFonts w:ascii="Times New Roman"/>
          <w:b w:val="false"/>
          <w:i w:val="false"/>
          <w:color w:val="000000"/>
          <w:sz w:val="28"/>
        </w:rPr>
        <w:t xml:space="preserve">
      түрлі түсті бояулардың жанасатын жерлерінде нақты шекараны сақтай отырып, бұйымдарды күрделі жабу амалдарын; </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412" w:id="408"/>
    <w:p>
      <w:pPr>
        <w:spacing w:after="0"/>
        <w:ind w:left="0"/>
        <w:jc w:val="left"/>
      </w:pPr>
      <w:r>
        <w:rPr>
          <w:rFonts w:ascii="Times New Roman"/>
          <w:b/>
          <w:i w:val="false"/>
          <w:color w:val="000000"/>
        </w:rPr>
        <w:t xml:space="preserve"> 126-параграф. Суретші, 5-разряд</w:t>
      </w:r>
    </w:p>
    <w:bookmarkEnd w:id="408"/>
    <w:bookmarkStart w:name="z413" w:id="409"/>
    <w:p>
      <w:pPr>
        <w:spacing w:after="0"/>
        <w:ind w:left="0"/>
        <w:jc w:val="both"/>
      </w:pPr>
      <w:r>
        <w:rPr>
          <w:rFonts w:ascii="Times New Roman"/>
          <w:b w:val="false"/>
          <w:i w:val="false"/>
          <w:color w:val="000000"/>
          <w:sz w:val="28"/>
        </w:rPr>
        <w:t>
      276. Жұмыс сипаттамасы:</w:t>
      </w:r>
    </w:p>
    <w:bookmarkEnd w:id="409"/>
    <w:p>
      <w:pPr>
        <w:spacing w:after="0"/>
        <w:ind w:left="0"/>
        <w:jc w:val="both"/>
      </w:pPr>
      <w:r>
        <w:rPr>
          <w:rFonts w:ascii="Times New Roman"/>
          <w:b w:val="false"/>
          <w:i w:val="false"/>
          <w:color w:val="000000"/>
          <w:sz w:val="28"/>
        </w:rPr>
        <w:t>
      фарфор, фаянс және нысаны бойынша күрделі көркемдік керамиканың майолик бұйымдарын, санитарлық-құрылыс бұйымдарын (бөшкелер, қол жуғыштар, унитаздар, тұғырлар) глазурь астынан және үстінен бояйтын бояуларды, алтын немесе күміс препараттарын қолдана отырып, үлгі бойынша күрделі суреттермен құрамды көркемдік әшекейлеу;</w:t>
      </w:r>
    </w:p>
    <w:p>
      <w:pPr>
        <w:spacing w:after="0"/>
        <w:ind w:left="0"/>
        <w:jc w:val="both"/>
      </w:pPr>
      <w:r>
        <w:rPr>
          <w:rFonts w:ascii="Times New Roman"/>
          <w:b w:val="false"/>
          <w:i w:val="false"/>
          <w:color w:val="000000"/>
          <w:sz w:val="28"/>
        </w:rPr>
        <w:t>
      жекелеген бөлшектерді одан әрі әзірлеп, күрделі көп түсті гүлді бұйымдарды әшекейлеу;</w:t>
      </w:r>
    </w:p>
    <w:p>
      <w:pPr>
        <w:spacing w:after="0"/>
        <w:ind w:left="0"/>
        <w:jc w:val="both"/>
      </w:pPr>
      <w:r>
        <w:rPr>
          <w:rFonts w:ascii="Times New Roman"/>
          <w:b w:val="false"/>
          <w:i w:val="false"/>
          <w:color w:val="000000"/>
          <w:sz w:val="28"/>
        </w:rPr>
        <w:t>
      суреттерді кобальтпен, алтын, күміс препараттарымен әрлеу, тазалау, цировка, алтын және күміс бойынша жұқа ажурлы нақыштау, көркем жазулармен, мүсіндер – тұздармен, түрлі-түсті жартылай реңктер жағылатын түрлі-түсті бояулармен безендіру;</w:t>
      </w:r>
    </w:p>
    <w:p>
      <w:pPr>
        <w:spacing w:after="0"/>
        <w:ind w:left="0"/>
        <w:jc w:val="both"/>
      </w:pPr>
      <w:r>
        <w:rPr>
          <w:rFonts w:ascii="Times New Roman"/>
          <w:b w:val="false"/>
          <w:i w:val="false"/>
          <w:color w:val="000000"/>
          <w:sz w:val="28"/>
        </w:rPr>
        <w:t>
      майолик бұйымдарына әртүрлі тәсілдермен түсті күңгірттерді, кристалды тамшыларды және өзге де декоративтік глазурьлерді, эмальдарды жағу.</w:t>
      </w:r>
    </w:p>
    <w:bookmarkStart w:name="z414" w:id="410"/>
    <w:p>
      <w:pPr>
        <w:spacing w:after="0"/>
        <w:ind w:left="0"/>
        <w:jc w:val="both"/>
      </w:pPr>
      <w:r>
        <w:rPr>
          <w:rFonts w:ascii="Times New Roman"/>
          <w:b w:val="false"/>
          <w:i w:val="false"/>
          <w:color w:val="000000"/>
          <w:sz w:val="28"/>
        </w:rPr>
        <w:t>
      277. Білуге тиіс:</w:t>
      </w:r>
    </w:p>
    <w:bookmarkEnd w:id="410"/>
    <w:p>
      <w:pPr>
        <w:spacing w:after="0"/>
        <w:ind w:left="0"/>
        <w:jc w:val="both"/>
      </w:pPr>
      <w:r>
        <w:rPr>
          <w:rFonts w:ascii="Times New Roman"/>
          <w:b w:val="false"/>
          <w:i w:val="false"/>
          <w:color w:val="000000"/>
          <w:sz w:val="28"/>
        </w:rPr>
        <w:t>
      көркемдік бояулардың физикалық-химиялық қасиеттерін;</w:t>
      </w:r>
    </w:p>
    <w:p>
      <w:pPr>
        <w:spacing w:after="0"/>
        <w:ind w:left="0"/>
        <w:jc w:val="both"/>
      </w:pPr>
      <w:r>
        <w:rPr>
          <w:rFonts w:ascii="Times New Roman"/>
          <w:b w:val="false"/>
          <w:i w:val="false"/>
          <w:color w:val="000000"/>
          <w:sz w:val="28"/>
        </w:rPr>
        <w:t>
      суреттер мен бояулардың сапасына қойылатын талаптар;</w:t>
      </w:r>
    </w:p>
    <w:p>
      <w:pPr>
        <w:spacing w:after="0"/>
        <w:ind w:left="0"/>
        <w:jc w:val="both"/>
      </w:pPr>
      <w:r>
        <w:rPr>
          <w:rFonts w:ascii="Times New Roman"/>
          <w:b w:val="false"/>
          <w:i w:val="false"/>
          <w:color w:val="000000"/>
          <w:sz w:val="28"/>
        </w:rPr>
        <w:t>
      бояулардың, алтын мен күміс препараттардың рецептурасын;</w:t>
      </w:r>
    </w:p>
    <w:p>
      <w:pPr>
        <w:spacing w:after="0"/>
        <w:ind w:left="0"/>
        <w:jc w:val="both"/>
      </w:pPr>
      <w:r>
        <w:rPr>
          <w:rFonts w:ascii="Times New Roman"/>
          <w:b w:val="false"/>
          <w:i w:val="false"/>
          <w:color w:val="000000"/>
          <w:sz w:val="28"/>
        </w:rPr>
        <w:t>
      суреттердің күрделі емес эскиздерін орындау тәсілдерін;</w:t>
      </w:r>
    </w:p>
    <w:p>
      <w:pPr>
        <w:spacing w:after="0"/>
        <w:ind w:left="0"/>
        <w:jc w:val="both"/>
      </w:pPr>
      <w:r>
        <w:rPr>
          <w:rFonts w:ascii="Times New Roman"/>
          <w:b w:val="false"/>
          <w:i w:val="false"/>
          <w:color w:val="000000"/>
          <w:sz w:val="28"/>
        </w:rPr>
        <w:t>
      фарфор, фаянс және майолик бойынша суреттердің негіздерін.</w:t>
      </w:r>
    </w:p>
    <w:bookmarkStart w:name="z415" w:id="411"/>
    <w:p>
      <w:pPr>
        <w:spacing w:after="0"/>
        <w:ind w:left="0"/>
        <w:jc w:val="left"/>
      </w:pPr>
      <w:r>
        <w:rPr>
          <w:rFonts w:ascii="Times New Roman"/>
          <w:b/>
          <w:i w:val="false"/>
          <w:color w:val="000000"/>
        </w:rPr>
        <w:t xml:space="preserve"> 127-параграф. Суретші, 6-разряд</w:t>
      </w:r>
    </w:p>
    <w:bookmarkEnd w:id="411"/>
    <w:bookmarkStart w:name="z416" w:id="412"/>
    <w:p>
      <w:pPr>
        <w:spacing w:after="0"/>
        <w:ind w:left="0"/>
        <w:jc w:val="both"/>
      </w:pPr>
      <w:r>
        <w:rPr>
          <w:rFonts w:ascii="Times New Roman"/>
          <w:b w:val="false"/>
          <w:i w:val="false"/>
          <w:color w:val="000000"/>
          <w:sz w:val="28"/>
        </w:rPr>
        <w:t>
      278. Жұмыс сипаттамасы:</w:t>
      </w:r>
    </w:p>
    <w:bookmarkEnd w:id="412"/>
    <w:p>
      <w:pPr>
        <w:spacing w:after="0"/>
        <w:ind w:left="0"/>
        <w:jc w:val="both"/>
      </w:pPr>
      <w:r>
        <w:rPr>
          <w:rFonts w:ascii="Times New Roman"/>
          <w:b w:val="false"/>
          <w:i w:val="false"/>
          <w:color w:val="000000"/>
          <w:sz w:val="28"/>
        </w:rPr>
        <w:t>
      көрмелерге, сарайларға, мұражайларға, мәдениет үйлеріне арналған және күрделі графикалық шешімдерді, бұйымның бетіне суреттің жекелеген бөліктерін және барлық композициясын өздігінен бөліп, әртүрлі бояу жағуларды талап ететін басқа да нысаны бойынша ерекше күрделі және сирек кездесетін декоративтік фарфор және фаянс бұйымдарын жоғары көркемдік әшекейлеу;</w:t>
      </w:r>
    </w:p>
    <w:p>
      <w:pPr>
        <w:spacing w:after="0"/>
        <w:ind w:left="0"/>
        <w:jc w:val="both"/>
      </w:pPr>
      <w:r>
        <w:rPr>
          <w:rFonts w:ascii="Times New Roman"/>
          <w:b w:val="false"/>
          <w:i w:val="false"/>
          <w:color w:val="000000"/>
          <w:sz w:val="28"/>
        </w:rPr>
        <w:t>
      автормен шығармашылық ынтымақтастықта пейзаждарды, кейіпкерлерді, сюжеттерді, портреттерді, ертегі бейнелерін, жануарлар мен өсімдіктер әлемінің стильдендірілген бейнелерін бір ансамбльде, алтын мен күмістен ең жақсы нақышталған ұлттық ою-өрнектерді жасайтын көркем суреттердің нысандарын орындау.</w:t>
      </w:r>
    </w:p>
    <w:bookmarkStart w:name="z417" w:id="413"/>
    <w:p>
      <w:pPr>
        <w:spacing w:after="0"/>
        <w:ind w:left="0"/>
        <w:jc w:val="both"/>
      </w:pPr>
      <w:r>
        <w:rPr>
          <w:rFonts w:ascii="Times New Roman"/>
          <w:b w:val="false"/>
          <w:i w:val="false"/>
          <w:color w:val="000000"/>
          <w:sz w:val="28"/>
        </w:rPr>
        <w:t>
      279. Білуге тиіс:</w:t>
      </w:r>
    </w:p>
    <w:bookmarkEnd w:id="413"/>
    <w:p>
      <w:pPr>
        <w:spacing w:after="0"/>
        <w:ind w:left="0"/>
        <w:jc w:val="both"/>
      </w:pPr>
      <w:r>
        <w:rPr>
          <w:rFonts w:ascii="Times New Roman"/>
          <w:b w:val="false"/>
          <w:i w:val="false"/>
          <w:color w:val="000000"/>
          <w:sz w:val="28"/>
        </w:rPr>
        <w:t xml:space="preserve">
      сурет және түстану негіздерін; </w:t>
      </w:r>
    </w:p>
    <w:p>
      <w:pPr>
        <w:spacing w:after="0"/>
        <w:ind w:left="0"/>
        <w:jc w:val="both"/>
      </w:pPr>
      <w:r>
        <w:rPr>
          <w:rFonts w:ascii="Times New Roman"/>
          <w:b w:val="false"/>
          <w:i w:val="false"/>
          <w:color w:val="000000"/>
          <w:sz w:val="28"/>
        </w:rPr>
        <w:t>
      сурет композициясының негіздерін;</w:t>
      </w:r>
    </w:p>
    <w:p>
      <w:pPr>
        <w:spacing w:after="0"/>
        <w:ind w:left="0"/>
        <w:jc w:val="both"/>
      </w:pPr>
      <w:r>
        <w:rPr>
          <w:rFonts w:ascii="Times New Roman"/>
          <w:b w:val="false"/>
          <w:i w:val="false"/>
          <w:color w:val="000000"/>
          <w:sz w:val="28"/>
        </w:rPr>
        <w:t>
      көлеңкелердің түсу заңдарын;</w:t>
      </w:r>
    </w:p>
    <w:p>
      <w:pPr>
        <w:spacing w:after="0"/>
        <w:ind w:left="0"/>
        <w:jc w:val="both"/>
      </w:pPr>
      <w:r>
        <w:rPr>
          <w:rFonts w:ascii="Times New Roman"/>
          <w:b w:val="false"/>
          <w:i w:val="false"/>
          <w:color w:val="000000"/>
          <w:sz w:val="28"/>
        </w:rPr>
        <w:t>
      көркемдік бояулардың физикалық-химиялық қасиеттерін;</w:t>
      </w:r>
    </w:p>
    <w:p>
      <w:pPr>
        <w:spacing w:after="0"/>
        <w:ind w:left="0"/>
        <w:jc w:val="both"/>
      </w:pPr>
      <w:r>
        <w:rPr>
          <w:rFonts w:ascii="Times New Roman"/>
          <w:b w:val="false"/>
          <w:i w:val="false"/>
          <w:color w:val="000000"/>
          <w:sz w:val="28"/>
        </w:rPr>
        <w:t>
      ерекше күрделі және сирек кездесетін бұйымдарын жоғары көркемдік әшекейлеу амалдарын;</w:t>
      </w:r>
    </w:p>
    <w:p>
      <w:pPr>
        <w:spacing w:after="0"/>
        <w:ind w:left="0"/>
        <w:jc w:val="both"/>
      </w:pPr>
      <w:r>
        <w:rPr>
          <w:rFonts w:ascii="Times New Roman"/>
          <w:b w:val="false"/>
          <w:i w:val="false"/>
          <w:color w:val="000000"/>
          <w:sz w:val="28"/>
        </w:rPr>
        <w:t>
      әртүрлі ауқымды түпнұсқаларда суреттерді көшіру тәсілдерін;</w:t>
      </w:r>
    </w:p>
    <w:p>
      <w:pPr>
        <w:spacing w:after="0"/>
        <w:ind w:left="0"/>
        <w:jc w:val="both"/>
      </w:pPr>
      <w:r>
        <w:rPr>
          <w:rFonts w:ascii="Times New Roman"/>
          <w:b w:val="false"/>
          <w:i w:val="false"/>
          <w:color w:val="000000"/>
          <w:sz w:val="28"/>
        </w:rPr>
        <w:t>
      алтын мен күміс бойынша жұқалап ою амалдарын;</w:t>
      </w:r>
    </w:p>
    <w:p>
      <w:pPr>
        <w:spacing w:after="0"/>
        <w:ind w:left="0"/>
        <w:jc w:val="both"/>
      </w:pPr>
      <w:r>
        <w:rPr>
          <w:rFonts w:ascii="Times New Roman"/>
          <w:b w:val="false"/>
          <w:i w:val="false"/>
          <w:color w:val="000000"/>
          <w:sz w:val="28"/>
        </w:rPr>
        <w:t>
      суреттердің бөлшектерін мәнерленген және бояулардың талап етілетін қанығына дейін әзірлеу амалдарын;</w:t>
      </w:r>
    </w:p>
    <w:p>
      <w:pPr>
        <w:spacing w:after="0"/>
        <w:ind w:left="0"/>
        <w:jc w:val="both"/>
      </w:pPr>
      <w:r>
        <w:rPr>
          <w:rFonts w:ascii="Times New Roman"/>
          <w:b w:val="false"/>
          <w:i w:val="false"/>
          <w:color w:val="000000"/>
          <w:sz w:val="28"/>
        </w:rPr>
        <w:t>
      қалыптардың авторымен бірлескен жұмыс кезінде эскиздерді салу амалдарын.</w:t>
      </w:r>
    </w:p>
    <w:bookmarkStart w:name="z418" w:id="414"/>
    <w:p>
      <w:pPr>
        <w:spacing w:after="0"/>
        <w:ind w:left="0"/>
        <w:jc w:val="both"/>
      </w:pPr>
      <w:r>
        <w:rPr>
          <w:rFonts w:ascii="Times New Roman"/>
          <w:b w:val="false"/>
          <w:i w:val="false"/>
          <w:color w:val="000000"/>
          <w:sz w:val="28"/>
        </w:rPr>
        <w:t>
      280. Техникалық және кәсіптік (арнайы орта, кәсіптік орта) білім талап етіледі.</w:t>
      </w:r>
    </w:p>
    <w:bookmarkEnd w:id="414"/>
    <w:bookmarkStart w:name="z419" w:id="415"/>
    <w:p>
      <w:pPr>
        <w:spacing w:after="0"/>
        <w:ind w:left="0"/>
        <w:jc w:val="left"/>
      </w:pPr>
      <w:r>
        <w:rPr>
          <w:rFonts w:ascii="Times New Roman"/>
          <w:b/>
          <w:i w:val="false"/>
          <w:color w:val="000000"/>
        </w:rPr>
        <w:t xml:space="preserve"> 128-параграф. Сүзгі-престеуші, 3-разряд</w:t>
      </w:r>
    </w:p>
    <w:bookmarkEnd w:id="415"/>
    <w:bookmarkStart w:name="z420" w:id="416"/>
    <w:p>
      <w:pPr>
        <w:spacing w:after="0"/>
        <w:ind w:left="0"/>
        <w:jc w:val="both"/>
      </w:pPr>
      <w:r>
        <w:rPr>
          <w:rFonts w:ascii="Times New Roman"/>
          <w:b w:val="false"/>
          <w:i w:val="false"/>
          <w:color w:val="000000"/>
          <w:sz w:val="28"/>
        </w:rPr>
        <w:t>
      281. Жұмыс сипаттамасы:</w:t>
      </w:r>
    </w:p>
    <w:bookmarkEnd w:id="416"/>
    <w:p>
      <w:pPr>
        <w:spacing w:after="0"/>
        <w:ind w:left="0"/>
        <w:jc w:val="both"/>
      </w:pPr>
      <w:r>
        <w:rPr>
          <w:rFonts w:ascii="Times New Roman"/>
          <w:b w:val="false"/>
          <w:i w:val="false"/>
          <w:color w:val="000000"/>
          <w:sz w:val="28"/>
        </w:rPr>
        <w:t>
      жоғары білікті сүзгі-престеушінің басшылығымен шликерді құрғату процесін жүргізу;</w:t>
      </w:r>
    </w:p>
    <w:p>
      <w:pPr>
        <w:spacing w:after="0"/>
        <w:ind w:left="0"/>
        <w:jc w:val="both"/>
      </w:pPr>
      <w:r>
        <w:rPr>
          <w:rFonts w:ascii="Times New Roman"/>
          <w:b w:val="false"/>
          <w:i w:val="false"/>
          <w:color w:val="000000"/>
          <w:sz w:val="28"/>
        </w:rPr>
        <w:t>
      сүзгі-прессті жұмысқа дайындау;</w:t>
      </w:r>
    </w:p>
    <w:p>
      <w:pPr>
        <w:spacing w:after="0"/>
        <w:ind w:left="0"/>
        <w:jc w:val="both"/>
      </w:pPr>
      <w:r>
        <w:rPr>
          <w:rFonts w:ascii="Times New Roman"/>
          <w:b w:val="false"/>
          <w:i w:val="false"/>
          <w:color w:val="000000"/>
          <w:sz w:val="28"/>
        </w:rPr>
        <w:t>
      гидравликалық жапқыштың көмегімен дискілерді қысу;</w:t>
      </w:r>
    </w:p>
    <w:p>
      <w:pPr>
        <w:spacing w:after="0"/>
        <w:ind w:left="0"/>
        <w:jc w:val="both"/>
      </w:pPr>
      <w:r>
        <w:rPr>
          <w:rFonts w:ascii="Times New Roman"/>
          <w:b w:val="false"/>
          <w:i w:val="false"/>
          <w:color w:val="000000"/>
          <w:sz w:val="28"/>
        </w:rPr>
        <w:t>
      сорғыны қосу және сүзгі-престе шликерді тартып шығару;</w:t>
      </w:r>
    </w:p>
    <w:p>
      <w:pPr>
        <w:spacing w:after="0"/>
        <w:ind w:left="0"/>
        <w:jc w:val="both"/>
      </w:pPr>
      <w:r>
        <w:rPr>
          <w:rFonts w:ascii="Times New Roman"/>
          <w:b w:val="false"/>
          <w:i w:val="false"/>
          <w:color w:val="000000"/>
          <w:sz w:val="28"/>
        </w:rPr>
        <w:t>
      дискілерді ажырату және қабықшаларды төсемнен бөлу.</w:t>
      </w:r>
    </w:p>
    <w:bookmarkStart w:name="z421" w:id="417"/>
    <w:p>
      <w:pPr>
        <w:spacing w:after="0"/>
        <w:ind w:left="0"/>
        <w:jc w:val="both"/>
      </w:pPr>
      <w:r>
        <w:rPr>
          <w:rFonts w:ascii="Times New Roman"/>
          <w:b w:val="false"/>
          <w:i w:val="false"/>
          <w:color w:val="000000"/>
          <w:sz w:val="28"/>
        </w:rPr>
        <w:t>
      282. Білуге тиіс:</w:t>
      </w:r>
    </w:p>
    <w:bookmarkEnd w:id="417"/>
    <w:p>
      <w:pPr>
        <w:spacing w:after="0"/>
        <w:ind w:left="0"/>
        <w:jc w:val="both"/>
      </w:pPr>
      <w:r>
        <w:rPr>
          <w:rFonts w:ascii="Times New Roman"/>
          <w:b w:val="false"/>
          <w:i w:val="false"/>
          <w:color w:val="000000"/>
          <w:sz w:val="28"/>
        </w:rPr>
        <w:t>
      сүзгі-пресстің жұмыс істеу принципін;</w:t>
      </w:r>
    </w:p>
    <w:p>
      <w:pPr>
        <w:spacing w:after="0"/>
        <w:ind w:left="0"/>
        <w:jc w:val="both"/>
      </w:pPr>
      <w:r>
        <w:rPr>
          <w:rFonts w:ascii="Times New Roman"/>
          <w:b w:val="false"/>
          <w:i w:val="false"/>
          <w:color w:val="000000"/>
          <w:sz w:val="28"/>
        </w:rPr>
        <w:t>
      шликерді құрғатудың процесінің технологиясын;</w:t>
      </w:r>
    </w:p>
    <w:p>
      <w:pPr>
        <w:spacing w:after="0"/>
        <w:ind w:left="0"/>
        <w:jc w:val="both"/>
      </w:pPr>
      <w:r>
        <w:rPr>
          <w:rFonts w:ascii="Times New Roman"/>
          <w:b w:val="false"/>
          <w:i w:val="false"/>
          <w:color w:val="000000"/>
          <w:sz w:val="28"/>
        </w:rPr>
        <w:t>
      сүзгі-престерді дайындау қағидаларын;</w:t>
      </w:r>
    </w:p>
    <w:p>
      <w:pPr>
        <w:spacing w:after="0"/>
        <w:ind w:left="0"/>
        <w:jc w:val="both"/>
      </w:pPr>
      <w:r>
        <w:rPr>
          <w:rFonts w:ascii="Times New Roman"/>
          <w:b w:val="false"/>
          <w:i w:val="false"/>
          <w:color w:val="000000"/>
          <w:sz w:val="28"/>
        </w:rPr>
        <w:t>
      дискілерді қысу және ажырату тәсілдерін;</w:t>
      </w:r>
    </w:p>
    <w:p>
      <w:pPr>
        <w:spacing w:after="0"/>
        <w:ind w:left="0"/>
        <w:jc w:val="both"/>
      </w:pPr>
      <w:r>
        <w:rPr>
          <w:rFonts w:ascii="Times New Roman"/>
          <w:b w:val="false"/>
          <w:i w:val="false"/>
          <w:color w:val="000000"/>
          <w:sz w:val="28"/>
        </w:rPr>
        <w:t>
      сорғылардың мақсатын.</w:t>
      </w:r>
    </w:p>
    <w:bookmarkStart w:name="z422" w:id="418"/>
    <w:p>
      <w:pPr>
        <w:spacing w:after="0"/>
        <w:ind w:left="0"/>
        <w:jc w:val="left"/>
      </w:pPr>
      <w:r>
        <w:rPr>
          <w:rFonts w:ascii="Times New Roman"/>
          <w:b/>
          <w:i w:val="false"/>
          <w:color w:val="000000"/>
        </w:rPr>
        <w:t xml:space="preserve"> 129-параграф. Сүзгі-престеуші, 4-разряд</w:t>
      </w:r>
    </w:p>
    <w:bookmarkEnd w:id="418"/>
    <w:bookmarkStart w:name="z423" w:id="419"/>
    <w:p>
      <w:pPr>
        <w:spacing w:after="0"/>
        <w:ind w:left="0"/>
        <w:jc w:val="both"/>
      </w:pPr>
      <w:r>
        <w:rPr>
          <w:rFonts w:ascii="Times New Roman"/>
          <w:b w:val="false"/>
          <w:i w:val="false"/>
          <w:color w:val="000000"/>
          <w:sz w:val="28"/>
        </w:rPr>
        <w:t>
      283. Жұмыс сипаттамасы:</w:t>
      </w:r>
    </w:p>
    <w:bookmarkEnd w:id="419"/>
    <w:p>
      <w:pPr>
        <w:spacing w:after="0"/>
        <w:ind w:left="0"/>
        <w:jc w:val="both"/>
      </w:pPr>
      <w:r>
        <w:rPr>
          <w:rFonts w:ascii="Times New Roman"/>
          <w:b w:val="false"/>
          <w:i w:val="false"/>
          <w:color w:val="000000"/>
          <w:sz w:val="28"/>
        </w:rPr>
        <w:t>
      шликерді құрғату процесін жүргізу;</w:t>
      </w:r>
    </w:p>
    <w:p>
      <w:pPr>
        <w:spacing w:after="0"/>
        <w:ind w:left="0"/>
        <w:jc w:val="both"/>
      </w:pPr>
      <w:r>
        <w:rPr>
          <w:rFonts w:ascii="Times New Roman"/>
          <w:b w:val="false"/>
          <w:i w:val="false"/>
          <w:color w:val="000000"/>
          <w:sz w:val="28"/>
        </w:rPr>
        <w:t>
      сүзгі-престерді және өзге де қосалқы жабдықтарды жұмысқа дайындау;</w:t>
      </w:r>
    </w:p>
    <w:p>
      <w:pPr>
        <w:spacing w:after="0"/>
        <w:ind w:left="0"/>
        <w:jc w:val="both"/>
      </w:pPr>
      <w:r>
        <w:rPr>
          <w:rFonts w:ascii="Times New Roman"/>
          <w:b w:val="false"/>
          <w:i w:val="false"/>
          <w:color w:val="000000"/>
          <w:sz w:val="28"/>
        </w:rPr>
        <w:t>
      сүзгі-пресс төсемдерінің тұтастығын тексеру, жабысып қалған массадан тазалау;</w:t>
      </w:r>
    </w:p>
    <w:p>
      <w:pPr>
        <w:spacing w:after="0"/>
        <w:ind w:left="0"/>
        <w:jc w:val="both"/>
      </w:pPr>
      <w:r>
        <w:rPr>
          <w:rFonts w:ascii="Times New Roman"/>
          <w:b w:val="false"/>
          <w:i w:val="false"/>
          <w:color w:val="000000"/>
          <w:sz w:val="28"/>
        </w:rPr>
        <w:t>
      зақымдалған және тозған төсемдері жаңамен ауыстыру;</w:t>
      </w:r>
    </w:p>
    <w:p>
      <w:pPr>
        <w:spacing w:after="0"/>
        <w:ind w:left="0"/>
        <w:jc w:val="both"/>
      </w:pPr>
      <w:r>
        <w:rPr>
          <w:rFonts w:ascii="Times New Roman"/>
          <w:b w:val="false"/>
          <w:i w:val="false"/>
          <w:color w:val="000000"/>
          <w:sz w:val="28"/>
        </w:rPr>
        <w:t>
      дискілерді құрастыру, престерді майлау, шығыс бассейнінде шликерді жылыту;</w:t>
      </w:r>
    </w:p>
    <w:p>
      <w:pPr>
        <w:spacing w:after="0"/>
        <w:ind w:left="0"/>
        <w:jc w:val="both"/>
      </w:pPr>
      <w:r>
        <w:rPr>
          <w:rFonts w:ascii="Times New Roman"/>
          <w:b w:val="false"/>
          <w:i w:val="false"/>
          <w:color w:val="000000"/>
          <w:sz w:val="28"/>
        </w:rPr>
        <w:t>
      сорғыны қосу және фильтр престе шликерді тартып шығару;</w:t>
      </w:r>
    </w:p>
    <w:p>
      <w:pPr>
        <w:spacing w:after="0"/>
        <w:ind w:left="0"/>
        <w:jc w:val="both"/>
      </w:pPr>
      <w:r>
        <w:rPr>
          <w:rFonts w:ascii="Times New Roman"/>
          <w:b w:val="false"/>
          <w:i w:val="false"/>
          <w:color w:val="000000"/>
          <w:sz w:val="28"/>
        </w:rPr>
        <w:t>
      фильтр престердің төсемдері жарылған жағдайда шликердің ағып кетуін болдырмау.</w:t>
      </w:r>
    </w:p>
    <w:bookmarkStart w:name="z424" w:id="420"/>
    <w:p>
      <w:pPr>
        <w:spacing w:after="0"/>
        <w:ind w:left="0"/>
        <w:jc w:val="both"/>
      </w:pPr>
      <w:r>
        <w:rPr>
          <w:rFonts w:ascii="Times New Roman"/>
          <w:b w:val="false"/>
          <w:i w:val="false"/>
          <w:color w:val="000000"/>
          <w:sz w:val="28"/>
        </w:rPr>
        <w:t>
      284. Білуге тиіс:</w:t>
      </w:r>
    </w:p>
    <w:bookmarkEnd w:id="420"/>
    <w:p>
      <w:pPr>
        <w:spacing w:after="0"/>
        <w:ind w:left="0"/>
        <w:jc w:val="both"/>
      </w:pPr>
      <w:r>
        <w:rPr>
          <w:rFonts w:ascii="Times New Roman"/>
          <w:b w:val="false"/>
          <w:i w:val="false"/>
          <w:color w:val="000000"/>
          <w:sz w:val="28"/>
        </w:rPr>
        <w:t>
      қызмет көрсететін жабдықтар механизмінің құрылғысын және жұмыс істеу принципін;</w:t>
      </w:r>
    </w:p>
    <w:p>
      <w:pPr>
        <w:spacing w:after="0"/>
        <w:ind w:left="0"/>
        <w:jc w:val="both"/>
      </w:pPr>
      <w:r>
        <w:rPr>
          <w:rFonts w:ascii="Times New Roman"/>
          <w:b w:val="false"/>
          <w:i w:val="false"/>
          <w:color w:val="000000"/>
          <w:sz w:val="28"/>
        </w:rPr>
        <w:t>
      шликерді құрғатудың технологиялық процесін;</w:t>
      </w:r>
    </w:p>
    <w:p>
      <w:pPr>
        <w:spacing w:after="0"/>
        <w:ind w:left="0"/>
        <w:jc w:val="both"/>
      </w:pPr>
      <w:r>
        <w:rPr>
          <w:rFonts w:ascii="Times New Roman"/>
          <w:b w:val="false"/>
          <w:i w:val="false"/>
          <w:color w:val="000000"/>
          <w:sz w:val="28"/>
        </w:rPr>
        <w:t>
      шликер мен қабықшалардың сапасына қойылатын талаптар;</w:t>
      </w:r>
    </w:p>
    <w:p>
      <w:pPr>
        <w:spacing w:after="0"/>
        <w:ind w:left="0"/>
        <w:jc w:val="both"/>
      </w:pPr>
      <w:r>
        <w:rPr>
          <w:rFonts w:ascii="Times New Roman"/>
          <w:b w:val="false"/>
          <w:i w:val="false"/>
          <w:color w:val="000000"/>
          <w:sz w:val="28"/>
        </w:rPr>
        <w:t>
      жабдықтың жұмысындағы келеңсіздіктерді жою тәсілдерін.</w:t>
      </w:r>
    </w:p>
    <w:bookmarkStart w:name="z425" w:id="421"/>
    <w:p>
      <w:pPr>
        <w:spacing w:after="0"/>
        <w:ind w:left="0"/>
        <w:jc w:val="left"/>
      </w:pPr>
      <w:r>
        <w:rPr>
          <w:rFonts w:ascii="Times New Roman"/>
          <w:b/>
          <w:i w:val="false"/>
          <w:color w:val="000000"/>
        </w:rPr>
        <w:t xml:space="preserve"> 130-параграф. Түзетуші-тазалаушы, 2-разряд</w:t>
      </w:r>
    </w:p>
    <w:bookmarkEnd w:id="421"/>
    <w:bookmarkStart w:name="z426" w:id="422"/>
    <w:p>
      <w:pPr>
        <w:spacing w:after="0"/>
        <w:ind w:left="0"/>
        <w:jc w:val="both"/>
      </w:pPr>
      <w:r>
        <w:rPr>
          <w:rFonts w:ascii="Times New Roman"/>
          <w:b w:val="false"/>
          <w:i w:val="false"/>
          <w:color w:val="000000"/>
          <w:sz w:val="28"/>
        </w:rPr>
        <w:t>
      285. Жұмыс сипаттамасы:</w:t>
      </w:r>
    </w:p>
    <w:bookmarkEnd w:id="422"/>
    <w:p>
      <w:pPr>
        <w:spacing w:after="0"/>
        <w:ind w:left="0"/>
        <w:jc w:val="both"/>
      </w:pPr>
      <w:r>
        <w:rPr>
          <w:rFonts w:ascii="Times New Roman"/>
          <w:b w:val="false"/>
          <w:i w:val="false"/>
          <w:color w:val="000000"/>
          <w:sz w:val="28"/>
        </w:rPr>
        <w:t>
      қарапайым құралдарды қолдана отырып, бұйымдарды түзету, қабыршақтарды түсіру, жарықтарды бітеу және бұйымдарды тазалау;</w:t>
      </w:r>
    </w:p>
    <w:p>
      <w:pPr>
        <w:spacing w:after="0"/>
        <w:ind w:left="0"/>
        <w:jc w:val="both"/>
      </w:pPr>
      <w:r>
        <w:rPr>
          <w:rFonts w:ascii="Times New Roman"/>
          <w:b w:val="false"/>
          <w:i w:val="false"/>
          <w:color w:val="000000"/>
          <w:sz w:val="28"/>
        </w:rPr>
        <w:t>
      өндірістің кез келген сатысында бұйымдардағы ақауларды жою;</w:t>
      </w:r>
    </w:p>
    <w:p>
      <w:pPr>
        <w:spacing w:after="0"/>
        <w:ind w:left="0"/>
        <w:jc w:val="both"/>
      </w:pPr>
      <w:r>
        <w:rPr>
          <w:rFonts w:ascii="Times New Roman"/>
          <w:b w:val="false"/>
          <w:i w:val="false"/>
          <w:color w:val="000000"/>
          <w:sz w:val="28"/>
        </w:rPr>
        <w:t>
      бұйымдарды салқындатуға қою;</w:t>
      </w:r>
    </w:p>
    <w:p>
      <w:pPr>
        <w:spacing w:after="0"/>
        <w:ind w:left="0"/>
        <w:jc w:val="both"/>
      </w:pPr>
      <w:r>
        <w:rPr>
          <w:rFonts w:ascii="Times New Roman"/>
          <w:b w:val="false"/>
          <w:i w:val="false"/>
          <w:color w:val="000000"/>
          <w:sz w:val="28"/>
        </w:rPr>
        <w:t>
      бұйымдарды тығыз ауамен салқындату.</w:t>
      </w:r>
    </w:p>
    <w:bookmarkStart w:name="z427" w:id="423"/>
    <w:p>
      <w:pPr>
        <w:spacing w:after="0"/>
        <w:ind w:left="0"/>
        <w:jc w:val="both"/>
      </w:pPr>
      <w:r>
        <w:rPr>
          <w:rFonts w:ascii="Times New Roman"/>
          <w:b w:val="false"/>
          <w:i w:val="false"/>
          <w:color w:val="000000"/>
          <w:sz w:val="28"/>
        </w:rPr>
        <w:t>
      286. Білуге тиіс:</w:t>
      </w:r>
    </w:p>
    <w:bookmarkEnd w:id="423"/>
    <w:p>
      <w:pPr>
        <w:spacing w:after="0"/>
        <w:ind w:left="0"/>
        <w:jc w:val="both"/>
      </w:pPr>
      <w:r>
        <w:rPr>
          <w:rFonts w:ascii="Times New Roman"/>
          <w:b w:val="false"/>
          <w:i w:val="false"/>
          <w:color w:val="000000"/>
          <w:sz w:val="28"/>
        </w:rPr>
        <w:t>
      түзету амалдарын;</w:t>
      </w:r>
    </w:p>
    <w:p>
      <w:pPr>
        <w:spacing w:after="0"/>
        <w:ind w:left="0"/>
        <w:jc w:val="both"/>
      </w:pPr>
      <w:r>
        <w:rPr>
          <w:rFonts w:ascii="Times New Roman"/>
          <w:b w:val="false"/>
          <w:i w:val="false"/>
          <w:color w:val="000000"/>
          <w:sz w:val="28"/>
        </w:rPr>
        <w:t>
      бұйымдардың ақауларын жою әдістері мен тәсілдерін;</w:t>
      </w:r>
    </w:p>
    <w:p>
      <w:pPr>
        <w:spacing w:after="0"/>
        <w:ind w:left="0"/>
        <w:jc w:val="both"/>
      </w:pPr>
      <w:r>
        <w:rPr>
          <w:rFonts w:ascii="Times New Roman"/>
          <w:b w:val="false"/>
          <w:i w:val="false"/>
          <w:color w:val="000000"/>
          <w:sz w:val="28"/>
        </w:rPr>
        <w:t>
      аспаптар мен құралдарды пайдалану қағидаларын.</w:t>
      </w:r>
    </w:p>
    <w:bookmarkStart w:name="z428" w:id="424"/>
    <w:p>
      <w:pPr>
        <w:spacing w:after="0"/>
        <w:ind w:left="0"/>
        <w:jc w:val="left"/>
      </w:pPr>
      <w:r>
        <w:rPr>
          <w:rFonts w:ascii="Times New Roman"/>
          <w:b/>
          <w:i w:val="false"/>
          <w:color w:val="000000"/>
        </w:rPr>
        <w:t xml:space="preserve"> 131-параграф. Түзетуші-тазалаушы, 3-разряд</w:t>
      </w:r>
    </w:p>
    <w:bookmarkEnd w:id="424"/>
    <w:bookmarkStart w:name="z429" w:id="425"/>
    <w:p>
      <w:pPr>
        <w:spacing w:after="0"/>
        <w:ind w:left="0"/>
        <w:jc w:val="both"/>
      </w:pPr>
      <w:r>
        <w:rPr>
          <w:rFonts w:ascii="Times New Roman"/>
          <w:b w:val="false"/>
          <w:i w:val="false"/>
          <w:color w:val="000000"/>
          <w:sz w:val="28"/>
        </w:rPr>
        <w:t>
      287. Жұмыс сипаттамасы:</w:t>
      </w:r>
    </w:p>
    <w:bookmarkEnd w:id="425"/>
    <w:p>
      <w:pPr>
        <w:spacing w:after="0"/>
        <w:ind w:left="0"/>
        <w:jc w:val="both"/>
      </w:pPr>
      <w:r>
        <w:rPr>
          <w:rFonts w:ascii="Times New Roman"/>
          <w:b w:val="false"/>
          <w:i w:val="false"/>
          <w:color w:val="000000"/>
          <w:sz w:val="28"/>
        </w:rPr>
        <w:t>
      аспаптар мен өлшеу құралдарының көмегімен бұйымдарды түзеу, тегістеу, ысқылау, сүрту, жуу және тазалау.</w:t>
      </w:r>
    </w:p>
    <w:bookmarkStart w:name="z430" w:id="426"/>
    <w:p>
      <w:pPr>
        <w:spacing w:after="0"/>
        <w:ind w:left="0"/>
        <w:jc w:val="both"/>
      </w:pPr>
      <w:r>
        <w:rPr>
          <w:rFonts w:ascii="Times New Roman"/>
          <w:b w:val="false"/>
          <w:i w:val="false"/>
          <w:color w:val="000000"/>
          <w:sz w:val="28"/>
        </w:rPr>
        <w:t>
      288. Білуге тиіс:</w:t>
      </w:r>
    </w:p>
    <w:bookmarkEnd w:id="426"/>
    <w:p>
      <w:pPr>
        <w:spacing w:after="0"/>
        <w:ind w:left="0"/>
        <w:jc w:val="both"/>
      </w:pPr>
      <w:r>
        <w:rPr>
          <w:rFonts w:ascii="Times New Roman"/>
          <w:b w:val="false"/>
          <w:i w:val="false"/>
          <w:color w:val="000000"/>
          <w:sz w:val="28"/>
        </w:rPr>
        <w:t xml:space="preserve">
      бұйымдардың ақау түрлерін; </w:t>
      </w:r>
    </w:p>
    <w:p>
      <w:pPr>
        <w:spacing w:after="0"/>
        <w:ind w:left="0"/>
        <w:jc w:val="both"/>
      </w:pPr>
      <w:r>
        <w:rPr>
          <w:rFonts w:ascii="Times New Roman"/>
          <w:b w:val="false"/>
          <w:i w:val="false"/>
          <w:color w:val="000000"/>
          <w:sz w:val="28"/>
        </w:rPr>
        <w:t>
      аспаптар мен өлшеу құралдарын пайдалану қағидаларын.</w:t>
      </w:r>
    </w:p>
    <w:bookmarkStart w:name="z431" w:id="427"/>
    <w:p>
      <w:pPr>
        <w:spacing w:after="0"/>
        <w:ind w:left="0"/>
        <w:jc w:val="left"/>
      </w:pPr>
      <w:r>
        <w:rPr>
          <w:rFonts w:ascii="Times New Roman"/>
          <w:b/>
          <w:i w:val="false"/>
          <w:color w:val="000000"/>
        </w:rPr>
        <w:t xml:space="preserve"> 132-параграф. Түзетуші-тазалаушы, 4-разряд</w:t>
      </w:r>
    </w:p>
    <w:bookmarkEnd w:id="427"/>
    <w:bookmarkStart w:name="z432" w:id="428"/>
    <w:p>
      <w:pPr>
        <w:spacing w:after="0"/>
        <w:ind w:left="0"/>
        <w:jc w:val="both"/>
      </w:pPr>
      <w:r>
        <w:rPr>
          <w:rFonts w:ascii="Times New Roman"/>
          <w:b w:val="false"/>
          <w:i w:val="false"/>
          <w:color w:val="000000"/>
          <w:sz w:val="28"/>
        </w:rPr>
        <w:t>
      289. Жұмыс сипаттамасы:</w:t>
      </w:r>
    </w:p>
    <w:bookmarkEnd w:id="428"/>
    <w:p>
      <w:pPr>
        <w:spacing w:after="0"/>
        <w:ind w:left="0"/>
        <w:jc w:val="both"/>
      </w:pPr>
      <w:r>
        <w:rPr>
          <w:rFonts w:ascii="Times New Roman"/>
          <w:b w:val="false"/>
          <w:i w:val="false"/>
          <w:color w:val="000000"/>
          <w:sz w:val="28"/>
        </w:rPr>
        <w:t>
      арнайы құрылғыларды қолдана отырып, бұйымдарды қолмен түзеу және өңдеу;</w:t>
      </w:r>
    </w:p>
    <w:p>
      <w:pPr>
        <w:spacing w:after="0"/>
        <w:ind w:left="0"/>
        <w:jc w:val="both"/>
      </w:pPr>
      <w:r>
        <w:rPr>
          <w:rFonts w:ascii="Times New Roman"/>
          <w:b w:val="false"/>
          <w:i w:val="false"/>
          <w:color w:val="000000"/>
          <w:sz w:val="28"/>
        </w:rPr>
        <w:t>
      бұйымдарды қажетті қалыпқа және тиісті түріне дейін (монтаж тесіктерін тесу, майлау, тегістеу, түзету, ысқылау, жуу және өзгелер) жетілдіру.</w:t>
      </w:r>
    </w:p>
    <w:bookmarkStart w:name="z433" w:id="429"/>
    <w:p>
      <w:pPr>
        <w:spacing w:after="0"/>
        <w:ind w:left="0"/>
        <w:jc w:val="both"/>
      </w:pPr>
      <w:r>
        <w:rPr>
          <w:rFonts w:ascii="Times New Roman"/>
          <w:b w:val="false"/>
          <w:i w:val="false"/>
          <w:color w:val="000000"/>
          <w:sz w:val="28"/>
        </w:rPr>
        <w:t>
      290. Білуге тиіс:</w:t>
      </w:r>
    </w:p>
    <w:bookmarkEnd w:id="429"/>
    <w:p>
      <w:pPr>
        <w:spacing w:after="0"/>
        <w:ind w:left="0"/>
        <w:jc w:val="both"/>
      </w:pPr>
      <w:r>
        <w:rPr>
          <w:rFonts w:ascii="Times New Roman"/>
          <w:b w:val="false"/>
          <w:i w:val="false"/>
          <w:color w:val="000000"/>
          <w:sz w:val="28"/>
        </w:rPr>
        <w:t>
      түзетілетін бұйымдардың түржиынын және оларға қойылатын талаптар;</w:t>
      </w:r>
    </w:p>
    <w:p>
      <w:pPr>
        <w:spacing w:after="0"/>
        <w:ind w:left="0"/>
        <w:jc w:val="both"/>
      </w:pPr>
      <w:r>
        <w:rPr>
          <w:rFonts w:ascii="Times New Roman"/>
          <w:b w:val="false"/>
          <w:i w:val="false"/>
          <w:color w:val="000000"/>
          <w:sz w:val="28"/>
        </w:rPr>
        <w:t>
      арнаулы аспаптарды пайдалану қағидаларын.</w:t>
      </w:r>
    </w:p>
    <w:bookmarkStart w:name="z434" w:id="430"/>
    <w:p>
      <w:pPr>
        <w:spacing w:after="0"/>
        <w:ind w:left="0"/>
        <w:jc w:val="left"/>
      </w:pPr>
      <w:r>
        <w:rPr>
          <w:rFonts w:ascii="Times New Roman"/>
          <w:b/>
          <w:i w:val="false"/>
          <w:color w:val="000000"/>
        </w:rPr>
        <w:t xml:space="preserve"> 133-параграф. Түзетуші-тазалаушы, 5-разряд</w:t>
      </w:r>
    </w:p>
    <w:bookmarkEnd w:id="430"/>
    <w:bookmarkStart w:name="z435" w:id="431"/>
    <w:p>
      <w:pPr>
        <w:spacing w:after="0"/>
        <w:ind w:left="0"/>
        <w:jc w:val="both"/>
      </w:pPr>
      <w:r>
        <w:rPr>
          <w:rFonts w:ascii="Times New Roman"/>
          <w:b w:val="false"/>
          <w:i w:val="false"/>
          <w:color w:val="000000"/>
          <w:sz w:val="28"/>
        </w:rPr>
        <w:t>
      291. Жұмыс сипаттамасы:</w:t>
      </w:r>
    </w:p>
    <w:bookmarkEnd w:id="431"/>
    <w:p>
      <w:pPr>
        <w:spacing w:after="0"/>
        <w:ind w:left="0"/>
        <w:jc w:val="both"/>
      </w:pPr>
      <w:r>
        <w:rPr>
          <w:rFonts w:ascii="Times New Roman"/>
          <w:b w:val="false"/>
          <w:i w:val="false"/>
          <w:color w:val="000000"/>
          <w:sz w:val="28"/>
        </w:rPr>
        <w:t>
      конвейерлерде немесе арнайы машиналардың көмегімен құю немесе штампылау әдісімен қалыпталған бұйымдарды түзеу және өңдеу.</w:t>
      </w:r>
    </w:p>
    <w:bookmarkStart w:name="z436" w:id="432"/>
    <w:p>
      <w:pPr>
        <w:spacing w:after="0"/>
        <w:ind w:left="0"/>
        <w:jc w:val="both"/>
      </w:pPr>
      <w:r>
        <w:rPr>
          <w:rFonts w:ascii="Times New Roman"/>
          <w:b w:val="false"/>
          <w:i w:val="false"/>
          <w:color w:val="000000"/>
          <w:sz w:val="28"/>
        </w:rPr>
        <w:t>
      292. Білуге тиіс:</w:t>
      </w:r>
    </w:p>
    <w:bookmarkEnd w:id="432"/>
    <w:p>
      <w:pPr>
        <w:spacing w:after="0"/>
        <w:ind w:left="0"/>
        <w:jc w:val="both"/>
      </w:pPr>
      <w:r>
        <w:rPr>
          <w:rFonts w:ascii="Times New Roman"/>
          <w:b w:val="false"/>
          <w:i w:val="false"/>
          <w:color w:val="000000"/>
          <w:sz w:val="28"/>
        </w:rPr>
        <w:t>
      қызмет көрсетілетін жабдықтарды пайдалану қағидаларын және жұмыс істеу режимін.</w:t>
      </w:r>
    </w:p>
    <w:bookmarkStart w:name="z437" w:id="433"/>
    <w:p>
      <w:pPr>
        <w:spacing w:after="0"/>
        <w:ind w:left="0"/>
        <w:jc w:val="left"/>
      </w:pPr>
      <w:r>
        <w:rPr>
          <w:rFonts w:ascii="Times New Roman"/>
          <w:b/>
          <w:i w:val="false"/>
          <w:color w:val="000000"/>
        </w:rPr>
        <w:t xml:space="preserve"> 134-параграф. Уақтаушы (ұнтақтаушы), 3-разряд</w:t>
      </w:r>
    </w:p>
    <w:bookmarkEnd w:id="433"/>
    <w:bookmarkStart w:name="z438" w:id="434"/>
    <w:p>
      <w:pPr>
        <w:spacing w:after="0"/>
        <w:ind w:left="0"/>
        <w:jc w:val="both"/>
      </w:pPr>
      <w:r>
        <w:rPr>
          <w:rFonts w:ascii="Times New Roman"/>
          <w:b w:val="false"/>
          <w:i w:val="false"/>
          <w:color w:val="000000"/>
          <w:sz w:val="28"/>
        </w:rPr>
        <w:t>
      293. Жұмыс сипаттамасы:</w:t>
      </w:r>
    </w:p>
    <w:bookmarkEnd w:id="434"/>
    <w:p>
      <w:pPr>
        <w:spacing w:after="0"/>
        <w:ind w:left="0"/>
        <w:jc w:val="both"/>
      </w:pPr>
      <w:r>
        <w:rPr>
          <w:rFonts w:ascii="Times New Roman"/>
          <w:b w:val="false"/>
          <w:i w:val="false"/>
          <w:color w:val="000000"/>
          <w:sz w:val="28"/>
        </w:rPr>
        <w:t>
      конструкциясы әртүрлі уатқыштарда тасты және сазды материалдарды бөлшектеу;</w:t>
      </w:r>
    </w:p>
    <w:p>
      <w:pPr>
        <w:spacing w:after="0"/>
        <w:ind w:left="0"/>
        <w:jc w:val="both"/>
      </w:pPr>
      <w:r>
        <w:rPr>
          <w:rFonts w:ascii="Times New Roman"/>
          <w:b w:val="false"/>
          <w:i w:val="false"/>
          <w:color w:val="000000"/>
          <w:sz w:val="28"/>
        </w:rPr>
        <w:t>
      уатқыш қондырғыларын материалдармен біркелкі толтыру және уақтау торабына кіретін барлық механизмдердің жұмысын қадағалау.</w:t>
      </w:r>
    </w:p>
    <w:bookmarkStart w:name="z439" w:id="435"/>
    <w:p>
      <w:pPr>
        <w:spacing w:after="0"/>
        <w:ind w:left="0"/>
        <w:jc w:val="both"/>
      </w:pPr>
      <w:r>
        <w:rPr>
          <w:rFonts w:ascii="Times New Roman"/>
          <w:b w:val="false"/>
          <w:i w:val="false"/>
          <w:color w:val="000000"/>
          <w:sz w:val="28"/>
        </w:rPr>
        <w:t>
      294. Білуге тиіс:</w:t>
      </w:r>
    </w:p>
    <w:bookmarkEnd w:id="435"/>
    <w:p>
      <w:pPr>
        <w:spacing w:after="0"/>
        <w:ind w:left="0"/>
        <w:jc w:val="both"/>
      </w:pPr>
      <w:r>
        <w:rPr>
          <w:rFonts w:ascii="Times New Roman"/>
          <w:b w:val="false"/>
          <w:i w:val="false"/>
          <w:color w:val="000000"/>
          <w:sz w:val="28"/>
        </w:rPr>
        <w:t>
      уатқыш жабдығының және өзге де қызмет көрсететін механизмдердің құрылғысын және жұмыс істеу принципін;</w:t>
      </w:r>
    </w:p>
    <w:p>
      <w:pPr>
        <w:spacing w:after="0"/>
        <w:ind w:left="0"/>
        <w:jc w:val="both"/>
      </w:pPr>
      <w:r>
        <w:rPr>
          <w:rFonts w:ascii="Times New Roman"/>
          <w:b w:val="false"/>
          <w:i w:val="false"/>
          <w:color w:val="000000"/>
          <w:sz w:val="28"/>
        </w:rPr>
        <w:t>
      материалдарды уақтау әдістерін.</w:t>
      </w:r>
    </w:p>
    <w:bookmarkStart w:name="z440" w:id="436"/>
    <w:p>
      <w:pPr>
        <w:spacing w:after="0"/>
        <w:ind w:left="0"/>
        <w:jc w:val="left"/>
      </w:pPr>
      <w:r>
        <w:rPr>
          <w:rFonts w:ascii="Times New Roman"/>
          <w:b/>
          <w:i w:val="false"/>
          <w:color w:val="000000"/>
        </w:rPr>
        <w:t xml:space="preserve"> 135-параграф. Уақтаушы (ұнтақтаушы), 4-разряд</w:t>
      </w:r>
    </w:p>
    <w:bookmarkEnd w:id="436"/>
    <w:bookmarkStart w:name="z441" w:id="437"/>
    <w:p>
      <w:pPr>
        <w:spacing w:after="0"/>
        <w:ind w:left="0"/>
        <w:jc w:val="both"/>
      </w:pPr>
      <w:r>
        <w:rPr>
          <w:rFonts w:ascii="Times New Roman"/>
          <w:b w:val="false"/>
          <w:i w:val="false"/>
          <w:color w:val="000000"/>
          <w:sz w:val="28"/>
        </w:rPr>
        <w:t>
      295. Жұмыс сипаттамасы:</w:t>
      </w:r>
    </w:p>
    <w:bookmarkEnd w:id="437"/>
    <w:p>
      <w:pPr>
        <w:spacing w:after="0"/>
        <w:ind w:left="0"/>
        <w:jc w:val="both"/>
      </w:pPr>
      <w:r>
        <w:rPr>
          <w:rFonts w:ascii="Times New Roman"/>
          <w:b w:val="false"/>
          <w:i w:val="false"/>
          <w:color w:val="000000"/>
          <w:sz w:val="28"/>
        </w:rPr>
        <w:t>
      шикізат компоненттерін әр түрлі типті құрғақ және дымқыл дирмендерде немесе құрамды агрегаттарда уақтау және тарту;</w:t>
      </w:r>
    </w:p>
    <w:p>
      <w:pPr>
        <w:spacing w:after="0"/>
        <w:ind w:left="0"/>
        <w:jc w:val="both"/>
      </w:pPr>
      <w:r>
        <w:rPr>
          <w:rFonts w:ascii="Times New Roman"/>
          <w:b w:val="false"/>
          <w:i w:val="false"/>
          <w:color w:val="000000"/>
          <w:sz w:val="28"/>
        </w:rPr>
        <w:t>
      жабдықтарды жұмысқа дайындау;</w:t>
      </w:r>
    </w:p>
    <w:p>
      <w:pPr>
        <w:spacing w:after="0"/>
        <w:ind w:left="0"/>
        <w:jc w:val="both"/>
      </w:pPr>
      <w:r>
        <w:rPr>
          <w:rFonts w:ascii="Times New Roman"/>
          <w:b w:val="false"/>
          <w:i w:val="false"/>
          <w:color w:val="000000"/>
          <w:sz w:val="28"/>
        </w:rPr>
        <w:t>
      тартқыш немесе араластырғыш агрегаттарға, бассейндерге шикізат компоненттерін, кішкене сілемелерді тиеу, су, электролиттерді, сұйық шыны құю және ұнтақ себу;</w:t>
      </w:r>
    </w:p>
    <w:p>
      <w:pPr>
        <w:spacing w:after="0"/>
        <w:ind w:left="0"/>
        <w:jc w:val="both"/>
      </w:pPr>
      <w:r>
        <w:rPr>
          <w:rFonts w:ascii="Times New Roman"/>
          <w:b w:val="false"/>
          <w:i w:val="false"/>
          <w:color w:val="000000"/>
          <w:sz w:val="28"/>
        </w:rPr>
        <w:t>
      материалдардың бір қалыпты келіп түсуін реттеу, тартудың сапасын және берілген жіңішкелігін тексеріп тұру;</w:t>
      </w:r>
    </w:p>
    <w:p>
      <w:pPr>
        <w:spacing w:after="0"/>
        <w:ind w:left="0"/>
        <w:jc w:val="both"/>
      </w:pPr>
      <w:r>
        <w:rPr>
          <w:rFonts w:ascii="Times New Roman"/>
          <w:b w:val="false"/>
          <w:i w:val="false"/>
          <w:color w:val="000000"/>
          <w:sz w:val="28"/>
        </w:rPr>
        <w:t>
      электр өлшегіште бақылау өлшеулер жүргізу;</w:t>
      </w:r>
    </w:p>
    <w:p>
      <w:pPr>
        <w:spacing w:after="0"/>
        <w:ind w:left="0"/>
        <w:jc w:val="both"/>
      </w:pPr>
      <w:r>
        <w:rPr>
          <w:rFonts w:ascii="Times New Roman"/>
          <w:b w:val="false"/>
          <w:i w:val="false"/>
          <w:color w:val="000000"/>
          <w:sz w:val="28"/>
        </w:rPr>
        <w:t>
      рецептурада берілген технология бойынша шликер дайындау;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елек, феррофильтрлер арқылы шликерді араластырғыш-шығын бассейндерге құю;</w:t>
      </w:r>
    </w:p>
    <w:p>
      <w:pPr>
        <w:spacing w:after="0"/>
        <w:ind w:left="0"/>
        <w:jc w:val="both"/>
      </w:pPr>
      <w:r>
        <w:rPr>
          <w:rFonts w:ascii="Times New Roman"/>
          <w:b w:val="false"/>
          <w:i w:val="false"/>
          <w:color w:val="000000"/>
          <w:sz w:val="28"/>
        </w:rPr>
        <w:t>
      тартқыш немесе араластырғыш қондырғыларды, діріл електерін, сорғыларды, ойықтарды, элеваторларды, фрезерлі-ырғытушы диірмендердің ұстағыштарын және басқа да жабдықтарды тазалау;</w:t>
      </w:r>
    </w:p>
    <w:p>
      <w:pPr>
        <w:spacing w:after="0"/>
        <w:ind w:left="0"/>
        <w:jc w:val="both"/>
      </w:pPr>
      <w:r>
        <w:rPr>
          <w:rFonts w:ascii="Times New Roman"/>
          <w:b w:val="false"/>
          <w:i w:val="false"/>
          <w:color w:val="000000"/>
          <w:sz w:val="28"/>
        </w:rPr>
        <w:t>
      электр магнитті металл қосындыларынан тазарту;</w:t>
      </w:r>
    </w:p>
    <w:p>
      <w:pPr>
        <w:spacing w:after="0"/>
        <w:ind w:left="0"/>
        <w:jc w:val="both"/>
      </w:pPr>
      <w:r>
        <w:rPr>
          <w:rFonts w:ascii="Times New Roman"/>
          <w:b w:val="false"/>
          <w:i w:val="false"/>
          <w:color w:val="000000"/>
          <w:sz w:val="28"/>
        </w:rPr>
        <w:t>
      шар тәрізді диірмендерді тексеру;</w:t>
      </w:r>
    </w:p>
    <w:p>
      <w:pPr>
        <w:spacing w:after="0"/>
        <w:ind w:left="0"/>
        <w:jc w:val="both"/>
      </w:pPr>
      <w:r>
        <w:rPr>
          <w:rFonts w:ascii="Times New Roman"/>
          <w:b w:val="false"/>
          <w:i w:val="false"/>
          <w:color w:val="000000"/>
          <w:sz w:val="28"/>
        </w:rPr>
        <w:t>
      жабдықтардың жұмысындағы ақауларды жою.</w:t>
      </w:r>
    </w:p>
    <w:bookmarkStart w:name="z442" w:id="438"/>
    <w:p>
      <w:pPr>
        <w:spacing w:after="0"/>
        <w:ind w:left="0"/>
        <w:jc w:val="both"/>
      </w:pPr>
      <w:r>
        <w:rPr>
          <w:rFonts w:ascii="Times New Roman"/>
          <w:b w:val="false"/>
          <w:i w:val="false"/>
          <w:color w:val="000000"/>
          <w:sz w:val="28"/>
        </w:rPr>
        <w:t>
      296. Білуге тиіс:</w:t>
      </w:r>
    </w:p>
    <w:bookmarkEnd w:id="438"/>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өңделетін материалдардың түрлері мен қасиеттерін;</w:t>
      </w:r>
    </w:p>
    <w:p>
      <w:pPr>
        <w:spacing w:after="0"/>
        <w:ind w:left="0"/>
        <w:jc w:val="both"/>
      </w:pPr>
      <w:r>
        <w:rPr>
          <w:rFonts w:ascii="Times New Roman"/>
          <w:b w:val="false"/>
          <w:i w:val="false"/>
          <w:color w:val="000000"/>
          <w:sz w:val="28"/>
        </w:rPr>
        <w:t>
      дайындалатын құрамның рецептурасын;</w:t>
      </w:r>
    </w:p>
    <w:p>
      <w:pPr>
        <w:spacing w:after="0"/>
        <w:ind w:left="0"/>
        <w:jc w:val="both"/>
      </w:pPr>
      <w:r>
        <w:rPr>
          <w:rFonts w:ascii="Times New Roman"/>
          <w:b w:val="false"/>
          <w:i w:val="false"/>
          <w:color w:val="000000"/>
          <w:sz w:val="28"/>
        </w:rPr>
        <w:t>
      технологиялық регламенттің тартылу сапасына қойылатын талаптар;</w:t>
      </w:r>
    </w:p>
    <w:p>
      <w:pPr>
        <w:spacing w:after="0"/>
        <w:ind w:left="0"/>
        <w:jc w:val="both"/>
      </w:pPr>
      <w:r>
        <w:rPr>
          <w:rFonts w:ascii="Times New Roman"/>
          <w:b w:val="false"/>
          <w:i w:val="false"/>
          <w:color w:val="000000"/>
          <w:sz w:val="28"/>
        </w:rPr>
        <w:t>
      материалдарды өлшеу қағидаларын;</w:t>
      </w:r>
    </w:p>
    <w:p>
      <w:pPr>
        <w:spacing w:after="0"/>
        <w:ind w:left="0"/>
        <w:jc w:val="both"/>
      </w:pPr>
      <w:r>
        <w:rPr>
          <w:rFonts w:ascii="Times New Roman"/>
          <w:b w:val="false"/>
          <w:i w:val="false"/>
          <w:color w:val="000000"/>
          <w:sz w:val="28"/>
        </w:rPr>
        <w:t>
      тарту және араластыру режимдерін;</w:t>
      </w:r>
    </w:p>
    <w:p>
      <w:pPr>
        <w:spacing w:after="0"/>
        <w:ind w:left="0"/>
        <w:jc w:val="both"/>
      </w:pPr>
      <w:r>
        <w:rPr>
          <w:rFonts w:ascii="Times New Roman"/>
          <w:b w:val="false"/>
          <w:i w:val="false"/>
          <w:color w:val="000000"/>
          <w:sz w:val="28"/>
        </w:rPr>
        <w:t>
      жабдықты техникалық пайдалану қағидаларын;</w:t>
      </w:r>
    </w:p>
    <w:p>
      <w:pPr>
        <w:spacing w:after="0"/>
        <w:ind w:left="0"/>
        <w:jc w:val="both"/>
      </w:pPr>
      <w:r>
        <w:rPr>
          <w:rFonts w:ascii="Times New Roman"/>
          <w:b w:val="false"/>
          <w:i w:val="false"/>
          <w:color w:val="000000"/>
          <w:sz w:val="28"/>
        </w:rPr>
        <w:t>
      жабдық жұмысындағы ақаулардың себептерін және оларды жою әдістерін.</w:t>
      </w:r>
    </w:p>
    <w:bookmarkStart w:name="z443" w:id="439"/>
    <w:p>
      <w:pPr>
        <w:spacing w:after="0"/>
        <w:ind w:left="0"/>
        <w:jc w:val="left"/>
      </w:pPr>
      <w:r>
        <w:rPr>
          <w:rFonts w:ascii="Times New Roman"/>
          <w:b/>
          <w:i w:val="false"/>
          <w:color w:val="000000"/>
        </w:rPr>
        <w:t xml:space="preserve"> 136-параграф. Уатқыш-ұнтақтағыш жабдықтарды тиеуші, 2- разряд</w:t>
      </w:r>
    </w:p>
    <w:bookmarkEnd w:id="439"/>
    <w:bookmarkStart w:name="z444" w:id="440"/>
    <w:p>
      <w:pPr>
        <w:spacing w:after="0"/>
        <w:ind w:left="0"/>
        <w:jc w:val="both"/>
      </w:pPr>
      <w:r>
        <w:rPr>
          <w:rFonts w:ascii="Times New Roman"/>
          <w:b w:val="false"/>
          <w:i w:val="false"/>
          <w:color w:val="000000"/>
          <w:sz w:val="28"/>
        </w:rPr>
        <w:t>
      297. Жұмыс сипаттамасы:</w:t>
      </w:r>
    </w:p>
    <w:bookmarkEnd w:id="440"/>
    <w:p>
      <w:pPr>
        <w:spacing w:after="0"/>
        <w:ind w:left="0"/>
        <w:jc w:val="both"/>
      </w:pPr>
      <w:r>
        <w:rPr>
          <w:rFonts w:ascii="Times New Roman"/>
          <w:b w:val="false"/>
          <w:i w:val="false"/>
          <w:color w:val="000000"/>
          <w:sz w:val="28"/>
        </w:rPr>
        <w:t>
      қолмен үлкен кесектерді бөліп және бөгде қоспаларды алып тастап материалдарды тиеуге дайындау;</w:t>
      </w:r>
    </w:p>
    <w:p>
      <w:pPr>
        <w:spacing w:after="0"/>
        <w:ind w:left="0"/>
        <w:jc w:val="both"/>
      </w:pPr>
      <w:r>
        <w:rPr>
          <w:rFonts w:ascii="Times New Roman"/>
          <w:b w:val="false"/>
          <w:i w:val="false"/>
          <w:color w:val="000000"/>
          <w:sz w:val="28"/>
        </w:rPr>
        <w:t>
      арбада немесе вагонеткада материалдарды уатқыш-ұнтақтағыш агрегаттар мен кабельге тасу;</w:t>
      </w:r>
    </w:p>
    <w:p>
      <w:pPr>
        <w:spacing w:after="0"/>
        <w:ind w:left="0"/>
        <w:jc w:val="both"/>
      </w:pPr>
      <w:r>
        <w:rPr>
          <w:rFonts w:ascii="Times New Roman"/>
          <w:b w:val="false"/>
          <w:i w:val="false"/>
          <w:color w:val="000000"/>
          <w:sz w:val="28"/>
        </w:rPr>
        <w:t>
      қабықшалар мен валюшкаларды пресске тасу;</w:t>
      </w:r>
    </w:p>
    <w:p>
      <w:pPr>
        <w:spacing w:after="0"/>
        <w:ind w:left="0"/>
        <w:jc w:val="both"/>
      </w:pPr>
      <w:r>
        <w:rPr>
          <w:rFonts w:ascii="Times New Roman"/>
          <w:b w:val="false"/>
          <w:i w:val="false"/>
          <w:color w:val="000000"/>
          <w:sz w:val="28"/>
        </w:rPr>
        <w:t>
      қызмет көрсететін жабдықты тазалау.</w:t>
      </w:r>
    </w:p>
    <w:bookmarkStart w:name="z445" w:id="441"/>
    <w:p>
      <w:pPr>
        <w:spacing w:after="0"/>
        <w:ind w:left="0"/>
        <w:jc w:val="both"/>
      </w:pPr>
      <w:r>
        <w:rPr>
          <w:rFonts w:ascii="Times New Roman"/>
          <w:b w:val="false"/>
          <w:i w:val="false"/>
          <w:color w:val="000000"/>
          <w:sz w:val="28"/>
        </w:rPr>
        <w:t>
      298. Білуге тиіс:</w:t>
      </w:r>
    </w:p>
    <w:bookmarkEnd w:id="441"/>
    <w:p>
      <w:pPr>
        <w:spacing w:after="0"/>
        <w:ind w:left="0"/>
        <w:jc w:val="both"/>
      </w:pPr>
      <w:r>
        <w:rPr>
          <w:rFonts w:ascii="Times New Roman"/>
          <w:b w:val="false"/>
          <w:i w:val="false"/>
          <w:color w:val="000000"/>
          <w:sz w:val="28"/>
        </w:rPr>
        <w:t>
      қызмет көрсететін жабдықтардың жұмыс істеу принципін;</w:t>
      </w:r>
    </w:p>
    <w:p>
      <w:pPr>
        <w:spacing w:after="0"/>
        <w:ind w:left="0"/>
        <w:jc w:val="both"/>
      </w:pPr>
      <w:r>
        <w:rPr>
          <w:rFonts w:ascii="Times New Roman"/>
          <w:b w:val="false"/>
          <w:i w:val="false"/>
          <w:color w:val="000000"/>
          <w:sz w:val="28"/>
        </w:rPr>
        <w:t>
      ұнтақталатын материалдардың түрлері мен мақсатын және бункерлердің орналасу орнын;</w:t>
      </w:r>
    </w:p>
    <w:p>
      <w:pPr>
        <w:spacing w:after="0"/>
        <w:ind w:left="0"/>
        <w:jc w:val="both"/>
      </w:pPr>
      <w:r>
        <w:rPr>
          <w:rFonts w:ascii="Times New Roman"/>
          <w:b w:val="false"/>
          <w:i w:val="false"/>
          <w:color w:val="000000"/>
          <w:sz w:val="28"/>
        </w:rPr>
        <w:t>
      материалдарды тиеуге дайындау қағидаларын.</w:t>
      </w:r>
    </w:p>
    <w:bookmarkStart w:name="z446" w:id="442"/>
    <w:p>
      <w:pPr>
        <w:spacing w:after="0"/>
        <w:ind w:left="0"/>
        <w:jc w:val="left"/>
      </w:pPr>
      <w:r>
        <w:rPr>
          <w:rFonts w:ascii="Times New Roman"/>
          <w:b/>
          <w:i w:val="false"/>
          <w:color w:val="000000"/>
        </w:rPr>
        <w:t xml:space="preserve"> 137-параграф. Уатқыш-ұнтақтағыш жабдықтарды тиеуші, 3-разряд</w:t>
      </w:r>
    </w:p>
    <w:bookmarkEnd w:id="442"/>
    <w:bookmarkStart w:name="z447" w:id="443"/>
    <w:p>
      <w:pPr>
        <w:spacing w:after="0"/>
        <w:ind w:left="0"/>
        <w:jc w:val="both"/>
      </w:pPr>
      <w:r>
        <w:rPr>
          <w:rFonts w:ascii="Times New Roman"/>
          <w:b w:val="false"/>
          <w:i w:val="false"/>
          <w:color w:val="000000"/>
          <w:sz w:val="28"/>
        </w:rPr>
        <w:t>
      299. Жұмыс сипаттамасы:</w:t>
      </w:r>
    </w:p>
    <w:bookmarkEnd w:id="443"/>
    <w:p>
      <w:pPr>
        <w:spacing w:after="0"/>
        <w:ind w:left="0"/>
        <w:jc w:val="both"/>
      </w:pPr>
      <w:r>
        <w:rPr>
          <w:rFonts w:ascii="Times New Roman"/>
          <w:b w:val="false"/>
          <w:i w:val="false"/>
          <w:color w:val="000000"/>
          <w:sz w:val="28"/>
        </w:rPr>
        <w:t>
      уатқыш-ұнтақтағыш агрегаттарға материалдарды тиеу;</w:t>
      </w:r>
    </w:p>
    <w:p>
      <w:pPr>
        <w:spacing w:after="0"/>
        <w:ind w:left="0"/>
        <w:jc w:val="both"/>
      </w:pPr>
      <w:r>
        <w:rPr>
          <w:rFonts w:ascii="Times New Roman"/>
          <w:b w:val="false"/>
          <w:i w:val="false"/>
          <w:color w:val="000000"/>
          <w:sz w:val="28"/>
        </w:rPr>
        <w:t xml:space="preserve">
      түрлі жүйедегі қоректендіргіштер мен престерді, вакуум-сорғыларды қосу және ажырату және олардың жұмысын бақылау; </w:t>
      </w:r>
    </w:p>
    <w:p>
      <w:pPr>
        <w:spacing w:after="0"/>
        <w:ind w:left="0"/>
        <w:jc w:val="both"/>
      </w:pPr>
      <w:r>
        <w:rPr>
          <w:rFonts w:ascii="Times New Roman"/>
          <w:b w:val="false"/>
          <w:i w:val="false"/>
          <w:color w:val="000000"/>
          <w:sz w:val="28"/>
        </w:rPr>
        <w:t>
      штабельден немесе жылжып келе жатқан көліктен, рұқсат етілетін ылғалдылықта массаны бірқалыпты тиеу;</w:t>
      </w:r>
    </w:p>
    <w:p>
      <w:pPr>
        <w:spacing w:after="0"/>
        <w:ind w:left="0"/>
        <w:jc w:val="both"/>
      </w:pPr>
      <w:r>
        <w:rPr>
          <w:rFonts w:ascii="Times New Roman"/>
          <w:b w:val="false"/>
          <w:i w:val="false"/>
          <w:color w:val="000000"/>
          <w:sz w:val="28"/>
        </w:rPr>
        <w:t>
      пресс пен электр қозғалтқыштың артық тиелуін болдырмау мақсатында амперметрдің көрсеткішін қадағалау;</w:t>
      </w:r>
    </w:p>
    <w:p>
      <w:pPr>
        <w:spacing w:after="0"/>
        <w:ind w:left="0"/>
        <w:jc w:val="both"/>
      </w:pPr>
      <w:r>
        <w:rPr>
          <w:rFonts w:ascii="Times New Roman"/>
          <w:b w:val="false"/>
          <w:i w:val="false"/>
          <w:color w:val="000000"/>
          <w:sz w:val="28"/>
        </w:rPr>
        <w:t>
      пресс пен электр қозғалтқыштың үстіңгі бетін сүрту;</w:t>
      </w:r>
    </w:p>
    <w:p>
      <w:pPr>
        <w:spacing w:after="0"/>
        <w:ind w:left="0"/>
        <w:jc w:val="both"/>
      </w:pPr>
      <w:r>
        <w:rPr>
          <w:rFonts w:ascii="Times New Roman"/>
          <w:b w:val="false"/>
          <w:i w:val="false"/>
          <w:color w:val="000000"/>
          <w:sz w:val="28"/>
        </w:rPr>
        <w:t>
      пресс пен ваккум-сорғының үстіңгі бетін сүрту.</w:t>
      </w:r>
    </w:p>
    <w:bookmarkStart w:name="z448" w:id="444"/>
    <w:p>
      <w:pPr>
        <w:spacing w:after="0"/>
        <w:ind w:left="0"/>
        <w:jc w:val="both"/>
      </w:pPr>
      <w:r>
        <w:rPr>
          <w:rFonts w:ascii="Times New Roman"/>
          <w:b w:val="false"/>
          <w:i w:val="false"/>
          <w:color w:val="000000"/>
          <w:sz w:val="28"/>
        </w:rPr>
        <w:t>
      300. Білуге тиіс:</w:t>
      </w:r>
    </w:p>
    <w:bookmarkEnd w:id="444"/>
    <w:p>
      <w:pPr>
        <w:spacing w:after="0"/>
        <w:ind w:left="0"/>
        <w:jc w:val="both"/>
      </w:pPr>
      <w:r>
        <w:rPr>
          <w:rFonts w:ascii="Times New Roman"/>
          <w:b w:val="false"/>
          <w:i w:val="false"/>
          <w:color w:val="000000"/>
          <w:sz w:val="28"/>
        </w:rPr>
        <w:t>
      қызмет көрсететін жабдықтың құрылғысын;</w:t>
      </w:r>
    </w:p>
    <w:p>
      <w:pPr>
        <w:spacing w:after="0"/>
        <w:ind w:left="0"/>
        <w:jc w:val="both"/>
      </w:pPr>
      <w:r>
        <w:rPr>
          <w:rFonts w:ascii="Times New Roman"/>
          <w:b w:val="false"/>
          <w:i w:val="false"/>
          <w:color w:val="000000"/>
          <w:sz w:val="28"/>
        </w:rPr>
        <w:t>
      тиелетін материалдардың түрлері мен саны және олардың сапасына қойылатын талаптар;</w:t>
      </w:r>
    </w:p>
    <w:p>
      <w:pPr>
        <w:spacing w:after="0"/>
        <w:ind w:left="0"/>
        <w:jc w:val="both"/>
      </w:pPr>
      <w:r>
        <w:rPr>
          <w:rFonts w:ascii="Times New Roman"/>
          <w:b w:val="false"/>
          <w:i w:val="false"/>
          <w:color w:val="000000"/>
          <w:sz w:val="28"/>
        </w:rPr>
        <w:t>
      тиеу режимдерін;</w:t>
      </w:r>
    </w:p>
    <w:p>
      <w:pPr>
        <w:spacing w:after="0"/>
        <w:ind w:left="0"/>
        <w:jc w:val="both"/>
      </w:pPr>
      <w:r>
        <w:rPr>
          <w:rFonts w:ascii="Times New Roman"/>
          <w:b w:val="false"/>
          <w:i w:val="false"/>
          <w:color w:val="000000"/>
          <w:sz w:val="28"/>
        </w:rPr>
        <w:t>
      вакуумметр и амперметр көрсеткіштерін;</w:t>
      </w:r>
    </w:p>
    <w:p>
      <w:pPr>
        <w:spacing w:after="0"/>
        <w:ind w:left="0"/>
        <w:jc w:val="both"/>
      </w:pPr>
      <w:r>
        <w:rPr>
          <w:rFonts w:ascii="Times New Roman"/>
          <w:b w:val="false"/>
          <w:i w:val="false"/>
          <w:color w:val="000000"/>
          <w:sz w:val="28"/>
        </w:rPr>
        <w:t>
      сыртқы белгілері бойынша массаның түрлерін, мақсатын және ылғалдылығын;</w:t>
      </w:r>
    </w:p>
    <w:p>
      <w:pPr>
        <w:spacing w:after="0"/>
        <w:ind w:left="0"/>
        <w:jc w:val="both"/>
      </w:pPr>
      <w:r>
        <w:rPr>
          <w:rFonts w:ascii="Times New Roman"/>
          <w:b w:val="false"/>
          <w:i w:val="false"/>
          <w:color w:val="000000"/>
          <w:sz w:val="28"/>
        </w:rPr>
        <w:t>
      жабдықты тазалау қағидаларын.</w:t>
      </w:r>
    </w:p>
    <w:bookmarkStart w:name="z449" w:id="445"/>
    <w:p>
      <w:pPr>
        <w:spacing w:after="0"/>
        <w:ind w:left="0"/>
        <w:jc w:val="left"/>
      </w:pPr>
      <w:r>
        <w:rPr>
          <w:rFonts w:ascii="Times New Roman"/>
          <w:b/>
          <w:i w:val="false"/>
          <w:color w:val="000000"/>
        </w:rPr>
        <w:t xml:space="preserve"> 138-параграф. Фарфор және фаянс бұйымдарын глазурьлеуші, 2-разряд</w:t>
      </w:r>
    </w:p>
    <w:bookmarkEnd w:id="445"/>
    <w:bookmarkStart w:name="z450" w:id="446"/>
    <w:p>
      <w:pPr>
        <w:spacing w:after="0"/>
        <w:ind w:left="0"/>
        <w:jc w:val="both"/>
      </w:pPr>
      <w:r>
        <w:rPr>
          <w:rFonts w:ascii="Times New Roman"/>
          <w:b w:val="false"/>
          <w:i w:val="false"/>
          <w:color w:val="000000"/>
          <w:sz w:val="28"/>
        </w:rPr>
        <w:t>
      301. Жұмыс сипаттамасы:</w:t>
      </w:r>
    </w:p>
    <w:bookmarkEnd w:id="446"/>
    <w:p>
      <w:pPr>
        <w:spacing w:after="0"/>
        <w:ind w:left="0"/>
        <w:jc w:val="both"/>
      </w:pPr>
      <w:r>
        <w:rPr>
          <w:rFonts w:ascii="Times New Roman"/>
          <w:b w:val="false"/>
          <w:i w:val="false"/>
          <w:color w:val="000000"/>
          <w:sz w:val="28"/>
        </w:rPr>
        <w:t xml:space="preserve">
      қарапайым бұйымдар мен күрделілігі орташа бұйымдарды қолмен, машинада немесе жартылай автоматта глазурьлеу; </w:t>
      </w:r>
    </w:p>
    <w:p>
      <w:pPr>
        <w:spacing w:after="0"/>
        <w:ind w:left="0"/>
        <w:jc w:val="both"/>
      </w:pPr>
      <w:r>
        <w:rPr>
          <w:rFonts w:ascii="Times New Roman"/>
          <w:b w:val="false"/>
          <w:i w:val="false"/>
          <w:color w:val="000000"/>
          <w:sz w:val="28"/>
        </w:rPr>
        <w:t xml:space="preserve">
      майолик бұйымдарының қылқаламымен бір және екі тонды ағынды глазурьмен безендіру; </w:t>
      </w:r>
    </w:p>
    <w:p>
      <w:pPr>
        <w:spacing w:after="0"/>
        <w:ind w:left="0"/>
        <w:jc w:val="both"/>
      </w:pPr>
      <w:r>
        <w:rPr>
          <w:rFonts w:ascii="Times New Roman"/>
          <w:b w:val="false"/>
          <w:i w:val="false"/>
          <w:color w:val="000000"/>
          <w:sz w:val="28"/>
        </w:rPr>
        <w:t>
      қыл жаққыштың көмегімен тұтқаларға глазурь жағу;</w:t>
      </w:r>
    </w:p>
    <w:p>
      <w:pPr>
        <w:spacing w:after="0"/>
        <w:ind w:left="0"/>
        <w:jc w:val="both"/>
      </w:pPr>
      <w:r>
        <w:rPr>
          <w:rFonts w:ascii="Times New Roman"/>
          <w:b w:val="false"/>
          <w:i w:val="false"/>
          <w:color w:val="000000"/>
          <w:sz w:val="28"/>
        </w:rPr>
        <w:t>
      қажетті рецептураға дейін глазурь суспензиясын дайындау;</w:t>
      </w:r>
    </w:p>
    <w:p>
      <w:pPr>
        <w:spacing w:after="0"/>
        <w:ind w:left="0"/>
        <w:jc w:val="both"/>
      </w:pPr>
      <w:r>
        <w:rPr>
          <w:rFonts w:ascii="Times New Roman"/>
          <w:b w:val="false"/>
          <w:i w:val="false"/>
          <w:color w:val="000000"/>
          <w:sz w:val="28"/>
        </w:rPr>
        <w:t>
      бұйымдарды глазурьлеуге (тексеру, тазалау, ысқылау, ылғалдау және оқшаулау) дайындау;</w:t>
      </w:r>
    </w:p>
    <w:p>
      <w:pPr>
        <w:spacing w:after="0"/>
        <w:ind w:left="0"/>
        <w:jc w:val="both"/>
      </w:pPr>
      <w:r>
        <w:rPr>
          <w:rFonts w:ascii="Times New Roman"/>
          <w:b w:val="false"/>
          <w:i w:val="false"/>
          <w:color w:val="000000"/>
          <w:sz w:val="28"/>
        </w:rPr>
        <w:t>
      жабынның сапасын тексеру, шығанақтарды, ағындарды және өзгелер ақауларды тазалау;</w:t>
      </w:r>
    </w:p>
    <w:p>
      <w:pPr>
        <w:spacing w:after="0"/>
        <w:ind w:left="0"/>
        <w:jc w:val="both"/>
      </w:pPr>
      <w:r>
        <w:rPr>
          <w:rFonts w:ascii="Times New Roman"/>
          <w:b w:val="false"/>
          <w:i w:val="false"/>
          <w:color w:val="000000"/>
          <w:sz w:val="28"/>
        </w:rPr>
        <w:t>
      глазульленген бұйымдарды конвейердің жылжымалы лентасына қою.</w:t>
      </w:r>
    </w:p>
    <w:bookmarkStart w:name="z451" w:id="447"/>
    <w:p>
      <w:pPr>
        <w:spacing w:after="0"/>
        <w:ind w:left="0"/>
        <w:jc w:val="both"/>
      </w:pPr>
      <w:r>
        <w:rPr>
          <w:rFonts w:ascii="Times New Roman"/>
          <w:b w:val="false"/>
          <w:i w:val="false"/>
          <w:color w:val="000000"/>
          <w:sz w:val="28"/>
        </w:rPr>
        <w:t>
      302. Білуге тиіс:</w:t>
      </w:r>
    </w:p>
    <w:bookmarkEnd w:id="447"/>
    <w:p>
      <w:pPr>
        <w:spacing w:after="0"/>
        <w:ind w:left="0"/>
        <w:jc w:val="both"/>
      </w:pPr>
      <w:r>
        <w:rPr>
          <w:rFonts w:ascii="Times New Roman"/>
          <w:b w:val="false"/>
          <w:i w:val="false"/>
          <w:color w:val="000000"/>
          <w:sz w:val="28"/>
        </w:rPr>
        <w:t>
      қызмет көрсететін жабдықтың жұмыс істеу принципін;</w:t>
      </w:r>
    </w:p>
    <w:p>
      <w:pPr>
        <w:spacing w:after="0"/>
        <w:ind w:left="0"/>
        <w:jc w:val="both"/>
      </w:pPr>
      <w:r>
        <w:rPr>
          <w:rFonts w:ascii="Times New Roman"/>
          <w:b w:val="false"/>
          <w:i w:val="false"/>
          <w:color w:val="000000"/>
          <w:sz w:val="28"/>
        </w:rPr>
        <w:t xml:space="preserve">
      күрделілігі орташа мен қарапайым бұйымдар мен бұйымдарды глазурлеудің технологиялық процесін; </w:t>
      </w:r>
    </w:p>
    <w:p>
      <w:pPr>
        <w:spacing w:after="0"/>
        <w:ind w:left="0"/>
        <w:jc w:val="both"/>
      </w:pPr>
      <w:r>
        <w:rPr>
          <w:rFonts w:ascii="Times New Roman"/>
          <w:b w:val="false"/>
          <w:i w:val="false"/>
          <w:color w:val="000000"/>
          <w:sz w:val="28"/>
        </w:rPr>
        <w:t>
      глазурьлеу қасиеттерін;</w:t>
      </w:r>
    </w:p>
    <w:p>
      <w:pPr>
        <w:spacing w:after="0"/>
        <w:ind w:left="0"/>
        <w:jc w:val="both"/>
      </w:pPr>
      <w:r>
        <w:rPr>
          <w:rFonts w:ascii="Times New Roman"/>
          <w:b w:val="false"/>
          <w:i w:val="false"/>
          <w:color w:val="000000"/>
          <w:sz w:val="28"/>
        </w:rPr>
        <w:t>
      бұйымдарды глазурьлеу кезінде ақауларды алдын алу және жою амалдарын;</w:t>
      </w:r>
    </w:p>
    <w:p>
      <w:pPr>
        <w:spacing w:after="0"/>
        <w:ind w:left="0"/>
        <w:jc w:val="both"/>
      </w:pPr>
      <w:r>
        <w:rPr>
          <w:rFonts w:ascii="Times New Roman"/>
          <w:b w:val="false"/>
          <w:i w:val="false"/>
          <w:color w:val="000000"/>
          <w:sz w:val="28"/>
        </w:rPr>
        <w:t>
      тамшы глазурьмен көркемдеп безендіру тәсілдерін.</w:t>
      </w:r>
    </w:p>
    <w:bookmarkStart w:name="z452" w:id="448"/>
    <w:p>
      <w:pPr>
        <w:spacing w:after="0"/>
        <w:ind w:left="0"/>
        <w:jc w:val="both"/>
      </w:pPr>
      <w:r>
        <w:rPr>
          <w:rFonts w:ascii="Times New Roman"/>
          <w:b w:val="false"/>
          <w:i w:val="false"/>
          <w:color w:val="000000"/>
          <w:sz w:val="28"/>
        </w:rPr>
        <w:t>
      303. Жұмыс үлгілері:</w:t>
      </w:r>
    </w:p>
    <w:bookmarkEnd w:id="448"/>
    <w:p>
      <w:pPr>
        <w:spacing w:after="0"/>
        <w:ind w:left="0"/>
        <w:jc w:val="both"/>
      </w:pPr>
      <w:r>
        <w:rPr>
          <w:rFonts w:ascii="Times New Roman"/>
          <w:b w:val="false"/>
          <w:i w:val="false"/>
          <w:color w:val="000000"/>
          <w:sz w:val="28"/>
        </w:rPr>
        <w:t>
      глазурьлеу:</w:t>
      </w:r>
    </w:p>
    <w:p>
      <w:pPr>
        <w:spacing w:after="0"/>
        <w:ind w:left="0"/>
        <w:jc w:val="both"/>
      </w:pPr>
      <w:r>
        <w:rPr>
          <w:rFonts w:ascii="Times New Roman"/>
          <w:b w:val="false"/>
          <w:i w:val="false"/>
          <w:color w:val="000000"/>
          <w:sz w:val="28"/>
        </w:rPr>
        <w:t>
      1) барлық өлшемдегі табақшалар, диаметрі 175 миллиметрге дейін тарелкалар;</w:t>
      </w:r>
    </w:p>
    <w:p>
      <w:pPr>
        <w:spacing w:after="0"/>
        <w:ind w:left="0"/>
        <w:jc w:val="both"/>
      </w:pPr>
      <w:r>
        <w:rPr>
          <w:rFonts w:ascii="Times New Roman"/>
          <w:b w:val="false"/>
          <w:i w:val="false"/>
          <w:color w:val="000000"/>
          <w:sz w:val="28"/>
        </w:rPr>
        <w:t>
      2) бокалдар, сыйымдылығы 1,2 литрге дейін сорпа құйғыштар, кружкалар, барлық өлшемдегі кеселер, стандартты шыны аяқтар;</w:t>
      </w:r>
    </w:p>
    <w:p>
      <w:pPr>
        <w:spacing w:after="0"/>
        <w:ind w:left="0"/>
        <w:jc w:val="both"/>
      </w:pPr>
      <w:r>
        <w:rPr>
          <w:rFonts w:ascii="Times New Roman"/>
          <w:b w:val="false"/>
          <w:i w:val="false"/>
          <w:color w:val="000000"/>
          <w:sz w:val="28"/>
        </w:rPr>
        <w:t>
      3) соусқа арналған вазалар, май салғыштар, күл салғыштар, шайғыштар, қаймақ салғыштар, жұмыртқаға арналған рюмкалар, қақпақтар;</w:t>
      </w:r>
    </w:p>
    <w:p>
      <w:pPr>
        <w:spacing w:after="0"/>
        <w:ind w:left="0"/>
        <w:jc w:val="both"/>
      </w:pPr>
      <w:r>
        <w:rPr>
          <w:rFonts w:ascii="Times New Roman"/>
          <w:b w:val="false"/>
          <w:i w:val="false"/>
          <w:color w:val="000000"/>
          <w:sz w:val="28"/>
        </w:rPr>
        <w:t>
      4) қыша сауыттар, ақжелек салғыштар, бұрыш салғыштар;</w:t>
      </w:r>
    </w:p>
    <w:p>
      <w:pPr>
        <w:spacing w:after="0"/>
        <w:ind w:left="0"/>
        <w:jc w:val="both"/>
      </w:pPr>
      <w:r>
        <w:rPr>
          <w:rFonts w:ascii="Times New Roman"/>
          <w:b w:val="false"/>
          <w:i w:val="false"/>
          <w:color w:val="000000"/>
          <w:sz w:val="28"/>
        </w:rPr>
        <w:t>
      5) бір ұяшықты және көп ұяшықты сауыттар;</w:t>
      </w:r>
    </w:p>
    <w:p>
      <w:pPr>
        <w:spacing w:after="0"/>
        <w:ind w:left="0"/>
        <w:jc w:val="both"/>
      </w:pPr>
      <w:r>
        <w:rPr>
          <w:rFonts w:ascii="Times New Roman"/>
          <w:b w:val="false"/>
          <w:i w:val="false"/>
          <w:color w:val="000000"/>
          <w:sz w:val="28"/>
        </w:rPr>
        <w:t>
      6) қуыршақ сервиздері;</w:t>
      </w:r>
    </w:p>
    <w:p>
      <w:pPr>
        <w:spacing w:after="0"/>
        <w:ind w:left="0"/>
        <w:jc w:val="both"/>
      </w:pPr>
      <w:r>
        <w:rPr>
          <w:rFonts w:ascii="Times New Roman"/>
          <w:b w:val="false"/>
          <w:i w:val="false"/>
          <w:color w:val="000000"/>
          <w:sz w:val="28"/>
        </w:rPr>
        <w:t>
      7) екі буыны бар тік және қисық сызықты түтіктер.</w:t>
      </w:r>
    </w:p>
    <w:bookmarkStart w:name="z453" w:id="449"/>
    <w:p>
      <w:pPr>
        <w:spacing w:after="0"/>
        <w:ind w:left="0"/>
        <w:jc w:val="left"/>
      </w:pPr>
      <w:r>
        <w:rPr>
          <w:rFonts w:ascii="Times New Roman"/>
          <w:b/>
          <w:i w:val="false"/>
          <w:color w:val="000000"/>
        </w:rPr>
        <w:t xml:space="preserve"> 139-параграф. Фарфор және фаянс бұйымдарын глазурьлеуші, 3-разряд</w:t>
      </w:r>
    </w:p>
    <w:bookmarkEnd w:id="449"/>
    <w:bookmarkStart w:name="z454" w:id="450"/>
    <w:p>
      <w:pPr>
        <w:spacing w:after="0"/>
        <w:ind w:left="0"/>
        <w:jc w:val="both"/>
      </w:pPr>
      <w:r>
        <w:rPr>
          <w:rFonts w:ascii="Times New Roman"/>
          <w:b w:val="false"/>
          <w:i w:val="false"/>
          <w:color w:val="000000"/>
          <w:sz w:val="28"/>
        </w:rPr>
        <w:t>
      304. Жұмыс сипаттамасы;</w:t>
      </w:r>
    </w:p>
    <w:bookmarkEnd w:id="450"/>
    <w:p>
      <w:pPr>
        <w:spacing w:after="0"/>
        <w:ind w:left="0"/>
        <w:jc w:val="both"/>
      </w:pPr>
      <w:r>
        <w:rPr>
          <w:rFonts w:ascii="Times New Roman"/>
          <w:b w:val="false"/>
          <w:i w:val="false"/>
          <w:color w:val="000000"/>
          <w:sz w:val="28"/>
        </w:rPr>
        <w:t>
      күрделі бұйымдарды қолмен, машинада немесе жартылай автоматта глазурьлеу;</w:t>
      </w:r>
    </w:p>
    <w:p>
      <w:pPr>
        <w:spacing w:after="0"/>
        <w:ind w:left="0"/>
        <w:jc w:val="both"/>
      </w:pPr>
      <w:r>
        <w:rPr>
          <w:rFonts w:ascii="Times New Roman"/>
          <w:b w:val="false"/>
          <w:i w:val="false"/>
          <w:color w:val="000000"/>
          <w:sz w:val="28"/>
        </w:rPr>
        <w:t>
      майлок бұйымдарын көп түсті тамшы глазурьлермен және глазурь астына жағатын бояулармен жаққышпен көркемдеп безендіру;</w:t>
      </w:r>
    </w:p>
    <w:p>
      <w:pPr>
        <w:spacing w:after="0"/>
        <w:ind w:left="0"/>
        <w:jc w:val="both"/>
      </w:pPr>
      <w:r>
        <w:rPr>
          <w:rFonts w:ascii="Times New Roman"/>
          <w:b w:val="false"/>
          <w:i w:val="false"/>
          <w:color w:val="000000"/>
          <w:sz w:val="28"/>
        </w:rPr>
        <w:t>
      жабын сапасын тексеру;</w:t>
      </w:r>
    </w:p>
    <w:p>
      <w:pPr>
        <w:spacing w:after="0"/>
        <w:ind w:left="0"/>
        <w:jc w:val="both"/>
      </w:pPr>
      <w:r>
        <w:rPr>
          <w:rFonts w:ascii="Times New Roman"/>
          <w:b w:val="false"/>
          <w:i w:val="false"/>
          <w:color w:val="000000"/>
          <w:sz w:val="28"/>
        </w:rPr>
        <w:t>
      глазурьлеу ақауларын жою.</w:t>
      </w:r>
    </w:p>
    <w:bookmarkStart w:name="z455" w:id="451"/>
    <w:p>
      <w:pPr>
        <w:spacing w:after="0"/>
        <w:ind w:left="0"/>
        <w:jc w:val="both"/>
      </w:pPr>
      <w:r>
        <w:rPr>
          <w:rFonts w:ascii="Times New Roman"/>
          <w:b w:val="false"/>
          <w:i w:val="false"/>
          <w:color w:val="000000"/>
          <w:sz w:val="28"/>
        </w:rPr>
        <w:t>
      305. Білуге тиіс:</w:t>
      </w:r>
    </w:p>
    <w:bookmarkEnd w:id="451"/>
    <w:p>
      <w:pPr>
        <w:spacing w:after="0"/>
        <w:ind w:left="0"/>
        <w:jc w:val="both"/>
      </w:pPr>
      <w:r>
        <w:rPr>
          <w:rFonts w:ascii="Times New Roman"/>
          <w:b w:val="false"/>
          <w:i w:val="false"/>
          <w:color w:val="000000"/>
          <w:sz w:val="28"/>
        </w:rPr>
        <w:t>
      қызмет көрсететін жабдықтың жұмыс істеу принципін;</w:t>
      </w:r>
    </w:p>
    <w:p>
      <w:pPr>
        <w:spacing w:after="0"/>
        <w:ind w:left="0"/>
        <w:jc w:val="both"/>
      </w:pPr>
      <w:r>
        <w:rPr>
          <w:rFonts w:ascii="Times New Roman"/>
          <w:b w:val="false"/>
          <w:i w:val="false"/>
          <w:color w:val="000000"/>
          <w:sz w:val="28"/>
        </w:rPr>
        <w:t>
      нысаны бойынша күрделі бұйымдарды глазурьлеудің технологиялық процесін;</w:t>
      </w:r>
    </w:p>
    <w:p>
      <w:pPr>
        <w:spacing w:after="0"/>
        <w:ind w:left="0"/>
        <w:jc w:val="both"/>
      </w:pPr>
      <w:r>
        <w:rPr>
          <w:rFonts w:ascii="Times New Roman"/>
          <w:b w:val="false"/>
          <w:i w:val="false"/>
          <w:color w:val="000000"/>
          <w:sz w:val="28"/>
        </w:rPr>
        <w:t xml:space="preserve">
      қолмен глазурьлеу әдістерін; </w:t>
      </w:r>
    </w:p>
    <w:p>
      <w:pPr>
        <w:spacing w:after="0"/>
        <w:ind w:left="0"/>
        <w:jc w:val="both"/>
      </w:pPr>
      <w:r>
        <w:rPr>
          <w:rFonts w:ascii="Times New Roman"/>
          <w:b w:val="false"/>
          <w:i w:val="false"/>
          <w:color w:val="000000"/>
          <w:sz w:val="28"/>
        </w:rPr>
        <w:t>
      ақауларды алдын алу және жою амалдарын;</w:t>
      </w:r>
    </w:p>
    <w:p>
      <w:pPr>
        <w:spacing w:after="0"/>
        <w:ind w:left="0"/>
        <w:jc w:val="both"/>
      </w:pPr>
      <w:r>
        <w:rPr>
          <w:rFonts w:ascii="Times New Roman"/>
          <w:b w:val="false"/>
          <w:i w:val="false"/>
          <w:color w:val="000000"/>
          <w:sz w:val="28"/>
        </w:rPr>
        <w:t>
      көп түсті тамшы глазурьмен көркемдеп безендіру тәсілдерін.</w:t>
      </w:r>
    </w:p>
    <w:bookmarkStart w:name="z456" w:id="452"/>
    <w:p>
      <w:pPr>
        <w:spacing w:after="0"/>
        <w:ind w:left="0"/>
        <w:jc w:val="both"/>
      </w:pPr>
      <w:r>
        <w:rPr>
          <w:rFonts w:ascii="Times New Roman"/>
          <w:b w:val="false"/>
          <w:i w:val="false"/>
          <w:color w:val="000000"/>
          <w:sz w:val="28"/>
        </w:rPr>
        <w:t>
      306. Жұмыс үлгілері:</w:t>
      </w:r>
    </w:p>
    <w:bookmarkEnd w:id="452"/>
    <w:p>
      <w:pPr>
        <w:spacing w:after="0"/>
        <w:ind w:left="0"/>
        <w:jc w:val="both"/>
      </w:pPr>
      <w:r>
        <w:rPr>
          <w:rFonts w:ascii="Times New Roman"/>
          <w:b w:val="false"/>
          <w:i w:val="false"/>
          <w:color w:val="000000"/>
          <w:sz w:val="28"/>
        </w:rPr>
        <w:t>
      глазурьлеу:</w:t>
      </w:r>
    </w:p>
    <w:p>
      <w:pPr>
        <w:spacing w:after="0"/>
        <w:ind w:left="0"/>
        <w:jc w:val="both"/>
      </w:pPr>
      <w:r>
        <w:rPr>
          <w:rFonts w:ascii="Times New Roman"/>
          <w:b w:val="false"/>
          <w:i w:val="false"/>
          <w:color w:val="000000"/>
          <w:sz w:val="28"/>
        </w:rPr>
        <w:t>
      1) портретті және пейзажды барельефтер, диаметрі 300 миллиметрге дейін барлық фасондағы табақшалар, сыйымдылығы 1,2 литрден астам сорпа құйғыштар, биіктігі 300 миллиметрге дейін бюсттер;</w:t>
      </w:r>
    </w:p>
    <w:p>
      <w:pPr>
        <w:spacing w:after="0"/>
        <w:ind w:left="0"/>
        <w:jc w:val="both"/>
      </w:pPr>
      <w:r>
        <w:rPr>
          <w:rFonts w:ascii="Times New Roman"/>
          <w:b w:val="false"/>
          <w:i w:val="false"/>
          <w:color w:val="000000"/>
          <w:sz w:val="28"/>
        </w:rPr>
        <w:t>
      2) компотқа арналған сыйымдылығы 2 литрге дейін вазалар, тосап пен жемістерге арналған вазалар, гүл салғыш және декоративтік вазалар, биіктігі 300 миллиметрге дейін;</w:t>
      </w:r>
    </w:p>
    <w:p>
      <w:pPr>
        <w:spacing w:after="0"/>
        <w:ind w:left="0"/>
        <w:jc w:val="both"/>
      </w:pPr>
      <w:r>
        <w:rPr>
          <w:rFonts w:ascii="Times New Roman"/>
          <w:b w:val="false"/>
          <w:i w:val="false"/>
          <w:color w:val="000000"/>
          <w:sz w:val="28"/>
        </w:rPr>
        <w:t>
      3) жұқа қабатты шай сервиздерінің бұйымдары;</w:t>
      </w:r>
    </w:p>
    <w:p>
      <w:pPr>
        <w:spacing w:after="0"/>
        <w:ind w:left="0"/>
        <w:jc w:val="both"/>
      </w:pPr>
      <w:r>
        <w:rPr>
          <w:rFonts w:ascii="Times New Roman"/>
          <w:b w:val="false"/>
          <w:i w:val="false"/>
          <w:color w:val="000000"/>
          <w:sz w:val="28"/>
        </w:rPr>
        <w:t>
      4) рельефті және шеттері кесілген май салғыштар сүт құйғыштар;</w:t>
      </w:r>
    </w:p>
    <w:p>
      <w:pPr>
        <w:spacing w:after="0"/>
        <w:ind w:left="0"/>
        <w:jc w:val="both"/>
      </w:pPr>
      <w:r>
        <w:rPr>
          <w:rFonts w:ascii="Times New Roman"/>
          <w:b w:val="false"/>
          <w:i w:val="false"/>
          <w:color w:val="000000"/>
          <w:sz w:val="28"/>
        </w:rPr>
        <w:t>
      5) тұздық құйғыштар, рельефті шайғыштар;</w:t>
      </w:r>
    </w:p>
    <w:p>
      <w:pPr>
        <w:spacing w:after="0"/>
        <w:ind w:left="0"/>
        <w:jc w:val="both"/>
      </w:pPr>
      <w:r>
        <w:rPr>
          <w:rFonts w:ascii="Times New Roman"/>
          <w:b w:val="false"/>
          <w:i w:val="false"/>
          <w:color w:val="000000"/>
          <w:sz w:val="28"/>
        </w:rPr>
        <w:t>
      6) салат салғыштар, сыйымдылығы 1,2 литрге дейін, дөңгелек және төрт бұрышты, қант салғыштар, селедка салғыштар, кепкен нан сауыттары;</w:t>
      </w:r>
    </w:p>
    <w:p>
      <w:pPr>
        <w:spacing w:after="0"/>
        <w:ind w:left="0"/>
        <w:jc w:val="both"/>
      </w:pPr>
      <w:r>
        <w:rPr>
          <w:rFonts w:ascii="Times New Roman"/>
          <w:b w:val="false"/>
          <w:i w:val="false"/>
          <w:color w:val="000000"/>
          <w:sz w:val="28"/>
        </w:rPr>
        <w:t>
      7) ұсақ анималистикалық мүсін;</w:t>
      </w:r>
    </w:p>
    <w:p>
      <w:pPr>
        <w:spacing w:after="0"/>
        <w:ind w:left="0"/>
        <w:jc w:val="both"/>
      </w:pPr>
      <w:r>
        <w:rPr>
          <w:rFonts w:ascii="Times New Roman"/>
          <w:b w:val="false"/>
          <w:i w:val="false"/>
          <w:color w:val="000000"/>
          <w:sz w:val="28"/>
        </w:rPr>
        <w:t>
      8) диаметрі 175 астам 200 миллиметрге дейін тарелкалар;</w:t>
      </w:r>
    </w:p>
    <w:p>
      <w:pPr>
        <w:spacing w:after="0"/>
        <w:ind w:left="0"/>
        <w:jc w:val="both"/>
      </w:pPr>
      <w:r>
        <w:rPr>
          <w:rFonts w:ascii="Times New Roman"/>
          <w:b w:val="false"/>
          <w:i w:val="false"/>
          <w:color w:val="000000"/>
          <w:sz w:val="28"/>
        </w:rPr>
        <w:t>
      9) екеуден артық буындары бар қисық сызықты түтіктер;</w:t>
      </w:r>
    </w:p>
    <w:p>
      <w:pPr>
        <w:spacing w:after="0"/>
        <w:ind w:left="0"/>
        <w:jc w:val="both"/>
      </w:pPr>
      <w:r>
        <w:rPr>
          <w:rFonts w:ascii="Times New Roman"/>
          <w:b w:val="false"/>
          <w:i w:val="false"/>
          <w:color w:val="000000"/>
          <w:sz w:val="28"/>
        </w:rPr>
        <w:t>
      10) сыйымдылығы 0,75 литрге дейін шәйнектер, сыйға тартатын шыны аяқтар мен кружкалар, рельефті ақжелек салғыштар.</w:t>
      </w:r>
    </w:p>
    <w:bookmarkStart w:name="z457" w:id="453"/>
    <w:p>
      <w:pPr>
        <w:spacing w:after="0"/>
        <w:ind w:left="0"/>
        <w:jc w:val="left"/>
      </w:pPr>
      <w:r>
        <w:rPr>
          <w:rFonts w:ascii="Times New Roman"/>
          <w:b/>
          <w:i w:val="false"/>
          <w:color w:val="000000"/>
        </w:rPr>
        <w:t xml:space="preserve"> 140-параграф. Фарфор және фаянс бұйымдарын глазурьлеуші, 4-разряд</w:t>
      </w:r>
    </w:p>
    <w:bookmarkEnd w:id="453"/>
    <w:bookmarkStart w:name="z458" w:id="454"/>
    <w:p>
      <w:pPr>
        <w:spacing w:after="0"/>
        <w:ind w:left="0"/>
        <w:jc w:val="both"/>
      </w:pPr>
      <w:r>
        <w:rPr>
          <w:rFonts w:ascii="Times New Roman"/>
          <w:b w:val="false"/>
          <w:i w:val="false"/>
          <w:color w:val="000000"/>
          <w:sz w:val="28"/>
        </w:rPr>
        <w:t>
      307. Жұмыс сипаттамасы:</w:t>
      </w:r>
    </w:p>
    <w:bookmarkEnd w:id="454"/>
    <w:p>
      <w:pPr>
        <w:spacing w:after="0"/>
        <w:ind w:left="0"/>
        <w:jc w:val="both"/>
      </w:pPr>
      <w:r>
        <w:rPr>
          <w:rFonts w:ascii="Times New Roman"/>
          <w:b w:val="false"/>
          <w:i w:val="false"/>
          <w:color w:val="000000"/>
          <w:sz w:val="28"/>
        </w:rPr>
        <w:t>
      ерекше күрделі, декоративтік және сирек кездесетін бұйымдарды қолмен және механикаландырылған жабын құралдарының көмегімен глазурьлеу;</w:t>
      </w:r>
    </w:p>
    <w:p>
      <w:pPr>
        <w:spacing w:after="0"/>
        <w:ind w:left="0"/>
        <w:jc w:val="both"/>
      </w:pPr>
      <w:r>
        <w:rPr>
          <w:rFonts w:ascii="Times New Roman"/>
          <w:b w:val="false"/>
          <w:i w:val="false"/>
          <w:color w:val="000000"/>
          <w:sz w:val="28"/>
        </w:rPr>
        <w:t>
      майлок бұйымдарын көп түсті тамшы глазурьлермен және глазурь астына жағатын бояу жаққышпен көркемдеп безендіру;</w:t>
      </w:r>
    </w:p>
    <w:p>
      <w:pPr>
        <w:spacing w:after="0"/>
        <w:ind w:left="0"/>
        <w:jc w:val="both"/>
      </w:pPr>
      <w:r>
        <w:rPr>
          <w:rFonts w:ascii="Times New Roman"/>
          <w:b w:val="false"/>
          <w:i w:val="false"/>
          <w:color w:val="000000"/>
          <w:sz w:val="28"/>
        </w:rPr>
        <w:t>
      жабындардың сапасын тексеру және ақауларды жою.</w:t>
      </w:r>
    </w:p>
    <w:bookmarkStart w:name="z459" w:id="455"/>
    <w:p>
      <w:pPr>
        <w:spacing w:after="0"/>
        <w:ind w:left="0"/>
        <w:jc w:val="both"/>
      </w:pPr>
      <w:r>
        <w:rPr>
          <w:rFonts w:ascii="Times New Roman"/>
          <w:b w:val="false"/>
          <w:i w:val="false"/>
          <w:color w:val="000000"/>
          <w:sz w:val="28"/>
        </w:rPr>
        <w:t>
      308. Білуге тиіс:</w:t>
      </w:r>
    </w:p>
    <w:bookmarkEnd w:id="455"/>
    <w:p>
      <w:pPr>
        <w:spacing w:after="0"/>
        <w:ind w:left="0"/>
        <w:jc w:val="both"/>
      </w:pPr>
      <w:r>
        <w:rPr>
          <w:rFonts w:ascii="Times New Roman"/>
          <w:b w:val="false"/>
          <w:i w:val="false"/>
          <w:color w:val="000000"/>
          <w:sz w:val="28"/>
        </w:rPr>
        <w:t>
      ерекше күрделі, ірі, декоративтік және сирек кездесетін бұйымдарды бір түсті және түсті глазурьмен күрделі әрі экспериментальды глазурьлеудің технологиялық процестерін;</w:t>
      </w:r>
    </w:p>
    <w:p>
      <w:pPr>
        <w:spacing w:after="0"/>
        <w:ind w:left="0"/>
        <w:jc w:val="both"/>
      </w:pPr>
      <w:r>
        <w:rPr>
          <w:rFonts w:ascii="Times New Roman"/>
          <w:b w:val="false"/>
          <w:i w:val="false"/>
          <w:color w:val="000000"/>
          <w:sz w:val="28"/>
        </w:rPr>
        <w:t xml:space="preserve">
      жоғары көркемдік бұйымдардың жабындардың құрамы және қойылатын талаптар; </w:t>
      </w:r>
    </w:p>
    <w:p>
      <w:pPr>
        <w:spacing w:after="0"/>
        <w:ind w:left="0"/>
        <w:jc w:val="both"/>
      </w:pPr>
      <w:r>
        <w:rPr>
          <w:rFonts w:ascii="Times New Roman"/>
          <w:b w:val="false"/>
          <w:i w:val="false"/>
          <w:color w:val="000000"/>
          <w:sz w:val="28"/>
        </w:rPr>
        <w:t>
      қолданылатын жабын құралдарын.</w:t>
      </w:r>
    </w:p>
    <w:bookmarkStart w:name="z460" w:id="456"/>
    <w:p>
      <w:pPr>
        <w:spacing w:after="0"/>
        <w:ind w:left="0"/>
        <w:jc w:val="both"/>
      </w:pPr>
      <w:r>
        <w:rPr>
          <w:rFonts w:ascii="Times New Roman"/>
          <w:b w:val="false"/>
          <w:i w:val="false"/>
          <w:color w:val="000000"/>
          <w:sz w:val="28"/>
        </w:rPr>
        <w:t>
      309. Жұмыс үлгілері:</w:t>
      </w:r>
    </w:p>
    <w:bookmarkEnd w:id="456"/>
    <w:p>
      <w:pPr>
        <w:spacing w:after="0"/>
        <w:ind w:left="0"/>
        <w:jc w:val="both"/>
      </w:pPr>
      <w:r>
        <w:rPr>
          <w:rFonts w:ascii="Times New Roman"/>
          <w:b w:val="false"/>
          <w:i w:val="false"/>
          <w:color w:val="000000"/>
          <w:sz w:val="28"/>
        </w:rPr>
        <w:t>
      глазурьлеу:</w:t>
      </w:r>
    </w:p>
    <w:p>
      <w:pPr>
        <w:spacing w:after="0"/>
        <w:ind w:left="0"/>
        <w:jc w:val="both"/>
      </w:pPr>
      <w:r>
        <w:rPr>
          <w:rFonts w:ascii="Times New Roman"/>
          <w:b w:val="false"/>
          <w:i w:val="false"/>
          <w:color w:val="000000"/>
          <w:sz w:val="28"/>
        </w:rPr>
        <w:t>
      1) диаметрі 300 миллиметрден астам барлық фасондағы табақшалар, биіктігі 300 миллиметрден астам бюсттер;</w:t>
      </w:r>
    </w:p>
    <w:p>
      <w:pPr>
        <w:spacing w:after="0"/>
        <w:ind w:left="0"/>
        <w:jc w:val="both"/>
      </w:pPr>
      <w:r>
        <w:rPr>
          <w:rFonts w:ascii="Times New Roman"/>
          <w:b w:val="false"/>
          <w:i w:val="false"/>
          <w:color w:val="000000"/>
          <w:sz w:val="28"/>
        </w:rPr>
        <w:t>
      2) компотқа арналған 2 литрден астам вазалар, көже мен сорпаға арналған вазалар, гүл салғыш және декоративтік вазалар, биіктігі 300 миллиметрден астам;</w:t>
      </w:r>
    </w:p>
    <w:p>
      <w:pPr>
        <w:spacing w:after="0"/>
        <w:ind w:left="0"/>
        <w:jc w:val="both"/>
      </w:pPr>
      <w:r>
        <w:rPr>
          <w:rFonts w:ascii="Times New Roman"/>
          <w:b w:val="false"/>
          <w:i w:val="false"/>
          <w:color w:val="000000"/>
          <w:sz w:val="28"/>
        </w:rPr>
        <w:t>
      3) бір рет күйдіруге арналған бұйымдар;</w:t>
      </w:r>
    </w:p>
    <w:p>
      <w:pPr>
        <w:spacing w:after="0"/>
        <w:ind w:left="0"/>
        <w:jc w:val="both"/>
      </w:pPr>
      <w:r>
        <w:rPr>
          <w:rFonts w:ascii="Times New Roman"/>
          <w:b w:val="false"/>
          <w:i w:val="false"/>
          <w:color w:val="000000"/>
          <w:sz w:val="28"/>
        </w:rPr>
        <w:t>
      4) кофейниктер, сыйымдылығы 0,75 литрден астам шәйнектер;</w:t>
      </w:r>
    </w:p>
    <w:p>
      <w:pPr>
        <w:spacing w:after="0"/>
        <w:ind w:left="0"/>
        <w:jc w:val="both"/>
      </w:pPr>
      <w:r>
        <w:rPr>
          <w:rFonts w:ascii="Times New Roman"/>
          <w:b w:val="false"/>
          <w:i w:val="false"/>
          <w:color w:val="000000"/>
          <w:sz w:val="28"/>
        </w:rPr>
        <w:t>
      5) салат салғыштар, сыйымдылығы 1,2 литрден астам төрт бұрышты, рельефті кепкен нан сауыты;</w:t>
      </w:r>
    </w:p>
    <w:p>
      <w:pPr>
        <w:spacing w:after="0"/>
        <w:ind w:left="0"/>
        <w:jc w:val="both"/>
      </w:pPr>
      <w:r>
        <w:rPr>
          <w:rFonts w:ascii="Times New Roman"/>
          <w:b w:val="false"/>
          <w:i w:val="false"/>
          <w:color w:val="000000"/>
          <w:sz w:val="28"/>
        </w:rPr>
        <w:t>
      6) ірі анималистикалық және көп фигуралық мүсіндер;</w:t>
      </w:r>
    </w:p>
    <w:p>
      <w:pPr>
        <w:spacing w:after="0"/>
        <w:ind w:left="0"/>
        <w:jc w:val="both"/>
      </w:pPr>
      <w:r>
        <w:rPr>
          <w:rFonts w:ascii="Times New Roman"/>
          <w:b w:val="false"/>
          <w:i w:val="false"/>
          <w:color w:val="000000"/>
          <w:sz w:val="28"/>
        </w:rPr>
        <w:t>
      7) диаметрі 200 миллиметрден астам тарелкалар.</w:t>
      </w:r>
    </w:p>
    <w:bookmarkStart w:name="z461" w:id="457"/>
    <w:p>
      <w:pPr>
        <w:spacing w:after="0"/>
        <w:ind w:left="0"/>
        <w:jc w:val="left"/>
      </w:pPr>
      <w:r>
        <w:rPr>
          <w:rFonts w:ascii="Times New Roman"/>
          <w:b/>
          <w:i w:val="false"/>
          <w:color w:val="000000"/>
        </w:rPr>
        <w:t xml:space="preserve"> 141-параграф. Фарфор және фаянс бұйымдарын өңдеуші, 3-разряд</w:t>
      </w:r>
    </w:p>
    <w:bookmarkEnd w:id="457"/>
    <w:bookmarkStart w:name="z462" w:id="458"/>
    <w:p>
      <w:pPr>
        <w:spacing w:after="0"/>
        <w:ind w:left="0"/>
        <w:jc w:val="both"/>
      </w:pPr>
      <w:r>
        <w:rPr>
          <w:rFonts w:ascii="Times New Roman"/>
          <w:b w:val="false"/>
          <w:i w:val="false"/>
          <w:color w:val="000000"/>
          <w:sz w:val="28"/>
        </w:rPr>
        <w:t>
      310. Жұмыс сипаттамасы:</w:t>
      </w:r>
    </w:p>
    <w:bookmarkEnd w:id="458"/>
    <w:p>
      <w:pPr>
        <w:spacing w:after="0"/>
        <w:ind w:left="0"/>
        <w:jc w:val="both"/>
      </w:pPr>
      <w:r>
        <w:rPr>
          <w:rFonts w:ascii="Times New Roman"/>
          <w:b w:val="false"/>
          <w:i w:val="false"/>
          <w:color w:val="000000"/>
          <w:sz w:val="28"/>
        </w:rPr>
        <w:t>
      боялған бұйымдардың барлық түрлерінің және типтерінің бетін әр түрлі қалдық дақтардан, кірлерден, бояулардан, алтын мен күміс препараттардан, бояу шетін бұзбай тазалау және кетіру мақсатында қышқылмен, пастамен және код ерітіндісімен өңдеу;</w:t>
      </w:r>
    </w:p>
    <w:p>
      <w:pPr>
        <w:spacing w:after="0"/>
        <w:ind w:left="0"/>
        <w:jc w:val="both"/>
      </w:pPr>
      <w:r>
        <w:rPr>
          <w:rFonts w:ascii="Times New Roman"/>
          <w:b w:val="false"/>
          <w:i w:val="false"/>
          <w:color w:val="000000"/>
          <w:sz w:val="28"/>
        </w:rPr>
        <w:t>
      ақау жерлерін бітеу;</w:t>
      </w:r>
    </w:p>
    <w:p>
      <w:pPr>
        <w:spacing w:after="0"/>
        <w:ind w:left="0"/>
        <w:jc w:val="both"/>
      </w:pPr>
      <w:r>
        <w:rPr>
          <w:rFonts w:ascii="Times New Roman"/>
          <w:b w:val="false"/>
          <w:i w:val="false"/>
          <w:color w:val="000000"/>
          <w:sz w:val="28"/>
        </w:rPr>
        <w:t>
      қалған ақауларды өңдеу.</w:t>
      </w:r>
    </w:p>
    <w:bookmarkStart w:name="z463" w:id="459"/>
    <w:p>
      <w:pPr>
        <w:spacing w:after="0"/>
        <w:ind w:left="0"/>
        <w:jc w:val="both"/>
      </w:pPr>
      <w:r>
        <w:rPr>
          <w:rFonts w:ascii="Times New Roman"/>
          <w:b w:val="false"/>
          <w:i w:val="false"/>
          <w:color w:val="000000"/>
          <w:sz w:val="28"/>
        </w:rPr>
        <w:t>
      311. Білуге тиіс:</w:t>
      </w:r>
    </w:p>
    <w:bookmarkEnd w:id="459"/>
    <w:p>
      <w:pPr>
        <w:spacing w:after="0"/>
        <w:ind w:left="0"/>
        <w:jc w:val="both"/>
      </w:pPr>
      <w:r>
        <w:rPr>
          <w:rFonts w:ascii="Times New Roman"/>
          <w:b w:val="false"/>
          <w:i w:val="false"/>
          <w:color w:val="000000"/>
          <w:sz w:val="28"/>
        </w:rPr>
        <w:t xml:space="preserve">
      өнім бетінен дақтар мен дақтарды кетірудің технологиялық процесін; </w:t>
      </w:r>
    </w:p>
    <w:p>
      <w:pPr>
        <w:spacing w:after="0"/>
        <w:ind w:left="0"/>
        <w:jc w:val="both"/>
      </w:pPr>
      <w:r>
        <w:rPr>
          <w:rFonts w:ascii="Times New Roman"/>
          <w:b w:val="false"/>
          <w:i w:val="false"/>
          <w:color w:val="000000"/>
          <w:sz w:val="28"/>
        </w:rPr>
        <w:t xml:space="preserve">
      қолданылатын қышқылдар мен ерітінділердің қасиеттерін және олармен жұмыс істеу қағидаларын; </w:t>
      </w:r>
    </w:p>
    <w:p>
      <w:pPr>
        <w:spacing w:after="0"/>
        <w:ind w:left="0"/>
        <w:jc w:val="both"/>
      </w:pPr>
      <w:r>
        <w:rPr>
          <w:rFonts w:ascii="Times New Roman"/>
          <w:b w:val="false"/>
          <w:i w:val="false"/>
          <w:color w:val="000000"/>
          <w:sz w:val="28"/>
        </w:rPr>
        <w:t>
      өңдеудің қауіпсіздік амалдарын.</w:t>
      </w:r>
    </w:p>
    <w:bookmarkStart w:name="z464" w:id="460"/>
    <w:p>
      <w:pPr>
        <w:spacing w:after="0"/>
        <w:ind w:left="0"/>
        <w:jc w:val="left"/>
      </w:pPr>
      <w:r>
        <w:rPr>
          <w:rFonts w:ascii="Times New Roman"/>
          <w:b/>
          <w:i w:val="false"/>
          <w:color w:val="000000"/>
        </w:rPr>
        <w:t xml:space="preserve"> 142-параграф. Фарфор құбырларын дәнекерлеуші, 2-разряд</w:t>
      </w:r>
    </w:p>
    <w:bookmarkEnd w:id="460"/>
    <w:bookmarkStart w:name="z465" w:id="461"/>
    <w:p>
      <w:pPr>
        <w:spacing w:after="0"/>
        <w:ind w:left="0"/>
        <w:jc w:val="both"/>
      </w:pPr>
      <w:r>
        <w:rPr>
          <w:rFonts w:ascii="Times New Roman"/>
          <w:b w:val="false"/>
          <w:i w:val="false"/>
          <w:color w:val="000000"/>
          <w:sz w:val="28"/>
        </w:rPr>
        <w:t>
      312. Жұмыс сипаттамасы:</w:t>
      </w:r>
    </w:p>
    <w:bookmarkEnd w:id="461"/>
    <w:p>
      <w:pPr>
        <w:spacing w:after="0"/>
        <w:ind w:left="0"/>
        <w:jc w:val="both"/>
      </w:pPr>
      <w:r>
        <w:rPr>
          <w:rFonts w:ascii="Times New Roman"/>
          <w:b w:val="false"/>
          <w:i w:val="false"/>
          <w:color w:val="000000"/>
          <w:sz w:val="28"/>
        </w:rPr>
        <w:t>
      әртүрлі бейінді құбыр дайындамаларын аспаптарға дәнекерлеу;</w:t>
      </w:r>
    </w:p>
    <w:p>
      <w:pPr>
        <w:spacing w:after="0"/>
        <w:ind w:left="0"/>
        <w:jc w:val="both"/>
      </w:pPr>
      <w:r>
        <w:rPr>
          <w:rFonts w:ascii="Times New Roman"/>
          <w:b w:val="false"/>
          <w:i w:val="false"/>
          <w:color w:val="000000"/>
          <w:sz w:val="28"/>
        </w:rPr>
        <w:t>
      құбыр дайындамаларын көтеру және дәнекерлеуге дайындау;</w:t>
      </w:r>
    </w:p>
    <w:p>
      <w:pPr>
        <w:spacing w:after="0"/>
        <w:ind w:left="0"/>
        <w:jc w:val="both"/>
      </w:pPr>
      <w:r>
        <w:rPr>
          <w:rFonts w:ascii="Times New Roman"/>
          <w:b w:val="false"/>
          <w:i w:val="false"/>
          <w:color w:val="000000"/>
          <w:sz w:val="28"/>
        </w:rPr>
        <w:t>
      шеттерін түзету, кесетін құралдар мен аспаптарды қолдана отырып, құбыр шеттерін шабу, кесу, тазалау және бітеу;</w:t>
      </w:r>
    </w:p>
    <w:p>
      <w:pPr>
        <w:spacing w:after="0"/>
        <w:ind w:left="0"/>
        <w:jc w:val="both"/>
      </w:pPr>
      <w:r>
        <w:rPr>
          <w:rFonts w:ascii="Times New Roman"/>
          <w:b w:val="false"/>
          <w:i w:val="false"/>
          <w:color w:val="000000"/>
          <w:sz w:val="28"/>
        </w:rPr>
        <w:t>
      түржиын өлшемдерін сақтай отырып, дайын құбырларды штабельдерге орнату.</w:t>
      </w:r>
    </w:p>
    <w:bookmarkStart w:name="z466" w:id="462"/>
    <w:p>
      <w:pPr>
        <w:spacing w:after="0"/>
        <w:ind w:left="0"/>
        <w:jc w:val="both"/>
      </w:pPr>
      <w:r>
        <w:rPr>
          <w:rFonts w:ascii="Times New Roman"/>
          <w:b w:val="false"/>
          <w:i w:val="false"/>
          <w:color w:val="000000"/>
          <w:sz w:val="28"/>
        </w:rPr>
        <w:t>
      313. Білуге тиіс:</w:t>
      </w:r>
    </w:p>
    <w:bookmarkEnd w:id="462"/>
    <w:p>
      <w:pPr>
        <w:spacing w:after="0"/>
        <w:ind w:left="0"/>
        <w:jc w:val="both"/>
      </w:pPr>
      <w:r>
        <w:rPr>
          <w:rFonts w:ascii="Times New Roman"/>
          <w:b w:val="false"/>
          <w:i w:val="false"/>
          <w:color w:val="000000"/>
          <w:sz w:val="28"/>
        </w:rPr>
        <w:t>
      құбырлардың түржиыны мен мақсатын;</w:t>
      </w:r>
    </w:p>
    <w:p>
      <w:pPr>
        <w:spacing w:after="0"/>
        <w:ind w:left="0"/>
        <w:jc w:val="both"/>
      </w:pPr>
      <w:r>
        <w:rPr>
          <w:rFonts w:ascii="Times New Roman"/>
          <w:b w:val="false"/>
          <w:i w:val="false"/>
          <w:color w:val="000000"/>
          <w:sz w:val="28"/>
        </w:rPr>
        <w:t>
      құбырларға және дәнекерлеу сапасына қойылатын талаптар;</w:t>
      </w:r>
    </w:p>
    <w:p>
      <w:pPr>
        <w:spacing w:after="0"/>
        <w:ind w:left="0"/>
        <w:jc w:val="both"/>
      </w:pPr>
      <w:r>
        <w:rPr>
          <w:rFonts w:ascii="Times New Roman"/>
          <w:b w:val="false"/>
          <w:i w:val="false"/>
          <w:color w:val="000000"/>
          <w:sz w:val="28"/>
        </w:rPr>
        <w:t>
      құбырларды дәнекерлеу және өңдеу амалдарын;</w:t>
      </w:r>
    </w:p>
    <w:p>
      <w:pPr>
        <w:spacing w:after="0"/>
        <w:ind w:left="0"/>
        <w:jc w:val="both"/>
      </w:pPr>
      <w:r>
        <w:rPr>
          <w:rFonts w:ascii="Times New Roman"/>
          <w:b w:val="false"/>
          <w:i w:val="false"/>
          <w:color w:val="000000"/>
          <w:sz w:val="28"/>
        </w:rPr>
        <w:t>
      қолданылатын құралдар.</w:t>
      </w:r>
    </w:p>
    <w:bookmarkStart w:name="z467" w:id="463"/>
    <w:p>
      <w:pPr>
        <w:spacing w:after="0"/>
        <w:ind w:left="0"/>
        <w:jc w:val="left"/>
      </w:pPr>
      <w:r>
        <w:rPr>
          <w:rFonts w:ascii="Times New Roman"/>
          <w:b/>
          <w:i w:val="false"/>
          <w:color w:val="000000"/>
        </w:rPr>
        <w:t xml:space="preserve"> 143-параграф. Фарфор құбырларын илектеуші, 3-разряд</w:t>
      </w:r>
    </w:p>
    <w:bookmarkEnd w:id="463"/>
    <w:bookmarkStart w:name="z468" w:id="464"/>
    <w:p>
      <w:pPr>
        <w:spacing w:after="0"/>
        <w:ind w:left="0"/>
        <w:jc w:val="both"/>
      </w:pPr>
      <w:r>
        <w:rPr>
          <w:rFonts w:ascii="Times New Roman"/>
          <w:b w:val="false"/>
          <w:i w:val="false"/>
          <w:color w:val="000000"/>
          <w:sz w:val="28"/>
        </w:rPr>
        <w:t>
      314. Жұмыс сипаттамасы:</w:t>
      </w:r>
    </w:p>
    <w:bookmarkEnd w:id="464"/>
    <w:p>
      <w:pPr>
        <w:spacing w:after="0"/>
        <w:ind w:left="0"/>
        <w:jc w:val="both"/>
      </w:pPr>
      <w:r>
        <w:rPr>
          <w:rFonts w:ascii="Times New Roman"/>
          <w:b w:val="false"/>
          <w:i w:val="false"/>
          <w:color w:val="000000"/>
          <w:sz w:val="28"/>
        </w:rPr>
        <w:t>
      әртүрлі бейінді, қималы, диаметрлі және ұзындықты құбыр дайындамаларын қолмен және станоктарда салқын түрінде илектеу;</w:t>
      </w:r>
    </w:p>
    <w:p>
      <w:pPr>
        <w:spacing w:after="0"/>
        <w:ind w:left="0"/>
        <w:jc w:val="both"/>
      </w:pPr>
      <w:r>
        <w:rPr>
          <w:rFonts w:ascii="Times New Roman"/>
          <w:b w:val="false"/>
          <w:i w:val="false"/>
          <w:color w:val="000000"/>
          <w:sz w:val="28"/>
        </w:rPr>
        <w:t>
      илектеуге дайындау және дайындамаларды көтеру, илектелген құбырлардың сапасын таңдап тексеру, тасымалдау және арнайы ыдысқа салу.</w:t>
      </w:r>
    </w:p>
    <w:bookmarkStart w:name="z469" w:id="465"/>
    <w:p>
      <w:pPr>
        <w:spacing w:after="0"/>
        <w:ind w:left="0"/>
        <w:jc w:val="both"/>
      </w:pPr>
      <w:r>
        <w:rPr>
          <w:rFonts w:ascii="Times New Roman"/>
          <w:b w:val="false"/>
          <w:i w:val="false"/>
          <w:color w:val="000000"/>
          <w:sz w:val="28"/>
        </w:rPr>
        <w:t>
      315. Білуге тиіс:</w:t>
      </w:r>
    </w:p>
    <w:bookmarkEnd w:id="465"/>
    <w:p>
      <w:pPr>
        <w:spacing w:after="0"/>
        <w:ind w:left="0"/>
        <w:jc w:val="both"/>
      </w:pPr>
      <w:r>
        <w:rPr>
          <w:rFonts w:ascii="Times New Roman"/>
          <w:b w:val="false"/>
          <w:i w:val="false"/>
          <w:color w:val="000000"/>
          <w:sz w:val="28"/>
        </w:rPr>
        <w:t xml:space="preserve">
      қызмет көрсетілетін жабдықтың құрылымы мен жұмыс істеу принципін, қолданылатын құрал; </w:t>
      </w:r>
    </w:p>
    <w:p>
      <w:pPr>
        <w:spacing w:after="0"/>
        <w:ind w:left="0"/>
        <w:jc w:val="both"/>
      </w:pPr>
      <w:r>
        <w:rPr>
          <w:rFonts w:ascii="Times New Roman"/>
          <w:b w:val="false"/>
          <w:i w:val="false"/>
          <w:color w:val="000000"/>
          <w:sz w:val="28"/>
        </w:rPr>
        <w:t>
      шығарылатын құбырлардың түржиынын;</w:t>
      </w:r>
    </w:p>
    <w:p>
      <w:pPr>
        <w:spacing w:after="0"/>
        <w:ind w:left="0"/>
        <w:jc w:val="both"/>
      </w:pPr>
      <w:r>
        <w:rPr>
          <w:rFonts w:ascii="Times New Roman"/>
          <w:b w:val="false"/>
          <w:i w:val="false"/>
          <w:color w:val="000000"/>
          <w:sz w:val="28"/>
        </w:rPr>
        <w:t>
      құбырларды илектеу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470" w:id="466"/>
    <w:p>
      <w:pPr>
        <w:spacing w:after="0"/>
        <w:ind w:left="0"/>
        <w:jc w:val="left"/>
      </w:pPr>
      <w:r>
        <w:rPr>
          <w:rFonts w:ascii="Times New Roman"/>
          <w:b/>
          <w:i w:val="false"/>
          <w:color w:val="000000"/>
        </w:rPr>
        <w:t xml:space="preserve"> 144-параграф. Фарфор, фаянс және керамика бұйымдарын ажарлаушы, 2-разряд</w:t>
      </w:r>
    </w:p>
    <w:bookmarkEnd w:id="466"/>
    <w:bookmarkStart w:name="z471" w:id="467"/>
    <w:p>
      <w:pPr>
        <w:spacing w:after="0"/>
        <w:ind w:left="0"/>
        <w:jc w:val="both"/>
      </w:pPr>
      <w:r>
        <w:rPr>
          <w:rFonts w:ascii="Times New Roman"/>
          <w:b w:val="false"/>
          <w:i w:val="false"/>
          <w:color w:val="000000"/>
          <w:sz w:val="28"/>
        </w:rPr>
        <w:t>
      316. Жұмыс сипаттамасы:</w:t>
      </w:r>
    </w:p>
    <w:bookmarkEnd w:id="467"/>
    <w:p>
      <w:pPr>
        <w:spacing w:after="0"/>
        <w:ind w:left="0"/>
        <w:jc w:val="both"/>
      </w:pPr>
      <w:r>
        <w:rPr>
          <w:rFonts w:ascii="Times New Roman"/>
          <w:b w:val="false"/>
          <w:i w:val="false"/>
          <w:color w:val="000000"/>
          <w:sz w:val="28"/>
        </w:rPr>
        <w:t>
      нысаны бойынша қарапайым бұйымдарды тік, көлденең ажарлайтын станоктарда және жартылай автоматтарда ажарлау және жылтырату;</w:t>
      </w:r>
    </w:p>
    <w:p>
      <w:pPr>
        <w:spacing w:after="0"/>
        <w:ind w:left="0"/>
        <w:jc w:val="both"/>
      </w:pPr>
      <w:r>
        <w:rPr>
          <w:rFonts w:ascii="Times New Roman"/>
          <w:b w:val="false"/>
          <w:i w:val="false"/>
          <w:color w:val="000000"/>
          <w:sz w:val="28"/>
        </w:rPr>
        <w:t>
      құрылыс керамикасы бұйымдарын күйдіруден кейін ажарлау;</w:t>
      </w:r>
    </w:p>
    <w:p>
      <w:pPr>
        <w:spacing w:after="0"/>
        <w:ind w:left="0"/>
        <w:jc w:val="both"/>
      </w:pPr>
      <w:r>
        <w:rPr>
          <w:rFonts w:ascii="Times New Roman"/>
          <w:b w:val="false"/>
          <w:i w:val="false"/>
          <w:color w:val="000000"/>
          <w:sz w:val="28"/>
        </w:rPr>
        <w:t>
      фарфор және фаянс бұйымдарының жиектерін және аяқтарының үстіңгі жағын қолмен ажарлау;</w:t>
      </w:r>
    </w:p>
    <w:p>
      <w:pPr>
        <w:spacing w:after="0"/>
        <w:ind w:left="0"/>
        <w:jc w:val="both"/>
      </w:pPr>
      <w:r>
        <w:rPr>
          <w:rFonts w:ascii="Times New Roman"/>
          <w:b w:val="false"/>
          <w:i w:val="false"/>
          <w:color w:val="000000"/>
          <w:sz w:val="28"/>
        </w:rPr>
        <w:t>
      ажарлағыш абразивтерді іріктеу;</w:t>
      </w:r>
    </w:p>
    <w:p>
      <w:pPr>
        <w:spacing w:after="0"/>
        <w:ind w:left="0"/>
        <w:jc w:val="both"/>
      </w:pPr>
      <w:r>
        <w:rPr>
          <w:rFonts w:ascii="Times New Roman"/>
          <w:b w:val="false"/>
          <w:i w:val="false"/>
          <w:color w:val="000000"/>
          <w:sz w:val="28"/>
        </w:rPr>
        <w:t>
      станоктың дұрыстығын тексеру;</w:t>
      </w:r>
    </w:p>
    <w:p>
      <w:pPr>
        <w:spacing w:after="0"/>
        <w:ind w:left="0"/>
        <w:jc w:val="both"/>
      </w:pPr>
      <w:r>
        <w:rPr>
          <w:rFonts w:ascii="Times New Roman"/>
          <w:b w:val="false"/>
          <w:i w:val="false"/>
          <w:color w:val="000000"/>
          <w:sz w:val="28"/>
        </w:rPr>
        <w:t>
      ажарлағыш шеңберлерді орнату және түзету;</w:t>
      </w:r>
    </w:p>
    <w:p>
      <w:pPr>
        <w:spacing w:after="0"/>
        <w:ind w:left="0"/>
        <w:jc w:val="both"/>
      </w:pPr>
      <w:r>
        <w:rPr>
          <w:rFonts w:ascii="Times New Roman"/>
          <w:b w:val="false"/>
          <w:i w:val="false"/>
          <w:color w:val="000000"/>
          <w:sz w:val="28"/>
        </w:rPr>
        <w:t>
      өңделетін бұйымдар мен абразивтерді бекіту;</w:t>
      </w:r>
    </w:p>
    <w:p>
      <w:pPr>
        <w:spacing w:after="0"/>
        <w:ind w:left="0"/>
        <w:jc w:val="both"/>
      </w:pPr>
      <w:r>
        <w:rPr>
          <w:rFonts w:ascii="Times New Roman"/>
          <w:b w:val="false"/>
          <w:i w:val="false"/>
          <w:color w:val="000000"/>
          <w:sz w:val="28"/>
        </w:rPr>
        <w:t>
      бұйымның бетінен ақауларды жою;</w:t>
      </w:r>
    </w:p>
    <w:p>
      <w:pPr>
        <w:spacing w:after="0"/>
        <w:ind w:left="0"/>
        <w:jc w:val="both"/>
      </w:pPr>
      <w:r>
        <w:rPr>
          <w:rFonts w:ascii="Times New Roman"/>
          <w:b w:val="false"/>
          <w:i w:val="false"/>
          <w:color w:val="000000"/>
          <w:sz w:val="28"/>
        </w:rPr>
        <w:t>
      өңделетін бұйымдарды дәл бақылау-өлшеу құралдарымен өлшеу;</w:t>
      </w:r>
    </w:p>
    <w:p>
      <w:pPr>
        <w:spacing w:after="0"/>
        <w:ind w:left="0"/>
        <w:jc w:val="both"/>
      </w:pPr>
      <w:r>
        <w:rPr>
          <w:rFonts w:ascii="Times New Roman"/>
          <w:b w:val="false"/>
          <w:i w:val="false"/>
          <w:color w:val="000000"/>
          <w:sz w:val="28"/>
        </w:rPr>
        <w:t>
      өңделген бұйымдарды түржиыны мен тип өлшемдері бойынша қатарлау.</w:t>
      </w:r>
    </w:p>
    <w:bookmarkStart w:name="z472" w:id="468"/>
    <w:p>
      <w:pPr>
        <w:spacing w:after="0"/>
        <w:ind w:left="0"/>
        <w:jc w:val="both"/>
      </w:pPr>
      <w:r>
        <w:rPr>
          <w:rFonts w:ascii="Times New Roman"/>
          <w:b w:val="false"/>
          <w:i w:val="false"/>
          <w:color w:val="000000"/>
          <w:sz w:val="28"/>
        </w:rPr>
        <w:t>
      317. Білуге тиіс:</w:t>
      </w:r>
    </w:p>
    <w:bookmarkEnd w:id="468"/>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қолданылатын эмульсия мен абразивтік материалдарды түрлерін;</w:t>
      </w:r>
    </w:p>
    <w:p>
      <w:pPr>
        <w:spacing w:after="0"/>
        <w:ind w:left="0"/>
        <w:jc w:val="both"/>
      </w:pPr>
      <w:r>
        <w:rPr>
          <w:rFonts w:ascii="Times New Roman"/>
          <w:b w:val="false"/>
          <w:i w:val="false"/>
          <w:color w:val="000000"/>
          <w:sz w:val="28"/>
        </w:rPr>
        <w:t>
      абразивтік материалдар мен дайын бұйымдарға қойылатын талаптар;</w:t>
      </w:r>
    </w:p>
    <w:p>
      <w:pPr>
        <w:spacing w:after="0"/>
        <w:ind w:left="0"/>
        <w:jc w:val="both"/>
      </w:pPr>
      <w:r>
        <w:rPr>
          <w:rFonts w:ascii="Times New Roman"/>
          <w:b w:val="false"/>
          <w:i w:val="false"/>
          <w:color w:val="000000"/>
          <w:sz w:val="28"/>
        </w:rPr>
        <w:t>
      ажарлағыш шеңберлерді орнату және түзеу амалдарын;</w:t>
      </w:r>
    </w:p>
    <w:p>
      <w:pPr>
        <w:spacing w:after="0"/>
        <w:ind w:left="0"/>
        <w:jc w:val="both"/>
      </w:pPr>
      <w:r>
        <w:rPr>
          <w:rFonts w:ascii="Times New Roman"/>
          <w:b w:val="false"/>
          <w:i w:val="false"/>
          <w:color w:val="000000"/>
          <w:sz w:val="28"/>
        </w:rPr>
        <w:t>
      өлшеу құралдарын қолдану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473" w:id="469"/>
    <w:p>
      <w:pPr>
        <w:spacing w:after="0"/>
        <w:ind w:left="0"/>
        <w:jc w:val="both"/>
      </w:pPr>
      <w:r>
        <w:rPr>
          <w:rFonts w:ascii="Times New Roman"/>
          <w:b w:val="false"/>
          <w:i w:val="false"/>
          <w:color w:val="000000"/>
          <w:sz w:val="28"/>
        </w:rPr>
        <w:t>
      318. Жұмыс үлгілері:</w:t>
      </w:r>
    </w:p>
    <w:bookmarkEnd w:id="469"/>
    <w:p>
      <w:pPr>
        <w:spacing w:after="0"/>
        <w:ind w:left="0"/>
        <w:jc w:val="both"/>
      </w:pPr>
      <w:r>
        <w:rPr>
          <w:rFonts w:ascii="Times New Roman"/>
          <w:b w:val="false"/>
          <w:i w:val="false"/>
          <w:color w:val="000000"/>
          <w:sz w:val="28"/>
        </w:rPr>
        <w:t>
      1) фарфор және фаянс бұйымдары: тосапқа арналған табақшалар, қыша сауыттар, жұмыртқаға арналған рюмкалар, қуыршақ сервиздері, сауыттар, сия сауыттары – ажарлау;</w:t>
      </w:r>
    </w:p>
    <w:p>
      <w:pPr>
        <w:spacing w:after="0"/>
        <w:ind w:left="0"/>
        <w:jc w:val="both"/>
      </w:pPr>
      <w:r>
        <w:rPr>
          <w:rFonts w:ascii="Times New Roman"/>
          <w:b w:val="false"/>
          <w:i w:val="false"/>
          <w:color w:val="000000"/>
          <w:sz w:val="28"/>
        </w:rPr>
        <w:t>
      2) құрылыс керамикасы бұйымдары: қабырғалардың ішкі қаптамасына арналған санитарлық, глазурьленген плитка, фасад плиткалары және кеуекті бұйымдары – үстіңгі бетін және шетжақтарды ажарлау.</w:t>
      </w:r>
    </w:p>
    <w:bookmarkStart w:name="z474" w:id="470"/>
    <w:p>
      <w:pPr>
        <w:spacing w:after="0"/>
        <w:ind w:left="0"/>
        <w:jc w:val="left"/>
      </w:pPr>
      <w:r>
        <w:rPr>
          <w:rFonts w:ascii="Times New Roman"/>
          <w:b/>
          <w:i w:val="false"/>
          <w:color w:val="000000"/>
        </w:rPr>
        <w:t xml:space="preserve"> 145-параграф. Фарфор, фаянс және керамика бұйымдарын ажарлаушы, 3-разряд</w:t>
      </w:r>
    </w:p>
    <w:bookmarkEnd w:id="470"/>
    <w:bookmarkStart w:name="z475" w:id="471"/>
    <w:p>
      <w:pPr>
        <w:spacing w:after="0"/>
        <w:ind w:left="0"/>
        <w:jc w:val="both"/>
      </w:pPr>
      <w:r>
        <w:rPr>
          <w:rFonts w:ascii="Times New Roman"/>
          <w:b w:val="false"/>
          <w:i w:val="false"/>
          <w:color w:val="000000"/>
          <w:sz w:val="28"/>
        </w:rPr>
        <w:t>
      319. Жұмыс сипаттамасы:</w:t>
      </w:r>
    </w:p>
    <w:bookmarkEnd w:id="471"/>
    <w:p>
      <w:pPr>
        <w:spacing w:after="0"/>
        <w:ind w:left="0"/>
        <w:jc w:val="both"/>
      </w:pPr>
      <w:r>
        <w:rPr>
          <w:rFonts w:ascii="Times New Roman"/>
          <w:b w:val="false"/>
          <w:i w:val="false"/>
          <w:color w:val="000000"/>
          <w:sz w:val="28"/>
        </w:rPr>
        <w:t>
      күрделілігі орташа фарфор және фаянс бұйымдарын тік, көлденең ажарлайтын станоктарда және жартылай автоматтарда ажарлау және жылтырату;</w:t>
      </w:r>
    </w:p>
    <w:p>
      <w:pPr>
        <w:spacing w:after="0"/>
        <w:ind w:left="0"/>
        <w:jc w:val="both"/>
      </w:pPr>
      <w:r>
        <w:rPr>
          <w:rFonts w:ascii="Times New Roman"/>
          <w:b w:val="false"/>
          <w:i w:val="false"/>
          <w:color w:val="000000"/>
          <w:sz w:val="28"/>
        </w:rPr>
        <w:t>
      берілген шектер бойынша крандар мен желдеткіштерді ажарлау және сүрту;</w:t>
      </w:r>
    </w:p>
    <w:p>
      <w:pPr>
        <w:spacing w:after="0"/>
        <w:ind w:left="0"/>
        <w:jc w:val="both"/>
      </w:pPr>
      <w:r>
        <w:rPr>
          <w:rFonts w:ascii="Times New Roman"/>
          <w:b w:val="false"/>
          <w:i w:val="false"/>
          <w:color w:val="000000"/>
          <w:sz w:val="28"/>
        </w:rPr>
        <w:t>
      тегістеу және жылтырату таспаларының дұрыс орнатылуын реттеу;</w:t>
      </w:r>
    </w:p>
    <w:p>
      <w:pPr>
        <w:spacing w:after="0"/>
        <w:ind w:left="0"/>
        <w:jc w:val="both"/>
      </w:pPr>
      <w:r>
        <w:rPr>
          <w:rFonts w:ascii="Times New Roman"/>
          <w:b w:val="false"/>
          <w:i w:val="false"/>
          <w:color w:val="000000"/>
          <w:sz w:val="28"/>
        </w:rPr>
        <w:t>
      тегістеу және жылтырату таспаларының жай-күйін тексеру;</w:t>
      </w:r>
    </w:p>
    <w:p>
      <w:pPr>
        <w:spacing w:after="0"/>
        <w:ind w:left="0"/>
        <w:jc w:val="both"/>
      </w:pPr>
      <w:r>
        <w:rPr>
          <w:rFonts w:ascii="Times New Roman"/>
          <w:b w:val="false"/>
          <w:i w:val="false"/>
          <w:color w:val="000000"/>
          <w:sz w:val="28"/>
        </w:rPr>
        <w:t>
      жартылай автоматтың, станоктың жарамдылығын және жұмысқа дайындығын, желдеткіштің жарамдылығын тексеру;</w:t>
      </w:r>
    </w:p>
    <w:p>
      <w:pPr>
        <w:spacing w:after="0"/>
        <w:ind w:left="0"/>
        <w:jc w:val="both"/>
      </w:pPr>
      <w:r>
        <w:rPr>
          <w:rFonts w:ascii="Times New Roman"/>
          <w:b w:val="false"/>
          <w:i w:val="false"/>
          <w:color w:val="000000"/>
          <w:sz w:val="28"/>
        </w:rPr>
        <w:t>
      тегістелген бұйымдарды конвейерге немесе жәшіктерге түр-түрі және үлгі өлшемдері бойынша салу;</w:t>
      </w:r>
    </w:p>
    <w:p>
      <w:pPr>
        <w:spacing w:after="0"/>
        <w:ind w:left="0"/>
        <w:jc w:val="both"/>
      </w:pPr>
      <w:r>
        <w:rPr>
          <w:rFonts w:ascii="Times New Roman"/>
          <w:b w:val="false"/>
          <w:i w:val="false"/>
          <w:color w:val="000000"/>
          <w:sz w:val="28"/>
        </w:rPr>
        <w:t>
      жабдық жұмысындағы ақаулықтарды жою.</w:t>
      </w:r>
    </w:p>
    <w:bookmarkStart w:name="z476" w:id="472"/>
    <w:p>
      <w:pPr>
        <w:spacing w:after="0"/>
        <w:ind w:left="0"/>
        <w:jc w:val="both"/>
      </w:pPr>
      <w:r>
        <w:rPr>
          <w:rFonts w:ascii="Times New Roman"/>
          <w:b w:val="false"/>
          <w:i w:val="false"/>
          <w:color w:val="000000"/>
          <w:sz w:val="28"/>
        </w:rPr>
        <w:t>
      320. Білуге тиіс:</w:t>
      </w:r>
    </w:p>
    <w:bookmarkEnd w:id="472"/>
    <w:p>
      <w:pPr>
        <w:spacing w:after="0"/>
        <w:ind w:left="0"/>
        <w:jc w:val="both"/>
      </w:pPr>
      <w:r>
        <w:rPr>
          <w:rFonts w:ascii="Times New Roman"/>
          <w:b w:val="false"/>
          <w:i w:val="false"/>
          <w:color w:val="000000"/>
          <w:sz w:val="28"/>
        </w:rPr>
        <w:t>
      қызмет көрсететін жабдықтардың құрылғысы мен жұмыс істеу принципін;</w:t>
      </w:r>
    </w:p>
    <w:p>
      <w:pPr>
        <w:spacing w:after="0"/>
        <w:ind w:left="0"/>
        <w:jc w:val="both"/>
      </w:pPr>
      <w:r>
        <w:rPr>
          <w:rFonts w:ascii="Times New Roman"/>
          <w:b w:val="false"/>
          <w:i w:val="false"/>
          <w:color w:val="000000"/>
          <w:sz w:val="28"/>
        </w:rPr>
        <w:t>
      бұйымдарды өңдеудің технологиялық процесін;</w:t>
      </w:r>
    </w:p>
    <w:p>
      <w:pPr>
        <w:spacing w:after="0"/>
        <w:ind w:left="0"/>
        <w:jc w:val="both"/>
      </w:pPr>
      <w:r>
        <w:rPr>
          <w:rFonts w:ascii="Times New Roman"/>
          <w:b w:val="false"/>
          <w:i w:val="false"/>
          <w:color w:val="000000"/>
          <w:sz w:val="28"/>
        </w:rPr>
        <w:t xml:space="preserve">
      бұйымдарды өңдеу режимдерін; </w:t>
      </w:r>
    </w:p>
    <w:p>
      <w:pPr>
        <w:spacing w:after="0"/>
        <w:ind w:left="0"/>
        <w:jc w:val="both"/>
      </w:pPr>
      <w:r>
        <w:rPr>
          <w:rFonts w:ascii="Times New Roman"/>
          <w:b w:val="false"/>
          <w:i w:val="false"/>
          <w:color w:val="000000"/>
          <w:sz w:val="28"/>
        </w:rPr>
        <w:t>
      шектеу жүйесін;</w:t>
      </w:r>
    </w:p>
    <w:p>
      <w:pPr>
        <w:spacing w:after="0"/>
        <w:ind w:left="0"/>
        <w:jc w:val="both"/>
      </w:pPr>
      <w:r>
        <w:rPr>
          <w:rFonts w:ascii="Times New Roman"/>
          <w:b w:val="false"/>
          <w:i w:val="false"/>
          <w:color w:val="000000"/>
          <w:sz w:val="28"/>
        </w:rPr>
        <w:t>
      сызбаларды оқу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477" w:id="473"/>
    <w:p>
      <w:pPr>
        <w:spacing w:after="0"/>
        <w:ind w:left="0"/>
        <w:jc w:val="both"/>
      </w:pPr>
      <w:r>
        <w:rPr>
          <w:rFonts w:ascii="Times New Roman"/>
          <w:b w:val="false"/>
          <w:i w:val="false"/>
          <w:color w:val="000000"/>
          <w:sz w:val="28"/>
        </w:rPr>
        <w:t>
      321. Жұмыс үлгілері:</w:t>
      </w:r>
    </w:p>
    <w:bookmarkEnd w:id="473"/>
    <w:p>
      <w:pPr>
        <w:spacing w:after="0"/>
        <w:ind w:left="0"/>
        <w:jc w:val="both"/>
      </w:pPr>
      <w:r>
        <w:rPr>
          <w:rFonts w:ascii="Times New Roman"/>
          <w:b w:val="false"/>
          <w:i w:val="false"/>
          <w:color w:val="000000"/>
          <w:sz w:val="28"/>
        </w:rPr>
        <w:t>
      ажарлау:</w:t>
      </w:r>
    </w:p>
    <w:p>
      <w:pPr>
        <w:spacing w:after="0"/>
        <w:ind w:left="0"/>
        <w:jc w:val="both"/>
      </w:pPr>
      <w:r>
        <w:rPr>
          <w:rFonts w:ascii="Times New Roman"/>
          <w:b w:val="false"/>
          <w:i w:val="false"/>
          <w:color w:val="000000"/>
          <w:sz w:val="28"/>
        </w:rPr>
        <w:t>
      1) барельефтер, шыны аяқ табақшалары, бокалдар, биіктігі 300 миллиметрге дейін бюсттер;</w:t>
      </w:r>
    </w:p>
    <w:p>
      <w:pPr>
        <w:spacing w:after="0"/>
        <w:ind w:left="0"/>
        <w:jc w:val="both"/>
      </w:pPr>
      <w:r>
        <w:rPr>
          <w:rFonts w:ascii="Times New Roman"/>
          <w:b w:val="false"/>
          <w:i w:val="false"/>
          <w:color w:val="000000"/>
          <w:sz w:val="28"/>
        </w:rPr>
        <w:t>
      2) сорпаға гүлдерге, тосапқа арналған вазалар және декоративтік вазалар, биіктігі 300 миллиметрге дейін;</w:t>
      </w:r>
    </w:p>
    <w:p>
      <w:pPr>
        <w:spacing w:after="0"/>
        <w:ind w:left="0"/>
        <w:jc w:val="both"/>
      </w:pPr>
      <w:r>
        <w:rPr>
          <w:rFonts w:ascii="Times New Roman"/>
          <w:b w:val="false"/>
          <w:i w:val="false"/>
          <w:color w:val="000000"/>
          <w:sz w:val="28"/>
        </w:rPr>
        <w:t>
      3) кофейниктер, кружкалар, құмыралар;</w:t>
      </w:r>
    </w:p>
    <w:p>
      <w:pPr>
        <w:spacing w:after="0"/>
        <w:ind w:left="0"/>
        <w:jc w:val="both"/>
      </w:pPr>
      <w:r>
        <w:rPr>
          <w:rFonts w:ascii="Times New Roman"/>
          <w:b w:val="false"/>
          <w:i w:val="false"/>
          <w:color w:val="000000"/>
          <w:sz w:val="28"/>
        </w:rPr>
        <w:t>
      4) сүт құйғыштар;</w:t>
      </w:r>
    </w:p>
    <w:p>
      <w:pPr>
        <w:spacing w:after="0"/>
        <w:ind w:left="0"/>
        <w:jc w:val="both"/>
      </w:pPr>
      <w:r>
        <w:rPr>
          <w:rFonts w:ascii="Times New Roman"/>
          <w:b w:val="false"/>
          <w:i w:val="false"/>
          <w:color w:val="000000"/>
          <w:sz w:val="28"/>
        </w:rPr>
        <w:t>
      5) күл салғыштар, кеселер, шайғыштар;</w:t>
      </w:r>
    </w:p>
    <w:p>
      <w:pPr>
        <w:spacing w:after="0"/>
        <w:ind w:left="0"/>
        <w:jc w:val="both"/>
      </w:pPr>
      <w:r>
        <w:rPr>
          <w:rFonts w:ascii="Times New Roman"/>
          <w:b w:val="false"/>
          <w:i w:val="false"/>
          <w:color w:val="000000"/>
          <w:sz w:val="28"/>
        </w:rPr>
        <w:t>
      6) қант салғыштар, қаймақ салғыштар, ұсақ анималистикалық скульптура;</w:t>
      </w:r>
    </w:p>
    <w:p>
      <w:pPr>
        <w:spacing w:after="0"/>
        <w:ind w:left="0"/>
        <w:jc w:val="both"/>
      </w:pPr>
      <w:r>
        <w:rPr>
          <w:rFonts w:ascii="Times New Roman"/>
          <w:b w:val="false"/>
          <w:i w:val="false"/>
          <w:color w:val="000000"/>
          <w:sz w:val="28"/>
        </w:rPr>
        <w:t>
      7) диаметрі 175 миллиметрге дейін тарелкалар;</w:t>
      </w:r>
    </w:p>
    <w:p>
      <w:pPr>
        <w:spacing w:after="0"/>
        <w:ind w:left="0"/>
        <w:jc w:val="both"/>
      </w:pPr>
      <w:r>
        <w:rPr>
          <w:rFonts w:ascii="Times New Roman"/>
          <w:b w:val="false"/>
          <w:i w:val="false"/>
          <w:color w:val="000000"/>
          <w:sz w:val="28"/>
        </w:rPr>
        <w:t>
      8) шәйнектер, шыны аяқтар.</w:t>
      </w:r>
    </w:p>
    <w:bookmarkStart w:name="z478" w:id="474"/>
    <w:p>
      <w:pPr>
        <w:spacing w:after="0"/>
        <w:ind w:left="0"/>
        <w:jc w:val="left"/>
      </w:pPr>
      <w:r>
        <w:rPr>
          <w:rFonts w:ascii="Times New Roman"/>
          <w:b/>
          <w:i w:val="false"/>
          <w:color w:val="000000"/>
        </w:rPr>
        <w:t xml:space="preserve"> 146-параграф. Фарфор, фаянс және керамика бұйымдарын ажарлаушы, 4-разряд</w:t>
      </w:r>
    </w:p>
    <w:bookmarkEnd w:id="474"/>
    <w:bookmarkStart w:name="z479" w:id="475"/>
    <w:p>
      <w:pPr>
        <w:spacing w:after="0"/>
        <w:ind w:left="0"/>
        <w:jc w:val="both"/>
      </w:pPr>
      <w:r>
        <w:rPr>
          <w:rFonts w:ascii="Times New Roman"/>
          <w:b w:val="false"/>
          <w:i w:val="false"/>
          <w:color w:val="000000"/>
          <w:sz w:val="28"/>
        </w:rPr>
        <w:t>
      322. Жұмыс сипаттамасы:</w:t>
      </w:r>
    </w:p>
    <w:bookmarkEnd w:id="475"/>
    <w:p>
      <w:pPr>
        <w:spacing w:after="0"/>
        <w:ind w:left="0"/>
        <w:jc w:val="both"/>
      </w:pPr>
      <w:r>
        <w:rPr>
          <w:rFonts w:ascii="Times New Roman"/>
          <w:b w:val="false"/>
          <w:i w:val="false"/>
          <w:color w:val="000000"/>
          <w:sz w:val="28"/>
        </w:rPr>
        <w:t>
      конфигурациясы күрделі фарфор және фаянс бұйымдарын тік, көлденең ажарлайтын станоктарда және жартылай автоматтарда ажарлау және жылтырату;</w:t>
      </w:r>
    </w:p>
    <w:p>
      <w:pPr>
        <w:spacing w:after="0"/>
        <w:ind w:left="0"/>
        <w:jc w:val="both"/>
      </w:pPr>
      <w:r>
        <w:rPr>
          <w:rFonts w:ascii="Times New Roman"/>
          <w:b w:val="false"/>
          <w:i w:val="false"/>
          <w:color w:val="000000"/>
          <w:sz w:val="28"/>
        </w:rPr>
        <w:t>
      химиялық аппаратура өндірісінде күйдіруден кейін берілген шектеулер бойынша орталықтан тепкіш және вакуумды сорғыларды ажарлау, жетілдіру және ысқылау;</w:t>
      </w:r>
    </w:p>
    <w:p>
      <w:pPr>
        <w:spacing w:after="0"/>
        <w:ind w:left="0"/>
        <w:jc w:val="both"/>
      </w:pPr>
      <w:r>
        <w:rPr>
          <w:rFonts w:ascii="Times New Roman"/>
          <w:b w:val="false"/>
          <w:i w:val="false"/>
          <w:color w:val="000000"/>
          <w:sz w:val="28"/>
        </w:rPr>
        <w:t>
      жиынтықтарды ажарлау немесе өңдеу, жекелеген жерлерді ажарлау;</w:t>
      </w:r>
    </w:p>
    <w:p>
      <w:pPr>
        <w:spacing w:after="0"/>
        <w:ind w:left="0"/>
        <w:jc w:val="both"/>
      </w:pPr>
      <w:r>
        <w:rPr>
          <w:rFonts w:ascii="Times New Roman"/>
          <w:b w:val="false"/>
          <w:i w:val="false"/>
          <w:color w:val="000000"/>
          <w:sz w:val="28"/>
        </w:rPr>
        <w:t>
      бұйымға белгілі бұрышта абразивтің кескіш жиектерін орнату;</w:t>
      </w:r>
    </w:p>
    <w:p>
      <w:pPr>
        <w:spacing w:after="0"/>
        <w:ind w:left="0"/>
        <w:jc w:val="both"/>
      </w:pPr>
      <w:r>
        <w:rPr>
          <w:rFonts w:ascii="Times New Roman"/>
          <w:b w:val="false"/>
          <w:i w:val="false"/>
          <w:color w:val="000000"/>
          <w:sz w:val="28"/>
        </w:rPr>
        <w:t>
      станокты шпинделдің соқпауына, дәл орталықтауға және патрондардың мықты бекітілгеніне тексеру;</w:t>
      </w:r>
    </w:p>
    <w:p>
      <w:pPr>
        <w:spacing w:after="0"/>
        <w:ind w:left="0"/>
        <w:jc w:val="both"/>
      </w:pPr>
      <w:r>
        <w:rPr>
          <w:rFonts w:ascii="Times New Roman"/>
          <w:b w:val="false"/>
          <w:i w:val="false"/>
          <w:color w:val="000000"/>
          <w:sz w:val="28"/>
        </w:rPr>
        <w:t>
      судың шеңберге берілуін реттеу;</w:t>
      </w:r>
    </w:p>
    <w:p>
      <w:pPr>
        <w:spacing w:after="0"/>
        <w:ind w:left="0"/>
        <w:jc w:val="both"/>
      </w:pPr>
      <w:r>
        <w:rPr>
          <w:rFonts w:ascii="Times New Roman"/>
          <w:b w:val="false"/>
          <w:i w:val="false"/>
          <w:color w:val="000000"/>
          <w:sz w:val="28"/>
        </w:rPr>
        <w:t>
      абразивтерді алмас тастармен қайрау;</w:t>
      </w:r>
    </w:p>
    <w:p>
      <w:pPr>
        <w:spacing w:after="0"/>
        <w:ind w:left="0"/>
        <w:jc w:val="both"/>
      </w:pPr>
      <w:r>
        <w:rPr>
          <w:rFonts w:ascii="Times New Roman"/>
          <w:b w:val="false"/>
          <w:i w:val="false"/>
          <w:color w:val="000000"/>
          <w:sz w:val="28"/>
        </w:rPr>
        <w:t>
      қызмет көрсететін станокты баптау.</w:t>
      </w:r>
    </w:p>
    <w:bookmarkStart w:name="z480" w:id="476"/>
    <w:p>
      <w:pPr>
        <w:spacing w:after="0"/>
        <w:ind w:left="0"/>
        <w:jc w:val="both"/>
      </w:pPr>
      <w:r>
        <w:rPr>
          <w:rFonts w:ascii="Times New Roman"/>
          <w:b w:val="false"/>
          <w:i w:val="false"/>
          <w:color w:val="000000"/>
          <w:sz w:val="28"/>
        </w:rPr>
        <w:t>
      323. Білуге тиіс:</w:t>
      </w:r>
    </w:p>
    <w:bookmarkEnd w:id="476"/>
    <w:p>
      <w:pPr>
        <w:spacing w:after="0"/>
        <w:ind w:left="0"/>
        <w:jc w:val="both"/>
      </w:pPr>
      <w:r>
        <w:rPr>
          <w:rFonts w:ascii="Times New Roman"/>
          <w:b w:val="false"/>
          <w:i w:val="false"/>
          <w:color w:val="000000"/>
          <w:sz w:val="28"/>
        </w:rPr>
        <w:t>
      әртүрлі ажарлағыш шеңберлердің конструкциясын, пайдалану және баптау қағидаларын;</w:t>
      </w:r>
    </w:p>
    <w:p>
      <w:pPr>
        <w:spacing w:after="0"/>
        <w:ind w:left="0"/>
        <w:jc w:val="both"/>
      </w:pPr>
      <w:r>
        <w:rPr>
          <w:rFonts w:ascii="Times New Roman"/>
          <w:b w:val="false"/>
          <w:i w:val="false"/>
          <w:color w:val="000000"/>
          <w:sz w:val="28"/>
        </w:rPr>
        <w:t>
      ажарлағыш шеңберді беріктікке тексеру қағидаларын;</w:t>
      </w:r>
    </w:p>
    <w:p>
      <w:pPr>
        <w:spacing w:after="0"/>
        <w:ind w:left="0"/>
        <w:jc w:val="both"/>
      </w:pPr>
      <w:r>
        <w:rPr>
          <w:rFonts w:ascii="Times New Roman"/>
          <w:b w:val="false"/>
          <w:i w:val="false"/>
          <w:color w:val="000000"/>
          <w:sz w:val="28"/>
        </w:rPr>
        <w:t>
      абразивтерді қайрау қағидаларын;</w:t>
      </w:r>
    </w:p>
    <w:p>
      <w:pPr>
        <w:spacing w:after="0"/>
        <w:ind w:left="0"/>
        <w:jc w:val="both"/>
      </w:pPr>
      <w:r>
        <w:rPr>
          <w:rFonts w:ascii="Times New Roman"/>
          <w:b w:val="false"/>
          <w:i w:val="false"/>
          <w:color w:val="000000"/>
          <w:sz w:val="28"/>
        </w:rPr>
        <w:t>
      бұйым бетінен ақауларды жою амалдарын.</w:t>
      </w:r>
    </w:p>
    <w:bookmarkStart w:name="z481" w:id="477"/>
    <w:p>
      <w:pPr>
        <w:spacing w:after="0"/>
        <w:ind w:left="0"/>
        <w:jc w:val="both"/>
      </w:pPr>
      <w:r>
        <w:rPr>
          <w:rFonts w:ascii="Times New Roman"/>
          <w:b w:val="false"/>
          <w:i w:val="false"/>
          <w:color w:val="000000"/>
          <w:sz w:val="28"/>
        </w:rPr>
        <w:t>
      324. Жұмыс үлгілері:</w:t>
      </w:r>
    </w:p>
    <w:bookmarkEnd w:id="477"/>
    <w:p>
      <w:pPr>
        <w:spacing w:after="0"/>
        <w:ind w:left="0"/>
        <w:jc w:val="both"/>
      </w:pPr>
      <w:r>
        <w:rPr>
          <w:rFonts w:ascii="Times New Roman"/>
          <w:b w:val="false"/>
          <w:i w:val="false"/>
          <w:color w:val="000000"/>
          <w:sz w:val="28"/>
        </w:rPr>
        <w:t>
      ажарлау:</w:t>
      </w:r>
    </w:p>
    <w:p>
      <w:pPr>
        <w:spacing w:after="0"/>
        <w:ind w:left="0"/>
        <w:jc w:val="both"/>
      </w:pPr>
      <w:r>
        <w:rPr>
          <w:rFonts w:ascii="Times New Roman"/>
          <w:b w:val="false"/>
          <w:i w:val="false"/>
          <w:color w:val="000000"/>
          <w:sz w:val="28"/>
        </w:rPr>
        <w:t>
      1) барлық фасондағы табақшалар, биіктігі 300 миллиметрден астам бюсттер;</w:t>
      </w:r>
    </w:p>
    <w:p>
      <w:pPr>
        <w:spacing w:after="0"/>
        <w:ind w:left="0"/>
        <w:jc w:val="both"/>
      </w:pPr>
      <w:r>
        <w:rPr>
          <w:rFonts w:ascii="Times New Roman"/>
          <w:b w:val="false"/>
          <w:i w:val="false"/>
          <w:color w:val="000000"/>
          <w:sz w:val="28"/>
        </w:rPr>
        <w:t>
      2) компотқа, жемістерге, сорпаға, гүлдерге арналған және декоративтік вазалар, биіктігі 300 миллиметрден астам;</w:t>
      </w:r>
    </w:p>
    <w:p>
      <w:pPr>
        <w:spacing w:after="0"/>
        <w:ind w:left="0"/>
        <w:jc w:val="both"/>
      </w:pPr>
      <w:r>
        <w:rPr>
          <w:rFonts w:ascii="Times New Roman"/>
          <w:b w:val="false"/>
          <w:i w:val="false"/>
          <w:color w:val="000000"/>
          <w:sz w:val="28"/>
        </w:rPr>
        <w:t>
      3) май салғыштар, тұздық құйғыштар;</w:t>
      </w:r>
    </w:p>
    <w:p>
      <w:pPr>
        <w:spacing w:after="0"/>
        <w:ind w:left="0"/>
        <w:jc w:val="both"/>
      </w:pPr>
      <w:r>
        <w:rPr>
          <w:rFonts w:ascii="Times New Roman"/>
          <w:b w:val="false"/>
          <w:i w:val="false"/>
          <w:color w:val="000000"/>
          <w:sz w:val="28"/>
        </w:rPr>
        <w:t>
      4) салат салғыштар, селедка салғыштар, ірі анималистикалық скульптура, кепкен нан салғыштар;</w:t>
      </w:r>
    </w:p>
    <w:p>
      <w:pPr>
        <w:spacing w:after="0"/>
        <w:ind w:left="0"/>
        <w:jc w:val="both"/>
      </w:pPr>
      <w:r>
        <w:rPr>
          <w:rFonts w:ascii="Times New Roman"/>
          <w:b w:val="false"/>
          <w:i w:val="false"/>
          <w:color w:val="000000"/>
          <w:sz w:val="28"/>
        </w:rPr>
        <w:t>
      5) диаметрі 175 миллиметрден астам тарелкалар, ақжелек салғыштар.</w:t>
      </w:r>
    </w:p>
    <w:bookmarkStart w:name="z482" w:id="478"/>
    <w:p>
      <w:pPr>
        <w:spacing w:after="0"/>
        <w:ind w:left="0"/>
        <w:jc w:val="left"/>
      </w:pPr>
      <w:r>
        <w:rPr>
          <w:rFonts w:ascii="Times New Roman"/>
          <w:b/>
          <w:i w:val="false"/>
          <w:color w:val="000000"/>
        </w:rPr>
        <w:t xml:space="preserve"> 147-параграф. Фарфор, фаянс және керамика бұйымдарын заборлаушы, 2-разряд</w:t>
      </w:r>
    </w:p>
    <w:bookmarkEnd w:id="478"/>
    <w:bookmarkStart w:name="z483" w:id="479"/>
    <w:p>
      <w:pPr>
        <w:spacing w:after="0"/>
        <w:ind w:left="0"/>
        <w:jc w:val="both"/>
      </w:pPr>
      <w:r>
        <w:rPr>
          <w:rFonts w:ascii="Times New Roman"/>
          <w:b w:val="false"/>
          <w:i w:val="false"/>
          <w:color w:val="000000"/>
          <w:sz w:val="28"/>
        </w:rPr>
        <w:t>
      325. Жұмыс сипаттамасы:</w:t>
      </w:r>
    </w:p>
    <w:bookmarkEnd w:id="479"/>
    <w:p>
      <w:pPr>
        <w:spacing w:after="0"/>
        <w:ind w:left="0"/>
        <w:jc w:val="both"/>
      </w:pPr>
      <w:r>
        <w:rPr>
          <w:rFonts w:ascii="Times New Roman"/>
          <w:b w:val="false"/>
          <w:i w:val="false"/>
          <w:color w:val="000000"/>
          <w:sz w:val="28"/>
        </w:rPr>
        <w:t>
      ұсақ фарфор, фаянс бұйымдарын, тіреусіз техникалық фарфор, электр керамикалық бұйымдарды және майлокті бұйымдарды капсельдерге, пеш вагонеткалардың этажеркаларына, отқа төзімді пештабандарға және олардың көлемін тиімді пайдаланып, жарамсыз бұйымдарды бракқа шығарып конвейерлі лентамен заборлау;</w:t>
      </w:r>
    </w:p>
    <w:p>
      <w:pPr>
        <w:spacing w:after="0"/>
        <w:ind w:left="0"/>
        <w:jc w:val="both"/>
      </w:pPr>
      <w:r>
        <w:rPr>
          <w:rFonts w:ascii="Times New Roman"/>
          <w:b w:val="false"/>
          <w:i w:val="false"/>
          <w:color w:val="000000"/>
          <w:sz w:val="28"/>
        </w:rPr>
        <w:t>
      капселдер мен отқа төзімді құрал-жабдықтарды (тарақша, масса астарлары) заборлауға дайындау;</w:t>
      </w:r>
    </w:p>
    <w:p>
      <w:pPr>
        <w:spacing w:after="0"/>
        <w:ind w:left="0"/>
        <w:jc w:val="both"/>
      </w:pPr>
      <w:r>
        <w:rPr>
          <w:rFonts w:ascii="Times New Roman"/>
          <w:b w:val="false"/>
          <w:i w:val="false"/>
          <w:color w:val="000000"/>
          <w:sz w:val="28"/>
        </w:rPr>
        <w:t>
      капсельдерді тазарту және оларға каолинді ерітінді жағу;</w:t>
      </w:r>
    </w:p>
    <w:p>
      <w:pPr>
        <w:spacing w:after="0"/>
        <w:ind w:left="0"/>
        <w:jc w:val="both"/>
      </w:pPr>
      <w:r>
        <w:rPr>
          <w:rFonts w:ascii="Times New Roman"/>
          <w:b w:val="false"/>
          <w:i w:val="false"/>
          <w:color w:val="000000"/>
          <w:sz w:val="28"/>
        </w:rPr>
        <w:t>
      бұйымдар бар капсельдерді тасымалдағышқа, арбаға немесе штабельге орналастыру.</w:t>
      </w:r>
    </w:p>
    <w:bookmarkStart w:name="z484" w:id="480"/>
    <w:p>
      <w:pPr>
        <w:spacing w:after="0"/>
        <w:ind w:left="0"/>
        <w:jc w:val="both"/>
      </w:pPr>
      <w:r>
        <w:rPr>
          <w:rFonts w:ascii="Times New Roman"/>
          <w:b w:val="false"/>
          <w:i w:val="false"/>
          <w:color w:val="000000"/>
          <w:sz w:val="28"/>
        </w:rPr>
        <w:t>
      326. Білуге тиіс:</w:t>
      </w:r>
    </w:p>
    <w:bookmarkEnd w:id="480"/>
    <w:p>
      <w:pPr>
        <w:spacing w:after="0"/>
        <w:ind w:left="0"/>
        <w:jc w:val="both"/>
      </w:pPr>
      <w:r>
        <w:rPr>
          <w:rFonts w:ascii="Times New Roman"/>
          <w:b w:val="false"/>
          <w:i w:val="false"/>
          <w:color w:val="000000"/>
          <w:sz w:val="28"/>
        </w:rPr>
        <w:t xml:space="preserve">
      бұйымдардың түржиынын; </w:t>
      </w:r>
    </w:p>
    <w:p>
      <w:pPr>
        <w:spacing w:after="0"/>
        <w:ind w:left="0"/>
        <w:jc w:val="both"/>
      </w:pPr>
      <w:r>
        <w:rPr>
          <w:rFonts w:ascii="Times New Roman"/>
          <w:b w:val="false"/>
          <w:i w:val="false"/>
          <w:color w:val="000000"/>
          <w:sz w:val="28"/>
        </w:rPr>
        <w:t xml:space="preserve">
      бұйымдарды заборлау амалдарын; </w:t>
      </w:r>
    </w:p>
    <w:p>
      <w:pPr>
        <w:spacing w:after="0"/>
        <w:ind w:left="0"/>
        <w:jc w:val="both"/>
      </w:pPr>
      <w:r>
        <w:rPr>
          <w:rFonts w:ascii="Times New Roman"/>
          <w:b w:val="false"/>
          <w:i w:val="false"/>
          <w:color w:val="000000"/>
          <w:sz w:val="28"/>
        </w:rPr>
        <w:t xml:space="preserve">
      қондырғыларды пайдалану қауіпсіздігіне қойылатын талаптар; </w:t>
      </w:r>
    </w:p>
    <w:p>
      <w:pPr>
        <w:spacing w:after="0"/>
        <w:ind w:left="0"/>
        <w:jc w:val="both"/>
      </w:pPr>
      <w:r>
        <w:rPr>
          <w:rFonts w:ascii="Times New Roman"/>
          <w:b w:val="false"/>
          <w:i w:val="false"/>
          <w:color w:val="000000"/>
          <w:sz w:val="28"/>
        </w:rPr>
        <w:t>
      заборлау сапасына қойылатын талаптар.</w:t>
      </w:r>
    </w:p>
    <w:bookmarkStart w:name="z485" w:id="481"/>
    <w:p>
      <w:pPr>
        <w:spacing w:after="0"/>
        <w:ind w:left="0"/>
        <w:jc w:val="both"/>
      </w:pPr>
      <w:r>
        <w:rPr>
          <w:rFonts w:ascii="Times New Roman"/>
          <w:b w:val="false"/>
          <w:i w:val="false"/>
          <w:color w:val="000000"/>
          <w:sz w:val="28"/>
        </w:rPr>
        <w:t>
      327. Жұмыс үлгілері:</w:t>
      </w:r>
    </w:p>
    <w:bookmarkEnd w:id="481"/>
    <w:p>
      <w:pPr>
        <w:spacing w:after="0"/>
        <w:ind w:left="0"/>
        <w:jc w:val="both"/>
      </w:pPr>
      <w:r>
        <w:rPr>
          <w:rFonts w:ascii="Times New Roman"/>
          <w:b w:val="false"/>
          <w:i w:val="false"/>
          <w:color w:val="000000"/>
          <w:sz w:val="28"/>
        </w:rPr>
        <w:t>
      заборлау:</w:t>
      </w:r>
    </w:p>
    <w:p>
      <w:pPr>
        <w:spacing w:after="0"/>
        <w:ind w:left="0"/>
        <w:jc w:val="both"/>
      </w:pPr>
      <w:r>
        <w:rPr>
          <w:rFonts w:ascii="Times New Roman"/>
          <w:b w:val="false"/>
          <w:i w:val="false"/>
          <w:color w:val="000000"/>
          <w:sz w:val="28"/>
        </w:rPr>
        <w:t>
      1) тосапқа арналған табақша, қыша сауыты, бұрыш сауыты, жұмыртқаға арналған рюмкалар, солонкалар, қуыршақ сервиздері;</w:t>
      </w:r>
    </w:p>
    <w:p>
      <w:pPr>
        <w:spacing w:after="0"/>
        <w:ind w:left="0"/>
        <w:jc w:val="both"/>
      </w:pPr>
      <w:r>
        <w:rPr>
          <w:rFonts w:ascii="Times New Roman"/>
          <w:b w:val="false"/>
          <w:i w:val="false"/>
          <w:color w:val="000000"/>
          <w:sz w:val="28"/>
        </w:rPr>
        <w:t>
      2) құйғыш, сыйымдылығы 1000 милиграмға дейін мензуркалар, қалпақша диаметрі 60 миллиметрге дейін песталар, диаметрі 180 миллиметрге дейін келілер, тигльдер оларға арналған барлық өлшемдегі қақпақтар, булайтын тостағандар, барлық өлшемдегі шпательдер.</w:t>
      </w:r>
    </w:p>
    <w:bookmarkStart w:name="z486" w:id="482"/>
    <w:p>
      <w:pPr>
        <w:spacing w:after="0"/>
        <w:ind w:left="0"/>
        <w:jc w:val="left"/>
      </w:pPr>
      <w:r>
        <w:rPr>
          <w:rFonts w:ascii="Times New Roman"/>
          <w:b/>
          <w:i w:val="false"/>
          <w:color w:val="000000"/>
        </w:rPr>
        <w:t xml:space="preserve"> 148-параграф. Фарфор, фаянс және керамика бұйымдарын заборлаушы, 3-разряд</w:t>
      </w:r>
    </w:p>
    <w:bookmarkEnd w:id="482"/>
    <w:bookmarkStart w:name="z487" w:id="483"/>
    <w:p>
      <w:pPr>
        <w:spacing w:after="0"/>
        <w:ind w:left="0"/>
        <w:jc w:val="both"/>
      </w:pPr>
      <w:r>
        <w:rPr>
          <w:rFonts w:ascii="Times New Roman"/>
          <w:b w:val="false"/>
          <w:i w:val="false"/>
          <w:color w:val="000000"/>
          <w:sz w:val="28"/>
        </w:rPr>
        <w:t>
      328. Жұмыс сипаттамасы:</w:t>
      </w:r>
    </w:p>
    <w:bookmarkEnd w:id="483"/>
    <w:p>
      <w:pPr>
        <w:spacing w:after="0"/>
        <w:ind w:left="0"/>
        <w:jc w:val="both"/>
      </w:pPr>
      <w:r>
        <w:rPr>
          <w:rFonts w:ascii="Times New Roman"/>
          <w:b w:val="false"/>
          <w:i w:val="false"/>
          <w:color w:val="000000"/>
          <w:sz w:val="28"/>
        </w:rPr>
        <w:t>
      тіреуге алынатын фарфор, фаянс бұйымдарын, орташа өлшемді көркемдік керамиканы, салмағы 1,3 килограмға дейін электр керамикалық бұйымдарды, техникалық фарфорлардың ірі бұйымдарын және құрылыс керамикасының бұйымдарын капсельдерге, пеш вагонеткалардың этажеркаларына, отқа төзімді пештабандарға және олардың көлемін тиімді пайдаланып, жарамсыз бұйымдарды бракқа шығарып конвейерлі лентамен заборлау;</w:t>
      </w:r>
    </w:p>
    <w:bookmarkStart w:name="z488" w:id="484"/>
    <w:p>
      <w:pPr>
        <w:spacing w:after="0"/>
        <w:ind w:left="0"/>
        <w:jc w:val="both"/>
      </w:pPr>
      <w:r>
        <w:rPr>
          <w:rFonts w:ascii="Times New Roman"/>
          <w:b w:val="false"/>
          <w:i w:val="false"/>
          <w:color w:val="000000"/>
          <w:sz w:val="28"/>
        </w:rPr>
        <w:t>
      329. Білуге тиіс:</w:t>
      </w:r>
    </w:p>
    <w:bookmarkEnd w:id="484"/>
    <w:p>
      <w:pPr>
        <w:spacing w:after="0"/>
        <w:ind w:left="0"/>
        <w:jc w:val="both"/>
      </w:pPr>
      <w:r>
        <w:rPr>
          <w:rFonts w:ascii="Times New Roman"/>
          <w:b w:val="false"/>
          <w:i w:val="false"/>
          <w:color w:val="000000"/>
          <w:sz w:val="28"/>
        </w:rPr>
        <w:t>
      бұйымдарының түржиынын;</w:t>
      </w:r>
    </w:p>
    <w:p>
      <w:pPr>
        <w:spacing w:after="0"/>
        <w:ind w:left="0"/>
        <w:jc w:val="both"/>
      </w:pPr>
      <w:r>
        <w:rPr>
          <w:rFonts w:ascii="Times New Roman"/>
          <w:b w:val="false"/>
          <w:i w:val="false"/>
          <w:color w:val="000000"/>
          <w:sz w:val="28"/>
        </w:rPr>
        <w:t>
      бұйымдардың сапасына қойылатын талаптар, заборлау амалдары;</w:t>
      </w:r>
    </w:p>
    <w:p>
      <w:pPr>
        <w:spacing w:after="0"/>
        <w:ind w:left="0"/>
        <w:jc w:val="both"/>
      </w:pPr>
      <w:r>
        <w:rPr>
          <w:rFonts w:ascii="Times New Roman"/>
          <w:b w:val="false"/>
          <w:i w:val="false"/>
          <w:color w:val="000000"/>
          <w:sz w:val="28"/>
        </w:rPr>
        <w:t>
      электр қондырғыларын пайдалану қауіпсіздігінің талаптары;</w:t>
      </w:r>
    </w:p>
    <w:p>
      <w:pPr>
        <w:spacing w:after="0"/>
        <w:ind w:left="0"/>
        <w:jc w:val="both"/>
      </w:pPr>
      <w:r>
        <w:rPr>
          <w:rFonts w:ascii="Times New Roman"/>
          <w:b w:val="false"/>
          <w:i w:val="false"/>
          <w:color w:val="000000"/>
          <w:sz w:val="28"/>
        </w:rPr>
        <w:t>
      заборлау сапасына қойылатын талаптар.</w:t>
      </w:r>
    </w:p>
    <w:bookmarkStart w:name="z489" w:id="485"/>
    <w:p>
      <w:pPr>
        <w:spacing w:after="0"/>
        <w:ind w:left="0"/>
        <w:jc w:val="both"/>
      </w:pPr>
      <w:r>
        <w:rPr>
          <w:rFonts w:ascii="Times New Roman"/>
          <w:b w:val="false"/>
          <w:i w:val="false"/>
          <w:color w:val="000000"/>
          <w:sz w:val="28"/>
        </w:rPr>
        <w:t>
      330. Жұмыс үлгілері:</w:t>
      </w:r>
    </w:p>
    <w:bookmarkEnd w:id="485"/>
    <w:p>
      <w:pPr>
        <w:spacing w:after="0"/>
        <w:ind w:left="0"/>
        <w:jc w:val="both"/>
      </w:pPr>
      <w:r>
        <w:rPr>
          <w:rFonts w:ascii="Times New Roman"/>
          <w:b w:val="false"/>
          <w:i w:val="false"/>
          <w:color w:val="000000"/>
          <w:sz w:val="28"/>
        </w:rPr>
        <w:t>
      заборлау:</w:t>
      </w:r>
    </w:p>
    <w:p>
      <w:pPr>
        <w:spacing w:after="0"/>
        <w:ind w:left="0"/>
        <w:jc w:val="both"/>
      </w:pPr>
      <w:r>
        <w:rPr>
          <w:rFonts w:ascii="Times New Roman"/>
          <w:b w:val="false"/>
          <w:i w:val="false"/>
          <w:color w:val="000000"/>
          <w:sz w:val="28"/>
        </w:rPr>
        <w:t>
      1) шыны аяқ табақшалары, кружкалар, шыны аяқтар, шәйнектер;</w:t>
      </w:r>
    </w:p>
    <w:p>
      <w:pPr>
        <w:spacing w:after="0"/>
        <w:ind w:left="0"/>
        <w:jc w:val="both"/>
      </w:pPr>
      <w:r>
        <w:rPr>
          <w:rFonts w:ascii="Times New Roman"/>
          <w:b w:val="false"/>
          <w:i w:val="false"/>
          <w:color w:val="000000"/>
          <w:sz w:val="28"/>
        </w:rPr>
        <w:t>
      2) вазалар, күл салғыштар, жайғыштар, селедка салғыш, тарелкалар;</w:t>
      </w:r>
    </w:p>
    <w:p>
      <w:pPr>
        <w:spacing w:after="0"/>
        <w:ind w:left="0"/>
        <w:jc w:val="both"/>
      </w:pPr>
      <w:r>
        <w:rPr>
          <w:rFonts w:ascii="Times New Roman"/>
          <w:b w:val="false"/>
          <w:i w:val="false"/>
          <w:color w:val="000000"/>
          <w:sz w:val="28"/>
        </w:rPr>
        <w:t>
      3) салынған бөлшектер;</w:t>
      </w:r>
    </w:p>
    <w:p>
      <w:pPr>
        <w:spacing w:after="0"/>
        <w:ind w:left="0"/>
        <w:jc w:val="both"/>
      </w:pPr>
      <w:r>
        <w:rPr>
          <w:rFonts w:ascii="Times New Roman"/>
          <w:b w:val="false"/>
          <w:i w:val="false"/>
          <w:color w:val="000000"/>
          <w:sz w:val="28"/>
        </w:rPr>
        <w:t>
      4) сыйымдылығы 1000 милиграмнан астам мензуркалар, қалпақша диаметрі 60 миллиметрден астам, песталар, диаметрі 180 миллиметрден астам келілер;</w:t>
      </w:r>
    </w:p>
    <w:p>
      <w:pPr>
        <w:spacing w:after="0"/>
        <w:ind w:left="0"/>
        <w:jc w:val="both"/>
      </w:pPr>
      <w:r>
        <w:rPr>
          <w:rFonts w:ascii="Times New Roman"/>
          <w:b w:val="false"/>
          <w:i w:val="false"/>
          <w:color w:val="000000"/>
          <w:sz w:val="28"/>
        </w:rPr>
        <w:t>
      5) еденге арналған керамикалық плиткалар, ішкі қабырғаны қаптауға арналған керамикалық глазурь плиткалар, карниздер, плинтустер, бұрыштамалар;</w:t>
      </w:r>
    </w:p>
    <w:p>
      <w:pPr>
        <w:spacing w:after="0"/>
        <w:ind w:left="0"/>
        <w:jc w:val="both"/>
      </w:pPr>
      <w:r>
        <w:rPr>
          <w:rFonts w:ascii="Times New Roman"/>
          <w:b w:val="false"/>
          <w:i w:val="false"/>
          <w:color w:val="000000"/>
          <w:sz w:val="28"/>
        </w:rPr>
        <w:t>
      6) өлшемі 300 миллиметрге дейін мүсін.</w:t>
      </w:r>
    </w:p>
    <w:bookmarkStart w:name="z490" w:id="486"/>
    <w:p>
      <w:pPr>
        <w:spacing w:after="0"/>
        <w:ind w:left="0"/>
        <w:jc w:val="left"/>
      </w:pPr>
      <w:r>
        <w:rPr>
          <w:rFonts w:ascii="Times New Roman"/>
          <w:b/>
          <w:i w:val="false"/>
          <w:color w:val="000000"/>
        </w:rPr>
        <w:t xml:space="preserve"> 149-параграф. Фарфор, фаянс және керамика бұйымдарын заборлаушы, 4-разряд</w:t>
      </w:r>
    </w:p>
    <w:bookmarkEnd w:id="486"/>
    <w:bookmarkStart w:name="z491" w:id="487"/>
    <w:p>
      <w:pPr>
        <w:spacing w:after="0"/>
        <w:ind w:left="0"/>
        <w:jc w:val="both"/>
      </w:pPr>
      <w:r>
        <w:rPr>
          <w:rFonts w:ascii="Times New Roman"/>
          <w:b w:val="false"/>
          <w:i w:val="false"/>
          <w:color w:val="000000"/>
          <w:sz w:val="28"/>
        </w:rPr>
        <w:t>
      331. Жұмыс сипаттамасы:</w:t>
      </w:r>
    </w:p>
    <w:bookmarkEnd w:id="487"/>
    <w:p>
      <w:pPr>
        <w:spacing w:after="0"/>
        <w:ind w:left="0"/>
        <w:jc w:val="both"/>
      </w:pPr>
      <w:r>
        <w:rPr>
          <w:rFonts w:ascii="Times New Roman"/>
          <w:b w:val="false"/>
          <w:i w:val="false"/>
          <w:color w:val="000000"/>
          <w:sz w:val="28"/>
        </w:rPr>
        <w:t>
      фарфор, фаянс бұйымдарын, өлшемі ірі көркемдік керамиканы, салмағы 1,3 килограмнан астам электр керамиканы тіреуге капсельдерге, пеш вагонеткалардың этажеркаларына, отқа төзімді пештабандарға және олардың көлемін тиімді пайдаланып, жарамсыз бұйымдарды бракқа шығарып конвейерлі лентамен заборлау.</w:t>
      </w:r>
    </w:p>
    <w:bookmarkStart w:name="z492" w:id="488"/>
    <w:p>
      <w:pPr>
        <w:spacing w:after="0"/>
        <w:ind w:left="0"/>
        <w:jc w:val="both"/>
      </w:pPr>
      <w:r>
        <w:rPr>
          <w:rFonts w:ascii="Times New Roman"/>
          <w:b w:val="false"/>
          <w:i w:val="false"/>
          <w:color w:val="000000"/>
          <w:sz w:val="28"/>
        </w:rPr>
        <w:t>
      332. Білуге тиіс:</w:t>
      </w:r>
    </w:p>
    <w:bookmarkEnd w:id="488"/>
    <w:p>
      <w:pPr>
        <w:spacing w:after="0"/>
        <w:ind w:left="0"/>
        <w:jc w:val="both"/>
      </w:pPr>
      <w:r>
        <w:rPr>
          <w:rFonts w:ascii="Times New Roman"/>
          <w:b w:val="false"/>
          <w:i w:val="false"/>
          <w:color w:val="000000"/>
          <w:sz w:val="28"/>
        </w:rPr>
        <w:t>
      бұйымдардың түржиынын;</w:t>
      </w:r>
    </w:p>
    <w:p>
      <w:pPr>
        <w:spacing w:after="0"/>
        <w:ind w:left="0"/>
        <w:jc w:val="both"/>
      </w:pPr>
      <w:r>
        <w:rPr>
          <w:rFonts w:ascii="Times New Roman"/>
          <w:b w:val="false"/>
          <w:i w:val="false"/>
          <w:color w:val="000000"/>
          <w:sz w:val="28"/>
        </w:rPr>
        <w:t>
      жиналатын бұйымдардың сапасына қойылатын талаптар;</w:t>
      </w:r>
    </w:p>
    <w:p>
      <w:pPr>
        <w:spacing w:after="0"/>
        <w:ind w:left="0"/>
        <w:jc w:val="both"/>
      </w:pPr>
      <w:r>
        <w:rPr>
          <w:rFonts w:ascii="Times New Roman"/>
          <w:b w:val="false"/>
          <w:i w:val="false"/>
          <w:color w:val="000000"/>
          <w:sz w:val="28"/>
        </w:rPr>
        <w:t>
      бұйымдарды заборлау амалдарын;</w:t>
      </w:r>
    </w:p>
    <w:p>
      <w:pPr>
        <w:spacing w:after="0"/>
        <w:ind w:left="0"/>
        <w:jc w:val="both"/>
      </w:pPr>
      <w:r>
        <w:rPr>
          <w:rFonts w:ascii="Times New Roman"/>
          <w:b w:val="false"/>
          <w:i w:val="false"/>
          <w:color w:val="000000"/>
          <w:sz w:val="28"/>
        </w:rPr>
        <w:t>
      электр қондырғыларын қауіпсіз пайдалану талаптарын.</w:t>
      </w:r>
    </w:p>
    <w:bookmarkStart w:name="z493" w:id="489"/>
    <w:p>
      <w:pPr>
        <w:spacing w:after="0"/>
        <w:ind w:left="0"/>
        <w:jc w:val="both"/>
      </w:pPr>
      <w:r>
        <w:rPr>
          <w:rFonts w:ascii="Times New Roman"/>
          <w:b w:val="false"/>
          <w:i w:val="false"/>
          <w:color w:val="000000"/>
          <w:sz w:val="28"/>
        </w:rPr>
        <w:t>
      333. Жұмыс үлгілері:</w:t>
      </w:r>
    </w:p>
    <w:bookmarkEnd w:id="489"/>
    <w:p>
      <w:pPr>
        <w:spacing w:after="0"/>
        <w:ind w:left="0"/>
        <w:jc w:val="both"/>
      </w:pPr>
      <w:r>
        <w:rPr>
          <w:rFonts w:ascii="Times New Roman"/>
          <w:b w:val="false"/>
          <w:i w:val="false"/>
          <w:color w:val="000000"/>
          <w:sz w:val="28"/>
        </w:rPr>
        <w:t>
      1) табақшалардың барлық түрі, кофейниктер, құмыралар, қант салғыштар – заборлау;</w:t>
      </w:r>
    </w:p>
    <w:p>
      <w:pPr>
        <w:spacing w:after="0"/>
        <w:ind w:left="0"/>
        <w:jc w:val="both"/>
      </w:pPr>
      <w:r>
        <w:rPr>
          <w:rFonts w:ascii="Times New Roman"/>
          <w:b w:val="false"/>
          <w:i w:val="false"/>
          <w:color w:val="000000"/>
          <w:sz w:val="28"/>
        </w:rPr>
        <w:t>
      2) декоративтік вазалар, мүсін өлшемі 300 миллиметрден астам – заборлау.</w:t>
      </w:r>
    </w:p>
    <w:bookmarkStart w:name="z494" w:id="490"/>
    <w:p>
      <w:pPr>
        <w:spacing w:after="0"/>
        <w:ind w:left="0"/>
        <w:jc w:val="left"/>
      </w:pPr>
      <w:r>
        <w:rPr>
          <w:rFonts w:ascii="Times New Roman"/>
          <w:b/>
          <w:i w:val="false"/>
          <w:color w:val="000000"/>
        </w:rPr>
        <w:t xml:space="preserve"> 150-параграф. Фарфор, фаянс, керамика бұйымдарын іріктеуші, 2-разряд</w:t>
      </w:r>
    </w:p>
    <w:bookmarkEnd w:id="490"/>
    <w:bookmarkStart w:name="z495" w:id="491"/>
    <w:p>
      <w:pPr>
        <w:spacing w:after="0"/>
        <w:ind w:left="0"/>
        <w:jc w:val="both"/>
      </w:pPr>
      <w:r>
        <w:rPr>
          <w:rFonts w:ascii="Times New Roman"/>
          <w:b w:val="false"/>
          <w:i w:val="false"/>
          <w:color w:val="000000"/>
          <w:sz w:val="28"/>
        </w:rPr>
        <w:t>
      334. Жұмыс сипаттамасы:</w:t>
      </w:r>
    </w:p>
    <w:bookmarkEnd w:id="491"/>
    <w:p>
      <w:pPr>
        <w:spacing w:after="0"/>
        <w:ind w:left="0"/>
        <w:jc w:val="both"/>
      </w:pPr>
      <w:r>
        <w:rPr>
          <w:rFonts w:ascii="Times New Roman"/>
          <w:b w:val="false"/>
          <w:i w:val="false"/>
          <w:color w:val="000000"/>
          <w:sz w:val="28"/>
        </w:rPr>
        <w:t>
      капсельдерден, этажерка ұяшықтарынан, табандықтардан, отқа төзімді плиталар мен конвейерлі ленталардан тіреуге, төгуге немесе желімделетін бетке алынатын салмағы 1,3 килограмға дейін ұсақ фарфор және фаянс бұйымдарын, көркемдік керамика және электр механикалық бұйымдарды іріктеу;</w:t>
      </w:r>
    </w:p>
    <w:p>
      <w:pPr>
        <w:spacing w:after="0"/>
        <w:ind w:left="0"/>
        <w:jc w:val="both"/>
      </w:pPr>
      <w:r>
        <w:rPr>
          <w:rFonts w:ascii="Times New Roman"/>
          <w:b w:val="false"/>
          <w:i w:val="false"/>
          <w:color w:val="000000"/>
          <w:sz w:val="28"/>
        </w:rPr>
        <w:t xml:space="preserve">
      күйдіруден кейін салқындатқыш камерасынан вагонеткаларды іріктеу үшін беру; </w:t>
      </w:r>
    </w:p>
    <w:p>
      <w:pPr>
        <w:spacing w:after="0"/>
        <w:ind w:left="0"/>
        <w:jc w:val="both"/>
      </w:pPr>
      <w:r>
        <w:rPr>
          <w:rFonts w:ascii="Times New Roman"/>
          <w:b w:val="false"/>
          <w:i w:val="false"/>
          <w:color w:val="000000"/>
          <w:sz w:val="28"/>
        </w:rPr>
        <w:t>
      белгіленген тәртіппен бұйымдар мен капсельдерді, жарамсыздарын бракқа шығарып, орналастыру;</w:t>
      </w:r>
    </w:p>
    <w:p>
      <w:pPr>
        <w:spacing w:after="0"/>
        <w:ind w:left="0"/>
        <w:jc w:val="both"/>
      </w:pPr>
      <w:r>
        <w:rPr>
          <w:rFonts w:ascii="Times New Roman"/>
          <w:b w:val="false"/>
          <w:i w:val="false"/>
          <w:color w:val="000000"/>
          <w:sz w:val="28"/>
        </w:rPr>
        <w:t>
      бұйымдарды келесі операцияларға тасымалдау.</w:t>
      </w:r>
    </w:p>
    <w:bookmarkStart w:name="z496" w:id="492"/>
    <w:p>
      <w:pPr>
        <w:spacing w:after="0"/>
        <w:ind w:left="0"/>
        <w:jc w:val="both"/>
      </w:pPr>
      <w:r>
        <w:rPr>
          <w:rFonts w:ascii="Times New Roman"/>
          <w:b w:val="false"/>
          <w:i w:val="false"/>
          <w:color w:val="000000"/>
          <w:sz w:val="28"/>
        </w:rPr>
        <w:t>
      335. Білуге тиіс:</w:t>
      </w:r>
    </w:p>
    <w:bookmarkEnd w:id="492"/>
    <w:p>
      <w:pPr>
        <w:spacing w:after="0"/>
        <w:ind w:left="0"/>
        <w:jc w:val="both"/>
      </w:pPr>
      <w:r>
        <w:rPr>
          <w:rFonts w:ascii="Times New Roman"/>
          <w:b w:val="false"/>
          <w:i w:val="false"/>
          <w:color w:val="000000"/>
          <w:sz w:val="28"/>
        </w:rPr>
        <w:t>
      салмағы 1,3 килограмға дейін ұсақ фарфор және фаянс бұйымдарын, көркемдік керамика және электр механикалық бұйымдарды түржиыны;</w:t>
      </w:r>
    </w:p>
    <w:p>
      <w:pPr>
        <w:spacing w:after="0"/>
        <w:ind w:left="0"/>
        <w:jc w:val="both"/>
      </w:pPr>
      <w:r>
        <w:rPr>
          <w:rFonts w:ascii="Times New Roman"/>
          <w:b w:val="false"/>
          <w:i w:val="false"/>
          <w:color w:val="000000"/>
          <w:sz w:val="28"/>
        </w:rPr>
        <w:t>
      бұйымдар мен капсельдерге қойылатын талаптар;</w:t>
      </w:r>
    </w:p>
    <w:p>
      <w:pPr>
        <w:spacing w:after="0"/>
        <w:ind w:left="0"/>
        <w:jc w:val="both"/>
      </w:pPr>
      <w:r>
        <w:rPr>
          <w:rFonts w:ascii="Times New Roman"/>
          <w:b w:val="false"/>
          <w:i w:val="false"/>
          <w:color w:val="000000"/>
          <w:sz w:val="28"/>
        </w:rPr>
        <w:t>
      бұйымдарды іріктеу амалдарын.</w:t>
      </w:r>
    </w:p>
    <w:bookmarkStart w:name="z497" w:id="493"/>
    <w:p>
      <w:pPr>
        <w:spacing w:after="0"/>
        <w:ind w:left="0"/>
        <w:jc w:val="both"/>
      </w:pPr>
      <w:r>
        <w:rPr>
          <w:rFonts w:ascii="Times New Roman"/>
          <w:b w:val="false"/>
          <w:i w:val="false"/>
          <w:color w:val="000000"/>
          <w:sz w:val="28"/>
        </w:rPr>
        <w:t>
      336. Жұмыс үлгілері:</w:t>
      </w:r>
    </w:p>
    <w:bookmarkEnd w:id="493"/>
    <w:p>
      <w:pPr>
        <w:spacing w:after="0"/>
        <w:ind w:left="0"/>
        <w:jc w:val="both"/>
      </w:pPr>
      <w:r>
        <w:rPr>
          <w:rFonts w:ascii="Times New Roman"/>
          <w:b w:val="false"/>
          <w:i w:val="false"/>
          <w:color w:val="000000"/>
          <w:sz w:val="28"/>
        </w:rPr>
        <w:t>
      іріктеу:</w:t>
      </w:r>
    </w:p>
    <w:p>
      <w:pPr>
        <w:spacing w:after="0"/>
        <w:ind w:left="0"/>
        <w:jc w:val="both"/>
      </w:pPr>
      <w:r>
        <w:rPr>
          <w:rFonts w:ascii="Times New Roman"/>
          <w:b w:val="false"/>
          <w:i w:val="false"/>
          <w:color w:val="000000"/>
          <w:sz w:val="28"/>
        </w:rPr>
        <w:t>
      1) шай табақшалары;</w:t>
      </w:r>
    </w:p>
    <w:p>
      <w:pPr>
        <w:spacing w:after="0"/>
        <w:ind w:left="0"/>
        <w:jc w:val="both"/>
      </w:pPr>
      <w:r>
        <w:rPr>
          <w:rFonts w:ascii="Times New Roman"/>
          <w:b w:val="false"/>
          <w:i w:val="false"/>
          <w:color w:val="000000"/>
          <w:sz w:val="28"/>
        </w:rPr>
        <w:t>
      2) күл салғыштар;</w:t>
      </w:r>
    </w:p>
    <w:p>
      <w:pPr>
        <w:spacing w:after="0"/>
        <w:ind w:left="0"/>
        <w:jc w:val="both"/>
      </w:pPr>
      <w:r>
        <w:rPr>
          <w:rFonts w:ascii="Times New Roman"/>
          <w:b w:val="false"/>
          <w:i w:val="false"/>
          <w:color w:val="000000"/>
          <w:sz w:val="28"/>
        </w:rPr>
        <w:t>
      3) селедка салғыштар;</w:t>
      </w:r>
    </w:p>
    <w:p>
      <w:pPr>
        <w:spacing w:after="0"/>
        <w:ind w:left="0"/>
        <w:jc w:val="both"/>
      </w:pPr>
      <w:r>
        <w:rPr>
          <w:rFonts w:ascii="Times New Roman"/>
          <w:b w:val="false"/>
          <w:i w:val="false"/>
          <w:color w:val="000000"/>
          <w:sz w:val="28"/>
        </w:rPr>
        <w:t>
      4) өлшемі 300 миллиметрге дейін мүсін;</w:t>
      </w:r>
    </w:p>
    <w:p>
      <w:pPr>
        <w:spacing w:after="0"/>
        <w:ind w:left="0"/>
        <w:jc w:val="both"/>
      </w:pPr>
      <w:r>
        <w:rPr>
          <w:rFonts w:ascii="Times New Roman"/>
          <w:b w:val="false"/>
          <w:i w:val="false"/>
          <w:color w:val="000000"/>
          <w:sz w:val="28"/>
        </w:rPr>
        <w:t>
      5) диаметрі 240 миллиметрге дейін табақшалар;</w:t>
      </w:r>
    </w:p>
    <w:p>
      <w:pPr>
        <w:spacing w:after="0"/>
        <w:ind w:left="0"/>
        <w:jc w:val="both"/>
      </w:pPr>
      <w:r>
        <w:rPr>
          <w:rFonts w:ascii="Times New Roman"/>
          <w:b w:val="false"/>
          <w:i w:val="false"/>
          <w:color w:val="000000"/>
          <w:sz w:val="28"/>
        </w:rPr>
        <w:t>
      6) шыны аяқтар мен кружкалар.</w:t>
      </w:r>
    </w:p>
    <w:bookmarkStart w:name="z498" w:id="494"/>
    <w:p>
      <w:pPr>
        <w:spacing w:after="0"/>
        <w:ind w:left="0"/>
        <w:jc w:val="left"/>
      </w:pPr>
      <w:r>
        <w:rPr>
          <w:rFonts w:ascii="Times New Roman"/>
          <w:b/>
          <w:i w:val="false"/>
          <w:color w:val="000000"/>
        </w:rPr>
        <w:t xml:space="preserve"> 151-параграф. Фарфор, фаянс, керамика бұйымдарын іріктеуші, 3-разряд</w:t>
      </w:r>
    </w:p>
    <w:bookmarkEnd w:id="494"/>
    <w:bookmarkStart w:name="z499" w:id="495"/>
    <w:p>
      <w:pPr>
        <w:spacing w:after="0"/>
        <w:ind w:left="0"/>
        <w:jc w:val="both"/>
      </w:pPr>
      <w:r>
        <w:rPr>
          <w:rFonts w:ascii="Times New Roman"/>
          <w:b w:val="false"/>
          <w:i w:val="false"/>
          <w:color w:val="000000"/>
          <w:sz w:val="28"/>
        </w:rPr>
        <w:t>
      337. Жұмыс сипаттамасы:</w:t>
      </w:r>
    </w:p>
    <w:bookmarkEnd w:id="495"/>
    <w:p>
      <w:pPr>
        <w:spacing w:after="0"/>
        <w:ind w:left="0"/>
        <w:jc w:val="both"/>
      </w:pPr>
      <w:r>
        <w:rPr>
          <w:rFonts w:ascii="Times New Roman"/>
          <w:b w:val="false"/>
          <w:i w:val="false"/>
          <w:color w:val="000000"/>
          <w:sz w:val="28"/>
        </w:rPr>
        <w:t>
      капсельдерден, этажерка ұяшықтарынан, табандықтардан, отқа төзімді плиталар мен конвейерлі ленталардан тіреуге, төгуге немесе желімделетін бетке алынатын салмағы 1,3 килограмнан атам ұсақ фарфор және фаянс бұйымдарын, көркемдік керамика және электр механика бұйымдарын іріктеу;</w:t>
      </w:r>
    </w:p>
    <w:p>
      <w:pPr>
        <w:spacing w:after="0"/>
        <w:ind w:left="0"/>
        <w:jc w:val="both"/>
      </w:pPr>
      <w:r>
        <w:rPr>
          <w:rFonts w:ascii="Times New Roman"/>
          <w:b w:val="false"/>
          <w:i w:val="false"/>
          <w:color w:val="000000"/>
          <w:sz w:val="28"/>
        </w:rPr>
        <w:t>
      күйдіруден кейін салқындатқыш камерасынан вагонеткаларды іріктеу үшін беру;</w:t>
      </w:r>
    </w:p>
    <w:p>
      <w:pPr>
        <w:spacing w:after="0"/>
        <w:ind w:left="0"/>
        <w:jc w:val="both"/>
      </w:pPr>
      <w:r>
        <w:rPr>
          <w:rFonts w:ascii="Times New Roman"/>
          <w:b w:val="false"/>
          <w:i w:val="false"/>
          <w:color w:val="000000"/>
          <w:sz w:val="28"/>
        </w:rPr>
        <w:t>
      белгіленген тәртіппен бұйымдар мен капсельдерді, жарамсыздарын бракқа шығарып, орналастыру;</w:t>
      </w:r>
    </w:p>
    <w:p>
      <w:pPr>
        <w:spacing w:after="0"/>
        <w:ind w:left="0"/>
        <w:jc w:val="both"/>
      </w:pPr>
      <w:r>
        <w:rPr>
          <w:rFonts w:ascii="Times New Roman"/>
          <w:b w:val="false"/>
          <w:i w:val="false"/>
          <w:color w:val="000000"/>
          <w:sz w:val="28"/>
        </w:rPr>
        <w:t>
      бұйымдарды келесі операцияларға тасымалдау.</w:t>
      </w:r>
    </w:p>
    <w:bookmarkStart w:name="z500" w:id="496"/>
    <w:p>
      <w:pPr>
        <w:spacing w:after="0"/>
        <w:ind w:left="0"/>
        <w:jc w:val="both"/>
      </w:pPr>
      <w:r>
        <w:rPr>
          <w:rFonts w:ascii="Times New Roman"/>
          <w:b w:val="false"/>
          <w:i w:val="false"/>
          <w:color w:val="000000"/>
          <w:sz w:val="28"/>
        </w:rPr>
        <w:t>
      338. Білуге тиіс:</w:t>
      </w:r>
    </w:p>
    <w:bookmarkEnd w:id="496"/>
    <w:p>
      <w:pPr>
        <w:spacing w:after="0"/>
        <w:ind w:left="0"/>
        <w:jc w:val="both"/>
      </w:pPr>
      <w:r>
        <w:rPr>
          <w:rFonts w:ascii="Times New Roman"/>
          <w:b w:val="false"/>
          <w:i w:val="false"/>
          <w:color w:val="000000"/>
          <w:sz w:val="28"/>
        </w:rPr>
        <w:t>
      ірі фарфор, фаянс бұйымдарының, көркемдік және құрылыс керамикасы бұйымдарының түржиынын;</w:t>
      </w:r>
    </w:p>
    <w:p>
      <w:pPr>
        <w:spacing w:after="0"/>
        <w:ind w:left="0"/>
        <w:jc w:val="both"/>
      </w:pPr>
      <w:r>
        <w:rPr>
          <w:rFonts w:ascii="Times New Roman"/>
          <w:b w:val="false"/>
          <w:i w:val="false"/>
          <w:color w:val="000000"/>
          <w:sz w:val="28"/>
        </w:rPr>
        <w:t>
      салмағы 1,3 килограмнан астам электр механика бұйымдарының түржиынын;</w:t>
      </w:r>
    </w:p>
    <w:p>
      <w:pPr>
        <w:spacing w:after="0"/>
        <w:ind w:left="0"/>
        <w:jc w:val="both"/>
      </w:pPr>
      <w:r>
        <w:rPr>
          <w:rFonts w:ascii="Times New Roman"/>
          <w:b w:val="false"/>
          <w:i w:val="false"/>
          <w:color w:val="000000"/>
          <w:sz w:val="28"/>
        </w:rPr>
        <w:t>
      бұйымдар мен капсельдерге қойылатын талаптар;</w:t>
      </w:r>
    </w:p>
    <w:p>
      <w:pPr>
        <w:spacing w:after="0"/>
        <w:ind w:left="0"/>
        <w:jc w:val="both"/>
      </w:pPr>
      <w:r>
        <w:rPr>
          <w:rFonts w:ascii="Times New Roman"/>
          <w:b w:val="false"/>
          <w:i w:val="false"/>
          <w:color w:val="000000"/>
          <w:sz w:val="28"/>
        </w:rPr>
        <w:t>
      бұйымдарды іріктеу амалдарын.</w:t>
      </w:r>
    </w:p>
    <w:bookmarkStart w:name="z501" w:id="497"/>
    <w:p>
      <w:pPr>
        <w:spacing w:after="0"/>
        <w:ind w:left="0"/>
        <w:jc w:val="both"/>
      </w:pPr>
      <w:r>
        <w:rPr>
          <w:rFonts w:ascii="Times New Roman"/>
          <w:b w:val="false"/>
          <w:i w:val="false"/>
          <w:color w:val="000000"/>
          <w:sz w:val="28"/>
        </w:rPr>
        <w:t>
      339. Жұмыс үлгілері:</w:t>
      </w:r>
    </w:p>
    <w:bookmarkEnd w:id="497"/>
    <w:p>
      <w:pPr>
        <w:spacing w:after="0"/>
        <w:ind w:left="0"/>
        <w:jc w:val="both"/>
      </w:pPr>
      <w:r>
        <w:rPr>
          <w:rFonts w:ascii="Times New Roman"/>
          <w:b w:val="false"/>
          <w:i w:val="false"/>
          <w:color w:val="000000"/>
          <w:sz w:val="28"/>
        </w:rPr>
        <w:t>
      іріктеу:</w:t>
      </w:r>
    </w:p>
    <w:p>
      <w:pPr>
        <w:spacing w:after="0"/>
        <w:ind w:left="0"/>
        <w:jc w:val="both"/>
      </w:pPr>
      <w:r>
        <w:rPr>
          <w:rFonts w:ascii="Times New Roman"/>
          <w:b w:val="false"/>
          <w:i w:val="false"/>
          <w:color w:val="000000"/>
          <w:sz w:val="28"/>
        </w:rPr>
        <w:t>
      1) барлық фасондағы және өлшемдегі табақтар;</w:t>
      </w:r>
    </w:p>
    <w:p>
      <w:pPr>
        <w:spacing w:after="0"/>
        <w:ind w:left="0"/>
        <w:jc w:val="both"/>
      </w:pPr>
      <w:r>
        <w:rPr>
          <w:rFonts w:ascii="Times New Roman"/>
          <w:b w:val="false"/>
          <w:i w:val="false"/>
          <w:color w:val="000000"/>
          <w:sz w:val="28"/>
        </w:rPr>
        <w:t>
      2) декоративтік вазалар;</w:t>
      </w:r>
    </w:p>
    <w:p>
      <w:pPr>
        <w:spacing w:after="0"/>
        <w:ind w:left="0"/>
        <w:jc w:val="both"/>
      </w:pPr>
      <w:r>
        <w:rPr>
          <w:rFonts w:ascii="Times New Roman"/>
          <w:b w:val="false"/>
          <w:i w:val="false"/>
          <w:color w:val="000000"/>
          <w:sz w:val="28"/>
        </w:rPr>
        <w:t>
      3) салынған бөлшектер;</w:t>
      </w:r>
    </w:p>
    <w:p>
      <w:pPr>
        <w:spacing w:after="0"/>
        <w:ind w:left="0"/>
        <w:jc w:val="both"/>
      </w:pPr>
      <w:r>
        <w:rPr>
          <w:rFonts w:ascii="Times New Roman"/>
          <w:b w:val="false"/>
          <w:i w:val="false"/>
          <w:color w:val="000000"/>
          <w:sz w:val="28"/>
        </w:rPr>
        <w:t>
      4) құмыралар;</w:t>
      </w:r>
    </w:p>
    <w:p>
      <w:pPr>
        <w:spacing w:after="0"/>
        <w:ind w:left="0"/>
        <w:jc w:val="both"/>
      </w:pPr>
      <w:r>
        <w:rPr>
          <w:rFonts w:ascii="Times New Roman"/>
          <w:b w:val="false"/>
          <w:i w:val="false"/>
          <w:color w:val="000000"/>
          <w:sz w:val="28"/>
        </w:rPr>
        <w:t>
      5) еденге және қабырғаларды ішкі қаптауға арналған керамикалық плиткалар;</w:t>
      </w:r>
    </w:p>
    <w:p>
      <w:pPr>
        <w:spacing w:after="0"/>
        <w:ind w:left="0"/>
        <w:jc w:val="both"/>
      </w:pPr>
      <w:r>
        <w:rPr>
          <w:rFonts w:ascii="Times New Roman"/>
          <w:b w:val="false"/>
          <w:i w:val="false"/>
          <w:color w:val="000000"/>
          <w:sz w:val="28"/>
        </w:rPr>
        <w:t>
      6) өлшемі 300 миллиметрден астам мүсін;</w:t>
      </w:r>
    </w:p>
    <w:p>
      <w:pPr>
        <w:spacing w:after="0"/>
        <w:ind w:left="0"/>
        <w:jc w:val="both"/>
      </w:pPr>
      <w:r>
        <w:rPr>
          <w:rFonts w:ascii="Times New Roman"/>
          <w:b w:val="false"/>
          <w:i w:val="false"/>
          <w:color w:val="000000"/>
          <w:sz w:val="28"/>
        </w:rPr>
        <w:t>
      7) диаметрі 240 миллиметрден астам табақшалар;</w:t>
      </w:r>
    </w:p>
    <w:p>
      <w:pPr>
        <w:spacing w:after="0"/>
        <w:ind w:left="0"/>
        <w:jc w:val="both"/>
      </w:pPr>
      <w:r>
        <w:rPr>
          <w:rFonts w:ascii="Times New Roman"/>
          <w:b w:val="false"/>
          <w:i w:val="false"/>
          <w:color w:val="000000"/>
          <w:sz w:val="28"/>
        </w:rPr>
        <w:t>
      8) шәйнектер;</w:t>
      </w:r>
    </w:p>
    <w:p>
      <w:pPr>
        <w:spacing w:after="0"/>
        <w:ind w:left="0"/>
        <w:jc w:val="both"/>
      </w:pPr>
      <w:r>
        <w:rPr>
          <w:rFonts w:ascii="Times New Roman"/>
          <w:b w:val="false"/>
          <w:i w:val="false"/>
          <w:color w:val="000000"/>
          <w:sz w:val="28"/>
        </w:rPr>
        <w:t>
      9) жұқа қабырғалы шыны аяқтар.</w:t>
      </w:r>
    </w:p>
    <w:bookmarkStart w:name="z502" w:id="498"/>
    <w:p>
      <w:pPr>
        <w:spacing w:after="0"/>
        <w:ind w:left="0"/>
        <w:jc w:val="left"/>
      </w:pPr>
      <w:r>
        <w:rPr>
          <w:rFonts w:ascii="Times New Roman"/>
          <w:b/>
          <w:i w:val="false"/>
          <w:color w:val="000000"/>
        </w:rPr>
        <w:t xml:space="preserve"> 152-параграф. Фарфор, фаянс және керамика бұйымдарын түсіруші-қалаушы, 2-разряд</w:t>
      </w:r>
    </w:p>
    <w:bookmarkEnd w:id="498"/>
    <w:bookmarkStart w:name="z503" w:id="499"/>
    <w:p>
      <w:pPr>
        <w:spacing w:after="0"/>
        <w:ind w:left="0"/>
        <w:jc w:val="both"/>
      </w:pPr>
      <w:r>
        <w:rPr>
          <w:rFonts w:ascii="Times New Roman"/>
          <w:b w:val="false"/>
          <w:i w:val="false"/>
          <w:color w:val="000000"/>
          <w:sz w:val="28"/>
        </w:rPr>
        <w:t>
      340. Жұмыс сипаттамасы:</w:t>
      </w:r>
    </w:p>
    <w:bookmarkEnd w:id="499"/>
    <w:p>
      <w:pPr>
        <w:spacing w:after="0"/>
        <w:ind w:left="0"/>
        <w:jc w:val="both"/>
      </w:pPr>
      <w:r>
        <w:rPr>
          <w:rFonts w:ascii="Times New Roman"/>
          <w:b w:val="false"/>
          <w:i w:val="false"/>
          <w:color w:val="000000"/>
          <w:sz w:val="28"/>
        </w:rPr>
        <w:t>
      валюшкаларды пресс үстелінен немесе көтергіштен, штабельдерге немесе вагонеткаларға түсіру;</w:t>
      </w:r>
    </w:p>
    <w:p>
      <w:pPr>
        <w:spacing w:after="0"/>
        <w:ind w:left="0"/>
        <w:jc w:val="both"/>
      </w:pPr>
      <w:r>
        <w:rPr>
          <w:rFonts w:ascii="Times New Roman"/>
          <w:b w:val="false"/>
          <w:i w:val="false"/>
          <w:color w:val="000000"/>
          <w:sz w:val="28"/>
        </w:rPr>
        <w:t>
      сөрелері бар көтергішті іске қосу және тоқтату;</w:t>
      </w:r>
    </w:p>
    <w:p>
      <w:pPr>
        <w:spacing w:after="0"/>
        <w:ind w:left="0"/>
        <w:jc w:val="both"/>
      </w:pPr>
      <w:r>
        <w:rPr>
          <w:rFonts w:ascii="Times New Roman"/>
          <w:b w:val="false"/>
          <w:i w:val="false"/>
          <w:color w:val="000000"/>
          <w:sz w:val="28"/>
        </w:rPr>
        <w:t>
      жоғары білікті көтергіштің басшылығымен түсіргіш механизмнің көмегімен жылжымалы тізбекті конвейерден құбырларды түсіру;</w:t>
      </w:r>
    </w:p>
    <w:p>
      <w:pPr>
        <w:spacing w:after="0"/>
        <w:ind w:left="0"/>
        <w:jc w:val="both"/>
      </w:pPr>
      <w:r>
        <w:rPr>
          <w:rFonts w:ascii="Times New Roman"/>
          <w:b w:val="false"/>
          <w:i w:val="false"/>
          <w:color w:val="000000"/>
          <w:sz w:val="28"/>
        </w:rPr>
        <w:t>
      тарельдерді құбыр прессінің үстеліне орнату, шамот ұнтағын себу және керосин жағу;</w:t>
      </w:r>
    </w:p>
    <w:p>
      <w:pPr>
        <w:spacing w:after="0"/>
        <w:ind w:left="0"/>
        <w:jc w:val="both"/>
      </w:pPr>
      <w:r>
        <w:rPr>
          <w:rFonts w:ascii="Times New Roman"/>
          <w:b w:val="false"/>
          <w:i w:val="false"/>
          <w:color w:val="000000"/>
          <w:sz w:val="28"/>
        </w:rPr>
        <w:t>
      жаңа қалыпталған құбырдың кең қонышынан тарельдерді шығару;</w:t>
      </w:r>
    </w:p>
    <w:p>
      <w:pPr>
        <w:spacing w:after="0"/>
        <w:ind w:left="0"/>
        <w:jc w:val="both"/>
      </w:pPr>
      <w:r>
        <w:rPr>
          <w:rFonts w:ascii="Times New Roman"/>
          <w:b w:val="false"/>
          <w:i w:val="false"/>
          <w:color w:val="000000"/>
          <w:sz w:val="28"/>
        </w:rPr>
        <w:t>
      масса кесінділерін жинау.</w:t>
      </w:r>
    </w:p>
    <w:bookmarkStart w:name="z504" w:id="500"/>
    <w:p>
      <w:pPr>
        <w:spacing w:after="0"/>
        <w:ind w:left="0"/>
        <w:jc w:val="both"/>
      </w:pPr>
      <w:r>
        <w:rPr>
          <w:rFonts w:ascii="Times New Roman"/>
          <w:b w:val="false"/>
          <w:i w:val="false"/>
          <w:color w:val="000000"/>
          <w:sz w:val="28"/>
        </w:rPr>
        <w:t>
      341. Білуге тиіс:</w:t>
      </w:r>
    </w:p>
    <w:bookmarkEnd w:id="500"/>
    <w:p>
      <w:pPr>
        <w:spacing w:after="0"/>
        <w:ind w:left="0"/>
        <w:jc w:val="both"/>
      </w:pPr>
      <w:r>
        <w:rPr>
          <w:rFonts w:ascii="Times New Roman"/>
          <w:b w:val="false"/>
          <w:i w:val="false"/>
          <w:color w:val="000000"/>
          <w:sz w:val="28"/>
        </w:rPr>
        <w:t>
      қызмет көрсететін жабдықтардың құрылғысын;</w:t>
      </w:r>
    </w:p>
    <w:p>
      <w:pPr>
        <w:spacing w:after="0"/>
        <w:ind w:left="0"/>
        <w:jc w:val="both"/>
      </w:pPr>
      <w:r>
        <w:rPr>
          <w:rFonts w:ascii="Times New Roman"/>
          <w:b w:val="false"/>
          <w:i w:val="false"/>
          <w:color w:val="000000"/>
          <w:sz w:val="28"/>
        </w:rPr>
        <w:t>
      валюшканы түсіру және қалау қағидаларын;</w:t>
      </w:r>
    </w:p>
    <w:p>
      <w:pPr>
        <w:spacing w:after="0"/>
        <w:ind w:left="0"/>
        <w:jc w:val="both"/>
      </w:pPr>
      <w:r>
        <w:rPr>
          <w:rFonts w:ascii="Times New Roman"/>
          <w:b w:val="false"/>
          <w:i w:val="false"/>
          <w:color w:val="000000"/>
          <w:sz w:val="28"/>
        </w:rPr>
        <w:t>
      канализациялық құбырларға арналған тарельдердің өлшемдерін;</w:t>
      </w:r>
    </w:p>
    <w:p>
      <w:pPr>
        <w:spacing w:after="0"/>
        <w:ind w:left="0"/>
        <w:jc w:val="both"/>
      </w:pPr>
      <w:r>
        <w:rPr>
          <w:rFonts w:ascii="Times New Roman"/>
          <w:b w:val="false"/>
          <w:i w:val="false"/>
          <w:color w:val="000000"/>
          <w:sz w:val="28"/>
        </w:rPr>
        <w:t>
      муфтаны зақымдамай тарельдерді құбырлардан шығару амалдарын;</w:t>
      </w:r>
    </w:p>
    <w:p>
      <w:pPr>
        <w:spacing w:after="0"/>
        <w:ind w:left="0"/>
        <w:jc w:val="both"/>
      </w:pPr>
      <w:r>
        <w:rPr>
          <w:rFonts w:ascii="Times New Roman"/>
          <w:b w:val="false"/>
          <w:i w:val="false"/>
          <w:color w:val="000000"/>
          <w:sz w:val="28"/>
        </w:rPr>
        <w:t>
      кесінділерді құбыр престеріне одан әрі тиеу үшін жарамдылығын.</w:t>
      </w:r>
    </w:p>
    <w:bookmarkStart w:name="z505" w:id="501"/>
    <w:p>
      <w:pPr>
        <w:spacing w:after="0"/>
        <w:ind w:left="0"/>
        <w:jc w:val="left"/>
      </w:pPr>
      <w:r>
        <w:rPr>
          <w:rFonts w:ascii="Times New Roman"/>
          <w:b/>
          <w:i w:val="false"/>
          <w:color w:val="000000"/>
        </w:rPr>
        <w:t xml:space="preserve"> 153-параграф. Фарфор, фаянс және керамика бұйымдарын түсіруші-қалаушы, 3-разряд</w:t>
      </w:r>
    </w:p>
    <w:bookmarkEnd w:id="501"/>
    <w:bookmarkStart w:name="z506" w:id="502"/>
    <w:p>
      <w:pPr>
        <w:spacing w:after="0"/>
        <w:ind w:left="0"/>
        <w:jc w:val="both"/>
      </w:pPr>
      <w:r>
        <w:rPr>
          <w:rFonts w:ascii="Times New Roman"/>
          <w:b w:val="false"/>
          <w:i w:val="false"/>
          <w:color w:val="000000"/>
          <w:sz w:val="28"/>
        </w:rPr>
        <w:t>
      342. Жұмыс сипаттамасы:</w:t>
      </w:r>
    </w:p>
    <w:bookmarkEnd w:id="502"/>
    <w:p>
      <w:pPr>
        <w:spacing w:after="0"/>
        <w:ind w:left="0"/>
        <w:jc w:val="both"/>
      </w:pPr>
      <w:r>
        <w:rPr>
          <w:rFonts w:ascii="Times New Roman"/>
          <w:b w:val="false"/>
          <w:i w:val="false"/>
          <w:color w:val="000000"/>
          <w:sz w:val="28"/>
        </w:rPr>
        <w:t>
      құрылыс керамика бұйымдарын: жартылай дайын өнімді, санитарлық бұйымдарды, керамика плиталарын, қышқыл бұйымдарын, блоктарды, капсельдерді, фасад керамикасын және диаметрі 300 миллиметрге дейін канализациялық құбырларды, фарфор, фаянс бұйымдары мен көркемдік керамика бұйымдарын вагонеткаларға түсіру және қалау;</w:t>
      </w:r>
    </w:p>
    <w:p>
      <w:pPr>
        <w:spacing w:after="0"/>
        <w:ind w:left="0"/>
        <w:jc w:val="both"/>
      </w:pPr>
      <w:r>
        <w:rPr>
          <w:rFonts w:ascii="Times New Roman"/>
          <w:b w:val="false"/>
          <w:i w:val="false"/>
          <w:color w:val="000000"/>
          <w:sz w:val="28"/>
        </w:rPr>
        <w:t>
      электр шығырдың және беріліс электр арбаларының көмегімен бұйымдар тиелген вагонеткаларды жүк түсіру алаңына ауыстыру;</w:t>
      </w:r>
    </w:p>
    <w:p>
      <w:pPr>
        <w:spacing w:after="0"/>
        <w:ind w:left="0"/>
        <w:jc w:val="both"/>
      </w:pPr>
      <w:r>
        <w:rPr>
          <w:rFonts w:ascii="Times New Roman"/>
          <w:b w:val="false"/>
          <w:i w:val="false"/>
          <w:color w:val="000000"/>
          <w:sz w:val="28"/>
        </w:rPr>
        <w:t>
      бұйымдарды сорттары мен маркалары бойынша қатарлап қалау;</w:t>
      </w:r>
    </w:p>
    <w:p>
      <w:pPr>
        <w:spacing w:after="0"/>
        <w:ind w:left="0"/>
        <w:jc w:val="both"/>
      </w:pPr>
      <w:r>
        <w:rPr>
          <w:rFonts w:ascii="Times New Roman"/>
          <w:b w:val="false"/>
          <w:i w:val="false"/>
          <w:color w:val="000000"/>
          <w:sz w:val="28"/>
        </w:rPr>
        <w:t>
      түсіргіш механизмнің көмегімен жылжымалы тізбекті конвейерден құбырларды түсіру;</w:t>
      </w:r>
    </w:p>
    <w:p>
      <w:pPr>
        <w:spacing w:after="0"/>
        <w:ind w:left="0"/>
        <w:jc w:val="both"/>
      </w:pPr>
      <w:r>
        <w:rPr>
          <w:rFonts w:ascii="Times New Roman"/>
          <w:b w:val="false"/>
          <w:i w:val="false"/>
          <w:color w:val="000000"/>
          <w:sz w:val="28"/>
        </w:rPr>
        <w:t>
      құбырды штанга мен тарельден босату үшін құрылғыларға орнату, құбырларды тасу және еденге орнату;</w:t>
      </w:r>
    </w:p>
    <w:p>
      <w:pPr>
        <w:spacing w:after="0"/>
        <w:ind w:left="0"/>
        <w:jc w:val="both"/>
      </w:pPr>
      <w:r>
        <w:rPr>
          <w:rFonts w:ascii="Times New Roman"/>
          <w:b w:val="false"/>
          <w:i w:val="false"/>
          <w:color w:val="000000"/>
          <w:sz w:val="28"/>
        </w:rPr>
        <w:t>
      вагонеткаларды сынықтардан және жарамсыз қалдықтардан тазалау, вагонеткалардың мойынтіректерін майлау;</w:t>
      </w:r>
    </w:p>
    <w:p>
      <w:pPr>
        <w:spacing w:after="0"/>
        <w:ind w:left="0"/>
        <w:jc w:val="both"/>
      </w:pPr>
      <w:r>
        <w:rPr>
          <w:rFonts w:ascii="Times New Roman"/>
          <w:b w:val="false"/>
          <w:i w:val="false"/>
          <w:color w:val="000000"/>
          <w:sz w:val="28"/>
        </w:rPr>
        <w:t>
      канализациялық құбырларды түсіру және қалау үшін арбалар мен футлярларды дайындау;</w:t>
      </w:r>
    </w:p>
    <w:p>
      <w:pPr>
        <w:spacing w:after="0"/>
        <w:ind w:left="0"/>
        <w:jc w:val="both"/>
      </w:pPr>
      <w:r>
        <w:rPr>
          <w:rFonts w:ascii="Times New Roman"/>
          <w:b w:val="false"/>
          <w:i w:val="false"/>
          <w:color w:val="000000"/>
          <w:sz w:val="28"/>
        </w:rPr>
        <w:t>
      бракты арнайы орынға апару.</w:t>
      </w:r>
    </w:p>
    <w:bookmarkStart w:name="z507" w:id="503"/>
    <w:p>
      <w:pPr>
        <w:spacing w:after="0"/>
        <w:ind w:left="0"/>
        <w:jc w:val="both"/>
      </w:pPr>
      <w:r>
        <w:rPr>
          <w:rFonts w:ascii="Times New Roman"/>
          <w:b w:val="false"/>
          <w:i w:val="false"/>
          <w:color w:val="000000"/>
          <w:sz w:val="28"/>
        </w:rPr>
        <w:t>
      343. Білуге тиіс:</w:t>
      </w:r>
    </w:p>
    <w:bookmarkEnd w:id="503"/>
    <w:p>
      <w:pPr>
        <w:spacing w:after="0"/>
        <w:ind w:left="0"/>
        <w:jc w:val="both"/>
      </w:pPr>
      <w:r>
        <w:rPr>
          <w:rFonts w:ascii="Times New Roman"/>
          <w:b w:val="false"/>
          <w:i w:val="false"/>
          <w:color w:val="000000"/>
          <w:sz w:val="28"/>
        </w:rPr>
        <w:t>
      қызмет көрсетілетін жабдықтардың құрылғысын;</w:t>
      </w:r>
    </w:p>
    <w:p>
      <w:pPr>
        <w:spacing w:after="0"/>
        <w:ind w:left="0"/>
        <w:jc w:val="both"/>
      </w:pPr>
      <w:r>
        <w:rPr>
          <w:rFonts w:ascii="Times New Roman"/>
          <w:b w:val="false"/>
          <w:i w:val="false"/>
          <w:color w:val="000000"/>
          <w:sz w:val="28"/>
        </w:rPr>
        <w:t>
      бұйымдарды түсіру және қалау тәсілдерін;</w:t>
      </w:r>
    </w:p>
    <w:p>
      <w:pPr>
        <w:spacing w:after="0"/>
        <w:ind w:left="0"/>
        <w:jc w:val="both"/>
      </w:pPr>
      <w:r>
        <w:rPr>
          <w:rFonts w:ascii="Times New Roman"/>
          <w:b w:val="false"/>
          <w:i w:val="false"/>
          <w:color w:val="000000"/>
          <w:sz w:val="28"/>
        </w:rPr>
        <w:t>
      канализациялық құбырларды түсіру және қалау үшін арбалар мен футлярларды дайындау қағидаларын;</w:t>
      </w:r>
    </w:p>
    <w:p>
      <w:pPr>
        <w:spacing w:after="0"/>
        <w:ind w:left="0"/>
        <w:jc w:val="both"/>
      </w:pPr>
      <w:r>
        <w:rPr>
          <w:rFonts w:ascii="Times New Roman"/>
          <w:b w:val="false"/>
          <w:i w:val="false"/>
          <w:color w:val="000000"/>
          <w:sz w:val="28"/>
        </w:rPr>
        <w:t>
      канализациялық құбырлардың ылғалдылығын көзбен айқындау амалдарын.</w:t>
      </w:r>
    </w:p>
    <w:bookmarkStart w:name="z508" w:id="504"/>
    <w:p>
      <w:pPr>
        <w:spacing w:after="0"/>
        <w:ind w:left="0"/>
        <w:jc w:val="left"/>
      </w:pPr>
      <w:r>
        <w:rPr>
          <w:rFonts w:ascii="Times New Roman"/>
          <w:b/>
          <w:i w:val="false"/>
          <w:color w:val="000000"/>
        </w:rPr>
        <w:t xml:space="preserve"> 154-параграф. Фарфор, фаянс және керамика бұйымдарын түсіруші-қалаушы, 4-разряд</w:t>
      </w:r>
    </w:p>
    <w:bookmarkEnd w:id="504"/>
    <w:bookmarkStart w:name="z509" w:id="505"/>
    <w:p>
      <w:pPr>
        <w:spacing w:after="0"/>
        <w:ind w:left="0"/>
        <w:jc w:val="both"/>
      </w:pPr>
      <w:r>
        <w:rPr>
          <w:rFonts w:ascii="Times New Roman"/>
          <w:b w:val="false"/>
          <w:i w:val="false"/>
          <w:color w:val="000000"/>
          <w:sz w:val="28"/>
        </w:rPr>
        <w:t>
      344. Жұмыс сипаттамасы:</w:t>
      </w:r>
    </w:p>
    <w:bookmarkEnd w:id="505"/>
    <w:p>
      <w:pPr>
        <w:spacing w:after="0"/>
        <w:ind w:left="0"/>
        <w:jc w:val="both"/>
      </w:pPr>
      <w:r>
        <w:rPr>
          <w:rFonts w:ascii="Times New Roman"/>
          <w:b w:val="false"/>
          <w:i w:val="false"/>
          <w:color w:val="000000"/>
          <w:sz w:val="28"/>
        </w:rPr>
        <w:t>
      диаметрі 300 миллиметрден астам канализациялық құбырларды түсіру және қалау;</w:t>
      </w:r>
    </w:p>
    <w:p>
      <w:pPr>
        <w:spacing w:after="0"/>
        <w:ind w:left="0"/>
        <w:jc w:val="both"/>
      </w:pPr>
      <w:r>
        <w:rPr>
          <w:rFonts w:ascii="Times New Roman"/>
          <w:b w:val="false"/>
          <w:i w:val="false"/>
          <w:color w:val="000000"/>
          <w:sz w:val="28"/>
        </w:rPr>
        <w:t>
      пресс үстелінен канализациялық құбырларды футлярдың көмегімен арнайы арбаға түсіру;</w:t>
      </w:r>
    </w:p>
    <w:p>
      <w:pPr>
        <w:spacing w:after="0"/>
        <w:ind w:left="0"/>
        <w:jc w:val="both"/>
      </w:pPr>
      <w:r>
        <w:rPr>
          <w:rFonts w:ascii="Times New Roman"/>
          <w:b w:val="false"/>
          <w:i w:val="false"/>
          <w:color w:val="000000"/>
          <w:sz w:val="28"/>
        </w:rPr>
        <w:t>
      деформациялануынан сақтау үшін цилиндрлерді салу;</w:t>
      </w:r>
    </w:p>
    <w:p>
      <w:pPr>
        <w:spacing w:after="0"/>
        <w:ind w:left="0"/>
        <w:jc w:val="both"/>
      </w:pPr>
      <w:r>
        <w:rPr>
          <w:rFonts w:ascii="Times New Roman"/>
          <w:b w:val="false"/>
          <w:i w:val="false"/>
          <w:color w:val="000000"/>
          <w:sz w:val="28"/>
        </w:rPr>
        <w:t>
      канализациялық құбырларды көлік құралдарында кептіретін алаңнан ауыстыру;</w:t>
      </w:r>
    </w:p>
    <w:p>
      <w:pPr>
        <w:spacing w:after="0"/>
        <w:ind w:left="0"/>
        <w:jc w:val="both"/>
      </w:pPr>
      <w:r>
        <w:rPr>
          <w:rFonts w:ascii="Times New Roman"/>
          <w:b w:val="false"/>
          <w:i w:val="false"/>
          <w:color w:val="000000"/>
          <w:sz w:val="28"/>
        </w:rPr>
        <w:t>
      көлік құралдарынан құбыр бар футлярды түсіру және құбырларды еденге немесе қалқандарға қалау.</w:t>
      </w:r>
    </w:p>
    <w:bookmarkStart w:name="z510" w:id="506"/>
    <w:p>
      <w:pPr>
        <w:spacing w:after="0"/>
        <w:ind w:left="0"/>
        <w:jc w:val="both"/>
      </w:pPr>
      <w:r>
        <w:rPr>
          <w:rFonts w:ascii="Times New Roman"/>
          <w:b w:val="false"/>
          <w:i w:val="false"/>
          <w:color w:val="000000"/>
          <w:sz w:val="28"/>
        </w:rPr>
        <w:t>
      345. Білуге тиіс:</w:t>
      </w:r>
    </w:p>
    <w:bookmarkEnd w:id="506"/>
    <w:p>
      <w:pPr>
        <w:spacing w:after="0"/>
        <w:ind w:left="0"/>
        <w:jc w:val="both"/>
      </w:pPr>
      <w:r>
        <w:rPr>
          <w:rFonts w:ascii="Times New Roman"/>
          <w:b w:val="false"/>
          <w:i w:val="false"/>
          <w:color w:val="000000"/>
          <w:sz w:val="28"/>
        </w:rPr>
        <w:t>
      құбырларды тасымалдау және орнату қағидаларын;</w:t>
      </w:r>
    </w:p>
    <w:p>
      <w:pPr>
        <w:spacing w:after="0"/>
        <w:ind w:left="0"/>
        <w:jc w:val="both"/>
      </w:pPr>
      <w:r>
        <w:rPr>
          <w:rFonts w:ascii="Times New Roman"/>
          <w:b w:val="false"/>
          <w:i w:val="false"/>
          <w:color w:val="000000"/>
          <w:sz w:val="28"/>
        </w:rPr>
        <w:t>
      құбырларды тасымалдау және кептіргішке орнату кезінде қолданылатын құрылғыларды;</w:t>
      </w:r>
    </w:p>
    <w:p>
      <w:pPr>
        <w:spacing w:after="0"/>
        <w:ind w:left="0"/>
        <w:jc w:val="both"/>
      </w:pPr>
      <w:r>
        <w:rPr>
          <w:rFonts w:ascii="Times New Roman"/>
          <w:b w:val="false"/>
          <w:i w:val="false"/>
          <w:color w:val="000000"/>
          <w:sz w:val="28"/>
        </w:rPr>
        <w:t>
      құбырлардың түржиынын;</w:t>
      </w:r>
    </w:p>
    <w:p>
      <w:pPr>
        <w:spacing w:after="0"/>
        <w:ind w:left="0"/>
        <w:jc w:val="both"/>
      </w:pPr>
      <w:r>
        <w:rPr>
          <w:rFonts w:ascii="Times New Roman"/>
          <w:b w:val="false"/>
          <w:i w:val="false"/>
          <w:color w:val="000000"/>
          <w:sz w:val="28"/>
        </w:rPr>
        <w:t>
      құбырлардың сапасына қойылатын талаптар;</w:t>
      </w:r>
    </w:p>
    <w:p>
      <w:pPr>
        <w:spacing w:after="0"/>
        <w:ind w:left="0"/>
        <w:jc w:val="both"/>
      </w:pPr>
      <w:r>
        <w:rPr>
          <w:rFonts w:ascii="Times New Roman"/>
          <w:b w:val="false"/>
          <w:i w:val="false"/>
          <w:color w:val="000000"/>
          <w:sz w:val="28"/>
        </w:rPr>
        <w:t>
      ақаулардың түрлерін және оны жою шараларын.</w:t>
      </w:r>
    </w:p>
    <w:bookmarkStart w:name="z511" w:id="507"/>
    <w:p>
      <w:pPr>
        <w:spacing w:after="0"/>
        <w:ind w:left="0"/>
        <w:jc w:val="left"/>
      </w:pPr>
      <w:r>
        <w:rPr>
          <w:rFonts w:ascii="Times New Roman"/>
          <w:b/>
          <w:i w:val="false"/>
          <w:color w:val="000000"/>
        </w:rPr>
        <w:t xml:space="preserve"> 155-параграф. Фотокерамик, 4-разряд</w:t>
      </w:r>
    </w:p>
    <w:bookmarkEnd w:id="507"/>
    <w:bookmarkStart w:name="z512" w:id="508"/>
    <w:p>
      <w:pPr>
        <w:spacing w:after="0"/>
        <w:ind w:left="0"/>
        <w:jc w:val="both"/>
      </w:pPr>
      <w:r>
        <w:rPr>
          <w:rFonts w:ascii="Times New Roman"/>
          <w:b w:val="false"/>
          <w:i w:val="false"/>
          <w:color w:val="000000"/>
          <w:sz w:val="28"/>
        </w:rPr>
        <w:t>
      346. Жұмыс сипаттамасы:</w:t>
      </w:r>
    </w:p>
    <w:bookmarkEnd w:id="508"/>
    <w:p>
      <w:pPr>
        <w:spacing w:after="0"/>
        <w:ind w:left="0"/>
        <w:jc w:val="both"/>
      </w:pPr>
      <w:r>
        <w:rPr>
          <w:rFonts w:ascii="Times New Roman"/>
          <w:b w:val="false"/>
          <w:i w:val="false"/>
          <w:color w:val="000000"/>
          <w:sz w:val="28"/>
        </w:rPr>
        <w:t xml:space="preserve">
      натурадан, суреттерден, репродукциялардан және баспа бейнелерінен фототүсірілімдер жүргізу; </w:t>
      </w:r>
    </w:p>
    <w:p>
      <w:pPr>
        <w:spacing w:after="0"/>
        <w:ind w:left="0"/>
        <w:jc w:val="both"/>
      </w:pPr>
      <w:r>
        <w:rPr>
          <w:rFonts w:ascii="Times New Roman"/>
          <w:b w:val="false"/>
          <w:i w:val="false"/>
          <w:color w:val="000000"/>
          <w:sz w:val="28"/>
        </w:rPr>
        <w:t>
      материалдарды айқындап шығару және ақ-қара бейнелерді фарфор және фаянс бұйымдарына аудару;</w:t>
      </w:r>
    </w:p>
    <w:p>
      <w:pPr>
        <w:spacing w:after="0"/>
        <w:ind w:left="0"/>
        <w:jc w:val="both"/>
      </w:pPr>
      <w:r>
        <w:rPr>
          <w:rFonts w:ascii="Times New Roman"/>
          <w:b w:val="false"/>
          <w:i w:val="false"/>
          <w:color w:val="000000"/>
          <w:sz w:val="28"/>
        </w:rPr>
        <w:t>
      бұйымдардың бетін тез балқитын материалдармен өңдеу.</w:t>
      </w:r>
    </w:p>
    <w:bookmarkStart w:name="z513" w:id="509"/>
    <w:p>
      <w:pPr>
        <w:spacing w:after="0"/>
        <w:ind w:left="0"/>
        <w:jc w:val="both"/>
      </w:pPr>
      <w:r>
        <w:rPr>
          <w:rFonts w:ascii="Times New Roman"/>
          <w:b w:val="false"/>
          <w:i w:val="false"/>
          <w:color w:val="000000"/>
          <w:sz w:val="28"/>
        </w:rPr>
        <w:t>
      347. Білуге тиіс:</w:t>
      </w:r>
    </w:p>
    <w:bookmarkEnd w:id="509"/>
    <w:p>
      <w:pPr>
        <w:spacing w:after="0"/>
        <w:ind w:left="0"/>
        <w:jc w:val="both"/>
      </w:pPr>
      <w:r>
        <w:rPr>
          <w:rFonts w:ascii="Times New Roman"/>
          <w:b w:val="false"/>
          <w:i w:val="false"/>
          <w:color w:val="000000"/>
          <w:sz w:val="28"/>
        </w:rPr>
        <w:t>
      суретті айқындап шығарудың технологиялық процесін;</w:t>
      </w:r>
    </w:p>
    <w:p>
      <w:pPr>
        <w:spacing w:after="0"/>
        <w:ind w:left="0"/>
        <w:jc w:val="both"/>
      </w:pPr>
      <w:r>
        <w:rPr>
          <w:rFonts w:ascii="Times New Roman"/>
          <w:b w:val="false"/>
          <w:i w:val="false"/>
          <w:color w:val="000000"/>
          <w:sz w:val="28"/>
        </w:rPr>
        <w:t>
      қолданылатын материалдар мен реактивтердің қасиеттерін;</w:t>
      </w:r>
    </w:p>
    <w:p>
      <w:pPr>
        <w:spacing w:after="0"/>
        <w:ind w:left="0"/>
        <w:jc w:val="both"/>
      </w:pPr>
      <w:r>
        <w:rPr>
          <w:rFonts w:ascii="Times New Roman"/>
          <w:b w:val="false"/>
          <w:i w:val="false"/>
          <w:color w:val="000000"/>
          <w:sz w:val="28"/>
        </w:rPr>
        <w:t>
      өнім сапасына қойылатын талаптар.</w:t>
      </w:r>
    </w:p>
    <w:bookmarkStart w:name="z514" w:id="510"/>
    <w:p>
      <w:pPr>
        <w:spacing w:after="0"/>
        <w:ind w:left="0"/>
        <w:jc w:val="left"/>
      </w:pPr>
      <w:r>
        <w:rPr>
          <w:rFonts w:ascii="Times New Roman"/>
          <w:b/>
          <w:i w:val="false"/>
          <w:color w:val="000000"/>
        </w:rPr>
        <w:t xml:space="preserve"> 156-параграф. Фотокерамик, 5-разряд</w:t>
      </w:r>
    </w:p>
    <w:bookmarkEnd w:id="510"/>
    <w:bookmarkStart w:name="z515" w:id="511"/>
    <w:p>
      <w:pPr>
        <w:spacing w:after="0"/>
        <w:ind w:left="0"/>
        <w:jc w:val="both"/>
      </w:pPr>
      <w:r>
        <w:rPr>
          <w:rFonts w:ascii="Times New Roman"/>
          <w:b w:val="false"/>
          <w:i w:val="false"/>
          <w:color w:val="000000"/>
          <w:sz w:val="28"/>
        </w:rPr>
        <w:t>
      348. Жұмыс сипаттамасы:</w:t>
      </w:r>
    </w:p>
    <w:bookmarkEnd w:id="511"/>
    <w:p>
      <w:pPr>
        <w:spacing w:after="0"/>
        <w:ind w:left="0"/>
        <w:jc w:val="both"/>
      </w:pPr>
      <w:r>
        <w:rPr>
          <w:rFonts w:ascii="Times New Roman"/>
          <w:b w:val="false"/>
          <w:i w:val="false"/>
          <w:color w:val="000000"/>
          <w:sz w:val="28"/>
        </w:rPr>
        <w:t xml:space="preserve">
      натурадан, суреттерден, репродукциялардан және баспа бейнелерінен ерекше жауапты фототүсірілімдер жүргізу; </w:t>
      </w:r>
    </w:p>
    <w:p>
      <w:pPr>
        <w:spacing w:after="0"/>
        <w:ind w:left="0"/>
        <w:jc w:val="both"/>
      </w:pPr>
      <w:r>
        <w:rPr>
          <w:rFonts w:ascii="Times New Roman"/>
          <w:b w:val="false"/>
          <w:i w:val="false"/>
          <w:color w:val="000000"/>
          <w:sz w:val="28"/>
        </w:rPr>
        <w:t>
      материалдарды айқындап шығару және түсті бейнелерді бұйымдарға аудару;</w:t>
      </w:r>
    </w:p>
    <w:p>
      <w:pPr>
        <w:spacing w:after="0"/>
        <w:ind w:left="0"/>
        <w:jc w:val="both"/>
      </w:pPr>
      <w:r>
        <w:rPr>
          <w:rFonts w:ascii="Times New Roman"/>
          <w:b w:val="false"/>
          <w:i w:val="false"/>
          <w:color w:val="000000"/>
          <w:sz w:val="28"/>
        </w:rPr>
        <w:t>
      бұйымдардың бетін тез балқитын материалдармен өңдеу.</w:t>
      </w:r>
    </w:p>
    <w:bookmarkStart w:name="z516" w:id="512"/>
    <w:p>
      <w:pPr>
        <w:spacing w:after="0"/>
        <w:ind w:left="0"/>
        <w:jc w:val="both"/>
      </w:pPr>
      <w:r>
        <w:rPr>
          <w:rFonts w:ascii="Times New Roman"/>
          <w:b w:val="false"/>
          <w:i w:val="false"/>
          <w:color w:val="000000"/>
          <w:sz w:val="28"/>
        </w:rPr>
        <w:t>
      349. Білуге тиіс:</w:t>
      </w:r>
    </w:p>
    <w:bookmarkEnd w:id="512"/>
    <w:p>
      <w:pPr>
        <w:spacing w:after="0"/>
        <w:ind w:left="0"/>
        <w:jc w:val="both"/>
      </w:pPr>
      <w:r>
        <w:rPr>
          <w:rFonts w:ascii="Times New Roman"/>
          <w:b w:val="false"/>
          <w:i w:val="false"/>
          <w:color w:val="000000"/>
          <w:sz w:val="28"/>
        </w:rPr>
        <w:t>
      ерекше күрделі қара-ақ мен түсті бейнелерді жасаудың технологиялық процесін;</w:t>
      </w:r>
    </w:p>
    <w:p>
      <w:pPr>
        <w:spacing w:after="0"/>
        <w:ind w:left="0"/>
        <w:jc w:val="both"/>
      </w:pPr>
      <w:r>
        <w:rPr>
          <w:rFonts w:ascii="Times New Roman"/>
          <w:b w:val="false"/>
          <w:i w:val="false"/>
          <w:color w:val="000000"/>
          <w:sz w:val="28"/>
        </w:rPr>
        <w:t>
      материалдар мен бейнелердің сапасына қойылатын техникалық талаптар;</w:t>
      </w:r>
    </w:p>
    <w:p>
      <w:pPr>
        <w:spacing w:after="0"/>
        <w:ind w:left="0"/>
        <w:jc w:val="both"/>
      </w:pPr>
      <w:r>
        <w:rPr>
          <w:rFonts w:ascii="Times New Roman"/>
          <w:b w:val="false"/>
          <w:i w:val="false"/>
          <w:color w:val="000000"/>
          <w:sz w:val="28"/>
        </w:rPr>
        <w:t>
      бұйымның бетін тез балқитын материалдармен өңдеу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517" w:id="513"/>
    <w:p>
      <w:pPr>
        <w:spacing w:after="0"/>
        <w:ind w:left="0"/>
        <w:jc w:val="left"/>
      </w:pPr>
      <w:r>
        <w:rPr>
          <w:rFonts w:ascii="Times New Roman"/>
          <w:b/>
          <w:i w:val="false"/>
          <w:color w:val="000000"/>
        </w:rPr>
        <w:t xml:space="preserve"> 157-параграф. Фриттеуші, 4-разряд</w:t>
      </w:r>
    </w:p>
    <w:bookmarkEnd w:id="513"/>
    <w:bookmarkStart w:name="z518" w:id="514"/>
    <w:p>
      <w:pPr>
        <w:spacing w:after="0"/>
        <w:ind w:left="0"/>
        <w:jc w:val="both"/>
      </w:pPr>
      <w:r>
        <w:rPr>
          <w:rFonts w:ascii="Times New Roman"/>
          <w:b w:val="false"/>
          <w:i w:val="false"/>
          <w:color w:val="000000"/>
          <w:sz w:val="28"/>
        </w:rPr>
        <w:t>
      350. Жұмыс сипаттамасы:</w:t>
      </w:r>
    </w:p>
    <w:bookmarkEnd w:id="514"/>
    <w:p>
      <w:pPr>
        <w:spacing w:after="0"/>
        <w:ind w:left="0"/>
        <w:jc w:val="both"/>
      </w:pPr>
      <w:r>
        <w:rPr>
          <w:rFonts w:ascii="Times New Roman"/>
          <w:b w:val="false"/>
          <w:i w:val="false"/>
          <w:color w:val="000000"/>
          <w:sz w:val="28"/>
        </w:rPr>
        <w:t>
      ұзындығы 1,5 метрге дейін фритт пісіретін пеште белгіленген температуралық режим бойынша фритті пісіру процесін жүргізу;</w:t>
      </w:r>
    </w:p>
    <w:p>
      <w:pPr>
        <w:spacing w:after="0"/>
        <w:ind w:left="0"/>
        <w:jc w:val="both"/>
      </w:pPr>
      <w:r>
        <w:rPr>
          <w:rFonts w:ascii="Times New Roman"/>
          <w:b w:val="false"/>
          <w:i w:val="false"/>
          <w:color w:val="000000"/>
          <w:sz w:val="28"/>
        </w:rPr>
        <w:t>
      фритт пісіру пештерінің, жабдықтар мен бақылау-өлшеу аспаптарының дұрыстығын тексеру;</w:t>
      </w:r>
    </w:p>
    <w:p>
      <w:pPr>
        <w:spacing w:after="0"/>
        <w:ind w:left="0"/>
        <w:jc w:val="both"/>
      </w:pPr>
      <w:r>
        <w:rPr>
          <w:rFonts w:ascii="Times New Roman"/>
          <w:b w:val="false"/>
          <w:i w:val="false"/>
          <w:color w:val="000000"/>
          <w:sz w:val="28"/>
        </w:rPr>
        <w:t>
      берілген рецептураға сәйкес материалдарды мөлшерлеу;</w:t>
      </w:r>
    </w:p>
    <w:p>
      <w:pPr>
        <w:spacing w:after="0"/>
        <w:ind w:left="0"/>
        <w:jc w:val="both"/>
      </w:pPr>
      <w:r>
        <w:rPr>
          <w:rFonts w:ascii="Times New Roman"/>
          <w:b w:val="false"/>
          <w:i w:val="false"/>
          <w:color w:val="000000"/>
          <w:sz w:val="28"/>
        </w:rPr>
        <w:t>
      материалдарды фритт пісіретін пешке тиеу;</w:t>
      </w:r>
    </w:p>
    <w:p>
      <w:pPr>
        <w:spacing w:after="0"/>
        <w:ind w:left="0"/>
        <w:jc w:val="both"/>
      </w:pPr>
      <w:r>
        <w:rPr>
          <w:rFonts w:ascii="Times New Roman"/>
          <w:b w:val="false"/>
          <w:i w:val="false"/>
          <w:color w:val="000000"/>
          <w:sz w:val="28"/>
        </w:rPr>
        <w:t>
      пісірудің технологиялық параметрлерін қолдау;</w:t>
      </w:r>
    </w:p>
    <w:p>
      <w:pPr>
        <w:spacing w:after="0"/>
        <w:ind w:left="0"/>
        <w:jc w:val="both"/>
      </w:pPr>
      <w:r>
        <w:rPr>
          <w:rFonts w:ascii="Times New Roman"/>
          <w:b w:val="false"/>
          <w:i w:val="false"/>
          <w:color w:val="000000"/>
          <w:sz w:val="28"/>
        </w:rPr>
        <w:t>
      фриттің даярлығын айқындау;</w:t>
      </w:r>
    </w:p>
    <w:p>
      <w:pPr>
        <w:spacing w:after="0"/>
        <w:ind w:left="0"/>
        <w:jc w:val="both"/>
      </w:pPr>
      <w:r>
        <w:rPr>
          <w:rFonts w:ascii="Times New Roman"/>
          <w:b w:val="false"/>
          <w:i w:val="false"/>
          <w:color w:val="000000"/>
          <w:sz w:val="28"/>
        </w:rPr>
        <w:t xml:space="preserve">
      дайын фритті ваннаға салу немесе кюбельге төгу, оның салқындатылуын және ұсақталуын бақылау; </w:t>
      </w:r>
    </w:p>
    <w:p>
      <w:pPr>
        <w:spacing w:after="0"/>
        <w:ind w:left="0"/>
        <w:jc w:val="both"/>
      </w:pPr>
      <w:r>
        <w:rPr>
          <w:rFonts w:ascii="Times New Roman"/>
          <w:b w:val="false"/>
          <w:i w:val="false"/>
          <w:color w:val="000000"/>
          <w:sz w:val="28"/>
        </w:rPr>
        <w:t xml:space="preserve">
      фриттаны ваннадан түсіру және оны ыдысқа салу; </w:t>
      </w:r>
    </w:p>
    <w:p>
      <w:pPr>
        <w:spacing w:after="0"/>
        <w:ind w:left="0"/>
        <w:jc w:val="both"/>
      </w:pPr>
      <w:r>
        <w:rPr>
          <w:rFonts w:ascii="Times New Roman"/>
          <w:b w:val="false"/>
          <w:i w:val="false"/>
          <w:color w:val="000000"/>
          <w:sz w:val="28"/>
        </w:rPr>
        <w:t>
      фритті төгуге арналаған шұңқырлар мен бассейндерді тазалау.</w:t>
      </w:r>
    </w:p>
    <w:bookmarkStart w:name="z519" w:id="515"/>
    <w:p>
      <w:pPr>
        <w:spacing w:after="0"/>
        <w:ind w:left="0"/>
        <w:jc w:val="both"/>
      </w:pPr>
      <w:r>
        <w:rPr>
          <w:rFonts w:ascii="Times New Roman"/>
          <w:b w:val="false"/>
          <w:i w:val="false"/>
          <w:color w:val="000000"/>
          <w:sz w:val="28"/>
        </w:rPr>
        <w:t>
      351. Білуге тиіс:</w:t>
      </w:r>
    </w:p>
    <w:bookmarkEnd w:id="515"/>
    <w:p>
      <w:pPr>
        <w:spacing w:after="0"/>
        <w:ind w:left="0"/>
        <w:jc w:val="both"/>
      </w:pPr>
      <w:r>
        <w:rPr>
          <w:rFonts w:ascii="Times New Roman"/>
          <w:b w:val="false"/>
          <w:i w:val="false"/>
          <w:color w:val="000000"/>
          <w:sz w:val="28"/>
        </w:rPr>
        <w:t>
      қызмет көрсететін жабдықтың конструкциясы мен принципін;</w:t>
      </w:r>
    </w:p>
    <w:p>
      <w:pPr>
        <w:spacing w:after="0"/>
        <w:ind w:left="0"/>
        <w:jc w:val="both"/>
      </w:pPr>
      <w:r>
        <w:rPr>
          <w:rFonts w:ascii="Times New Roman"/>
          <w:b w:val="false"/>
          <w:i w:val="false"/>
          <w:color w:val="000000"/>
          <w:sz w:val="28"/>
        </w:rPr>
        <w:t>
      фритті қайнатудың технологиялық процесін;</w:t>
      </w:r>
    </w:p>
    <w:p>
      <w:pPr>
        <w:spacing w:after="0"/>
        <w:ind w:left="0"/>
        <w:jc w:val="both"/>
      </w:pPr>
      <w:r>
        <w:rPr>
          <w:rFonts w:ascii="Times New Roman"/>
          <w:b w:val="false"/>
          <w:i w:val="false"/>
          <w:color w:val="000000"/>
          <w:sz w:val="28"/>
        </w:rPr>
        <w:t>
      тиелетін материалдардың рецептурасын;</w:t>
      </w:r>
    </w:p>
    <w:p>
      <w:pPr>
        <w:spacing w:after="0"/>
        <w:ind w:left="0"/>
        <w:jc w:val="both"/>
      </w:pPr>
      <w:r>
        <w:rPr>
          <w:rFonts w:ascii="Times New Roman"/>
          <w:b w:val="false"/>
          <w:i w:val="false"/>
          <w:color w:val="000000"/>
          <w:sz w:val="28"/>
        </w:rPr>
        <w:t>
      отынды шығындау нормаларын;</w:t>
      </w:r>
    </w:p>
    <w:p>
      <w:pPr>
        <w:spacing w:after="0"/>
        <w:ind w:left="0"/>
        <w:jc w:val="both"/>
      </w:pPr>
      <w:r>
        <w:rPr>
          <w:rFonts w:ascii="Times New Roman"/>
          <w:b w:val="false"/>
          <w:i w:val="false"/>
          <w:color w:val="000000"/>
          <w:sz w:val="28"/>
        </w:rPr>
        <w:t>
      қайнатудың технологиялық параметрлерін реттеу тәсілдерін.</w:t>
      </w:r>
    </w:p>
    <w:p>
      <w:pPr>
        <w:spacing w:after="0"/>
        <w:ind w:left="0"/>
        <w:jc w:val="both"/>
      </w:pPr>
      <w:r>
        <w:rPr>
          <w:rFonts w:ascii="Times New Roman"/>
          <w:b w:val="false"/>
          <w:i w:val="false"/>
          <w:color w:val="000000"/>
          <w:sz w:val="28"/>
        </w:rPr>
        <w:t>
      Ұзындығы 1,5 метрден астам фритті пеште қайнату кезінде – 5-разряд.</w:t>
      </w:r>
    </w:p>
    <w:bookmarkStart w:name="z520" w:id="516"/>
    <w:p>
      <w:pPr>
        <w:spacing w:after="0"/>
        <w:ind w:left="0"/>
        <w:jc w:val="left"/>
      </w:pPr>
      <w:r>
        <w:rPr>
          <w:rFonts w:ascii="Times New Roman"/>
          <w:b/>
          <w:i w:val="false"/>
          <w:color w:val="000000"/>
        </w:rPr>
        <w:t xml:space="preserve"> 158-параграф. Химиялық аппаратуралар мен химиялық жабдықтарды құрастырушы, 4-разряд</w:t>
      </w:r>
    </w:p>
    <w:bookmarkEnd w:id="516"/>
    <w:bookmarkStart w:name="z521" w:id="517"/>
    <w:p>
      <w:pPr>
        <w:spacing w:after="0"/>
        <w:ind w:left="0"/>
        <w:jc w:val="both"/>
      </w:pPr>
      <w:r>
        <w:rPr>
          <w:rFonts w:ascii="Times New Roman"/>
          <w:b w:val="false"/>
          <w:i w:val="false"/>
          <w:color w:val="000000"/>
          <w:sz w:val="28"/>
        </w:rPr>
        <w:t>
      352. Жұмыс сипаттамасы:</w:t>
      </w:r>
    </w:p>
    <w:bookmarkEnd w:id="517"/>
    <w:p>
      <w:pPr>
        <w:spacing w:after="0"/>
        <w:ind w:left="0"/>
        <w:jc w:val="both"/>
      </w:pPr>
      <w:r>
        <w:rPr>
          <w:rFonts w:ascii="Times New Roman"/>
          <w:b w:val="false"/>
          <w:i w:val="false"/>
          <w:color w:val="000000"/>
          <w:sz w:val="28"/>
        </w:rPr>
        <w:t>
      жоғары білікті құрастырушының басшылығымен тиісті бөлшектерді, бөліктерді желімдеу, монтаждау және қажетті бөлшектерді (мойынтіректерді, сальниктерді және өзгелерді) желімдеу арқылы химиялық аппаратуралар мен химиялық жабдықтарды құрастыру;</w:t>
      </w:r>
    </w:p>
    <w:p>
      <w:pPr>
        <w:spacing w:after="0"/>
        <w:ind w:left="0"/>
        <w:jc w:val="both"/>
      </w:pPr>
      <w:r>
        <w:rPr>
          <w:rFonts w:ascii="Times New Roman"/>
          <w:b w:val="false"/>
          <w:i w:val="false"/>
          <w:color w:val="000000"/>
          <w:sz w:val="28"/>
        </w:rPr>
        <w:t>
      жиынтықтаушы бөлшектерді, құрамды бөліктерді дайындау және оларды белгілеу;</w:t>
      </w:r>
    </w:p>
    <w:p>
      <w:pPr>
        <w:spacing w:after="0"/>
        <w:ind w:left="0"/>
        <w:jc w:val="both"/>
      </w:pPr>
      <w:r>
        <w:rPr>
          <w:rFonts w:ascii="Times New Roman"/>
          <w:b w:val="false"/>
          <w:i w:val="false"/>
          <w:color w:val="000000"/>
          <w:sz w:val="28"/>
        </w:rPr>
        <w:t>
      дайын өнімді буып-түю және қоймаға тапсыру.</w:t>
      </w:r>
    </w:p>
    <w:bookmarkStart w:name="z522" w:id="518"/>
    <w:p>
      <w:pPr>
        <w:spacing w:after="0"/>
        <w:ind w:left="0"/>
        <w:jc w:val="both"/>
      </w:pPr>
      <w:r>
        <w:rPr>
          <w:rFonts w:ascii="Times New Roman"/>
          <w:b w:val="false"/>
          <w:i w:val="false"/>
          <w:color w:val="000000"/>
          <w:sz w:val="28"/>
        </w:rPr>
        <w:t>
      353. Білуге тиіс:</w:t>
      </w:r>
    </w:p>
    <w:bookmarkEnd w:id="518"/>
    <w:p>
      <w:pPr>
        <w:spacing w:after="0"/>
        <w:ind w:left="0"/>
        <w:jc w:val="both"/>
      </w:pPr>
      <w:r>
        <w:rPr>
          <w:rFonts w:ascii="Times New Roman"/>
          <w:b w:val="false"/>
          <w:i w:val="false"/>
          <w:color w:val="000000"/>
          <w:sz w:val="28"/>
        </w:rPr>
        <w:t>
      химиялық аппаратураның мақсатын;</w:t>
      </w:r>
    </w:p>
    <w:p>
      <w:pPr>
        <w:spacing w:after="0"/>
        <w:ind w:left="0"/>
        <w:jc w:val="both"/>
      </w:pPr>
      <w:r>
        <w:rPr>
          <w:rFonts w:ascii="Times New Roman"/>
          <w:b w:val="false"/>
          <w:i w:val="false"/>
          <w:color w:val="000000"/>
          <w:sz w:val="28"/>
        </w:rPr>
        <w:t>
      құрастырудың технологиялық процесін;</w:t>
      </w:r>
    </w:p>
    <w:p>
      <w:pPr>
        <w:spacing w:after="0"/>
        <w:ind w:left="0"/>
        <w:jc w:val="both"/>
      </w:pPr>
      <w:r>
        <w:rPr>
          <w:rFonts w:ascii="Times New Roman"/>
          <w:b w:val="false"/>
          <w:i w:val="false"/>
          <w:color w:val="000000"/>
          <w:sz w:val="28"/>
        </w:rPr>
        <w:t>
      жиынтықтаушы бөлшектерді, құрамды бөліктерді дайындау және оларды белгілеу қағидаларын;</w:t>
      </w:r>
    </w:p>
    <w:p>
      <w:pPr>
        <w:spacing w:after="0"/>
        <w:ind w:left="0"/>
        <w:jc w:val="both"/>
      </w:pPr>
      <w:r>
        <w:rPr>
          <w:rFonts w:ascii="Times New Roman"/>
          <w:b w:val="false"/>
          <w:i w:val="false"/>
          <w:color w:val="000000"/>
          <w:sz w:val="28"/>
        </w:rPr>
        <w:t>
      дайын өнімді буып-түю қағидаларын.</w:t>
      </w:r>
    </w:p>
    <w:bookmarkStart w:name="z523" w:id="519"/>
    <w:p>
      <w:pPr>
        <w:spacing w:after="0"/>
        <w:ind w:left="0"/>
        <w:jc w:val="left"/>
      </w:pPr>
      <w:r>
        <w:rPr>
          <w:rFonts w:ascii="Times New Roman"/>
          <w:b/>
          <w:i w:val="false"/>
          <w:color w:val="000000"/>
        </w:rPr>
        <w:t xml:space="preserve"> 159-параграф. Химиялық аппаратуралар мен химиялық жабдықтарды құрастырушы, 5-разряд</w:t>
      </w:r>
    </w:p>
    <w:bookmarkEnd w:id="519"/>
    <w:bookmarkStart w:name="z524" w:id="520"/>
    <w:p>
      <w:pPr>
        <w:spacing w:after="0"/>
        <w:ind w:left="0"/>
        <w:jc w:val="both"/>
      </w:pPr>
      <w:r>
        <w:rPr>
          <w:rFonts w:ascii="Times New Roman"/>
          <w:b w:val="false"/>
          <w:i w:val="false"/>
          <w:color w:val="000000"/>
          <w:sz w:val="28"/>
        </w:rPr>
        <w:t>
      354. Жұмыс сипаттамасы:</w:t>
      </w:r>
    </w:p>
    <w:bookmarkEnd w:id="520"/>
    <w:p>
      <w:pPr>
        <w:spacing w:after="0"/>
        <w:ind w:left="0"/>
        <w:jc w:val="both"/>
      </w:pPr>
      <w:r>
        <w:rPr>
          <w:rFonts w:ascii="Times New Roman"/>
          <w:b w:val="false"/>
          <w:i w:val="false"/>
          <w:color w:val="000000"/>
          <w:sz w:val="28"/>
        </w:rPr>
        <w:t>
      тиісті бөлшектерді, бөліктерді желімдеу, монтаждау және қажетті бөлшектерді (мойынтіректерді, сальниктерді және тағы басқа) желімдеу арқылы химиялық аппаратуралар мен химиялық жабдықтарды құрыстыру;</w:t>
      </w:r>
    </w:p>
    <w:p>
      <w:pPr>
        <w:spacing w:after="0"/>
        <w:ind w:left="0"/>
        <w:jc w:val="both"/>
      </w:pPr>
      <w:r>
        <w:rPr>
          <w:rFonts w:ascii="Times New Roman"/>
          <w:b w:val="false"/>
          <w:i w:val="false"/>
          <w:color w:val="000000"/>
          <w:sz w:val="28"/>
        </w:rPr>
        <w:t>
      ажарлағыш станокта бөлшектерді өңдеу;</w:t>
      </w:r>
    </w:p>
    <w:p>
      <w:pPr>
        <w:spacing w:after="0"/>
        <w:ind w:left="0"/>
        <w:jc w:val="both"/>
      </w:pPr>
      <w:r>
        <w:rPr>
          <w:rFonts w:ascii="Times New Roman"/>
          <w:b w:val="false"/>
          <w:i w:val="false"/>
          <w:color w:val="000000"/>
          <w:sz w:val="28"/>
        </w:rPr>
        <w:t>
      тесіктерді бұрғылап тесу, бұрандалар кесу;</w:t>
      </w:r>
    </w:p>
    <w:p>
      <w:pPr>
        <w:spacing w:after="0"/>
        <w:ind w:left="0"/>
        <w:jc w:val="both"/>
      </w:pPr>
      <w:r>
        <w:rPr>
          <w:rFonts w:ascii="Times New Roman"/>
          <w:b w:val="false"/>
          <w:i w:val="false"/>
          <w:color w:val="000000"/>
          <w:sz w:val="28"/>
        </w:rPr>
        <w:t>
      тиісті дәлдік классы мен тазалық классы бойынша бөлшектерді келтіру;</w:t>
      </w:r>
    </w:p>
    <w:p>
      <w:pPr>
        <w:spacing w:after="0"/>
        <w:ind w:left="0"/>
        <w:jc w:val="both"/>
      </w:pPr>
      <w:r>
        <w:rPr>
          <w:rFonts w:ascii="Times New Roman"/>
          <w:b w:val="false"/>
          <w:i w:val="false"/>
          <w:color w:val="000000"/>
          <w:sz w:val="28"/>
        </w:rPr>
        <w:t>
      қышқылға төзімді желімдеуші масса дайындау;</w:t>
      </w:r>
    </w:p>
    <w:p>
      <w:pPr>
        <w:spacing w:after="0"/>
        <w:ind w:left="0"/>
        <w:jc w:val="both"/>
      </w:pPr>
      <w:r>
        <w:rPr>
          <w:rFonts w:ascii="Times New Roman"/>
          <w:b w:val="false"/>
          <w:i w:val="false"/>
          <w:color w:val="000000"/>
          <w:sz w:val="28"/>
        </w:rPr>
        <w:t>
      технологиялық регламенттің талаптарына сәйкес көрсеткіштер бойынша сынақтар жүргізу.</w:t>
      </w:r>
    </w:p>
    <w:bookmarkStart w:name="z525" w:id="521"/>
    <w:p>
      <w:pPr>
        <w:spacing w:after="0"/>
        <w:ind w:left="0"/>
        <w:jc w:val="both"/>
      </w:pPr>
      <w:r>
        <w:rPr>
          <w:rFonts w:ascii="Times New Roman"/>
          <w:b w:val="false"/>
          <w:i w:val="false"/>
          <w:color w:val="000000"/>
          <w:sz w:val="28"/>
        </w:rPr>
        <w:t>
      355. Білуге тиіс:</w:t>
      </w:r>
    </w:p>
    <w:bookmarkEnd w:id="521"/>
    <w:p>
      <w:pPr>
        <w:spacing w:after="0"/>
        <w:ind w:left="0"/>
        <w:jc w:val="both"/>
      </w:pPr>
      <w:r>
        <w:rPr>
          <w:rFonts w:ascii="Times New Roman"/>
          <w:b w:val="false"/>
          <w:i w:val="false"/>
          <w:color w:val="000000"/>
          <w:sz w:val="28"/>
        </w:rPr>
        <w:t>
      құрастырылатын өнімнің конструкциясын;</w:t>
      </w:r>
    </w:p>
    <w:p>
      <w:pPr>
        <w:spacing w:after="0"/>
        <w:ind w:left="0"/>
        <w:jc w:val="both"/>
      </w:pPr>
      <w:r>
        <w:rPr>
          <w:rFonts w:ascii="Times New Roman"/>
          <w:b w:val="false"/>
          <w:i w:val="false"/>
          <w:color w:val="000000"/>
          <w:sz w:val="28"/>
        </w:rPr>
        <w:t>
      құрастырудың технологиялық процесін;</w:t>
      </w:r>
    </w:p>
    <w:p>
      <w:pPr>
        <w:spacing w:after="0"/>
        <w:ind w:left="0"/>
        <w:jc w:val="both"/>
      </w:pPr>
      <w:r>
        <w:rPr>
          <w:rFonts w:ascii="Times New Roman"/>
          <w:b w:val="false"/>
          <w:i w:val="false"/>
          <w:color w:val="000000"/>
          <w:sz w:val="28"/>
        </w:rPr>
        <w:t>
      құрастырылатын бөлшек пен дайын өнімнің сапасына қойылатын талаптар;</w:t>
      </w:r>
    </w:p>
    <w:p>
      <w:pPr>
        <w:spacing w:after="0"/>
        <w:ind w:left="0"/>
        <w:jc w:val="both"/>
      </w:pPr>
      <w:r>
        <w:rPr>
          <w:rFonts w:ascii="Times New Roman"/>
          <w:b w:val="false"/>
          <w:i w:val="false"/>
          <w:color w:val="000000"/>
          <w:sz w:val="28"/>
        </w:rPr>
        <w:t>
      бөлшектерді өңдеу, түзеу және келтіру амалдарын;</w:t>
      </w:r>
    </w:p>
    <w:p>
      <w:pPr>
        <w:spacing w:after="0"/>
        <w:ind w:left="0"/>
        <w:jc w:val="both"/>
      </w:pPr>
      <w:r>
        <w:rPr>
          <w:rFonts w:ascii="Times New Roman"/>
          <w:b w:val="false"/>
          <w:i w:val="false"/>
          <w:color w:val="000000"/>
          <w:sz w:val="28"/>
        </w:rPr>
        <w:t>
      аппаратураны құрастыру қағидаларын және сынау әдістерін;</w:t>
      </w:r>
    </w:p>
    <w:p>
      <w:pPr>
        <w:spacing w:after="0"/>
        <w:ind w:left="0"/>
        <w:jc w:val="both"/>
      </w:pPr>
      <w:r>
        <w:rPr>
          <w:rFonts w:ascii="Times New Roman"/>
          <w:b w:val="false"/>
          <w:i w:val="false"/>
          <w:color w:val="000000"/>
          <w:sz w:val="28"/>
        </w:rPr>
        <w:t>
      сызбаларды оқу қағидаларын;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526" w:id="522"/>
    <w:p>
      <w:pPr>
        <w:spacing w:after="0"/>
        <w:ind w:left="0"/>
        <w:jc w:val="left"/>
      </w:pPr>
      <w:r>
        <w:rPr>
          <w:rFonts w:ascii="Times New Roman"/>
          <w:b/>
          <w:i w:val="false"/>
          <w:color w:val="000000"/>
        </w:rPr>
        <w:t xml:space="preserve"> 160-параграф. Шикі құрамдаушы, 3-разряд</w:t>
      </w:r>
    </w:p>
    <w:bookmarkEnd w:id="522"/>
    <w:bookmarkStart w:name="z527" w:id="523"/>
    <w:p>
      <w:pPr>
        <w:spacing w:after="0"/>
        <w:ind w:left="0"/>
        <w:jc w:val="both"/>
      </w:pPr>
      <w:r>
        <w:rPr>
          <w:rFonts w:ascii="Times New Roman"/>
          <w:b w:val="false"/>
          <w:i w:val="false"/>
          <w:color w:val="000000"/>
          <w:sz w:val="28"/>
        </w:rPr>
        <w:t>
      356. Жұмыс сипаттамасы:</w:t>
      </w:r>
    </w:p>
    <w:bookmarkEnd w:id="523"/>
    <w:p>
      <w:pPr>
        <w:spacing w:after="0"/>
        <w:ind w:left="0"/>
        <w:jc w:val="both"/>
      </w:pPr>
      <w:r>
        <w:rPr>
          <w:rFonts w:ascii="Times New Roman"/>
          <w:b w:val="false"/>
          <w:i w:val="false"/>
          <w:color w:val="000000"/>
          <w:sz w:val="28"/>
        </w:rPr>
        <w:t>
      берілген рецептураға сәйкес шикі құрамды жасау;</w:t>
      </w:r>
    </w:p>
    <w:p>
      <w:pPr>
        <w:spacing w:after="0"/>
        <w:ind w:left="0"/>
        <w:jc w:val="both"/>
      </w:pPr>
      <w:r>
        <w:rPr>
          <w:rFonts w:ascii="Times New Roman"/>
          <w:b w:val="false"/>
          <w:i w:val="false"/>
          <w:color w:val="000000"/>
          <w:sz w:val="28"/>
        </w:rPr>
        <w:t>
      шикі құрамның компоненттерін қор бункеріне беру;</w:t>
      </w:r>
    </w:p>
    <w:p>
      <w:pPr>
        <w:spacing w:after="0"/>
        <w:ind w:left="0"/>
        <w:jc w:val="both"/>
      </w:pPr>
      <w:r>
        <w:rPr>
          <w:rFonts w:ascii="Times New Roman"/>
          <w:b w:val="false"/>
          <w:i w:val="false"/>
          <w:color w:val="000000"/>
          <w:sz w:val="28"/>
        </w:rPr>
        <w:t>
      шихта компоненттерін алдын ала өлшеп және олардан бөгде қосындыларды алып тастай отырып мөлшерлеу;</w:t>
      </w:r>
    </w:p>
    <w:p>
      <w:pPr>
        <w:spacing w:after="0"/>
        <w:ind w:left="0"/>
        <w:jc w:val="both"/>
      </w:pPr>
      <w:r>
        <w:rPr>
          <w:rFonts w:ascii="Times New Roman"/>
          <w:b w:val="false"/>
          <w:i w:val="false"/>
          <w:color w:val="000000"/>
          <w:sz w:val="28"/>
        </w:rPr>
        <w:t>
      шикі құрам компоненттерінің араластырғыш жабдықтарға келіп түсуін қадағалау;</w:t>
      </w:r>
    </w:p>
    <w:p>
      <w:pPr>
        <w:spacing w:after="0"/>
        <w:ind w:left="0"/>
        <w:jc w:val="both"/>
      </w:pPr>
      <w:r>
        <w:rPr>
          <w:rFonts w:ascii="Times New Roman"/>
          <w:b w:val="false"/>
          <w:i w:val="false"/>
          <w:color w:val="000000"/>
          <w:sz w:val="28"/>
        </w:rPr>
        <w:t>
      шикі құрамды араластыру;</w:t>
      </w:r>
    </w:p>
    <w:p>
      <w:pPr>
        <w:spacing w:after="0"/>
        <w:ind w:left="0"/>
        <w:jc w:val="both"/>
      </w:pPr>
      <w:r>
        <w:rPr>
          <w:rFonts w:ascii="Times New Roman"/>
          <w:b w:val="false"/>
          <w:i w:val="false"/>
          <w:color w:val="000000"/>
          <w:sz w:val="28"/>
        </w:rPr>
        <w:t>
      сіңдіргіш, тасымалдағыш және қоспалауыш жабдықтарға қызмет көрсету;</w:t>
      </w:r>
    </w:p>
    <w:p>
      <w:pPr>
        <w:spacing w:after="0"/>
        <w:ind w:left="0"/>
        <w:jc w:val="both"/>
      </w:pPr>
      <w:r>
        <w:rPr>
          <w:rFonts w:ascii="Times New Roman"/>
          <w:b w:val="false"/>
          <w:i w:val="false"/>
          <w:color w:val="000000"/>
          <w:sz w:val="28"/>
        </w:rPr>
        <w:t>
      араластырғыш агрегаттарды тазалау, жабдық жұмысындағы келеңсіздіктерді жою, жөндеуге қатысу.</w:t>
      </w:r>
    </w:p>
    <w:bookmarkStart w:name="z528" w:id="524"/>
    <w:p>
      <w:pPr>
        <w:spacing w:after="0"/>
        <w:ind w:left="0"/>
        <w:jc w:val="both"/>
      </w:pPr>
      <w:r>
        <w:rPr>
          <w:rFonts w:ascii="Times New Roman"/>
          <w:b w:val="false"/>
          <w:i w:val="false"/>
          <w:color w:val="000000"/>
          <w:sz w:val="28"/>
        </w:rPr>
        <w:t>
      357. Білуге тиіс:</w:t>
      </w:r>
    </w:p>
    <w:bookmarkEnd w:id="524"/>
    <w:p>
      <w:pPr>
        <w:spacing w:after="0"/>
        <w:ind w:left="0"/>
        <w:jc w:val="both"/>
      </w:pPr>
      <w:r>
        <w:rPr>
          <w:rFonts w:ascii="Times New Roman"/>
          <w:b w:val="false"/>
          <w:i w:val="false"/>
          <w:color w:val="000000"/>
          <w:sz w:val="28"/>
        </w:rPr>
        <w:t>
      қызмет көрсететін жабдықтың құрылғысын және жұмыс істеу принципін;</w:t>
      </w:r>
    </w:p>
    <w:p>
      <w:pPr>
        <w:spacing w:after="0"/>
        <w:ind w:left="0"/>
        <w:jc w:val="both"/>
      </w:pPr>
      <w:r>
        <w:rPr>
          <w:rFonts w:ascii="Times New Roman"/>
          <w:b w:val="false"/>
          <w:i w:val="false"/>
          <w:color w:val="000000"/>
          <w:sz w:val="28"/>
        </w:rPr>
        <w:t>
      шикі құрамның компоненттері мен дайын шикі құрамның сапасына қойылатын талаптар;</w:t>
      </w:r>
    </w:p>
    <w:p>
      <w:pPr>
        <w:spacing w:after="0"/>
        <w:ind w:left="0"/>
        <w:jc w:val="both"/>
      </w:pPr>
      <w:r>
        <w:rPr>
          <w:rFonts w:ascii="Times New Roman"/>
          <w:b w:val="false"/>
          <w:i w:val="false"/>
          <w:color w:val="000000"/>
          <w:sz w:val="28"/>
        </w:rPr>
        <w:t>
      шикі құрамның рецептурасын;</w:t>
      </w:r>
    </w:p>
    <w:p>
      <w:pPr>
        <w:spacing w:after="0"/>
        <w:ind w:left="0"/>
        <w:jc w:val="both"/>
      </w:pPr>
      <w:r>
        <w:rPr>
          <w:rFonts w:ascii="Times New Roman"/>
          <w:b w:val="false"/>
          <w:i w:val="false"/>
          <w:color w:val="000000"/>
          <w:sz w:val="28"/>
        </w:rPr>
        <w:t>
      сигнал беру және блоктау жүйесін;</w:t>
      </w:r>
    </w:p>
    <w:p>
      <w:pPr>
        <w:spacing w:after="0"/>
        <w:ind w:left="0"/>
        <w:jc w:val="both"/>
      </w:pPr>
      <w:r>
        <w:rPr>
          <w:rFonts w:ascii="Times New Roman"/>
          <w:b w:val="false"/>
          <w:i w:val="false"/>
          <w:color w:val="000000"/>
          <w:sz w:val="28"/>
        </w:rPr>
        <w:t>
      жабдықтың жұмысындағы келеңсіздіктерді жою тәсілдерін.</w:t>
      </w:r>
    </w:p>
    <w:bookmarkStart w:name="z529" w:id="525"/>
    <w:p>
      <w:pPr>
        <w:spacing w:after="0"/>
        <w:ind w:left="0"/>
        <w:jc w:val="left"/>
      </w:pPr>
      <w:r>
        <w:rPr>
          <w:rFonts w:ascii="Times New Roman"/>
          <w:b/>
          <w:i w:val="false"/>
          <w:color w:val="000000"/>
        </w:rPr>
        <w:t xml:space="preserve"> 161-параграф. Шикізатты бөлгіш, 3-разряд</w:t>
      </w:r>
    </w:p>
    <w:bookmarkEnd w:id="525"/>
    <w:bookmarkStart w:name="z530" w:id="526"/>
    <w:p>
      <w:pPr>
        <w:spacing w:after="0"/>
        <w:ind w:left="0"/>
        <w:jc w:val="both"/>
      </w:pPr>
      <w:r>
        <w:rPr>
          <w:rFonts w:ascii="Times New Roman"/>
          <w:b w:val="false"/>
          <w:i w:val="false"/>
          <w:color w:val="000000"/>
          <w:sz w:val="28"/>
        </w:rPr>
        <w:t>
      358. Жұмыс сипаттамасы:</w:t>
      </w:r>
    </w:p>
    <w:bookmarkEnd w:id="526"/>
    <w:p>
      <w:pPr>
        <w:spacing w:after="0"/>
        <w:ind w:left="0"/>
        <w:jc w:val="both"/>
      </w:pPr>
      <w:r>
        <w:rPr>
          <w:rFonts w:ascii="Times New Roman"/>
          <w:b w:val="false"/>
          <w:i w:val="false"/>
          <w:color w:val="000000"/>
          <w:sz w:val="28"/>
        </w:rPr>
        <w:t>
      қатып қалған немесе нығыздалып қалған сазды белгіленген мөлшердегі кесекке дейін пневматикалық және қол құралымен, бөгде қосындыны салып тастап, бөлу, қопару, жұмсарту;</w:t>
      </w:r>
    </w:p>
    <w:p>
      <w:pPr>
        <w:spacing w:after="0"/>
        <w:ind w:left="0"/>
        <w:jc w:val="both"/>
      </w:pPr>
      <w:r>
        <w:rPr>
          <w:rFonts w:ascii="Times New Roman"/>
          <w:b w:val="false"/>
          <w:i w:val="false"/>
          <w:color w:val="000000"/>
          <w:sz w:val="28"/>
        </w:rPr>
        <w:t xml:space="preserve">
      қоймаға келіп түсетін сазды сұрыптары мен түстері бойынша орналастыра отырып қоймалау; </w:t>
      </w:r>
    </w:p>
    <w:p>
      <w:pPr>
        <w:spacing w:after="0"/>
        <w:ind w:left="0"/>
        <w:jc w:val="both"/>
      </w:pPr>
      <w:r>
        <w:rPr>
          <w:rFonts w:ascii="Times New Roman"/>
          <w:b w:val="false"/>
          <w:i w:val="false"/>
          <w:color w:val="000000"/>
          <w:sz w:val="28"/>
        </w:rPr>
        <w:t>
      алаңды сапасыз шикізаттан және бөгде заттардан тазарту.</w:t>
      </w:r>
    </w:p>
    <w:bookmarkStart w:name="z531" w:id="527"/>
    <w:p>
      <w:pPr>
        <w:spacing w:after="0"/>
        <w:ind w:left="0"/>
        <w:jc w:val="both"/>
      </w:pPr>
      <w:r>
        <w:rPr>
          <w:rFonts w:ascii="Times New Roman"/>
          <w:b w:val="false"/>
          <w:i w:val="false"/>
          <w:color w:val="000000"/>
          <w:sz w:val="28"/>
        </w:rPr>
        <w:t>
      359. Білуге тиіс:</w:t>
      </w:r>
    </w:p>
    <w:bookmarkEnd w:id="527"/>
    <w:p>
      <w:pPr>
        <w:spacing w:after="0"/>
        <w:ind w:left="0"/>
        <w:jc w:val="both"/>
      </w:pPr>
      <w:r>
        <w:rPr>
          <w:rFonts w:ascii="Times New Roman"/>
          <w:b w:val="false"/>
          <w:i w:val="false"/>
          <w:color w:val="000000"/>
          <w:sz w:val="28"/>
        </w:rPr>
        <w:t xml:space="preserve">
      қолданылатын құралдың құрылғысын және оны пайдалану қағидаларын; </w:t>
      </w:r>
    </w:p>
    <w:p>
      <w:pPr>
        <w:spacing w:after="0"/>
        <w:ind w:left="0"/>
        <w:jc w:val="both"/>
      </w:pPr>
      <w:r>
        <w:rPr>
          <w:rFonts w:ascii="Times New Roman"/>
          <w:b w:val="false"/>
          <w:i w:val="false"/>
          <w:color w:val="000000"/>
          <w:sz w:val="28"/>
        </w:rPr>
        <w:t>
      саз бен шикізаттың сорттары мен түрлерін.</w:t>
      </w:r>
    </w:p>
    <w:bookmarkStart w:name="z532" w:id="528"/>
    <w:p>
      <w:pPr>
        <w:spacing w:after="0"/>
        <w:ind w:left="0"/>
        <w:jc w:val="left"/>
      </w:pPr>
      <w:r>
        <w:rPr>
          <w:rFonts w:ascii="Times New Roman"/>
          <w:b/>
          <w:i w:val="false"/>
          <w:color w:val="000000"/>
        </w:rPr>
        <w:t xml:space="preserve"> 162-параграф. Штампыларды жасаушы, 5-разряд</w:t>
      </w:r>
    </w:p>
    <w:bookmarkEnd w:id="528"/>
    <w:bookmarkStart w:name="z533" w:id="529"/>
    <w:p>
      <w:pPr>
        <w:spacing w:after="0"/>
        <w:ind w:left="0"/>
        <w:jc w:val="both"/>
      </w:pPr>
      <w:r>
        <w:rPr>
          <w:rFonts w:ascii="Times New Roman"/>
          <w:b w:val="false"/>
          <w:i w:val="false"/>
          <w:color w:val="000000"/>
          <w:sz w:val="28"/>
        </w:rPr>
        <w:t>
      360. Жұмыс сипаттамасы:</w:t>
      </w:r>
    </w:p>
    <w:bookmarkEnd w:id="529"/>
    <w:p>
      <w:pPr>
        <w:spacing w:after="0"/>
        <w:ind w:left="0"/>
        <w:jc w:val="both"/>
      </w:pPr>
      <w:r>
        <w:rPr>
          <w:rFonts w:ascii="Times New Roman"/>
          <w:b w:val="false"/>
          <w:i w:val="false"/>
          <w:color w:val="000000"/>
          <w:sz w:val="28"/>
        </w:rPr>
        <w:t>
      матрицаларды жасау, әртүрлі клишелерден гипстік қалыптарды түсіру;</w:t>
      </w:r>
    </w:p>
    <w:p>
      <w:pPr>
        <w:spacing w:after="0"/>
        <w:ind w:left="0"/>
        <w:jc w:val="both"/>
      </w:pPr>
      <w:r>
        <w:rPr>
          <w:rFonts w:ascii="Times New Roman"/>
          <w:b w:val="false"/>
          <w:i w:val="false"/>
          <w:color w:val="000000"/>
          <w:sz w:val="28"/>
        </w:rPr>
        <w:t>
      матрицалар мен гипс қалыптарындағы пресс-вулканизатордың көмегімен кейіннен резеңке губка мен ұстағыш қаламға штамптарды жапсыра отырып, желатинді және резеңке штампыларды жасау.</w:t>
      </w:r>
    </w:p>
    <w:bookmarkStart w:name="z534" w:id="530"/>
    <w:p>
      <w:pPr>
        <w:spacing w:after="0"/>
        <w:ind w:left="0"/>
        <w:jc w:val="both"/>
      </w:pPr>
      <w:r>
        <w:rPr>
          <w:rFonts w:ascii="Times New Roman"/>
          <w:b w:val="false"/>
          <w:i w:val="false"/>
          <w:color w:val="000000"/>
          <w:sz w:val="28"/>
        </w:rPr>
        <w:t>
      361. Білуге тиіс:</w:t>
      </w:r>
    </w:p>
    <w:bookmarkEnd w:id="530"/>
    <w:p>
      <w:pPr>
        <w:spacing w:after="0"/>
        <w:ind w:left="0"/>
        <w:jc w:val="both"/>
      </w:pPr>
      <w:r>
        <w:rPr>
          <w:rFonts w:ascii="Times New Roman"/>
          <w:b w:val="false"/>
          <w:i w:val="false"/>
          <w:color w:val="000000"/>
          <w:sz w:val="28"/>
        </w:rPr>
        <w:t>
      штампыларды жасау кезінде қолданылатын материалдардың негізгі қасиеттерін;</w:t>
      </w:r>
    </w:p>
    <w:p>
      <w:pPr>
        <w:spacing w:after="0"/>
        <w:ind w:left="0"/>
        <w:jc w:val="both"/>
      </w:pPr>
      <w:r>
        <w:rPr>
          <w:rFonts w:ascii="Times New Roman"/>
          <w:b w:val="false"/>
          <w:i w:val="false"/>
          <w:color w:val="000000"/>
          <w:sz w:val="28"/>
        </w:rPr>
        <w:t>
      штампыларды жасау амалдарын;</w:t>
      </w:r>
    </w:p>
    <w:p>
      <w:pPr>
        <w:spacing w:after="0"/>
        <w:ind w:left="0"/>
        <w:jc w:val="both"/>
      </w:pPr>
      <w:r>
        <w:rPr>
          <w:rFonts w:ascii="Times New Roman"/>
          <w:b w:val="false"/>
          <w:i w:val="false"/>
          <w:color w:val="000000"/>
          <w:sz w:val="28"/>
        </w:rPr>
        <w:t>
      штампы сапасына қойылатын техникалық талаптар.</w:t>
      </w:r>
    </w:p>
    <w:bookmarkStart w:name="z535" w:id="531"/>
    <w:p>
      <w:pPr>
        <w:spacing w:after="0"/>
        <w:ind w:left="0"/>
        <w:jc w:val="left"/>
      </w:pPr>
      <w:r>
        <w:rPr>
          <w:rFonts w:ascii="Times New Roman"/>
          <w:b/>
          <w:i w:val="false"/>
          <w:color w:val="000000"/>
        </w:rPr>
        <w:t xml:space="preserve"> 163-параграф. Электр керамика бұйымдары мен материалдарын күйдіруші, 3-разряд</w:t>
      </w:r>
    </w:p>
    <w:bookmarkEnd w:id="531"/>
    <w:bookmarkStart w:name="z536" w:id="532"/>
    <w:p>
      <w:pPr>
        <w:spacing w:after="0"/>
        <w:ind w:left="0"/>
        <w:jc w:val="both"/>
      </w:pPr>
      <w:r>
        <w:rPr>
          <w:rFonts w:ascii="Times New Roman"/>
          <w:b w:val="false"/>
          <w:i w:val="false"/>
          <w:color w:val="000000"/>
          <w:sz w:val="28"/>
        </w:rPr>
        <w:t>
      362. Жұмыс сипаттамасы:</w:t>
      </w:r>
    </w:p>
    <w:bookmarkEnd w:id="532"/>
    <w:p>
      <w:pPr>
        <w:spacing w:after="0"/>
        <w:ind w:left="0"/>
        <w:jc w:val="both"/>
      </w:pPr>
      <w:r>
        <w:rPr>
          <w:rFonts w:ascii="Times New Roman"/>
          <w:b w:val="false"/>
          <w:i w:val="false"/>
          <w:color w:val="000000"/>
          <w:sz w:val="28"/>
        </w:rPr>
        <w:t>
      өлшеу аспаптары мен автоматтандыру құралдарын пайдалана отырып, камералық типті кезеңді істейтін силитті электр пештерде бұйымдарды күйдіру;</w:t>
      </w:r>
    </w:p>
    <w:p>
      <w:pPr>
        <w:spacing w:after="0"/>
        <w:ind w:left="0"/>
        <w:jc w:val="both"/>
      </w:pPr>
      <w:r>
        <w:rPr>
          <w:rFonts w:ascii="Times New Roman"/>
          <w:b w:val="false"/>
          <w:i w:val="false"/>
          <w:color w:val="000000"/>
          <w:sz w:val="28"/>
        </w:rPr>
        <w:t>
      жоғары білікті күйдірушінің басшылығымен әртүрлі сазды және тасты материалдарды күйдіру;</w:t>
      </w:r>
    </w:p>
    <w:p>
      <w:pPr>
        <w:spacing w:after="0"/>
        <w:ind w:left="0"/>
        <w:jc w:val="both"/>
      </w:pPr>
      <w:r>
        <w:rPr>
          <w:rFonts w:ascii="Times New Roman"/>
          <w:b w:val="false"/>
          <w:i w:val="false"/>
          <w:color w:val="000000"/>
          <w:sz w:val="28"/>
        </w:rPr>
        <w:t>
      электр пештерге бұйымдарды салу;</w:t>
      </w:r>
    </w:p>
    <w:p>
      <w:pPr>
        <w:spacing w:after="0"/>
        <w:ind w:left="0"/>
        <w:jc w:val="both"/>
      </w:pPr>
      <w:r>
        <w:rPr>
          <w:rFonts w:ascii="Times New Roman"/>
          <w:b w:val="false"/>
          <w:i w:val="false"/>
          <w:color w:val="000000"/>
          <w:sz w:val="28"/>
        </w:rPr>
        <w:t>
      пештер мен механизациялау және автоматтандыру құралдарының дұрыстығын және тоқтаусыз жұмысын қадағалау.</w:t>
      </w:r>
    </w:p>
    <w:bookmarkStart w:name="z537" w:id="533"/>
    <w:p>
      <w:pPr>
        <w:spacing w:after="0"/>
        <w:ind w:left="0"/>
        <w:jc w:val="both"/>
      </w:pPr>
      <w:r>
        <w:rPr>
          <w:rFonts w:ascii="Times New Roman"/>
          <w:b w:val="false"/>
          <w:i w:val="false"/>
          <w:color w:val="000000"/>
          <w:sz w:val="28"/>
        </w:rPr>
        <w:t>
      363. Білуге тиіс:</w:t>
      </w:r>
    </w:p>
    <w:bookmarkEnd w:id="533"/>
    <w:p>
      <w:pPr>
        <w:spacing w:after="0"/>
        <w:ind w:left="0"/>
        <w:jc w:val="both"/>
      </w:pPr>
      <w:r>
        <w:rPr>
          <w:rFonts w:ascii="Times New Roman"/>
          <w:b w:val="false"/>
          <w:i w:val="false"/>
          <w:color w:val="000000"/>
          <w:sz w:val="28"/>
        </w:rPr>
        <w:t>
      қызмет көрсету жабдықтарының құрылғысын және пайдалану қағидаларын;</w:t>
      </w:r>
    </w:p>
    <w:p>
      <w:pPr>
        <w:spacing w:after="0"/>
        <w:ind w:left="0"/>
        <w:jc w:val="both"/>
      </w:pPr>
      <w:r>
        <w:rPr>
          <w:rFonts w:ascii="Times New Roman"/>
          <w:b w:val="false"/>
          <w:i w:val="false"/>
          <w:color w:val="000000"/>
          <w:sz w:val="28"/>
        </w:rPr>
        <w:t>
      бақылау-өлшеу аспаптары мен автоматтандыру және механикаландыру жүйелерін пайдалану қағидаларын;</w:t>
      </w:r>
    </w:p>
    <w:p>
      <w:pPr>
        <w:spacing w:after="0"/>
        <w:ind w:left="0"/>
        <w:jc w:val="both"/>
      </w:pPr>
      <w:r>
        <w:rPr>
          <w:rFonts w:ascii="Times New Roman"/>
          <w:b w:val="false"/>
          <w:i w:val="false"/>
          <w:color w:val="000000"/>
          <w:sz w:val="28"/>
        </w:rPr>
        <w:t>
      күйдірілетін бұйымдар мен материалдардың түржиынын;</w:t>
      </w:r>
    </w:p>
    <w:p>
      <w:pPr>
        <w:spacing w:after="0"/>
        <w:ind w:left="0"/>
        <w:jc w:val="both"/>
      </w:pPr>
      <w:r>
        <w:rPr>
          <w:rFonts w:ascii="Times New Roman"/>
          <w:b w:val="false"/>
          <w:i w:val="false"/>
          <w:color w:val="000000"/>
          <w:sz w:val="28"/>
        </w:rPr>
        <w:t>
      туындайтын ақаулардың түрлерін және оны алдын алу тәсілдерін.</w:t>
      </w:r>
    </w:p>
    <w:bookmarkStart w:name="z538" w:id="534"/>
    <w:p>
      <w:pPr>
        <w:spacing w:after="0"/>
        <w:ind w:left="0"/>
        <w:jc w:val="left"/>
      </w:pPr>
      <w:r>
        <w:rPr>
          <w:rFonts w:ascii="Times New Roman"/>
          <w:b/>
          <w:i w:val="false"/>
          <w:color w:val="000000"/>
        </w:rPr>
        <w:t xml:space="preserve"> 164-параграф. Электр керамика бұйымдары мен материалдарын күйдіруші, 4-разряд</w:t>
      </w:r>
    </w:p>
    <w:bookmarkEnd w:id="534"/>
    <w:bookmarkStart w:name="z539" w:id="535"/>
    <w:p>
      <w:pPr>
        <w:spacing w:after="0"/>
        <w:ind w:left="0"/>
        <w:jc w:val="both"/>
      </w:pPr>
      <w:r>
        <w:rPr>
          <w:rFonts w:ascii="Times New Roman"/>
          <w:b w:val="false"/>
          <w:i w:val="false"/>
          <w:color w:val="000000"/>
          <w:sz w:val="28"/>
        </w:rPr>
        <w:t>
      364. Жұмыс сипаттамасы:</w:t>
      </w:r>
    </w:p>
    <w:bookmarkEnd w:id="535"/>
    <w:p>
      <w:pPr>
        <w:spacing w:after="0"/>
        <w:ind w:left="0"/>
        <w:jc w:val="both"/>
      </w:pPr>
      <w:r>
        <w:rPr>
          <w:rFonts w:ascii="Times New Roman"/>
          <w:b w:val="false"/>
          <w:i w:val="false"/>
          <w:color w:val="000000"/>
          <w:sz w:val="28"/>
        </w:rPr>
        <w:t>
      тоқтаусыз істейтін сілтілі типтегі силитті электр пештерінде бұйымдарды күйдіру;</w:t>
      </w:r>
    </w:p>
    <w:p>
      <w:pPr>
        <w:spacing w:after="0"/>
        <w:ind w:left="0"/>
        <w:jc w:val="both"/>
      </w:pPr>
      <w:r>
        <w:rPr>
          <w:rFonts w:ascii="Times New Roman"/>
          <w:b w:val="false"/>
          <w:i w:val="false"/>
          <w:color w:val="000000"/>
          <w:sz w:val="28"/>
        </w:rPr>
        <w:t>
      жартылай дайын өнімдерді плиталарға заборлау және плиталарды күйдіруге кіргізу;</w:t>
      </w:r>
    </w:p>
    <w:p>
      <w:pPr>
        <w:spacing w:after="0"/>
        <w:ind w:left="0"/>
        <w:jc w:val="both"/>
      </w:pPr>
      <w:r>
        <w:rPr>
          <w:rFonts w:ascii="Times New Roman"/>
          <w:b w:val="false"/>
          <w:i w:val="false"/>
          <w:color w:val="000000"/>
          <w:sz w:val="28"/>
        </w:rPr>
        <w:t>
      берілген режим бойынша әр түрлі сазды және тасты материалдарды күйдіру;</w:t>
      </w:r>
    </w:p>
    <w:p>
      <w:pPr>
        <w:spacing w:after="0"/>
        <w:ind w:left="0"/>
        <w:jc w:val="both"/>
      </w:pPr>
      <w:r>
        <w:rPr>
          <w:rFonts w:ascii="Times New Roman"/>
          <w:b w:val="false"/>
          <w:i w:val="false"/>
          <w:color w:val="000000"/>
          <w:sz w:val="28"/>
        </w:rPr>
        <w:t>
      бақылау-өлшеу аспаптары бойынша температуралық режимді айқындау және реттеу;</w:t>
      </w:r>
    </w:p>
    <w:p>
      <w:pPr>
        <w:spacing w:after="0"/>
        <w:ind w:left="0"/>
        <w:jc w:val="both"/>
      </w:pPr>
      <w:r>
        <w:rPr>
          <w:rFonts w:ascii="Times New Roman"/>
          <w:b w:val="false"/>
          <w:i w:val="false"/>
          <w:color w:val="000000"/>
          <w:sz w:val="28"/>
        </w:rPr>
        <w:t>
      пеш арнасы бойынша плиталардың үздіксіз өтуін бақылау және үйінділерді жою.</w:t>
      </w:r>
    </w:p>
    <w:bookmarkStart w:name="z540" w:id="536"/>
    <w:p>
      <w:pPr>
        <w:spacing w:after="0"/>
        <w:ind w:left="0"/>
        <w:jc w:val="both"/>
      </w:pPr>
      <w:r>
        <w:rPr>
          <w:rFonts w:ascii="Times New Roman"/>
          <w:b w:val="false"/>
          <w:i w:val="false"/>
          <w:color w:val="000000"/>
          <w:sz w:val="28"/>
        </w:rPr>
        <w:t>
      365. Білуге тиіс:</w:t>
      </w:r>
    </w:p>
    <w:bookmarkEnd w:id="536"/>
    <w:p>
      <w:pPr>
        <w:spacing w:after="0"/>
        <w:ind w:left="0"/>
        <w:jc w:val="both"/>
      </w:pPr>
      <w:r>
        <w:rPr>
          <w:rFonts w:ascii="Times New Roman"/>
          <w:b w:val="false"/>
          <w:i w:val="false"/>
          <w:color w:val="000000"/>
          <w:sz w:val="28"/>
        </w:rPr>
        <w:t>
      қызмет көрсететін жабдықтардың құрылғысын және пайдалану қағидаларын;</w:t>
      </w:r>
    </w:p>
    <w:p>
      <w:pPr>
        <w:spacing w:after="0"/>
        <w:ind w:left="0"/>
        <w:jc w:val="both"/>
      </w:pPr>
      <w:r>
        <w:rPr>
          <w:rFonts w:ascii="Times New Roman"/>
          <w:b w:val="false"/>
          <w:i w:val="false"/>
          <w:color w:val="000000"/>
          <w:sz w:val="28"/>
        </w:rPr>
        <w:t>
      бұйымдар мен материалдарды күйдірудің температуралық режимдерін;</w:t>
      </w:r>
    </w:p>
    <w:p>
      <w:pPr>
        <w:spacing w:after="0"/>
        <w:ind w:left="0"/>
        <w:jc w:val="both"/>
      </w:pPr>
      <w:r>
        <w:rPr>
          <w:rFonts w:ascii="Times New Roman"/>
          <w:b w:val="false"/>
          <w:i w:val="false"/>
          <w:color w:val="000000"/>
          <w:sz w:val="28"/>
        </w:rPr>
        <w:t>
      күйдіру және салқындату аймақтарын;</w:t>
      </w:r>
    </w:p>
    <w:p>
      <w:pPr>
        <w:spacing w:after="0"/>
        <w:ind w:left="0"/>
        <w:jc w:val="both"/>
      </w:pPr>
      <w:r>
        <w:rPr>
          <w:rFonts w:ascii="Times New Roman"/>
          <w:b w:val="false"/>
          <w:i w:val="false"/>
          <w:color w:val="000000"/>
          <w:sz w:val="28"/>
        </w:rPr>
        <w:t>
      күйдірілген бұйымдар мен материалдарға қойылатын талаптар;</w:t>
      </w:r>
    </w:p>
    <w:p>
      <w:pPr>
        <w:spacing w:after="0"/>
        <w:ind w:left="0"/>
        <w:jc w:val="both"/>
      </w:pPr>
      <w:r>
        <w:rPr>
          <w:rFonts w:ascii="Times New Roman"/>
          <w:b w:val="false"/>
          <w:i w:val="false"/>
          <w:color w:val="000000"/>
          <w:sz w:val="28"/>
        </w:rPr>
        <w:t>
      пештің жұмыс істеу кезіндегі ұсақ ақауларды жою амалдарын.</w:t>
      </w:r>
    </w:p>
    <w:bookmarkStart w:name="z541" w:id="537"/>
    <w:p>
      <w:pPr>
        <w:spacing w:after="0"/>
        <w:ind w:left="0"/>
        <w:jc w:val="left"/>
      </w:pPr>
      <w:r>
        <w:rPr>
          <w:rFonts w:ascii="Times New Roman"/>
          <w:b/>
          <w:i w:val="false"/>
          <w:color w:val="000000"/>
        </w:rPr>
        <w:t xml:space="preserve"> 165-параграф. Электр керамика бұйымдары мен материалдарын күйдіруші, 5-разряд</w:t>
      </w:r>
    </w:p>
    <w:bookmarkEnd w:id="537"/>
    <w:bookmarkStart w:name="z542" w:id="538"/>
    <w:p>
      <w:pPr>
        <w:spacing w:after="0"/>
        <w:ind w:left="0"/>
        <w:jc w:val="both"/>
      </w:pPr>
      <w:r>
        <w:rPr>
          <w:rFonts w:ascii="Times New Roman"/>
          <w:b w:val="false"/>
          <w:i w:val="false"/>
          <w:color w:val="000000"/>
          <w:sz w:val="28"/>
        </w:rPr>
        <w:t>
      366. Жұмыс сипаттамасы:</w:t>
      </w:r>
    </w:p>
    <w:bookmarkEnd w:id="538"/>
    <w:p>
      <w:pPr>
        <w:spacing w:after="0"/>
        <w:ind w:left="0"/>
        <w:jc w:val="both"/>
      </w:pPr>
      <w:r>
        <w:rPr>
          <w:rFonts w:ascii="Times New Roman"/>
          <w:b w:val="false"/>
          <w:i w:val="false"/>
          <w:color w:val="000000"/>
          <w:sz w:val="28"/>
        </w:rPr>
        <w:t>
      вагонеткалы типтегі туннельді электр пештерінде және сумен қызатын кезеңді істейтін пештерде бұйымдарды күйдіру;</w:t>
      </w:r>
    </w:p>
    <w:p>
      <w:pPr>
        <w:spacing w:after="0"/>
        <w:ind w:left="0"/>
        <w:jc w:val="both"/>
      </w:pPr>
      <w:r>
        <w:rPr>
          <w:rFonts w:ascii="Times New Roman"/>
          <w:b w:val="false"/>
          <w:i w:val="false"/>
          <w:color w:val="000000"/>
          <w:sz w:val="28"/>
        </w:rPr>
        <w:t>
      жоғары білікті күйдірушінің басшылығымен пештерді жағуға дайындап және оттықтарды тазалап, жылу өткізгіштер мен желдеткіш шаруашылығының дұрыстығын тексеріп, сұйық және көгілдір отындағы үздіксіз және кезеңді істейтін пештерде бұйымдарды күйдіру;</w:t>
      </w:r>
    </w:p>
    <w:p>
      <w:pPr>
        <w:spacing w:after="0"/>
        <w:ind w:left="0"/>
        <w:jc w:val="both"/>
      </w:pPr>
      <w:r>
        <w:rPr>
          <w:rFonts w:ascii="Times New Roman"/>
          <w:b w:val="false"/>
          <w:i w:val="false"/>
          <w:color w:val="000000"/>
          <w:sz w:val="28"/>
        </w:rPr>
        <w:t>
      пештің барлық аймақтары бойынша пироскопиялық конустарды қойып шығу, термоэлектрлік пештердің көрсеткіштері бойынша, конустың құлауы бойынша күйдірудің температурасы мен режимдерін қадағалау;</w:t>
      </w:r>
    </w:p>
    <w:p>
      <w:pPr>
        <w:spacing w:after="0"/>
        <w:ind w:left="0"/>
        <w:jc w:val="both"/>
      </w:pPr>
      <w:r>
        <w:rPr>
          <w:rFonts w:ascii="Times New Roman"/>
          <w:b w:val="false"/>
          <w:i w:val="false"/>
          <w:color w:val="000000"/>
          <w:sz w:val="28"/>
        </w:rPr>
        <w:t>
      пештегі отын мен ауаның, қысымның берілуін немесе бәсеңдеуін реттеу;</w:t>
      </w:r>
    </w:p>
    <w:p>
      <w:pPr>
        <w:spacing w:after="0"/>
        <w:ind w:left="0"/>
        <w:jc w:val="both"/>
      </w:pPr>
      <w:r>
        <w:rPr>
          <w:rFonts w:ascii="Times New Roman"/>
          <w:b w:val="false"/>
          <w:i w:val="false"/>
          <w:color w:val="000000"/>
          <w:sz w:val="28"/>
        </w:rPr>
        <w:t>
      бұйымдарды күйдіру аймақтары бойынша орналасуын қадағалау;</w:t>
      </w:r>
    </w:p>
    <w:p>
      <w:pPr>
        <w:spacing w:after="0"/>
        <w:ind w:left="0"/>
        <w:jc w:val="both"/>
      </w:pPr>
      <w:r>
        <w:rPr>
          <w:rFonts w:ascii="Times New Roman"/>
          <w:b w:val="false"/>
          <w:i w:val="false"/>
          <w:color w:val="000000"/>
          <w:sz w:val="28"/>
        </w:rPr>
        <w:t>
      конустардың құлауы және сынама бойынша қыздырудың аяқталуын айқындау.</w:t>
      </w:r>
    </w:p>
    <w:bookmarkStart w:name="z543" w:id="539"/>
    <w:p>
      <w:pPr>
        <w:spacing w:after="0"/>
        <w:ind w:left="0"/>
        <w:jc w:val="both"/>
      </w:pPr>
      <w:r>
        <w:rPr>
          <w:rFonts w:ascii="Times New Roman"/>
          <w:b w:val="false"/>
          <w:i w:val="false"/>
          <w:color w:val="000000"/>
          <w:sz w:val="28"/>
        </w:rPr>
        <w:t>
      367. Білуге тиіс:</w:t>
      </w:r>
    </w:p>
    <w:bookmarkEnd w:id="539"/>
    <w:p>
      <w:pPr>
        <w:spacing w:after="0"/>
        <w:ind w:left="0"/>
        <w:jc w:val="both"/>
      </w:pPr>
      <w:r>
        <w:rPr>
          <w:rFonts w:ascii="Times New Roman"/>
          <w:b w:val="false"/>
          <w:i w:val="false"/>
          <w:color w:val="000000"/>
          <w:sz w:val="28"/>
        </w:rPr>
        <w:t>
      қызмет көрсету жабдықтарының құрылғысын және жұмыс істеу принципін;</w:t>
      </w:r>
    </w:p>
    <w:p>
      <w:pPr>
        <w:spacing w:after="0"/>
        <w:ind w:left="0"/>
        <w:jc w:val="both"/>
      </w:pPr>
      <w:r>
        <w:rPr>
          <w:rFonts w:ascii="Times New Roman"/>
          <w:b w:val="false"/>
          <w:i w:val="false"/>
          <w:color w:val="000000"/>
          <w:sz w:val="28"/>
        </w:rPr>
        <w:t>
      күйдіру және салқындату режимдерін;</w:t>
      </w:r>
    </w:p>
    <w:p>
      <w:pPr>
        <w:spacing w:after="0"/>
        <w:ind w:left="0"/>
        <w:jc w:val="both"/>
      </w:pPr>
      <w:r>
        <w:rPr>
          <w:rFonts w:ascii="Times New Roman"/>
          <w:b w:val="false"/>
          <w:i w:val="false"/>
          <w:color w:val="000000"/>
          <w:sz w:val="28"/>
        </w:rPr>
        <w:t>
      қолданылатын отынның түрлері мен маркаларын және оның жылу бөлгіш қабілетін;</w:t>
      </w:r>
    </w:p>
    <w:p>
      <w:pPr>
        <w:spacing w:after="0"/>
        <w:ind w:left="0"/>
        <w:jc w:val="both"/>
      </w:pPr>
      <w:r>
        <w:rPr>
          <w:rFonts w:ascii="Times New Roman"/>
          <w:b w:val="false"/>
          <w:i w:val="false"/>
          <w:color w:val="000000"/>
          <w:sz w:val="28"/>
        </w:rPr>
        <w:t>
      пештегі қысымды реттеу тәсілдерін.</w:t>
      </w:r>
    </w:p>
    <w:bookmarkStart w:name="z544" w:id="540"/>
    <w:p>
      <w:pPr>
        <w:spacing w:after="0"/>
        <w:ind w:left="0"/>
        <w:jc w:val="left"/>
      </w:pPr>
      <w:r>
        <w:rPr>
          <w:rFonts w:ascii="Times New Roman"/>
          <w:b/>
          <w:i w:val="false"/>
          <w:color w:val="000000"/>
        </w:rPr>
        <w:t xml:space="preserve"> 166-параграф. Электр керамика бұйымдары мен материалдарын күйдіруші, 6-разряд</w:t>
      </w:r>
    </w:p>
    <w:bookmarkEnd w:id="540"/>
    <w:bookmarkStart w:name="z545" w:id="541"/>
    <w:p>
      <w:pPr>
        <w:spacing w:after="0"/>
        <w:ind w:left="0"/>
        <w:jc w:val="both"/>
      </w:pPr>
      <w:r>
        <w:rPr>
          <w:rFonts w:ascii="Times New Roman"/>
          <w:b w:val="false"/>
          <w:i w:val="false"/>
          <w:color w:val="000000"/>
          <w:sz w:val="28"/>
        </w:rPr>
        <w:t>
      368. Жұмыс сипаттамасы:</w:t>
      </w:r>
    </w:p>
    <w:bookmarkEnd w:id="541"/>
    <w:p>
      <w:pPr>
        <w:spacing w:after="0"/>
        <w:ind w:left="0"/>
        <w:jc w:val="both"/>
      </w:pPr>
      <w:r>
        <w:rPr>
          <w:rFonts w:ascii="Times New Roman"/>
          <w:b w:val="false"/>
          <w:i w:val="false"/>
          <w:color w:val="000000"/>
          <w:sz w:val="28"/>
        </w:rPr>
        <w:t>
      итеріп шығарылатын оттығы бар үздіксіз істейтін пештерде бұйымдарды күйдіру;</w:t>
      </w:r>
    </w:p>
    <w:p>
      <w:pPr>
        <w:spacing w:after="0"/>
        <w:ind w:left="0"/>
        <w:jc w:val="both"/>
      </w:pPr>
      <w:r>
        <w:rPr>
          <w:rFonts w:ascii="Times New Roman"/>
          <w:b w:val="false"/>
          <w:i w:val="false"/>
          <w:color w:val="000000"/>
          <w:sz w:val="28"/>
        </w:rPr>
        <w:t>
      технологиялық карта және нұсқаулық бойынша бұйымдарды техникалық өңдеуге орнату және реттеу;</w:t>
      </w:r>
    </w:p>
    <w:p>
      <w:pPr>
        <w:spacing w:after="0"/>
        <w:ind w:left="0"/>
        <w:jc w:val="both"/>
      </w:pPr>
      <w:r>
        <w:rPr>
          <w:rFonts w:ascii="Times New Roman"/>
          <w:b w:val="false"/>
          <w:i w:val="false"/>
          <w:color w:val="000000"/>
          <w:sz w:val="28"/>
        </w:rPr>
        <w:t>
      конустың құлау, сынама және термобулар бойынша күйдірудің аяқталуын айқындау;</w:t>
      </w:r>
    </w:p>
    <w:p>
      <w:pPr>
        <w:spacing w:after="0"/>
        <w:ind w:left="0"/>
        <w:jc w:val="both"/>
      </w:pPr>
      <w:r>
        <w:rPr>
          <w:rFonts w:ascii="Times New Roman"/>
          <w:b w:val="false"/>
          <w:i w:val="false"/>
          <w:color w:val="000000"/>
          <w:sz w:val="28"/>
        </w:rPr>
        <w:t>
      күйдіруден кейін бұйымдарды тексеру.</w:t>
      </w:r>
    </w:p>
    <w:bookmarkStart w:name="z546" w:id="542"/>
    <w:p>
      <w:pPr>
        <w:spacing w:after="0"/>
        <w:ind w:left="0"/>
        <w:jc w:val="both"/>
      </w:pPr>
      <w:r>
        <w:rPr>
          <w:rFonts w:ascii="Times New Roman"/>
          <w:b w:val="false"/>
          <w:i w:val="false"/>
          <w:color w:val="000000"/>
          <w:sz w:val="28"/>
        </w:rPr>
        <w:t>
      369. Білуге тиіс:</w:t>
      </w:r>
    </w:p>
    <w:bookmarkEnd w:id="542"/>
    <w:p>
      <w:pPr>
        <w:spacing w:after="0"/>
        <w:ind w:left="0"/>
        <w:jc w:val="both"/>
      </w:pPr>
      <w:r>
        <w:rPr>
          <w:rFonts w:ascii="Times New Roman"/>
          <w:b w:val="false"/>
          <w:i w:val="false"/>
          <w:color w:val="000000"/>
          <w:sz w:val="28"/>
        </w:rPr>
        <w:t>
      әртүрлі пештердің және отынды-желдеткішті шаруашылықтың құрылғысын және пайдалану қағидаларын;</w:t>
      </w:r>
    </w:p>
    <w:p>
      <w:pPr>
        <w:spacing w:after="0"/>
        <w:ind w:left="0"/>
        <w:jc w:val="both"/>
      </w:pPr>
      <w:r>
        <w:rPr>
          <w:rFonts w:ascii="Times New Roman"/>
          <w:b w:val="false"/>
          <w:i w:val="false"/>
          <w:color w:val="000000"/>
          <w:sz w:val="28"/>
        </w:rPr>
        <w:t>
      бұйымдарды күйдіру процесінде болатын физика-химиялық процестер;</w:t>
      </w:r>
    </w:p>
    <w:p>
      <w:pPr>
        <w:spacing w:after="0"/>
        <w:ind w:left="0"/>
        <w:jc w:val="both"/>
      </w:pPr>
      <w:r>
        <w:rPr>
          <w:rFonts w:ascii="Times New Roman"/>
          <w:b w:val="false"/>
          <w:i w:val="false"/>
          <w:color w:val="000000"/>
          <w:sz w:val="28"/>
        </w:rPr>
        <w:t>
      әртүрлі бұйымдар үшін белгіленген күйдіру аймақтары мен режимдерін.</w:t>
      </w:r>
    </w:p>
    <w:bookmarkStart w:name="z547" w:id="543"/>
    <w:p>
      <w:pPr>
        <w:spacing w:after="0"/>
        <w:ind w:left="0"/>
        <w:jc w:val="left"/>
      </w:pPr>
      <w:r>
        <w:rPr>
          <w:rFonts w:ascii="Times New Roman"/>
          <w:b/>
          <w:i w:val="false"/>
          <w:color w:val="000000"/>
        </w:rPr>
        <w:t xml:space="preserve"> 167-параграф. Электр керамика бұйымдарын ажарлаушы, 2-разряд</w:t>
      </w:r>
    </w:p>
    <w:bookmarkEnd w:id="543"/>
    <w:bookmarkStart w:name="z548" w:id="544"/>
    <w:p>
      <w:pPr>
        <w:spacing w:after="0"/>
        <w:ind w:left="0"/>
        <w:jc w:val="both"/>
      </w:pPr>
      <w:r>
        <w:rPr>
          <w:rFonts w:ascii="Times New Roman"/>
          <w:b w:val="false"/>
          <w:i w:val="false"/>
          <w:color w:val="000000"/>
          <w:sz w:val="28"/>
        </w:rPr>
        <w:t>
      370. Жұмыс сипаттамасы:</w:t>
      </w:r>
    </w:p>
    <w:bookmarkEnd w:id="544"/>
    <w:p>
      <w:pPr>
        <w:spacing w:after="0"/>
        <w:ind w:left="0"/>
        <w:jc w:val="both"/>
      </w:pPr>
      <w:r>
        <w:rPr>
          <w:rFonts w:ascii="Times New Roman"/>
          <w:b w:val="false"/>
          <w:i w:val="false"/>
          <w:color w:val="000000"/>
          <w:sz w:val="28"/>
        </w:rPr>
        <w:t>
      абразивтік және қол құралдарымен шайбаларда және шетжақты ажарлауға арналған арнайы станоктарда қарапайым бұйымдарды ажарлау, кесу және шетжақтау;</w:t>
      </w:r>
    </w:p>
    <w:p>
      <w:pPr>
        <w:spacing w:after="0"/>
        <w:ind w:left="0"/>
        <w:jc w:val="both"/>
      </w:pPr>
      <w:r>
        <w:rPr>
          <w:rFonts w:ascii="Times New Roman"/>
          <w:b w:val="false"/>
          <w:i w:val="false"/>
          <w:color w:val="000000"/>
          <w:sz w:val="28"/>
        </w:rPr>
        <w:t>
      ажарлағыш абразивтерді таңдау;</w:t>
      </w:r>
    </w:p>
    <w:p>
      <w:pPr>
        <w:spacing w:after="0"/>
        <w:ind w:left="0"/>
        <w:jc w:val="both"/>
      </w:pPr>
      <w:r>
        <w:rPr>
          <w:rFonts w:ascii="Times New Roman"/>
          <w:b w:val="false"/>
          <w:i w:val="false"/>
          <w:color w:val="000000"/>
          <w:sz w:val="28"/>
        </w:rPr>
        <w:t>
      өңделетін бұйымдар мен абразивтерді буып-түю, салыстырып тексеру және бекіту.</w:t>
      </w:r>
    </w:p>
    <w:bookmarkStart w:name="z549" w:id="545"/>
    <w:p>
      <w:pPr>
        <w:spacing w:after="0"/>
        <w:ind w:left="0"/>
        <w:jc w:val="both"/>
      </w:pPr>
      <w:r>
        <w:rPr>
          <w:rFonts w:ascii="Times New Roman"/>
          <w:b w:val="false"/>
          <w:i w:val="false"/>
          <w:color w:val="000000"/>
          <w:sz w:val="28"/>
        </w:rPr>
        <w:t>
      371. Білуге тиіс:</w:t>
      </w:r>
    </w:p>
    <w:bookmarkEnd w:id="545"/>
    <w:p>
      <w:pPr>
        <w:spacing w:after="0"/>
        <w:ind w:left="0"/>
        <w:jc w:val="both"/>
      </w:pPr>
      <w:r>
        <w:rPr>
          <w:rFonts w:ascii="Times New Roman"/>
          <w:b w:val="false"/>
          <w:i w:val="false"/>
          <w:color w:val="000000"/>
          <w:sz w:val="28"/>
        </w:rPr>
        <w:t>
      қызмет көрсететін жабдықтар мен қол құралдарының құрылғысын және пайдалану қағидаларын;</w:t>
      </w:r>
    </w:p>
    <w:p>
      <w:pPr>
        <w:spacing w:after="0"/>
        <w:ind w:left="0"/>
        <w:jc w:val="both"/>
      </w:pPr>
      <w:r>
        <w:rPr>
          <w:rFonts w:ascii="Times New Roman"/>
          <w:b w:val="false"/>
          <w:i w:val="false"/>
          <w:color w:val="000000"/>
          <w:sz w:val="28"/>
        </w:rPr>
        <w:t>
      қолданылатын эмульсиялар мен абразивтік материалдар;</w:t>
      </w:r>
    </w:p>
    <w:p>
      <w:pPr>
        <w:spacing w:after="0"/>
        <w:ind w:left="0"/>
        <w:jc w:val="both"/>
      </w:pPr>
      <w:r>
        <w:rPr>
          <w:rFonts w:ascii="Times New Roman"/>
          <w:b w:val="false"/>
          <w:i w:val="false"/>
          <w:color w:val="000000"/>
          <w:sz w:val="28"/>
        </w:rPr>
        <w:t>
      ажарланатын бұйымдардың түржиынын;</w:t>
      </w:r>
    </w:p>
    <w:p>
      <w:pPr>
        <w:spacing w:after="0"/>
        <w:ind w:left="0"/>
        <w:jc w:val="both"/>
      </w:pPr>
      <w:r>
        <w:rPr>
          <w:rFonts w:ascii="Times New Roman"/>
          <w:b w:val="false"/>
          <w:i w:val="false"/>
          <w:color w:val="000000"/>
          <w:sz w:val="28"/>
        </w:rPr>
        <w:t>
      қарапайым сызбаларды оқу.</w:t>
      </w:r>
    </w:p>
    <w:bookmarkStart w:name="z550" w:id="546"/>
    <w:p>
      <w:pPr>
        <w:spacing w:after="0"/>
        <w:ind w:left="0"/>
        <w:jc w:val="both"/>
      </w:pPr>
      <w:r>
        <w:rPr>
          <w:rFonts w:ascii="Times New Roman"/>
          <w:b w:val="false"/>
          <w:i w:val="false"/>
          <w:color w:val="000000"/>
          <w:sz w:val="28"/>
        </w:rPr>
        <w:t>
      372. Жұмыс үлгілері:</w:t>
      </w:r>
    </w:p>
    <w:bookmarkEnd w:id="546"/>
    <w:p>
      <w:pPr>
        <w:spacing w:after="0"/>
        <w:ind w:left="0"/>
        <w:jc w:val="both"/>
      </w:pPr>
      <w:r>
        <w:rPr>
          <w:rFonts w:ascii="Times New Roman"/>
          <w:b w:val="false"/>
          <w:i w:val="false"/>
          <w:color w:val="000000"/>
          <w:sz w:val="28"/>
        </w:rPr>
        <w:t>
      1) қару-жарақтар – ажарлау;</w:t>
      </w:r>
    </w:p>
    <w:p>
      <w:pPr>
        <w:spacing w:after="0"/>
        <w:ind w:left="0"/>
        <w:jc w:val="both"/>
      </w:pPr>
      <w:r>
        <w:rPr>
          <w:rFonts w:ascii="Times New Roman"/>
          <w:b w:val="false"/>
          <w:i w:val="false"/>
          <w:color w:val="000000"/>
          <w:sz w:val="28"/>
        </w:rPr>
        <w:t>
      2) түтіктер – кесу және шетжақтау.</w:t>
      </w:r>
    </w:p>
    <w:bookmarkStart w:name="z551" w:id="547"/>
    <w:p>
      <w:pPr>
        <w:spacing w:after="0"/>
        <w:ind w:left="0"/>
        <w:jc w:val="left"/>
      </w:pPr>
      <w:r>
        <w:rPr>
          <w:rFonts w:ascii="Times New Roman"/>
          <w:b/>
          <w:i w:val="false"/>
          <w:color w:val="000000"/>
        </w:rPr>
        <w:t xml:space="preserve"> 168-параграф. Электр керамика бұйымдарын ажарлаушы, 3-разряд</w:t>
      </w:r>
    </w:p>
    <w:bookmarkEnd w:id="547"/>
    <w:bookmarkStart w:name="z552" w:id="548"/>
    <w:p>
      <w:pPr>
        <w:spacing w:after="0"/>
        <w:ind w:left="0"/>
        <w:jc w:val="both"/>
      </w:pPr>
      <w:r>
        <w:rPr>
          <w:rFonts w:ascii="Times New Roman"/>
          <w:b w:val="false"/>
          <w:i w:val="false"/>
          <w:color w:val="000000"/>
          <w:sz w:val="28"/>
        </w:rPr>
        <w:t>
      373. Жұмыс сипаттамасы:</w:t>
      </w:r>
    </w:p>
    <w:bookmarkEnd w:id="548"/>
    <w:p>
      <w:pPr>
        <w:spacing w:after="0"/>
        <w:ind w:left="0"/>
        <w:jc w:val="both"/>
      </w:pPr>
      <w:r>
        <w:rPr>
          <w:rFonts w:ascii="Times New Roman"/>
          <w:b w:val="false"/>
          <w:i w:val="false"/>
          <w:color w:val="000000"/>
          <w:sz w:val="28"/>
        </w:rPr>
        <w:t>
      берілген шектеулер мен режимдер бойынша радиалды-ажарлағыш, орталықсыз ажарлағыш және токарлық станоктарында күрделілігі орташа бұйымдарды, шетжақтарын абразивтік және алмас құралдармен ажарлау;</w:t>
      </w:r>
    </w:p>
    <w:p>
      <w:pPr>
        <w:spacing w:after="0"/>
        <w:ind w:left="0"/>
        <w:jc w:val="both"/>
      </w:pPr>
      <w:r>
        <w:rPr>
          <w:rFonts w:ascii="Times New Roman"/>
          <w:b w:val="false"/>
          <w:i w:val="false"/>
          <w:color w:val="000000"/>
          <w:sz w:val="28"/>
        </w:rPr>
        <w:t>
      абразивтік және алмас бұйымдарды салыстырып тексеру және түзету;</w:t>
      </w:r>
    </w:p>
    <w:p>
      <w:pPr>
        <w:spacing w:after="0"/>
        <w:ind w:left="0"/>
        <w:jc w:val="both"/>
      </w:pPr>
      <w:r>
        <w:rPr>
          <w:rFonts w:ascii="Times New Roman"/>
          <w:b w:val="false"/>
          <w:i w:val="false"/>
          <w:color w:val="000000"/>
          <w:sz w:val="28"/>
        </w:rPr>
        <w:t>
      ажарланатын бұйымдарды өлшеу;</w:t>
      </w:r>
    </w:p>
    <w:p>
      <w:pPr>
        <w:spacing w:after="0"/>
        <w:ind w:left="0"/>
        <w:jc w:val="both"/>
      </w:pPr>
      <w:r>
        <w:rPr>
          <w:rFonts w:ascii="Times New Roman"/>
          <w:b w:val="false"/>
          <w:i w:val="false"/>
          <w:color w:val="000000"/>
          <w:sz w:val="28"/>
        </w:rPr>
        <w:t>
      салқындатқыш сұйықтықты іріктеу;</w:t>
      </w:r>
    </w:p>
    <w:p>
      <w:pPr>
        <w:spacing w:after="0"/>
        <w:ind w:left="0"/>
        <w:jc w:val="both"/>
      </w:pPr>
      <w:r>
        <w:rPr>
          <w:rFonts w:ascii="Times New Roman"/>
          <w:b w:val="false"/>
          <w:i w:val="false"/>
          <w:color w:val="000000"/>
          <w:sz w:val="28"/>
        </w:rPr>
        <w:t>
      көтергіш көлік механизмдерін пайдалану.</w:t>
      </w:r>
    </w:p>
    <w:bookmarkStart w:name="z553" w:id="549"/>
    <w:p>
      <w:pPr>
        <w:spacing w:after="0"/>
        <w:ind w:left="0"/>
        <w:jc w:val="both"/>
      </w:pPr>
      <w:r>
        <w:rPr>
          <w:rFonts w:ascii="Times New Roman"/>
          <w:b w:val="false"/>
          <w:i w:val="false"/>
          <w:color w:val="000000"/>
          <w:sz w:val="28"/>
        </w:rPr>
        <w:t>
      374. Білуге тиіс:</w:t>
      </w:r>
    </w:p>
    <w:bookmarkEnd w:id="549"/>
    <w:p>
      <w:pPr>
        <w:spacing w:after="0"/>
        <w:ind w:left="0"/>
        <w:jc w:val="both"/>
      </w:pPr>
      <w:r>
        <w:rPr>
          <w:rFonts w:ascii="Times New Roman"/>
          <w:b w:val="false"/>
          <w:i w:val="false"/>
          <w:color w:val="000000"/>
          <w:sz w:val="28"/>
        </w:rPr>
        <w:t>
      қызмет көрсететін жабдықтың және бақылау-өлшеу құралдың құрылғысы мен пайдалану қағидаларын;</w:t>
      </w:r>
    </w:p>
    <w:p>
      <w:pPr>
        <w:spacing w:after="0"/>
        <w:ind w:left="0"/>
        <w:jc w:val="both"/>
      </w:pPr>
      <w:r>
        <w:rPr>
          <w:rFonts w:ascii="Times New Roman"/>
          <w:b w:val="false"/>
          <w:i w:val="false"/>
          <w:color w:val="000000"/>
          <w:sz w:val="28"/>
        </w:rPr>
        <w:t>
      алмас кескішті ажарлау режимдерін;</w:t>
      </w:r>
    </w:p>
    <w:p>
      <w:pPr>
        <w:spacing w:after="0"/>
        <w:ind w:left="0"/>
        <w:jc w:val="both"/>
      </w:pPr>
      <w:r>
        <w:rPr>
          <w:rFonts w:ascii="Times New Roman"/>
          <w:b w:val="false"/>
          <w:i w:val="false"/>
          <w:color w:val="000000"/>
          <w:sz w:val="28"/>
        </w:rPr>
        <w:t>
      абразивтік және алмас құралдарының маркаларын;</w:t>
      </w:r>
    </w:p>
    <w:p>
      <w:pPr>
        <w:spacing w:after="0"/>
        <w:ind w:left="0"/>
        <w:jc w:val="both"/>
      </w:pPr>
      <w:r>
        <w:rPr>
          <w:rFonts w:ascii="Times New Roman"/>
          <w:b w:val="false"/>
          <w:i w:val="false"/>
          <w:color w:val="000000"/>
          <w:sz w:val="28"/>
        </w:rPr>
        <w:t>
      сызбаларды оқу.</w:t>
      </w:r>
    </w:p>
    <w:bookmarkStart w:name="z554" w:id="550"/>
    <w:p>
      <w:pPr>
        <w:spacing w:after="0"/>
        <w:ind w:left="0"/>
        <w:jc w:val="both"/>
      </w:pPr>
      <w:r>
        <w:rPr>
          <w:rFonts w:ascii="Times New Roman"/>
          <w:b w:val="false"/>
          <w:i w:val="false"/>
          <w:color w:val="000000"/>
          <w:sz w:val="28"/>
        </w:rPr>
        <w:t>
      375. Жұмыс үлгілері:</w:t>
      </w:r>
    </w:p>
    <w:bookmarkEnd w:id="550"/>
    <w:p>
      <w:pPr>
        <w:spacing w:after="0"/>
        <w:ind w:left="0"/>
        <w:jc w:val="both"/>
      </w:pPr>
      <w:r>
        <w:rPr>
          <w:rFonts w:ascii="Times New Roman"/>
          <w:b w:val="false"/>
          <w:i w:val="false"/>
          <w:color w:val="000000"/>
          <w:sz w:val="28"/>
        </w:rPr>
        <w:t>
      1) биіктігі 500 миллиметрге дейін бұйымдар – арнайы құрылғыларды қолдана отырып планшайбаларда, токарлық және жазық ажарлағыш станоктарда ажарлау;</w:t>
      </w:r>
    </w:p>
    <w:p>
      <w:pPr>
        <w:spacing w:after="0"/>
        <w:ind w:left="0"/>
        <w:jc w:val="both"/>
      </w:pPr>
      <w:r>
        <w:rPr>
          <w:rFonts w:ascii="Times New Roman"/>
          <w:b w:val="false"/>
          <w:i w:val="false"/>
          <w:color w:val="000000"/>
          <w:sz w:val="28"/>
        </w:rPr>
        <w:t>
      2) биіктігі 900 миллиметрге дейін бұйымдар – радиалды-ажарлағыш станоктарда ажарлау.</w:t>
      </w:r>
    </w:p>
    <w:bookmarkStart w:name="z555" w:id="551"/>
    <w:p>
      <w:pPr>
        <w:spacing w:after="0"/>
        <w:ind w:left="0"/>
        <w:jc w:val="left"/>
      </w:pPr>
      <w:r>
        <w:rPr>
          <w:rFonts w:ascii="Times New Roman"/>
          <w:b/>
          <w:i w:val="false"/>
          <w:color w:val="000000"/>
        </w:rPr>
        <w:t xml:space="preserve"> 169-параграф. Электр керамика бұйымдарын ажарлаушы, 4-разряд</w:t>
      </w:r>
    </w:p>
    <w:bookmarkEnd w:id="551"/>
    <w:bookmarkStart w:name="z556" w:id="552"/>
    <w:p>
      <w:pPr>
        <w:spacing w:after="0"/>
        <w:ind w:left="0"/>
        <w:jc w:val="both"/>
      </w:pPr>
      <w:r>
        <w:rPr>
          <w:rFonts w:ascii="Times New Roman"/>
          <w:b w:val="false"/>
          <w:i w:val="false"/>
          <w:color w:val="000000"/>
          <w:sz w:val="28"/>
        </w:rPr>
        <w:t>
      376. Жұмыс сипаттамасы:</w:t>
      </w:r>
    </w:p>
    <w:bookmarkEnd w:id="552"/>
    <w:p>
      <w:pPr>
        <w:spacing w:after="0"/>
        <w:ind w:left="0"/>
        <w:jc w:val="both"/>
      </w:pPr>
      <w:r>
        <w:rPr>
          <w:rFonts w:ascii="Times New Roman"/>
          <w:b w:val="false"/>
          <w:i w:val="false"/>
          <w:color w:val="000000"/>
          <w:sz w:val="28"/>
        </w:rPr>
        <w:t>
      ажарлаудың оңтайлы режимдерін іріктеп, әр түрлі станоктарда күрделі бұйымдарды ажарлау;</w:t>
      </w:r>
    </w:p>
    <w:p>
      <w:pPr>
        <w:spacing w:after="0"/>
        <w:ind w:left="0"/>
        <w:jc w:val="both"/>
      </w:pPr>
      <w:r>
        <w:rPr>
          <w:rFonts w:ascii="Times New Roman"/>
          <w:b w:val="false"/>
          <w:i w:val="false"/>
          <w:color w:val="000000"/>
          <w:sz w:val="28"/>
        </w:rPr>
        <w:t>
      бұрыштардың шетжақтарын, фланецтерді ажарлау, жырашықтарды таңдау;</w:t>
      </w:r>
    </w:p>
    <w:p>
      <w:pPr>
        <w:spacing w:after="0"/>
        <w:ind w:left="0"/>
        <w:jc w:val="both"/>
      </w:pPr>
      <w:r>
        <w:rPr>
          <w:rFonts w:ascii="Times New Roman"/>
          <w:b w:val="false"/>
          <w:i w:val="false"/>
          <w:color w:val="000000"/>
          <w:sz w:val="28"/>
        </w:rPr>
        <w:t>
      өңделетін бұйымдарды, әртүрлі конфигурациялы абразивтік және алмас құралдарын орнату, салыстырып тексеру және бекіту.</w:t>
      </w:r>
    </w:p>
    <w:bookmarkStart w:name="z557" w:id="553"/>
    <w:p>
      <w:pPr>
        <w:spacing w:after="0"/>
        <w:ind w:left="0"/>
        <w:jc w:val="both"/>
      </w:pPr>
      <w:r>
        <w:rPr>
          <w:rFonts w:ascii="Times New Roman"/>
          <w:b w:val="false"/>
          <w:i w:val="false"/>
          <w:color w:val="000000"/>
          <w:sz w:val="28"/>
        </w:rPr>
        <w:t>
      377. Білуге тиіс:</w:t>
      </w:r>
    </w:p>
    <w:bookmarkEnd w:id="553"/>
    <w:p>
      <w:pPr>
        <w:spacing w:after="0"/>
        <w:ind w:left="0"/>
        <w:jc w:val="both"/>
      </w:pPr>
      <w:r>
        <w:rPr>
          <w:rFonts w:ascii="Times New Roman"/>
          <w:b w:val="false"/>
          <w:i w:val="false"/>
          <w:color w:val="000000"/>
          <w:sz w:val="28"/>
        </w:rPr>
        <w:t xml:space="preserve">
      тегістеу станоктардың құрылғысын және олардың әртүрлі типтерін басқару; </w:t>
      </w:r>
    </w:p>
    <w:p>
      <w:pPr>
        <w:spacing w:after="0"/>
        <w:ind w:left="0"/>
        <w:jc w:val="both"/>
      </w:pPr>
      <w:r>
        <w:rPr>
          <w:rFonts w:ascii="Times New Roman"/>
          <w:b w:val="false"/>
          <w:i w:val="false"/>
          <w:color w:val="000000"/>
          <w:sz w:val="28"/>
        </w:rPr>
        <w:t>
      абразивтік және алмас құралдарының механикалық беріктігіне қойылатын талаптар;</w:t>
      </w:r>
    </w:p>
    <w:p>
      <w:pPr>
        <w:spacing w:after="0"/>
        <w:ind w:left="0"/>
        <w:jc w:val="both"/>
      </w:pPr>
      <w:r>
        <w:rPr>
          <w:rFonts w:ascii="Times New Roman"/>
          <w:b w:val="false"/>
          <w:i w:val="false"/>
          <w:color w:val="000000"/>
          <w:sz w:val="28"/>
        </w:rPr>
        <w:t>
      ажарлау кезіндегі шектеулердің жүйесін.</w:t>
      </w:r>
    </w:p>
    <w:bookmarkStart w:name="z558" w:id="554"/>
    <w:p>
      <w:pPr>
        <w:spacing w:after="0"/>
        <w:ind w:left="0"/>
        <w:jc w:val="both"/>
      </w:pPr>
      <w:r>
        <w:rPr>
          <w:rFonts w:ascii="Times New Roman"/>
          <w:b w:val="false"/>
          <w:i w:val="false"/>
          <w:color w:val="000000"/>
          <w:sz w:val="28"/>
        </w:rPr>
        <w:t>
      378. Жұмыс үлгілері:</w:t>
      </w:r>
    </w:p>
    <w:bookmarkEnd w:id="554"/>
    <w:p>
      <w:pPr>
        <w:spacing w:after="0"/>
        <w:ind w:left="0"/>
        <w:jc w:val="both"/>
      </w:pPr>
      <w:r>
        <w:rPr>
          <w:rFonts w:ascii="Times New Roman"/>
          <w:b w:val="false"/>
          <w:i w:val="false"/>
          <w:color w:val="000000"/>
          <w:sz w:val="28"/>
        </w:rPr>
        <w:t>
      1) биіктігі 500 миллиметрден астам бұйымдар – орталықсыз ажарлау станоктарында конустың, цилиндрлік бетін ажарлау;</w:t>
      </w:r>
    </w:p>
    <w:p>
      <w:pPr>
        <w:spacing w:after="0"/>
        <w:ind w:left="0"/>
        <w:jc w:val="both"/>
      </w:pPr>
      <w:r>
        <w:rPr>
          <w:rFonts w:ascii="Times New Roman"/>
          <w:b w:val="false"/>
          <w:i w:val="false"/>
          <w:color w:val="000000"/>
          <w:sz w:val="28"/>
        </w:rPr>
        <w:t>
      2) биіктігі 900 миллиметрден астам бұйымдар – радиалды-ажарлағыш станоктарда ажарлау;</w:t>
      </w:r>
    </w:p>
    <w:p>
      <w:pPr>
        <w:spacing w:after="0"/>
        <w:ind w:left="0"/>
        <w:jc w:val="both"/>
      </w:pPr>
      <w:r>
        <w:rPr>
          <w:rFonts w:ascii="Times New Roman"/>
          <w:b w:val="false"/>
          <w:i w:val="false"/>
          <w:color w:val="000000"/>
          <w:sz w:val="28"/>
        </w:rPr>
        <w:t>
      3) жоғары саз-балшық материалдан жасалған бұйымдар – ажарлау.</w:t>
      </w:r>
    </w:p>
    <w:bookmarkStart w:name="z559" w:id="555"/>
    <w:p>
      <w:pPr>
        <w:spacing w:after="0"/>
        <w:ind w:left="0"/>
        <w:jc w:val="left"/>
      </w:pPr>
      <w:r>
        <w:rPr>
          <w:rFonts w:ascii="Times New Roman"/>
          <w:b/>
          <w:i w:val="false"/>
          <w:color w:val="000000"/>
        </w:rPr>
        <w:t xml:space="preserve"> 170-параграф. Электр керамика бұйымдарын ажарлаушы, 5-разряд</w:t>
      </w:r>
    </w:p>
    <w:bookmarkEnd w:id="555"/>
    <w:bookmarkStart w:name="z560" w:id="556"/>
    <w:p>
      <w:pPr>
        <w:spacing w:after="0"/>
        <w:ind w:left="0"/>
        <w:jc w:val="both"/>
      </w:pPr>
      <w:r>
        <w:rPr>
          <w:rFonts w:ascii="Times New Roman"/>
          <w:b w:val="false"/>
          <w:i w:val="false"/>
          <w:color w:val="000000"/>
          <w:sz w:val="28"/>
        </w:rPr>
        <w:t>
      379. Жұмыс сипаттамасы:</w:t>
      </w:r>
    </w:p>
    <w:bookmarkEnd w:id="556"/>
    <w:p>
      <w:pPr>
        <w:spacing w:after="0"/>
        <w:ind w:left="0"/>
        <w:jc w:val="both"/>
      </w:pPr>
      <w:r>
        <w:rPr>
          <w:rFonts w:ascii="Times New Roman"/>
          <w:b w:val="false"/>
          <w:i w:val="false"/>
          <w:color w:val="000000"/>
          <w:sz w:val="28"/>
        </w:rPr>
        <w:t>
      әртүрлі станоктарда ерекше күрделі, жауапты және сирек кездесетін бұйымдарды ажарлау, жетілдіру және жалтырату;</w:t>
      </w:r>
    </w:p>
    <w:p>
      <w:pPr>
        <w:spacing w:after="0"/>
        <w:ind w:left="0"/>
        <w:jc w:val="both"/>
      </w:pPr>
      <w:r>
        <w:rPr>
          <w:rFonts w:ascii="Times New Roman"/>
          <w:b w:val="false"/>
          <w:i w:val="false"/>
          <w:color w:val="000000"/>
          <w:sz w:val="28"/>
        </w:rPr>
        <w:t>
      бұйымдарды станоктарға индикатор бойынша орнату, бұйымдардың біліктестігін реттеу;</w:t>
      </w:r>
    </w:p>
    <w:p>
      <w:pPr>
        <w:spacing w:after="0"/>
        <w:ind w:left="0"/>
        <w:jc w:val="both"/>
      </w:pPr>
      <w:r>
        <w:rPr>
          <w:rFonts w:ascii="Times New Roman"/>
          <w:b w:val="false"/>
          <w:i w:val="false"/>
          <w:color w:val="000000"/>
          <w:sz w:val="28"/>
        </w:rPr>
        <w:t>
      абразивтік және алмас тастармен ажарлаудың оңтайлы режимін іріктеу.</w:t>
      </w:r>
    </w:p>
    <w:bookmarkStart w:name="z561" w:id="557"/>
    <w:p>
      <w:pPr>
        <w:spacing w:after="0"/>
        <w:ind w:left="0"/>
        <w:jc w:val="both"/>
      </w:pPr>
      <w:r>
        <w:rPr>
          <w:rFonts w:ascii="Times New Roman"/>
          <w:b w:val="false"/>
          <w:i w:val="false"/>
          <w:color w:val="000000"/>
          <w:sz w:val="28"/>
        </w:rPr>
        <w:t>
      380. Білуге тиіс:</w:t>
      </w:r>
    </w:p>
    <w:bookmarkEnd w:id="557"/>
    <w:p>
      <w:pPr>
        <w:spacing w:after="0"/>
        <w:ind w:left="0"/>
        <w:jc w:val="both"/>
      </w:pPr>
      <w:r>
        <w:rPr>
          <w:rFonts w:ascii="Times New Roman"/>
          <w:b w:val="false"/>
          <w:i w:val="false"/>
          <w:color w:val="000000"/>
          <w:sz w:val="28"/>
        </w:rPr>
        <w:t>
      әртүрлі ажарлағыш станоктардың құрылғысын, пайдалану қағидаларын, баптау және дәлдікке тексеру қағидаларын;</w:t>
      </w:r>
    </w:p>
    <w:p>
      <w:pPr>
        <w:spacing w:after="0"/>
        <w:ind w:left="0"/>
        <w:jc w:val="both"/>
      </w:pPr>
      <w:r>
        <w:rPr>
          <w:rFonts w:ascii="Times New Roman"/>
          <w:b w:val="false"/>
          <w:i w:val="false"/>
          <w:color w:val="000000"/>
          <w:sz w:val="28"/>
        </w:rPr>
        <w:t>
      ажарлағыш шеңберлердің беріктігін тексеру қағидаларын;</w:t>
      </w:r>
    </w:p>
    <w:p>
      <w:pPr>
        <w:spacing w:after="0"/>
        <w:ind w:left="0"/>
        <w:jc w:val="both"/>
      </w:pPr>
      <w:r>
        <w:rPr>
          <w:rFonts w:ascii="Times New Roman"/>
          <w:b w:val="false"/>
          <w:i w:val="false"/>
          <w:color w:val="000000"/>
          <w:sz w:val="28"/>
        </w:rPr>
        <w:t>
      фарфорды кесу теориясының негіздерін.</w:t>
      </w:r>
    </w:p>
    <w:bookmarkStart w:name="z562" w:id="558"/>
    <w:p>
      <w:pPr>
        <w:spacing w:after="0"/>
        <w:ind w:left="0"/>
        <w:jc w:val="both"/>
      </w:pPr>
      <w:r>
        <w:rPr>
          <w:rFonts w:ascii="Times New Roman"/>
          <w:b w:val="false"/>
          <w:i w:val="false"/>
          <w:color w:val="000000"/>
          <w:sz w:val="28"/>
        </w:rPr>
        <w:t>
      381. Жұмыс үлгілері:</w:t>
      </w:r>
    </w:p>
    <w:bookmarkEnd w:id="558"/>
    <w:p>
      <w:pPr>
        <w:spacing w:after="0"/>
        <w:ind w:left="0"/>
        <w:jc w:val="both"/>
      </w:pPr>
      <w:r>
        <w:rPr>
          <w:rFonts w:ascii="Times New Roman"/>
          <w:b w:val="false"/>
          <w:i w:val="false"/>
          <w:color w:val="000000"/>
          <w:sz w:val="28"/>
        </w:rPr>
        <w:t>
      1) беті үзік, діңгекті тіректерге арналған стеатитті, герметикалық енгізулерге арналған ультрафарфорлы бұйымдар - ажарлау;</w:t>
      </w:r>
    </w:p>
    <w:p>
      <w:pPr>
        <w:spacing w:after="0"/>
        <w:ind w:left="0"/>
        <w:jc w:val="both"/>
      </w:pPr>
      <w:r>
        <w:rPr>
          <w:rFonts w:ascii="Times New Roman"/>
          <w:b w:val="false"/>
          <w:i w:val="false"/>
          <w:color w:val="000000"/>
          <w:sz w:val="28"/>
        </w:rPr>
        <w:t>
      2) арнайы керамикалық бұйымдардан жасалған бұйымдар – жазық ажарлағыш станоктарда ажарлау.</w:t>
      </w:r>
    </w:p>
    <w:bookmarkStart w:name="z563" w:id="559"/>
    <w:p>
      <w:pPr>
        <w:spacing w:after="0"/>
        <w:ind w:left="0"/>
        <w:jc w:val="left"/>
      </w:pPr>
      <w:r>
        <w:rPr>
          <w:rFonts w:ascii="Times New Roman"/>
          <w:b/>
          <w:i w:val="false"/>
          <w:color w:val="000000"/>
        </w:rPr>
        <w:t xml:space="preserve"> 171-параграф. Электр керамика бұйымдарын бұрғылаушы, 2-разряд</w:t>
      </w:r>
    </w:p>
    <w:bookmarkEnd w:id="559"/>
    <w:bookmarkStart w:name="z564" w:id="560"/>
    <w:p>
      <w:pPr>
        <w:spacing w:after="0"/>
        <w:ind w:left="0"/>
        <w:jc w:val="both"/>
      </w:pPr>
      <w:r>
        <w:rPr>
          <w:rFonts w:ascii="Times New Roman"/>
          <w:b w:val="false"/>
          <w:i w:val="false"/>
          <w:color w:val="000000"/>
          <w:sz w:val="28"/>
        </w:rPr>
        <w:t>
      382. Жұмыс сипаттамасы:</w:t>
      </w:r>
    </w:p>
    <w:bookmarkEnd w:id="560"/>
    <w:p>
      <w:pPr>
        <w:spacing w:after="0"/>
        <w:ind w:left="0"/>
        <w:jc w:val="both"/>
      </w:pPr>
      <w:r>
        <w:rPr>
          <w:rFonts w:ascii="Times New Roman"/>
          <w:b w:val="false"/>
          <w:i w:val="false"/>
          <w:color w:val="000000"/>
          <w:sz w:val="28"/>
        </w:rPr>
        <w:t>
      керамика бұйымдарында қолмен контур бойынша және жұмыс және өлшеу құралдарын пайдалана отырып, жартылай автоматтарда тесіктер мен ойықтарды бұрғылау және кесу;</w:t>
      </w:r>
    </w:p>
    <w:p>
      <w:pPr>
        <w:spacing w:after="0"/>
        <w:ind w:left="0"/>
        <w:jc w:val="both"/>
      </w:pPr>
      <w:r>
        <w:rPr>
          <w:rFonts w:ascii="Times New Roman"/>
          <w:b w:val="false"/>
          <w:i w:val="false"/>
          <w:color w:val="000000"/>
          <w:sz w:val="28"/>
        </w:rPr>
        <w:t>
      кескіш құралды түзету.</w:t>
      </w:r>
    </w:p>
    <w:bookmarkStart w:name="z565" w:id="561"/>
    <w:p>
      <w:pPr>
        <w:spacing w:after="0"/>
        <w:ind w:left="0"/>
        <w:jc w:val="both"/>
      </w:pPr>
      <w:r>
        <w:rPr>
          <w:rFonts w:ascii="Times New Roman"/>
          <w:b w:val="false"/>
          <w:i w:val="false"/>
          <w:color w:val="000000"/>
          <w:sz w:val="28"/>
        </w:rPr>
        <w:t>
      383. Білуге тиіс:</w:t>
      </w:r>
    </w:p>
    <w:bookmarkEnd w:id="561"/>
    <w:p>
      <w:pPr>
        <w:spacing w:after="0"/>
        <w:ind w:left="0"/>
        <w:jc w:val="both"/>
      </w:pPr>
      <w:r>
        <w:rPr>
          <w:rFonts w:ascii="Times New Roman"/>
          <w:b w:val="false"/>
          <w:i w:val="false"/>
          <w:color w:val="000000"/>
          <w:sz w:val="28"/>
        </w:rPr>
        <w:t>
      қызмет көрсететін жабдықтар мен қолданылатын құралдың құрылғысын және жұмыс істеу принципін;</w:t>
      </w:r>
    </w:p>
    <w:p>
      <w:pPr>
        <w:spacing w:after="0"/>
        <w:ind w:left="0"/>
        <w:jc w:val="both"/>
      </w:pPr>
      <w:r>
        <w:rPr>
          <w:rFonts w:ascii="Times New Roman"/>
          <w:b w:val="false"/>
          <w:i w:val="false"/>
          <w:color w:val="000000"/>
          <w:sz w:val="28"/>
        </w:rPr>
        <w:t>
      бұрғыларды қайрау және бекіту қағидаларын;</w:t>
      </w:r>
    </w:p>
    <w:p>
      <w:pPr>
        <w:spacing w:after="0"/>
        <w:ind w:left="0"/>
        <w:jc w:val="both"/>
      </w:pPr>
      <w:r>
        <w:rPr>
          <w:rFonts w:ascii="Times New Roman"/>
          <w:b w:val="false"/>
          <w:i w:val="false"/>
          <w:color w:val="000000"/>
          <w:sz w:val="28"/>
        </w:rPr>
        <w:t>
      тесіктерді кесу және бұрғылау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bookmarkStart w:name="z566" w:id="562"/>
    <w:p>
      <w:pPr>
        <w:spacing w:after="0"/>
        <w:ind w:left="0"/>
        <w:jc w:val="left"/>
      </w:pPr>
      <w:r>
        <w:rPr>
          <w:rFonts w:ascii="Times New Roman"/>
          <w:b/>
          <w:i w:val="false"/>
          <w:color w:val="000000"/>
        </w:rPr>
        <w:t xml:space="preserve"> 172-параграф. Электр керамика бұйымдарын бұрғылаушы, 3-разряд</w:t>
      </w:r>
    </w:p>
    <w:bookmarkEnd w:id="562"/>
    <w:bookmarkStart w:name="z567" w:id="563"/>
    <w:p>
      <w:pPr>
        <w:spacing w:after="0"/>
        <w:ind w:left="0"/>
        <w:jc w:val="both"/>
      </w:pPr>
      <w:r>
        <w:rPr>
          <w:rFonts w:ascii="Times New Roman"/>
          <w:b w:val="false"/>
          <w:i w:val="false"/>
          <w:color w:val="000000"/>
          <w:sz w:val="28"/>
        </w:rPr>
        <w:t>
      384. Жұмыс сипаттамасы:</w:t>
      </w:r>
    </w:p>
    <w:bookmarkEnd w:id="563"/>
    <w:p>
      <w:pPr>
        <w:spacing w:after="0"/>
        <w:ind w:left="0"/>
        <w:jc w:val="both"/>
      </w:pPr>
      <w:r>
        <w:rPr>
          <w:rFonts w:ascii="Times New Roman"/>
          <w:b w:val="false"/>
          <w:i w:val="false"/>
          <w:color w:val="000000"/>
          <w:sz w:val="28"/>
        </w:rPr>
        <w:t>
      көлденең парланған автоматтарда керамикалық бұйымдардың дайындамаларына бұрандаларды дөңгелете отырып, тесіктерді бұрғылау;</w:t>
      </w:r>
    </w:p>
    <w:p>
      <w:pPr>
        <w:spacing w:after="0"/>
        <w:ind w:left="0"/>
        <w:jc w:val="both"/>
      </w:pPr>
      <w:r>
        <w:rPr>
          <w:rFonts w:ascii="Times New Roman"/>
          <w:b w:val="false"/>
          <w:i w:val="false"/>
          <w:color w:val="000000"/>
          <w:sz w:val="28"/>
        </w:rPr>
        <w:t>
      дайындамаларды бұранда дөңгелететін жартылай автоматтарға орнату;</w:t>
      </w:r>
    </w:p>
    <w:p>
      <w:pPr>
        <w:spacing w:after="0"/>
        <w:ind w:left="0"/>
        <w:jc w:val="both"/>
      </w:pPr>
      <w:r>
        <w:rPr>
          <w:rFonts w:ascii="Times New Roman"/>
          <w:b w:val="false"/>
          <w:i w:val="false"/>
          <w:color w:val="000000"/>
          <w:sz w:val="28"/>
        </w:rPr>
        <w:t>
      арнайы таңбалардың көмегімен бұрандаларды дөңгелеу;</w:t>
      </w:r>
    </w:p>
    <w:p>
      <w:pPr>
        <w:spacing w:after="0"/>
        <w:ind w:left="0"/>
        <w:jc w:val="both"/>
      </w:pPr>
      <w:r>
        <w:rPr>
          <w:rFonts w:ascii="Times New Roman"/>
          <w:b w:val="false"/>
          <w:i w:val="false"/>
          <w:color w:val="000000"/>
          <w:sz w:val="28"/>
        </w:rPr>
        <w:t>
      бұйымдарды тасымалдағыш лентаға орналастыру.</w:t>
      </w:r>
    </w:p>
    <w:bookmarkStart w:name="z568" w:id="564"/>
    <w:p>
      <w:pPr>
        <w:spacing w:after="0"/>
        <w:ind w:left="0"/>
        <w:jc w:val="both"/>
      </w:pPr>
      <w:r>
        <w:rPr>
          <w:rFonts w:ascii="Times New Roman"/>
          <w:b w:val="false"/>
          <w:i w:val="false"/>
          <w:color w:val="000000"/>
          <w:sz w:val="28"/>
        </w:rPr>
        <w:t>
      385. Білуге тиіс:</w:t>
      </w:r>
    </w:p>
    <w:bookmarkEnd w:id="564"/>
    <w:p>
      <w:pPr>
        <w:spacing w:after="0"/>
        <w:ind w:left="0"/>
        <w:jc w:val="both"/>
      </w:pPr>
      <w:r>
        <w:rPr>
          <w:rFonts w:ascii="Times New Roman"/>
          <w:b w:val="false"/>
          <w:i w:val="false"/>
          <w:color w:val="000000"/>
          <w:sz w:val="28"/>
        </w:rPr>
        <w:t>
      қызмет көрсететін жабдықтың құрылғысы мен жұмыс істеу принципін;</w:t>
      </w:r>
    </w:p>
    <w:p>
      <w:pPr>
        <w:spacing w:after="0"/>
        <w:ind w:left="0"/>
        <w:jc w:val="both"/>
      </w:pPr>
      <w:r>
        <w:rPr>
          <w:rFonts w:ascii="Times New Roman"/>
          <w:b w:val="false"/>
          <w:i w:val="false"/>
          <w:color w:val="000000"/>
          <w:sz w:val="28"/>
        </w:rPr>
        <w:t>
      бұрандаларды бұрғылау және дөңгелетудің технологиялық процесін;</w:t>
      </w:r>
    </w:p>
    <w:p>
      <w:pPr>
        <w:spacing w:after="0"/>
        <w:ind w:left="0"/>
        <w:jc w:val="both"/>
      </w:pPr>
      <w:r>
        <w:rPr>
          <w:rFonts w:ascii="Times New Roman"/>
          <w:b w:val="false"/>
          <w:i w:val="false"/>
          <w:color w:val="000000"/>
          <w:sz w:val="28"/>
        </w:rPr>
        <w:t>
      таңбаларды қайрау және орнату қағидаларын.</w:t>
      </w:r>
    </w:p>
    <w:bookmarkStart w:name="z569" w:id="565"/>
    <w:p>
      <w:pPr>
        <w:spacing w:after="0"/>
        <w:ind w:left="0"/>
        <w:jc w:val="left"/>
      </w:pPr>
      <w:r>
        <w:rPr>
          <w:rFonts w:ascii="Times New Roman"/>
          <w:b/>
          <w:i w:val="false"/>
          <w:color w:val="000000"/>
        </w:rPr>
        <w:t xml:space="preserve"> 173-параграф. Электр керамика бұйымдарын глазурьлеуші, 2-разряд</w:t>
      </w:r>
    </w:p>
    <w:bookmarkEnd w:id="565"/>
    <w:bookmarkStart w:name="z570" w:id="566"/>
    <w:p>
      <w:pPr>
        <w:spacing w:after="0"/>
        <w:ind w:left="0"/>
        <w:jc w:val="both"/>
      </w:pPr>
      <w:r>
        <w:rPr>
          <w:rFonts w:ascii="Times New Roman"/>
          <w:b w:val="false"/>
          <w:i w:val="false"/>
          <w:color w:val="000000"/>
          <w:sz w:val="28"/>
        </w:rPr>
        <w:t>
      386. Жұмыс сипаттамасы:</w:t>
      </w:r>
    </w:p>
    <w:bookmarkEnd w:id="566"/>
    <w:p>
      <w:pPr>
        <w:spacing w:after="0"/>
        <w:ind w:left="0"/>
        <w:jc w:val="both"/>
      </w:pPr>
      <w:r>
        <w:rPr>
          <w:rFonts w:ascii="Times New Roman"/>
          <w:b w:val="false"/>
          <w:i w:val="false"/>
          <w:color w:val="000000"/>
          <w:sz w:val="28"/>
        </w:rPr>
        <w:t>
      қарапайым бұйымдарды бірқалыпты жабынды сақтай отырып, қолмен, жаққышпен немесе қарапайым құрылғыларды қолдана отырып малтып және глазурьлеу машинасында парафиндеу және глазурьлеу;</w:t>
      </w:r>
    </w:p>
    <w:p>
      <w:pPr>
        <w:spacing w:after="0"/>
        <w:ind w:left="0"/>
        <w:jc w:val="both"/>
      </w:pPr>
      <w:r>
        <w:rPr>
          <w:rFonts w:ascii="Times New Roman"/>
          <w:b w:val="false"/>
          <w:i w:val="false"/>
          <w:color w:val="000000"/>
          <w:sz w:val="28"/>
        </w:rPr>
        <w:t>
      глазурьдің қажетті тығыздығын ұстану;</w:t>
      </w:r>
    </w:p>
    <w:p>
      <w:pPr>
        <w:spacing w:after="0"/>
        <w:ind w:left="0"/>
        <w:jc w:val="both"/>
      </w:pPr>
      <w:r>
        <w:rPr>
          <w:rFonts w:ascii="Times New Roman"/>
          <w:b w:val="false"/>
          <w:i w:val="false"/>
          <w:color w:val="000000"/>
          <w:sz w:val="28"/>
        </w:rPr>
        <w:t>
      глазурьлеуден кейін бұйымдарды тазалау және жуу.</w:t>
      </w:r>
    </w:p>
    <w:bookmarkStart w:name="z571" w:id="567"/>
    <w:p>
      <w:pPr>
        <w:spacing w:after="0"/>
        <w:ind w:left="0"/>
        <w:jc w:val="both"/>
      </w:pPr>
      <w:r>
        <w:rPr>
          <w:rFonts w:ascii="Times New Roman"/>
          <w:b w:val="false"/>
          <w:i w:val="false"/>
          <w:color w:val="000000"/>
          <w:sz w:val="28"/>
        </w:rPr>
        <w:t>
      387. Білуге тиіс:</w:t>
      </w:r>
    </w:p>
    <w:bookmarkEnd w:id="567"/>
    <w:p>
      <w:pPr>
        <w:spacing w:after="0"/>
        <w:ind w:left="0"/>
        <w:jc w:val="both"/>
      </w:pPr>
      <w:r>
        <w:rPr>
          <w:rFonts w:ascii="Times New Roman"/>
          <w:b w:val="false"/>
          <w:i w:val="false"/>
          <w:color w:val="000000"/>
          <w:sz w:val="28"/>
        </w:rPr>
        <w:t>
      бұйымдарды глазурьлеу амалдарын;</w:t>
      </w:r>
    </w:p>
    <w:p>
      <w:pPr>
        <w:spacing w:after="0"/>
        <w:ind w:left="0"/>
        <w:jc w:val="both"/>
      </w:pPr>
      <w:r>
        <w:rPr>
          <w:rFonts w:ascii="Times New Roman"/>
          <w:b w:val="false"/>
          <w:i w:val="false"/>
          <w:color w:val="000000"/>
          <w:sz w:val="28"/>
        </w:rPr>
        <w:t>
      бұйымдардың түржиынын;</w:t>
      </w:r>
    </w:p>
    <w:p>
      <w:pPr>
        <w:spacing w:after="0"/>
        <w:ind w:left="0"/>
        <w:jc w:val="both"/>
      </w:pPr>
      <w:r>
        <w:rPr>
          <w:rFonts w:ascii="Times New Roman"/>
          <w:b w:val="false"/>
          <w:i w:val="false"/>
          <w:color w:val="000000"/>
          <w:sz w:val="28"/>
        </w:rPr>
        <w:t>
      парафин мен глазурьдің қасиеттерін;</w:t>
      </w:r>
    </w:p>
    <w:p>
      <w:pPr>
        <w:spacing w:after="0"/>
        <w:ind w:left="0"/>
        <w:jc w:val="both"/>
      </w:pPr>
      <w:r>
        <w:rPr>
          <w:rFonts w:ascii="Times New Roman"/>
          <w:b w:val="false"/>
          <w:i w:val="false"/>
          <w:color w:val="000000"/>
          <w:sz w:val="28"/>
        </w:rPr>
        <w:t>
      қызмет көрсететін жабдықтардың құрылғысын;</w:t>
      </w:r>
    </w:p>
    <w:p>
      <w:pPr>
        <w:spacing w:after="0"/>
        <w:ind w:left="0"/>
        <w:jc w:val="both"/>
      </w:pPr>
      <w:r>
        <w:rPr>
          <w:rFonts w:ascii="Times New Roman"/>
          <w:b w:val="false"/>
          <w:i w:val="false"/>
          <w:color w:val="000000"/>
          <w:sz w:val="28"/>
        </w:rPr>
        <w:t>
      қарапайым құрылғыларды пайдалану қағидаларын;</w:t>
      </w:r>
    </w:p>
    <w:p>
      <w:pPr>
        <w:spacing w:after="0"/>
        <w:ind w:left="0"/>
        <w:jc w:val="both"/>
      </w:pPr>
      <w:r>
        <w:rPr>
          <w:rFonts w:ascii="Times New Roman"/>
          <w:b w:val="false"/>
          <w:i w:val="false"/>
          <w:color w:val="000000"/>
          <w:sz w:val="28"/>
        </w:rPr>
        <w:t>
      ақаудың негізгі түрлерін.</w:t>
      </w:r>
    </w:p>
    <w:bookmarkStart w:name="z572" w:id="568"/>
    <w:p>
      <w:pPr>
        <w:spacing w:after="0"/>
        <w:ind w:left="0"/>
        <w:jc w:val="both"/>
      </w:pPr>
      <w:r>
        <w:rPr>
          <w:rFonts w:ascii="Times New Roman"/>
          <w:b w:val="false"/>
          <w:i w:val="false"/>
          <w:color w:val="000000"/>
          <w:sz w:val="28"/>
        </w:rPr>
        <w:t>
      388. Жұмыс үлгілері:</w:t>
      </w:r>
    </w:p>
    <w:bookmarkEnd w:id="568"/>
    <w:p>
      <w:pPr>
        <w:spacing w:after="0"/>
        <w:ind w:left="0"/>
        <w:jc w:val="both"/>
      </w:pPr>
      <w:r>
        <w:rPr>
          <w:rFonts w:ascii="Times New Roman"/>
          <w:b w:val="false"/>
          <w:i w:val="false"/>
          <w:color w:val="000000"/>
          <w:sz w:val="28"/>
        </w:rPr>
        <w:t>
      1) беті тегіс бөлшектер: кубиктер, цилиндрлер мен платалар - глазурьлеу;</w:t>
      </w:r>
    </w:p>
    <w:p>
      <w:pPr>
        <w:spacing w:after="0"/>
        <w:ind w:left="0"/>
        <w:jc w:val="both"/>
      </w:pPr>
      <w:r>
        <w:rPr>
          <w:rFonts w:ascii="Times New Roman"/>
          <w:b w:val="false"/>
          <w:i w:val="false"/>
          <w:color w:val="000000"/>
          <w:sz w:val="28"/>
        </w:rPr>
        <w:t>
      2) төмен вольтты бұйымдар – глазурьлеу.</w:t>
      </w:r>
    </w:p>
    <w:bookmarkStart w:name="z573" w:id="569"/>
    <w:p>
      <w:pPr>
        <w:spacing w:after="0"/>
        <w:ind w:left="0"/>
        <w:jc w:val="left"/>
      </w:pPr>
      <w:r>
        <w:rPr>
          <w:rFonts w:ascii="Times New Roman"/>
          <w:b/>
          <w:i w:val="false"/>
          <w:color w:val="000000"/>
        </w:rPr>
        <w:t xml:space="preserve"> 174-параграф. Электр керамика бұйымдарын глазурьлеуші, 3-разряд</w:t>
      </w:r>
    </w:p>
    <w:bookmarkEnd w:id="569"/>
    <w:bookmarkStart w:name="z574" w:id="570"/>
    <w:p>
      <w:pPr>
        <w:spacing w:after="0"/>
        <w:ind w:left="0"/>
        <w:jc w:val="both"/>
      </w:pPr>
      <w:r>
        <w:rPr>
          <w:rFonts w:ascii="Times New Roman"/>
          <w:b w:val="false"/>
          <w:i w:val="false"/>
          <w:color w:val="000000"/>
          <w:sz w:val="28"/>
        </w:rPr>
        <w:t>
      389. Жұмыс сипаттамасы:</w:t>
      </w:r>
    </w:p>
    <w:bookmarkEnd w:id="570"/>
    <w:p>
      <w:pPr>
        <w:spacing w:after="0"/>
        <w:ind w:left="0"/>
        <w:jc w:val="both"/>
      </w:pPr>
      <w:r>
        <w:rPr>
          <w:rFonts w:ascii="Times New Roman"/>
          <w:b w:val="false"/>
          <w:i w:val="false"/>
          <w:color w:val="000000"/>
          <w:sz w:val="28"/>
        </w:rPr>
        <w:t>
      глазурьлеу машинасында бүрку, қолмен малту әдістерімен және арнайы құрылғыларда күрделілігі орташа бұйымдарды парафиндеу және глазурьлеу;</w:t>
      </w:r>
    </w:p>
    <w:p>
      <w:pPr>
        <w:spacing w:after="0"/>
        <w:ind w:left="0"/>
        <w:jc w:val="both"/>
      </w:pPr>
      <w:r>
        <w:rPr>
          <w:rFonts w:ascii="Times New Roman"/>
          <w:b w:val="false"/>
          <w:i w:val="false"/>
          <w:color w:val="000000"/>
          <w:sz w:val="28"/>
        </w:rPr>
        <w:t>
      күйдіруден кейін бұйымдарды глазурьлеу;</w:t>
      </w:r>
    </w:p>
    <w:p>
      <w:pPr>
        <w:spacing w:after="0"/>
        <w:ind w:left="0"/>
        <w:jc w:val="both"/>
      </w:pPr>
      <w:r>
        <w:rPr>
          <w:rFonts w:ascii="Times New Roman"/>
          <w:b w:val="false"/>
          <w:i w:val="false"/>
          <w:color w:val="000000"/>
          <w:sz w:val="28"/>
        </w:rPr>
        <w:t>
      глазурь мен фриттің қажетті тығыздығын ұстану;</w:t>
      </w:r>
    </w:p>
    <w:p>
      <w:pPr>
        <w:spacing w:after="0"/>
        <w:ind w:left="0"/>
        <w:jc w:val="both"/>
      </w:pPr>
      <w:r>
        <w:rPr>
          <w:rFonts w:ascii="Times New Roman"/>
          <w:b w:val="false"/>
          <w:i w:val="false"/>
          <w:color w:val="000000"/>
          <w:sz w:val="28"/>
        </w:rPr>
        <w:t>
      арматуралауға жататын бұйымдардың бетіне фарфор қиқымдарын жағу.</w:t>
      </w:r>
    </w:p>
    <w:bookmarkStart w:name="z575" w:id="571"/>
    <w:p>
      <w:pPr>
        <w:spacing w:after="0"/>
        <w:ind w:left="0"/>
        <w:jc w:val="both"/>
      </w:pPr>
      <w:r>
        <w:rPr>
          <w:rFonts w:ascii="Times New Roman"/>
          <w:b w:val="false"/>
          <w:i w:val="false"/>
          <w:color w:val="000000"/>
          <w:sz w:val="28"/>
        </w:rPr>
        <w:t>
      390. Білуге тиіс:</w:t>
      </w:r>
    </w:p>
    <w:bookmarkEnd w:id="571"/>
    <w:p>
      <w:pPr>
        <w:spacing w:after="0"/>
        <w:ind w:left="0"/>
        <w:jc w:val="both"/>
      </w:pPr>
      <w:r>
        <w:rPr>
          <w:rFonts w:ascii="Times New Roman"/>
          <w:b w:val="false"/>
          <w:i w:val="false"/>
          <w:color w:val="000000"/>
          <w:sz w:val="28"/>
        </w:rPr>
        <w:t>
      глазурьлеу машинасын, механизмдер мен арнайы құрылғылардың құрылғысын және пайдалану қағидаларын;</w:t>
      </w:r>
    </w:p>
    <w:p>
      <w:pPr>
        <w:spacing w:after="0"/>
        <w:ind w:left="0"/>
        <w:jc w:val="both"/>
      </w:pPr>
      <w:r>
        <w:rPr>
          <w:rFonts w:ascii="Times New Roman"/>
          <w:b w:val="false"/>
          <w:i w:val="false"/>
          <w:color w:val="000000"/>
          <w:sz w:val="28"/>
        </w:rPr>
        <w:t>
      күйдіруден кейін бұйымдарды глазурьлеу әдістерін;</w:t>
      </w:r>
    </w:p>
    <w:p>
      <w:pPr>
        <w:spacing w:after="0"/>
        <w:ind w:left="0"/>
        <w:jc w:val="both"/>
      </w:pPr>
      <w:r>
        <w:rPr>
          <w:rFonts w:ascii="Times New Roman"/>
          <w:b w:val="false"/>
          <w:i w:val="false"/>
          <w:color w:val="000000"/>
          <w:sz w:val="28"/>
        </w:rPr>
        <w:t>
      фритт қасиеттерін мен бұйымдарды сонымен жабу амалдарын;</w:t>
      </w:r>
    </w:p>
    <w:p>
      <w:pPr>
        <w:spacing w:after="0"/>
        <w:ind w:left="0"/>
        <w:jc w:val="both"/>
      </w:pPr>
      <w:r>
        <w:rPr>
          <w:rFonts w:ascii="Times New Roman"/>
          <w:b w:val="false"/>
          <w:i w:val="false"/>
          <w:color w:val="000000"/>
          <w:sz w:val="28"/>
        </w:rPr>
        <w:t>
      ақаудың түрлерін және оны алдын алу және жою әдістерін.</w:t>
      </w:r>
    </w:p>
    <w:bookmarkStart w:name="z576" w:id="572"/>
    <w:p>
      <w:pPr>
        <w:spacing w:after="0"/>
        <w:ind w:left="0"/>
        <w:jc w:val="both"/>
      </w:pPr>
      <w:r>
        <w:rPr>
          <w:rFonts w:ascii="Times New Roman"/>
          <w:b w:val="false"/>
          <w:i w:val="false"/>
          <w:color w:val="000000"/>
          <w:sz w:val="28"/>
        </w:rPr>
        <w:t>
      391. Жұмыс үлгілері:</w:t>
      </w:r>
    </w:p>
    <w:bookmarkEnd w:id="572"/>
    <w:p>
      <w:pPr>
        <w:spacing w:after="0"/>
        <w:ind w:left="0"/>
        <w:jc w:val="both"/>
      </w:pPr>
      <w:r>
        <w:rPr>
          <w:rFonts w:ascii="Times New Roman"/>
          <w:b w:val="false"/>
          <w:i w:val="false"/>
          <w:color w:val="000000"/>
          <w:sz w:val="28"/>
        </w:rPr>
        <w:t>
      1) электр қондырғы бұйымдары – конвейерде глазурьлеу;</w:t>
      </w:r>
    </w:p>
    <w:p>
      <w:pPr>
        <w:spacing w:after="0"/>
        <w:ind w:left="0"/>
        <w:jc w:val="both"/>
      </w:pPr>
      <w:r>
        <w:rPr>
          <w:rFonts w:ascii="Times New Roman"/>
          <w:b w:val="false"/>
          <w:i w:val="false"/>
          <w:color w:val="000000"/>
          <w:sz w:val="28"/>
        </w:rPr>
        <w:t>
      2) 1 килограмға дейін күйдірілген түрдегі массада жоғары вольтты оқшаулағыштар – глазурьлеу;</w:t>
      </w:r>
    </w:p>
    <w:p>
      <w:pPr>
        <w:spacing w:after="0"/>
        <w:ind w:left="0"/>
        <w:jc w:val="both"/>
      </w:pPr>
      <w:r>
        <w:rPr>
          <w:rFonts w:ascii="Times New Roman"/>
          <w:b w:val="false"/>
          <w:i w:val="false"/>
          <w:color w:val="000000"/>
          <w:sz w:val="28"/>
        </w:rPr>
        <w:t>
      3) стеатитті оқшаулағыштар – глазурьлеу.</w:t>
      </w:r>
    </w:p>
    <w:bookmarkStart w:name="z577" w:id="573"/>
    <w:p>
      <w:pPr>
        <w:spacing w:after="0"/>
        <w:ind w:left="0"/>
        <w:jc w:val="left"/>
      </w:pPr>
      <w:r>
        <w:rPr>
          <w:rFonts w:ascii="Times New Roman"/>
          <w:b/>
          <w:i w:val="false"/>
          <w:color w:val="000000"/>
        </w:rPr>
        <w:t xml:space="preserve"> 175-параграф. Электр керамика бұйымдарын глазурьлеуші, 4-разряд</w:t>
      </w:r>
    </w:p>
    <w:bookmarkEnd w:id="573"/>
    <w:bookmarkStart w:name="z578" w:id="574"/>
    <w:p>
      <w:pPr>
        <w:spacing w:after="0"/>
        <w:ind w:left="0"/>
        <w:jc w:val="both"/>
      </w:pPr>
      <w:r>
        <w:rPr>
          <w:rFonts w:ascii="Times New Roman"/>
          <w:b w:val="false"/>
          <w:i w:val="false"/>
          <w:color w:val="000000"/>
          <w:sz w:val="28"/>
        </w:rPr>
        <w:t>
      392. Жұмыс сипаттамасы:</w:t>
      </w:r>
    </w:p>
    <w:bookmarkEnd w:id="574"/>
    <w:p>
      <w:pPr>
        <w:spacing w:after="0"/>
        <w:ind w:left="0"/>
        <w:jc w:val="both"/>
      </w:pPr>
      <w:r>
        <w:rPr>
          <w:rFonts w:ascii="Times New Roman"/>
          <w:b w:val="false"/>
          <w:i w:val="false"/>
          <w:color w:val="000000"/>
          <w:sz w:val="28"/>
        </w:rPr>
        <w:t>
      парафинделген беттің өлшемдерін сақтай отырып, малту және механизмдер мен жартылай автоматтарды қолдана отырып, бүрку тәсілімен күрделі бұйымдарды парафиндеу және глазурьлеу;</w:t>
      </w:r>
    </w:p>
    <w:bookmarkStart w:name="z579" w:id="575"/>
    <w:p>
      <w:pPr>
        <w:spacing w:after="0"/>
        <w:ind w:left="0"/>
        <w:jc w:val="both"/>
      </w:pPr>
      <w:r>
        <w:rPr>
          <w:rFonts w:ascii="Times New Roman"/>
          <w:b w:val="false"/>
          <w:i w:val="false"/>
          <w:color w:val="000000"/>
          <w:sz w:val="28"/>
        </w:rPr>
        <w:t>
      393. Білуге тиіс:</w:t>
      </w:r>
    </w:p>
    <w:bookmarkEnd w:id="575"/>
    <w:p>
      <w:pPr>
        <w:spacing w:after="0"/>
        <w:ind w:left="0"/>
        <w:jc w:val="both"/>
      </w:pPr>
      <w:r>
        <w:rPr>
          <w:rFonts w:ascii="Times New Roman"/>
          <w:b w:val="false"/>
          <w:i w:val="false"/>
          <w:color w:val="000000"/>
          <w:sz w:val="28"/>
        </w:rPr>
        <w:t>
      глазурьлеу кезінде қолданылатын механизмдер мен жартылай автоматтардың құрылғысын және пайдалану қағидаларын;</w:t>
      </w:r>
    </w:p>
    <w:p>
      <w:pPr>
        <w:spacing w:after="0"/>
        <w:ind w:left="0"/>
        <w:jc w:val="both"/>
      </w:pPr>
      <w:r>
        <w:rPr>
          <w:rFonts w:ascii="Times New Roman"/>
          <w:b w:val="false"/>
          <w:i w:val="false"/>
          <w:color w:val="000000"/>
          <w:sz w:val="28"/>
        </w:rPr>
        <w:t>
      орындалатын жұмыс көлемінде сызбаларды оқу.</w:t>
      </w:r>
    </w:p>
    <w:bookmarkStart w:name="z580" w:id="576"/>
    <w:p>
      <w:pPr>
        <w:spacing w:after="0"/>
        <w:ind w:left="0"/>
        <w:jc w:val="both"/>
      </w:pPr>
      <w:r>
        <w:rPr>
          <w:rFonts w:ascii="Times New Roman"/>
          <w:b w:val="false"/>
          <w:i w:val="false"/>
          <w:color w:val="000000"/>
          <w:sz w:val="28"/>
        </w:rPr>
        <w:t>
      394. Жұмыс үлгілері:</w:t>
      </w:r>
    </w:p>
    <w:bookmarkEnd w:id="576"/>
    <w:p>
      <w:pPr>
        <w:spacing w:after="0"/>
        <w:ind w:left="0"/>
        <w:jc w:val="both"/>
      </w:pPr>
      <w:r>
        <w:rPr>
          <w:rFonts w:ascii="Times New Roman"/>
          <w:b w:val="false"/>
          <w:i w:val="false"/>
          <w:color w:val="000000"/>
          <w:sz w:val="28"/>
        </w:rPr>
        <w:t>
      1) электр қондырғы бұйымдары – жартылай автоматтарда глазурьлеу;</w:t>
      </w:r>
    </w:p>
    <w:p>
      <w:pPr>
        <w:spacing w:after="0"/>
        <w:ind w:left="0"/>
        <w:jc w:val="both"/>
      </w:pPr>
      <w:r>
        <w:rPr>
          <w:rFonts w:ascii="Times New Roman"/>
          <w:b w:val="false"/>
          <w:i w:val="false"/>
          <w:color w:val="000000"/>
          <w:sz w:val="28"/>
        </w:rPr>
        <w:t>
      2) 1 килограмнан астам 20 килограмға дейін күйдірілген түрдегі массада жоғары вольтты оқшаулағыштар – глазурьлеу.</w:t>
      </w:r>
    </w:p>
    <w:bookmarkStart w:name="z581" w:id="577"/>
    <w:p>
      <w:pPr>
        <w:spacing w:after="0"/>
        <w:ind w:left="0"/>
        <w:jc w:val="left"/>
      </w:pPr>
      <w:r>
        <w:rPr>
          <w:rFonts w:ascii="Times New Roman"/>
          <w:b/>
          <w:i w:val="false"/>
          <w:color w:val="000000"/>
        </w:rPr>
        <w:t xml:space="preserve"> 176-параграф. Электр керамика бұйымдарын глазурьлеуші, 5-разряд</w:t>
      </w:r>
    </w:p>
    <w:bookmarkEnd w:id="577"/>
    <w:bookmarkStart w:name="z582" w:id="578"/>
    <w:p>
      <w:pPr>
        <w:spacing w:after="0"/>
        <w:ind w:left="0"/>
        <w:jc w:val="both"/>
      </w:pPr>
      <w:r>
        <w:rPr>
          <w:rFonts w:ascii="Times New Roman"/>
          <w:b w:val="false"/>
          <w:i w:val="false"/>
          <w:color w:val="000000"/>
          <w:sz w:val="28"/>
        </w:rPr>
        <w:t>
      395. Жұмыс сипаттамасы:</w:t>
      </w:r>
    </w:p>
    <w:bookmarkEnd w:id="578"/>
    <w:p>
      <w:pPr>
        <w:spacing w:after="0"/>
        <w:ind w:left="0"/>
        <w:jc w:val="both"/>
      </w:pPr>
      <w:r>
        <w:rPr>
          <w:rFonts w:ascii="Times New Roman"/>
          <w:b w:val="false"/>
          <w:i w:val="false"/>
          <w:color w:val="000000"/>
          <w:sz w:val="28"/>
        </w:rPr>
        <w:t>
      манипуляторлар мен көтергіш көлік механизмдерін пайдалана отырып, экспортты және тропикалық орындауда ерекше күрделі бұйымдарды глазурьлеу.</w:t>
      </w:r>
    </w:p>
    <w:bookmarkStart w:name="z583" w:id="579"/>
    <w:p>
      <w:pPr>
        <w:spacing w:after="0"/>
        <w:ind w:left="0"/>
        <w:jc w:val="both"/>
      </w:pPr>
      <w:r>
        <w:rPr>
          <w:rFonts w:ascii="Times New Roman"/>
          <w:b w:val="false"/>
          <w:i w:val="false"/>
          <w:color w:val="000000"/>
          <w:sz w:val="28"/>
        </w:rPr>
        <w:t>
      396. Білуге тиіс:</w:t>
      </w:r>
    </w:p>
    <w:bookmarkEnd w:id="579"/>
    <w:p>
      <w:pPr>
        <w:spacing w:after="0"/>
        <w:ind w:left="0"/>
        <w:jc w:val="both"/>
      </w:pPr>
      <w:r>
        <w:rPr>
          <w:rFonts w:ascii="Times New Roman"/>
          <w:b w:val="false"/>
          <w:i w:val="false"/>
          <w:color w:val="000000"/>
          <w:sz w:val="28"/>
        </w:rPr>
        <w:t>
      арнайы құрылғылар мен көтергіш көлік механизмдерінің құрылғысы және пайдалану қағидаларын;</w:t>
      </w:r>
    </w:p>
    <w:p>
      <w:pPr>
        <w:spacing w:after="0"/>
        <w:ind w:left="0"/>
        <w:jc w:val="both"/>
      </w:pPr>
      <w:r>
        <w:rPr>
          <w:rFonts w:ascii="Times New Roman"/>
          <w:b w:val="false"/>
          <w:i w:val="false"/>
          <w:color w:val="000000"/>
          <w:sz w:val="28"/>
        </w:rPr>
        <w:t>
      құрамы бойынша әртүрлі глазурьлердің қасиеттерін;</w:t>
      </w:r>
    </w:p>
    <w:p>
      <w:pPr>
        <w:spacing w:after="0"/>
        <w:ind w:left="0"/>
        <w:jc w:val="both"/>
      </w:pPr>
      <w:r>
        <w:rPr>
          <w:rFonts w:ascii="Times New Roman"/>
          <w:b w:val="false"/>
          <w:i w:val="false"/>
          <w:color w:val="000000"/>
          <w:sz w:val="28"/>
        </w:rPr>
        <w:t>
      глазурьлеу тәсілдерін.</w:t>
      </w:r>
    </w:p>
    <w:bookmarkStart w:name="z584" w:id="580"/>
    <w:p>
      <w:pPr>
        <w:spacing w:after="0"/>
        <w:ind w:left="0"/>
        <w:jc w:val="both"/>
      </w:pPr>
      <w:r>
        <w:rPr>
          <w:rFonts w:ascii="Times New Roman"/>
          <w:b w:val="false"/>
          <w:i w:val="false"/>
          <w:color w:val="000000"/>
          <w:sz w:val="28"/>
        </w:rPr>
        <w:t>
      397. Жұмыс үлгілері:</w:t>
      </w:r>
    </w:p>
    <w:bookmarkEnd w:id="580"/>
    <w:p>
      <w:pPr>
        <w:spacing w:after="0"/>
        <w:ind w:left="0"/>
        <w:jc w:val="both"/>
      </w:pPr>
      <w:r>
        <w:rPr>
          <w:rFonts w:ascii="Times New Roman"/>
          <w:b w:val="false"/>
          <w:i w:val="false"/>
          <w:color w:val="000000"/>
          <w:sz w:val="28"/>
        </w:rPr>
        <w:t>
      20 килограмнан астам күйдірілген түрдегі массада жоғары вольтты оқшаулағыштар – глазурьлеу.</w:t>
      </w:r>
    </w:p>
    <w:bookmarkStart w:name="z585" w:id="581"/>
    <w:p>
      <w:pPr>
        <w:spacing w:after="0"/>
        <w:ind w:left="0"/>
        <w:jc w:val="left"/>
      </w:pPr>
      <w:r>
        <w:rPr>
          <w:rFonts w:ascii="Times New Roman"/>
          <w:b/>
          <w:i w:val="false"/>
          <w:color w:val="000000"/>
        </w:rPr>
        <w:t xml:space="preserve"> 177-параграф. Электр керамика бұйымдарын жапсырмалаушы, 2-разряд</w:t>
      </w:r>
    </w:p>
    <w:bookmarkEnd w:id="581"/>
    <w:bookmarkStart w:name="z586" w:id="582"/>
    <w:p>
      <w:pPr>
        <w:spacing w:after="0"/>
        <w:ind w:left="0"/>
        <w:jc w:val="both"/>
      </w:pPr>
      <w:r>
        <w:rPr>
          <w:rFonts w:ascii="Times New Roman"/>
          <w:b w:val="false"/>
          <w:i w:val="false"/>
          <w:color w:val="000000"/>
          <w:sz w:val="28"/>
        </w:rPr>
        <w:t>
      398. Жұмыс сипаттамасы.</w:t>
      </w:r>
    </w:p>
    <w:bookmarkEnd w:id="582"/>
    <w:p>
      <w:pPr>
        <w:spacing w:after="0"/>
        <w:ind w:left="0"/>
        <w:jc w:val="both"/>
      </w:pPr>
      <w:r>
        <w:rPr>
          <w:rFonts w:ascii="Times New Roman"/>
          <w:b w:val="false"/>
          <w:i w:val="false"/>
          <w:color w:val="000000"/>
          <w:sz w:val="28"/>
        </w:rPr>
        <w:t>
      екі иілуге дейінгі беті бар бұйымдарды гипс алмалы-салмалы қалыптарда жапсыру;</w:t>
      </w:r>
    </w:p>
    <w:p>
      <w:pPr>
        <w:spacing w:after="0"/>
        <w:ind w:left="0"/>
        <w:jc w:val="both"/>
      </w:pPr>
      <w:r>
        <w:rPr>
          <w:rFonts w:ascii="Times New Roman"/>
          <w:b w:val="false"/>
          <w:i w:val="false"/>
          <w:color w:val="000000"/>
          <w:sz w:val="28"/>
        </w:rPr>
        <w:t>
      бұйымды жапсырмалау үшін гипстік қалыптардың сапасын бақылау;</w:t>
      </w:r>
    </w:p>
    <w:p>
      <w:pPr>
        <w:spacing w:after="0"/>
        <w:ind w:left="0"/>
        <w:jc w:val="both"/>
      </w:pPr>
      <w:r>
        <w:rPr>
          <w:rFonts w:ascii="Times New Roman"/>
          <w:b w:val="false"/>
          <w:i w:val="false"/>
          <w:color w:val="000000"/>
          <w:sz w:val="28"/>
        </w:rPr>
        <w:t>
      қолданылатын массаның ылғалдылығын реттеу;</w:t>
      </w:r>
    </w:p>
    <w:p>
      <w:pPr>
        <w:spacing w:after="0"/>
        <w:ind w:left="0"/>
        <w:jc w:val="both"/>
      </w:pPr>
      <w:r>
        <w:rPr>
          <w:rFonts w:ascii="Times New Roman"/>
          <w:b w:val="false"/>
          <w:i w:val="false"/>
          <w:color w:val="000000"/>
          <w:sz w:val="28"/>
        </w:rPr>
        <w:t>
      қолмен жапсырғаннан кейін қабыршақтарды кесу және бұйымдарды тазалау.</w:t>
      </w:r>
    </w:p>
    <w:bookmarkStart w:name="z587" w:id="583"/>
    <w:p>
      <w:pPr>
        <w:spacing w:after="0"/>
        <w:ind w:left="0"/>
        <w:jc w:val="both"/>
      </w:pPr>
      <w:r>
        <w:rPr>
          <w:rFonts w:ascii="Times New Roman"/>
          <w:b w:val="false"/>
          <w:i w:val="false"/>
          <w:color w:val="000000"/>
          <w:sz w:val="28"/>
        </w:rPr>
        <w:t>
      399. Білуге тиіс:</w:t>
      </w:r>
    </w:p>
    <w:bookmarkEnd w:id="583"/>
    <w:p>
      <w:pPr>
        <w:spacing w:after="0"/>
        <w:ind w:left="0"/>
        <w:jc w:val="both"/>
      </w:pPr>
      <w:r>
        <w:rPr>
          <w:rFonts w:ascii="Times New Roman"/>
          <w:b w:val="false"/>
          <w:i w:val="false"/>
          <w:color w:val="000000"/>
          <w:sz w:val="28"/>
        </w:rPr>
        <w:t>
      бұйымды жапсырмалау үшін гипстік қалыптардың және массаның сапасына қойылатын технологиялық регламенттің талаптарын;</w:t>
      </w:r>
    </w:p>
    <w:p>
      <w:pPr>
        <w:spacing w:after="0"/>
        <w:ind w:left="0"/>
        <w:jc w:val="both"/>
      </w:pPr>
      <w:r>
        <w:rPr>
          <w:rFonts w:ascii="Times New Roman"/>
          <w:b w:val="false"/>
          <w:i w:val="false"/>
          <w:color w:val="000000"/>
          <w:sz w:val="28"/>
        </w:rPr>
        <w:t>
      бұйымдарды жапсырмалау, кесу және тазалау тәсілдерін;</w:t>
      </w:r>
    </w:p>
    <w:p>
      <w:pPr>
        <w:spacing w:after="0"/>
        <w:ind w:left="0"/>
        <w:jc w:val="both"/>
      </w:pPr>
      <w:r>
        <w:rPr>
          <w:rFonts w:ascii="Times New Roman"/>
          <w:b w:val="false"/>
          <w:i w:val="false"/>
          <w:color w:val="000000"/>
          <w:sz w:val="28"/>
        </w:rPr>
        <w:t>
      құралдардың міндетін және пайдалану қағидаларын.</w:t>
      </w:r>
    </w:p>
    <w:bookmarkStart w:name="z588" w:id="584"/>
    <w:p>
      <w:pPr>
        <w:spacing w:after="0"/>
        <w:ind w:left="0"/>
        <w:jc w:val="left"/>
      </w:pPr>
      <w:r>
        <w:rPr>
          <w:rFonts w:ascii="Times New Roman"/>
          <w:b/>
          <w:i w:val="false"/>
          <w:color w:val="000000"/>
        </w:rPr>
        <w:t xml:space="preserve"> 178-параграф. Электр керамика бұйымдарын жапсырмалаушы, 3-разряд</w:t>
      </w:r>
    </w:p>
    <w:bookmarkEnd w:id="584"/>
    <w:bookmarkStart w:name="z589" w:id="585"/>
    <w:p>
      <w:pPr>
        <w:spacing w:after="0"/>
        <w:ind w:left="0"/>
        <w:jc w:val="both"/>
      </w:pPr>
      <w:r>
        <w:rPr>
          <w:rFonts w:ascii="Times New Roman"/>
          <w:b w:val="false"/>
          <w:i w:val="false"/>
          <w:color w:val="000000"/>
          <w:sz w:val="28"/>
        </w:rPr>
        <w:t>
      400. Жұмыс сипаттамасы:</w:t>
      </w:r>
    </w:p>
    <w:bookmarkEnd w:id="585"/>
    <w:p>
      <w:pPr>
        <w:spacing w:after="0"/>
        <w:ind w:left="0"/>
        <w:jc w:val="both"/>
      </w:pPr>
      <w:r>
        <w:rPr>
          <w:rFonts w:ascii="Times New Roman"/>
          <w:b w:val="false"/>
          <w:i w:val="false"/>
          <w:color w:val="000000"/>
          <w:sz w:val="28"/>
        </w:rPr>
        <w:t>
      беті екіден артық иілісі бар бұйымдарды кейіннен ойықтарды, жырашықтар мен тесіктерді кесіп, гипс алмалы-салмалы нысандарда жапсыру;</w:t>
      </w:r>
    </w:p>
    <w:p>
      <w:pPr>
        <w:spacing w:after="0"/>
        <w:ind w:left="0"/>
        <w:jc w:val="both"/>
      </w:pPr>
      <w:r>
        <w:rPr>
          <w:rFonts w:ascii="Times New Roman"/>
          <w:b w:val="false"/>
          <w:i w:val="false"/>
          <w:color w:val="000000"/>
          <w:sz w:val="28"/>
        </w:rPr>
        <w:t>
      кескіштер мен тескіштерді түзету.</w:t>
      </w:r>
    </w:p>
    <w:bookmarkStart w:name="z590" w:id="586"/>
    <w:p>
      <w:pPr>
        <w:spacing w:after="0"/>
        <w:ind w:left="0"/>
        <w:jc w:val="both"/>
      </w:pPr>
      <w:r>
        <w:rPr>
          <w:rFonts w:ascii="Times New Roman"/>
          <w:b w:val="false"/>
          <w:i w:val="false"/>
          <w:color w:val="000000"/>
          <w:sz w:val="28"/>
        </w:rPr>
        <w:t>
      401. Білуге тиіс:</w:t>
      </w:r>
    </w:p>
    <w:bookmarkEnd w:id="586"/>
    <w:p>
      <w:pPr>
        <w:spacing w:after="0"/>
        <w:ind w:left="0"/>
        <w:jc w:val="both"/>
      </w:pPr>
      <w:r>
        <w:rPr>
          <w:rFonts w:ascii="Times New Roman"/>
          <w:b w:val="false"/>
          <w:i w:val="false"/>
          <w:color w:val="000000"/>
          <w:sz w:val="28"/>
        </w:rPr>
        <w:t>
      кескіштер мен тескіштерді қайрау тәсілдерін;</w:t>
      </w:r>
    </w:p>
    <w:p>
      <w:pPr>
        <w:spacing w:after="0"/>
        <w:ind w:left="0"/>
        <w:jc w:val="both"/>
      </w:pPr>
      <w:r>
        <w:rPr>
          <w:rFonts w:ascii="Times New Roman"/>
          <w:b w:val="false"/>
          <w:i w:val="false"/>
          <w:color w:val="000000"/>
          <w:sz w:val="28"/>
        </w:rPr>
        <w:t xml:space="preserve">
      жұмыс бетінің өлшемі мен тазалығы бойынша металл қалыптардың жарамдылығын; </w:t>
      </w:r>
    </w:p>
    <w:p>
      <w:pPr>
        <w:spacing w:after="0"/>
        <w:ind w:left="0"/>
        <w:jc w:val="both"/>
      </w:pPr>
      <w:r>
        <w:rPr>
          <w:rFonts w:ascii="Times New Roman"/>
          <w:b w:val="false"/>
          <w:i w:val="false"/>
          <w:color w:val="000000"/>
          <w:sz w:val="28"/>
        </w:rPr>
        <w:t>
      орындалатын жұмыс көлемінде сызбаларды оқу.</w:t>
      </w:r>
    </w:p>
    <w:bookmarkStart w:name="z591" w:id="587"/>
    <w:p>
      <w:pPr>
        <w:spacing w:after="0"/>
        <w:ind w:left="0"/>
        <w:jc w:val="left"/>
      </w:pPr>
      <w:r>
        <w:rPr>
          <w:rFonts w:ascii="Times New Roman"/>
          <w:b/>
          <w:i w:val="false"/>
          <w:color w:val="000000"/>
        </w:rPr>
        <w:t xml:space="preserve"> 179-параграф. Электр керамика бұйымдарын металдаушы, 3-разряд</w:t>
      </w:r>
    </w:p>
    <w:bookmarkEnd w:id="587"/>
    <w:bookmarkStart w:name="z592" w:id="588"/>
    <w:p>
      <w:pPr>
        <w:spacing w:after="0"/>
        <w:ind w:left="0"/>
        <w:jc w:val="both"/>
      </w:pPr>
      <w:r>
        <w:rPr>
          <w:rFonts w:ascii="Times New Roman"/>
          <w:b w:val="false"/>
          <w:i w:val="false"/>
          <w:color w:val="000000"/>
          <w:sz w:val="28"/>
        </w:rPr>
        <w:t>
      402. Жұмыс сипаттамасы:</w:t>
      </w:r>
    </w:p>
    <w:bookmarkEnd w:id="588"/>
    <w:p>
      <w:pPr>
        <w:spacing w:after="0"/>
        <w:ind w:left="0"/>
        <w:jc w:val="both"/>
      </w:pPr>
      <w:r>
        <w:rPr>
          <w:rFonts w:ascii="Times New Roman"/>
          <w:b w:val="false"/>
          <w:i w:val="false"/>
          <w:color w:val="000000"/>
          <w:sz w:val="28"/>
        </w:rPr>
        <w:t>
      бұйымдарды металдаушы пастаны қолмен жаққышпен немесе құрылғылар мен механизмдерді қолдана отырып металдау;</w:t>
      </w:r>
    </w:p>
    <w:p>
      <w:pPr>
        <w:spacing w:after="0"/>
        <w:ind w:left="0"/>
        <w:jc w:val="both"/>
      </w:pPr>
      <w:r>
        <w:rPr>
          <w:rFonts w:ascii="Times New Roman"/>
          <w:b w:val="false"/>
          <w:i w:val="false"/>
          <w:color w:val="000000"/>
          <w:sz w:val="28"/>
        </w:rPr>
        <w:t>
      металдаушы пастаны қажетті консистенцияға дейін жетілдіру;</w:t>
      </w:r>
    </w:p>
    <w:p>
      <w:pPr>
        <w:spacing w:after="0"/>
        <w:ind w:left="0"/>
        <w:jc w:val="both"/>
      </w:pPr>
      <w:r>
        <w:rPr>
          <w:rFonts w:ascii="Times New Roman"/>
          <w:b w:val="false"/>
          <w:i w:val="false"/>
          <w:color w:val="000000"/>
          <w:sz w:val="28"/>
        </w:rPr>
        <w:t>
      металдау алдында бұйымдарды өңдеу және кептіру;</w:t>
      </w:r>
    </w:p>
    <w:p>
      <w:pPr>
        <w:spacing w:after="0"/>
        <w:ind w:left="0"/>
        <w:jc w:val="both"/>
      </w:pPr>
      <w:r>
        <w:rPr>
          <w:rFonts w:ascii="Times New Roman"/>
          <w:b w:val="false"/>
          <w:i w:val="false"/>
          <w:color w:val="000000"/>
          <w:sz w:val="28"/>
        </w:rPr>
        <w:t>
      бұйымдардың біркелкі жабылуын бақылау.</w:t>
      </w:r>
    </w:p>
    <w:bookmarkStart w:name="z593" w:id="589"/>
    <w:p>
      <w:pPr>
        <w:spacing w:after="0"/>
        <w:ind w:left="0"/>
        <w:jc w:val="both"/>
      </w:pPr>
      <w:r>
        <w:rPr>
          <w:rFonts w:ascii="Times New Roman"/>
          <w:b w:val="false"/>
          <w:i w:val="false"/>
          <w:color w:val="000000"/>
          <w:sz w:val="28"/>
        </w:rPr>
        <w:t>
      403. Білуге тиіс:</w:t>
      </w:r>
    </w:p>
    <w:bookmarkEnd w:id="589"/>
    <w:p>
      <w:pPr>
        <w:spacing w:after="0"/>
        <w:ind w:left="0"/>
        <w:jc w:val="both"/>
      </w:pPr>
      <w:r>
        <w:rPr>
          <w:rFonts w:ascii="Times New Roman"/>
          <w:b w:val="false"/>
          <w:i w:val="false"/>
          <w:color w:val="000000"/>
          <w:sz w:val="28"/>
        </w:rPr>
        <w:t>
      паста мен бұйымдардың сапасына қойылатын талаптар;</w:t>
      </w:r>
    </w:p>
    <w:p>
      <w:pPr>
        <w:spacing w:after="0"/>
        <w:ind w:left="0"/>
        <w:jc w:val="both"/>
      </w:pPr>
      <w:r>
        <w:rPr>
          <w:rFonts w:ascii="Times New Roman"/>
          <w:b w:val="false"/>
          <w:i w:val="false"/>
          <w:color w:val="000000"/>
          <w:sz w:val="28"/>
        </w:rPr>
        <w:t>
      бұйымдарды жуу, майсыздандыру және өңдеу амалдарын;</w:t>
      </w:r>
    </w:p>
    <w:p>
      <w:pPr>
        <w:spacing w:after="0"/>
        <w:ind w:left="0"/>
        <w:jc w:val="both"/>
      </w:pPr>
      <w:r>
        <w:rPr>
          <w:rFonts w:ascii="Times New Roman"/>
          <w:b w:val="false"/>
          <w:i w:val="false"/>
          <w:color w:val="000000"/>
          <w:sz w:val="28"/>
        </w:rPr>
        <w:t>
      органикалық ерітінділердің қасиеттерін мен оларды пайдалану қағидаларын;</w:t>
      </w:r>
    </w:p>
    <w:p>
      <w:pPr>
        <w:spacing w:after="0"/>
        <w:ind w:left="0"/>
        <w:jc w:val="both"/>
      </w:pPr>
      <w:r>
        <w:rPr>
          <w:rFonts w:ascii="Times New Roman"/>
          <w:b w:val="false"/>
          <w:i w:val="false"/>
          <w:color w:val="000000"/>
          <w:sz w:val="28"/>
        </w:rPr>
        <w:t>
      қарапайым құралдардың құрылғысын және пайдалану қағидаларын;</w:t>
      </w:r>
    </w:p>
    <w:p>
      <w:pPr>
        <w:spacing w:after="0"/>
        <w:ind w:left="0"/>
        <w:jc w:val="both"/>
      </w:pPr>
      <w:r>
        <w:rPr>
          <w:rFonts w:ascii="Times New Roman"/>
          <w:b w:val="false"/>
          <w:i w:val="false"/>
          <w:color w:val="000000"/>
          <w:sz w:val="28"/>
        </w:rPr>
        <w:t>
      пастаның сапасын және аққыштығын айқындау әдістерін.</w:t>
      </w:r>
    </w:p>
    <w:bookmarkStart w:name="z594" w:id="590"/>
    <w:p>
      <w:pPr>
        <w:spacing w:after="0"/>
        <w:ind w:left="0"/>
        <w:jc w:val="left"/>
      </w:pPr>
      <w:r>
        <w:rPr>
          <w:rFonts w:ascii="Times New Roman"/>
          <w:b/>
          <w:i w:val="false"/>
          <w:color w:val="000000"/>
        </w:rPr>
        <w:t xml:space="preserve"> 180-параграф. Электр керамика бұйымдарын металдаушы, 4-разряд</w:t>
      </w:r>
    </w:p>
    <w:bookmarkEnd w:id="590"/>
    <w:bookmarkStart w:name="z595" w:id="591"/>
    <w:p>
      <w:pPr>
        <w:spacing w:after="0"/>
        <w:ind w:left="0"/>
        <w:jc w:val="both"/>
      </w:pPr>
      <w:r>
        <w:rPr>
          <w:rFonts w:ascii="Times New Roman"/>
          <w:b w:val="false"/>
          <w:i w:val="false"/>
          <w:color w:val="000000"/>
          <w:sz w:val="28"/>
        </w:rPr>
        <w:t>
      404. Жұмыс сипаттамасы:</w:t>
      </w:r>
    </w:p>
    <w:bookmarkEnd w:id="591"/>
    <w:p>
      <w:pPr>
        <w:spacing w:after="0"/>
        <w:ind w:left="0"/>
        <w:jc w:val="both"/>
      </w:pPr>
      <w:r>
        <w:rPr>
          <w:rFonts w:ascii="Times New Roman"/>
          <w:b w:val="false"/>
          <w:i w:val="false"/>
          <w:color w:val="000000"/>
          <w:sz w:val="28"/>
        </w:rPr>
        <w:t>
      әртүрлі бақылау-өлшеу құралдарын пайдалану отырып, арнайы станоктарда сутегі пештерінде термоөңдегенге дейін және кейін бұйымдар мен жиынтықтаушы бөлшектерді металдаушы суспензиялармен металдау;</w:t>
      </w:r>
    </w:p>
    <w:p>
      <w:pPr>
        <w:spacing w:after="0"/>
        <w:ind w:left="0"/>
        <w:jc w:val="both"/>
      </w:pPr>
      <w:r>
        <w:rPr>
          <w:rFonts w:ascii="Times New Roman"/>
          <w:b w:val="false"/>
          <w:i w:val="false"/>
          <w:color w:val="000000"/>
          <w:sz w:val="28"/>
        </w:rPr>
        <w:t>
      бес және одан артық компоненттерден металдаушы суспензияларды дайындау;</w:t>
      </w:r>
    </w:p>
    <w:p>
      <w:pPr>
        <w:spacing w:after="0"/>
        <w:ind w:left="0"/>
        <w:jc w:val="both"/>
      </w:pPr>
      <w:r>
        <w:rPr>
          <w:rFonts w:ascii="Times New Roman"/>
          <w:b w:val="false"/>
          <w:i w:val="false"/>
          <w:color w:val="000000"/>
          <w:sz w:val="28"/>
        </w:rPr>
        <w:t>
      қолданылатын суспензияның консистенциясын реттеу;</w:t>
      </w:r>
    </w:p>
    <w:p>
      <w:pPr>
        <w:spacing w:after="0"/>
        <w:ind w:left="0"/>
        <w:jc w:val="both"/>
      </w:pPr>
      <w:r>
        <w:rPr>
          <w:rFonts w:ascii="Times New Roman"/>
          <w:b w:val="false"/>
          <w:i w:val="false"/>
          <w:color w:val="000000"/>
          <w:sz w:val="28"/>
        </w:rPr>
        <w:t>
      бұйымдарды металдауға дайындау, оларды жуу, майсыздандыру және өңдеу;</w:t>
      </w:r>
    </w:p>
    <w:p>
      <w:pPr>
        <w:spacing w:after="0"/>
        <w:ind w:left="0"/>
        <w:jc w:val="both"/>
      </w:pPr>
      <w:r>
        <w:rPr>
          <w:rFonts w:ascii="Times New Roman"/>
          <w:b w:val="false"/>
          <w:i w:val="false"/>
          <w:color w:val="000000"/>
          <w:sz w:val="28"/>
        </w:rPr>
        <w:t>
      сапасын бақылау.</w:t>
      </w:r>
    </w:p>
    <w:bookmarkStart w:name="z596" w:id="592"/>
    <w:p>
      <w:pPr>
        <w:spacing w:after="0"/>
        <w:ind w:left="0"/>
        <w:jc w:val="both"/>
      </w:pPr>
      <w:r>
        <w:rPr>
          <w:rFonts w:ascii="Times New Roman"/>
          <w:b w:val="false"/>
          <w:i w:val="false"/>
          <w:color w:val="000000"/>
          <w:sz w:val="28"/>
        </w:rPr>
        <w:t>
      405. Білуге тиіс:</w:t>
      </w:r>
    </w:p>
    <w:bookmarkEnd w:id="592"/>
    <w:p>
      <w:pPr>
        <w:spacing w:after="0"/>
        <w:ind w:left="0"/>
        <w:jc w:val="both"/>
      </w:pPr>
      <w:r>
        <w:rPr>
          <w:rFonts w:ascii="Times New Roman"/>
          <w:b w:val="false"/>
          <w:i w:val="false"/>
          <w:color w:val="000000"/>
          <w:sz w:val="28"/>
        </w:rPr>
        <w:t>
      қолданылатын жабдықтың және құралдың құрылғысын және жұмыс істеу принципін;</w:t>
      </w:r>
    </w:p>
    <w:p>
      <w:pPr>
        <w:spacing w:after="0"/>
        <w:ind w:left="0"/>
        <w:jc w:val="both"/>
      </w:pPr>
      <w:r>
        <w:rPr>
          <w:rFonts w:ascii="Times New Roman"/>
          <w:b w:val="false"/>
          <w:i w:val="false"/>
          <w:color w:val="000000"/>
          <w:sz w:val="28"/>
        </w:rPr>
        <w:t>
      жабын бұйымдарының және металдаушы суспензиялардың сапасына қойылатын талаптар;</w:t>
      </w:r>
    </w:p>
    <w:p>
      <w:pPr>
        <w:spacing w:after="0"/>
        <w:ind w:left="0"/>
        <w:jc w:val="both"/>
      </w:pPr>
      <w:r>
        <w:rPr>
          <w:rFonts w:ascii="Times New Roman"/>
          <w:b w:val="false"/>
          <w:i w:val="false"/>
          <w:color w:val="000000"/>
          <w:sz w:val="28"/>
        </w:rPr>
        <w:t>
      суспензиялар даярлау үшін қолданылатын компоненттерінің қасиеттерін;</w:t>
      </w:r>
    </w:p>
    <w:p>
      <w:pPr>
        <w:spacing w:after="0"/>
        <w:ind w:left="0"/>
        <w:jc w:val="both"/>
      </w:pPr>
      <w:r>
        <w:rPr>
          <w:rFonts w:ascii="Times New Roman"/>
          <w:b w:val="false"/>
          <w:i w:val="false"/>
          <w:color w:val="000000"/>
          <w:sz w:val="28"/>
        </w:rPr>
        <w:t>
      созылымдылығы талапқа сай суспензиялар даярлаудың тәсілдерін;</w:t>
      </w:r>
    </w:p>
    <w:p>
      <w:pPr>
        <w:spacing w:after="0"/>
        <w:ind w:left="0"/>
        <w:jc w:val="both"/>
      </w:pPr>
      <w:r>
        <w:rPr>
          <w:rFonts w:ascii="Times New Roman"/>
          <w:b w:val="false"/>
          <w:i w:val="false"/>
          <w:color w:val="000000"/>
          <w:sz w:val="28"/>
        </w:rPr>
        <w:t>
      жабудағы ақаулардың түрлерін және оларды жою тәсілдерін.</w:t>
      </w:r>
    </w:p>
    <w:bookmarkStart w:name="z597" w:id="593"/>
    <w:p>
      <w:pPr>
        <w:spacing w:after="0"/>
        <w:ind w:left="0"/>
        <w:jc w:val="left"/>
      </w:pPr>
      <w:r>
        <w:rPr>
          <w:rFonts w:ascii="Times New Roman"/>
          <w:b/>
          <w:i w:val="false"/>
          <w:color w:val="000000"/>
        </w:rPr>
        <w:t xml:space="preserve"> 181-параграф. Электр керамика бұйымдарын престеуші, 2-разряд</w:t>
      </w:r>
    </w:p>
    <w:bookmarkEnd w:id="593"/>
    <w:bookmarkStart w:name="z598" w:id="594"/>
    <w:p>
      <w:pPr>
        <w:spacing w:after="0"/>
        <w:ind w:left="0"/>
        <w:jc w:val="both"/>
      </w:pPr>
      <w:r>
        <w:rPr>
          <w:rFonts w:ascii="Times New Roman"/>
          <w:b w:val="false"/>
          <w:i w:val="false"/>
          <w:color w:val="000000"/>
          <w:sz w:val="28"/>
        </w:rPr>
        <w:t>
      406. Жұмыс сипаттамасы:</w:t>
      </w:r>
    </w:p>
    <w:bookmarkEnd w:id="594"/>
    <w:p>
      <w:pPr>
        <w:spacing w:after="0"/>
        <w:ind w:left="0"/>
        <w:jc w:val="both"/>
      </w:pPr>
      <w:r>
        <w:rPr>
          <w:rFonts w:ascii="Times New Roman"/>
          <w:b w:val="false"/>
          <w:i w:val="false"/>
          <w:color w:val="000000"/>
          <w:sz w:val="28"/>
        </w:rPr>
        <w:t>
      қол, механикалық және гидравликалық престерде салмағы 50 грамға дейін бұйымдарды престеу;</w:t>
      </w:r>
    </w:p>
    <w:p>
      <w:pPr>
        <w:spacing w:after="0"/>
        <w:ind w:left="0"/>
        <w:jc w:val="both"/>
      </w:pPr>
      <w:r>
        <w:rPr>
          <w:rFonts w:ascii="Times New Roman"/>
          <w:b w:val="false"/>
          <w:i w:val="false"/>
          <w:color w:val="000000"/>
          <w:sz w:val="28"/>
        </w:rPr>
        <w:t>
      пресс-қалыптау станоктарында қолмен пластикалық массадан бұйымдарды жасау;</w:t>
      </w:r>
    </w:p>
    <w:p>
      <w:pPr>
        <w:spacing w:after="0"/>
        <w:ind w:left="0"/>
        <w:jc w:val="both"/>
      </w:pPr>
      <w:r>
        <w:rPr>
          <w:rFonts w:ascii="Times New Roman"/>
          <w:b w:val="false"/>
          <w:i w:val="false"/>
          <w:color w:val="000000"/>
          <w:sz w:val="28"/>
        </w:rPr>
        <w:t>
      ұнтақты өлшеу және пресс-қалыпқа салу;</w:t>
      </w:r>
    </w:p>
    <w:p>
      <w:pPr>
        <w:spacing w:after="0"/>
        <w:ind w:left="0"/>
        <w:jc w:val="both"/>
      </w:pPr>
      <w:r>
        <w:rPr>
          <w:rFonts w:ascii="Times New Roman"/>
          <w:b w:val="false"/>
          <w:i w:val="false"/>
          <w:color w:val="000000"/>
          <w:sz w:val="28"/>
        </w:rPr>
        <w:t>
      дайындамаларды матрицаларға салу, пресстің қысымын реттеу, престелген бұйымдарды түсіру.</w:t>
      </w:r>
    </w:p>
    <w:bookmarkStart w:name="z599" w:id="595"/>
    <w:p>
      <w:pPr>
        <w:spacing w:after="0"/>
        <w:ind w:left="0"/>
        <w:jc w:val="both"/>
      </w:pPr>
      <w:r>
        <w:rPr>
          <w:rFonts w:ascii="Times New Roman"/>
          <w:b w:val="false"/>
          <w:i w:val="false"/>
          <w:color w:val="000000"/>
          <w:sz w:val="28"/>
        </w:rPr>
        <w:t>
      407. Білуге тиіс:</w:t>
      </w:r>
    </w:p>
    <w:bookmarkEnd w:id="595"/>
    <w:p>
      <w:pPr>
        <w:spacing w:after="0"/>
        <w:ind w:left="0"/>
        <w:jc w:val="both"/>
      </w:pPr>
      <w:r>
        <w:rPr>
          <w:rFonts w:ascii="Times New Roman"/>
          <w:b w:val="false"/>
          <w:i w:val="false"/>
          <w:color w:val="000000"/>
          <w:sz w:val="28"/>
        </w:rPr>
        <w:t>
      қызмет көрсететін престердің құрылғысы мен жұмыс істеу принципін;</w:t>
      </w:r>
    </w:p>
    <w:p>
      <w:pPr>
        <w:spacing w:after="0"/>
        <w:ind w:left="0"/>
        <w:jc w:val="both"/>
      </w:pPr>
      <w:r>
        <w:rPr>
          <w:rFonts w:ascii="Times New Roman"/>
          <w:b w:val="false"/>
          <w:i w:val="false"/>
          <w:color w:val="000000"/>
          <w:sz w:val="28"/>
        </w:rPr>
        <w:t>
      ұнтақтарды мөлшерлеу және оларды пресс-қалыптарға салу қағидаларын;</w:t>
      </w:r>
    </w:p>
    <w:p>
      <w:pPr>
        <w:spacing w:after="0"/>
        <w:ind w:left="0"/>
        <w:jc w:val="both"/>
      </w:pPr>
      <w:r>
        <w:rPr>
          <w:rFonts w:ascii="Times New Roman"/>
          <w:b w:val="false"/>
          <w:i w:val="false"/>
          <w:color w:val="000000"/>
          <w:sz w:val="28"/>
        </w:rPr>
        <w:t>
      дайындамалардың ылғалдылығын және өлшемін;</w:t>
      </w:r>
    </w:p>
    <w:p>
      <w:pPr>
        <w:spacing w:after="0"/>
        <w:ind w:left="0"/>
        <w:jc w:val="both"/>
      </w:pPr>
      <w:r>
        <w:rPr>
          <w:rFonts w:ascii="Times New Roman"/>
          <w:b w:val="false"/>
          <w:i w:val="false"/>
          <w:color w:val="000000"/>
          <w:sz w:val="28"/>
        </w:rPr>
        <w:t>
      пресс-қалыптардан бұйымдарды шығару қағидаларын;</w:t>
      </w:r>
    </w:p>
    <w:p>
      <w:pPr>
        <w:spacing w:after="0"/>
        <w:ind w:left="0"/>
        <w:jc w:val="both"/>
      </w:pPr>
      <w:r>
        <w:rPr>
          <w:rFonts w:ascii="Times New Roman"/>
          <w:b w:val="false"/>
          <w:i w:val="false"/>
          <w:color w:val="000000"/>
          <w:sz w:val="28"/>
        </w:rPr>
        <w:t>
      престелген бұйымдарға қойылатын талаптар.</w:t>
      </w:r>
    </w:p>
    <w:bookmarkStart w:name="z600" w:id="596"/>
    <w:p>
      <w:pPr>
        <w:spacing w:after="0"/>
        <w:ind w:left="0"/>
        <w:jc w:val="left"/>
      </w:pPr>
      <w:r>
        <w:rPr>
          <w:rFonts w:ascii="Times New Roman"/>
          <w:b/>
          <w:i w:val="false"/>
          <w:color w:val="000000"/>
        </w:rPr>
        <w:t xml:space="preserve"> 182-параграф. Электр керамика бұйымдарын престеуші, 3-разряд</w:t>
      </w:r>
    </w:p>
    <w:bookmarkEnd w:id="596"/>
    <w:bookmarkStart w:name="z601" w:id="597"/>
    <w:p>
      <w:pPr>
        <w:spacing w:after="0"/>
        <w:ind w:left="0"/>
        <w:jc w:val="both"/>
      </w:pPr>
      <w:r>
        <w:rPr>
          <w:rFonts w:ascii="Times New Roman"/>
          <w:b w:val="false"/>
          <w:i w:val="false"/>
          <w:color w:val="000000"/>
          <w:sz w:val="28"/>
        </w:rPr>
        <w:t>
      408. Жұмыс сипаттамасы:</w:t>
      </w:r>
    </w:p>
    <w:bookmarkEnd w:id="597"/>
    <w:p>
      <w:pPr>
        <w:spacing w:after="0"/>
        <w:ind w:left="0"/>
        <w:jc w:val="both"/>
      </w:pPr>
      <w:r>
        <w:rPr>
          <w:rFonts w:ascii="Times New Roman"/>
          <w:b w:val="false"/>
          <w:i w:val="false"/>
          <w:color w:val="000000"/>
          <w:sz w:val="28"/>
        </w:rPr>
        <w:t>
      конструкциясы әртүрлі престерде пластикалық массадан жасалған күйдірілген түрдегі 500 миллиметрге дейін өлшемдегі бұйымдарды престеу;</w:t>
      </w:r>
    </w:p>
    <w:p>
      <w:pPr>
        <w:spacing w:after="0"/>
        <w:ind w:left="0"/>
        <w:jc w:val="both"/>
      </w:pPr>
      <w:r>
        <w:rPr>
          <w:rFonts w:ascii="Times New Roman"/>
          <w:b w:val="false"/>
          <w:i w:val="false"/>
          <w:color w:val="000000"/>
          <w:sz w:val="28"/>
        </w:rPr>
        <w:t>
      резеңке қалыптарды гидростатикалық престеу әдісімен бұйымдарды престеу;</w:t>
      </w:r>
    </w:p>
    <w:p>
      <w:pPr>
        <w:spacing w:after="0"/>
        <w:ind w:left="0"/>
        <w:jc w:val="both"/>
      </w:pPr>
      <w:r>
        <w:rPr>
          <w:rFonts w:ascii="Times New Roman"/>
          <w:b w:val="false"/>
          <w:i w:val="false"/>
          <w:color w:val="000000"/>
          <w:sz w:val="28"/>
        </w:rPr>
        <w:t>
      жабдықты жұмысқа дайындау;</w:t>
      </w:r>
    </w:p>
    <w:p>
      <w:pPr>
        <w:spacing w:after="0"/>
        <w:ind w:left="0"/>
        <w:jc w:val="both"/>
      </w:pPr>
      <w:r>
        <w:rPr>
          <w:rFonts w:ascii="Times New Roman"/>
          <w:b w:val="false"/>
          <w:i w:val="false"/>
          <w:color w:val="000000"/>
          <w:sz w:val="28"/>
        </w:rPr>
        <w:t>
      матрицалар мен пуансондарды тазалау және майлау;</w:t>
      </w:r>
    </w:p>
    <w:p>
      <w:pPr>
        <w:spacing w:after="0"/>
        <w:ind w:left="0"/>
        <w:jc w:val="both"/>
      </w:pPr>
      <w:r>
        <w:rPr>
          <w:rFonts w:ascii="Times New Roman"/>
          <w:b w:val="false"/>
          <w:i w:val="false"/>
          <w:color w:val="000000"/>
          <w:sz w:val="28"/>
        </w:rPr>
        <w:t>
      кернді пресс-қалыптарға орнату;</w:t>
      </w:r>
    </w:p>
    <w:p>
      <w:pPr>
        <w:spacing w:after="0"/>
        <w:ind w:left="0"/>
        <w:jc w:val="both"/>
      </w:pPr>
      <w:r>
        <w:rPr>
          <w:rFonts w:ascii="Times New Roman"/>
          <w:b w:val="false"/>
          <w:i w:val="false"/>
          <w:color w:val="000000"/>
          <w:sz w:val="28"/>
        </w:rPr>
        <w:t>
      керамикалық ұнтақты өлшеу;</w:t>
      </w:r>
    </w:p>
    <w:p>
      <w:pPr>
        <w:spacing w:after="0"/>
        <w:ind w:left="0"/>
        <w:jc w:val="both"/>
      </w:pPr>
      <w:r>
        <w:rPr>
          <w:rFonts w:ascii="Times New Roman"/>
          <w:b w:val="false"/>
          <w:i w:val="false"/>
          <w:color w:val="000000"/>
          <w:sz w:val="28"/>
        </w:rPr>
        <w:t>
      резеңке қалыптарда престеу алдында массаларды вакуумдау;</w:t>
      </w:r>
    </w:p>
    <w:p>
      <w:pPr>
        <w:spacing w:after="0"/>
        <w:ind w:left="0"/>
        <w:jc w:val="both"/>
      </w:pPr>
      <w:r>
        <w:rPr>
          <w:rFonts w:ascii="Times New Roman"/>
          <w:b w:val="false"/>
          <w:i w:val="false"/>
          <w:color w:val="000000"/>
          <w:sz w:val="28"/>
        </w:rPr>
        <w:t>
      ұнтақты пресс-қалыптарға тиеу;</w:t>
      </w:r>
    </w:p>
    <w:p>
      <w:pPr>
        <w:spacing w:after="0"/>
        <w:ind w:left="0"/>
        <w:jc w:val="both"/>
      </w:pPr>
      <w:r>
        <w:rPr>
          <w:rFonts w:ascii="Times New Roman"/>
          <w:b w:val="false"/>
          <w:i w:val="false"/>
          <w:color w:val="000000"/>
          <w:sz w:val="28"/>
        </w:rPr>
        <w:t>
      престеу параметрлерін реттеу;</w:t>
      </w:r>
    </w:p>
    <w:p>
      <w:pPr>
        <w:spacing w:after="0"/>
        <w:ind w:left="0"/>
        <w:jc w:val="both"/>
      </w:pPr>
      <w:r>
        <w:rPr>
          <w:rFonts w:ascii="Times New Roman"/>
          <w:b w:val="false"/>
          <w:i w:val="false"/>
          <w:color w:val="000000"/>
          <w:sz w:val="28"/>
        </w:rPr>
        <w:t>
      престелген бұйымдарды түсіру және бракқа шығару;</w:t>
      </w:r>
    </w:p>
    <w:p>
      <w:pPr>
        <w:spacing w:after="0"/>
        <w:ind w:left="0"/>
        <w:jc w:val="both"/>
      </w:pPr>
      <w:r>
        <w:rPr>
          <w:rFonts w:ascii="Times New Roman"/>
          <w:b w:val="false"/>
          <w:i w:val="false"/>
          <w:color w:val="000000"/>
          <w:sz w:val="28"/>
        </w:rPr>
        <w:t>
      жабдық жұмысындағы ақаулықтарды жою.</w:t>
      </w:r>
    </w:p>
    <w:bookmarkStart w:name="z602" w:id="598"/>
    <w:p>
      <w:pPr>
        <w:spacing w:after="0"/>
        <w:ind w:left="0"/>
        <w:jc w:val="both"/>
      </w:pPr>
      <w:r>
        <w:rPr>
          <w:rFonts w:ascii="Times New Roman"/>
          <w:b w:val="false"/>
          <w:i w:val="false"/>
          <w:color w:val="000000"/>
          <w:sz w:val="28"/>
        </w:rPr>
        <w:t>
      409. Білуге тиіс:</w:t>
      </w:r>
    </w:p>
    <w:bookmarkEnd w:id="598"/>
    <w:p>
      <w:pPr>
        <w:spacing w:after="0"/>
        <w:ind w:left="0"/>
        <w:jc w:val="both"/>
      </w:pPr>
      <w:r>
        <w:rPr>
          <w:rFonts w:ascii="Times New Roman"/>
          <w:b w:val="false"/>
          <w:i w:val="false"/>
          <w:color w:val="000000"/>
          <w:sz w:val="28"/>
        </w:rPr>
        <w:t>
      қызмет көрсететін жабдықтардың құрылғысын және жұмыс істеу принципін;</w:t>
      </w:r>
    </w:p>
    <w:p>
      <w:pPr>
        <w:spacing w:after="0"/>
        <w:ind w:left="0"/>
        <w:jc w:val="both"/>
      </w:pPr>
      <w:r>
        <w:rPr>
          <w:rFonts w:ascii="Times New Roman"/>
          <w:b w:val="false"/>
          <w:i w:val="false"/>
          <w:color w:val="000000"/>
          <w:sz w:val="28"/>
        </w:rPr>
        <w:t>
      престелетін массаның сапасына және дайын бұйымдарға қойылатын технологиялық регламенттің талаптарын;</w:t>
      </w:r>
    </w:p>
    <w:p>
      <w:pPr>
        <w:spacing w:after="0"/>
        <w:ind w:left="0"/>
        <w:jc w:val="both"/>
      </w:pPr>
      <w:r>
        <w:rPr>
          <w:rFonts w:ascii="Times New Roman"/>
          <w:b w:val="false"/>
          <w:i w:val="false"/>
          <w:color w:val="000000"/>
          <w:sz w:val="28"/>
        </w:rPr>
        <w:t>
      масса ылғалдылығын, қысымды және престеудің өзге де параметрлерін реттеу тәсілдерін;</w:t>
      </w:r>
    </w:p>
    <w:p>
      <w:pPr>
        <w:spacing w:after="0"/>
        <w:ind w:left="0"/>
        <w:jc w:val="both"/>
      </w:pPr>
      <w:r>
        <w:rPr>
          <w:rFonts w:ascii="Times New Roman"/>
          <w:b w:val="false"/>
          <w:i w:val="false"/>
          <w:color w:val="000000"/>
          <w:sz w:val="28"/>
        </w:rPr>
        <w:t>
      ақаулардың түрлерін және оларды жою тәсілдерін.</w:t>
      </w:r>
    </w:p>
    <w:p>
      <w:pPr>
        <w:spacing w:after="0"/>
        <w:ind w:left="0"/>
        <w:jc w:val="both"/>
      </w:pPr>
      <w:r>
        <w:rPr>
          <w:rFonts w:ascii="Times New Roman"/>
          <w:b w:val="false"/>
          <w:i w:val="false"/>
          <w:color w:val="000000"/>
          <w:sz w:val="28"/>
        </w:rPr>
        <w:t>
      Күйдірілген түрдегі 500 миллиметрден астам өлшемді пластикалық массалардан жасалған, салмағы 100 грамнан астам бұйымдарды, сондай-ақ корунд және карборунд массалардан жасалған бұйымдарды престеу кезінде – 4-разряд.</w:t>
      </w:r>
    </w:p>
    <w:bookmarkStart w:name="z603" w:id="599"/>
    <w:p>
      <w:pPr>
        <w:spacing w:after="0"/>
        <w:ind w:left="0"/>
        <w:jc w:val="left"/>
      </w:pPr>
      <w:r>
        <w:rPr>
          <w:rFonts w:ascii="Times New Roman"/>
          <w:b/>
          <w:i w:val="false"/>
          <w:color w:val="000000"/>
        </w:rPr>
        <w:t xml:space="preserve"> 183-параграф. Электр керамика бұйымдарын сынаушы, 3-разряд</w:t>
      </w:r>
    </w:p>
    <w:bookmarkEnd w:id="599"/>
    <w:bookmarkStart w:name="z604" w:id="600"/>
    <w:p>
      <w:pPr>
        <w:spacing w:after="0"/>
        <w:ind w:left="0"/>
        <w:jc w:val="both"/>
      </w:pPr>
      <w:r>
        <w:rPr>
          <w:rFonts w:ascii="Times New Roman"/>
          <w:b w:val="false"/>
          <w:i w:val="false"/>
          <w:color w:val="000000"/>
          <w:sz w:val="28"/>
        </w:rPr>
        <w:t>
      410. Жұмыс сипаттамасы:</w:t>
      </w:r>
    </w:p>
    <w:bookmarkEnd w:id="600"/>
    <w:p>
      <w:pPr>
        <w:spacing w:after="0"/>
        <w:ind w:left="0"/>
        <w:jc w:val="both"/>
      </w:pPr>
      <w:r>
        <w:rPr>
          <w:rFonts w:ascii="Times New Roman"/>
          <w:b w:val="false"/>
          <w:i w:val="false"/>
          <w:color w:val="000000"/>
          <w:sz w:val="28"/>
        </w:rPr>
        <w:t>
      қарапайым электр керамикалық бұйымдарға механикалық, гидравликалық, электрлік сынақтар жүргізу;</w:t>
      </w:r>
    </w:p>
    <w:p>
      <w:pPr>
        <w:spacing w:after="0"/>
        <w:ind w:left="0"/>
        <w:jc w:val="both"/>
      </w:pPr>
      <w:r>
        <w:rPr>
          <w:rFonts w:ascii="Times New Roman"/>
          <w:b w:val="false"/>
          <w:i w:val="false"/>
          <w:color w:val="000000"/>
          <w:sz w:val="28"/>
        </w:rPr>
        <w:t>
      ең тиімді сынау режимдерін таңдау;</w:t>
      </w:r>
    </w:p>
    <w:p>
      <w:pPr>
        <w:spacing w:after="0"/>
        <w:ind w:left="0"/>
        <w:jc w:val="both"/>
      </w:pPr>
      <w:r>
        <w:rPr>
          <w:rFonts w:ascii="Times New Roman"/>
          <w:b w:val="false"/>
          <w:i w:val="false"/>
          <w:color w:val="000000"/>
          <w:sz w:val="28"/>
        </w:rPr>
        <w:t>
      бақылау-өлшеу аспаптарының көрсеткіштері бойынша оқшаулау кедергісін, ашық кеуектілікті, су сіңіруді, термо соққыларға төзімділікті анықтау бойынша сынақтар жүргізу;</w:t>
      </w:r>
    </w:p>
    <w:p>
      <w:pPr>
        <w:spacing w:after="0"/>
        <w:ind w:left="0"/>
        <w:jc w:val="both"/>
      </w:pPr>
      <w:r>
        <w:rPr>
          <w:rFonts w:ascii="Times New Roman"/>
          <w:b w:val="false"/>
          <w:i w:val="false"/>
          <w:color w:val="000000"/>
          <w:sz w:val="28"/>
        </w:rPr>
        <w:t>
      сыналатын бұйымдардың су сіңдірудегі ақауларын айқындау;</w:t>
      </w:r>
    </w:p>
    <w:p>
      <w:pPr>
        <w:spacing w:after="0"/>
        <w:ind w:left="0"/>
        <w:jc w:val="both"/>
      </w:pPr>
      <w:r>
        <w:rPr>
          <w:rFonts w:ascii="Times New Roman"/>
          <w:b w:val="false"/>
          <w:i w:val="false"/>
          <w:color w:val="000000"/>
          <w:sz w:val="28"/>
        </w:rPr>
        <w:t>
      бұйымның су сіңдіруін сынаумен байланысты қажетті есептеулерді орындау;</w:t>
      </w:r>
    </w:p>
    <w:p>
      <w:pPr>
        <w:spacing w:after="0"/>
        <w:ind w:left="0"/>
        <w:jc w:val="both"/>
      </w:pPr>
      <w:r>
        <w:rPr>
          <w:rFonts w:ascii="Times New Roman"/>
          <w:b w:val="false"/>
          <w:i w:val="false"/>
          <w:color w:val="000000"/>
          <w:sz w:val="28"/>
        </w:rPr>
        <w:t>
      сынақтар нәтижесі бойынша техникалық құжаттаманы жүргізу.</w:t>
      </w:r>
    </w:p>
    <w:bookmarkStart w:name="z605" w:id="601"/>
    <w:p>
      <w:pPr>
        <w:spacing w:after="0"/>
        <w:ind w:left="0"/>
        <w:jc w:val="both"/>
      </w:pPr>
      <w:r>
        <w:rPr>
          <w:rFonts w:ascii="Times New Roman"/>
          <w:b w:val="false"/>
          <w:i w:val="false"/>
          <w:color w:val="000000"/>
          <w:sz w:val="28"/>
        </w:rPr>
        <w:t>
      411. Білуге тиіс:</w:t>
      </w:r>
    </w:p>
    <w:bookmarkEnd w:id="601"/>
    <w:p>
      <w:pPr>
        <w:spacing w:after="0"/>
        <w:ind w:left="0"/>
        <w:jc w:val="both"/>
      </w:pPr>
      <w:r>
        <w:rPr>
          <w:rFonts w:ascii="Times New Roman"/>
          <w:b w:val="false"/>
          <w:i w:val="false"/>
          <w:color w:val="000000"/>
          <w:sz w:val="28"/>
        </w:rPr>
        <w:t>
      сыналатын бұйымдардың мақсатын және қойылатын талаптар;</w:t>
      </w:r>
    </w:p>
    <w:p>
      <w:pPr>
        <w:spacing w:after="0"/>
        <w:ind w:left="0"/>
        <w:jc w:val="both"/>
      </w:pPr>
      <w:r>
        <w:rPr>
          <w:rFonts w:ascii="Times New Roman"/>
          <w:b w:val="false"/>
          <w:i w:val="false"/>
          <w:color w:val="000000"/>
          <w:sz w:val="28"/>
        </w:rPr>
        <w:t>
      бақылау-өлшеу аспаптарын мақсатын және қолдану қағидаларын;</w:t>
      </w:r>
    </w:p>
    <w:p>
      <w:pPr>
        <w:spacing w:after="0"/>
        <w:ind w:left="0"/>
        <w:jc w:val="both"/>
      </w:pPr>
      <w:r>
        <w:rPr>
          <w:rFonts w:ascii="Times New Roman"/>
          <w:b w:val="false"/>
          <w:i w:val="false"/>
          <w:color w:val="000000"/>
          <w:sz w:val="28"/>
        </w:rPr>
        <w:t>
      сынау режимдерін;</w:t>
      </w:r>
    </w:p>
    <w:p>
      <w:pPr>
        <w:spacing w:after="0"/>
        <w:ind w:left="0"/>
        <w:jc w:val="both"/>
      </w:pPr>
      <w:r>
        <w:rPr>
          <w:rFonts w:ascii="Times New Roman"/>
          <w:b w:val="false"/>
          <w:i w:val="false"/>
          <w:color w:val="000000"/>
          <w:sz w:val="28"/>
        </w:rPr>
        <w:t>
      сынақтар жүргізуге технологиялық регламенттің талаптарын;</w:t>
      </w:r>
    </w:p>
    <w:p>
      <w:pPr>
        <w:spacing w:after="0"/>
        <w:ind w:left="0"/>
        <w:jc w:val="both"/>
      </w:pPr>
      <w:r>
        <w:rPr>
          <w:rFonts w:ascii="Times New Roman"/>
          <w:b w:val="false"/>
          <w:i w:val="false"/>
          <w:color w:val="000000"/>
          <w:sz w:val="28"/>
        </w:rPr>
        <w:t>
      сынақтар журналын жүргізу қағидаларын;</w:t>
      </w:r>
    </w:p>
    <w:p>
      <w:pPr>
        <w:spacing w:after="0"/>
        <w:ind w:left="0"/>
        <w:jc w:val="both"/>
      </w:pPr>
      <w:r>
        <w:rPr>
          <w:rFonts w:ascii="Times New Roman"/>
          <w:b w:val="false"/>
          <w:i w:val="false"/>
          <w:color w:val="000000"/>
          <w:sz w:val="28"/>
        </w:rPr>
        <w:t>
      орындалатын жұмыс көлемінде электр техника негіздерін.</w:t>
      </w:r>
    </w:p>
    <w:bookmarkStart w:name="z606" w:id="602"/>
    <w:p>
      <w:pPr>
        <w:spacing w:after="0"/>
        <w:ind w:left="0"/>
        <w:jc w:val="both"/>
      </w:pPr>
      <w:r>
        <w:rPr>
          <w:rFonts w:ascii="Times New Roman"/>
          <w:b w:val="false"/>
          <w:i w:val="false"/>
          <w:color w:val="000000"/>
          <w:sz w:val="28"/>
        </w:rPr>
        <w:t>
      412. Жұмыс үлгілері:</w:t>
      </w:r>
    </w:p>
    <w:bookmarkEnd w:id="602"/>
    <w:p>
      <w:pPr>
        <w:spacing w:after="0"/>
        <w:ind w:left="0"/>
        <w:jc w:val="both"/>
      </w:pPr>
      <w:r>
        <w:rPr>
          <w:rFonts w:ascii="Times New Roman"/>
          <w:b w:val="false"/>
          <w:i w:val="false"/>
          <w:color w:val="000000"/>
          <w:sz w:val="28"/>
        </w:rPr>
        <w:t>
      1) 1 киловольтқа дейін кернеудегі оқшаулағыштар – бір минутты кернеуге және су сіңдіруіне, майысқақтығына сынау;</w:t>
      </w:r>
    </w:p>
    <w:p>
      <w:pPr>
        <w:spacing w:after="0"/>
        <w:ind w:left="0"/>
        <w:jc w:val="both"/>
      </w:pPr>
      <w:r>
        <w:rPr>
          <w:rFonts w:ascii="Times New Roman"/>
          <w:b w:val="false"/>
          <w:i w:val="false"/>
          <w:color w:val="000000"/>
          <w:sz w:val="28"/>
        </w:rPr>
        <w:t>
      2) тірек, фарфор оқшаулағыштар - майысқақтығына сынау.</w:t>
      </w:r>
    </w:p>
    <w:bookmarkStart w:name="z607" w:id="603"/>
    <w:p>
      <w:pPr>
        <w:spacing w:after="0"/>
        <w:ind w:left="0"/>
        <w:jc w:val="left"/>
      </w:pPr>
      <w:r>
        <w:rPr>
          <w:rFonts w:ascii="Times New Roman"/>
          <w:b/>
          <w:i w:val="false"/>
          <w:color w:val="000000"/>
        </w:rPr>
        <w:t xml:space="preserve"> 184-параграф. Электр керамика бұйымдарын сынаушы, 4-разряд</w:t>
      </w:r>
    </w:p>
    <w:bookmarkEnd w:id="603"/>
    <w:bookmarkStart w:name="z608" w:id="604"/>
    <w:p>
      <w:pPr>
        <w:spacing w:after="0"/>
        <w:ind w:left="0"/>
        <w:jc w:val="both"/>
      </w:pPr>
      <w:r>
        <w:rPr>
          <w:rFonts w:ascii="Times New Roman"/>
          <w:b w:val="false"/>
          <w:i w:val="false"/>
          <w:color w:val="000000"/>
          <w:sz w:val="28"/>
        </w:rPr>
        <w:t>
      413. Жұмыс сипаттамасы:</w:t>
      </w:r>
    </w:p>
    <w:bookmarkEnd w:id="604"/>
    <w:p>
      <w:pPr>
        <w:spacing w:after="0"/>
        <w:ind w:left="0"/>
        <w:jc w:val="both"/>
      </w:pPr>
      <w:r>
        <w:rPr>
          <w:rFonts w:ascii="Times New Roman"/>
          <w:b w:val="false"/>
          <w:i w:val="false"/>
          <w:color w:val="000000"/>
          <w:sz w:val="28"/>
        </w:rPr>
        <w:t>
      күрделілігі орташа электр керамикалық бұйымдарға механикалық, гидравликалық, электрлік және климаттық сынақтар жүргізу;</w:t>
      </w:r>
    </w:p>
    <w:p>
      <w:pPr>
        <w:spacing w:after="0"/>
        <w:ind w:left="0"/>
        <w:jc w:val="both"/>
      </w:pPr>
      <w:r>
        <w:rPr>
          <w:rFonts w:ascii="Times New Roman"/>
          <w:b w:val="false"/>
          <w:i w:val="false"/>
          <w:color w:val="000000"/>
          <w:sz w:val="28"/>
        </w:rPr>
        <w:t>
      сынақ тәсімдерін құрастыру және оңтайлы режимді таңдау;</w:t>
      </w:r>
    </w:p>
    <w:p>
      <w:pPr>
        <w:spacing w:after="0"/>
        <w:ind w:left="0"/>
        <w:jc w:val="both"/>
      </w:pPr>
      <w:r>
        <w:rPr>
          <w:rFonts w:ascii="Times New Roman"/>
          <w:b w:val="false"/>
          <w:i w:val="false"/>
          <w:color w:val="000000"/>
          <w:sz w:val="28"/>
        </w:rPr>
        <w:t>
      ашық кеуектілікке сынау кезінде тұрақты қызымды реттеу;</w:t>
      </w:r>
    </w:p>
    <w:p>
      <w:pPr>
        <w:spacing w:after="0"/>
        <w:ind w:left="0"/>
        <w:jc w:val="both"/>
      </w:pPr>
      <w:r>
        <w:rPr>
          <w:rFonts w:ascii="Times New Roman"/>
          <w:b w:val="false"/>
          <w:i w:val="false"/>
          <w:color w:val="000000"/>
          <w:sz w:val="28"/>
        </w:rPr>
        <w:t>
      кернеуде тұрған оқшаулағышқа берілетін кернеуді өлшеу;</w:t>
      </w:r>
    </w:p>
    <w:p>
      <w:pPr>
        <w:spacing w:after="0"/>
        <w:ind w:left="0"/>
        <w:jc w:val="both"/>
      </w:pPr>
      <w:r>
        <w:rPr>
          <w:rFonts w:ascii="Times New Roman"/>
          <w:b w:val="false"/>
          <w:i w:val="false"/>
          <w:color w:val="000000"/>
          <w:sz w:val="28"/>
        </w:rPr>
        <w:t>
      термо соққыларға беріктігін сынау кезінде температуралық режимді және оқшаулардың кедергілерін өлшеу;</w:t>
      </w:r>
    </w:p>
    <w:p>
      <w:pPr>
        <w:spacing w:after="0"/>
        <w:ind w:left="0"/>
        <w:jc w:val="both"/>
      </w:pPr>
      <w:r>
        <w:rPr>
          <w:rFonts w:ascii="Times New Roman"/>
          <w:b w:val="false"/>
          <w:i w:val="false"/>
          <w:color w:val="000000"/>
          <w:sz w:val="28"/>
        </w:rPr>
        <w:t>
      ультрадыбыстардың көмегімен ішкі ақауларды анықтау;</w:t>
      </w:r>
    </w:p>
    <w:p>
      <w:pPr>
        <w:spacing w:after="0"/>
        <w:ind w:left="0"/>
        <w:jc w:val="both"/>
      </w:pPr>
      <w:r>
        <w:rPr>
          <w:rFonts w:ascii="Times New Roman"/>
          <w:b w:val="false"/>
          <w:i w:val="false"/>
          <w:color w:val="000000"/>
          <w:sz w:val="28"/>
        </w:rPr>
        <w:t>
      жабдықтар мен өлшеу аспаптарының дұрыстығын қадағалау және оларды теңшеу.</w:t>
      </w:r>
    </w:p>
    <w:bookmarkStart w:name="z609" w:id="605"/>
    <w:p>
      <w:pPr>
        <w:spacing w:after="0"/>
        <w:ind w:left="0"/>
        <w:jc w:val="both"/>
      </w:pPr>
      <w:r>
        <w:rPr>
          <w:rFonts w:ascii="Times New Roman"/>
          <w:b w:val="false"/>
          <w:i w:val="false"/>
          <w:color w:val="000000"/>
          <w:sz w:val="28"/>
        </w:rPr>
        <w:t>
      414. Білуге тиіс:</w:t>
      </w:r>
    </w:p>
    <w:bookmarkEnd w:id="605"/>
    <w:p>
      <w:pPr>
        <w:spacing w:after="0"/>
        <w:ind w:left="0"/>
        <w:jc w:val="both"/>
      </w:pPr>
      <w:r>
        <w:rPr>
          <w:rFonts w:ascii="Times New Roman"/>
          <w:b w:val="false"/>
          <w:i w:val="false"/>
          <w:color w:val="000000"/>
          <w:sz w:val="28"/>
        </w:rPr>
        <w:t>
      сыналатын бұйымдардың мақсатын және оларға қойылатын талаптарды;</w:t>
      </w:r>
    </w:p>
    <w:p>
      <w:pPr>
        <w:spacing w:after="0"/>
        <w:ind w:left="0"/>
        <w:jc w:val="both"/>
      </w:pPr>
      <w:r>
        <w:rPr>
          <w:rFonts w:ascii="Times New Roman"/>
          <w:b w:val="false"/>
          <w:i w:val="false"/>
          <w:color w:val="000000"/>
          <w:sz w:val="28"/>
        </w:rPr>
        <w:t>
      дайындау және тәсімдерді құрастыру қағидаларын;</w:t>
      </w:r>
    </w:p>
    <w:p>
      <w:pPr>
        <w:spacing w:after="0"/>
        <w:ind w:left="0"/>
        <w:jc w:val="both"/>
      </w:pPr>
      <w:r>
        <w:rPr>
          <w:rFonts w:ascii="Times New Roman"/>
          <w:b w:val="false"/>
          <w:i w:val="false"/>
          <w:color w:val="000000"/>
          <w:sz w:val="28"/>
        </w:rPr>
        <w:t>
      сынақ жүргізу жүйелілігін;</w:t>
      </w:r>
    </w:p>
    <w:p>
      <w:pPr>
        <w:spacing w:after="0"/>
        <w:ind w:left="0"/>
        <w:jc w:val="both"/>
      </w:pPr>
      <w:r>
        <w:rPr>
          <w:rFonts w:ascii="Times New Roman"/>
          <w:b w:val="false"/>
          <w:i w:val="false"/>
          <w:color w:val="000000"/>
          <w:sz w:val="28"/>
        </w:rPr>
        <w:t>
      қыздыру температурасын есептеу негіздерін;</w:t>
      </w:r>
    </w:p>
    <w:p>
      <w:pPr>
        <w:spacing w:after="0"/>
        <w:ind w:left="0"/>
        <w:jc w:val="both"/>
      </w:pPr>
      <w:r>
        <w:rPr>
          <w:rFonts w:ascii="Times New Roman"/>
          <w:b w:val="false"/>
          <w:i w:val="false"/>
          <w:color w:val="000000"/>
          <w:sz w:val="28"/>
        </w:rPr>
        <w:t>
      сынау режимдерін;</w:t>
      </w:r>
    </w:p>
    <w:p>
      <w:pPr>
        <w:spacing w:after="0"/>
        <w:ind w:left="0"/>
        <w:jc w:val="both"/>
      </w:pPr>
      <w:r>
        <w:rPr>
          <w:rFonts w:ascii="Times New Roman"/>
          <w:b w:val="false"/>
          <w:i w:val="false"/>
          <w:color w:val="000000"/>
          <w:sz w:val="28"/>
        </w:rPr>
        <w:t>
      сынаудың соңғы нәтижелерін рәсімдеу қағидаларын.</w:t>
      </w:r>
    </w:p>
    <w:bookmarkStart w:name="z610" w:id="606"/>
    <w:p>
      <w:pPr>
        <w:spacing w:after="0"/>
        <w:ind w:left="0"/>
        <w:jc w:val="both"/>
      </w:pPr>
      <w:r>
        <w:rPr>
          <w:rFonts w:ascii="Times New Roman"/>
          <w:b w:val="false"/>
          <w:i w:val="false"/>
          <w:color w:val="000000"/>
          <w:sz w:val="28"/>
        </w:rPr>
        <w:t>
      415. Жұмыс үлгілері:</w:t>
      </w:r>
    </w:p>
    <w:bookmarkEnd w:id="606"/>
    <w:p>
      <w:pPr>
        <w:spacing w:after="0"/>
        <w:ind w:left="0"/>
        <w:jc w:val="both"/>
      </w:pPr>
      <w:r>
        <w:rPr>
          <w:rFonts w:ascii="Times New Roman"/>
          <w:b w:val="false"/>
          <w:i w:val="false"/>
          <w:color w:val="000000"/>
          <w:sz w:val="28"/>
        </w:rPr>
        <w:t>
      1) 1 киловольттан астам 10 киловольтқа дейін кернеудегі оқшаулағыштар – ұшқындардың тоқтаусыз ағынын сынау;</w:t>
      </w:r>
    </w:p>
    <w:p>
      <w:pPr>
        <w:spacing w:after="0"/>
        <w:ind w:left="0"/>
        <w:jc w:val="both"/>
      </w:pPr>
      <w:r>
        <w:rPr>
          <w:rFonts w:ascii="Times New Roman"/>
          <w:b w:val="false"/>
          <w:i w:val="false"/>
          <w:color w:val="000000"/>
          <w:sz w:val="28"/>
        </w:rPr>
        <w:t>
      2) антенналық, стеатитті, өзекшелі және крест секілді оқшаулағыштар – механикалық беріктігіне сынау;</w:t>
      </w:r>
    </w:p>
    <w:p>
      <w:pPr>
        <w:spacing w:after="0"/>
        <w:ind w:left="0"/>
        <w:jc w:val="both"/>
      </w:pPr>
      <w:r>
        <w:rPr>
          <w:rFonts w:ascii="Times New Roman"/>
          <w:b w:val="false"/>
          <w:i w:val="false"/>
          <w:color w:val="000000"/>
          <w:sz w:val="28"/>
        </w:rPr>
        <w:t>
      3) жоғары жылдамдықты және фарфорлы оқшаулағыштар – механикалық беріктігіне сынау.</w:t>
      </w:r>
    </w:p>
    <w:bookmarkStart w:name="z611" w:id="607"/>
    <w:p>
      <w:pPr>
        <w:spacing w:after="0"/>
        <w:ind w:left="0"/>
        <w:jc w:val="left"/>
      </w:pPr>
      <w:r>
        <w:rPr>
          <w:rFonts w:ascii="Times New Roman"/>
          <w:b/>
          <w:i w:val="false"/>
          <w:color w:val="000000"/>
        </w:rPr>
        <w:t xml:space="preserve"> 185-параграф. Электр керамика бұйымдарын сынаушы, 5-разряд</w:t>
      </w:r>
    </w:p>
    <w:bookmarkEnd w:id="607"/>
    <w:bookmarkStart w:name="z612" w:id="608"/>
    <w:p>
      <w:pPr>
        <w:spacing w:after="0"/>
        <w:ind w:left="0"/>
        <w:jc w:val="both"/>
      </w:pPr>
      <w:r>
        <w:rPr>
          <w:rFonts w:ascii="Times New Roman"/>
          <w:b w:val="false"/>
          <w:i w:val="false"/>
          <w:color w:val="000000"/>
          <w:sz w:val="28"/>
        </w:rPr>
        <w:t>
      416. Жұмыс сипаттамасы:</w:t>
      </w:r>
    </w:p>
    <w:bookmarkEnd w:id="608"/>
    <w:p>
      <w:pPr>
        <w:spacing w:after="0"/>
        <w:ind w:left="0"/>
        <w:jc w:val="both"/>
      </w:pPr>
      <w:r>
        <w:rPr>
          <w:rFonts w:ascii="Times New Roman"/>
          <w:b w:val="false"/>
          <w:i w:val="false"/>
          <w:color w:val="000000"/>
          <w:sz w:val="28"/>
        </w:rPr>
        <w:t>
      ерекше күрделі электр керамикалық бұйымдарға механикалық, гидравликалық, жоғары жылдамдықты, электрлік және климатты сынақтар жүргізу;</w:t>
      </w:r>
    </w:p>
    <w:p>
      <w:pPr>
        <w:spacing w:after="0"/>
        <w:ind w:left="0"/>
        <w:jc w:val="both"/>
      </w:pPr>
      <w:r>
        <w:rPr>
          <w:rFonts w:ascii="Times New Roman"/>
          <w:b w:val="false"/>
          <w:i w:val="false"/>
          <w:color w:val="000000"/>
          <w:sz w:val="28"/>
        </w:rPr>
        <w:t>
      күрделі бақылау-өлшеу аспаптары мен қондырғыларының көмегімен герметикалық кірмелер, ток өткізгіштер дәнекерлерінің өту кедергілерін оқшаулаудың вакуумды тығыздығын және кедергілерін айқындау;</w:t>
      </w:r>
    </w:p>
    <w:p>
      <w:pPr>
        <w:spacing w:after="0"/>
        <w:ind w:left="0"/>
        <w:jc w:val="both"/>
      </w:pPr>
      <w:r>
        <w:rPr>
          <w:rFonts w:ascii="Times New Roman"/>
          <w:b w:val="false"/>
          <w:i w:val="false"/>
          <w:color w:val="000000"/>
          <w:sz w:val="28"/>
        </w:rPr>
        <w:t>
      құрғақ және климатты жағдайларда бір минутты және разрядты кернеуде өндірістік жылдамдықтағы токты сынау;</w:t>
      </w:r>
    </w:p>
    <w:p>
      <w:pPr>
        <w:spacing w:after="0"/>
        <w:ind w:left="0"/>
        <w:jc w:val="both"/>
      </w:pPr>
      <w:r>
        <w:rPr>
          <w:rFonts w:ascii="Times New Roman"/>
          <w:b w:val="false"/>
          <w:i w:val="false"/>
          <w:color w:val="000000"/>
          <w:sz w:val="28"/>
        </w:rPr>
        <w:t>
      бұйымды номиналды токпен қыздыру және термикалық беріктікке токтың әсерін айқындау;</w:t>
      </w:r>
    </w:p>
    <w:p>
      <w:pPr>
        <w:spacing w:after="0"/>
        <w:ind w:left="0"/>
        <w:jc w:val="both"/>
      </w:pPr>
      <w:r>
        <w:rPr>
          <w:rFonts w:ascii="Times New Roman"/>
          <w:b w:val="false"/>
          <w:i w:val="false"/>
          <w:color w:val="000000"/>
          <w:sz w:val="28"/>
        </w:rPr>
        <w:t>
      бұйымды дірілге беріктігін және еркін соғатын соққыға әсерін сынау;</w:t>
      </w:r>
    </w:p>
    <w:p>
      <w:pPr>
        <w:spacing w:after="0"/>
        <w:ind w:left="0"/>
        <w:jc w:val="both"/>
      </w:pPr>
      <w:r>
        <w:rPr>
          <w:rFonts w:ascii="Times New Roman"/>
          <w:b w:val="false"/>
          <w:i w:val="false"/>
          <w:color w:val="000000"/>
          <w:sz w:val="28"/>
        </w:rPr>
        <w:t>
      күрделі сынақ жабдықтар жиынтығын баптау және оларды басқару;</w:t>
      </w:r>
    </w:p>
    <w:p>
      <w:pPr>
        <w:spacing w:after="0"/>
        <w:ind w:left="0"/>
        <w:jc w:val="both"/>
      </w:pPr>
      <w:r>
        <w:rPr>
          <w:rFonts w:ascii="Times New Roman"/>
          <w:b w:val="false"/>
          <w:i w:val="false"/>
          <w:color w:val="000000"/>
          <w:sz w:val="28"/>
        </w:rPr>
        <w:t>
      сынақтар нәтижесі бойынша құжаттамаларды жүргізу.</w:t>
      </w:r>
    </w:p>
    <w:bookmarkStart w:name="z613" w:id="609"/>
    <w:p>
      <w:pPr>
        <w:spacing w:after="0"/>
        <w:ind w:left="0"/>
        <w:jc w:val="both"/>
      </w:pPr>
      <w:r>
        <w:rPr>
          <w:rFonts w:ascii="Times New Roman"/>
          <w:b w:val="false"/>
          <w:i w:val="false"/>
          <w:color w:val="000000"/>
          <w:sz w:val="28"/>
        </w:rPr>
        <w:t>
      417. Білуге тиіс:</w:t>
      </w:r>
    </w:p>
    <w:bookmarkEnd w:id="609"/>
    <w:p>
      <w:pPr>
        <w:spacing w:after="0"/>
        <w:ind w:left="0"/>
        <w:jc w:val="both"/>
      </w:pPr>
      <w:r>
        <w:rPr>
          <w:rFonts w:ascii="Times New Roman"/>
          <w:b w:val="false"/>
          <w:i w:val="false"/>
          <w:color w:val="000000"/>
          <w:sz w:val="28"/>
        </w:rPr>
        <w:t>
      сынақ жабдықтарының мақсатын, құрылғысын, жұмыс істеу принципін және баптау;</w:t>
      </w:r>
    </w:p>
    <w:p>
      <w:pPr>
        <w:spacing w:after="0"/>
        <w:ind w:left="0"/>
        <w:jc w:val="both"/>
      </w:pPr>
      <w:r>
        <w:rPr>
          <w:rFonts w:ascii="Times New Roman"/>
          <w:b w:val="false"/>
          <w:i w:val="false"/>
          <w:color w:val="000000"/>
          <w:sz w:val="28"/>
        </w:rPr>
        <w:t>
      электр керамикалық бұйымдардың мақсатын және оған қойылатын талаптар;</w:t>
      </w:r>
    </w:p>
    <w:p>
      <w:pPr>
        <w:spacing w:after="0"/>
        <w:ind w:left="0"/>
        <w:jc w:val="both"/>
      </w:pPr>
      <w:r>
        <w:rPr>
          <w:rFonts w:ascii="Times New Roman"/>
          <w:b w:val="false"/>
          <w:i w:val="false"/>
          <w:color w:val="000000"/>
          <w:sz w:val="28"/>
        </w:rPr>
        <w:t>
      сынақтар жүргізу және сипаттамаларды түсіру әдістемесін;</w:t>
      </w:r>
    </w:p>
    <w:p>
      <w:pPr>
        <w:spacing w:after="0"/>
        <w:ind w:left="0"/>
        <w:jc w:val="both"/>
      </w:pPr>
      <w:r>
        <w:rPr>
          <w:rFonts w:ascii="Times New Roman"/>
          <w:b w:val="false"/>
          <w:i w:val="false"/>
          <w:color w:val="000000"/>
          <w:sz w:val="28"/>
        </w:rPr>
        <w:t>
      техникалық құжаттамаларды жүргізу қағидаларын.</w:t>
      </w:r>
    </w:p>
    <w:bookmarkStart w:name="z614" w:id="610"/>
    <w:p>
      <w:pPr>
        <w:spacing w:after="0"/>
        <w:ind w:left="0"/>
        <w:jc w:val="both"/>
      </w:pPr>
      <w:r>
        <w:rPr>
          <w:rFonts w:ascii="Times New Roman"/>
          <w:b w:val="false"/>
          <w:i w:val="false"/>
          <w:color w:val="000000"/>
          <w:sz w:val="28"/>
        </w:rPr>
        <w:t>
      418. Жұмыс үлгілері:</w:t>
      </w:r>
    </w:p>
    <w:bookmarkEnd w:id="610"/>
    <w:p>
      <w:pPr>
        <w:spacing w:after="0"/>
        <w:ind w:left="0"/>
        <w:jc w:val="both"/>
      </w:pPr>
      <w:r>
        <w:rPr>
          <w:rFonts w:ascii="Times New Roman"/>
          <w:b w:val="false"/>
          <w:i w:val="false"/>
          <w:color w:val="000000"/>
          <w:sz w:val="28"/>
        </w:rPr>
        <w:t>
      1) герметикалық кірмелер – оқшаулағыштың вакуум тығыздығын және кедергісін сынау;</w:t>
      </w:r>
    </w:p>
    <w:p>
      <w:pPr>
        <w:spacing w:after="0"/>
        <w:ind w:left="0"/>
        <w:jc w:val="both"/>
      </w:pPr>
      <w:r>
        <w:rPr>
          <w:rFonts w:ascii="Times New Roman"/>
          <w:b w:val="false"/>
          <w:i w:val="false"/>
          <w:color w:val="000000"/>
          <w:sz w:val="28"/>
        </w:rPr>
        <w:t>
      2) 10 киловольттан астам кернеудегі оқшаулағыштар – ультрадыбыспен және механикалық беріктігіне сынау;</w:t>
      </w:r>
    </w:p>
    <w:p>
      <w:pPr>
        <w:spacing w:after="0"/>
        <w:ind w:left="0"/>
        <w:jc w:val="both"/>
      </w:pPr>
      <w:r>
        <w:rPr>
          <w:rFonts w:ascii="Times New Roman"/>
          <w:b w:val="false"/>
          <w:i w:val="false"/>
          <w:color w:val="000000"/>
          <w:sz w:val="28"/>
        </w:rPr>
        <w:t>
      3) арнайы массадағы оқшаулағыштар мен бұйымдар – термо соққыларға беріктігін сынау.</w:t>
      </w:r>
    </w:p>
    <w:bookmarkStart w:name="z615" w:id="611"/>
    <w:p>
      <w:pPr>
        <w:spacing w:after="0"/>
        <w:ind w:left="0"/>
        <w:jc w:val="left"/>
      </w:pPr>
      <w:r>
        <w:rPr>
          <w:rFonts w:ascii="Times New Roman"/>
          <w:b/>
          <w:i w:val="false"/>
          <w:color w:val="000000"/>
        </w:rPr>
        <w:t xml:space="preserve"> 186-параграф. Электр керамика бұйымдарын түзетуші, 2-разряд</w:t>
      </w:r>
    </w:p>
    <w:bookmarkEnd w:id="611"/>
    <w:bookmarkStart w:name="z616" w:id="612"/>
    <w:p>
      <w:pPr>
        <w:spacing w:after="0"/>
        <w:ind w:left="0"/>
        <w:jc w:val="both"/>
      </w:pPr>
      <w:r>
        <w:rPr>
          <w:rFonts w:ascii="Times New Roman"/>
          <w:b w:val="false"/>
          <w:i w:val="false"/>
          <w:color w:val="000000"/>
          <w:sz w:val="28"/>
        </w:rPr>
        <w:t>
      419. Жұмыс сипаттамасы:</w:t>
      </w:r>
    </w:p>
    <w:bookmarkEnd w:id="612"/>
    <w:p>
      <w:pPr>
        <w:spacing w:after="0"/>
        <w:ind w:left="0"/>
        <w:jc w:val="both"/>
      </w:pPr>
      <w:r>
        <w:rPr>
          <w:rFonts w:ascii="Times New Roman"/>
          <w:b w:val="false"/>
          <w:i w:val="false"/>
          <w:color w:val="000000"/>
          <w:sz w:val="28"/>
        </w:rPr>
        <w:t>
      бір кескіш құрылғысы бар көлденең станоктарда қосымша өңдеусіз қарапайым бұйымдарды қайрау;</w:t>
      </w:r>
    </w:p>
    <w:p>
      <w:pPr>
        <w:spacing w:after="0"/>
        <w:ind w:left="0"/>
        <w:jc w:val="both"/>
      </w:pPr>
      <w:r>
        <w:rPr>
          <w:rFonts w:ascii="Times New Roman"/>
          <w:b w:val="false"/>
          <w:i w:val="false"/>
          <w:color w:val="000000"/>
          <w:sz w:val="28"/>
        </w:rPr>
        <w:t>
      станоктарда стеатитті оқшаулағыш құю жолдарын кесу және тазалау;</w:t>
      </w:r>
    </w:p>
    <w:p>
      <w:pPr>
        <w:spacing w:after="0"/>
        <w:ind w:left="0"/>
        <w:jc w:val="both"/>
      </w:pPr>
      <w:r>
        <w:rPr>
          <w:rFonts w:ascii="Times New Roman"/>
          <w:b w:val="false"/>
          <w:i w:val="false"/>
          <w:color w:val="000000"/>
          <w:sz w:val="28"/>
        </w:rPr>
        <w:t>
      қызмет көрсететін жабдықтардың жұмысын қадағалау, қайралатын бұйымдарды кезеңді өлшеу.</w:t>
      </w:r>
    </w:p>
    <w:bookmarkStart w:name="z617" w:id="613"/>
    <w:p>
      <w:pPr>
        <w:spacing w:after="0"/>
        <w:ind w:left="0"/>
        <w:jc w:val="both"/>
      </w:pPr>
      <w:r>
        <w:rPr>
          <w:rFonts w:ascii="Times New Roman"/>
          <w:b w:val="false"/>
          <w:i w:val="false"/>
          <w:color w:val="000000"/>
          <w:sz w:val="28"/>
        </w:rPr>
        <w:t>
      420. Білуге тиіс:</w:t>
      </w:r>
    </w:p>
    <w:bookmarkEnd w:id="613"/>
    <w:p>
      <w:pPr>
        <w:spacing w:after="0"/>
        <w:ind w:left="0"/>
        <w:jc w:val="both"/>
      </w:pPr>
      <w:r>
        <w:rPr>
          <w:rFonts w:ascii="Times New Roman"/>
          <w:b w:val="false"/>
          <w:i w:val="false"/>
          <w:color w:val="000000"/>
          <w:sz w:val="28"/>
        </w:rPr>
        <w:t>
      қызмет көрсететін жабдықтың құрылғысын және пайдалану қағидаларын;</w:t>
      </w:r>
    </w:p>
    <w:p>
      <w:pPr>
        <w:spacing w:after="0"/>
        <w:ind w:left="0"/>
        <w:jc w:val="both"/>
      </w:pPr>
      <w:r>
        <w:rPr>
          <w:rFonts w:ascii="Times New Roman"/>
          <w:b w:val="false"/>
          <w:i w:val="false"/>
          <w:color w:val="000000"/>
          <w:sz w:val="28"/>
        </w:rPr>
        <w:t>
      дайындамалардың қажетті ылғалдығы және олардың өлшемдерін;</w:t>
      </w:r>
    </w:p>
    <w:p>
      <w:pPr>
        <w:spacing w:after="0"/>
        <w:ind w:left="0"/>
        <w:jc w:val="both"/>
      </w:pPr>
      <w:r>
        <w:rPr>
          <w:rFonts w:ascii="Times New Roman"/>
          <w:b w:val="false"/>
          <w:i w:val="false"/>
          <w:color w:val="000000"/>
          <w:sz w:val="28"/>
        </w:rPr>
        <w:t>
      бұйымдардың түржиынын.</w:t>
      </w:r>
    </w:p>
    <w:bookmarkStart w:name="z618" w:id="614"/>
    <w:p>
      <w:pPr>
        <w:spacing w:after="0"/>
        <w:ind w:left="0"/>
        <w:jc w:val="both"/>
      </w:pPr>
      <w:r>
        <w:rPr>
          <w:rFonts w:ascii="Times New Roman"/>
          <w:b w:val="false"/>
          <w:i w:val="false"/>
          <w:color w:val="000000"/>
          <w:sz w:val="28"/>
        </w:rPr>
        <w:t>
      421. Жұмыс үлгілері:</w:t>
      </w:r>
    </w:p>
    <w:bookmarkEnd w:id="614"/>
    <w:p>
      <w:pPr>
        <w:spacing w:after="0"/>
        <w:ind w:left="0"/>
        <w:jc w:val="both"/>
      </w:pPr>
      <w:r>
        <w:rPr>
          <w:rFonts w:ascii="Times New Roman"/>
          <w:b w:val="false"/>
          <w:i w:val="false"/>
          <w:color w:val="000000"/>
          <w:sz w:val="28"/>
        </w:rPr>
        <w:t>
      1) 2 килограмға дейін күйдірілген түрдегі массада оқшаулағыштар – қайрау;</w:t>
      </w:r>
    </w:p>
    <w:p>
      <w:pPr>
        <w:spacing w:after="0"/>
        <w:ind w:left="0"/>
        <w:jc w:val="both"/>
      </w:pPr>
      <w:r>
        <w:rPr>
          <w:rFonts w:ascii="Times New Roman"/>
          <w:b w:val="false"/>
          <w:i w:val="false"/>
          <w:color w:val="000000"/>
          <w:sz w:val="28"/>
        </w:rPr>
        <w:t>
      2) стеатитті оқшаулағыштар – құю жолдарды кесу.</w:t>
      </w:r>
    </w:p>
    <w:bookmarkStart w:name="z619" w:id="615"/>
    <w:p>
      <w:pPr>
        <w:spacing w:after="0"/>
        <w:ind w:left="0"/>
        <w:jc w:val="left"/>
      </w:pPr>
      <w:r>
        <w:rPr>
          <w:rFonts w:ascii="Times New Roman"/>
          <w:b/>
          <w:i w:val="false"/>
          <w:color w:val="000000"/>
        </w:rPr>
        <w:t xml:space="preserve"> 187-параграф. Электр керамика бұйымдарын түзетуші, 3-разряд</w:t>
      </w:r>
    </w:p>
    <w:bookmarkEnd w:id="615"/>
    <w:bookmarkStart w:name="z620" w:id="616"/>
    <w:p>
      <w:pPr>
        <w:spacing w:after="0"/>
        <w:ind w:left="0"/>
        <w:jc w:val="both"/>
      </w:pPr>
      <w:r>
        <w:rPr>
          <w:rFonts w:ascii="Times New Roman"/>
          <w:b w:val="false"/>
          <w:i w:val="false"/>
          <w:color w:val="000000"/>
          <w:sz w:val="28"/>
        </w:rPr>
        <w:t>
      422. Жұмыс сипаттамасы:</w:t>
      </w:r>
    </w:p>
    <w:bookmarkEnd w:id="616"/>
    <w:p>
      <w:pPr>
        <w:spacing w:after="0"/>
        <w:ind w:left="0"/>
        <w:jc w:val="both"/>
      </w:pPr>
      <w:r>
        <w:rPr>
          <w:rFonts w:ascii="Times New Roman"/>
          <w:b w:val="false"/>
          <w:i w:val="false"/>
          <w:color w:val="000000"/>
          <w:sz w:val="28"/>
        </w:rPr>
        <w:t>
      кескіш және көп кесетін құрылғысы бар көлденең және тік қайрайтын станоктарда күрделілігі орташа бұйымдарды қайрау;</w:t>
      </w:r>
    </w:p>
    <w:p>
      <w:pPr>
        <w:spacing w:after="0"/>
        <w:ind w:left="0"/>
        <w:jc w:val="both"/>
      </w:pPr>
      <w:r>
        <w:rPr>
          <w:rFonts w:ascii="Times New Roman"/>
          <w:b w:val="false"/>
          <w:i w:val="false"/>
          <w:color w:val="000000"/>
          <w:sz w:val="28"/>
        </w:rPr>
        <w:t>
      қолмен кескіштермен қосымша өңдеу;</w:t>
      </w:r>
    </w:p>
    <w:p>
      <w:pPr>
        <w:spacing w:after="0"/>
        <w:ind w:left="0"/>
        <w:jc w:val="both"/>
      </w:pPr>
      <w:r>
        <w:rPr>
          <w:rFonts w:ascii="Times New Roman"/>
          <w:b w:val="false"/>
          <w:i w:val="false"/>
          <w:color w:val="000000"/>
          <w:sz w:val="28"/>
        </w:rPr>
        <w:t>
      дайындамаларды станоктарға планшайбада орнату және оларды түсіру.</w:t>
      </w:r>
    </w:p>
    <w:bookmarkStart w:name="z621" w:id="617"/>
    <w:p>
      <w:pPr>
        <w:spacing w:after="0"/>
        <w:ind w:left="0"/>
        <w:jc w:val="both"/>
      </w:pPr>
      <w:r>
        <w:rPr>
          <w:rFonts w:ascii="Times New Roman"/>
          <w:b w:val="false"/>
          <w:i w:val="false"/>
          <w:color w:val="000000"/>
          <w:sz w:val="28"/>
        </w:rPr>
        <w:t>
      423. Білуге тиіс:</w:t>
      </w:r>
    </w:p>
    <w:bookmarkEnd w:id="617"/>
    <w:p>
      <w:pPr>
        <w:spacing w:after="0"/>
        <w:ind w:left="0"/>
        <w:jc w:val="both"/>
      </w:pPr>
      <w:r>
        <w:rPr>
          <w:rFonts w:ascii="Times New Roman"/>
          <w:b w:val="false"/>
          <w:i w:val="false"/>
          <w:color w:val="000000"/>
          <w:sz w:val="28"/>
        </w:rPr>
        <w:t>
      қызмет көрсететін қайрау станоктары мен технологиялық жасақтардың құрылғысы мен жұмыс істеу принципін;</w:t>
      </w:r>
    </w:p>
    <w:p>
      <w:pPr>
        <w:spacing w:after="0"/>
        <w:ind w:left="0"/>
        <w:jc w:val="both"/>
      </w:pPr>
      <w:r>
        <w:rPr>
          <w:rFonts w:ascii="Times New Roman"/>
          <w:b w:val="false"/>
          <w:i w:val="false"/>
          <w:color w:val="000000"/>
          <w:sz w:val="28"/>
        </w:rPr>
        <w:t>
      шөгуге орнату қағидаларын.</w:t>
      </w:r>
    </w:p>
    <w:bookmarkStart w:name="z622" w:id="618"/>
    <w:p>
      <w:pPr>
        <w:spacing w:after="0"/>
        <w:ind w:left="0"/>
        <w:jc w:val="both"/>
      </w:pPr>
      <w:r>
        <w:rPr>
          <w:rFonts w:ascii="Times New Roman"/>
          <w:b w:val="false"/>
          <w:i w:val="false"/>
          <w:color w:val="000000"/>
          <w:sz w:val="28"/>
        </w:rPr>
        <w:t>
      424. Жұмыс үлгілері:</w:t>
      </w:r>
    </w:p>
    <w:bookmarkEnd w:id="618"/>
    <w:p>
      <w:pPr>
        <w:spacing w:after="0"/>
        <w:ind w:left="0"/>
        <w:jc w:val="both"/>
      </w:pPr>
      <w:r>
        <w:rPr>
          <w:rFonts w:ascii="Times New Roman"/>
          <w:b w:val="false"/>
          <w:i w:val="false"/>
          <w:color w:val="000000"/>
          <w:sz w:val="28"/>
        </w:rPr>
        <w:t>
      1) 2 астам 5 килограмға дейін күйдірілген түрдегі массада оқшаулағыштар – қайрау;</w:t>
      </w:r>
    </w:p>
    <w:p>
      <w:pPr>
        <w:spacing w:after="0"/>
        <w:ind w:left="0"/>
        <w:jc w:val="both"/>
      </w:pPr>
      <w:r>
        <w:rPr>
          <w:rFonts w:ascii="Times New Roman"/>
          <w:b w:val="false"/>
          <w:i w:val="false"/>
          <w:color w:val="000000"/>
          <w:sz w:val="28"/>
        </w:rPr>
        <w:t>
      2) желілі-қадалықты оқшаулағыштар – фигуралық кескіштерді қайрау.</w:t>
      </w:r>
    </w:p>
    <w:bookmarkStart w:name="z623" w:id="619"/>
    <w:p>
      <w:pPr>
        <w:spacing w:after="0"/>
        <w:ind w:left="0"/>
        <w:jc w:val="left"/>
      </w:pPr>
      <w:r>
        <w:rPr>
          <w:rFonts w:ascii="Times New Roman"/>
          <w:b/>
          <w:i w:val="false"/>
          <w:color w:val="000000"/>
        </w:rPr>
        <w:t xml:space="preserve"> 188-параграф. Электр керамика бұйымдарын түзетуші, 4-разряд</w:t>
      </w:r>
    </w:p>
    <w:bookmarkEnd w:id="619"/>
    <w:bookmarkStart w:name="z624" w:id="620"/>
    <w:p>
      <w:pPr>
        <w:spacing w:after="0"/>
        <w:ind w:left="0"/>
        <w:jc w:val="both"/>
      </w:pPr>
      <w:r>
        <w:rPr>
          <w:rFonts w:ascii="Times New Roman"/>
          <w:b w:val="false"/>
          <w:i w:val="false"/>
          <w:color w:val="000000"/>
          <w:sz w:val="28"/>
        </w:rPr>
        <w:t>
      425. Жұмыс сипаттамасы:</w:t>
      </w:r>
    </w:p>
    <w:bookmarkEnd w:id="620"/>
    <w:p>
      <w:pPr>
        <w:spacing w:after="0"/>
        <w:ind w:left="0"/>
        <w:jc w:val="both"/>
      </w:pPr>
      <w:r>
        <w:rPr>
          <w:rFonts w:ascii="Times New Roman"/>
          <w:b w:val="false"/>
          <w:i w:val="false"/>
          <w:color w:val="000000"/>
          <w:sz w:val="28"/>
        </w:rPr>
        <w:t>
      күрделі бұйымдарды көп кесетін құрылғысы бар көшіргіш, көлденең және тік станоктарда, тік және көлденең көп позициялы жартылай автоматтарда қолмен кескіштермен қосымша өңдеп және бұйымдарды жазып қайрау;</w:t>
      </w:r>
    </w:p>
    <w:p>
      <w:pPr>
        <w:spacing w:after="0"/>
        <w:ind w:left="0"/>
        <w:jc w:val="both"/>
      </w:pPr>
      <w:r>
        <w:rPr>
          <w:rFonts w:ascii="Times New Roman"/>
          <w:b w:val="false"/>
          <w:i w:val="false"/>
          <w:color w:val="000000"/>
          <w:sz w:val="28"/>
        </w:rPr>
        <w:t>
      қол кескіштермен оқшаулағыштарды жасау;</w:t>
      </w:r>
    </w:p>
    <w:p>
      <w:pPr>
        <w:spacing w:after="0"/>
        <w:ind w:left="0"/>
        <w:jc w:val="both"/>
      </w:pPr>
      <w:r>
        <w:rPr>
          <w:rFonts w:ascii="Times New Roman"/>
          <w:b w:val="false"/>
          <w:i w:val="false"/>
          <w:color w:val="000000"/>
          <w:sz w:val="28"/>
        </w:rPr>
        <w:t>
      дайындамаларды орнату және бұйымдарды станоктардан, планшайбадан қолмен немесе көтергіш механизмдердің көмегімен түсіру;</w:t>
      </w:r>
    </w:p>
    <w:p>
      <w:pPr>
        <w:spacing w:after="0"/>
        <w:ind w:left="0"/>
        <w:jc w:val="both"/>
      </w:pPr>
      <w:r>
        <w:rPr>
          <w:rFonts w:ascii="Times New Roman"/>
          <w:b w:val="false"/>
          <w:i w:val="false"/>
          <w:color w:val="000000"/>
          <w:sz w:val="28"/>
        </w:rPr>
        <w:t>
      жартылай автоматты баптау.</w:t>
      </w:r>
    </w:p>
    <w:bookmarkStart w:name="z625" w:id="621"/>
    <w:p>
      <w:pPr>
        <w:spacing w:after="0"/>
        <w:ind w:left="0"/>
        <w:jc w:val="both"/>
      </w:pPr>
      <w:r>
        <w:rPr>
          <w:rFonts w:ascii="Times New Roman"/>
          <w:b w:val="false"/>
          <w:i w:val="false"/>
          <w:color w:val="000000"/>
          <w:sz w:val="28"/>
        </w:rPr>
        <w:t>
      426. Білуге тиіс:</w:t>
      </w:r>
    </w:p>
    <w:bookmarkEnd w:id="621"/>
    <w:p>
      <w:pPr>
        <w:spacing w:after="0"/>
        <w:ind w:left="0"/>
        <w:jc w:val="both"/>
      </w:pPr>
      <w:r>
        <w:rPr>
          <w:rFonts w:ascii="Times New Roman"/>
          <w:b w:val="false"/>
          <w:i w:val="false"/>
          <w:color w:val="000000"/>
          <w:sz w:val="28"/>
        </w:rPr>
        <w:t>
      қызмет көрсететін станоктардың, көтергіш механизмдердің, өлшегіш құралдардың құрылғысы мен пайдалану қағидаларын;</w:t>
      </w:r>
    </w:p>
    <w:p>
      <w:pPr>
        <w:spacing w:after="0"/>
        <w:ind w:left="0"/>
        <w:jc w:val="both"/>
      </w:pPr>
      <w:r>
        <w:rPr>
          <w:rFonts w:ascii="Times New Roman"/>
          <w:b w:val="false"/>
          <w:i w:val="false"/>
          <w:color w:val="000000"/>
          <w:sz w:val="28"/>
        </w:rPr>
        <w:t>
      массалардың физикалық қасиеттерін, дайындамалардың өлшемін;</w:t>
      </w:r>
    </w:p>
    <w:p>
      <w:pPr>
        <w:spacing w:after="0"/>
        <w:ind w:left="0"/>
        <w:jc w:val="both"/>
      </w:pPr>
      <w:r>
        <w:rPr>
          <w:rFonts w:ascii="Times New Roman"/>
          <w:b w:val="false"/>
          <w:i w:val="false"/>
          <w:color w:val="000000"/>
          <w:sz w:val="28"/>
        </w:rPr>
        <w:t>
      әртүрлі массадан дайындамаларды өңдеу режимін.</w:t>
      </w:r>
    </w:p>
    <w:bookmarkStart w:name="z626" w:id="622"/>
    <w:p>
      <w:pPr>
        <w:spacing w:after="0"/>
        <w:ind w:left="0"/>
        <w:jc w:val="both"/>
      </w:pPr>
      <w:r>
        <w:rPr>
          <w:rFonts w:ascii="Times New Roman"/>
          <w:b w:val="false"/>
          <w:i w:val="false"/>
          <w:color w:val="000000"/>
          <w:sz w:val="28"/>
        </w:rPr>
        <w:t>
      427. Жұмыс үлгілері:</w:t>
      </w:r>
    </w:p>
    <w:bookmarkEnd w:id="622"/>
    <w:p>
      <w:pPr>
        <w:spacing w:after="0"/>
        <w:ind w:left="0"/>
        <w:jc w:val="both"/>
      </w:pPr>
      <w:r>
        <w:rPr>
          <w:rFonts w:ascii="Times New Roman"/>
          <w:b w:val="false"/>
          <w:i w:val="false"/>
          <w:color w:val="000000"/>
          <w:sz w:val="28"/>
        </w:rPr>
        <w:t>
      1) массасы 5 астам 7 килограмға дейін күйдірілген түрдегі оқшаулағыштар – көп кесетін құрылғысы бар көшіргіш, көлденең станоктарда қайрау.</w:t>
      </w:r>
    </w:p>
    <w:p>
      <w:pPr>
        <w:spacing w:after="0"/>
        <w:ind w:left="0"/>
        <w:jc w:val="both"/>
      </w:pPr>
      <w:r>
        <w:rPr>
          <w:rFonts w:ascii="Times New Roman"/>
          <w:b w:val="false"/>
          <w:i w:val="false"/>
          <w:color w:val="000000"/>
          <w:sz w:val="28"/>
        </w:rPr>
        <w:t>
      2) массасы 5 килограмға дейін күйдірілген түрдегі оқшаулағыштар – көп позициялы автоматтарда қайрау.</w:t>
      </w:r>
    </w:p>
    <w:bookmarkStart w:name="z627" w:id="623"/>
    <w:p>
      <w:pPr>
        <w:spacing w:after="0"/>
        <w:ind w:left="0"/>
        <w:jc w:val="left"/>
      </w:pPr>
      <w:r>
        <w:rPr>
          <w:rFonts w:ascii="Times New Roman"/>
          <w:b/>
          <w:i w:val="false"/>
          <w:color w:val="000000"/>
        </w:rPr>
        <w:t xml:space="preserve"> 189-параграф. Электр керамика бұйымдарын түзетуші, 5-разряд</w:t>
      </w:r>
    </w:p>
    <w:bookmarkEnd w:id="623"/>
    <w:bookmarkStart w:name="z628" w:id="624"/>
    <w:p>
      <w:pPr>
        <w:spacing w:after="0"/>
        <w:ind w:left="0"/>
        <w:jc w:val="both"/>
      </w:pPr>
      <w:r>
        <w:rPr>
          <w:rFonts w:ascii="Times New Roman"/>
          <w:b w:val="false"/>
          <w:i w:val="false"/>
          <w:color w:val="000000"/>
          <w:sz w:val="28"/>
        </w:rPr>
        <w:t>
      428. Жұмыс сипаттамасы:</w:t>
      </w:r>
    </w:p>
    <w:bookmarkEnd w:id="624"/>
    <w:p>
      <w:pPr>
        <w:spacing w:after="0"/>
        <w:ind w:left="0"/>
        <w:jc w:val="both"/>
      </w:pPr>
      <w:r>
        <w:rPr>
          <w:rFonts w:ascii="Times New Roman"/>
          <w:b w:val="false"/>
          <w:i w:val="false"/>
          <w:color w:val="000000"/>
          <w:sz w:val="28"/>
        </w:rPr>
        <w:t>
      күрделі конфигурациялы қанаты бар ерекше күрделі бұйымдарды көлденең және тік станоктарда қолмен және көп кесетін құрылғылармен және көп позициялы жартылай автоматтарда қайрау;</w:t>
      </w:r>
    </w:p>
    <w:p>
      <w:pPr>
        <w:spacing w:after="0"/>
        <w:ind w:left="0"/>
        <w:jc w:val="both"/>
      </w:pPr>
      <w:r>
        <w:rPr>
          <w:rFonts w:ascii="Times New Roman"/>
          <w:b w:val="false"/>
          <w:i w:val="false"/>
          <w:color w:val="000000"/>
          <w:sz w:val="28"/>
        </w:rPr>
        <w:t>
      токарлық станоктарда қолмен кескіштермен жартылай құрғақ дайындамалардан жасалған жоғары дәлдікті бұйымдарды қайрау;</w:t>
      </w:r>
    </w:p>
    <w:p>
      <w:pPr>
        <w:spacing w:after="0"/>
        <w:ind w:left="0"/>
        <w:jc w:val="both"/>
      </w:pPr>
      <w:r>
        <w:rPr>
          <w:rFonts w:ascii="Times New Roman"/>
          <w:b w:val="false"/>
          <w:i w:val="false"/>
          <w:color w:val="000000"/>
          <w:sz w:val="28"/>
        </w:rPr>
        <w:t>
      шаблон өлшемі бойынша қанаттардағы фигуралық өтулерді өңдеу.</w:t>
      </w:r>
    </w:p>
    <w:bookmarkStart w:name="z629" w:id="625"/>
    <w:p>
      <w:pPr>
        <w:spacing w:after="0"/>
        <w:ind w:left="0"/>
        <w:jc w:val="both"/>
      </w:pPr>
      <w:r>
        <w:rPr>
          <w:rFonts w:ascii="Times New Roman"/>
          <w:b w:val="false"/>
          <w:i w:val="false"/>
          <w:color w:val="000000"/>
          <w:sz w:val="28"/>
        </w:rPr>
        <w:t>
      429. Білуге тиіс:</w:t>
      </w:r>
    </w:p>
    <w:bookmarkEnd w:id="625"/>
    <w:p>
      <w:pPr>
        <w:spacing w:after="0"/>
        <w:ind w:left="0"/>
        <w:jc w:val="both"/>
      </w:pPr>
      <w:r>
        <w:rPr>
          <w:rFonts w:ascii="Times New Roman"/>
          <w:b w:val="false"/>
          <w:i w:val="false"/>
          <w:color w:val="000000"/>
          <w:sz w:val="28"/>
        </w:rPr>
        <w:t>
      қызмет көрсететін жабдықтар мен көтергіш көлік механизмдерінің құрылғысын және пайдалану қағидаларын;</w:t>
      </w:r>
    </w:p>
    <w:p>
      <w:pPr>
        <w:spacing w:after="0"/>
        <w:ind w:left="0"/>
        <w:jc w:val="both"/>
      </w:pPr>
      <w:r>
        <w:rPr>
          <w:rFonts w:ascii="Times New Roman"/>
          <w:b w:val="false"/>
          <w:i w:val="false"/>
          <w:color w:val="000000"/>
          <w:sz w:val="28"/>
        </w:rPr>
        <w:t>
      оқшаулағыштарды әзірлеу технологиясын;</w:t>
      </w:r>
    </w:p>
    <w:p>
      <w:pPr>
        <w:spacing w:after="0"/>
        <w:ind w:left="0"/>
        <w:jc w:val="both"/>
      </w:pPr>
      <w:r>
        <w:rPr>
          <w:rFonts w:ascii="Times New Roman"/>
          <w:b w:val="false"/>
          <w:i w:val="false"/>
          <w:color w:val="000000"/>
          <w:sz w:val="28"/>
        </w:rPr>
        <w:t>
      өңдеуге жіберілетін дайындамалардың қажетті ылғалдығын;</w:t>
      </w:r>
    </w:p>
    <w:p>
      <w:pPr>
        <w:spacing w:after="0"/>
        <w:ind w:left="0"/>
        <w:jc w:val="both"/>
      </w:pPr>
      <w:r>
        <w:rPr>
          <w:rFonts w:ascii="Times New Roman"/>
          <w:b w:val="false"/>
          <w:i w:val="false"/>
          <w:color w:val="000000"/>
          <w:sz w:val="28"/>
        </w:rPr>
        <w:t>
      күрделілігі орташа сызбаларды оқу.</w:t>
      </w:r>
    </w:p>
    <w:bookmarkStart w:name="z630" w:id="626"/>
    <w:p>
      <w:pPr>
        <w:spacing w:after="0"/>
        <w:ind w:left="0"/>
        <w:jc w:val="both"/>
      </w:pPr>
      <w:r>
        <w:rPr>
          <w:rFonts w:ascii="Times New Roman"/>
          <w:b w:val="false"/>
          <w:i w:val="false"/>
          <w:color w:val="000000"/>
          <w:sz w:val="28"/>
        </w:rPr>
        <w:t>
      430. Жұмыс үлгілері:</w:t>
      </w:r>
    </w:p>
    <w:bookmarkEnd w:id="626"/>
    <w:p>
      <w:pPr>
        <w:spacing w:after="0"/>
        <w:ind w:left="0"/>
        <w:jc w:val="both"/>
      </w:pPr>
      <w:r>
        <w:rPr>
          <w:rFonts w:ascii="Times New Roman"/>
          <w:b w:val="false"/>
          <w:i w:val="false"/>
          <w:color w:val="000000"/>
          <w:sz w:val="28"/>
        </w:rPr>
        <w:t>
      1) массасы 7 астам 30 килограмға дейін күйдірілген түрдегі оқшаулағыштар – қайрау;</w:t>
      </w:r>
    </w:p>
    <w:p>
      <w:pPr>
        <w:spacing w:after="0"/>
        <w:ind w:left="0"/>
        <w:jc w:val="both"/>
      </w:pPr>
      <w:r>
        <w:rPr>
          <w:rFonts w:ascii="Times New Roman"/>
          <w:b w:val="false"/>
          <w:i w:val="false"/>
          <w:color w:val="000000"/>
          <w:sz w:val="28"/>
        </w:rPr>
        <w:t>
      2) массасы 5 килограмнан астам күйдірілген түрдегі оқшаулағыштар – көп позициялы автоматтарда қайрау.</w:t>
      </w:r>
    </w:p>
    <w:bookmarkStart w:name="z631" w:id="627"/>
    <w:p>
      <w:pPr>
        <w:spacing w:after="0"/>
        <w:ind w:left="0"/>
        <w:jc w:val="left"/>
      </w:pPr>
      <w:r>
        <w:rPr>
          <w:rFonts w:ascii="Times New Roman"/>
          <w:b/>
          <w:i w:val="false"/>
          <w:color w:val="000000"/>
        </w:rPr>
        <w:t xml:space="preserve"> 190-параграф. Электр керамика бұйымдарын түзетуші, 6-разряд</w:t>
      </w:r>
    </w:p>
    <w:bookmarkEnd w:id="627"/>
    <w:bookmarkStart w:name="z632" w:id="628"/>
    <w:p>
      <w:pPr>
        <w:spacing w:after="0"/>
        <w:ind w:left="0"/>
        <w:jc w:val="both"/>
      </w:pPr>
      <w:r>
        <w:rPr>
          <w:rFonts w:ascii="Times New Roman"/>
          <w:b w:val="false"/>
          <w:i w:val="false"/>
          <w:color w:val="000000"/>
          <w:sz w:val="28"/>
        </w:rPr>
        <w:t>
      431. Жұмыс сипаттамасы:</w:t>
      </w:r>
    </w:p>
    <w:bookmarkEnd w:id="628"/>
    <w:p>
      <w:pPr>
        <w:spacing w:after="0"/>
        <w:ind w:left="0"/>
        <w:jc w:val="both"/>
      </w:pPr>
      <w:r>
        <w:rPr>
          <w:rFonts w:ascii="Times New Roman"/>
          <w:b w:val="false"/>
          <w:i w:val="false"/>
          <w:color w:val="000000"/>
          <w:sz w:val="28"/>
        </w:rPr>
        <w:t>
      жауапты және сирек кездесетін бұйымдарды шаблондар мен сызбалар бойынша кескіштермен жетілдіре отырып, көлденең және тік станоктарда қайрау;</w:t>
      </w:r>
    </w:p>
    <w:p>
      <w:pPr>
        <w:spacing w:after="0"/>
        <w:ind w:left="0"/>
        <w:jc w:val="both"/>
      </w:pPr>
      <w:r>
        <w:rPr>
          <w:rFonts w:ascii="Times New Roman"/>
          <w:b w:val="false"/>
          <w:i w:val="false"/>
          <w:color w:val="000000"/>
          <w:sz w:val="28"/>
        </w:rPr>
        <w:t>
      қанаттардың, фигуралық үңгілердің және оқшаулағыш корпустардың өлшемдерін берілген өлшемге дейін кептіру және күйдіруден кейін шөгуге берілетін шектеулерді ескере отырып, жетілдіру.</w:t>
      </w:r>
    </w:p>
    <w:bookmarkStart w:name="z633" w:id="629"/>
    <w:p>
      <w:pPr>
        <w:spacing w:after="0"/>
        <w:ind w:left="0"/>
        <w:jc w:val="both"/>
      </w:pPr>
      <w:r>
        <w:rPr>
          <w:rFonts w:ascii="Times New Roman"/>
          <w:b w:val="false"/>
          <w:i w:val="false"/>
          <w:color w:val="000000"/>
          <w:sz w:val="28"/>
        </w:rPr>
        <w:t>
      432. Білуге тиіс:</w:t>
      </w:r>
    </w:p>
    <w:bookmarkEnd w:id="629"/>
    <w:p>
      <w:pPr>
        <w:spacing w:after="0"/>
        <w:ind w:left="0"/>
        <w:jc w:val="both"/>
      </w:pPr>
      <w:r>
        <w:rPr>
          <w:rFonts w:ascii="Times New Roman"/>
          <w:b w:val="false"/>
          <w:i w:val="false"/>
          <w:color w:val="000000"/>
          <w:sz w:val="28"/>
        </w:rPr>
        <w:t>
      қызмет көрсететін станоктар мен механизмдердің, әртүрлі өлшеу және кесу құралдарының, шаблондардың құрылғысы мен пайдалану қағидаларын;</w:t>
      </w:r>
    </w:p>
    <w:p>
      <w:pPr>
        <w:spacing w:after="0"/>
        <w:ind w:left="0"/>
        <w:jc w:val="both"/>
      </w:pPr>
      <w:r>
        <w:rPr>
          <w:rFonts w:ascii="Times New Roman"/>
          <w:b w:val="false"/>
          <w:i w:val="false"/>
          <w:color w:val="000000"/>
          <w:sz w:val="28"/>
        </w:rPr>
        <w:t>
      күрделі сызбаларды оқу.</w:t>
      </w:r>
    </w:p>
    <w:bookmarkStart w:name="z634" w:id="630"/>
    <w:p>
      <w:pPr>
        <w:spacing w:after="0"/>
        <w:ind w:left="0"/>
        <w:jc w:val="both"/>
      </w:pPr>
      <w:r>
        <w:rPr>
          <w:rFonts w:ascii="Times New Roman"/>
          <w:b w:val="false"/>
          <w:i w:val="false"/>
          <w:color w:val="000000"/>
          <w:sz w:val="28"/>
        </w:rPr>
        <w:t>
      433. Жұмыс үлгілері:</w:t>
      </w:r>
    </w:p>
    <w:bookmarkEnd w:id="630"/>
    <w:p>
      <w:pPr>
        <w:spacing w:after="0"/>
        <w:ind w:left="0"/>
        <w:jc w:val="both"/>
      </w:pPr>
      <w:r>
        <w:rPr>
          <w:rFonts w:ascii="Times New Roman"/>
          <w:b w:val="false"/>
          <w:i w:val="false"/>
          <w:color w:val="000000"/>
          <w:sz w:val="28"/>
        </w:rPr>
        <w:t>
      массасы 30 килограмнан астам күйдірілген түрдегі оқшаулағыштар – қайрау.</w:t>
      </w:r>
    </w:p>
    <w:bookmarkStart w:name="z635" w:id="631"/>
    <w:p>
      <w:pPr>
        <w:spacing w:after="0"/>
        <w:ind w:left="0"/>
        <w:jc w:val="left"/>
      </w:pPr>
      <w:r>
        <w:rPr>
          <w:rFonts w:ascii="Times New Roman"/>
          <w:b/>
          <w:i w:val="false"/>
          <w:color w:val="000000"/>
        </w:rPr>
        <w:t xml:space="preserve"> 191-параграф. Этажеркалы вагонеткаларды құрастырушы, 4-разряд</w:t>
      </w:r>
    </w:p>
    <w:bookmarkEnd w:id="631"/>
    <w:bookmarkStart w:name="z636" w:id="632"/>
    <w:p>
      <w:pPr>
        <w:spacing w:after="0"/>
        <w:ind w:left="0"/>
        <w:jc w:val="both"/>
      </w:pPr>
      <w:r>
        <w:rPr>
          <w:rFonts w:ascii="Times New Roman"/>
          <w:b w:val="false"/>
          <w:i w:val="false"/>
          <w:color w:val="000000"/>
          <w:sz w:val="28"/>
        </w:rPr>
        <w:t>
      434. Жұмыс сипаттамасы:</w:t>
      </w:r>
    </w:p>
    <w:bookmarkEnd w:id="632"/>
    <w:p>
      <w:pPr>
        <w:spacing w:after="0"/>
        <w:ind w:left="0"/>
        <w:jc w:val="both"/>
      </w:pPr>
      <w:r>
        <w:rPr>
          <w:rFonts w:ascii="Times New Roman"/>
          <w:b w:val="false"/>
          <w:i w:val="false"/>
          <w:color w:val="000000"/>
          <w:sz w:val="28"/>
        </w:rPr>
        <w:t>
      этажеркалы вагонеткаларды құрастырушы;</w:t>
      </w:r>
    </w:p>
    <w:p>
      <w:pPr>
        <w:spacing w:after="0"/>
        <w:ind w:left="0"/>
        <w:jc w:val="both"/>
      </w:pPr>
      <w:r>
        <w:rPr>
          <w:rFonts w:ascii="Times New Roman"/>
          <w:b w:val="false"/>
          <w:i w:val="false"/>
          <w:color w:val="000000"/>
          <w:sz w:val="28"/>
        </w:rPr>
        <w:t>
      құрал-жабдықтарға ерітінді жағу және вагонеткаларға орнату;</w:t>
      </w:r>
    </w:p>
    <w:p>
      <w:pPr>
        <w:spacing w:after="0"/>
        <w:ind w:left="0"/>
        <w:jc w:val="both"/>
      </w:pPr>
      <w:r>
        <w:rPr>
          <w:rFonts w:ascii="Times New Roman"/>
          <w:b w:val="false"/>
          <w:i w:val="false"/>
          <w:color w:val="000000"/>
          <w:sz w:val="28"/>
        </w:rPr>
        <w:t>
      құрастырылған вагонеткалардың беріктігін және олардың габаритін тексеру;</w:t>
      </w:r>
    </w:p>
    <w:p>
      <w:pPr>
        <w:spacing w:after="0"/>
        <w:ind w:left="0"/>
        <w:jc w:val="both"/>
      </w:pPr>
      <w:r>
        <w:rPr>
          <w:rFonts w:ascii="Times New Roman"/>
          <w:b w:val="false"/>
          <w:i w:val="false"/>
          <w:color w:val="000000"/>
          <w:sz w:val="28"/>
        </w:rPr>
        <w:t>
      вагонеткаларды құрастыру орынына ауыстыру;</w:t>
      </w:r>
    </w:p>
    <w:p>
      <w:pPr>
        <w:spacing w:after="0"/>
        <w:ind w:left="0"/>
        <w:jc w:val="both"/>
      </w:pPr>
      <w:r>
        <w:rPr>
          <w:rFonts w:ascii="Times New Roman"/>
          <w:b w:val="false"/>
          <w:i w:val="false"/>
          <w:color w:val="000000"/>
          <w:sz w:val="28"/>
        </w:rPr>
        <w:t>
      тіреулерді, плиталарды, бөренелерді және өзгелер отқа төзімді құрал-жабдықтарды тасу;</w:t>
      </w:r>
    </w:p>
    <w:p>
      <w:pPr>
        <w:spacing w:after="0"/>
        <w:ind w:left="0"/>
        <w:jc w:val="both"/>
      </w:pPr>
      <w:r>
        <w:rPr>
          <w:rFonts w:ascii="Times New Roman"/>
          <w:b w:val="false"/>
          <w:i w:val="false"/>
          <w:color w:val="000000"/>
          <w:sz w:val="28"/>
        </w:rPr>
        <w:t>
      белгіленген рецепт бойынша ерітінді дайындау.</w:t>
      </w:r>
    </w:p>
    <w:bookmarkStart w:name="z637" w:id="633"/>
    <w:p>
      <w:pPr>
        <w:spacing w:after="0"/>
        <w:ind w:left="0"/>
        <w:jc w:val="both"/>
      </w:pPr>
      <w:r>
        <w:rPr>
          <w:rFonts w:ascii="Times New Roman"/>
          <w:b w:val="false"/>
          <w:i w:val="false"/>
          <w:color w:val="000000"/>
          <w:sz w:val="28"/>
        </w:rPr>
        <w:t>
      435. Білуге тиіс:</w:t>
      </w:r>
    </w:p>
    <w:bookmarkEnd w:id="633"/>
    <w:p>
      <w:pPr>
        <w:spacing w:after="0"/>
        <w:ind w:left="0"/>
        <w:jc w:val="both"/>
      </w:pPr>
      <w:r>
        <w:rPr>
          <w:rFonts w:ascii="Times New Roman"/>
          <w:b w:val="false"/>
          <w:i w:val="false"/>
          <w:color w:val="000000"/>
          <w:sz w:val="28"/>
        </w:rPr>
        <w:t>
      ерітіндінің құрамын және оны дайындау тәсілдерін;</w:t>
      </w:r>
    </w:p>
    <w:p>
      <w:pPr>
        <w:spacing w:after="0"/>
        <w:ind w:left="0"/>
        <w:jc w:val="both"/>
      </w:pPr>
      <w:r>
        <w:rPr>
          <w:rFonts w:ascii="Times New Roman"/>
          <w:b w:val="false"/>
          <w:i w:val="false"/>
          <w:color w:val="000000"/>
          <w:sz w:val="28"/>
        </w:rPr>
        <w:t>
      құрал-жабдықтардың түржиынын және мақсатын;</w:t>
      </w:r>
    </w:p>
    <w:p>
      <w:pPr>
        <w:spacing w:after="0"/>
        <w:ind w:left="0"/>
        <w:jc w:val="both"/>
      </w:pPr>
      <w:r>
        <w:rPr>
          <w:rFonts w:ascii="Times New Roman"/>
          <w:b w:val="false"/>
          <w:i w:val="false"/>
          <w:color w:val="000000"/>
          <w:sz w:val="28"/>
        </w:rPr>
        <w:t>
      құрастыру және этажеркалы вагонеткалардың беріктігін тексеру амалдарын;</w:t>
      </w:r>
    </w:p>
    <w:p>
      <w:pPr>
        <w:spacing w:after="0"/>
        <w:ind w:left="0"/>
        <w:jc w:val="both"/>
      </w:pPr>
      <w:r>
        <w:rPr>
          <w:rFonts w:ascii="Times New Roman"/>
          <w:b w:val="false"/>
          <w:i w:val="false"/>
          <w:color w:val="000000"/>
          <w:sz w:val="28"/>
        </w:rPr>
        <w:t>
      этажеркалардың типтерін.</w:t>
      </w:r>
    </w:p>
    <w:bookmarkStart w:name="z638" w:id="634"/>
    <w:p>
      <w:pPr>
        <w:spacing w:after="0"/>
        <w:ind w:left="0"/>
        <w:jc w:val="left"/>
      </w:pPr>
      <w:r>
        <w:rPr>
          <w:rFonts w:ascii="Times New Roman"/>
          <w:b/>
          <w:i w:val="false"/>
          <w:color w:val="000000"/>
        </w:rPr>
        <w:t xml:space="preserve"> 3-тарау. Жұмысшы кәсіптерінің алфавиттік көрсеткіші</w:t>
      </w:r>
    </w:p>
    <w:bookmarkEnd w:id="634"/>
    <w:bookmarkStart w:name="z639" w:id="635"/>
    <w:p>
      <w:pPr>
        <w:spacing w:after="0"/>
        <w:ind w:left="0"/>
        <w:jc w:val="both"/>
      </w:pPr>
      <w:r>
        <w:rPr>
          <w:rFonts w:ascii="Times New Roman"/>
          <w:b w:val="false"/>
          <w:i w:val="false"/>
          <w:color w:val="000000"/>
          <w:sz w:val="28"/>
        </w:rPr>
        <w:t xml:space="preserve">
      436. Жұмысшы кәсіптерінің алфавиттік көрсеткіші (42-шығарылым)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анықтамалығының</w:t>
            </w:r>
            <w:r>
              <w:br/>
            </w:r>
            <w:r>
              <w:rPr>
                <w:rFonts w:ascii="Times New Roman"/>
                <w:b w:val="false"/>
                <w:i w:val="false"/>
                <w:color w:val="000000"/>
                <w:sz w:val="20"/>
              </w:rPr>
              <w:t>(42-шығарылым) қосымшасы</w:t>
            </w:r>
          </w:p>
        </w:tc>
      </w:tr>
    </w:tbl>
    <w:bookmarkStart w:name="z641" w:id="636"/>
    <w:p>
      <w:pPr>
        <w:spacing w:after="0"/>
        <w:ind w:left="0"/>
        <w:jc w:val="left"/>
      </w:pPr>
      <w:r>
        <w:rPr>
          <w:rFonts w:ascii="Times New Roman"/>
          <w:b/>
          <w:i w:val="false"/>
          <w:color w:val="000000"/>
        </w:rPr>
        <w:t xml:space="preserve"> Жұмысшы кәсіптерінің алфавиттік көрсеткіші</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4199"/>
        <w:gridCol w:w="2656"/>
        <w:gridCol w:w="2916"/>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Ангоба мен глазурь дайындаушы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Ангобирлеуші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Аэрографшы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Блоктарды жарушы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қалыптарды жинақтаушы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арматуралаушы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бақылаушы - қабылдаушы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гипс қалыптардан шығарушы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және шикізатты кептіруші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желімдеуші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кесуші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қалыптаушы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құйып жасаушы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сұрыптаушы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Вагонеткалардағы бұйымдарды қоюшы-таңдаушы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Вакуумпрестеуші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қалыптарды калибрлеуші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қалыптарды құюшы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Декалькоманияларды кесуші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Каптарды жасаушы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Кептіргіштерді тиеп-түсіруші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материалдарын мөлшерлеуші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өндірісін модельдеуші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өндірісінің жабдықтарын баптаушы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фарфор және фаянс бұйымдарын күйдіруші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құбырларды жиектеуші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Конвейерде санитарлық-құрылыс бұйымдарын құюшы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Корборундтан жасалған қару-жарақтарды таптаушы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 пештерді тиеуші-түсіруші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Кілемдерді теруші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Кірмелердің оқшаулағыш арқауларын ораушы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 ұстағыштарды жасаушы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майлаушы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препараттарды қабылдау-таратушы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керамикасы бұйымдарын глазурьлеуші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керамикасы бұйымдарын қалыптаушы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керамикасы бұйымдарын престеуші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дайындаушы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бөлшектерді дайындаушы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Пештен алынған бұйымдарды қоюшы-таңдаушы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 дайындамаларды жасаушы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Раклист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Санитарлық-құрылыс бұйымдарын ангобирлеуші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Стендте санитарлық-құрылыс бұйымдарын құюшы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Суреттерді аударушы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Сүзгі-престеуші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Түзетуші-тазалаушы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Уақтаушы (ұнтақтаушы)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Уатқыш-ұнтақтағыш жабдықтарды тиеуші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глазурьлеуші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өңдеуші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құбырларын дәнекерлеуші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құбырларын илектеуші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фаянс және керамика бұйымдарын ажарлаушы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фаянс және керамика бұйымдарын заборлаушы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фаянс және керамика бұйымдарын іріктеуші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фаянс, керамика бұйымдарын түсіруші - қалаушы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Фотокерамик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Фриттеуші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аппаратуралар мен химиялық жабдықтарды құрастырушы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құрамдаушы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бөлгіш</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Штампыларды жасаушы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 мен материалдарын күйдіруші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бұйымдарын ажарлаушы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бұйымдарын бұрғылаушы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бұйымдарын глазурьлеуші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бұйымдарын жапсырмалаушы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бұйымдарын металдаушы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бұйымдарын престеуші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бұйымдарын сынаушы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 бұйымдарын түзетуші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Этажеркалы вагонеткаларды құрастырушы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