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2d27" w14:textId="0352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мәдениет саласында білім беру, тілдерді дамыту, архив ісі және құжаттама,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атқарушының 2015 жылғы 31 желтоқсандағы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13 қарашадағы № 313 бұйрығы. Қазақстан Республикасының Әділет министрлігінде 2020 жылғы 16 қарашада № 21641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"Мәдениет, мәдениет саласында білім беру, тілдерді дамыту, архив ісі және құжаттама,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атқарушысының 2015 жылғы 31 желтоқсандағы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13179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орыс тіліндегі мәтін өзгермейді:</w:t>
      </w:r>
    </w:p>
    <w:bookmarkEnd w:id="4"/>
    <w:bookmarkStart w:name="z6" w:id="5"/>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архив ісі және басқаруды құжаттамалық қамтамасыз ету саласындағы азаматтық қызметшілер лауазымдарының тізілімі;";</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Мәдениет, мәдениет саласында білім беру салаларындағы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А Блогы – Басқарушы персонал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312"/>
        <w:gridCol w:w="10305"/>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басшылары (директорлары)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(директорының) әкімшілік-шаруашылық мәселелер жөніндегі басшысының (директорының)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факультеті, ғылыми-зерттеу институты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ғылыми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филиалының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қызметінің, кафедраның, орталығының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ғылыми-зерттеу институты, факультет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бас: қор сақтаушы, редактор, режиссер, балетмейстер, дирижер, хормейстер,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филиалының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ғылыми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қор сақтаушы, редактор, режиссер, балетмейстер, дирижер, хормейстер,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қызметінің, орталығының, басқармасының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филиалының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филиал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ғылыми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қор сақтаушы, редактор, режиссер, балетмейстер, дирижер, хормейстер, суретші</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қызметі, орталығы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редакторының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кітапханасы, ғылыми-зерттеу зертханасының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тобының, бөлімінің, зертханасының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әкімші, инженер, тарихи-мәдени мұралар объектілерін қорғау және есепке алу жөніндегі инспектор, энергетик, экономист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кітапханасы, ғылыми-зерттеу зертханасы басшысының (меңгерушісінің)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тобы, бөлімі, зертханасы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секторының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меңгерушісінің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қызметі, орталығы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редакторының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оқу орнының кітапхана, оқу бөлімі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тобының, бөлімінің, зертхана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әкімші, инженер, тарихи-мәдени мұралар объектілерін қорғау және есепке алу жөніндегі инспектор, энергетик, экономист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оқу орнының кітапхана, оқу бөлімі басшысының (меңгерушісінің)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(астана,республикалық маңызы бар қалалар) тобы, бөлімінің, зертханасы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филиал бөлімінің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қызметі, орталығы, басқармасы басшысының орынбасары (облыстық маңызы бар қалалар)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редакторының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тобының, бөлімінің, зертханасының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әкімші, инженер, экономист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тобы, зертханасы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бөлім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В Блогы – Негізгі персоналда:</w:t>
      </w:r>
    </w:p>
    <w:bookmarkEnd w:id="8"/>
    <w:bookmarkStart w:name="z10" w:id="9"/>
    <w:p>
      <w:pPr>
        <w:spacing w:after="0"/>
        <w:ind w:left="0"/>
        <w:jc w:val="both"/>
      </w:pPr>
      <w:r>
        <w:rPr>
          <w:rFonts w:ascii="Times New Roman"/>
          <w:b w:val="false"/>
          <w:i w:val="false"/>
          <w:color w:val="000000"/>
          <w:sz w:val="28"/>
        </w:rPr>
        <w:t>
      "Мәдениет" бөлімінде:</w:t>
      </w:r>
    </w:p>
    <w:bookmarkEnd w:id="9"/>
    <w:bookmarkStart w:name="z11" w:id="10"/>
    <w:p>
      <w:pPr>
        <w:spacing w:after="0"/>
        <w:ind w:left="0"/>
        <w:jc w:val="both"/>
      </w:pPr>
      <w:r>
        <w:rPr>
          <w:rFonts w:ascii="Times New Roman"/>
          <w:b w:val="false"/>
          <w:i w:val="false"/>
          <w:color w:val="000000"/>
          <w:sz w:val="28"/>
        </w:rPr>
        <w:t>
      В2 және В3 звенолары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181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әкімші (негізгі қызметтер),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археолог, сәулетші (негізгі қызметтер), режиссер ассистенті, арт-менеджер,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тарихшы (негізгі қызметтер), өнертанушы, кинорежиссер, кинооператор, мәдени ұйымдастырушы (негізгі қызметтер), зертханашы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музыкалық әрлеуші, палеограф, продюсер, редактор (негізгі қызметтер), режиссер, қоюшы режиссер, вокал, балет бойынша, сахналық қимылды, цирк нөмірлерін үйретуші, таксидермист, хореограф, хормейстер, қор сақтаушы, барлық атаудағы суретшілер (негізгі қызметтер), экскурсовод</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әкімші (негізгі қызметтер), аккомпаниатор, концертмейстр, аккомпаниатор – концертмейстр, барлық атаудағы әртістері, музейлер қорын есепке алу архивисті, археолог, сәулетші (негізгі қызметтер), режиссер ассистенті,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тарихшы (негізгі қызметтер), өнертанушы,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музыкалық әрлеуші, продюсер, редактор (негізгі қызметтер), режиссер, қоюшы режиссер, вокал, балет бойынша, сахналық қимылды, цирк нөмірлерін үйретуші, таксидермист, хореограф, хормейстер, қор сақтаушы, барлық атаудағы суретшілер (негізгі қызметтер), экскурсовод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С Блогы – Әкімшілік персоналда:</w:t>
      </w:r>
    </w:p>
    <w:bookmarkEnd w:id="11"/>
    <w:bookmarkStart w:name="z13" w:id="12"/>
    <w:p>
      <w:pPr>
        <w:spacing w:after="0"/>
        <w:ind w:left="0"/>
        <w:jc w:val="both"/>
      </w:pPr>
      <w:r>
        <w:rPr>
          <w:rFonts w:ascii="Times New Roman"/>
          <w:b w:val="false"/>
          <w:i w:val="false"/>
          <w:color w:val="000000"/>
          <w:sz w:val="28"/>
        </w:rPr>
        <w:t>
      С-1, С-2 және С-3 звенолары мынадай редакцияда жазылсын, орыс тіліндегі мәтін өзгермейді:</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69"/>
        <w:gridCol w:w="11917"/>
      </w:tblGrid>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музей, кітпахана, тәрбиеші жұмысы бойынша, асхана, пайдалану-техникалық қамтамасыз ету қоймасы, жылу қазандығы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интернат, оқу шеберханасы, қашықтықтан оқыту бөлімі, кафедра жанындағы зертхана, музыкалық зал, студия, павильон, оқу театры, жатахана басшысы Басшының көмекшісі.Баспасөз - хатшысы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мамандар: аранжировщик, архивист, кітапханашы, бухгалтер, визажист, гример-пастижер, барлық мамандықтағы инженер, дизайнер, инспектор, инструктор, зертханашы, киномеханик, кинофильмді жалға алу тексерушісі, конферансье, консультант, мәдени ұйымдастырушы, аспаптарды реттеуші-күйіне келтіруші, барлық атаудағы мастер, маркетолог, әдістемеші, механик, барлық атаудағы менеджер, ТЖ бойынша маман, кеңсе-менеджері, аудармашы, психолог, бағдарламашы, фильм материалдарын қалпына келтіруші (фильм көшірмелерін қалпына келтіруші), референт, статистик, барлық атаудағы техниктер, технолог, фотограф, энергетик, экономист, заңгер, қор сақтаушы, корректор, редактор, репетитор, суретшілердің барлық атауы, дыбыс операторы, дыбыс режиссері, иллюстрациялаушы. Режисердің көмекшісі</w:t>
            </w:r>
          </w:p>
        </w:tc>
      </w:tr>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мамандар: аранжировщик, архивист, кітапханашы, бухгалтер, визажист, гример-пастижер, барлық мамандықтағы инженер, дизайнер, инспектор, инструктор, зертханашы, киномеханик, кинофильмді жалға алу тексерушісі, конферансье, мәдени ұйымдастырушы, аспаптарды реттеуші-күйіне келтіруші, барлық атаудағы мастер, маркетолог, әдістемеші, механик, барлық атаудағы менеджер, ТЖ бойынша маман, кеңсе-менеджері, аудармашы, психолог, бағдарламашы, фильм материалдарын қалпына келтіруші (фильм көшірмелерін қалпына келтіруші), референт, социолог, статистик, барлық атаудағы техниктер, технолог, фотограф, энергетик, экономист, заң кеңесшісі, қор сақтаушы, корректор, редактор, репетитор, технолог, суретшілердің барлық атауы, дыбыс операторы, дыбыс режиссері, иллюстрациялаушы. Режисердің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шаруашылық қызмет көрсетумен айналысатын құрылымдық бөлімшенің жетекшісі: билет кассалары, бюро (анықтама, машиналық жазба, ақпараттық, көшіру-көбейту) видеотека, гараж, іс-жүргізу, сақтау камерасы, кеңсе, киім бөлмесі, жатақхана, кір жуатын орын, жалға беру пункті, қойма, ауысым, учаске, шаруашылық, фильмотека, фонотека, фотозертхана, бөлім, экспедиция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xml:space="preserve">
      көрсетілген бұйрықпен бекітілген Архив ісі және құжаттама саласындағы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16" w:id="14"/>
    <w:p>
      <w:pPr>
        <w:spacing w:after="0"/>
        <w:ind w:left="0"/>
        <w:jc w:val="both"/>
      </w:pPr>
      <w:r>
        <w:rPr>
          <w:rFonts w:ascii="Times New Roman"/>
          <w:b w:val="false"/>
          <w:i w:val="false"/>
          <w:color w:val="000000"/>
          <w:sz w:val="28"/>
        </w:rPr>
        <w:t>
      "Архив ісі және басқаруды құжаттамалық қамтамасыз ету саласындағы азаматтық қызметшілер лауазымдарының тізілімі";</w:t>
      </w:r>
    </w:p>
    <w:bookmarkEnd w:id="14"/>
    <w:bookmarkStart w:name="z17" w:id="15"/>
    <w:p>
      <w:pPr>
        <w:spacing w:after="0"/>
        <w:ind w:left="0"/>
        <w:jc w:val="both"/>
      </w:pPr>
      <w:r>
        <w:rPr>
          <w:rFonts w:ascii="Times New Roman"/>
          <w:b w:val="false"/>
          <w:i w:val="false"/>
          <w:color w:val="000000"/>
          <w:sz w:val="28"/>
        </w:rPr>
        <w:t>
      А Блогы – Басқарушы персоналда:</w:t>
      </w:r>
    </w:p>
    <w:bookmarkEnd w:id="15"/>
    <w:bookmarkStart w:name="z18" w:id="16"/>
    <w:p>
      <w:pPr>
        <w:spacing w:after="0"/>
        <w:ind w:left="0"/>
        <w:jc w:val="both"/>
      </w:pPr>
      <w:r>
        <w:rPr>
          <w:rFonts w:ascii="Times New Roman"/>
          <w:b w:val="false"/>
          <w:i w:val="false"/>
          <w:color w:val="000000"/>
          <w:sz w:val="28"/>
        </w:rPr>
        <w:t>
      А1 және А2 звенолары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3387"/>
        <w:gridCol w:w="7150"/>
      </w:tblGrid>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д басшысының (директорының) орынбасары</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қор сақтаушысы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қор сақтаушысы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филиалының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бас қор сақтаушысы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7"/>
    <w:p>
      <w:pPr>
        <w:spacing w:after="0"/>
        <w:ind w:left="0"/>
        <w:jc w:val="both"/>
      </w:pP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p>
    <w:bookmarkEnd w:id="17"/>
    <w:bookmarkStart w:name="z20" w:id="1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8"/>
    <w:bookmarkStart w:name="z21" w:id="19"/>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19"/>
    <w:bookmarkStart w:name="z22" w:id="2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Мәдениет және спорт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 </w:t>
      </w:r>
    </w:p>
    <w:bookmarkEnd w:id="20"/>
    <w:bookmarkStart w:name="z23" w:id="21"/>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Жауапты хатшысына жүктелсін.</w:t>
      </w:r>
    </w:p>
    <w:bookmarkEnd w:id="21"/>
    <w:bookmarkStart w:name="z24"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