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a0ac" w14:textId="f28a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органдарындағы ішкі тергеулер жүргізу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қарашадағы № 776 бұйрығы. Қазақстан Республикасының Әділет министрлігінде 2020 жылғы 17 қарашада № 21648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53-бабының </w:t>
      </w:r>
      <w:r>
        <w:rPr>
          <w:rFonts w:ascii="Times New Roman"/>
          <w:b w:val="false"/>
          <w:i w:val="false"/>
          <w:color w:val="000000"/>
          <w:sz w:val="28"/>
        </w:rPr>
        <w:t>7-2-тармағына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істер органдарында ішкі тергеу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16 қарашасы</w:t>
            </w:r>
            <w:r>
              <w:br/>
            </w:r>
            <w:r>
              <w:rPr>
                <w:rFonts w:ascii="Times New Roman"/>
                <w:b w:val="false"/>
                <w:i w:val="false"/>
                <w:color w:val="000000"/>
                <w:sz w:val="20"/>
              </w:rPr>
              <w:t>№ 776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Ішкі істер органдарында ішкі тергеулер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Ішкі істер органдарында ішкі тергеулер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Еңбек кодексінің 53-бабының </w:t>
      </w:r>
      <w:r>
        <w:rPr>
          <w:rFonts w:ascii="Times New Roman"/>
          <w:b w:val="false"/>
          <w:i w:val="false"/>
          <w:color w:val="000000"/>
          <w:sz w:val="28"/>
        </w:rPr>
        <w:t>7-2-тармағына</w:t>
      </w:r>
      <w:r>
        <w:rPr>
          <w:rFonts w:ascii="Times New Roman"/>
          <w:b w:val="false"/>
          <w:i w:val="false"/>
          <w:color w:val="000000"/>
          <w:sz w:val="28"/>
        </w:rPr>
        <w:t xml:space="preserve"> сәйкес әзірленді және Қазақстан Республикасының Ішкі істер органдарында (бұдан әрі – ІІО) ішкі тергеу жүргізу тәртібін айқындайды.</w:t>
      </w:r>
    </w:p>
    <w:bookmarkEnd w:id="10"/>
    <w:bookmarkStart w:name="z13" w:id="11"/>
    <w:p>
      <w:pPr>
        <w:spacing w:after="0"/>
        <w:ind w:left="0"/>
        <w:jc w:val="left"/>
      </w:pPr>
      <w:r>
        <w:rPr>
          <w:rFonts w:ascii="Times New Roman"/>
          <w:b/>
          <w:i w:val="false"/>
          <w:color w:val="000000"/>
        </w:rPr>
        <w:t xml:space="preserve"> 2-тарау. Ішкі тергеу жүргізу тәртібі</w:t>
      </w:r>
    </w:p>
    <w:bookmarkEnd w:id="11"/>
    <w:bookmarkStart w:name="z14" w:id="12"/>
    <w:p>
      <w:pPr>
        <w:spacing w:after="0"/>
        <w:ind w:left="0"/>
        <w:jc w:val="both"/>
      </w:pPr>
      <w:r>
        <w:rPr>
          <w:rFonts w:ascii="Times New Roman"/>
          <w:b w:val="false"/>
          <w:i w:val="false"/>
          <w:color w:val="000000"/>
          <w:sz w:val="28"/>
        </w:rPr>
        <w:t>
      2. Ішкі тергеу жүргізу Қазақстан Республикасы Ішкі істер министрінің не оның орынбасарларының, Қазақстан Республикасы Ішкі істер министрлігі ведомствосының (бұдан әрі – ІІМ), ІІМ мен оның ведомствосының қарамағындағы аумақтық органның, ІІМ мен оның ведомствосының қарамағындағы мемлекеттік мекеменің (бұдан әрі – жұмыс беруші) уәкілетті басшысыныңбұйрығымен ақшалай немесе тауарлық құндылықтарға қызмет көрсететін, сондай-ақ жұмыс берушінің мүдделеріне қарамастан өзінің қызметтік жағдайын өз мүдделерінде немесе үшінші тұлғаның мүдделерінде пайдаланатын қызметкерлердің өзіне немесе басқа адамдар үшін материалдық немесе өзге де пайда алудың орнына кінәлі іс-әрекеттер және/немесе әрекетсіздік жасаған,егер бұл әрекеттер немесе әрекетсіздік жұмыс берушінің тарапынан оған деген сенімді жоғалтуға негіз берсе, ІІО жұмыскерлеріне, азаматтық қызметшілеріне (бұдан әрі – жұмыскер) қатысты тағайындалады.</w:t>
      </w:r>
    </w:p>
    <w:bookmarkEnd w:id="12"/>
    <w:bookmarkStart w:name="z15" w:id="13"/>
    <w:p>
      <w:pPr>
        <w:spacing w:after="0"/>
        <w:ind w:left="0"/>
        <w:jc w:val="both"/>
      </w:pPr>
      <w:r>
        <w:rPr>
          <w:rFonts w:ascii="Times New Roman"/>
          <w:b w:val="false"/>
          <w:i w:val="false"/>
          <w:color w:val="000000"/>
          <w:sz w:val="28"/>
        </w:rPr>
        <w:t>
      3. Ішкі тергеу жүргізу үшін:</w:t>
      </w:r>
    </w:p>
    <w:bookmarkEnd w:id="13"/>
    <w:bookmarkStart w:name="z16" w:id="14"/>
    <w:p>
      <w:pPr>
        <w:spacing w:after="0"/>
        <w:ind w:left="0"/>
        <w:jc w:val="both"/>
      </w:pPr>
      <w:r>
        <w:rPr>
          <w:rFonts w:ascii="Times New Roman"/>
          <w:b w:val="false"/>
          <w:i w:val="false"/>
          <w:color w:val="000000"/>
          <w:sz w:val="28"/>
        </w:rPr>
        <w:t>
      1) жеке және заңды тұлғалардың қызметкердің әрекеті немесе әрекетсіздігі, сондай-ақ лауазымдық өкілеттіктерін заңсыз пайдалану фактілері туралы өтініштері;</w:t>
      </w:r>
    </w:p>
    <w:bookmarkEnd w:id="14"/>
    <w:bookmarkStart w:name="z17" w:id="15"/>
    <w:p>
      <w:pPr>
        <w:spacing w:after="0"/>
        <w:ind w:left="0"/>
        <w:jc w:val="both"/>
      </w:pPr>
      <w:r>
        <w:rPr>
          <w:rFonts w:ascii="Times New Roman"/>
          <w:b w:val="false"/>
          <w:i w:val="false"/>
          <w:color w:val="000000"/>
          <w:sz w:val="28"/>
        </w:rPr>
        <w:t>
      2) тексерулер нәтижелері;</w:t>
      </w:r>
    </w:p>
    <w:bookmarkEnd w:id="15"/>
    <w:bookmarkStart w:name="z18" w:id="16"/>
    <w:p>
      <w:pPr>
        <w:spacing w:after="0"/>
        <w:ind w:left="0"/>
        <w:jc w:val="both"/>
      </w:pPr>
      <w:r>
        <w:rPr>
          <w:rFonts w:ascii="Times New Roman"/>
          <w:b w:val="false"/>
          <w:i w:val="false"/>
          <w:color w:val="000000"/>
          <w:sz w:val="28"/>
        </w:rPr>
        <w:t>
      3) бұқаралық ақпарат құралдарындағы жарияланымдар;</w:t>
      </w:r>
    </w:p>
    <w:bookmarkEnd w:id="16"/>
    <w:bookmarkStart w:name="z19" w:id="17"/>
    <w:p>
      <w:pPr>
        <w:spacing w:after="0"/>
        <w:ind w:left="0"/>
        <w:jc w:val="both"/>
      </w:pPr>
      <w:r>
        <w:rPr>
          <w:rFonts w:ascii="Times New Roman"/>
          <w:b w:val="false"/>
          <w:i w:val="false"/>
          <w:color w:val="000000"/>
          <w:sz w:val="28"/>
        </w:rPr>
        <w:t>
      4) құқық қорғау органының, арнаулы мемлекеттік органның, соттың хабарламалары;</w:t>
      </w:r>
    </w:p>
    <w:bookmarkEnd w:id="17"/>
    <w:bookmarkStart w:name="z20" w:id="18"/>
    <w:p>
      <w:pPr>
        <w:spacing w:after="0"/>
        <w:ind w:left="0"/>
        <w:jc w:val="both"/>
      </w:pPr>
      <w:r>
        <w:rPr>
          <w:rFonts w:ascii="Times New Roman"/>
          <w:b w:val="false"/>
          <w:i w:val="false"/>
          <w:color w:val="000000"/>
          <w:sz w:val="28"/>
        </w:rPr>
        <w:t>
      5) құқық бұзушылықтар және оқиғалар фактілері негіз болып табылады.</w:t>
      </w:r>
    </w:p>
    <w:bookmarkEnd w:id="18"/>
    <w:bookmarkStart w:name="z21" w:id="19"/>
    <w:p>
      <w:pPr>
        <w:spacing w:after="0"/>
        <w:ind w:left="0"/>
        <w:jc w:val="both"/>
      </w:pPr>
      <w:r>
        <w:rPr>
          <w:rFonts w:ascii="Times New Roman"/>
          <w:b w:val="false"/>
          <w:i w:val="false"/>
          <w:color w:val="000000"/>
          <w:sz w:val="28"/>
        </w:rPr>
        <w:t xml:space="preserve">
      4. Ішкі тергеуді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негіздердің бірі болып табылатын мәселені қарау құзыретіне кіретін қызмет жүргізеді.</w:t>
      </w:r>
    </w:p>
    <w:bookmarkEnd w:id="19"/>
    <w:p>
      <w:pPr>
        <w:spacing w:after="0"/>
        <w:ind w:left="0"/>
        <w:jc w:val="both"/>
      </w:pPr>
      <w:r>
        <w:rPr>
          <w:rFonts w:ascii="Times New Roman"/>
          <w:b w:val="false"/>
          <w:i w:val="false"/>
          <w:color w:val="000000"/>
          <w:sz w:val="28"/>
        </w:rPr>
        <w:t>
      Іс күрделі және маңызды болған жағдайда ішкі тергеуді жұмыс берушінің бұйрығы бойынша арнайы құрылған комиссия жүргізеді.</w:t>
      </w:r>
    </w:p>
    <w:bookmarkStart w:name="z22" w:id="20"/>
    <w:p>
      <w:pPr>
        <w:spacing w:after="0"/>
        <w:ind w:left="0"/>
        <w:jc w:val="both"/>
      </w:pPr>
      <w:r>
        <w:rPr>
          <w:rFonts w:ascii="Times New Roman"/>
          <w:b w:val="false"/>
          <w:i w:val="false"/>
          <w:color w:val="000000"/>
          <w:sz w:val="28"/>
        </w:rPr>
        <w:t>
      5. Ішкі тергеу оны жүргізу туралы шешім қабылданған күннен бастап бір айдан кешіктірілмей аяқталады. Өзіне қатысты ішкі тергеу жүргізіліп жатқан қызметкердің демалыста, іссапарда немесе емделуде болған уақыты, сондай-ақ оның өзге де дәлелді себептер бойынша қызметте болмаған уақыты көрсетілген мерзімге есептелмейді.</w:t>
      </w:r>
    </w:p>
    <w:bookmarkEnd w:id="20"/>
    <w:bookmarkStart w:name="z23" w:id="21"/>
    <w:p>
      <w:pPr>
        <w:spacing w:after="0"/>
        <w:ind w:left="0"/>
        <w:jc w:val="both"/>
      </w:pPr>
      <w:r>
        <w:rPr>
          <w:rFonts w:ascii="Times New Roman"/>
          <w:b w:val="false"/>
          <w:i w:val="false"/>
          <w:color w:val="000000"/>
          <w:sz w:val="28"/>
        </w:rPr>
        <w:t>
      6. Ішкі тергеу материалдары жазбаша нысанда, сондай-ақ олар болған жағдайда фото, аудио, бейне материалдар нысанында тіркелген мәліметтерді қамтиды.</w:t>
      </w:r>
    </w:p>
    <w:bookmarkEnd w:id="21"/>
    <w:bookmarkStart w:name="z24" w:id="22"/>
    <w:p>
      <w:pPr>
        <w:spacing w:after="0"/>
        <w:ind w:left="0"/>
        <w:jc w:val="both"/>
      </w:pPr>
      <w:r>
        <w:rPr>
          <w:rFonts w:ascii="Times New Roman"/>
          <w:b w:val="false"/>
          <w:i w:val="false"/>
          <w:color w:val="000000"/>
          <w:sz w:val="28"/>
        </w:rPr>
        <w:t>
      7. Өзіне қатысты ішкі тергеу жүргізілетін қызметкерден жазбаша түсініктеме талап етіледі. Қызметкер жазбаша түсініктеме беруден бас тартқан кезде еркін нысандағы тиісті акті толтырылады, онда: актінің жасалған орны, күні мен уақыты, актіні толтырған лауазымды адамның лауазымы, тегі, аты және әкесінің аты (ол болған кезде) көрсетіледі.</w:t>
      </w:r>
    </w:p>
    <w:bookmarkEnd w:id="22"/>
    <w:bookmarkStart w:name="z25" w:id="23"/>
    <w:p>
      <w:pPr>
        <w:spacing w:after="0"/>
        <w:ind w:left="0"/>
        <w:jc w:val="both"/>
      </w:pPr>
      <w:r>
        <w:rPr>
          <w:rFonts w:ascii="Times New Roman"/>
          <w:b w:val="false"/>
          <w:i w:val="false"/>
          <w:color w:val="000000"/>
          <w:sz w:val="28"/>
        </w:rPr>
        <w:t>
      8. Ішкі тергеу жүргізу кезінде:</w:t>
      </w:r>
    </w:p>
    <w:bookmarkEnd w:id="23"/>
    <w:bookmarkStart w:name="z26" w:id="24"/>
    <w:p>
      <w:pPr>
        <w:spacing w:after="0"/>
        <w:ind w:left="0"/>
        <w:jc w:val="both"/>
      </w:pPr>
      <w:r>
        <w:rPr>
          <w:rFonts w:ascii="Times New Roman"/>
          <w:b w:val="false"/>
          <w:i w:val="false"/>
          <w:color w:val="000000"/>
          <w:sz w:val="28"/>
        </w:rPr>
        <w:t>
      1) қызметкердің кінәлі әрекеттер немесе әрекетсіздік жасауы, сондай-ақ қызмет жағдайын заңсыз пайдалану фактісін;</w:t>
      </w:r>
    </w:p>
    <w:bookmarkEnd w:id="24"/>
    <w:bookmarkStart w:name="z27" w:id="25"/>
    <w:p>
      <w:pPr>
        <w:spacing w:after="0"/>
        <w:ind w:left="0"/>
        <w:jc w:val="both"/>
      </w:pPr>
      <w:r>
        <w:rPr>
          <w:rFonts w:ascii="Times New Roman"/>
          <w:b w:val="false"/>
          <w:i w:val="false"/>
          <w:color w:val="000000"/>
          <w:sz w:val="28"/>
        </w:rPr>
        <w:t>
      2) жұмыскердің кінәлі әрекеттер немесе әрекетсіздік жасауына, сондай-ақ қызмет жағдайын заңсыз пайдалануына ықпал еткен себептер мен жағдайларды;</w:t>
      </w:r>
    </w:p>
    <w:bookmarkEnd w:id="25"/>
    <w:bookmarkStart w:name="z28" w:id="26"/>
    <w:p>
      <w:pPr>
        <w:spacing w:after="0"/>
        <w:ind w:left="0"/>
        <w:jc w:val="both"/>
      </w:pPr>
      <w:r>
        <w:rPr>
          <w:rFonts w:ascii="Times New Roman"/>
          <w:b w:val="false"/>
          <w:i w:val="false"/>
          <w:color w:val="000000"/>
          <w:sz w:val="28"/>
        </w:rPr>
        <w:t>
      3) егер кінәлі әрекеттер немесе әрекетсіздік жасау, егер бұл әрекеттер мен әрекетсіздік жұмыс берушінің тарапынан оған деген сенімді жоғалтуға негіз берсе,сондай-ақ қызмет жағдайын заңсыз пайдалану нәтижесінде қызметкер келтірген зиянның сипаты мен мөлшерін объективті және жан-жақты анықтау бойынша шаралар қабылданады.</w:t>
      </w:r>
    </w:p>
    <w:bookmarkEnd w:id="26"/>
    <w:bookmarkStart w:name="z29" w:id="27"/>
    <w:p>
      <w:pPr>
        <w:spacing w:after="0"/>
        <w:ind w:left="0"/>
        <w:jc w:val="both"/>
      </w:pPr>
      <w:r>
        <w:rPr>
          <w:rFonts w:ascii="Times New Roman"/>
          <w:b w:val="false"/>
          <w:i w:val="false"/>
          <w:color w:val="000000"/>
          <w:sz w:val="28"/>
        </w:rPr>
        <w:t>
      9. Ішкі тергеу нәтижелері бойынша акті толтырылады, онда:</w:t>
      </w:r>
    </w:p>
    <w:bookmarkEnd w:id="27"/>
    <w:bookmarkStart w:name="z30" w:id="28"/>
    <w:p>
      <w:pPr>
        <w:spacing w:after="0"/>
        <w:ind w:left="0"/>
        <w:jc w:val="both"/>
      </w:pPr>
      <w:r>
        <w:rPr>
          <w:rFonts w:ascii="Times New Roman"/>
          <w:b w:val="false"/>
          <w:i w:val="false"/>
          <w:color w:val="000000"/>
          <w:sz w:val="28"/>
        </w:rPr>
        <w:t>
      1) жұмыскердің кінәлі іс-әрекеттер немесе әрекетсіздік жасағанын, сондай-ақ өзінің қызметтік жағдайын заңсыз пайдаланғанын растайтын/растамайтын негіздемелер;</w:t>
      </w:r>
    </w:p>
    <w:bookmarkEnd w:id="28"/>
    <w:bookmarkStart w:name="z31" w:id="29"/>
    <w:p>
      <w:pPr>
        <w:spacing w:after="0"/>
        <w:ind w:left="0"/>
        <w:jc w:val="both"/>
      </w:pPr>
      <w:r>
        <w:rPr>
          <w:rFonts w:ascii="Times New Roman"/>
          <w:b w:val="false"/>
          <w:i w:val="false"/>
          <w:color w:val="000000"/>
          <w:sz w:val="28"/>
        </w:rPr>
        <w:t>
      2) қорытындылар мен ұсыныстар көрсетіледі.</w:t>
      </w:r>
    </w:p>
    <w:bookmarkEnd w:id="29"/>
    <w:bookmarkStart w:name="z32" w:id="30"/>
    <w:p>
      <w:pPr>
        <w:spacing w:after="0"/>
        <w:ind w:left="0"/>
        <w:jc w:val="both"/>
      </w:pPr>
      <w:r>
        <w:rPr>
          <w:rFonts w:ascii="Times New Roman"/>
          <w:b w:val="false"/>
          <w:i w:val="false"/>
          <w:color w:val="000000"/>
          <w:sz w:val="28"/>
        </w:rPr>
        <w:t>
      10. Ішкі тергеп-тексеру актісі бір данада толтырылады, оны жүргізген адам қол қояды және жұмыс беруші ішкі тергеп-тексеру аяқталған күннен бастап күнтізбелік үш күн ішіңде бекітеді.</w:t>
      </w:r>
    </w:p>
    <w:bookmarkEnd w:id="30"/>
    <w:bookmarkStart w:name="z33" w:id="31"/>
    <w:p>
      <w:pPr>
        <w:spacing w:after="0"/>
        <w:ind w:left="0"/>
        <w:jc w:val="both"/>
      </w:pPr>
      <w:r>
        <w:rPr>
          <w:rFonts w:ascii="Times New Roman"/>
          <w:b w:val="false"/>
          <w:i w:val="false"/>
          <w:color w:val="000000"/>
          <w:sz w:val="28"/>
        </w:rPr>
        <w:t>
      11. Ішкі тергеу актісінің көшірмесі оған қатысты ішкі тергеу жүзеге асырылған қызметкердің жеке ісіне тігіледі.</w:t>
      </w:r>
    </w:p>
    <w:bookmarkEnd w:id="31"/>
    <w:bookmarkStart w:name="z34" w:id="32"/>
    <w:p>
      <w:pPr>
        <w:spacing w:after="0"/>
        <w:ind w:left="0"/>
        <w:jc w:val="both"/>
      </w:pPr>
      <w:r>
        <w:rPr>
          <w:rFonts w:ascii="Times New Roman"/>
          <w:b w:val="false"/>
          <w:i w:val="false"/>
          <w:color w:val="000000"/>
          <w:sz w:val="28"/>
        </w:rPr>
        <w:t xml:space="preserve">
      12. Ақшалай немесе тауарлық құндылықтарға қызмет көрсететін, сондай-ақ жұмыс берушінің мүдделеріне қарамастан өзінің қызметтік жағдайын өз мүдделерінде немесе үшінші тұлғаның мүдделерінде пайдаланатын қызметкердің өзі немесе басқа адамдар үшін материалдық немесе өзге де пайда алудың орнына кінәлі әрекеттер немесе әрекетсіздік жасағанын растайтын негіздеме анықталған жағдайда, ішкі тергеп-тексеру актісі, егер бұл әрекеттер немесе әрекетсіздік жұмыс беруші тарапынан оған деген сенімді жоғалтуға негіз берсе, Қазақстан Республикасы Еңбек кодексінің 52-бабы 1-тармағының </w:t>
      </w:r>
      <w:r>
        <w:rPr>
          <w:rFonts w:ascii="Times New Roman"/>
          <w:b w:val="false"/>
          <w:i w:val="false"/>
          <w:color w:val="000000"/>
          <w:sz w:val="28"/>
        </w:rPr>
        <w:t>13) тармақшасы</w:t>
      </w:r>
      <w:r>
        <w:rPr>
          <w:rFonts w:ascii="Times New Roman"/>
          <w:b w:val="false"/>
          <w:i w:val="false"/>
          <w:color w:val="000000"/>
          <w:sz w:val="28"/>
        </w:rPr>
        <w:t xml:space="preserve"> бойынша еңбек шартын бұзуға негіз болып табылады.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