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631a5" w14:textId="41631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2020 жылғы 20 қарашадағы № 1120 бұйрығы. Қазақстан Республикасының Әділет министрлігінде 2020 жылғы 23 қарашада № 21670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министрінің2014 жылғы 18 қыркүйектегі № 403 (Нормативтік құқықтық актілерді мемлекеттік тіркеу тізілімінде № 9756 болып тіркелген, "Әділет" ақпараттық-құқықтық жүйесінде 2014 жылғы 17 қазанда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көрсетілген бұйрықпен бекітілген Қазақстан Республикасының Бірыңғай бюджеттік сыныптамасында:</w:t>
      </w:r>
    </w:p>
    <w:bookmarkEnd w:id="2"/>
    <w:bookmarkStart w:name="z4" w:id="3"/>
    <w:p>
      <w:pPr>
        <w:spacing w:after="0"/>
        <w:ind w:left="0"/>
        <w:jc w:val="both"/>
      </w:pPr>
      <w:r>
        <w:rPr>
          <w:rFonts w:ascii="Times New Roman"/>
          <w:b w:val="false"/>
          <w:i w:val="false"/>
          <w:color w:val="000000"/>
          <w:sz w:val="28"/>
        </w:rPr>
        <w:t xml:space="preserve">
      бюджет түсімдерінің </w:t>
      </w:r>
      <w:r>
        <w:rPr>
          <w:rFonts w:ascii="Times New Roman"/>
          <w:b w:val="false"/>
          <w:i w:val="false"/>
          <w:color w:val="000000"/>
          <w:sz w:val="28"/>
        </w:rPr>
        <w:t>сыныптамасында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2 "Салықтық емес түсімдер" санатында:</w:t>
      </w:r>
    </w:p>
    <w:bookmarkEnd w:id="4"/>
    <w:bookmarkStart w:name="z6" w:id="5"/>
    <w:p>
      <w:pPr>
        <w:spacing w:after="0"/>
        <w:ind w:left="0"/>
        <w:jc w:val="both"/>
      </w:pP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сыныбында:</w:t>
      </w:r>
    </w:p>
    <w:bookmarkEnd w:id="5"/>
    <w:bookmarkStart w:name="z7" w:id="6"/>
    <w:p>
      <w:pPr>
        <w:spacing w:after="0"/>
        <w:ind w:left="0"/>
        <w:jc w:val="both"/>
      </w:pPr>
      <w:r>
        <w:rPr>
          <w:rFonts w:ascii="Times New Roman"/>
          <w:b w:val="false"/>
          <w:i w:val="false"/>
          <w:color w:val="000000"/>
          <w:sz w:val="28"/>
        </w:rPr>
        <w:t>
      1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кіші сыныбында:</w:t>
      </w:r>
    </w:p>
    <w:bookmarkEnd w:id="6"/>
    <w:bookmarkStart w:name="z8" w:id="7"/>
    <w:p>
      <w:pPr>
        <w:spacing w:after="0"/>
        <w:ind w:left="0"/>
        <w:jc w:val="both"/>
      </w:pPr>
      <w:r>
        <w:rPr>
          <w:rFonts w:ascii="Times New Roman"/>
          <w:b w:val="false"/>
          <w:i w:val="false"/>
          <w:color w:val="000000"/>
          <w:sz w:val="28"/>
        </w:rPr>
        <w:t>
      мынадай мазмұндағы 32, 75 және 76 ерекшелікпен толықтырылсын:</w:t>
      </w:r>
    </w:p>
    <w:bookmarkEnd w:id="7"/>
    <w:bookmarkStart w:name="z9" w:id="8"/>
    <w:p>
      <w:pPr>
        <w:spacing w:after="0"/>
        <w:ind w:left="0"/>
        <w:jc w:val="both"/>
      </w:pPr>
      <w:r>
        <w:rPr>
          <w:rFonts w:ascii="Times New Roman"/>
          <w:b w:val="false"/>
          <w:i w:val="false"/>
          <w:color w:val="000000"/>
          <w:sz w:val="28"/>
        </w:rPr>
        <w:t>
      "32 Мұнай секторы ұйымдарынан түсетін түсімдерді қоспағанда, Қазақстан Республикасы Төтенше жағдайлар министрлігі,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bookmarkEnd w:id="8"/>
    <w:bookmarkStart w:name="z10" w:id="9"/>
    <w:p>
      <w:pPr>
        <w:spacing w:after="0"/>
        <w:ind w:left="0"/>
        <w:jc w:val="both"/>
      </w:pPr>
      <w:r>
        <w:rPr>
          <w:rFonts w:ascii="Times New Roman"/>
          <w:b w:val="false"/>
          <w:i w:val="false"/>
          <w:color w:val="000000"/>
          <w:sz w:val="28"/>
        </w:rPr>
        <w:t>
      75 Мұнай секторы ұйымдарынан түсетін түсімдерді қоспағанда, Қазақстан Республикасы Стратегиялық жоспарлау және реформалар агенттігі,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bookmarkEnd w:id="9"/>
    <w:bookmarkStart w:name="z11" w:id="10"/>
    <w:p>
      <w:pPr>
        <w:spacing w:after="0"/>
        <w:ind w:left="0"/>
        <w:jc w:val="both"/>
      </w:pPr>
      <w:r>
        <w:rPr>
          <w:rFonts w:ascii="Times New Roman"/>
          <w:b w:val="false"/>
          <w:i w:val="false"/>
          <w:color w:val="000000"/>
          <w:sz w:val="28"/>
        </w:rPr>
        <w:t>
      76 Мұнай секторы ұйымдарынан түсетін түсімдерді қоспағанда, Қазақстан Республикасы Бәсекелестікті қорғау және дамыту агенттігі,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bookmarkEnd w:id="10"/>
    <w:bookmarkStart w:name="z12" w:id="11"/>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p>
    <w:bookmarkEnd w:id="11"/>
    <w:bookmarkStart w:name="z13" w:id="12"/>
    <w:p>
      <w:pPr>
        <w:spacing w:after="0"/>
        <w:ind w:left="0"/>
        <w:jc w:val="both"/>
      </w:pPr>
      <w:r>
        <w:rPr>
          <w:rFonts w:ascii="Times New Roman"/>
          <w:b w:val="false"/>
          <w:i w:val="false"/>
          <w:color w:val="000000"/>
          <w:sz w:val="28"/>
        </w:rPr>
        <w:t>
      01 "Жалпы сипаттағы мемлекеттік қызметтер" функционалдық тобында:</w:t>
      </w:r>
    </w:p>
    <w:bookmarkEnd w:id="12"/>
    <w:bookmarkStart w:name="z14" w:id="13"/>
    <w:p>
      <w:pPr>
        <w:spacing w:after="0"/>
        <w:ind w:left="0"/>
        <w:jc w:val="both"/>
      </w:pPr>
      <w:r>
        <w:rPr>
          <w:rFonts w:ascii="Times New Roman"/>
          <w:b w:val="false"/>
          <w:i w:val="false"/>
          <w:color w:val="000000"/>
          <w:sz w:val="28"/>
        </w:rPr>
        <w:t>
      1 "Мемлекеттік басқарудың жалпы функцияларын орындайтын өкілді, атқарушы және басқа органдар" функционалдық кіші тобында:</w:t>
      </w:r>
    </w:p>
    <w:bookmarkEnd w:id="13"/>
    <w:bookmarkStart w:name="z15" w:id="14"/>
    <w:p>
      <w:pPr>
        <w:spacing w:after="0"/>
        <w:ind w:left="0"/>
        <w:jc w:val="both"/>
      </w:pPr>
      <w:r>
        <w:rPr>
          <w:rFonts w:ascii="Times New Roman"/>
          <w:b w:val="false"/>
          <w:i w:val="false"/>
          <w:color w:val="000000"/>
          <w:sz w:val="28"/>
        </w:rPr>
        <w:t>
      мынадай мазмұндағы 001 бюджеттік бағдарламасы және 100, 104, 111 және 123 бюджеттік кіші бағдарламалары бар 626 бюджеттік бағдарламалар әкімшісімен толықтырылсын:</w:t>
      </w:r>
    </w:p>
    <w:bookmarkEnd w:id="14"/>
    <w:bookmarkStart w:name="z16" w:id="15"/>
    <w:p>
      <w:pPr>
        <w:spacing w:after="0"/>
        <w:ind w:left="0"/>
        <w:jc w:val="both"/>
      </w:pPr>
      <w:r>
        <w:rPr>
          <w:rFonts w:ascii="Times New Roman"/>
          <w:b w:val="false"/>
          <w:i w:val="false"/>
          <w:color w:val="000000"/>
          <w:sz w:val="28"/>
        </w:rPr>
        <w:t>
      "626 Қазақстан Республикасы Стратегиялық жоспарлау және реформалар агенттігі</w:t>
      </w:r>
    </w:p>
    <w:bookmarkEnd w:id="15"/>
    <w:bookmarkStart w:name="z17" w:id="16"/>
    <w:p>
      <w:pPr>
        <w:spacing w:after="0"/>
        <w:ind w:left="0"/>
        <w:jc w:val="both"/>
      </w:pPr>
      <w:r>
        <w:rPr>
          <w:rFonts w:ascii="Times New Roman"/>
          <w:b w:val="false"/>
          <w:i w:val="false"/>
          <w:color w:val="000000"/>
          <w:sz w:val="28"/>
        </w:rPr>
        <w:t>
      001 Реформаларды қалыптастыруға және тиімді іске асыруға жәрдемдесу бойынша көрсетілетін қызметтер, стратегиялық жоспарлау, мемлекеттік статистикалық қызмет салаларында мемлекеттік саясатты жүзеге асыру, мемлекеттік басқару жүйесі мен квазимемлекеттік секторды жетілдіруге қатысу</w:t>
      </w:r>
    </w:p>
    <w:bookmarkEnd w:id="16"/>
    <w:bookmarkStart w:name="z18" w:id="17"/>
    <w:p>
      <w:pPr>
        <w:spacing w:after="0"/>
        <w:ind w:left="0"/>
        <w:jc w:val="both"/>
      </w:pPr>
      <w:r>
        <w:rPr>
          <w:rFonts w:ascii="Times New Roman"/>
          <w:b w:val="false"/>
          <w:i w:val="false"/>
          <w:color w:val="000000"/>
          <w:sz w:val="28"/>
        </w:rPr>
        <w:t>
      100 Стратегиялық жоспарлау, мемлекеттік статистикалық қызмет салаларында реформаларды қалыптастыруға және тиімді іске асыруға жәрдемдесу, мемлекеттік саясатты жүзеге асыру, мемлекеттік басқару жүйесі мен квазимемлекеттік секторды жетілдіруге қатысу жөніндегі көрсетілетін қызметтер бойынша уәкілетті органның қызметін қамтамасыз ету</w:t>
      </w:r>
    </w:p>
    <w:bookmarkEnd w:id="17"/>
    <w:bookmarkStart w:name="z19" w:id="18"/>
    <w:p>
      <w:pPr>
        <w:spacing w:after="0"/>
        <w:ind w:left="0"/>
        <w:jc w:val="both"/>
      </w:pPr>
      <w:r>
        <w:rPr>
          <w:rFonts w:ascii="Times New Roman"/>
          <w:b w:val="false"/>
          <w:i w:val="false"/>
          <w:color w:val="000000"/>
          <w:sz w:val="28"/>
        </w:rPr>
        <w:t>
      104 Ақпараттық жүйелердің жұмыс істеуін қамтамасыз ету және мемлекеттік органды ақпараттық-техникалық қамтамасыз ету</w:t>
      </w:r>
    </w:p>
    <w:bookmarkEnd w:id="18"/>
    <w:bookmarkStart w:name="z20" w:id="19"/>
    <w:p>
      <w:pPr>
        <w:spacing w:after="0"/>
        <w:ind w:left="0"/>
        <w:jc w:val="both"/>
      </w:pPr>
      <w:r>
        <w:rPr>
          <w:rFonts w:ascii="Times New Roman"/>
          <w:b w:val="false"/>
          <w:i w:val="false"/>
          <w:color w:val="000000"/>
          <w:sz w:val="28"/>
        </w:rPr>
        <w:t>
      111 Қазақстан Республикасы Стратегиялық жоспарлау және реформалар агенттігінің күрделі шығыстары</w:t>
      </w:r>
    </w:p>
    <w:bookmarkEnd w:id="19"/>
    <w:bookmarkStart w:name="z21" w:id="20"/>
    <w:p>
      <w:pPr>
        <w:spacing w:after="0"/>
        <w:ind w:left="0"/>
        <w:jc w:val="both"/>
      </w:pPr>
      <w:r>
        <w:rPr>
          <w:rFonts w:ascii="Times New Roman"/>
          <w:b w:val="false"/>
          <w:i w:val="false"/>
          <w:color w:val="000000"/>
          <w:sz w:val="28"/>
        </w:rPr>
        <w:t>
      123 Ағымдағы әкімшілік шығыстар";</w:t>
      </w:r>
    </w:p>
    <w:bookmarkEnd w:id="20"/>
    <w:bookmarkStart w:name="z22" w:id="21"/>
    <w:p>
      <w:pPr>
        <w:spacing w:after="0"/>
        <w:ind w:left="0"/>
        <w:jc w:val="both"/>
      </w:pPr>
      <w:r>
        <w:rPr>
          <w:rFonts w:ascii="Times New Roman"/>
          <w:b w:val="false"/>
          <w:i w:val="false"/>
          <w:color w:val="000000"/>
          <w:sz w:val="28"/>
        </w:rPr>
        <w:t>
      мынадай мазмұндағы 100, 101, 102, 105, 109, 114, 119, 114, 116, 119, 122, 133 және 139 бюджеттік бағдарламалармен толықтырылсын:</w:t>
      </w:r>
    </w:p>
    <w:bookmarkEnd w:id="21"/>
    <w:bookmarkStart w:name="z23" w:id="22"/>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22"/>
    <w:bookmarkStart w:name="z24" w:id="23"/>
    <w:p>
      <w:pPr>
        <w:spacing w:after="0"/>
        <w:ind w:left="0"/>
        <w:jc w:val="both"/>
      </w:pPr>
      <w:r>
        <w:rPr>
          <w:rFonts w:ascii="Times New Roman"/>
          <w:b w:val="false"/>
          <w:i w:val="false"/>
          <w:color w:val="000000"/>
          <w:sz w:val="28"/>
        </w:rPr>
        <w:t>
      101 Өкілдік шығындарға арналған қаражат есебінен іс-шаралар өткізу</w:t>
      </w:r>
    </w:p>
    <w:bookmarkEnd w:id="23"/>
    <w:bookmarkStart w:name="z25" w:id="24"/>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bookmarkEnd w:id="24"/>
    <w:bookmarkStart w:name="z26" w:id="25"/>
    <w:p>
      <w:pPr>
        <w:spacing w:after="0"/>
        <w:ind w:left="0"/>
        <w:jc w:val="both"/>
      </w:pPr>
      <w:r>
        <w:rPr>
          <w:rFonts w:ascii="Times New Roman"/>
          <w:b w:val="false"/>
          <w:i w:val="false"/>
          <w:color w:val="000000"/>
          <w:sz w:val="28"/>
        </w:rPr>
        <w:t>
      105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25"/>
    <w:bookmarkStart w:name="z27" w:id="26"/>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ағымды іс-шаралар өткізу</w:t>
      </w:r>
    </w:p>
    <w:bookmarkEnd w:id="26"/>
    <w:bookmarkStart w:name="z28" w:id="27"/>
    <w:p>
      <w:pPr>
        <w:spacing w:after="0"/>
        <w:ind w:left="0"/>
        <w:jc w:val="both"/>
      </w:pPr>
      <w:r>
        <w:rPr>
          <w:rFonts w:ascii="Times New Roman"/>
          <w:b w:val="false"/>
          <w:i w:val="false"/>
          <w:color w:val="000000"/>
          <w:sz w:val="28"/>
        </w:rPr>
        <w:t>
      114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bookmarkEnd w:id="27"/>
    <w:bookmarkStart w:name="z29" w:id="28"/>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ағымдағы нысаналы трансферттер</w:t>
      </w:r>
    </w:p>
    <w:bookmarkEnd w:id="28"/>
    <w:bookmarkStart w:name="z30" w:id="29"/>
    <w:p>
      <w:pPr>
        <w:spacing w:after="0"/>
        <w:ind w:left="0"/>
        <w:jc w:val="both"/>
      </w:pPr>
      <w:r>
        <w:rPr>
          <w:rFonts w:ascii="Times New Roman"/>
          <w:b w:val="false"/>
          <w:i w:val="false"/>
          <w:color w:val="000000"/>
          <w:sz w:val="28"/>
        </w:rPr>
        <w:t>
      119 Қазақстан Республикасы Үкіметінің арнайы резерві есебінен іс-шаралар өткізу</w:t>
      </w:r>
    </w:p>
    <w:bookmarkEnd w:id="29"/>
    <w:bookmarkStart w:name="z31" w:id="30"/>
    <w:p>
      <w:pPr>
        <w:spacing w:after="0"/>
        <w:ind w:left="0"/>
        <w:jc w:val="both"/>
      </w:pPr>
      <w:r>
        <w:rPr>
          <w:rFonts w:ascii="Times New Roman"/>
          <w:b w:val="false"/>
          <w:i w:val="false"/>
          <w:color w:val="000000"/>
          <w:sz w:val="28"/>
        </w:rPr>
        <w:t>
      122 Қазақстан Республикасы Үкіметінің арнайы резерві есебінен іс-шаралар өткізуге арналған мемлекеттік басқарудың басқа деңгейлеріне берілетін трансферттер</w:t>
      </w:r>
    </w:p>
    <w:bookmarkEnd w:id="30"/>
    <w:bookmarkStart w:name="z32" w:id="31"/>
    <w:p>
      <w:pPr>
        <w:spacing w:after="0"/>
        <w:ind w:left="0"/>
        <w:jc w:val="both"/>
      </w:pPr>
      <w:r>
        <w:rPr>
          <w:rFonts w:ascii="Times New Roman"/>
          <w:b w:val="false"/>
          <w:i w:val="false"/>
          <w:color w:val="000000"/>
          <w:sz w:val="28"/>
        </w:rPr>
        <w:t>
      133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нысаналы даму трансферттер</w:t>
      </w:r>
    </w:p>
    <w:bookmarkEnd w:id="31"/>
    <w:bookmarkStart w:name="z33" w:id="32"/>
    <w:p>
      <w:pPr>
        <w:spacing w:after="0"/>
        <w:ind w:left="0"/>
        <w:jc w:val="both"/>
      </w:pPr>
      <w:r>
        <w:rPr>
          <w:rFonts w:ascii="Times New Roman"/>
          <w:b w:val="false"/>
          <w:i w:val="false"/>
          <w:color w:val="000000"/>
          <w:sz w:val="28"/>
        </w:rPr>
        <w:t>
      139 Қазақстан Республикасы Үкіметінің шұғыл шығындарға арналған резервінің есебінен дамуға бағытталған іс-шаралар өткізу";</w:t>
      </w:r>
    </w:p>
    <w:bookmarkEnd w:id="32"/>
    <w:bookmarkStart w:name="z34" w:id="33"/>
    <w:p>
      <w:pPr>
        <w:spacing w:after="0"/>
        <w:ind w:left="0"/>
        <w:jc w:val="both"/>
      </w:pPr>
      <w:r>
        <w:rPr>
          <w:rFonts w:ascii="Times New Roman"/>
          <w:b w:val="false"/>
          <w:i w:val="false"/>
          <w:color w:val="000000"/>
          <w:sz w:val="28"/>
        </w:rPr>
        <w:t>
      5 "Жоспарлау және статистикалық қызмет" функционалдық кіші тобында:</w:t>
      </w:r>
    </w:p>
    <w:bookmarkEnd w:id="33"/>
    <w:bookmarkStart w:name="z35" w:id="34"/>
    <w:p>
      <w:pPr>
        <w:spacing w:after="0"/>
        <w:ind w:left="0"/>
        <w:jc w:val="both"/>
      </w:pPr>
      <w:r>
        <w:rPr>
          <w:rFonts w:ascii="Times New Roman"/>
          <w:b w:val="false"/>
          <w:i w:val="false"/>
          <w:color w:val="000000"/>
          <w:sz w:val="28"/>
        </w:rPr>
        <w:t>
      мынадай мазмұндағы 002 бюджеттік бағдарламасы және 100, 101 бюджеттік кіші бағдарламалары бар 626 бюджеттік бағдарламалар әкімшісімен толықтырылсын:</w:t>
      </w:r>
    </w:p>
    <w:bookmarkEnd w:id="34"/>
    <w:bookmarkStart w:name="z36" w:id="35"/>
    <w:p>
      <w:pPr>
        <w:spacing w:after="0"/>
        <w:ind w:left="0"/>
        <w:jc w:val="both"/>
      </w:pPr>
      <w:r>
        <w:rPr>
          <w:rFonts w:ascii="Times New Roman"/>
          <w:b w:val="false"/>
          <w:i w:val="false"/>
          <w:color w:val="000000"/>
          <w:sz w:val="28"/>
        </w:rPr>
        <w:t>
      "626 Қазақстан Республикасы Стратегиялық жоспарлау және реформалар агенттігі</w:t>
      </w:r>
    </w:p>
    <w:bookmarkEnd w:id="35"/>
    <w:bookmarkStart w:name="z37" w:id="36"/>
    <w:p>
      <w:pPr>
        <w:spacing w:after="0"/>
        <w:ind w:left="0"/>
        <w:jc w:val="both"/>
      </w:pPr>
      <w:r>
        <w:rPr>
          <w:rFonts w:ascii="Times New Roman"/>
          <w:b w:val="false"/>
          <w:i w:val="false"/>
          <w:color w:val="000000"/>
          <w:sz w:val="28"/>
        </w:rPr>
        <w:t>
      002 Статистикалық ақпаратты ұсынуды қамтамасыз ету</w:t>
      </w:r>
    </w:p>
    <w:bookmarkEnd w:id="36"/>
    <w:bookmarkStart w:name="z38" w:id="37"/>
    <w:p>
      <w:pPr>
        <w:spacing w:after="0"/>
        <w:ind w:left="0"/>
        <w:jc w:val="both"/>
      </w:pPr>
      <w:r>
        <w:rPr>
          <w:rFonts w:ascii="Times New Roman"/>
          <w:b w:val="false"/>
          <w:i w:val="false"/>
          <w:color w:val="000000"/>
          <w:sz w:val="28"/>
        </w:rPr>
        <w:t>
      100 Статистикалық деректерді жинау, өңдеу және тарату жөніндегі қызметтер</w:t>
      </w:r>
    </w:p>
    <w:bookmarkEnd w:id="37"/>
    <w:bookmarkStart w:name="z39" w:id="38"/>
    <w:p>
      <w:pPr>
        <w:spacing w:after="0"/>
        <w:ind w:left="0"/>
        <w:jc w:val="both"/>
      </w:pPr>
      <w:r>
        <w:rPr>
          <w:rFonts w:ascii="Times New Roman"/>
          <w:b w:val="false"/>
          <w:i w:val="false"/>
          <w:color w:val="000000"/>
          <w:sz w:val="28"/>
        </w:rPr>
        <w:t>
      101 Қазақстан Республикасы халқының ұлттық санағын өткізу";</w:t>
      </w:r>
    </w:p>
    <w:bookmarkEnd w:id="38"/>
    <w:bookmarkStart w:name="z40" w:id="39"/>
    <w:p>
      <w:pPr>
        <w:spacing w:after="0"/>
        <w:ind w:left="0"/>
        <w:jc w:val="both"/>
      </w:pPr>
      <w:r>
        <w:rPr>
          <w:rFonts w:ascii="Times New Roman"/>
          <w:b w:val="false"/>
          <w:i w:val="false"/>
          <w:color w:val="000000"/>
          <w:sz w:val="28"/>
        </w:rPr>
        <w:t>
      9 "Жалпы сипаттағы өзге де мемлекеттік қызметтер" функционалдық кіші тобында:</w:t>
      </w:r>
    </w:p>
    <w:bookmarkEnd w:id="39"/>
    <w:bookmarkStart w:name="z41" w:id="40"/>
    <w:p>
      <w:pPr>
        <w:spacing w:after="0"/>
        <w:ind w:left="0"/>
        <w:jc w:val="both"/>
      </w:pPr>
      <w:r>
        <w:rPr>
          <w:rFonts w:ascii="Times New Roman"/>
          <w:b w:val="false"/>
          <w:i w:val="false"/>
          <w:color w:val="000000"/>
          <w:sz w:val="28"/>
        </w:rPr>
        <w:t>
      201 "Қазақстан Республикасы Ішкі істер министрлігі" бюджеттік бағдарламалар әкімшісі бойынша:</w:t>
      </w:r>
    </w:p>
    <w:bookmarkEnd w:id="40"/>
    <w:bookmarkStart w:name="z42" w:id="41"/>
    <w:p>
      <w:pPr>
        <w:spacing w:after="0"/>
        <w:ind w:left="0"/>
        <w:jc w:val="both"/>
      </w:pPr>
      <w:r>
        <w:rPr>
          <w:rFonts w:ascii="Times New Roman"/>
          <w:b w:val="false"/>
          <w:i w:val="false"/>
          <w:color w:val="000000"/>
          <w:sz w:val="28"/>
        </w:rPr>
        <w:t>
      001 "Қоғамдық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 бюджеттік бағдарламасының атауы мынадай редакцияда жазылсын:</w:t>
      </w:r>
    </w:p>
    <w:bookmarkEnd w:id="41"/>
    <w:bookmarkStart w:name="z43" w:id="42"/>
    <w:p>
      <w:pPr>
        <w:spacing w:after="0"/>
        <w:ind w:left="0"/>
        <w:jc w:val="both"/>
      </w:pPr>
      <w:r>
        <w:rPr>
          <w:rFonts w:ascii="Times New Roman"/>
          <w:b w:val="false"/>
          <w:i w:val="false"/>
          <w:color w:val="000000"/>
          <w:sz w:val="28"/>
        </w:rPr>
        <w:t>
      "001 Қоғамдық тәртіпті қорғау және қоғамдық қауіпсіздікті қамтамасыз ету, қылмыстық-атқару жүйесі саласындағы мемлекеттік саясатты айқындау және оның іске асырылуын ұйымдастыру жөніндегі қызметтер";</w:t>
      </w:r>
    </w:p>
    <w:bookmarkEnd w:id="42"/>
    <w:bookmarkStart w:name="z44" w:id="43"/>
    <w:p>
      <w:pPr>
        <w:spacing w:after="0"/>
        <w:ind w:left="0"/>
        <w:jc w:val="both"/>
      </w:pPr>
      <w:r>
        <w:rPr>
          <w:rFonts w:ascii="Times New Roman"/>
          <w:b w:val="false"/>
          <w:i w:val="false"/>
          <w:color w:val="000000"/>
          <w:sz w:val="28"/>
        </w:rPr>
        <w:t>
      241 "Қазақстан Республикасы Энергетика министрлігі" бюджеттік бағдарламалар әкімшісі бойынша:</w:t>
      </w:r>
    </w:p>
    <w:bookmarkEnd w:id="43"/>
    <w:bookmarkStart w:name="z45" w:id="44"/>
    <w:p>
      <w:pPr>
        <w:spacing w:after="0"/>
        <w:ind w:left="0"/>
        <w:jc w:val="both"/>
      </w:pPr>
      <w:r>
        <w:rPr>
          <w:rFonts w:ascii="Times New Roman"/>
          <w:b w:val="false"/>
          <w:i w:val="false"/>
          <w:color w:val="000000"/>
          <w:sz w:val="28"/>
        </w:rPr>
        <w:t>
      001 "Энергетика, атом энергиясы, мұнай-газ және мұнай-химия өнеркәсібі саласындағы қызметті үйлестіру бойынша көрсететін қызметтер" бюджеттік бағдарламасының атауы мынадай редакцияда жазылсын:</w:t>
      </w:r>
    </w:p>
    <w:bookmarkEnd w:id="44"/>
    <w:bookmarkStart w:name="z46" w:id="45"/>
    <w:p>
      <w:pPr>
        <w:spacing w:after="0"/>
        <w:ind w:left="0"/>
        <w:jc w:val="both"/>
      </w:pPr>
      <w:r>
        <w:rPr>
          <w:rFonts w:ascii="Times New Roman"/>
          <w:b w:val="false"/>
          <w:i w:val="false"/>
          <w:color w:val="000000"/>
          <w:sz w:val="28"/>
        </w:rPr>
        <w:t>
      "001 Энергетика, атом энергиясы, мұнай-газ және мұнай-химия өнеркәсібі саласындағы қызметті үйлестіру жөніндегі көрсетілетін қызметтер";</w:t>
      </w:r>
    </w:p>
    <w:bookmarkEnd w:id="45"/>
    <w:bookmarkStart w:name="z47" w:id="46"/>
    <w:p>
      <w:pPr>
        <w:spacing w:after="0"/>
        <w:ind w:left="0"/>
        <w:jc w:val="both"/>
      </w:pPr>
      <w:r>
        <w:rPr>
          <w:rFonts w:ascii="Times New Roman"/>
          <w:b w:val="false"/>
          <w:i w:val="false"/>
          <w:color w:val="000000"/>
          <w:sz w:val="28"/>
        </w:rPr>
        <w:t>
      243 "Қазақстан Республикасы Ұлттық экономика министрлігі" бюджеттік бағдарламалар әкімшісі бойынша:</w:t>
      </w:r>
    </w:p>
    <w:bookmarkEnd w:id="46"/>
    <w:bookmarkStart w:name="z48" w:id="47"/>
    <w:p>
      <w:pPr>
        <w:spacing w:after="0"/>
        <w:ind w:left="0"/>
        <w:jc w:val="both"/>
      </w:pPr>
      <w:r>
        <w:rPr>
          <w:rFonts w:ascii="Times New Roman"/>
          <w:b w:val="false"/>
          <w:i w:val="false"/>
          <w:color w:val="000000"/>
          <w:sz w:val="28"/>
        </w:rPr>
        <w:t>
      001 "Инвестициялар тарту жөніндегі мемлекеттік саясатты қалыптастыру, экономикалық саясатты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бойынша көрсетілетін қызметтер" бюджеттік бағдарламасының атауы және 100 "Инвестициялар тарту жөніндегі мемлекеттік саясатты қалыптастыру, экономикалық саясатты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уәкілетті органның қызметін қамтамасыз ету" және 102 "Экономика, мемлекеттік басқару, өңірлік даму және мемлекеттік материалдық резерв саласында зерттеулер жүргізу, әлеуметтанушылық, талдамалық және консалтингтік қызметтер көрсету" бюджеттік кіші бағдарламалар мынадай редакцияда жазылсын:</w:t>
      </w:r>
    </w:p>
    <w:bookmarkEnd w:id="47"/>
    <w:bookmarkStart w:name="z49" w:id="48"/>
    <w:p>
      <w:pPr>
        <w:spacing w:after="0"/>
        <w:ind w:left="0"/>
        <w:jc w:val="both"/>
      </w:pPr>
      <w:r>
        <w:rPr>
          <w:rFonts w:ascii="Times New Roman"/>
          <w:b w:val="false"/>
          <w:i w:val="false"/>
          <w:color w:val="000000"/>
          <w:sz w:val="28"/>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p>
    <w:bookmarkEnd w:id="48"/>
    <w:bookmarkStart w:name="z50" w:id="49"/>
    <w:p>
      <w:pPr>
        <w:spacing w:after="0"/>
        <w:ind w:left="0"/>
        <w:jc w:val="both"/>
      </w:pPr>
      <w:r>
        <w:rPr>
          <w:rFonts w:ascii="Times New Roman"/>
          <w:b w:val="false"/>
          <w:i w:val="false"/>
          <w:color w:val="000000"/>
          <w:sz w:val="28"/>
        </w:rPr>
        <w:t>
      100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уәкілетті органның қызметін қамтамасыз ету</w:t>
      </w:r>
    </w:p>
    <w:bookmarkEnd w:id="49"/>
    <w:bookmarkStart w:name="z51" w:id="50"/>
    <w:p>
      <w:pPr>
        <w:spacing w:after="0"/>
        <w:ind w:left="0"/>
        <w:jc w:val="both"/>
      </w:pPr>
      <w:r>
        <w:rPr>
          <w:rFonts w:ascii="Times New Roman"/>
          <w:b w:val="false"/>
          <w:i w:val="false"/>
          <w:color w:val="000000"/>
          <w:sz w:val="28"/>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bookmarkEnd w:id="50"/>
    <w:bookmarkStart w:name="z52" w:id="51"/>
    <w:p>
      <w:pPr>
        <w:spacing w:after="0"/>
        <w:ind w:left="0"/>
        <w:jc w:val="both"/>
      </w:pPr>
      <w:r>
        <w:rPr>
          <w:rFonts w:ascii="Times New Roman"/>
          <w:b w:val="false"/>
          <w:i w:val="false"/>
          <w:color w:val="000000"/>
          <w:sz w:val="28"/>
        </w:rPr>
        <w:t>
      мынадай мазмұндағы 001 бюджеттік бағдарламасы және 100, 104, 111 және 123 бюджеттік кіші бағдарламалары бар 627 бюджеттік бағдарламалар әкімшісімен толықтырылсын:</w:t>
      </w:r>
    </w:p>
    <w:bookmarkEnd w:id="51"/>
    <w:bookmarkStart w:name="z53" w:id="52"/>
    <w:p>
      <w:pPr>
        <w:spacing w:after="0"/>
        <w:ind w:left="0"/>
        <w:jc w:val="both"/>
      </w:pPr>
      <w:r>
        <w:rPr>
          <w:rFonts w:ascii="Times New Roman"/>
          <w:b w:val="false"/>
          <w:i w:val="false"/>
          <w:color w:val="000000"/>
          <w:sz w:val="28"/>
        </w:rPr>
        <w:t>
      "627 Қазақстан Республикасы Бәсекелестікті қорғау және дамыту агенттігі</w:t>
      </w:r>
    </w:p>
    <w:bookmarkEnd w:id="52"/>
    <w:bookmarkStart w:name="z54" w:id="53"/>
    <w:p>
      <w:pPr>
        <w:spacing w:after="0"/>
        <w:ind w:left="0"/>
        <w:jc w:val="both"/>
      </w:pPr>
      <w:r>
        <w:rPr>
          <w:rFonts w:ascii="Times New Roman"/>
          <w:b w:val="false"/>
          <w:i w:val="false"/>
          <w:color w:val="000000"/>
          <w:sz w:val="28"/>
        </w:rPr>
        <w:t>
      001 Бәсекелестікті қорғау және монополистік қызметті шектеу саласындағы мемлекеттік саясатты қалыптастыру жөніндегі уәкілетті органның қызметін қамтамасыз ету</w:t>
      </w:r>
    </w:p>
    <w:bookmarkEnd w:id="53"/>
    <w:bookmarkStart w:name="z55" w:id="54"/>
    <w:p>
      <w:pPr>
        <w:spacing w:after="0"/>
        <w:ind w:left="0"/>
        <w:jc w:val="both"/>
      </w:pPr>
      <w:r>
        <w:rPr>
          <w:rFonts w:ascii="Times New Roman"/>
          <w:b w:val="false"/>
          <w:i w:val="false"/>
          <w:color w:val="000000"/>
          <w:sz w:val="28"/>
        </w:rPr>
        <w:t>
      100 Бәсекелестікті қорғау және монополистік қызметті шектеу саласындағы мемлекеттік саясатты қалыптастыру жөніндегі уәкілетті органның қызметін қамтамасыз ету</w:t>
      </w:r>
    </w:p>
    <w:bookmarkEnd w:id="54"/>
    <w:bookmarkStart w:name="z56" w:id="55"/>
    <w:p>
      <w:pPr>
        <w:spacing w:after="0"/>
        <w:ind w:left="0"/>
        <w:jc w:val="both"/>
      </w:pPr>
      <w:r>
        <w:rPr>
          <w:rFonts w:ascii="Times New Roman"/>
          <w:b w:val="false"/>
          <w:i w:val="false"/>
          <w:color w:val="000000"/>
          <w:sz w:val="28"/>
        </w:rPr>
        <w:t>
      104 Ақпараттық жүйелердің жұмыс істеуін қамтамасыз ету және мемлекеттік органды ақпараттық-техникалық қамтамасыз ету</w:t>
      </w:r>
    </w:p>
    <w:bookmarkEnd w:id="55"/>
    <w:bookmarkStart w:name="z57" w:id="56"/>
    <w:p>
      <w:pPr>
        <w:spacing w:after="0"/>
        <w:ind w:left="0"/>
        <w:jc w:val="both"/>
      </w:pPr>
      <w:r>
        <w:rPr>
          <w:rFonts w:ascii="Times New Roman"/>
          <w:b w:val="false"/>
          <w:i w:val="false"/>
          <w:color w:val="000000"/>
          <w:sz w:val="28"/>
        </w:rPr>
        <w:t>
      111 Қазақстан Республикасы Бәсекелестікті қорғау және дамыту агенттігінің күрделі шығыстары</w:t>
      </w:r>
    </w:p>
    <w:bookmarkEnd w:id="56"/>
    <w:bookmarkStart w:name="z58" w:id="57"/>
    <w:p>
      <w:pPr>
        <w:spacing w:after="0"/>
        <w:ind w:left="0"/>
        <w:jc w:val="both"/>
      </w:pPr>
      <w:r>
        <w:rPr>
          <w:rFonts w:ascii="Times New Roman"/>
          <w:b w:val="false"/>
          <w:i w:val="false"/>
          <w:color w:val="000000"/>
          <w:sz w:val="28"/>
        </w:rPr>
        <w:t>
      123 Ағымдағы әкімшілік шығыстар";</w:t>
      </w:r>
    </w:p>
    <w:bookmarkEnd w:id="57"/>
    <w:bookmarkStart w:name="z59" w:id="58"/>
    <w:p>
      <w:pPr>
        <w:spacing w:after="0"/>
        <w:ind w:left="0"/>
        <w:jc w:val="both"/>
      </w:pPr>
      <w:r>
        <w:rPr>
          <w:rFonts w:ascii="Times New Roman"/>
          <w:b w:val="false"/>
          <w:i w:val="false"/>
          <w:color w:val="000000"/>
          <w:sz w:val="28"/>
        </w:rPr>
        <w:t>
      мынадай мазмұндағы 100, 101, 102, 105, 109, 114, 116, 119, 122, 133 және 139 бюджеттік бағдарламалармен толықтырылсын:</w:t>
      </w:r>
    </w:p>
    <w:bookmarkEnd w:id="58"/>
    <w:bookmarkStart w:name="z60" w:id="59"/>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59"/>
    <w:bookmarkStart w:name="z61" w:id="60"/>
    <w:p>
      <w:pPr>
        <w:spacing w:after="0"/>
        <w:ind w:left="0"/>
        <w:jc w:val="both"/>
      </w:pPr>
      <w:r>
        <w:rPr>
          <w:rFonts w:ascii="Times New Roman"/>
          <w:b w:val="false"/>
          <w:i w:val="false"/>
          <w:color w:val="000000"/>
          <w:sz w:val="28"/>
        </w:rPr>
        <w:t>
      101 Өкілдік шығындарға арналған қаражат есебінен іс-шаралар өткізу</w:t>
      </w:r>
    </w:p>
    <w:bookmarkEnd w:id="60"/>
    <w:bookmarkStart w:name="z62" w:id="61"/>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bookmarkEnd w:id="61"/>
    <w:bookmarkStart w:name="z63" w:id="62"/>
    <w:p>
      <w:pPr>
        <w:spacing w:after="0"/>
        <w:ind w:left="0"/>
        <w:jc w:val="both"/>
      </w:pPr>
      <w:r>
        <w:rPr>
          <w:rFonts w:ascii="Times New Roman"/>
          <w:b w:val="false"/>
          <w:i w:val="false"/>
          <w:color w:val="000000"/>
          <w:sz w:val="28"/>
        </w:rPr>
        <w:t>
      105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62"/>
    <w:bookmarkStart w:name="z64" w:id="63"/>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ағымды іс-шаралар өткізу</w:t>
      </w:r>
    </w:p>
    <w:bookmarkEnd w:id="63"/>
    <w:bookmarkStart w:name="z65" w:id="64"/>
    <w:p>
      <w:pPr>
        <w:spacing w:after="0"/>
        <w:ind w:left="0"/>
        <w:jc w:val="both"/>
      </w:pPr>
      <w:r>
        <w:rPr>
          <w:rFonts w:ascii="Times New Roman"/>
          <w:b w:val="false"/>
          <w:i w:val="false"/>
          <w:color w:val="000000"/>
          <w:sz w:val="28"/>
        </w:rPr>
        <w:t>
      114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bookmarkEnd w:id="64"/>
    <w:bookmarkStart w:name="z66" w:id="65"/>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ағымдағы нысаналы трансферттер</w:t>
      </w:r>
    </w:p>
    <w:bookmarkEnd w:id="65"/>
    <w:bookmarkStart w:name="z67" w:id="66"/>
    <w:p>
      <w:pPr>
        <w:spacing w:after="0"/>
        <w:ind w:left="0"/>
        <w:jc w:val="both"/>
      </w:pPr>
      <w:r>
        <w:rPr>
          <w:rFonts w:ascii="Times New Roman"/>
          <w:b w:val="false"/>
          <w:i w:val="false"/>
          <w:color w:val="000000"/>
          <w:sz w:val="28"/>
        </w:rPr>
        <w:t>
      119 Қазақстан Республикасы Үкіметінің арнайы резерві есебінен іс-шаралар өткізу</w:t>
      </w:r>
    </w:p>
    <w:bookmarkEnd w:id="66"/>
    <w:bookmarkStart w:name="z68" w:id="67"/>
    <w:p>
      <w:pPr>
        <w:spacing w:after="0"/>
        <w:ind w:left="0"/>
        <w:jc w:val="both"/>
      </w:pPr>
      <w:r>
        <w:rPr>
          <w:rFonts w:ascii="Times New Roman"/>
          <w:b w:val="false"/>
          <w:i w:val="false"/>
          <w:color w:val="000000"/>
          <w:sz w:val="28"/>
        </w:rPr>
        <w:t>
      122 Қазақстан Республикасы Үкіметінің арнайы резерві есебінен іс-шаралар өткізуге арналған мемлекеттік басқарудың басқа деңгейлеріне берілетін трансферттер</w:t>
      </w:r>
    </w:p>
    <w:bookmarkEnd w:id="67"/>
    <w:bookmarkStart w:name="z69" w:id="68"/>
    <w:p>
      <w:pPr>
        <w:spacing w:after="0"/>
        <w:ind w:left="0"/>
        <w:jc w:val="both"/>
      </w:pPr>
      <w:r>
        <w:rPr>
          <w:rFonts w:ascii="Times New Roman"/>
          <w:b w:val="false"/>
          <w:i w:val="false"/>
          <w:color w:val="000000"/>
          <w:sz w:val="28"/>
        </w:rPr>
        <w:t>
      133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нысаналы даму трансферттер</w:t>
      </w:r>
    </w:p>
    <w:bookmarkEnd w:id="68"/>
    <w:bookmarkStart w:name="z70" w:id="69"/>
    <w:p>
      <w:pPr>
        <w:spacing w:after="0"/>
        <w:ind w:left="0"/>
        <w:jc w:val="both"/>
      </w:pPr>
      <w:r>
        <w:rPr>
          <w:rFonts w:ascii="Times New Roman"/>
          <w:b w:val="false"/>
          <w:i w:val="false"/>
          <w:color w:val="000000"/>
          <w:sz w:val="28"/>
        </w:rPr>
        <w:t>
      139 Қазақстан Республикасы Үкіметінің шұғыл шығындарға арналған резервінің есебінен дамуға бағытталған іс-шаралар өткізу";</w:t>
      </w:r>
    </w:p>
    <w:bookmarkEnd w:id="69"/>
    <w:bookmarkStart w:name="z71" w:id="70"/>
    <w:p>
      <w:pPr>
        <w:spacing w:after="0"/>
        <w:ind w:left="0"/>
        <w:jc w:val="both"/>
      </w:pPr>
      <w:r>
        <w:rPr>
          <w:rFonts w:ascii="Times New Roman"/>
          <w:b w:val="false"/>
          <w:i w:val="false"/>
          <w:color w:val="000000"/>
          <w:sz w:val="28"/>
        </w:rPr>
        <w:t>
      02 "Қорғаныс" функционалдық тобында:</w:t>
      </w:r>
    </w:p>
    <w:bookmarkEnd w:id="70"/>
    <w:bookmarkStart w:name="z72" w:id="71"/>
    <w:p>
      <w:pPr>
        <w:spacing w:after="0"/>
        <w:ind w:left="0"/>
        <w:jc w:val="both"/>
      </w:pPr>
      <w:r>
        <w:rPr>
          <w:rFonts w:ascii="Times New Roman"/>
          <w:b w:val="false"/>
          <w:i w:val="false"/>
          <w:color w:val="000000"/>
          <w:sz w:val="28"/>
        </w:rPr>
        <w:t>
      2 "Төтенше жағдайлар жөніндегі жұмыстарды ұйымдастыру" функционалдық кіші тобында:</w:t>
      </w:r>
    </w:p>
    <w:bookmarkEnd w:id="71"/>
    <w:bookmarkStart w:name="z73" w:id="72"/>
    <w:p>
      <w:pPr>
        <w:spacing w:after="0"/>
        <w:ind w:left="0"/>
        <w:jc w:val="both"/>
      </w:pPr>
      <w:r>
        <w:rPr>
          <w:rFonts w:ascii="Times New Roman"/>
          <w:b w:val="false"/>
          <w:i w:val="false"/>
          <w:color w:val="000000"/>
          <w:sz w:val="28"/>
        </w:rPr>
        <w:t>
      мынадай мазмұндағы 001 бюджеттік бағдарламасы және 100, 104 және 123 бюджеттік кіші бағдарламалары бар 202 бюджеттік бағдарламалар әкімшісімен толықтырылсын:</w:t>
      </w:r>
    </w:p>
    <w:bookmarkEnd w:id="72"/>
    <w:bookmarkStart w:name="z74" w:id="73"/>
    <w:p>
      <w:pPr>
        <w:spacing w:after="0"/>
        <w:ind w:left="0"/>
        <w:jc w:val="both"/>
      </w:pPr>
      <w:r>
        <w:rPr>
          <w:rFonts w:ascii="Times New Roman"/>
          <w:b w:val="false"/>
          <w:i w:val="false"/>
          <w:color w:val="000000"/>
          <w:sz w:val="28"/>
        </w:rPr>
        <w:t>
      "202 Қазақстан Республикасы Төтенше жағдайлар министрлігі</w:t>
      </w:r>
    </w:p>
    <w:bookmarkEnd w:id="73"/>
    <w:bookmarkStart w:name="z75" w:id="74"/>
    <w:p>
      <w:pPr>
        <w:spacing w:after="0"/>
        <w:ind w:left="0"/>
        <w:jc w:val="both"/>
      </w:pPr>
      <w:r>
        <w:rPr>
          <w:rFonts w:ascii="Times New Roman"/>
          <w:b w:val="false"/>
          <w:i w:val="false"/>
          <w:color w:val="000000"/>
          <w:sz w:val="28"/>
        </w:rPr>
        <w:t>
      001 Табиғи және техногендік сипаттағы төтенше жағдайлардың алдын алу және оларды жою, өнеркәсіптік қауіпсіздік саласындағы мемлекеттік саясатты айқындау және оның іске асырылуын ұйымдастыру, мемлекеттік материалдық резервті қалыптастыру және іске асыру жөніндегі көрсетілетін қызметтер</w:t>
      </w:r>
    </w:p>
    <w:bookmarkEnd w:id="74"/>
    <w:bookmarkStart w:name="z76" w:id="75"/>
    <w:p>
      <w:pPr>
        <w:spacing w:after="0"/>
        <w:ind w:left="0"/>
        <w:jc w:val="both"/>
      </w:pPr>
      <w:r>
        <w:rPr>
          <w:rFonts w:ascii="Times New Roman"/>
          <w:b w:val="false"/>
          <w:i w:val="false"/>
          <w:color w:val="000000"/>
          <w:sz w:val="28"/>
        </w:rPr>
        <w:t>
      100 Табиғи және техногендік сипаттағы төтенше жағдайлардың алдын алу және оларды жою, өнеркәсіптік қауіпсіздік, мемлекеттік материалдық резервті қалыптастыру және іске асыру жөніндегі қызметтер</w:t>
      </w:r>
    </w:p>
    <w:bookmarkEnd w:id="75"/>
    <w:bookmarkStart w:name="z77" w:id="76"/>
    <w:p>
      <w:pPr>
        <w:spacing w:after="0"/>
        <w:ind w:left="0"/>
        <w:jc w:val="both"/>
      </w:pPr>
      <w:r>
        <w:rPr>
          <w:rFonts w:ascii="Times New Roman"/>
          <w:b w:val="false"/>
          <w:i w:val="false"/>
          <w:color w:val="000000"/>
          <w:sz w:val="28"/>
        </w:rPr>
        <w:t>
      104 Ақпараттық жүйелердің жұмыс істеуін қамтамасыз ету және мемлекеттік органды ақпараттық-техникалық қамтамасыз етуу</w:t>
      </w:r>
    </w:p>
    <w:bookmarkEnd w:id="76"/>
    <w:bookmarkStart w:name="z78" w:id="77"/>
    <w:p>
      <w:pPr>
        <w:spacing w:after="0"/>
        <w:ind w:left="0"/>
        <w:jc w:val="both"/>
      </w:pPr>
      <w:r>
        <w:rPr>
          <w:rFonts w:ascii="Times New Roman"/>
          <w:b w:val="false"/>
          <w:i w:val="false"/>
          <w:color w:val="000000"/>
          <w:sz w:val="28"/>
        </w:rPr>
        <w:t>
      123 Ағымдағы әкімшілік шығыстар";</w:t>
      </w:r>
    </w:p>
    <w:bookmarkEnd w:id="77"/>
    <w:bookmarkStart w:name="z79" w:id="78"/>
    <w:p>
      <w:pPr>
        <w:spacing w:after="0"/>
        <w:ind w:left="0"/>
        <w:jc w:val="both"/>
      </w:pPr>
      <w:r>
        <w:rPr>
          <w:rFonts w:ascii="Times New Roman"/>
          <w:b w:val="false"/>
          <w:i w:val="false"/>
          <w:color w:val="000000"/>
          <w:sz w:val="28"/>
        </w:rPr>
        <w:t>
      мынадай мазмұндағы 102, 103, 104 және 111 бюджеттік кіші бағдарламалары бар 002 бюджеттік бағдарламаласымен толықтырылсын:</w:t>
      </w:r>
    </w:p>
    <w:bookmarkEnd w:id="78"/>
    <w:bookmarkStart w:name="z80" w:id="79"/>
    <w:p>
      <w:pPr>
        <w:spacing w:after="0"/>
        <w:ind w:left="0"/>
        <w:jc w:val="both"/>
      </w:pPr>
      <w:r>
        <w:rPr>
          <w:rFonts w:ascii="Times New Roman"/>
          <w:b w:val="false"/>
          <w:i w:val="false"/>
          <w:color w:val="000000"/>
          <w:sz w:val="28"/>
        </w:rPr>
        <w:t>
      "002 Табиғи және техногендік сипаттағы төтенше жағдайлардың алдын алу және оларды жою, өнеркәсіптік қауіпсіздік саласындағы қызметті, мемлекеттік материалдық резервтің қалыптастырылуын және іске асырылуын ұйымдастыру</w:t>
      </w:r>
    </w:p>
    <w:bookmarkEnd w:id="79"/>
    <w:bookmarkStart w:name="z81" w:id="80"/>
    <w:p>
      <w:pPr>
        <w:spacing w:after="0"/>
        <w:ind w:left="0"/>
        <w:jc w:val="both"/>
      </w:pPr>
      <w:r>
        <w:rPr>
          <w:rFonts w:ascii="Times New Roman"/>
          <w:b w:val="false"/>
          <w:i w:val="false"/>
          <w:color w:val="000000"/>
          <w:sz w:val="28"/>
        </w:rPr>
        <w:t>
      102 Табиғи және техногендік сипаттағы төтенше жағдайлардың алдын алу және оларды жою</w:t>
      </w:r>
    </w:p>
    <w:bookmarkEnd w:id="80"/>
    <w:bookmarkStart w:name="z82" w:id="81"/>
    <w:p>
      <w:pPr>
        <w:spacing w:after="0"/>
        <w:ind w:left="0"/>
        <w:jc w:val="both"/>
      </w:pPr>
      <w:r>
        <w:rPr>
          <w:rFonts w:ascii="Times New Roman"/>
          <w:b w:val="false"/>
          <w:i w:val="false"/>
          <w:color w:val="000000"/>
          <w:sz w:val="28"/>
        </w:rPr>
        <w:t>
      103 Табиғи және техногендік сипаттағы төтенше жағдайлардан қорғау объектілерін салу және реконструкциялау</w:t>
      </w:r>
    </w:p>
    <w:bookmarkEnd w:id="81"/>
    <w:bookmarkStart w:name="z83" w:id="82"/>
    <w:p>
      <w:pPr>
        <w:spacing w:after="0"/>
        <w:ind w:left="0"/>
        <w:jc w:val="both"/>
      </w:pPr>
      <w:r>
        <w:rPr>
          <w:rFonts w:ascii="Times New Roman"/>
          <w:b w:val="false"/>
          <w:i w:val="false"/>
          <w:color w:val="000000"/>
          <w:sz w:val="28"/>
        </w:rPr>
        <w:t>
      104 Облыстық бюджеттерге, республикалық маңызы бар қалалардың, астананың бюджеттеріне халықты, объектілер мен аумақтарды табиғи дүлей зілзалалардан инженерлік қорғау жөніндегі жұмыстарды жүргізуге берілетін нысаналы даму трансферттері</w:t>
      </w:r>
    </w:p>
    <w:bookmarkEnd w:id="82"/>
    <w:bookmarkStart w:name="z84" w:id="83"/>
    <w:p>
      <w:pPr>
        <w:spacing w:after="0"/>
        <w:ind w:left="0"/>
        <w:jc w:val="both"/>
      </w:pPr>
      <w:r>
        <w:rPr>
          <w:rFonts w:ascii="Times New Roman"/>
          <w:b w:val="false"/>
          <w:i w:val="false"/>
          <w:color w:val="000000"/>
          <w:sz w:val="28"/>
        </w:rPr>
        <w:t>
      111 Төтенше жағдайлар жөніндегі органдар мен мекемелердің күрделі шығыстары";</w:t>
      </w:r>
    </w:p>
    <w:bookmarkEnd w:id="83"/>
    <w:bookmarkStart w:name="z85" w:id="84"/>
    <w:p>
      <w:pPr>
        <w:spacing w:after="0"/>
        <w:ind w:left="0"/>
        <w:jc w:val="both"/>
      </w:pPr>
      <w:r>
        <w:rPr>
          <w:rFonts w:ascii="Times New Roman"/>
          <w:b w:val="false"/>
          <w:i w:val="false"/>
          <w:color w:val="000000"/>
          <w:sz w:val="28"/>
        </w:rPr>
        <w:t>
      мынадай мазмұндағы 100, 101, 102, 105, 109, 114, 116, 119, 122, 133 және 139 бюджеттік бағдарламалармен толықтырылсын:</w:t>
      </w:r>
    </w:p>
    <w:bookmarkEnd w:id="84"/>
    <w:bookmarkStart w:name="z86" w:id="85"/>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85"/>
    <w:bookmarkStart w:name="z87" w:id="86"/>
    <w:p>
      <w:pPr>
        <w:spacing w:after="0"/>
        <w:ind w:left="0"/>
        <w:jc w:val="both"/>
      </w:pPr>
      <w:r>
        <w:rPr>
          <w:rFonts w:ascii="Times New Roman"/>
          <w:b w:val="false"/>
          <w:i w:val="false"/>
          <w:color w:val="000000"/>
          <w:sz w:val="28"/>
        </w:rPr>
        <w:t>
      101 Өкілдік шығындарға арналған қаражат есебінен іс-шаралар өткізу</w:t>
      </w:r>
    </w:p>
    <w:bookmarkEnd w:id="86"/>
    <w:bookmarkStart w:name="z88" w:id="87"/>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bookmarkEnd w:id="87"/>
    <w:bookmarkStart w:name="z89" w:id="88"/>
    <w:p>
      <w:pPr>
        <w:spacing w:after="0"/>
        <w:ind w:left="0"/>
        <w:jc w:val="both"/>
      </w:pPr>
      <w:r>
        <w:rPr>
          <w:rFonts w:ascii="Times New Roman"/>
          <w:b w:val="false"/>
          <w:i w:val="false"/>
          <w:color w:val="000000"/>
          <w:sz w:val="28"/>
        </w:rPr>
        <w:t>
      105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88"/>
    <w:bookmarkStart w:name="z90" w:id="89"/>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ағымды іс-шаралар өткізу</w:t>
      </w:r>
    </w:p>
    <w:bookmarkEnd w:id="89"/>
    <w:bookmarkStart w:name="z91" w:id="90"/>
    <w:p>
      <w:pPr>
        <w:spacing w:after="0"/>
        <w:ind w:left="0"/>
        <w:jc w:val="both"/>
      </w:pPr>
      <w:r>
        <w:rPr>
          <w:rFonts w:ascii="Times New Roman"/>
          <w:b w:val="false"/>
          <w:i w:val="false"/>
          <w:color w:val="000000"/>
          <w:sz w:val="28"/>
        </w:rPr>
        <w:t>
      114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bookmarkEnd w:id="90"/>
    <w:bookmarkStart w:name="z92" w:id="91"/>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ағымдағы нысаналы трансферттер</w:t>
      </w:r>
    </w:p>
    <w:bookmarkEnd w:id="91"/>
    <w:bookmarkStart w:name="z93" w:id="92"/>
    <w:p>
      <w:pPr>
        <w:spacing w:after="0"/>
        <w:ind w:left="0"/>
        <w:jc w:val="both"/>
      </w:pPr>
      <w:r>
        <w:rPr>
          <w:rFonts w:ascii="Times New Roman"/>
          <w:b w:val="false"/>
          <w:i w:val="false"/>
          <w:color w:val="000000"/>
          <w:sz w:val="28"/>
        </w:rPr>
        <w:t>
      119 Қазақстан Республикасы Үкіметінің арнайы резерві есебінен іс-шаралар өткізу</w:t>
      </w:r>
    </w:p>
    <w:bookmarkEnd w:id="92"/>
    <w:bookmarkStart w:name="z94" w:id="93"/>
    <w:p>
      <w:pPr>
        <w:spacing w:after="0"/>
        <w:ind w:left="0"/>
        <w:jc w:val="both"/>
      </w:pPr>
      <w:r>
        <w:rPr>
          <w:rFonts w:ascii="Times New Roman"/>
          <w:b w:val="false"/>
          <w:i w:val="false"/>
          <w:color w:val="000000"/>
          <w:sz w:val="28"/>
        </w:rPr>
        <w:t>
      122 Қазақстан Республикасы Үкіметінің арнайы резерві есебінен іс-шаралар өткізуге арналған мемлекеттік басқарудың басқа деңгейлеріне берілетін трансферттер</w:t>
      </w:r>
    </w:p>
    <w:bookmarkEnd w:id="93"/>
    <w:bookmarkStart w:name="z95" w:id="94"/>
    <w:p>
      <w:pPr>
        <w:spacing w:after="0"/>
        <w:ind w:left="0"/>
        <w:jc w:val="both"/>
      </w:pPr>
      <w:r>
        <w:rPr>
          <w:rFonts w:ascii="Times New Roman"/>
          <w:b w:val="false"/>
          <w:i w:val="false"/>
          <w:color w:val="000000"/>
          <w:sz w:val="28"/>
        </w:rPr>
        <w:t>
      133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нысаналы даму трансферттер</w:t>
      </w:r>
    </w:p>
    <w:bookmarkEnd w:id="94"/>
    <w:bookmarkStart w:name="z96" w:id="95"/>
    <w:p>
      <w:pPr>
        <w:spacing w:after="0"/>
        <w:ind w:left="0"/>
        <w:jc w:val="both"/>
      </w:pPr>
      <w:r>
        <w:rPr>
          <w:rFonts w:ascii="Times New Roman"/>
          <w:b w:val="false"/>
          <w:i w:val="false"/>
          <w:color w:val="000000"/>
          <w:sz w:val="28"/>
        </w:rPr>
        <w:t>
      139 Қазақстан Республикасы Үкіметінің шұғыл шығындарға арналған резервінің есебінен дамуға бағытталған іс-шаралар өткізу";</w:t>
      </w:r>
    </w:p>
    <w:bookmarkEnd w:id="95"/>
    <w:bookmarkStart w:name="z97" w:id="96"/>
    <w:p>
      <w:pPr>
        <w:spacing w:after="0"/>
        <w:ind w:left="0"/>
        <w:jc w:val="both"/>
      </w:pPr>
      <w:r>
        <w:rPr>
          <w:rFonts w:ascii="Times New Roman"/>
          <w:b w:val="false"/>
          <w:i w:val="false"/>
          <w:color w:val="000000"/>
          <w:sz w:val="28"/>
        </w:rPr>
        <w:t>
      03 "Қоғамдық тәртіп, қауіпсіздік, құқықтық, сот, қылмыстық-атқару қызметі" функционалдық тобында:</w:t>
      </w:r>
    </w:p>
    <w:bookmarkEnd w:id="96"/>
    <w:bookmarkStart w:name="z98" w:id="97"/>
    <w:p>
      <w:pPr>
        <w:spacing w:after="0"/>
        <w:ind w:left="0"/>
        <w:jc w:val="both"/>
      </w:pPr>
      <w:r>
        <w:rPr>
          <w:rFonts w:ascii="Times New Roman"/>
          <w:b w:val="false"/>
          <w:i w:val="false"/>
          <w:color w:val="000000"/>
          <w:sz w:val="28"/>
        </w:rPr>
        <w:t>
      1 "Құқық қорғау қызметі" функционалдық кіші тобында:</w:t>
      </w:r>
    </w:p>
    <w:bookmarkEnd w:id="97"/>
    <w:bookmarkStart w:name="z99" w:id="98"/>
    <w:p>
      <w:pPr>
        <w:spacing w:after="0"/>
        <w:ind w:left="0"/>
        <w:jc w:val="both"/>
      </w:pPr>
      <w:r>
        <w:rPr>
          <w:rFonts w:ascii="Times New Roman"/>
          <w:b w:val="false"/>
          <w:i w:val="false"/>
          <w:color w:val="000000"/>
          <w:sz w:val="28"/>
        </w:rPr>
        <w:t>
      201 "Қазақстан Республикасы Ішкі істер министрлігі" бюджеттік бағдарламалар әкімшісі бойынша:</w:t>
      </w:r>
    </w:p>
    <w:bookmarkEnd w:id="98"/>
    <w:bookmarkStart w:name="z100" w:id="99"/>
    <w:p>
      <w:pPr>
        <w:spacing w:after="0"/>
        <w:ind w:left="0"/>
        <w:jc w:val="both"/>
      </w:pPr>
      <w:r>
        <w:rPr>
          <w:rFonts w:ascii="Times New Roman"/>
          <w:b w:val="false"/>
          <w:i w:val="false"/>
          <w:color w:val="000000"/>
          <w:sz w:val="28"/>
        </w:rPr>
        <w:t>
      076 "Қоғамдық тәртіпті сақтау және қоғамдық қауіпсіздікті қамтамасыз ету" бюджеттік бағдарлама бойынша:</w:t>
      </w:r>
    </w:p>
    <w:bookmarkEnd w:id="99"/>
    <w:bookmarkStart w:name="z101" w:id="100"/>
    <w:p>
      <w:pPr>
        <w:spacing w:after="0"/>
        <w:ind w:left="0"/>
        <w:jc w:val="both"/>
      </w:pPr>
      <w:r>
        <w:rPr>
          <w:rFonts w:ascii="Times New Roman"/>
          <w:b w:val="false"/>
          <w:i w:val="false"/>
          <w:color w:val="000000"/>
          <w:sz w:val="28"/>
        </w:rPr>
        <w:t>
      мынадай мазмұндағы 127 және 128 бюджеттік кіші бағдарламалармен толықтырылсын:</w:t>
      </w:r>
    </w:p>
    <w:bookmarkEnd w:id="100"/>
    <w:bookmarkStart w:name="z102" w:id="101"/>
    <w:p>
      <w:pPr>
        <w:spacing w:after="0"/>
        <w:ind w:left="0"/>
        <w:jc w:val="both"/>
      </w:pPr>
      <w:r>
        <w:rPr>
          <w:rFonts w:ascii="Times New Roman"/>
          <w:b w:val="false"/>
          <w:i w:val="false"/>
          <w:color w:val="000000"/>
          <w:sz w:val="28"/>
        </w:rPr>
        <w:t>
      "127 Облыстық бюджеттерге, республикалық маңызы бар қалалардың, астананың бюджеттеріне COVІD-19 коронавирусымен күрес шеңберінде эпидемияға қарсы іс-шараларға тартылған ішкі істер органдарының қызметкерлеріне үстемеақы төлеуге берілетін ағымдағы нысаналы трансферттер</w:t>
      </w:r>
    </w:p>
    <w:bookmarkEnd w:id="101"/>
    <w:bookmarkStart w:name="z103" w:id="102"/>
    <w:p>
      <w:pPr>
        <w:spacing w:after="0"/>
        <w:ind w:left="0"/>
        <w:jc w:val="both"/>
      </w:pPr>
      <w:r>
        <w:rPr>
          <w:rFonts w:ascii="Times New Roman"/>
          <w:b w:val="false"/>
          <w:i w:val="false"/>
          <w:color w:val="000000"/>
          <w:sz w:val="28"/>
        </w:rPr>
        <w:t>
      128 Облыстық бюджеттерге, республикалық маңызы бар қалалардың, астананың бюджеттеріне COVІD-19 коронавирус инфекциясының таралуына байланысты қызмет атқарудың ерекше режимі кезеңіндегі жұмысы үшін ішкі істер органдарының қызметкерлеріне сыйлықақы төлеуге берілетін ағымдағы нысаналы трансферттер";</w:t>
      </w:r>
    </w:p>
    <w:bookmarkEnd w:id="102"/>
    <w:bookmarkStart w:name="z104" w:id="103"/>
    <w:p>
      <w:pPr>
        <w:spacing w:after="0"/>
        <w:ind w:left="0"/>
        <w:jc w:val="both"/>
      </w:pPr>
      <w:r>
        <w:rPr>
          <w:rFonts w:ascii="Times New Roman"/>
          <w:b w:val="false"/>
          <w:i w:val="false"/>
          <w:color w:val="000000"/>
          <w:sz w:val="28"/>
        </w:rPr>
        <w:t>
      04 "Білім беру" функционалдық тобында:</w:t>
      </w:r>
    </w:p>
    <w:bookmarkEnd w:id="103"/>
    <w:bookmarkStart w:name="z105" w:id="104"/>
    <w:p>
      <w:pPr>
        <w:spacing w:after="0"/>
        <w:ind w:left="0"/>
        <w:jc w:val="both"/>
      </w:pPr>
      <w:r>
        <w:rPr>
          <w:rFonts w:ascii="Times New Roman"/>
          <w:b w:val="false"/>
          <w:i w:val="false"/>
          <w:color w:val="000000"/>
          <w:sz w:val="28"/>
        </w:rPr>
        <w:t>
      2 "Бастауыш, негізгі орта және жалпы орта білім беру" функционалдық кіші тобында:</w:t>
      </w:r>
    </w:p>
    <w:bookmarkEnd w:id="104"/>
    <w:bookmarkStart w:name="z106" w:id="105"/>
    <w:p>
      <w:pPr>
        <w:spacing w:after="0"/>
        <w:ind w:left="0"/>
        <w:jc w:val="both"/>
      </w:pPr>
      <w:r>
        <w:rPr>
          <w:rFonts w:ascii="Times New Roman"/>
          <w:b w:val="false"/>
          <w:i w:val="false"/>
          <w:color w:val="000000"/>
          <w:sz w:val="28"/>
        </w:rPr>
        <w:t>
      240 "Қазақстан Республикасы Мәдениет және спорт министрлігі" бюджеттік бағдарламалар әкімшісі бойынша:</w:t>
      </w:r>
    </w:p>
    <w:bookmarkEnd w:id="105"/>
    <w:bookmarkStart w:name="z107" w:id="106"/>
    <w:p>
      <w:pPr>
        <w:spacing w:after="0"/>
        <w:ind w:left="0"/>
        <w:jc w:val="both"/>
      </w:pPr>
      <w:r>
        <w:rPr>
          <w:rFonts w:ascii="Times New Roman"/>
          <w:b w:val="false"/>
          <w:i w:val="false"/>
          <w:color w:val="000000"/>
          <w:sz w:val="28"/>
        </w:rPr>
        <w:t>
      038 "Спорттағы дарынды балаларды оқыту және тәрбиелеу" бюджеттік бағдарлама бойынша:</w:t>
      </w:r>
    </w:p>
    <w:bookmarkEnd w:id="106"/>
    <w:bookmarkStart w:name="z108" w:id="107"/>
    <w:p>
      <w:pPr>
        <w:spacing w:after="0"/>
        <w:ind w:left="0"/>
        <w:jc w:val="both"/>
      </w:pPr>
      <w:r>
        <w:rPr>
          <w:rFonts w:ascii="Times New Roman"/>
          <w:b w:val="false"/>
          <w:i w:val="false"/>
          <w:color w:val="000000"/>
          <w:sz w:val="28"/>
        </w:rPr>
        <w:t>
      мынадай мазмұндағы 101 бюджеттік кіші бағдарламамен толықтырылсын:</w:t>
      </w:r>
    </w:p>
    <w:bookmarkEnd w:id="107"/>
    <w:bookmarkStart w:name="z109" w:id="108"/>
    <w:p>
      <w:pPr>
        <w:spacing w:after="0"/>
        <w:ind w:left="0"/>
        <w:jc w:val="both"/>
      </w:pPr>
      <w:r>
        <w:rPr>
          <w:rFonts w:ascii="Times New Roman"/>
          <w:b w:val="false"/>
          <w:i w:val="false"/>
          <w:color w:val="000000"/>
          <w:sz w:val="28"/>
        </w:rPr>
        <w:t>
      "101 Облыстық бюджеттерге, республикалық маңызы бар қалалардың, астананың бюджеттеріне дене шынықтыру және спорт саласындағы мемлекеттік орта және қосымша білім беру ұйымдары педагогтерінің еңбегіне ақы төлеуді ұлғайтуға берілетін ағымдағы нысаналы трансферттер";</w:t>
      </w:r>
    </w:p>
    <w:bookmarkEnd w:id="108"/>
    <w:bookmarkStart w:name="z110" w:id="109"/>
    <w:p>
      <w:pPr>
        <w:spacing w:after="0"/>
        <w:ind w:left="0"/>
        <w:jc w:val="both"/>
      </w:pPr>
      <w:r>
        <w:rPr>
          <w:rFonts w:ascii="Times New Roman"/>
          <w:b w:val="false"/>
          <w:i w:val="false"/>
          <w:color w:val="000000"/>
          <w:sz w:val="28"/>
        </w:rPr>
        <w:t>
      4 "Техникалық және кәсіптік, орта білімнен кейінгі білім беру" функционалдық кіші тобында:</w:t>
      </w:r>
    </w:p>
    <w:bookmarkEnd w:id="109"/>
    <w:bookmarkStart w:name="z111" w:id="110"/>
    <w:p>
      <w:pPr>
        <w:spacing w:after="0"/>
        <w:ind w:left="0"/>
        <w:jc w:val="both"/>
      </w:pPr>
      <w:r>
        <w:rPr>
          <w:rFonts w:ascii="Times New Roman"/>
          <w:b w:val="false"/>
          <w:i w:val="false"/>
          <w:color w:val="000000"/>
          <w:sz w:val="28"/>
        </w:rPr>
        <w:t>
      226 "Қазақстан Республикасы Денсаулық сақтау министрлігі" бюджеттік бағдарламалар әкімшісі бойынша:</w:t>
      </w:r>
    </w:p>
    <w:bookmarkEnd w:id="110"/>
    <w:bookmarkStart w:name="z112" w:id="111"/>
    <w:p>
      <w:pPr>
        <w:spacing w:after="0"/>
        <w:ind w:left="0"/>
        <w:jc w:val="both"/>
      </w:pPr>
      <w:r>
        <w:rPr>
          <w:rFonts w:ascii="Times New Roman"/>
          <w:b w:val="false"/>
          <w:i w:val="false"/>
          <w:color w:val="000000"/>
          <w:sz w:val="28"/>
        </w:rPr>
        <w:t>
      072 "Облыстық бюджеттерге, республикалық маңызы бар қалалардың, астананың бюджеттеріне техникалық және кәсіптік, орта білімнен кейінгі білім беру ұйымдарында білім алушыларға мемлекеттік стипендия мөлшерін ұлғайтуға және шығыстардың осы бағыты бойынша жергілікті бюджет қаражаты есебінен төленген сомаларды өтеуге берілетін ағымдағы нысаналы трансферттер" бюджеттік бағдарлама мынадай редакцияда жазылсын:</w:t>
      </w:r>
    </w:p>
    <w:bookmarkEnd w:id="111"/>
    <w:bookmarkStart w:name="z113" w:id="112"/>
    <w:p>
      <w:pPr>
        <w:spacing w:after="0"/>
        <w:ind w:left="0"/>
        <w:jc w:val="both"/>
      </w:pPr>
      <w:r>
        <w:rPr>
          <w:rFonts w:ascii="Times New Roman"/>
          <w:b w:val="false"/>
          <w:i w:val="false"/>
          <w:color w:val="000000"/>
          <w:sz w:val="28"/>
        </w:rPr>
        <w:t>
      "072 Облыстық бюджеттерге, республикалық маңызы бар қалалардың, астананың бюджеттеріне техникалық және кәсіптік, орта білімнен кейінгі білім беру ұйымдарында білім алушыларға мемлекеттік стипендия мөлшерін ұлғайтуға және жергілікті бюджет қаражаты есебінен шығыстардың осы бағыт бойынша төленген сомаларын өтеуге берілетін ағымдағы нысаналы трансферттер";</w:t>
      </w:r>
    </w:p>
    <w:bookmarkEnd w:id="112"/>
    <w:bookmarkStart w:name="z114" w:id="113"/>
    <w:p>
      <w:pPr>
        <w:spacing w:after="0"/>
        <w:ind w:left="0"/>
        <w:jc w:val="both"/>
      </w:pPr>
      <w:r>
        <w:rPr>
          <w:rFonts w:ascii="Times New Roman"/>
          <w:b w:val="false"/>
          <w:i w:val="false"/>
          <w:color w:val="000000"/>
          <w:sz w:val="28"/>
        </w:rPr>
        <w:t>
      5 "Мамандарды қайта даярлау және біліктіліктерін арттыру" функционалдық кіші тобында:</w:t>
      </w:r>
    </w:p>
    <w:bookmarkEnd w:id="113"/>
    <w:bookmarkStart w:name="z115" w:id="114"/>
    <w:p>
      <w:pPr>
        <w:spacing w:after="0"/>
        <w:ind w:left="0"/>
        <w:jc w:val="both"/>
      </w:pPr>
      <w:r>
        <w:rPr>
          <w:rFonts w:ascii="Times New Roman"/>
          <w:b w:val="false"/>
          <w:i w:val="false"/>
          <w:color w:val="000000"/>
          <w:sz w:val="28"/>
        </w:rPr>
        <w:t>
      мынадай мазмұндағы 138 бюджеттік бағдарламасы бар 202, 626, 627 бюджеттік бағдарламалар әкімшісілерлерімен толықтырылсын:</w:t>
      </w:r>
    </w:p>
    <w:bookmarkEnd w:id="114"/>
    <w:bookmarkStart w:name="z116" w:id="115"/>
    <w:p>
      <w:pPr>
        <w:spacing w:after="0"/>
        <w:ind w:left="0"/>
        <w:jc w:val="both"/>
      </w:pPr>
      <w:r>
        <w:rPr>
          <w:rFonts w:ascii="Times New Roman"/>
          <w:b w:val="false"/>
          <w:i w:val="false"/>
          <w:color w:val="000000"/>
          <w:sz w:val="28"/>
        </w:rPr>
        <w:t>
      "202 Қазақстан Республикасы Төтенше жағдайлар министрлігі</w:t>
      </w:r>
    </w:p>
    <w:bookmarkEnd w:id="115"/>
    <w:bookmarkStart w:name="z117" w:id="116"/>
    <w:p>
      <w:pPr>
        <w:spacing w:after="0"/>
        <w:ind w:left="0"/>
        <w:jc w:val="both"/>
      </w:pPr>
      <w:r>
        <w:rPr>
          <w:rFonts w:ascii="Times New Roman"/>
          <w:b w:val="false"/>
          <w:i w:val="false"/>
          <w:color w:val="000000"/>
          <w:sz w:val="28"/>
        </w:rPr>
        <w:t>
      138 Мемлекеттік қызметшілердің біліктілігін арттыруын қамтамасыз ету</w:t>
      </w:r>
    </w:p>
    <w:bookmarkEnd w:id="116"/>
    <w:bookmarkStart w:name="z118" w:id="117"/>
    <w:p>
      <w:pPr>
        <w:spacing w:after="0"/>
        <w:ind w:left="0"/>
        <w:jc w:val="both"/>
      </w:pPr>
      <w:r>
        <w:rPr>
          <w:rFonts w:ascii="Times New Roman"/>
          <w:b w:val="false"/>
          <w:i w:val="false"/>
          <w:color w:val="000000"/>
          <w:sz w:val="28"/>
        </w:rPr>
        <w:t>
      626 Қазақстан Республикасы Стратегиялық жоспарлау және реформалар агенттігі</w:t>
      </w:r>
    </w:p>
    <w:bookmarkEnd w:id="117"/>
    <w:bookmarkStart w:name="z119" w:id="118"/>
    <w:p>
      <w:pPr>
        <w:spacing w:after="0"/>
        <w:ind w:left="0"/>
        <w:jc w:val="both"/>
      </w:pPr>
      <w:r>
        <w:rPr>
          <w:rFonts w:ascii="Times New Roman"/>
          <w:b w:val="false"/>
          <w:i w:val="false"/>
          <w:color w:val="000000"/>
          <w:sz w:val="28"/>
        </w:rPr>
        <w:t>
      138 Мемлекеттік қызметшілердің біліктілігін арттыруын қамтамасыз ету</w:t>
      </w:r>
    </w:p>
    <w:bookmarkEnd w:id="118"/>
    <w:bookmarkStart w:name="z120" w:id="119"/>
    <w:p>
      <w:pPr>
        <w:spacing w:after="0"/>
        <w:ind w:left="0"/>
        <w:jc w:val="both"/>
      </w:pPr>
      <w:r>
        <w:rPr>
          <w:rFonts w:ascii="Times New Roman"/>
          <w:b w:val="false"/>
          <w:i w:val="false"/>
          <w:color w:val="000000"/>
          <w:sz w:val="28"/>
        </w:rPr>
        <w:t>
      627 Қазақстан Республикасы Бәсекелестікті қорғау және дамыту агенттігі</w:t>
      </w:r>
    </w:p>
    <w:bookmarkEnd w:id="119"/>
    <w:bookmarkStart w:name="z121" w:id="120"/>
    <w:p>
      <w:pPr>
        <w:spacing w:after="0"/>
        <w:ind w:left="0"/>
        <w:jc w:val="both"/>
      </w:pPr>
      <w:r>
        <w:rPr>
          <w:rFonts w:ascii="Times New Roman"/>
          <w:b w:val="false"/>
          <w:i w:val="false"/>
          <w:color w:val="000000"/>
          <w:sz w:val="28"/>
        </w:rPr>
        <w:t>
      138 Мемлекеттік қызметшілердің біліктілігін арттыруын қамтамасыз ету";</w:t>
      </w:r>
    </w:p>
    <w:bookmarkEnd w:id="120"/>
    <w:bookmarkStart w:name="z122" w:id="121"/>
    <w:p>
      <w:pPr>
        <w:spacing w:after="0"/>
        <w:ind w:left="0"/>
        <w:jc w:val="both"/>
      </w:pPr>
      <w:r>
        <w:rPr>
          <w:rFonts w:ascii="Times New Roman"/>
          <w:b w:val="false"/>
          <w:i w:val="false"/>
          <w:color w:val="000000"/>
          <w:sz w:val="28"/>
        </w:rPr>
        <w:t>
      9 "Білім беру саласындағы өзге де қызметтер" функционалдық кіші тобында:</w:t>
      </w:r>
    </w:p>
    <w:bookmarkEnd w:id="121"/>
    <w:bookmarkStart w:name="z123" w:id="122"/>
    <w:p>
      <w:pPr>
        <w:spacing w:after="0"/>
        <w:ind w:left="0"/>
        <w:jc w:val="both"/>
      </w:pPr>
      <w:r>
        <w:rPr>
          <w:rFonts w:ascii="Times New Roman"/>
          <w:b w:val="false"/>
          <w:i w:val="false"/>
          <w:color w:val="000000"/>
          <w:sz w:val="28"/>
        </w:rPr>
        <w:t>
      мынадай мазмұндағы 003 бюджеттік бағдарламасы және 100 бюджеттік кіші бағдарламалары бар 202 бюджеттік бағдарламалар әкімшісімен толықтырылсын:</w:t>
      </w:r>
    </w:p>
    <w:bookmarkEnd w:id="122"/>
    <w:bookmarkStart w:name="z124" w:id="123"/>
    <w:p>
      <w:pPr>
        <w:spacing w:after="0"/>
        <w:ind w:left="0"/>
        <w:jc w:val="both"/>
      </w:pPr>
      <w:r>
        <w:rPr>
          <w:rFonts w:ascii="Times New Roman"/>
          <w:b w:val="false"/>
          <w:i w:val="false"/>
          <w:color w:val="000000"/>
          <w:sz w:val="28"/>
        </w:rPr>
        <w:t>
      "202 Қазақстан Республикасы Төтенше жағдайлар министрлігі</w:t>
      </w:r>
    </w:p>
    <w:bookmarkEnd w:id="123"/>
    <w:bookmarkStart w:name="z125" w:id="124"/>
    <w:p>
      <w:pPr>
        <w:spacing w:after="0"/>
        <w:ind w:left="0"/>
        <w:jc w:val="both"/>
      </w:pPr>
      <w:r>
        <w:rPr>
          <w:rFonts w:ascii="Times New Roman"/>
          <w:b w:val="false"/>
          <w:i w:val="false"/>
          <w:color w:val="000000"/>
          <w:sz w:val="28"/>
        </w:rPr>
        <w:t>
      003 Қазақстан Республикасы Төтенше жағдайлар министрлігінің кадрларын оқыту, біліктілігін арттыру және қайта даярлау</w:t>
      </w:r>
    </w:p>
    <w:bookmarkEnd w:id="124"/>
    <w:bookmarkStart w:name="z126" w:id="125"/>
    <w:p>
      <w:pPr>
        <w:spacing w:after="0"/>
        <w:ind w:left="0"/>
        <w:jc w:val="both"/>
      </w:pPr>
      <w:r>
        <w:rPr>
          <w:rFonts w:ascii="Times New Roman"/>
          <w:b w:val="false"/>
          <w:i w:val="false"/>
          <w:color w:val="000000"/>
          <w:sz w:val="28"/>
        </w:rPr>
        <w:t>
      100 Қазақстан Республикасы Төтенше жағдайлар министрлігінің кадрларын оқытуды, біліктілігін арттыруды және қайта даярлауды қамтамасыз ету";</w:t>
      </w:r>
    </w:p>
    <w:bookmarkEnd w:id="125"/>
    <w:bookmarkStart w:name="z127" w:id="126"/>
    <w:p>
      <w:pPr>
        <w:spacing w:after="0"/>
        <w:ind w:left="0"/>
        <w:jc w:val="both"/>
      </w:pPr>
      <w:r>
        <w:rPr>
          <w:rFonts w:ascii="Times New Roman"/>
          <w:b w:val="false"/>
          <w:i w:val="false"/>
          <w:color w:val="000000"/>
          <w:sz w:val="28"/>
        </w:rPr>
        <w:t>
      05 "Денсаулық сақтау" функционалдық тобында:</w:t>
      </w:r>
    </w:p>
    <w:bookmarkEnd w:id="126"/>
    <w:bookmarkStart w:name="z128" w:id="127"/>
    <w:p>
      <w:pPr>
        <w:spacing w:after="0"/>
        <w:ind w:left="0"/>
        <w:jc w:val="both"/>
      </w:pPr>
      <w:r>
        <w:rPr>
          <w:rFonts w:ascii="Times New Roman"/>
          <w:b w:val="false"/>
          <w:i w:val="false"/>
          <w:color w:val="000000"/>
          <w:sz w:val="28"/>
        </w:rPr>
        <w:t>
      2 "Халықтың денсаулығын қорғау" функционалдық кіші тобында:</w:t>
      </w:r>
    </w:p>
    <w:bookmarkEnd w:id="127"/>
    <w:bookmarkStart w:name="z129" w:id="128"/>
    <w:p>
      <w:pPr>
        <w:spacing w:after="0"/>
        <w:ind w:left="0"/>
        <w:jc w:val="both"/>
      </w:pPr>
      <w:r>
        <w:rPr>
          <w:rFonts w:ascii="Times New Roman"/>
          <w:b w:val="false"/>
          <w:i w:val="false"/>
          <w:color w:val="000000"/>
          <w:sz w:val="28"/>
        </w:rPr>
        <w:t>
      226 "Қазақстан Республикасы Денсаулық сақтау министрлігі" бюджеттік бағдарламалар әкімшісі бойынша:</w:t>
      </w:r>
    </w:p>
    <w:bookmarkEnd w:id="128"/>
    <w:bookmarkStart w:name="z130" w:id="129"/>
    <w:p>
      <w:pPr>
        <w:spacing w:after="0"/>
        <w:ind w:left="0"/>
        <w:jc w:val="both"/>
      </w:pPr>
      <w:r>
        <w:rPr>
          <w:rFonts w:ascii="Times New Roman"/>
          <w:b w:val="false"/>
          <w:i w:val="false"/>
          <w:color w:val="000000"/>
          <w:sz w:val="28"/>
        </w:rPr>
        <w:t>
      053 "Арнайы медициналық резервті сақтауды қамтамасыз ету және денсаулық сақтау инфрақұрылымын дамыту" бюджеттік бағдарлама бойынша:</w:t>
      </w:r>
    </w:p>
    <w:bookmarkEnd w:id="129"/>
    <w:bookmarkStart w:name="z131" w:id="130"/>
    <w:p>
      <w:pPr>
        <w:spacing w:after="0"/>
        <w:ind w:left="0"/>
        <w:jc w:val="both"/>
      </w:pPr>
      <w:r>
        <w:rPr>
          <w:rFonts w:ascii="Times New Roman"/>
          <w:b w:val="false"/>
          <w:i w:val="false"/>
          <w:color w:val="000000"/>
          <w:sz w:val="28"/>
        </w:rPr>
        <w:t>
      мынадай мазмұндағы 118 бюджеттік кіші бағдарламамен толықтырылсын:</w:t>
      </w:r>
    </w:p>
    <w:bookmarkEnd w:id="130"/>
    <w:bookmarkStart w:name="z132" w:id="131"/>
    <w:p>
      <w:pPr>
        <w:spacing w:after="0"/>
        <w:ind w:left="0"/>
        <w:jc w:val="both"/>
      </w:pPr>
      <w:r>
        <w:rPr>
          <w:rFonts w:ascii="Times New Roman"/>
          <w:b w:val="false"/>
          <w:i w:val="false"/>
          <w:color w:val="000000"/>
          <w:sz w:val="28"/>
        </w:rPr>
        <w:t>
      "118 Денсаулық сақтау инфрақұрылымын дамытуға бағытталған инвестициялық жобалар мен мемлекеттік-жекешелік әріптестік жобаларын үйлестіру бойынша қызметтер";</w:t>
      </w:r>
    </w:p>
    <w:bookmarkEnd w:id="131"/>
    <w:bookmarkStart w:name="z133" w:id="132"/>
    <w:p>
      <w:pPr>
        <w:spacing w:after="0"/>
        <w:ind w:left="0"/>
        <w:jc w:val="both"/>
      </w:pPr>
      <w:r>
        <w:rPr>
          <w:rFonts w:ascii="Times New Roman"/>
          <w:b w:val="false"/>
          <w:i w:val="false"/>
          <w:color w:val="000000"/>
          <w:sz w:val="28"/>
        </w:rPr>
        <w:t>
      067 "Тегін медициналық көмектің кепілдік берілген көлемін қамтамасыз ету" бюджеттік бағдарлама бойынша:</w:t>
      </w:r>
    </w:p>
    <w:bookmarkEnd w:id="132"/>
    <w:bookmarkStart w:name="z134" w:id="133"/>
    <w:p>
      <w:pPr>
        <w:spacing w:after="0"/>
        <w:ind w:left="0"/>
        <w:jc w:val="both"/>
      </w:pPr>
      <w:r>
        <w:rPr>
          <w:rFonts w:ascii="Times New Roman"/>
          <w:b w:val="false"/>
          <w:i w:val="false"/>
          <w:color w:val="000000"/>
          <w:sz w:val="28"/>
        </w:rPr>
        <w:t>
      мынадай мазмұндағы 105 бюджеттік кіші бағдарламамен толықтырылсын:</w:t>
      </w:r>
    </w:p>
    <w:bookmarkEnd w:id="133"/>
    <w:bookmarkStart w:name="z135" w:id="134"/>
    <w:p>
      <w:pPr>
        <w:spacing w:after="0"/>
        <w:ind w:left="0"/>
        <w:jc w:val="both"/>
      </w:pPr>
      <w:r>
        <w:rPr>
          <w:rFonts w:ascii="Times New Roman"/>
          <w:b w:val="false"/>
          <w:i w:val="false"/>
          <w:color w:val="000000"/>
          <w:sz w:val="28"/>
        </w:rPr>
        <w:t>
      "105 Инновациялық медициналық технологияларды қолдану арқылы медициналық көмек көрсету және шетелде емдеу";</w:t>
      </w:r>
    </w:p>
    <w:bookmarkEnd w:id="134"/>
    <w:bookmarkStart w:name="z136" w:id="135"/>
    <w:p>
      <w:pPr>
        <w:spacing w:after="0"/>
        <w:ind w:left="0"/>
        <w:jc w:val="both"/>
      </w:pPr>
      <w:r>
        <w:rPr>
          <w:rFonts w:ascii="Times New Roman"/>
          <w:b w:val="false"/>
          <w:i w:val="false"/>
          <w:color w:val="000000"/>
          <w:sz w:val="28"/>
        </w:rPr>
        <w:t>
      106 "Әлеуметтік медициналық сақтандыру қоры арқылы қаржыландырылатын бағыттарды қоспағанда, әлеуметтік мәні бар аурулармен ауырған науқастарға медициналық көмек көрсету" бюджеттік кіші бағдарламаның орыс тіліндегі атауына өзгеріс еңгізілді, мемлекеттік тілде атауы өзгермеді;</w:t>
      </w:r>
    </w:p>
    <w:bookmarkEnd w:id="135"/>
    <w:bookmarkStart w:name="z137" w:id="136"/>
    <w:p>
      <w:pPr>
        <w:spacing w:after="0"/>
        <w:ind w:left="0"/>
        <w:jc w:val="both"/>
      </w:pPr>
      <w:r>
        <w:rPr>
          <w:rFonts w:ascii="Times New Roman"/>
          <w:b w:val="false"/>
          <w:i w:val="false"/>
          <w:color w:val="000000"/>
          <w:sz w:val="28"/>
        </w:rPr>
        <w:t>
      074 "Облыстық бюджеттерге, республикалық маңызы бар қалалардың, астананың бюджеттеріне жергілікті атқарушы органдардың денсаулық сақтау саласындағы ұйымдары қызметкерлерінің еңбекақысын арттыруға берілетін ағымдағы нысаналы трансферттер" бюджеттік кіші бағдарлама мынадай редакцияда жазылсын:</w:t>
      </w:r>
    </w:p>
    <w:bookmarkEnd w:id="136"/>
    <w:bookmarkStart w:name="z138" w:id="137"/>
    <w:p>
      <w:pPr>
        <w:spacing w:after="0"/>
        <w:ind w:left="0"/>
        <w:jc w:val="both"/>
      </w:pPr>
      <w:r>
        <w:rPr>
          <w:rFonts w:ascii="Times New Roman"/>
          <w:b w:val="false"/>
          <w:i w:val="false"/>
          <w:color w:val="000000"/>
          <w:sz w:val="28"/>
        </w:rPr>
        <w:t>
      "074 Облыстық бюджеттерге, республикалық маңызы бар қалалардың, астананың бюджеттеріне жергілікті атқарушы органдардың денсаулық сақтау саласындағы ұйымдары қызметкерлерінің жалақысын көтеруге берілетін ағымдағы нысаналы трансферттер";</w:t>
      </w:r>
    </w:p>
    <w:bookmarkEnd w:id="137"/>
    <w:bookmarkStart w:name="z139" w:id="138"/>
    <w:p>
      <w:pPr>
        <w:spacing w:after="0"/>
        <w:ind w:left="0"/>
        <w:jc w:val="both"/>
      </w:pPr>
      <w:r>
        <w:rPr>
          <w:rFonts w:ascii="Times New Roman"/>
          <w:b w:val="false"/>
          <w:i w:val="false"/>
          <w:color w:val="000000"/>
          <w:sz w:val="28"/>
        </w:rPr>
        <w:t>
      9 "Денсаулық сақтау саласындағы өзге де қызметтер" функционалдық кіші тобында:</w:t>
      </w:r>
    </w:p>
    <w:bookmarkEnd w:id="138"/>
    <w:bookmarkStart w:name="z140" w:id="139"/>
    <w:p>
      <w:pPr>
        <w:spacing w:after="0"/>
        <w:ind w:left="0"/>
        <w:jc w:val="both"/>
      </w:pPr>
      <w:r>
        <w:rPr>
          <w:rFonts w:ascii="Times New Roman"/>
          <w:b w:val="false"/>
          <w:i w:val="false"/>
          <w:color w:val="000000"/>
          <w:sz w:val="28"/>
        </w:rPr>
        <w:t>
      201 "Қазақстан Республикасы Ішкі істер министрлігі" бюджеттік бағдарламалар әкімшісі бойынша:</w:t>
      </w:r>
    </w:p>
    <w:bookmarkEnd w:id="139"/>
    <w:bookmarkStart w:name="z141" w:id="140"/>
    <w:p>
      <w:pPr>
        <w:spacing w:after="0"/>
        <w:ind w:left="0"/>
        <w:jc w:val="both"/>
      </w:pPr>
      <w:r>
        <w:rPr>
          <w:rFonts w:ascii="Times New Roman"/>
          <w:b w:val="false"/>
          <w:i w:val="false"/>
          <w:color w:val="000000"/>
          <w:sz w:val="28"/>
        </w:rPr>
        <w:t>
      014 "Әскери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 бюджеттік бағдарламасының атауы және 100 "Әскери қызметшілерді, құқық қорғау органдарының қызметкерлерін және олардың отбасы мүшелерін емдеуді қамтамасыз ету және төтенше жағдай кезінде зардап шеккендерге медициналық көмек көрсету" бюджеттік кіші бағдарлама мынадай редакцияда жазылсын:</w:t>
      </w:r>
    </w:p>
    <w:bookmarkEnd w:id="140"/>
    <w:bookmarkStart w:name="z142" w:id="141"/>
    <w:p>
      <w:pPr>
        <w:spacing w:after="0"/>
        <w:ind w:left="0"/>
        <w:jc w:val="both"/>
      </w:pPr>
      <w:r>
        <w:rPr>
          <w:rFonts w:ascii="Times New Roman"/>
          <w:b w:val="false"/>
          <w:i w:val="false"/>
          <w:color w:val="000000"/>
          <w:sz w:val="28"/>
        </w:rPr>
        <w:t>
      "014 Әскери қызметшілерді, құқық қорғау органдарының қызметкерлерін және олардың отбасы мүшелерін емдеу жөніндегі қызметтер</w:t>
      </w:r>
    </w:p>
    <w:bookmarkEnd w:id="141"/>
    <w:bookmarkStart w:name="z143" w:id="142"/>
    <w:p>
      <w:pPr>
        <w:spacing w:after="0"/>
        <w:ind w:left="0"/>
        <w:jc w:val="both"/>
      </w:pPr>
      <w:r>
        <w:rPr>
          <w:rFonts w:ascii="Times New Roman"/>
          <w:b w:val="false"/>
          <w:i w:val="false"/>
          <w:color w:val="000000"/>
          <w:sz w:val="28"/>
        </w:rPr>
        <w:t>
      100 Әскери қызметшілерді, құқық қорғау органдарының қызметкерлерін және олардың отбасы мүшелерін емдеуді қамтамасыз ету";</w:t>
      </w:r>
    </w:p>
    <w:bookmarkEnd w:id="142"/>
    <w:bookmarkStart w:name="z144" w:id="143"/>
    <w:p>
      <w:pPr>
        <w:spacing w:after="0"/>
        <w:ind w:left="0"/>
        <w:jc w:val="both"/>
      </w:pPr>
      <w:r>
        <w:rPr>
          <w:rFonts w:ascii="Times New Roman"/>
          <w:b w:val="false"/>
          <w:i w:val="false"/>
          <w:color w:val="000000"/>
          <w:sz w:val="28"/>
        </w:rPr>
        <w:t>
      мынадай мазмұндағы 004 бюджеттік бағдарламасы және 100 бюджеттік кіші бағдарламалары бар 202 бюджеттік бағдарламалар әкімшісімен толықтырылсын:</w:t>
      </w:r>
    </w:p>
    <w:bookmarkEnd w:id="143"/>
    <w:bookmarkStart w:name="z145" w:id="144"/>
    <w:p>
      <w:pPr>
        <w:spacing w:after="0"/>
        <w:ind w:left="0"/>
        <w:jc w:val="both"/>
      </w:pPr>
      <w:r>
        <w:rPr>
          <w:rFonts w:ascii="Times New Roman"/>
          <w:b w:val="false"/>
          <w:i w:val="false"/>
          <w:color w:val="000000"/>
          <w:sz w:val="28"/>
        </w:rPr>
        <w:t>
      "202 Қазақстан Республикасы Төтенше жағдайлар министрлігі</w:t>
      </w:r>
    </w:p>
    <w:bookmarkEnd w:id="144"/>
    <w:bookmarkStart w:name="z146" w:id="145"/>
    <w:p>
      <w:pPr>
        <w:spacing w:after="0"/>
        <w:ind w:left="0"/>
        <w:jc w:val="both"/>
      </w:pPr>
      <w:r>
        <w:rPr>
          <w:rFonts w:ascii="Times New Roman"/>
          <w:b w:val="false"/>
          <w:i w:val="false"/>
          <w:color w:val="000000"/>
          <w:sz w:val="28"/>
        </w:rPr>
        <w:t>
      004 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bookmarkEnd w:id="145"/>
    <w:bookmarkStart w:name="z147" w:id="146"/>
    <w:p>
      <w:pPr>
        <w:spacing w:after="0"/>
        <w:ind w:left="0"/>
        <w:jc w:val="both"/>
      </w:pPr>
      <w:r>
        <w:rPr>
          <w:rFonts w:ascii="Times New Roman"/>
          <w:b w:val="false"/>
          <w:i w:val="false"/>
          <w:color w:val="000000"/>
          <w:sz w:val="28"/>
        </w:rPr>
        <w:t>
      100 Әскери қызметшілерді, құқық қорғау органдарының қызметкерлерін және олардың отбасы мүшелерін емдеуді және төтенше жағдай кезінде зардап шеккендерге медициналық көмек көрсетуді қамтамасыз ету";</w:t>
      </w:r>
    </w:p>
    <w:bookmarkEnd w:id="146"/>
    <w:bookmarkStart w:name="z148" w:id="147"/>
    <w:p>
      <w:pPr>
        <w:spacing w:after="0"/>
        <w:ind w:left="0"/>
        <w:jc w:val="both"/>
      </w:pPr>
      <w:r>
        <w:rPr>
          <w:rFonts w:ascii="Times New Roman"/>
          <w:b w:val="false"/>
          <w:i w:val="false"/>
          <w:color w:val="000000"/>
          <w:sz w:val="28"/>
        </w:rPr>
        <w:t>
      06 "Әлеуметтік көмек және әлеуметтік қамсыздандыру" функционалдық тобында:</w:t>
      </w:r>
    </w:p>
    <w:bookmarkEnd w:id="147"/>
    <w:bookmarkStart w:name="z149" w:id="148"/>
    <w:p>
      <w:pPr>
        <w:spacing w:after="0"/>
        <w:ind w:left="0"/>
        <w:jc w:val="both"/>
      </w:pPr>
      <w:r>
        <w:rPr>
          <w:rFonts w:ascii="Times New Roman"/>
          <w:b w:val="false"/>
          <w:i w:val="false"/>
          <w:color w:val="000000"/>
          <w:sz w:val="28"/>
        </w:rPr>
        <w:t>
      9 "Әлеуметтік көмек және әлеуметтік қамтамасыз ету салаларындағы өзге де қызметтер" функционалдық кіші тобында:</w:t>
      </w:r>
    </w:p>
    <w:bookmarkEnd w:id="148"/>
    <w:bookmarkStart w:name="z150" w:id="149"/>
    <w:p>
      <w:pPr>
        <w:spacing w:after="0"/>
        <w:ind w:left="0"/>
        <w:jc w:val="both"/>
      </w:pPr>
      <w:r>
        <w:rPr>
          <w:rFonts w:ascii="Times New Roman"/>
          <w:b w:val="false"/>
          <w:i w:val="false"/>
          <w:color w:val="000000"/>
          <w:sz w:val="28"/>
        </w:rPr>
        <w:t>
      213 "Қазақстан Республикасы Еңбек және халықты әлеуметтік қорғау министрлігі" бюджеттік бағдарламалар әкімшісі бойынша:</w:t>
      </w:r>
    </w:p>
    <w:bookmarkEnd w:id="149"/>
    <w:bookmarkStart w:name="z151" w:id="150"/>
    <w:p>
      <w:pPr>
        <w:spacing w:after="0"/>
        <w:ind w:left="0"/>
        <w:jc w:val="both"/>
      </w:pPr>
      <w:r>
        <w:rPr>
          <w:rFonts w:ascii="Times New Roman"/>
          <w:b w:val="false"/>
          <w:i w:val="false"/>
          <w:color w:val="000000"/>
          <w:sz w:val="28"/>
        </w:rPr>
        <w:t>
      081 "Жұмыспен қамтудың 2020-2021 жылдарға арналған жол картасы шараларын іске асыру" бюджеттік бағдарлама мынадай редакцияда жазылсын:</w:t>
      </w:r>
    </w:p>
    <w:bookmarkEnd w:id="150"/>
    <w:bookmarkStart w:name="z152" w:id="151"/>
    <w:p>
      <w:pPr>
        <w:spacing w:after="0"/>
        <w:ind w:left="0"/>
        <w:jc w:val="both"/>
      </w:pPr>
      <w:r>
        <w:rPr>
          <w:rFonts w:ascii="Times New Roman"/>
          <w:b w:val="false"/>
          <w:i w:val="false"/>
          <w:color w:val="000000"/>
          <w:sz w:val="28"/>
        </w:rPr>
        <w:t>
      "081 Жұмыспен қамтудың 2020-2021 жылдарға арналған жол картасының іс-шараларын іске асыру";</w:t>
      </w:r>
    </w:p>
    <w:bookmarkEnd w:id="151"/>
    <w:bookmarkStart w:name="z153" w:id="152"/>
    <w:p>
      <w:pPr>
        <w:spacing w:after="0"/>
        <w:ind w:left="0"/>
        <w:jc w:val="both"/>
      </w:pPr>
      <w:r>
        <w:rPr>
          <w:rFonts w:ascii="Times New Roman"/>
          <w:b w:val="false"/>
          <w:i w:val="false"/>
          <w:color w:val="000000"/>
          <w:sz w:val="28"/>
        </w:rPr>
        <w:t>
      07 "Тұрғын үй-коммуналдық шаруашылық" функционалдық тобында:</w:t>
      </w:r>
    </w:p>
    <w:bookmarkEnd w:id="152"/>
    <w:bookmarkStart w:name="z154" w:id="153"/>
    <w:p>
      <w:pPr>
        <w:spacing w:after="0"/>
        <w:ind w:left="0"/>
        <w:jc w:val="both"/>
      </w:pPr>
      <w:r>
        <w:rPr>
          <w:rFonts w:ascii="Times New Roman"/>
          <w:b w:val="false"/>
          <w:i w:val="false"/>
          <w:color w:val="000000"/>
          <w:sz w:val="28"/>
        </w:rPr>
        <w:t>
      1 "Тұрғын үй шаруашылығы" функционалдық кіші тобында:</w:t>
      </w:r>
    </w:p>
    <w:bookmarkEnd w:id="153"/>
    <w:bookmarkStart w:name="z155" w:id="154"/>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бюджеттік бағдарламалар әкімшісі бойынша:</w:t>
      </w:r>
    </w:p>
    <w:bookmarkEnd w:id="154"/>
    <w:bookmarkStart w:name="z156" w:id="155"/>
    <w:p>
      <w:pPr>
        <w:spacing w:after="0"/>
        <w:ind w:left="0"/>
        <w:jc w:val="both"/>
      </w:pPr>
      <w:r>
        <w:rPr>
          <w:rFonts w:ascii="Times New Roman"/>
          <w:b w:val="false"/>
          <w:i w:val="false"/>
          <w:color w:val="000000"/>
          <w:sz w:val="28"/>
        </w:rPr>
        <w:t>
      009 "Облыстық бюджеттерге, республикалық маңызы бар қалалардың және астананың бюджеттеріне Қазақстан Республикасында төтенше жағдай режимінде коммуналдық қызметтерге ақы төлеу бойынша халықтың төлемдерін өтеуге берілетін ағымдағы нысаналы трансферттер" бюджеттік бағдарлама мынадай редакцияда жазылсын:</w:t>
      </w:r>
    </w:p>
    <w:bookmarkEnd w:id="155"/>
    <w:bookmarkStart w:name="z157" w:id="156"/>
    <w:p>
      <w:pPr>
        <w:spacing w:after="0"/>
        <w:ind w:left="0"/>
        <w:jc w:val="both"/>
      </w:pPr>
      <w:r>
        <w:rPr>
          <w:rFonts w:ascii="Times New Roman"/>
          <w:b w:val="false"/>
          <w:i w:val="false"/>
          <w:color w:val="000000"/>
          <w:sz w:val="28"/>
        </w:rPr>
        <w:t>
      "009 Облыстық бюджеттерге, республикалық маңызы бар қалалардың және астананың бюджеттеріне Қазақстан Республикасындағы төтенше жағдай режимінде коммуналдық қызметтерге ақы төлеу бойынша халықтың төлемдерін өтеуге берілетін ағымдағы нысаналы";</w:t>
      </w:r>
    </w:p>
    <w:bookmarkEnd w:id="156"/>
    <w:bookmarkStart w:name="z158" w:id="157"/>
    <w:p>
      <w:pPr>
        <w:spacing w:after="0"/>
        <w:ind w:left="0"/>
        <w:jc w:val="both"/>
      </w:pPr>
      <w:r>
        <w:rPr>
          <w:rFonts w:ascii="Times New Roman"/>
          <w:b w:val="false"/>
          <w:i w:val="false"/>
          <w:color w:val="000000"/>
          <w:sz w:val="28"/>
        </w:rPr>
        <w:t>
      2 "Коммуналдық шаруашылық" функционалдық кіші тобында:</w:t>
      </w:r>
    </w:p>
    <w:bookmarkEnd w:id="157"/>
    <w:bookmarkStart w:name="z159" w:id="158"/>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бюджеттік бағдарламалар әкімшісі бойынша:</w:t>
      </w:r>
    </w:p>
    <w:bookmarkEnd w:id="158"/>
    <w:bookmarkStart w:name="z160" w:id="159"/>
    <w:p>
      <w:pPr>
        <w:spacing w:after="0"/>
        <w:ind w:left="0"/>
        <w:jc w:val="both"/>
      </w:pPr>
      <w:r>
        <w:rPr>
          <w:rFonts w:ascii="Times New Roman"/>
          <w:b w:val="false"/>
          <w:i w:val="false"/>
          <w:color w:val="000000"/>
          <w:sz w:val="28"/>
        </w:rPr>
        <w:t>
      мынадай мазмұндағы 020 бюджеттік бағдарламамен толықтырылсын:</w:t>
      </w:r>
    </w:p>
    <w:bookmarkEnd w:id="159"/>
    <w:bookmarkStart w:name="z161" w:id="160"/>
    <w:p>
      <w:pPr>
        <w:spacing w:after="0"/>
        <w:ind w:left="0"/>
        <w:jc w:val="both"/>
      </w:pPr>
      <w:r>
        <w:rPr>
          <w:rFonts w:ascii="Times New Roman"/>
          <w:b w:val="false"/>
          <w:i w:val="false"/>
          <w:color w:val="000000"/>
          <w:sz w:val="28"/>
        </w:rPr>
        <w:t>
      "020 Облыстық бюджеттерге, республикалық маңызы бар қалалардың, астананың бюджеттеріне Қазақстан Республикасының орнықты дамуына және өсуіне жәрдемдесу шеңберінде квазимемлекеттік сектор субъектілерінің жарғылық капиталын ұлғайтуға берілетін нысаналы даму трансферттері";</w:t>
      </w:r>
    </w:p>
    <w:bookmarkEnd w:id="160"/>
    <w:bookmarkStart w:name="z162" w:id="161"/>
    <w:p>
      <w:pPr>
        <w:spacing w:after="0"/>
        <w:ind w:left="0"/>
        <w:jc w:val="both"/>
      </w:pPr>
      <w:r>
        <w:rPr>
          <w:rFonts w:ascii="Times New Roman"/>
          <w:b w:val="false"/>
          <w:i w:val="false"/>
          <w:color w:val="000000"/>
          <w:sz w:val="28"/>
        </w:rPr>
        <w:t>
      229 "Өңірлерді дамытудың 2020 жылға дейінгі бағдарламасы шеңберінде тұрғын үй-коммуналдық шаруашылық саласындағы іс-шараларды іске асыру" бюджеттік бағдарламасының атауы және 100 "Облыстық бюджеттерге, республикалық маңызы бар қалалардың, астананың бюджеттеріне өңірлерді дамытудың 2020 жылға дейінгі бағдарламасы шеңберінде сумен жабдықтау және су бұру жүйелерін дамытуға берілетін нысаналы даму трансферттері" және 101 "Облыстық бюджеттерге Өңірлерді дамытудың 2020 жылға дейінгі бағдарламасы шеңберінде ауылдық елді мекендердегі сумен жабдықтау және су бұру жүйелерін дамытуға берілетін нысаналы даму трансферттері" бюджеттік кіші бағдарлама мынадай редакцияда жазылсын:</w:t>
      </w:r>
    </w:p>
    <w:bookmarkEnd w:id="161"/>
    <w:bookmarkStart w:name="z163" w:id="162"/>
    <w:p>
      <w:pPr>
        <w:spacing w:after="0"/>
        <w:ind w:left="0"/>
        <w:jc w:val="both"/>
      </w:pPr>
      <w:r>
        <w:rPr>
          <w:rFonts w:ascii="Times New Roman"/>
          <w:b w:val="false"/>
          <w:i w:val="false"/>
          <w:color w:val="000000"/>
          <w:sz w:val="28"/>
        </w:rPr>
        <w:t>
      "229 Тұрғын үй-коммуналдық дамудың 2020 – 2025 жылдарға арналған "Нұрлы жер" мемлекеттік бағдарламасы шеңберінде тұрғын үй-коммуналдық шаруашылық саласындағы іс-шараларды іске асыру</w:t>
      </w:r>
    </w:p>
    <w:bookmarkEnd w:id="162"/>
    <w:bookmarkStart w:name="z164" w:id="163"/>
    <w:p>
      <w:pPr>
        <w:spacing w:after="0"/>
        <w:ind w:left="0"/>
        <w:jc w:val="both"/>
      </w:pPr>
      <w:r>
        <w:rPr>
          <w:rFonts w:ascii="Times New Roman"/>
          <w:b w:val="false"/>
          <w:i w:val="false"/>
          <w:color w:val="000000"/>
          <w:sz w:val="28"/>
        </w:rPr>
        <w:t>
      100 Облыстық бюджеттерге, республикалық маңызы бар қалалардың, астананың бюджеттеріне қалаларда сумен жабдықтау және су бұру жүйелерін дамытуға берілетін нысаналы даму трансферттері</w:t>
      </w:r>
    </w:p>
    <w:bookmarkEnd w:id="163"/>
    <w:bookmarkStart w:name="z165" w:id="164"/>
    <w:p>
      <w:pPr>
        <w:spacing w:after="0"/>
        <w:ind w:left="0"/>
        <w:jc w:val="both"/>
      </w:pPr>
      <w:r>
        <w:rPr>
          <w:rFonts w:ascii="Times New Roman"/>
          <w:b w:val="false"/>
          <w:i w:val="false"/>
          <w:color w:val="000000"/>
          <w:sz w:val="28"/>
        </w:rPr>
        <w:t>
      101 Облыстық бюджеттерге ауылдық елді мекендерде сумен жабдықтау және су бұру жүйелерін дамытуға берілетін нысаналы даму трансферттері";</w:t>
      </w:r>
    </w:p>
    <w:bookmarkEnd w:id="164"/>
    <w:bookmarkStart w:name="z166" w:id="165"/>
    <w:p>
      <w:pPr>
        <w:spacing w:after="0"/>
        <w:ind w:left="0"/>
        <w:jc w:val="both"/>
      </w:pPr>
      <w:r>
        <w:rPr>
          <w:rFonts w:ascii="Times New Roman"/>
          <w:b w:val="false"/>
          <w:i w:val="false"/>
          <w:color w:val="000000"/>
          <w:sz w:val="28"/>
        </w:rPr>
        <w:t>
      мынадай мазмұндағы 111 бюджеттік кіші бағдарламамен толықтырылсын:</w:t>
      </w:r>
    </w:p>
    <w:bookmarkEnd w:id="165"/>
    <w:bookmarkStart w:name="z167" w:id="166"/>
    <w:p>
      <w:pPr>
        <w:spacing w:after="0"/>
        <w:ind w:left="0"/>
        <w:jc w:val="both"/>
      </w:pPr>
      <w:r>
        <w:rPr>
          <w:rFonts w:ascii="Times New Roman"/>
          <w:b w:val="false"/>
          <w:i w:val="false"/>
          <w:color w:val="000000"/>
          <w:sz w:val="28"/>
        </w:rPr>
        <w:t>
      "111 Жылумен, -сумен жабдықтау және су бұру жүйелерін салуды, реконструкциялауды және жаңғыртуды субсидиялау";</w:t>
      </w:r>
    </w:p>
    <w:bookmarkEnd w:id="166"/>
    <w:bookmarkStart w:name="z168" w:id="167"/>
    <w:p>
      <w:pPr>
        <w:spacing w:after="0"/>
        <w:ind w:left="0"/>
        <w:jc w:val="both"/>
      </w:pPr>
      <w:r>
        <w:rPr>
          <w:rFonts w:ascii="Times New Roman"/>
          <w:b w:val="false"/>
          <w:i w:val="false"/>
          <w:color w:val="000000"/>
          <w:sz w:val="28"/>
        </w:rPr>
        <w:t>
      08 "Мәдениет, спорт, туризм және ақпараттық кеңістік" функционалдық тобында:</w:t>
      </w:r>
    </w:p>
    <w:bookmarkEnd w:id="167"/>
    <w:bookmarkStart w:name="z169" w:id="168"/>
    <w:p>
      <w:pPr>
        <w:spacing w:after="0"/>
        <w:ind w:left="0"/>
        <w:jc w:val="both"/>
      </w:pPr>
      <w:r>
        <w:rPr>
          <w:rFonts w:ascii="Times New Roman"/>
          <w:b w:val="false"/>
          <w:i w:val="false"/>
          <w:color w:val="000000"/>
          <w:sz w:val="28"/>
        </w:rPr>
        <w:t>
      1 "Мәдениет саласындағы қызмет" функционалдық кіші тобында:</w:t>
      </w:r>
    </w:p>
    <w:bookmarkEnd w:id="168"/>
    <w:bookmarkStart w:name="z170" w:id="169"/>
    <w:p>
      <w:pPr>
        <w:spacing w:after="0"/>
        <w:ind w:left="0"/>
        <w:jc w:val="both"/>
      </w:pPr>
      <w:r>
        <w:rPr>
          <w:rFonts w:ascii="Times New Roman"/>
          <w:b w:val="false"/>
          <w:i w:val="false"/>
          <w:color w:val="000000"/>
          <w:sz w:val="28"/>
        </w:rPr>
        <w:t>
      240 "Қазақстан Республикасы Мәдениет және спорт министрлігі" бюджеттік бағдарламалар әкімшісі бойынша:</w:t>
      </w:r>
    </w:p>
    <w:bookmarkEnd w:id="169"/>
    <w:bookmarkStart w:name="z171" w:id="170"/>
    <w:p>
      <w:pPr>
        <w:spacing w:after="0"/>
        <w:ind w:left="0"/>
        <w:jc w:val="both"/>
      </w:pPr>
      <w:r>
        <w:rPr>
          <w:rFonts w:ascii="Times New Roman"/>
          <w:b w:val="false"/>
          <w:i w:val="false"/>
          <w:color w:val="000000"/>
          <w:sz w:val="28"/>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 бойынша:</w:t>
      </w:r>
    </w:p>
    <w:bookmarkEnd w:id="170"/>
    <w:bookmarkStart w:name="z172" w:id="171"/>
    <w:p>
      <w:pPr>
        <w:spacing w:after="0"/>
        <w:ind w:left="0"/>
        <w:jc w:val="both"/>
      </w:pPr>
      <w:r>
        <w:rPr>
          <w:rFonts w:ascii="Times New Roman"/>
          <w:b w:val="false"/>
          <w:i w:val="false"/>
          <w:color w:val="000000"/>
          <w:sz w:val="28"/>
        </w:rPr>
        <w:t>
      мынадай мазмұндағы 122 бюджеттік кіші бағдарламамен толықтырылсын:</w:t>
      </w:r>
    </w:p>
    <w:bookmarkEnd w:id="171"/>
    <w:bookmarkStart w:name="z173" w:id="172"/>
    <w:p>
      <w:pPr>
        <w:spacing w:after="0"/>
        <w:ind w:left="0"/>
        <w:jc w:val="both"/>
      </w:pPr>
      <w:r>
        <w:rPr>
          <w:rFonts w:ascii="Times New Roman"/>
          <w:b w:val="false"/>
          <w:i w:val="false"/>
          <w:color w:val="000000"/>
          <w:sz w:val="28"/>
        </w:rPr>
        <w:t>
      "122 Шымкент қаласының бюджетіне мәдениет объектілерін салуға берілетін нысаналы даму трансферттері";</w:t>
      </w:r>
    </w:p>
    <w:bookmarkEnd w:id="172"/>
    <w:bookmarkStart w:name="z174" w:id="173"/>
    <w:p>
      <w:pPr>
        <w:spacing w:after="0"/>
        <w:ind w:left="0"/>
        <w:jc w:val="both"/>
      </w:pP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p>
    <w:bookmarkEnd w:id="173"/>
    <w:bookmarkStart w:name="z175" w:id="174"/>
    <w:p>
      <w:pPr>
        <w:spacing w:after="0"/>
        <w:ind w:left="0"/>
        <w:jc w:val="both"/>
      </w:pPr>
      <w:r>
        <w:rPr>
          <w:rFonts w:ascii="Times New Roman"/>
          <w:b w:val="false"/>
          <w:i w:val="false"/>
          <w:color w:val="000000"/>
          <w:sz w:val="28"/>
        </w:rPr>
        <w:t>
      2 "Су шаруашылығы" функционалдық кіші тобында:</w:t>
      </w:r>
    </w:p>
    <w:bookmarkEnd w:id="174"/>
    <w:bookmarkStart w:name="z176" w:id="175"/>
    <w:p>
      <w:pPr>
        <w:spacing w:after="0"/>
        <w:ind w:left="0"/>
        <w:jc w:val="both"/>
      </w:pPr>
      <w:r>
        <w:rPr>
          <w:rFonts w:ascii="Times New Roman"/>
          <w:b w:val="false"/>
          <w:i w:val="false"/>
          <w:color w:val="000000"/>
          <w:sz w:val="28"/>
        </w:rPr>
        <w:t>
      207 "Қазақстан Республикасы Экология, геология және табиғи ресурстар министрлігі" бюджеттік бағдарламалар әкімшісі бойынша:</w:t>
      </w:r>
    </w:p>
    <w:bookmarkEnd w:id="175"/>
    <w:bookmarkStart w:name="z177" w:id="176"/>
    <w:p>
      <w:pPr>
        <w:spacing w:after="0"/>
        <w:ind w:left="0"/>
        <w:jc w:val="both"/>
      </w:pPr>
      <w:r>
        <w:rPr>
          <w:rFonts w:ascii="Times New Roman"/>
          <w:b w:val="false"/>
          <w:i w:val="false"/>
          <w:color w:val="000000"/>
          <w:sz w:val="28"/>
        </w:rPr>
        <w:t>
      254 "Су ресурстарын тиімді басқару" бюджеттік бағдарлама бойынша:</w:t>
      </w:r>
    </w:p>
    <w:bookmarkEnd w:id="176"/>
    <w:bookmarkStart w:name="z178" w:id="177"/>
    <w:p>
      <w:pPr>
        <w:spacing w:after="0"/>
        <w:ind w:left="0"/>
        <w:jc w:val="both"/>
      </w:pPr>
      <w:r>
        <w:rPr>
          <w:rFonts w:ascii="Times New Roman"/>
          <w:b w:val="false"/>
          <w:i w:val="false"/>
          <w:color w:val="000000"/>
          <w:sz w:val="28"/>
        </w:rPr>
        <w:t>
      мынадай мазмұндағы 106 бюджеттік кіші бағдарламамен толықтырылсын:</w:t>
      </w:r>
    </w:p>
    <w:bookmarkEnd w:id="177"/>
    <w:bookmarkStart w:name="z179" w:id="178"/>
    <w:p>
      <w:pPr>
        <w:spacing w:after="0"/>
        <w:ind w:left="0"/>
        <w:jc w:val="both"/>
      </w:pPr>
      <w:r>
        <w:rPr>
          <w:rFonts w:ascii="Times New Roman"/>
          <w:b w:val="false"/>
          <w:i w:val="false"/>
          <w:color w:val="000000"/>
          <w:sz w:val="28"/>
        </w:rPr>
        <w:t>
      "106 Түркістан облысы бюджетіне су шаруашылығы саласындағы су объектілеріне күрделі жөндеу жүргізуге нысаналы ағымдағы трансферттер";</w:t>
      </w:r>
    </w:p>
    <w:bookmarkEnd w:id="178"/>
    <w:bookmarkStart w:name="z180" w:id="179"/>
    <w:p>
      <w:pPr>
        <w:spacing w:after="0"/>
        <w:ind w:left="0"/>
        <w:jc w:val="both"/>
      </w:pPr>
      <w:r>
        <w:rPr>
          <w:rFonts w:ascii="Times New Roman"/>
          <w:b w:val="false"/>
          <w:i w:val="false"/>
          <w:color w:val="000000"/>
          <w:sz w:val="28"/>
        </w:rPr>
        <w:t>
      11 "Өнеркәсіп, сәулет, қала құрылысы және құрылыс қызметі" функционалдық тобында:</w:t>
      </w:r>
    </w:p>
    <w:bookmarkEnd w:id="179"/>
    <w:bookmarkStart w:name="z181" w:id="180"/>
    <w:p>
      <w:pPr>
        <w:spacing w:after="0"/>
        <w:ind w:left="0"/>
        <w:jc w:val="both"/>
      </w:pPr>
      <w:r>
        <w:rPr>
          <w:rFonts w:ascii="Times New Roman"/>
          <w:b w:val="false"/>
          <w:i w:val="false"/>
          <w:color w:val="000000"/>
          <w:sz w:val="28"/>
        </w:rPr>
        <w:t>
      1 "Өнеркәсіп" функционалдық кіші тобында:</w:t>
      </w:r>
    </w:p>
    <w:bookmarkEnd w:id="180"/>
    <w:bookmarkStart w:name="z182" w:id="181"/>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бюджеттік бағдарламалар әкімшісі бойынша:</w:t>
      </w:r>
    </w:p>
    <w:bookmarkEnd w:id="181"/>
    <w:bookmarkStart w:name="z183" w:id="182"/>
    <w:p>
      <w:pPr>
        <w:spacing w:after="0"/>
        <w:ind w:left="0"/>
        <w:jc w:val="both"/>
      </w:pPr>
      <w:r>
        <w:rPr>
          <w:rFonts w:ascii="Times New Roman"/>
          <w:b w:val="false"/>
          <w:i w:val="false"/>
          <w:color w:val="000000"/>
          <w:sz w:val="28"/>
        </w:rPr>
        <w:t>
      010 "Тасымалдаушының облигациялары бойынша купондық сыйақаны субсидиялау" бюджеттік бағдарлама мынадай редакцияда жазылсын:</w:t>
      </w:r>
    </w:p>
    <w:bookmarkEnd w:id="182"/>
    <w:bookmarkStart w:name="z184" w:id="183"/>
    <w:p>
      <w:pPr>
        <w:spacing w:after="0"/>
        <w:ind w:left="0"/>
        <w:jc w:val="both"/>
      </w:pPr>
      <w:r>
        <w:rPr>
          <w:rFonts w:ascii="Times New Roman"/>
          <w:b w:val="false"/>
          <w:i w:val="false"/>
          <w:color w:val="000000"/>
          <w:sz w:val="28"/>
        </w:rPr>
        <w:t>
      "010 Тасымалдаушының облигациялары бойынша купондық сыйақы мөлшерлемесін субсидиялау";</w:t>
      </w:r>
    </w:p>
    <w:bookmarkEnd w:id="183"/>
    <w:bookmarkStart w:name="z185" w:id="184"/>
    <w:p>
      <w:pPr>
        <w:spacing w:after="0"/>
        <w:ind w:left="0"/>
        <w:jc w:val="both"/>
      </w:pPr>
      <w:r>
        <w:rPr>
          <w:rFonts w:ascii="Times New Roman"/>
          <w:b w:val="false"/>
          <w:i w:val="false"/>
          <w:color w:val="000000"/>
          <w:sz w:val="28"/>
        </w:rPr>
        <w:t>
      мынадай мазмұндағы 086 бюджеттік бағдарламамен толықтырылсын:</w:t>
      </w:r>
    </w:p>
    <w:bookmarkEnd w:id="184"/>
    <w:bookmarkStart w:name="z186" w:id="185"/>
    <w:p>
      <w:pPr>
        <w:spacing w:after="0"/>
        <w:ind w:left="0"/>
        <w:jc w:val="both"/>
      </w:pPr>
      <w:r>
        <w:rPr>
          <w:rFonts w:ascii="Times New Roman"/>
          <w:b w:val="false"/>
          <w:i w:val="false"/>
          <w:color w:val="000000"/>
          <w:sz w:val="28"/>
        </w:rPr>
        <w:t>
      "086 Машина жасау саласының жобаларын іске асыру мақсатында "Тобыл" ӘКК" АҚ жарғылық капиталын ұлғайту үшін Қостанай облысының бюджетіне нысаналы даму трансферттері";</w:t>
      </w:r>
    </w:p>
    <w:bookmarkEnd w:id="185"/>
    <w:bookmarkStart w:name="z187" w:id="186"/>
    <w:p>
      <w:pPr>
        <w:spacing w:after="0"/>
        <w:ind w:left="0"/>
        <w:jc w:val="both"/>
      </w:pPr>
      <w:r>
        <w:rPr>
          <w:rFonts w:ascii="Times New Roman"/>
          <w:b w:val="false"/>
          <w:i w:val="false"/>
          <w:color w:val="000000"/>
          <w:sz w:val="28"/>
        </w:rPr>
        <w:t>
      090 "Өнеркәсіп салаларының дамуына жәрдемдесу және өнеркәсіптік қауіпсіздікті қамтамасыз ету" бюджеттік бағдарламаның атауы мынадай редакцияда жазылсын:</w:t>
      </w:r>
    </w:p>
    <w:bookmarkEnd w:id="186"/>
    <w:bookmarkStart w:name="z188" w:id="187"/>
    <w:p>
      <w:pPr>
        <w:spacing w:after="0"/>
        <w:ind w:left="0"/>
        <w:jc w:val="both"/>
      </w:pPr>
      <w:r>
        <w:rPr>
          <w:rFonts w:ascii="Times New Roman"/>
          <w:b w:val="false"/>
          <w:i w:val="false"/>
          <w:color w:val="000000"/>
          <w:sz w:val="28"/>
        </w:rPr>
        <w:t>
      "090 Өнеркәсіп салаларының дамуына жәрдемдесу";</w:t>
      </w:r>
    </w:p>
    <w:bookmarkEnd w:id="187"/>
    <w:bookmarkStart w:name="z189" w:id="188"/>
    <w:p>
      <w:pPr>
        <w:spacing w:after="0"/>
        <w:ind w:left="0"/>
        <w:jc w:val="both"/>
      </w:pPr>
      <w:r>
        <w:rPr>
          <w:rFonts w:ascii="Times New Roman"/>
          <w:b w:val="false"/>
          <w:i w:val="false"/>
          <w:color w:val="000000"/>
          <w:sz w:val="28"/>
        </w:rPr>
        <w:t>
      218 "Автобустарды лизингке сату бойынша "Қазақстанның Даму Банкі" АҚ арқылы "ҚДБ-Лизинг" АҚ-ны кейіннен кредиттеумен "Бәйтерек" ұлттық басқарушы холдингі" АҚ-ны кредиттеу" бюджеттік бағдарламаның атауы мынадай редакцияда жазылсын:</w:t>
      </w:r>
    </w:p>
    <w:bookmarkEnd w:id="188"/>
    <w:bookmarkStart w:name="z190" w:id="189"/>
    <w:p>
      <w:pPr>
        <w:spacing w:after="0"/>
        <w:ind w:left="0"/>
        <w:jc w:val="both"/>
      </w:pPr>
      <w:r>
        <w:rPr>
          <w:rFonts w:ascii="Times New Roman"/>
          <w:b w:val="false"/>
          <w:i w:val="false"/>
          <w:color w:val="000000"/>
          <w:sz w:val="28"/>
        </w:rPr>
        <w:t>
      "218 Автобустарды лизингке сату бойынша "Қазақстанның Даму Банкі" АҚ арқылы "Өнеркәсіпті дамыту қоры" АҚ-ны кейіннен кредиттеумен "Бәйтерек" ұлттық басқарушы холдингі" АҚ-ны кредиттеу";</w:t>
      </w:r>
    </w:p>
    <w:bookmarkEnd w:id="189"/>
    <w:bookmarkStart w:name="z191" w:id="190"/>
    <w:p>
      <w:pPr>
        <w:spacing w:after="0"/>
        <w:ind w:left="0"/>
        <w:jc w:val="both"/>
      </w:pPr>
      <w:r>
        <w:rPr>
          <w:rFonts w:ascii="Times New Roman"/>
          <w:b w:val="false"/>
          <w:i w:val="false"/>
          <w:color w:val="000000"/>
          <w:sz w:val="28"/>
        </w:rPr>
        <w:t>
      243 "Автобустар, тракторлар және комбайндарды лизингке жүзеге асыру бойынша "Қазақстанның Даму Банкі" АҚ арқылы "БРК-Лизинг" АҚ-ның жарғылық капиталын одан әрі ұлғайтумен "Бәйтерек" ұлттық басқару холдингі" АҚ-ның жарғылық капиталын ұлғайту" бюджеттік бағдарламаның атауы мынадай редакцияда жазылсын:</w:t>
      </w:r>
    </w:p>
    <w:bookmarkEnd w:id="190"/>
    <w:bookmarkStart w:name="z192" w:id="191"/>
    <w:p>
      <w:pPr>
        <w:spacing w:after="0"/>
        <w:ind w:left="0"/>
        <w:jc w:val="both"/>
      </w:pPr>
      <w:r>
        <w:rPr>
          <w:rFonts w:ascii="Times New Roman"/>
          <w:b w:val="false"/>
          <w:i w:val="false"/>
          <w:color w:val="000000"/>
          <w:sz w:val="28"/>
        </w:rPr>
        <w:t>
      "243 Автобустар, тракторлар және комбайндарды лизингке жүзеге асыру бойынша "Қазақстанның Даму Банкі" АҚ арқылы "Өнеркәсіпті дамыту қоры" АҚ-ның жарғылық капиталын одан әрі ұлғайтумен "Бәйтерек" ұлттық басқару холдингі" АҚ-ның жарғылық капиталын ұлғайту";</w:t>
      </w:r>
    </w:p>
    <w:bookmarkEnd w:id="191"/>
    <w:bookmarkStart w:name="z193" w:id="192"/>
    <w:p>
      <w:pPr>
        <w:spacing w:after="0"/>
        <w:ind w:left="0"/>
        <w:jc w:val="both"/>
      </w:pPr>
      <w:r>
        <w:rPr>
          <w:rFonts w:ascii="Times New Roman"/>
          <w:b w:val="false"/>
          <w:i w:val="false"/>
          <w:color w:val="000000"/>
          <w:sz w:val="28"/>
        </w:rPr>
        <w:t>
      12 "Көлік және коммуникация" функционалдық тобында:</w:t>
      </w:r>
    </w:p>
    <w:bookmarkEnd w:id="192"/>
    <w:bookmarkStart w:name="z194" w:id="193"/>
    <w:p>
      <w:pPr>
        <w:spacing w:after="0"/>
        <w:ind w:left="0"/>
        <w:jc w:val="both"/>
      </w:pPr>
      <w:r>
        <w:rPr>
          <w:rFonts w:ascii="Times New Roman"/>
          <w:b w:val="false"/>
          <w:i w:val="false"/>
          <w:color w:val="000000"/>
          <w:sz w:val="28"/>
        </w:rPr>
        <w:t>
      1 "Автомобиль көлігі" функционалдық кіші тобында:</w:t>
      </w:r>
    </w:p>
    <w:bookmarkEnd w:id="193"/>
    <w:bookmarkStart w:name="z195" w:id="194"/>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бюджеттік бағдарламалар әкімшісі бойынша:</w:t>
      </w:r>
    </w:p>
    <w:bookmarkEnd w:id="194"/>
    <w:bookmarkStart w:name="z196" w:id="195"/>
    <w:p>
      <w:pPr>
        <w:spacing w:after="0"/>
        <w:ind w:left="0"/>
        <w:jc w:val="both"/>
      </w:pPr>
      <w:r>
        <w:rPr>
          <w:rFonts w:ascii="Times New Roman"/>
          <w:b w:val="false"/>
          <w:i w:val="false"/>
          <w:color w:val="000000"/>
          <w:sz w:val="28"/>
        </w:rPr>
        <w:t>
      091 "Ортақ пайдаланымдағы автомобиль жолдарын жөндеу және олардың сапасын жақсартуға бағытталған күтіп-ұстау бойынша жұмыстарды ұйымдастыру" бюджеттік бағдарлама бойынша:</w:t>
      </w:r>
    </w:p>
    <w:bookmarkEnd w:id="195"/>
    <w:bookmarkStart w:name="z197" w:id="196"/>
    <w:p>
      <w:pPr>
        <w:spacing w:after="0"/>
        <w:ind w:left="0"/>
        <w:jc w:val="both"/>
      </w:pPr>
      <w:r>
        <w:rPr>
          <w:rFonts w:ascii="Times New Roman"/>
          <w:b w:val="false"/>
          <w:i w:val="false"/>
          <w:color w:val="000000"/>
          <w:sz w:val="28"/>
        </w:rPr>
        <w:t>
      мынадай мазмұндағы 106 бюджеттік кіші бағдарламамен толықтырылсын:</w:t>
      </w:r>
    </w:p>
    <w:bookmarkEnd w:id="196"/>
    <w:bookmarkStart w:name="z198" w:id="197"/>
    <w:p>
      <w:pPr>
        <w:spacing w:after="0"/>
        <w:ind w:left="0"/>
        <w:jc w:val="both"/>
      </w:pPr>
      <w:r>
        <w:rPr>
          <w:rFonts w:ascii="Times New Roman"/>
          <w:b w:val="false"/>
          <w:i w:val="false"/>
          <w:color w:val="000000"/>
          <w:sz w:val="28"/>
        </w:rPr>
        <w:t>
      "106 Облыстық бюджеттерге, республикалық маңызы бар қалалардың, астана бюджеттеріне жер учаскелерін мемлекет мұқтажы үшін алып қоюға берілетін ағымдағы нысаналы трансферттер";</w:t>
      </w:r>
    </w:p>
    <w:bookmarkEnd w:id="197"/>
    <w:bookmarkStart w:name="z199" w:id="198"/>
    <w:p>
      <w:pPr>
        <w:spacing w:after="0"/>
        <w:ind w:left="0"/>
        <w:jc w:val="both"/>
      </w:pPr>
      <w:r>
        <w:rPr>
          <w:rFonts w:ascii="Times New Roman"/>
          <w:b w:val="false"/>
          <w:i w:val="false"/>
          <w:color w:val="000000"/>
          <w:sz w:val="28"/>
        </w:rPr>
        <w:t>
      5 "Темір жол көлігі" функционалдық кіші тобында:</w:t>
      </w:r>
    </w:p>
    <w:bookmarkEnd w:id="198"/>
    <w:bookmarkStart w:name="z200" w:id="199"/>
    <w:p>
      <w:pPr>
        <w:spacing w:after="0"/>
        <w:ind w:left="0"/>
        <w:jc w:val="both"/>
      </w:pPr>
      <w:r>
        <w:rPr>
          <w:rFonts w:ascii="Times New Roman"/>
          <w:b w:val="false"/>
          <w:i w:val="false"/>
          <w:color w:val="000000"/>
          <w:sz w:val="28"/>
        </w:rPr>
        <w:t>
      249 "Қазақстан Республикасы Индустрия жəне инфрақұрылымдық даму министрлігі" бюджеттік бағдарламалар әкімшісі бойынша:</w:t>
      </w:r>
    </w:p>
    <w:bookmarkEnd w:id="199"/>
    <w:bookmarkStart w:name="z201" w:id="200"/>
    <w:p>
      <w:pPr>
        <w:spacing w:after="0"/>
        <w:ind w:left="0"/>
        <w:jc w:val="both"/>
      </w:pPr>
      <w:r>
        <w:rPr>
          <w:rFonts w:ascii="Times New Roman"/>
          <w:b w:val="false"/>
          <w:i w:val="false"/>
          <w:color w:val="000000"/>
          <w:sz w:val="28"/>
        </w:rPr>
        <w:t>
      219 "ҚДБ-лизинг" АҚ арқылы жолаушылар вагон паркін жаңартуын қаржыландыру үшін "Қазақстанның Даму Банкі" АҚ-ны кейіннен кредиттеумен "Бәйтерек" ұлттық басқарушы холдингі" АҚ-ны кредиттеу" бюджеттік бағдарламаның атауы мынадай редакцияда жазылсын:</w:t>
      </w:r>
    </w:p>
    <w:bookmarkEnd w:id="200"/>
    <w:bookmarkStart w:name="z202" w:id="201"/>
    <w:p>
      <w:pPr>
        <w:spacing w:after="0"/>
        <w:ind w:left="0"/>
        <w:jc w:val="both"/>
      </w:pPr>
      <w:r>
        <w:rPr>
          <w:rFonts w:ascii="Times New Roman"/>
          <w:b w:val="false"/>
          <w:i w:val="false"/>
          <w:color w:val="000000"/>
          <w:sz w:val="28"/>
        </w:rPr>
        <w:t>
      "219 "Өнеркәсіпті дамыту қоры" АҚ арқылы жолаушылар вагон паркін жаңартуын қаржыландыру үшін "Қазақстанның Даму Банкі" АҚ-ны кейіннен кредиттеумен "Бәйтерек" ұлттық басқарушы холдингі" АҚ-ны кредиттеу";</w:t>
      </w:r>
    </w:p>
    <w:bookmarkEnd w:id="201"/>
    <w:bookmarkStart w:name="z203" w:id="202"/>
    <w:p>
      <w:pPr>
        <w:spacing w:after="0"/>
        <w:ind w:left="0"/>
        <w:jc w:val="both"/>
      </w:pPr>
      <w:r>
        <w:rPr>
          <w:rFonts w:ascii="Times New Roman"/>
          <w:b w:val="false"/>
          <w:i w:val="false"/>
          <w:color w:val="000000"/>
          <w:sz w:val="28"/>
        </w:rPr>
        <w:t>
      9 "Көлік және коммуникациялар саласындағы өзге де қызметтер" функционалдық кіші тобында:</w:t>
      </w:r>
    </w:p>
    <w:bookmarkEnd w:id="202"/>
    <w:bookmarkStart w:name="z204" w:id="203"/>
    <w:p>
      <w:pPr>
        <w:spacing w:after="0"/>
        <w:ind w:left="0"/>
        <w:jc w:val="both"/>
      </w:pPr>
      <w:r>
        <w:rPr>
          <w:rFonts w:ascii="Times New Roman"/>
          <w:b w:val="false"/>
          <w:i w:val="false"/>
          <w:color w:val="000000"/>
          <w:sz w:val="28"/>
        </w:rPr>
        <w:t>
      223 "Қазақстан Республикасы Цифрлық даму, инновациялар және аэроғарыш өнеркәсібі министрлігі" бюджеттік бағдарламалар әкімшісі бойынша:</w:t>
      </w:r>
    </w:p>
    <w:bookmarkEnd w:id="203"/>
    <w:bookmarkStart w:name="z205" w:id="204"/>
    <w:p>
      <w:pPr>
        <w:spacing w:after="0"/>
        <w:ind w:left="0"/>
        <w:jc w:val="both"/>
      </w:pPr>
      <w:r>
        <w:rPr>
          <w:rFonts w:ascii="Times New Roman"/>
          <w:b w:val="false"/>
          <w:i w:val="false"/>
          <w:color w:val="000000"/>
          <w:sz w:val="28"/>
        </w:rPr>
        <w:t>
      мынадай мазмұндағы 009 бюджеттік бағдарламамен толықтырылсын:</w:t>
      </w:r>
    </w:p>
    <w:bookmarkEnd w:id="204"/>
    <w:bookmarkStart w:name="z206" w:id="205"/>
    <w:p>
      <w:pPr>
        <w:spacing w:after="0"/>
        <w:ind w:left="0"/>
        <w:jc w:val="both"/>
      </w:pPr>
      <w:r>
        <w:rPr>
          <w:rFonts w:ascii="Times New Roman"/>
          <w:b w:val="false"/>
          <w:i w:val="false"/>
          <w:color w:val="000000"/>
          <w:sz w:val="28"/>
        </w:rPr>
        <w:t>
      "009 "KazSat-2R" ғарыштық байланыс жүйесін құру және пайдалануға беру";</w:t>
      </w:r>
    </w:p>
    <w:bookmarkEnd w:id="205"/>
    <w:bookmarkStart w:name="z207" w:id="206"/>
    <w:p>
      <w:pPr>
        <w:spacing w:after="0"/>
        <w:ind w:left="0"/>
        <w:jc w:val="both"/>
      </w:pPr>
      <w:r>
        <w:rPr>
          <w:rFonts w:ascii="Times New Roman"/>
          <w:b w:val="false"/>
          <w:i w:val="false"/>
          <w:color w:val="000000"/>
          <w:sz w:val="28"/>
        </w:rPr>
        <w:t>
      011 "Ұшқышсыз ғарыш аппараттарын ұшыру үшін заманауи орта санатты ғарыш зымыранының базасында "Бәйтерек" ғарыш зымыран кешенін құру" бюджеттік бағдарламаның атауы мынадай редакцияда жазылсын:</w:t>
      </w:r>
    </w:p>
    <w:bookmarkEnd w:id="206"/>
    <w:bookmarkStart w:name="z208" w:id="207"/>
    <w:p>
      <w:pPr>
        <w:spacing w:after="0"/>
        <w:ind w:left="0"/>
        <w:jc w:val="both"/>
      </w:pPr>
      <w:r>
        <w:rPr>
          <w:rFonts w:ascii="Times New Roman"/>
          <w:b w:val="false"/>
          <w:i w:val="false"/>
          <w:color w:val="000000"/>
          <w:sz w:val="28"/>
        </w:rPr>
        <w:t>
      "011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bookmarkEnd w:id="207"/>
    <w:bookmarkStart w:name="z209" w:id="208"/>
    <w:p>
      <w:pPr>
        <w:spacing w:after="0"/>
        <w:ind w:left="0"/>
        <w:jc w:val="both"/>
      </w:pPr>
      <w:r>
        <w:rPr>
          <w:rFonts w:ascii="Times New Roman"/>
          <w:b w:val="false"/>
          <w:i w:val="false"/>
          <w:color w:val="000000"/>
          <w:sz w:val="28"/>
        </w:rPr>
        <w:t>
      012 "KazSat-2R" ғарыштық байланыс жүйесін құру және пайдалану" бюджеттік бағдарламаның атауы мынадай редакцияда жазылсын:</w:t>
      </w:r>
    </w:p>
    <w:bookmarkEnd w:id="208"/>
    <w:bookmarkStart w:name="z210" w:id="209"/>
    <w:p>
      <w:pPr>
        <w:spacing w:after="0"/>
        <w:ind w:left="0"/>
        <w:jc w:val="both"/>
      </w:pPr>
      <w:r>
        <w:rPr>
          <w:rFonts w:ascii="Times New Roman"/>
          <w:b w:val="false"/>
          <w:i w:val="false"/>
          <w:color w:val="000000"/>
          <w:sz w:val="28"/>
        </w:rPr>
        <w:t>
      "012 "KazSat-2R" ғарыштық байланыс жүйесін құру және пайдалануға беру үшін "Республикалық ғарыштық байланыс орталығы" АҚ-ның жарғылық капиталын ұлғайту";</w:t>
      </w:r>
    </w:p>
    <w:bookmarkEnd w:id="209"/>
    <w:bookmarkStart w:name="z211" w:id="210"/>
    <w:p>
      <w:pPr>
        <w:spacing w:after="0"/>
        <w:ind w:left="0"/>
        <w:jc w:val="both"/>
      </w:pPr>
      <w:r>
        <w:rPr>
          <w:rFonts w:ascii="Times New Roman"/>
          <w:b w:val="false"/>
          <w:i w:val="false"/>
          <w:color w:val="000000"/>
          <w:sz w:val="28"/>
        </w:rPr>
        <w:t>
      13 "Басқалар" функционалдық тобында:</w:t>
      </w:r>
    </w:p>
    <w:bookmarkEnd w:id="210"/>
    <w:bookmarkStart w:name="z212" w:id="211"/>
    <w:p>
      <w:pPr>
        <w:spacing w:after="0"/>
        <w:ind w:left="0"/>
        <w:jc w:val="both"/>
      </w:pPr>
      <w:r>
        <w:rPr>
          <w:rFonts w:ascii="Times New Roman"/>
          <w:b w:val="false"/>
          <w:i w:val="false"/>
          <w:color w:val="000000"/>
          <w:sz w:val="28"/>
        </w:rPr>
        <w:t>
      3 "Кәсіпкерлік қызметті қолдау және бәсекелестікті қорғау" функционалдық кіші тобында:</w:t>
      </w:r>
    </w:p>
    <w:bookmarkEnd w:id="211"/>
    <w:bookmarkStart w:name="z213" w:id="212"/>
    <w:p>
      <w:pPr>
        <w:spacing w:after="0"/>
        <w:ind w:left="0"/>
        <w:jc w:val="both"/>
      </w:pPr>
      <w:r>
        <w:rPr>
          <w:rFonts w:ascii="Times New Roman"/>
          <w:b w:val="false"/>
          <w:i w:val="false"/>
          <w:color w:val="000000"/>
          <w:sz w:val="28"/>
        </w:rPr>
        <w:t>
      243 "Қазақстан Республикасы Ұлттық экономика министрлігі" бюджеттік бағдарламалар әкімшісі бойынша:</w:t>
      </w:r>
    </w:p>
    <w:bookmarkEnd w:id="212"/>
    <w:bookmarkStart w:name="z214" w:id="213"/>
    <w:p>
      <w:pPr>
        <w:spacing w:after="0"/>
        <w:ind w:left="0"/>
        <w:jc w:val="both"/>
      </w:pPr>
      <w:r>
        <w:rPr>
          <w:rFonts w:ascii="Times New Roman"/>
          <w:b w:val="false"/>
          <w:i w:val="false"/>
          <w:color w:val="000000"/>
          <w:sz w:val="28"/>
        </w:rPr>
        <w:t>
      087 "Бизнестің жол картасы – 2025" бизнесті қолдау мен дамытудың мемлекеттік бағдарламасы және Басым жобаларды кредиттеу тетігі шеңберінде іс-шараларды іске асыру" бюджеттік бағдарлама бойынша:</w:t>
      </w:r>
    </w:p>
    <w:bookmarkEnd w:id="213"/>
    <w:bookmarkStart w:name="z215" w:id="214"/>
    <w:p>
      <w:pPr>
        <w:spacing w:after="0"/>
        <w:ind w:left="0"/>
        <w:jc w:val="both"/>
      </w:pPr>
      <w:r>
        <w:rPr>
          <w:rFonts w:ascii="Times New Roman"/>
          <w:b w:val="false"/>
          <w:i w:val="false"/>
          <w:color w:val="000000"/>
          <w:sz w:val="28"/>
        </w:rPr>
        <w:t>
      117 "Өңдеу саласында қызметін жүзеге асыратын жеке кәсіпкерлік субъектілерінің кредиттері бойынша сыйақы мөлшерлемесінің бір бөлігін субсидиялау" бюджеттік кіші бағдарламасының атауы мынадай редакцияда жазылсын:</w:t>
      </w:r>
    </w:p>
    <w:bookmarkEnd w:id="214"/>
    <w:bookmarkStart w:name="z216" w:id="215"/>
    <w:p>
      <w:pPr>
        <w:spacing w:after="0"/>
        <w:ind w:left="0"/>
        <w:jc w:val="both"/>
      </w:pPr>
      <w:r>
        <w:rPr>
          <w:rFonts w:ascii="Times New Roman"/>
          <w:b w:val="false"/>
          <w:i w:val="false"/>
          <w:color w:val="000000"/>
          <w:sz w:val="28"/>
        </w:rPr>
        <w:t>
      "117 Қызметін өңдеу саласында, көрсетілетін қызметтерде, агроөнеркәсіптік кешенде қайта өңдеуде және экономиканың зардап шеккен секторларында жүзеге асыратын жеке кәсіпкерлік субъектілерінің кредиттері бойынша сыйақы мөлшерлемесінің бір бөлігін субсидиялау";</w:t>
      </w:r>
    </w:p>
    <w:bookmarkEnd w:id="215"/>
    <w:bookmarkStart w:name="z217" w:id="216"/>
    <w:p>
      <w:pPr>
        <w:spacing w:after="0"/>
        <w:ind w:left="0"/>
        <w:jc w:val="both"/>
      </w:pPr>
      <w:r>
        <w:rPr>
          <w:rFonts w:ascii="Times New Roman"/>
          <w:b w:val="false"/>
          <w:i w:val="false"/>
          <w:color w:val="000000"/>
          <w:sz w:val="28"/>
        </w:rPr>
        <w:t>
      9 "Басқалар" функционалдық кіші тобында:</w:t>
      </w:r>
    </w:p>
    <w:bookmarkEnd w:id="216"/>
    <w:bookmarkStart w:name="z218" w:id="217"/>
    <w:p>
      <w:pPr>
        <w:spacing w:after="0"/>
        <w:ind w:left="0"/>
        <w:jc w:val="both"/>
      </w:pPr>
      <w:r>
        <w:rPr>
          <w:rFonts w:ascii="Times New Roman"/>
          <w:b w:val="false"/>
          <w:i w:val="false"/>
          <w:color w:val="000000"/>
          <w:sz w:val="28"/>
        </w:rPr>
        <w:t>
      мынадай мазмұндағы 005 бюджеттік бағдарламасы және 101 бюджеттік кіші бағдарламасы бар 202 бюджеттік бағдарламалар әкімшісімен толықтырылсын:</w:t>
      </w:r>
    </w:p>
    <w:bookmarkEnd w:id="217"/>
    <w:bookmarkStart w:name="z219" w:id="218"/>
    <w:p>
      <w:pPr>
        <w:spacing w:after="0"/>
        <w:ind w:left="0"/>
        <w:jc w:val="both"/>
      </w:pPr>
      <w:r>
        <w:rPr>
          <w:rFonts w:ascii="Times New Roman"/>
          <w:b w:val="false"/>
          <w:i w:val="false"/>
          <w:color w:val="000000"/>
          <w:sz w:val="28"/>
        </w:rPr>
        <w:t>
      "202 Қазақстан Республикасы Төтенше жағдайлар министрлігі</w:t>
      </w:r>
    </w:p>
    <w:bookmarkEnd w:id="218"/>
    <w:bookmarkStart w:name="z220" w:id="219"/>
    <w:p>
      <w:pPr>
        <w:spacing w:after="0"/>
        <w:ind w:left="0"/>
        <w:jc w:val="both"/>
      </w:pPr>
      <w:r>
        <w:rPr>
          <w:rFonts w:ascii="Times New Roman"/>
          <w:b w:val="false"/>
          <w:i w:val="false"/>
          <w:color w:val="000000"/>
          <w:sz w:val="28"/>
        </w:rPr>
        <w:t>
      005 Мемлекеттік материалдық резервті қалыптастыру және сақтау бойынша іс-шараларды іске асыру</w:t>
      </w:r>
    </w:p>
    <w:bookmarkEnd w:id="219"/>
    <w:bookmarkStart w:name="z221" w:id="220"/>
    <w:p>
      <w:pPr>
        <w:spacing w:after="0"/>
        <w:ind w:left="0"/>
        <w:jc w:val="both"/>
      </w:pPr>
      <w:r>
        <w:rPr>
          <w:rFonts w:ascii="Times New Roman"/>
          <w:b w:val="false"/>
          <w:i w:val="false"/>
          <w:color w:val="000000"/>
          <w:sz w:val="28"/>
        </w:rPr>
        <w:t>
      101 Мемлекеттік материалдық резервті қалыптастыру және сақтау";</w:t>
      </w:r>
    </w:p>
    <w:bookmarkEnd w:id="220"/>
    <w:bookmarkStart w:name="z222" w:id="221"/>
    <w:p>
      <w:pPr>
        <w:spacing w:after="0"/>
        <w:ind w:left="0"/>
        <w:jc w:val="both"/>
      </w:pPr>
      <w:r>
        <w:rPr>
          <w:rFonts w:ascii="Times New Roman"/>
          <w:b w:val="false"/>
          <w:i w:val="false"/>
          <w:color w:val="000000"/>
          <w:sz w:val="28"/>
        </w:rPr>
        <w:t>
      мынадай мазмұндағы 120 бюджеттік бағдарламамен толықтырылсын:</w:t>
      </w:r>
    </w:p>
    <w:bookmarkEnd w:id="221"/>
    <w:bookmarkStart w:name="z223" w:id="222"/>
    <w:p>
      <w:pPr>
        <w:spacing w:after="0"/>
        <w:ind w:left="0"/>
        <w:jc w:val="both"/>
      </w:pPr>
      <w:r>
        <w:rPr>
          <w:rFonts w:ascii="Times New Roman"/>
          <w:b w:val="false"/>
          <w:i w:val="false"/>
          <w:color w:val="000000"/>
          <w:sz w:val="28"/>
        </w:rPr>
        <w:t>
      "120 Мемлекеттік-жекешелік әріптестік жобалар бойынша мемлекеттік міндеттемелерді орындау";</w:t>
      </w:r>
    </w:p>
    <w:bookmarkEnd w:id="222"/>
    <w:bookmarkStart w:name="z224" w:id="223"/>
    <w:p>
      <w:pPr>
        <w:spacing w:after="0"/>
        <w:ind w:left="0"/>
        <w:jc w:val="both"/>
      </w:pPr>
      <w:r>
        <w:rPr>
          <w:rFonts w:ascii="Times New Roman"/>
          <w:b w:val="false"/>
          <w:i w:val="false"/>
          <w:color w:val="000000"/>
          <w:sz w:val="28"/>
        </w:rPr>
        <w:t>
      243 "Қазақстан Республикасы Ұлттық экономика министрлігі" бюджеттік бағдарламалар әкімшісі бойынша:</w:t>
      </w:r>
    </w:p>
    <w:bookmarkEnd w:id="223"/>
    <w:bookmarkStart w:name="z225" w:id="224"/>
    <w:p>
      <w:pPr>
        <w:spacing w:after="0"/>
        <w:ind w:left="0"/>
        <w:jc w:val="both"/>
      </w:pPr>
      <w:r>
        <w:rPr>
          <w:rFonts w:ascii="Times New Roman"/>
          <w:b w:val="false"/>
          <w:i w:val="false"/>
          <w:color w:val="000000"/>
          <w:sz w:val="28"/>
        </w:rPr>
        <w:t>
      202 "Жұмылдыру даярлығы, жұмылдыру және мемлекеттік материалдық резервті қалыптастыру іс-шараларын іске асыру" бюджеттік бағдарламаның атауы мынадай редакцияда жазылсын:</w:t>
      </w:r>
    </w:p>
    <w:bookmarkEnd w:id="224"/>
    <w:bookmarkStart w:name="z226" w:id="225"/>
    <w:p>
      <w:pPr>
        <w:spacing w:after="0"/>
        <w:ind w:left="0"/>
        <w:jc w:val="both"/>
      </w:pPr>
      <w:r>
        <w:rPr>
          <w:rFonts w:ascii="Times New Roman"/>
          <w:b w:val="false"/>
          <w:i w:val="false"/>
          <w:color w:val="000000"/>
          <w:sz w:val="28"/>
        </w:rPr>
        <w:t>
      "202 Құжаттамалардың сақтандыру қорын құру және сақтау бойынша іс-шараларды іске асыру";</w:t>
      </w:r>
    </w:p>
    <w:bookmarkEnd w:id="225"/>
    <w:bookmarkStart w:name="z227" w:id="226"/>
    <w:p>
      <w:pPr>
        <w:spacing w:after="0"/>
        <w:ind w:left="0"/>
        <w:jc w:val="both"/>
      </w:pPr>
      <w:r>
        <w:rPr>
          <w:rFonts w:ascii="Times New Roman"/>
          <w:b w:val="false"/>
          <w:i w:val="false"/>
          <w:color w:val="000000"/>
          <w:sz w:val="28"/>
        </w:rPr>
        <w:t>
      203 "Облыстық бюджеттерге, республикалық маңызы бар қалалардың, астананың бюджеттеріне шағын және орта бизнес субъектілерінің салықтық жүктемесін төмендетуге байланысты шығыстарды өтеуге берілетін ағымдағы нысаналы трансферттер" бюджеттік бағдарламаның атауы мынадай редакцияда жазылсын:</w:t>
      </w:r>
    </w:p>
    <w:bookmarkEnd w:id="226"/>
    <w:bookmarkStart w:name="z228" w:id="227"/>
    <w:p>
      <w:pPr>
        <w:spacing w:after="0"/>
        <w:ind w:left="0"/>
        <w:jc w:val="both"/>
      </w:pPr>
      <w:r>
        <w:rPr>
          <w:rFonts w:ascii="Times New Roman"/>
          <w:b w:val="false"/>
          <w:i w:val="false"/>
          <w:color w:val="000000"/>
          <w:sz w:val="28"/>
        </w:rPr>
        <w:t>
      "203 Облыстық бюджеттерге, республикалық маңызы бар қалалардың, астананың бюджеттеріне шағын және орта бизнес субъектілерінің салықтық жүктемесін төмендетуге байланысты шығасыларды өтеуге берілетін ағымдағы нысаналы трансферттер";</w:t>
      </w:r>
    </w:p>
    <w:bookmarkEnd w:id="227"/>
    <w:bookmarkStart w:name="z229" w:id="228"/>
    <w:p>
      <w:pPr>
        <w:spacing w:after="0"/>
        <w:ind w:left="0"/>
        <w:jc w:val="both"/>
      </w:pPr>
      <w:r>
        <w:rPr>
          <w:rFonts w:ascii="Times New Roman"/>
          <w:b w:val="false"/>
          <w:i w:val="false"/>
          <w:color w:val="000000"/>
          <w:sz w:val="28"/>
        </w:rPr>
        <w:t>
      мынадай мазмұндағы 120 бюджеттік бағдарламасы бар 626 және 627 бюджеттік бағдарламалар әкімшісілерімен толықтырылсын:</w:t>
      </w:r>
    </w:p>
    <w:bookmarkEnd w:id="228"/>
    <w:bookmarkStart w:name="z230" w:id="229"/>
    <w:p>
      <w:pPr>
        <w:spacing w:after="0"/>
        <w:ind w:left="0"/>
        <w:jc w:val="both"/>
      </w:pPr>
      <w:r>
        <w:rPr>
          <w:rFonts w:ascii="Times New Roman"/>
          <w:b w:val="false"/>
          <w:i w:val="false"/>
          <w:color w:val="000000"/>
          <w:sz w:val="28"/>
        </w:rPr>
        <w:t>
      "626 Қазақстан Республикасы Стратегиялық жоспарлау және реформалар агенттігі</w:t>
      </w:r>
    </w:p>
    <w:bookmarkEnd w:id="229"/>
    <w:bookmarkStart w:name="z231" w:id="230"/>
    <w:p>
      <w:pPr>
        <w:spacing w:after="0"/>
        <w:ind w:left="0"/>
        <w:jc w:val="both"/>
      </w:pPr>
      <w:r>
        <w:rPr>
          <w:rFonts w:ascii="Times New Roman"/>
          <w:b w:val="false"/>
          <w:i w:val="false"/>
          <w:color w:val="000000"/>
          <w:sz w:val="28"/>
        </w:rPr>
        <w:t>
      120 Мемлекеттік-жекешелік әріптестік жобалар бойынша мемлекеттік міндеттемелерді орындау</w:t>
      </w:r>
    </w:p>
    <w:bookmarkEnd w:id="230"/>
    <w:bookmarkStart w:name="z232" w:id="231"/>
    <w:p>
      <w:pPr>
        <w:spacing w:after="0"/>
        <w:ind w:left="0"/>
        <w:jc w:val="both"/>
      </w:pPr>
      <w:r>
        <w:rPr>
          <w:rFonts w:ascii="Times New Roman"/>
          <w:b w:val="false"/>
          <w:i w:val="false"/>
          <w:color w:val="000000"/>
          <w:sz w:val="28"/>
        </w:rPr>
        <w:t>
      627 Қазақстан Республикасы Бәсекелестікті қорғау және дамыту агенттігі</w:t>
      </w:r>
    </w:p>
    <w:bookmarkEnd w:id="231"/>
    <w:bookmarkStart w:name="z233" w:id="232"/>
    <w:p>
      <w:pPr>
        <w:spacing w:after="0"/>
        <w:ind w:left="0"/>
        <w:jc w:val="both"/>
      </w:pPr>
      <w:r>
        <w:rPr>
          <w:rFonts w:ascii="Times New Roman"/>
          <w:b w:val="false"/>
          <w:i w:val="false"/>
          <w:color w:val="000000"/>
          <w:sz w:val="28"/>
        </w:rPr>
        <w:t>
      120 Мемлекеттік-жекешелік әріптестік жобалар бойынша мемлекеттік міндеттемелерді орындау";</w:t>
      </w:r>
    </w:p>
    <w:bookmarkEnd w:id="232"/>
    <w:bookmarkStart w:name="z234" w:id="233"/>
    <w:p>
      <w:pPr>
        <w:spacing w:after="0"/>
        <w:ind w:left="0"/>
        <w:jc w:val="both"/>
      </w:pPr>
      <w:r>
        <w:rPr>
          <w:rFonts w:ascii="Times New Roman"/>
          <w:b w:val="false"/>
          <w:i w:val="false"/>
          <w:color w:val="000000"/>
          <w:sz w:val="28"/>
        </w:rPr>
        <w:t xml:space="preserve">
      шығыстардың экономикалық </w:t>
      </w:r>
      <w:r>
        <w:rPr>
          <w:rFonts w:ascii="Times New Roman"/>
          <w:b w:val="false"/>
          <w:i w:val="false"/>
          <w:color w:val="000000"/>
          <w:sz w:val="28"/>
        </w:rPr>
        <w:t>сыныптамасында</w:t>
      </w:r>
      <w:r>
        <w:rPr>
          <w:rFonts w:ascii="Times New Roman"/>
          <w:b w:val="false"/>
          <w:i w:val="false"/>
          <w:color w:val="000000"/>
          <w:sz w:val="28"/>
        </w:rPr>
        <w:t>:</w:t>
      </w:r>
    </w:p>
    <w:bookmarkEnd w:id="233"/>
    <w:bookmarkStart w:name="z235" w:id="234"/>
    <w:p>
      <w:pPr>
        <w:spacing w:after="0"/>
        <w:ind w:left="0"/>
        <w:jc w:val="both"/>
      </w:pPr>
      <w:r>
        <w:rPr>
          <w:rFonts w:ascii="Times New Roman"/>
          <w:b w:val="false"/>
          <w:i w:val="false"/>
          <w:color w:val="000000"/>
          <w:sz w:val="28"/>
        </w:rPr>
        <w:t>
      1 "Ағымдағы шығындар" санатында:</w:t>
      </w:r>
    </w:p>
    <w:bookmarkEnd w:id="234"/>
    <w:bookmarkStart w:name="z236" w:id="235"/>
    <w:p>
      <w:pPr>
        <w:spacing w:after="0"/>
        <w:ind w:left="0"/>
        <w:jc w:val="both"/>
      </w:pPr>
      <w:r>
        <w:rPr>
          <w:rFonts w:ascii="Times New Roman"/>
          <w:b w:val="false"/>
          <w:i w:val="false"/>
          <w:color w:val="000000"/>
          <w:sz w:val="28"/>
        </w:rPr>
        <w:t>
      03 "Ағымдағы трансферттер" сыныбында:</w:t>
      </w:r>
    </w:p>
    <w:bookmarkEnd w:id="235"/>
    <w:bookmarkStart w:name="z237" w:id="236"/>
    <w:p>
      <w:pPr>
        <w:spacing w:after="0"/>
        <w:ind w:left="0"/>
        <w:jc w:val="both"/>
      </w:pPr>
      <w:r>
        <w:rPr>
          <w:rFonts w:ascii="Times New Roman"/>
          <w:b w:val="false"/>
          <w:i w:val="false"/>
          <w:color w:val="000000"/>
          <w:sz w:val="28"/>
        </w:rPr>
        <w:t>
      320 "Жеке тұлғаларға берілетін трансферттер" кіші сыныбында:</w:t>
      </w:r>
    </w:p>
    <w:bookmarkEnd w:id="236"/>
    <w:bookmarkStart w:name="z238" w:id="237"/>
    <w:p>
      <w:pPr>
        <w:spacing w:after="0"/>
        <w:ind w:left="0"/>
        <w:jc w:val="both"/>
      </w:pPr>
      <w:r>
        <w:rPr>
          <w:rFonts w:ascii="Times New Roman"/>
          <w:b w:val="false"/>
          <w:i w:val="false"/>
          <w:color w:val="000000"/>
          <w:sz w:val="28"/>
        </w:rPr>
        <w:t>
      321 "Арнайы мемлекеттік органдардың қызметкерлеріне және əскери қызметшілеріне тұрғын үй төлемдері" ерекшелігінің атауы мынадай редакцияда жазылсын:</w:t>
      </w:r>
    </w:p>
    <w:bookmarkEnd w:id="237"/>
    <w:bookmarkStart w:name="z239" w:id="238"/>
    <w:p>
      <w:pPr>
        <w:spacing w:after="0"/>
        <w:ind w:left="0"/>
        <w:jc w:val="both"/>
      </w:pPr>
      <w:r>
        <w:rPr>
          <w:rFonts w:ascii="Times New Roman"/>
          <w:b w:val="false"/>
          <w:i w:val="false"/>
          <w:color w:val="000000"/>
          <w:sz w:val="28"/>
        </w:rPr>
        <w:t>
      "321 Арнайы мемлекеттік органдардың, жемқорлыққа қарсы іс-қимыл органының қызметкерлеріне және əскери қызметшілерге тұрғын үй төлемдері";</w:t>
      </w:r>
    </w:p>
    <w:bookmarkEnd w:id="238"/>
    <w:bookmarkStart w:name="z240" w:id="239"/>
    <w:p>
      <w:pPr>
        <w:spacing w:after="0"/>
        <w:ind w:left="0"/>
        <w:jc w:val="both"/>
      </w:pPr>
      <w:r>
        <w:rPr>
          <w:rFonts w:ascii="Times New Roman"/>
          <w:b w:val="false"/>
          <w:i w:val="false"/>
          <w:color w:val="000000"/>
          <w:sz w:val="28"/>
        </w:rPr>
        <w:t xml:space="preserve">
      Қазақстан Республикасы шығыстарының экономикалық сыныптамасы ерекшелігінің </w:t>
      </w:r>
      <w:r>
        <w:rPr>
          <w:rFonts w:ascii="Times New Roman"/>
          <w:b w:val="false"/>
          <w:i w:val="false"/>
          <w:color w:val="000000"/>
          <w:sz w:val="28"/>
        </w:rPr>
        <w:t>құрылымында</w:t>
      </w:r>
      <w:r>
        <w:rPr>
          <w:rFonts w:ascii="Times New Roman"/>
          <w:b w:val="false"/>
          <w:i w:val="false"/>
          <w:color w:val="000000"/>
          <w:sz w:val="28"/>
        </w:rPr>
        <w:t>:</w:t>
      </w:r>
    </w:p>
    <w:bookmarkEnd w:id="239"/>
    <w:bookmarkStart w:name="z241" w:id="240"/>
    <w:p>
      <w:pPr>
        <w:spacing w:after="0"/>
        <w:ind w:left="0"/>
        <w:jc w:val="both"/>
      </w:pPr>
      <w:r>
        <w:rPr>
          <w:rFonts w:ascii="Times New Roman"/>
          <w:b w:val="false"/>
          <w:i w:val="false"/>
          <w:color w:val="000000"/>
          <w:sz w:val="28"/>
        </w:rPr>
        <w:t>
      320 "Жеке тұлғаларға берілетін трансферттер" кіші сыныбында:</w:t>
      </w:r>
    </w:p>
    <w:bookmarkEnd w:id="240"/>
    <w:bookmarkStart w:name="z242" w:id="241"/>
    <w:p>
      <w:pPr>
        <w:spacing w:after="0"/>
        <w:ind w:left="0"/>
        <w:jc w:val="both"/>
      </w:pPr>
      <w:r>
        <w:rPr>
          <w:rFonts w:ascii="Times New Roman"/>
          <w:b w:val="false"/>
          <w:i w:val="false"/>
          <w:color w:val="000000"/>
          <w:sz w:val="28"/>
        </w:rPr>
        <w:t>
      321 "Арнайы мемлекеттік органдардың қызметкерлеріне және əскери қызметшілеріне тұрғын үй төлемдері" ерекшелігінің атауы мынадай редакцияда жазылсын:</w:t>
      </w:r>
    </w:p>
    <w:bookmarkEnd w:id="241"/>
    <w:bookmarkStart w:name="z243" w:id="242"/>
    <w:p>
      <w:pPr>
        <w:spacing w:after="0"/>
        <w:ind w:left="0"/>
        <w:jc w:val="both"/>
      </w:pPr>
      <w:r>
        <w:rPr>
          <w:rFonts w:ascii="Times New Roman"/>
          <w:b w:val="false"/>
          <w:i w:val="false"/>
          <w:color w:val="000000"/>
          <w:sz w:val="28"/>
        </w:rPr>
        <w:t>
      "321 Арнайы мемлекеттік органдардың, жемқорлыққа қарсы іс-қимыл органының қызметкерлеріне және əскери қызметшілерге тұрғын үй төлемдері".</w:t>
      </w:r>
    </w:p>
    <w:bookmarkEnd w:id="242"/>
    <w:bookmarkStart w:name="z244" w:id="243"/>
    <w:p>
      <w:pPr>
        <w:spacing w:after="0"/>
        <w:ind w:left="0"/>
        <w:jc w:val="both"/>
      </w:pPr>
      <w:r>
        <w:rPr>
          <w:rFonts w:ascii="Times New Roman"/>
          <w:b w:val="false"/>
          <w:i w:val="false"/>
          <w:color w:val="000000"/>
          <w:sz w:val="28"/>
        </w:rPr>
        <w:t xml:space="preserve">
      2. "Бюджет түсімдерін бюджеттердің деңгейлері, Қазақстан Республикасы Ұлттық қорының қолма-қол ақшаны бақылау шоты мен Жәбірленушілерге өтемақы қорының қолма-қол ақшасының бақылау шоты арасында бөлу кестесі" Қазақстан Республикасы Қаржы министрінің 2014 жылғы 18 қыркүйектегі № 404 (Нормативтік құқықтық актілерді мемлекеттік тіркеу тізілімінде № 9760 болып тіркелген, "Әділет" ақпараттық-құқықтық жүйесінде 2014 жылғы 15 қазанда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толықтырулар енгізілсін:</w:t>
      </w:r>
    </w:p>
    <w:bookmarkEnd w:id="243"/>
    <w:bookmarkStart w:name="z245" w:id="244"/>
    <w:p>
      <w:pPr>
        <w:spacing w:after="0"/>
        <w:ind w:left="0"/>
        <w:jc w:val="both"/>
      </w:pPr>
      <w:r>
        <w:rPr>
          <w:rFonts w:ascii="Times New Roman"/>
          <w:b w:val="false"/>
          <w:i w:val="false"/>
          <w:color w:val="000000"/>
          <w:sz w:val="28"/>
        </w:rPr>
        <w:t xml:space="preserve">
      көрсетілген бұйрықпен бекітілген Бюджет түсімдерін бюджеттер деңгейлері, Қазақстан Республикасы Ұлттық қорының қолма-қол ақшасының бақылау шоты мен Жәбірленушілерге өтемақы қорының қолма-қол ақшасының бақылау шоты арасында бөлу </w:t>
      </w:r>
      <w:r>
        <w:rPr>
          <w:rFonts w:ascii="Times New Roman"/>
          <w:b w:val="false"/>
          <w:i w:val="false"/>
          <w:color w:val="000000"/>
          <w:sz w:val="28"/>
        </w:rPr>
        <w:t>кестесінде</w:t>
      </w:r>
      <w:r>
        <w:rPr>
          <w:rFonts w:ascii="Times New Roman"/>
          <w:b w:val="false"/>
          <w:i w:val="false"/>
          <w:color w:val="000000"/>
          <w:sz w:val="28"/>
        </w:rPr>
        <w:t>:</w:t>
      </w:r>
    </w:p>
    <w:bookmarkEnd w:id="244"/>
    <w:bookmarkStart w:name="z246" w:id="245"/>
    <w:p>
      <w:pPr>
        <w:spacing w:after="0"/>
        <w:ind w:left="0"/>
        <w:jc w:val="both"/>
      </w:pPr>
      <w:r>
        <w:rPr>
          <w:rFonts w:ascii="Times New Roman"/>
          <w:b w:val="false"/>
          <w:i w:val="false"/>
          <w:color w:val="000000"/>
          <w:sz w:val="28"/>
        </w:rPr>
        <w:t>
      2 "Салықтық емес түсімдер" санатында:</w:t>
      </w:r>
    </w:p>
    <w:bookmarkEnd w:id="245"/>
    <w:bookmarkStart w:name="z247" w:id="246"/>
    <w:p>
      <w:pPr>
        <w:spacing w:after="0"/>
        <w:ind w:left="0"/>
        <w:jc w:val="both"/>
      </w:pP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сыныбында:</w:t>
      </w:r>
    </w:p>
    <w:bookmarkEnd w:id="246"/>
    <w:bookmarkStart w:name="z248" w:id="247"/>
    <w:p>
      <w:pPr>
        <w:spacing w:after="0"/>
        <w:ind w:left="0"/>
        <w:jc w:val="both"/>
      </w:pPr>
      <w:r>
        <w:rPr>
          <w:rFonts w:ascii="Times New Roman"/>
          <w:b w:val="false"/>
          <w:i w:val="false"/>
          <w:color w:val="000000"/>
          <w:sz w:val="28"/>
        </w:rPr>
        <w:t>
      1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кіші сыныбында:</w:t>
      </w:r>
    </w:p>
    <w:bookmarkEnd w:id="247"/>
    <w:bookmarkStart w:name="z249" w:id="248"/>
    <w:p>
      <w:pPr>
        <w:spacing w:after="0"/>
        <w:ind w:left="0"/>
        <w:jc w:val="both"/>
      </w:pPr>
      <w:r>
        <w:rPr>
          <w:rFonts w:ascii="Times New Roman"/>
          <w:b w:val="false"/>
          <w:i w:val="false"/>
          <w:color w:val="000000"/>
          <w:sz w:val="28"/>
        </w:rPr>
        <w:t>
      мынадай мазмұндағы ерекшеліктермен толықтырылсын:</w:t>
      </w:r>
    </w:p>
    <w:bookmarkEnd w:id="24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1"/>
        <w:gridCol w:w="648"/>
        <w:gridCol w:w="1005"/>
        <w:gridCol w:w="648"/>
        <w:gridCol w:w="1006"/>
        <w:gridCol w:w="1366"/>
        <w:gridCol w:w="142"/>
        <w:gridCol w:w="142"/>
        <w:gridCol w:w="143"/>
        <w:gridCol w:w="143"/>
        <w:gridCol w:w="143"/>
        <w:gridCol w:w="143"/>
      </w:tblGrid>
      <w:tr>
        <w:trPr>
          <w:trHeight w:val="30" w:hRule="atLeast"/>
        </w:trPr>
        <w:tc>
          <w:tcPr>
            <w:tcW w:w="6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Төтенше жағдайлар министрлігі,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Стратегиялық жоспарлау және реформалар агенттігі,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Мұнай секторы ұйымдарынан түсетін түсімдерді қоспағанда, Қазақстан Республикасы Бәсекелестікті қорғау және дамыту агенттігі, оның республикалық бюджеттен қаржыландырылатын оның аумақтық бөлімшелері салатын әкімшілік айыппұлдар, өсімпұлдар, санкциялар, өндіріп алулар</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50" w:id="249"/>
    <w:p>
      <w:pPr>
        <w:spacing w:after="0"/>
        <w:ind w:left="0"/>
        <w:jc w:val="both"/>
      </w:pPr>
      <w:r>
        <w:rPr>
          <w:rFonts w:ascii="Times New Roman"/>
          <w:b w:val="false"/>
          <w:i w:val="false"/>
          <w:color w:val="000000"/>
          <w:sz w:val="28"/>
        </w:rPr>
        <w:t>
      3. Қазақстан Республикасы Қаржы министрлігінің Бюджет заңнамасы департаменті Қазақстан Республикасы заңнамада белгіленген тәртіппен:</w:t>
      </w:r>
    </w:p>
    <w:bookmarkEnd w:id="249"/>
    <w:bookmarkStart w:name="z251" w:id="25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50"/>
    <w:bookmarkStart w:name="z252" w:id="251"/>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251"/>
    <w:bookmarkStart w:name="z253" w:id="252"/>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252"/>
    <w:bookmarkStart w:name="z254" w:id="253"/>
    <w:p>
      <w:pPr>
        <w:spacing w:after="0"/>
        <w:ind w:left="0"/>
        <w:jc w:val="both"/>
      </w:pPr>
      <w:r>
        <w:rPr>
          <w:rFonts w:ascii="Times New Roman"/>
          <w:b w:val="false"/>
          <w:i w:val="false"/>
          <w:color w:val="000000"/>
          <w:sz w:val="28"/>
        </w:rPr>
        <w:t>
      4. Осы бұйрық мемлекеттік тіркелген күнінен бастап қолданысқа енгізіледі және ресми жариялануға жатады.</w:t>
      </w:r>
    </w:p>
    <w:bookmarkEnd w:id="25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