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18d10" w14:textId="4718d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нарығын реттеу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2020 жылғы 23 қарашадағы № 113 қаулысы. Қазақстан Республикасының Әділет министрлігінде 2020 жылғы 26 қарашада № 21676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Инвестициялық және венчурлық қорлар туралы</w:t>
      </w:r>
      <w:r>
        <w:rPr>
          <w:rFonts w:ascii="Times New Roman"/>
          <w:b w:val="false"/>
          <w:i w:val="false"/>
          <w:color w:val="000000"/>
          <w:sz w:val="28"/>
        </w:rPr>
        <w:t>" 2004 жылғы 7 шілдедегі Қазақстан Республикасының заңдарына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Өзгерістер енгізілетін Қазақстан Республикасының қаржы нарығын реттеу мәселелері бойынша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Республикасының Қаржы нарығын реттеу және дамыту агенттігінің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 </w:t>
      </w:r>
    </w:p>
    <w:bookmarkEnd w:id="6"/>
    <w:bookmarkStart w:name="z8" w:id="7"/>
    <w:p>
      <w:pPr>
        <w:spacing w:after="0"/>
        <w:ind w:left="0"/>
        <w:jc w:val="both"/>
      </w:pPr>
      <w:r>
        <w:rPr>
          <w:rFonts w:ascii="Times New Roman"/>
          <w:b w:val="false"/>
          <w:i w:val="false"/>
          <w:color w:val="000000"/>
          <w:sz w:val="28"/>
        </w:rPr>
        <w:t xml:space="preserve">
      4. Осы қаулы Тізбенің 2021 жылғы 1 шілдеден бастап қолданысқа енгізілетін </w:t>
      </w:r>
      <w:r>
        <w:rPr>
          <w:rFonts w:ascii="Times New Roman"/>
          <w:b w:val="false"/>
          <w:i w:val="false"/>
          <w:color w:val="000000"/>
          <w:sz w:val="28"/>
        </w:rPr>
        <w:t>3-тармағының</w:t>
      </w:r>
      <w:r>
        <w:rPr>
          <w:rFonts w:ascii="Times New Roman"/>
          <w:b w:val="false"/>
          <w:i w:val="false"/>
          <w:color w:val="000000"/>
          <w:sz w:val="28"/>
        </w:rPr>
        <w:t xml:space="preserve"> сегізінші абзацын, </w:t>
      </w:r>
      <w:r>
        <w:rPr>
          <w:rFonts w:ascii="Times New Roman"/>
          <w:b w:val="false"/>
          <w:i w:val="false"/>
          <w:color w:val="000000"/>
          <w:sz w:val="28"/>
        </w:rPr>
        <w:t>5-тармағының</w:t>
      </w:r>
      <w:r>
        <w:rPr>
          <w:rFonts w:ascii="Times New Roman"/>
          <w:b w:val="false"/>
          <w:i w:val="false"/>
          <w:color w:val="000000"/>
          <w:sz w:val="28"/>
        </w:rPr>
        <w:t xml:space="preserve"> оныншы абзацын және </w:t>
      </w:r>
      <w:r>
        <w:rPr>
          <w:rFonts w:ascii="Times New Roman"/>
          <w:b w:val="false"/>
          <w:i w:val="false"/>
          <w:color w:val="000000"/>
          <w:sz w:val="28"/>
        </w:rPr>
        <w:t>6-тармағының</w:t>
      </w:r>
      <w:r>
        <w:rPr>
          <w:rFonts w:ascii="Times New Roman"/>
          <w:b w:val="false"/>
          <w:i w:val="false"/>
          <w:color w:val="000000"/>
          <w:sz w:val="28"/>
        </w:rPr>
        <w:t xml:space="preserve"> он үшінші абзацын қоспағанда,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нарығын реттеу және </w:t>
            </w:r>
            <w:r>
              <w:br/>
            </w:r>
            <w:r>
              <w:rPr>
                <w:rFonts w:ascii="Times New Roman"/>
                <w:b w:val="false"/>
                <w:i/>
                <w:color w:val="000000"/>
                <w:sz w:val="20"/>
              </w:rPr>
              <w:t>дамыту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2020 жылғы 23 қарашасы</w:t>
            </w:r>
            <w:r>
              <w:br/>
            </w:r>
            <w:r>
              <w:rPr>
                <w:rFonts w:ascii="Times New Roman"/>
                <w:b w:val="false"/>
                <w:i w:val="false"/>
                <w:color w:val="000000"/>
                <w:sz w:val="20"/>
              </w:rPr>
              <w:t>№ 113 қаулыға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Республикасының қаржы нарығын реттеу мәселелері бойынша өзгерістер енгізілетін нормативтік құқықтық актілерінің тізбесі</w:t>
      </w:r>
    </w:p>
    <w:bookmarkEnd w:id="8"/>
    <w:bookmarkStart w:name="z11" w:id="9"/>
    <w:p>
      <w:pPr>
        <w:spacing w:after="0"/>
        <w:ind w:left="0"/>
        <w:jc w:val="both"/>
      </w:pPr>
      <w:r>
        <w:rPr>
          <w:rFonts w:ascii="Times New Roman"/>
          <w:b w:val="false"/>
          <w:i w:val="false"/>
          <w:color w:val="000000"/>
          <w:sz w:val="28"/>
        </w:rPr>
        <w:t xml:space="preserve">
      1. "Қаржы құралдарын және инвестициялық қор активтерінің құрамына кіретін өзге де мүлікті инвестициялау қағидаларын және акционерлік және инвестициялық пай қорлары активтерінің құрамына кіруі мүмкін қаржы құралдарының тізбесін бекіту туралы" Қазақстан Республикасы Ұлттық Банкі Басқармасының 2012 жылғы 24 ақпандағы № 60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7540 болып тіркелген, "Егемен Қазақстан" газетінде 2012 жылғы 4 шілдеде № 369-374 (27448) жарияланған) мынадай өзгерістер енгізілсін:</w:t>
      </w:r>
    </w:p>
    <w:bookmarkEnd w:id="9"/>
    <w:bookmarkStart w:name="z12" w:id="10"/>
    <w:p>
      <w:pPr>
        <w:spacing w:after="0"/>
        <w:ind w:left="0"/>
        <w:jc w:val="both"/>
      </w:pPr>
      <w:r>
        <w:rPr>
          <w:rFonts w:ascii="Times New Roman"/>
          <w:b w:val="false"/>
          <w:i w:val="false"/>
          <w:color w:val="000000"/>
          <w:sz w:val="28"/>
        </w:rPr>
        <w:t xml:space="preserve">
      көрсетілген қаулымен бекітілген Акционерлік және инвестициялық пай қорлары активтерінің құрамына кіруі мүмкін қаржы құралдарының </w:t>
      </w:r>
      <w:r>
        <w:rPr>
          <w:rFonts w:ascii="Times New Roman"/>
          <w:b w:val="false"/>
          <w:i w:val="false"/>
          <w:color w:val="000000"/>
          <w:sz w:val="28"/>
        </w:rPr>
        <w:t>тізбесінде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4" w:id="11"/>
    <w:p>
      <w:pPr>
        <w:spacing w:after="0"/>
        <w:ind w:left="0"/>
        <w:jc w:val="both"/>
      </w:pPr>
      <w:r>
        <w:rPr>
          <w:rFonts w:ascii="Times New Roman"/>
          <w:b w:val="false"/>
          <w:i w:val="false"/>
          <w:color w:val="000000"/>
          <w:sz w:val="28"/>
        </w:rPr>
        <w:t>
      реттік нөмірі 2-жол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0925"/>
      </w:tblGrid>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Қазақстан Республикасының жергілікті атқарушы органдары шығарған және (немесе) "Астана" халықаралық қаржы орталығының аумағында қызметті жүзеге асыратын қор биржасында жария саудаға салуға рұқсат етілген облигациялар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2"/>
    <w:p>
      <w:pPr>
        <w:spacing w:after="0"/>
        <w:ind w:left="0"/>
        <w:jc w:val="both"/>
      </w:pPr>
      <w:r>
        <w:rPr>
          <w:rFonts w:ascii="Times New Roman"/>
          <w:b w:val="false"/>
          <w:i w:val="false"/>
          <w:color w:val="000000"/>
          <w:sz w:val="28"/>
        </w:rPr>
        <w:t>
      реттік нөмірі 5-жол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11981"/>
      </w:tblGrid>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немесе шет мемлекеттердің заңнамасына сәйкес Қазақстан Республикасының ұйымдары шығарған мемлекеттік емес бағалы қағаздар:</w:t>
            </w:r>
            <w:r>
              <w:br/>
            </w:r>
            <w:r>
              <w:rPr>
                <w:rFonts w:ascii="Times New Roman"/>
                <w:b w:val="false"/>
                <w:i w:val="false"/>
                <w:color w:val="000000"/>
                <w:sz w:val="20"/>
              </w:rPr>
              <w:t>
Standard &amp; Poor's агенттігінің халықаралық шәкілі бойынша "В-" төмен емес рейтингі немесе басқа рейтингілік агенттіктердің бірінің осындай деңгейдегі рейтингілік бағасы немесе Standard &amp; Poor's ұлттық шәкілі бойынша "kzBВ-" төмен емес рейтингілік бағасы немесе басқа рейтингілік агенттіктерінің бірінің ұлттық шәкілі бойынша ұқсас деңгейдегі рейтингі бар эмитенттердің акциялары және (немесе) қор биржасының ресми тізіміне енгізілген, қор биржасының ресми тізімінің "акциялар" секторларының талаптарына сәйкес келетін эмитенттердің акциялары және (немесе) "Астана" халықаралық қаржы орталығының аумағында қызметті жүзеге асыратын қор биржасында жария саудаға салуға рұқсат етілген эмитенттердің акциялары;</w:t>
            </w:r>
            <w:r>
              <w:br/>
            </w:r>
            <w:r>
              <w:rPr>
                <w:rFonts w:ascii="Times New Roman"/>
                <w:b w:val="false"/>
                <w:i w:val="false"/>
                <w:color w:val="000000"/>
                <w:sz w:val="20"/>
              </w:rPr>
              <w:t>
Standard &amp; Poor's агенттігінің халықаралық шәкілі бойынша рейтингі "В-" төмен емес немесе басқа рейтингілік агенттіктердің бірінің осындай деңгейдегі рейтингілік бағасы немесе Standard &amp; Poor's ұлттық шәкілі бойынша "kzBВ-" төмен емес рейтингілік бағасы немесе басқа рейтингілік агенттіктерінің бірінің ұлттық шәкілі бойынша ұқсас деңгейдегі рейтингі бар борыштық бағалы қағаздар немесе қор биржасының ресми тізіміне енгізілген, қор биржасының ресми тізімінің "борыштық бағалы қағаздар" секторларының талаптарына сәйкес келетін борыштық бағалы қағаздар және (немесе) шетел валютасында номинирленген және "Астана" Халықаралық қаржы орталығының аумағында қызметті жүзеге асыратын қор биржасында жария саудаға салуға рұқсат етілген борыштық бағалы қағаздар;</w:t>
            </w:r>
            <w:r>
              <w:br/>
            </w:r>
            <w:r>
              <w:rPr>
                <w:rFonts w:ascii="Times New Roman"/>
                <w:b w:val="false"/>
                <w:i w:val="false"/>
                <w:color w:val="000000"/>
                <w:sz w:val="20"/>
              </w:rPr>
              <w:t>
қор биржасының ресми тізіміне енгізілген Қазақстан Республикасы ұйымдарының инфрақұрылымдық облигациялары және (немесе) "Астана" халықаралық қаржы орталығының аумағында қызметті жүзеге асыратын қор биржасында жария саудаға салуға рұқсат етілген Қазақстан Республикасы ұйымдарының инфрақұрылымдық облигациялары;</w:t>
            </w:r>
            <w:r>
              <w:br/>
            </w:r>
            <w:r>
              <w:rPr>
                <w:rFonts w:ascii="Times New Roman"/>
                <w:b w:val="false"/>
                <w:i w:val="false"/>
                <w:color w:val="000000"/>
                <w:sz w:val="20"/>
              </w:rPr>
              <w:t>
басқарушы компаниясы Қазақстан Республикасының заңнамасына сәйкес құрылған заңды тұлға болып табылатын аралық инвестициялық пай қорларының (басқарушы компаниясы активтері есебінен осы пайлар сатып алынатын инвестициялық пай қорларының басқарушы компаниясы болып табылатын инвестициялық пай қорларын қоспағанда), қор биржасының ресми тізіміне енгізілген және (немесе) "Астана" халықаралық қаржы орталығының аумағында қызметті жүзеге асыратын қор биржасында жария саудаға салуға рұқсат етілген пайлары;</w:t>
            </w:r>
            <w:r>
              <w:br/>
            </w:r>
            <w:r>
              <w:rPr>
                <w:rFonts w:ascii="Times New Roman"/>
                <w:b w:val="false"/>
                <w:i w:val="false"/>
                <w:color w:val="000000"/>
                <w:sz w:val="20"/>
              </w:rPr>
              <w:t>
осы эмитенттің бұрын шығарылған бағалы қағаздарына не өзге міндеттемелеріне айырбастау мақсатында эмитент міндеттемелерін қайта құрылымдау шеңберінде шығарылған бағалы қағаздар.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3"/>
    <w:p>
      <w:pPr>
        <w:spacing w:after="0"/>
        <w:ind w:left="0"/>
        <w:jc w:val="both"/>
      </w:pPr>
      <w:r>
        <w:rPr>
          <w:rFonts w:ascii="Times New Roman"/>
          <w:b w:val="false"/>
          <w:i w:val="false"/>
          <w:color w:val="000000"/>
          <w:sz w:val="28"/>
        </w:rPr>
        <w:t xml:space="preserve">
      2. "Бағалы қағаздар нарығында брокерлік және (немесе) дилерлік қызметті жүзеге асыру қағидаларын, брокердің және (немесе) дилердің банк операцияларын жүргізу тәртібін бекіту туралы" Қазақстан Республикасы Ұлттық Банкі Басқармасының 2014 жылғы 3 ақпандағы № 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9249 болып тіркелген, "Әділет" ақпараттық-құқықтық жүйесінде 2014 жылғы 16 сәуірде жарияланған) мынадай өзгерістер енгізілсін:</w:t>
      </w:r>
    </w:p>
    <w:bookmarkEnd w:id="13"/>
    <w:bookmarkStart w:name="z17" w:id="14"/>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(немесе) дилерлік қызметті жүзеге асыру қағидаларында, брокердің және (немесе) дилердің банк операцияларын жүргізу </w:t>
      </w:r>
      <w:r>
        <w:rPr>
          <w:rFonts w:ascii="Times New Roman"/>
          <w:b w:val="false"/>
          <w:i w:val="false"/>
          <w:color w:val="000000"/>
          <w:sz w:val="28"/>
        </w:rPr>
        <w:t>тәртібінде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75-тармақта</w:t>
      </w:r>
      <w:r>
        <w:rPr>
          <w:rFonts w:ascii="Times New Roman"/>
          <w:b w:val="false"/>
          <w:i w:val="false"/>
          <w:color w:val="000000"/>
          <w:sz w:val="28"/>
        </w:rPr>
        <w:t>:</w:t>
      </w:r>
    </w:p>
    <w:bookmarkStart w:name="z19" w:id="15"/>
    <w:p>
      <w:pPr>
        <w:spacing w:after="0"/>
        <w:ind w:left="0"/>
        <w:jc w:val="both"/>
      </w:pPr>
      <w:r>
        <w:rPr>
          <w:rFonts w:ascii="Times New Roman"/>
          <w:b w:val="false"/>
          <w:i w:val="false"/>
          <w:color w:val="000000"/>
          <w:sz w:val="28"/>
        </w:rPr>
        <w:t>
      2) тармақша мынадай редакцияда жазылсын:</w:t>
      </w:r>
    </w:p>
    <w:bookmarkEnd w:id="15"/>
    <w:bookmarkStart w:name="z20" w:id="16"/>
    <w:p>
      <w:pPr>
        <w:spacing w:after="0"/>
        <w:ind w:left="0"/>
        <w:jc w:val="both"/>
      </w:pPr>
      <w:r>
        <w:rPr>
          <w:rFonts w:ascii="Times New Roman"/>
          <w:b w:val="false"/>
          <w:i w:val="false"/>
          <w:color w:val="000000"/>
          <w:sz w:val="28"/>
        </w:rPr>
        <w:t>
      "2) қор биржасының ресми тізіміне енгізілген, қор биржасының ресми тізімінің "Негізгі" алаңының "Акциялар" секторының "Премиум" санатының талаптарына сәйкес келетін заңды тұлғалардың акциялары және (немесе) "Астана" халықаралық қаржы орталығының аумағында жұмыс істейтін қор биржасында көпшілік сауда-сатыққа жіберілген заңды тұлғалардың акциялары немесе қор биржасы индексінің өкілдік тізіміндегі заңды тұлғалардың акциялары;";</w:t>
      </w:r>
    </w:p>
    <w:bookmarkEnd w:id="16"/>
    <w:bookmarkStart w:name="z21" w:id="17"/>
    <w:p>
      <w:pPr>
        <w:spacing w:after="0"/>
        <w:ind w:left="0"/>
        <w:jc w:val="both"/>
      </w:pPr>
      <w:r>
        <w:rPr>
          <w:rFonts w:ascii="Times New Roman"/>
          <w:b w:val="false"/>
          <w:i w:val="false"/>
          <w:color w:val="000000"/>
          <w:sz w:val="28"/>
        </w:rPr>
        <w:t>
      4) тармақша мынадай редакцияда жазылсын:</w:t>
      </w:r>
    </w:p>
    <w:bookmarkEnd w:id="17"/>
    <w:bookmarkStart w:name="z22" w:id="18"/>
    <w:p>
      <w:pPr>
        <w:spacing w:after="0"/>
        <w:ind w:left="0"/>
        <w:jc w:val="both"/>
      </w:pPr>
      <w:r>
        <w:rPr>
          <w:rFonts w:ascii="Times New Roman"/>
          <w:b w:val="false"/>
          <w:i w:val="false"/>
          <w:color w:val="000000"/>
          <w:sz w:val="28"/>
        </w:rPr>
        <w:t>
      "4) Қазақстан Республикасының бағалы қағаздар нарығы туралы және басқа мемлекеттердің заңнамасына сәйкес шығарылған, қор биржасының ресми тізімі "Негізгі" алаңының "борыштық бағалы қағаздар" секторына енгізілген Қазақстан Республикасының резиденттері заңды тұлғалардың мемлекеттік емес борыштық бағалы қағаздары, "Астана" халықаралық қаржы орталығының аумағында жұмыс істейтін қор биржасында көпшілік сауда-саттыққа жіберілген Қазақстан Республикасының резиденттері заңды тұлғалардың мемлекеттік емес борыштық бағалы қағаздары;".</w:t>
      </w:r>
    </w:p>
    <w:bookmarkEnd w:id="18"/>
    <w:bookmarkStart w:name="z23" w:id="19"/>
    <w:p>
      <w:pPr>
        <w:spacing w:after="0"/>
        <w:ind w:left="0"/>
        <w:jc w:val="both"/>
      </w:pPr>
      <w:r>
        <w:rPr>
          <w:rFonts w:ascii="Times New Roman"/>
          <w:b w:val="false"/>
          <w:i w:val="false"/>
          <w:color w:val="000000"/>
          <w:sz w:val="28"/>
        </w:rPr>
        <w:t xml:space="preserve">
      3.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14794 болып тіркелген, 2017 жылғы 24 ақпанда Қазақстан Республикасы нормативтік құқықтық актілерінің эталондық бақылау банкінде жарияланған) мынадай өзгерістер енгізілсін:</w:t>
      </w:r>
    </w:p>
    <w:bookmarkEnd w:id="19"/>
    <w:bookmarkStart w:name="z24" w:id="20"/>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w:t>
      </w:r>
      <w:r>
        <w:rPr>
          <w:rFonts w:ascii="Times New Roman"/>
          <w:b w:val="false"/>
          <w:i w:val="false"/>
          <w:color w:val="000000"/>
          <w:sz w:val="28"/>
        </w:rPr>
        <w:t>әдістемесінде</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38-тармақта</w:t>
      </w:r>
      <w:r>
        <w:rPr>
          <w:rFonts w:ascii="Times New Roman"/>
          <w:b w:val="false"/>
          <w:i w:val="false"/>
          <w:color w:val="000000"/>
          <w:sz w:val="28"/>
        </w:rPr>
        <w:t>:</w:t>
      </w:r>
    </w:p>
    <w:bookmarkStart w:name="z26" w:id="21"/>
    <w:p>
      <w:pPr>
        <w:spacing w:after="0"/>
        <w:ind w:left="0"/>
        <w:jc w:val="both"/>
      </w:pPr>
      <w:r>
        <w:rPr>
          <w:rFonts w:ascii="Times New Roman"/>
          <w:b w:val="false"/>
          <w:i w:val="false"/>
          <w:color w:val="000000"/>
          <w:sz w:val="28"/>
        </w:rPr>
        <w:t>
      13) тармақша мынадай редакцияда жазылсын:</w:t>
      </w:r>
    </w:p>
    <w:bookmarkEnd w:id="21"/>
    <w:bookmarkStart w:name="z27" w:id="22"/>
    <w:p>
      <w:pPr>
        <w:spacing w:after="0"/>
        <w:ind w:left="0"/>
        <w:jc w:val="both"/>
      </w:pPr>
      <w:r>
        <w:rPr>
          <w:rFonts w:ascii="Times New Roman"/>
          <w:b w:val="false"/>
          <w:i w:val="false"/>
          <w:color w:val="000000"/>
          <w:sz w:val="28"/>
        </w:rPr>
        <w:t>
      "13) Қазақстан Республикасының заңды тұлғаларының "Астана" халықаралық қаржы орталығының аумағында жұмыс істейтін қор биржасындағы жария сауда-саттыққа жіберілген мемлекеттік емес борыштық бағалы қағаздар;";</w:t>
      </w:r>
    </w:p>
    <w:bookmarkEnd w:id="22"/>
    <w:bookmarkStart w:name="z28" w:id="23"/>
    <w:p>
      <w:pPr>
        <w:spacing w:after="0"/>
        <w:ind w:left="0"/>
        <w:jc w:val="both"/>
      </w:pPr>
      <w:r>
        <w:rPr>
          <w:rFonts w:ascii="Times New Roman"/>
          <w:b w:val="false"/>
          <w:i w:val="false"/>
          <w:color w:val="000000"/>
          <w:sz w:val="28"/>
        </w:rPr>
        <w:t>
      20) тармақша мынадай редакцияда жазылсын:</w:t>
      </w:r>
    </w:p>
    <w:bookmarkEnd w:id="23"/>
    <w:bookmarkStart w:name="z29" w:id="24"/>
    <w:p>
      <w:pPr>
        <w:spacing w:after="0"/>
        <w:ind w:left="0"/>
        <w:jc w:val="both"/>
      </w:pPr>
      <w:r>
        <w:rPr>
          <w:rFonts w:ascii="Times New Roman"/>
          <w:b w:val="false"/>
          <w:i w:val="false"/>
          <w:color w:val="000000"/>
          <w:sz w:val="28"/>
        </w:rPr>
        <w:t>
      "20) Қазақстан Республикасының резиденттері – заңды тұлғалардың "Астана" халықаралық қаржы орталығының аумағында жұмыс істейтін қор биржасындағы жария сауда-саттыққа жіберілген акциялары;";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Сақтандыру (қайта сақтандыру) ұйымының жоғары өтімді активтерінің кестесі Қазақстан Республикасының қаржы нарығын реттеу мәселелері бойынша өзгерістер енгізілетін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31" w:id="25"/>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w:t>
      </w:r>
      <w:r>
        <w:rPr>
          <w:rFonts w:ascii="Times New Roman"/>
          <w:b w:val="false"/>
          <w:i w:val="false"/>
          <w:color w:val="000000"/>
          <w:sz w:val="28"/>
        </w:rPr>
        <w:t>талаптарында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мынадай редакцияда жазылсын:</w:t>
      </w:r>
    </w:p>
    <w:bookmarkStart w:name="z33" w:id="26"/>
    <w:p>
      <w:pPr>
        <w:spacing w:after="0"/>
        <w:ind w:left="0"/>
        <w:jc w:val="both"/>
      </w:pPr>
      <w:r>
        <w:rPr>
          <w:rFonts w:ascii="Times New Roman"/>
          <w:b w:val="false"/>
          <w:i w:val="false"/>
          <w:color w:val="000000"/>
          <w:sz w:val="28"/>
        </w:rPr>
        <w:t>
      "3) Қазақстан Республикасының резиденттері заңды тұлғалардың "Астана" халықаралық қаржы орталығының аумағында жұмыс істейтін қор биржасында жария сауда-саттыққа жіберілген акциялары және осы акциялар базалық активі болып табылатын депозитарлық қолхаттар;";</w:t>
      </w:r>
    </w:p>
    <w:bookmarkEnd w:id="26"/>
    <w:bookmarkStart w:name="z34" w:id="27"/>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ұйымдары сатып алатын қаржы құралдарының (акциялар мен жарғылық капиталына қатысу үлестерін қоспағанда) </w:t>
      </w:r>
      <w:r>
        <w:rPr>
          <w:rFonts w:ascii="Times New Roman"/>
          <w:b w:val="false"/>
          <w:i w:val="false"/>
          <w:color w:val="000000"/>
          <w:sz w:val="28"/>
        </w:rPr>
        <w:t>тізбесінде</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10) тармақшасы мынадай редакцияда жазылсын:</w:t>
      </w:r>
    </w:p>
    <w:bookmarkStart w:name="z36" w:id="28"/>
    <w:p>
      <w:pPr>
        <w:spacing w:after="0"/>
        <w:ind w:left="0"/>
        <w:jc w:val="both"/>
      </w:pPr>
      <w:r>
        <w:rPr>
          <w:rFonts w:ascii="Times New Roman"/>
          <w:b w:val="false"/>
          <w:i w:val="false"/>
          <w:color w:val="000000"/>
          <w:sz w:val="28"/>
        </w:rPr>
        <w:t>
      "10) Қазақстан Республикасының заңды тұлғаларының "Астана" халықаралық қаржы орталығының аумағында жұмыс істейтін қор биржасындағы жария сауда-саттыққа жіберілген мемлекеттік емес борыштық бағалы қағаздары;".</w:t>
      </w:r>
    </w:p>
    <w:bookmarkEnd w:id="28"/>
    <w:bookmarkStart w:name="z37" w:id="29"/>
    <w:p>
      <w:pPr>
        <w:spacing w:after="0"/>
        <w:ind w:left="0"/>
        <w:jc w:val="both"/>
      </w:pPr>
      <w:r>
        <w:rPr>
          <w:rFonts w:ascii="Times New Roman"/>
          <w:b w:val="false"/>
          <w:i w:val="false"/>
          <w:color w:val="000000"/>
          <w:sz w:val="28"/>
        </w:rPr>
        <w:t xml:space="preserve">
      4. "Облигацияларын банктер және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 Қазақстан Республикасы Ұлттық Банкі Басқармасының 2017 жылғы 29 қарашадағы № 234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16149 болып тіркелген, 2018 жылғы 8 қаңтарда Қазақстан Республикасының Нормативтік құқықтық актілерінің эталондық бақылау банкінде жарияланған) мынадай өзгеріс енгізілсін:</w:t>
      </w:r>
    </w:p>
    <w:bookmarkEnd w:id="29"/>
    <w:bookmarkStart w:name="z38" w:id="30"/>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0"/>
    <w:bookmarkStart w:name="z39" w:id="31"/>
    <w:p>
      <w:pPr>
        <w:spacing w:after="0"/>
        <w:ind w:left="0"/>
        <w:jc w:val="both"/>
      </w:pPr>
      <w:r>
        <w:rPr>
          <w:rFonts w:ascii="Times New Roman"/>
          <w:b w:val="false"/>
          <w:i w:val="false"/>
          <w:color w:val="000000"/>
          <w:sz w:val="28"/>
        </w:rPr>
        <w:t>
      "4) қор биржасының ресми тізіміндегі тиісті алаңның "борыштық бағалы қағаздар" секторының "буферлік санат" санатындағы немесе Қазақстан Республикасының эмитенттерінің облигациялары "Астана" Халықаралық қаржы орталығының аумағында жұмыс істейтін қор биржасында жария сауда-саттыққа жіберілген немесе Standard &amp; Poor's рейтингтік агенттігінің жіктеуі бойынша рейтингі "В" төмен емес немесе басқа рейтингтік агенттіктердің бірінің осыған ұқсас деңгейдегі рейтингі бар облигацияларды қоспағанда, Қазақстан Республикасы қор биржасының ресми тізіміне енгізілген Қазақстан Республикасы эмитенттерінің облигациялары. Осы тармақшаның мақсаттары үшін жарғылық капиталдарына қатысу үлестерінің не орналастырылған акцияларының 50 (елу) пайызынан астамы Қазақстан Республикасының Үкіметіне, Қазақстан Республикасының Ұлттық Банкіне не ұлттық басқарушы холдингке тиесілі ұйымдар болып табылатын Қазақстан Республикасы эмитенттерінің облигациялары Қазақстан Республикасының тәуелсіз рейтингіне ие Қазақстан Республикасы эмитенттерінің облигациялары ретінде танылады;".</w:t>
      </w:r>
    </w:p>
    <w:bookmarkEnd w:id="31"/>
    <w:bookmarkStart w:name="z40" w:id="32"/>
    <w:p>
      <w:pPr>
        <w:spacing w:after="0"/>
        <w:ind w:left="0"/>
        <w:jc w:val="both"/>
      </w:pPr>
      <w:r>
        <w:rPr>
          <w:rFonts w:ascii="Times New Roman"/>
          <w:b w:val="false"/>
          <w:i w:val="false"/>
          <w:color w:val="000000"/>
          <w:sz w:val="28"/>
        </w:rPr>
        <w:t xml:space="preserve">
      5. "Инвестициялық портфельді басқаруды жүзеге асыратын ұйымдар үшін пруденциялық нормативтердің, сондай-ақ олардың мәнінің сақталуын сипаттайтын көрсеткіштердің түрлерін белгілеу, Инвестициялық портфельді басқаруды жүзеге асыратын ұйымдар сақтауға тиісті пруденциялық нормативтердің мәндерін есеп айырысу қағидаларын бекіту туралы" Қазақстан Республикасы Ұлттық Банкі Басқармасының 2018 жылғы 27 сәуірдегі № 79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17008 болып тіркелген, 2018 жылғы 12 маусымда Қазақстан Республикасы Нормативтік құқықтық актілерінің эталондық бақылау банкінде жарияланған) мынадай өзгерістер енгізілсін: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bookmarkStart w:name="z42" w:id="33"/>
    <w:p>
      <w:pPr>
        <w:spacing w:after="0"/>
        <w:ind w:left="0"/>
        <w:jc w:val="both"/>
      </w:pPr>
      <w:r>
        <w:rPr>
          <w:rFonts w:ascii="Times New Roman"/>
          <w:b w:val="false"/>
          <w:i w:val="false"/>
          <w:color w:val="000000"/>
          <w:sz w:val="28"/>
        </w:rPr>
        <w:t>
      "1) мынадай пруденциалдық нормативтер:</w:t>
      </w:r>
    </w:p>
    <w:bookmarkEnd w:id="33"/>
    <w:p>
      <w:pPr>
        <w:spacing w:after="0"/>
        <w:ind w:left="0"/>
        <w:jc w:val="both"/>
      </w:pPr>
      <w:r>
        <w:rPr>
          <w:rFonts w:ascii="Times New Roman"/>
          <w:b w:val="false"/>
          <w:i w:val="false"/>
          <w:color w:val="000000"/>
          <w:sz w:val="28"/>
        </w:rPr>
        <w:t>
      мәні күн сайын кемінде 1 болатын меншікті капиталдың жеткіліктілігі коэффициенті;</w:t>
      </w:r>
    </w:p>
    <w:p>
      <w:pPr>
        <w:spacing w:after="0"/>
        <w:ind w:left="0"/>
        <w:jc w:val="both"/>
      </w:pPr>
      <w:r>
        <w:rPr>
          <w:rFonts w:ascii="Times New Roman"/>
          <w:b w:val="false"/>
          <w:i w:val="false"/>
          <w:color w:val="000000"/>
          <w:sz w:val="28"/>
        </w:rPr>
        <w:t>
      мәні күн сайын:</w:t>
      </w:r>
    </w:p>
    <w:p>
      <w:pPr>
        <w:spacing w:after="0"/>
        <w:ind w:left="0"/>
        <w:jc w:val="both"/>
      </w:pPr>
      <w:r>
        <w:rPr>
          <w:rFonts w:ascii="Times New Roman"/>
          <w:b w:val="false"/>
          <w:i w:val="false"/>
          <w:color w:val="000000"/>
          <w:sz w:val="28"/>
        </w:rPr>
        <w:t>
      2018 жылғы 1 шілдеден бастап – кемінде 1,2;</w:t>
      </w:r>
    </w:p>
    <w:p>
      <w:pPr>
        <w:spacing w:after="0"/>
        <w:ind w:left="0"/>
        <w:jc w:val="both"/>
      </w:pPr>
      <w:r>
        <w:rPr>
          <w:rFonts w:ascii="Times New Roman"/>
          <w:b w:val="false"/>
          <w:i w:val="false"/>
          <w:color w:val="000000"/>
          <w:sz w:val="28"/>
        </w:rPr>
        <w:t>
      2019 жылғы 1 қаңтардан бастап – кемінде 1,3;</w:t>
      </w:r>
    </w:p>
    <w:p>
      <w:pPr>
        <w:spacing w:after="0"/>
        <w:ind w:left="0"/>
        <w:jc w:val="both"/>
      </w:pPr>
      <w:r>
        <w:rPr>
          <w:rFonts w:ascii="Times New Roman"/>
          <w:b w:val="false"/>
          <w:i w:val="false"/>
          <w:color w:val="000000"/>
          <w:sz w:val="28"/>
        </w:rPr>
        <w:t>
      2020 жылғы 1 қаңтардан бастап – кемінде 1,4 болатын өтімділік коэффициенті;";</w:t>
      </w:r>
    </w:p>
    <w:bookmarkStart w:name="z43" w:id="34"/>
    <w:p>
      <w:pPr>
        <w:spacing w:after="0"/>
        <w:ind w:left="0"/>
        <w:jc w:val="both"/>
      </w:pPr>
      <w:r>
        <w:rPr>
          <w:rFonts w:ascii="Times New Roman"/>
          <w:b w:val="false"/>
          <w:i w:val="false"/>
          <w:color w:val="000000"/>
          <w:sz w:val="28"/>
        </w:rPr>
        <w:t xml:space="preserve">
      көрсетілген қаулымен бекітілген Инвестициялық портфельді басқаруды жүзеге асыратын ұйымдар сақтауға тиісті пруденциялық нормативтердің мәндерін есеп айырысу </w:t>
      </w:r>
      <w:r>
        <w:rPr>
          <w:rFonts w:ascii="Times New Roman"/>
          <w:b w:val="false"/>
          <w:i w:val="false"/>
          <w:color w:val="000000"/>
          <w:sz w:val="28"/>
        </w:rPr>
        <w:t>қағидаларында</w:t>
      </w:r>
      <w:r>
        <w:rPr>
          <w:rFonts w:ascii="Times New Roman"/>
          <w:b w:val="false"/>
          <w:i w:val="false"/>
          <w:color w:val="000000"/>
          <w:sz w:val="28"/>
        </w:rPr>
        <w:t>:</w:t>
      </w:r>
    </w:p>
    <w:bookmarkEnd w:id="34"/>
    <w:bookmarkStart w:name="z44" w:id="35"/>
    <w:p>
      <w:pPr>
        <w:spacing w:after="0"/>
        <w:ind w:left="0"/>
        <w:jc w:val="both"/>
      </w:pPr>
      <w:r>
        <w:rPr>
          <w:rFonts w:ascii="Times New Roman"/>
          <w:b w:val="false"/>
          <w:i w:val="false"/>
          <w:color w:val="000000"/>
          <w:sz w:val="28"/>
        </w:rPr>
        <w:t xml:space="preserve">
      Инвестициялық портфельді басқарушының пруденциялық нормативтерінің мәнін есептеу </w:t>
      </w:r>
      <w:r>
        <w:rPr>
          <w:rFonts w:ascii="Times New Roman"/>
          <w:b w:val="false"/>
          <w:i w:val="false"/>
          <w:color w:val="000000"/>
          <w:sz w:val="28"/>
        </w:rPr>
        <w:t>кестесі</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35"/>
    <w:bookmarkStart w:name="z45" w:id="36"/>
    <w:p>
      <w:pPr>
        <w:spacing w:after="0"/>
        <w:ind w:left="0"/>
        <w:jc w:val="both"/>
      </w:pPr>
      <w:r>
        <w:rPr>
          <w:rFonts w:ascii="Times New Roman"/>
          <w:b w:val="false"/>
          <w:i w:val="false"/>
          <w:color w:val="000000"/>
          <w:sz w:val="28"/>
        </w:rPr>
        <w:t xml:space="preserve">
      6. "Бағалы қағаздар нарығында брокерлік және (немесе) дилерлік қызметті жүзеге асыратын ұйымдар үшін пруденциялық нормативтердің, сондай-ақ олардың мәнінің сақталуын сипаттайтын көрсеткіштердің түрлерін белгілеу, Бағалы қағаздар нарығында брокерлік және (немесе) дилерлік қызметті жүзеге асыратын ұйымдар сақтауға тиісті пруденциялық нормативтердің мәндерін есеп айырысу қағидаларын бекіту туралы" Қазақстан Республикасының Ұлттық Банкі Басқармасының 2018 жылғы 27 сәуірдегі № 80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17005 болып тіркелген, 2018 жылғы 13 маусымда Қазақстан Республикасы Нормативтік құқықтық актілерінің эталондық бақылау банкінде жарияланған) мынадай өзгерістер енгізілсін: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 </w:t>
      </w:r>
    </w:p>
    <w:bookmarkStart w:name="z47" w:id="37"/>
    <w:p>
      <w:pPr>
        <w:spacing w:after="0"/>
        <w:ind w:left="0"/>
        <w:jc w:val="both"/>
      </w:pPr>
      <w:r>
        <w:rPr>
          <w:rFonts w:ascii="Times New Roman"/>
          <w:b w:val="false"/>
          <w:i w:val="false"/>
          <w:color w:val="000000"/>
          <w:sz w:val="28"/>
        </w:rPr>
        <w:t>
      "1) мынадай пруденциялық нормативтер белгіленсін:</w:t>
      </w:r>
    </w:p>
    <w:bookmarkEnd w:id="37"/>
    <w:p>
      <w:pPr>
        <w:spacing w:after="0"/>
        <w:ind w:left="0"/>
        <w:jc w:val="both"/>
      </w:pPr>
      <w:r>
        <w:rPr>
          <w:rFonts w:ascii="Times New Roman"/>
          <w:b w:val="false"/>
          <w:i w:val="false"/>
          <w:color w:val="000000"/>
          <w:sz w:val="28"/>
        </w:rPr>
        <w:t>
      меншікті капиталдың жеткіліктілігі коэффициентінің мәні күн сайын кемінде 1 болады;</w:t>
      </w:r>
    </w:p>
    <w:p>
      <w:pPr>
        <w:spacing w:after="0"/>
        <w:ind w:left="0"/>
        <w:jc w:val="both"/>
      </w:pPr>
      <w:r>
        <w:rPr>
          <w:rFonts w:ascii="Times New Roman"/>
          <w:b w:val="false"/>
          <w:i w:val="false"/>
          <w:color w:val="000000"/>
          <w:sz w:val="28"/>
        </w:rPr>
        <w:t>
      өтімділік коэффициентінің мәні күн сайын:</w:t>
      </w:r>
    </w:p>
    <w:p>
      <w:pPr>
        <w:spacing w:after="0"/>
        <w:ind w:left="0"/>
        <w:jc w:val="both"/>
      </w:pPr>
      <w:r>
        <w:rPr>
          <w:rFonts w:ascii="Times New Roman"/>
          <w:b w:val="false"/>
          <w:i w:val="false"/>
          <w:color w:val="000000"/>
          <w:sz w:val="28"/>
        </w:rPr>
        <w:t>
      2018 жылғы 1 шілдеден бастап – кемінде 1,2;</w:t>
      </w:r>
    </w:p>
    <w:p>
      <w:pPr>
        <w:spacing w:after="0"/>
        <w:ind w:left="0"/>
        <w:jc w:val="both"/>
      </w:pPr>
      <w:r>
        <w:rPr>
          <w:rFonts w:ascii="Times New Roman"/>
          <w:b w:val="false"/>
          <w:i w:val="false"/>
          <w:color w:val="000000"/>
          <w:sz w:val="28"/>
        </w:rPr>
        <w:t>
      2019 жылғы 1 қаңтардан бастап – кемінде 1,3;</w:t>
      </w:r>
    </w:p>
    <w:p>
      <w:pPr>
        <w:spacing w:after="0"/>
        <w:ind w:left="0"/>
        <w:jc w:val="both"/>
      </w:pPr>
      <w:r>
        <w:rPr>
          <w:rFonts w:ascii="Times New Roman"/>
          <w:b w:val="false"/>
          <w:i w:val="false"/>
          <w:color w:val="000000"/>
          <w:sz w:val="28"/>
        </w:rPr>
        <w:t>
      2020 жылғы 1 қаңтардан бастап – кемінде 1,4 болады.</w:t>
      </w:r>
    </w:p>
    <w:p>
      <w:pPr>
        <w:spacing w:after="0"/>
        <w:ind w:left="0"/>
        <w:jc w:val="both"/>
      </w:pPr>
      <w:r>
        <w:rPr>
          <w:rFonts w:ascii="Times New Roman"/>
          <w:b w:val="false"/>
          <w:i w:val="false"/>
          <w:color w:val="000000"/>
          <w:sz w:val="28"/>
        </w:rPr>
        <w:t xml:space="preserve">
      Бағалы қағаздар нарығы туралы заңның 36-бабының </w:t>
      </w:r>
      <w:r>
        <w:rPr>
          <w:rFonts w:ascii="Times New Roman"/>
          <w:b w:val="false"/>
          <w:i w:val="false"/>
          <w:color w:val="000000"/>
          <w:sz w:val="28"/>
        </w:rPr>
        <w:t>1-тармағы</w:t>
      </w:r>
      <w:r>
        <w:rPr>
          <w:rFonts w:ascii="Times New Roman"/>
          <w:b w:val="false"/>
          <w:i w:val="false"/>
          <w:color w:val="000000"/>
          <w:sz w:val="28"/>
        </w:rPr>
        <w:t xml:space="preserve"> төртінші бөлігінің 1), 2), 3) және 4) тармақшаларында көзделген банк операцияларының жекелеген түрлерін жүзеге асыруға лицензия алу мақсатында брокерлер және (немесе) дилерлер үшін:</w:t>
      </w:r>
    </w:p>
    <w:p>
      <w:pPr>
        <w:spacing w:after="0"/>
        <w:ind w:left="0"/>
        <w:jc w:val="both"/>
      </w:pPr>
      <w:r>
        <w:rPr>
          <w:rFonts w:ascii="Times New Roman"/>
          <w:b w:val="false"/>
          <w:i w:val="false"/>
          <w:color w:val="000000"/>
          <w:sz w:val="28"/>
        </w:rPr>
        <w:t>
      жарғылық капиталдың ең төменгі мөлшері – кемінде 10 000 000 000 (он миллиард) теңге;</w:t>
      </w:r>
    </w:p>
    <w:p>
      <w:pPr>
        <w:spacing w:after="0"/>
        <w:ind w:left="0"/>
        <w:jc w:val="both"/>
      </w:pPr>
      <w:r>
        <w:rPr>
          <w:rFonts w:ascii="Times New Roman"/>
          <w:b w:val="false"/>
          <w:i w:val="false"/>
          <w:color w:val="000000"/>
          <w:sz w:val="28"/>
        </w:rPr>
        <w:t>
      меншікті капиталдың ең төменгі мөлшері – кемінде 10 000 000 000 (он миллиард) теңге;";</w:t>
      </w:r>
    </w:p>
    <w:bookmarkStart w:name="z48" w:id="38"/>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(немесе) дилерлік қызметті жүзеге асыратын ұйымдар сақтауға тиісті пруденциялық нормативтердің мәндерін есеп айырысу </w:t>
      </w:r>
      <w:r>
        <w:rPr>
          <w:rFonts w:ascii="Times New Roman"/>
          <w:b w:val="false"/>
          <w:i w:val="false"/>
          <w:color w:val="000000"/>
          <w:sz w:val="28"/>
        </w:rPr>
        <w:t>қағидаларында</w:t>
      </w:r>
      <w:r>
        <w:rPr>
          <w:rFonts w:ascii="Times New Roman"/>
          <w:b w:val="false"/>
          <w:i w:val="false"/>
          <w:color w:val="000000"/>
          <w:sz w:val="28"/>
        </w:rPr>
        <w:t>:</w:t>
      </w:r>
    </w:p>
    <w:bookmarkEnd w:id="38"/>
    <w:bookmarkStart w:name="z49" w:id="39"/>
    <w:p>
      <w:pPr>
        <w:spacing w:after="0"/>
        <w:ind w:left="0"/>
        <w:jc w:val="both"/>
      </w:pPr>
      <w:r>
        <w:rPr>
          <w:rFonts w:ascii="Times New Roman"/>
          <w:b w:val="false"/>
          <w:i w:val="false"/>
          <w:color w:val="000000"/>
          <w:sz w:val="28"/>
        </w:rPr>
        <w:t xml:space="preserve">
      қосымшаға сәйкес Бағалы қағаздар нарығында брокерлік және (немесе) дилерлік қызметті жүзеге асыратын ұйымдар сақтауы тиісті пруденциялық нормативтердің мәндерін есептеу </w:t>
      </w:r>
      <w:r>
        <w:rPr>
          <w:rFonts w:ascii="Times New Roman"/>
          <w:b w:val="false"/>
          <w:i w:val="false"/>
          <w:color w:val="000000"/>
          <w:sz w:val="28"/>
        </w:rPr>
        <w:t>кестесі</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39"/>
    <w:bookmarkStart w:name="z50" w:id="40"/>
    <w:p>
      <w:pPr>
        <w:spacing w:after="0"/>
        <w:ind w:left="0"/>
        <w:jc w:val="both"/>
      </w:pPr>
      <w:r>
        <w:rPr>
          <w:rFonts w:ascii="Times New Roman"/>
          <w:b w:val="false"/>
          <w:i w:val="false"/>
          <w:color w:val="000000"/>
          <w:sz w:val="28"/>
        </w:rPr>
        <w:t xml:space="preserve">
      7. "Банктер, банктің немесе банк холдингінің еншілес ұйымдары сатып алатын заңды тұлғалардың акцияларына (жарғылық капиталға қатысу үлестеріне) қойылатын талаптарды, сондай-ақ банктің заңды тұлғалардың жарғылық капиталына қатысу үлестерінің не акцияларының жиынтық құнын белгілеу туралы" Қазақстан Республикасы Ұлттық Банкі Басқармасының 2019 жылғы 19 тамыздағы № 131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19260 болып тіркелген, 2019 жылғы 21 тамызда Қазақстан Республикасының Нормативтік құқықтық актілерінің эталондық бақылау банкінде жарияланған) мынадай өзгерістер енгізілсін:</w:t>
      </w:r>
    </w:p>
    <w:bookmarkEnd w:id="40"/>
    <w:bookmarkStart w:name="z51" w:id="4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1"/>
    <w:bookmarkStart w:name="z52" w:id="42"/>
    <w:p>
      <w:pPr>
        <w:spacing w:after="0"/>
        <w:ind w:left="0"/>
        <w:jc w:val="both"/>
      </w:pPr>
      <w:r>
        <w:rPr>
          <w:rFonts w:ascii="Times New Roman"/>
          <w:b w:val="false"/>
          <w:i w:val="false"/>
          <w:color w:val="000000"/>
          <w:sz w:val="28"/>
        </w:rPr>
        <w:t>
      "1) банктер, банктердің немесе банк холдингтерінің еншілес ұйымдары заңды тұлғалардың акцияларын олар мынадай талаптарға сәйкес келген кезде сатып алады:</w:t>
      </w:r>
    </w:p>
    <w:bookmarkEnd w:id="42"/>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Халықаралық қор биржалары тізімінде көрсетілген еркін айналыстағы Қазақстан Республикасының бейрезидент заңды тұлғаларының акциялары;</w:t>
      </w:r>
    </w:p>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 Заңының 22-1-бабы </w:t>
      </w:r>
      <w:r>
        <w:rPr>
          <w:rFonts w:ascii="Times New Roman"/>
          <w:b w:val="false"/>
          <w:i w:val="false"/>
          <w:color w:val="000000"/>
          <w:sz w:val="28"/>
        </w:rPr>
        <w:t>3-тармағының</w:t>
      </w:r>
      <w:r>
        <w:rPr>
          <w:rFonts w:ascii="Times New Roman"/>
          <w:b w:val="false"/>
          <w:i w:val="false"/>
          <w:color w:val="000000"/>
          <w:sz w:val="28"/>
        </w:rPr>
        <w:t xml:space="preserve"> талаптарына сәйкес Қазақстан Республикасының резиденті-ұйымдары таныған, қор биржасының ресми тізіміне енгізілген заңды тұлғалардың акциялары;</w:t>
      </w:r>
    </w:p>
    <w:p>
      <w:pPr>
        <w:spacing w:after="0"/>
        <w:ind w:left="0"/>
        <w:jc w:val="both"/>
      </w:pPr>
      <w:r>
        <w:rPr>
          <w:rFonts w:ascii="Times New Roman"/>
          <w:b w:val="false"/>
          <w:i w:val="false"/>
          <w:color w:val="000000"/>
          <w:sz w:val="28"/>
        </w:rPr>
        <w:t>
      қор биржасы индексінің өкілдік тізіміндегі Қазақстан Республикасының резиденті-заңды тұлғаларының акциялары;</w:t>
      </w:r>
    </w:p>
    <w:p>
      <w:pPr>
        <w:spacing w:after="0"/>
        <w:ind w:left="0"/>
        <w:jc w:val="both"/>
      </w:pPr>
      <w:r>
        <w:rPr>
          <w:rFonts w:ascii="Times New Roman"/>
          <w:b w:val="false"/>
          <w:i w:val="false"/>
          <w:color w:val="000000"/>
          <w:sz w:val="28"/>
        </w:rPr>
        <w:t>
      қор биржасының ресми тізіміне енгізілген Қазақстан Республикасының резиденті-заңды тұлғалардың акциялары және (немесе) "Астана" халықаралық қаржы орталығының аумағында жұмыс істейтін қор биржасында жария сауда-саттыққа жіберілген Қазақстан Республикасының резиденті-заңды тұлғалардың акциялары;".</w:t>
      </w:r>
    </w:p>
    <w:bookmarkStart w:name="z53" w:id="43"/>
    <w:p>
      <w:pPr>
        <w:spacing w:after="0"/>
        <w:ind w:left="0"/>
        <w:jc w:val="both"/>
      </w:pPr>
      <w:r>
        <w:rPr>
          <w:rFonts w:ascii="Times New Roman"/>
          <w:b w:val="false"/>
          <w:i w:val="false"/>
          <w:color w:val="000000"/>
          <w:sz w:val="28"/>
        </w:rPr>
        <w:t xml:space="preserve">
      8. "Қазақстан Республикасының қаржы нарығын реттеу мәселелері бойынша кейбір нормативтік құқықтық актілеріне өзгерістер мен толықтыру енгізу және Қазақстан Республикасының кейбір нормативтік құқықтық актілерінің жекелеген нормаларының қолданылуын тоқтата тұру туралы" Қазақстан Республикасы Қаржы нарығын реттеу және дамыту агенттігі Басқармасының 2020 жылғы 30 қазандағы № 106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21554 болып тіркелген, 2020 жылғы 3 қарашада Қазақстан Республикасының нормативтік құқықтық актілерінің эталондық бақылау банкінде жарияланған) (бұдан әрі - қаулы) мынадай өзгерістер енгізілсін:</w:t>
      </w:r>
    </w:p>
    <w:bookmarkEnd w:id="43"/>
    <w:bookmarkStart w:name="z54" w:id="44"/>
    <w:p>
      <w:pPr>
        <w:spacing w:after="0"/>
        <w:ind w:left="0"/>
        <w:jc w:val="both"/>
      </w:pPr>
      <w:r>
        <w:rPr>
          <w:rFonts w:ascii="Times New Roman"/>
          <w:b w:val="false"/>
          <w:i w:val="false"/>
          <w:color w:val="000000"/>
          <w:sz w:val="28"/>
        </w:rPr>
        <w:t xml:space="preserve">
      көрсетілген қаулымен бекітілген өзгертулер мен толықтыру енгізілген Қазақстан Республикасының қаржы нарығын реттеу мәселелері бойынша нормативтік құқықтық актілерінің </w:t>
      </w:r>
      <w:r>
        <w:rPr>
          <w:rFonts w:ascii="Times New Roman"/>
          <w:b w:val="false"/>
          <w:i w:val="false"/>
          <w:color w:val="000000"/>
          <w:sz w:val="28"/>
        </w:rPr>
        <w:t>тізбесінде</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Тізбеге </w:t>
      </w:r>
      <w:r>
        <w:rPr>
          <w:rFonts w:ascii="Times New Roman"/>
          <w:b w:val="false"/>
          <w:i w:val="false"/>
          <w:color w:val="000000"/>
          <w:sz w:val="28"/>
        </w:rPr>
        <w:t>4 қосымшаға</w:t>
      </w:r>
      <w:r>
        <w:rPr>
          <w:rFonts w:ascii="Times New Roman"/>
          <w:b w:val="false"/>
          <w:i w:val="false"/>
          <w:color w:val="000000"/>
          <w:sz w:val="28"/>
        </w:rPr>
        <w:t xml:space="preserve"> сәйкес редакцияда жазылсын;</w:t>
      </w:r>
    </w:p>
    <w:bookmarkStart w:name="z56" w:id="45"/>
    <w:p>
      <w:pPr>
        <w:spacing w:after="0"/>
        <w:ind w:left="0"/>
        <w:jc w:val="both"/>
      </w:pPr>
      <w:r>
        <w:rPr>
          <w:rFonts w:ascii="Times New Roman"/>
          <w:b w:val="false"/>
          <w:i w:val="false"/>
          <w:color w:val="000000"/>
          <w:sz w:val="28"/>
        </w:rPr>
        <w:t xml:space="preserve">
      Қаулыға </w:t>
      </w:r>
      <w:r>
        <w:rPr>
          <w:rFonts w:ascii="Times New Roman"/>
          <w:b w:val="false"/>
          <w:i w:val="false"/>
          <w:color w:val="000000"/>
          <w:sz w:val="28"/>
        </w:rPr>
        <w:t>4-қосымша</w:t>
      </w:r>
      <w:r>
        <w:rPr>
          <w:rFonts w:ascii="Times New Roman"/>
          <w:b w:val="false"/>
          <w:i w:val="false"/>
          <w:color w:val="000000"/>
          <w:sz w:val="28"/>
        </w:rPr>
        <w:t xml:space="preserve">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45"/>
    <w:bookmarkStart w:name="z57" w:id="46"/>
    <w:p>
      <w:pPr>
        <w:spacing w:after="0"/>
        <w:ind w:left="0"/>
        <w:jc w:val="both"/>
      </w:pPr>
      <w:r>
        <w:rPr>
          <w:rFonts w:ascii="Times New Roman"/>
          <w:b w:val="false"/>
          <w:i w:val="false"/>
          <w:color w:val="000000"/>
          <w:sz w:val="28"/>
        </w:rPr>
        <w:t xml:space="preserve">
      Қаулыға </w:t>
      </w:r>
      <w:r>
        <w:rPr>
          <w:rFonts w:ascii="Times New Roman"/>
          <w:b w:val="false"/>
          <w:i w:val="false"/>
          <w:color w:val="000000"/>
          <w:sz w:val="28"/>
        </w:rPr>
        <w:t>5-қосымша</w:t>
      </w:r>
      <w:r>
        <w:rPr>
          <w:rFonts w:ascii="Times New Roman"/>
          <w:b w:val="false"/>
          <w:i w:val="false"/>
          <w:color w:val="000000"/>
          <w:sz w:val="28"/>
        </w:rPr>
        <w:t xml:space="preserve"> Тізбеге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End w:id="46"/>
    <w:bookmarkStart w:name="z58" w:id="47"/>
    <w:p>
      <w:pPr>
        <w:spacing w:after="0"/>
        <w:ind w:left="0"/>
        <w:jc w:val="both"/>
      </w:pPr>
      <w:r>
        <w:rPr>
          <w:rFonts w:ascii="Times New Roman"/>
          <w:b w:val="false"/>
          <w:i w:val="false"/>
          <w:color w:val="000000"/>
          <w:sz w:val="28"/>
        </w:rPr>
        <w:t xml:space="preserve">
      Қаулыға </w:t>
      </w:r>
      <w:r>
        <w:rPr>
          <w:rFonts w:ascii="Times New Roman"/>
          <w:b w:val="false"/>
          <w:i w:val="false"/>
          <w:color w:val="000000"/>
          <w:sz w:val="28"/>
        </w:rPr>
        <w:t>8-қосымша</w:t>
      </w:r>
      <w:r>
        <w:rPr>
          <w:rFonts w:ascii="Times New Roman"/>
          <w:b w:val="false"/>
          <w:i w:val="false"/>
          <w:color w:val="000000"/>
          <w:sz w:val="28"/>
        </w:rPr>
        <w:t xml:space="preserve"> Тізбеге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bookmarkEnd w:id="47"/>
    <w:bookmarkStart w:name="z59" w:id="48"/>
    <w:p>
      <w:pPr>
        <w:spacing w:after="0"/>
        <w:ind w:left="0"/>
        <w:jc w:val="both"/>
      </w:pPr>
      <w:r>
        <w:rPr>
          <w:rFonts w:ascii="Times New Roman"/>
          <w:b w:val="false"/>
          <w:i w:val="false"/>
          <w:color w:val="000000"/>
          <w:sz w:val="28"/>
        </w:rPr>
        <w:t xml:space="preserve">
      Қаулыға </w:t>
      </w:r>
      <w:r>
        <w:rPr>
          <w:rFonts w:ascii="Times New Roman"/>
          <w:b w:val="false"/>
          <w:i w:val="false"/>
          <w:color w:val="000000"/>
          <w:sz w:val="28"/>
        </w:rPr>
        <w:t>9-қосымша</w:t>
      </w:r>
      <w:r>
        <w:rPr>
          <w:rFonts w:ascii="Times New Roman"/>
          <w:b w:val="false"/>
          <w:i w:val="false"/>
          <w:color w:val="000000"/>
          <w:sz w:val="28"/>
        </w:rPr>
        <w:t xml:space="preserve"> Тізбеге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енгізілетін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нормативтік құқықтық</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сақтандыру</w:t>
            </w:r>
            <w:r>
              <w:br/>
            </w:r>
            <w:r>
              <w:rPr>
                <w:rFonts w:ascii="Times New Roman"/>
                <w:b w:val="false"/>
                <w:i w:val="false"/>
                <w:color w:val="000000"/>
                <w:sz w:val="20"/>
              </w:rPr>
              <w:t>тобының пруденциялық</w:t>
            </w:r>
            <w:r>
              <w:br/>
            </w:r>
            <w:r>
              <w:rPr>
                <w:rFonts w:ascii="Times New Roman"/>
                <w:b w:val="false"/>
                <w:i w:val="false"/>
                <w:color w:val="000000"/>
                <w:sz w:val="20"/>
              </w:rPr>
              <w:t>нормативтерінің және сақталуға</w:t>
            </w:r>
            <w:r>
              <w:br/>
            </w:r>
            <w:r>
              <w:rPr>
                <w:rFonts w:ascii="Times New Roman"/>
                <w:b w:val="false"/>
                <w:i w:val="false"/>
                <w:color w:val="000000"/>
                <w:sz w:val="20"/>
              </w:rPr>
              <w:t>міндетті өзге де нормалар мен</w:t>
            </w:r>
            <w:r>
              <w:br/>
            </w:r>
            <w:r>
              <w:rPr>
                <w:rFonts w:ascii="Times New Roman"/>
                <w:b w:val="false"/>
                <w:i w:val="false"/>
                <w:color w:val="000000"/>
                <w:sz w:val="20"/>
              </w:rPr>
              <w:t>лимиттердің нормативтік</w:t>
            </w:r>
            <w:r>
              <w:br/>
            </w:r>
            <w:r>
              <w:rPr>
                <w:rFonts w:ascii="Times New Roman"/>
                <w:b w:val="false"/>
                <w:i w:val="false"/>
                <w:color w:val="000000"/>
                <w:sz w:val="20"/>
              </w:rPr>
              <w:t>мәндеріне және оларды</w:t>
            </w:r>
            <w:r>
              <w:br/>
            </w:r>
            <w:r>
              <w:rPr>
                <w:rFonts w:ascii="Times New Roman"/>
                <w:b w:val="false"/>
                <w:i w:val="false"/>
                <w:color w:val="000000"/>
                <w:sz w:val="20"/>
              </w:rPr>
              <w:t>есептеуь әдістемесіне</w:t>
            </w:r>
            <w:r>
              <w:br/>
            </w:r>
            <w:r>
              <w:rPr>
                <w:rFonts w:ascii="Times New Roman"/>
                <w:b w:val="false"/>
                <w:i w:val="false"/>
                <w:color w:val="000000"/>
                <w:sz w:val="20"/>
              </w:rPr>
              <w:t>5-қосымша</w:t>
            </w:r>
          </w:p>
        </w:tc>
      </w:tr>
    </w:tbl>
    <w:bookmarkStart w:name="z62" w:id="49"/>
    <w:p>
      <w:pPr>
        <w:spacing w:after="0"/>
        <w:ind w:left="0"/>
        <w:jc w:val="left"/>
      </w:pPr>
      <w:r>
        <w:rPr>
          <w:rFonts w:ascii="Times New Roman"/>
          <w:b/>
          <w:i w:val="false"/>
          <w:color w:val="000000"/>
        </w:rPr>
        <w:t xml:space="preserve"> Сақтандыру (қайта сақтандыру) ұйымының өтімділігі жоғары активтерінің кестесі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995"/>
        <w:gridCol w:w="730"/>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қайта сақтандыру активтерін шегергенде сақтандыру (қайта сақтандыру) ұйымы активтерінің сомасынан 1 (бір) пайыздан аспайтын сомадағы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брокерлік және (немесе) дилерлік қызметті жүзеге асыратын ұйымның Қазақстан Республикасының екінші деңгейдегі банктеріндегі және орталық депозитарийдегі шоттарындағы сақтандыру (қайта сақтандыру) ұйымының ақшасы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шоттардағы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 акциялары қор биржасының ресми тізімінің "Негізгі" алаңының "акциялар" секторы "премиум" санатына енгізілген не қор биржасы индексінің өкілдік тізімінде тұрған эмитенттер болып табылуан кезде Қазақстан Республикасының екінші деңгейдегі банктеріндегі салымдар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мынадай талаптардың біріне сәйкес келетін салымдар: Standard &amp; Poor's агенттігінің "В"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w:t>
            </w:r>
            <w:r>
              <w:br/>
            </w:r>
            <w:r>
              <w:rPr>
                <w:rFonts w:ascii="Times New Roman"/>
                <w:b w:val="false"/>
                <w:i w:val="false"/>
                <w:color w:val="000000"/>
                <w:sz w:val="20"/>
              </w:rPr>
              <w:t>
Қазақстан Республикасының бейрезидент бас банктері Standard &amp; Poor's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қызметін жүзеге асыратын қор биржасының ресми тізіміне енгізілген борыштық бағалы қағаздар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қор биржасының "Негізгі" алаңының "борыштық бағалы қағаздар" секторына енгізу үшін қор биржасының талаптарына сәйкес келетін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қор биржасының "Балама" алаңының "борыштық бағалы қағаздар" секторына енгізу үшін қор биржасының талаптарына сәйкес келетін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(эмитентте)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(эмитентте) Standard &amp; Poor's агенттігінің халықаралық шкаласы бойынша "B+"-тен "B-"-қа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"kzBB-"-қа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халықаралық рейтингтің бағасы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"ВВ+"-тен "ВВ-"-қа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"В+"-тен "В-"-қа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"ВВ+"-тен "ВВ-"-қа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"В+"-тен "В-"-қа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4.4-жолында көрсетілген акциялар және базалық активтері осы акциялар болып табылатын депозитарлық қолхаттарды қоспағанда,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жария активтерге жіберілген акциялары және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"ВВ+"-тен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"В+"-тен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 биржасының ресми тізіміне енгізілген инвестициялық қорлардың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Mornіngstar рейтингтік агенттігінің "3 жұлдыздан" төмен емес рейтингтік бағасы бар Exchange Traded Funds (ETF), Exchange Traded Commodіtіes (ETC), Exchange Traded Notes (ETN) пайлары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рейтингті немесе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"kzAA+"-тан "kzA-"-ке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"B+"-тен "В-"-ке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"kzBBB+"-тен "kzВВ-"-ке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ұйымдарының Standard &amp; Poor's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депозиттер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талаптары бойынша мерзімі өтпеген)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енгізілетін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нормативтік құқықтық</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портфельді</w:t>
            </w:r>
            <w:r>
              <w:br/>
            </w:r>
            <w:r>
              <w:rPr>
                <w:rFonts w:ascii="Times New Roman"/>
                <w:b w:val="false"/>
                <w:i w:val="false"/>
                <w:color w:val="000000"/>
                <w:sz w:val="20"/>
              </w:rPr>
              <w:t>басқаруды жүзеге асыратын</w:t>
            </w:r>
            <w:r>
              <w:br/>
            </w:r>
            <w:r>
              <w:rPr>
                <w:rFonts w:ascii="Times New Roman"/>
                <w:b w:val="false"/>
                <w:i w:val="false"/>
                <w:color w:val="000000"/>
                <w:sz w:val="20"/>
              </w:rPr>
              <w:t>ұйымдар сақтауға тиісті</w:t>
            </w:r>
            <w:r>
              <w:br/>
            </w:r>
            <w:r>
              <w:rPr>
                <w:rFonts w:ascii="Times New Roman"/>
                <w:b w:val="false"/>
                <w:i w:val="false"/>
                <w:color w:val="000000"/>
                <w:sz w:val="20"/>
              </w:rPr>
              <w:t>пруденциялық нормативтердің</w:t>
            </w:r>
            <w:r>
              <w:br/>
            </w:r>
            <w:r>
              <w:rPr>
                <w:rFonts w:ascii="Times New Roman"/>
                <w:b w:val="false"/>
                <w:i w:val="false"/>
                <w:color w:val="000000"/>
                <w:sz w:val="20"/>
              </w:rPr>
              <w:t>мәндерін есептеу қағидаларына</w:t>
            </w:r>
            <w:r>
              <w:br/>
            </w:r>
            <w:r>
              <w:rPr>
                <w:rFonts w:ascii="Times New Roman"/>
                <w:b w:val="false"/>
                <w:i w:val="false"/>
                <w:color w:val="000000"/>
                <w:sz w:val="20"/>
              </w:rPr>
              <w:t>Қосымша</w:t>
            </w:r>
          </w:p>
        </w:tc>
      </w:tr>
    </w:tbl>
    <w:bookmarkStart w:name="z65" w:id="50"/>
    <w:p>
      <w:pPr>
        <w:spacing w:after="0"/>
        <w:ind w:left="0"/>
        <w:jc w:val="left"/>
      </w:pPr>
      <w:r>
        <w:rPr>
          <w:rFonts w:ascii="Times New Roman"/>
          <w:b/>
          <w:i w:val="false"/>
          <w:color w:val="000000"/>
        </w:rPr>
        <w:t xml:space="preserve"> Инвестициялық портфельді басқарушының пруденциялық нормативтерінің мәнін есептеу кестесі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735"/>
        <w:gridCol w:w="241"/>
        <w:gridCol w:w="508"/>
        <w:gridCol w:w="24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 (пайызбен)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кассадағы инвестициялық портфельді басқарушының балансы бойынша активтер сомасының 10 (он) пайызынан аспайтын сомада ақша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банктерінің ағымдағы шоттарындағы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Қосымшаның 1.11-жолында көрсетілген Қазақстан Республикасының екінші деңгейдегі банктерінің ағымдағы шоттарындағы ақша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депозитарийдегі шоттардағы ақша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инвестициялық портфельді басқарушының ақшасы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"Бағалы қағаздар рыногы туралы" 2003 жылғы 2 шілдедегі Қазақстан Республикасы Заңының </w:t>
            </w:r>
            <w:r>
              <w:rPr>
                <w:rFonts w:ascii="Times New Roman"/>
                <w:b w:val="false"/>
                <w:i w:val="false"/>
                <w:color w:val="000000"/>
                <w:sz w:val="20"/>
              </w:rPr>
              <w:t>59-бабының</w:t>
            </w:r>
            <w:r>
              <w:rPr>
                <w:rFonts w:ascii="Times New Roman"/>
                <w:b w:val="false"/>
                <w:i w:val="false"/>
                <w:color w:val="000000"/>
                <w:sz w:val="20"/>
              </w:rPr>
              <w:t xml:space="preserve"> 1-тармағында белгіленген функцияларды жүзеге асыратын Қазақстан Республикасының бейрезидент ұйымдарындағы шоттардағы ақша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(Іnternatіonal Securіtіes Servіces Assocіatіon)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біріне сәйкес келетін Қазақстан Республикасының екінші деңгейдегі банктеріндегі салымдар:Standard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r>
              <w:br/>
            </w:r>
            <w:r>
              <w:rPr>
                <w:rFonts w:ascii="Times New Roman"/>
                <w:b w:val="false"/>
                <w:i w:val="false"/>
                <w:color w:val="000000"/>
                <w:sz w:val="20"/>
              </w:rPr>
              <w:t xml:space="preserve">
Қазақстан Республикасының бейрезидент бас банктері шетел валютасында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 еншілес банктері болып табылады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Борыштық бағалы қағаздар - барлығы, оның ішінде: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мемлекеттердің заңнамасына сәйкес эмиссияланғандарды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акцияларының бір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(эмитентте)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"ВВВ-" төмен емес рейтингтік бағасы немесе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(эмитенттің) "ВВВ-"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(эмитенттің)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3.4-жолында көрсетілген акциялар және базалық активтері осы акциялар болып табылатын депозитарлық қолхаттарды қоспағанда, "Астана" халықаралық қаржы орталығының аумағында жұмыс істейтін қор биржасының ресми тізіміне енгізілген, жария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жария сауда-саттыққа жіберілген Қазақстан Республикасының заңды тұлғаларының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Standard &amp; Poor's агенттігінің халықаралық шкаласы бойынша "ВВВ-"-тен төмен емес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Exchange Traded Funds (ETF) пайлары немесе негізгі қор индексіне байланысты пайлар бойынша баға белгілеу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рейтингтік агенттігінің "3 жұлдыздан" төмен емес рейтингтік бағасы бар Exchange Traded Funds (ETF), Exchange Traded Commodіtіes (ETC), Exchange Traded Notes (ETN) пайлары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депозиттер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(инвестициялық портфельді басқарушының үлестес тұлғаларының дебиторлық берешегін қоспағанда) - инвестициялық портфельді басқарушының балансы бойынша активтер сомасының 10 (он) пайызынан аспайтын сомада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олардың айналыс мерзімінің аяқталуына байланысты туындайтын бағалы қағаздардың нақтылы құнын төлеу бойынша қойылатын талаптар (бағалы қағаздар шығарылымы проспектісінің талаптары бойынша мерзімі өтпегендер)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балансы бойынша активтер сомасының 5 (бес) пайызынан аспайтын сомада жылжымайтын мүлік түріндегі инвестициялық портфельді басқарушының негізгі құрал-жабдықтары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активтердің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енгізілетін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нормативтік құқықтық</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брокерлік және (немесе)</w:t>
            </w:r>
            <w:r>
              <w:br/>
            </w:r>
            <w:r>
              <w:rPr>
                <w:rFonts w:ascii="Times New Roman"/>
                <w:b w:val="false"/>
                <w:i w:val="false"/>
                <w:color w:val="000000"/>
                <w:sz w:val="20"/>
              </w:rPr>
              <w:t>дилерлік қызметті жүзеге</w:t>
            </w:r>
            <w:r>
              <w:br/>
            </w:r>
            <w:r>
              <w:rPr>
                <w:rFonts w:ascii="Times New Roman"/>
                <w:b w:val="false"/>
                <w:i w:val="false"/>
                <w:color w:val="000000"/>
                <w:sz w:val="20"/>
              </w:rPr>
              <w:t>асыратын ұйымдар сақтауға</w:t>
            </w:r>
            <w:r>
              <w:br/>
            </w:r>
            <w:r>
              <w:rPr>
                <w:rFonts w:ascii="Times New Roman"/>
                <w:b w:val="false"/>
                <w:i w:val="false"/>
                <w:color w:val="000000"/>
                <w:sz w:val="20"/>
              </w:rPr>
              <w:t>тиісті пруденциялық</w:t>
            </w:r>
            <w:r>
              <w:br/>
            </w:r>
            <w:r>
              <w:rPr>
                <w:rFonts w:ascii="Times New Roman"/>
                <w:b w:val="false"/>
                <w:i w:val="false"/>
                <w:color w:val="000000"/>
                <w:sz w:val="20"/>
              </w:rPr>
              <w:t>нормативтердің мәндерін</w:t>
            </w:r>
            <w:r>
              <w:br/>
            </w:r>
            <w:r>
              <w:rPr>
                <w:rFonts w:ascii="Times New Roman"/>
                <w:b w:val="false"/>
                <w:i w:val="false"/>
                <w:color w:val="000000"/>
                <w:sz w:val="20"/>
              </w:rPr>
              <w:t>есептеу қағидаларына</w:t>
            </w:r>
            <w:r>
              <w:br/>
            </w:r>
            <w:r>
              <w:rPr>
                <w:rFonts w:ascii="Times New Roman"/>
                <w:b w:val="false"/>
                <w:i w:val="false"/>
                <w:color w:val="000000"/>
                <w:sz w:val="20"/>
              </w:rPr>
              <w:t>қосымша</w:t>
            </w:r>
          </w:p>
        </w:tc>
      </w:tr>
    </w:tbl>
    <w:bookmarkStart w:name="z68" w:id="51"/>
    <w:p>
      <w:pPr>
        <w:spacing w:after="0"/>
        <w:ind w:left="0"/>
        <w:jc w:val="left"/>
      </w:pPr>
      <w:r>
        <w:rPr>
          <w:rFonts w:ascii="Times New Roman"/>
          <w:b/>
          <w:i w:val="false"/>
          <w:color w:val="000000"/>
        </w:rPr>
        <w:t xml:space="preserve"> Бағалы қағаздар нарығында брокерлік және (немесе) дилерлік қызметті жүзеге асыратын ұйымдардың пруденциялық нормативтерінің мәндерін есептеу кестесі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735"/>
        <w:gridCol w:w="241"/>
        <w:gridCol w:w="508"/>
        <w:gridCol w:w="24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 (пайызбен)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сома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ақша және салымдар,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10 (он) пайызынан аспайтын сомада кассадағы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банктеріндегі ағымдағы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1.11-жолдарында көрсетілген Қазақстан Республикасының екінші деңгейдегі банктеріндегі ағымдағы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 шоттарындағы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Ұйымның ақшасы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"Бағалы қағаздар рыногы туралы" 2003 жылғы 2 шілдедегі Қазақстан Республикасы Заңының </w:t>
            </w:r>
            <w:r>
              <w:rPr>
                <w:rFonts w:ascii="Times New Roman"/>
                <w:b w:val="false"/>
                <w:i w:val="false"/>
                <w:color w:val="000000"/>
                <w:sz w:val="20"/>
              </w:rPr>
              <w:t>59-бабының</w:t>
            </w:r>
            <w:r>
              <w:rPr>
                <w:rFonts w:ascii="Times New Roman"/>
                <w:b w:val="false"/>
                <w:i w:val="false"/>
                <w:color w:val="000000"/>
                <w:sz w:val="20"/>
              </w:rPr>
              <w:t xml:space="preserve"> 1-тармағында белгіленген функцияларды жүзеге асыратын Қазақстан Республикасының бейрезидент ұйымдарындағы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(Іnternatіonal Securіtіes Servіces Assocіatіon)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біреуіне сәйкес келетін Қазақстан Республикасының екінші деңгейдегі банктеріндегі салымдар:</w:t>
            </w:r>
            <w:r>
              <w:br/>
            </w:r>
            <w:r>
              <w:rPr>
                <w:rFonts w:ascii="Times New Roman"/>
                <w:b w:val="false"/>
                <w:i w:val="false"/>
                <w:color w:val="000000"/>
                <w:sz w:val="20"/>
              </w:rPr>
              <w:t>
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r>
              <w:br/>
            </w:r>
            <w:r>
              <w:rPr>
                <w:rFonts w:ascii="Times New Roman"/>
                <w:b w:val="false"/>
                <w:i w:val="false"/>
                <w:color w:val="000000"/>
                <w:sz w:val="20"/>
              </w:rPr>
              <w:t>
Қазақстан Республикасының резидент еншілес банктері, олардың бас банктері шетел валютасында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"ВВ+"-тен "ВВ-"-қа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"В+"-тен "В-"-қа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"ВВВ-" төмен емес рейтингтік бағасы немесе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"ВВ+"-тен "ВВ-"-қа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"В+"-тен "В-"-қа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3.4-жолында көрсетілген акциялар және базалық активтері осы акциялар болып табылатын депозитарлық қолхаттарды санамағанда,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акциялары жария активтерге жіберілген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"ВВ+"-тен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"В+"-тен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рейтингтік агенттігінің "3 жұлдыздан" төмен емес рейтингтік бағасы бар Exchange Traded Funds (ETF), Exchange Traded Commodіtіes (ETC), Exchange Traded Notes (ETN) пайлары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депозиттері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5 (бес) пайызынан аспайтын сомада жылжымайтын мүлік түріндегі Ұйымның негізгі құрал-жабдықтары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активтердің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енгізілетін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нормативтік құқықтық</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қаржы нарығын</w:t>
            </w:r>
            <w:r>
              <w:br/>
            </w:r>
            <w:r>
              <w:rPr>
                <w:rFonts w:ascii="Times New Roman"/>
                <w:b w:val="false"/>
                <w:i w:val="false"/>
                <w:color w:val="000000"/>
                <w:sz w:val="20"/>
              </w:rPr>
              <w:t>реттеу 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сақтандыру</w:t>
            </w:r>
            <w:r>
              <w:br/>
            </w:r>
            <w:r>
              <w:rPr>
                <w:rFonts w:ascii="Times New Roman"/>
                <w:b w:val="false"/>
                <w:i w:val="false"/>
                <w:color w:val="000000"/>
                <w:sz w:val="20"/>
              </w:rPr>
              <w:t>тобының пруденциялық</w:t>
            </w:r>
            <w:r>
              <w:br/>
            </w:r>
            <w:r>
              <w:rPr>
                <w:rFonts w:ascii="Times New Roman"/>
                <w:b w:val="false"/>
                <w:i w:val="false"/>
                <w:color w:val="000000"/>
                <w:sz w:val="20"/>
              </w:rPr>
              <w:t>нормативтерінің және сақталуға</w:t>
            </w:r>
            <w:r>
              <w:br/>
            </w:r>
            <w:r>
              <w:rPr>
                <w:rFonts w:ascii="Times New Roman"/>
                <w:b w:val="false"/>
                <w:i w:val="false"/>
                <w:color w:val="000000"/>
                <w:sz w:val="20"/>
              </w:rPr>
              <w:t>міндетті өзге де нормалар мен</w:t>
            </w:r>
            <w:r>
              <w:br/>
            </w:r>
            <w:r>
              <w:rPr>
                <w:rFonts w:ascii="Times New Roman"/>
                <w:b w:val="false"/>
                <w:i w:val="false"/>
                <w:color w:val="000000"/>
                <w:sz w:val="20"/>
              </w:rPr>
              <w:t>лимиттердің нормативтік</w:t>
            </w:r>
            <w:r>
              <w:br/>
            </w:r>
            <w:r>
              <w:rPr>
                <w:rFonts w:ascii="Times New Roman"/>
                <w:b w:val="false"/>
                <w:i w:val="false"/>
                <w:color w:val="000000"/>
                <w:sz w:val="20"/>
              </w:rPr>
              <w:t>мәндеріне және оларды</w:t>
            </w:r>
            <w:r>
              <w:br/>
            </w:r>
            <w:r>
              <w:rPr>
                <w:rFonts w:ascii="Times New Roman"/>
                <w:b w:val="false"/>
                <w:i w:val="false"/>
                <w:color w:val="000000"/>
                <w:sz w:val="20"/>
              </w:rPr>
              <w:t>есептеу әдістемесіне</w:t>
            </w:r>
            <w:r>
              <w:br/>
            </w:r>
            <w:r>
              <w:rPr>
                <w:rFonts w:ascii="Times New Roman"/>
                <w:b w:val="false"/>
                <w:i w:val="false"/>
                <w:color w:val="000000"/>
                <w:sz w:val="20"/>
              </w:rPr>
              <w:t>4-қосымша</w:t>
            </w:r>
          </w:p>
        </w:tc>
      </w:tr>
    </w:tbl>
    <w:bookmarkStart w:name="z71" w:id="52"/>
    <w:p>
      <w:pPr>
        <w:spacing w:after="0"/>
        <w:ind w:left="0"/>
        <w:jc w:val="left"/>
      </w:pPr>
      <w:r>
        <w:rPr>
          <w:rFonts w:ascii="Times New Roman"/>
          <w:b/>
          <w:i w:val="false"/>
          <w:color w:val="000000"/>
        </w:rPr>
        <w:t xml:space="preserve"> Сапасы мен өтімділігі бойынша жіктелуін ескере отырып, сақтандыру (қайта сақтандыру) ұйымы активтерінің кестесі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995"/>
        <w:gridCol w:w="730"/>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Қазақстан Республикасының екінші деңгейдегі банктеріндегі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шоттардағы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банктер акциялары қор биржасының ресми тізімінің "Негізгі" алаңының "акциялар" секторы "премиум" санатына енгізілген немесе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w:t>
            </w:r>
            <w:r>
              <w:br/>
            </w:r>
            <w:r>
              <w:rPr>
                <w:rFonts w:ascii="Times New Roman"/>
                <w:b w:val="false"/>
                <w:i w:val="false"/>
                <w:color w:val="000000"/>
                <w:sz w:val="20"/>
              </w:rPr>
              <w:t>
Қазақстан Республикасының бейрезидент бас банктері Standard &amp; Poor's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"ВB-"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"АA-" төмен емес рейтингтік бағасы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"ВВB-"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"ВB-"-ке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(эмитенттің) "ВВB-"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(эмитенттің) "ВВ+"-тен "ВB-"-ке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(эмитенттің)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4.4-жолында көрсетілген акциялар және базалық активтері осы акциялар болып табылатын депозитарлық қолхаттарды санамағанда,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акциялары жария активтерге жіберілген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"ВВB-"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осы акциялар базалық активі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және Standard &amp; Poor's агенттігінің халықаралық шкаласы бойынша "ВВ+"-тен "ВB-"-ке дейінгі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Exchange Traded Funds (ETF) пайлары немесе негізгі қор индексіне байланысты пайлар бойынша баға белгілеу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рейтингтік агенттігінің "3 жұлдыздан" төмен емес рейтингтік бағасы бар Exchange Traded Funds (ETF), Exchange Traded Commodіtіes (ETC), Exchange Traded Notes (ETN) пайлары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Standard &amp; Poor's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"kzAA+"-тен "kzA-"-ке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Standard &amp; Poor's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немесе Standard &amp; Poor's ұлттық шкаласы бойынша "(kzВВВ+"-тен "kzВВ-"-ке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Республикасының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ұйымдарының Standard &amp; Poor's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депозиттері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қызметін жүзеге асыратын сақтандыру (қайта сақтандыру) ұйымының сақтанушыларына негізгі борыш сомасынан 100% (жүз) пайыз көлемінде қарыздар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өтімділігі жоғары активтер сомасынан 5 (бес) пайыз аспайтын сомада жылжымайтын мүлік түріндегі негізгі құрал-жабдықтары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негізгі қызмет мақсаты үшін сатып алынған бағдарламалық қамтамасыз ету (жинақталған амортизацияны ескере отырып өзіндік құны мен сақтандыру (қайта сақтандыру) ұйымының өтімділігі жоғары активтері сомасынан 10 (он) пайыз аспайтын мөлшерінде)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сақтанушылардан алуға жататын сома, сақтанушылардан (қайта сақтанушылардан) және делдалдардан алынатын сақтандыру (қайта сақтандыру) ұйымының өтімділігі жоғары активтері сомасынан 10 (он) пайыз аспайтын сомадағы сақтандыру сыйлықақылары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айналыс мерзімі аяқталуына байланысты туындайтын бағалы қағаздардың номиналды құнын төлеуге қойылатын талаптар (бағалы қағаздар шығарылымы проспектісінің талаптары бойынша мерзімі өтпеген)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енгізілетін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нормативтік құқықтық</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 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 xml:space="preserve">2020 жылғы 30 қазандағы </w:t>
            </w:r>
            <w:r>
              <w:br/>
            </w:r>
            <w:r>
              <w:rPr>
                <w:rFonts w:ascii="Times New Roman"/>
                <w:b w:val="false"/>
                <w:i w:val="false"/>
                <w:color w:val="000000"/>
                <w:sz w:val="20"/>
              </w:rPr>
              <w:t>№ 106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сақтандыру</w:t>
            </w:r>
            <w:r>
              <w:br/>
            </w:r>
            <w:r>
              <w:rPr>
                <w:rFonts w:ascii="Times New Roman"/>
                <w:b w:val="false"/>
                <w:i w:val="false"/>
                <w:color w:val="000000"/>
                <w:sz w:val="20"/>
              </w:rPr>
              <w:t>тобының пруденциялы</w:t>
            </w:r>
            <w:r>
              <w:br/>
            </w:r>
            <w:r>
              <w:rPr>
                <w:rFonts w:ascii="Times New Roman"/>
                <w:b w:val="false"/>
                <w:i w:val="false"/>
                <w:color w:val="000000"/>
                <w:sz w:val="20"/>
              </w:rPr>
              <w:t xml:space="preserve">қнормативтерінің және </w:t>
            </w:r>
            <w:r>
              <w:br/>
            </w:r>
            <w:r>
              <w:rPr>
                <w:rFonts w:ascii="Times New Roman"/>
                <w:b w:val="false"/>
                <w:i w:val="false"/>
                <w:color w:val="000000"/>
                <w:sz w:val="20"/>
              </w:rPr>
              <w:t xml:space="preserve">сақталуға міндетті өзге де </w:t>
            </w:r>
            <w:r>
              <w:br/>
            </w:r>
            <w:r>
              <w:rPr>
                <w:rFonts w:ascii="Times New Roman"/>
                <w:b w:val="false"/>
                <w:i w:val="false"/>
                <w:color w:val="000000"/>
                <w:sz w:val="20"/>
              </w:rPr>
              <w:t xml:space="preserve">нормалар мен лимиттердің </w:t>
            </w:r>
            <w:r>
              <w:br/>
            </w:r>
            <w:r>
              <w:rPr>
                <w:rFonts w:ascii="Times New Roman"/>
                <w:b w:val="false"/>
                <w:i w:val="false"/>
                <w:color w:val="000000"/>
                <w:sz w:val="20"/>
              </w:rPr>
              <w:t xml:space="preserve">нормативтік мәндеріне және </w:t>
            </w:r>
            <w:r>
              <w:br/>
            </w:r>
            <w:r>
              <w:rPr>
                <w:rFonts w:ascii="Times New Roman"/>
                <w:b w:val="false"/>
                <w:i w:val="false"/>
                <w:color w:val="000000"/>
                <w:sz w:val="20"/>
              </w:rPr>
              <w:t>оларды есептеу әдістемесіне</w:t>
            </w:r>
            <w:r>
              <w:br/>
            </w:r>
            <w:r>
              <w:rPr>
                <w:rFonts w:ascii="Times New Roman"/>
                <w:b w:val="false"/>
                <w:i w:val="false"/>
                <w:color w:val="000000"/>
                <w:sz w:val="20"/>
              </w:rPr>
              <w:t>4-қосымша</w:t>
            </w:r>
          </w:p>
        </w:tc>
      </w:tr>
    </w:tbl>
    <w:bookmarkStart w:name="z74" w:id="53"/>
    <w:p>
      <w:pPr>
        <w:spacing w:after="0"/>
        <w:ind w:left="0"/>
        <w:jc w:val="left"/>
      </w:pPr>
      <w:r>
        <w:rPr>
          <w:rFonts w:ascii="Times New Roman"/>
          <w:b/>
          <w:i w:val="false"/>
          <w:color w:val="000000"/>
        </w:rPr>
        <w:t xml:space="preserve"> Сапасы мен өтімділігі бойынша жіктелуін ескере отырып, сақтандыру (қайта сақтандыру) ұйымы активтерінің кестесі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995"/>
        <w:gridCol w:w="730"/>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сақтандыру активтерін шегергенде сақтандыру (қайта сақтандыру) ұйымы активтерінің сомасынан 1 (бір) пайыздан аспайтын сомада кассадағы ақша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Қазақстан Республикасының екінші деңгейдегі банктеріндегі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қосымшаның 2.1 және 2.2-жолдарында көрсетілген Қазақстан Республикасының екінші деңгейдегі банктеріндегі ағымдағы шоттардағы ақша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банктер акциялары қор биржасының ресми тізімінің "Негізгі" алаңының "акциялар" секторы "премиум" санатына енгізілген немесе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w:t>
            </w:r>
            <w:r>
              <w:br/>
            </w:r>
            <w:r>
              <w:rPr>
                <w:rFonts w:ascii="Times New Roman"/>
                <w:b w:val="false"/>
                <w:i w:val="false"/>
                <w:color w:val="000000"/>
                <w:sz w:val="20"/>
              </w:rPr>
              <w:t>
Қазақстан Республикасының бейрезидент бас банктері Standard &amp; Poor's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(эмитентінің) Standard &amp; Poor's агенттігінің халықаралық шкаласы бойынша "ВB+"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(эмитентінің) Standard &amp; Poor's агенттігінің халықаралық шкаласы бойынша "B"-дан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"А+" төмен емес рейтингтік бағасы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"ВВ"-дан "ВB+"-ке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"В"-дан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(эмитентінің) "ВВ+"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(эмитентінің) "ВВ"-дан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(эмитентінің) "В"-дан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4.4-жолында көрсетілген акциялар және базалық активі осы акциялар болып табылатын депозитарлық қолхаттарды қоспағанда, "Астана" халықаралық қаржы орталығының аумағында жұмыс істейтін қор биржасының ресми тізіміне енгізілген, жария сауда-саттыққа жіберілген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акциялары жария сауда-саттыққа жіберілген және базалық активі осы акциялар болып табылатын депозитарлық қолхаттар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заңды тұлғаларының және Standard &amp; Poor's агенттігінің халықаралық шкаласы бойынша "ВВ"-дан "В+"-ке дейінгі рейтингтік бағасы немесе басқа рейтингтік агенттіктердің бірінің осындай деңгейдегі рейтингі бар шетелдік эмитенттердің акциялары және базалық активі осы акциялар болып табылатын депозитарлық қолхаттар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заңды тұлғаларының және Standard &amp; Poor's агенттігінің халықаралық шкаласы бойынша "В"-дан "В-"-ке дейінгі рейтингтік бағасы немесе басқа рейтингтік агенттіктердің бірінің осындай деңгейдегі рейтингі бар шетелдік эмитенттердің акциялары және базалық активі осы акциялар болып табылатын депозитарлық қолхаттар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Exchange Traded Funds (ETF) пайлары немесе негізгі қор индексіне байланысты пайлар бойынша баға белгілеу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рейтингтік агенттігінің "3 жұлдыздан" төмен емес рейтингтік бағасы бар Exchange Traded Funds (ETF), Exchange Traded Commodіtіes (ETC), Exchange Traded Notes (ETN) пайлары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(эмитентінің)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(эмитентінің) Standard &amp; Poor's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"kzAA+"-тен "kzA-"-ке дейін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(эмитентінің) Standard &amp; Poor's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немесе Standard &amp; Poor's ұлттық шкаласы бойынша "kzВВВ+"-тен "kzВВ-"-ке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бас ұйымдарының Standard &amp; Poor's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 заңды тұлғаларының исламдық қаржыландыру құралдары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депозиттері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саласы бойынша қызметін жүзеге асыратын сақтандыру (қайта сақтандыру) ұйымының сақтанушыларына негізгі борыш сомасынан 100% (жүз) пайыз көлемінде қарыздар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өтімділігі жоғары активтер сомасынан 5 (бес) пайыз аспайтын сомада жылжымайтын мүлік түріндегі негізгі құрал-жабдықтары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ұйымының негізгі қызмет мақсаты үшін сатып алынған бағдарламалық қамтамасыз ету (жинақталған амортизацияны ескере отырып өзіндік құны мен сақтандыру (қайта сақтандыру) ұйымының өтімділігі жоғары активтері сомасынан 10 (он) пайыз аспайтын мөлшерінде)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сақтанушылардан алуға жататын сома, Нормативтердің 34-тармағының 11) тармақшсында көрсетілген заңды тұлғалардан алынатын сақтандыру сыйлықақыларын қоспағанда, сақтанушылардан (қайта сақтанушылардан) және делдалдардан алынатын сақтандыру (қайта сақтандыру) ұйымының өтімділігі жоғары активтері сомасынан 10 (он) пайыз аспайтын сомадағы сақтандыру сыйлықақылары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эмитенттеріне бағалы қағаздар шығарылымы проспектісінде көзделген айналыс мерзімі аяқталуына байланысты туындайтын бағалы қағаздардың нақтылы құнын төлеуге қойылатын талаптар (бағалы қағаздар шығарылымы проспектісінің талаптары бойынша мерзімі өтпеген)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r>
              <w:br/>
            </w:r>
            <w:r>
              <w:rPr>
                <w:rFonts w:ascii="Times New Roman"/>
                <w:b w:val="false"/>
                <w:i w:val="false"/>
                <w:color w:val="000000"/>
                <w:sz w:val="20"/>
              </w:rPr>
              <w:t xml:space="preserve">
дауыс беретін акцияларының (жарғылық капиталға қатысу үлестерінің) 50 (елу) пайыздан астамы тікелей немесе жанама түрде ұлттық басқарушы холдингке тиесілі заңды тұлға, не </w:t>
            </w:r>
            <w:r>
              <w:br/>
            </w:r>
            <w:r>
              <w:rPr>
                <w:rFonts w:ascii="Times New Roman"/>
                <w:b w:val="false"/>
                <w:i w:val="false"/>
                <w:color w:val="000000"/>
                <w:sz w:val="20"/>
              </w:rPr>
              <w:t>
Standard &amp; Poor's рейтингтік агенттігінің немесе басқа рейтинг агенттіктерінің "ВВ+" төмен емес рейтингі бар заңды тұлға, не;</w:t>
            </w:r>
            <w:r>
              <w:br/>
            </w:r>
            <w:r>
              <w:rPr>
                <w:rFonts w:ascii="Times New Roman"/>
                <w:b w:val="false"/>
                <w:i w:val="false"/>
                <w:color w:val="000000"/>
                <w:sz w:val="20"/>
              </w:rPr>
              <w:t>
мынадай өлшемшарттарға сәйкес:</w:t>
            </w:r>
            <w:r>
              <w:br/>
            </w:r>
            <w:r>
              <w:rPr>
                <w:rFonts w:ascii="Times New Roman"/>
                <w:b w:val="false"/>
                <w:i w:val="false"/>
                <w:color w:val="000000"/>
                <w:sz w:val="20"/>
              </w:rPr>
              <w:t>
өнімді сатудан (қызмет көрсетуден) түскен пайда соңғы 2 (екі) жылда жыл сайын кемінде 50 (елу) миллиардты құрайтын;</w:t>
            </w:r>
            <w:r>
              <w:br/>
            </w:r>
            <w:r>
              <w:rPr>
                <w:rFonts w:ascii="Times New Roman"/>
                <w:b w:val="false"/>
                <w:i w:val="false"/>
                <w:color w:val="000000"/>
                <w:sz w:val="20"/>
              </w:rPr>
              <w:t>
салықтық аударымдар соңғы 2 (екі) жылда кемінде 3 (үш) миллиард теңгені құрайтын ірі жүйе құрушы кәсіпорын болып табылғанда сақтандыру (қайта сақтандыру) ұйымдарының өтімділігі жоғары активтері сомасының 15 (он бес) пайызынан аспайтын сомада алуынатын сақтандыру сыйлықақылары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енгізілетін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нормативтік құқықтық</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 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 xml:space="preserve">2020 жылғы 30 қазандағы </w:t>
            </w:r>
            <w:r>
              <w:br/>
            </w:r>
            <w:r>
              <w:rPr>
                <w:rFonts w:ascii="Times New Roman"/>
                <w:b w:val="false"/>
                <w:i w:val="false"/>
                <w:color w:val="000000"/>
                <w:sz w:val="20"/>
              </w:rPr>
              <w:t>№ 106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сақтандыру</w:t>
            </w:r>
            <w:r>
              <w:br/>
            </w:r>
            <w:r>
              <w:rPr>
                <w:rFonts w:ascii="Times New Roman"/>
                <w:b w:val="false"/>
                <w:i w:val="false"/>
                <w:color w:val="000000"/>
                <w:sz w:val="20"/>
              </w:rPr>
              <w:t>тобының пруденциялық</w:t>
            </w:r>
            <w:r>
              <w:br/>
            </w:r>
            <w:r>
              <w:rPr>
                <w:rFonts w:ascii="Times New Roman"/>
                <w:b w:val="false"/>
                <w:i w:val="false"/>
                <w:color w:val="000000"/>
                <w:sz w:val="20"/>
              </w:rPr>
              <w:t>нормативтерінің және сақталуға</w:t>
            </w:r>
            <w:r>
              <w:br/>
            </w:r>
            <w:r>
              <w:rPr>
                <w:rFonts w:ascii="Times New Roman"/>
                <w:b w:val="false"/>
                <w:i w:val="false"/>
                <w:color w:val="000000"/>
                <w:sz w:val="20"/>
              </w:rPr>
              <w:t>міндетті өзге де нормалар мен</w:t>
            </w:r>
            <w:r>
              <w:br/>
            </w:r>
            <w:r>
              <w:rPr>
                <w:rFonts w:ascii="Times New Roman"/>
                <w:b w:val="false"/>
                <w:i w:val="false"/>
                <w:color w:val="000000"/>
                <w:sz w:val="20"/>
              </w:rPr>
              <w:t>лимиттердің нормативтік</w:t>
            </w:r>
            <w:r>
              <w:br/>
            </w:r>
            <w:r>
              <w:rPr>
                <w:rFonts w:ascii="Times New Roman"/>
                <w:b w:val="false"/>
                <w:i w:val="false"/>
                <w:color w:val="000000"/>
                <w:sz w:val="20"/>
              </w:rPr>
              <w:t xml:space="preserve">мәндеріне және оларды </w:t>
            </w:r>
            <w:r>
              <w:br/>
            </w:r>
            <w:r>
              <w:rPr>
                <w:rFonts w:ascii="Times New Roman"/>
                <w:b w:val="false"/>
                <w:i w:val="false"/>
                <w:color w:val="000000"/>
                <w:sz w:val="20"/>
              </w:rPr>
              <w:t>есептеу әдістемесіне</w:t>
            </w:r>
            <w:r>
              <w:br/>
            </w:r>
            <w:r>
              <w:rPr>
                <w:rFonts w:ascii="Times New Roman"/>
                <w:b w:val="false"/>
                <w:i w:val="false"/>
                <w:color w:val="000000"/>
                <w:sz w:val="20"/>
              </w:rPr>
              <w:t>5-қосымша</w:t>
            </w:r>
          </w:p>
        </w:tc>
      </w:tr>
    </w:tbl>
    <w:bookmarkStart w:name="z77" w:id="54"/>
    <w:p>
      <w:pPr>
        <w:spacing w:after="0"/>
        <w:ind w:left="0"/>
        <w:jc w:val="left"/>
      </w:pPr>
      <w:r>
        <w:rPr>
          <w:rFonts w:ascii="Times New Roman"/>
          <w:b/>
          <w:i w:val="false"/>
          <w:color w:val="000000"/>
        </w:rPr>
        <w:t xml:space="preserve"> Сақтандыру (қайта сақтандыру) ұйымының өтімділігі жоғары активтерінің кестесі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995"/>
        <w:gridCol w:w="730"/>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сақтандыру активтерін шегергенде сақтандыру (қайта сақтандыру) ұйымы активтерінің сомасынан 1 (бір) пайыздан аспайтын сомада кассадағы ақша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шоттардағы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банктер акциялары қор биржасының ресми тізімінің "Негізгі" алаңының "акциялар" секторы "премиум" санатына енгізілген не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талаптардың біріне сәйкес келетін Қазақстан Республикасының екінші деңгейдегі банктеріндегі салымдар: Standard &amp; Poor's агенттігінің "В"-дан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бар;Қазақстан Республикасының бейрезидент бас банктері Standard &amp; Poor's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(эмитентінің) Standard &amp; Poor's агенттігінің халықаралық шкаласы бойынша "В+"-тен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"kzВВВ"-дан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(эмитентінің) Standard &amp; Poor's агенттігінің халықаралық шкаласы бойынша "B"-дан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"А+" төмен емес рейтингтік бағасы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"ВВ"-дан "В+"-қа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(Эмитентінің)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(Эмитентінің) Standard &amp; Poor's агенттігінің халықаралық шкаласы бойынша "ВВ"-дан "В+"-ке дейінгі рейтингтік бағасы немесе басқа рейтингтік агенттіктердің бірінің рейтингі бар шетелдік эмитенттердің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(Эмитентінің) Standard &amp; Poor's агенттігінің халықаралық шкаласы бойынша "ВВ"-тен "В+"-ке дейінгі рейтингтік бағасы немесе басқа рейтингтік агенттіктердің бірінің рейтингі бар шетелдік эмитенттердің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4.4-жолында көрсетілген акциялар және базалық активтері осы акциялар болып табылатын депозитарлық қолхаттарды санамағанда,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акциялары жария активтерге жіберілген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"ВВ"-тен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"В"-дан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рейтингтік агенттігінің "3 жұлдыздан" төмен емес рейтингтік бағасы бар Exchange Traded Funds (ETF), Exchange Traded Commodіtіes (ETC), Exchange Traded Notes (ETN) пайлары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"kzAA+"-тан "kzA-"-ке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"B+"-тен "В-"-ке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"kzBBB+"-тен "kzВВ-"-ке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ұйымдарының Standard &amp; Poor's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депозиттер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енгізілетін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нормативтік құқықтық</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2020 жылғы 30 қазандағы</w:t>
            </w:r>
            <w:r>
              <w:br/>
            </w:r>
            <w:r>
              <w:rPr>
                <w:rFonts w:ascii="Times New Roman"/>
                <w:b w:val="false"/>
                <w:i w:val="false"/>
                <w:color w:val="000000"/>
                <w:sz w:val="20"/>
              </w:rPr>
              <w:t>№ 106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портфельді</w:t>
            </w:r>
            <w:r>
              <w:br/>
            </w:r>
            <w:r>
              <w:rPr>
                <w:rFonts w:ascii="Times New Roman"/>
                <w:b w:val="false"/>
                <w:i w:val="false"/>
                <w:color w:val="000000"/>
                <w:sz w:val="20"/>
              </w:rPr>
              <w:t>басқаруды жүзеге асыратын</w:t>
            </w:r>
            <w:r>
              <w:br/>
            </w:r>
            <w:r>
              <w:rPr>
                <w:rFonts w:ascii="Times New Roman"/>
                <w:b w:val="false"/>
                <w:i w:val="false"/>
                <w:color w:val="000000"/>
                <w:sz w:val="20"/>
              </w:rPr>
              <w:t>ұйымдар сақтауға тиісті</w:t>
            </w:r>
            <w:r>
              <w:br/>
            </w:r>
            <w:r>
              <w:rPr>
                <w:rFonts w:ascii="Times New Roman"/>
                <w:b w:val="false"/>
                <w:i w:val="false"/>
                <w:color w:val="000000"/>
                <w:sz w:val="20"/>
              </w:rPr>
              <w:t>пруденциялық нормативтердің</w:t>
            </w:r>
            <w:r>
              <w:br/>
            </w:r>
            <w:r>
              <w:rPr>
                <w:rFonts w:ascii="Times New Roman"/>
                <w:b w:val="false"/>
                <w:i w:val="false"/>
                <w:color w:val="000000"/>
                <w:sz w:val="20"/>
              </w:rPr>
              <w:t>мәндерін есеп айырысу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80" w:id="55"/>
    <w:p>
      <w:pPr>
        <w:spacing w:after="0"/>
        <w:ind w:left="0"/>
        <w:jc w:val="left"/>
      </w:pPr>
      <w:r>
        <w:rPr>
          <w:rFonts w:ascii="Times New Roman"/>
          <w:b/>
          <w:i w:val="false"/>
          <w:color w:val="000000"/>
        </w:rPr>
        <w:t xml:space="preserve"> Инвестициялық портфельді басқарушының пруденциялық нормативтерінің мәнін есептеу кестесі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735"/>
        <w:gridCol w:w="241"/>
        <w:gridCol w:w="508"/>
        <w:gridCol w:w="24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 (пайызбен)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балансы бойынша активтер сомасының 10 (он) пайызынан аспайтын сомада кассадағы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банктерінің ағымдағы шоттарындағы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1.11-жолында көрсетілген Қазақстан Республикасының екінші деңгейдегі банктерінің ағымдағы шоттарындағы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депозитарийдегі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Инвестициялық портфельді басқарушының ақшасы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"Бағалы қағаздар рыногы туралы" 2003 жылғы 2 шілдедегі Қазақстан Республикасы Заңының </w:t>
            </w:r>
            <w:r>
              <w:rPr>
                <w:rFonts w:ascii="Times New Roman"/>
                <w:b w:val="false"/>
                <w:i w:val="false"/>
                <w:color w:val="000000"/>
                <w:sz w:val="20"/>
              </w:rPr>
              <w:t>59-бабының</w:t>
            </w:r>
            <w:r>
              <w:rPr>
                <w:rFonts w:ascii="Times New Roman"/>
                <w:b w:val="false"/>
                <w:i w:val="false"/>
                <w:color w:val="000000"/>
                <w:sz w:val="20"/>
              </w:rPr>
              <w:t xml:space="preserve"> 1-тармағында белгіленген функцияларды жүзеге асыратын Қазақстан Республикасының бейрезидент ұйымдарындағы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(Іnternatіonal Securіtіes Servіces Assocіatіon)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біріне сәйкес келетін Қазақстан Республикасының екінші деңгейдегі банктеріндегі салымдар:Standard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r>
              <w:br/>
            </w:r>
            <w:r>
              <w:rPr>
                <w:rFonts w:ascii="Times New Roman"/>
                <w:b w:val="false"/>
                <w:i w:val="false"/>
                <w:color w:val="000000"/>
                <w:sz w:val="20"/>
              </w:rPr>
              <w:t>
Қазақстан Республикасының резидент еншілес банктері, олардың бас банктері шетел валютасында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"B"-дан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(эмитенттің) "ВВ+"-тен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(эмитенттің) "ВВ"-дан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(эмитенттің) "В"-дан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3.4-жолында көрсетілген акциялар және базалық активтері осы акциялар болып табылатын депозитарлық қолхаттарды санамағанда,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акциялары, жария активтерге жіберілген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Standard &amp; Poor's агенттігінің халықаралық шкаласы бойынша "ВВ+"-тен төмен емес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Standard &amp; Poor's агенттігінің халықаралық шкаласы бойынша "ВВ"-дан "В+" дейінгі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Exchange Traded Funds (ETF) пайлары немесе негізгі қор индексіне байланысты пайлар бойынша баға белгілеу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рейтингтік агенттігінің "3 жұлдыздан" төмен емес рейтингтік бағасы бар Exchange Traded Funds (ETF), Exchange Traded Commodіtіes (ETC), Exchange Traded Notes (ETN) пайлары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депозиттер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(инвестициялық портфельді басқарушының үлестес тұлғаларының дебиторлық берешегін қоспағанда) - инвестициялық портфельді басқарушының балансы бойынша активтер сомасының 10 (он) пайызынан аспайтын сомада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олардың айналыс мерзімінің аяқталуына байланысты туындайтын бағалы қағаздардың номиналды құнын төлеу бойынша қойылатын талаптар (бағалы қағаздар шығарылымы проспектісінің шарттары бойынша мерзімі өтпеген)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балансы бойынша активтер сомасының 5 (бес) пайызынан аспайтын сомада жылжымайтын мүлік түріндегі инвестициялық портфельді басқарушының негізгі құрал-жабдықтары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активтердің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енгізілетін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 xml:space="preserve">мәселелері бойынша </w:t>
            </w:r>
            <w:r>
              <w:br/>
            </w:r>
            <w:r>
              <w:rPr>
                <w:rFonts w:ascii="Times New Roman"/>
                <w:b w:val="false"/>
                <w:i w:val="false"/>
                <w:color w:val="000000"/>
                <w:sz w:val="20"/>
              </w:rPr>
              <w:t>нормативтік құқықтық</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w:t>
            </w:r>
            <w:r>
              <w:br/>
            </w:r>
            <w:r>
              <w:rPr>
                <w:rFonts w:ascii="Times New Roman"/>
                <w:b w:val="false"/>
                <w:i w:val="false"/>
                <w:color w:val="000000"/>
                <w:sz w:val="20"/>
              </w:rPr>
              <w:t>реттеу және дамыту</w:t>
            </w:r>
            <w:r>
              <w:br/>
            </w:r>
            <w:r>
              <w:rPr>
                <w:rFonts w:ascii="Times New Roman"/>
                <w:b w:val="false"/>
                <w:i w:val="false"/>
                <w:color w:val="000000"/>
                <w:sz w:val="20"/>
              </w:rPr>
              <w:t>агенттігі Басқармасының</w:t>
            </w:r>
            <w:r>
              <w:br/>
            </w:r>
            <w:r>
              <w:rPr>
                <w:rFonts w:ascii="Times New Roman"/>
                <w:b w:val="false"/>
                <w:i w:val="false"/>
                <w:color w:val="000000"/>
                <w:sz w:val="20"/>
              </w:rPr>
              <w:t>2020 жылғы 30 қазандағы</w:t>
            </w:r>
            <w:r>
              <w:br/>
            </w:r>
            <w:r>
              <w:rPr>
                <w:rFonts w:ascii="Times New Roman"/>
                <w:b w:val="false"/>
                <w:i w:val="false"/>
                <w:color w:val="000000"/>
                <w:sz w:val="20"/>
              </w:rPr>
              <w:t>№ 106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брокерлік және (немесе)</w:t>
            </w:r>
            <w:r>
              <w:br/>
            </w:r>
            <w:r>
              <w:rPr>
                <w:rFonts w:ascii="Times New Roman"/>
                <w:b w:val="false"/>
                <w:i w:val="false"/>
                <w:color w:val="000000"/>
                <w:sz w:val="20"/>
              </w:rPr>
              <w:t>дилерлік қызметті жүзеге</w:t>
            </w:r>
            <w:r>
              <w:br/>
            </w:r>
            <w:r>
              <w:rPr>
                <w:rFonts w:ascii="Times New Roman"/>
                <w:b w:val="false"/>
                <w:i w:val="false"/>
                <w:color w:val="000000"/>
                <w:sz w:val="20"/>
              </w:rPr>
              <w:t>асыратын ұйымдар</w:t>
            </w:r>
            <w:r>
              <w:br/>
            </w:r>
            <w:r>
              <w:rPr>
                <w:rFonts w:ascii="Times New Roman"/>
                <w:b w:val="false"/>
                <w:i w:val="false"/>
                <w:color w:val="000000"/>
                <w:sz w:val="20"/>
              </w:rPr>
              <w:t>сақтауға тиісті пруденциялық</w:t>
            </w:r>
            <w:r>
              <w:br/>
            </w:r>
            <w:r>
              <w:rPr>
                <w:rFonts w:ascii="Times New Roman"/>
                <w:b w:val="false"/>
                <w:i w:val="false"/>
                <w:color w:val="000000"/>
                <w:sz w:val="20"/>
              </w:rPr>
              <w:t>нормативтердің мәндерін</w:t>
            </w:r>
            <w:r>
              <w:br/>
            </w:r>
            <w:r>
              <w:rPr>
                <w:rFonts w:ascii="Times New Roman"/>
                <w:b w:val="false"/>
                <w:i w:val="false"/>
                <w:color w:val="000000"/>
                <w:sz w:val="20"/>
              </w:rPr>
              <w:t>есеп айырысу қағидаларына</w:t>
            </w:r>
            <w:r>
              <w:br/>
            </w:r>
            <w:r>
              <w:rPr>
                <w:rFonts w:ascii="Times New Roman"/>
                <w:b w:val="false"/>
                <w:i w:val="false"/>
                <w:color w:val="000000"/>
                <w:sz w:val="20"/>
              </w:rPr>
              <w:t>қосымша</w:t>
            </w:r>
          </w:p>
        </w:tc>
      </w:tr>
    </w:tbl>
    <w:bookmarkStart w:name="z83" w:id="56"/>
    <w:p>
      <w:pPr>
        <w:spacing w:after="0"/>
        <w:ind w:left="0"/>
        <w:jc w:val="left"/>
      </w:pPr>
      <w:r>
        <w:rPr>
          <w:rFonts w:ascii="Times New Roman"/>
          <w:b/>
          <w:i w:val="false"/>
          <w:color w:val="000000"/>
        </w:rPr>
        <w:t xml:space="preserve"> Бағалы қағаздар нарығында брокерлік және (немесе) дилерлік қызметті жүзеге асыратын ұйымдар сақтауы тиісті пруденциялық нормативтердің мәндерін есептеу кестесі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735"/>
        <w:gridCol w:w="241"/>
        <w:gridCol w:w="508"/>
        <w:gridCol w:w="24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 (пайызбен)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ақша және салымдар,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10 (он) пайызынан аспайтын сомада кассадағы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банктеріндегі ағымдағы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1.11-жолдарында көрсетілген Қазақстан Республикасының екінші деңгейдегі банктеріндегі ағымдағы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 шоттарындағы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Ұйымның ақшасы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рыногы туралы" 2003 жылғы 2 шілдедегі Қазақстан Республикасы Заңының </w:t>
            </w:r>
            <w:r>
              <w:rPr>
                <w:rFonts w:ascii="Times New Roman"/>
                <w:b w:val="false"/>
                <w:i w:val="false"/>
                <w:color w:val="000000"/>
                <w:sz w:val="20"/>
              </w:rPr>
              <w:t>59-бабының</w:t>
            </w:r>
            <w:r>
              <w:rPr>
                <w:rFonts w:ascii="Times New Roman"/>
                <w:b w:val="false"/>
                <w:i w:val="false"/>
                <w:color w:val="000000"/>
                <w:sz w:val="20"/>
              </w:rPr>
              <w:t xml:space="preserve"> 1-тармағында белгіленген функцияларды жүзеге асыратын,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ұйымдарындағы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(Іnternatіonal Securіtіes Servіces Assocіatіon)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біреуіне сәйкес келетін Қазақстан Республикасының екінші деңгейдегі банктеріндегі салымдар:Standard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 Standard &amp; Poor's агенттігінің халықаралық шкаласы бойынша "А-" төмен емес шетел валютасында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 бас банктері Қазақстан Республикасының резидент еншілес банктері болып табылады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шетел валютасында номинирленген және қор биржасының "Негізгі" алаңының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"В"-дан "В-"-ке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"ВВ"-дан "В+"-қа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"В"-дан "В-"-қа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 төмен емес рейтингтік бағасы немесе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"ВВ"-дан "В+"-қа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"В"-дан "В-"-қа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3.4-жолында көрсетілген акциялар және базалық активтері осы акциялар болып табылатын депозитарлық қолхаттарды санамағанда, "Астана" халықаралық қаржы орталығының аумағында жұмыс істейтін қор биржасының ресми тізіміне енгізілген, жария сауда-сатыққа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акциялары жария сауда-сатыққа жіберілген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"ВВ"-дан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"В"-дан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рейтингтік агенттігінің "3 жұлдыздан" төмен емес рейтингтік бағасы бар Exchange Traded Funds (ETF), Exchange Traded Commodіtіes (ETC), Exchange Traded Notes (ETN) пайлары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депозиттері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5 (бес) пайызынан аспайтын сомада жылжымайтын мүлік түріндегі Ұйымның негізгі құрал-жабдықтары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активтердің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