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90f0" w14:textId="2b99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жағдайы бойынша медициналық қорытындыда көрсетілген мерзімге неғұрлым жеңіл жұмысқа уақытша ауыстыру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24 қарашадағы № ҚР ДСМ-200/2020 бұйрығы. Қазақстан Республикасының Әділет министрлігінде 2020 жылғы 26 қарашада № 21678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108-бабы 1- 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2015 жылғы 23 қарашадағы Еңбек Кодексі 43-бабының </w:t>
      </w:r>
      <w:r>
        <w:rPr>
          <w:rFonts w:ascii="Times New Roman"/>
          <w:b w:val="false"/>
          <w:i w:val="false"/>
          <w:color w:val="000000"/>
          <w:sz w:val="28"/>
        </w:rPr>
        <w:t>1-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денсаулық жағдайы бойынша медициналық қорытындыда көрсетілген мерзімге неғұрлым жеңіл жұмысқа уақытша ауыстыру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ДСМ-200/2020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жағдайы бойынша медициналық қорытындыда көрсетілген мерзімге неғұрлым жеңіл жұмысқа уақытша ауыстыру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медициналық қорытындыда көрсетілген мерзімге денсаулық жағдайы бойынша неғұрлым жеңіл жұмысқа уақытша ауыстыру қағидалары (бұдан әрі – Қағидалар) "Халық денсаулығы және денсаулық сақтау жүйесі туралы" Қазақстан Республикасының 2020 жылғы 7 шілдедегі Кодексінің (бұдан әрі – Кодекс) 108-бабы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инфекциялық емес аурулардың, оның ішінде кәсіптік аурулардың профилактикасы мақсатында жұмыскерлерді неғұрлым жеңіл жұмысқа уақытша ауыстыру тәртібін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Жұмыскердің медициналық қорытындысында көрсетілген мерзімге денсаулық жағдайы бойынша неғұрлым жеңіл жұмысқа уақытша ауыстырудың осы Қағидалары жұмыс берушіге қатысты белгіленеді.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Жұмыскерлерді денсаулық жағдайы бойынша неғұрлым жеңіл жұмысқа ауыстыру тәртібі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Жұмыскерді неғұрлым жеңіл жұмысқа ауыстыру үшін: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өндірістік және тұрмыстық жарақат;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 міндеттерін орындауға байланысты кәсіптік ауруға шалдығуы немесе денсаулығына өзге де зақым келуі;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ауыр ауру (онкологиялық аурулар);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жасалған операциялар;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жүктілік және босану;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 жасқа дейінгі балаға күтім негіз болып табылады.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Жұмыс беруші қызметкердің денсаулық жағдайы бойынша неғұрлым жеңіл жұмысқа уақытша ауыстыруды Кодекстің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тармақшасына сәйкес бекітілген нысан бойынша дәрігерлік – консультациялық комиссияның (бұдан әрі - ДКК) медициналық қорытындысының негізінде қызметкердің денсаулық жағдайының орындалатын жұмысқа сәйкестігі немесе сәйкес еместігі және оның еңбекке қарсы көрсетілімдерінің болуы туралы ДКК қорытындысын ресімдей отырып жүзеге асырады.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Қызметкердің денсаулық жағдайы бойынша неғұрлым жеңіл жұмысқа уақытша ауысуы кәсібіне (мамандығына), аурудың ағымының ауырлығына және асқынуына байланысты жүзеге асырылады.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Жұмыскердің денсаулық жағдайы бойынша уақытша ауысуына жұмыс берушінің атына өтініш ДКК қорытындысы негізінде беріледі.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беруші жұмыскерге жеңіл еңбекке ауыстыру туралы ұсыныс береді және жұмыскер келіскен жағдайда жеңіл еңбекке уақытша ауыстыру туралы бұйрық шығарады.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ДДК қорытындысында көрсетілген денсаулық жағдайы туралы деректер Кодекстің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тармақшасына сәйкес денсаулық сақтау саласындағы уәкілетті орган бекіткен нысан бойынша амбулаториялық пациенттің медициналық картасына енгізіледі.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Жұмыскерлердің денсаулық жағдайы бойынша неғұрлым жеңіл жұмысқа ауыстыру мәселелері бойынша еңбек даулары қолданыстағы заңнамада көзделген тәртіппен қаралады.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