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759f3" w14:textId="7475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Өңірлерді медицина қызметкерлерімен қамтамасыз етудің ең төмен нормативтерін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2020 жылғы 25 қарашадағы № ҚР ДСМ-205/2020 бұйрығы. Қазақстан Республикасының Әділет министрлігінде 2020 жылғы 26 қарашада № 21679 болып тіркелді. Күші жойылды - Қазақстан Республикасы Денсаулық сақтау министрінің м.а. 2023 жылғы 16 ақпандағы № 24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Денсаулық сақтау министрінің м.а. 16.02.2023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39) тармақшасына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Өңірлерді медицина қызметкерлерімен қамтамасыз етудің ең төмен </w:t>
      </w:r>
      <w:r>
        <w:rPr>
          <w:rFonts w:ascii="Times New Roman"/>
          <w:b w:val="false"/>
          <w:i w:val="false"/>
          <w:color w:val="000000"/>
          <w:sz w:val="28"/>
        </w:rPr>
        <w:t>нормативтері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Денсаулық сақтау министрлігінің кейбір бұйрықтарының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Қазақстан Республикасы Денсаулық сақтау министрлігінің интернет-ресурсында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ДСМ-205/2020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бұйрықпен 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Өңірлерді медицина қызметкерлерімен қамтамасыз етудің ең төмен нормативтері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Облыстың, республикалық маңызы бар қаланың және астананың: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бойынша жоғары медициналық білімі бар медицина қызметкерлері: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Ересектер, балалар кардиологиясы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Ересектер, балалар ревматологиясы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және иммунология (ересектер, балалар)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Ересектер, балалар гастроэнтерологиясы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және гематология (балалар)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Ересектер, балалар пульмонологиясы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Ересектер, балалар эндокринологиясы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Ересектер, балалар нефрологиясы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Ересектер, балалар фтизиатриясы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медицинасы (кәсіптік патология)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Ересектер, балалар жұқпалы аурулары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Ересектер, балалар дерматологиясы және венерологиясы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Ересектер, балалар неврологиясы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Ересектер, балалар психиатриясы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медицина және сауықтыру (реабилитация)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Сәулелі терапия (радиациялық онкология)/Радиотерапиялық онкология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Сәулелі диагностика (рентгенология, компьютерлік және магнитті-резонансты томография, ПЭТ, ультрадыбыстық диагностика, ядролық медицина)/ Радиология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Клиникалық зертханалық диагностика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медицина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Гериатрия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Клиникалық фармакология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Ересектер, балалар анестезиологиясы мен реаниматологиясы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хирургия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Ересектер, балалар кардиохирургиясы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Ересектер, балалар ангиохирургиясы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Ересектер, балалар нейрохирургиясы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Ересектер, балалар бет-жақ хирургиясы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Химиотерапиялық онкология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Ересектер, балалар травматологиясы мен ортопедиясы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Ересектер, балалар урологиясы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Ересектер, балалар офтальмологиясы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Ересектер, балалар оториноларингологиясы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хирургиясы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Акушерлік және гинекология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генетика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Ересектер, балалар шұғыл медицинасы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Мейіргерлік іс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бойынша техникалық және кәсіптік медициналық мамандықтары бар медициналық қызметкерлер: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мөлшер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Мейіргерлік іс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Акушерлік іс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және эпидемиология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қалалар, елді мекендер мен ауылдар**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бойынша жоғары медициналық білімі бар медициналық қызметкерлер: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АЕ, АМСКО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дәрігерлік тәжірибе (отбасылық медицина)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 (неонатология)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 (0 ден 6 жасқа дейінгі балалар)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 (0 ден 6 жасқа дейінгі балалар)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 (0 ден 6 жасқа дейінгі балалар)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 (0 ден 6 жасқа дейінгі балалар)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Акушерлік іс және гинекология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0,7 - 2,0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0,6 - 1,0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хирургия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0,3 - 1,0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0,4 - 0,7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0,3 - 1,0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0,4 - 0,7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аурулар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реабилитология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Отоларингология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0,4 - 0,7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бойынша техникалық және кәсіптік медициналық мамандықтары бар медициналық қызметкерлер: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АЕ, АМСКО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Мейіргерлік іс/ емдеу ісі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1,0 - 6,7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1,0 - 6,7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1,0 - 6,7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0,7 - 2,0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0,4 - 0,7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Акушерлік іс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1,0 - 6,7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0,3 - 1,0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0,6 - 1,0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қалалар мен елді мекендер үшін медициналық - санитариялық алғашқы көмек қызметі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бойынша жоғары медициналық білімі бар медицина қызметкерлері: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 мөлшер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дәрігерлік тәжірибе (отбасылық медицина) / Терапия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 (0 ден 6 жасқа дейінгі балалар)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Гериатрия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бойынша техникалық және кәсіптік медициналық мамандықтары бар медициналық қызметкерлер: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 мөлшер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тәжірибелік мейіргер (отбасылық мейіргер)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жалпы тәжірибелік дәрігерге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Терапиялық учаскелік мейіргер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учаскелік терапевтке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Педиатриялық учаскенің мейіргері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учаскелік педиатрға 2</w:t>
            </w:r>
          </w:p>
        </w:tc>
      </w:tr>
    </w:tbl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Норматив ең төмен мөлшер болып табылады және 10 000 халыққа есептелген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**Ауылдық жерлерде және кенттерде, аудандық маңызы бар қалаларда медицина қызметкерлеріне қажеттілікті анықтау бірінші кезекте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Қысқартулар мағынасы: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АА – аудандық аурухана;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АЕ – аудандық емхана;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- дәрігерлік амбулатория;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КСАА – көп салалық ауданаралық аурухана;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 – медициналық пункт;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МСАКО –медициналық-санитариялық алғашқы көмек орталығы;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ФАП – фельдшерлік-акушерлік пункт;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ПЭТ – позитронды-эмиссиялық томография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Денсаулық сақтау министрлігінің күші жойылған бұйрықтарының тізбесі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"Өңірлердің медицина қызметкерлерімен қамтамасыз етілу нормативтерін бекіту туралы" Қазақстан Республикасы Денсаулық сақтау министрінің 2010 жылғы 7 сәуірдегі № 238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6173 болып тіркелген, 2010 жылғы 16 қазанда № 274-275 (26335-26336) "Егемен Қазақстан" газетінде жарияланған);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"Наркологиялық ұйымдар (ауруханалар, Диспансерлер) туралы ережені бекіту туралы" Қазақстан Республикасы Денсаулық сақтау министрінің міндетін атқарушының 2011 жылғы 5 қаңтардағы № 2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6744 болып тіркелген, 2011 жылғы 28 сәуірде "Егемен Қазақстан" газетінің № 141 (26562) санында жарияланған);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"Денсаулық сақтау ұйымдарының үлгі штаттары мен штат нормативтерін бекіту туралы" Қазақстан Республикасы Денсаулық сақтау министрінің 2010 жылғы 7 сәуірдегі № 238 бұйрығына өзгерістер мен толықтырулар енгізу туралы" Қазақстан Республикасы Денсаулық сақтау министрінің міндетін атқарушының 2011 жылғы 5 қаңтардағы № 10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6775 болып тіркелген, 2011 жылғы 1 маусымда "Егемен Қазақстан" газетінің № 173 (26594) санында жарияланған);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Бұйрық Қазақстан Республикасы денсаулық сақтау Министрінің "Денсаулық сақтау ұйымдарының үлгі штаттары мен штат нормативтерін бекіту туралы" Қазақстан Республикасы Денсаулық сақтау министрінің 2010 жылғы 7 сәуірдегі № 238 бұйрығына өзгерістер мен толықтырулар енгізу туралы" 2012 жылғы 27 қаңтардағы № 55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7426 болып тіркелген, 2012 жылы Қазақстан Республикасының орталық атқарушы және өзге де мемлекеттік органдарының нормативтік құқықтық актілер бюллетенінде № 4, 67-құжат);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Бұйрық Қазақстан Республикасы денсаулық сақтау Министрінің "Денсаулық сақтау ұйымдарының үлгі штаттары мен штат нормативтерін бекіту туралы" Қазақстан Республикасы Денсаулық сақтау министрінің 2010 жылғы 7 сәуірдегі № 238 бұйрығына толықтырулар енгізу туралы" Қазақстан Республикасы Денсаулық сақтау министрінің 2012 жылғы 15 қазандағы № 714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8055 болып тіркелген) өзгерістер мен толықтырулар енгізу туралы);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"Денсаулық сақтау ұйымдарының үлгі штаттары мен штат нормативтерін бекіту туралы" Қазақстан Республикасы Денсаулық сақтау министрінің 2010 жылғы 7 сәуірдегі № 238 бұйрығына өзгерістер мен толықтырулар енгізу туралы" Қазақстан Республикасы Денсаулық сақтау министрінің міндетін атқарушының 2013 жылғы 17 тамыздағы № 477/1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8730);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Бұйрық Қазақстан Республикасы денсаулық сақтау Министрінің "Денсаулық сақтау ұйымдарының үлгі штаттары мен штат нормативтерін бекіту туралы" Қазақстан Республикасы Денсаулық сақтау министрінің 2010 жылғы 7 сәуірдегі № 238 бұйрығына толықтыру енгізу туралы" 2017 жылғы 27 ақпандағы № 39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14942 болып тіркелген, 2018 жылғы 18 мамырда Қазақстан Республикасы нормативтік құқықтық актілерінің эталондық бақылау банкінде жарияланған) өзгеріс енгізу туралы);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Бұйрық Қазақстан Республикасы денсаулық сақтау Министрінің Қазақстан Республикасы Денсаулық сақтау министрінің 2010 жылғы 7 сәуірдегі № 192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 № 238 "Денсаулық сақтау ұйымдарының үлгі штаттары мен штат нормативтерін бекіту туралы" (Нормативтік құқықтық актілерді мемлекеттік тіркеу тізілімінде № 16873 болып тіркелген, 2018 жылғы 18 мамырда Қазақстан Республикасы нормативтік құқықтық актілерінің эталондық бақылау банкінде жарияланған);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"Денсаулық сақтау ұйымдарының үлгі штаттары мен штат нормативтерін бекіту туралы" Қазақстан Республикасы Денсаулық сақтау министрінің 2010 жылғы 7 сәуірдегі № 238 бұйрығына өзгерістер енгізу туралы" Қазақстан Республикасы Денсаулық сақтау министрінің 2019 жылғы 6 мамырдағы № ҚР ДСМ-65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18638 болып тіркелген, 2019 жылғы 20 мамырда Қазақстан Республикасы нормативтік құқықтық актілерінің эталондық бақылау банкінде жарияланған).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