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a053" w14:textId="6d4a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 таратуды жүзеге асыру, Қазақстан Республикасының бейрезидент-банктері филиалдарының қызметін мәжбүрлеп тоқтату қағидаларын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30 қарашадағы № 114 қаулысы. Қазақстан Республикасының Әділет министрлігінде 2020 жылғы 2 желтоқсанда № 21716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24.02.2021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Заңының </w:t>
      </w:r>
      <w:r>
        <w:rPr>
          <w:rFonts w:ascii="Times New Roman"/>
          <w:b w:val="false"/>
          <w:i w:val="false"/>
          <w:color w:val="000000"/>
          <w:sz w:val="28"/>
        </w:rPr>
        <w:t>74-бабының</w:t>
      </w:r>
      <w:r>
        <w:rPr>
          <w:rFonts w:ascii="Times New Roman"/>
          <w:b w:val="false"/>
          <w:i w:val="false"/>
          <w:color w:val="000000"/>
          <w:sz w:val="28"/>
        </w:rPr>
        <w:t xml:space="preserve"> 1-тармағына және 74-5-бабының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20.09.2021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Банктерді таратуды жүзеге асыру, Қазақстан Республикасының бейрезидент-банктері филиалдарының қызметін мәжбүрлеп тоқтату қағидалары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Банктерді реттеу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2020 жылғы 30 қарашасы</w:t>
            </w:r>
            <w:r>
              <w:br/>
            </w:r>
            <w:r>
              <w:rPr>
                <w:rFonts w:ascii="Times New Roman"/>
                <w:b w:val="false"/>
                <w:i w:val="false"/>
                <w:color w:val="000000"/>
                <w:sz w:val="20"/>
              </w:rPr>
              <w:t xml:space="preserve">№ 114 Қаулыға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Банктерді таратуды жүзеге асыру, Қазақстан Республикасының бейрезидент-банктері филиалдарының қызметін мәжбүрлеп тоқтату қағидалары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w:t>
      </w:r>
    </w:p>
    <w:bookmarkEnd w:id="9"/>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24.02.2021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Банктерді таратуды жүзеге асыру, Қазақстан Республикасының бейрезидент-банктері филиалдарының қызметін мәжбүрлеп тоқтату қағидалары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банктерді таратуды жүзеге асыру, Қазақстан Республикасының бейрезидент-банктері филиалдарының қызметін мәжбүрлеп тоқтату тәртібін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 соттың шешімі бойынша мәжбүрлеп таратылатын екінші деңгейдегі банктерге қолданылады.</w:t>
      </w:r>
    </w:p>
    <w:bookmarkEnd w:id="12"/>
    <w:p>
      <w:pPr>
        <w:spacing w:after="0"/>
        <w:ind w:left="0"/>
        <w:jc w:val="both"/>
      </w:pPr>
      <w:r>
        <w:rPr>
          <w:rFonts w:ascii="Times New Roman"/>
          <w:b w:val="false"/>
          <w:i w:val="false"/>
          <w:color w:val="000000"/>
          <w:sz w:val="28"/>
        </w:rPr>
        <w:t xml:space="preserve">
      Сот шешімі бойынша мәжбүрлеп таратылатын екінші деңгейдегі банктерге қатысты қолданылатын осы Қағидалардың ережелері Банктер туралы заңның 74-5-бабының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және осы Қағидаларда белгіленген ерекшеліктер ескеріле отырып, Банктер туралы заңның 74-5-бабының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Қазақстан Республикасының бейрезидент-банктерінің филиалдарына қолданылады.</w:t>
      </w:r>
    </w:p>
    <w:p>
      <w:pPr>
        <w:spacing w:after="0"/>
        <w:ind w:left="0"/>
        <w:jc w:val="both"/>
      </w:pPr>
      <w:r>
        <w:rPr>
          <w:rFonts w:ascii="Times New Roman"/>
          <w:b w:val="false"/>
          <w:i w:val="false"/>
          <w:color w:val="000000"/>
          <w:sz w:val="28"/>
        </w:rPr>
        <w:t>
      Мемлекетаралық банктерді тарату ерекшеліктері осы банктерді құру туралы халықаралық шарттарда (келісімдерде) және олардың құрылтай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Сот:</w:t>
      </w:r>
    </w:p>
    <w:bookmarkEnd w:id="13"/>
    <w:bookmarkStart w:name="z16" w:id="14"/>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жөніндегі уәкілетті органның (бұдан әрі - уәкілетті орган) Банктер туралы заңның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банкті барлық банк операцияларын жүргізуге лицензиядан айыруына;</w:t>
      </w:r>
    </w:p>
    <w:bookmarkEnd w:id="14"/>
    <w:bookmarkStart w:name="z17" w:id="15"/>
    <w:p>
      <w:pPr>
        <w:spacing w:after="0"/>
        <w:ind w:left="0"/>
        <w:jc w:val="both"/>
      </w:pPr>
      <w:r>
        <w:rPr>
          <w:rFonts w:ascii="Times New Roman"/>
          <w:b w:val="false"/>
          <w:i w:val="false"/>
          <w:color w:val="000000"/>
          <w:sz w:val="28"/>
        </w:rPr>
        <w:t>
      2) банктің банкрот болуына;</w:t>
      </w:r>
    </w:p>
    <w:bookmarkEnd w:id="15"/>
    <w:bookmarkStart w:name="z18" w:id="16"/>
    <w:p>
      <w:pPr>
        <w:spacing w:after="0"/>
        <w:ind w:left="0"/>
        <w:jc w:val="both"/>
      </w:pPr>
      <w:r>
        <w:rPr>
          <w:rFonts w:ascii="Times New Roman"/>
          <w:b w:val="false"/>
          <w:i w:val="false"/>
          <w:color w:val="000000"/>
          <w:sz w:val="28"/>
        </w:rPr>
        <w:t>
      3) уәкілетті мемлекеттік органдардың, заңды немесе жеке тұлғалардың заңнама актілерінде көзделген басқа да негіздер бойынша банк қызметін тоқтату туралы өтінішіне (талап-арызына) байланысты банкті мәжбүрлеп таратады.</w:t>
      </w:r>
    </w:p>
    <w:bookmarkEnd w:id="16"/>
    <w:bookmarkStart w:name="z486" w:id="17"/>
    <w:p>
      <w:pPr>
        <w:spacing w:after="0"/>
        <w:ind w:left="0"/>
        <w:jc w:val="both"/>
      </w:pPr>
      <w:r>
        <w:rPr>
          <w:rFonts w:ascii="Times New Roman"/>
          <w:b w:val="false"/>
          <w:i w:val="false"/>
          <w:color w:val="000000"/>
          <w:sz w:val="28"/>
        </w:rPr>
        <w:t>
      3-1. Қазақстан Республикасының бейрезидент-банкі филиалының қызметін мәжбүрлеп тоқтатуды:</w:t>
      </w:r>
    </w:p>
    <w:bookmarkEnd w:id="17"/>
    <w:p>
      <w:pPr>
        <w:spacing w:after="0"/>
        <w:ind w:left="0"/>
        <w:jc w:val="both"/>
      </w:pPr>
      <w:r>
        <w:rPr>
          <w:rFonts w:ascii="Times New Roman"/>
          <w:b w:val="false"/>
          <w:i w:val="false"/>
          <w:color w:val="000000"/>
          <w:sz w:val="28"/>
        </w:rPr>
        <w:t xml:space="preserve">
      1) уәкілетті орган Банктер туралы заңның 48-бабының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Қазақстан Республикасы бейрезидент-банкінің филиалын банк және өзге де операцияларын жүргізуге лицензиядан айыруына байланысты;</w:t>
      </w:r>
    </w:p>
    <w:p>
      <w:pPr>
        <w:spacing w:after="0"/>
        <w:ind w:left="0"/>
        <w:jc w:val="both"/>
      </w:pPr>
      <w:r>
        <w:rPr>
          <w:rFonts w:ascii="Times New Roman"/>
          <w:b w:val="false"/>
          <w:i w:val="false"/>
          <w:color w:val="000000"/>
          <w:sz w:val="28"/>
        </w:rPr>
        <w:t xml:space="preserve">
      2) сот Банктер туралы заңның 74-5-бабы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жағдайларға байланысты жүргізеді. Қазақстан Республикасының бейрезидент-банкі филиалының қызметін мәжбүрлеп тоқтату туралы сот шешімі заңды күшіне енген күннен бастап Банктер туралы заңның 74-5-бабы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бөлігінде көрсетілген салдарлар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3-1-тармақпен толықтырылды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4. Осы Қағидаларды қолдану мақсатында мынадай ұғымдар пайдаланылады:</w:t>
      </w:r>
    </w:p>
    <w:bookmarkEnd w:id="18"/>
    <w:bookmarkStart w:name="z20" w:id="19"/>
    <w:p>
      <w:pPr>
        <w:spacing w:after="0"/>
        <w:ind w:left="0"/>
        <w:jc w:val="both"/>
      </w:pPr>
      <w:r>
        <w:rPr>
          <w:rFonts w:ascii="Times New Roman"/>
          <w:b w:val="false"/>
          <w:i w:val="false"/>
          <w:color w:val="000000"/>
          <w:sz w:val="28"/>
        </w:rPr>
        <w:t>
      1) электрондық аукцион - Интернет желісінде www.gosreestr.kz мекенжайы бойынша барлық әлеуетті сатып алушылар үшін оларға тең қол жетімділікке негізделген бірыңғай электрондық сауда алаңын пайдалану арқылы мүлік сатылатын аукцион түріндегі электрондық сауда-саттық тәсілі;</w:t>
      </w:r>
    </w:p>
    <w:bookmarkEnd w:id="19"/>
    <w:bookmarkStart w:name="z21" w:id="20"/>
    <w:p>
      <w:pPr>
        <w:spacing w:after="0"/>
        <w:ind w:left="0"/>
        <w:jc w:val="both"/>
      </w:pPr>
      <w:r>
        <w:rPr>
          <w:rFonts w:ascii="Times New Roman"/>
          <w:b w:val="false"/>
          <w:i w:val="false"/>
          <w:color w:val="000000"/>
          <w:sz w:val="28"/>
        </w:rPr>
        <w:t>
      2) банк кредиторы - таратылатын банкке оның азаматтық-құқықтық және басқа да міндеттемелерінен туындайтын мүліктік талаптары бар тұлға;</w:t>
      </w:r>
    </w:p>
    <w:bookmarkEnd w:id="20"/>
    <w:bookmarkStart w:name="z22" w:id="21"/>
    <w:p>
      <w:pPr>
        <w:spacing w:after="0"/>
        <w:ind w:left="0"/>
        <w:jc w:val="both"/>
      </w:pPr>
      <w:r>
        <w:rPr>
          <w:rFonts w:ascii="Times New Roman"/>
          <w:b w:val="false"/>
          <w:i w:val="false"/>
          <w:color w:val="000000"/>
          <w:sz w:val="28"/>
        </w:rPr>
        <w:t xml:space="preserve">
      3) бастапқы баға - әрбір лот бойынша сауда-саттық басталатын,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айқындаған лот (мүлік) құнынан төмен емес болып белгіленетін баға;</w:t>
      </w:r>
    </w:p>
    <w:bookmarkEnd w:id="21"/>
    <w:bookmarkStart w:name="z23" w:id="22"/>
    <w:p>
      <w:pPr>
        <w:spacing w:after="0"/>
        <w:ind w:left="0"/>
        <w:jc w:val="both"/>
      </w:pPr>
      <w:r>
        <w:rPr>
          <w:rFonts w:ascii="Times New Roman"/>
          <w:b w:val="false"/>
          <w:i w:val="false"/>
          <w:color w:val="000000"/>
          <w:sz w:val="28"/>
        </w:rPr>
        <w:t>
      4) бас офис - тарату комиссиясының төрағасы ұйымдастыру-басқару және Қағидаларда көзделген өзге де функцияларды жүзеге асыратын офис;</w:t>
      </w:r>
    </w:p>
    <w:bookmarkEnd w:id="22"/>
    <w:bookmarkStart w:name="z24" w:id="23"/>
    <w:p>
      <w:pPr>
        <w:spacing w:after="0"/>
        <w:ind w:left="0"/>
        <w:jc w:val="both"/>
      </w:pPr>
      <w:r>
        <w:rPr>
          <w:rFonts w:ascii="Times New Roman"/>
          <w:b w:val="false"/>
          <w:i w:val="false"/>
          <w:color w:val="000000"/>
          <w:sz w:val="28"/>
        </w:rPr>
        <w:t>
      5) ең төменгі баға - бұдан төмен бағамен лот сатылуы мүмкін емес баға;</w:t>
      </w:r>
    </w:p>
    <w:bookmarkEnd w:id="23"/>
    <w:bookmarkStart w:name="z25" w:id="24"/>
    <w:p>
      <w:pPr>
        <w:spacing w:after="0"/>
        <w:ind w:left="0"/>
        <w:jc w:val="both"/>
      </w:pPr>
      <w:r>
        <w:rPr>
          <w:rFonts w:ascii="Times New Roman"/>
          <w:b w:val="false"/>
          <w:i w:val="false"/>
          <w:color w:val="000000"/>
          <w:sz w:val="28"/>
        </w:rPr>
        <w:t>
      6) кепілдік беру жөніндегі ұйым - екінші деңгейдегі банктердегі депозиттерге міндетті кепілдік беруді жүзеге асыратын арнайы құрылған коммерциялық емес ұйым;</w:t>
      </w:r>
    </w:p>
    <w:bookmarkEnd w:id="24"/>
    <w:bookmarkStart w:name="z26" w:id="25"/>
    <w:p>
      <w:pPr>
        <w:spacing w:after="0"/>
        <w:ind w:left="0"/>
        <w:jc w:val="both"/>
      </w:pPr>
      <w:r>
        <w:rPr>
          <w:rFonts w:ascii="Times New Roman"/>
          <w:b w:val="false"/>
          <w:i w:val="false"/>
          <w:color w:val="000000"/>
          <w:sz w:val="28"/>
        </w:rPr>
        <w:t>
      7) кредиторлар комитеті - кредиторлардың мүдделерін қамтамасыз ету және олардың қатысуымен шешімдер қабылдау мақсатында таратылатын банктің кредиторларынан құрылатын орган;</w:t>
      </w:r>
    </w:p>
    <w:bookmarkEnd w:id="25"/>
    <w:bookmarkStart w:name="z27" w:id="26"/>
    <w:p>
      <w:pPr>
        <w:spacing w:after="0"/>
        <w:ind w:left="0"/>
        <w:jc w:val="both"/>
      </w:pPr>
      <w:r>
        <w:rPr>
          <w:rFonts w:ascii="Times New Roman"/>
          <w:b w:val="false"/>
          <w:i w:val="false"/>
          <w:color w:val="000000"/>
          <w:sz w:val="28"/>
        </w:rPr>
        <w:t xml:space="preserve">
      8) кредиторлар санаты - біртекті сипаттағы талаптары бар және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белгілі бір кезектілік шеңберінде қанағаттандырылатын кредиторлар тобы;</w:t>
      </w:r>
    </w:p>
    <w:bookmarkEnd w:id="26"/>
    <w:bookmarkStart w:name="z28" w:id="27"/>
    <w:p>
      <w:pPr>
        <w:spacing w:after="0"/>
        <w:ind w:left="0"/>
        <w:jc w:val="both"/>
      </w:pPr>
      <w:r>
        <w:rPr>
          <w:rFonts w:ascii="Times New Roman"/>
          <w:b w:val="false"/>
          <w:i w:val="false"/>
          <w:color w:val="000000"/>
          <w:sz w:val="28"/>
        </w:rPr>
        <w:t>
      9) кредиторлар талаптарының тізілімі - уәкілетті орган бекіткен, белгіленген мерзімде мәлімделген және тарату комиссиясы таныған кредиторлардың талаптарын, сондай-ақ кепілдік беру жөніндегі ұйымның талаптарын көрсететін құжат;</w:t>
      </w:r>
    </w:p>
    <w:bookmarkEnd w:id="27"/>
    <w:bookmarkStart w:name="z29" w:id="28"/>
    <w:p>
      <w:pPr>
        <w:spacing w:after="0"/>
        <w:ind w:left="0"/>
        <w:jc w:val="both"/>
      </w:pPr>
      <w:r>
        <w:rPr>
          <w:rFonts w:ascii="Times New Roman"/>
          <w:b w:val="false"/>
          <w:i w:val="false"/>
          <w:color w:val="000000"/>
          <w:sz w:val="28"/>
        </w:rPr>
        <w:t>
      10) күтпеген шығыстар - тарату комиссиясының мөлшері бес жүз айлық есептік көрсеткіштен аспауға тиіс, кезек күттірмейтін мұқтаждарға арналған жоспарланбаған шығындары;</w:t>
      </w:r>
    </w:p>
    <w:bookmarkEnd w:id="28"/>
    <w:bookmarkStart w:name="z30" w:id="29"/>
    <w:p>
      <w:pPr>
        <w:spacing w:after="0"/>
        <w:ind w:left="0"/>
        <w:jc w:val="both"/>
      </w:pPr>
      <w:r>
        <w:rPr>
          <w:rFonts w:ascii="Times New Roman"/>
          <w:b w:val="false"/>
          <w:i w:val="false"/>
          <w:color w:val="000000"/>
          <w:sz w:val="28"/>
        </w:rPr>
        <w:t>
      11) қатысушы банк - Қазақстан Республикасының екiншi деңгейдегi банктерінде орналастырылған депозиттерге міндетті кепілдік беру жүйесінің қатысушысы болған таратылатын;</w:t>
      </w:r>
    </w:p>
    <w:bookmarkEnd w:id="29"/>
    <w:bookmarkStart w:name="z31" w:id="30"/>
    <w:p>
      <w:pPr>
        <w:spacing w:after="0"/>
        <w:ind w:left="0"/>
        <w:jc w:val="both"/>
      </w:pPr>
      <w:r>
        <w:rPr>
          <w:rFonts w:ascii="Times New Roman"/>
          <w:b w:val="false"/>
          <w:i w:val="false"/>
          <w:color w:val="000000"/>
          <w:sz w:val="28"/>
        </w:rPr>
        <w:t>
      12) құндылықтар - Қазақстан Республикасының бағалы металдары, валюталық құндылықтары, банкноттары мен монеталары, бағалы қағаздар, қатаң есептегі бланкілер және бағалы заттар;</w:t>
      </w:r>
    </w:p>
    <w:bookmarkEnd w:id="30"/>
    <w:bookmarkStart w:name="z32" w:id="31"/>
    <w:p>
      <w:pPr>
        <w:spacing w:after="0"/>
        <w:ind w:left="0"/>
        <w:jc w:val="both"/>
      </w:pPr>
      <w:r>
        <w:rPr>
          <w:rFonts w:ascii="Times New Roman"/>
          <w:b w:val="false"/>
          <w:i w:val="false"/>
          <w:color w:val="000000"/>
          <w:sz w:val="28"/>
        </w:rPr>
        <w:t>
      13) лот - бірлікті сату үшін бөлінбейтін (бөлінетін) болып ажыратылған аукционға қойылғатын мүлік;</w:t>
      </w:r>
    </w:p>
    <w:bookmarkEnd w:id="31"/>
    <w:bookmarkStart w:name="z33" w:id="32"/>
    <w:p>
      <w:pPr>
        <w:spacing w:after="0"/>
        <w:ind w:left="0"/>
        <w:jc w:val="both"/>
      </w:pPr>
      <w:r>
        <w:rPr>
          <w:rFonts w:ascii="Times New Roman"/>
          <w:b w:val="false"/>
          <w:i w:val="false"/>
          <w:color w:val="000000"/>
          <w:sz w:val="28"/>
        </w:rPr>
        <w:t>
      14) мерзімді баспасөз басылымы - тұрақты атауы, ағымдағы нөмірі бар және кемінде 3 (үш) айда бір рет шығарылатын газет, журнал, альманах, бюллетень, оларға қосымшалар;</w:t>
      </w:r>
    </w:p>
    <w:bookmarkEnd w:id="32"/>
    <w:bookmarkStart w:name="z34" w:id="33"/>
    <w:p>
      <w:pPr>
        <w:spacing w:after="0"/>
        <w:ind w:left="0"/>
        <w:jc w:val="both"/>
      </w:pPr>
      <w:r>
        <w:rPr>
          <w:rFonts w:ascii="Times New Roman"/>
          <w:b w:val="false"/>
          <w:i w:val="false"/>
          <w:color w:val="000000"/>
          <w:sz w:val="28"/>
        </w:rPr>
        <w:t>
      15) сату бағасы - сауда-саттық нәтижесінде белгіленген лоттың бағасы, ал мүлікті сауда-саттықты өткізбей сатқан жағдайда – кредиторлар комитеті (кредиторлар комитеті болмаған жағдайда тарату комиссиясының төрағасы) бекіткен мүліктің бағасы;</w:t>
      </w:r>
    </w:p>
    <w:bookmarkEnd w:id="33"/>
    <w:bookmarkStart w:name="z35" w:id="34"/>
    <w:p>
      <w:pPr>
        <w:spacing w:after="0"/>
        <w:ind w:left="0"/>
        <w:jc w:val="both"/>
      </w:pPr>
      <w:r>
        <w:rPr>
          <w:rFonts w:ascii="Times New Roman"/>
          <w:b w:val="false"/>
          <w:i w:val="false"/>
          <w:color w:val="000000"/>
          <w:sz w:val="28"/>
        </w:rPr>
        <w:t>
      16) сату объектісі - жеке (дербес) бірлік ретінде сауда-саттыққа қойылатын таратылатын банктің мүлкі немесе бірнеше бірліктен бір лотқа шоғырланған өзге мүлік;</w:t>
      </w:r>
    </w:p>
    <w:bookmarkEnd w:id="34"/>
    <w:bookmarkStart w:name="z36" w:id="35"/>
    <w:p>
      <w:pPr>
        <w:spacing w:after="0"/>
        <w:ind w:left="0"/>
        <w:jc w:val="both"/>
      </w:pPr>
      <w:r>
        <w:rPr>
          <w:rFonts w:ascii="Times New Roman"/>
          <w:b w:val="false"/>
          <w:i w:val="false"/>
          <w:color w:val="000000"/>
          <w:sz w:val="28"/>
        </w:rPr>
        <w:t>
      17) сатушы - таратылатын банктің тарату комиссиясы;</w:t>
      </w:r>
    </w:p>
    <w:bookmarkEnd w:id="35"/>
    <w:bookmarkStart w:name="z37" w:id="36"/>
    <w:p>
      <w:pPr>
        <w:spacing w:after="0"/>
        <w:ind w:left="0"/>
        <w:jc w:val="both"/>
      </w:pPr>
      <w:r>
        <w:rPr>
          <w:rFonts w:ascii="Times New Roman"/>
          <w:b w:val="false"/>
          <w:i w:val="false"/>
          <w:color w:val="000000"/>
          <w:sz w:val="28"/>
        </w:rPr>
        <w:t>
      18) сатып алушы - сатушымен сатып алу-сату шартын жасаған сауда-саттық жеңімпазы;</w:t>
      </w:r>
    </w:p>
    <w:bookmarkEnd w:id="36"/>
    <w:bookmarkStart w:name="z38" w:id="37"/>
    <w:p>
      <w:pPr>
        <w:spacing w:after="0"/>
        <w:ind w:left="0"/>
        <w:jc w:val="both"/>
      </w:pPr>
      <w:r>
        <w:rPr>
          <w:rFonts w:ascii="Times New Roman"/>
          <w:b w:val="false"/>
          <w:i w:val="false"/>
          <w:color w:val="000000"/>
          <w:sz w:val="28"/>
        </w:rPr>
        <w:t>
      19) сауда-саттық жеңімпазы - сауда-саттықтағы лотқа барынша жоғары баға ұсынған қатысушы;</w:t>
      </w:r>
    </w:p>
    <w:bookmarkEnd w:id="37"/>
    <w:bookmarkStart w:name="z39" w:id="38"/>
    <w:p>
      <w:pPr>
        <w:spacing w:after="0"/>
        <w:ind w:left="0"/>
        <w:jc w:val="both"/>
      </w:pPr>
      <w:r>
        <w:rPr>
          <w:rFonts w:ascii="Times New Roman"/>
          <w:b w:val="false"/>
          <w:i w:val="false"/>
          <w:color w:val="000000"/>
          <w:sz w:val="28"/>
        </w:rPr>
        <w:t>
      20) сауда-саттықты ұйымдастырушы - таратылатын банктің тарату комиссиясы немесе тарату комиссиясымен сауда-саттық жүргізу жөніндегі қызмет көрсету туралы шарт жасаған және оның нәтижелеріне мүдделі емес заңды не жеке тұлға;</w:t>
      </w:r>
    </w:p>
    <w:bookmarkEnd w:id="38"/>
    <w:bookmarkStart w:name="z40" w:id="39"/>
    <w:p>
      <w:pPr>
        <w:spacing w:after="0"/>
        <w:ind w:left="0"/>
        <w:jc w:val="both"/>
      </w:pPr>
      <w:r>
        <w:rPr>
          <w:rFonts w:ascii="Times New Roman"/>
          <w:b w:val="false"/>
          <w:i w:val="false"/>
          <w:color w:val="000000"/>
          <w:sz w:val="28"/>
        </w:rPr>
        <w:t>
      21) сауда-саттық қатысушысы - сауда-саттыққа қатысу туралы өтінішті сауда-саттық ұйымдастырушысы белгілеген тәртіппен берген және оның қатысушысы ретінде сауда-саттық ұйымдастырушысы тіркеген жеке немесе заңды тұлға;</w:t>
      </w:r>
    </w:p>
    <w:bookmarkEnd w:id="39"/>
    <w:bookmarkStart w:name="z41" w:id="40"/>
    <w:p>
      <w:pPr>
        <w:spacing w:after="0"/>
        <w:ind w:left="0"/>
        <w:jc w:val="both"/>
      </w:pPr>
      <w:r>
        <w:rPr>
          <w:rFonts w:ascii="Times New Roman"/>
          <w:b w:val="false"/>
          <w:i w:val="false"/>
          <w:color w:val="000000"/>
          <w:sz w:val="28"/>
        </w:rPr>
        <w:t>
      22) сауда-саттықтың ағылшын әдісі - лоттың бастама бағасы лотқа ең жоғары баға ұсынған қатысушылардың біреуі қалған кезге дейін алдын ала мәлімделген қадаммен көтерілетін сауда-саттық әдісі;</w:t>
      </w:r>
    </w:p>
    <w:bookmarkEnd w:id="40"/>
    <w:bookmarkStart w:name="z42" w:id="41"/>
    <w:p>
      <w:pPr>
        <w:spacing w:after="0"/>
        <w:ind w:left="0"/>
        <w:jc w:val="both"/>
      </w:pPr>
      <w:r>
        <w:rPr>
          <w:rFonts w:ascii="Times New Roman"/>
          <w:b w:val="false"/>
          <w:i w:val="false"/>
          <w:color w:val="000000"/>
          <w:sz w:val="28"/>
        </w:rPr>
        <w:t>
      23) сауда-саттықтың голланд әдісі - лоттың бастама бағасы қатысушылардың біреуі мәлімделген баға бойынша лот сатып алуға келіскен кезге дейін алдын ала мәлімделген қадаммен төмендейтін сауда-саттық әдісі;</w:t>
      </w:r>
    </w:p>
    <w:bookmarkEnd w:id="41"/>
    <w:bookmarkStart w:name="z43" w:id="42"/>
    <w:p>
      <w:pPr>
        <w:spacing w:after="0"/>
        <w:ind w:left="0"/>
        <w:jc w:val="both"/>
      </w:pPr>
      <w:r>
        <w:rPr>
          <w:rFonts w:ascii="Times New Roman"/>
          <w:b w:val="false"/>
          <w:i w:val="false"/>
          <w:color w:val="000000"/>
          <w:sz w:val="28"/>
        </w:rPr>
        <w:t>
      24) тарату комиссиясы - банкті мәжбүрлеп тарату туралы шешім қабылданған жағдайда уәкілетті орган тағайындайтын (босататын), тарату рәсімі барысында банктің мүлкі мен істерін басқару жөніндегі өкілеттіктерді тарату комиссия төрағасының тікелей басшылығымен жүзеге асыратын орган;</w:t>
      </w:r>
    </w:p>
    <w:bookmarkEnd w:id="42"/>
    <w:bookmarkStart w:name="z44" w:id="43"/>
    <w:p>
      <w:pPr>
        <w:spacing w:after="0"/>
        <w:ind w:left="0"/>
        <w:jc w:val="both"/>
      </w:pPr>
      <w:r>
        <w:rPr>
          <w:rFonts w:ascii="Times New Roman"/>
          <w:b w:val="false"/>
          <w:i w:val="false"/>
          <w:color w:val="000000"/>
          <w:sz w:val="28"/>
        </w:rPr>
        <w:t>
      25) тарату комиссиясының шығыстары - банкті мәжбүрлеп тарату процесінде тауарларды, жұмыстарды және көрсетілетін қызметтерді тұтынуға байланысты шығындар (бұдан әрі - тарату шығыстары);</w:t>
      </w:r>
    </w:p>
    <w:bookmarkEnd w:id="43"/>
    <w:bookmarkStart w:name="z45" w:id="44"/>
    <w:p>
      <w:pPr>
        <w:spacing w:after="0"/>
        <w:ind w:left="0"/>
        <w:jc w:val="both"/>
      </w:pPr>
      <w:r>
        <w:rPr>
          <w:rFonts w:ascii="Times New Roman"/>
          <w:b w:val="false"/>
          <w:i w:val="false"/>
          <w:color w:val="000000"/>
          <w:sz w:val="28"/>
        </w:rPr>
        <w:t>
      26) тарату, конкурстық масса - таратылатын банктің банк ісін аяқтауға және оның кредиторларымен есеп айырысуды қамтамасыз етуге арналған активтері;</w:t>
      </w:r>
    </w:p>
    <w:bookmarkEnd w:id="44"/>
    <w:bookmarkStart w:name="z46" w:id="45"/>
    <w:p>
      <w:pPr>
        <w:spacing w:after="0"/>
        <w:ind w:left="0"/>
        <w:jc w:val="both"/>
      </w:pPr>
      <w:r>
        <w:rPr>
          <w:rFonts w:ascii="Times New Roman"/>
          <w:b w:val="false"/>
          <w:i w:val="false"/>
          <w:color w:val="000000"/>
          <w:sz w:val="28"/>
        </w:rPr>
        <w:t>
      27) тарату массасының мақсатсыз жұмсалуы - уәкілетті органмен келісілген немесе кредиторлар комитеті бекіткен тарату шығыстары сметасында көзделмеген шығындарды жүзеге асыру;</w:t>
      </w:r>
    </w:p>
    <w:bookmarkEnd w:id="45"/>
    <w:bookmarkStart w:name="z47" w:id="46"/>
    <w:p>
      <w:pPr>
        <w:spacing w:after="0"/>
        <w:ind w:left="0"/>
        <w:jc w:val="both"/>
      </w:pPr>
      <w:r>
        <w:rPr>
          <w:rFonts w:ascii="Times New Roman"/>
          <w:b w:val="false"/>
          <w:i w:val="false"/>
          <w:color w:val="000000"/>
          <w:sz w:val="28"/>
        </w:rPr>
        <w:t>
      28) тарату шығыстарының сметасы - кредиторлар комитеті немесе тарату комиссиясының төрағасы уәкiлеттi органмен келісе отырып бекітетін, тарату комиссиясының белгiлi бір уақыт кезеңіне болжап отырған шығындарды көрсететін құжат;</w:t>
      </w:r>
    </w:p>
    <w:bookmarkEnd w:id="46"/>
    <w:bookmarkStart w:name="z48" w:id="47"/>
    <w:p>
      <w:pPr>
        <w:spacing w:after="0"/>
        <w:ind w:left="0"/>
        <w:jc w:val="both"/>
      </w:pPr>
      <w:r>
        <w:rPr>
          <w:rFonts w:ascii="Times New Roman"/>
          <w:b w:val="false"/>
          <w:i w:val="false"/>
          <w:color w:val="000000"/>
          <w:sz w:val="28"/>
        </w:rPr>
        <w:t>
      29) тарату өндірісі - банк ісін аяқтау және оның кредиторларымен есеп айырысуды қамтамасыз ету мақсатында жүзеге асырылатын банктің заңды тұлға ретіндегі қызметін тоқтату рәсімі;</w:t>
      </w:r>
    </w:p>
    <w:bookmarkEnd w:id="47"/>
    <w:bookmarkStart w:name="z49" w:id="48"/>
    <w:p>
      <w:pPr>
        <w:spacing w:after="0"/>
        <w:ind w:left="0"/>
        <w:jc w:val="both"/>
      </w:pPr>
      <w:r>
        <w:rPr>
          <w:rFonts w:ascii="Times New Roman"/>
          <w:b w:val="false"/>
          <w:i w:val="false"/>
          <w:color w:val="000000"/>
          <w:sz w:val="28"/>
        </w:rPr>
        <w:t>
      30) таратылатын банк - сот шешімінің заң күшіне енуіне байланысты мәжбүрлеп тарату процесіндегі банк;</w:t>
      </w:r>
    </w:p>
    <w:bookmarkEnd w:id="48"/>
    <w:bookmarkStart w:name="z50" w:id="49"/>
    <w:p>
      <w:pPr>
        <w:spacing w:after="0"/>
        <w:ind w:left="0"/>
        <w:jc w:val="both"/>
      </w:pPr>
      <w:r>
        <w:rPr>
          <w:rFonts w:ascii="Times New Roman"/>
          <w:b w:val="false"/>
          <w:i w:val="false"/>
          <w:color w:val="000000"/>
          <w:sz w:val="28"/>
        </w:rPr>
        <w:t>
      31) таратылатын банктің мүлкі - құнды бағасы бар және тарату, конкурстық массаға енген мүліктік игіліктер мен құқықтар жиынтығы;</w:t>
      </w:r>
    </w:p>
    <w:bookmarkEnd w:id="49"/>
    <w:bookmarkStart w:name="z51" w:id="50"/>
    <w:p>
      <w:pPr>
        <w:spacing w:after="0"/>
        <w:ind w:left="0"/>
        <w:jc w:val="both"/>
      </w:pPr>
      <w:r>
        <w:rPr>
          <w:rFonts w:ascii="Times New Roman"/>
          <w:b w:val="false"/>
          <w:i w:val="false"/>
          <w:color w:val="000000"/>
          <w:sz w:val="28"/>
        </w:rPr>
        <w:t>
      32) уақытша әкімшілік (уақытша басқарушы) - банк мүлкінің сақталуын қамтамасыз ету және банкті басқаруды қамтамасыз ету жөніндегі іс-шараларды жүзеге асыру үшін уәкілетті орган банк операцияларын жүргізуге берілген лицензиядан айырған күннен бастап тарату комиссиясын тағайындағанға дейінгі кезеңге уәкілетті орган тағайындайтын орган (тұлға);</w:t>
      </w:r>
    </w:p>
    <w:bookmarkEnd w:id="50"/>
    <w:bookmarkStart w:name="z52" w:id="51"/>
    <w:p>
      <w:pPr>
        <w:spacing w:after="0"/>
        <w:ind w:left="0"/>
        <w:jc w:val="both"/>
      </w:pPr>
      <w:r>
        <w:rPr>
          <w:rFonts w:ascii="Times New Roman"/>
          <w:b w:val="false"/>
          <w:i w:val="false"/>
          <w:color w:val="000000"/>
          <w:sz w:val="28"/>
        </w:rPr>
        <w:t>
      33) электрондық акциондарды ұйымдастырушы – тарату комиссиясымен жасалған электрондық сауда-саттықты жүргізу жөніндегі электрондық қызметтер көрсету туралы шартқа сәйкес "Ақпараттық-есептеу орталығы" акционерлік қоғамы.</w:t>
      </w:r>
    </w:p>
    <w:bookmarkEnd w:id="51"/>
    <w:bookmarkStart w:name="z53" w:id="52"/>
    <w:p>
      <w:pPr>
        <w:spacing w:after="0"/>
        <w:ind w:left="0"/>
        <w:jc w:val="left"/>
      </w:pPr>
      <w:r>
        <w:rPr>
          <w:rFonts w:ascii="Times New Roman"/>
          <w:b/>
          <w:i w:val="false"/>
          <w:color w:val="000000"/>
        </w:rPr>
        <w:t xml:space="preserve"> 2-тарау. Банкті мәжбүрлеп тарату тәртібі</w:t>
      </w:r>
    </w:p>
    <w:bookmarkEnd w:id="52"/>
    <w:bookmarkStart w:name="z54" w:id="53"/>
    <w:p>
      <w:pPr>
        <w:spacing w:after="0"/>
        <w:ind w:left="0"/>
        <w:jc w:val="left"/>
      </w:pPr>
      <w:r>
        <w:rPr>
          <w:rFonts w:ascii="Times New Roman"/>
          <w:b/>
          <w:i w:val="false"/>
          <w:color w:val="000000"/>
        </w:rPr>
        <w:t xml:space="preserve"> 1-параграф. Банкті мәжбүрлеп таратудың басталуы және талаптары</w:t>
      </w:r>
    </w:p>
    <w:bookmarkEnd w:id="53"/>
    <w:bookmarkStart w:name="z55" w:id="54"/>
    <w:p>
      <w:pPr>
        <w:spacing w:after="0"/>
        <w:ind w:left="0"/>
        <w:jc w:val="both"/>
      </w:pPr>
      <w:r>
        <w:rPr>
          <w:rFonts w:ascii="Times New Roman"/>
          <w:b w:val="false"/>
          <w:i w:val="false"/>
          <w:color w:val="000000"/>
          <w:sz w:val="28"/>
        </w:rPr>
        <w:t>
      5. Банкті мәжбүрлеп тарату процесінің басталуы банкті мәжбүрлеп тарату туралы сот шешімінің заңды күшіне енген күні немесе уәкілетті органның Қазақстан Республикасы бейрезидент-банкінің филиалын банк және өзге де операцияларын жүргізуге лицензиядан айырған күні болып табылады.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6. Банкті мәжбүрлеп тарату туралы сот шешімінің заң күшіне енген күнінен немесе уәкілетті органның Қазақстан Республикасы бейрезидент-банкінің филиалын банк және өзге де операцияларды жүргізуге лицензиядан айырған күнінен бастап және тарату процесі аяқталғанға дейін:</w:t>
      </w:r>
    </w:p>
    <w:bookmarkEnd w:id="55"/>
    <w:p>
      <w:pPr>
        <w:spacing w:after="0"/>
        <w:ind w:left="0"/>
        <w:jc w:val="both"/>
      </w:pPr>
      <w:r>
        <w:rPr>
          <w:rFonts w:ascii="Times New Roman"/>
          <w:b w:val="false"/>
          <w:i w:val="false"/>
          <w:color w:val="000000"/>
          <w:sz w:val="28"/>
        </w:rPr>
        <w:t xml:space="preserve">
      1) Банктер туралы заңның 48-1-бабының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1), 2), 4), 5), 6), 7), 8) және 9) тармақшаларында көзделген шектеулер (таратылатын банк үшін) және Банктер туралы заңның 74-5-бабының </w:t>
      </w:r>
      <w:r>
        <w:rPr>
          <w:rFonts w:ascii="Times New Roman"/>
          <w:b w:val="false"/>
          <w:i w:val="false"/>
          <w:color w:val="000000"/>
          <w:sz w:val="28"/>
        </w:rPr>
        <w:t>5-тармағы</w:t>
      </w:r>
      <w:r>
        <w:rPr>
          <w:rFonts w:ascii="Times New Roman"/>
          <w:b w:val="false"/>
          <w:i w:val="false"/>
          <w:color w:val="000000"/>
          <w:sz w:val="28"/>
        </w:rPr>
        <w:t xml:space="preserve"> үшінші бөлігінің 1), 2), 3), 4), 5), 6) тармақшаларында көзделген шектеулер (қызметі мәжбүрлеп тоқтатылатын Республикасы бейрезидент-банкінің филиалы үшін) қолданылады;</w:t>
      </w:r>
    </w:p>
    <w:p>
      <w:pPr>
        <w:spacing w:after="0"/>
        <w:ind w:left="0"/>
        <w:jc w:val="both"/>
      </w:pPr>
      <w:r>
        <w:rPr>
          <w:rFonts w:ascii="Times New Roman"/>
          <w:b w:val="false"/>
          <w:i w:val="false"/>
          <w:color w:val="000000"/>
          <w:sz w:val="28"/>
        </w:rPr>
        <w:t>
      2) банктің бұрын жұмыс істеген басқару органдарының, оның ішінде мүлікке иелік ету және банктің міндеттемелерін өтеу жөніндегі өкілеттіктері, сондай-ақ олардың банкті басқару жөніндегі құқықтары тоқтатылады;</w:t>
      </w:r>
    </w:p>
    <w:p>
      <w:pPr>
        <w:spacing w:after="0"/>
        <w:ind w:left="0"/>
        <w:jc w:val="both"/>
      </w:pPr>
      <w:r>
        <w:rPr>
          <w:rFonts w:ascii="Times New Roman"/>
          <w:b w:val="false"/>
          <w:i w:val="false"/>
          <w:color w:val="000000"/>
          <w:sz w:val="28"/>
        </w:rPr>
        <w:t>
      3) басшылар, ал қажет болғанда өзге де қызметкерлер Қазақстан Республикасының еңбек заңнамасында белгіленген тәртіппен жұмыстан шығарылады;</w:t>
      </w:r>
    </w:p>
    <w:p>
      <w:pPr>
        <w:spacing w:after="0"/>
        <w:ind w:left="0"/>
        <w:jc w:val="both"/>
      </w:pPr>
      <w:r>
        <w:rPr>
          <w:rFonts w:ascii="Times New Roman"/>
          <w:b w:val="false"/>
          <w:i w:val="false"/>
          <w:color w:val="000000"/>
          <w:sz w:val="28"/>
        </w:rPr>
        <w:t>
      4) таратылатын банктің атынан және соның есебінен жүзеге асырылатын әрекеттердің егер оларды тарату комиссиясының төрағасы не тарату комиссиясының төрағасы осы әрекеттерді жасауға сенімхат берген тұлға жасаған жағдайда ғана заң күші болады;</w:t>
      </w:r>
    </w:p>
    <w:p>
      <w:pPr>
        <w:spacing w:after="0"/>
        <w:ind w:left="0"/>
        <w:jc w:val="both"/>
      </w:pPr>
      <w:r>
        <w:rPr>
          <w:rFonts w:ascii="Times New Roman"/>
          <w:b w:val="false"/>
          <w:i w:val="false"/>
          <w:color w:val="000000"/>
          <w:sz w:val="28"/>
        </w:rPr>
        <w:t>
      5) таратылатын банктің барлық борыштық міндеттемелерінің, оның ішінде банк кепілдіктері (кепілдемелері) бойынша міндеттемелердің мерзімі аяқталған болып саналады;</w:t>
      </w:r>
    </w:p>
    <w:p>
      <w:pPr>
        <w:spacing w:after="0"/>
        <w:ind w:left="0"/>
        <w:jc w:val="both"/>
      </w:pPr>
      <w:r>
        <w:rPr>
          <w:rFonts w:ascii="Times New Roman"/>
          <w:b w:val="false"/>
          <w:i w:val="false"/>
          <w:color w:val="000000"/>
          <w:sz w:val="28"/>
        </w:rPr>
        <w:t>
      6) таратылатын банктің кредиторлық берешегінің барлық түрлері бойынша сыйақы және/немесе тұрақсыздық айыбын (өсімпұл, айыппұлдар) есептеу тоқтатылады;</w:t>
      </w:r>
    </w:p>
    <w:p>
      <w:pPr>
        <w:spacing w:after="0"/>
        <w:ind w:left="0"/>
        <w:jc w:val="both"/>
      </w:pPr>
      <w:r>
        <w:rPr>
          <w:rFonts w:ascii="Times New Roman"/>
          <w:b w:val="false"/>
          <w:i w:val="false"/>
          <w:color w:val="000000"/>
          <w:sz w:val="28"/>
        </w:rPr>
        <w:t>
      7) егер олар бойынша қабылданған шешімдер заңды күшіне енбеген болса, таратылатын банкке қойылатын мүліктік сипаттағы талаптары бар сотта қаралған даулар тоқтатылады;</w:t>
      </w:r>
    </w:p>
    <w:p>
      <w:pPr>
        <w:spacing w:after="0"/>
        <w:ind w:left="0"/>
        <w:jc w:val="both"/>
      </w:pPr>
      <w:r>
        <w:rPr>
          <w:rFonts w:ascii="Times New Roman"/>
          <w:b w:val="false"/>
          <w:i w:val="false"/>
          <w:color w:val="000000"/>
          <w:sz w:val="28"/>
        </w:rPr>
        <w:t xml:space="preserve">
      8) таратылатын банкке қатысты соттардың бұрын қабылдаған шешімдерін орындау тоқтатыла тұрады. Соттардың мүліктік талаптарға қатысты атқарушылық құжаттары тарату комиссиясына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кезектілік тәртібімен орындау үшін беріледі;</w:t>
      </w:r>
    </w:p>
    <w:p>
      <w:pPr>
        <w:spacing w:after="0"/>
        <w:ind w:left="0"/>
        <w:jc w:val="both"/>
      </w:pPr>
      <w:r>
        <w:rPr>
          <w:rFonts w:ascii="Times New Roman"/>
          <w:b w:val="false"/>
          <w:i w:val="false"/>
          <w:color w:val="000000"/>
          <w:sz w:val="28"/>
        </w:rPr>
        <w:t>
      9) банктің шетел валютасында көрсетілген міндеттемелері банкті мәжбүрлеп тарату туралы сот шешімі заңды күшіне енген күні немесе уәкілетті органның Қазақстан Республикасы бейрезидент-банкінің филиалын банк және өзге де операцияларды жүргізуге лицензиядан айырған күні белгіленген Қазақстан Республикасы Ұлттық Банкінің ресми бағамы бойынша теңгеге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56"/>
    <w:p>
      <w:pPr>
        <w:spacing w:after="0"/>
        <w:ind w:left="0"/>
        <w:jc w:val="left"/>
      </w:pPr>
      <w:r>
        <w:rPr>
          <w:rFonts w:ascii="Times New Roman"/>
          <w:b/>
          <w:i w:val="false"/>
          <w:color w:val="000000"/>
        </w:rPr>
        <w:t xml:space="preserve"> 2-параграф. Тарату комиссиясы</w:t>
      </w:r>
    </w:p>
    <w:bookmarkEnd w:id="56"/>
    <w:bookmarkStart w:name="z67" w:id="57"/>
    <w:p>
      <w:pPr>
        <w:spacing w:after="0"/>
        <w:ind w:left="0"/>
        <w:jc w:val="both"/>
      </w:pPr>
      <w:r>
        <w:rPr>
          <w:rFonts w:ascii="Times New Roman"/>
          <w:b w:val="false"/>
          <w:i w:val="false"/>
          <w:color w:val="000000"/>
          <w:sz w:val="28"/>
        </w:rPr>
        <w:t>
      7. Банктің тарату комиссиясын уәкілетті орган банкті мәжбүрлеп тарату туралы сот шешімі заңды күшіне енген күннен бастап келесі күннен немесе уәкілетті органның Қазақстан Республикасы бейрезидент-банкінің филиалын банк және өзге де операцияларды жүргізуге лицензиядан айырған күнінен бастап кешіктірмей тағайындайды.</w:t>
      </w:r>
    </w:p>
    <w:bookmarkEnd w:id="57"/>
    <w:p>
      <w:pPr>
        <w:spacing w:after="0"/>
        <w:ind w:left="0"/>
        <w:jc w:val="both"/>
      </w:pPr>
      <w:r>
        <w:rPr>
          <w:rFonts w:ascii="Times New Roman"/>
          <w:b w:val="false"/>
          <w:i w:val="false"/>
          <w:color w:val="000000"/>
          <w:sz w:val="28"/>
        </w:rPr>
        <w:t>
      Тарату комиссиясының құрамына кіретін уәкілетті органның және (немесе) кепілдік беру жөніндегі ұйымның қызметкерлері тарату комиссиясындағы бүкіл қызмет кезеңінде негізгі жұмыс орны бойынша лауазымдық міндеттерін орындаудан босатылады.</w:t>
      </w:r>
    </w:p>
    <w:p>
      <w:pPr>
        <w:spacing w:after="0"/>
        <w:ind w:left="0"/>
        <w:jc w:val="both"/>
      </w:pPr>
      <w:r>
        <w:rPr>
          <w:rFonts w:ascii="Times New Roman"/>
          <w:b w:val="false"/>
          <w:i w:val="false"/>
          <w:color w:val="000000"/>
          <w:sz w:val="28"/>
        </w:rPr>
        <w:t>
      Көрсетілген мерзім ішінде олардың жалақысы және негізгі жұмыс орны бойынша белгіленген басқа төлемдері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8. Тарату комиссиясын тағайындаған күннен бастап оған таратылатын банктің мүлкі мен істерін басқару жөніндегі өкілеттіктер ауысады.</w:t>
      </w:r>
    </w:p>
    <w:bookmarkEnd w:id="58"/>
    <w:p>
      <w:pPr>
        <w:spacing w:after="0"/>
        <w:ind w:left="0"/>
        <w:jc w:val="both"/>
      </w:pPr>
      <w:r>
        <w:rPr>
          <w:rFonts w:ascii="Times New Roman"/>
          <w:b w:val="false"/>
          <w:i w:val="false"/>
          <w:color w:val="000000"/>
          <w:sz w:val="28"/>
        </w:rPr>
        <w:t>
      Тарату комиссиясы банктің істерін аяқтау үшін, оның ішінде оның кредиторларымен және акционерлерімен есеп айырысуды қамтамасыз ету бойынша шаралар қабылдайды.</w:t>
      </w:r>
    </w:p>
    <w:bookmarkStart w:name="z69" w:id="59"/>
    <w:p>
      <w:pPr>
        <w:spacing w:after="0"/>
        <w:ind w:left="0"/>
        <w:jc w:val="both"/>
      </w:pPr>
      <w:r>
        <w:rPr>
          <w:rFonts w:ascii="Times New Roman"/>
          <w:b w:val="false"/>
          <w:i w:val="false"/>
          <w:color w:val="000000"/>
          <w:sz w:val="28"/>
        </w:rPr>
        <w:t>
      9. Тарату комиссиясы таратылатын банктің атынан іс-әрекет етеді және өз құзыретіне кіретін мәселелер бойынша шешім қабылдау кезінде дербес болады.</w:t>
      </w:r>
    </w:p>
    <w:bookmarkEnd w:id="59"/>
    <w:bookmarkStart w:name="z70" w:id="60"/>
    <w:p>
      <w:pPr>
        <w:spacing w:after="0"/>
        <w:ind w:left="0"/>
        <w:jc w:val="both"/>
      </w:pPr>
      <w:r>
        <w:rPr>
          <w:rFonts w:ascii="Times New Roman"/>
          <w:b w:val="false"/>
          <w:i w:val="false"/>
          <w:color w:val="000000"/>
          <w:sz w:val="28"/>
        </w:rPr>
        <w:t>
      10. Тарату комиссиясы күнтізбелік 30 (отыз) күннен аспайтын мерзімде банктің басшылығынан не уақытша әкімшіліктен (уақытша басқарушыдан) таратылатын банктің мүлкі мен құжаттарын қабылдау-өткізу актісі бойынша қабылдайды.</w:t>
      </w:r>
    </w:p>
    <w:bookmarkEnd w:id="60"/>
    <w:bookmarkStart w:name="z71" w:id="61"/>
    <w:p>
      <w:pPr>
        <w:spacing w:after="0"/>
        <w:ind w:left="0"/>
        <w:jc w:val="both"/>
      </w:pPr>
      <w:r>
        <w:rPr>
          <w:rFonts w:ascii="Times New Roman"/>
          <w:b w:val="false"/>
          <w:i w:val="false"/>
          <w:color w:val="000000"/>
          <w:sz w:val="28"/>
        </w:rPr>
        <w:t xml:space="preserve">
      11. Банктің банк операцияларын жүргізуге берілген лицензиясының түпнұсқасы "Рұқсаттар және хабарламалар туралы" 2014 жылғы 16 мамырдағы Қазақстан Республикасының Заңы 35-бабының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және мерзімде уәкілетті органға қайтарылуға тиіс.</w:t>
      </w:r>
    </w:p>
    <w:bookmarkEnd w:id="61"/>
    <w:bookmarkStart w:name="z72" w:id="62"/>
    <w:p>
      <w:pPr>
        <w:spacing w:after="0"/>
        <w:ind w:left="0"/>
        <w:jc w:val="both"/>
      </w:pPr>
      <w:r>
        <w:rPr>
          <w:rFonts w:ascii="Times New Roman"/>
          <w:b w:val="false"/>
          <w:i w:val="false"/>
          <w:color w:val="000000"/>
          <w:sz w:val="28"/>
        </w:rPr>
        <w:t>
      12. Банкте филиалдары не өкілдіктері болған жағдайда банкті тарату банктің филиалдары не өкілдіктері орналасқан жерде құрылатын тарату комиссиясының бөлімшесімен (бұдан әрі – бөлімше) бірлесіп жүргізіледі.</w:t>
      </w:r>
    </w:p>
    <w:bookmarkEnd w:id="62"/>
    <w:bookmarkStart w:name="z73" w:id="63"/>
    <w:p>
      <w:pPr>
        <w:spacing w:after="0"/>
        <w:ind w:left="0"/>
        <w:jc w:val="both"/>
      </w:pPr>
      <w:r>
        <w:rPr>
          <w:rFonts w:ascii="Times New Roman"/>
          <w:b w:val="false"/>
          <w:i w:val="false"/>
          <w:color w:val="000000"/>
          <w:sz w:val="28"/>
        </w:rPr>
        <w:t>
      13. Банктің тарату комиссиясы банкті тарату рәсімін тарату комиссиясының төрағасы бекіткен жұмыс жоспарына сәйкес жүзеге асырады.</w:t>
      </w:r>
    </w:p>
    <w:bookmarkEnd w:id="63"/>
    <w:p>
      <w:pPr>
        <w:spacing w:after="0"/>
        <w:ind w:left="0"/>
        <w:jc w:val="both"/>
      </w:pPr>
      <w:r>
        <w:rPr>
          <w:rFonts w:ascii="Times New Roman"/>
          <w:b w:val="false"/>
          <w:i w:val="false"/>
          <w:color w:val="000000"/>
          <w:sz w:val="28"/>
        </w:rPr>
        <w:t>
      Тарату комиссиясы жұмыс жоспарын тарату комиссиясы таңғайындалған сәттен бастап 30 (отыз) жұмыс күні ішінде таратылатын банктің бас офисіне жарты жылға бөлу арқылы бөлімшілер ұсынған жұмыс жоспарларын ескере отырып бір жылға жасайды және тарату комиссиясы тағайындалған күннен бастап 45 (қырық бес) жұмыс күні ішінде уәкілетті органға мәлімет үшін беріледі.</w:t>
      </w:r>
    </w:p>
    <w:p>
      <w:pPr>
        <w:spacing w:after="0"/>
        <w:ind w:left="0"/>
        <w:jc w:val="both"/>
      </w:pPr>
      <w:r>
        <w:rPr>
          <w:rFonts w:ascii="Times New Roman"/>
          <w:b w:val="false"/>
          <w:i w:val="false"/>
          <w:color w:val="000000"/>
          <w:sz w:val="28"/>
        </w:rPr>
        <w:t>
      Кейіннен жыл сайынғы жұмыс жоспарларын тарату комиссиясы жоспарланып отырған кезеңнің алдындағы айдың 10 (онынан) кешіктірмей уәкілетті органға мәлімет үшін ұсынады.</w:t>
      </w:r>
    </w:p>
    <w:p>
      <w:pPr>
        <w:spacing w:after="0"/>
        <w:ind w:left="0"/>
        <w:jc w:val="both"/>
      </w:pPr>
      <w:r>
        <w:rPr>
          <w:rFonts w:ascii="Times New Roman"/>
          <w:b w:val="false"/>
          <w:i w:val="false"/>
          <w:color w:val="000000"/>
          <w:sz w:val="28"/>
        </w:rPr>
        <w:t>
      Жұмыс жоспарын орындау туралы ақпаратты тарату комиссиясы уәкілетті органға есепті кезеңнен кейінгі айдың 30 (отызыншы) күнінен кешіктірмей жарты жылдың жиынтығы бойынша береді.</w:t>
      </w:r>
    </w:p>
    <w:bookmarkStart w:name="z74" w:id="64"/>
    <w:p>
      <w:pPr>
        <w:spacing w:after="0"/>
        <w:ind w:left="0"/>
        <w:jc w:val="both"/>
      </w:pPr>
      <w:r>
        <w:rPr>
          <w:rFonts w:ascii="Times New Roman"/>
          <w:b w:val="false"/>
          <w:i w:val="false"/>
          <w:color w:val="000000"/>
          <w:sz w:val="28"/>
        </w:rPr>
        <w:t>
      14. Тарату комиссиясының төрағасы тарату комиссиясының жұмысына басшылық жасайды және Қазақстан Республикасының заңнамасына сәйкес оның қызметінің жүзеге асырылуына дербес жауап береді.</w:t>
      </w:r>
    </w:p>
    <w:bookmarkEnd w:id="64"/>
    <w:p>
      <w:pPr>
        <w:spacing w:after="0"/>
        <w:ind w:left="0"/>
        <w:jc w:val="both"/>
      </w:pPr>
      <w:r>
        <w:rPr>
          <w:rFonts w:ascii="Times New Roman"/>
          <w:b w:val="false"/>
          <w:i w:val="false"/>
          <w:color w:val="000000"/>
          <w:sz w:val="28"/>
        </w:rPr>
        <w:t>
      Тарату комиссиясының төрағасы жоқ болған кезде оның міндеттерін төраға тарату комиссиясының мүшелері немесе еңбек шарттары бойынша тартылған қызметкерлер арасынан тағайындайтын орынбасары орындайды.</w:t>
      </w:r>
    </w:p>
    <w:bookmarkStart w:name="z75" w:id="65"/>
    <w:p>
      <w:pPr>
        <w:spacing w:after="0"/>
        <w:ind w:left="0"/>
        <w:jc w:val="both"/>
      </w:pPr>
      <w:r>
        <w:rPr>
          <w:rFonts w:ascii="Times New Roman"/>
          <w:b w:val="false"/>
          <w:i w:val="false"/>
          <w:color w:val="000000"/>
          <w:sz w:val="28"/>
        </w:rPr>
        <w:t>
      15. Тарату комиссиясының төрағасы тарату комиссиясының тиімді жұмыс істеуі мақсатында ол тағайындалған күннен бастап 7 (жеті) жұмыс күнінен кеш емес мерзімде тарату комиссиясы төрағасының, оның орынбасарының және тарату комиссиясы мүшелерінің арасындағы міндеттерді бөлу туралы бұйрық шығарады.</w:t>
      </w:r>
    </w:p>
    <w:bookmarkEnd w:id="65"/>
    <w:bookmarkStart w:name="z76" w:id="66"/>
    <w:p>
      <w:pPr>
        <w:spacing w:after="0"/>
        <w:ind w:left="0"/>
        <w:jc w:val="both"/>
      </w:pPr>
      <w:r>
        <w:rPr>
          <w:rFonts w:ascii="Times New Roman"/>
          <w:b w:val="false"/>
          <w:i w:val="false"/>
          <w:color w:val="000000"/>
          <w:sz w:val="28"/>
        </w:rPr>
        <w:t>
      16. Бөлімшені уәкілетті орган тарату комиссиясын тағайындаған күннен бастап 1 (бір) жұмыс күнінен кешіктірмей тарату комиссиясының төрағасы тарату комиссиясы мүшелерінің арасынан тағайындайтын басшысы (бұдан әрі – бөлімшенің басшысы) басқарады.</w:t>
      </w:r>
    </w:p>
    <w:bookmarkEnd w:id="66"/>
    <w:p>
      <w:pPr>
        <w:spacing w:after="0"/>
        <w:ind w:left="0"/>
        <w:jc w:val="both"/>
      </w:pPr>
      <w:r>
        <w:rPr>
          <w:rFonts w:ascii="Times New Roman"/>
          <w:b w:val="false"/>
          <w:i w:val="false"/>
          <w:color w:val="000000"/>
          <w:sz w:val="28"/>
        </w:rPr>
        <w:t>
      Бөлімше басшысы өз қызметін Қазақстан Республикасының заңнамасында белгіленген тәртіппен ресімделген және тарату комиссиясының төрағасы оған берген сенімхат негізінде жүзеге асырады.</w:t>
      </w:r>
    </w:p>
    <w:p>
      <w:pPr>
        <w:spacing w:after="0"/>
        <w:ind w:left="0"/>
        <w:jc w:val="both"/>
      </w:pPr>
      <w:r>
        <w:rPr>
          <w:rFonts w:ascii="Times New Roman"/>
          <w:b w:val="false"/>
          <w:i w:val="false"/>
          <w:color w:val="000000"/>
          <w:sz w:val="28"/>
        </w:rPr>
        <w:t>
      Бөлімше басшысы және бөлімше тұтастай алғанда тарату комиссиясының төрағасына есеп береді.</w:t>
      </w:r>
    </w:p>
    <w:p>
      <w:pPr>
        <w:spacing w:after="0"/>
        <w:ind w:left="0"/>
        <w:jc w:val="both"/>
      </w:pPr>
      <w:r>
        <w:rPr>
          <w:rFonts w:ascii="Times New Roman"/>
          <w:b w:val="false"/>
          <w:i w:val="false"/>
          <w:color w:val="000000"/>
          <w:sz w:val="28"/>
        </w:rPr>
        <w:t>
      Бөлімше басшысы Қазақстан Республикасының нормативтік құқықтық актілеріне сәйкес бөлімшенің қызметіне және банктің филиалды не өкілдіктерін таратуға жауап береді.</w:t>
      </w:r>
    </w:p>
    <w:bookmarkStart w:name="z77" w:id="67"/>
    <w:p>
      <w:pPr>
        <w:spacing w:after="0"/>
        <w:ind w:left="0"/>
        <w:jc w:val="both"/>
      </w:pPr>
      <w:r>
        <w:rPr>
          <w:rFonts w:ascii="Times New Roman"/>
          <w:b w:val="false"/>
          <w:i w:val="false"/>
          <w:color w:val="000000"/>
          <w:sz w:val="28"/>
        </w:rPr>
        <w:t>
      17. Тарату комиссиясының төрағасы мен мүшесінің өкілеттіктері Қағидаларда және кредиторлар комитетімен жасалатын келісімде белгіленеді.</w:t>
      </w:r>
    </w:p>
    <w:bookmarkEnd w:id="67"/>
    <w:p>
      <w:pPr>
        <w:spacing w:after="0"/>
        <w:ind w:left="0"/>
        <w:jc w:val="both"/>
      </w:pPr>
      <w:r>
        <w:rPr>
          <w:rFonts w:ascii="Times New Roman"/>
          <w:b w:val="false"/>
          <w:i w:val="false"/>
          <w:color w:val="000000"/>
          <w:sz w:val="28"/>
        </w:rPr>
        <w:t>
      Кредиторлар комитетімен жасалатын келісімге кредиторлар комитетінің атынан кредиторлар комитетінің төрағасы немесе кредиторлар комитеті осыған уәкілеттік берген адам қол қояды.</w:t>
      </w:r>
    </w:p>
    <w:p>
      <w:pPr>
        <w:spacing w:after="0"/>
        <w:ind w:left="0"/>
        <w:jc w:val="both"/>
      </w:pPr>
      <w:r>
        <w:rPr>
          <w:rFonts w:ascii="Times New Roman"/>
          <w:b w:val="false"/>
          <w:i w:val="false"/>
          <w:color w:val="000000"/>
          <w:sz w:val="28"/>
        </w:rPr>
        <w:t>
      Кредиторлар комитеті құрылғанға дейін және келісім жасалғанға дейін тарату комиссиясының төрағасы мен мүшелері өз өкілеттіктерін Қағидаларда белгіленген талаптарға сәйкес жүзеге асырады.</w:t>
      </w:r>
    </w:p>
    <w:p>
      <w:pPr>
        <w:spacing w:after="0"/>
        <w:ind w:left="0"/>
        <w:jc w:val="both"/>
      </w:pPr>
      <w:r>
        <w:rPr>
          <w:rFonts w:ascii="Times New Roman"/>
          <w:b w:val="false"/>
          <w:i w:val="false"/>
          <w:color w:val="000000"/>
          <w:sz w:val="28"/>
        </w:rPr>
        <w:t>
      Уәкілетті органның немесе кепілдік беру жөніндегі ұйымның қызметкерлері арасынан тағайындаланын тарату комиссиясының төрағасымен және (немесе) мүшесімен кредиторлар комитетімен келісім жасалмайды.</w:t>
      </w:r>
    </w:p>
    <w:bookmarkStart w:name="z78" w:id="68"/>
    <w:p>
      <w:pPr>
        <w:spacing w:after="0"/>
        <w:ind w:left="0"/>
        <w:jc w:val="both"/>
      </w:pPr>
      <w:r>
        <w:rPr>
          <w:rFonts w:ascii="Times New Roman"/>
          <w:b w:val="false"/>
          <w:i w:val="false"/>
          <w:color w:val="000000"/>
          <w:sz w:val="28"/>
        </w:rPr>
        <w:t>
      18. Кредиторлар комитетінің және тарату комиссиясының төрағасы мен мүшелерінің арасында келісімді жасауға (бұзуға) тарату комиссиясының төрағасын және (немесе) мүшелерін тағайындау (босату) туралы уәкілетті органның шешімі негіз болып табылады. Уәкілетті орган тарату комиссиясының төрағасын және (немесе) мүшесін босатқан күннен бастап келісім бұзылған болып есептеледі.</w:t>
      </w:r>
    </w:p>
    <w:bookmarkEnd w:id="68"/>
    <w:bookmarkStart w:name="z79" w:id="69"/>
    <w:p>
      <w:pPr>
        <w:spacing w:after="0"/>
        <w:ind w:left="0"/>
        <w:jc w:val="both"/>
      </w:pPr>
      <w:r>
        <w:rPr>
          <w:rFonts w:ascii="Times New Roman"/>
          <w:b w:val="false"/>
          <w:i w:val="false"/>
          <w:color w:val="000000"/>
          <w:sz w:val="28"/>
        </w:rPr>
        <w:t>
      19. Тартылған қызметкердің немесе тартылған тұлғаның құқықтары мен міндеттері еңбек шартында немесе өтеулі қызмет көрсету шартында, сондай-ақ тарату комиссиясының төрағасы бекітетін әр қызметкердің лауазымдық нұсқаулығында айқындалады.</w:t>
      </w:r>
    </w:p>
    <w:bookmarkEnd w:id="69"/>
    <w:bookmarkStart w:name="z80" w:id="70"/>
    <w:p>
      <w:pPr>
        <w:spacing w:after="0"/>
        <w:ind w:left="0"/>
        <w:jc w:val="both"/>
      </w:pPr>
      <w:r>
        <w:rPr>
          <w:rFonts w:ascii="Times New Roman"/>
          <w:b w:val="false"/>
          <w:i w:val="false"/>
          <w:color w:val="000000"/>
          <w:sz w:val="28"/>
        </w:rPr>
        <w:t>
      20. Тарату комиссиясының жұмысына банктің кредиторлары және олармен үлестес тұлғалар, сондай-ақ бұрынғы басшы қызметкерлері тартылмайды.</w:t>
      </w:r>
    </w:p>
    <w:bookmarkEnd w:id="70"/>
    <w:bookmarkStart w:name="z81" w:id="71"/>
    <w:p>
      <w:pPr>
        <w:spacing w:after="0"/>
        <w:ind w:left="0"/>
        <w:jc w:val="both"/>
      </w:pPr>
      <w:r>
        <w:rPr>
          <w:rFonts w:ascii="Times New Roman"/>
          <w:b w:val="false"/>
          <w:i w:val="false"/>
          <w:color w:val="000000"/>
          <w:sz w:val="28"/>
        </w:rPr>
        <w:t>
      21. Тарату комиссиясының төрағасы оның қызметін жедел басқаруды жүзеге асырады, тарату комиссиясы бөлімшелерінің және олардың басшыларының жұмысын бақылайды.</w:t>
      </w:r>
    </w:p>
    <w:bookmarkEnd w:id="71"/>
    <w:p>
      <w:pPr>
        <w:spacing w:after="0"/>
        <w:ind w:left="0"/>
        <w:jc w:val="both"/>
      </w:pPr>
      <w:r>
        <w:rPr>
          <w:rFonts w:ascii="Times New Roman"/>
          <w:b w:val="false"/>
          <w:i w:val="false"/>
          <w:color w:val="000000"/>
          <w:sz w:val="28"/>
        </w:rPr>
        <w:t>
      Тарату комиссиясының төрағасы таратылатын банктің кредиторлар комитетінің өкілеттігіне кіретін шешімдер мен мәселелерді қоспағанда, банкті тарату өндірісінің міндеттері бойынша шешімдерді дербес қабылдайды, шарттарға, сенімхаттарға, бұйрықтарға, өкімдерге және тарату өндірісі барысында туындайтын мәселелерге байланысты басқа да құжаттарға қол қояды.</w:t>
      </w:r>
    </w:p>
    <w:bookmarkStart w:name="z82" w:id="72"/>
    <w:p>
      <w:pPr>
        <w:spacing w:after="0"/>
        <w:ind w:left="0"/>
        <w:jc w:val="both"/>
      </w:pPr>
      <w:r>
        <w:rPr>
          <w:rFonts w:ascii="Times New Roman"/>
          <w:b w:val="false"/>
          <w:i w:val="false"/>
          <w:color w:val="000000"/>
          <w:sz w:val="28"/>
        </w:rPr>
        <w:t>
      22. Тарату комиссиясы тағайындалған күннен бастап мынадай іс-шараларды өткізеді:</w:t>
      </w:r>
    </w:p>
    <w:bookmarkEnd w:id="72"/>
    <w:p>
      <w:pPr>
        <w:spacing w:after="0"/>
        <w:ind w:left="0"/>
        <w:jc w:val="both"/>
      </w:pPr>
      <w:r>
        <w:rPr>
          <w:rFonts w:ascii="Times New Roman"/>
          <w:b w:val="false"/>
          <w:i w:val="false"/>
          <w:color w:val="000000"/>
          <w:sz w:val="28"/>
        </w:rPr>
        <w:t>
      1) бірінші жұмыс күні ішінде:</w:t>
      </w:r>
    </w:p>
    <w:p>
      <w:pPr>
        <w:spacing w:after="0"/>
        <w:ind w:left="0"/>
        <w:jc w:val="both"/>
      </w:pPr>
      <w:r>
        <w:rPr>
          <w:rFonts w:ascii="Times New Roman"/>
          <w:b w:val="false"/>
          <w:i w:val="false"/>
          <w:color w:val="000000"/>
          <w:sz w:val="28"/>
        </w:rPr>
        <w:t>
      банктің басшылығын және (немесе) банктің уақытша әкiмшiлiгін (уақытша басқарушысын) тарату комиссиясына банкте тарату ісін жүргізу міндеттерін жүктеуді растайтын құжатпен қол қойғыза отырып, таныстырады;</w:t>
      </w:r>
    </w:p>
    <w:p>
      <w:pPr>
        <w:spacing w:after="0"/>
        <w:ind w:left="0"/>
        <w:jc w:val="both"/>
      </w:pPr>
      <w:r>
        <w:rPr>
          <w:rFonts w:ascii="Times New Roman"/>
          <w:b w:val="false"/>
          <w:i w:val="false"/>
          <w:color w:val="000000"/>
          <w:sz w:val="28"/>
        </w:rPr>
        <w:t>
      қабылдау-өткізу актілерін жасай отырып, банктің басшылығынан не банктің уақытша әкімшілігінен (уақытша басқарушысынан) банктің мөртабандарын, мөрлерін, электрондық ақпарат тасымалдағыштарын, бағдарламалық қамтамасыз етуін, бланкілері мен құрылтай құжаттарын талап етеді;</w:t>
      </w:r>
    </w:p>
    <w:p>
      <w:pPr>
        <w:spacing w:after="0"/>
        <w:ind w:left="0"/>
        <w:jc w:val="both"/>
      </w:pPr>
      <w:r>
        <w:rPr>
          <w:rFonts w:ascii="Times New Roman"/>
          <w:b w:val="false"/>
          <w:i w:val="false"/>
          <w:color w:val="000000"/>
          <w:sz w:val="28"/>
        </w:rPr>
        <w:t>
      банктің қассасына түгендеу жүргізеді;</w:t>
      </w:r>
    </w:p>
    <w:p>
      <w:pPr>
        <w:spacing w:after="0"/>
        <w:ind w:left="0"/>
        <w:jc w:val="both"/>
      </w:pPr>
      <w:r>
        <w:rPr>
          <w:rFonts w:ascii="Times New Roman"/>
          <w:b w:val="false"/>
          <w:i w:val="false"/>
          <w:color w:val="000000"/>
          <w:sz w:val="28"/>
        </w:rPr>
        <w:t>
      2) 3 (үш) жұмыс күні ішінде:</w:t>
      </w:r>
    </w:p>
    <w:p>
      <w:pPr>
        <w:spacing w:after="0"/>
        <w:ind w:left="0"/>
        <w:jc w:val="both"/>
      </w:pPr>
      <w:r>
        <w:rPr>
          <w:rFonts w:ascii="Times New Roman"/>
          <w:b w:val="false"/>
          <w:i w:val="false"/>
          <w:color w:val="000000"/>
          <w:sz w:val="28"/>
        </w:rPr>
        <w:t xml:space="preserve">
      банкті мәжбүрлеп тарату туралы сот шешімінің қабылданғаны немесе уәкілетті органның Қазақстан Республикасы бейрезидент-банкінің филиалын банк және өзге де операцияларды жүргізуге лицензиядан айыру туралы шешімінің қабылданғаны туралы және уәкілетті органның тарату комиссиясын тағайындағаны туралы, сондай-ақ Банктер туралы заңның 74-5-бабы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Қазақстан Республикасының бейрезидент-банкі филиалының қызметін мәжбүрлеп тоқтату жөнінде соттың қабылдаған шешімі туралы хабарландыруды көрінетін жерге, сондай-ақ банктің интернет-ресурсына орналастырады;</w:t>
      </w:r>
    </w:p>
    <w:p>
      <w:pPr>
        <w:spacing w:after="0"/>
        <w:ind w:left="0"/>
        <w:jc w:val="both"/>
      </w:pPr>
      <w:r>
        <w:rPr>
          <w:rFonts w:ascii="Times New Roman"/>
          <w:b w:val="false"/>
          <w:i w:val="false"/>
          <w:color w:val="000000"/>
          <w:sz w:val="28"/>
        </w:rPr>
        <w:t xml:space="preserve">
      Қазақстан Республикасының Ұлттық Банкіне және (немесе) таратылатын банктің банк шоттары бар екінші деңгейдегі банктерге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қағидаларына (бұдан әрі – № 207 қағидалар) 3-қосымшаға сәйкес нысан бойынша қол қою үлгілері бар құжатты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 мен мемлекеттік кірістер органдарын банкті мәжбүрлеп тарату туралы хабардар етеді;</w:t>
      </w:r>
    </w:p>
    <w:p>
      <w:pPr>
        <w:spacing w:after="0"/>
        <w:ind w:left="0"/>
        <w:jc w:val="both"/>
      </w:pPr>
      <w:r>
        <w:rPr>
          <w:rFonts w:ascii="Times New Roman"/>
          <w:b w:val="false"/>
          <w:i w:val="false"/>
          <w:color w:val="000000"/>
          <w:sz w:val="28"/>
        </w:rPr>
        <w:t>
      мүлікті және онымен жасалатын мәмілелерді тіркеуді жүзеге асыратын органдарды, "Қазақстан қор биржасы" (бұдан әрі – қор биржасы), "Бағалы қағаздардың орталық депозитарийі" (бұдан әрі - орталық депозитарий) акционерлік қоғамдарын және кредиттік бюроларды банкті мәжбүрлеп тарату туралы, банктің тарату комиссиясының тағайындалғаны және банктің істерін аяқтау әрі оның кредиторларымен есеп айырысуды қамтамасыз ету жөніндегі өкілеттіктердің оған көшкендігі туралы хабардар етеді;</w:t>
      </w:r>
    </w:p>
    <w:p>
      <w:pPr>
        <w:spacing w:after="0"/>
        <w:ind w:left="0"/>
        <w:jc w:val="both"/>
      </w:pPr>
      <w:r>
        <w:rPr>
          <w:rFonts w:ascii="Times New Roman"/>
          <w:b w:val="false"/>
          <w:i w:val="false"/>
          <w:color w:val="000000"/>
          <w:sz w:val="28"/>
        </w:rPr>
        <w:t>
      орталық депозитарийден банкті мәжбүрлеп тарату туралы сот шешімінің заңды күшіне ену күніндегі жағдай бойынша банктің бағалы қағаздарын ұстаушылар тізілімін сұратады;</w:t>
      </w:r>
    </w:p>
    <w:p>
      <w:pPr>
        <w:spacing w:after="0"/>
        <w:ind w:left="0"/>
        <w:jc w:val="both"/>
      </w:pPr>
      <w:r>
        <w:rPr>
          <w:rFonts w:ascii="Times New Roman"/>
          <w:b w:val="false"/>
          <w:i w:val="false"/>
          <w:color w:val="000000"/>
          <w:sz w:val="28"/>
        </w:rPr>
        <w:t xml:space="preserve">
      тарату комиссиясын тағайындау күнгі жағдай бойынша электрондық түрде бар,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нысан бойынша екінші деңгейдегі банктердің баланстық және баланстан тыс шоттарындағы қалдықтар туралы есепті немесе Нормативтік құқықтық актілерді мемлекеттік тіркеу тізілімінде № 21278 болып тіркелген Қазақстан Республикасы Ұлттық Банкі Басқармасының 2020 жылғы 21 қыркүйектегі № 107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 қағидаларына 1-қосымшаға сәйкес нысан бойынша активтер мен міндеттемелер туралы есепті автоматтандырылған есептік жүйенің немесе деректерді өңдеу орталығының (сервердің) деректерін жеке электрондық тасымалдағышқа көшіре отырып (резервтік көшірмелер) қағазға басып шығарады. Осы ақпарат электрондық түрде болмаған жағдайда қағаз тасымалдағыштағы ақпарат негізге алынады;</w:t>
      </w:r>
    </w:p>
    <w:p>
      <w:pPr>
        <w:spacing w:after="0"/>
        <w:ind w:left="0"/>
        <w:jc w:val="both"/>
      </w:pPr>
      <w:r>
        <w:rPr>
          <w:rFonts w:ascii="Times New Roman"/>
          <w:b w:val="false"/>
          <w:i w:val="false"/>
          <w:color w:val="000000"/>
          <w:sz w:val="28"/>
        </w:rPr>
        <w:t xml:space="preserve">
      толық материалдық жауапкершілік атқаратын, таратылатын банктің бухгалтерлік есебін жүргізу мен қаржылық және өзге де есептілігін өңдеудің электрондық жүйесіне немесе Қазақстан Республикасының бейрезидент банкі филиалының қызметін мәжбүрлеп тоқтататын бухгалтерлік есеп және өзге де есептілік деректері бойынша есептілікке қол жеткізе алатын тұлғалар тобын айқындайды және олармен толық материалдық жауапкершілік туралы шарт жасасады; </w:t>
      </w:r>
    </w:p>
    <w:p>
      <w:pPr>
        <w:spacing w:after="0"/>
        <w:ind w:left="0"/>
        <w:jc w:val="both"/>
      </w:pPr>
      <w:r>
        <w:rPr>
          <w:rFonts w:ascii="Times New Roman"/>
          <w:b w:val="false"/>
          <w:i w:val="false"/>
          <w:color w:val="000000"/>
          <w:sz w:val="28"/>
        </w:rPr>
        <w:t>
      3) 10 (он) жұмыс күні ішінде:</w:t>
      </w:r>
    </w:p>
    <w:p>
      <w:pPr>
        <w:spacing w:after="0"/>
        <w:ind w:left="0"/>
        <w:jc w:val="both"/>
      </w:pPr>
      <w:r>
        <w:rPr>
          <w:rFonts w:ascii="Times New Roman"/>
          <w:b w:val="false"/>
          <w:i w:val="false"/>
          <w:color w:val="000000"/>
          <w:sz w:val="28"/>
        </w:rPr>
        <w:t>
      Қазақстан Республикасы Әділет министрлігінің ресми баспасөз басылымдарында қазақ және орыс тілдерінде кредиторлардың шағымдарын беру тәртібін, мерзімдері мен мекенжайларын, филиалдар желісі болған кезде – кредиторлар өз талаптарын ұсынатын филиалдар мекенжайларын міндетті түрде көрсетіп, банкті мәжбүрлеп тарату туралы ақпаратты жариялайды;</w:t>
      </w:r>
    </w:p>
    <w:p>
      <w:pPr>
        <w:spacing w:after="0"/>
        <w:ind w:left="0"/>
        <w:jc w:val="both"/>
      </w:pPr>
      <w:r>
        <w:rPr>
          <w:rFonts w:ascii="Times New Roman"/>
          <w:b w:val="false"/>
          <w:i w:val="false"/>
          <w:color w:val="000000"/>
          <w:sz w:val="28"/>
        </w:rPr>
        <w:t>
      тарату шығыстарының сметасын қалыптастырады және оны келісу үшін уәкілетті органға ұсынады;</w:t>
      </w:r>
    </w:p>
    <w:p>
      <w:pPr>
        <w:spacing w:after="0"/>
        <w:ind w:left="0"/>
        <w:jc w:val="both"/>
      </w:pPr>
      <w:r>
        <w:rPr>
          <w:rFonts w:ascii="Times New Roman"/>
          <w:b w:val="false"/>
          <w:i w:val="false"/>
          <w:color w:val="000000"/>
          <w:sz w:val="28"/>
        </w:rPr>
        <w:t>
      банктің корреспонденттік шоттарын салыстырып тексереді, банктің корреспонденттік шоттарын жабады және № 207 қағидаларда көзделген тәртіппен таратылатын банктің теңгемен және, қажет болған кезде, шетел валютасымен ағымдағы шоттарын ашады;</w:t>
      </w:r>
    </w:p>
    <w:p>
      <w:pPr>
        <w:spacing w:after="0"/>
        <w:ind w:left="0"/>
        <w:jc w:val="both"/>
      </w:pPr>
      <w:r>
        <w:rPr>
          <w:rFonts w:ascii="Times New Roman"/>
          <w:b w:val="false"/>
          <w:i w:val="false"/>
          <w:color w:val="000000"/>
          <w:sz w:val="28"/>
        </w:rPr>
        <w:t xml:space="preserve">
      Банктер туралы заңның 73-бабы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көзделген іс-шараларды (таратылатын банк үшін) және Банктер туралы заңның 74-5-бабы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бөлігінде көзделген іс-шараларды (Қазақстан Республикасы бейрезидент-банкінің қызметі мәжбүрлеп тоқтатылатын филиалы үшін) жүзеге асырады;</w:t>
      </w:r>
    </w:p>
    <w:p>
      <w:pPr>
        <w:spacing w:after="0"/>
        <w:ind w:left="0"/>
        <w:jc w:val="both"/>
      </w:pPr>
      <w:r>
        <w:rPr>
          <w:rFonts w:ascii="Times New Roman"/>
          <w:b w:val="false"/>
          <w:i w:val="false"/>
          <w:color w:val="000000"/>
          <w:sz w:val="28"/>
        </w:rPr>
        <w:t>
      кредиторлардың тізімін жасайды, автоматтандырылған банктік автоматтандырылған ақпараттық жүйесінің деректерді өңдеу орталығының (сервердің) қолда бар деректері бойынша олардың мекенжайларын белгілейді;</w:t>
      </w:r>
    </w:p>
    <w:p>
      <w:pPr>
        <w:spacing w:after="0"/>
        <w:ind w:left="0"/>
        <w:jc w:val="both"/>
      </w:pPr>
      <w:r>
        <w:rPr>
          <w:rFonts w:ascii="Times New Roman"/>
          <w:b w:val="false"/>
          <w:i w:val="false"/>
          <w:color w:val="000000"/>
          <w:sz w:val="28"/>
        </w:rPr>
        <w:t xml:space="preserve">
      4) банкті таратудың бүкіл кезеңі ішінде: </w:t>
      </w:r>
    </w:p>
    <w:p>
      <w:pPr>
        <w:spacing w:after="0"/>
        <w:ind w:left="0"/>
        <w:jc w:val="both"/>
      </w:pPr>
      <w:r>
        <w:rPr>
          <w:rFonts w:ascii="Times New Roman"/>
          <w:b w:val="false"/>
          <w:i w:val="false"/>
          <w:color w:val="000000"/>
          <w:sz w:val="28"/>
        </w:rPr>
        <w:t xml:space="preserve">
      таратылатын банктің мүлкін және құжаттарын сақтау жөнінде шаралар қабылдайды; </w:t>
      </w:r>
    </w:p>
    <w:p>
      <w:pPr>
        <w:spacing w:after="0"/>
        <w:ind w:left="0"/>
        <w:jc w:val="both"/>
      </w:pPr>
      <w:r>
        <w:rPr>
          <w:rFonts w:ascii="Times New Roman"/>
          <w:b w:val="false"/>
          <w:i w:val="false"/>
          <w:color w:val="000000"/>
          <w:sz w:val="28"/>
        </w:rPr>
        <w:t xml:space="preserve">
      таратылатын банктің активтерін анықтайды; </w:t>
      </w:r>
    </w:p>
    <w:p>
      <w:pPr>
        <w:spacing w:after="0"/>
        <w:ind w:left="0"/>
        <w:jc w:val="both"/>
      </w:pPr>
      <w:r>
        <w:rPr>
          <w:rFonts w:ascii="Times New Roman"/>
          <w:b w:val="false"/>
          <w:i w:val="false"/>
          <w:color w:val="000000"/>
          <w:sz w:val="28"/>
        </w:rPr>
        <w:t>
      таратылатын банктің активтеріне оны тарату мақсаттарына сәйкес иелік етеді;</w:t>
      </w:r>
    </w:p>
    <w:p>
      <w:pPr>
        <w:spacing w:after="0"/>
        <w:ind w:left="0"/>
        <w:jc w:val="both"/>
      </w:pPr>
      <w:r>
        <w:rPr>
          <w:rFonts w:ascii="Times New Roman"/>
          <w:b w:val="false"/>
          <w:i w:val="false"/>
          <w:color w:val="000000"/>
          <w:sz w:val="28"/>
        </w:rPr>
        <w:t xml:space="preserve">
      таратылатын банктің атынан талап қояды және сотта сөз сөйлейді; </w:t>
      </w:r>
    </w:p>
    <w:p>
      <w:pPr>
        <w:spacing w:after="0"/>
        <w:ind w:left="0"/>
        <w:jc w:val="both"/>
      </w:pPr>
      <w:r>
        <w:rPr>
          <w:rFonts w:ascii="Times New Roman"/>
          <w:b w:val="false"/>
          <w:i w:val="false"/>
          <w:color w:val="000000"/>
          <w:sz w:val="28"/>
        </w:rPr>
        <w:t>
      таратылатын банктің бағдарламалық қамтылымының және электрондық ақпарат тасымалдағыштарының, сондай-ақ басқа да ақпаратының сақталуын қамтамасыз етеді;</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№18539 болып тіркелген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w:t>
      </w:r>
      <w:r>
        <w:rPr>
          <w:rFonts w:ascii="Times New Roman"/>
          <w:b w:val="false"/>
          <w:i w:val="false"/>
          <w:color w:val="000000"/>
          <w:sz w:val="28"/>
        </w:rPr>
        <w:t>қаулысына</w:t>
      </w:r>
      <w:r>
        <w:rPr>
          <w:rFonts w:ascii="Times New Roman"/>
          <w:b w:val="false"/>
          <w:i w:val="false"/>
          <w:color w:val="000000"/>
          <w:sz w:val="28"/>
        </w:rPr>
        <w:t xml:space="preserve"> сәйкес іс-шараларды жүзеге асырады; </w:t>
      </w:r>
    </w:p>
    <w:p>
      <w:pPr>
        <w:spacing w:after="0"/>
        <w:ind w:left="0"/>
        <w:jc w:val="both"/>
      </w:pPr>
      <w:r>
        <w:rPr>
          <w:rFonts w:ascii="Times New Roman"/>
          <w:b w:val="false"/>
          <w:i w:val="false"/>
          <w:color w:val="000000"/>
          <w:sz w:val="28"/>
        </w:rPr>
        <w:t>
      штаттық кестені жасайды;</w:t>
      </w:r>
    </w:p>
    <w:p>
      <w:pPr>
        <w:spacing w:after="0"/>
        <w:ind w:left="0"/>
        <w:jc w:val="both"/>
      </w:pPr>
      <w:r>
        <w:rPr>
          <w:rFonts w:ascii="Times New Roman"/>
          <w:b w:val="false"/>
          <w:i w:val="false"/>
          <w:color w:val="000000"/>
          <w:sz w:val="28"/>
        </w:rPr>
        <w:t xml:space="preserve">
      өз функциялары мен міндеттерін орындауды қамтамасыз ету үшін жұмысқа қабылдаған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қызметкерлермен еңбек шарттарын және өтеулі қызмет көрсету шарттарын жасайды;</w:t>
      </w:r>
    </w:p>
    <w:p>
      <w:pPr>
        <w:spacing w:after="0"/>
        <w:ind w:left="0"/>
        <w:jc w:val="both"/>
      </w:pPr>
      <w:r>
        <w:rPr>
          <w:rFonts w:ascii="Times New Roman"/>
          <w:b w:val="false"/>
          <w:i w:val="false"/>
          <w:color w:val="000000"/>
          <w:sz w:val="28"/>
        </w:rPr>
        <w:t xml:space="preserve">
       уәкілетті органға Нормативтік құқықтық актілерді мемлекеттік тіркеу тізілімінде № 21834 болып тіркелген "Ерікті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 Қазақстан Республикасының Қаржы нарығын реттеу және дамыту агенттігі Басқармасының 2020 жылғы 14 желтоқсандағы № 116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және мерзімде атқарылған жұмыс туралы есептерді ұсынады; </w:t>
      </w:r>
    </w:p>
    <w:p>
      <w:pPr>
        <w:spacing w:after="0"/>
        <w:ind w:left="0"/>
        <w:jc w:val="both"/>
      </w:pPr>
      <w:r>
        <w:rPr>
          <w:rFonts w:ascii="Times New Roman"/>
          <w:b w:val="false"/>
          <w:i w:val="false"/>
          <w:color w:val="000000"/>
          <w:sz w:val="28"/>
        </w:rPr>
        <w:t>
      тоқсанның қорытындысы бойынша уәкілетті органға есепті кезеңнен кейінгі айдың 15 (он бесінші) күніне дейін оның ресми интернет-ресурсында жариялау үшін тарату өндірісінің негізгі көрсеткіштері туралы ақпарат ұсынады;</w:t>
      </w:r>
    </w:p>
    <w:p>
      <w:pPr>
        <w:spacing w:after="0"/>
        <w:ind w:left="0"/>
        <w:jc w:val="both"/>
      </w:pPr>
      <w:r>
        <w:rPr>
          <w:rFonts w:ascii="Times New Roman"/>
          <w:b w:val="false"/>
          <w:i w:val="false"/>
          <w:color w:val="000000"/>
          <w:sz w:val="28"/>
        </w:rPr>
        <w:t xml:space="preserve">
      тарату комиссиясы кепілдік беруге жататын, бірақ уақытша әкімшіліктің (уақытша әкімшінің) есебіне енгізілмеген депозиттерді анықтаған, сондай-ақ есепте өзге де сәйкессіздіктер анықталған кезде тарату комиссиясы депозиттер бойынша өтеу есебіне өзгерістер және (немесе) толықтырулар енгізеді және депозиттер бойынша өтеу есебіне өзгерістер және (немесе) толықтырулар енгізілген күннен кейінгі күннен кешіктірмей кепілдік беру жөніндегі ұйымды хабардар етеді. Тарату комиссиясы депозиттер бойынша өтеу есебін есепті жылдан кейінгі күнтізбелік жылдың бірінші тоқсанында кепілдік беру жөніндегі ұйыммен салыстырып тексеруді жүргізеді және тараптардың әрқайсысы үшін бір-бірден екі данада ресімдейді; </w:t>
      </w:r>
    </w:p>
    <w:p>
      <w:pPr>
        <w:spacing w:after="0"/>
        <w:ind w:left="0"/>
        <w:jc w:val="both"/>
      </w:pPr>
      <w:r>
        <w:rPr>
          <w:rFonts w:ascii="Times New Roman"/>
          <w:b w:val="false"/>
          <w:i w:val="false"/>
          <w:color w:val="000000"/>
          <w:sz w:val="28"/>
        </w:rPr>
        <w:t>
      уәкілетті органның талап етуі бойынша тарату іс жүргізуіне қатысты мәліметтерді ұсынады;</w:t>
      </w:r>
    </w:p>
    <w:p>
      <w:pPr>
        <w:spacing w:after="0"/>
        <w:ind w:left="0"/>
        <w:jc w:val="both"/>
      </w:pPr>
      <w:r>
        <w:rPr>
          <w:rFonts w:ascii="Times New Roman"/>
          <w:b w:val="false"/>
          <w:i w:val="false"/>
          <w:color w:val="000000"/>
          <w:sz w:val="28"/>
        </w:rPr>
        <w:t>
      банкті тарату, тарату балансы туралы есеп жасайды және оларды уәкілетті органға келісуге жібереді. Тарату туралы есеп түпкілікті нысанда жасалғанға дейін тарату туралы есептің жобасы Тарату комиссиясының жұмыс жоспарында айқындалған мерзімде мәлімет үшін жыл сайынғы негізде уәкілетті органға ұсынылады;</w:t>
      </w:r>
    </w:p>
    <w:p>
      <w:pPr>
        <w:spacing w:after="0"/>
        <w:ind w:left="0"/>
        <w:jc w:val="both"/>
      </w:pPr>
      <w:r>
        <w:rPr>
          <w:rFonts w:ascii="Times New Roman"/>
          <w:b w:val="false"/>
          <w:i w:val="false"/>
          <w:color w:val="000000"/>
          <w:sz w:val="28"/>
        </w:rPr>
        <w:t>
      банктің бағалы қағаздар шығарылымдарының күшін жою мақсатында уәкілетті органға акциялар және (немесе) облигациялар шығарылымдарының күшін жою үшін құжаттарды ұсынады;</w:t>
      </w:r>
    </w:p>
    <w:p>
      <w:pPr>
        <w:spacing w:after="0"/>
        <w:ind w:left="0"/>
        <w:jc w:val="both"/>
      </w:pPr>
      <w:r>
        <w:rPr>
          <w:rFonts w:ascii="Times New Roman"/>
          <w:b w:val="false"/>
          <w:i w:val="false"/>
          <w:color w:val="000000"/>
          <w:sz w:val="28"/>
        </w:rPr>
        <w:t>
      банкті тарату аяқталғаннан кейін Ұлттық мұрағат қорының құжаттарын және жеке құрам бойынша құжаттарды ретке келтірілген түрде мұрағат ісі және басқаруды құжаттамалық қамтамасыз ету саласындағы уәкілетті мемлекеттік органмен келісім бойынша мемлекеттік мұрағатқа сақтауға береді және бұл туралы уәкілетті органды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20.09.2021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73"/>
    <w:p>
      <w:pPr>
        <w:spacing w:after="0"/>
        <w:ind w:left="0"/>
        <w:jc w:val="both"/>
      </w:pPr>
      <w:r>
        <w:rPr>
          <w:rFonts w:ascii="Times New Roman"/>
          <w:b w:val="false"/>
          <w:i w:val="false"/>
          <w:color w:val="000000"/>
          <w:sz w:val="28"/>
        </w:rPr>
        <w:t>
      23. Таратылатын банктің ағымдағы шоттары теңгеде және қажет болған жағдайда шетел валютасында Қазақстан Республикасының Ұлттық Банкінде ашылады.</w:t>
      </w:r>
    </w:p>
    <w:bookmarkEnd w:id="73"/>
    <w:bookmarkStart w:name="z88" w:id="74"/>
    <w:p>
      <w:pPr>
        <w:spacing w:after="0"/>
        <w:ind w:left="0"/>
        <w:jc w:val="both"/>
      </w:pPr>
      <w:r>
        <w:rPr>
          <w:rFonts w:ascii="Times New Roman"/>
          <w:b w:val="false"/>
          <w:i w:val="false"/>
          <w:color w:val="000000"/>
          <w:sz w:val="28"/>
        </w:rPr>
        <w:t>
      24. Осы Қағидаларда көзделген касса лимитін қоспағанда, таратылатын банктің, оның ішінде таратылатын банктің филиалдарының не өкілдіктерінің барлық ақшасы таратылатын банктің бас офисінің ағымдағы шотына кіріске алынады.</w:t>
      </w:r>
    </w:p>
    <w:bookmarkEnd w:id="74"/>
    <w:bookmarkStart w:name="z89" w:id="75"/>
    <w:p>
      <w:pPr>
        <w:spacing w:after="0"/>
        <w:ind w:left="0"/>
        <w:jc w:val="both"/>
      </w:pPr>
      <w:r>
        <w:rPr>
          <w:rFonts w:ascii="Times New Roman"/>
          <w:b w:val="false"/>
          <w:i w:val="false"/>
          <w:color w:val="000000"/>
          <w:sz w:val="28"/>
        </w:rPr>
        <w:t>
      25. Банктің тарату комиссиясының бөлімшелері Қазақстан Республикасы Ұлттық Банкінің филиалдары арқылы таратылатын банктің бас офисіне тарату комиссиясы бөлімшесінің кассасы арқылы келіп түсетін ақшаны кіріске алады және осы Қағидаларға сәйкес шығыстарын жүзеге асыру, сондай-ақ кредиторлармен есеп айырысуды жүзеге асыру үшін таратылатын банктің бас офисінің тарату комиссиясынан ақша алады.</w:t>
      </w:r>
    </w:p>
    <w:bookmarkEnd w:id="75"/>
    <w:p>
      <w:pPr>
        <w:spacing w:after="0"/>
        <w:ind w:left="0"/>
        <w:jc w:val="both"/>
      </w:pPr>
      <w:r>
        <w:rPr>
          <w:rFonts w:ascii="Times New Roman"/>
          <w:b w:val="false"/>
          <w:i w:val="false"/>
          <w:color w:val="000000"/>
          <w:sz w:val="28"/>
        </w:rPr>
        <w:t>
      Банктің тарату комиссиясынан қабылдаған шетел валютасын Қазақстан Республикасы Ұлттық Банкінің филиалдары тозу дәрежесі бойынша сұрыптау және түпнұсқалығын және төлеуге жарамдылығын тексеру үшін Қазақстан Республикасының Ұлттық Банкінің Кассалық операцияларды және құндылықтарды сақтау орталығына жіберіп, кейін банктің тарату комиссиясының ағымдағы шотына кіріске алады. Банктің тарату комиссиясының ағымдағы шотынан шетел валютасын беру есепшот арқылы жүзеге асырылады. Сұрыптау процесінде төлеуге жарамсыз, сондай-ақ айналыста болуға жарамайтын шетел валютасын анықтаған жағдайда банктің тарату комиссиясы оны сатады не екінші деңгейдегі банктер арқылы айырбастайды.</w:t>
      </w:r>
    </w:p>
    <w:p>
      <w:pPr>
        <w:spacing w:after="0"/>
        <w:ind w:left="0"/>
        <w:jc w:val="both"/>
      </w:pPr>
      <w:r>
        <w:rPr>
          <w:rFonts w:ascii="Times New Roman"/>
          <w:b w:val="false"/>
          <w:i w:val="false"/>
          <w:color w:val="000000"/>
          <w:sz w:val="28"/>
        </w:rPr>
        <w:t xml:space="preserve">
      Тарату комиссиясының екінші деңгейдегі банкте ағымдағы шот ашуына уәкілетті органның келісімі бойынша ғана жол беріледі. </w:t>
      </w:r>
    </w:p>
    <w:bookmarkStart w:name="z90" w:id="76"/>
    <w:p>
      <w:pPr>
        <w:spacing w:after="0"/>
        <w:ind w:left="0"/>
        <w:jc w:val="left"/>
      </w:pPr>
      <w:r>
        <w:rPr>
          <w:rFonts w:ascii="Times New Roman"/>
          <w:b/>
          <w:i w:val="false"/>
          <w:color w:val="000000"/>
        </w:rPr>
        <w:t xml:space="preserve"> 3-тарау. Тарату шығыстарының сметасы</w:t>
      </w:r>
    </w:p>
    <w:bookmarkEnd w:id="76"/>
    <w:bookmarkStart w:name="z91" w:id="77"/>
    <w:p>
      <w:pPr>
        <w:spacing w:after="0"/>
        <w:ind w:left="0"/>
        <w:jc w:val="both"/>
      </w:pPr>
      <w:r>
        <w:rPr>
          <w:rFonts w:ascii="Times New Roman"/>
          <w:b w:val="false"/>
          <w:i w:val="false"/>
          <w:color w:val="000000"/>
          <w:sz w:val="28"/>
        </w:rPr>
        <w:t>
      26. Тарату ісіне байланысты, оның ішінде тарату комиссиясы қызметін қамтамасыз ету бойынша шығыстар, сондай-ақ таратылатын банктің негізгі функцияларын қамтамасыз ету қажеттілігінен туындайтын шығыстар кредиторлар комитеті бекіткен смета шегінде таратылатын банк қаражатынан кезектен тыс және тұрақты түрде жасалады.</w:t>
      </w:r>
    </w:p>
    <w:bookmarkEnd w:id="77"/>
    <w:p>
      <w:pPr>
        <w:spacing w:after="0"/>
        <w:ind w:left="0"/>
        <w:jc w:val="both"/>
      </w:pPr>
      <w:r>
        <w:rPr>
          <w:rFonts w:ascii="Times New Roman"/>
          <w:b w:val="false"/>
          <w:i w:val="false"/>
          <w:color w:val="000000"/>
          <w:sz w:val="28"/>
        </w:rPr>
        <w:t>
      Тарату ісінің шығыстары олардың туындауы бойынша тарату массасынан төленеді.</w:t>
      </w:r>
    </w:p>
    <w:p>
      <w:pPr>
        <w:spacing w:after="0"/>
        <w:ind w:left="0"/>
        <w:jc w:val="both"/>
      </w:pPr>
      <w:r>
        <w:rPr>
          <w:rFonts w:ascii="Times New Roman"/>
          <w:b w:val="false"/>
          <w:i w:val="false"/>
          <w:color w:val="000000"/>
          <w:sz w:val="28"/>
        </w:rPr>
        <w:t>
      Тарату массасының мақсатсыз шығысына, сондай-ақ 90 (тоқсан) күннен астам мерзімге тарату шығыстарында қаражаттың резервте сақталуына жол берілмейді.</w:t>
      </w:r>
    </w:p>
    <w:bookmarkStart w:name="z92" w:id="78"/>
    <w:p>
      <w:pPr>
        <w:spacing w:after="0"/>
        <w:ind w:left="0"/>
        <w:jc w:val="both"/>
      </w:pPr>
      <w:r>
        <w:rPr>
          <w:rFonts w:ascii="Times New Roman"/>
          <w:b w:val="false"/>
          <w:i w:val="false"/>
          <w:color w:val="000000"/>
          <w:sz w:val="28"/>
        </w:rPr>
        <w:t>
      27. Кредиторлар комитетін құрғанға дейін тарату шығыстары, оның ішінде тарату комиссиясының төрағасына және мүшелеріне төленетін төлем мөлшерін қосатын сметаны уәкілетті органмен келісе отырып тарату комиссиясының төрағасы бекітеді.</w:t>
      </w:r>
    </w:p>
    <w:bookmarkEnd w:id="78"/>
    <w:bookmarkStart w:name="z93" w:id="79"/>
    <w:p>
      <w:pPr>
        <w:spacing w:after="0"/>
        <w:ind w:left="0"/>
        <w:jc w:val="both"/>
      </w:pPr>
      <w:r>
        <w:rPr>
          <w:rFonts w:ascii="Times New Roman"/>
          <w:b w:val="false"/>
          <w:i w:val="false"/>
          <w:color w:val="000000"/>
          <w:sz w:val="28"/>
        </w:rPr>
        <w:t xml:space="preserve">
      28. Таратылатын банктің тарату комиссиясының төрағасына, мүшелеріне және тартылған қызметкерлерге төленетін ай сайынғы сыйақы мөлшері Банктер туралы заңның </w:t>
      </w:r>
      <w:r>
        <w:rPr>
          <w:rFonts w:ascii="Times New Roman"/>
          <w:b w:val="false"/>
          <w:i w:val="false"/>
          <w:color w:val="000000"/>
          <w:sz w:val="28"/>
        </w:rPr>
        <w:t>74-бабында</w:t>
      </w:r>
      <w:r>
        <w:rPr>
          <w:rFonts w:ascii="Times New Roman"/>
          <w:b w:val="false"/>
          <w:i w:val="false"/>
          <w:color w:val="000000"/>
          <w:sz w:val="28"/>
        </w:rPr>
        <w:t xml:space="preserve"> айқындалған шекте белгіленеді.</w:t>
      </w:r>
    </w:p>
    <w:bookmarkEnd w:id="79"/>
    <w:bookmarkStart w:name="z94" w:id="80"/>
    <w:p>
      <w:pPr>
        <w:spacing w:after="0"/>
        <w:ind w:left="0"/>
        <w:jc w:val="both"/>
      </w:pPr>
      <w:r>
        <w:rPr>
          <w:rFonts w:ascii="Times New Roman"/>
          <w:b w:val="false"/>
          <w:i w:val="false"/>
          <w:color w:val="000000"/>
          <w:sz w:val="28"/>
        </w:rPr>
        <w:t xml:space="preserve">
      29. Таратылатын банктің шығыстарын реттеу мақсатында тарату комиссиясының қызметі кезеңінде тарату комиссиясы тарату шығыстарының сметасы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жасалады.</w:t>
      </w:r>
    </w:p>
    <w:bookmarkEnd w:id="80"/>
    <w:bookmarkStart w:name="z95" w:id="81"/>
    <w:p>
      <w:pPr>
        <w:spacing w:after="0"/>
        <w:ind w:left="0"/>
        <w:jc w:val="both"/>
      </w:pPr>
      <w:r>
        <w:rPr>
          <w:rFonts w:ascii="Times New Roman"/>
          <w:b w:val="false"/>
          <w:i w:val="false"/>
          <w:color w:val="000000"/>
          <w:sz w:val="28"/>
        </w:rPr>
        <w:t>
      30. Таратылатын банктің тарату шығыстары сметасын қалыптастыру, келісу және бекіту кезінде тарату комиссиясы, уәкілетті орган және кредиторлар комитеті тарату шығыстарының нақтылық, негізділік, мақсатқа лайықтылық және жарамдылық қағидаттарын басшылыққа алады.</w:t>
      </w:r>
    </w:p>
    <w:bookmarkEnd w:id="81"/>
    <w:p>
      <w:pPr>
        <w:spacing w:after="0"/>
        <w:ind w:left="0"/>
        <w:jc w:val="both"/>
      </w:pPr>
      <w:r>
        <w:rPr>
          <w:rFonts w:ascii="Times New Roman"/>
          <w:b w:val="false"/>
          <w:i w:val="false"/>
          <w:color w:val="000000"/>
          <w:sz w:val="28"/>
        </w:rPr>
        <w:t xml:space="preserve">
      Тарату шығыстарының нақтылық қағидаты тарату шығыстары сметасын қалыптастыру кезінде таратылатын банктің нақты қаржылық жағдайын, оның ішінде кредиторлар алдындағы берешек көлемін негізге алу қажет екеніне меңзейді. </w:t>
      </w:r>
    </w:p>
    <w:p>
      <w:pPr>
        <w:spacing w:after="0"/>
        <w:ind w:left="0"/>
        <w:jc w:val="both"/>
      </w:pPr>
      <w:r>
        <w:rPr>
          <w:rFonts w:ascii="Times New Roman"/>
          <w:b w:val="false"/>
          <w:i w:val="false"/>
          <w:color w:val="000000"/>
          <w:sz w:val="28"/>
        </w:rPr>
        <w:t xml:space="preserve">
      Тарату шығыстарының негізділік қағидаты деп тарату ісінің белгілі кезеңіне болжанған шығындардың объективті қажеттілігі түсіндірілуі қажет. </w:t>
      </w:r>
    </w:p>
    <w:p>
      <w:pPr>
        <w:spacing w:after="0"/>
        <w:ind w:left="0"/>
        <w:jc w:val="both"/>
      </w:pPr>
      <w:r>
        <w:rPr>
          <w:rFonts w:ascii="Times New Roman"/>
          <w:b w:val="false"/>
          <w:i w:val="false"/>
          <w:color w:val="000000"/>
          <w:sz w:val="28"/>
        </w:rPr>
        <w:t xml:space="preserve">
      Мақсатқа лайықтылық қағидаты тарату комиссиясы жасаған шығындардың алға қойылған мақсатқа сәйкес келетіндігін, яғни тарату ісін аяқтауға және таратылатын банк кредиторларымен есеп айырысуға бағытталғандығын білдіреді. </w:t>
      </w:r>
    </w:p>
    <w:p>
      <w:pPr>
        <w:spacing w:after="0"/>
        <w:ind w:left="0"/>
        <w:jc w:val="both"/>
      </w:pPr>
      <w:r>
        <w:rPr>
          <w:rFonts w:ascii="Times New Roman"/>
          <w:b w:val="false"/>
          <w:i w:val="false"/>
          <w:color w:val="000000"/>
          <w:sz w:val="28"/>
        </w:rPr>
        <w:t xml:space="preserve">
      Тарату шығыстарының жарамдылық қағидаты жасалған (жоспарланған) шығындарды тарату комиссиясының құжатқа негіздеп растайтындығын білдіреді. </w:t>
      </w:r>
    </w:p>
    <w:bookmarkStart w:name="z96" w:id="82"/>
    <w:p>
      <w:pPr>
        <w:spacing w:after="0"/>
        <w:ind w:left="0"/>
        <w:jc w:val="both"/>
      </w:pPr>
      <w:r>
        <w:rPr>
          <w:rFonts w:ascii="Times New Roman"/>
          <w:b w:val="false"/>
          <w:i w:val="false"/>
          <w:color w:val="000000"/>
          <w:sz w:val="28"/>
        </w:rPr>
        <w:t>
      31. Тарату шығыстарының сметасында мынадай шығын баптары көзделеді:</w:t>
      </w:r>
    </w:p>
    <w:bookmarkEnd w:id="82"/>
    <w:bookmarkStart w:name="z97" w:id="83"/>
    <w:p>
      <w:pPr>
        <w:spacing w:after="0"/>
        <w:ind w:left="0"/>
        <w:jc w:val="both"/>
      </w:pPr>
      <w:r>
        <w:rPr>
          <w:rFonts w:ascii="Times New Roman"/>
          <w:b w:val="false"/>
          <w:i w:val="false"/>
          <w:color w:val="000000"/>
          <w:sz w:val="28"/>
        </w:rPr>
        <w:t>
      1) еңбекке ақы төлеу шығыстары;</w:t>
      </w:r>
    </w:p>
    <w:bookmarkEnd w:id="83"/>
    <w:bookmarkStart w:name="z98" w:id="84"/>
    <w:p>
      <w:pPr>
        <w:spacing w:after="0"/>
        <w:ind w:left="0"/>
        <w:jc w:val="both"/>
      </w:pPr>
      <w:r>
        <w:rPr>
          <w:rFonts w:ascii="Times New Roman"/>
          <w:b w:val="false"/>
          <w:i w:val="false"/>
          <w:color w:val="000000"/>
          <w:sz w:val="28"/>
        </w:rPr>
        <w:t>
      2) бюджетке аударымдар бойынша шығыстар;</w:t>
      </w:r>
    </w:p>
    <w:bookmarkEnd w:id="84"/>
    <w:bookmarkStart w:name="z99" w:id="85"/>
    <w:p>
      <w:pPr>
        <w:spacing w:after="0"/>
        <w:ind w:left="0"/>
        <w:jc w:val="both"/>
      </w:pPr>
      <w:r>
        <w:rPr>
          <w:rFonts w:ascii="Times New Roman"/>
          <w:b w:val="false"/>
          <w:i w:val="false"/>
          <w:color w:val="000000"/>
          <w:sz w:val="28"/>
        </w:rPr>
        <w:t>
      3) әкімшілік шығыстар;</w:t>
      </w:r>
    </w:p>
    <w:bookmarkEnd w:id="85"/>
    <w:bookmarkStart w:name="z100" w:id="86"/>
    <w:p>
      <w:pPr>
        <w:spacing w:after="0"/>
        <w:ind w:left="0"/>
        <w:jc w:val="both"/>
      </w:pPr>
      <w:r>
        <w:rPr>
          <w:rFonts w:ascii="Times New Roman"/>
          <w:b w:val="false"/>
          <w:i w:val="false"/>
          <w:color w:val="000000"/>
          <w:sz w:val="28"/>
        </w:rPr>
        <w:t>
      4) тауарлық-материалдық құндылықтарды сатып алу шығыстары;</w:t>
      </w:r>
    </w:p>
    <w:bookmarkEnd w:id="86"/>
    <w:bookmarkStart w:name="z101" w:id="87"/>
    <w:p>
      <w:pPr>
        <w:spacing w:after="0"/>
        <w:ind w:left="0"/>
        <w:jc w:val="both"/>
      </w:pPr>
      <w:r>
        <w:rPr>
          <w:rFonts w:ascii="Times New Roman"/>
          <w:b w:val="false"/>
          <w:i w:val="false"/>
          <w:color w:val="000000"/>
          <w:sz w:val="28"/>
        </w:rPr>
        <w:t>
      5) іссапар шығыстары;</w:t>
      </w:r>
    </w:p>
    <w:bookmarkEnd w:id="87"/>
    <w:bookmarkStart w:name="z102" w:id="88"/>
    <w:p>
      <w:pPr>
        <w:spacing w:after="0"/>
        <w:ind w:left="0"/>
        <w:jc w:val="both"/>
      </w:pPr>
      <w:r>
        <w:rPr>
          <w:rFonts w:ascii="Times New Roman"/>
          <w:b w:val="false"/>
          <w:i w:val="false"/>
          <w:color w:val="000000"/>
          <w:sz w:val="28"/>
        </w:rPr>
        <w:t>
      6) көзделмеген шығыстар;</w:t>
      </w:r>
    </w:p>
    <w:bookmarkEnd w:id="88"/>
    <w:bookmarkStart w:name="z103" w:id="89"/>
    <w:p>
      <w:pPr>
        <w:spacing w:after="0"/>
        <w:ind w:left="0"/>
        <w:jc w:val="both"/>
      </w:pPr>
      <w:r>
        <w:rPr>
          <w:rFonts w:ascii="Times New Roman"/>
          <w:b w:val="false"/>
          <w:i w:val="false"/>
          <w:color w:val="000000"/>
          <w:sz w:val="28"/>
        </w:rPr>
        <w:t>
      7) өзге шығыстар.</w:t>
      </w:r>
    </w:p>
    <w:bookmarkEnd w:id="89"/>
    <w:bookmarkStart w:name="z104" w:id="90"/>
    <w:p>
      <w:pPr>
        <w:spacing w:after="0"/>
        <w:ind w:left="0"/>
        <w:jc w:val="both"/>
      </w:pPr>
      <w:r>
        <w:rPr>
          <w:rFonts w:ascii="Times New Roman"/>
          <w:b w:val="false"/>
          <w:i w:val="false"/>
          <w:color w:val="000000"/>
          <w:sz w:val="28"/>
        </w:rPr>
        <w:t>
      32. Еңбекке ақы төлеу шығыстары мынадай шығындарды көздейді: тарату комиссиясының төрағасына және мүшелеріне сыйақы төлеу, таратылатын банктің филиалдары мен өкілдіктерін есепке ала отырып, еңбек шарттары негізінде жұмыс істейтін тарату комиссиясына тартылған қызметкерлердің еңбегіне ақы төлеу, апта сайынғы негізде орындалатын және ай сайын ақы төленетін өтеулі қызмет көрсету шарттары бойынша қызмет көрсететін тартылған тұлғалардың жұмысына ақы төлеу.</w:t>
      </w:r>
    </w:p>
    <w:bookmarkEnd w:id="90"/>
    <w:p>
      <w:pPr>
        <w:spacing w:after="0"/>
        <w:ind w:left="0"/>
        <w:jc w:val="both"/>
      </w:pPr>
      <w:r>
        <w:rPr>
          <w:rFonts w:ascii="Times New Roman"/>
          <w:b w:val="false"/>
          <w:i w:val="false"/>
          <w:color w:val="000000"/>
          <w:sz w:val="28"/>
        </w:rPr>
        <w:t>
      Тарату комиссиясының төрағасы мен мүшелеріне сыйақы төлеу жөніндегі шығыстар кредиторлар комитетінің және тарату комиссиясының арасында жасалған келісім негізінде жүргізіледі, ол бойынша жұмыстар күн сайынғы негізде орындалады және ақы төлеу ай сайын жүзеге асырылады.</w:t>
      </w:r>
    </w:p>
    <w:bookmarkStart w:name="z105" w:id="91"/>
    <w:p>
      <w:pPr>
        <w:spacing w:after="0"/>
        <w:ind w:left="0"/>
        <w:jc w:val="both"/>
      </w:pPr>
      <w:r>
        <w:rPr>
          <w:rFonts w:ascii="Times New Roman"/>
          <w:b w:val="false"/>
          <w:i w:val="false"/>
          <w:color w:val="000000"/>
          <w:sz w:val="28"/>
        </w:rPr>
        <w:t>
      33. Қызметкерлердің еңбегіне, сондай-ақ орындалған жұмыстар, көрсетілген қызметтер үшін ақы төлеуге арналған шығыстар бабы тарату комиссиясының төрағасы бекітетін штат кестесіне сәйкес қалыптастырылады.</w:t>
      </w:r>
    </w:p>
    <w:bookmarkEnd w:id="91"/>
    <w:p>
      <w:pPr>
        <w:spacing w:after="0"/>
        <w:ind w:left="0"/>
        <w:jc w:val="both"/>
      </w:pPr>
      <w:r>
        <w:rPr>
          <w:rFonts w:ascii="Times New Roman"/>
          <w:b w:val="false"/>
          <w:i w:val="false"/>
          <w:color w:val="000000"/>
          <w:sz w:val="28"/>
        </w:rPr>
        <w:t>
      Штат кестесіне еңбек шарттары және өтеулі қызмет көрсету шарттары бойынша жұмыс істейтін адамдар, сондай-ақ таратылатын банктің кредиторлар комитетімен жасалған келісімде белгіленген сыйақы мөлшері бар тарату комиссиясының төрағасы мен мүшелері енгізіледі.</w:t>
      </w:r>
    </w:p>
    <w:bookmarkStart w:name="z106" w:id="92"/>
    <w:p>
      <w:pPr>
        <w:spacing w:after="0"/>
        <w:ind w:left="0"/>
        <w:jc w:val="both"/>
      </w:pPr>
      <w:r>
        <w:rPr>
          <w:rFonts w:ascii="Times New Roman"/>
          <w:b w:val="false"/>
          <w:i w:val="false"/>
          <w:color w:val="000000"/>
          <w:sz w:val="28"/>
        </w:rPr>
        <w:t>
      34. Салықтар және бюджетке төленетін басқа міндетті төлемдер бойынша шығыстар Қазақстан Республикасы салық заңдарының талаптарына сәйкес жасалады.</w:t>
      </w:r>
    </w:p>
    <w:bookmarkEnd w:id="92"/>
    <w:bookmarkStart w:name="z107" w:id="93"/>
    <w:p>
      <w:pPr>
        <w:spacing w:after="0"/>
        <w:ind w:left="0"/>
        <w:jc w:val="both"/>
      </w:pPr>
      <w:r>
        <w:rPr>
          <w:rFonts w:ascii="Times New Roman"/>
          <w:b w:val="false"/>
          <w:i w:val="false"/>
          <w:color w:val="000000"/>
          <w:sz w:val="28"/>
        </w:rPr>
        <w:t>
      35. Әкімшілік шығыстар:</w:t>
      </w:r>
    </w:p>
    <w:bookmarkEnd w:id="93"/>
    <w:bookmarkStart w:name="z108" w:id="94"/>
    <w:p>
      <w:pPr>
        <w:spacing w:after="0"/>
        <w:ind w:left="0"/>
        <w:jc w:val="both"/>
      </w:pPr>
      <w:r>
        <w:rPr>
          <w:rFonts w:ascii="Times New Roman"/>
          <w:b w:val="false"/>
          <w:i w:val="false"/>
          <w:color w:val="000000"/>
          <w:sz w:val="28"/>
        </w:rPr>
        <w:t>
      1) қызметтік және шаруашылық мұқтаждықтар үшін көлік жалдау жөніндегі қызметке;</w:t>
      </w:r>
    </w:p>
    <w:bookmarkEnd w:id="94"/>
    <w:bookmarkStart w:name="z109" w:id="95"/>
    <w:p>
      <w:pPr>
        <w:spacing w:after="0"/>
        <w:ind w:left="0"/>
        <w:jc w:val="both"/>
      </w:pPr>
      <w:r>
        <w:rPr>
          <w:rFonts w:ascii="Times New Roman"/>
          <w:b w:val="false"/>
          <w:i w:val="false"/>
          <w:color w:val="000000"/>
          <w:sz w:val="28"/>
        </w:rPr>
        <w:t>
      2) байланыс қызметіне (телекоммуникациялық шығыстар, телефонды, телеграфты пайдаланғаны үшін абоненттік төлем, қалааралық және халықаралық сөйлесулер, почта мен анықтамалық қызметтердің қызмет көрсетуі бойынша шығыстар, интернет желісін пайдалану үшін шығыстар);</w:t>
      </w:r>
    </w:p>
    <w:bookmarkEnd w:id="95"/>
    <w:bookmarkStart w:name="z110" w:id="96"/>
    <w:p>
      <w:pPr>
        <w:spacing w:after="0"/>
        <w:ind w:left="0"/>
        <w:jc w:val="both"/>
      </w:pPr>
      <w:r>
        <w:rPr>
          <w:rFonts w:ascii="Times New Roman"/>
          <w:b w:val="false"/>
          <w:i w:val="false"/>
          <w:color w:val="000000"/>
          <w:sz w:val="28"/>
        </w:rPr>
        <w:t>
      3) үйлер мен ғимараттарды (меншікті және кепіл мүлкін) күзету және сигнализация жөніндегі қызметке;</w:t>
      </w:r>
    </w:p>
    <w:bookmarkEnd w:id="96"/>
    <w:bookmarkStart w:name="z111" w:id="97"/>
    <w:p>
      <w:pPr>
        <w:spacing w:after="0"/>
        <w:ind w:left="0"/>
        <w:jc w:val="both"/>
      </w:pPr>
      <w:r>
        <w:rPr>
          <w:rFonts w:ascii="Times New Roman"/>
          <w:b w:val="false"/>
          <w:i w:val="false"/>
          <w:color w:val="000000"/>
          <w:sz w:val="28"/>
        </w:rPr>
        <w:t>
      4) көлікті күзету жөніндегі қызметке;</w:t>
      </w:r>
    </w:p>
    <w:bookmarkEnd w:id="97"/>
    <w:bookmarkStart w:name="z112" w:id="98"/>
    <w:p>
      <w:pPr>
        <w:spacing w:after="0"/>
        <w:ind w:left="0"/>
        <w:jc w:val="both"/>
      </w:pPr>
      <w:r>
        <w:rPr>
          <w:rFonts w:ascii="Times New Roman"/>
          <w:b w:val="false"/>
          <w:i w:val="false"/>
          <w:color w:val="000000"/>
          <w:sz w:val="28"/>
        </w:rPr>
        <w:t>
      5) көлікке арналған тұрақты ұсыну жөніндегі қызметке;</w:t>
      </w:r>
    </w:p>
    <w:bookmarkEnd w:id="98"/>
    <w:bookmarkStart w:name="z113" w:id="99"/>
    <w:p>
      <w:pPr>
        <w:spacing w:after="0"/>
        <w:ind w:left="0"/>
        <w:jc w:val="both"/>
      </w:pPr>
      <w:r>
        <w:rPr>
          <w:rFonts w:ascii="Times New Roman"/>
          <w:b w:val="false"/>
          <w:i w:val="false"/>
          <w:color w:val="000000"/>
          <w:sz w:val="28"/>
        </w:rPr>
        <w:t>
      6) көлікті тіркеу жөніндегі қызметке;</w:t>
      </w:r>
    </w:p>
    <w:bookmarkEnd w:id="99"/>
    <w:bookmarkStart w:name="z114" w:id="100"/>
    <w:p>
      <w:pPr>
        <w:spacing w:after="0"/>
        <w:ind w:left="0"/>
        <w:jc w:val="both"/>
      </w:pPr>
      <w:r>
        <w:rPr>
          <w:rFonts w:ascii="Times New Roman"/>
          <w:b w:val="false"/>
          <w:i w:val="false"/>
          <w:color w:val="000000"/>
          <w:sz w:val="28"/>
        </w:rPr>
        <w:t>
      7) көлікті техникалық тексеру жөніндегі қызметке;</w:t>
      </w:r>
    </w:p>
    <w:bookmarkEnd w:id="100"/>
    <w:bookmarkStart w:name="z115" w:id="101"/>
    <w:p>
      <w:pPr>
        <w:spacing w:after="0"/>
        <w:ind w:left="0"/>
        <w:jc w:val="both"/>
      </w:pPr>
      <w:r>
        <w:rPr>
          <w:rFonts w:ascii="Times New Roman"/>
          <w:b w:val="false"/>
          <w:i w:val="false"/>
          <w:color w:val="000000"/>
          <w:sz w:val="28"/>
        </w:rPr>
        <w:t>
      8) көлікті сақтандыру жөніндегі қызметке;</w:t>
      </w:r>
    </w:p>
    <w:bookmarkEnd w:id="101"/>
    <w:bookmarkStart w:name="z116" w:id="102"/>
    <w:p>
      <w:pPr>
        <w:spacing w:after="0"/>
        <w:ind w:left="0"/>
        <w:jc w:val="both"/>
      </w:pPr>
      <w:r>
        <w:rPr>
          <w:rFonts w:ascii="Times New Roman"/>
          <w:b w:val="false"/>
          <w:i w:val="false"/>
          <w:color w:val="000000"/>
          <w:sz w:val="28"/>
        </w:rPr>
        <w:t>
      9) қызметкерлер еңбек (қызметтік) міндеттерін атқарған кезде оны жазатайым оқиғалардан міндетті сақтандыру бойынша сақтандыру сыйлықақысын төлеуге;</w:t>
      </w:r>
    </w:p>
    <w:bookmarkEnd w:id="102"/>
    <w:bookmarkStart w:name="z117" w:id="103"/>
    <w:p>
      <w:pPr>
        <w:spacing w:after="0"/>
        <w:ind w:left="0"/>
        <w:jc w:val="both"/>
      </w:pPr>
      <w:r>
        <w:rPr>
          <w:rFonts w:ascii="Times New Roman"/>
          <w:b w:val="false"/>
          <w:i w:val="false"/>
          <w:color w:val="000000"/>
          <w:sz w:val="28"/>
        </w:rPr>
        <w:t>
      10) коммуналдық қызметке;</w:t>
      </w:r>
    </w:p>
    <w:bookmarkEnd w:id="103"/>
    <w:bookmarkStart w:name="z118" w:id="104"/>
    <w:p>
      <w:pPr>
        <w:spacing w:after="0"/>
        <w:ind w:left="0"/>
        <w:jc w:val="both"/>
      </w:pPr>
      <w:r>
        <w:rPr>
          <w:rFonts w:ascii="Times New Roman"/>
          <w:b w:val="false"/>
          <w:i w:val="false"/>
          <w:color w:val="000000"/>
          <w:sz w:val="28"/>
        </w:rPr>
        <w:t>
      11) мердігерлік тәсілмен жүзеге асырылатын негізгі құрал-жабдықтарды ағымдағы жөндеу, техникалық, сервистік қызмет көрсету (байқау) жөніндегі жұмыстарға;</w:t>
      </w:r>
    </w:p>
    <w:bookmarkEnd w:id="104"/>
    <w:bookmarkStart w:name="z119" w:id="105"/>
    <w:p>
      <w:pPr>
        <w:spacing w:after="0"/>
        <w:ind w:left="0"/>
        <w:jc w:val="both"/>
      </w:pPr>
      <w:r>
        <w:rPr>
          <w:rFonts w:ascii="Times New Roman"/>
          <w:b w:val="false"/>
          <w:i w:val="false"/>
          <w:color w:val="000000"/>
          <w:sz w:val="28"/>
        </w:rPr>
        <w:t>
      12) үй-жайды жалдауға;</w:t>
      </w:r>
    </w:p>
    <w:bookmarkEnd w:id="105"/>
    <w:bookmarkStart w:name="z120" w:id="106"/>
    <w:p>
      <w:pPr>
        <w:spacing w:after="0"/>
        <w:ind w:left="0"/>
        <w:jc w:val="both"/>
      </w:pPr>
      <w:r>
        <w:rPr>
          <w:rFonts w:ascii="Times New Roman"/>
          <w:b w:val="false"/>
          <w:i w:val="false"/>
          <w:color w:val="000000"/>
          <w:sz w:val="28"/>
        </w:rPr>
        <w:t>
      13) жылжымайтын мүлік пен тиісті құжаттаманы тіркеуші органдарда тіркеу жөніндегі қызметке;</w:t>
      </w:r>
    </w:p>
    <w:bookmarkEnd w:id="106"/>
    <w:bookmarkStart w:name="z121" w:id="107"/>
    <w:p>
      <w:pPr>
        <w:spacing w:after="0"/>
        <w:ind w:left="0"/>
        <w:jc w:val="both"/>
      </w:pPr>
      <w:r>
        <w:rPr>
          <w:rFonts w:ascii="Times New Roman"/>
          <w:b w:val="false"/>
          <w:i w:val="false"/>
          <w:color w:val="000000"/>
          <w:sz w:val="28"/>
        </w:rPr>
        <w:t>
      14) мүлікті бағалау жөніндегі қызметке;</w:t>
      </w:r>
    </w:p>
    <w:bookmarkEnd w:id="107"/>
    <w:bookmarkStart w:name="z122" w:id="108"/>
    <w:p>
      <w:pPr>
        <w:spacing w:after="0"/>
        <w:ind w:left="0"/>
        <w:jc w:val="both"/>
      </w:pPr>
      <w:r>
        <w:rPr>
          <w:rFonts w:ascii="Times New Roman"/>
          <w:b w:val="false"/>
          <w:i w:val="false"/>
          <w:color w:val="000000"/>
          <w:sz w:val="28"/>
        </w:rPr>
        <w:t>
      15) бұқаралық ақпарат құралдарында жариялау жөніндегі қызметке;</w:t>
      </w:r>
    </w:p>
    <w:bookmarkEnd w:id="108"/>
    <w:bookmarkStart w:name="z123" w:id="109"/>
    <w:p>
      <w:pPr>
        <w:spacing w:after="0"/>
        <w:ind w:left="0"/>
        <w:jc w:val="both"/>
      </w:pPr>
      <w:r>
        <w:rPr>
          <w:rFonts w:ascii="Times New Roman"/>
          <w:b w:val="false"/>
          <w:i w:val="false"/>
          <w:color w:val="000000"/>
          <w:sz w:val="28"/>
        </w:rPr>
        <w:t>
      16) жылыту жүйесін іске қосуға дайындау жөніндегі қызметке;</w:t>
      </w:r>
    </w:p>
    <w:bookmarkEnd w:id="109"/>
    <w:bookmarkStart w:name="z124" w:id="110"/>
    <w:p>
      <w:pPr>
        <w:spacing w:after="0"/>
        <w:ind w:left="0"/>
        <w:jc w:val="both"/>
      </w:pPr>
      <w:r>
        <w:rPr>
          <w:rFonts w:ascii="Times New Roman"/>
          <w:b w:val="false"/>
          <w:i w:val="false"/>
          <w:color w:val="000000"/>
          <w:sz w:val="28"/>
        </w:rPr>
        <w:t>
      17) сантехникалық жұмыстарға;</w:t>
      </w:r>
    </w:p>
    <w:bookmarkEnd w:id="110"/>
    <w:bookmarkStart w:name="z125" w:id="111"/>
    <w:p>
      <w:pPr>
        <w:spacing w:after="0"/>
        <w:ind w:left="0"/>
        <w:jc w:val="both"/>
      </w:pPr>
      <w:r>
        <w:rPr>
          <w:rFonts w:ascii="Times New Roman"/>
          <w:b w:val="false"/>
          <w:i w:val="false"/>
          <w:color w:val="000000"/>
          <w:sz w:val="28"/>
        </w:rPr>
        <w:t>
      18) мүлікті сақтау жөніндегі қызметке;</w:t>
      </w:r>
    </w:p>
    <w:bookmarkEnd w:id="111"/>
    <w:bookmarkStart w:name="z126" w:id="112"/>
    <w:p>
      <w:pPr>
        <w:spacing w:after="0"/>
        <w:ind w:left="0"/>
        <w:jc w:val="both"/>
      </w:pPr>
      <w:r>
        <w:rPr>
          <w:rFonts w:ascii="Times New Roman"/>
          <w:b w:val="false"/>
          <w:i w:val="false"/>
          <w:color w:val="000000"/>
          <w:sz w:val="28"/>
        </w:rPr>
        <w:t>
      19) мемлекеттік бажды төлеуге;</w:t>
      </w:r>
    </w:p>
    <w:bookmarkEnd w:id="112"/>
    <w:bookmarkStart w:name="z127" w:id="113"/>
    <w:p>
      <w:pPr>
        <w:spacing w:after="0"/>
        <w:ind w:left="0"/>
        <w:jc w:val="both"/>
      </w:pPr>
      <w:r>
        <w:rPr>
          <w:rFonts w:ascii="Times New Roman"/>
          <w:b w:val="false"/>
          <w:i w:val="false"/>
          <w:color w:val="000000"/>
          <w:sz w:val="28"/>
        </w:rPr>
        <w:t>
      20) нотариалды куәландыру жөніндегі қызметке;</w:t>
      </w:r>
    </w:p>
    <w:bookmarkEnd w:id="113"/>
    <w:bookmarkStart w:name="z128" w:id="114"/>
    <w:p>
      <w:pPr>
        <w:spacing w:after="0"/>
        <w:ind w:left="0"/>
        <w:jc w:val="both"/>
      </w:pPr>
      <w:r>
        <w:rPr>
          <w:rFonts w:ascii="Times New Roman"/>
          <w:b w:val="false"/>
          <w:i w:val="false"/>
          <w:color w:val="000000"/>
          <w:sz w:val="28"/>
        </w:rPr>
        <w:t>
      21) мүлікті тасымалдау, тиеу, түсіру жөніндегі қызметке;</w:t>
      </w:r>
    </w:p>
    <w:bookmarkEnd w:id="114"/>
    <w:bookmarkStart w:name="z129" w:id="115"/>
    <w:p>
      <w:pPr>
        <w:spacing w:after="0"/>
        <w:ind w:left="0"/>
        <w:jc w:val="both"/>
      </w:pPr>
      <w:r>
        <w:rPr>
          <w:rFonts w:ascii="Times New Roman"/>
          <w:b w:val="false"/>
          <w:i w:val="false"/>
          <w:color w:val="000000"/>
          <w:sz w:val="28"/>
        </w:rPr>
        <w:t>
      22) терезелерге, есіктерге темір торларды дайындау және орнату жөніндегі жұмыстарға;</w:t>
      </w:r>
    </w:p>
    <w:bookmarkEnd w:id="115"/>
    <w:bookmarkStart w:name="z130" w:id="116"/>
    <w:p>
      <w:pPr>
        <w:spacing w:after="0"/>
        <w:ind w:left="0"/>
        <w:jc w:val="both"/>
      </w:pPr>
      <w:r>
        <w:rPr>
          <w:rFonts w:ascii="Times New Roman"/>
          <w:b w:val="false"/>
          <w:i w:val="false"/>
          <w:color w:val="000000"/>
          <w:sz w:val="28"/>
        </w:rPr>
        <w:t>
      23) аукциондар өткізу жөніндегі қызметке;</w:t>
      </w:r>
    </w:p>
    <w:bookmarkEnd w:id="116"/>
    <w:bookmarkStart w:name="z131" w:id="117"/>
    <w:p>
      <w:pPr>
        <w:spacing w:after="0"/>
        <w:ind w:left="0"/>
        <w:jc w:val="both"/>
      </w:pPr>
      <w:r>
        <w:rPr>
          <w:rFonts w:ascii="Times New Roman"/>
          <w:b w:val="false"/>
          <w:i w:val="false"/>
          <w:color w:val="000000"/>
          <w:sz w:val="28"/>
        </w:rPr>
        <w:t>
      24) инкассация қызметіне;</w:t>
      </w:r>
    </w:p>
    <w:bookmarkEnd w:id="117"/>
    <w:bookmarkStart w:name="z132" w:id="118"/>
    <w:p>
      <w:pPr>
        <w:spacing w:after="0"/>
        <w:ind w:left="0"/>
        <w:jc w:val="both"/>
      </w:pPr>
      <w:r>
        <w:rPr>
          <w:rFonts w:ascii="Times New Roman"/>
          <w:b w:val="false"/>
          <w:i w:val="false"/>
          <w:color w:val="000000"/>
          <w:sz w:val="28"/>
        </w:rPr>
        <w:t>
      25) сараптама жүргізу жөніндегі қызметке;</w:t>
      </w:r>
    </w:p>
    <w:bookmarkEnd w:id="118"/>
    <w:bookmarkStart w:name="z133" w:id="119"/>
    <w:p>
      <w:pPr>
        <w:spacing w:after="0"/>
        <w:ind w:left="0"/>
        <w:jc w:val="both"/>
      </w:pPr>
      <w:r>
        <w:rPr>
          <w:rFonts w:ascii="Times New Roman"/>
          <w:b w:val="false"/>
          <w:i w:val="false"/>
          <w:color w:val="000000"/>
          <w:sz w:val="28"/>
        </w:rPr>
        <w:t>
      26) аудит жүргізу жөніндегі қызметке;</w:t>
      </w:r>
    </w:p>
    <w:bookmarkEnd w:id="119"/>
    <w:bookmarkStart w:name="z134" w:id="120"/>
    <w:p>
      <w:pPr>
        <w:spacing w:after="0"/>
        <w:ind w:left="0"/>
        <w:jc w:val="both"/>
      </w:pPr>
      <w:r>
        <w:rPr>
          <w:rFonts w:ascii="Times New Roman"/>
          <w:b w:val="false"/>
          <w:i w:val="false"/>
          <w:color w:val="000000"/>
          <w:sz w:val="28"/>
        </w:rPr>
        <w:t>
      27) құжаттарды аудару қызметіне;</w:t>
      </w:r>
    </w:p>
    <w:bookmarkEnd w:id="120"/>
    <w:bookmarkStart w:name="z135" w:id="121"/>
    <w:p>
      <w:pPr>
        <w:spacing w:after="0"/>
        <w:ind w:left="0"/>
        <w:jc w:val="both"/>
      </w:pPr>
      <w:r>
        <w:rPr>
          <w:rFonts w:ascii="Times New Roman"/>
          <w:b w:val="false"/>
          <w:i w:val="false"/>
          <w:color w:val="000000"/>
          <w:sz w:val="28"/>
        </w:rPr>
        <w:t>
      28) телефон нөмірлерін орнатуға, ауыстыруға немесе басқа жерге орнатуға;</w:t>
      </w:r>
    </w:p>
    <w:bookmarkEnd w:id="121"/>
    <w:bookmarkStart w:name="z136" w:id="122"/>
    <w:p>
      <w:pPr>
        <w:spacing w:after="0"/>
        <w:ind w:left="0"/>
        <w:jc w:val="both"/>
      </w:pPr>
      <w:r>
        <w:rPr>
          <w:rFonts w:ascii="Times New Roman"/>
          <w:b w:val="false"/>
          <w:i w:val="false"/>
          <w:color w:val="000000"/>
          <w:sz w:val="28"/>
        </w:rPr>
        <w:t>
      29) акционерлердің тізілімін өзекті күйде ұстау үшін орталық депозитарийдің қызметіне;</w:t>
      </w:r>
    </w:p>
    <w:bookmarkEnd w:id="122"/>
    <w:bookmarkStart w:name="z137" w:id="123"/>
    <w:p>
      <w:pPr>
        <w:spacing w:after="0"/>
        <w:ind w:left="0"/>
        <w:jc w:val="both"/>
      </w:pPr>
      <w:r>
        <w:rPr>
          <w:rFonts w:ascii="Times New Roman"/>
          <w:b w:val="false"/>
          <w:i w:val="false"/>
          <w:color w:val="000000"/>
          <w:sz w:val="28"/>
        </w:rPr>
        <w:t>
      30) банк шотына қызмет көрсету, банк шотын ашусыз жүзеге асырылған ақша аударымы мен төлемдері жөніндегі қызметке;</w:t>
      </w:r>
    </w:p>
    <w:bookmarkEnd w:id="123"/>
    <w:bookmarkStart w:name="z138" w:id="124"/>
    <w:p>
      <w:pPr>
        <w:spacing w:after="0"/>
        <w:ind w:left="0"/>
        <w:jc w:val="both"/>
      </w:pPr>
      <w:r>
        <w:rPr>
          <w:rFonts w:ascii="Times New Roman"/>
          <w:b w:val="false"/>
          <w:i w:val="false"/>
          <w:color w:val="000000"/>
          <w:sz w:val="28"/>
        </w:rPr>
        <w:t>
      31) құжаттарды ғылыми-техникалық өңдеу және оларды архивке тапсыру жөніндегі қызметке;</w:t>
      </w:r>
    </w:p>
    <w:bookmarkEnd w:id="124"/>
    <w:bookmarkStart w:name="z139" w:id="125"/>
    <w:p>
      <w:pPr>
        <w:spacing w:after="0"/>
        <w:ind w:left="0"/>
        <w:jc w:val="both"/>
      </w:pPr>
      <w:r>
        <w:rPr>
          <w:rFonts w:ascii="Times New Roman"/>
          <w:b w:val="false"/>
          <w:i w:val="false"/>
          <w:color w:val="000000"/>
          <w:sz w:val="28"/>
        </w:rPr>
        <w:t>
      32) таратуды тіркегені үшін алым төлеуге;</w:t>
      </w:r>
    </w:p>
    <w:bookmarkEnd w:id="125"/>
    <w:bookmarkStart w:name="z140" w:id="126"/>
    <w:p>
      <w:pPr>
        <w:spacing w:after="0"/>
        <w:ind w:left="0"/>
        <w:jc w:val="both"/>
      </w:pPr>
      <w:r>
        <w:rPr>
          <w:rFonts w:ascii="Times New Roman"/>
          <w:b w:val="false"/>
          <w:i w:val="false"/>
          <w:color w:val="000000"/>
          <w:sz w:val="28"/>
        </w:rPr>
        <w:t>
      33) коллекторлық қызметке арналған шығындарды қамтиды.</w:t>
      </w:r>
    </w:p>
    <w:bookmarkEnd w:id="126"/>
    <w:p>
      <w:pPr>
        <w:spacing w:after="0"/>
        <w:ind w:left="0"/>
        <w:jc w:val="both"/>
      </w:pPr>
      <w:r>
        <w:rPr>
          <w:rFonts w:ascii="Times New Roman"/>
          <w:b w:val="false"/>
          <w:i w:val="false"/>
          <w:color w:val="000000"/>
          <w:sz w:val="28"/>
        </w:rPr>
        <w:t>
      Жұмысқа және қызмет көрсетуге ақы төлеу тұрақты және біржолғы сипатта болады.</w:t>
      </w:r>
    </w:p>
    <w:bookmarkStart w:name="z141" w:id="127"/>
    <w:p>
      <w:pPr>
        <w:spacing w:after="0"/>
        <w:ind w:left="0"/>
        <w:jc w:val="both"/>
      </w:pPr>
      <w:r>
        <w:rPr>
          <w:rFonts w:ascii="Times New Roman"/>
          <w:b w:val="false"/>
          <w:i w:val="false"/>
          <w:color w:val="000000"/>
          <w:sz w:val="28"/>
        </w:rPr>
        <w:t>
      36.Ағымдағы қажеттілікті өтеу және мыналарға арналған барынша төмен қорларды құруға бағытталған тауар-материалдық құндылықтарды сатып алу жөніндегі шығыстар:</w:t>
      </w:r>
    </w:p>
    <w:bookmarkEnd w:id="127"/>
    <w:bookmarkStart w:name="z142" w:id="128"/>
    <w:p>
      <w:pPr>
        <w:spacing w:after="0"/>
        <w:ind w:left="0"/>
        <w:jc w:val="both"/>
      </w:pPr>
      <w:r>
        <w:rPr>
          <w:rFonts w:ascii="Times New Roman"/>
          <w:b w:val="false"/>
          <w:i w:val="false"/>
          <w:color w:val="000000"/>
          <w:sz w:val="28"/>
        </w:rPr>
        <w:t>
      1) жұмыс бабындағы офистік жабдықтарды ұстау;</w:t>
      </w:r>
    </w:p>
    <w:bookmarkEnd w:id="128"/>
    <w:bookmarkStart w:name="z143" w:id="129"/>
    <w:p>
      <w:pPr>
        <w:spacing w:after="0"/>
        <w:ind w:left="0"/>
        <w:jc w:val="both"/>
      </w:pPr>
      <w:r>
        <w:rPr>
          <w:rFonts w:ascii="Times New Roman"/>
          <w:b w:val="false"/>
          <w:i w:val="false"/>
          <w:color w:val="000000"/>
          <w:sz w:val="28"/>
        </w:rPr>
        <w:t>
      2) көлік құралдарын ұстау;</w:t>
      </w:r>
    </w:p>
    <w:bookmarkEnd w:id="129"/>
    <w:bookmarkStart w:name="z144" w:id="130"/>
    <w:p>
      <w:pPr>
        <w:spacing w:after="0"/>
        <w:ind w:left="0"/>
        <w:jc w:val="both"/>
      </w:pPr>
      <w:r>
        <w:rPr>
          <w:rFonts w:ascii="Times New Roman"/>
          <w:b w:val="false"/>
          <w:i w:val="false"/>
          <w:color w:val="000000"/>
          <w:sz w:val="28"/>
        </w:rPr>
        <w:t>
      3) үй-жайды ұстау;</w:t>
      </w:r>
    </w:p>
    <w:bookmarkEnd w:id="130"/>
    <w:bookmarkStart w:name="z145" w:id="131"/>
    <w:p>
      <w:pPr>
        <w:spacing w:after="0"/>
        <w:ind w:left="0"/>
        <w:jc w:val="both"/>
      </w:pPr>
      <w:r>
        <w:rPr>
          <w:rFonts w:ascii="Times New Roman"/>
          <w:b w:val="false"/>
          <w:i w:val="false"/>
          <w:color w:val="000000"/>
          <w:sz w:val="28"/>
        </w:rPr>
        <w:t>
      4) қағаз және бланктік өнімдерді сатып алу;</w:t>
      </w:r>
    </w:p>
    <w:bookmarkEnd w:id="131"/>
    <w:bookmarkStart w:name="z146" w:id="132"/>
    <w:p>
      <w:pPr>
        <w:spacing w:after="0"/>
        <w:ind w:left="0"/>
        <w:jc w:val="both"/>
      </w:pPr>
      <w:r>
        <w:rPr>
          <w:rFonts w:ascii="Times New Roman"/>
          <w:b w:val="false"/>
          <w:i w:val="false"/>
          <w:color w:val="000000"/>
          <w:sz w:val="28"/>
        </w:rPr>
        <w:t>
      5) кеңсе тауарларын сатып алу;</w:t>
      </w:r>
    </w:p>
    <w:bookmarkEnd w:id="132"/>
    <w:bookmarkStart w:name="z147" w:id="133"/>
    <w:p>
      <w:pPr>
        <w:spacing w:after="0"/>
        <w:ind w:left="0"/>
        <w:jc w:val="both"/>
      </w:pPr>
      <w:r>
        <w:rPr>
          <w:rFonts w:ascii="Times New Roman"/>
          <w:b w:val="false"/>
          <w:i w:val="false"/>
          <w:color w:val="000000"/>
          <w:sz w:val="28"/>
        </w:rPr>
        <w:t>
      6) жанар-жағар май материалдарын сатып алу.</w:t>
      </w:r>
    </w:p>
    <w:bookmarkEnd w:id="133"/>
    <w:bookmarkStart w:name="z148" w:id="134"/>
    <w:p>
      <w:pPr>
        <w:spacing w:after="0"/>
        <w:ind w:left="0"/>
        <w:jc w:val="both"/>
      </w:pPr>
      <w:r>
        <w:rPr>
          <w:rFonts w:ascii="Times New Roman"/>
          <w:b w:val="false"/>
          <w:i w:val="false"/>
          <w:color w:val="000000"/>
          <w:sz w:val="28"/>
        </w:rPr>
        <w:t>
      37. Тарату комиссияларының әр түрлі қызмет көрсетулер мен тауар-материалдық құндылықтарды сатып алу жөніндегі шығыстарды сметаға енгізу кезіндегі есеп айырысулары осы өңірде белгіленген тарифтік сетка мен орташа нарықтық баға негізінде жасалады.</w:t>
      </w:r>
    </w:p>
    <w:bookmarkEnd w:id="134"/>
    <w:bookmarkStart w:name="z149" w:id="135"/>
    <w:p>
      <w:pPr>
        <w:spacing w:after="0"/>
        <w:ind w:left="0"/>
        <w:jc w:val="both"/>
      </w:pPr>
      <w:r>
        <w:rPr>
          <w:rFonts w:ascii="Times New Roman"/>
          <w:b w:val="false"/>
          <w:i w:val="false"/>
          <w:color w:val="000000"/>
          <w:sz w:val="28"/>
        </w:rPr>
        <w:t>
      38. Тарату комиссиясы қызметін қамтамасыз ету және функцияларын орындау үшін үстем немесе монополиялық жағдайға ие нарық субъектісін қоспағанда, қызметтер берушіні таңдауды жүзеге асырады.</w:t>
      </w:r>
    </w:p>
    <w:bookmarkEnd w:id="135"/>
    <w:p>
      <w:pPr>
        <w:spacing w:after="0"/>
        <w:ind w:left="0"/>
        <w:jc w:val="both"/>
      </w:pPr>
      <w:r>
        <w:rPr>
          <w:rFonts w:ascii="Times New Roman"/>
          <w:b w:val="false"/>
          <w:i w:val="false"/>
          <w:color w:val="000000"/>
          <w:sz w:val="28"/>
        </w:rPr>
        <w:t>
      Қызметтерді жеткізушіні таңдау қызметтерді көрсетудің практикалық тәжірибесін, филиалдардың, өңірлерде мамандардың болуын ескере отырып, баға ұсыныстарын сұрату арқылы жүзеге асырылады.</w:t>
      </w:r>
    </w:p>
    <w:bookmarkStart w:name="z150" w:id="136"/>
    <w:p>
      <w:pPr>
        <w:spacing w:after="0"/>
        <w:ind w:left="0"/>
        <w:jc w:val="both"/>
      </w:pPr>
      <w:r>
        <w:rPr>
          <w:rFonts w:ascii="Times New Roman"/>
          <w:b w:val="false"/>
          <w:i w:val="false"/>
          <w:color w:val="000000"/>
          <w:sz w:val="28"/>
        </w:rPr>
        <w:t>
      39. Тарату комиссиясы қызметкерлерінің іссапарға шығу шығыстары тарату шығыстарының сметасында көзделген қаражат шегінде жүзеге асырылады.</w:t>
      </w:r>
    </w:p>
    <w:bookmarkEnd w:id="136"/>
    <w:p>
      <w:pPr>
        <w:spacing w:after="0"/>
        <w:ind w:left="0"/>
        <w:jc w:val="both"/>
      </w:pPr>
      <w:r>
        <w:rPr>
          <w:rFonts w:ascii="Times New Roman"/>
          <w:b w:val="false"/>
          <w:i w:val="false"/>
          <w:color w:val="000000"/>
          <w:sz w:val="28"/>
        </w:rPr>
        <w:t>
      Уәкілетті органның қызметкерін қоспағанда, тарату комиссиясының құрамына енгізілген іссапарға жіберілген қызметкерге тәуліктік ақы 2 (екі) айлық есептік көрсеткіш мөлшерінде төленеді, сондай-ақ Алматы, Нұр-Сұлтан және Шымкент қалаларында айлық есептік көрсеткіштің бес еселенген мөлшерінен, облыс орталықтарында - айлық есептік көрсеткіштің төрт еселенген мөлшерінен және аудан орталықтарында - айлық есептік көрсеткіштің үш еселенген мөлшерінен аспайтын тұрғын жайды жалдау жөніндегі шығыстар, іссапарға жіберілген жерге және кері қарай тұрақты жұмыс орнына баратын көлік шығыстары өтеледі.</w:t>
      </w:r>
    </w:p>
    <w:p>
      <w:pPr>
        <w:spacing w:after="0"/>
        <w:ind w:left="0"/>
        <w:jc w:val="both"/>
      </w:pPr>
      <w:r>
        <w:rPr>
          <w:rFonts w:ascii="Times New Roman"/>
          <w:b w:val="false"/>
          <w:i w:val="false"/>
          <w:color w:val="000000"/>
          <w:sz w:val="28"/>
        </w:rPr>
        <w:t>
      Тарату комиссиясының құрамына енгізілген уәкілетті орган немесе кепілдік беретін ұйым қызметкерлерінің іссапарға шығу шығыстары уәкілетті органның немесе кепілдік беретін ұйымның қаражаты есебінен жүзеге асырылады.</w:t>
      </w:r>
    </w:p>
    <w:bookmarkStart w:name="z151" w:id="137"/>
    <w:p>
      <w:pPr>
        <w:spacing w:after="0"/>
        <w:ind w:left="0"/>
        <w:jc w:val="both"/>
      </w:pPr>
      <w:r>
        <w:rPr>
          <w:rFonts w:ascii="Times New Roman"/>
          <w:b w:val="false"/>
          <w:i w:val="false"/>
          <w:color w:val="000000"/>
          <w:sz w:val="28"/>
        </w:rPr>
        <w:t>
      40. Өзге шығыстар шығыстар сметасында көзделмеген өзге де шығындарды қамтиды.</w:t>
      </w:r>
    </w:p>
    <w:bookmarkEnd w:id="137"/>
    <w:p>
      <w:pPr>
        <w:spacing w:after="0"/>
        <w:ind w:left="0"/>
        <w:jc w:val="both"/>
      </w:pPr>
      <w:r>
        <w:rPr>
          <w:rFonts w:ascii="Times New Roman"/>
          <w:b w:val="false"/>
          <w:i w:val="false"/>
          <w:color w:val="000000"/>
          <w:sz w:val="28"/>
        </w:rPr>
        <w:t>
      "Өзге шығыстар" шығындар бабы бойынша шығыстардың басқа бабы бойынша артық шығынға байланысты шығыстар, сондай-ақ келісілуі не бекітілуі Қағидаларда белгіленген тәртіппен жүзеге асырылатын қажеттіліктерге арналған шығыстар жүзеге асырылмайды.</w:t>
      </w:r>
    </w:p>
    <w:bookmarkStart w:name="z152" w:id="138"/>
    <w:p>
      <w:pPr>
        <w:spacing w:after="0"/>
        <w:ind w:left="0"/>
        <w:jc w:val="both"/>
      </w:pPr>
      <w:r>
        <w:rPr>
          <w:rFonts w:ascii="Times New Roman"/>
          <w:b w:val="false"/>
          <w:i w:val="false"/>
          <w:color w:val="000000"/>
          <w:sz w:val="28"/>
        </w:rPr>
        <w:t>
      41. Жоспарланған және жасалған шығыстарды тарату комиссиясы уәкілетті органға шарттарды, шот-фактураларды, чектерді және өзге растаушы құжаттарды беру жолымен растайды.</w:t>
      </w:r>
    </w:p>
    <w:bookmarkEnd w:id="138"/>
    <w:bookmarkStart w:name="z153" w:id="139"/>
    <w:p>
      <w:pPr>
        <w:spacing w:after="0"/>
        <w:ind w:left="0"/>
        <w:jc w:val="both"/>
      </w:pPr>
      <w:r>
        <w:rPr>
          <w:rFonts w:ascii="Times New Roman"/>
          <w:b w:val="false"/>
          <w:i w:val="false"/>
          <w:color w:val="000000"/>
          <w:sz w:val="28"/>
        </w:rPr>
        <w:t xml:space="preserve">
      42. Уәкілетті орган таратылатын банктің кредиторлар комитетінің құрамын бекіткенге және тарату комиссиясы кредиторлар комитетінің бірінші отырысын өткізгенге дейін тарату комиссиясы кейіннен уәкілетті органмен келісу үшін жоспарланатын кезеңнің алдындағы айдың 10 (оныншы) күнінен кешіктірілмейтін мерзімде тарату комиссиясының төрағасы бекіткен тарату шығыстарының сметасын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қағидаттардың сақталуын көрсететін түсіндірме жазбаны қоса бере отырып, тарату комиссиясының әрбір бабы бойынша шығыстар сметасын қалыптастыру кезінде ұсынады.</w:t>
      </w:r>
    </w:p>
    <w:bookmarkEnd w:id="139"/>
    <w:p>
      <w:pPr>
        <w:spacing w:after="0"/>
        <w:ind w:left="0"/>
        <w:jc w:val="both"/>
      </w:pPr>
      <w:r>
        <w:rPr>
          <w:rFonts w:ascii="Times New Roman"/>
          <w:b w:val="false"/>
          <w:i w:val="false"/>
          <w:color w:val="000000"/>
          <w:sz w:val="28"/>
        </w:rPr>
        <w:t>
      Филиалдық желілері бар банкте тарату комиссиясының төрағасы тарату шығыстарының сметасын жасау бойынша тарату комиссиясы бөлімшелерінің қызметін үйлестіреді және тарату комиссиясының бөлімшелері бойынша шығыстар бөлігінде шоғырландырылған тарату шығыстарының сметасын қалыптастыруды қамтамасыз етеді.</w:t>
      </w:r>
    </w:p>
    <w:p>
      <w:pPr>
        <w:spacing w:after="0"/>
        <w:ind w:left="0"/>
        <w:jc w:val="both"/>
      </w:pPr>
      <w:r>
        <w:rPr>
          <w:rFonts w:ascii="Times New Roman"/>
          <w:b w:val="false"/>
          <w:i w:val="false"/>
          <w:color w:val="000000"/>
          <w:sz w:val="28"/>
        </w:rPr>
        <w:t>
      Тарату комиссиясының төрағасы бекіткен тарату шығыстарының сметасына өзгерістер мен толықтырулар енгізу уәкілетті органмен келісім арқылы ғана жасалады.</w:t>
      </w:r>
    </w:p>
    <w:bookmarkStart w:name="z154" w:id="140"/>
    <w:p>
      <w:pPr>
        <w:spacing w:after="0"/>
        <w:ind w:left="0"/>
        <w:jc w:val="both"/>
      </w:pPr>
      <w:r>
        <w:rPr>
          <w:rFonts w:ascii="Times New Roman"/>
          <w:b w:val="false"/>
          <w:i w:val="false"/>
          <w:color w:val="000000"/>
          <w:sz w:val="28"/>
        </w:rPr>
        <w:t>
      43. Тарату шығыстарының сметасы уәкілетті органға келіп түскен күннен бастап күнтізбелік 15 (он бес) күн ішінде уәкілетті органның қарауына жатады.</w:t>
      </w:r>
    </w:p>
    <w:bookmarkEnd w:id="140"/>
    <w:bookmarkStart w:name="z155" w:id="141"/>
    <w:p>
      <w:pPr>
        <w:spacing w:after="0"/>
        <w:ind w:left="0"/>
        <w:jc w:val="both"/>
      </w:pPr>
      <w:r>
        <w:rPr>
          <w:rFonts w:ascii="Times New Roman"/>
          <w:b w:val="false"/>
          <w:i w:val="false"/>
          <w:color w:val="000000"/>
          <w:sz w:val="28"/>
        </w:rPr>
        <w:t>
      44. Тарату шығыстары сметасы:</w:t>
      </w:r>
    </w:p>
    <w:bookmarkEnd w:id="141"/>
    <w:bookmarkStart w:name="z156" w:id="142"/>
    <w:p>
      <w:pPr>
        <w:spacing w:after="0"/>
        <w:ind w:left="0"/>
        <w:jc w:val="both"/>
      </w:pPr>
      <w:r>
        <w:rPr>
          <w:rFonts w:ascii="Times New Roman"/>
          <w:b w:val="false"/>
          <w:i w:val="false"/>
          <w:color w:val="000000"/>
          <w:sz w:val="28"/>
        </w:rPr>
        <w:t>
      1) тарату комиссиясы тарату шығыстары сметасын қалыптастыру қағидаттарын сақтауын көрсететін түсіндірме жазбаны;</w:t>
      </w:r>
    </w:p>
    <w:bookmarkEnd w:id="142"/>
    <w:bookmarkStart w:name="z157" w:id="143"/>
    <w:p>
      <w:pPr>
        <w:spacing w:after="0"/>
        <w:ind w:left="0"/>
        <w:jc w:val="both"/>
      </w:pPr>
      <w:r>
        <w:rPr>
          <w:rFonts w:ascii="Times New Roman"/>
          <w:b w:val="false"/>
          <w:i w:val="false"/>
          <w:color w:val="000000"/>
          <w:sz w:val="28"/>
        </w:rPr>
        <w:t>
      2) жоспарланған (жасалған) шығыстарды растайтын құжаттарды бермеген жағдайларда келісуге (бекітуге) жатқызылмайды.</w:t>
      </w:r>
    </w:p>
    <w:bookmarkEnd w:id="143"/>
    <w:bookmarkStart w:name="z158" w:id="144"/>
    <w:p>
      <w:pPr>
        <w:spacing w:after="0"/>
        <w:ind w:left="0"/>
        <w:jc w:val="both"/>
      </w:pPr>
      <w:r>
        <w:rPr>
          <w:rFonts w:ascii="Times New Roman"/>
          <w:b w:val="false"/>
          <w:i w:val="false"/>
          <w:color w:val="000000"/>
          <w:sz w:val="28"/>
        </w:rPr>
        <w:t>
      45. Кредиторлар комитетінің құрамы бекітілгеннен кейін тарату комиссиясы тарату шығыстарының сметасын тоқсан сайын кредиторлар комитетіне бекітуге жоспарланып отырған кезеңнен кейінгі айдың 5 (бесінші) күнінен кешіктірмей береді.</w:t>
      </w:r>
    </w:p>
    <w:bookmarkEnd w:id="144"/>
    <w:p>
      <w:pPr>
        <w:spacing w:after="0"/>
        <w:ind w:left="0"/>
        <w:jc w:val="both"/>
      </w:pPr>
      <w:r>
        <w:rPr>
          <w:rFonts w:ascii="Times New Roman"/>
          <w:b w:val="false"/>
          <w:i w:val="false"/>
          <w:color w:val="000000"/>
          <w:sz w:val="28"/>
        </w:rPr>
        <w:t>
      Тарату шығыстарының сметасы тоқсан аясындағы әрбір ай бөлігінде жасалады.</w:t>
      </w:r>
    </w:p>
    <w:bookmarkStart w:name="z159" w:id="145"/>
    <w:p>
      <w:pPr>
        <w:spacing w:after="0"/>
        <w:ind w:left="0"/>
        <w:jc w:val="both"/>
      </w:pPr>
      <w:r>
        <w:rPr>
          <w:rFonts w:ascii="Times New Roman"/>
          <w:b w:val="false"/>
          <w:i w:val="false"/>
          <w:color w:val="000000"/>
          <w:sz w:val="28"/>
        </w:rPr>
        <w:t>
      46. Кредиторлар комитеті тарату комиссиясы ұсынған тарату шығыстарының сметасын жоспарланып отырған кезеңнен кейінгі айдың 15 (он бесінші) күнінен кешіктірмей қарайды және бекітеді.</w:t>
      </w:r>
    </w:p>
    <w:bookmarkEnd w:id="145"/>
    <w:p>
      <w:pPr>
        <w:spacing w:after="0"/>
        <w:ind w:left="0"/>
        <w:jc w:val="both"/>
      </w:pPr>
      <w:r>
        <w:rPr>
          <w:rFonts w:ascii="Times New Roman"/>
          <w:b w:val="false"/>
          <w:i w:val="false"/>
          <w:color w:val="000000"/>
          <w:sz w:val="28"/>
        </w:rPr>
        <w:t xml:space="preserve">
      Кредиторлар комитетінің тарату шығыстарының сметасын бекіту немесе бекітуден бас тарту туралы шешімі хаттамамен ресімделеді. </w:t>
      </w:r>
    </w:p>
    <w:bookmarkStart w:name="z160" w:id="146"/>
    <w:p>
      <w:pPr>
        <w:spacing w:after="0"/>
        <w:ind w:left="0"/>
        <w:jc w:val="both"/>
      </w:pPr>
      <w:r>
        <w:rPr>
          <w:rFonts w:ascii="Times New Roman"/>
          <w:b w:val="false"/>
          <w:i w:val="false"/>
          <w:color w:val="000000"/>
          <w:sz w:val="28"/>
        </w:rPr>
        <w:t>
      47. Кредиторлар комитеті бекіткен тарату шығыстарының сметасын, оған қоса берілген түсіндірме жазбасын тарату комиссиясы уәкілетті органға кредиторлар комитеті бекіткен күннен кейінгі күні береді.</w:t>
      </w:r>
    </w:p>
    <w:bookmarkEnd w:id="146"/>
    <w:bookmarkStart w:name="z161" w:id="147"/>
    <w:p>
      <w:pPr>
        <w:spacing w:after="0"/>
        <w:ind w:left="0"/>
        <w:jc w:val="both"/>
      </w:pPr>
      <w:r>
        <w:rPr>
          <w:rFonts w:ascii="Times New Roman"/>
          <w:b w:val="false"/>
          <w:i w:val="false"/>
          <w:color w:val="000000"/>
          <w:sz w:val="28"/>
        </w:rPr>
        <w:t>
      48. Таратылатын банктің нақты қаржылық жай-күйіне қарай және тарату комиссиясы орындаған жұмысты ескере отырып, тарату комиссиясының төрағасы бекітілген тарату шығыстарының сметасына кредиторлар комитеті алдын ала бекітетін өзгерістер мен толықтыруларды енгізеді.</w:t>
      </w:r>
    </w:p>
    <w:bookmarkEnd w:id="147"/>
    <w:bookmarkStart w:name="z162" w:id="148"/>
    <w:p>
      <w:pPr>
        <w:spacing w:after="0"/>
        <w:ind w:left="0"/>
        <w:jc w:val="both"/>
      </w:pPr>
      <w:r>
        <w:rPr>
          <w:rFonts w:ascii="Times New Roman"/>
          <w:b w:val="false"/>
          <w:i w:val="false"/>
          <w:color w:val="000000"/>
          <w:sz w:val="28"/>
        </w:rPr>
        <w:t>
      49. Уәкілетті органмен келісілген немесе кредиторлар комитетімен бекітілген тарату шығыстарының сметасы өткен кезеңде жүзеге асырылмаған жағдайда және оны жоспарланған кезеңде жүзеге асыру қажеттілігі бар болғанда, көрсетілген шығыстар жоспарланған кезеңнің тарату шығыстарының сметасына енгізілуге жатады.</w:t>
      </w:r>
    </w:p>
    <w:bookmarkEnd w:id="148"/>
    <w:bookmarkStart w:name="z163" w:id="149"/>
    <w:p>
      <w:pPr>
        <w:spacing w:after="0"/>
        <w:ind w:left="0"/>
        <w:jc w:val="both"/>
      </w:pPr>
      <w:r>
        <w:rPr>
          <w:rFonts w:ascii="Times New Roman"/>
          <w:b w:val="false"/>
          <w:i w:val="false"/>
          <w:color w:val="000000"/>
          <w:sz w:val="28"/>
        </w:rPr>
        <w:t>
      50. Тарату шығыстарының сметасын уәкілетті органмен келісуге немесе оны кредиторлар комитетінің бекітуіне дейін мынадай шығындар баптары:</w:t>
      </w:r>
    </w:p>
    <w:bookmarkEnd w:id="149"/>
    <w:bookmarkStart w:name="z164" w:id="150"/>
    <w:p>
      <w:pPr>
        <w:spacing w:after="0"/>
        <w:ind w:left="0"/>
        <w:jc w:val="both"/>
      </w:pPr>
      <w:r>
        <w:rPr>
          <w:rFonts w:ascii="Times New Roman"/>
          <w:b w:val="false"/>
          <w:i w:val="false"/>
          <w:color w:val="000000"/>
          <w:sz w:val="28"/>
        </w:rPr>
        <w:t>
      1) банкті мәжбүрлеп тарату туралы хабарландыруды жариялау жөніндегі қызметтер;</w:t>
      </w:r>
    </w:p>
    <w:bookmarkEnd w:id="150"/>
    <w:bookmarkStart w:name="z165" w:id="151"/>
    <w:p>
      <w:pPr>
        <w:spacing w:after="0"/>
        <w:ind w:left="0"/>
        <w:jc w:val="both"/>
      </w:pPr>
      <w:r>
        <w:rPr>
          <w:rFonts w:ascii="Times New Roman"/>
          <w:b w:val="false"/>
          <w:i w:val="false"/>
          <w:color w:val="000000"/>
          <w:sz w:val="28"/>
        </w:rPr>
        <w:t>
      2) еңбекке ақы төлеу шығыстары;</w:t>
      </w:r>
    </w:p>
    <w:bookmarkEnd w:id="151"/>
    <w:bookmarkStart w:name="z166" w:id="152"/>
    <w:p>
      <w:pPr>
        <w:spacing w:after="0"/>
        <w:ind w:left="0"/>
        <w:jc w:val="both"/>
      </w:pPr>
      <w:r>
        <w:rPr>
          <w:rFonts w:ascii="Times New Roman"/>
          <w:b w:val="false"/>
          <w:i w:val="false"/>
          <w:color w:val="000000"/>
          <w:sz w:val="28"/>
        </w:rPr>
        <w:t>
      3) байланыс қызметтері (телекоммуникациялық шығыстар, телефонды, телеграфты пайдаланғаны үшін абоненттік төлем, қалааралық және халықаралық сөйлесулер бойынша шығыстар, пошта мен анықтамалық қызметтер, интернет желісін пайдаланғаны үшін шығыстар);</w:t>
      </w:r>
    </w:p>
    <w:bookmarkEnd w:id="152"/>
    <w:bookmarkStart w:name="z167" w:id="153"/>
    <w:p>
      <w:pPr>
        <w:spacing w:after="0"/>
        <w:ind w:left="0"/>
        <w:jc w:val="both"/>
      </w:pPr>
      <w:r>
        <w:rPr>
          <w:rFonts w:ascii="Times New Roman"/>
          <w:b w:val="false"/>
          <w:i w:val="false"/>
          <w:color w:val="000000"/>
          <w:sz w:val="28"/>
        </w:rPr>
        <w:t>
      4) коммуналдық қызметтер;</w:t>
      </w:r>
    </w:p>
    <w:bookmarkEnd w:id="153"/>
    <w:bookmarkStart w:name="z168" w:id="154"/>
    <w:p>
      <w:pPr>
        <w:spacing w:after="0"/>
        <w:ind w:left="0"/>
        <w:jc w:val="both"/>
      </w:pPr>
      <w:r>
        <w:rPr>
          <w:rFonts w:ascii="Times New Roman"/>
          <w:b w:val="false"/>
          <w:i w:val="false"/>
          <w:color w:val="000000"/>
          <w:sz w:val="28"/>
        </w:rPr>
        <w:t>
      5) бірінші және екінші қолдың (қолдардың) үлгілері және мөр бедері бар құжаттарды нотариатта куәландыру қызметтері;</w:t>
      </w:r>
    </w:p>
    <w:bookmarkEnd w:id="154"/>
    <w:bookmarkStart w:name="z169" w:id="155"/>
    <w:p>
      <w:pPr>
        <w:spacing w:after="0"/>
        <w:ind w:left="0"/>
        <w:jc w:val="both"/>
      </w:pPr>
      <w:r>
        <w:rPr>
          <w:rFonts w:ascii="Times New Roman"/>
          <w:b w:val="false"/>
          <w:i w:val="false"/>
          <w:color w:val="000000"/>
          <w:sz w:val="28"/>
        </w:rPr>
        <w:t>
      6) үй-жайды жалдау қызметтері;</w:t>
      </w:r>
    </w:p>
    <w:bookmarkEnd w:id="155"/>
    <w:bookmarkStart w:name="z170" w:id="156"/>
    <w:p>
      <w:pPr>
        <w:spacing w:after="0"/>
        <w:ind w:left="0"/>
        <w:jc w:val="both"/>
      </w:pPr>
      <w:r>
        <w:rPr>
          <w:rFonts w:ascii="Times New Roman"/>
          <w:b w:val="false"/>
          <w:i w:val="false"/>
          <w:color w:val="000000"/>
          <w:sz w:val="28"/>
        </w:rPr>
        <w:t>
      7) инкассация қызметтері</w:t>
      </w:r>
    </w:p>
    <w:bookmarkEnd w:id="156"/>
    <w:bookmarkStart w:name="z171" w:id="157"/>
    <w:p>
      <w:pPr>
        <w:spacing w:after="0"/>
        <w:ind w:left="0"/>
        <w:jc w:val="both"/>
      </w:pPr>
      <w:r>
        <w:rPr>
          <w:rFonts w:ascii="Times New Roman"/>
          <w:b w:val="false"/>
          <w:i w:val="false"/>
          <w:color w:val="000000"/>
          <w:sz w:val="28"/>
        </w:rPr>
        <w:t>
      8) ғимараттар мен құрылыстарды күзету және сигнал беру жөніндегі қызметтер бойынша бірінші кезектегі іс-шараларды өткізуге байланысты шығыстарды тарату комиссиясының жүзеге асыруына жол беріледі.</w:t>
      </w:r>
    </w:p>
    <w:bookmarkEnd w:id="157"/>
    <w:bookmarkStart w:name="z172" w:id="158"/>
    <w:p>
      <w:pPr>
        <w:spacing w:after="0"/>
        <w:ind w:left="0"/>
        <w:jc w:val="both"/>
      </w:pPr>
      <w:r>
        <w:rPr>
          <w:rFonts w:ascii="Times New Roman"/>
          <w:b w:val="false"/>
          <w:i w:val="false"/>
          <w:color w:val="000000"/>
          <w:sz w:val="28"/>
        </w:rPr>
        <w:t>
      51. Тарату шығыстары сметасының орындалуын бақылауды тарату шығыстары сметасын келіскен не бекіткен орган жүзеге асырады.</w:t>
      </w:r>
    </w:p>
    <w:bookmarkEnd w:id="158"/>
    <w:bookmarkStart w:name="z173" w:id="159"/>
    <w:p>
      <w:pPr>
        <w:spacing w:after="0"/>
        <w:ind w:left="0"/>
        <w:jc w:val="both"/>
      </w:pPr>
      <w:r>
        <w:rPr>
          <w:rFonts w:ascii="Times New Roman"/>
          <w:b w:val="false"/>
          <w:i w:val="false"/>
          <w:color w:val="000000"/>
          <w:sz w:val="28"/>
        </w:rPr>
        <w:t>
      52. Басқа бапқа үнем жасау есебінен бір баптың шығындары бойынша артық шығындануға жол берілмейді.</w:t>
      </w:r>
    </w:p>
    <w:bookmarkEnd w:id="159"/>
    <w:bookmarkStart w:name="z174" w:id="160"/>
    <w:p>
      <w:pPr>
        <w:spacing w:after="0"/>
        <w:ind w:left="0"/>
        <w:jc w:val="both"/>
      </w:pPr>
      <w:r>
        <w:rPr>
          <w:rFonts w:ascii="Times New Roman"/>
          <w:b w:val="false"/>
          <w:i w:val="false"/>
          <w:color w:val="000000"/>
          <w:sz w:val="28"/>
        </w:rPr>
        <w:t>
      53. Бірінші кезектегі іс-шараларды жүргізуге байланысты шығыстарды қоспағанда, тарату шығыстарының сметасын уәкілетті органмен келіскенге дейін немесе оны кредиторлар комитеті бекіткенге дейін тарату комиссиясының шығыстарды жүзеге асыруына жол берілмейді.</w:t>
      </w:r>
    </w:p>
    <w:bookmarkEnd w:id="160"/>
    <w:bookmarkStart w:name="z175" w:id="161"/>
    <w:p>
      <w:pPr>
        <w:spacing w:after="0"/>
        <w:ind w:left="0"/>
        <w:jc w:val="left"/>
      </w:pPr>
      <w:r>
        <w:rPr>
          <w:rFonts w:ascii="Times New Roman"/>
          <w:b/>
          <w:i w:val="false"/>
          <w:color w:val="000000"/>
        </w:rPr>
        <w:t xml:space="preserve"> 4-тарау. Тарату комиссиясының кассалық тәртіпті сақтау талаптары</w:t>
      </w:r>
    </w:p>
    <w:bookmarkEnd w:id="161"/>
    <w:bookmarkStart w:name="z176" w:id="162"/>
    <w:p>
      <w:pPr>
        <w:spacing w:after="0"/>
        <w:ind w:left="0"/>
        <w:jc w:val="both"/>
      </w:pPr>
      <w:r>
        <w:rPr>
          <w:rFonts w:ascii="Times New Roman"/>
          <w:b w:val="false"/>
          <w:i w:val="false"/>
          <w:color w:val="000000"/>
          <w:sz w:val="28"/>
        </w:rPr>
        <w:t>
      54. Тарату комиссиясының төрағасы, бас бухгалтері, кассирі, бөлімшелерде - бөлімше басшысы қолма-қол ақша мен құндылықтардың сақталуын қамтамасыз етеді, бухгалтерлік есепті дұрыс жүргізуді, тарату комиссиясының кассасына келіп түскен ақшаны уақтылы кіріске алуға бақылау жасауды жүзеге асырады.</w:t>
      </w:r>
    </w:p>
    <w:bookmarkEnd w:id="162"/>
    <w:bookmarkStart w:name="z177" w:id="163"/>
    <w:p>
      <w:pPr>
        <w:spacing w:after="0"/>
        <w:ind w:left="0"/>
        <w:jc w:val="both"/>
      </w:pPr>
      <w:r>
        <w:rPr>
          <w:rFonts w:ascii="Times New Roman"/>
          <w:b w:val="false"/>
          <w:i w:val="false"/>
          <w:color w:val="000000"/>
          <w:sz w:val="28"/>
        </w:rPr>
        <w:t>
      55. Тарату комиссиясының төрағасы бухгалтерлік құжаттарға қол қоюға құқығы бар адамдарды бұйрықпен белгілейді.</w:t>
      </w:r>
    </w:p>
    <w:bookmarkEnd w:id="163"/>
    <w:p>
      <w:pPr>
        <w:spacing w:after="0"/>
        <w:ind w:left="0"/>
        <w:jc w:val="both"/>
      </w:pPr>
      <w:r>
        <w:rPr>
          <w:rFonts w:ascii="Times New Roman"/>
          <w:b w:val="false"/>
          <w:i w:val="false"/>
          <w:color w:val="000000"/>
          <w:sz w:val="28"/>
        </w:rPr>
        <w:t>
      Бір кассирі бар тарату комиссиясында оны ауыстыру қажет болған жағдайда оның міндетін атқару тарату комиссиясы төрағасының жазбаша бұйрығымен басқа қызметкерге жүктеледі.</w:t>
      </w:r>
    </w:p>
    <w:bookmarkStart w:name="z178" w:id="164"/>
    <w:p>
      <w:pPr>
        <w:spacing w:after="0"/>
        <w:ind w:left="0"/>
        <w:jc w:val="both"/>
      </w:pPr>
      <w:r>
        <w:rPr>
          <w:rFonts w:ascii="Times New Roman"/>
          <w:b w:val="false"/>
          <w:i w:val="false"/>
          <w:color w:val="000000"/>
          <w:sz w:val="28"/>
        </w:rPr>
        <w:t>
      56. Қолма-қол ақша операцияларын орындап отырған, сондай-ақ басқа құндылықтарға рұқсаты бар тарату комиссиясының қызметкерімен толық материалдық жауапкершілік туралы шарт және (немесе) ұжымдық (ортақ) жауапкершілік шарты жасалады.</w:t>
      </w:r>
    </w:p>
    <w:bookmarkEnd w:id="164"/>
    <w:bookmarkStart w:name="z179" w:id="165"/>
    <w:p>
      <w:pPr>
        <w:spacing w:after="0"/>
        <w:ind w:left="0"/>
        <w:jc w:val="both"/>
      </w:pPr>
      <w:r>
        <w:rPr>
          <w:rFonts w:ascii="Times New Roman"/>
          <w:b w:val="false"/>
          <w:i w:val="false"/>
          <w:color w:val="000000"/>
          <w:sz w:val="28"/>
        </w:rPr>
        <w:t>
      57. Қолма-қол ақша мен құндылықтарды сақтауды жүзеге асыру банктің қоймасында (сақтау қоймасында) немесе бекітілген және күзет, өрт және дабыл сигнализациясымен, сейфтермен немесе жанбайтын металл шкафтармен жабдықталған үй-жайда жүзеге асырылады.</w:t>
      </w:r>
    </w:p>
    <w:bookmarkEnd w:id="165"/>
    <w:bookmarkStart w:name="z180" w:id="166"/>
    <w:p>
      <w:pPr>
        <w:spacing w:after="0"/>
        <w:ind w:left="0"/>
        <w:jc w:val="both"/>
      </w:pPr>
      <w:r>
        <w:rPr>
          <w:rFonts w:ascii="Times New Roman"/>
          <w:b w:val="false"/>
          <w:i w:val="false"/>
          <w:color w:val="000000"/>
          <w:sz w:val="28"/>
        </w:rPr>
        <w:t>
      58. Тарату комиссияларының кассалары (бұдан әрі - касса) жұмыс аяқталған соң банктің қоймасы (сақтау қоймасы) немесе қолма-қол ақша мен құндылықтар сақталатын үй-жай бір жиынтығы кассирде, біреуі - бас бухгалтерде не тарату комиссиясының төрағасында (бөлімше басшысында) болатын кілтпен және тарату комиссиясының мөрімен жабылады.</w:t>
      </w:r>
    </w:p>
    <w:bookmarkEnd w:id="166"/>
    <w:bookmarkStart w:name="z181" w:id="167"/>
    <w:p>
      <w:pPr>
        <w:spacing w:after="0"/>
        <w:ind w:left="0"/>
        <w:jc w:val="both"/>
      </w:pPr>
      <w:r>
        <w:rPr>
          <w:rFonts w:ascii="Times New Roman"/>
          <w:b w:val="false"/>
          <w:i w:val="false"/>
          <w:color w:val="000000"/>
          <w:sz w:val="28"/>
        </w:rPr>
        <w:t xml:space="preserve">
      59. Кассада қолма-қол ақшамен жасалатын операцияларды есепке алу "Бухгалтерлік есеп және қаржылық есеп беру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актілерді мемлекеттік тіркеу тізілімінде № 19680 болып тіркелген, Қазақстан Республикасының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Қазақстан Республикасының бейрезидент-банктері филиалдарында, Ұлттық почта операторында және айрықша қызметі банкноттарды, монеталарды және құндылықтарды инкассациялау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 жүзеге асырылады.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2" w:id="168"/>
    <w:p>
      <w:pPr>
        <w:spacing w:after="0"/>
        <w:ind w:left="0"/>
        <w:jc w:val="both"/>
      </w:pPr>
      <w:r>
        <w:rPr>
          <w:rFonts w:ascii="Times New Roman"/>
          <w:b w:val="false"/>
          <w:i w:val="false"/>
          <w:color w:val="000000"/>
          <w:sz w:val="28"/>
        </w:rPr>
        <w:t>
      60. Кассадағы қолма-қол ақша қалдығының күнделікті лимиті тарату комиссиясының бас офисінде 1 000 000 (бір миллион) теңгеден, бөлімшеде 600 000 (алты жүз мың) теңгеден аспайды. Осы тармақтың талабы шетел валютасының төлем жасалмайтын және (немесе) айналысқа жарамсыз банкноттарына қолданылмайды.</w:t>
      </w:r>
    </w:p>
    <w:bookmarkEnd w:id="168"/>
    <w:p>
      <w:pPr>
        <w:spacing w:after="0"/>
        <w:ind w:left="0"/>
        <w:jc w:val="both"/>
      </w:pPr>
      <w:r>
        <w:rPr>
          <w:rFonts w:ascii="Times New Roman"/>
          <w:b w:val="false"/>
          <w:i w:val="false"/>
          <w:color w:val="000000"/>
          <w:sz w:val="28"/>
        </w:rPr>
        <w:t>
      Күн сайынғы лимит сомасын көтерген кезде тарату комиссиясының Қазақстан Республикасының Ұлттық Банкі филиалдарынан, екінші деңгейдегі банктерден, мүлікті сатудан, дебиторлық берешекті төлеттіруден кредиторлармен есеп айырысу мақсаты үшін сақтауға алған қолма-қол ақшасы ақшаны алған күнді қоспағанда, 3 (үш) жұмыс күнінен аспайтын мерзімде жүзеге асырылады.</w:t>
      </w:r>
    </w:p>
    <w:bookmarkStart w:name="z183" w:id="169"/>
    <w:p>
      <w:pPr>
        <w:spacing w:after="0"/>
        <w:ind w:left="0"/>
        <w:jc w:val="both"/>
      </w:pPr>
      <w:r>
        <w:rPr>
          <w:rFonts w:ascii="Times New Roman"/>
          <w:b w:val="false"/>
          <w:i w:val="false"/>
          <w:color w:val="000000"/>
          <w:sz w:val="28"/>
        </w:rPr>
        <w:t>
      61. Кассаға қолма-қол ақшаны қабылдау жөніндегі кассалық операцияларды кассир кассалық кіріс құжаттарының:</w:t>
      </w:r>
    </w:p>
    <w:bookmarkEnd w:id="169"/>
    <w:bookmarkStart w:name="z184" w:id="170"/>
    <w:p>
      <w:pPr>
        <w:spacing w:after="0"/>
        <w:ind w:left="0"/>
        <w:jc w:val="both"/>
      </w:pPr>
      <w:r>
        <w:rPr>
          <w:rFonts w:ascii="Times New Roman"/>
          <w:b w:val="false"/>
          <w:i w:val="false"/>
          <w:color w:val="000000"/>
          <w:sz w:val="28"/>
        </w:rPr>
        <w:t>
      1) қолма-қол ақшаны шығаруды хабарлау;</w:t>
      </w:r>
    </w:p>
    <w:bookmarkEnd w:id="170"/>
    <w:bookmarkStart w:name="z185" w:id="171"/>
    <w:p>
      <w:pPr>
        <w:spacing w:after="0"/>
        <w:ind w:left="0"/>
        <w:jc w:val="both"/>
      </w:pPr>
      <w:r>
        <w:rPr>
          <w:rFonts w:ascii="Times New Roman"/>
          <w:b w:val="false"/>
          <w:i w:val="false"/>
          <w:color w:val="000000"/>
          <w:sz w:val="28"/>
        </w:rPr>
        <w:t>
      2) кассалық кіріс ордері негізінде жүзеге асырады.</w:t>
      </w:r>
    </w:p>
    <w:bookmarkEnd w:id="171"/>
    <w:p>
      <w:pPr>
        <w:spacing w:after="0"/>
        <w:ind w:left="0"/>
        <w:jc w:val="both"/>
      </w:pPr>
      <w:r>
        <w:rPr>
          <w:rFonts w:ascii="Times New Roman"/>
          <w:b w:val="false"/>
          <w:i w:val="false"/>
          <w:color w:val="000000"/>
          <w:sz w:val="28"/>
        </w:rPr>
        <w:t>
      Кассалық кіріс құжаттарына тарату комиссиясының бас бухгалтері мен кассирі қол қояды және кассалық кітапта кіріс бойынша көрсетіледі.</w:t>
      </w:r>
    </w:p>
    <w:p>
      <w:pPr>
        <w:spacing w:after="0"/>
        <w:ind w:left="0"/>
        <w:jc w:val="both"/>
      </w:pPr>
      <w:r>
        <w:rPr>
          <w:rFonts w:ascii="Times New Roman"/>
          <w:b w:val="false"/>
          <w:i w:val="false"/>
          <w:color w:val="000000"/>
          <w:sz w:val="28"/>
        </w:rPr>
        <w:t>
      Кассаға құндылықтарды қабылдау баланстан тыс ордер негізінде жүзеге асырылады.</w:t>
      </w:r>
    </w:p>
    <w:bookmarkStart w:name="z186" w:id="172"/>
    <w:p>
      <w:pPr>
        <w:spacing w:after="0"/>
        <w:ind w:left="0"/>
        <w:jc w:val="both"/>
      </w:pPr>
      <w:r>
        <w:rPr>
          <w:rFonts w:ascii="Times New Roman"/>
          <w:b w:val="false"/>
          <w:i w:val="false"/>
          <w:color w:val="000000"/>
          <w:sz w:val="28"/>
        </w:rPr>
        <w:t>
      62. Кассаға қабылданған қолма-қол ақша (оның ішінде дебиторлық берешекті өтеу есебінен және мүлікті сатудан алынған ақша) сол күні кассаға кіріске алынады.</w:t>
      </w:r>
    </w:p>
    <w:bookmarkEnd w:id="172"/>
    <w:bookmarkStart w:name="z187" w:id="173"/>
    <w:p>
      <w:pPr>
        <w:spacing w:after="0"/>
        <w:ind w:left="0"/>
        <w:jc w:val="both"/>
      </w:pPr>
      <w:r>
        <w:rPr>
          <w:rFonts w:ascii="Times New Roman"/>
          <w:b w:val="false"/>
          <w:i w:val="false"/>
          <w:color w:val="000000"/>
          <w:sz w:val="28"/>
        </w:rPr>
        <w:t>
      63. Кассадан қолма-қол ақшаны беру кассалық шығыс ордері бойынша жасалады. Басқа құндылықтарды беру баланстан тыс ордер бойынша ресімделеді.</w:t>
      </w:r>
    </w:p>
    <w:bookmarkEnd w:id="173"/>
    <w:bookmarkStart w:name="z188" w:id="174"/>
    <w:p>
      <w:pPr>
        <w:spacing w:after="0"/>
        <w:ind w:left="0"/>
        <w:jc w:val="both"/>
      </w:pPr>
      <w:r>
        <w:rPr>
          <w:rFonts w:ascii="Times New Roman"/>
          <w:b w:val="false"/>
          <w:i w:val="false"/>
          <w:color w:val="000000"/>
          <w:sz w:val="28"/>
        </w:rPr>
        <w:t>
      64. Егер ақшаны беру белгіленген тәртіп бойынша ресімделген сенімхат бойынша жасалған жағдайда кассир ақшаны алушының тегі, аты, әкесінің атынан кейін ордер мәтінінде ақшаны алу сеніп тапсырылған адамның тегін, атын, әкесінің атын көрсетеді. Егер ақшаны беру ведомость бойынша жасалатын болса, кассир ақшаны алу жөніндегі қолхатқа "Сенімхат бойынша" деген жазба жасайды.</w:t>
      </w:r>
    </w:p>
    <w:bookmarkEnd w:id="174"/>
    <w:p>
      <w:pPr>
        <w:spacing w:after="0"/>
        <w:ind w:left="0"/>
        <w:jc w:val="both"/>
      </w:pPr>
      <w:r>
        <w:rPr>
          <w:rFonts w:ascii="Times New Roman"/>
          <w:b w:val="false"/>
          <w:i w:val="false"/>
          <w:color w:val="000000"/>
          <w:sz w:val="28"/>
        </w:rPr>
        <w:t>
      Сенімхат кассирде қалады және кассалық шығыс ордеріне немесе ведомоске бекітіледі.</w:t>
      </w:r>
    </w:p>
    <w:bookmarkStart w:name="z189" w:id="175"/>
    <w:p>
      <w:pPr>
        <w:spacing w:after="0"/>
        <w:ind w:left="0"/>
        <w:jc w:val="both"/>
      </w:pPr>
      <w:r>
        <w:rPr>
          <w:rFonts w:ascii="Times New Roman"/>
          <w:b w:val="false"/>
          <w:i w:val="false"/>
          <w:color w:val="000000"/>
          <w:sz w:val="28"/>
        </w:rPr>
        <w:t>
      65. Қолма-қол ақшаны беруге арналған құжаттарға тарату комиссиясының төрағасының, бас бухгалтерінің және кассирінің, ал бөлімшелерде - бөлімше басшысының қолы қойылады.</w:t>
      </w:r>
    </w:p>
    <w:bookmarkEnd w:id="175"/>
    <w:bookmarkStart w:name="z190" w:id="176"/>
    <w:p>
      <w:pPr>
        <w:spacing w:after="0"/>
        <w:ind w:left="0"/>
        <w:jc w:val="both"/>
      </w:pPr>
      <w:r>
        <w:rPr>
          <w:rFonts w:ascii="Times New Roman"/>
          <w:b w:val="false"/>
          <w:i w:val="false"/>
          <w:color w:val="000000"/>
          <w:sz w:val="28"/>
        </w:rPr>
        <w:t>
      66. Тарату комиссиясының қызметкерлері мен оған тартылған қызметкерлердің еңбегіне ақы төлеу соманы қызметкердің банк шотына аудару жолымен төленеді.</w:t>
      </w:r>
    </w:p>
    <w:bookmarkEnd w:id="176"/>
    <w:bookmarkStart w:name="z191" w:id="177"/>
    <w:p>
      <w:pPr>
        <w:spacing w:after="0"/>
        <w:ind w:left="0"/>
        <w:jc w:val="both"/>
      </w:pPr>
      <w:r>
        <w:rPr>
          <w:rFonts w:ascii="Times New Roman"/>
          <w:b w:val="false"/>
          <w:i w:val="false"/>
          <w:color w:val="000000"/>
          <w:sz w:val="28"/>
        </w:rPr>
        <w:t>
      67. Тарату комиссиясының қызметкерлеріне тарату өндірісімен байланысты мақсаттарға есепті түрде қолма-қол ақша беріледі.</w:t>
      </w:r>
    </w:p>
    <w:bookmarkEnd w:id="177"/>
    <w:p>
      <w:pPr>
        <w:spacing w:after="0"/>
        <w:ind w:left="0"/>
        <w:jc w:val="both"/>
      </w:pPr>
      <w:r>
        <w:rPr>
          <w:rFonts w:ascii="Times New Roman"/>
          <w:b w:val="false"/>
          <w:i w:val="false"/>
          <w:color w:val="000000"/>
          <w:sz w:val="28"/>
        </w:rPr>
        <w:t>
      Қолма-қол ақшаны есепті түрде беру негіздемесі тарату комиссиясының төрағасының және бас бухгалтерінің қолы қойылған, осы шығыстардың қажеттігін негіздейтін тиісінше ресімделген (хабарлама жазбалар, есептеулер, тарату комиссиясының хаттамалары және басқалар) құжаттар болып табылады.</w:t>
      </w:r>
    </w:p>
    <w:bookmarkStart w:name="z192" w:id="178"/>
    <w:p>
      <w:pPr>
        <w:spacing w:after="0"/>
        <w:ind w:left="0"/>
        <w:jc w:val="both"/>
      </w:pPr>
      <w:r>
        <w:rPr>
          <w:rFonts w:ascii="Times New Roman"/>
          <w:b w:val="false"/>
          <w:i w:val="false"/>
          <w:color w:val="000000"/>
          <w:sz w:val="28"/>
        </w:rPr>
        <w:t>
      68. Есепті түрде берілген сомалар алынған күннен бастап 3 (үш) жұмыс күнінен кешіктірмей, іссапар шығыстары бойынша іссапар мерзімі аяқталған күннен бастап есеп беретін тұлғалар алынған сомалардың көзделген мақсатқа жұмсалғанын растайтын (барлық растайтын құжаттар, тауарлар немесе көрсетілген қызметтің төленгендігі жөніндегі чектер қоса берілген аванстық есептер) құжаттарды береді.</w:t>
      </w:r>
    </w:p>
    <w:bookmarkEnd w:id="178"/>
    <w:p>
      <w:pPr>
        <w:spacing w:after="0"/>
        <w:ind w:left="0"/>
        <w:jc w:val="both"/>
      </w:pPr>
      <w:r>
        <w:rPr>
          <w:rFonts w:ascii="Times New Roman"/>
          <w:b w:val="false"/>
          <w:i w:val="false"/>
          <w:color w:val="000000"/>
          <w:sz w:val="28"/>
        </w:rPr>
        <w:t xml:space="preserve">
      Есепті түрде берілген ақша оларды алған күннен бастап, ал іссапар шығыстары іссапар аяқталған күннен бастап 3 (үш) жұмыс күнінен кешіктірмей, мынадай жағдайларда қайтарылуы тиіс: </w:t>
      </w:r>
    </w:p>
    <w:bookmarkStart w:name="z193" w:id="179"/>
    <w:p>
      <w:pPr>
        <w:spacing w:after="0"/>
        <w:ind w:left="0"/>
        <w:jc w:val="both"/>
      </w:pPr>
      <w:r>
        <w:rPr>
          <w:rFonts w:ascii="Times New Roman"/>
          <w:b w:val="false"/>
          <w:i w:val="false"/>
          <w:color w:val="000000"/>
          <w:sz w:val="28"/>
        </w:rPr>
        <w:t>
      1) мақсатқа лайық пайдаланылмаса;</w:t>
      </w:r>
    </w:p>
    <w:bookmarkEnd w:id="179"/>
    <w:bookmarkStart w:name="z194" w:id="180"/>
    <w:p>
      <w:pPr>
        <w:spacing w:after="0"/>
        <w:ind w:left="0"/>
        <w:jc w:val="both"/>
      </w:pPr>
      <w:r>
        <w:rPr>
          <w:rFonts w:ascii="Times New Roman"/>
          <w:b w:val="false"/>
          <w:i w:val="false"/>
          <w:color w:val="000000"/>
          <w:sz w:val="28"/>
        </w:rPr>
        <w:t>
      2) мақсатқа лайық пайдаланылатындығын растайтын құжаттар болмаса.</w:t>
      </w:r>
    </w:p>
    <w:bookmarkEnd w:id="180"/>
    <w:p>
      <w:pPr>
        <w:spacing w:after="0"/>
        <w:ind w:left="0"/>
        <w:jc w:val="both"/>
      </w:pPr>
      <w:r>
        <w:rPr>
          <w:rFonts w:ascii="Times New Roman"/>
          <w:b w:val="false"/>
          <w:i w:val="false"/>
          <w:color w:val="000000"/>
          <w:sz w:val="28"/>
        </w:rPr>
        <w:t>
      Есепті түрде алынған және пайдаланылмаған ақша сыйақыдан (жалақыдан) ұсталмайды.</w:t>
      </w:r>
    </w:p>
    <w:bookmarkStart w:name="z195" w:id="181"/>
    <w:p>
      <w:pPr>
        <w:spacing w:after="0"/>
        <w:ind w:left="0"/>
        <w:jc w:val="both"/>
      </w:pPr>
      <w:r>
        <w:rPr>
          <w:rFonts w:ascii="Times New Roman"/>
          <w:b w:val="false"/>
          <w:i w:val="false"/>
          <w:color w:val="000000"/>
          <w:sz w:val="28"/>
        </w:rPr>
        <w:t>
      69. Кассалық кіріс құжаттары, кассалық шығыс ордерлер және баланстан тыс ордерлер нақты және түсінікті етіп толтырылады. Ешқандай тазалау, жағалдау және тіпті сөз болған түзетулер жасауға бұл құжаттарда жол берілмейді. Кассалық шығыс ордерлерінде оларды жасау негіздемелері көрсетіледі және оларға қоса берілетін құжаттар атап көрсетіледі.</w:t>
      </w:r>
    </w:p>
    <w:bookmarkEnd w:id="181"/>
    <w:bookmarkStart w:name="z196" w:id="182"/>
    <w:p>
      <w:pPr>
        <w:spacing w:after="0"/>
        <w:ind w:left="0"/>
        <w:jc w:val="both"/>
      </w:pPr>
      <w:r>
        <w:rPr>
          <w:rFonts w:ascii="Times New Roman"/>
          <w:b w:val="false"/>
          <w:i w:val="false"/>
          <w:color w:val="000000"/>
          <w:sz w:val="28"/>
        </w:rPr>
        <w:t>
      70. Кассалық кіріс және шығыс ордерлері қосымшаларымен бірге мөртабанмен міндетті түрде бекітілуі немесе күнін, айын және жылын көрсете отырып, кассирдің не оның орнындағы адамның "Алынды" немесе "Төленді" деп қолын қоюы міндетті.</w:t>
      </w:r>
    </w:p>
    <w:bookmarkEnd w:id="182"/>
    <w:bookmarkStart w:name="z197" w:id="183"/>
    <w:p>
      <w:pPr>
        <w:spacing w:after="0"/>
        <w:ind w:left="0"/>
        <w:jc w:val="both"/>
      </w:pPr>
      <w:r>
        <w:rPr>
          <w:rFonts w:ascii="Times New Roman"/>
          <w:b w:val="false"/>
          <w:i w:val="false"/>
          <w:color w:val="000000"/>
          <w:sz w:val="28"/>
        </w:rPr>
        <w:t xml:space="preserve">
      71. Тарату комиссиясы қолма-қол ақшаның қозғалысын және мақсатты пайдаланылуын есепке алу үшін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 бойынша нөмірленетін, жіппен байланатын және мөрмен бекітілетін кассир қабылдаған және берген ақшаны (құндылықты) есепке алу кітабын жүргізеді. Касса кітабындағы парақтар саны тарату комиссиясы төрағасының (бөлімше басшысының) және бас бухгалтерінің қолымен расталады.</w:t>
      </w:r>
    </w:p>
    <w:bookmarkEnd w:id="183"/>
    <w:bookmarkStart w:name="z198" w:id="184"/>
    <w:p>
      <w:pPr>
        <w:spacing w:after="0"/>
        <w:ind w:left="0"/>
        <w:jc w:val="both"/>
      </w:pPr>
      <w:r>
        <w:rPr>
          <w:rFonts w:ascii="Times New Roman"/>
          <w:b w:val="false"/>
          <w:i w:val="false"/>
          <w:color w:val="000000"/>
          <w:sz w:val="28"/>
        </w:rPr>
        <w:t>
      72. Касса кітабында тазартуға және айтылмаған түзетулер жасауға жол берілмейді. Қателер түзетілген жағдайларда "Түзетілді" деген жазба жасалады, оған түзету күні көрсетіліп, тарату комиссиясы кассирінің және бас бухгалтерінің қолдарымен расталады. Касса кітабының дұрыс және уақытылы жүргізілуіне бақылау тарату комиссиясы төрағасының бұйрығымен бас бухгалтерге жүктеледі.</w:t>
      </w:r>
    </w:p>
    <w:bookmarkEnd w:id="184"/>
    <w:bookmarkStart w:name="z199" w:id="185"/>
    <w:p>
      <w:pPr>
        <w:spacing w:after="0"/>
        <w:ind w:left="0"/>
        <w:jc w:val="both"/>
      </w:pPr>
      <w:r>
        <w:rPr>
          <w:rFonts w:ascii="Times New Roman"/>
          <w:b w:val="false"/>
          <w:i w:val="false"/>
          <w:color w:val="000000"/>
          <w:sz w:val="28"/>
        </w:rPr>
        <w:t>
      73. Жұмыс күнінің соңында кассир күн ішіндегі касса айналымы туралы жиынтық құжатты тарату комиссиясы дербес белгілеген нысан бойынша жасайды, оның нәтижесін бухгалтерлік есеп деректерімен салыстырады және күннің кассалық құжаттарына тігеді.</w:t>
      </w:r>
    </w:p>
    <w:bookmarkEnd w:id="185"/>
    <w:bookmarkStart w:name="z200" w:id="186"/>
    <w:p>
      <w:pPr>
        <w:spacing w:after="0"/>
        <w:ind w:left="0"/>
        <w:jc w:val="both"/>
      </w:pPr>
      <w:r>
        <w:rPr>
          <w:rFonts w:ascii="Times New Roman"/>
          <w:b w:val="false"/>
          <w:i w:val="false"/>
          <w:color w:val="000000"/>
          <w:sz w:val="28"/>
        </w:rPr>
        <w:t>
      74. Күн сайын жұмыс күнінің соңында кассир күн ішіндегі операциялардың жиынтығын (кіріс және шығыс бойынша) есептейді, қолма-қол ақша қалдығы, сондай-ақ тарату комиссиясының кассирінің, бас бухгалтерінің және төрағасының (бөлімше басшысының) қолдарымен расталатын келесі күнгі касса кітабындағы басқа құндылықтар қалдығы шығарылады.</w:t>
      </w:r>
    </w:p>
    <w:bookmarkEnd w:id="186"/>
    <w:bookmarkStart w:name="z201" w:id="187"/>
    <w:p>
      <w:pPr>
        <w:spacing w:after="0"/>
        <w:ind w:left="0"/>
        <w:jc w:val="both"/>
      </w:pPr>
      <w:r>
        <w:rPr>
          <w:rFonts w:ascii="Times New Roman"/>
          <w:b w:val="false"/>
          <w:i w:val="false"/>
          <w:color w:val="000000"/>
          <w:sz w:val="28"/>
        </w:rPr>
        <w:t>
      75. Кассадағы қолма-қол ақша қалдығы мен бухгалтерлік есеп деректері арасында алшақтықтар болған жағдайда бұл туралы бас бухгалтер алшақтықтардың себептерін анықтау үшін тарату комиссиясының төрағасын және бөлімше басшысын дереу хабардар етеді. Артық шығу немесе кем шығу расталған жағдайда акт жасалады.</w:t>
      </w:r>
    </w:p>
    <w:bookmarkEnd w:id="187"/>
    <w:bookmarkStart w:name="z202" w:id="188"/>
    <w:p>
      <w:pPr>
        <w:spacing w:after="0"/>
        <w:ind w:left="0"/>
        <w:jc w:val="both"/>
      </w:pPr>
      <w:r>
        <w:rPr>
          <w:rFonts w:ascii="Times New Roman"/>
          <w:b w:val="false"/>
          <w:i w:val="false"/>
          <w:color w:val="000000"/>
          <w:sz w:val="28"/>
        </w:rPr>
        <w:t>
      76. Касса жинақталған соң кассир касса құжаттарын қалыптастырады және түптелуін жүргізеді. Кассалық құжаттарды қалыптастыру кезінде олар кіріс және шығыс бойынша жеке-жеке (нөмірлеудің өсу тәртібімен) баланстық шоттар бойынша іріктеледі. Мемориалды құжаттар баланстан тыс шоттардың нөмірлері бойынша іріктеледі - бастапқыда кіріс, одан соң шығыс болып.</w:t>
      </w:r>
    </w:p>
    <w:bookmarkEnd w:id="188"/>
    <w:bookmarkStart w:name="z203" w:id="189"/>
    <w:p>
      <w:pPr>
        <w:spacing w:after="0"/>
        <w:ind w:left="0"/>
        <w:jc w:val="both"/>
      </w:pPr>
      <w:r>
        <w:rPr>
          <w:rFonts w:ascii="Times New Roman"/>
          <w:b w:val="false"/>
          <w:i w:val="false"/>
          <w:color w:val="000000"/>
          <w:sz w:val="28"/>
        </w:rPr>
        <w:t>
      77. Кассалық құжаттар әр күн үшін жеке папкаларға келесі жұмыс күнінен кешіктірмей қалыптастырылады. Түптелген құжаттардың жиынтық деректері сол күнгі кассалық айналым туралы жиынтық анықтаманың деректері саналады және салыстырылады.</w:t>
      </w:r>
    </w:p>
    <w:bookmarkEnd w:id="189"/>
    <w:p>
      <w:pPr>
        <w:spacing w:after="0"/>
        <w:ind w:left="0"/>
        <w:jc w:val="both"/>
      </w:pPr>
      <w:r>
        <w:rPr>
          <w:rFonts w:ascii="Times New Roman"/>
          <w:b w:val="false"/>
          <w:i w:val="false"/>
          <w:color w:val="000000"/>
          <w:sz w:val="28"/>
        </w:rPr>
        <w:t>
      Жауапты қызметкерлер қол қойған кассалық және мемориалдық ордерлердің күн ішіндегі кірісі мен шығысының кассалық айналымдары туралы анықтамалар кассалық құжаттар папкасының бас жағына орналастырылады.</w:t>
      </w:r>
    </w:p>
    <w:bookmarkStart w:name="z204" w:id="190"/>
    <w:p>
      <w:pPr>
        <w:spacing w:after="0"/>
        <w:ind w:left="0"/>
        <w:jc w:val="both"/>
      </w:pPr>
      <w:r>
        <w:rPr>
          <w:rFonts w:ascii="Times New Roman"/>
          <w:b w:val="false"/>
          <w:i w:val="false"/>
          <w:color w:val="000000"/>
          <w:sz w:val="28"/>
        </w:rPr>
        <w:t>
      78. Тарату комиссиясының төрағасы белгілеген, бірақ тоқсанына бір реттен кем емес мерзімде қолма-қол ақшаны (банкнотты - парақтап, монеталарды - дөңгелектеп) толық қайта санау арқылы кассаға ревизия және басқа құндылықтардың болуына тексеру жасалады. Кассаға тексеру жүргізу үшін тарату комиссиясы төрағасының бұйрығымен комиссия тағайындалады.</w:t>
      </w:r>
    </w:p>
    <w:bookmarkEnd w:id="190"/>
    <w:bookmarkStart w:name="z205" w:id="191"/>
    <w:p>
      <w:pPr>
        <w:spacing w:after="0"/>
        <w:ind w:left="0"/>
        <w:jc w:val="both"/>
      </w:pPr>
      <w:r>
        <w:rPr>
          <w:rFonts w:ascii="Times New Roman"/>
          <w:b w:val="false"/>
          <w:i w:val="false"/>
          <w:color w:val="000000"/>
          <w:sz w:val="28"/>
        </w:rPr>
        <w:t>
      79. Тексеру ақша мен құндылықтардың ұрлануын жасыру, кем шығу ықтималдығын болдырмайтын жүйелілікпен барлық құндылықтардың болуын тексерумен жүргізіледі.</w:t>
      </w:r>
    </w:p>
    <w:bookmarkEnd w:id="191"/>
    <w:p>
      <w:pPr>
        <w:spacing w:after="0"/>
        <w:ind w:left="0"/>
        <w:jc w:val="both"/>
      </w:pPr>
      <w:r>
        <w:rPr>
          <w:rFonts w:ascii="Times New Roman"/>
          <w:b w:val="false"/>
          <w:i w:val="false"/>
          <w:color w:val="000000"/>
          <w:sz w:val="28"/>
        </w:rPr>
        <w:t>
      Кассаға жүргізілген тексеру нәтижелері бойынша акт жасалады. Кассада құндылықтардың кем шығуы немесе артық шығуы анықталған жағдайда актіде кем шығу немесе артық шығу сомасы және олардың туындау жағдайлары көрсетіледі.</w:t>
      </w:r>
    </w:p>
    <w:bookmarkStart w:name="z206" w:id="192"/>
    <w:p>
      <w:pPr>
        <w:spacing w:after="0"/>
        <w:ind w:left="0"/>
        <w:jc w:val="both"/>
      </w:pPr>
      <w:r>
        <w:rPr>
          <w:rFonts w:ascii="Times New Roman"/>
          <w:b w:val="false"/>
          <w:i w:val="false"/>
          <w:color w:val="000000"/>
          <w:sz w:val="28"/>
        </w:rPr>
        <w:t>
      80. Қазақстан Республикасының қылмыстық іс жүргізу заңнамасында белгіленген жағдайларда және тәртіппен күннің кассалық құжаттарынан құжаттарды алуға жол беріледі.</w:t>
      </w:r>
    </w:p>
    <w:bookmarkEnd w:id="192"/>
    <w:bookmarkStart w:name="z207" w:id="193"/>
    <w:p>
      <w:pPr>
        <w:spacing w:after="0"/>
        <w:ind w:left="0"/>
        <w:jc w:val="left"/>
      </w:pPr>
      <w:r>
        <w:rPr>
          <w:rFonts w:ascii="Times New Roman"/>
          <w:b/>
          <w:i w:val="false"/>
          <w:color w:val="000000"/>
        </w:rPr>
        <w:t xml:space="preserve"> 5 тарау. Шағымдарды қарау, аралық тарату балансын және кредиторлар талаптарының тізілімін қалыптастыру, таратылатын банк кредиторларының талаптарын қанағаттандыру</w:t>
      </w:r>
    </w:p>
    <w:bookmarkEnd w:id="193"/>
    <w:bookmarkStart w:name="z208" w:id="194"/>
    <w:p>
      <w:pPr>
        <w:spacing w:after="0"/>
        <w:ind w:left="0"/>
        <w:jc w:val="both"/>
      </w:pPr>
      <w:r>
        <w:rPr>
          <w:rFonts w:ascii="Times New Roman"/>
          <w:b w:val="false"/>
          <w:i w:val="false"/>
          <w:color w:val="000000"/>
          <w:sz w:val="28"/>
        </w:rPr>
        <w:t>
      81. Кепілдік беру ұйымын қоспағанда, заңды тұлғалар, банкті мәжбүрлеп тарату туралы сот шешімінің қабылдануы немесе уәкілетті органның Қазақстан Республикасының бейрезидент-банкі филиалының банктік және өзге операцияларды жүргізуге лицензиясынан айыру туралы шешімінің қабылдануы нәтижесінде мүліктік құқықтары мен заңды мүдделері бұзылатын, оның ішінде заңды тұлғаны құрмай-ақ кәсіпкерлік қызметті жүзеге асыратын жеке тұлғалар банкпен дауды тікелей реттеу мақсатында жазбаша өтінішпен (бұдан әрі – кредитордың талабы) оның тарату комиссиясына хабарласады.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9" w:id="195"/>
    <w:p>
      <w:pPr>
        <w:spacing w:after="0"/>
        <w:ind w:left="0"/>
        <w:jc w:val="both"/>
      </w:pPr>
      <w:r>
        <w:rPr>
          <w:rFonts w:ascii="Times New Roman"/>
          <w:b w:val="false"/>
          <w:i w:val="false"/>
          <w:color w:val="000000"/>
          <w:sz w:val="28"/>
        </w:rPr>
        <w:t>
      82. Талап қою мерзімі банкті мәжбүрлеп тарату туралы хабарландыру баспасөзде жарияланған күннен бастап есептеледі және кемінде күнтізбелік 60 (алпыс) күнді құрайды.</w:t>
      </w:r>
    </w:p>
    <w:bookmarkEnd w:id="195"/>
    <w:bookmarkStart w:name="z210" w:id="196"/>
    <w:p>
      <w:pPr>
        <w:spacing w:after="0"/>
        <w:ind w:left="0"/>
        <w:jc w:val="both"/>
      </w:pPr>
      <w:r>
        <w:rPr>
          <w:rFonts w:ascii="Times New Roman"/>
          <w:b w:val="false"/>
          <w:i w:val="false"/>
          <w:color w:val="000000"/>
          <w:sz w:val="28"/>
        </w:rPr>
        <w:t>
      83. Кредиторлардың талаптары жеке сәйкестендіру нөмірін/бизнес-сәйкестендіру нөмірін, негізгі борыштың, сыйақының, тұрақсыздық айыбының және өзге де айыппұл санкцияларының, залалдардың мөлшері туралы жеке мәліметтерді, талаптың негіздемесі мен мөлшерін растайтын құжаттарды қоса бере отырып, қамтиды (жеке тұлғалар үшін - жеке куәлік, олардың мүдделерін басқа тұлғалар білдірген кезде - сенімхаттың нотариат куәландырған көшірмесі, заңды күшіне енген сот шешімдері, шарттардың көшірмелері және басқа да құжаттар).</w:t>
      </w:r>
    </w:p>
    <w:bookmarkEnd w:id="196"/>
    <w:bookmarkStart w:name="z211" w:id="197"/>
    <w:p>
      <w:pPr>
        <w:spacing w:after="0"/>
        <w:ind w:left="0"/>
        <w:jc w:val="both"/>
      </w:pPr>
      <w:r>
        <w:rPr>
          <w:rFonts w:ascii="Times New Roman"/>
          <w:b w:val="false"/>
          <w:i w:val="false"/>
          <w:color w:val="000000"/>
          <w:sz w:val="28"/>
        </w:rPr>
        <w:t>
      84. Кредитордың талабын тарату комиссиясы оны алған күннен бастап күнтізбелік 14 (он төрт) күн ішінде қарауға тиіс.</w:t>
      </w:r>
    </w:p>
    <w:bookmarkEnd w:id="197"/>
    <w:bookmarkStart w:name="z212" w:id="198"/>
    <w:p>
      <w:pPr>
        <w:spacing w:after="0"/>
        <w:ind w:left="0"/>
        <w:jc w:val="both"/>
      </w:pPr>
      <w:r>
        <w:rPr>
          <w:rFonts w:ascii="Times New Roman"/>
          <w:b w:val="false"/>
          <w:i w:val="false"/>
          <w:color w:val="000000"/>
          <w:sz w:val="28"/>
        </w:rPr>
        <w:t>
      85. Заңды немесе жеке тұлға кредиторының талабын қарау кезінде тарату комиссиясы қойылған талаптың заңдылығын және оның негізділігін тексереді.</w:t>
      </w:r>
    </w:p>
    <w:bookmarkEnd w:id="198"/>
    <w:bookmarkStart w:name="z213" w:id="199"/>
    <w:p>
      <w:pPr>
        <w:spacing w:after="0"/>
        <w:ind w:left="0"/>
        <w:jc w:val="both"/>
      </w:pPr>
      <w:r>
        <w:rPr>
          <w:rFonts w:ascii="Times New Roman"/>
          <w:b w:val="false"/>
          <w:i w:val="false"/>
          <w:color w:val="000000"/>
          <w:sz w:val="28"/>
        </w:rPr>
        <w:t>
      86. Тарату комиссиясының кредиторлар талаптарын қарау нәтижелері кредиторларға жазбаша нысанда жеткізіледі, онда мыналар көрсетіледі:</w:t>
      </w:r>
    </w:p>
    <w:bookmarkEnd w:id="199"/>
    <w:bookmarkStart w:name="z214" w:id="200"/>
    <w:p>
      <w:pPr>
        <w:spacing w:after="0"/>
        <w:ind w:left="0"/>
        <w:jc w:val="both"/>
      </w:pPr>
      <w:r>
        <w:rPr>
          <w:rFonts w:ascii="Times New Roman"/>
          <w:b w:val="false"/>
          <w:i w:val="false"/>
          <w:color w:val="000000"/>
          <w:sz w:val="28"/>
        </w:rPr>
        <w:t>
      1) жауап жіберетін кредитор мен тарату комиссиясы талабының толық атауы, пошталық деректемелері, жауап берілетін кредитор талабының күні мен нөмірі;</w:t>
      </w:r>
    </w:p>
    <w:bookmarkEnd w:id="200"/>
    <w:bookmarkStart w:name="z215" w:id="201"/>
    <w:p>
      <w:pPr>
        <w:spacing w:after="0"/>
        <w:ind w:left="0"/>
        <w:jc w:val="both"/>
      </w:pPr>
      <w:r>
        <w:rPr>
          <w:rFonts w:ascii="Times New Roman"/>
          <w:b w:val="false"/>
          <w:i w:val="false"/>
          <w:color w:val="000000"/>
          <w:sz w:val="28"/>
        </w:rPr>
        <w:t>
      2) кредитордың талабы толық танылған кезде - кредитордың осы талабына сәйкес келетін танылған сома мен кезектілік;</w:t>
      </w:r>
    </w:p>
    <w:bookmarkEnd w:id="201"/>
    <w:bookmarkStart w:name="z216" w:id="202"/>
    <w:p>
      <w:pPr>
        <w:spacing w:after="0"/>
        <w:ind w:left="0"/>
        <w:jc w:val="both"/>
      </w:pPr>
      <w:r>
        <w:rPr>
          <w:rFonts w:ascii="Times New Roman"/>
          <w:b w:val="false"/>
          <w:i w:val="false"/>
          <w:color w:val="000000"/>
          <w:sz w:val="28"/>
        </w:rPr>
        <w:t>
      3) кредитордың талабы толық немесе ішінара қабылданбаған кезде -кредитордың талабынан бас тартуды негіздейтін нормативтік құқықтық актілерге және құжаттарға сілтеме жасай отырып, бас тарту себептері.</w:t>
      </w:r>
    </w:p>
    <w:bookmarkEnd w:id="202"/>
    <w:bookmarkStart w:name="z217" w:id="203"/>
    <w:p>
      <w:pPr>
        <w:spacing w:after="0"/>
        <w:ind w:left="0"/>
        <w:jc w:val="both"/>
      </w:pPr>
      <w:r>
        <w:rPr>
          <w:rFonts w:ascii="Times New Roman"/>
          <w:b w:val="false"/>
          <w:i w:val="false"/>
          <w:color w:val="000000"/>
          <w:sz w:val="28"/>
        </w:rPr>
        <w:t>
      87. Кредитордың талабы толық немесе ішінара қабылданбаған жағдайда, өтініш берушіге кредитордың талабымен алынған құжаттар қайтарылады, сондай-ақ егер өтініш берушіде олар болмаса, кредитордың талабының қабылданбауын негіздейтін құжаттар жіберіледі.</w:t>
      </w:r>
    </w:p>
    <w:bookmarkEnd w:id="203"/>
    <w:p>
      <w:pPr>
        <w:spacing w:after="0"/>
        <w:ind w:left="0"/>
        <w:jc w:val="both"/>
      </w:pPr>
      <w:r>
        <w:rPr>
          <w:rFonts w:ascii="Times New Roman"/>
          <w:b w:val="false"/>
          <w:i w:val="false"/>
          <w:color w:val="000000"/>
          <w:sz w:val="28"/>
        </w:rPr>
        <w:t xml:space="preserve">
      Тарату комиссиясының кредитордың растайтын құжаттарды ұсынбауына байланысты кредитордың талабын қабылдамауы кредитордың талап етуімен және кредиторлардың талаптарын қабылдау үшін белгіленген мерзім шегінде талап етілетін құжаттарды қоса бере отырып, кредитордың тарату комиссиясына қайта өтініш жасауына кедергі келтірмейді. </w:t>
      </w:r>
    </w:p>
    <w:bookmarkStart w:name="z218" w:id="204"/>
    <w:p>
      <w:pPr>
        <w:spacing w:after="0"/>
        <w:ind w:left="0"/>
        <w:jc w:val="both"/>
      </w:pPr>
      <w:r>
        <w:rPr>
          <w:rFonts w:ascii="Times New Roman"/>
          <w:b w:val="false"/>
          <w:i w:val="false"/>
          <w:color w:val="000000"/>
          <w:sz w:val="28"/>
        </w:rPr>
        <w:t>
      88. Кредиторға жауап тапсырысты немесе құнды хатпен, оның жөнелтілгендігін белгілеуді қамтамасыз ететін басқа да байланыс құралдарымен жіберіледі.</w:t>
      </w:r>
    </w:p>
    <w:bookmarkEnd w:id="204"/>
    <w:bookmarkStart w:name="z219" w:id="205"/>
    <w:p>
      <w:pPr>
        <w:spacing w:after="0"/>
        <w:ind w:left="0"/>
        <w:jc w:val="both"/>
      </w:pPr>
      <w:r>
        <w:rPr>
          <w:rFonts w:ascii="Times New Roman"/>
          <w:b w:val="false"/>
          <w:i w:val="false"/>
          <w:color w:val="000000"/>
          <w:sz w:val="28"/>
        </w:rPr>
        <w:t xml:space="preserve">
      89. Тарату комиссиясы банк шоттары бойынша банк клиенттері-жеке тұлғалар кредиторларының талаптарын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кезектілікке сәйкес кредиторлар талаптарының тізіліміне дербес енгізеді. Мұндай талаптарды енгізу туралы ақпарат әрбір кредитордың талаптарын қанағаттандыру кезектілігін көрсете отырып, жазбаша нысанда банк кредиторларының назарына жеткізіледі.</w:t>
      </w:r>
    </w:p>
    <w:bookmarkEnd w:id="205"/>
    <w:bookmarkStart w:name="z220" w:id="206"/>
    <w:p>
      <w:pPr>
        <w:spacing w:after="0"/>
        <w:ind w:left="0"/>
        <w:jc w:val="both"/>
      </w:pPr>
      <w:r>
        <w:rPr>
          <w:rFonts w:ascii="Times New Roman"/>
          <w:b w:val="false"/>
          <w:i w:val="false"/>
          <w:color w:val="000000"/>
          <w:sz w:val="28"/>
        </w:rPr>
        <w:t xml:space="preserve">
      90. Осы Қағидалардың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84-тармақтарында</w:t>
      </w:r>
      <w:r>
        <w:rPr>
          <w:rFonts w:ascii="Times New Roman"/>
          <w:b w:val="false"/>
          <w:i w:val="false"/>
          <w:color w:val="000000"/>
          <w:sz w:val="28"/>
        </w:rPr>
        <w:t xml:space="preserve"> белгіленген кредиторлар талаптарын ұсыну және қарау үшін көзделген мерзімдер өткеннен кейін тарату комиссиясы 30 (отыз) жұмыс күні ішінде кредиторлар талаптарының тізілімін қалыптастырады, таратылатын банк мүлкінің құрамы, кредиторлар мәлімдеген талаптардың тізбесі, оларды қарау нәтижелері және банк кредиторлары талап етпеген берешек туралы мәліметтерді қамтитын активтер мен міндеттемелерге жүргізілген түгендеу нәтижелерін ескере отырып, аралық тарату балансын жасайды.</w:t>
      </w:r>
    </w:p>
    <w:bookmarkEnd w:id="206"/>
    <w:bookmarkStart w:name="z221" w:id="207"/>
    <w:p>
      <w:pPr>
        <w:spacing w:after="0"/>
        <w:ind w:left="0"/>
        <w:jc w:val="both"/>
      </w:pPr>
      <w:r>
        <w:rPr>
          <w:rFonts w:ascii="Times New Roman"/>
          <w:b w:val="false"/>
          <w:i w:val="false"/>
          <w:color w:val="000000"/>
          <w:sz w:val="28"/>
        </w:rPr>
        <w:t>
      91. Егер кредитор бір мезгілде таратылатын банктің дебиторы болып табылған жағдайда, тарату комиссиясы аралық тарату балансы бекітілгенге дейін кредитор мен дебитор бір тұлғаның сәйкес келуіне байланысты өзара талаптарды есепке алуды жүргізу туралы мәселені қарайды және пайда болған айырма сомасын аралық тарату балансына енгізеді.</w:t>
      </w:r>
    </w:p>
    <w:bookmarkEnd w:id="207"/>
    <w:p>
      <w:pPr>
        <w:spacing w:after="0"/>
        <w:ind w:left="0"/>
        <w:jc w:val="both"/>
      </w:pPr>
      <w:r>
        <w:rPr>
          <w:rFonts w:ascii="Times New Roman"/>
          <w:b w:val="false"/>
          <w:i w:val="false"/>
          <w:color w:val="000000"/>
          <w:sz w:val="28"/>
        </w:rPr>
        <w:t>
      Кредитор мен дебитордың бір тұлғада сәйкес келуіне байланысты өзара талаптарды есепке алу клиенттің тиісті өтінішінсіз жүргізіледі.</w:t>
      </w:r>
    </w:p>
    <w:p>
      <w:pPr>
        <w:spacing w:after="0"/>
        <w:ind w:left="0"/>
        <w:jc w:val="both"/>
      </w:pPr>
      <w:r>
        <w:rPr>
          <w:rFonts w:ascii="Times New Roman"/>
          <w:b w:val="false"/>
          <w:i w:val="false"/>
          <w:color w:val="000000"/>
          <w:sz w:val="28"/>
        </w:rPr>
        <w:t>
      Өзара талаптарды есепке алу:</w:t>
      </w:r>
    </w:p>
    <w:bookmarkStart w:name="z222" w:id="208"/>
    <w:p>
      <w:pPr>
        <w:spacing w:after="0"/>
        <w:ind w:left="0"/>
        <w:jc w:val="both"/>
      </w:pPr>
      <w:r>
        <w:rPr>
          <w:rFonts w:ascii="Times New Roman"/>
          <w:b w:val="false"/>
          <w:i w:val="false"/>
          <w:color w:val="000000"/>
          <w:sz w:val="28"/>
        </w:rPr>
        <w:t xml:space="preserve">
      1) Қазақстан Республикасының азаматтық заңнамасында және Банктер туралы заңның </w:t>
      </w:r>
      <w:r>
        <w:rPr>
          <w:rFonts w:ascii="Times New Roman"/>
          <w:b w:val="false"/>
          <w:i w:val="false"/>
          <w:color w:val="000000"/>
          <w:sz w:val="28"/>
        </w:rPr>
        <w:t>61-13-бабында</w:t>
      </w:r>
      <w:r>
        <w:rPr>
          <w:rFonts w:ascii="Times New Roman"/>
          <w:b w:val="false"/>
          <w:i w:val="false"/>
          <w:color w:val="000000"/>
          <w:sz w:val="28"/>
        </w:rPr>
        <w:t xml:space="preserve"> көзделген, көрсетілген мәмілелердің жарамсыздығы негіздері болған кезде банк оны төлемге қабілетсіз банктер санатына жатқызғаннан кейін мәмілелер жасаған кредиторлар бойынша;</w:t>
      </w:r>
    </w:p>
    <w:bookmarkEnd w:id="208"/>
    <w:bookmarkStart w:name="z223" w:id="209"/>
    <w:p>
      <w:pPr>
        <w:spacing w:after="0"/>
        <w:ind w:left="0"/>
        <w:jc w:val="both"/>
      </w:pPr>
      <w:r>
        <w:rPr>
          <w:rFonts w:ascii="Times New Roman"/>
          <w:b w:val="false"/>
          <w:i w:val="false"/>
          <w:color w:val="000000"/>
          <w:sz w:val="28"/>
        </w:rPr>
        <w:t>
      2) уақытша әкімшілікпен немесе тарату комиссиясымен жасалған мәмілелер бойынша құқық қорғау органдарына Қазақстан Республикасының заңнамасын бұзу фактілерінің анықталуына байланысты ақпарат жіберілген кредиторлар бойынша жүргізілмейді.</w:t>
      </w:r>
    </w:p>
    <w:bookmarkEnd w:id="209"/>
    <w:p>
      <w:pPr>
        <w:spacing w:after="0"/>
        <w:ind w:left="0"/>
        <w:jc w:val="both"/>
      </w:pPr>
      <w:r>
        <w:rPr>
          <w:rFonts w:ascii="Times New Roman"/>
          <w:b w:val="false"/>
          <w:i w:val="false"/>
          <w:color w:val="000000"/>
          <w:sz w:val="28"/>
        </w:rPr>
        <w:t xml:space="preserve">
      Аралық тарату балансы бекітілгеннен кейін өзара талаптар Банк туралы заңның 74-2-бабы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бөлігінде белгіленген талаптарды ескере отырып, осы кредитордың талаптарын қанағаттандыру үшін тиісті кезек пайда болған кезде ғана есепке алынады.</w:t>
      </w:r>
    </w:p>
    <w:bookmarkStart w:name="z224" w:id="210"/>
    <w:p>
      <w:pPr>
        <w:spacing w:after="0"/>
        <w:ind w:left="0"/>
        <w:jc w:val="both"/>
      </w:pPr>
      <w:r>
        <w:rPr>
          <w:rFonts w:ascii="Times New Roman"/>
          <w:b w:val="false"/>
          <w:i w:val="false"/>
          <w:color w:val="000000"/>
          <w:sz w:val="28"/>
        </w:rPr>
        <w:t>
      92. Өзара талап етулер сынағын таратылып отырған банкпен кредитордың талабы талап ету құқығын басқаға беру шарты (тар) бойынша пайда болған кезде жүргізуге тыйым салынады.</w:t>
      </w:r>
    </w:p>
    <w:bookmarkEnd w:id="210"/>
    <w:bookmarkStart w:name="z225" w:id="211"/>
    <w:p>
      <w:pPr>
        <w:spacing w:after="0"/>
        <w:ind w:left="0"/>
        <w:jc w:val="both"/>
      </w:pPr>
      <w:r>
        <w:rPr>
          <w:rFonts w:ascii="Times New Roman"/>
          <w:b w:val="false"/>
          <w:i w:val="false"/>
          <w:color w:val="000000"/>
          <w:sz w:val="28"/>
        </w:rPr>
        <w:t xml:space="preserve">
      93. Банктің тарату комиссиясы кредиторлар талаптарының тізілімін кредиторлардың талаптарын қанағаттандыру, олардың мүдделерін қамтамасыз ету мақсатында жасайды және ол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кезектілікке сәйкес келеді.</w:t>
      </w:r>
    </w:p>
    <w:bookmarkEnd w:id="211"/>
    <w:p>
      <w:pPr>
        <w:spacing w:after="0"/>
        <w:ind w:left="0"/>
        <w:jc w:val="both"/>
      </w:pPr>
      <w:r>
        <w:rPr>
          <w:rFonts w:ascii="Times New Roman"/>
          <w:b w:val="false"/>
          <w:i w:val="false"/>
          <w:color w:val="000000"/>
          <w:sz w:val="28"/>
        </w:rPr>
        <w:t>
      Кредиторлар талаптарының тізіліміне әр кредитор туралы, ұлттық валютамен көрсетілген ақшалай міндеттемелер және (немесе) міндетті төлемдер бойынша оның талаптарының мөлшері, әрбір талаптың кезектілігін қанағаттандыру туралы мәліметтер көрсетіледі.</w:t>
      </w:r>
    </w:p>
    <w:bookmarkStart w:name="z226" w:id="212"/>
    <w:p>
      <w:pPr>
        <w:spacing w:after="0"/>
        <w:ind w:left="0"/>
        <w:jc w:val="both"/>
      </w:pPr>
      <w:r>
        <w:rPr>
          <w:rFonts w:ascii="Times New Roman"/>
          <w:b w:val="false"/>
          <w:i w:val="false"/>
          <w:color w:val="000000"/>
          <w:sz w:val="28"/>
        </w:rPr>
        <w:t>
      94. Кредиторлар талаптарының тізіліміне кредиторлардың даусыз болып табылатын талаптары, сондай-ақ кепілдік беру жөніндегі ұйымның банктің уақытша әкімшілігі (уақытша басқарушысы) ұсынған есепке сәйкес сома көлеміндегі кепілдік берілген депозиттер бойынша өзі төлеген (төлейтін) өтемақы сомасы бойынша және (немесе) банк мүлкінің мөлшері және мәжбүрлеп таратылатын банктің активтері мен міндеттемелерін бірмезгілде беру операциясын жүргізу шеңберінде басқа банкке (банктерге) берілетін кепілдік берілген депозиттер бойынша міндеттемелер мөлшері арасындағы өтелген сома бойынша міндеттемелерді орындау талаптары енгізіледі.</w:t>
      </w:r>
    </w:p>
    <w:bookmarkEnd w:id="212"/>
    <w:p>
      <w:pPr>
        <w:spacing w:after="0"/>
        <w:ind w:left="0"/>
        <w:jc w:val="both"/>
      </w:pPr>
      <w:r>
        <w:rPr>
          <w:rFonts w:ascii="Times New Roman"/>
          <w:b w:val="false"/>
          <w:i w:val="false"/>
          <w:color w:val="000000"/>
          <w:sz w:val="28"/>
        </w:rPr>
        <w:t xml:space="preserve">
      Орындалатын құжаттар танылған талап етулер болып табылады және орындалмаған сомалар мөлшерінде тиісті кезектілікпен кредиторлар талаптары тізілімінде ескеріледі. </w:t>
      </w:r>
    </w:p>
    <w:p>
      <w:pPr>
        <w:spacing w:after="0"/>
        <w:ind w:left="0"/>
        <w:jc w:val="both"/>
      </w:pPr>
      <w:r>
        <w:rPr>
          <w:rFonts w:ascii="Times New Roman"/>
          <w:b w:val="false"/>
          <w:i w:val="false"/>
          <w:color w:val="000000"/>
          <w:sz w:val="28"/>
        </w:rPr>
        <w:t>
      Заңды күшіне енген сот шешімдері бойынша атқарушы құжаттар тарату комиссиясының төрағасына кредиторлардың талаптарын есепке алу үшін беріледі.</w:t>
      </w:r>
    </w:p>
    <w:bookmarkStart w:name="z227" w:id="213"/>
    <w:p>
      <w:pPr>
        <w:spacing w:after="0"/>
        <w:ind w:left="0"/>
        <w:jc w:val="both"/>
      </w:pPr>
      <w:r>
        <w:rPr>
          <w:rFonts w:ascii="Times New Roman"/>
          <w:b w:val="false"/>
          <w:i w:val="false"/>
          <w:color w:val="000000"/>
          <w:sz w:val="28"/>
        </w:rPr>
        <w:t>
      95. Аралық тарату балансы және кредиторлар талаптарының тізілімін тарату комиссиясы уәкілетті органға қағаз және электрондық тасымалдағыштарда екі данада бекітуге ұсынады.</w:t>
      </w:r>
    </w:p>
    <w:bookmarkEnd w:id="213"/>
    <w:p>
      <w:pPr>
        <w:spacing w:after="0"/>
        <w:ind w:left="0"/>
        <w:jc w:val="both"/>
      </w:pPr>
      <w:r>
        <w:rPr>
          <w:rFonts w:ascii="Times New Roman"/>
          <w:b w:val="false"/>
          <w:i w:val="false"/>
          <w:color w:val="000000"/>
          <w:sz w:val="28"/>
        </w:rPr>
        <w:t>
      Уәкілетті орган аралық тарату балансын және кредиторлар талаптарының тізілімін оларды алған күннен бастап күнтізбелік 30 (отыз) күн ішінде қарайды және бекітеді.</w:t>
      </w:r>
    </w:p>
    <w:p>
      <w:pPr>
        <w:spacing w:after="0"/>
        <w:ind w:left="0"/>
        <w:jc w:val="both"/>
      </w:pPr>
      <w:r>
        <w:rPr>
          <w:rFonts w:ascii="Times New Roman"/>
          <w:b w:val="false"/>
          <w:i w:val="false"/>
          <w:color w:val="000000"/>
          <w:sz w:val="28"/>
        </w:rPr>
        <w:t xml:space="preserve">
      Аралық тарату балансы және банк кредиторлары талаптарының тізілімі бекітілгеннен кейін құжаттардың бір данасы тарату комиссиясына қайтарылуға жатады, ал екінші данасы уәкілетті органда қалады. </w:t>
      </w:r>
    </w:p>
    <w:bookmarkStart w:name="z228" w:id="214"/>
    <w:p>
      <w:pPr>
        <w:spacing w:after="0"/>
        <w:ind w:left="0"/>
        <w:jc w:val="both"/>
      </w:pPr>
      <w:r>
        <w:rPr>
          <w:rFonts w:ascii="Times New Roman"/>
          <w:b w:val="false"/>
          <w:i w:val="false"/>
          <w:color w:val="000000"/>
          <w:sz w:val="28"/>
        </w:rPr>
        <w:t>
      96. Аралық тарату балансының және кредиторлар талаптары тізілімінің деректері ұсынылған құжаттар мен ақпараттың деректерімен сәйкес келмеген және (немесе) растайтын құжаттар ұсынылмаған жағдайда аралық тарату балансы мен кредиторлар талаптарының тізілімін бекітпей тарату комиссиясына қайтарылуы тиіс.</w:t>
      </w:r>
    </w:p>
    <w:bookmarkEnd w:id="214"/>
    <w:p>
      <w:pPr>
        <w:spacing w:after="0"/>
        <w:ind w:left="0"/>
        <w:jc w:val="both"/>
      </w:pPr>
      <w:r>
        <w:rPr>
          <w:rFonts w:ascii="Times New Roman"/>
          <w:b w:val="false"/>
          <w:i w:val="false"/>
          <w:color w:val="000000"/>
          <w:sz w:val="28"/>
        </w:rPr>
        <w:t xml:space="preserve">
      Аралық тарату балансы мен кредиторлар талаптарының тізілімін бекітуден бас тартылған жағдайда уәкілетті орган анықталған бұзушылықтарды, кемшіліктерді жою және бекіту үшін уәкілетті органға аралық тарату балансы мен кредиторлар талаптарының тізілімін қайта ұсыну себептері мен мерзімін көрсете отырып, бұл жөнінде тарату комиссиясына хабардар етеді. </w:t>
      </w:r>
    </w:p>
    <w:p>
      <w:pPr>
        <w:spacing w:after="0"/>
        <w:ind w:left="0"/>
        <w:jc w:val="both"/>
      </w:pPr>
      <w:r>
        <w:rPr>
          <w:rFonts w:ascii="Times New Roman"/>
          <w:b w:val="false"/>
          <w:i w:val="false"/>
          <w:color w:val="000000"/>
          <w:sz w:val="28"/>
        </w:rPr>
        <w:t>
      Аралық тарату балансы мен кредиторлар талаптарының тізілімін уәкілетті органға қайта ұсыну мерзімі тарату комиссиясы аралық тарату балансы мен кредиторлар талаптарының тізілімін бекітуден бас тарту туралы жазбаша хабарламаны алған күннен бастап күнтізбелік 30 (отыз) күннен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97. Тарату комиссиясы оларды ұсыну үшін белгілеген мерзім өткеннен кейін мәлімделген, тарату комиссиясы таныған кредиторлардың талаптары кредиторлар талаптарының тізіліміне енгізілмейді де өзге кредиттік берешек ретінде жеке баланстық шотта ескеріледі және белгіленген мерзімде мәлімделген кредиторлардың талаптары қанағаттандырылғаннан кейін қалған мүліктен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 Тарату комиссиясы танымаған не тарату комиссиясы оларды ұсыну үшін белгілеген мерзім өткеннен кейін мәлімделген, жеке баланстық шотта өзге кредиторлық берешек ретінде ескерілген кредиторлардың талаптары кредитор ұсынған талаптарды қанағаттандыру және оларды кредиторлар талаптарының тізіліміне енгізу туралы сот шешімінің негізінде ғана кредиторлар талаптарының тізіліміне енгізіледі.</w:t>
      </w:r>
    </w:p>
    <w:p>
      <w:pPr>
        <w:spacing w:after="0"/>
        <w:ind w:left="0"/>
        <w:jc w:val="both"/>
      </w:pPr>
      <w:r>
        <w:rPr>
          <w:rFonts w:ascii="Times New Roman"/>
          <w:b w:val="false"/>
          <w:i w:val="false"/>
          <w:color w:val="000000"/>
          <w:sz w:val="28"/>
        </w:rPr>
        <w:t>
      Тарату комиссиясының депозиттер бойынша өтемақы есептеріне енгізген өзгерістеріне және (немесе) толықтыруларына сәйкес кепілдік беру жөніндегі ұйымның талаптары кепілдік беру жөніндегі ұйым үшін белгіленген кезектілік тәртібімен орындалады.</w:t>
      </w:r>
    </w:p>
    <w:p>
      <w:pPr>
        <w:spacing w:after="0"/>
        <w:ind w:left="0"/>
        <w:jc w:val="both"/>
      </w:pPr>
      <w:r>
        <w:rPr>
          <w:rFonts w:ascii="Times New Roman"/>
          <w:b w:val="false"/>
          <w:i w:val="false"/>
          <w:color w:val="000000"/>
          <w:sz w:val="28"/>
        </w:rPr>
        <w:t>
      Көрсетілген талаптар толық қанағаттандырылғанға дейін есептесу жүргізілген кредиторлардың талаптарын қанағаттандыру кезектері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1" w:id="215"/>
    <w:p>
      <w:pPr>
        <w:spacing w:after="0"/>
        <w:ind w:left="0"/>
        <w:jc w:val="both"/>
      </w:pPr>
      <w:r>
        <w:rPr>
          <w:rFonts w:ascii="Times New Roman"/>
          <w:b w:val="false"/>
          <w:i w:val="false"/>
          <w:color w:val="000000"/>
          <w:sz w:val="28"/>
        </w:rPr>
        <w:t>
      99. Тарату комиссиясы кредиторлардың талаптарын қанағаттандырудан бас тартқан не оларды қараудан жалтарған жағдайда кредитор банктің тарату балансы бекітілгенге дейін тарату комиссиясына талап-арызбен сотқа жүгінеді.</w:t>
      </w:r>
    </w:p>
    <w:bookmarkEnd w:id="215"/>
    <w:p>
      <w:pPr>
        <w:spacing w:after="0"/>
        <w:ind w:left="0"/>
        <w:jc w:val="both"/>
      </w:pPr>
      <w:r>
        <w:rPr>
          <w:rFonts w:ascii="Times New Roman"/>
          <w:b w:val="false"/>
          <w:i w:val="false"/>
          <w:color w:val="000000"/>
          <w:sz w:val="28"/>
        </w:rPr>
        <w:t>
      Белгіленген мерзімде мәлімделген, бірақ тарату комиссиясымен танылмаған, кредиторларға қатысты соттың оларды қанағаттандыру туралы шешімі бар кредиторлардың талаптары кредиторлармен есептесу үшін белгіленген кезектілік тәртібімен орындалады. Көрсетілген талаптар толық қанағаттандырылғанға дейін есептесу жүргізілген кредиторлардың талаптарын орындау кезектері тоқтатыла тұрады.</w:t>
      </w:r>
    </w:p>
    <w:bookmarkStart w:name="z232" w:id="216"/>
    <w:p>
      <w:pPr>
        <w:spacing w:after="0"/>
        <w:ind w:left="0"/>
        <w:jc w:val="both"/>
      </w:pPr>
      <w:r>
        <w:rPr>
          <w:rFonts w:ascii="Times New Roman"/>
          <w:b w:val="false"/>
          <w:i w:val="false"/>
          <w:color w:val="000000"/>
          <w:sz w:val="28"/>
        </w:rPr>
        <w:t>
      100. Таратылатын банктің міндеттемелері бойынша есеп айырысулар уәкілетті орган аралық тарату балансын және кредиторлар талаптарының тізілімін бекіткеннен кейін ғана жүзеге асырылады.</w:t>
      </w:r>
    </w:p>
    <w:bookmarkEnd w:id="216"/>
    <w:bookmarkStart w:name="z233" w:id="217"/>
    <w:p>
      <w:pPr>
        <w:spacing w:after="0"/>
        <w:ind w:left="0"/>
        <w:jc w:val="both"/>
      </w:pPr>
      <w:r>
        <w:rPr>
          <w:rFonts w:ascii="Times New Roman"/>
          <w:b w:val="false"/>
          <w:i w:val="false"/>
          <w:color w:val="000000"/>
          <w:sz w:val="28"/>
        </w:rPr>
        <w:t>
      101. Аралық тарату балансын және кредиторлар талаптарының тізілімін бекіту туралы ақпарат тарату комиссиясы уәкілетті орган бекіткен аралық тарату балансын және кредиторлар талаптарының тізілімін алған күннен бастап 3 (үш) жұмыс күні ішінде таратылатын банктің ресми интернет-ресурсында жарияланады.</w:t>
      </w:r>
    </w:p>
    <w:bookmarkEnd w:id="217"/>
    <w:bookmarkStart w:name="z234" w:id="218"/>
    <w:p>
      <w:pPr>
        <w:spacing w:after="0"/>
        <w:ind w:left="0"/>
        <w:jc w:val="both"/>
      </w:pPr>
      <w:r>
        <w:rPr>
          <w:rFonts w:ascii="Times New Roman"/>
          <w:b w:val="false"/>
          <w:i w:val="false"/>
          <w:color w:val="000000"/>
          <w:sz w:val="28"/>
        </w:rPr>
        <w:t xml:space="preserve">
      102. Тарату комиссиясы таратылған банктің кредиторларының талаптарын, оның ішінде оның банкрот болуына байланысты қанағаттандыруды аралық тарату балансына сәйкес ол бекітілген күннен бастап,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белгіленген тәртіп пен кезектілік бойынша жасайды.</w:t>
      </w:r>
    </w:p>
    <w:bookmarkEnd w:id="218"/>
    <w:p>
      <w:pPr>
        <w:spacing w:after="0"/>
        <w:ind w:left="0"/>
        <w:jc w:val="both"/>
      </w:pPr>
      <w:r>
        <w:rPr>
          <w:rFonts w:ascii="Times New Roman"/>
          <w:b w:val="false"/>
          <w:i w:val="false"/>
          <w:color w:val="000000"/>
          <w:sz w:val="28"/>
        </w:rPr>
        <w:t>
      Тиісті кезегі келген жағдайда кредитордың талабы оның келісімімен Қазақстан Республикасының заңнамасына қайшы келмейтін тәсілдермен, оның ішінде ақшалай нысанда және (немесе) бағалаушы айқындаған құны бойынша заттай нысанда мүлікті, сондай-ақ есептеулердің тепе-теңдік қағидатын сақтай отырып, беру күніне таратылатын банктің баланстық және баланстан тыс шоттарында есептелген дебиторлық берешекті (негізгі борышты, есептелген сыйақыны, тұрақсыздық айыбын (айыппұлдарды, өсімпұлды) беру арқылы қанағаттандырылады.</w:t>
      </w:r>
    </w:p>
    <w:bookmarkStart w:name="z235" w:id="219"/>
    <w:p>
      <w:pPr>
        <w:spacing w:after="0"/>
        <w:ind w:left="0"/>
        <w:jc w:val="both"/>
      </w:pPr>
      <w:r>
        <w:rPr>
          <w:rFonts w:ascii="Times New Roman"/>
          <w:b w:val="false"/>
          <w:i w:val="false"/>
          <w:color w:val="000000"/>
          <w:sz w:val="28"/>
        </w:rPr>
        <w:t>
      103. Бір кезектің танылған барлық талаптарын қанағаттандыру үшін таратылған банктің мүлкі жетіспеген жағдайда таратылған банктің ақшасы және (өзге) мүлкі осы кезектің кредиторлары арасында кредиторлар талаптарының тізіліміне сәйкес қанағаттандырылуы тиіс талаптар сомасына теңбе-тең түрде бөлінеді.</w:t>
      </w:r>
    </w:p>
    <w:bookmarkEnd w:id="219"/>
    <w:p>
      <w:pPr>
        <w:spacing w:after="0"/>
        <w:ind w:left="0"/>
        <w:jc w:val="both"/>
      </w:pPr>
      <w:r>
        <w:rPr>
          <w:rFonts w:ascii="Times New Roman"/>
          <w:b w:val="false"/>
          <w:i w:val="false"/>
          <w:color w:val="000000"/>
          <w:sz w:val="28"/>
        </w:rPr>
        <w:t xml:space="preserve">
      Таратылған банктің мүлкі жетіспеуіне байланысты кредиторлардың қанағаттандырылмаған, сондай-ақ тарату балансы бекітілгенге дейін жасалмаған талаптары өтелді деп есептеледі. </w:t>
      </w:r>
    </w:p>
    <w:p>
      <w:pPr>
        <w:spacing w:after="0"/>
        <w:ind w:left="0"/>
        <w:jc w:val="both"/>
      </w:pPr>
      <w:r>
        <w:rPr>
          <w:rFonts w:ascii="Times New Roman"/>
          <w:b w:val="false"/>
          <w:i w:val="false"/>
          <w:color w:val="000000"/>
          <w:sz w:val="28"/>
        </w:rPr>
        <w:t>
      Егер кредитор сотқа талаптанбаған және соттың шешімі бойынша оны қанағаттандырудан бас тартылған жағдайдағы тарату комиссиясы танымаған кредиторлар талаптары өтелген болып есептеледі</w:t>
      </w:r>
    </w:p>
    <w:bookmarkStart w:name="z236" w:id="220"/>
    <w:p>
      <w:pPr>
        <w:spacing w:after="0"/>
        <w:ind w:left="0"/>
        <w:jc w:val="both"/>
      </w:pPr>
      <w:r>
        <w:rPr>
          <w:rFonts w:ascii="Times New Roman"/>
          <w:b w:val="false"/>
          <w:i w:val="false"/>
          <w:color w:val="000000"/>
          <w:sz w:val="28"/>
        </w:rPr>
        <w:t>
      104. Өтініші тарату комиссиясымен танылған және кредиторлар талаптарының тізіліміне енгізілген кредитордың алдындағы міндеттемелерді орындау мүмкін болмаған жағдайда, тарату комиссиясы кредиторға төленбеген соманы Қазақстан Республикасының азаматтық заңнамасында көзделген тәртіппен нотариустың депозитіне аударады.</w:t>
      </w:r>
    </w:p>
    <w:bookmarkEnd w:id="220"/>
    <w:bookmarkStart w:name="z237" w:id="221"/>
    <w:p>
      <w:pPr>
        <w:spacing w:after="0"/>
        <w:ind w:left="0"/>
        <w:jc w:val="both"/>
      </w:pPr>
      <w:r>
        <w:rPr>
          <w:rFonts w:ascii="Times New Roman"/>
          <w:b w:val="false"/>
          <w:i w:val="false"/>
          <w:color w:val="000000"/>
          <w:sz w:val="28"/>
        </w:rPr>
        <w:t>
      105. Кредиторлармен есеп айырысу аяқталғаннан кейін таратылған банктің қалған мүлкін тарату комиссиясы акционерлік қоғамдар туралы заңнамада белгіленген тәртіппен банк акционерлері арасында бөліске салады.</w:t>
      </w:r>
    </w:p>
    <w:bookmarkEnd w:id="221"/>
    <w:bookmarkStart w:name="z238" w:id="222"/>
    <w:p>
      <w:pPr>
        <w:spacing w:after="0"/>
        <w:ind w:left="0"/>
        <w:jc w:val="left"/>
      </w:pPr>
      <w:r>
        <w:rPr>
          <w:rFonts w:ascii="Times New Roman"/>
          <w:b/>
          <w:i w:val="false"/>
          <w:color w:val="000000"/>
        </w:rPr>
        <w:t xml:space="preserve"> 6-тарау. Таратылған банктің кредиторлар комитеті</w:t>
      </w:r>
    </w:p>
    <w:bookmarkEnd w:id="222"/>
    <w:bookmarkStart w:name="z239" w:id="223"/>
    <w:p>
      <w:pPr>
        <w:spacing w:after="0"/>
        <w:ind w:left="0"/>
        <w:jc w:val="both"/>
      </w:pPr>
      <w:r>
        <w:rPr>
          <w:rFonts w:ascii="Times New Roman"/>
          <w:b w:val="false"/>
          <w:i w:val="false"/>
          <w:color w:val="000000"/>
          <w:sz w:val="28"/>
        </w:rPr>
        <w:t>
      106. Кредиторлардың мүдделерін қамтамасыз ету мақсатында және банкті еріксіз таратқан жағдайда солардың қатысуымен шешімдер қабылдау үшін кредиторлар комитеті құрылады.</w:t>
      </w:r>
    </w:p>
    <w:bookmarkEnd w:id="223"/>
    <w:bookmarkStart w:name="z240" w:id="224"/>
    <w:p>
      <w:pPr>
        <w:spacing w:after="0"/>
        <w:ind w:left="0"/>
        <w:jc w:val="both"/>
      </w:pPr>
      <w:r>
        <w:rPr>
          <w:rFonts w:ascii="Times New Roman"/>
          <w:b w:val="false"/>
          <w:i w:val="false"/>
          <w:color w:val="000000"/>
          <w:sz w:val="28"/>
        </w:rPr>
        <w:t>
      107. Кредиторлар комитетінің құрамын тарату комиссиясы аралық тарату балансы және кредиторлар талаптарының тізілімі бекітілген күннен бастап күнтізбелік 30 (отыз) күн ішінде қалыптастырады, оған тарату комиссиясының төрағасы қол қояды және 2 (екі) жұмыс күні ішінде уәкілетті органға бекітуге жіберіледі.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1" w:id="225"/>
    <w:p>
      <w:pPr>
        <w:spacing w:after="0"/>
        <w:ind w:left="0"/>
        <w:jc w:val="both"/>
      </w:pPr>
      <w:r>
        <w:rPr>
          <w:rFonts w:ascii="Times New Roman"/>
          <w:b w:val="false"/>
          <w:i w:val="false"/>
          <w:color w:val="000000"/>
          <w:sz w:val="28"/>
        </w:rPr>
        <w:t xml:space="preserve">
      108. Кредиторлар комитеті құрамын уәкілетті орган бекіту үшін тарату комиссиясы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 бойынша ресімделеді.</w:t>
      </w:r>
    </w:p>
    <w:bookmarkEnd w:id="225"/>
    <w:bookmarkStart w:name="z242" w:id="226"/>
    <w:p>
      <w:pPr>
        <w:spacing w:after="0"/>
        <w:ind w:left="0"/>
        <w:jc w:val="both"/>
      </w:pPr>
      <w:r>
        <w:rPr>
          <w:rFonts w:ascii="Times New Roman"/>
          <w:b w:val="false"/>
          <w:i w:val="false"/>
          <w:color w:val="000000"/>
          <w:sz w:val="28"/>
        </w:rPr>
        <w:t xml:space="preserve">
      109. Кредиторлар комитетінің құрамына кредиторлар талаптарының тізіліміне енгізілген талаптар сомасы ең көп кредиторлар,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әр кезектегі кредиторлар санатының бір өкілінен кіреді.</w:t>
      </w:r>
    </w:p>
    <w:bookmarkEnd w:id="226"/>
    <w:p>
      <w:pPr>
        <w:spacing w:after="0"/>
        <w:ind w:left="0"/>
        <w:jc w:val="both"/>
      </w:pPr>
      <w:r>
        <w:rPr>
          <w:rFonts w:ascii="Times New Roman"/>
          <w:b w:val="false"/>
          <w:i w:val="false"/>
          <w:color w:val="000000"/>
          <w:sz w:val="28"/>
        </w:rPr>
        <w:t>
      Егер әрбір кезектің кредиторлар санатының бір өкілі бойынша кредиторлар комитетін құру мүмкін болмаса, кредиторлар комитеті бар кезектерден, оның ішінде сол кезектің бірнеше өкілдерінен қалыптасады.</w:t>
      </w:r>
    </w:p>
    <w:p>
      <w:pPr>
        <w:spacing w:after="0"/>
        <w:ind w:left="0"/>
        <w:jc w:val="both"/>
      </w:pPr>
      <w:r>
        <w:rPr>
          <w:rFonts w:ascii="Times New Roman"/>
          <w:b w:val="false"/>
          <w:i w:val="false"/>
          <w:color w:val="000000"/>
          <w:sz w:val="28"/>
        </w:rPr>
        <w:t>
      Тарату комиссиясы мұндай кредиторларға осы кредиторларды тарату өндірісіне қатысу үшін кредиторлар комитетінің құрамына кіру туралы ұсыныстар жібереді.</w:t>
      </w:r>
    </w:p>
    <w:p>
      <w:pPr>
        <w:spacing w:after="0"/>
        <w:ind w:left="0"/>
        <w:jc w:val="both"/>
      </w:pPr>
      <w:r>
        <w:rPr>
          <w:rFonts w:ascii="Times New Roman"/>
          <w:b w:val="false"/>
          <w:i w:val="false"/>
          <w:color w:val="000000"/>
          <w:sz w:val="28"/>
        </w:rPr>
        <w:t xml:space="preserve">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кредиторлар талаптарының тізілімінде бір кезектегі санатындағы кредиторлар болған кезде және бірдей талаптар сомасы, тарату комиссиясы талапты тарату комиссиясына бірінші жіберген кредиторға кредиторлар комитетінің құрамына кіру туралы ұсынысты жібереді.</w:t>
      </w:r>
    </w:p>
    <w:p>
      <w:pPr>
        <w:spacing w:after="0"/>
        <w:ind w:left="0"/>
        <w:jc w:val="both"/>
      </w:pPr>
      <w:r>
        <w:rPr>
          <w:rFonts w:ascii="Times New Roman"/>
          <w:b w:val="false"/>
          <w:i w:val="false"/>
          <w:color w:val="000000"/>
          <w:sz w:val="28"/>
        </w:rPr>
        <w:t>
      Кредитордың жазбаша келісімі болған жағдайда ол кредиторлар комитетінің құрамына енгізіледі.</w:t>
      </w:r>
    </w:p>
    <w:p>
      <w:pPr>
        <w:spacing w:after="0"/>
        <w:ind w:left="0"/>
        <w:jc w:val="both"/>
      </w:pPr>
      <w:r>
        <w:rPr>
          <w:rFonts w:ascii="Times New Roman"/>
          <w:b w:val="false"/>
          <w:i w:val="false"/>
          <w:color w:val="000000"/>
          <w:sz w:val="28"/>
        </w:rPr>
        <w:t xml:space="preserve">
      Кредиторлар комитетінің құрамына таратылатын банктің басшы қызметкерлері, сондай-ақ бұдан бұрын оларға қатысты Қазақстан Республикасының заңнамасын бұзу, тарату рәсімдерін жүзеге асыру кезінде жүктелген міндеттерді орындамау немесе тиісінше орындамау, жекелеген кредиторлардың мүдделеріне қысым көрсететін не басқаларға артықшылық беретін іс-әрекет жасау фактісінің (фактілерінің) болуы анықталған банктің, сақтандыру (қайта сақтандыру) ұйымының тарату комиссиясының төрағасы немесе мүшесі болған кредиторлар мен олардың өкілдері енгізілмейді. </w:t>
      </w:r>
    </w:p>
    <w:bookmarkStart w:name="z243" w:id="227"/>
    <w:p>
      <w:pPr>
        <w:spacing w:after="0"/>
        <w:ind w:left="0"/>
        <w:jc w:val="both"/>
      </w:pPr>
      <w:r>
        <w:rPr>
          <w:rFonts w:ascii="Times New Roman"/>
          <w:b w:val="false"/>
          <w:i w:val="false"/>
          <w:color w:val="000000"/>
          <w:sz w:val="28"/>
        </w:rPr>
        <w:t>
      110. Кредиторлар комитетіне енгізілген кредиторлар саны кем дегенде 3 (үш) адам болады.</w:t>
      </w:r>
    </w:p>
    <w:bookmarkEnd w:id="227"/>
    <w:p>
      <w:pPr>
        <w:spacing w:after="0"/>
        <w:ind w:left="0"/>
        <w:jc w:val="both"/>
      </w:pPr>
      <w:r>
        <w:rPr>
          <w:rFonts w:ascii="Times New Roman"/>
          <w:b w:val="false"/>
          <w:i w:val="false"/>
          <w:color w:val="000000"/>
          <w:sz w:val="28"/>
        </w:rPr>
        <w:t>
      Кредитор кредиторлар комитетінің жұмысына қатысудан бас тартқан жағдайда, тарату комиссиясы таратылып отырған банкте ең жоғары талап ету сомасы бар кейінгі кредиторға ұсыныс жібереді.</w:t>
      </w:r>
    </w:p>
    <w:bookmarkStart w:name="z244" w:id="228"/>
    <w:p>
      <w:pPr>
        <w:spacing w:after="0"/>
        <w:ind w:left="0"/>
        <w:jc w:val="both"/>
      </w:pPr>
      <w:r>
        <w:rPr>
          <w:rFonts w:ascii="Times New Roman"/>
          <w:b w:val="false"/>
          <w:i w:val="false"/>
          <w:color w:val="000000"/>
          <w:sz w:val="28"/>
        </w:rPr>
        <w:t>
      111. Тарату комиссиясы кредиторлар комитетінің мүшесін кредиторлар комитетінің құрамынан мынадай негіздер бойынша шығарады:</w:t>
      </w:r>
    </w:p>
    <w:bookmarkEnd w:id="228"/>
    <w:bookmarkStart w:name="z245" w:id="229"/>
    <w:p>
      <w:pPr>
        <w:spacing w:after="0"/>
        <w:ind w:left="0"/>
        <w:jc w:val="both"/>
      </w:pPr>
      <w:r>
        <w:rPr>
          <w:rFonts w:ascii="Times New Roman"/>
          <w:b w:val="false"/>
          <w:i w:val="false"/>
          <w:color w:val="000000"/>
          <w:sz w:val="28"/>
        </w:rPr>
        <w:t>
      1) кредиторлар комитеті мүшесінің дәлелді себептерсіз қатарынан екі реттен көп рет кредиторлар комитетінің отырыстарына қатыспауы;</w:t>
      </w:r>
    </w:p>
    <w:bookmarkEnd w:id="229"/>
    <w:bookmarkStart w:name="z246" w:id="230"/>
    <w:p>
      <w:pPr>
        <w:spacing w:after="0"/>
        <w:ind w:left="0"/>
        <w:jc w:val="both"/>
      </w:pPr>
      <w:r>
        <w:rPr>
          <w:rFonts w:ascii="Times New Roman"/>
          <w:b w:val="false"/>
          <w:i w:val="false"/>
          <w:color w:val="000000"/>
          <w:sz w:val="28"/>
        </w:rPr>
        <w:t>
      2) кредиторлар талаптарының тізіліміне енгізілген кредиторлар комитеті мүшесінің талаптарын толығымен қанағаттандыру;</w:t>
      </w:r>
    </w:p>
    <w:bookmarkEnd w:id="230"/>
    <w:bookmarkStart w:name="z247" w:id="231"/>
    <w:p>
      <w:pPr>
        <w:spacing w:after="0"/>
        <w:ind w:left="0"/>
        <w:jc w:val="both"/>
      </w:pPr>
      <w:r>
        <w:rPr>
          <w:rFonts w:ascii="Times New Roman"/>
          <w:b w:val="false"/>
          <w:i w:val="false"/>
          <w:color w:val="000000"/>
          <w:sz w:val="28"/>
        </w:rPr>
        <w:t>
      3) кредиторлар комитеті мүшесінің кредиторлар комитетінің құрамына қатысудан бас тартуы;</w:t>
      </w:r>
    </w:p>
    <w:bookmarkEnd w:id="231"/>
    <w:bookmarkStart w:name="z248" w:id="232"/>
    <w:p>
      <w:pPr>
        <w:spacing w:after="0"/>
        <w:ind w:left="0"/>
        <w:jc w:val="both"/>
      </w:pPr>
      <w:r>
        <w:rPr>
          <w:rFonts w:ascii="Times New Roman"/>
          <w:b w:val="false"/>
          <w:i w:val="false"/>
          <w:color w:val="000000"/>
          <w:sz w:val="28"/>
        </w:rPr>
        <w:t>
      4) кредитордың кредиторлар комитетінің құрамында болуына кедергі болатын өзге де жағдайлар (заңды күшіне енген сот актілері, заңды тұлға - кредитордың таратылуы не жеке тұлға - кредитордың қайтыс болуы және басқалар).</w:t>
      </w:r>
    </w:p>
    <w:bookmarkEnd w:id="232"/>
    <w:bookmarkStart w:name="z249" w:id="233"/>
    <w:p>
      <w:pPr>
        <w:spacing w:after="0"/>
        <w:ind w:left="0"/>
        <w:jc w:val="both"/>
      </w:pPr>
      <w:r>
        <w:rPr>
          <w:rFonts w:ascii="Times New Roman"/>
          <w:b w:val="false"/>
          <w:i w:val="false"/>
          <w:color w:val="000000"/>
          <w:sz w:val="28"/>
        </w:rPr>
        <w:t>
      112. Уәкілетті орган кредиторлар комитетінің құрамын мынадай негіздер бойынша қайта бекітуге тиіс:</w:t>
      </w:r>
    </w:p>
    <w:bookmarkEnd w:id="233"/>
    <w:bookmarkStart w:name="z250" w:id="234"/>
    <w:p>
      <w:pPr>
        <w:spacing w:after="0"/>
        <w:ind w:left="0"/>
        <w:jc w:val="both"/>
      </w:pPr>
      <w:r>
        <w:rPr>
          <w:rFonts w:ascii="Times New Roman"/>
          <w:b w:val="false"/>
          <w:i w:val="false"/>
          <w:color w:val="000000"/>
          <w:sz w:val="28"/>
        </w:rPr>
        <w:t>
      1) кредиторлар комитетінің өз құзыретіне кіретін мәселелер бойынша Қазақстан Республикасының заңнамасына қайшы келетін шешімдерді қабылдауы;</w:t>
      </w:r>
    </w:p>
    <w:bookmarkEnd w:id="234"/>
    <w:bookmarkStart w:name="z251" w:id="235"/>
    <w:p>
      <w:pPr>
        <w:spacing w:after="0"/>
        <w:ind w:left="0"/>
        <w:jc w:val="both"/>
      </w:pPr>
      <w:r>
        <w:rPr>
          <w:rFonts w:ascii="Times New Roman"/>
          <w:b w:val="false"/>
          <w:i w:val="false"/>
          <w:color w:val="000000"/>
          <w:sz w:val="28"/>
        </w:rPr>
        <w:t>
      2) кредиторлар комитетінің отырысына мәселені екі реттен көп рет шығару кезінде кредиторлар комитетінің өз құзыретіне кіретін мәселелер бойынша шешімдерді қабылдамауы;</w:t>
      </w:r>
    </w:p>
    <w:bookmarkEnd w:id="235"/>
    <w:bookmarkStart w:name="z252" w:id="236"/>
    <w:p>
      <w:pPr>
        <w:spacing w:after="0"/>
        <w:ind w:left="0"/>
        <w:jc w:val="both"/>
      </w:pPr>
      <w:r>
        <w:rPr>
          <w:rFonts w:ascii="Times New Roman"/>
          <w:b w:val="false"/>
          <w:i w:val="false"/>
          <w:color w:val="000000"/>
          <w:sz w:val="28"/>
        </w:rPr>
        <w:t>
      3) кредиторлар комитетінің кредиторлар - жеке немесе заңды тұлғалардың құқықтары мен мүдделерін бұзатын шешімдерді қабылдауы.</w:t>
      </w:r>
    </w:p>
    <w:bookmarkEnd w:id="236"/>
    <w:bookmarkStart w:name="z253" w:id="237"/>
    <w:p>
      <w:pPr>
        <w:spacing w:after="0"/>
        <w:ind w:left="0"/>
        <w:jc w:val="both"/>
      </w:pPr>
      <w:r>
        <w:rPr>
          <w:rFonts w:ascii="Times New Roman"/>
          <w:b w:val="false"/>
          <w:i w:val="false"/>
          <w:color w:val="000000"/>
          <w:sz w:val="28"/>
        </w:rPr>
        <w:t xml:space="preserve">
      113. Осы қағидалардың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112-тармақтарында</w:t>
      </w:r>
      <w:r>
        <w:rPr>
          <w:rFonts w:ascii="Times New Roman"/>
          <w:b w:val="false"/>
          <w:i w:val="false"/>
          <w:color w:val="000000"/>
          <w:sz w:val="28"/>
        </w:rPr>
        <w:t xml:space="preserve"> көзделген жағдайларда тарату комиссиясы кейіннен кредиторлар комитетінің тізімін бекітуге уәкілетті органға ұсынумен кредиторлар комитетінің құрамын өзгерту бойынша жұмыс жүргізеді.</w:t>
      </w:r>
    </w:p>
    <w:bookmarkEnd w:id="237"/>
    <w:bookmarkStart w:name="z254" w:id="238"/>
    <w:p>
      <w:pPr>
        <w:spacing w:after="0"/>
        <w:ind w:left="0"/>
        <w:jc w:val="both"/>
      </w:pPr>
      <w:r>
        <w:rPr>
          <w:rFonts w:ascii="Times New Roman"/>
          <w:b w:val="false"/>
          <w:i w:val="false"/>
          <w:color w:val="000000"/>
          <w:sz w:val="28"/>
        </w:rPr>
        <w:t>
      114. Тарату комиссиясы кредиторлар комитетінің отырысы өткізілетін күнге дейін 3 (үш) жұмыс күнінен кешіктірмей кредиторлар комитеті отырысының күн тәртібін бере отырып, уәкілетті органды және кредиторлар комитетінің барлық мүшелерін кредиторлар комитетінің бірінші отырысының өткізілетін орны мен күні туралы жазбаша хабардар етеді.</w:t>
      </w:r>
    </w:p>
    <w:bookmarkEnd w:id="238"/>
    <w:p>
      <w:pPr>
        <w:spacing w:after="0"/>
        <w:ind w:left="0"/>
        <w:jc w:val="both"/>
      </w:pPr>
      <w:r>
        <w:rPr>
          <w:rFonts w:ascii="Times New Roman"/>
          <w:b w:val="false"/>
          <w:i w:val="false"/>
          <w:color w:val="000000"/>
          <w:sz w:val="28"/>
        </w:rPr>
        <w:t>
      Кредиторлар комитетінің бірінші отырысы кредиторлар комитетінің құрамы бекітілген күннен бастап 10 (он) жұмыс күнінен кешіктірілмейтін мерзімде өткізіледі. Бірінші отырыста кредиторлар комитеті кредиторлар комитетінің төрағасын сайлайды және кредиторлар комитетінің отырыстарын өткізу тәртібі мен дауыс беру рәсімін регламенттейтін кредиторлар комитеті туралы ережені бекітеді.</w:t>
      </w:r>
    </w:p>
    <w:p>
      <w:pPr>
        <w:spacing w:after="0"/>
        <w:ind w:left="0"/>
        <w:jc w:val="both"/>
      </w:pPr>
      <w:r>
        <w:rPr>
          <w:rFonts w:ascii="Times New Roman"/>
          <w:b w:val="false"/>
          <w:i w:val="false"/>
          <w:color w:val="000000"/>
          <w:sz w:val="28"/>
        </w:rPr>
        <w:t>
      Кредиторлар комитетінің төрағасына дауыс беру рәсімінде дауыстар тең болған кезде шешуші дауыс құқығы беріледі.</w:t>
      </w:r>
    </w:p>
    <w:bookmarkStart w:name="z255" w:id="239"/>
    <w:p>
      <w:pPr>
        <w:spacing w:after="0"/>
        <w:ind w:left="0"/>
        <w:jc w:val="both"/>
      </w:pPr>
      <w:r>
        <w:rPr>
          <w:rFonts w:ascii="Times New Roman"/>
          <w:b w:val="false"/>
          <w:i w:val="false"/>
          <w:color w:val="000000"/>
          <w:sz w:val="28"/>
        </w:rPr>
        <w:t>
      115. Кредиторлар комитетінің кейінгі отырыстары комитет айқындайтын тәртіппен және мерзімде шақырылады.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116. Кредиторлар комитетінің өкілеттігіне мыналар кіреді:</w:t>
      </w:r>
    </w:p>
    <w:p>
      <w:pPr>
        <w:spacing w:after="0"/>
        <w:ind w:left="0"/>
        <w:jc w:val="both"/>
      </w:pPr>
      <w:r>
        <w:rPr>
          <w:rFonts w:ascii="Times New Roman"/>
          <w:b w:val="false"/>
          <w:i w:val="false"/>
          <w:color w:val="000000"/>
          <w:sz w:val="28"/>
        </w:rPr>
        <w:t>
      1) банкті тарату барысында пайда болған барлық құжаттармен танысу;</w:t>
      </w:r>
    </w:p>
    <w:p>
      <w:pPr>
        <w:spacing w:after="0"/>
        <w:ind w:left="0"/>
        <w:jc w:val="both"/>
      </w:pPr>
      <w:r>
        <w:rPr>
          <w:rFonts w:ascii="Times New Roman"/>
          <w:b w:val="false"/>
          <w:i w:val="false"/>
          <w:color w:val="000000"/>
          <w:sz w:val="28"/>
        </w:rPr>
        <w:t>
      2) тарату комиссиясынан таратылатын банктің қаржылық жай-күйі туралы ақпарат алу;</w:t>
      </w:r>
    </w:p>
    <w:p>
      <w:pPr>
        <w:spacing w:after="0"/>
        <w:ind w:left="0"/>
        <w:jc w:val="both"/>
      </w:pPr>
      <w:r>
        <w:rPr>
          <w:rFonts w:ascii="Times New Roman"/>
          <w:b w:val="false"/>
          <w:i w:val="false"/>
          <w:color w:val="000000"/>
          <w:sz w:val="28"/>
        </w:rPr>
        <w:t xml:space="preserve">
      3) тарату комиссиясының төрағасымен және (немесе) мүшесімен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келісім жасасу;</w:t>
      </w:r>
    </w:p>
    <w:p>
      <w:pPr>
        <w:spacing w:after="0"/>
        <w:ind w:left="0"/>
        <w:jc w:val="both"/>
      </w:pPr>
      <w:r>
        <w:rPr>
          <w:rFonts w:ascii="Times New Roman"/>
          <w:b w:val="false"/>
          <w:i w:val="false"/>
          <w:color w:val="000000"/>
          <w:sz w:val="28"/>
        </w:rPr>
        <w:t>
      4) уәкілетті органды банкті тарату процесінде кредиторлардың құқықтарының, мүдделерінің және Қазақстан Республикасы заңнамасының бұзылуы туралы, оның ішінде тарату комиссиясы төрағасының және (немесе) мүшелерінің өз міндеттерін орындамауы және (немесе) тиісінше орындамауы туралы хабардар ету;</w:t>
      </w:r>
    </w:p>
    <w:p>
      <w:pPr>
        <w:spacing w:after="0"/>
        <w:ind w:left="0"/>
        <w:jc w:val="both"/>
      </w:pPr>
      <w:r>
        <w:rPr>
          <w:rFonts w:ascii="Times New Roman"/>
          <w:b w:val="false"/>
          <w:i w:val="false"/>
          <w:color w:val="000000"/>
          <w:sz w:val="28"/>
        </w:rPr>
        <w:t>
      5) тарату комиссиясының іс-әрекеттеріне сотқа және уәкілетті органға шағым жасау;</w:t>
      </w:r>
    </w:p>
    <w:p>
      <w:pPr>
        <w:spacing w:after="0"/>
        <w:ind w:left="0"/>
        <w:jc w:val="both"/>
      </w:pPr>
      <w:r>
        <w:rPr>
          <w:rFonts w:ascii="Times New Roman"/>
          <w:b w:val="false"/>
          <w:i w:val="false"/>
          <w:color w:val="000000"/>
          <w:sz w:val="28"/>
        </w:rPr>
        <w:t>
      6) мүлікті сату бойынша аукциондарды және тарату комиссиясының отырысын қоса алғанда, банкті тарату рәсімдерінің кез келгенін жасау кезінде қатысуға өкілеттік берілген кредиторлар комитеті мүшелерінің арасынан кредиторлар өкілдерін сайлау;</w:t>
      </w:r>
    </w:p>
    <w:p>
      <w:pPr>
        <w:spacing w:after="0"/>
        <w:ind w:left="0"/>
        <w:jc w:val="both"/>
      </w:pPr>
      <w:r>
        <w:rPr>
          <w:rFonts w:ascii="Times New Roman"/>
          <w:b w:val="false"/>
          <w:i w:val="false"/>
          <w:color w:val="000000"/>
          <w:sz w:val="28"/>
        </w:rPr>
        <w:t>
      7) таратылатын банктің дебиторлық берешегін өндіріп алу мүмкін емес баланстан шығару туралы актіні бекіту;</w:t>
      </w:r>
    </w:p>
    <w:p>
      <w:pPr>
        <w:spacing w:after="0"/>
        <w:ind w:left="0"/>
        <w:jc w:val="both"/>
      </w:pPr>
      <w:r>
        <w:rPr>
          <w:rFonts w:ascii="Times New Roman"/>
          <w:b w:val="false"/>
          <w:i w:val="false"/>
          <w:color w:val="000000"/>
          <w:sz w:val="28"/>
        </w:rPr>
        <w:t>
      8) тарату комиссиясы ұсынған таратылатын банктің тарату, конкурстық массасын сату жоспарын бекіту, сондай-ақ тарату комиссиясының төрағасы қабылдаған таратылатын банктің мүлкін күнтізбелік 6 (алты) айдан аспайтын мерзімге бөліп-бөліп төлеу түрінде ақы төлеу талабымен жария сауда-саттық арқылы сату туралы шешімді келісу;</w:t>
      </w:r>
    </w:p>
    <w:p>
      <w:pPr>
        <w:spacing w:after="0"/>
        <w:ind w:left="0"/>
        <w:jc w:val="both"/>
      </w:pPr>
      <w:r>
        <w:rPr>
          <w:rFonts w:ascii="Times New Roman"/>
          <w:b w:val="false"/>
          <w:i w:val="false"/>
          <w:color w:val="000000"/>
          <w:sz w:val="28"/>
        </w:rPr>
        <w:t>
      9) тарату шығыстарының сметасын бекіту;</w:t>
      </w:r>
    </w:p>
    <w:p>
      <w:pPr>
        <w:spacing w:after="0"/>
        <w:ind w:left="0"/>
        <w:jc w:val="both"/>
      </w:pPr>
      <w:r>
        <w:rPr>
          <w:rFonts w:ascii="Times New Roman"/>
          <w:b w:val="false"/>
          <w:i w:val="false"/>
          <w:color w:val="000000"/>
          <w:sz w:val="28"/>
        </w:rPr>
        <w:t xml:space="preserve">
      10) тарату комиссиясының таратылатын банктің балансынан мүлікті есептен шығаруға арналған актісін бекіту; </w:t>
      </w:r>
    </w:p>
    <w:p>
      <w:pPr>
        <w:spacing w:after="0"/>
        <w:ind w:left="0"/>
        <w:jc w:val="both"/>
      </w:pPr>
      <w:r>
        <w:rPr>
          <w:rFonts w:ascii="Times New Roman"/>
          <w:b w:val="false"/>
          <w:i w:val="false"/>
          <w:color w:val="000000"/>
          <w:sz w:val="28"/>
        </w:rPr>
        <w:t>
      11) дебиторлық берешекті мерзімінен бұрын ішінара өтеген және (немесе) қарыздар бойынша сыйақы және айыпақы (өсімпұл), банктік кепілдіктер бойынша айыпақы (өсімпұл) есептеуді тоқтата тұрған кезде таратылатын банктің балансынан өсімпұл мен айыппұлдарды есептен шығаруды келісу;</w:t>
      </w:r>
    </w:p>
    <w:p>
      <w:pPr>
        <w:spacing w:after="0"/>
        <w:ind w:left="0"/>
        <w:jc w:val="both"/>
      </w:pPr>
      <w:r>
        <w:rPr>
          <w:rFonts w:ascii="Times New Roman"/>
          <w:b w:val="false"/>
          <w:i w:val="false"/>
          <w:color w:val="000000"/>
          <w:sz w:val="28"/>
        </w:rPr>
        <w:t>
      12) тарату комиссиясы қабылдаған, таратылатын банк алдындағы берешекті өтеу үшін, соның ішінде сот шешімін орындау есебіне мүлікті қабылдау туралы шешімін келісу;</w:t>
      </w:r>
    </w:p>
    <w:p>
      <w:pPr>
        <w:spacing w:after="0"/>
        <w:ind w:left="0"/>
        <w:jc w:val="both"/>
      </w:pPr>
      <w:r>
        <w:rPr>
          <w:rFonts w:ascii="Times New Roman"/>
          <w:b w:val="false"/>
          <w:i w:val="false"/>
          <w:color w:val="000000"/>
          <w:sz w:val="28"/>
        </w:rPr>
        <w:t xml:space="preserve">
      13) тарату комиссиясы қалыптастырған кредиттік пакет бойынша баға ұсыныстарының нәтижелерін келісу және қалыптастырылған кредиттік пакет бойынша құқықтарды (талаптарды) иеліктен шығару және (немесе) басқаға беру тәртібін анықтау; </w:t>
      </w:r>
    </w:p>
    <w:p>
      <w:pPr>
        <w:spacing w:after="0"/>
        <w:ind w:left="0"/>
        <w:jc w:val="both"/>
      </w:pPr>
      <w:r>
        <w:rPr>
          <w:rFonts w:ascii="Times New Roman"/>
          <w:b w:val="false"/>
          <w:i w:val="false"/>
          <w:color w:val="000000"/>
          <w:sz w:val="28"/>
        </w:rPr>
        <w:t>
      14) тарату комиссиясы қабылдаған таратылатын банктің жылжымайтын мүлкіне, сондай-ақ банктің тарату комиссиясы атқарушылық іс жүргізу шеңберінде сот актілері бойынша қабылдаған, банкке келтірілген залалды өтеу есебінен алынған жылжымайтын мүлікке қатысты мәміле жасау туралы шешімді, сондай-ақ осы Қағиданың 141-тармағына сәйкес жасалатын, дауды реттеу туралы келісімнің талаптарын келісу;</w:t>
      </w:r>
    </w:p>
    <w:p>
      <w:pPr>
        <w:spacing w:after="0"/>
        <w:ind w:left="0"/>
        <w:jc w:val="both"/>
      </w:pPr>
      <w:r>
        <w:rPr>
          <w:rFonts w:ascii="Times New Roman"/>
          <w:b w:val="false"/>
          <w:i w:val="false"/>
          <w:color w:val="000000"/>
          <w:sz w:val="28"/>
        </w:rPr>
        <w:t>
      15) тарату комиссиясы қабылдаған банктік қарыз шарттарының қарыздар бойынша айыпақы есептеуді тоқтату және/немесе сыйақы есептеуді тоқтата тұруға қатысты талаптарын өзгерту туралы шешімін келісу;</w:t>
      </w:r>
    </w:p>
    <w:p>
      <w:pPr>
        <w:spacing w:after="0"/>
        <w:ind w:left="0"/>
        <w:jc w:val="both"/>
      </w:pPr>
      <w:r>
        <w:rPr>
          <w:rFonts w:ascii="Times New Roman"/>
          <w:b w:val="false"/>
          <w:i w:val="false"/>
          <w:color w:val="000000"/>
          <w:sz w:val="28"/>
        </w:rPr>
        <w:t>
      16) таратылатын банктің борышкерлерінен берешекті өндіріп алу және таратылатын банктің активтерін қайтару бойынша іс-шараларды жүзеге асыратын заңды тұлғалармен жасалатын мәмілелерді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2" w:id="240"/>
    <w:p>
      <w:pPr>
        <w:spacing w:after="0"/>
        <w:ind w:left="0"/>
        <w:jc w:val="both"/>
      </w:pPr>
      <w:r>
        <w:rPr>
          <w:rFonts w:ascii="Times New Roman"/>
          <w:b w:val="false"/>
          <w:i w:val="false"/>
          <w:color w:val="000000"/>
          <w:sz w:val="28"/>
        </w:rPr>
        <w:t>
      117. Кредиторлар комитетінің отырысы хаттамамен ресімделеді. Кредиторлар комитетінің шешімі жай көпшілік дауыспен қабылданады.</w:t>
      </w:r>
    </w:p>
    <w:bookmarkEnd w:id="240"/>
    <w:p>
      <w:pPr>
        <w:spacing w:after="0"/>
        <w:ind w:left="0"/>
        <w:jc w:val="both"/>
      </w:pPr>
      <w:r>
        <w:rPr>
          <w:rFonts w:ascii="Times New Roman"/>
          <w:b w:val="false"/>
          <w:i w:val="false"/>
          <w:color w:val="000000"/>
          <w:sz w:val="28"/>
        </w:rPr>
        <w:t>
      Кредиторлар комитеті отырысы хаттамасының көшірмесі кредиторлар комитетінің отырысы өткізілген күннен бастап 10 (он) жұмыс күнінен кешіктірілмей уәкілетті органға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118. Тарату комиссиясы қалыптастырған кредиторлар комитетінің құрамы болмаған немесе кредиторлар комитеті өздерінің функциялары мен өкілеттіктерін жүзеге асырмаған кезде, осы Қағиданың </w:t>
      </w:r>
      <w:r>
        <w:rPr>
          <w:rFonts w:ascii="Times New Roman"/>
          <w:b w:val="false"/>
          <w:i w:val="false"/>
          <w:color w:val="000000"/>
          <w:sz w:val="28"/>
        </w:rPr>
        <w:t>116-тармағының</w:t>
      </w:r>
      <w:r>
        <w:rPr>
          <w:rFonts w:ascii="Times New Roman"/>
          <w:b w:val="false"/>
          <w:i w:val="false"/>
          <w:color w:val="000000"/>
          <w:sz w:val="28"/>
        </w:rPr>
        <w:t xml:space="preserve"> 7), 8), 9), 10), 11), 12), 13), 14), 15) және 16) тармақшаларында көзделген шешімдерді қабылдау өкілеттіктерін тарату комиссиясы дербес жүзеге асырады.</w:t>
      </w:r>
    </w:p>
    <w:p>
      <w:pPr>
        <w:spacing w:after="0"/>
        <w:ind w:left="0"/>
        <w:jc w:val="both"/>
      </w:pPr>
      <w:r>
        <w:rPr>
          <w:rFonts w:ascii="Times New Roman"/>
          <w:b w:val="false"/>
          <w:i w:val="false"/>
          <w:color w:val="000000"/>
          <w:sz w:val="28"/>
        </w:rPr>
        <w:t>
      Тарату комиссиясының шешімі тарату комиссиясының хаттамасымен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4" w:id="241"/>
    <w:p>
      <w:pPr>
        <w:spacing w:after="0"/>
        <w:ind w:left="0"/>
        <w:jc w:val="both"/>
      </w:pPr>
      <w:r>
        <w:rPr>
          <w:rFonts w:ascii="Times New Roman"/>
          <w:b w:val="false"/>
          <w:i w:val="false"/>
          <w:color w:val="000000"/>
          <w:sz w:val="28"/>
        </w:rPr>
        <w:t>
      119. Уәкілетті органның келісімі бойынша кредиторлар комитеті болмаған кезде тарату комиссиясының төрағасы (қажет болған жағдайда) таратылатын банк кредиторларының жалпы жиналысын өткізеді.</w:t>
      </w:r>
    </w:p>
    <w:bookmarkEnd w:id="241"/>
    <w:bookmarkStart w:name="z275" w:id="242"/>
    <w:p>
      <w:pPr>
        <w:spacing w:after="0"/>
        <w:ind w:left="0"/>
        <w:jc w:val="left"/>
      </w:pPr>
      <w:r>
        <w:rPr>
          <w:rFonts w:ascii="Times New Roman"/>
          <w:b/>
          <w:i w:val="false"/>
          <w:color w:val="000000"/>
        </w:rPr>
        <w:t xml:space="preserve"> 7-тарау. Таратылатын банктің активтерін басқару және мүлкін сату тәртібі</w:t>
      </w:r>
    </w:p>
    <w:bookmarkEnd w:id="242"/>
    <w:bookmarkStart w:name="z276" w:id="243"/>
    <w:p>
      <w:pPr>
        <w:spacing w:after="0"/>
        <w:ind w:left="0"/>
        <w:jc w:val="left"/>
      </w:pPr>
      <w:r>
        <w:rPr>
          <w:rFonts w:ascii="Times New Roman"/>
          <w:b/>
          <w:i w:val="false"/>
          <w:color w:val="000000"/>
        </w:rPr>
        <w:t xml:space="preserve"> 1-параграф. Таратылатын банктің активтерін түгендеу және оларды басқару</w:t>
      </w:r>
    </w:p>
    <w:bookmarkEnd w:id="243"/>
    <w:bookmarkStart w:name="z277" w:id="244"/>
    <w:p>
      <w:pPr>
        <w:spacing w:after="0"/>
        <w:ind w:left="0"/>
        <w:jc w:val="both"/>
      </w:pPr>
      <w:r>
        <w:rPr>
          <w:rFonts w:ascii="Times New Roman"/>
          <w:b w:val="false"/>
          <w:i w:val="false"/>
          <w:color w:val="000000"/>
          <w:sz w:val="28"/>
        </w:rPr>
        <w:t>
      120. Таратылатын банктің активтеріне банктің меншікті мүлкі, заңды және жеке тұлғаларға берілген қарыздар, ақша, валюталық құндылықтар, бағалы қағаздар, талап ету құқықтары, жылжымалы және жылжымайтын мүлік, материалдық емес активтер, материалдық қорлар және басқа активтер, оның ішінде таратылатын банкке тиесілі емес, бірақ бухгалтерлік есепте тұрған мүлік және қандай да бір себептермен ескерілмеген мүлік, сондай-ақ тарату массасын қалыптастыру үшін негіз құрайтын банктің басқа талаптары кіреді.</w:t>
      </w:r>
    </w:p>
    <w:bookmarkEnd w:id="244"/>
    <w:bookmarkStart w:name="z278" w:id="245"/>
    <w:p>
      <w:pPr>
        <w:spacing w:after="0"/>
        <w:ind w:left="0"/>
        <w:jc w:val="both"/>
      </w:pPr>
      <w:r>
        <w:rPr>
          <w:rFonts w:ascii="Times New Roman"/>
          <w:b w:val="false"/>
          <w:i w:val="false"/>
          <w:color w:val="000000"/>
          <w:sz w:val="28"/>
        </w:rPr>
        <w:t>
      121. Тарату комиссиясы таратылатын банктің мүлкін (активтерін), кредиттік және өзге де шарттарын түгендеуді, сондай-ақ дербес шоттарды баланстық шоттармен, баланстық шоттардағы және меморандум шоттарындағы қалдықтарды ол тағайындалған күннен бастап күнтізбелік 30 (отыз) күннен кешіктірмей салыстырып тексеруді жүргізеді.</w:t>
      </w:r>
    </w:p>
    <w:bookmarkEnd w:id="245"/>
    <w:bookmarkStart w:name="z279" w:id="246"/>
    <w:p>
      <w:pPr>
        <w:spacing w:after="0"/>
        <w:ind w:left="0"/>
        <w:jc w:val="both"/>
      </w:pPr>
      <w:r>
        <w:rPr>
          <w:rFonts w:ascii="Times New Roman"/>
          <w:b w:val="false"/>
          <w:i w:val="false"/>
          <w:color w:val="000000"/>
          <w:sz w:val="28"/>
        </w:rPr>
        <w:t>
      122. Түгендеу соттың банкті мәжбүрлеп тарату туралы шешімі күшіне енген күнгі жағдай бойынша немесе уәкілетті орган Қазақстан Республикасының бейрезидент-банкінің филиалын банктік және өзге де операцияларды жүргізуге арналған лицензиядан айырған күнгі жағдай бойынша жүргізіледі.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0" w:id="247"/>
    <w:p>
      <w:pPr>
        <w:spacing w:after="0"/>
        <w:ind w:left="0"/>
        <w:jc w:val="both"/>
      </w:pPr>
      <w:r>
        <w:rPr>
          <w:rFonts w:ascii="Times New Roman"/>
          <w:b w:val="false"/>
          <w:i w:val="false"/>
          <w:color w:val="000000"/>
          <w:sz w:val="28"/>
        </w:rPr>
        <w:t>
      123. Мүліктің немесе мүлікке құқықтардың нақты болуын тексеруді тарату комиссиясы (бұдан әрі – Комиссия) төрағасының бұйрығына сәйкес құрылатын түгендеу комиссиясының мүшелері түгенделетін мүліктің жоғалуынан (зақымдануынан) келтірілген зиян үшін толық материалдық жауапкершілік туралы шарттар жасалған тұлғалардың (бар болса) қатысуымен (бұдан әрі – материалдық жауапты тұлғалар) жүргізеді.</w:t>
      </w:r>
    </w:p>
    <w:bookmarkEnd w:id="247"/>
    <w:p>
      <w:pPr>
        <w:spacing w:after="0"/>
        <w:ind w:left="0"/>
        <w:jc w:val="both"/>
      </w:pPr>
      <w:r>
        <w:rPr>
          <w:rFonts w:ascii="Times New Roman"/>
          <w:b w:val="false"/>
          <w:i w:val="false"/>
          <w:color w:val="000000"/>
          <w:sz w:val="28"/>
        </w:rPr>
        <w:t>
      Түгендеу комиссиясының құрамына тарату комиссиясының мүшелері, таратылатын банктің қызметкерлері, сондай-ақ қызмет көрсету шарттары бойынша тартылған адамдар енгізіледі. Таратылатын банктің қызметкерлерімен немесе қызмет көрсету шарты бойынша тартылған тұлғалармен толық материалдық жауапкершілік туралы шарттар жасалады.</w:t>
      </w:r>
    </w:p>
    <w:p>
      <w:pPr>
        <w:spacing w:after="0"/>
        <w:ind w:left="0"/>
        <w:jc w:val="both"/>
      </w:pPr>
      <w:r>
        <w:rPr>
          <w:rFonts w:ascii="Times New Roman"/>
          <w:b w:val="false"/>
          <w:i w:val="false"/>
          <w:color w:val="000000"/>
          <w:sz w:val="28"/>
        </w:rPr>
        <w:t>
      Түгендеу актілерінде бухгалтерлік есептің деректері бойынша таратылатын банктің мүлкі туралы нақты мәліметтер банкті мәжбүрлеп тарату туралы сот шешімі күшіне енген күнгі немесе уәкілетті орган Қазақстан Республикасының бейрезидент-банкінің филиалын банктік және өзге де операцияларды жүргізуге арналған лицензиядан айырған күнгі таратылатын банктің шоттары бойынша қалдықтар ведомосінің кіріс қалдықтарына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1" w:id="248"/>
    <w:p>
      <w:pPr>
        <w:spacing w:after="0"/>
        <w:ind w:left="0"/>
        <w:jc w:val="both"/>
      </w:pPr>
      <w:r>
        <w:rPr>
          <w:rFonts w:ascii="Times New Roman"/>
          <w:b w:val="false"/>
          <w:i w:val="false"/>
          <w:color w:val="000000"/>
          <w:sz w:val="28"/>
        </w:rPr>
        <w:t>
      124. Түгендеу нәтижелері бойынша активтердің әр түрі бойынша акт және түгендеу нәтижелері туралы жиынтық акт жасалады. Түгендеу актісі электрондық нысанда және қағаз тасымалдағышта уәкілетті органға жіберіледі.</w:t>
      </w:r>
    </w:p>
    <w:bookmarkEnd w:id="248"/>
    <w:p>
      <w:pPr>
        <w:spacing w:after="0"/>
        <w:ind w:left="0"/>
        <w:jc w:val="both"/>
      </w:pPr>
      <w:r>
        <w:rPr>
          <w:rFonts w:ascii="Times New Roman"/>
          <w:b w:val="false"/>
          <w:i w:val="false"/>
          <w:color w:val="000000"/>
          <w:sz w:val="28"/>
        </w:rPr>
        <w:t>
      Түгендеу актілері мен түгендеу қорытындылары туралы жиынтық акт нөмірленеді, тігіледі және соңғы парақтың сыртқы бетіне нөмірленген парақтардың санын цифрлармен және жазумен көрсете отырып, Комиссия төрағасының қолымен бекітіледі. Комиссия төрағасының қолы таратылатын банктің мөрімен бекітіледі.</w:t>
      </w:r>
    </w:p>
    <w:bookmarkStart w:name="z282" w:id="249"/>
    <w:p>
      <w:pPr>
        <w:spacing w:after="0"/>
        <w:ind w:left="0"/>
        <w:jc w:val="both"/>
      </w:pPr>
      <w:r>
        <w:rPr>
          <w:rFonts w:ascii="Times New Roman"/>
          <w:b w:val="false"/>
          <w:i w:val="false"/>
          <w:color w:val="000000"/>
          <w:sz w:val="28"/>
        </w:rPr>
        <w:t>
      125. Түгендеу барысында мүліктің жетіспеушілігі анықталған жағдайда тарату комиссиясының төрағасы уәкілетті органға мүлікті түгендеу аяқталған күннен бастап күнтізбелік 60 (алпыс) күннен кешіктірмей жетіспейтін мүлікті іздеу және қайтару бойынша жүргізілген және жоспарланған іс-шараларды қамтитын жетіспеушілікпен жұмыс жөніндегі жоспарды ұсынады.</w:t>
      </w:r>
    </w:p>
    <w:bookmarkEnd w:id="249"/>
    <w:p>
      <w:pPr>
        <w:spacing w:after="0"/>
        <w:ind w:left="0"/>
        <w:jc w:val="both"/>
      </w:pPr>
      <w:r>
        <w:rPr>
          <w:rFonts w:ascii="Times New Roman"/>
          <w:b w:val="false"/>
          <w:i w:val="false"/>
          <w:color w:val="000000"/>
          <w:sz w:val="28"/>
        </w:rPr>
        <w:t>
      Тарату комиссиясы жетіспейтін мүлікті іздеуге, анықтауға және қайтаруға, сондай-ақ жетіспеушілікке кінәлі адамдарды жауапқа тартуға бағытталған шараларды қабылдайды.</w:t>
      </w:r>
    </w:p>
    <w:p>
      <w:pPr>
        <w:spacing w:after="0"/>
        <w:ind w:left="0"/>
        <w:jc w:val="both"/>
      </w:pPr>
      <w:r>
        <w:rPr>
          <w:rFonts w:ascii="Times New Roman"/>
          <w:b w:val="false"/>
          <w:i w:val="false"/>
          <w:color w:val="000000"/>
          <w:sz w:val="28"/>
        </w:rPr>
        <w:t>
      Тарату комиссиясы таратылатын банктің бұрынғы басшыларына, материалдық жауапты тұлғаларға, басқарушы компанияларға, жалға берушілерге, жалға алушыларға, ұйымдарға және жетіспейтін мүлік туралы ақпараты бар немесе болуы мүмкін тұлғаларға жазбаша сұратулар жібереді.</w:t>
      </w:r>
    </w:p>
    <w:p>
      <w:pPr>
        <w:spacing w:after="0"/>
        <w:ind w:left="0"/>
        <w:jc w:val="both"/>
      </w:pPr>
      <w:r>
        <w:rPr>
          <w:rFonts w:ascii="Times New Roman"/>
          <w:b w:val="false"/>
          <w:i w:val="false"/>
          <w:color w:val="000000"/>
          <w:sz w:val="28"/>
        </w:rPr>
        <w:t>
      Жетіспейтін мүліктің орналасқан жерін анықтауға мүмкіндік беретін ақпарат болмаған кезде тарату комиссиясы құқық қорғау органдарына жүгіну үшін негіздердің бар-жоғын айқындайды, қажетті құжаттарды жинау және жүйелеу бойынша жұмыс жүргізеді, өтініштерді дайындайды және құқық қорғау органдарына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126. Түгендеу барысында анықталған нақты бар мүліктің бухгалтерлік есеп деректерімен алшақтықтарын жою мыналарға сәйкес жүргізіледі:</w:t>
      </w:r>
    </w:p>
    <w:p>
      <w:pPr>
        <w:spacing w:after="0"/>
        <w:ind w:left="0"/>
        <w:jc w:val="both"/>
      </w:pPr>
      <w:r>
        <w:rPr>
          <w:rFonts w:ascii="Times New Roman"/>
          <w:b w:val="false"/>
          <w:i w:val="false"/>
          <w:color w:val="000000"/>
          <w:sz w:val="28"/>
        </w:rPr>
        <w:t>
      1) жаңадан анықталған мүлік (оның ішінде таратылатын банктің бухгалтерлік есебінде көрсетілмеген мәмілелерді жасау нәтижесінде меншік құқығы туындаған мүлік және талап ету құқықтары) кіріске алуға жатады;</w:t>
      </w:r>
    </w:p>
    <w:p>
      <w:pPr>
        <w:spacing w:after="0"/>
        <w:ind w:left="0"/>
        <w:jc w:val="both"/>
      </w:pPr>
      <w:r>
        <w:rPr>
          <w:rFonts w:ascii="Times New Roman"/>
          <w:b w:val="false"/>
          <w:i w:val="false"/>
          <w:color w:val="000000"/>
          <w:sz w:val="28"/>
        </w:rPr>
        <w:t>
      2) мүліктің кем шығуы (оның ішінде қаржы ұйымының бухгалтерлік есебінде көрсетілмеген мәмілелерді жасасу нәтижесінде мүліктің және (талап ету) құқықтардың шығарылуымен байланысты), оның туындауына кінәлі адамдар анықталмаған немесе осы тұлғалардан көрсетілген кем шығуды (залалдардың орнын толтыруды) өндіріп алу туралы сот бас тартқан жағдайда, кредиторлар комитеті бекіткен есептен шығару туралы актінің негізінде таратылатын банктің шоттарынан есептен шығаруға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6" w:id="250"/>
    <w:p>
      <w:pPr>
        <w:spacing w:after="0"/>
        <w:ind w:left="0"/>
        <w:jc w:val="both"/>
      </w:pPr>
      <w:r>
        <w:rPr>
          <w:rFonts w:ascii="Times New Roman"/>
          <w:b w:val="false"/>
          <w:i w:val="false"/>
          <w:color w:val="000000"/>
          <w:sz w:val="28"/>
        </w:rPr>
        <w:t>
      127. Несиелік және басқа да дебиторлық берешекті түгендеу актіде көрсетілетін дебиторлық берешекті растайтын құжаттарды (шарттар және өзге де құжаттар) анықтаудан тұрады.</w:t>
      </w:r>
    </w:p>
    <w:bookmarkEnd w:id="250"/>
    <w:p>
      <w:pPr>
        <w:spacing w:after="0"/>
        <w:ind w:left="0"/>
        <w:jc w:val="both"/>
      </w:pPr>
      <w:r>
        <w:rPr>
          <w:rFonts w:ascii="Times New Roman"/>
          <w:b w:val="false"/>
          <w:i w:val="false"/>
          <w:color w:val="000000"/>
          <w:sz w:val="28"/>
        </w:rPr>
        <w:t>
      Дебиторлық берешектің болуын растайтын құжаттар болмаған жағдайда, осы берешек мүліктің жетіспеуі ретінде ескеріледі.</w:t>
      </w:r>
    </w:p>
    <w:bookmarkStart w:name="z287" w:id="251"/>
    <w:p>
      <w:pPr>
        <w:spacing w:after="0"/>
        <w:ind w:left="0"/>
        <w:jc w:val="both"/>
      </w:pPr>
      <w:r>
        <w:rPr>
          <w:rFonts w:ascii="Times New Roman"/>
          <w:b w:val="false"/>
          <w:i w:val="false"/>
          <w:color w:val="000000"/>
          <w:sz w:val="28"/>
        </w:rPr>
        <w:t>
      128. Қаржы ұйымдарында және (немесе) Қазақстан Республикасының Ұлттық Банкінде ашылған банк шоттарындағы қалдықтарды түгендеу кезінде бухгалтерлік есеп деректері жоғарыда көрсетілген ұйымдардан алынған үзінді- көшірмелердің деректерімен банкті мәжбүрлеп тарату туралы сот шешімі заңды күшіне енген күнгі немесе уәкілетті орган Қазақстан Республикасының бейрезидент-банкінің филиалына банктік және өзге де операцияларды жүргізуге арналған лицензиядан айырған күнгі шоттар бойынша салыстырылады.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8" w:id="252"/>
    <w:p>
      <w:pPr>
        <w:spacing w:after="0"/>
        <w:ind w:left="0"/>
        <w:jc w:val="both"/>
      </w:pPr>
      <w:r>
        <w:rPr>
          <w:rFonts w:ascii="Times New Roman"/>
          <w:b w:val="false"/>
          <w:i w:val="false"/>
          <w:color w:val="000000"/>
          <w:sz w:val="28"/>
        </w:rPr>
        <w:t>
      129. Бағалы қағаздарды түгендеу бухгалтерлік есептің тиісті шоттарында есепте тұрған бағалы қағаздар санының қалдықтарын банкті лицензиядан айырған және банкті мәжбүрлеп тарату туралы сот шешімі заңды күшіне енген күнге немесе уәкілетті орган Қазақстан Республикасының бейрезидент-банкінің филиалын банктік және өзге де операцияларды жүргізуге лицензиядан айырған күнге орталық депозитарийден алынған үзінді- көшірмелердің деректерімен салыстырып тексеруді білдіреді.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Қаржы нарығын реттеу және дамыту агенттігі Басқармасының 24.02.2021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9" w:id="253"/>
    <w:p>
      <w:pPr>
        <w:spacing w:after="0"/>
        <w:ind w:left="0"/>
        <w:jc w:val="both"/>
      </w:pPr>
      <w:r>
        <w:rPr>
          <w:rFonts w:ascii="Times New Roman"/>
          <w:b w:val="false"/>
          <w:i w:val="false"/>
          <w:color w:val="000000"/>
          <w:sz w:val="28"/>
        </w:rPr>
        <w:t>
      130. Негізгі құралдарды түгендеу олардың нақты болуын анықтау мақсатында жүзеге асырылады.</w:t>
      </w:r>
    </w:p>
    <w:bookmarkEnd w:id="253"/>
    <w:p>
      <w:pPr>
        <w:spacing w:after="0"/>
        <w:ind w:left="0"/>
        <w:jc w:val="both"/>
      </w:pPr>
      <w:r>
        <w:rPr>
          <w:rFonts w:ascii="Times New Roman"/>
          <w:b w:val="false"/>
          <w:i w:val="false"/>
          <w:color w:val="000000"/>
          <w:sz w:val="28"/>
        </w:rPr>
        <w:t>
      Жылжымайтын мүлікке және автокөлік құралдарына түгендеу жүргізу кезінде осы объектілерге меншік құқығын растайтын құжаттардың болуы тексеріледі.</w:t>
      </w:r>
    </w:p>
    <w:bookmarkStart w:name="z290" w:id="254"/>
    <w:p>
      <w:pPr>
        <w:spacing w:after="0"/>
        <w:ind w:left="0"/>
        <w:jc w:val="both"/>
      </w:pPr>
      <w:r>
        <w:rPr>
          <w:rFonts w:ascii="Times New Roman"/>
          <w:b w:val="false"/>
          <w:i w:val="false"/>
          <w:color w:val="000000"/>
          <w:sz w:val="28"/>
        </w:rPr>
        <w:t>
      131. Негізгі құралдарды және мүліктің басқа да түрлерін түгендеу актілерінде үшінші тұлғалардың сақтауындағы, банк жалға берген мүлік, сондай-ақ өзге де белгіленген фактілер жеке көрсетіледі.</w:t>
      </w:r>
    </w:p>
    <w:bookmarkEnd w:id="254"/>
    <w:bookmarkStart w:name="z291" w:id="255"/>
    <w:p>
      <w:pPr>
        <w:spacing w:after="0"/>
        <w:ind w:left="0"/>
        <w:jc w:val="both"/>
      </w:pPr>
      <w:r>
        <w:rPr>
          <w:rFonts w:ascii="Times New Roman"/>
          <w:b w:val="false"/>
          <w:i w:val="false"/>
          <w:color w:val="000000"/>
          <w:sz w:val="28"/>
        </w:rPr>
        <w:t>
      132. Қоймадағы және пайдалануға берілмеген тауарлық-материалдық қорлар әрбір затты қарап, оларды сақтау орындары бойынша түгенделеді.</w:t>
      </w:r>
    </w:p>
    <w:bookmarkEnd w:id="255"/>
    <w:bookmarkStart w:name="z292" w:id="256"/>
    <w:p>
      <w:pPr>
        <w:spacing w:after="0"/>
        <w:ind w:left="0"/>
        <w:jc w:val="both"/>
      </w:pPr>
      <w:r>
        <w:rPr>
          <w:rFonts w:ascii="Times New Roman"/>
          <w:b w:val="false"/>
          <w:i w:val="false"/>
          <w:color w:val="000000"/>
          <w:sz w:val="28"/>
        </w:rPr>
        <w:t>
      133. Материалдық емес активтерді түгендеу кезінде материалдық емес активтердің бухгалтерлік есеп шоттарында көрсетілуі және Банктің оларды пайдалану құқығын растайтын құжаттардың болуы тексеріледі.</w:t>
      </w:r>
    </w:p>
    <w:bookmarkEnd w:id="256"/>
    <w:bookmarkStart w:name="z293" w:id="257"/>
    <w:p>
      <w:pPr>
        <w:spacing w:after="0"/>
        <w:ind w:left="0"/>
        <w:jc w:val="both"/>
      </w:pPr>
      <w:r>
        <w:rPr>
          <w:rFonts w:ascii="Times New Roman"/>
          <w:b w:val="false"/>
          <w:i w:val="false"/>
          <w:color w:val="000000"/>
          <w:sz w:val="28"/>
        </w:rPr>
        <w:t>
      134. Уақытша әкімшіліктен (уақытша әкімшіден) таратылатын банктің тарату комиссиясы қабылдайтын мүлкінің көлемін ескере отырып түгендеу жүргізу кезінде уәкілетті органмен келісім бойынша түгендеу жүргізу мерзімі тарату комиссиясы төрағасының бұйрығымен белгіленген түгендеуді аяқтау мерзімі аяқталатын күнге дейін күнтізбелік 10 (он) күннен кешіктірмей уәкілетті органға ұсынылған дәлелді қорытындыны қоса бере отырып, түгендеу жүргізу мерзімін ұзарту туралы өтінішінің негізінде ұзартылады.</w:t>
      </w:r>
    </w:p>
    <w:bookmarkEnd w:id="257"/>
    <w:bookmarkStart w:name="z294" w:id="258"/>
    <w:p>
      <w:pPr>
        <w:spacing w:after="0"/>
        <w:ind w:left="0"/>
        <w:jc w:val="both"/>
      </w:pPr>
      <w:r>
        <w:rPr>
          <w:rFonts w:ascii="Times New Roman"/>
          <w:b w:val="false"/>
          <w:i w:val="false"/>
          <w:color w:val="000000"/>
          <w:sz w:val="28"/>
        </w:rPr>
        <w:t>
      135. Таратылатын банктің түгендеу арқылы белгіленген барлық активтері, егер Қазақстан Республикасының заңнамалық актілерінде өзгеше көзделмесе, тарату массасына енгізілуге тиіс. Тарату басында банктің балансына енгізілмеген және түгендеу барысында анықталған активтер таратылатын банктің аралық тарату балансына енгізілуге тиіс.</w:t>
      </w:r>
    </w:p>
    <w:bookmarkEnd w:id="258"/>
    <w:p>
      <w:pPr>
        <w:spacing w:after="0"/>
        <w:ind w:left="0"/>
        <w:jc w:val="both"/>
      </w:pPr>
      <w:r>
        <w:rPr>
          <w:rFonts w:ascii="Times New Roman"/>
          <w:b w:val="false"/>
          <w:i w:val="false"/>
          <w:color w:val="000000"/>
          <w:sz w:val="28"/>
        </w:rPr>
        <w:t>
      Түгендеу барысында анықталған мүліктің жетіспеушілігі аралық тарату балансына қосылады және жеке шотта ескеріледі.</w:t>
      </w:r>
    </w:p>
    <w:bookmarkStart w:name="z295" w:id="259"/>
    <w:p>
      <w:pPr>
        <w:spacing w:after="0"/>
        <w:ind w:left="0"/>
        <w:jc w:val="both"/>
      </w:pPr>
      <w:r>
        <w:rPr>
          <w:rFonts w:ascii="Times New Roman"/>
          <w:b w:val="false"/>
          <w:i w:val="false"/>
          <w:color w:val="000000"/>
          <w:sz w:val="28"/>
        </w:rPr>
        <w:t>
      136. Бухгалтерлік есеп деректерінің дұрыстығын қамтамасыз ету мақсатында тарату комиссиясы түгендеуді жылына кемінде бір рет, сондай-ақ міндетті түрде мынадай жағдайларда жүргізеді:</w:t>
      </w:r>
    </w:p>
    <w:bookmarkEnd w:id="259"/>
    <w:p>
      <w:pPr>
        <w:spacing w:after="0"/>
        <w:ind w:left="0"/>
        <w:jc w:val="both"/>
      </w:pPr>
      <w:r>
        <w:rPr>
          <w:rFonts w:ascii="Times New Roman"/>
          <w:b w:val="false"/>
          <w:i w:val="false"/>
          <w:color w:val="000000"/>
          <w:sz w:val="28"/>
        </w:rPr>
        <w:t>
      тарату комиссиясының материалдық жауапты және лауазымды адамдары, оның ішінде төрағасы және (немесе) бухгалтерлік қызметінің басшысы ауысқан кезде;</w:t>
      </w:r>
    </w:p>
    <w:p>
      <w:pPr>
        <w:spacing w:after="0"/>
        <w:ind w:left="0"/>
        <w:jc w:val="both"/>
      </w:pPr>
      <w:r>
        <w:rPr>
          <w:rFonts w:ascii="Times New Roman"/>
          <w:b w:val="false"/>
          <w:i w:val="false"/>
          <w:color w:val="000000"/>
          <w:sz w:val="28"/>
        </w:rPr>
        <w:t>
      мүлікті ұрлау немесе теріс пайдалану, сондай-ақ бүлдіру фактілері анықталған кезде;</w:t>
      </w:r>
    </w:p>
    <w:p>
      <w:pPr>
        <w:spacing w:after="0"/>
        <w:ind w:left="0"/>
        <w:jc w:val="both"/>
      </w:pPr>
      <w:r>
        <w:rPr>
          <w:rFonts w:ascii="Times New Roman"/>
          <w:b w:val="false"/>
          <w:i w:val="false"/>
          <w:color w:val="000000"/>
          <w:sz w:val="28"/>
        </w:rPr>
        <w:t>
      төтенше жағдайлардан туындаған дүлей зілзалар, өрт, апаттар немесе басқа да төтенше жағдайлар кезінде.</w:t>
      </w:r>
    </w:p>
    <w:bookmarkStart w:name="z296" w:id="260"/>
    <w:p>
      <w:pPr>
        <w:spacing w:after="0"/>
        <w:ind w:left="0"/>
        <w:jc w:val="left"/>
      </w:pPr>
      <w:r>
        <w:rPr>
          <w:rFonts w:ascii="Times New Roman"/>
          <w:b/>
          <w:i w:val="false"/>
          <w:color w:val="000000"/>
        </w:rPr>
        <w:t xml:space="preserve"> 2-параграф. Таратылатын банктің дебиторларымен жұмыс</w:t>
      </w:r>
    </w:p>
    <w:bookmarkEnd w:id="260"/>
    <w:bookmarkStart w:name="z297" w:id="261"/>
    <w:p>
      <w:pPr>
        <w:spacing w:after="0"/>
        <w:ind w:left="0"/>
        <w:jc w:val="both"/>
      </w:pPr>
      <w:r>
        <w:rPr>
          <w:rFonts w:ascii="Times New Roman"/>
          <w:b w:val="false"/>
          <w:i w:val="false"/>
          <w:color w:val="000000"/>
          <w:sz w:val="28"/>
        </w:rPr>
        <w:t>
      137. Банктегі тарату процесінің басталуы банктің дебиторлық берешегінің барлық түрлері бойынша тұрақсыздық айыбын және сыйақыны есептеуді тоқтату үшін негіз болып табылмайды.</w:t>
      </w:r>
    </w:p>
    <w:bookmarkEnd w:id="261"/>
    <w:p>
      <w:pPr>
        <w:spacing w:after="0"/>
        <w:ind w:left="0"/>
        <w:jc w:val="both"/>
      </w:pPr>
      <w:r>
        <w:rPr>
          <w:rFonts w:ascii="Times New Roman"/>
          <w:b w:val="false"/>
          <w:i w:val="false"/>
          <w:color w:val="000000"/>
          <w:sz w:val="28"/>
        </w:rPr>
        <w:t>
      Банктің дебиторлық берешегі бойынша тұрақсыздық айыбын және сыйақыны есептеу Қазақстан Республикасының азаматтық заңнамасына сәйкес және дебитор мен банк арасында жасалған шартта көзделген жағдайларда жүзеге асырылады.</w:t>
      </w:r>
    </w:p>
    <w:bookmarkStart w:name="z298" w:id="262"/>
    <w:p>
      <w:pPr>
        <w:spacing w:after="0"/>
        <w:ind w:left="0"/>
        <w:jc w:val="both"/>
      </w:pPr>
      <w:r>
        <w:rPr>
          <w:rFonts w:ascii="Times New Roman"/>
          <w:b w:val="false"/>
          <w:i w:val="false"/>
          <w:color w:val="000000"/>
          <w:sz w:val="28"/>
        </w:rPr>
        <w:t>
      138. Провизияларды есептеу халықаралық қаржылық есептілік стандарттарына және (немесе) уәкілетті органмен келісілген банктің ішкі құжаттарына сәйкес жүзеге асырылады.</w:t>
      </w:r>
    </w:p>
    <w:bookmarkEnd w:id="262"/>
    <w:bookmarkStart w:name="z299" w:id="263"/>
    <w:p>
      <w:pPr>
        <w:spacing w:after="0"/>
        <w:ind w:left="0"/>
        <w:jc w:val="both"/>
      </w:pPr>
      <w:r>
        <w:rPr>
          <w:rFonts w:ascii="Times New Roman"/>
          <w:b w:val="false"/>
          <w:i w:val="false"/>
          <w:color w:val="000000"/>
          <w:sz w:val="28"/>
        </w:rPr>
        <w:t>
      139. Дебиторлық берешекті сот тәртібімен өндіріп алу Қазақстан Республикасының заңнамасына сәйкес жүзеге асырылады.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Қаржы нарығын реттеу және дамыту агенттігі Басқармасының 20.09.2021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Банктің тарату комиссиясы дебиторлық берешекті есептеуді сотқа талап арыз берген күні дебитор мен банк арасында жасалған шарттардың талаптарын негізге ала отырып, таратылатын Банктің уәкілетті органдары сыйақы және (немесе) күнтізбелік 90 (тоқсан) күннен астам мерзімі өткен берешекке айыпақы (өсімпұл) есептеуді тоқтата тұру туралы шешім қабылдаған сәтте болған қарыздар бойынша бұған дейін қабылдаған шешімдерін ескере отырып жүзеге асырады.</w:t>
      </w:r>
    </w:p>
    <w:p>
      <w:pPr>
        <w:spacing w:after="0"/>
        <w:ind w:left="0"/>
        <w:jc w:val="both"/>
      </w:pPr>
      <w:r>
        <w:rPr>
          <w:rFonts w:ascii="Times New Roman"/>
          <w:b w:val="false"/>
          <w:i w:val="false"/>
          <w:color w:val="000000"/>
          <w:sz w:val="28"/>
        </w:rPr>
        <w:t>
      Заңды күшіне енген сот актілері бойынша атқарушылық құжаттар сот актілерін мәжбүрлеп орындату үшін жеке сот орындаушыларының Республикалық немесе өңірлік палатасына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Сот талқылауы барысында немесе атқарушылық іс жүргізу шеңберінде татуластыру рәсімдерін қолдана отырып, дауды реттеу туралы өтініш мәлімделген жағдайда, тарату комиссиясы мынадай шарттар сақталған кезде бітімгершілік келісім, дауды (жанжалды) медиация тәртібімен реттеу туралы келісім немесе дауды партисипативтік рәсім тәртібімен реттеу туралы келісімдер (бұдан әрі – дауды реттеу туралы келісім) жасау туралы мәселені қарайды:</w:t>
      </w:r>
    </w:p>
    <w:p>
      <w:pPr>
        <w:spacing w:after="0"/>
        <w:ind w:left="0"/>
        <w:jc w:val="both"/>
      </w:pPr>
      <w:r>
        <w:rPr>
          <w:rFonts w:ascii="Times New Roman"/>
          <w:b w:val="false"/>
          <w:i w:val="false"/>
          <w:color w:val="000000"/>
          <w:sz w:val="28"/>
        </w:rPr>
        <w:t>
      дебитордың қаржылық жағдайы дебиторлық берешекті дауды реттеу туралы келісімде көзделген тәртіппен және мерзімде өтеуге мүмкіндік береді;</w:t>
      </w:r>
    </w:p>
    <w:p>
      <w:pPr>
        <w:spacing w:after="0"/>
        <w:ind w:left="0"/>
        <w:jc w:val="both"/>
      </w:pPr>
      <w:r>
        <w:rPr>
          <w:rFonts w:ascii="Times New Roman"/>
          <w:b w:val="false"/>
          <w:i w:val="false"/>
          <w:color w:val="000000"/>
          <w:sz w:val="28"/>
        </w:rPr>
        <w:t>
      дауды реттеу туралы келісімнің талаптары таратылатын банктің қаржылық жағдайының нашарлауына әкеп соқпайды;</w:t>
      </w:r>
    </w:p>
    <w:p>
      <w:pPr>
        <w:spacing w:after="0"/>
        <w:ind w:left="0"/>
        <w:jc w:val="both"/>
      </w:pPr>
      <w:r>
        <w:rPr>
          <w:rFonts w:ascii="Times New Roman"/>
          <w:b w:val="false"/>
          <w:i w:val="false"/>
          <w:color w:val="000000"/>
          <w:sz w:val="28"/>
        </w:rPr>
        <w:t>
      дауды реттеу туралы Келісім шеңберінде дебиторлық берешекті өтеу мерзімі дебитор-жеке тұлғалар үшін - 30 (отыз) айдан, дебитор-заңды тұлғалар үшін - 24 (жиырма төрт) айдан аспайды;</w:t>
      </w:r>
    </w:p>
    <w:p>
      <w:pPr>
        <w:spacing w:after="0"/>
        <w:ind w:left="0"/>
        <w:jc w:val="both"/>
      </w:pPr>
      <w:r>
        <w:rPr>
          <w:rFonts w:ascii="Times New Roman"/>
          <w:b w:val="false"/>
          <w:i w:val="false"/>
          <w:color w:val="000000"/>
          <w:sz w:val="28"/>
        </w:rPr>
        <w:t xml:space="preserve">
      банк дебитордың міндеттемелерін орындау есебіне бұрын қабылдаған қамтамасыз ету (ол болған кезде) өзгеріссіз сақталады; сот орындаушысы дебиторға қатысты атқарушылық құжаттардың орындалуын қамтамасыз ету шараларын қабылдаған мүлік (болған кезде) дауды реттеу туралы келісім талаптарының орындалуын қамтамасыз ету ретінде тарату комиссиясына кепілге беріледі. </w:t>
      </w:r>
    </w:p>
    <w:p>
      <w:pPr>
        <w:spacing w:after="0"/>
        <w:ind w:left="0"/>
        <w:jc w:val="both"/>
      </w:pPr>
      <w:r>
        <w:rPr>
          <w:rFonts w:ascii="Times New Roman"/>
          <w:b w:val="false"/>
          <w:i w:val="false"/>
          <w:color w:val="000000"/>
          <w:sz w:val="28"/>
        </w:rPr>
        <w:t>
      Осы тармақта көзделген талаптарды жүзеге асыру мақсатында, тарату комиссиясының төрағасы тарату комиссиясының атынан жасалатын мүлік кепілі шарттарына қол қояды; дебитор-заңды тұлғамен жасалатын, дауды реттеу туралы келісім бойынша берешекті өтеу дауды реттеу туралы келісімде көзделген, берешекті өтеудің бүкіл мерзімі ішінде ай сайын тең төлемдермен жүзеге асырылады.</w:t>
      </w:r>
    </w:p>
    <w:p>
      <w:pPr>
        <w:spacing w:after="0"/>
        <w:ind w:left="0"/>
        <w:jc w:val="both"/>
      </w:pPr>
      <w:r>
        <w:rPr>
          <w:rFonts w:ascii="Times New Roman"/>
          <w:b w:val="false"/>
          <w:i w:val="false"/>
          <w:color w:val="000000"/>
          <w:sz w:val="28"/>
        </w:rPr>
        <w:t>
      Дауды реттеу туралы келісімді сот Қазақстан Республикасының азаматтық процестік заңнамасында көзделген тәртіппен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Тарату комиссиясы дауды сотқа дейінгі реттеу шеңберінде жеке (дара кәсіпкерлерді қоса алғанда) және заңды тұлғаларға (шағын және орта бизнес субъектілері) берілген қарыздар бойынша тұрақсыздық айыбын (өсімпұлды) есептен шығару туралы шешім қабылдайды:</w:t>
      </w:r>
    </w:p>
    <w:p>
      <w:pPr>
        <w:spacing w:after="0"/>
        <w:ind w:left="0"/>
        <w:jc w:val="both"/>
      </w:pPr>
      <w:r>
        <w:rPr>
          <w:rFonts w:ascii="Times New Roman"/>
          <w:b w:val="false"/>
          <w:i w:val="false"/>
          <w:color w:val="000000"/>
          <w:sz w:val="28"/>
        </w:rPr>
        <w:t>
      1) негізгі борыш пен есептелген сыйақының 70 (жетпіс) және одан да көп пайызы мөлшерінде борыш сомасын біржолғы өтеген кезде – 100 (жүз) пайыз мөлшерінде;</w:t>
      </w:r>
    </w:p>
    <w:p>
      <w:pPr>
        <w:spacing w:after="0"/>
        <w:ind w:left="0"/>
        <w:jc w:val="both"/>
      </w:pPr>
      <w:r>
        <w:rPr>
          <w:rFonts w:ascii="Times New Roman"/>
          <w:b w:val="false"/>
          <w:i w:val="false"/>
          <w:color w:val="000000"/>
          <w:sz w:val="28"/>
        </w:rPr>
        <w:t>
      2) негізгі борыштың 70 (жетпіс) пайызынан аз мөлшерде борыш сомасын және борышкер енгізген соманың пайыздық арақатынасына мөлшерлес мөлшерде есептелген сыйақыны біржолғы өтеу кезінде.</w:t>
      </w:r>
    </w:p>
    <w:p>
      <w:pPr>
        <w:spacing w:after="0"/>
        <w:ind w:left="0"/>
        <w:jc w:val="both"/>
      </w:pPr>
      <w:r>
        <w:rPr>
          <w:rFonts w:ascii="Times New Roman"/>
          <w:b w:val="false"/>
          <w:i w:val="false"/>
          <w:color w:val="000000"/>
          <w:sz w:val="28"/>
        </w:rPr>
        <w:t>
      Бұдан әрі тарату комиссиясы дебитор тарапынан қарызды толық біржолғы өтеу шартымен тұрақсыздық айыбын толық көлемде есептен шығару туралы шешім қабылдайды.</w:t>
      </w:r>
    </w:p>
    <w:p>
      <w:pPr>
        <w:spacing w:after="0"/>
        <w:ind w:left="0"/>
        <w:jc w:val="both"/>
      </w:pPr>
      <w:r>
        <w:rPr>
          <w:rFonts w:ascii="Times New Roman"/>
          <w:b w:val="false"/>
          <w:i w:val="false"/>
          <w:color w:val="000000"/>
          <w:sz w:val="28"/>
        </w:rPr>
        <w:t>
      Тарату комиссиясының оларды қанағаттандыруы туралы тарату комиссиясының бұрын қараған және қабылдаған шешімдері бойынша берілген қарыздар бойынша тұрақсыздық айыбын (өсімпұлды) есептен шығару туралы қайталама өтінішхаттар қаралмайды және қанағаттандырылмайды.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143. Тарату комиссиясының осы Қағидалардың </w:t>
      </w:r>
      <w:r>
        <w:rPr>
          <w:rFonts w:ascii="Times New Roman"/>
          <w:b w:val="false"/>
          <w:i w:val="false"/>
          <w:color w:val="000000"/>
          <w:sz w:val="28"/>
        </w:rPr>
        <w:t>142-тармағында</w:t>
      </w:r>
      <w:r>
        <w:rPr>
          <w:rFonts w:ascii="Times New Roman"/>
          <w:b w:val="false"/>
          <w:i w:val="false"/>
          <w:color w:val="000000"/>
          <w:sz w:val="28"/>
        </w:rPr>
        <w:t xml:space="preserve"> көрсетілген қарыздар бойынша есептелген айыпақыны (өсімпұлды) есептен шығару және (немесе) банктік кепілдіктер бойынша айыпақыны (өсімпұлды) есептен шығару туралы шешімдер қабылдауы үшін дебиторлар тиісті өтінішхат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144. Айыпақыны (өсімпұлды) есептен шығару туралы өтініш тарату комиссиясының шешім қабылдауы үшін объективті негіздерді қамтиды, олар мына талаптардың біріне немесе бірнешеуіне сәйкес келеді: </w:t>
      </w:r>
    </w:p>
    <w:p>
      <w:pPr>
        <w:spacing w:after="0"/>
        <w:ind w:left="0"/>
        <w:jc w:val="both"/>
      </w:pPr>
      <w:r>
        <w:rPr>
          <w:rFonts w:ascii="Times New Roman"/>
          <w:b w:val="false"/>
          <w:i w:val="false"/>
          <w:color w:val="000000"/>
          <w:sz w:val="28"/>
        </w:rPr>
        <w:t xml:space="preserve">
      1) заңды тұлғалар мен дара кәсіпкерлер үшін: </w:t>
      </w:r>
    </w:p>
    <w:p>
      <w:pPr>
        <w:spacing w:after="0"/>
        <w:ind w:left="0"/>
        <w:jc w:val="both"/>
      </w:pPr>
      <w:r>
        <w:rPr>
          <w:rFonts w:ascii="Times New Roman"/>
          <w:b w:val="false"/>
          <w:i w:val="false"/>
          <w:color w:val="000000"/>
          <w:sz w:val="28"/>
        </w:rPr>
        <w:t>
      бизнесті жүргізудің қатарынан 6 (алты) айдан астам, қызметтен түскен кірістің, берешекті 50 (елу) және одан да көп пайызға өтейтін екінші деңгейдегі банктерде ашылған банктік шоттардағы ақшаның болмауы;</w:t>
      </w:r>
    </w:p>
    <w:p>
      <w:pPr>
        <w:spacing w:after="0"/>
        <w:ind w:left="0"/>
        <w:jc w:val="both"/>
      </w:pPr>
      <w:r>
        <w:rPr>
          <w:rFonts w:ascii="Times New Roman"/>
          <w:b w:val="false"/>
          <w:i w:val="false"/>
          <w:color w:val="000000"/>
          <w:sz w:val="28"/>
        </w:rPr>
        <w:t>
      екінші деңгейдегі банктерде ашылған шоттарда тыйым салудың болуы;</w:t>
      </w:r>
    </w:p>
    <w:p>
      <w:pPr>
        <w:spacing w:after="0"/>
        <w:ind w:left="0"/>
        <w:jc w:val="both"/>
      </w:pPr>
      <w:r>
        <w:rPr>
          <w:rFonts w:ascii="Times New Roman"/>
          <w:b w:val="false"/>
          <w:i w:val="false"/>
          <w:color w:val="000000"/>
          <w:sz w:val="28"/>
        </w:rPr>
        <w:t>
      кепіл мүлкінің жоғалуын және (немесе) зақымдануын растайтын құжаттардың болуы;</w:t>
      </w:r>
    </w:p>
    <w:p>
      <w:pPr>
        <w:spacing w:after="0"/>
        <w:ind w:left="0"/>
        <w:jc w:val="both"/>
      </w:pPr>
      <w:r>
        <w:rPr>
          <w:rFonts w:ascii="Times New Roman"/>
          <w:b w:val="false"/>
          <w:i w:val="false"/>
          <w:color w:val="000000"/>
          <w:sz w:val="28"/>
        </w:rPr>
        <w:t>
      алынатын табыс көзі болып табылатын мүліктің жоғалуын және (немесе) зақымдануын растайтын құжаттардың болуы;</w:t>
      </w:r>
    </w:p>
    <w:p>
      <w:pPr>
        <w:spacing w:after="0"/>
        <w:ind w:left="0"/>
        <w:jc w:val="both"/>
      </w:pPr>
      <w:r>
        <w:rPr>
          <w:rFonts w:ascii="Times New Roman"/>
          <w:b w:val="false"/>
          <w:i w:val="false"/>
          <w:color w:val="000000"/>
          <w:sz w:val="28"/>
        </w:rPr>
        <w:t>
      борышкердің қаржылық жағдайының нашарлауын растайтын өзге де құжаттар;</w:t>
      </w:r>
    </w:p>
    <w:p>
      <w:pPr>
        <w:spacing w:after="0"/>
        <w:ind w:left="0"/>
        <w:jc w:val="both"/>
      </w:pPr>
      <w:r>
        <w:rPr>
          <w:rFonts w:ascii="Times New Roman"/>
          <w:b w:val="false"/>
          <w:i w:val="false"/>
          <w:color w:val="000000"/>
          <w:sz w:val="28"/>
        </w:rPr>
        <w:t>
      2) жеке тұлғалар үшін:</w:t>
      </w:r>
    </w:p>
    <w:p>
      <w:pPr>
        <w:spacing w:after="0"/>
        <w:ind w:left="0"/>
        <w:jc w:val="both"/>
      </w:pPr>
      <w:r>
        <w:rPr>
          <w:rFonts w:ascii="Times New Roman"/>
          <w:b w:val="false"/>
          <w:i w:val="false"/>
          <w:color w:val="000000"/>
          <w:sz w:val="28"/>
        </w:rPr>
        <w:t>
      берешекті 50 (елу) және одан да көп пайызға өтейтін екінші деңгейдегі банктерде ашылған банктік шоттарда қатарынан 6 (алты) айдан астам ақшаның болмауы;</w:t>
      </w:r>
    </w:p>
    <w:p>
      <w:pPr>
        <w:spacing w:after="0"/>
        <w:ind w:left="0"/>
        <w:jc w:val="both"/>
      </w:pPr>
      <w:r>
        <w:rPr>
          <w:rFonts w:ascii="Times New Roman"/>
          <w:b w:val="false"/>
          <w:i w:val="false"/>
          <w:color w:val="000000"/>
          <w:sz w:val="28"/>
        </w:rPr>
        <w:t>
      кепіл мүлкінің жоғалуын және (немесе) зақымдануын растайтын құжаттардың болуы;</w:t>
      </w:r>
    </w:p>
    <w:p>
      <w:pPr>
        <w:spacing w:after="0"/>
        <w:ind w:left="0"/>
        <w:jc w:val="both"/>
      </w:pPr>
      <w:r>
        <w:rPr>
          <w:rFonts w:ascii="Times New Roman"/>
          <w:b w:val="false"/>
          <w:i w:val="false"/>
          <w:color w:val="000000"/>
          <w:sz w:val="28"/>
        </w:rPr>
        <w:t>
      соңғы қатарынан 6 (алты) ай ішінде жұмысынан айрылғандығын және табыстың жоқтығын растайтын құжаттар;</w:t>
      </w:r>
    </w:p>
    <w:p>
      <w:pPr>
        <w:spacing w:after="0"/>
        <w:ind w:left="0"/>
        <w:jc w:val="both"/>
      </w:pPr>
      <w:r>
        <w:rPr>
          <w:rFonts w:ascii="Times New Roman"/>
          <w:b w:val="false"/>
          <w:i w:val="false"/>
          <w:color w:val="000000"/>
          <w:sz w:val="28"/>
        </w:rPr>
        <w:t>
      асыраушысынан айрылғандығын растайтын құжаттар;</w:t>
      </w:r>
    </w:p>
    <w:p>
      <w:pPr>
        <w:spacing w:after="0"/>
        <w:ind w:left="0"/>
        <w:jc w:val="both"/>
      </w:pPr>
      <w:r>
        <w:rPr>
          <w:rFonts w:ascii="Times New Roman"/>
          <w:b w:val="false"/>
          <w:i w:val="false"/>
          <w:color w:val="000000"/>
          <w:sz w:val="28"/>
        </w:rPr>
        <w:t>
      борышкердің немесе оның отбасы мүшесінің мүгедектігін растайтын құжаттар;</w:t>
      </w:r>
    </w:p>
    <w:p>
      <w:pPr>
        <w:spacing w:after="0"/>
        <w:ind w:left="0"/>
        <w:jc w:val="both"/>
      </w:pPr>
      <w:r>
        <w:rPr>
          <w:rFonts w:ascii="Times New Roman"/>
          <w:b w:val="false"/>
          <w:i w:val="false"/>
          <w:color w:val="000000"/>
          <w:sz w:val="28"/>
        </w:rPr>
        <w:t>
      борышкердің қаржылық жағдайының нашарлауын растайтын өзге де құжаттар.</w:t>
      </w:r>
    </w:p>
    <w:p>
      <w:pPr>
        <w:spacing w:after="0"/>
        <w:ind w:left="0"/>
        <w:jc w:val="both"/>
      </w:pPr>
      <w:r>
        <w:rPr>
          <w:rFonts w:ascii="Times New Roman"/>
          <w:b w:val="false"/>
          <w:i w:val="false"/>
          <w:color w:val="000000"/>
          <w:sz w:val="28"/>
        </w:rPr>
        <w:t>
      Өтінішхаттарға растайтын құжаттар (мемлекеттік органдардың ресми жауаптары, фотосуреттер, ағымдағы шоттардан үзінді- көшірмелер, банктермен хат алмасу және басқа да растайтын құжаттар)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 Тарату комиссиясы өтініш берілген күні:</w:t>
      </w:r>
    </w:p>
    <w:p>
      <w:pPr>
        <w:spacing w:after="0"/>
        <w:ind w:left="0"/>
        <w:jc w:val="both"/>
      </w:pPr>
      <w:r>
        <w:rPr>
          <w:rFonts w:ascii="Times New Roman"/>
          <w:b w:val="false"/>
          <w:i w:val="false"/>
          <w:color w:val="000000"/>
          <w:sz w:val="28"/>
        </w:rPr>
        <w:t>
      1) кепілмен қамтамасыз ету бағалау құны бойынша есептелген сыйақы мен айыпақыны есептей отырып, қарызды 2 (екі) және одан да көп есе өтейтін болса;</w:t>
      </w:r>
    </w:p>
    <w:p>
      <w:pPr>
        <w:spacing w:after="0"/>
        <w:ind w:left="0"/>
        <w:jc w:val="both"/>
      </w:pPr>
      <w:r>
        <w:rPr>
          <w:rFonts w:ascii="Times New Roman"/>
          <w:b w:val="false"/>
          <w:i w:val="false"/>
          <w:color w:val="000000"/>
          <w:sz w:val="28"/>
        </w:rPr>
        <w:t>
      2) борышкерге қатысты таратылатын банктің мүддесі үшін берілген қарыздар бойынша қылмыстық талқылау жүргізілетін болса;</w:t>
      </w:r>
    </w:p>
    <w:p>
      <w:pPr>
        <w:spacing w:after="0"/>
        <w:ind w:left="0"/>
        <w:jc w:val="both"/>
      </w:pPr>
      <w:r>
        <w:rPr>
          <w:rFonts w:ascii="Times New Roman"/>
          <w:b w:val="false"/>
          <w:i w:val="false"/>
          <w:color w:val="000000"/>
          <w:sz w:val="28"/>
        </w:rPr>
        <w:t>
      3) борышкерге қатысты қарыз бойынша берешекті өндіріп алу туралы заңды күшіне енген сот шешімі болса;</w:t>
      </w:r>
    </w:p>
    <w:p>
      <w:pPr>
        <w:spacing w:after="0"/>
        <w:ind w:left="0"/>
        <w:jc w:val="both"/>
      </w:pPr>
      <w:r>
        <w:rPr>
          <w:rFonts w:ascii="Times New Roman"/>
          <w:b w:val="false"/>
          <w:i w:val="false"/>
          <w:color w:val="000000"/>
          <w:sz w:val="28"/>
        </w:rPr>
        <w:t>
      4) борышкер ірі кәсіпкерлік субъектісі болып табылса, есептелген айыпақыны (өсімпұлды) есептен шығару туралы өтінішхатты қанағаттандырудан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4" w:id="264"/>
    <w:p>
      <w:pPr>
        <w:spacing w:after="0"/>
        <w:ind w:left="0"/>
        <w:jc w:val="both"/>
      </w:pPr>
      <w:r>
        <w:rPr>
          <w:rFonts w:ascii="Times New Roman"/>
          <w:b w:val="false"/>
          <w:i w:val="false"/>
          <w:color w:val="000000"/>
          <w:sz w:val="28"/>
        </w:rPr>
        <w:t>
      146. Тарату комиссиясы сыйақыны, тұрақсыздық айыбын (айыппұлдарды, өсімпұлдарды), сондай-ақ қарызды беруге және оған қызмет көрсетуге байланысты комиссиялар мен өзге де төлемдерді есептеуді тоқтата тұру туралы шешімді мынадай:</w:t>
      </w:r>
    </w:p>
    <w:bookmarkEnd w:id="264"/>
    <w:bookmarkStart w:name="z315" w:id="265"/>
    <w:p>
      <w:pPr>
        <w:spacing w:after="0"/>
        <w:ind w:left="0"/>
        <w:jc w:val="both"/>
      </w:pPr>
      <w:r>
        <w:rPr>
          <w:rFonts w:ascii="Times New Roman"/>
          <w:b w:val="false"/>
          <w:i w:val="false"/>
          <w:color w:val="000000"/>
          <w:sz w:val="28"/>
        </w:rPr>
        <w:t>
      1) негізгі борыштың және есептелген сыйақының 70 (жетпіс) және одан да көп пайызы мөлшеріндегі борыш сомасын біржолғы өтеу қарыз бойынша берешектің мерзімі өткен бөлігін өтемеген;</w:t>
      </w:r>
    </w:p>
    <w:bookmarkEnd w:id="265"/>
    <w:bookmarkStart w:name="z316" w:id="266"/>
    <w:p>
      <w:pPr>
        <w:spacing w:after="0"/>
        <w:ind w:left="0"/>
        <w:jc w:val="both"/>
      </w:pPr>
      <w:r>
        <w:rPr>
          <w:rFonts w:ascii="Times New Roman"/>
          <w:b w:val="false"/>
          <w:i w:val="false"/>
          <w:color w:val="000000"/>
          <w:sz w:val="28"/>
        </w:rPr>
        <w:t>
      2) мерзімі өткен берешек қатарынан күнтізбелік 180 (бір жүз сексен) күнді құраған шарттар болған кезде қабылдайды.</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147. Есептелген айыпақыны есептен шығарумен негізгі борыш пен есептелген сыйақының 100 (жүз) пайызынан аз мөлшерде қарыз сомасын біржолғы өтеу және қарыз бойынша сыйақы және айыпақыны есептеуді тоқтата тұру туралы шешімді тарату комиссиясы таратылатын банктің кредиторлар комитетімен келісім бойынша қабылдайды және ол банк шартына қосымша келісімге қол қою арқылы таратылатын банкке кредит берудің ішкі қағидаларына сәйкес ресімделеді.</w:t>
      </w:r>
    </w:p>
    <w:p>
      <w:pPr>
        <w:spacing w:after="0"/>
        <w:ind w:left="0"/>
        <w:jc w:val="both"/>
      </w:pPr>
      <w:r>
        <w:rPr>
          <w:rFonts w:ascii="Times New Roman"/>
          <w:b w:val="false"/>
          <w:i w:val="false"/>
          <w:color w:val="000000"/>
          <w:sz w:val="28"/>
        </w:rPr>
        <w:t>
      Негізгі борыш және есептелген сыйақы сомасын толығымен біржолғы өтеген кезде міндеттемелерді тоқтату туралы тарату комиссиясының шешімі тарату комиссиясының төрағасының өкімімен ресімделеді.</w:t>
      </w:r>
    </w:p>
    <w:p>
      <w:pPr>
        <w:spacing w:after="0"/>
        <w:ind w:left="0"/>
        <w:jc w:val="both"/>
      </w:pPr>
      <w:r>
        <w:rPr>
          <w:rFonts w:ascii="Times New Roman"/>
          <w:b w:val="false"/>
          <w:i w:val="false"/>
          <w:color w:val="000000"/>
          <w:sz w:val="28"/>
        </w:rPr>
        <w:t>
      Берешектің толық өтелгені жөніндегі ақпаратты тарату комиссиясы кредиттік бюроға Қазақстан Республикасының кредиттік бюролар және кредиттік тарихты қалыптастыру туралы заңнамасында белгіленген тәртіппен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8" w:id="267"/>
    <w:p>
      <w:pPr>
        <w:spacing w:after="0"/>
        <w:ind w:left="0"/>
        <w:jc w:val="both"/>
      </w:pPr>
      <w:r>
        <w:rPr>
          <w:rFonts w:ascii="Times New Roman"/>
          <w:b w:val="false"/>
          <w:i w:val="false"/>
          <w:color w:val="000000"/>
          <w:sz w:val="28"/>
        </w:rPr>
        <w:t xml:space="preserve">
      148. Осы Қағидалардың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147-тармақтарының</w:t>
      </w:r>
      <w:r>
        <w:rPr>
          <w:rFonts w:ascii="Times New Roman"/>
          <w:b w:val="false"/>
          <w:i w:val="false"/>
          <w:color w:val="000000"/>
          <w:sz w:val="28"/>
        </w:rPr>
        <w:t xml:space="preserve"> ережелері берілген банктік қарыздар бойынша тең қарыз алушыларға, кепіл берушілерге және кепілгерлерге қолданылады.</w:t>
      </w:r>
    </w:p>
    <w:bookmarkEnd w:id="267"/>
    <w:bookmarkStart w:name="z319" w:id="268"/>
    <w:p>
      <w:pPr>
        <w:spacing w:after="0"/>
        <w:ind w:left="0"/>
        <w:jc w:val="left"/>
      </w:pPr>
      <w:r>
        <w:rPr>
          <w:rFonts w:ascii="Times New Roman"/>
          <w:b/>
          <w:i w:val="false"/>
          <w:color w:val="000000"/>
        </w:rPr>
        <w:t xml:space="preserve"> 3-параграф. Таратылатын банктің мүлкін жалға беру тәртібі</w:t>
      </w:r>
    </w:p>
    <w:bookmarkEnd w:id="268"/>
    <w:bookmarkStart w:name="z320" w:id="269"/>
    <w:p>
      <w:pPr>
        <w:spacing w:after="0"/>
        <w:ind w:left="0"/>
        <w:jc w:val="both"/>
      </w:pPr>
      <w:r>
        <w:rPr>
          <w:rFonts w:ascii="Times New Roman"/>
          <w:b w:val="false"/>
          <w:i w:val="false"/>
          <w:color w:val="000000"/>
          <w:sz w:val="28"/>
        </w:rPr>
        <w:t>
      149. Таратылатын банктің мүлкін өткізгенге дейін тарату шығыстарын барынша азайту мақсатында банктің тарату комиссиясы таратылатын банктің мүлкін, оның ішінде атқарушылық іс жүргізу шеңберінде заңды күшіне енген сот актілеріне сәйкес банктің тарату комиссиясы қабылдаған, сондай-ақ меншік құқығы белгіленген тәртіппен банкке тіркелген банкке келтірілген зиянды өтеу есебіне алынған мүлікті жалға беру мәселелерін қарайды.</w:t>
      </w:r>
    </w:p>
    <w:bookmarkEnd w:id="269"/>
    <w:bookmarkStart w:name="z321" w:id="270"/>
    <w:p>
      <w:pPr>
        <w:spacing w:after="0"/>
        <w:ind w:left="0"/>
        <w:jc w:val="both"/>
      </w:pPr>
      <w:r>
        <w:rPr>
          <w:rFonts w:ascii="Times New Roman"/>
          <w:b w:val="false"/>
          <w:i w:val="false"/>
          <w:color w:val="000000"/>
          <w:sz w:val="28"/>
        </w:rPr>
        <w:t>
      150. Мүлікті жалға беруден алынған ақша тарату массасына жіберіледі.</w:t>
      </w:r>
    </w:p>
    <w:bookmarkEnd w:id="270"/>
    <w:p>
      <w:pPr>
        <w:spacing w:after="0"/>
        <w:ind w:left="0"/>
        <w:jc w:val="both"/>
      </w:pPr>
      <w:r>
        <w:rPr>
          <w:rFonts w:ascii="Times New Roman"/>
          <w:b w:val="false"/>
          <w:i w:val="false"/>
          <w:color w:val="000000"/>
          <w:sz w:val="28"/>
        </w:rPr>
        <w:t>
      Мүлікті жалға беру тарату комиссиясының оны өткізу жөніндегі іс-шараларды жүзеге асыруын тоқтата тұрмайды.</w:t>
      </w:r>
    </w:p>
    <w:p>
      <w:pPr>
        <w:spacing w:after="0"/>
        <w:ind w:left="0"/>
        <w:jc w:val="both"/>
      </w:pPr>
      <w:r>
        <w:rPr>
          <w:rFonts w:ascii="Times New Roman"/>
          <w:b w:val="false"/>
          <w:i w:val="false"/>
          <w:color w:val="000000"/>
          <w:sz w:val="28"/>
        </w:rPr>
        <w:t>
      Тарату комиссиясының жалдау шартын жасасуы жалға алушының тарату комиссиясының бірінші талап етуі бойынша мүлікті босатуға (қайтаруға) және жалға алынған мүлікті қосалқы жалдауға (қосалқы жалға) беру мүмкін еместігі бойынша шектеулерді қабылдауға келісімі болған кезде жүзеге асырылады.</w:t>
      </w:r>
    </w:p>
    <w:bookmarkStart w:name="z322" w:id="271"/>
    <w:p>
      <w:pPr>
        <w:spacing w:after="0"/>
        <w:ind w:left="0"/>
        <w:jc w:val="both"/>
      </w:pPr>
      <w:r>
        <w:rPr>
          <w:rFonts w:ascii="Times New Roman"/>
          <w:b w:val="false"/>
          <w:i w:val="false"/>
          <w:color w:val="000000"/>
          <w:sz w:val="28"/>
        </w:rPr>
        <w:t>
      151. Жалға алушыны таңдауды банктің тарату комиссиясы тендер өткізу арқылы жүзеге асырады, оның нәтижелері бойынша жалға алудың ең жақсы шарттарын ұсынған тұлғаға артықшылық беріледі.</w:t>
      </w:r>
    </w:p>
    <w:bookmarkEnd w:id="271"/>
    <w:bookmarkStart w:name="z323" w:id="272"/>
    <w:p>
      <w:pPr>
        <w:spacing w:after="0"/>
        <w:ind w:left="0"/>
        <w:jc w:val="both"/>
      </w:pPr>
      <w:r>
        <w:rPr>
          <w:rFonts w:ascii="Times New Roman"/>
          <w:b w:val="false"/>
          <w:i w:val="false"/>
          <w:color w:val="000000"/>
          <w:sz w:val="28"/>
        </w:rPr>
        <w:t>
      152. Тендер өткізу туралы хабарландыру тендер өткізілетін күнге дейін күнтізбелік 30 (отыз) күн бұрын таратылатын банктің ресми интернет-ресурсында жарияланады.</w:t>
      </w:r>
    </w:p>
    <w:bookmarkEnd w:id="272"/>
    <w:p>
      <w:pPr>
        <w:spacing w:after="0"/>
        <w:ind w:left="0"/>
        <w:jc w:val="both"/>
      </w:pPr>
      <w:r>
        <w:rPr>
          <w:rFonts w:ascii="Times New Roman"/>
          <w:b w:val="false"/>
          <w:i w:val="false"/>
          <w:color w:val="000000"/>
          <w:sz w:val="28"/>
        </w:rPr>
        <w:t>
      Тендер өткізу туралы хабарландыруда:</w:t>
      </w:r>
    </w:p>
    <w:bookmarkStart w:name="z324" w:id="273"/>
    <w:p>
      <w:pPr>
        <w:spacing w:after="0"/>
        <w:ind w:left="0"/>
        <w:jc w:val="both"/>
      </w:pPr>
      <w:r>
        <w:rPr>
          <w:rFonts w:ascii="Times New Roman"/>
          <w:b w:val="false"/>
          <w:i w:val="false"/>
          <w:color w:val="000000"/>
          <w:sz w:val="28"/>
        </w:rPr>
        <w:t>
      1) тендерді өткізу күні, орны және уақыты;</w:t>
      </w:r>
    </w:p>
    <w:bookmarkEnd w:id="273"/>
    <w:bookmarkStart w:name="z325" w:id="274"/>
    <w:p>
      <w:pPr>
        <w:spacing w:after="0"/>
        <w:ind w:left="0"/>
        <w:jc w:val="both"/>
      </w:pPr>
      <w:r>
        <w:rPr>
          <w:rFonts w:ascii="Times New Roman"/>
          <w:b w:val="false"/>
          <w:i w:val="false"/>
          <w:color w:val="000000"/>
          <w:sz w:val="28"/>
        </w:rPr>
        <w:t>
      2) таратылатын банктің атауы;</w:t>
      </w:r>
    </w:p>
    <w:bookmarkEnd w:id="274"/>
    <w:bookmarkStart w:name="z326" w:id="275"/>
    <w:p>
      <w:pPr>
        <w:spacing w:after="0"/>
        <w:ind w:left="0"/>
        <w:jc w:val="both"/>
      </w:pPr>
      <w:r>
        <w:rPr>
          <w:rFonts w:ascii="Times New Roman"/>
          <w:b w:val="false"/>
          <w:i w:val="false"/>
          <w:color w:val="000000"/>
          <w:sz w:val="28"/>
        </w:rPr>
        <w:t>
      3) жалға берілетін мүліктің сипаттамасы;</w:t>
      </w:r>
    </w:p>
    <w:bookmarkEnd w:id="275"/>
    <w:bookmarkStart w:name="z327" w:id="276"/>
    <w:p>
      <w:pPr>
        <w:spacing w:after="0"/>
        <w:ind w:left="0"/>
        <w:jc w:val="both"/>
      </w:pPr>
      <w:r>
        <w:rPr>
          <w:rFonts w:ascii="Times New Roman"/>
          <w:b w:val="false"/>
          <w:i w:val="false"/>
          <w:color w:val="000000"/>
          <w:sz w:val="28"/>
        </w:rPr>
        <w:t>
      4) өтінімдерді қабылдау орны, уақыты және мерзімі;</w:t>
      </w:r>
    </w:p>
    <w:bookmarkEnd w:id="276"/>
    <w:bookmarkStart w:name="z328" w:id="277"/>
    <w:p>
      <w:pPr>
        <w:spacing w:after="0"/>
        <w:ind w:left="0"/>
        <w:jc w:val="both"/>
      </w:pPr>
      <w:r>
        <w:rPr>
          <w:rFonts w:ascii="Times New Roman"/>
          <w:b w:val="false"/>
          <w:i w:val="false"/>
          <w:color w:val="000000"/>
          <w:sz w:val="28"/>
        </w:rPr>
        <w:t>
      5) тендерлік құжаттаманы және қосымша ақпаратты алуға болатын телефондар, мекенжайлар қамтылады.</w:t>
      </w:r>
    </w:p>
    <w:bookmarkEnd w:id="277"/>
    <w:bookmarkStart w:name="z329" w:id="278"/>
    <w:p>
      <w:pPr>
        <w:spacing w:after="0"/>
        <w:ind w:left="0"/>
        <w:jc w:val="both"/>
      </w:pPr>
      <w:r>
        <w:rPr>
          <w:rFonts w:ascii="Times New Roman"/>
          <w:b w:val="false"/>
          <w:i w:val="false"/>
          <w:color w:val="000000"/>
          <w:sz w:val="28"/>
        </w:rPr>
        <w:t>
      153. Тендерлік құжаттамада мынадай мәліметтер қамтылады:</w:t>
      </w:r>
    </w:p>
    <w:bookmarkEnd w:id="278"/>
    <w:bookmarkStart w:name="z330" w:id="279"/>
    <w:p>
      <w:pPr>
        <w:spacing w:after="0"/>
        <w:ind w:left="0"/>
        <w:jc w:val="both"/>
      </w:pPr>
      <w:r>
        <w:rPr>
          <w:rFonts w:ascii="Times New Roman"/>
          <w:b w:val="false"/>
          <w:i w:val="false"/>
          <w:color w:val="000000"/>
          <w:sz w:val="28"/>
        </w:rPr>
        <w:t>
      1) хабарландыруда көрсетілген ақпарат;</w:t>
      </w:r>
    </w:p>
    <w:bookmarkEnd w:id="279"/>
    <w:bookmarkStart w:name="z331" w:id="280"/>
    <w:p>
      <w:pPr>
        <w:spacing w:after="0"/>
        <w:ind w:left="0"/>
        <w:jc w:val="both"/>
      </w:pPr>
      <w:r>
        <w:rPr>
          <w:rFonts w:ascii="Times New Roman"/>
          <w:b w:val="false"/>
          <w:i w:val="false"/>
          <w:color w:val="000000"/>
          <w:sz w:val="28"/>
        </w:rPr>
        <w:t>
      2) жалға берілетін мүлікпен танысу күні, уақыты және орны;</w:t>
      </w:r>
    </w:p>
    <w:bookmarkEnd w:id="280"/>
    <w:bookmarkStart w:name="z332" w:id="281"/>
    <w:p>
      <w:pPr>
        <w:spacing w:after="0"/>
        <w:ind w:left="0"/>
        <w:jc w:val="both"/>
      </w:pPr>
      <w:r>
        <w:rPr>
          <w:rFonts w:ascii="Times New Roman"/>
          <w:b w:val="false"/>
          <w:i w:val="false"/>
          <w:color w:val="000000"/>
          <w:sz w:val="28"/>
        </w:rPr>
        <w:t>
      3) жалдау ақысын төлеу шарттары;</w:t>
      </w:r>
    </w:p>
    <w:bookmarkEnd w:id="281"/>
    <w:bookmarkStart w:name="z333" w:id="282"/>
    <w:p>
      <w:pPr>
        <w:spacing w:after="0"/>
        <w:ind w:left="0"/>
        <w:jc w:val="both"/>
      </w:pPr>
      <w:r>
        <w:rPr>
          <w:rFonts w:ascii="Times New Roman"/>
          <w:b w:val="false"/>
          <w:i w:val="false"/>
          <w:color w:val="000000"/>
          <w:sz w:val="28"/>
        </w:rPr>
        <w:t>
      4) олардың негізінде тендер жеңімпазы анықталатын критерийлер;</w:t>
      </w:r>
    </w:p>
    <w:bookmarkEnd w:id="282"/>
    <w:bookmarkStart w:name="z334" w:id="283"/>
    <w:p>
      <w:pPr>
        <w:spacing w:after="0"/>
        <w:ind w:left="0"/>
        <w:jc w:val="both"/>
      </w:pPr>
      <w:r>
        <w:rPr>
          <w:rFonts w:ascii="Times New Roman"/>
          <w:b w:val="false"/>
          <w:i w:val="false"/>
          <w:color w:val="000000"/>
          <w:sz w:val="28"/>
        </w:rPr>
        <w:t>
      5) жалдау шартының жобасы.</w:t>
      </w:r>
    </w:p>
    <w:bookmarkEnd w:id="283"/>
    <w:bookmarkStart w:name="z335" w:id="284"/>
    <w:p>
      <w:pPr>
        <w:spacing w:after="0"/>
        <w:ind w:left="0"/>
        <w:jc w:val="both"/>
      </w:pPr>
      <w:r>
        <w:rPr>
          <w:rFonts w:ascii="Times New Roman"/>
          <w:b w:val="false"/>
          <w:i w:val="false"/>
          <w:color w:val="000000"/>
          <w:sz w:val="28"/>
        </w:rPr>
        <w:t>
      154. Тендерге қатысуға таратылатын банктің бұрынғы басшы қызметкерлері, таратылатын банктің кредиторлары болып табылатын тұлғалар, сондай-ақ банктің тарату комиссиясының төрағасы, мүшелері, тартылған қызметкерлері жіберілмейді.</w:t>
      </w:r>
    </w:p>
    <w:bookmarkEnd w:id="284"/>
    <w:bookmarkStart w:name="z336" w:id="285"/>
    <w:p>
      <w:pPr>
        <w:spacing w:after="0"/>
        <w:ind w:left="0"/>
        <w:jc w:val="both"/>
      </w:pPr>
      <w:r>
        <w:rPr>
          <w:rFonts w:ascii="Times New Roman"/>
          <w:b w:val="false"/>
          <w:i w:val="false"/>
          <w:color w:val="000000"/>
          <w:sz w:val="28"/>
        </w:rPr>
        <w:t>
      155. Егер тендерге екіден кем қатысушы қатысса, тендер өтпеді деп есептеледі.</w:t>
      </w:r>
    </w:p>
    <w:bookmarkEnd w:id="285"/>
    <w:p>
      <w:pPr>
        <w:spacing w:after="0"/>
        <w:ind w:left="0"/>
        <w:jc w:val="both"/>
      </w:pPr>
      <w:r>
        <w:rPr>
          <w:rFonts w:ascii="Times New Roman"/>
          <w:b w:val="false"/>
          <w:i w:val="false"/>
          <w:color w:val="000000"/>
          <w:sz w:val="28"/>
        </w:rPr>
        <w:t>
      Тендер өткізілмеді деп танылған жағдайда тарату комиссиясы тендердің жалғыз қатысушысымен жалдау шартын жасасу туралы мәселені қарайды.</w:t>
      </w:r>
    </w:p>
    <w:bookmarkStart w:name="z337" w:id="286"/>
    <w:p>
      <w:pPr>
        <w:spacing w:after="0"/>
        <w:ind w:left="0"/>
        <w:jc w:val="left"/>
      </w:pPr>
      <w:r>
        <w:rPr>
          <w:rFonts w:ascii="Times New Roman"/>
          <w:b/>
          <w:i w:val="false"/>
          <w:color w:val="000000"/>
        </w:rPr>
        <w:t xml:space="preserve"> 4-параграф. Таратылатын банктің мүлкін сату және активтеріне билік ету тәртібі</w:t>
      </w:r>
    </w:p>
    <w:bookmarkEnd w:id="286"/>
    <w:bookmarkStart w:name="z338" w:id="287"/>
    <w:p>
      <w:pPr>
        <w:spacing w:after="0"/>
        <w:ind w:left="0"/>
        <w:jc w:val="both"/>
      </w:pPr>
      <w:r>
        <w:rPr>
          <w:rFonts w:ascii="Times New Roman"/>
          <w:b w:val="false"/>
          <w:i w:val="false"/>
          <w:color w:val="000000"/>
          <w:sz w:val="28"/>
        </w:rPr>
        <w:t xml:space="preserve">
      156. Тарату комиссиясы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 қызметін жүзеге асыратын бағалаушыны (бұдан әрі – бағалаушы) тарта отырып, таратылатын банктің мүлкін бағалауды жүргізеді.</w:t>
      </w:r>
    </w:p>
    <w:bookmarkEnd w:id="287"/>
    <w:bookmarkStart w:name="z339" w:id="288"/>
    <w:p>
      <w:pPr>
        <w:spacing w:after="0"/>
        <w:ind w:left="0"/>
        <w:jc w:val="both"/>
      </w:pPr>
      <w:r>
        <w:rPr>
          <w:rFonts w:ascii="Times New Roman"/>
          <w:b w:val="false"/>
          <w:i w:val="false"/>
          <w:color w:val="000000"/>
          <w:sz w:val="28"/>
        </w:rPr>
        <w:t>
      157. Тарату комиссиясы бір мезгілде барлық мүлікке не мүліктің бір бөлігіне бағалау жүргізеді.</w:t>
      </w:r>
    </w:p>
    <w:bookmarkEnd w:id="288"/>
    <w:bookmarkStart w:name="z340" w:id="289"/>
    <w:p>
      <w:pPr>
        <w:spacing w:after="0"/>
        <w:ind w:left="0"/>
        <w:jc w:val="both"/>
      </w:pPr>
      <w:r>
        <w:rPr>
          <w:rFonts w:ascii="Times New Roman"/>
          <w:b w:val="false"/>
          <w:i w:val="false"/>
          <w:color w:val="000000"/>
          <w:sz w:val="28"/>
        </w:rPr>
        <w:t>
      158. Таратылатын банктің баланстық құнына қарамастан, оның барлық мүлкін бағалау үшін бағалаушыны таңдау бағалау компанияларынан олардың қызметтеріне баға ұсыныстарын қарау жолымен жүзеге асырылады. Бағалау компанияларынан алынған баға ұсыныстарының нәтижелері бойынша неғұрлым тиімді шарттарды (көрсетілетін қызметтер үшін төлем мөлшері, бағалау жүргізу мерзімдері, бағалаушыда филиалдық желінің болуы және өзге де талаптар) ұсынған бағалаушыға артықшылық беріледі. Баға ұсынысын беру талаптарын банктің тарату комиссиясының төрағасы айқындайды және таратылатын банктің ресми интернет-ресурсында жарияланады.</w:t>
      </w:r>
    </w:p>
    <w:bookmarkEnd w:id="289"/>
    <w:p>
      <w:pPr>
        <w:spacing w:after="0"/>
        <w:ind w:left="0"/>
        <w:jc w:val="both"/>
      </w:pPr>
      <w:r>
        <w:rPr>
          <w:rFonts w:ascii="Times New Roman"/>
          <w:b w:val="false"/>
          <w:i w:val="false"/>
          <w:color w:val="000000"/>
          <w:sz w:val="28"/>
        </w:rPr>
        <w:t xml:space="preserve">
      Бір-біріне қатысты үлестес бағалаушылар баға ұсыныстарын бере алмайды. "Акционерлік қоғамдар туралы" 2003 жылғы 13 мамырдағы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және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айқындалған тұлғалар үлестес бағалаушылар болып табылады.</w:t>
      </w:r>
    </w:p>
    <w:bookmarkStart w:name="z341" w:id="290"/>
    <w:p>
      <w:pPr>
        <w:spacing w:after="0"/>
        <w:ind w:left="0"/>
        <w:jc w:val="both"/>
      </w:pPr>
      <w:r>
        <w:rPr>
          <w:rFonts w:ascii="Times New Roman"/>
          <w:b w:val="false"/>
          <w:i w:val="false"/>
          <w:color w:val="000000"/>
          <w:sz w:val="28"/>
        </w:rPr>
        <w:t>
      159. Таратылатын банктің алдындағы берешекті өтеу есебіне, оның ішінде сот шешімін орындау есебіне мүлікті беру кредиторлар комитетінің келісімі бойынша бағалау туралы есеп болған кезде жүзеге асырылады.</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 Уәкілетті орган Қазақстан Республикасының банкін, бейрезидент-банкінің филиалын банктік және өзге де операцияларды жүргізуге арналған лицензиядан айырғанға дейін орын алған, банктік және өзге де операцияларды жүргізуге арналған лицензиядан айырғанға дейін орындалуы және Қазақстан Республикасының заңнамасында белгіленген тәртіппен құжаттамалық ресімделуі аяқталмаған таратылатын банктің қатысуымен жасалған мәмілелер өтпеді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3" w:id="291"/>
    <w:p>
      <w:pPr>
        <w:spacing w:after="0"/>
        <w:ind w:left="0"/>
        <w:jc w:val="both"/>
      </w:pPr>
      <w:r>
        <w:rPr>
          <w:rFonts w:ascii="Times New Roman"/>
          <w:b w:val="false"/>
          <w:i w:val="false"/>
          <w:color w:val="000000"/>
          <w:sz w:val="28"/>
        </w:rPr>
        <w:t xml:space="preserve">
      161. Осы Қағидалардың </w:t>
      </w:r>
      <w:r>
        <w:rPr>
          <w:rFonts w:ascii="Times New Roman"/>
          <w:b w:val="false"/>
          <w:i w:val="false"/>
          <w:color w:val="000000"/>
          <w:sz w:val="28"/>
        </w:rPr>
        <w:t>162-тармағында</w:t>
      </w:r>
      <w:r>
        <w:rPr>
          <w:rFonts w:ascii="Times New Roman"/>
          <w:b w:val="false"/>
          <w:i w:val="false"/>
          <w:color w:val="000000"/>
          <w:sz w:val="28"/>
        </w:rPr>
        <w:t xml:space="preserve"> көрсетілген активтерді аралық тарату балансы мен кредиторлар талаптарының тізілімі бекітілгенге дейін қайтару кезінде тарату комиссиясы:</w:t>
      </w:r>
    </w:p>
    <w:bookmarkEnd w:id="291"/>
    <w:bookmarkStart w:name="z344" w:id="292"/>
    <w:p>
      <w:pPr>
        <w:spacing w:after="0"/>
        <w:ind w:left="0"/>
        <w:jc w:val="both"/>
      </w:pPr>
      <w:r>
        <w:rPr>
          <w:rFonts w:ascii="Times New Roman"/>
          <w:b w:val="false"/>
          <w:i w:val="false"/>
          <w:color w:val="000000"/>
          <w:sz w:val="28"/>
        </w:rPr>
        <w:t>
      1) тарату конкурстық массасына енгізілмейтін активтерді басқа банкке аудару үшін түгендеу;</w:t>
      </w:r>
    </w:p>
    <w:bookmarkEnd w:id="292"/>
    <w:bookmarkStart w:name="z345" w:id="293"/>
    <w:p>
      <w:pPr>
        <w:spacing w:after="0"/>
        <w:ind w:left="0"/>
        <w:jc w:val="both"/>
      </w:pPr>
      <w:r>
        <w:rPr>
          <w:rFonts w:ascii="Times New Roman"/>
          <w:b w:val="false"/>
          <w:i w:val="false"/>
          <w:color w:val="000000"/>
          <w:sz w:val="28"/>
        </w:rPr>
        <w:t>
      2) беру күніне берілетін активтердің сомаларын салыстырып тексеру жүргізеді, оның нәтижелері бойынша тиісті акт жасалады. Активтердің басқа банкке берілетін сомасы таратылатын банктің сақтау және есепке алу үшін алған активтерінің сомасына тең болуы тиіс;</w:t>
      </w:r>
    </w:p>
    <w:bookmarkEnd w:id="293"/>
    <w:bookmarkStart w:name="z346" w:id="294"/>
    <w:p>
      <w:pPr>
        <w:spacing w:after="0"/>
        <w:ind w:left="0"/>
        <w:jc w:val="both"/>
      </w:pPr>
      <w:r>
        <w:rPr>
          <w:rFonts w:ascii="Times New Roman"/>
          <w:b w:val="false"/>
          <w:i w:val="false"/>
          <w:color w:val="000000"/>
          <w:sz w:val="28"/>
        </w:rPr>
        <w:t>
      3) активтерді (ақшаны) басқа банкке аудару туралы шарт жасау және активтерді аудару туралы шарттың ажырамас бөлігі болып табылатын активтерді қабылдау-беру актісін жасайды.</w:t>
      </w:r>
    </w:p>
    <w:bookmarkEnd w:id="294"/>
    <w:bookmarkStart w:name="z347" w:id="295"/>
    <w:p>
      <w:pPr>
        <w:spacing w:after="0"/>
        <w:ind w:left="0"/>
        <w:jc w:val="both"/>
      </w:pPr>
      <w:r>
        <w:rPr>
          <w:rFonts w:ascii="Times New Roman"/>
          <w:b w:val="false"/>
          <w:i w:val="false"/>
          <w:color w:val="000000"/>
          <w:sz w:val="28"/>
        </w:rPr>
        <w:t xml:space="preserve">
      162. Банктер туралы заңның 74-1-бабының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кепілдік мүлікті және бөлінген активтерді аралық тарату балансы мен кредиторлар талаптарының тізілімі бекітілгенге дейін қайтару кезінде тарату комиссиясы:</w:t>
      </w:r>
    </w:p>
    <w:bookmarkEnd w:id="295"/>
    <w:bookmarkStart w:name="z348" w:id="296"/>
    <w:p>
      <w:pPr>
        <w:spacing w:after="0"/>
        <w:ind w:left="0"/>
        <w:jc w:val="both"/>
      </w:pPr>
      <w:r>
        <w:rPr>
          <w:rFonts w:ascii="Times New Roman"/>
          <w:b w:val="false"/>
          <w:i w:val="false"/>
          <w:color w:val="000000"/>
          <w:sz w:val="28"/>
        </w:rPr>
        <w:t>
      1) ипотекалық облигацияларды ұстаушылардың өкіліне кепілдік мүлікті және ипотекалық облигациялар бойынша қамтамасыз ету болып табылатын бөлінген активтерді беру туралы шарт жасасады;</w:t>
      </w:r>
    </w:p>
    <w:bookmarkEnd w:id="296"/>
    <w:bookmarkStart w:name="z349" w:id="297"/>
    <w:p>
      <w:pPr>
        <w:spacing w:after="0"/>
        <w:ind w:left="0"/>
        <w:jc w:val="both"/>
      </w:pPr>
      <w:r>
        <w:rPr>
          <w:rFonts w:ascii="Times New Roman"/>
          <w:b w:val="false"/>
          <w:i w:val="false"/>
          <w:color w:val="000000"/>
          <w:sz w:val="28"/>
        </w:rPr>
        <w:t>
      2) Қазақстан Республикасының ипотека туралы заңнамасына сәйкес ипотекалық қарыздар бойынша талап ету құқықтары болып табылатын ипотекалық қарыз шарттарын (ипотекалық куәліктерді қоса алғанда), сондай-ақ ипотекалық шарттарды және берілетін кепіл мүлкіне құқық белгілейтін барлық құжаттарды ипотекалық облигацияларды ұстаушылардың өкіліне береді о;</w:t>
      </w:r>
    </w:p>
    <w:bookmarkEnd w:id="297"/>
    <w:bookmarkStart w:name="z350" w:id="298"/>
    <w:p>
      <w:pPr>
        <w:spacing w:after="0"/>
        <w:ind w:left="0"/>
        <w:jc w:val="both"/>
      </w:pPr>
      <w:r>
        <w:rPr>
          <w:rFonts w:ascii="Times New Roman"/>
          <w:b w:val="false"/>
          <w:i w:val="false"/>
          <w:color w:val="000000"/>
          <w:sz w:val="28"/>
        </w:rPr>
        <w:t>
      3) Қазақстан Республикасының азаматтық заңнамасына сәйкес ипотекалық шарт бойынша талап ету құқығын ипотекалық облигацияларды ұстаушылардың өкіліне беруді жүзеге асырады;</w:t>
      </w:r>
    </w:p>
    <w:bookmarkEnd w:id="298"/>
    <w:bookmarkStart w:name="z351" w:id="299"/>
    <w:p>
      <w:pPr>
        <w:spacing w:after="0"/>
        <w:ind w:left="0"/>
        <w:jc w:val="both"/>
      </w:pPr>
      <w:r>
        <w:rPr>
          <w:rFonts w:ascii="Times New Roman"/>
          <w:b w:val="false"/>
          <w:i w:val="false"/>
          <w:color w:val="000000"/>
          <w:sz w:val="28"/>
        </w:rPr>
        <w:t>
      4) ипотекалық куәлігінде ипотекалық облигациялар ұстаушылар өкілінің пайдасына тапсыру жазбасын жүргізеді. Бұл ретте тапсыру жазбасында ипотекалық куәлігі бойынша құқықтар тапсырылатын ипотекалық облигациялар ұстаушылар өкілінің аты нақты және толық көрсетілуге тиіс. Ипотекалық куәлігіндегі және ипотекалық шартындағы бланктік тапсыру жазбалары жарамсыз болып саналады.</w:t>
      </w:r>
    </w:p>
    <w:bookmarkEnd w:id="299"/>
    <w:p>
      <w:pPr>
        <w:spacing w:after="0"/>
        <w:ind w:left="0"/>
        <w:jc w:val="both"/>
      </w:pPr>
      <w:r>
        <w:rPr>
          <w:rFonts w:ascii="Times New Roman"/>
          <w:b w:val="false"/>
          <w:i w:val="false"/>
          <w:color w:val="000000"/>
          <w:sz w:val="28"/>
        </w:rPr>
        <w:t>
      Ипотекалық облигациялар ұстаушылар өкіліне ипотекалық куәлігі бойынша құқықтарды тапсыру онымен келешекте оған негізгі міндеттеме бойынша құқықтарды да тапсыратынын көрсетеді. Ипотекалық куәлігінің және ипотекалық шарттың заңды иесі кепілдік ұстаушы мен кредитордың негізгі міндеттеме бойынша құқықтарын қоса алғанда, оның мазмұнынан туындаған барлық құқықтарды иеленеді;</w:t>
      </w:r>
    </w:p>
    <w:bookmarkStart w:name="z352" w:id="300"/>
    <w:p>
      <w:pPr>
        <w:spacing w:after="0"/>
        <w:ind w:left="0"/>
        <w:jc w:val="both"/>
      </w:pPr>
      <w:r>
        <w:rPr>
          <w:rFonts w:ascii="Times New Roman"/>
          <w:b w:val="false"/>
          <w:i w:val="false"/>
          <w:color w:val="000000"/>
          <w:sz w:val="28"/>
        </w:rPr>
        <w:t>
      5) тапсыру күніне тапсырылатын ипотекалық заемдардың мөлшерін (нақтылы өтелген берешек сомалары бойынша және өтелмеген берешек қалдықтары бойынша) салыстырып тексеру жүргізеді. Ипотекалық заемдар бойынша талап ету құқығы ипотекалық облигациялар ұстаушылар өкіліне негізгі борыш, сыйақы, осы ипотекалық заемдар бойынша айыппұл, өсімпұлды қоса алғандағы сомаға тапсырылады;</w:t>
      </w:r>
    </w:p>
    <w:bookmarkEnd w:id="300"/>
    <w:bookmarkStart w:name="z353" w:id="301"/>
    <w:p>
      <w:pPr>
        <w:spacing w:after="0"/>
        <w:ind w:left="0"/>
        <w:jc w:val="both"/>
      </w:pPr>
      <w:r>
        <w:rPr>
          <w:rFonts w:ascii="Times New Roman"/>
          <w:b w:val="false"/>
          <w:i w:val="false"/>
          <w:color w:val="000000"/>
          <w:sz w:val="28"/>
        </w:rPr>
        <w:t>
      6) ипотекалық облигациялар шығарылымының көлемі мен банк берген жиынтық сомасы арасында айырма пайда болған жағдайда ипотекалық облигациялар ұстаушылардың өкілін ипотекалық облигациялар бойынша қамтамасыз ету болып табылатын ипотекалық қарыздар бойынша жетпеген соманы мойындағаны туралы және осы берешек соманы кредиторлардың талап ету тізілімінің сегізінші кезек тобына енгізетіні туралы хабардар етеді;</w:t>
      </w:r>
    </w:p>
    <w:bookmarkEnd w:id="301"/>
    <w:bookmarkStart w:name="z354" w:id="302"/>
    <w:p>
      <w:pPr>
        <w:spacing w:after="0"/>
        <w:ind w:left="0"/>
        <w:jc w:val="both"/>
      </w:pPr>
      <w:r>
        <w:rPr>
          <w:rFonts w:ascii="Times New Roman"/>
          <w:b w:val="false"/>
          <w:i w:val="false"/>
          <w:color w:val="000000"/>
          <w:sz w:val="28"/>
        </w:rPr>
        <w:t>
      7) ипотекалық қарыздар бойынша талап ету құқығын тапсырған кезде әрбір дебиторды жазбаша оның қарыз бойынша міндеттемелерін басқа тұлғаға тапсырғаны туралы хабардар етеді.</w:t>
      </w:r>
    </w:p>
    <w:bookmarkEnd w:id="302"/>
    <w:p>
      <w:pPr>
        <w:spacing w:after="0"/>
        <w:ind w:left="0"/>
        <w:jc w:val="both"/>
      </w:pPr>
      <w:r>
        <w:rPr>
          <w:rFonts w:ascii="Times New Roman"/>
          <w:b w:val="false"/>
          <w:i w:val="false"/>
          <w:color w:val="000000"/>
          <w:sz w:val="28"/>
        </w:rPr>
        <w:t>
      Егер дебитор ипотекалық қарыздар бойынша талап ету құқығы ипотекалық облигациялар ұстаушылар өкіліне ауыстырылғаны туралы жазбаша хабардар етілмесе банк алдындағы міндеттемелерін орындау ипотекалық облигациялар ұстаушылардың өкілі орындауы тиіс деп танылады.</w:t>
      </w:r>
    </w:p>
    <w:p>
      <w:pPr>
        <w:spacing w:after="0"/>
        <w:ind w:left="0"/>
        <w:jc w:val="both"/>
      </w:pPr>
      <w:r>
        <w:rPr>
          <w:rFonts w:ascii="Times New Roman"/>
          <w:b w:val="false"/>
          <w:i w:val="false"/>
          <w:color w:val="000000"/>
          <w:sz w:val="28"/>
        </w:rPr>
        <w:t>
      Тарату комиссиясының ипотекалық облигациялар бойынша қамтамасыз ету болып табылатын кепіл мүлікті және бөлінген активтерді ипотекалық облигациялар ұстаушылар өкіліне тапсырғаннан кейін ипотекалық облигациялар ұстаушылар өкілдері мен ипотекалық облигациялар ұстаушылары арасындағы қатынас Қазақстан Республикасының бағалы қағаздар рыногы туралы қолданыстағы заңнамасымен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163. Тарату комиссиясы банктік қарыз шарттарды өтеу нақтылығы мен перспективалары, борышкерлердің мүліктік жағдайы мәніне талдау жасайды және кредиттік топтаманы қалыптастырады. Тарату комиссиясы банктің уәкілетті органдарының шешімдерін банктің уәкілетті органдарының қабылдаған шешімдерін банктік операциялар жүргізуге арналған лицензиядан айырылған күнге дейін соңғы 2 (екі) ай ішіндегі бухгалтерлік есеп деректерімен салыстыра отырып, банктік қарыз шарттары бойынша сатуды немесе құқықты (талап етуді) басқаға беру мәніне салыстырып тексеру жүргізеді.</w:t>
      </w:r>
    </w:p>
    <w:p>
      <w:pPr>
        <w:spacing w:after="0"/>
        <w:ind w:left="0"/>
        <w:jc w:val="both"/>
      </w:pPr>
      <w:r>
        <w:rPr>
          <w:rFonts w:ascii="Times New Roman"/>
          <w:b w:val="false"/>
          <w:i w:val="false"/>
          <w:color w:val="000000"/>
          <w:sz w:val="28"/>
        </w:rPr>
        <w:t>
      Кредиттік пакеттерді қалыптастыру мыналарды:</w:t>
      </w:r>
    </w:p>
    <w:p>
      <w:pPr>
        <w:spacing w:after="0"/>
        <w:ind w:left="0"/>
        <w:jc w:val="both"/>
      </w:pPr>
      <w:r>
        <w:rPr>
          <w:rFonts w:ascii="Times New Roman"/>
          <w:b w:val="false"/>
          <w:i w:val="false"/>
          <w:color w:val="000000"/>
          <w:sz w:val="28"/>
        </w:rPr>
        <w:t>
      қарыз түрін;</w:t>
      </w:r>
    </w:p>
    <w:p>
      <w:pPr>
        <w:spacing w:after="0"/>
        <w:ind w:left="0"/>
        <w:jc w:val="both"/>
      </w:pPr>
      <w:r>
        <w:rPr>
          <w:rFonts w:ascii="Times New Roman"/>
          <w:b w:val="false"/>
          <w:i w:val="false"/>
          <w:color w:val="000000"/>
          <w:sz w:val="28"/>
        </w:rPr>
        <w:t>
      кредиттеу мерзімін;</w:t>
      </w:r>
    </w:p>
    <w:p>
      <w:pPr>
        <w:spacing w:after="0"/>
        <w:ind w:left="0"/>
        <w:jc w:val="both"/>
      </w:pPr>
      <w:r>
        <w:rPr>
          <w:rFonts w:ascii="Times New Roman"/>
          <w:b w:val="false"/>
          <w:i w:val="false"/>
          <w:color w:val="000000"/>
          <w:sz w:val="28"/>
        </w:rPr>
        <w:t>
      қамтамасыз ету түрлерін;</w:t>
      </w:r>
    </w:p>
    <w:p>
      <w:pPr>
        <w:spacing w:after="0"/>
        <w:ind w:left="0"/>
        <w:jc w:val="both"/>
      </w:pPr>
      <w:r>
        <w:rPr>
          <w:rFonts w:ascii="Times New Roman"/>
          <w:b w:val="false"/>
          <w:i w:val="false"/>
          <w:color w:val="000000"/>
          <w:sz w:val="28"/>
        </w:rPr>
        <w:t>
      берешектің мөлшерін;</w:t>
      </w:r>
    </w:p>
    <w:p>
      <w:pPr>
        <w:spacing w:after="0"/>
        <w:ind w:left="0"/>
        <w:jc w:val="both"/>
      </w:pPr>
      <w:r>
        <w:rPr>
          <w:rFonts w:ascii="Times New Roman"/>
          <w:b w:val="false"/>
          <w:i w:val="false"/>
          <w:color w:val="000000"/>
          <w:sz w:val="28"/>
        </w:rPr>
        <w:t>
      қарыз беру өңірін (орынын);</w:t>
      </w:r>
    </w:p>
    <w:p>
      <w:pPr>
        <w:spacing w:after="0"/>
        <w:ind w:left="0"/>
        <w:jc w:val="both"/>
      </w:pPr>
      <w:r>
        <w:rPr>
          <w:rFonts w:ascii="Times New Roman"/>
          <w:b w:val="false"/>
          <w:i w:val="false"/>
          <w:color w:val="000000"/>
          <w:sz w:val="28"/>
        </w:rPr>
        <w:t>
      сот талқылауларының және/немесе атқарушылық іс жүргізудің болуын;</w:t>
      </w:r>
    </w:p>
    <w:p>
      <w:pPr>
        <w:spacing w:after="0"/>
        <w:ind w:left="0"/>
        <w:jc w:val="both"/>
      </w:pPr>
      <w:r>
        <w:rPr>
          <w:rFonts w:ascii="Times New Roman"/>
          <w:b w:val="false"/>
          <w:i w:val="false"/>
          <w:color w:val="000000"/>
          <w:sz w:val="28"/>
        </w:rPr>
        <w:t>
      сыйақы мөлшерлемелерін;</w:t>
      </w:r>
    </w:p>
    <w:p>
      <w:pPr>
        <w:spacing w:after="0"/>
        <w:ind w:left="0"/>
        <w:jc w:val="both"/>
      </w:pPr>
      <w:r>
        <w:rPr>
          <w:rFonts w:ascii="Times New Roman"/>
          <w:b w:val="false"/>
          <w:i w:val="false"/>
          <w:color w:val="000000"/>
          <w:sz w:val="28"/>
        </w:rPr>
        <w:t>
      мерзімі өткен күндер санын;</w:t>
      </w:r>
    </w:p>
    <w:p>
      <w:pPr>
        <w:spacing w:after="0"/>
        <w:ind w:left="0"/>
        <w:jc w:val="both"/>
      </w:pPr>
      <w:r>
        <w:rPr>
          <w:rFonts w:ascii="Times New Roman"/>
          <w:b w:val="false"/>
          <w:i w:val="false"/>
          <w:color w:val="000000"/>
          <w:sz w:val="28"/>
        </w:rPr>
        <w:t>
      қарыз валютасын ескере отырып жүзеге асырылады.</w:t>
      </w:r>
    </w:p>
    <w:p>
      <w:pPr>
        <w:spacing w:after="0"/>
        <w:ind w:left="0"/>
        <w:jc w:val="both"/>
      </w:pPr>
      <w:r>
        <w:rPr>
          <w:rFonts w:ascii="Times New Roman"/>
          <w:b w:val="false"/>
          <w:i w:val="false"/>
          <w:color w:val="000000"/>
          <w:sz w:val="28"/>
        </w:rPr>
        <w:t>
      Тарату комиссиясы қалыптастырылған кредиттік топтама бойынша иеліктен шығаруды немесе құқықтарды (талаптарды) басқаға беруді банктің кредиторлар комитетімен келісе отырып, иеліктен шығарғанға немесе құқықты (талапты) басқаға бергенге дейін 6 (алты) айдан аспайтын кезеңге бағалаушы айқындаған, таратылатын банк алдындағы қарыз алушының міндеттемелерін орындауды қамтамасыз ету болып табылатын мүлік құнының бағалауын ескеріп жүргізеді.</w:t>
      </w:r>
    </w:p>
    <w:p>
      <w:pPr>
        <w:spacing w:after="0"/>
        <w:ind w:left="0"/>
        <w:jc w:val="both"/>
      </w:pPr>
      <w:r>
        <w:rPr>
          <w:rFonts w:ascii="Times New Roman"/>
          <w:b w:val="false"/>
          <w:i w:val="false"/>
          <w:color w:val="000000"/>
          <w:sz w:val="28"/>
        </w:rPr>
        <w:t>
      Тарату комиссиясы қалыптастырылған кредиттік топтама бойынша иеліктен шығаруды немесе құқықтарды (талаптарды) басқаға беруді Қағидаларға 4-қосымшаға сәйкес нысан бойынша қалыптастырылған кредиттік топтама бойынша баға ұсыныстарын сұрату туралы хабарландыруды банктің интернет-ресурсында жариялау арқылы жүргізеді.</w:t>
      </w:r>
    </w:p>
    <w:p>
      <w:pPr>
        <w:spacing w:after="0"/>
        <w:ind w:left="0"/>
        <w:jc w:val="both"/>
      </w:pPr>
      <w:r>
        <w:rPr>
          <w:rFonts w:ascii="Times New Roman"/>
          <w:b w:val="false"/>
          <w:i w:val="false"/>
          <w:color w:val="000000"/>
          <w:sz w:val="28"/>
        </w:rPr>
        <w:t>
      Төлемді бөліп төлеу түрінде төлеу талабымен қалыптастырылған кредиттік топтама бойынша иеліктен шығаруды немесе құқықтарды (талаптарды) басқаға беруді банктің кредиторлар комитеті айқындайды.</w:t>
      </w:r>
    </w:p>
    <w:p>
      <w:pPr>
        <w:spacing w:after="0"/>
        <w:ind w:left="0"/>
        <w:jc w:val="both"/>
      </w:pPr>
      <w:r>
        <w:rPr>
          <w:rFonts w:ascii="Times New Roman"/>
          <w:b w:val="false"/>
          <w:i w:val="false"/>
          <w:color w:val="000000"/>
          <w:sz w:val="28"/>
        </w:rPr>
        <w:t>
      Қалыптастырылған кредиттік топтаманың иеліктен шығару немесе құқықтарын (талаптарын) басқаға беру бойынша төлемді бөліп төлеу мерзімі 24 (жиырма төрт) айдан аспайды. Төлемді бөліп төлеу түрінде төлеу талаптары туралы ақпарат және осындай бөліп төлеудің мерзімі тарату комиссиясы жариялайтын баға ұсыныстарын сұрату туралы хабарландыруда көрсетіледі.</w:t>
      </w:r>
    </w:p>
    <w:p>
      <w:pPr>
        <w:spacing w:after="0"/>
        <w:ind w:left="0"/>
        <w:jc w:val="both"/>
      </w:pPr>
      <w:r>
        <w:rPr>
          <w:rFonts w:ascii="Times New Roman"/>
          <w:b w:val="false"/>
          <w:i w:val="false"/>
          <w:color w:val="000000"/>
          <w:sz w:val="28"/>
        </w:rPr>
        <w:t>
      Әлеуетті сатып алушылар баға ұсыныстарын сұрату туралы хабарландыру жарияланған күннен бастап 15 (он бес) жұмыс күнінен кешіктірілмейтін мерзімде "Қатаң конфиденциалды" белгісі бар баға ұсынысын жібереді.</w:t>
      </w:r>
    </w:p>
    <w:p>
      <w:pPr>
        <w:spacing w:after="0"/>
        <w:ind w:left="0"/>
        <w:jc w:val="both"/>
      </w:pPr>
      <w:r>
        <w:rPr>
          <w:rFonts w:ascii="Times New Roman"/>
          <w:b w:val="false"/>
          <w:i w:val="false"/>
          <w:color w:val="000000"/>
          <w:sz w:val="28"/>
        </w:rPr>
        <w:t>
      Тарату комиссиясы әлеуетті сатып алушыларға қосымша ақпаратты құпиялылықты сақтау және қалыптастырылған кредиттік топтама бойынша иеліктен шығару немесе құқықтарды (талаптарды) басқаға беру мүмкіндігін қарауға байланысты алынған ақпаратты жарияламау туралы келісімге қол қойылғаннан кейін ғана береді.</w:t>
      </w:r>
    </w:p>
    <w:p>
      <w:pPr>
        <w:spacing w:after="0"/>
        <w:ind w:left="0"/>
        <w:jc w:val="both"/>
      </w:pPr>
      <w:r>
        <w:rPr>
          <w:rFonts w:ascii="Times New Roman"/>
          <w:b w:val="false"/>
          <w:i w:val="false"/>
          <w:color w:val="000000"/>
          <w:sz w:val="28"/>
        </w:rPr>
        <w:t>
      Кредиттік топтама бойынша иеліктен шығарудың немесе құқықтарды (талаптарды) басқаға берудің ең жоғары құнын ұсынған тұлға әлеуетті сатып алушы деп танылады.</w:t>
      </w:r>
    </w:p>
    <w:p>
      <w:pPr>
        <w:spacing w:after="0"/>
        <w:ind w:left="0"/>
        <w:jc w:val="both"/>
      </w:pPr>
      <w:r>
        <w:rPr>
          <w:rFonts w:ascii="Times New Roman"/>
          <w:b w:val="false"/>
          <w:i w:val="false"/>
          <w:color w:val="000000"/>
          <w:sz w:val="28"/>
        </w:rPr>
        <w:t>
      Тарату комиссиясы әлеуетті сатып алушының баға ұсынысы келісілмеген жағдайда әлеуетті сатып алушыға қалыптастырылған кредиттік топтама бойынша иеліктен шығарудан немесе құқықтарды (талаптарды) басқаға беруден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6" w:id="303"/>
    <w:p>
      <w:pPr>
        <w:spacing w:after="0"/>
        <w:ind w:left="0"/>
        <w:jc w:val="both"/>
      </w:pPr>
      <w:r>
        <w:rPr>
          <w:rFonts w:ascii="Times New Roman"/>
          <w:b w:val="false"/>
          <w:i w:val="false"/>
          <w:color w:val="000000"/>
          <w:sz w:val="28"/>
        </w:rPr>
        <w:t>
      164. Таратылатын банктің алдындағы мерзімі өткен берешегін, оның ішінде банк лицензиясынан айырылған күннен бастап құралған тұрақсыздық айыбы (айыппұл және өсімпұл) толық өтеген жағдайда, қаржылық қызметтерді тұтынушылардың құқықтары мен мүдделерін қорғау шеңберінде тарату комиссиясы таратылатын банктің клиентінің өтінішхаты бойынша кредиттік бюроға ұсынылатын ақпаратқа түзету енгізеді.</w:t>
      </w:r>
    </w:p>
    <w:bookmarkEnd w:id="303"/>
    <w:bookmarkStart w:name="z357" w:id="304"/>
    <w:p>
      <w:pPr>
        <w:spacing w:after="0"/>
        <w:ind w:left="0"/>
        <w:jc w:val="both"/>
      </w:pPr>
      <w:r>
        <w:rPr>
          <w:rFonts w:ascii="Times New Roman"/>
          <w:b w:val="false"/>
          <w:i w:val="false"/>
          <w:color w:val="000000"/>
          <w:sz w:val="28"/>
        </w:rPr>
        <w:t>
      165. Таратылатын банктің бағалы қағаздарын сатуды тарату комиссиясы бағалы қағаздардың ұйымдастырылған немесе ұйымдастырылмаған нарығында Қазақстан Республикасының Бағалы қағаздар рыногы туралы заңнамада белгіленген тәртіпте жүзеге асырады.</w:t>
      </w:r>
    </w:p>
    <w:bookmarkEnd w:id="304"/>
    <w:p>
      <w:pPr>
        <w:spacing w:after="0"/>
        <w:ind w:left="0"/>
        <w:jc w:val="both"/>
      </w:pPr>
      <w:r>
        <w:rPr>
          <w:rFonts w:ascii="Times New Roman"/>
          <w:b w:val="false"/>
          <w:i w:val="false"/>
          <w:color w:val="000000"/>
          <w:sz w:val="28"/>
        </w:rPr>
        <w:t>
      Ұйымдастырылған нарықта айналыстағы таратылатын банктің бағалы қағазының (бір бірлігінің) құнын бағалау қор биржасының қаржы құралдарын бағалау әдісіне сәйкес жүргізеледі. Мұндай бағалы қағаздарды көрсетілген әдіс бойынша бағалау мүмкін болмаған не белгілі бір бағалы қағазға қатысты әдістеме болмаған жағдайда, олардың құнын бағалауды бағалаушы жүргізеді.</w:t>
      </w:r>
    </w:p>
    <w:p>
      <w:pPr>
        <w:spacing w:after="0"/>
        <w:ind w:left="0"/>
        <w:jc w:val="both"/>
      </w:pPr>
      <w:r>
        <w:rPr>
          <w:rFonts w:ascii="Times New Roman"/>
          <w:b w:val="false"/>
          <w:i w:val="false"/>
          <w:color w:val="000000"/>
          <w:sz w:val="28"/>
        </w:rPr>
        <w:t>
      Таратылатын банктің бағалы қағаздарын нарықтық құны бойынша сатып алуға ниет еткен адамдар болмаған жағдайда, кредиторлар комитеті (кредиторлар комитеті болмаған кезде тарату комиссиясының төрағасы уәкілетті органмен келісе отырып) әрбір бағалы қағазға өзге құнын белгілейді.</w:t>
      </w:r>
    </w:p>
    <w:bookmarkStart w:name="z358" w:id="305"/>
    <w:p>
      <w:pPr>
        <w:spacing w:after="0"/>
        <w:ind w:left="0"/>
        <w:jc w:val="both"/>
      </w:pPr>
      <w:r>
        <w:rPr>
          <w:rFonts w:ascii="Times New Roman"/>
          <w:b w:val="false"/>
          <w:i w:val="false"/>
          <w:color w:val="000000"/>
          <w:sz w:val="28"/>
        </w:rPr>
        <w:t>
      166. Тарату комиссия төрағасының мүлікті сату туралы шешімін, сондай-ақ таратылатын банктің мүлкін сату жоспарын таратылатын банктің кредиторлар комитеті бекітеді.</w:t>
      </w:r>
    </w:p>
    <w:bookmarkEnd w:id="305"/>
    <w:p>
      <w:pPr>
        <w:spacing w:after="0"/>
        <w:ind w:left="0"/>
        <w:jc w:val="both"/>
      </w:pPr>
      <w:r>
        <w:rPr>
          <w:rFonts w:ascii="Times New Roman"/>
          <w:b w:val="false"/>
          <w:i w:val="false"/>
          <w:color w:val="000000"/>
          <w:sz w:val="28"/>
        </w:rPr>
        <w:t>
      Кредиторлар комитетінің құрамы бекітілгенге дейін тарату комиссиясы осы Қағидаларда көзделген тәртіппен уәкілетті органмен келісу бойынша мүлікті сатады.</w:t>
      </w:r>
    </w:p>
    <w:p>
      <w:pPr>
        <w:spacing w:after="0"/>
        <w:ind w:left="0"/>
        <w:jc w:val="both"/>
      </w:pPr>
      <w:r>
        <w:rPr>
          <w:rFonts w:ascii="Times New Roman"/>
          <w:b w:val="false"/>
          <w:i w:val="false"/>
          <w:color w:val="000000"/>
          <w:sz w:val="28"/>
        </w:rPr>
        <w:t xml:space="preserve">
      Таратылатын банкте кредиторлар комитеті болмаған жағдайда, мүлікті сату туралы шешімді, сондай-ақ таратылатын банктің мүлкін сату Жоспарын тарату комиссиясының төрағасы бекітеді және оны уәкілетті органға жібереді. </w:t>
      </w:r>
    </w:p>
    <w:bookmarkStart w:name="z359" w:id="306"/>
    <w:p>
      <w:pPr>
        <w:spacing w:after="0"/>
        <w:ind w:left="0"/>
        <w:jc w:val="both"/>
      </w:pPr>
      <w:r>
        <w:rPr>
          <w:rFonts w:ascii="Times New Roman"/>
          <w:b w:val="false"/>
          <w:i w:val="false"/>
          <w:color w:val="000000"/>
          <w:sz w:val="28"/>
        </w:rPr>
        <w:t>
      167. Мүлікті сату сауда-саттық жасау Жоспарына сәйкес ашықтық, жариялылық және рұқсат беру қағидаттарын сақтай отырып жүзеге асырылады.</w:t>
      </w:r>
    </w:p>
    <w:bookmarkEnd w:id="306"/>
    <w:p>
      <w:pPr>
        <w:spacing w:after="0"/>
        <w:ind w:left="0"/>
        <w:jc w:val="both"/>
      </w:pPr>
      <w:r>
        <w:rPr>
          <w:rFonts w:ascii="Times New Roman"/>
          <w:b w:val="false"/>
          <w:i w:val="false"/>
          <w:color w:val="000000"/>
          <w:sz w:val="28"/>
        </w:rPr>
        <w:t>
      Тарату комиссиясы аукциондарды өткізу кезінде сауда-саттық жасау (ағылшын немесе голланд әдісі) әдістерін дербес таңдайды</w:t>
      </w:r>
    </w:p>
    <w:bookmarkStart w:name="z360" w:id="307"/>
    <w:p>
      <w:pPr>
        <w:spacing w:after="0"/>
        <w:ind w:left="0"/>
        <w:jc w:val="both"/>
      </w:pPr>
      <w:r>
        <w:rPr>
          <w:rFonts w:ascii="Times New Roman"/>
          <w:b w:val="false"/>
          <w:i w:val="false"/>
          <w:color w:val="000000"/>
          <w:sz w:val="28"/>
        </w:rPr>
        <w:t>
      168. Таратылатын банктің үйлері және ғимараттары, жылжымайтын мүліктің өзге де объектілері, олардың құнына қарамастан көлік құралдары, сондай-ақ мүліктің бір бірлігі үшін 100 (жүз) айлық есептік көрсеткіштен асатын бағалау құны бар таратылатын банктің өзге мүлкі тек қана жария сауда-саттық (аукцион) арқылы сатылуға жатады.</w:t>
      </w:r>
    </w:p>
    <w:bookmarkEnd w:id="307"/>
    <w:bookmarkStart w:name="z361" w:id="308"/>
    <w:p>
      <w:pPr>
        <w:spacing w:after="0"/>
        <w:ind w:left="0"/>
        <w:jc w:val="both"/>
      </w:pPr>
      <w:r>
        <w:rPr>
          <w:rFonts w:ascii="Times New Roman"/>
          <w:b w:val="false"/>
          <w:i w:val="false"/>
          <w:color w:val="000000"/>
          <w:sz w:val="28"/>
        </w:rPr>
        <w:t>
      169. Бұрын жеке тұлғаның ипотекалық қарызы бойынша кепіл болып табылған, жеке және заңды тұлғалардан берешекті өндіріген кезде банктің меншігіне алынған таратылатын банктің мүлкін сатуды таратылатын банк мемлекеттік бағдарламаларды іске асыратын қаржы ұйымына, сондай-ақ оның бұрынғы меншік иесіне (жеке тұлғаға) атаулы сату арқылы бағалау құны бойынша аукцион өткізбей жүзеге асырады.</w:t>
      </w:r>
    </w:p>
    <w:bookmarkEnd w:id="308"/>
    <w:p>
      <w:pPr>
        <w:spacing w:after="0"/>
        <w:ind w:left="0"/>
        <w:jc w:val="both"/>
      </w:pPr>
      <w:r>
        <w:rPr>
          <w:rFonts w:ascii="Times New Roman"/>
          <w:b w:val="false"/>
          <w:i w:val="false"/>
          <w:color w:val="000000"/>
          <w:sz w:val="28"/>
        </w:rPr>
        <w:t>
      Мемлекеттік бағдарламаның талаптарына сәйкес келдмейтін мүлік осы Қағиаларға сәйкес сауда-саттықта сатылады.</w:t>
      </w:r>
    </w:p>
    <w:bookmarkStart w:name="z362" w:id="309"/>
    <w:p>
      <w:pPr>
        <w:spacing w:after="0"/>
        <w:ind w:left="0"/>
        <w:jc w:val="both"/>
      </w:pPr>
      <w:r>
        <w:rPr>
          <w:rFonts w:ascii="Times New Roman"/>
          <w:b w:val="false"/>
          <w:i w:val="false"/>
          <w:color w:val="000000"/>
          <w:sz w:val="28"/>
        </w:rPr>
        <w:t>
      170. Банктің 100 (жүз) айлық есептік көрсеткіштен аз бағалау құны бар жылжымалы мүлікін сату бағалау құнынан төмен емес баға бойынша жария сауда-саттық жүргізбей сатылады. Осы мүлікті бағалау құнынан төмен емес баға бойынша сатып алуға ниетті тұлғалар болмаған жағдайда, жылжымалы мүлік бағалау құнынан 50 (елуден) төмен емес баға бойынша.</w:t>
      </w:r>
    </w:p>
    <w:bookmarkEnd w:id="309"/>
    <w:p>
      <w:pPr>
        <w:spacing w:after="0"/>
        <w:ind w:left="0"/>
        <w:jc w:val="both"/>
      </w:pPr>
      <w:r>
        <w:rPr>
          <w:rFonts w:ascii="Times New Roman"/>
          <w:b w:val="false"/>
          <w:i w:val="false"/>
          <w:color w:val="000000"/>
          <w:sz w:val="28"/>
        </w:rPr>
        <w:t>
      Банктің құны 100 (жүз) айлық есептік көрсеткіштен төмен болатын жылжымалы мүлікін сату туралы ақпарат таратылатын банктің интернет-ресурсында сату бағасы, оның техникалық сипаттамалары (бар болса) көрсетіле отырып орналастырылады.</w:t>
      </w:r>
    </w:p>
    <w:bookmarkStart w:name="z363" w:id="310"/>
    <w:p>
      <w:pPr>
        <w:spacing w:after="0"/>
        <w:ind w:left="0"/>
        <w:jc w:val="both"/>
      </w:pPr>
      <w:r>
        <w:rPr>
          <w:rFonts w:ascii="Times New Roman"/>
          <w:b w:val="false"/>
          <w:i w:val="false"/>
          <w:color w:val="000000"/>
          <w:sz w:val="28"/>
        </w:rPr>
        <w:t>
      171. Тазартылған қымбат металдардың құны Лондон қымбат металдар нарығы қауымдастығының (LBMA Gold Price) сату күніне белгіленген алтын бағасы бойынша айқындалады.</w:t>
      </w:r>
    </w:p>
    <w:bookmarkEnd w:id="310"/>
    <w:bookmarkStart w:name="z364" w:id="311"/>
    <w:p>
      <w:pPr>
        <w:spacing w:after="0"/>
        <w:ind w:left="0"/>
        <w:jc w:val="both"/>
      </w:pPr>
      <w:r>
        <w:rPr>
          <w:rFonts w:ascii="Times New Roman"/>
          <w:b w:val="false"/>
          <w:i w:val="false"/>
          <w:color w:val="000000"/>
          <w:sz w:val="28"/>
        </w:rPr>
        <w:t>
      172. Таратылатын банктің мүлкін сату алдында дайындау шараларына мыналар жатады:</w:t>
      </w:r>
    </w:p>
    <w:bookmarkEnd w:id="311"/>
    <w:bookmarkStart w:name="z365" w:id="312"/>
    <w:p>
      <w:pPr>
        <w:spacing w:after="0"/>
        <w:ind w:left="0"/>
        <w:jc w:val="both"/>
      </w:pPr>
      <w:r>
        <w:rPr>
          <w:rFonts w:ascii="Times New Roman"/>
          <w:b w:val="false"/>
          <w:i w:val="false"/>
          <w:color w:val="000000"/>
          <w:sz w:val="28"/>
        </w:rPr>
        <w:t>
      1) таратылатын банктің мүлкін қайта қарау құрылымдау (сегментация, шоғырландыру) жөніндегі ұсыныстарды дайындау және нәтижесінде объектіні сату анықталатын лоттарды қалыптастыру;</w:t>
      </w:r>
    </w:p>
    <w:bookmarkEnd w:id="312"/>
    <w:bookmarkStart w:name="z366" w:id="313"/>
    <w:p>
      <w:pPr>
        <w:spacing w:after="0"/>
        <w:ind w:left="0"/>
        <w:jc w:val="both"/>
      </w:pPr>
      <w:r>
        <w:rPr>
          <w:rFonts w:ascii="Times New Roman"/>
          <w:b w:val="false"/>
          <w:i w:val="false"/>
          <w:color w:val="000000"/>
          <w:sz w:val="28"/>
        </w:rPr>
        <w:t>
      2) бағалаушыны таңдау және таратылатын банктің мүлкін бағалау жөніндегі іс-шараларды өткізу;</w:t>
      </w:r>
    </w:p>
    <w:bookmarkEnd w:id="313"/>
    <w:bookmarkStart w:name="z367" w:id="314"/>
    <w:p>
      <w:pPr>
        <w:spacing w:after="0"/>
        <w:ind w:left="0"/>
        <w:jc w:val="both"/>
      </w:pPr>
      <w:r>
        <w:rPr>
          <w:rFonts w:ascii="Times New Roman"/>
          <w:b w:val="false"/>
          <w:i w:val="false"/>
          <w:color w:val="000000"/>
          <w:sz w:val="28"/>
        </w:rPr>
        <w:t>
      3) таратылатын банктің мүлкін сату туралы хабарландыруларды жариялау жөніндегі іс-шараларды ұйымдастыру;</w:t>
      </w:r>
    </w:p>
    <w:bookmarkEnd w:id="314"/>
    <w:bookmarkStart w:name="z368" w:id="315"/>
    <w:p>
      <w:pPr>
        <w:spacing w:after="0"/>
        <w:ind w:left="0"/>
        <w:jc w:val="both"/>
      </w:pPr>
      <w:r>
        <w:rPr>
          <w:rFonts w:ascii="Times New Roman"/>
          <w:b w:val="false"/>
          <w:i w:val="false"/>
          <w:color w:val="000000"/>
          <w:sz w:val="28"/>
        </w:rPr>
        <w:t>
      4) таратылатын банктің мүлкін сату Жоспарын кредиторлар комитетіне қарауға және бекітуге дайындау және ұсыну;</w:t>
      </w:r>
    </w:p>
    <w:bookmarkEnd w:id="315"/>
    <w:bookmarkStart w:name="z369" w:id="316"/>
    <w:p>
      <w:pPr>
        <w:spacing w:after="0"/>
        <w:ind w:left="0"/>
        <w:jc w:val="both"/>
      </w:pPr>
      <w:r>
        <w:rPr>
          <w:rFonts w:ascii="Times New Roman"/>
          <w:b w:val="false"/>
          <w:i w:val="false"/>
          <w:color w:val="000000"/>
          <w:sz w:val="28"/>
        </w:rPr>
        <w:t>
      5) тартылатын жеке немесе заңды тұлғамен, оның ішінде электрондық аукциондарды ұйымдастырушымен сауда-саттық өткізу жөнінде қызмет көрсету туралы шарт жасау.</w:t>
      </w:r>
    </w:p>
    <w:bookmarkEnd w:id="316"/>
    <w:bookmarkStart w:name="z370" w:id="317"/>
    <w:p>
      <w:pPr>
        <w:spacing w:after="0"/>
        <w:ind w:left="0"/>
        <w:jc w:val="both"/>
      </w:pPr>
      <w:r>
        <w:rPr>
          <w:rFonts w:ascii="Times New Roman"/>
          <w:b w:val="false"/>
          <w:i w:val="false"/>
          <w:color w:val="000000"/>
          <w:sz w:val="28"/>
        </w:rPr>
        <w:t>
      173. Сату жоспарында сату объектілері туралы ұсыныстар мен олардың жан-жақты сипаттамасы, бағалау құны, сатудың бастапқы (және сауда-саттықтың голландтық әдісіндегі ең төмен) бағасы, сауда-саттықты өткізу кезеңі мен әдісі туралы мәліметтер бар.</w:t>
      </w:r>
    </w:p>
    <w:bookmarkEnd w:id="317"/>
    <w:p>
      <w:pPr>
        <w:spacing w:after="0"/>
        <w:ind w:left="0"/>
        <w:jc w:val="both"/>
      </w:pPr>
      <w:r>
        <w:rPr>
          <w:rFonts w:ascii="Times New Roman"/>
          <w:b w:val="false"/>
          <w:i w:val="false"/>
          <w:color w:val="000000"/>
          <w:sz w:val="28"/>
        </w:rPr>
        <w:t xml:space="preserve">
      Сату жоспарына бағалау құны 100 (жүз) айлық есептік көрсеткіштен төмен мүлік кірмейді. </w:t>
      </w:r>
    </w:p>
    <w:p>
      <w:pPr>
        <w:spacing w:after="0"/>
        <w:ind w:left="0"/>
        <w:jc w:val="both"/>
      </w:pPr>
      <w:r>
        <w:rPr>
          <w:rFonts w:ascii="Times New Roman"/>
          <w:b w:val="false"/>
          <w:i w:val="false"/>
          <w:color w:val="000000"/>
          <w:sz w:val="28"/>
        </w:rPr>
        <w:t>
      Таратылатын мүліктің мүлкін сату жоспарына өзгерістер сату объектілеріне жүргізілген бағалау (қайта бағалау) нәтижелері бойынша енгізіледі. Мүлікті сату жоспарына енгізілетін өзгерістерді кредиторлар комитеті бекітеді, ол болмаған жағдайда тарату комиссиясының төрағасы бекітеді және уәкілетті органға жіберіледі Өзгертілген сату жоспары сатылатын лоттардың жаңартылған құрылымын және (немесе) олардың жаңа бастапқы (ең төменгі) бағасын қамтиды.</w:t>
      </w:r>
    </w:p>
    <w:bookmarkStart w:name="z371" w:id="318"/>
    <w:p>
      <w:pPr>
        <w:spacing w:after="0"/>
        <w:ind w:left="0"/>
        <w:jc w:val="both"/>
      </w:pPr>
      <w:r>
        <w:rPr>
          <w:rFonts w:ascii="Times New Roman"/>
          <w:b w:val="false"/>
          <w:i w:val="false"/>
          <w:color w:val="000000"/>
          <w:sz w:val="28"/>
        </w:rPr>
        <w:t>
      174. Тарату комиссиясы осы Қағидаларда белгіленген тәртіп бойынша тартылып отырған банктің мүлкін сатуды мынадай талаптар мен мақсаттарды негізге ала отырып жүргізеді:</w:t>
      </w:r>
    </w:p>
    <w:bookmarkEnd w:id="318"/>
    <w:bookmarkStart w:name="z372" w:id="319"/>
    <w:p>
      <w:pPr>
        <w:spacing w:after="0"/>
        <w:ind w:left="0"/>
        <w:jc w:val="both"/>
      </w:pPr>
      <w:r>
        <w:rPr>
          <w:rFonts w:ascii="Times New Roman"/>
          <w:b w:val="false"/>
          <w:i w:val="false"/>
          <w:color w:val="000000"/>
          <w:sz w:val="28"/>
        </w:rPr>
        <w:t>
      1) сатылып отырған мүлікке осы өңірдегі осыған ұқсас мүлік түрлерінің нарықтық бағасынан кем емес баға белгілеу;</w:t>
      </w:r>
    </w:p>
    <w:bookmarkEnd w:id="319"/>
    <w:bookmarkStart w:name="z373" w:id="320"/>
    <w:p>
      <w:pPr>
        <w:spacing w:after="0"/>
        <w:ind w:left="0"/>
        <w:jc w:val="both"/>
      </w:pPr>
      <w:r>
        <w:rPr>
          <w:rFonts w:ascii="Times New Roman"/>
          <w:b w:val="false"/>
          <w:i w:val="false"/>
          <w:color w:val="000000"/>
          <w:sz w:val="28"/>
        </w:rPr>
        <w:t>
      2) мүлікті ең жоғары бағамен сату;</w:t>
      </w:r>
    </w:p>
    <w:bookmarkEnd w:id="320"/>
    <w:bookmarkStart w:name="z374" w:id="321"/>
    <w:p>
      <w:pPr>
        <w:spacing w:after="0"/>
        <w:ind w:left="0"/>
        <w:jc w:val="both"/>
      </w:pPr>
      <w:r>
        <w:rPr>
          <w:rFonts w:ascii="Times New Roman"/>
          <w:b w:val="false"/>
          <w:i w:val="false"/>
          <w:color w:val="000000"/>
          <w:sz w:val="28"/>
        </w:rPr>
        <w:t>
      3) мүлікті қалдырмай сатып жіберу кезіндегі жоғалтуды барынша азайту.</w:t>
      </w:r>
    </w:p>
    <w:bookmarkEnd w:id="321"/>
    <w:bookmarkStart w:name="z375" w:id="322"/>
    <w:p>
      <w:pPr>
        <w:spacing w:after="0"/>
        <w:ind w:left="0"/>
        <w:jc w:val="both"/>
      </w:pPr>
      <w:r>
        <w:rPr>
          <w:rFonts w:ascii="Times New Roman"/>
          <w:b w:val="false"/>
          <w:i w:val="false"/>
          <w:color w:val="000000"/>
          <w:sz w:val="28"/>
        </w:rPr>
        <w:t>
      175. Сауда-саттықты ұйымдастырушы таратылатын банктің мүлкін сату туралы хабарландыруды аукцион өткізу күніне дейін кем дегенде күнтізбелік 10 (он) күн бұрын таратылатын банктің интернет-ресурсында жариялайды.</w:t>
      </w:r>
    </w:p>
    <w:bookmarkEnd w:id="322"/>
    <w:p>
      <w:pPr>
        <w:spacing w:after="0"/>
        <w:ind w:left="0"/>
        <w:jc w:val="both"/>
      </w:pPr>
      <w:r>
        <w:rPr>
          <w:rFonts w:ascii="Times New Roman"/>
          <w:b w:val="false"/>
          <w:i w:val="false"/>
          <w:color w:val="000000"/>
          <w:sz w:val="28"/>
        </w:rPr>
        <w:t>
      Аукцион ол туралы хабарландыру жарияланған күннен бастап күнтізбелік 30 (отыз) күннен кешіктірілмей өткізіледі. Әрбір жеке аукционға жеке хабарландыру беріледі.</w:t>
      </w:r>
    </w:p>
    <w:p>
      <w:pPr>
        <w:spacing w:after="0"/>
        <w:ind w:left="0"/>
        <w:jc w:val="both"/>
      </w:pPr>
      <w:r>
        <w:rPr>
          <w:rFonts w:ascii="Times New Roman"/>
          <w:b w:val="false"/>
          <w:i w:val="false"/>
          <w:color w:val="000000"/>
          <w:sz w:val="28"/>
        </w:rPr>
        <w:t>
      Таратылатын банктің мүлкін сату туралы хабарландыру қажет болған кезде, Қазақстан Республикасының бүкіл аумағында таралатын мерзімді баспасөз басылымдарында қазақ және орыс тілдерінде немесе мүліктің орналасқан жері бойынша жариялайды.</w:t>
      </w:r>
    </w:p>
    <w:bookmarkStart w:name="z376" w:id="323"/>
    <w:p>
      <w:pPr>
        <w:spacing w:after="0"/>
        <w:ind w:left="0"/>
        <w:jc w:val="both"/>
      </w:pPr>
      <w:r>
        <w:rPr>
          <w:rFonts w:ascii="Times New Roman"/>
          <w:b w:val="false"/>
          <w:i w:val="false"/>
          <w:color w:val="000000"/>
          <w:sz w:val="28"/>
        </w:rPr>
        <w:t>
      176. Сауда-саттықты өткізу туралы ақпараттық хабарда мынадай мазмұн болады:</w:t>
      </w:r>
    </w:p>
    <w:bookmarkEnd w:id="323"/>
    <w:bookmarkStart w:name="z377" w:id="324"/>
    <w:p>
      <w:pPr>
        <w:spacing w:after="0"/>
        <w:ind w:left="0"/>
        <w:jc w:val="both"/>
      </w:pPr>
      <w:r>
        <w:rPr>
          <w:rFonts w:ascii="Times New Roman"/>
          <w:b w:val="false"/>
          <w:i w:val="false"/>
          <w:color w:val="000000"/>
          <w:sz w:val="28"/>
        </w:rPr>
        <w:t>
      1) сауда-саттықты өткізу күні, орны және уақыты;</w:t>
      </w:r>
    </w:p>
    <w:bookmarkEnd w:id="324"/>
    <w:bookmarkStart w:name="z378" w:id="325"/>
    <w:p>
      <w:pPr>
        <w:spacing w:after="0"/>
        <w:ind w:left="0"/>
        <w:jc w:val="both"/>
      </w:pPr>
      <w:r>
        <w:rPr>
          <w:rFonts w:ascii="Times New Roman"/>
          <w:b w:val="false"/>
          <w:i w:val="false"/>
          <w:color w:val="000000"/>
          <w:sz w:val="28"/>
        </w:rPr>
        <w:t>
      2) таратылатын банктің сатуға қойылатын мүліктің атауы және тарату комиссиясының мекенжайы;</w:t>
      </w:r>
    </w:p>
    <w:bookmarkEnd w:id="325"/>
    <w:bookmarkStart w:name="z379" w:id="326"/>
    <w:p>
      <w:pPr>
        <w:spacing w:after="0"/>
        <w:ind w:left="0"/>
        <w:jc w:val="both"/>
      </w:pPr>
      <w:r>
        <w:rPr>
          <w:rFonts w:ascii="Times New Roman"/>
          <w:b w:val="false"/>
          <w:i w:val="false"/>
          <w:color w:val="000000"/>
          <w:sz w:val="28"/>
        </w:rPr>
        <w:t>
      3) қойылатын лоттардың сипаты (мазмұны);</w:t>
      </w:r>
    </w:p>
    <w:bookmarkEnd w:id="326"/>
    <w:bookmarkStart w:name="z380" w:id="327"/>
    <w:p>
      <w:pPr>
        <w:spacing w:after="0"/>
        <w:ind w:left="0"/>
        <w:jc w:val="both"/>
      </w:pPr>
      <w:r>
        <w:rPr>
          <w:rFonts w:ascii="Times New Roman"/>
          <w:b w:val="false"/>
          <w:i w:val="false"/>
          <w:color w:val="000000"/>
          <w:sz w:val="28"/>
        </w:rPr>
        <w:t>
      4) әрбір лот бойынша сауда-саттықты өткізу әдісі;</w:t>
      </w:r>
    </w:p>
    <w:bookmarkEnd w:id="327"/>
    <w:bookmarkStart w:name="z381" w:id="328"/>
    <w:p>
      <w:pPr>
        <w:spacing w:after="0"/>
        <w:ind w:left="0"/>
        <w:jc w:val="both"/>
      </w:pPr>
      <w:r>
        <w:rPr>
          <w:rFonts w:ascii="Times New Roman"/>
          <w:b w:val="false"/>
          <w:i w:val="false"/>
          <w:color w:val="000000"/>
          <w:sz w:val="28"/>
        </w:rPr>
        <w:t>
      5) сатуға қойылатын лоттардың бастапқы және ең төменгі бағасы (лоттың ең төмен бағасы сауда-саттықты голландтық әдісімен өткізген жағдайда көрсетіледі);</w:t>
      </w:r>
    </w:p>
    <w:bookmarkEnd w:id="328"/>
    <w:bookmarkStart w:name="z382" w:id="329"/>
    <w:p>
      <w:pPr>
        <w:spacing w:after="0"/>
        <w:ind w:left="0"/>
        <w:jc w:val="both"/>
      </w:pPr>
      <w:r>
        <w:rPr>
          <w:rFonts w:ascii="Times New Roman"/>
          <w:b w:val="false"/>
          <w:i w:val="false"/>
          <w:color w:val="000000"/>
          <w:sz w:val="28"/>
        </w:rPr>
        <w:t>
      6) кепілдік беру жарнасының мөлшері, мерзімі және тәртібі, сатушының деректемелері;</w:t>
      </w:r>
    </w:p>
    <w:bookmarkEnd w:id="329"/>
    <w:bookmarkStart w:name="z383" w:id="330"/>
    <w:p>
      <w:pPr>
        <w:spacing w:after="0"/>
        <w:ind w:left="0"/>
        <w:jc w:val="both"/>
      </w:pPr>
      <w:r>
        <w:rPr>
          <w:rFonts w:ascii="Times New Roman"/>
          <w:b w:val="false"/>
          <w:i w:val="false"/>
          <w:color w:val="000000"/>
          <w:sz w:val="28"/>
        </w:rPr>
        <w:t>
      7) өтінімдерді қабылдау орны, уақыты және мерзімі;</w:t>
      </w:r>
    </w:p>
    <w:bookmarkEnd w:id="330"/>
    <w:bookmarkStart w:name="z384" w:id="331"/>
    <w:p>
      <w:pPr>
        <w:spacing w:after="0"/>
        <w:ind w:left="0"/>
        <w:jc w:val="both"/>
      </w:pPr>
      <w:r>
        <w:rPr>
          <w:rFonts w:ascii="Times New Roman"/>
          <w:b w:val="false"/>
          <w:i w:val="false"/>
          <w:color w:val="000000"/>
          <w:sz w:val="28"/>
        </w:rPr>
        <w:t>
      8) сату объектісімен таныстыру күні, уақыты мен орны;</w:t>
      </w:r>
    </w:p>
    <w:bookmarkEnd w:id="331"/>
    <w:bookmarkStart w:name="z385" w:id="332"/>
    <w:p>
      <w:pPr>
        <w:spacing w:after="0"/>
        <w:ind w:left="0"/>
        <w:jc w:val="both"/>
      </w:pPr>
      <w:r>
        <w:rPr>
          <w:rFonts w:ascii="Times New Roman"/>
          <w:b w:val="false"/>
          <w:i w:val="false"/>
          <w:color w:val="000000"/>
          <w:sz w:val="28"/>
        </w:rPr>
        <w:t>
      9) сатып алынған объектісін сату бойынша ақы төлеу шарттары;</w:t>
      </w:r>
    </w:p>
    <w:bookmarkEnd w:id="332"/>
    <w:bookmarkStart w:name="z386" w:id="333"/>
    <w:p>
      <w:pPr>
        <w:spacing w:after="0"/>
        <w:ind w:left="0"/>
        <w:jc w:val="both"/>
      </w:pPr>
      <w:r>
        <w:rPr>
          <w:rFonts w:ascii="Times New Roman"/>
          <w:b w:val="false"/>
          <w:i w:val="false"/>
          <w:color w:val="000000"/>
          <w:sz w:val="28"/>
        </w:rPr>
        <w:t>
      10) сауда-саттықты өткізу ережесімен танысуға және өзге ақпаратты алуға болатын телефондары мен мекен-жайлары;</w:t>
      </w:r>
    </w:p>
    <w:bookmarkEnd w:id="333"/>
    <w:bookmarkStart w:name="z387" w:id="334"/>
    <w:p>
      <w:pPr>
        <w:spacing w:after="0"/>
        <w:ind w:left="0"/>
        <w:jc w:val="both"/>
      </w:pPr>
      <w:r>
        <w:rPr>
          <w:rFonts w:ascii="Times New Roman"/>
          <w:b w:val="false"/>
          <w:i w:val="false"/>
          <w:color w:val="000000"/>
          <w:sz w:val="28"/>
        </w:rPr>
        <w:t>
      11) сатушының шешімі бойынша басқа қосымша ақпарат.</w:t>
      </w:r>
    </w:p>
    <w:bookmarkEnd w:id="334"/>
    <w:bookmarkStart w:name="z388" w:id="335"/>
    <w:p>
      <w:pPr>
        <w:spacing w:after="0"/>
        <w:ind w:left="0"/>
        <w:jc w:val="both"/>
      </w:pPr>
      <w:r>
        <w:rPr>
          <w:rFonts w:ascii="Times New Roman"/>
          <w:b w:val="false"/>
          <w:i w:val="false"/>
          <w:color w:val="000000"/>
          <w:sz w:val="28"/>
        </w:rPr>
        <w:t>
      177. Сауда-саттықты ұйымдастырушы сауда-саттықты өткізгенге дейін әрбір қатысушыға оның тіркеген сәтте берілетін аукционға қойылатын әрбір лоттың жан-жақты сипаты бар аукциондық карта жасайды.</w:t>
      </w:r>
    </w:p>
    <w:bookmarkEnd w:id="335"/>
    <w:bookmarkStart w:name="z389" w:id="336"/>
    <w:p>
      <w:pPr>
        <w:spacing w:after="0"/>
        <w:ind w:left="0"/>
        <w:jc w:val="both"/>
      </w:pPr>
      <w:r>
        <w:rPr>
          <w:rFonts w:ascii="Times New Roman"/>
          <w:b w:val="false"/>
          <w:i w:val="false"/>
          <w:color w:val="000000"/>
          <w:sz w:val="28"/>
        </w:rPr>
        <w:t>
      178. Ақпараттық хабарды жариялағаннан кейін сатушы барлық ниет білдірушілердің аукционды өткізу ережесі және ұйымдастыру туралы ақпаратқа және сату объектісіне еркін кіруін қамтамасыз етеді.</w:t>
      </w:r>
    </w:p>
    <w:bookmarkEnd w:id="336"/>
    <w:bookmarkStart w:name="z390" w:id="337"/>
    <w:p>
      <w:pPr>
        <w:spacing w:after="0"/>
        <w:ind w:left="0"/>
        <w:jc w:val="both"/>
      </w:pPr>
      <w:r>
        <w:rPr>
          <w:rFonts w:ascii="Times New Roman"/>
          <w:b w:val="false"/>
          <w:i w:val="false"/>
          <w:color w:val="000000"/>
          <w:sz w:val="28"/>
        </w:rPr>
        <w:t>
      179. Сатушының функцияларына мыналар жатады:</w:t>
      </w:r>
    </w:p>
    <w:bookmarkEnd w:id="337"/>
    <w:bookmarkStart w:name="z391" w:id="338"/>
    <w:p>
      <w:pPr>
        <w:spacing w:after="0"/>
        <w:ind w:left="0"/>
        <w:jc w:val="both"/>
      </w:pPr>
      <w:r>
        <w:rPr>
          <w:rFonts w:ascii="Times New Roman"/>
          <w:b w:val="false"/>
          <w:i w:val="false"/>
          <w:color w:val="000000"/>
          <w:sz w:val="28"/>
        </w:rPr>
        <w:t>
      1) кепілдік берілген жарналарын қабылдау;</w:t>
      </w:r>
    </w:p>
    <w:bookmarkEnd w:id="338"/>
    <w:bookmarkStart w:name="z392" w:id="339"/>
    <w:p>
      <w:pPr>
        <w:spacing w:after="0"/>
        <w:ind w:left="0"/>
        <w:jc w:val="both"/>
      </w:pPr>
      <w:r>
        <w:rPr>
          <w:rFonts w:ascii="Times New Roman"/>
          <w:b w:val="false"/>
          <w:i w:val="false"/>
          <w:color w:val="000000"/>
          <w:sz w:val="28"/>
        </w:rPr>
        <w:t>
      2) аукционды өткізу барысына бақылауды жүзеге асыру;</w:t>
      </w:r>
    </w:p>
    <w:bookmarkEnd w:id="339"/>
    <w:bookmarkStart w:name="z393" w:id="340"/>
    <w:p>
      <w:pPr>
        <w:spacing w:after="0"/>
        <w:ind w:left="0"/>
        <w:jc w:val="both"/>
      </w:pPr>
      <w:r>
        <w:rPr>
          <w:rFonts w:ascii="Times New Roman"/>
          <w:b w:val="false"/>
          <w:i w:val="false"/>
          <w:color w:val="000000"/>
          <w:sz w:val="28"/>
        </w:rPr>
        <w:t>
      3) сауда-саттық жеңімпаздарымен сатып алу-сату шартын жасау және оның орындалуын бақылау;</w:t>
      </w:r>
    </w:p>
    <w:bookmarkEnd w:id="340"/>
    <w:bookmarkStart w:name="z394" w:id="341"/>
    <w:p>
      <w:pPr>
        <w:spacing w:after="0"/>
        <w:ind w:left="0"/>
        <w:jc w:val="both"/>
      </w:pPr>
      <w:r>
        <w:rPr>
          <w:rFonts w:ascii="Times New Roman"/>
          <w:b w:val="false"/>
          <w:i w:val="false"/>
          <w:color w:val="000000"/>
          <w:sz w:val="28"/>
        </w:rPr>
        <w:t>
      4) қатысушыларымен және сатып алушылармен есеп айырысуды жүзеге асыру.</w:t>
      </w:r>
    </w:p>
    <w:bookmarkEnd w:id="341"/>
    <w:bookmarkStart w:name="z395" w:id="342"/>
    <w:p>
      <w:pPr>
        <w:spacing w:after="0"/>
        <w:ind w:left="0"/>
        <w:jc w:val="both"/>
      </w:pPr>
      <w:r>
        <w:rPr>
          <w:rFonts w:ascii="Times New Roman"/>
          <w:b w:val="false"/>
          <w:i w:val="false"/>
          <w:color w:val="000000"/>
          <w:sz w:val="28"/>
        </w:rPr>
        <w:t>
      180. Аукционға қатысуға осы Қағидаларда айқындалған тәртіппен тіркеуден өткен жеке және заңды тұлғалар жіберіледі.</w:t>
      </w:r>
    </w:p>
    <w:bookmarkEnd w:id="342"/>
    <w:p>
      <w:pPr>
        <w:spacing w:after="0"/>
        <w:ind w:left="0"/>
        <w:jc w:val="both"/>
      </w:pPr>
      <w:r>
        <w:rPr>
          <w:rFonts w:ascii="Times New Roman"/>
          <w:b w:val="false"/>
          <w:i w:val="false"/>
          <w:color w:val="000000"/>
          <w:sz w:val="28"/>
        </w:rPr>
        <w:t xml:space="preserve">
      Аукционға "Акционерлік қоғамдар туралы" 2003 жылғы 13 мамырдағы Қазақстан Республикасы Заңының </w:t>
      </w:r>
      <w:r>
        <w:rPr>
          <w:rFonts w:ascii="Times New Roman"/>
          <w:b w:val="false"/>
          <w:i w:val="false"/>
          <w:color w:val="000000"/>
          <w:sz w:val="28"/>
        </w:rPr>
        <w:t>64-бабына</w:t>
      </w:r>
      <w:r>
        <w:rPr>
          <w:rFonts w:ascii="Times New Roman"/>
          <w:b w:val="false"/>
          <w:i w:val="false"/>
          <w:color w:val="000000"/>
          <w:sz w:val="28"/>
        </w:rPr>
        <w:t xml:space="preserve"> және "Шектеулі және қосымша жауапкершілігі бар серіктестіктер туралы" Қазақстан Республикасы Заңының </w:t>
      </w:r>
      <w:r>
        <w:rPr>
          <w:rFonts w:ascii="Times New Roman"/>
          <w:b w:val="false"/>
          <w:i w:val="false"/>
          <w:color w:val="000000"/>
          <w:sz w:val="28"/>
        </w:rPr>
        <w:t>12-1-бабына</w:t>
      </w:r>
      <w:r>
        <w:rPr>
          <w:rFonts w:ascii="Times New Roman"/>
          <w:b w:val="false"/>
          <w:i w:val="false"/>
          <w:color w:val="000000"/>
          <w:sz w:val="28"/>
        </w:rPr>
        <w:t xml:space="preserve"> сәйкес бір-біріне қатысты үлестес әлеуетті сатып алушылар қатыстырылмайды.</w:t>
      </w:r>
    </w:p>
    <w:bookmarkStart w:name="z396" w:id="343"/>
    <w:p>
      <w:pPr>
        <w:spacing w:after="0"/>
        <w:ind w:left="0"/>
        <w:jc w:val="both"/>
      </w:pPr>
      <w:r>
        <w:rPr>
          <w:rFonts w:ascii="Times New Roman"/>
          <w:b w:val="false"/>
          <w:i w:val="false"/>
          <w:color w:val="000000"/>
          <w:sz w:val="28"/>
        </w:rPr>
        <w:t>
      181. Таратылатын банктің аукцион арқылы сатылатын мүлігін сатып алуға ниет білдіруші тұлғалар кепілдік жарнасын енгізеді.</w:t>
      </w:r>
    </w:p>
    <w:bookmarkEnd w:id="343"/>
    <w:bookmarkStart w:name="z397" w:id="344"/>
    <w:p>
      <w:pPr>
        <w:spacing w:after="0"/>
        <w:ind w:left="0"/>
        <w:jc w:val="both"/>
      </w:pPr>
      <w:r>
        <w:rPr>
          <w:rFonts w:ascii="Times New Roman"/>
          <w:b w:val="false"/>
          <w:i w:val="false"/>
          <w:color w:val="000000"/>
          <w:sz w:val="28"/>
        </w:rPr>
        <w:t>
      182. Аукционға қатысу үшін кепілдік жарнасы барлық таратылатын банктер үшін бірдей мөлшерде белгіленеді және әрбір сату объектісі бойынша оның бастама бағасының 5 (бес) пайызын құрайды.</w:t>
      </w:r>
    </w:p>
    <w:bookmarkEnd w:id="344"/>
    <w:bookmarkStart w:name="z398" w:id="345"/>
    <w:p>
      <w:pPr>
        <w:spacing w:after="0"/>
        <w:ind w:left="0"/>
        <w:jc w:val="both"/>
      </w:pPr>
      <w:r>
        <w:rPr>
          <w:rFonts w:ascii="Times New Roman"/>
          <w:b w:val="false"/>
          <w:i w:val="false"/>
          <w:color w:val="000000"/>
          <w:sz w:val="28"/>
        </w:rPr>
        <w:t>
      183. Қатысушылардың мынадай міндеттемелерін қамтамасыз ету кепілдік жарнасы болып табылады:</w:t>
      </w:r>
    </w:p>
    <w:bookmarkEnd w:id="345"/>
    <w:bookmarkStart w:name="z399" w:id="346"/>
    <w:p>
      <w:pPr>
        <w:spacing w:after="0"/>
        <w:ind w:left="0"/>
        <w:jc w:val="both"/>
      </w:pPr>
      <w:r>
        <w:rPr>
          <w:rFonts w:ascii="Times New Roman"/>
          <w:b w:val="false"/>
          <w:i w:val="false"/>
          <w:color w:val="000000"/>
          <w:sz w:val="28"/>
        </w:rPr>
        <w:t>
      1) сауда-саттық нәтижелері туралы хаттамаға қол қою;</w:t>
      </w:r>
    </w:p>
    <w:bookmarkEnd w:id="346"/>
    <w:bookmarkStart w:name="z400" w:id="347"/>
    <w:p>
      <w:pPr>
        <w:spacing w:after="0"/>
        <w:ind w:left="0"/>
        <w:jc w:val="both"/>
      </w:pPr>
      <w:r>
        <w:rPr>
          <w:rFonts w:ascii="Times New Roman"/>
          <w:b w:val="false"/>
          <w:i w:val="false"/>
          <w:color w:val="000000"/>
          <w:sz w:val="28"/>
        </w:rPr>
        <w:t>
      2) сауда-саттық нәтижелері туралы хаттамаға сәйкес сатып алу-сату шартын жасау;</w:t>
      </w:r>
    </w:p>
    <w:bookmarkEnd w:id="347"/>
    <w:bookmarkStart w:name="z401" w:id="348"/>
    <w:p>
      <w:pPr>
        <w:spacing w:after="0"/>
        <w:ind w:left="0"/>
        <w:jc w:val="both"/>
      </w:pPr>
      <w:r>
        <w:rPr>
          <w:rFonts w:ascii="Times New Roman"/>
          <w:b w:val="false"/>
          <w:i w:val="false"/>
          <w:color w:val="000000"/>
          <w:sz w:val="28"/>
        </w:rPr>
        <w:t>
      3) сатып алу-сату шарты бойынша міндеттемелерді тиісінше орындау.</w:t>
      </w:r>
    </w:p>
    <w:bookmarkEnd w:id="348"/>
    <w:bookmarkStart w:name="z402" w:id="349"/>
    <w:p>
      <w:pPr>
        <w:spacing w:after="0"/>
        <w:ind w:left="0"/>
        <w:jc w:val="both"/>
      </w:pPr>
      <w:r>
        <w:rPr>
          <w:rFonts w:ascii="Times New Roman"/>
          <w:b w:val="false"/>
          <w:i w:val="false"/>
          <w:color w:val="000000"/>
          <w:sz w:val="28"/>
        </w:rPr>
        <w:t>
      184. Бір кепілдік жарнасы сауда-саттыққа қатысуға және кепілдік жарнасы енгізілген бір нақты лотты сатып алуға құқық береді.</w:t>
      </w:r>
    </w:p>
    <w:bookmarkEnd w:id="349"/>
    <w:bookmarkStart w:name="z403" w:id="350"/>
    <w:p>
      <w:pPr>
        <w:spacing w:after="0"/>
        <w:ind w:left="0"/>
        <w:jc w:val="both"/>
      </w:pPr>
      <w:r>
        <w:rPr>
          <w:rFonts w:ascii="Times New Roman"/>
          <w:b w:val="false"/>
          <w:i w:val="false"/>
          <w:color w:val="000000"/>
          <w:sz w:val="28"/>
        </w:rPr>
        <w:t xml:space="preserve">
      185. Кепілдік жарнасын қатысушы не оның атынан Қағидалардың </w:t>
      </w:r>
      <w:r>
        <w:rPr>
          <w:rFonts w:ascii="Times New Roman"/>
          <w:b w:val="false"/>
          <w:i w:val="false"/>
          <w:color w:val="000000"/>
          <w:sz w:val="28"/>
        </w:rPr>
        <w:t>182-тармағында</w:t>
      </w:r>
      <w:r>
        <w:rPr>
          <w:rFonts w:ascii="Times New Roman"/>
          <w:b w:val="false"/>
          <w:i w:val="false"/>
          <w:color w:val="000000"/>
          <w:sz w:val="28"/>
        </w:rPr>
        <w:t xml:space="preserve"> көрсетілген тұлғаларды қоспағанда, кез келген басқа жеке немесе заңды тұлға енгізеді. Сатушы кепілдік жарнасының алушысы болып табылады.</w:t>
      </w:r>
    </w:p>
    <w:bookmarkEnd w:id="350"/>
    <w:bookmarkStart w:name="z404" w:id="351"/>
    <w:p>
      <w:pPr>
        <w:spacing w:after="0"/>
        <w:ind w:left="0"/>
        <w:jc w:val="both"/>
      </w:pPr>
      <w:r>
        <w:rPr>
          <w:rFonts w:ascii="Times New Roman"/>
          <w:b w:val="false"/>
          <w:i w:val="false"/>
          <w:color w:val="000000"/>
          <w:sz w:val="28"/>
        </w:rPr>
        <w:t>
      186. Сатушы мынадай жағдайларда:</w:t>
      </w:r>
    </w:p>
    <w:bookmarkEnd w:id="351"/>
    <w:bookmarkStart w:name="z405" w:id="352"/>
    <w:p>
      <w:pPr>
        <w:spacing w:after="0"/>
        <w:ind w:left="0"/>
        <w:jc w:val="both"/>
      </w:pPr>
      <w:r>
        <w:rPr>
          <w:rFonts w:ascii="Times New Roman"/>
          <w:b w:val="false"/>
          <w:i w:val="false"/>
          <w:color w:val="000000"/>
          <w:sz w:val="28"/>
        </w:rPr>
        <w:t>
      1) аукционды өткізуге дейін кемінде 3 (үш) күн бұрын оған қатысудан бас тартқанда;</w:t>
      </w:r>
    </w:p>
    <w:bookmarkEnd w:id="352"/>
    <w:bookmarkStart w:name="z406" w:id="353"/>
    <w:p>
      <w:pPr>
        <w:spacing w:after="0"/>
        <w:ind w:left="0"/>
        <w:jc w:val="both"/>
      </w:pPr>
      <w:r>
        <w:rPr>
          <w:rFonts w:ascii="Times New Roman"/>
          <w:b w:val="false"/>
          <w:i w:val="false"/>
          <w:color w:val="000000"/>
          <w:sz w:val="28"/>
        </w:rPr>
        <w:t>
      2) сауда-саттық жеңімпазы сауда-саттық нәтижелері туралы хаттамаға қол қоюдан не сатып алу-сату шартын жасаудан бас тартқанда;</w:t>
      </w:r>
    </w:p>
    <w:bookmarkEnd w:id="353"/>
    <w:bookmarkStart w:name="z407" w:id="354"/>
    <w:p>
      <w:pPr>
        <w:spacing w:after="0"/>
        <w:ind w:left="0"/>
        <w:jc w:val="both"/>
      </w:pPr>
      <w:r>
        <w:rPr>
          <w:rFonts w:ascii="Times New Roman"/>
          <w:b w:val="false"/>
          <w:i w:val="false"/>
          <w:color w:val="000000"/>
          <w:sz w:val="28"/>
        </w:rPr>
        <w:t>
      3) қатысушы сауда-саттық нәтижелері туралы хаттамаға оның нәтижелерімен келіспеуді негіздемей қол қоюдан бас тартқанда;</w:t>
      </w:r>
    </w:p>
    <w:bookmarkEnd w:id="354"/>
    <w:bookmarkStart w:name="z408" w:id="355"/>
    <w:p>
      <w:pPr>
        <w:spacing w:after="0"/>
        <w:ind w:left="0"/>
        <w:jc w:val="both"/>
      </w:pPr>
      <w:r>
        <w:rPr>
          <w:rFonts w:ascii="Times New Roman"/>
          <w:b w:val="false"/>
          <w:i w:val="false"/>
          <w:color w:val="000000"/>
          <w:sz w:val="28"/>
        </w:rPr>
        <w:t>
      4) сатып алушы сатып алу-сату шарты бойынша міндеттемелерін орындамағанда немесе тиісінше орындамағанда;</w:t>
      </w:r>
    </w:p>
    <w:bookmarkEnd w:id="355"/>
    <w:bookmarkStart w:name="z409" w:id="356"/>
    <w:p>
      <w:pPr>
        <w:spacing w:after="0"/>
        <w:ind w:left="0"/>
        <w:jc w:val="both"/>
      </w:pPr>
      <w:r>
        <w:rPr>
          <w:rFonts w:ascii="Times New Roman"/>
          <w:b w:val="false"/>
          <w:i w:val="false"/>
          <w:color w:val="000000"/>
          <w:sz w:val="28"/>
        </w:rPr>
        <w:t>
      5) егер қатысушы сауда-саттықтың ағылшын әдісінде бастама баға хабарланғаннан кейін немесе сауда-саттықтың голланд әдісінде ең төменгі бағаға жеткен кезде аукциондық нөмірін көтермеген болса, кепілдікті жарнаны қайтармайды.</w:t>
      </w:r>
    </w:p>
    <w:bookmarkEnd w:id="356"/>
    <w:bookmarkStart w:name="z410" w:id="357"/>
    <w:p>
      <w:pPr>
        <w:spacing w:after="0"/>
        <w:ind w:left="0"/>
        <w:jc w:val="both"/>
      </w:pPr>
      <w:r>
        <w:rPr>
          <w:rFonts w:ascii="Times New Roman"/>
          <w:b w:val="false"/>
          <w:i w:val="false"/>
          <w:color w:val="000000"/>
          <w:sz w:val="28"/>
        </w:rPr>
        <w:t>
      187. Қалған барлық жағдайларда кепілдік жарналары аукцион басталған күннен бастап бес банктік күннен аспайтын мерзімде қайтарылады, ал егер ақша аукционнан кейін сатушының банк шотына түссе, онда олар түскен күннен бастап 5 (бес) банктік күн ішінде қайтарылады.</w:t>
      </w:r>
    </w:p>
    <w:bookmarkEnd w:id="357"/>
    <w:bookmarkStart w:name="z411" w:id="358"/>
    <w:p>
      <w:pPr>
        <w:spacing w:after="0"/>
        <w:ind w:left="0"/>
        <w:jc w:val="both"/>
      </w:pPr>
      <w:r>
        <w:rPr>
          <w:rFonts w:ascii="Times New Roman"/>
          <w:b w:val="false"/>
          <w:i w:val="false"/>
          <w:color w:val="000000"/>
          <w:sz w:val="28"/>
        </w:rPr>
        <w:t>
      188. Аукцион қатысушыларын тіркеу ақпараттық хабар жарияланған күннен бастап өткізіледі және аукцион басталғанға дейін бір сағат қалғанда аяқталады.</w:t>
      </w:r>
    </w:p>
    <w:bookmarkEnd w:id="358"/>
    <w:bookmarkStart w:name="z412" w:id="359"/>
    <w:p>
      <w:pPr>
        <w:spacing w:after="0"/>
        <w:ind w:left="0"/>
        <w:jc w:val="both"/>
      </w:pPr>
      <w:r>
        <w:rPr>
          <w:rFonts w:ascii="Times New Roman"/>
          <w:b w:val="false"/>
          <w:i w:val="false"/>
          <w:color w:val="000000"/>
          <w:sz w:val="28"/>
        </w:rPr>
        <w:t>
      189. Аукционға қатысушы ретінде тіркеу үшін құжаттар тізбесінде мыналарды қамтылады:</w:t>
      </w:r>
    </w:p>
    <w:bookmarkEnd w:id="359"/>
    <w:bookmarkStart w:name="z413" w:id="360"/>
    <w:p>
      <w:pPr>
        <w:spacing w:after="0"/>
        <w:ind w:left="0"/>
        <w:jc w:val="both"/>
      </w:pPr>
      <w:r>
        <w:rPr>
          <w:rFonts w:ascii="Times New Roman"/>
          <w:b w:val="false"/>
          <w:i w:val="false"/>
          <w:color w:val="000000"/>
          <w:sz w:val="28"/>
        </w:rPr>
        <w:t>
      1) белгіленген нысандағы аукционға қатысуға өтінім;</w:t>
      </w:r>
    </w:p>
    <w:bookmarkEnd w:id="360"/>
    <w:bookmarkStart w:name="z414" w:id="361"/>
    <w:p>
      <w:pPr>
        <w:spacing w:after="0"/>
        <w:ind w:left="0"/>
        <w:jc w:val="both"/>
      </w:pPr>
      <w:r>
        <w:rPr>
          <w:rFonts w:ascii="Times New Roman"/>
          <w:b w:val="false"/>
          <w:i w:val="false"/>
          <w:color w:val="000000"/>
          <w:sz w:val="28"/>
        </w:rPr>
        <w:t xml:space="preserve">
      2) жеке куәлік немесе "Жеке басты куәландыратын құжаттар туралы" 2013 жылғы 29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3) және 4) тармақшаларында көзделген жеке басты куәландыратын өзге құжат (жеке тұлға үшін)";</w:t>
      </w:r>
    </w:p>
    <w:bookmarkEnd w:id="361"/>
    <w:bookmarkStart w:name="z415" w:id="362"/>
    <w:p>
      <w:pPr>
        <w:spacing w:after="0"/>
        <w:ind w:left="0"/>
        <w:jc w:val="both"/>
      </w:pPr>
      <w:r>
        <w:rPr>
          <w:rFonts w:ascii="Times New Roman"/>
          <w:b w:val="false"/>
          <w:i w:val="false"/>
          <w:color w:val="000000"/>
          <w:sz w:val="28"/>
        </w:rPr>
        <w:t>
      3) кепілдік жарнасының енгізілуін растайтын төлем құжатының немесе кіріс ордердің көшірмесі;</w:t>
      </w:r>
    </w:p>
    <w:bookmarkEnd w:id="362"/>
    <w:bookmarkStart w:name="z416" w:id="363"/>
    <w:p>
      <w:pPr>
        <w:spacing w:after="0"/>
        <w:ind w:left="0"/>
        <w:jc w:val="both"/>
      </w:pPr>
      <w:r>
        <w:rPr>
          <w:rFonts w:ascii="Times New Roman"/>
          <w:b w:val="false"/>
          <w:i w:val="false"/>
          <w:color w:val="000000"/>
          <w:sz w:val="28"/>
        </w:rPr>
        <w:t>
      4) сауда-саттыққа қатысушы өкілінің өкілеттігін растайтын құжат;</w:t>
      </w:r>
    </w:p>
    <w:bookmarkEnd w:id="363"/>
    <w:bookmarkStart w:name="z417" w:id="364"/>
    <w:p>
      <w:pPr>
        <w:spacing w:after="0"/>
        <w:ind w:left="0"/>
        <w:jc w:val="both"/>
      </w:pPr>
      <w:r>
        <w:rPr>
          <w:rFonts w:ascii="Times New Roman"/>
          <w:b w:val="false"/>
          <w:i w:val="false"/>
          <w:color w:val="000000"/>
          <w:sz w:val="28"/>
        </w:rPr>
        <w:t>
      5) жарғының және құрылтай шартының (бар болса) және заңды тұлғаның мемлекеттік тіркелуі туралы анықтаманың (заңды тұлға үшін) нотариалды куәландырылған көшірмелері.</w:t>
      </w:r>
    </w:p>
    <w:bookmarkEnd w:id="364"/>
    <w:bookmarkStart w:name="z418" w:id="365"/>
    <w:p>
      <w:pPr>
        <w:spacing w:after="0"/>
        <w:ind w:left="0"/>
        <w:jc w:val="both"/>
      </w:pPr>
      <w:r>
        <w:rPr>
          <w:rFonts w:ascii="Times New Roman"/>
          <w:b w:val="false"/>
          <w:i w:val="false"/>
          <w:color w:val="000000"/>
          <w:sz w:val="28"/>
        </w:rPr>
        <w:t>
      190. Аукцион қатысушыларын тіркеу сатушы еркін нысанда жасайтын сауда-саттық қатысушыларын тіркеу журналында жүргізеді.</w:t>
      </w:r>
    </w:p>
    <w:bookmarkEnd w:id="365"/>
    <w:bookmarkStart w:name="z419" w:id="366"/>
    <w:p>
      <w:pPr>
        <w:spacing w:after="0"/>
        <w:ind w:left="0"/>
        <w:jc w:val="both"/>
      </w:pPr>
      <w:r>
        <w:rPr>
          <w:rFonts w:ascii="Times New Roman"/>
          <w:b w:val="false"/>
          <w:i w:val="false"/>
          <w:color w:val="000000"/>
          <w:sz w:val="28"/>
        </w:rPr>
        <w:t>
      191.Тіркеуден өткен тұлға аукцион өткізілетін күнінде аукциондық нөміріне ауыстырылатын қатысушының билетін алады. Сауда-саттық барысында аукциондық номерін басқа тұлғасы пайдалануға тыйым салынады.</w:t>
      </w:r>
    </w:p>
    <w:bookmarkEnd w:id="366"/>
    <w:bookmarkStart w:name="z420" w:id="367"/>
    <w:p>
      <w:pPr>
        <w:spacing w:after="0"/>
        <w:ind w:left="0"/>
        <w:jc w:val="both"/>
      </w:pPr>
      <w:r>
        <w:rPr>
          <w:rFonts w:ascii="Times New Roman"/>
          <w:b w:val="false"/>
          <w:i w:val="false"/>
          <w:color w:val="000000"/>
          <w:sz w:val="28"/>
        </w:rPr>
        <w:t>
      192. Аукционға қатысушы:</w:t>
      </w:r>
    </w:p>
    <w:bookmarkEnd w:id="367"/>
    <w:bookmarkStart w:name="z421" w:id="368"/>
    <w:p>
      <w:pPr>
        <w:spacing w:after="0"/>
        <w:ind w:left="0"/>
        <w:jc w:val="both"/>
      </w:pPr>
      <w:r>
        <w:rPr>
          <w:rFonts w:ascii="Times New Roman"/>
          <w:b w:val="false"/>
          <w:i w:val="false"/>
          <w:color w:val="000000"/>
          <w:sz w:val="28"/>
        </w:rPr>
        <w:t>
      1) сауда-саттыққа өзі немесе өзінің өкілдері арқылы қатысады;</w:t>
      </w:r>
    </w:p>
    <w:bookmarkEnd w:id="368"/>
    <w:bookmarkStart w:name="z422" w:id="369"/>
    <w:p>
      <w:pPr>
        <w:spacing w:after="0"/>
        <w:ind w:left="0"/>
        <w:jc w:val="both"/>
      </w:pPr>
      <w:r>
        <w:rPr>
          <w:rFonts w:ascii="Times New Roman"/>
          <w:b w:val="false"/>
          <w:i w:val="false"/>
          <w:color w:val="000000"/>
          <w:sz w:val="28"/>
        </w:rPr>
        <w:t>
      2) қосымша мәліметтерді, сауда-саттыққа шығарылатын сату объектісі бойынша нақтылауларды тегін алады;</w:t>
      </w:r>
    </w:p>
    <w:bookmarkEnd w:id="369"/>
    <w:bookmarkStart w:name="z423" w:id="370"/>
    <w:p>
      <w:pPr>
        <w:spacing w:after="0"/>
        <w:ind w:left="0"/>
        <w:jc w:val="both"/>
      </w:pPr>
      <w:r>
        <w:rPr>
          <w:rFonts w:ascii="Times New Roman"/>
          <w:b w:val="false"/>
          <w:i w:val="false"/>
          <w:color w:val="000000"/>
          <w:sz w:val="28"/>
        </w:rPr>
        <w:t>
      3) сауда-саттықта сатылатын объектіні алдын ала қарайды;</w:t>
      </w:r>
    </w:p>
    <w:bookmarkEnd w:id="370"/>
    <w:bookmarkStart w:name="z424" w:id="371"/>
    <w:p>
      <w:pPr>
        <w:spacing w:after="0"/>
        <w:ind w:left="0"/>
        <w:jc w:val="both"/>
      </w:pPr>
      <w:r>
        <w:rPr>
          <w:rFonts w:ascii="Times New Roman"/>
          <w:b w:val="false"/>
          <w:i w:val="false"/>
          <w:color w:val="000000"/>
          <w:sz w:val="28"/>
        </w:rPr>
        <w:t>
      4) өзінің құқығы бұзылған кезде сотқа жүгінеді;</w:t>
      </w:r>
    </w:p>
    <w:bookmarkEnd w:id="371"/>
    <w:bookmarkStart w:name="z425" w:id="372"/>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186-тармағында</w:t>
      </w:r>
      <w:r>
        <w:rPr>
          <w:rFonts w:ascii="Times New Roman"/>
          <w:b w:val="false"/>
          <w:i w:val="false"/>
          <w:color w:val="000000"/>
          <w:sz w:val="28"/>
        </w:rPr>
        <w:t xml:space="preserve"> көзделген жағдайларды қоспағанда, кепілдік жарнасын қайтарып алады;</w:t>
      </w:r>
    </w:p>
    <w:bookmarkEnd w:id="372"/>
    <w:bookmarkStart w:name="z426" w:id="373"/>
    <w:p>
      <w:pPr>
        <w:spacing w:after="0"/>
        <w:ind w:left="0"/>
        <w:jc w:val="both"/>
      </w:pPr>
      <w:r>
        <w:rPr>
          <w:rFonts w:ascii="Times New Roman"/>
          <w:b w:val="false"/>
          <w:i w:val="false"/>
          <w:color w:val="000000"/>
          <w:sz w:val="28"/>
        </w:rPr>
        <w:t>
      6) сатушыға бұл туралы жазбаша хабарлай отырып аукционға қатысуға өзінің өтінімін қайтарып алады.</w:t>
      </w:r>
    </w:p>
    <w:bookmarkEnd w:id="373"/>
    <w:bookmarkStart w:name="z427" w:id="374"/>
    <w:p>
      <w:pPr>
        <w:spacing w:after="0"/>
        <w:ind w:left="0"/>
        <w:jc w:val="both"/>
      </w:pPr>
      <w:r>
        <w:rPr>
          <w:rFonts w:ascii="Times New Roman"/>
          <w:b w:val="false"/>
          <w:i w:val="false"/>
          <w:color w:val="000000"/>
          <w:sz w:val="28"/>
        </w:rPr>
        <w:t>
      193. Аукционға кіру билетін төлеген барлық ниет білдірушілер қатысады. Кіру билетінің құнын сатушы өзі айқындайды және ол бір билет үшін бір айлық есептік көрсеткіштен аспайды.</w:t>
      </w:r>
    </w:p>
    <w:bookmarkEnd w:id="374"/>
    <w:p>
      <w:pPr>
        <w:spacing w:after="0"/>
        <w:ind w:left="0"/>
        <w:jc w:val="both"/>
      </w:pPr>
      <w:r>
        <w:rPr>
          <w:rFonts w:ascii="Times New Roman"/>
          <w:b w:val="false"/>
          <w:i w:val="false"/>
          <w:color w:val="000000"/>
          <w:sz w:val="28"/>
        </w:rPr>
        <w:t>
      Бұқаралық ақпарат құралдарының өкілдері, аукционға қатысушылар, уәкілетті органның және кредиторлар комитетінің өкілдері кіру билеттерін төлеуден босатылады.</w:t>
      </w:r>
    </w:p>
    <w:bookmarkStart w:name="z428" w:id="375"/>
    <w:p>
      <w:pPr>
        <w:spacing w:after="0"/>
        <w:ind w:left="0"/>
        <w:jc w:val="both"/>
      </w:pPr>
      <w:r>
        <w:rPr>
          <w:rFonts w:ascii="Times New Roman"/>
          <w:b w:val="false"/>
          <w:i w:val="false"/>
          <w:color w:val="000000"/>
          <w:sz w:val="28"/>
        </w:rPr>
        <w:t>
      194. Сатушы сауда-саттықты дайындаудың және оны өткізудің бүкіл кезеңінде:</w:t>
      </w:r>
    </w:p>
    <w:bookmarkEnd w:id="375"/>
    <w:bookmarkStart w:name="z429" w:id="376"/>
    <w:p>
      <w:pPr>
        <w:spacing w:after="0"/>
        <w:ind w:left="0"/>
        <w:jc w:val="both"/>
      </w:pPr>
      <w:r>
        <w:rPr>
          <w:rFonts w:ascii="Times New Roman"/>
          <w:b w:val="false"/>
          <w:i w:val="false"/>
          <w:color w:val="000000"/>
          <w:sz w:val="28"/>
        </w:rPr>
        <w:t>
      1) сауда-саттыққа қатысушыларға қатысы бар ақпаратты жария етпейді;</w:t>
      </w:r>
    </w:p>
    <w:bookmarkEnd w:id="376"/>
    <w:bookmarkStart w:name="z430" w:id="377"/>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189-тармағында</w:t>
      </w:r>
      <w:r>
        <w:rPr>
          <w:rFonts w:ascii="Times New Roman"/>
          <w:b w:val="false"/>
          <w:i w:val="false"/>
          <w:color w:val="000000"/>
          <w:sz w:val="28"/>
        </w:rPr>
        <w:t xml:space="preserve"> атап көрсетілгендерді қоспағанда, аукционға қатысушылардан қатысушы ретінде тіркеу үшін қосымша құжаттарды талап етпейді.</w:t>
      </w:r>
    </w:p>
    <w:bookmarkEnd w:id="377"/>
    <w:bookmarkStart w:name="z431" w:id="378"/>
    <w:p>
      <w:pPr>
        <w:spacing w:after="0"/>
        <w:ind w:left="0"/>
        <w:jc w:val="both"/>
      </w:pPr>
      <w:r>
        <w:rPr>
          <w:rFonts w:ascii="Times New Roman"/>
          <w:b w:val="false"/>
          <w:i w:val="false"/>
          <w:color w:val="000000"/>
          <w:sz w:val="28"/>
        </w:rPr>
        <w:t>
      195. Аукционды сауда-саттықты ұйымдастырушы өткізеді. Аукцион оны өткізу қағидаларын хабарлаудан басталады, онда сату объектісінің қысқаша сипаты, лоттың бастама (ең төменгі) бағасы, бағаны өзгерту қадамы және сауда-саттықты өткізу әдісі көрсетіледі.</w:t>
      </w:r>
    </w:p>
    <w:bookmarkEnd w:id="378"/>
    <w:p>
      <w:pPr>
        <w:spacing w:after="0"/>
        <w:ind w:left="0"/>
        <w:jc w:val="both"/>
      </w:pPr>
      <w:r>
        <w:rPr>
          <w:rFonts w:ascii="Times New Roman"/>
          <w:b w:val="false"/>
          <w:i w:val="false"/>
          <w:color w:val="000000"/>
          <w:sz w:val="28"/>
        </w:rPr>
        <w:t>
      Аукционды өткізу қағидаларын бұзған адамдар аукцион өткізу залынан шығарылады.</w:t>
      </w:r>
    </w:p>
    <w:bookmarkStart w:name="z432" w:id="379"/>
    <w:p>
      <w:pPr>
        <w:spacing w:after="0"/>
        <w:ind w:left="0"/>
        <w:jc w:val="both"/>
      </w:pPr>
      <w:r>
        <w:rPr>
          <w:rFonts w:ascii="Times New Roman"/>
          <w:b w:val="false"/>
          <w:i w:val="false"/>
          <w:color w:val="000000"/>
          <w:sz w:val="28"/>
        </w:rPr>
        <w:t>
      196. Сауда-саттықты ұйымдастырушы бағаны өзгерту қадамын сауда-саттық барысында сату объектісінің бастапқы бағасының бес пайызынан он пайызына дейінгі шекте белгілейді.</w:t>
      </w:r>
    </w:p>
    <w:bookmarkEnd w:id="379"/>
    <w:bookmarkStart w:name="z433" w:id="380"/>
    <w:p>
      <w:pPr>
        <w:spacing w:after="0"/>
        <w:ind w:left="0"/>
        <w:jc w:val="both"/>
      </w:pPr>
      <w:r>
        <w:rPr>
          <w:rFonts w:ascii="Times New Roman"/>
          <w:b w:val="false"/>
          <w:i w:val="false"/>
          <w:color w:val="000000"/>
          <w:sz w:val="28"/>
        </w:rPr>
        <w:t>
      197. Сауда-саттықты ұйымдастырушы аукцион картасында белгіленген тәртіпке қарамастан лоттарды сауда-саттыққа қою бірізділігі туралы шешім қабылдайды.</w:t>
      </w:r>
    </w:p>
    <w:bookmarkEnd w:id="380"/>
    <w:bookmarkStart w:name="z434" w:id="381"/>
    <w:p>
      <w:pPr>
        <w:spacing w:after="0"/>
        <w:ind w:left="0"/>
        <w:jc w:val="both"/>
      </w:pPr>
      <w:r>
        <w:rPr>
          <w:rFonts w:ascii="Times New Roman"/>
          <w:b w:val="false"/>
          <w:i w:val="false"/>
          <w:color w:val="000000"/>
          <w:sz w:val="28"/>
        </w:rPr>
        <w:t>
      198. Аукционға бірнеше лоттар шығарған кезде әрбір лоттар бойынша сауда-саттықтың әр түрлі әдістер өткізуге рұқсат етіледі.</w:t>
      </w:r>
    </w:p>
    <w:bookmarkEnd w:id="381"/>
    <w:bookmarkStart w:name="z435" w:id="382"/>
    <w:p>
      <w:pPr>
        <w:spacing w:after="0"/>
        <w:ind w:left="0"/>
        <w:jc w:val="both"/>
      </w:pPr>
      <w:r>
        <w:rPr>
          <w:rFonts w:ascii="Times New Roman"/>
          <w:b w:val="false"/>
          <w:i w:val="false"/>
          <w:color w:val="000000"/>
          <w:sz w:val="28"/>
        </w:rPr>
        <w:t>
      199. Сауда-саттық төменде сипатталған екі әдістің бірімен өткізіледі:</w:t>
      </w:r>
    </w:p>
    <w:bookmarkEnd w:id="382"/>
    <w:bookmarkStart w:name="z436" w:id="383"/>
    <w:p>
      <w:pPr>
        <w:spacing w:after="0"/>
        <w:ind w:left="0"/>
        <w:jc w:val="both"/>
      </w:pPr>
      <w:r>
        <w:rPr>
          <w:rFonts w:ascii="Times New Roman"/>
          <w:b w:val="false"/>
          <w:i w:val="false"/>
          <w:color w:val="000000"/>
          <w:sz w:val="28"/>
        </w:rPr>
        <w:t>
      1) сауда-саттықты ұйымдастырушы лоттың бастама бағасын және бағаның өсу қадамын хабарлайтын сауда-саттықтың ағылшын әдісі. Сауда-саттыққа қатысушылар нөмірді көтере отырып бастама бағасын жоғарылатады, бірақ хабарланған қадамнан кем емес етіп жоғарылатады. Сауда-саттықты ұйымдастырушы лот бойынша сауда-саттыққа қатысатындардың аукциондық нөмірлерін хабарлайды, бағаны бекітеді және оны жоғарылатуды ұсынады. Лот бойынша сауда-саттық ұсынылған ең жоғары бағасына дейін барады. Сауда-саттықты ұйымдастырушы лоттың соңғы бағасын үш рет қайталайды және басқа көтерілген нөмірлер болмаған кезде балғамен ұрып сауда-саттық жеңімпазын атайды және осы лоттың сатылғаны туралы хабарлайды;</w:t>
      </w:r>
    </w:p>
    <w:bookmarkEnd w:id="383"/>
    <w:bookmarkStart w:name="z437" w:id="384"/>
    <w:p>
      <w:pPr>
        <w:spacing w:after="0"/>
        <w:ind w:left="0"/>
        <w:jc w:val="both"/>
      </w:pPr>
      <w:r>
        <w:rPr>
          <w:rFonts w:ascii="Times New Roman"/>
          <w:b w:val="false"/>
          <w:i w:val="false"/>
          <w:color w:val="000000"/>
          <w:sz w:val="28"/>
        </w:rPr>
        <w:t>
      2) сауда-саттықты ұйымдастырушы бастама бағасын төмендету қадамын хабарлаумен жаңа бағаны хабарлай отырып, лоттың бастама және ең төменгі бағасын хабарлайтын сауда-саттықтың голланд әдісі. Сауда-саттықты ұйымдастырушы баға хабарланған кезде аукциондық нөмірін бірінші болып көтерген қатысушының нөмірін атайды, лоттың соңғы бағасын үш рет қайталайды және басқа көтерілген нөмірлер болмаған кезде балғамен ұрып сауда-саттық жеңімпазын атайды және осы лоттың сатылғаны туралы хабарлайды. Сауда-саттыққа қойылатын лоттың ең төменгі бағасы төмендетілмейді. Сауда-саттыққа голланд әдісі бойынша алғаш рет қойылып отырған лоттың ең төменгі бағасы тарату комиссиясы бағалаушыны тарта отырып белгілейтін оның соңғы бағалау құнының сексен пайызынан аз болмайды. Сауда-саттыққа голланд әдісі бойынша екінші рет және одан көп рет қойылып отырған лоттың ең төменгі бағасы тарату комиссиясы бағалаушыны тарта отырып белгілейтін оның соңғы бағалау құнының елу пайызынан аз болмайды.</w:t>
      </w:r>
    </w:p>
    <w:bookmarkEnd w:id="384"/>
    <w:p>
      <w:pPr>
        <w:spacing w:after="0"/>
        <w:ind w:left="0"/>
        <w:jc w:val="both"/>
      </w:pPr>
      <w:r>
        <w:rPr>
          <w:rFonts w:ascii="Times New Roman"/>
          <w:b w:val="false"/>
          <w:i w:val="false"/>
          <w:color w:val="000000"/>
          <w:sz w:val="28"/>
        </w:rPr>
        <w:t>
      Егер сауда-саттықты өткізу кезінде баға хабарланған сәтте екі немесе одан көп нөмір бір мезгілде көтерілген болса, сауда-саттықты ұйымдастырушы жеңімпазды айқындау сәтіне дейін белгіленген қадам шамасына бағаны көтере бастайды. Егер бағаны көтерген кезде өз нөмірін бір мезгілде көтерген сауда-саттыққа қатысушы тұлғалардың ешқайсысы көтерілген бағасы бойынша мүлікті сатып алуға ниет білдірмесе, сауда-саттықты ұйымдастырушы жеребе рәсімін қолданады.</w:t>
      </w:r>
    </w:p>
    <w:p>
      <w:pPr>
        <w:spacing w:after="0"/>
        <w:ind w:left="0"/>
        <w:jc w:val="both"/>
      </w:pPr>
      <w:r>
        <w:rPr>
          <w:rFonts w:ascii="Times New Roman"/>
          <w:b w:val="false"/>
          <w:i w:val="false"/>
          <w:color w:val="000000"/>
          <w:sz w:val="28"/>
        </w:rPr>
        <w:t>
      Жеребеде сауда-саттыққа қатысатын өз нөмірін бір мезгілде көтерген тұлғалар сауда-саттықты ұйымдастырушы дайындаған бірдей конверттерді тартады, олардың біреуінде "жеңімпаз" деген жазуы бар қағаз парағы, ал басқасында (басқаларында) – таза қағаз парағы болады.</w:t>
      </w:r>
    </w:p>
    <w:p>
      <w:pPr>
        <w:spacing w:after="0"/>
        <w:ind w:left="0"/>
        <w:jc w:val="both"/>
      </w:pPr>
      <w:r>
        <w:rPr>
          <w:rFonts w:ascii="Times New Roman"/>
          <w:b w:val="false"/>
          <w:i w:val="false"/>
          <w:color w:val="000000"/>
          <w:sz w:val="28"/>
        </w:rPr>
        <w:t>
      Конвертті тарту құқығын аукционға қатысушы ретінде бірінші болып тіркеуден өткен сауда-саттыққа қатысушы алады. "Жеңімпаз" деген жазумен қағаз парағы бар конвертті тартқан сауда-саттыққа қатысушы сауда-саттықтың жеңімпазы деп танылады.</w:t>
      </w:r>
    </w:p>
    <w:p>
      <w:pPr>
        <w:spacing w:after="0"/>
        <w:ind w:left="0"/>
        <w:jc w:val="both"/>
      </w:pPr>
      <w:r>
        <w:rPr>
          <w:rFonts w:ascii="Times New Roman"/>
          <w:b w:val="false"/>
          <w:i w:val="false"/>
          <w:color w:val="000000"/>
          <w:sz w:val="28"/>
        </w:rPr>
        <w:t>
      Өткізілетін сауда-саттық мынадай жағдайда:</w:t>
      </w:r>
    </w:p>
    <w:p>
      <w:pPr>
        <w:spacing w:after="0"/>
        <w:ind w:left="0"/>
        <w:jc w:val="both"/>
      </w:pPr>
      <w:r>
        <w:rPr>
          <w:rFonts w:ascii="Times New Roman"/>
          <w:b w:val="false"/>
          <w:i w:val="false"/>
          <w:color w:val="000000"/>
          <w:sz w:val="28"/>
        </w:rPr>
        <w:t>
      сауда-саттыққа қатысуға өтінімдер болмағанда немесе егер берілген өтінімдердің саны бір өтінімнен аспайтын болса;</w:t>
      </w:r>
    </w:p>
    <w:p>
      <w:pPr>
        <w:spacing w:after="0"/>
        <w:ind w:left="0"/>
        <w:jc w:val="both"/>
      </w:pPr>
      <w:r>
        <w:rPr>
          <w:rFonts w:ascii="Times New Roman"/>
          <w:b w:val="false"/>
          <w:i w:val="false"/>
          <w:color w:val="000000"/>
          <w:sz w:val="28"/>
        </w:rPr>
        <w:t>
      сауда-саттыққа қатысушылар келмегенде немесе қатысушылардың келуі бір қатысушыдан аспайтын болғанда;</w:t>
      </w:r>
    </w:p>
    <w:p>
      <w:pPr>
        <w:spacing w:after="0"/>
        <w:ind w:left="0"/>
        <w:jc w:val="both"/>
      </w:pPr>
      <w:r>
        <w:rPr>
          <w:rFonts w:ascii="Times New Roman"/>
          <w:b w:val="false"/>
          <w:i w:val="false"/>
          <w:color w:val="000000"/>
          <w:sz w:val="28"/>
        </w:rPr>
        <w:t>
      сауда-саттықтың жеңімпазы сауда-саттық хаттамасына, сатып алу-сату шартына қол қоюдан бас тартқанда немесе сатып алу-сату объектісі бойынша сатушымен одан әрі есеп айырысулар тәртібін бұзғанда;</w:t>
      </w:r>
    </w:p>
    <w:p>
      <w:pPr>
        <w:spacing w:after="0"/>
        <w:ind w:left="0"/>
        <w:jc w:val="both"/>
      </w:pPr>
      <w:r>
        <w:rPr>
          <w:rFonts w:ascii="Times New Roman"/>
          <w:b w:val="false"/>
          <w:i w:val="false"/>
          <w:color w:val="000000"/>
          <w:sz w:val="28"/>
        </w:rPr>
        <w:t>
      көтерілген аукциондық нөмірлер болмағанда немесе сауда-саттықтың ағылшын әдісінде лоттың бастама бағасы хабарланған кезде бір ғана аукциондық нөмір көтерілгенде;</w:t>
      </w:r>
    </w:p>
    <w:p>
      <w:pPr>
        <w:spacing w:after="0"/>
        <w:ind w:left="0"/>
        <w:jc w:val="both"/>
      </w:pPr>
      <w:r>
        <w:rPr>
          <w:rFonts w:ascii="Times New Roman"/>
          <w:b w:val="false"/>
          <w:i w:val="false"/>
          <w:color w:val="000000"/>
          <w:sz w:val="28"/>
        </w:rPr>
        <w:t>
      сауда-саттықтың голландық әдісінде лоттың ең төменгі бағасы жарияланған кезде көтерілген аукцион нөмірлері болмағанда.</w:t>
      </w:r>
    </w:p>
    <w:bookmarkStart w:name="z438" w:id="385"/>
    <w:p>
      <w:pPr>
        <w:spacing w:after="0"/>
        <w:ind w:left="0"/>
        <w:jc w:val="both"/>
      </w:pPr>
      <w:r>
        <w:rPr>
          <w:rFonts w:ascii="Times New Roman"/>
          <w:b w:val="false"/>
          <w:i w:val="false"/>
          <w:color w:val="000000"/>
          <w:sz w:val="28"/>
        </w:rPr>
        <w:t>
      200. Аукцион егер онда кемінде екі қатысушы қатысқан жағдайда, өтті деп саналады.</w:t>
      </w:r>
    </w:p>
    <w:bookmarkEnd w:id="385"/>
    <w:bookmarkStart w:name="z439" w:id="386"/>
    <w:p>
      <w:pPr>
        <w:spacing w:after="0"/>
        <w:ind w:left="0"/>
        <w:jc w:val="both"/>
      </w:pPr>
      <w:r>
        <w:rPr>
          <w:rFonts w:ascii="Times New Roman"/>
          <w:b w:val="false"/>
          <w:i w:val="false"/>
          <w:color w:val="000000"/>
          <w:sz w:val="28"/>
        </w:rPr>
        <w:t>
      201. Аукционға бірінші рет қойылатын мүлікті сату сауда-саттықтың ағылшын әдісімен өткізіледі.</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202. Бір сатып алушы қатысатын сауда-саттықты өткізген кезде сауда-саттықты ұйымдастырушы жалғыз қатысушыға қойылатын лотты сауда-саттықтың кез келген әдісі кезінде бастапқы бағасынан кем емес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1" w:id="387"/>
    <w:p>
      <w:pPr>
        <w:spacing w:after="0"/>
        <w:ind w:left="0"/>
        <w:jc w:val="both"/>
      </w:pPr>
      <w:r>
        <w:rPr>
          <w:rFonts w:ascii="Times New Roman"/>
          <w:b w:val="false"/>
          <w:i w:val="false"/>
          <w:color w:val="000000"/>
          <w:sz w:val="28"/>
        </w:rPr>
        <w:t>
      203. Әрбір сатылған лот бойынша сауда-саттық нәтижелері сол күні сауда-саттық нәтижелері туралы хаттамасымен ресімделеді, сатушы, сауда-саттықты ұйымдастырушы, сауда-саттықтың жеңімпазы және әрбір лот бойынша сауда-саттық аяқталған барлық қатысушылары оған қол қояды. Сауда-саттық қатысушыларына кепілдік жарнасы олар сауда-саттық нәтижелері туралы хаттамасына қол қойған жағдайда ғана қайтарылады. Хаттамаға қол қоймаған сауда-саттық қатысушысы оның нәтижелеріне өз келіспеушілігін жазбаша негіздейді. Егер сауда-саттық болмай қалған жағдайда, сауда-саттықты ұйымдастырушы болмай қалған сауда-саттық туралы хаттама жасайды.</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204. Сауда-саттық нәтижелері туралы хаттамаға қол қоймаған сауда-саттықтың жеңімпазы аукционға бұдан әрі қатысу құқығынан айырылады. Бұл жағдайда осы объектісі бойынша сауда-саттықтар жаңартылады.</w:t>
      </w:r>
    </w:p>
    <w:p>
      <w:pPr>
        <w:spacing w:after="0"/>
        <w:ind w:left="0"/>
        <w:jc w:val="both"/>
      </w:pPr>
      <w:r>
        <w:rPr>
          <w:rFonts w:ascii="Times New Roman"/>
          <w:b w:val="false"/>
          <w:i w:val="false"/>
          <w:color w:val="000000"/>
          <w:sz w:val="28"/>
        </w:rPr>
        <w:t>
      Сатып алу-сату шартына қол қоюдан бас тартқан немесе сатушымен сатып алу-сату объектісі бойынша одан әрі есеп айырысу тәртібін бұзған сауда-саттықтың жеңімпазы мүлікті сату жөніндегі тарату комиссиясы өткізетін барлық кейінгі аукциондарға қатысу құқығынан айырылады.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3" w:id="388"/>
    <w:p>
      <w:pPr>
        <w:spacing w:after="0"/>
        <w:ind w:left="0"/>
        <w:jc w:val="both"/>
      </w:pPr>
      <w:r>
        <w:rPr>
          <w:rFonts w:ascii="Times New Roman"/>
          <w:b w:val="false"/>
          <w:i w:val="false"/>
          <w:color w:val="000000"/>
          <w:sz w:val="28"/>
        </w:rPr>
        <w:t>
      205. Сауда-саттық нәтижелерін және сауда-саттық жеңімпаздарының міндеттемелерін және сатушының сату бағасы бойынша сатып алу-сату шарт жасауын белгілейтін құжаты сауда-саттықтар нәтижелері туралы хаттамасы болып табылады.</w:t>
      </w:r>
    </w:p>
    <w:bookmarkEnd w:id="388"/>
    <w:bookmarkStart w:name="z444" w:id="389"/>
    <w:p>
      <w:pPr>
        <w:spacing w:after="0"/>
        <w:ind w:left="0"/>
        <w:jc w:val="both"/>
      </w:pPr>
      <w:r>
        <w:rPr>
          <w:rFonts w:ascii="Times New Roman"/>
          <w:b w:val="false"/>
          <w:i w:val="false"/>
          <w:color w:val="000000"/>
          <w:sz w:val="28"/>
        </w:rPr>
        <w:t>
      206. Аукционды өткізгеннен кейін 3 (үш) күн ішінде сатып алушы және сатушы арасында сатып алу-сату шарты жасалады, онда шарттың мәні, құқығы, міндеттемелері және тараптардың жауапкершілігі, сату объектісінің соңғы бағасы және ақы төлеу шарттары, тараптардың деректемелері көрсетіледі, сондай-ақ тараптар арасындағы сатып алушы және сатушы қол қоятын сауда-саттықтың объектісін қабылдау-тапсыру актісін жасай отырып тараптардың қарауы бойынша өзге талаптар.</w:t>
      </w:r>
    </w:p>
    <w:bookmarkEnd w:id="389"/>
    <w:bookmarkStart w:name="z445" w:id="390"/>
    <w:p>
      <w:pPr>
        <w:spacing w:after="0"/>
        <w:ind w:left="0"/>
        <w:jc w:val="both"/>
      </w:pPr>
      <w:r>
        <w:rPr>
          <w:rFonts w:ascii="Times New Roman"/>
          <w:b w:val="false"/>
          <w:i w:val="false"/>
          <w:color w:val="000000"/>
          <w:sz w:val="28"/>
        </w:rPr>
        <w:t>
      207. Егер шартта бөлiп-бөлiп төлеу көзделмеген болса, сатушы мен сатып алушы арасында сатып алу-сату шарты жасалғаннан кейін 5 (бес) банктік күннен кешіктірмей сатып алушы шартта көрсетілген соманы сатушының ағымдағы шотына аударады және оған тиісті төлем құжатының көшірмесін растауға ұсынады.</w:t>
      </w:r>
    </w:p>
    <w:bookmarkEnd w:id="390"/>
    <w:bookmarkStart w:name="z446" w:id="391"/>
    <w:p>
      <w:pPr>
        <w:spacing w:after="0"/>
        <w:ind w:left="0"/>
        <w:jc w:val="both"/>
      </w:pPr>
      <w:r>
        <w:rPr>
          <w:rFonts w:ascii="Times New Roman"/>
          <w:b w:val="false"/>
          <w:i w:val="false"/>
          <w:color w:val="000000"/>
          <w:sz w:val="28"/>
        </w:rPr>
        <w:t>
      208. Сатып алушы осы белгіленген мерзімде аукционда сатып алған мүлікке қажетті төлем енгізбеген жағдайда, сатушы сатып алу-сату шартын осы шарттың талаптарында көзделген бір тәртіппен бұзады. Сатып алушы енгізген кепілдік жарнасы оған қайтарылмайды және осы мүлік қайтадан сауда-саттыққа қойылады. Сатып алушының сату объектісіне төлем енгізбегеніне жауапкершілігі ол және сатушының арасындағы сатып алу-сату шартында көзделеді.</w:t>
      </w:r>
    </w:p>
    <w:bookmarkEnd w:id="391"/>
    <w:bookmarkStart w:name="z447" w:id="392"/>
    <w:p>
      <w:pPr>
        <w:spacing w:after="0"/>
        <w:ind w:left="0"/>
        <w:jc w:val="both"/>
      </w:pPr>
      <w:r>
        <w:rPr>
          <w:rFonts w:ascii="Times New Roman"/>
          <w:b w:val="false"/>
          <w:i w:val="false"/>
          <w:color w:val="000000"/>
          <w:sz w:val="28"/>
        </w:rPr>
        <w:t>
      209. Мүлікті сату рәсімін жеделдету және сату рәсімімен байланысты шығыстарды қысқарту мақсатында тарату комиссиясы кредиторлар комитетімен келісі отырып электрондық аукциондар арқылы электрондық аукциондарды ұйымдастырушы белгілеген тәртіппен сатуды жүзеге асырады.</w:t>
      </w:r>
    </w:p>
    <w:bookmarkEnd w:id="392"/>
    <w:bookmarkStart w:name="z448" w:id="393"/>
    <w:p>
      <w:pPr>
        <w:spacing w:after="0"/>
        <w:ind w:left="0"/>
        <w:jc w:val="left"/>
      </w:pPr>
      <w:r>
        <w:rPr>
          <w:rFonts w:ascii="Times New Roman"/>
          <w:b/>
          <w:i w:val="false"/>
          <w:color w:val="000000"/>
        </w:rPr>
        <w:t xml:space="preserve"> 8-тарау. Таратылатын банктің құжаттарын сақтауды және архивке тапсыруды ұйымдастыруға қойылатын талаптар</w:t>
      </w:r>
    </w:p>
    <w:bookmarkEnd w:id="393"/>
    <w:bookmarkStart w:name="z449" w:id="394"/>
    <w:p>
      <w:pPr>
        <w:spacing w:after="0"/>
        <w:ind w:left="0"/>
        <w:jc w:val="both"/>
      </w:pPr>
      <w:r>
        <w:rPr>
          <w:rFonts w:ascii="Times New Roman"/>
          <w:b w:val="false"/>
          <w:i w:val="false"/>
          <w:color w:val="000000"/>
          <w:sz w:val="28"/>
        </w:rPr>
        <w:t>
      210. Банктің тарату комиссиясы сақтауға жататын құжаттарды есепке алу, ресімдеу мен сақтауды қамтамасыз ету мәселелері бойынша банктерге қойылатын, оның ішінде архив ісі және басқаруды құжаттамалық қамтамасыз ету саласындағы уәкілетті мемлекеттік органның нормативтік құқықтық актілерінің талаптарына сәйкес тарату комиссиясының қызметіне байланысты барлық талаптардың орындалуын қамтамасыз етеді.</w:t>
      </w:r>
    </w:p>
    <w:bookmarkEnd w:id="394"/>
    <w:bookmarkStart w:name="z450" w:id="395"/>
    <w:p>
      <w:pPr>
        <w:spacing w:after="0"/>
        <w:ind w:left="0"/>
        <w:jc w:val="both"/>
      </w:pPr>
      <w:r>
        <w:rPr>
          <w:rFonts w:ascii="Times New Roman"/>
          <w:b w:val="false"/>
          <w:i w:val="false"/>
          <w:color w:val="000000"/>
          <w:sz w:val="28"/>
        </w:rPr>
        <w:t>
      211. Банктің тарату комиссиясының құрамы өзгерген кезде сақтауға жататын істерді және құжаттарды тарату комиссиясының жаңа құрамына (оның жеке мүшелеріне) қабылдау-өткізуі таратылатын банктің істері мен құжаттарын қабылдау-өткізу актісі негізінде жасалады.</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212. Таратылатын банктің қызметі нәтижесінде пайда болатын, сақтау мерзімдері көрсетілген құжаттар тізбесі Нормативтік құқықтық актілерді мемлекеттік тіркеу тізілімінде № 13710 болып тіркелген "Екінші деңгейдегі банктерде, Қазақстан Республикасы бейрезидент-банктерінің филиалдарында сақталуға тиіс негізгі құжаттар тізбесін және олардың сақталу мерзімдерін белгілеу туралы" Қазақстан Республикасы Ұлттық Банкі Басқармасының 2016 жылғы 29 ақпандағы № 66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2" w:id="396"/>
    <w:p>
      <w:pPr>
        <w:spacing w:after="0"/>
        <w:ind w:left="0"/>
        <w:jc w:val="both"/>
      </w:pPr>
      <w:r>
        <w:rPr>
          <w:rFonts w:ascii="Times New Roman"/>
          <w:b w:val="false"/>
          <w:i w:val="false"/>
          <w:color w:val="000000"/>
          <w:sz w:val="28"/>
        </w:rPr>
        <w:t>
      213. Істер мен құжаттарды сақтау мерзімін оларды іс жүргізу аяқталған жылдан кейінгі жылдың бірінші қаңтарынан бастап есептеледі.</w:t>
      </w:r>
    </w:p>
    <w:bookmarkEnd w:id="396"/>
    <w:bookmarkStart w:name="z453" w:id="397"/>
    <w:p>
      <w:pPr>
        <w:spacing w:after="0"/>
        <w:ind w:left="0"/>
        <w:jc w:val="both"/>
      </w:pPr>
      <w:r>
        <w:rPr>
          <w:rFonts w:ascii="Times New Roman"/>
          <w:b w:val="false"/>
          <w:i w:val="false"/>
          <w:color w:val="000000"/>
          <w:sz w:val="28"/>
        </w:rPr>
        <w:t>
      214. Сақтауға жатпайтын құжаттарды жою сараптау-тексеру комиссиясының келісімі бойынша тарату комиссиясының төрағасы бекітетін, архив ісі және басқаруды құжаттамалық қамтамасыз ету саласындағы уәкілетті органның нысаны бойынша актімен ресімделеді.</w:t>
      </w:r>
    </w:p>
    <w:bookmarkEnd w:id="397"/>
    <w:bookmarkStart w:name="z454" w:id="398"/>
    <w:p>
      <w:pPr>
        <w:spacing w:after="0"/>
        <w:ind w:left="0"/>
        <w:jc w:val="both"/>
      </w:pPr>
      <w:r>
        <w:rPr>
          <w:rFonts w:ascii="Times New Roman"/>
          <w:b w:val="false"/>
          <w:i w:val="false"/>
          <w:color w:val="000000"/>
          <w:sz w:val="28"/>
        </w:rPr>
        <w:t>
      215. Сараптау-тексеру комиссиясымен келісусіз құжаттарды жою жүргізілмейді.</w:t>
      </w:r>
    </w:p>
    <w:bookmarkEnd w:id="398"/>
    <w:bookmarkStart w:name="z455" w:id="399"/>
    <w:p>
      <w:pPr>
        <w:spacing w:after="0"/>
        <w:ind w:left="0"/>
        <w:jc w:val="both"/>
      </w:pPr>
      <w:r>
        <w:rPr>
          <w:rFonts w:ascii="Times New Roman"/>
          <w:b w:val="false"/>
          <w:i w:val="false"/>
          <w:color w:val="000000"/>
          <w:sz w:val="28"/>
        </w:rPr>
        <w:t>
      216. Таратылатын банктің тұрақты сақталуға жататын құжаттары банктің орналасқан жері бойынша мемлекеттік архивтерге реттелген түрде тапсырылады, ал банкті таратуды толық аяқтау сәтінде сақталу мерзімі өтпеген, уақытша сақталуға жататын, оның ішінде жеке құрам бойынша құжаттары қабылдау-өткізу актісі бойынша уәкілетті органға тапсырылады.</w:t>
      </w:r>
    </w:p>
    <w:bookmarkEnd w:id="399"/>
    <w:bookmarkStart w:name="z456" w:id="400"/>
    <w:p>
      <w:pPr>
        <w:spacing w:after="0"/>
        <w:ind w:left="0"/>
        <w:jc w:val="both"/>
      </w:pPr>
      <w:r>
        <w:rPr>
          <w:rFonts w:ascii="Times New Roman"/>
          <w:b w:val="false"/>
          <w:i w:val="false"/>
          <w:color w:val="000000"/>
          <w:sz w:val="28"/>
        </w:rPr>
        <w:t>
      217. Құжаттардың есепке алынуын және сақталуын ұйымдастыруға жауапты адам істерді архивтік сақтауға тапсыруға дайындаған кезде, олардың дұрыс ресімделу, қалыптастырылу және тізімдемеге енгізілген істердің саны таратылатын банктің іс номенклатурасына сәйкес куәландырылған істердің санына сәйкестігін тексереді. Құжаттарды тапсыру тізімдемелер бойынша жүзеге асырылады және актімен ресімделеді.</w:t>
      </w:r>
    </w:p>
    <w:bookmarkEnd w:id="400"/>
    <w:p>
      <w:pPr>
        <w:spacing w:after="0"/>
        <w:ind w:left="0"/>
        <w:jc w:val="both"/>
      </w:pPr>
      <w:r>
        <w:rPr>
          <w:rFonts w:ascii="Times New Roman"/>
          <w:b w:val="false"/>
          <w:i w:val="false"/>
          <w:color w:val="000000"/>
          <w:sz w:val="28"/>
        </w:rPr>
        <w:t xml:space="preserve">
      Егер таратылатын банктің құжаттарын өңдеу жай-күйі мен сапасы тиісінше болмаса, онда тарату комиссиясы олардың ретке келтірілуін ұйымдастырады. </w:t>
      </w:r>
    </w:p>
    <w:p>
      <w:pPr>
        <w:spacing w:after="0"/>
        <w:ind w:left="0"/>
        <w:jc w:val="both"/>
      </w:pPr>
      <w:r>
        <w:rPr>
          <w:rFonts w:ascii="Times New Roman"/>
          <w:b w:val="false"/>
          <w:i w:val="false"/>
          <w:color w:val="000000"/>
          <w:sz w:val="28"/>
        </w:rPr>
        <w:t>
      Таратылатын банктің құжаттарын сақтауды ұйымдастыру бойынша шығыстар таратылатын банк қаражаты есебінен жүргізіледі.</w:t>
      </w:r>
    </w:p>
    <w:bookmarkStart w:name="z457" w:id="401"/>
    <w:p>
      <w:pPr>
        <w:spacing w:after="0"/>
        <w:ind w:left="0"/>
        <w:jc w:val="left"/>
      </w:pPr>
      <w:r>
        <w:rPr>
          <w:rFonts w:ascii="Times New Roman"/>
          <w:b/>
          <w:i w:val="false"/>
          <w:color w:val="000000"/>
        </w:rPr>
        <w:t xml:space="preserve"> 9-тарау. Таратуды аяқтау</w:t>
      </w:r>
    </w:p>
    <w:bookmarkEnd w:id="401"/>
    <w:p>
      <w:pPr>
        <w:spacing w:after="0"/>
        <w:ind w:left="0"/>
        <w:jc w:val="left"/>
      </w:pPr>
    </w:p>
    <w:p>
      <w:pPr>
        <w:spacing w:after="0"/>
        <w:ind w:left="0"/>
        <w:jc w:val="both"/>
      </w:pPr>
      <w:r>
        <w:rPr>
          <w:rFonts w:ascii="Times New Roman"/>
          <w:b w:val="false"/>
          <w:i w:val="false"/>
          <w:color w:val="000000"/>
          <w:sz w:val="28"/>
        </w:rPr>
        <w:t xml:space="preserve">
      218. Таратылатын банктің кредиторларымен есеп айырысулар аяқталғаннан кейін немесе өндіріп алу немесе сату үшін мүмкін активтер болмаған кезде тарату комиссиясы сотқа уәкілетті органмен келісілген тарату туралы есепті және тарату балансын ұсынады. </w:t>
      </w:r>
    </w:p>
    <w:p>
      <w:pPr>
        <w:spacing w:after="0"/>
        <w:ind w:left="0"/>
        <w:jc w:val="both"/>
      </w:pPr>
      <w:r>
        <w:rPr>
          <w:rFonts w:ascii="Times New Roman"/>
          <w:b w:val="false"/>
          <w:i w:val="false"/>
          <w:color w:val="000000"/>
          <w:sz w:val="28"/>
        </w:rPr>
        <w:t>
      Сот тарату туралы есепті және тарату балансын бекітеді және тарату ісін жүргізудің аяқталғаны туралы ұйғарым шығарады.</w:t>
      </w:r>
    </w:p>
    <w:p>
      <w:pPr>
        <w:spacing w:after="0"/>
        <w:ind w:left="0"/>
        <w:jc w:val="both"/>
      </w:pPr>
      <w:r>
        <w:rPr>
          <w:rFonts w:ascii="Times New Roman"/>
          <w:b w:val="false"/>
          <w:i w:val="false"/>
          <w:color w:val="000000"/>
          <w:sz w:val="28"/>
        </w:rPr>
        <w:t>
      Қызметі мәжбүрлеп тоқтатылатын Қазақстан Республикасы бейрезидент-банкі филиалының кредиторларымен есеп айырысу аяқталғаннан кейін тарату комиссиясы уәкілетті органға қызметі мәжбүрлеп тоқтатылатын Қазақстан Республикасы бейрезидент-банкі филиалының таратылуы туралы есеп береді.</w:t>
      </w:r>
    </w:p>
    <w:p>
      <w:pPr>
        <w:spacing w:after="0"/>
        <w:ind w:left="0"/>
        <w:jc w:val="both"/>
      </w:pPr>
      <w:r>
        <w:rPr>
          <w:rFonts w:ascii="Times New Roman"/>
          <w:b w:val="false"/>
          <w:i w:val="false"/>
          <w:color w:val="000000"/>
          <w:sz w:val="28"/>
        </w:rPr>
        <w:t>
      Уәкілетті орган қызметі мәжбүрлеп тоқтатылатын Қазақстан Республикасы бейрезидент-банкі филиалының таратылуы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9" w:id="402"/>
    <w:p>
      <w:pPr>
        <w:spacing w:after="0"/>
        <w:ind w:left="0"/>
        <w:jc w:val="both"/>
      </w:pPr>
      <w:r>
        <w:rPr>
          <w:rFonts w:ascii="Times New Roman"/>
          <w:b w:val="false"/>
          <w:i w:val="false"/>
          <w:color w:val="000000"/>
          <w:sz w:val="28"/>
        </w:rPr>
        <w:t>
      219. Тарату комиссиясы тарату балансы және банкті тарату туралы есеп бекітілген күннен бастап күнтізбелік 30 (отыз) күн ішінде оларды "Азаматтарға арналған үкімет" мемлекеттік корпорациясына, ал көрсетілген құжаттардың көшірмелерін уәкілетті органға жібереді.</w:t>
      </w:r>
    </w:p>
    <w:bookmarkEnd w:id="402"/>
    <w:bookmarkStart w:name="z460" w:id="403"/>
    <w:p>
      <w:pPr>
        <w:spacing w:after="0"/>
        <w:ind w:left="0"/>
        <w:jc w:val="both"/>
      </w:pPr>
      <w:r>
        <w:rPr>
          <w:rFonts w:ascii="Times New Roman"/>
          <w:b w:val="false"/>
          <w:i w:val="false"/>
          <w:color w:val="000000"/>
          <w:sz w:val="28"/>
        </w:rPr>
        <w:t>
      220. Мәжбүрлеп таратылған жағдайда банктердің қызметін тоқтатуды тіркеу заңды тұлғаларды мемлекеттік тіркеу туралы заңнамада айқындалған тәртіппен жүргізіледі.</w:t>
      </w:r>
    </w:p>
    <w:bookmarkEnd w:id="403"/>
    <w:bookmarkStart w:name="z461" w:id="404"/>
    <w:p>
      <w:pPr>
        <w:spacing w:after="0"/>
        <w:ind w:left="0"/>
        <w:jc w:val="both"/>
      </w:pPr>
      <w:r>
        <w:rPr>
          <w:rFonts w:ascii="Times New Roman"/>
          <w:b w:val="false"/>
          <w:i w:val="false"/>
          <w:color w:val="000000"/>
          <w:sz w:val="28"/>
        </w:rPr>
        <w:t>
      221. Тарату комиссиясының өкілеттіктері банктің қызметін тоқтату туралы мәліметтер Ұлттық бизнес-сәйкестендіру тізіліміне енгізілгеннен, банктің құжаттары мемлекеттік архивке өткізілгеннен және бұл туралы уәкілетті органға хабарлағаннан кейін тоқтатылады.</w:t>
      </w:r>
    </w:p>
    <w:bookmarkEnd w:id="404"/>
    <w:bookmarkStart w:name="z462" w:id="405"/>
    <w:p>
      <w:pPr>
        <w:spacing w:after="0"/>
        <w:ind w:left="0"/>
        <w:jc w:val="both"/>
      </w:pPr>
      <w:r>
        <w:rPr>
          <w:rFonts w:ascii="Times New Roman"/>
          <w:b w:val="false"/>
          <w:i w:val="false"/>
          <w:color w:val="000000"/>
          <w:sz w:val="28"/>
        </w:rPr>
        <w:t>
      222. Банктің қызметін тоқтатуды тіркегеннен кейін тарату комиссиясы 5 (бес) жұмыс күні ішінде уәкілетті органға банктің қызметін тоқтатуды тіркеу туралы бұйрықтың көшірмесін ұсынады.</w:t>
      </w:r>
    </w:p>
    <w:bookmarkEnd w:id="405"/>
    <w:bookmarkStart w:name="z463" w:id="406"/>
    <w:p>
      <w:pPr>
        <w:spacing w:after="0"/>
        <w:ind w:left="0"/>
        <w:jc w:val="left"/>
      </w:pPr>
      <w:r>
        <w:rPr>
          <w:rFonts w:ascii="Times New Roman"/>
          <w:b/>
          <w:i w:val="false"/>
          <w:color w:val="000000"/>
        </w:rPr>
        <w:t xml:space="preserve"> 10-тарау. Қорытынды ережелер</w:t>
      </w:r>
    </w:p>
    <w:bookmarkEnd w:id="406"/>
    <w:bookmarkStart w:name="z464" w:id="407"/>
    <w:p>
      <w:pPr>
        <w:spacing w:after="0"/>
        <w:ind w:left="0"/>
        <w:jc w:val="both"/>
      </w:pPr>
      <w:r>
        <w:rPr>
          <w:rFonts w:ascii="Times New Roman"/>
          <w:b w:val="false"/>
          <w:i w:val="false"/>
          <w:color w:val="000000"/>
          <w:sz w:val="28"/>
        </w:rPr>
        <w:t>
      223. Осы Қағидалармен реттелмеген мәселелер Қазақстан Республикасының заңнама нормаларына сәйкес шешілуге тиіс.</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Мәжбүрлеп таратылатын</w:t>
            </w:r>
            <w:r>
              <w:br/>
            </w:r>
            <w:r>
              <w:rPr>
                <w:rFonts w:ascii="Times New Roman"/>
                <w:b w:val="false"/>
                <w:i w:val="false"/>
                <w:color w:val="000000"/>
                <w:sz w:val="20"/>
              </w:rPr>
              <w:t>банктерді таратуды жүзеге</w:t>
            </w:r>
            <w:r>
              <w:br/>
            </w:r>
            <w:r>
              <w:rPr>
                <w:rFonts w:ascii="Times New Roman"/>
                <w:b w:val="false"/>
                <w:i w:val="false"/>
                <w:color w:val="000000"/>
                <w:sz w:val="20"/>
              </w:rPr>
              <w:t>асыру қағидаларына және</w:t>
            </w:r>
            <w:r>
              <w:br/>
            </w:r>
            <w:r>
              <w:rPr>
                <w:rFonts w:ascii="Times New Roman"/>
                <w:b w:val="false"/>
                <w:i w:val="false"/>
                <w:color w:val="000000"/>
                <w:sz w:val="20"/>
              </w:rPr>
              <w:t>олардың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6" w:id="408"/>
    <w:p>
      <w:pPr>
        <w:spacing w:after="0"/>
        <w:ind w:left="0"/>
        <w:jc w:val="left"/>
      </w:pPr>
      <w:r>
        <w:rPr>
          <w:rFonts w:ascii="Times New Roman"/>
          <w:b/>
          <w:i w:val="false"/>
          <w:color w:val="000000"/>
        </w:rPr>
        <w:t xml:space="preserve"> Тарату шығыстарының сметасы  ________________ жылғы _____ тоқсандағы  __________________________________________________  (таратылатын банктің атауы)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төрағасының және мүшелерінің сыйақысы,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комиссиясының тартылған қызметкерлеріне ақы төлеу шығыстары,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тартылған адамдардың жұмысына ақы төлеу шығыстары,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төлемі, қоршаған орта эмиссиясы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басқа да бюджетке төленетін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қажеттіліктерге көлік жалдау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сигнализациясы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үшін тұрақ беру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қарау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техникалық, сервистік қызмет көрсету (қарау)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қосуға дайындау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куәландыру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темір торларды дайындау және орнату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тізілімін жүргізу жөніндегі орталық депозитарийдің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ашпастан жүзеге асырылған төлемдер және ақша аударымдары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архивке тапсыру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сатып алу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жабдығын жұмысқа қабілетті жағдайда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бланктік өнімдерді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 Мекенжайы _______________________</w:t>
      </w:r>
    </w:p>
    <w:p>
      <w:pPr>
        <w:spacing w:after="0"/>
        <w:ind w:left="0"/>
        <w:jc w:val="both"/>
      </w:pPr>
      <w:r>
        <w:rPr>
          <w:rFonts w:ascii="Times New Roman"/>
          <w:b w:val="false"/>
          <w:i w:val="false"/>
          <w:color w:val="000000"/>
          <w:sz w:val="28"/>
        </w:rPr>
        <w:t>
      Телефон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Басшы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Мәжбүрлеп таратылатын</w:t>
            </w:r>
            <w:r>
              <w:br/>
            </w:r>
            <w:r>
              <w:rPr>
                <w:rFonts w:ascii="Times New Roman"/>
                <w:b w:val="false"/>
                <w:i w:val="false"/>
                <w:color w:val="000000"/>
                <w:sz w:val="20"/>
              </w:rPr>
              <w:t>банктерді таратуды жүзеге</w:t>
            </w:r>
            <w:r>
              <w:br/>
            </w:r>
            <w:r>
              <w:rPr>
                <w:rFonts w:ascii="Times New Roman"/>
                <w:b w:val="false"/>
                <w:i w:val="false"/>
                <w:color w:val="000000"/>
                <w:sz w:val="20"/>
              </w:rPr>
              <w:t>асыру қағидаларына және</w:t>
            </w:r>
            <w:r>
              <w:br/>
            </w:r>
            <w:r>
              <w:rPr>
                <w:rFonts w:ascii="Times New Roman"/>
                <w:b w:val="false"/>
                <w:i w:val="false"/>
                <w:color w:val="000000"/>
                <w:sz w:val="20"/>
              </w:rPr>
              <w:t>олардың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(таратылатын банктің атауы)</w:t>
      </w:r>
    </w:p>
    <w:p>
      <w:pPr>
        <w:spacing w:after="0"/>
        <w:ind w:left="0"/>
        <w:jc w:val="both"/>
      </w:pPr>
      <w:r>
        <w:rPr>
          <w:rFonts w:ascii="Times New Roman"/>
          <w:b w:val="false"/>
          <w:i w:val="false"/>
          <w:color w:val="000000"/>
          <w:sz w:val="28"/>
        </w:rPr>
        <w:t>
      Кассир қабылдаған және берген ақшаны (құндылықтарды) есепке алу кітабы</w:t>
      </w:r>
    </w:p>
    <w:p>
      <w:pPr>
        <w:spacing w:after="0"/>
        <w:ind w:left="0"/>
        <w:jc w:val="both"/>
      </w:pPr>
      <w:r>
        <w:rPr>
          <w:rFonts w:ascii="Times New Roman"/>
          <w:b w:val="false"/>
          <w:i w:val="false"/>
          <w:color w:val="000000"/>
          <w:sz w:val="28"/>
        </w:rPr>
        <w:t>
      Басталды ___________________________</w:t>
      </w:r>
    </w:p>
    <w:p>
      <w:pPr>
        <w:spacing w:after="0"/>
        <w:ind w:left="0"/>
        <w:jc w:val="both"/>
      </w:pPr>
      <w:r>
        <w:rPr>
          <w:rFonts w:ascii="Times New Roman"/>
          <w:b w:val="false"/>
          <w:i w:val="false"/>
          <w:color w:val="000000"/>
          <w:sz w:val="28"/>
        </w:rPr>
        <w:t>
      Аяқталды _________________________</w:t>
      </w:r>
    </w:p>
    <w:p>
      <w:pPr>
        <w:spacing w:after="0"/>
        <w:ind w:left="0"/>
        <w:jc w:val="both"/>
      </w:pPr>
      <w:r>
        <w:rPr>
          <w:rFonts w:ascii="Times New Roman"/>
          <w:b w:val="false"/>
          <w:i w:val="false"/>
          <w:color w:val="000000"/>
          <w:sz w:val="28"/>
        </w:rPr>
        <w:t>
      Оны толық пайдаланғанға дейін кітапқа жазылады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қабылданды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құжаттардың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 сомасы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тағайындау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күндегі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 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құжаттардың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 сомасы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тағайынд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күндегі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Растаушы жазба: </w:t>
      </w:r>
    </w:p>
    <w:p>
      <w:pPr>
        <w:spacing w:after="0"/>
        <w:ind w:left="0"/>
        <w:jc w:val="both"/>
      </w:pPr>
      <w:r>
        <w:rPr>
          <w:rFonts w:ascii="Times New Roman"/>
          <w:b w:val="false"/>
          <w:i w:val="false"/>
          <w:color w:val="000000"/>
          <w:sz w:val="28"/>
        </w:rPr>
        <w:t xml:space="preserve">
      "Осы кітаптағы жиынтығы _____________________________________________, </w:t>
      </w:r>
    </w:p>
    <w:p>
      <w:pPr>
        <w:spacing w:after="0"/>
        <w:ind w:left="0"/>
        <w:jc w:val="both"/>
      </w:pPr>
      <w:r>
        <w:rPr>
          <w:rFonts w:ascii="Times New Roman"/>
          <w:b w:val="false"/>
          <w:i w:val="false"/>
          <w:color w:val="000000"/>
          <w:sz w:val="28"/>
        </w:rPr>
        <w:t xml:space="preserve">
      (таратылатын банктің атауы) </w:t>
      </w:r>
    </w:p>
    <w:p>
      <w:pPr>
        <w:spacing w:after="0"/>
        <w:ind w:left="0"/>
        <w:jc w:val="both"/>
      </w:pPr>
      <w:r>
        <w:rPr>
          <w:rFonts w:ascii="Times New Roman"/>
          <w:b w:val="false"/>
          <w:i w:val="false"/>
          <w:color w:val="000000"/>
          <w:sz w:val="28"/>
        </w:rPr>
        <w:t xml:space="preserve">
      20 ___ жылғы "__" _________ жазбаларға арналған __________________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(саны жазумен көрсетіледі) </w:t>
      </w:r>
    </w:p>
    <w:p>
      <w:pPr>
        <w:spacing w:after="0"/>
        <w:ind w:left="0"/>
        <w:jc w:val="both"/>
      </w:pPr>
      <w:r>
        <w:rPr>
          <w:rFonts w:ascii="Times New Roman"/>
          <w:b w:val="false"/>
          <w:i w:val="false"/>
          <w:color w:val="000000"/>
          <w:sz w:val="28"/>
        </w:rPr>
        <w:t xml:space="preserve">
      _______________ нөмірден бастап_____________ нөмірге дейін қоса алғанда </w:t>
      </w:r>
    </w:p>
    <w:p>
      <w:pPr>
        <w:spacing w:after="0"/>
        <w:ind w:left="0"/>
        <w:jc w:val="both"/>
      </w:pPr>
      <w:r>
        <w:rPr>
          <w:rFonts w:ascii="Times New Roman"/>
          <w:b w:val="false"/>
          <w:i w:val="false"/>
          <w:color w:val="000000"/>
          <w:sz w:val="28"/>
        </w:rPr>
        <w:t>
      нөмірленген, байланған және мөрмен бекітілген парақ."</w:t>
      </w:r>
    </w:p>
    <w:p>
      <w:pPr>
        <w:spacing w:after="0"/>
        <w:ind w:left="0"/>
        <w:jc w:val="both"/>
      </w:pPr>
      <w:r>
        <w:rPr>
          <w:rFonts w:ascii="Times New Roman"/>
          <w:b w:val="false"/>
          <w:i w:val="false"/>
          <w:color w:val="000000"/>
          <w:sz w:val="28"/>
        </w:rPr>
        <w:t xml:space="preserve">
      20 ___ жылғы "_____" _________________ </w:t>
      </w:r>
    </w:p>
    <w:p>
      <w:pPr>
        <w:spacing w:after="0"/>
        <w:ind w:left="0"/>
        <w:jc w:val="both"/>
      </w:pPr>
      <w:r>
        <w:rPr>
          <w:rFonts w:ascii="Times New Roman"/>
          <w:b w:val="false"/>
          <w:i w:val="false"/>
          <w:color w:val="000000"/>
          <w:sz w:val="28"/>
        </w:rPr>
        <w:t xml:space="preserve">
      Басшы немесе растаушы жазбаға қол қоюға уәкілетті адам </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немесе растаушы жазбаға қол қоюға уәкілетті адам </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Кассир _______________________________________ ________________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Мәжбүрлеп таратылатын</w:t>
            </w:r>
            <w:r>
              <w:br/>
            </w:r>
            <w:r>
              <w:rPr>
                <w:rFonts w:ascii="Times New Roman"/>
                <w:b w:val="false"/>
                <w:i w:val="false"/>
                <w:color w:val="000000"/>
                <w:sz w:val="20"/>
              </w:rPr>
              <w:t>банктерді таратуды жүзеге</w:t>
            </w:r>
            <w:r>
              <w:br/>
            </w:r>
            <w:r>
              <w:rPr>
                <w:rFonts w:ascii="Times New Roman"/>
                <w:b w:val="false"/>
                <w:i w:val="false"/>
                <w:color w:val="000000"/>
                <w:sz w:val="20"/>
              </w:rPr>
              <w:t>асыру қағидаларына және</w:t>
            </w:r>
            <w:r>
              <w:br/>
            </w:r>
            <w:r>
              <w:rPr>
                <w:rFonts w:ascii="Times New Roman"/>
                <w:b w:val="false"/>
                <w:i w:val="false"/>
                <w:color w:val="000000"/>
                <w:sz w:val="20"/>
              </w:rPr>
              <w:t>олардың тарату</w:t>
            </w:r>
            <w:r>
              <w:br/>
            </w:r>
            <w:r>
              <w:rPr>
                <w:rFonts w:ascii="Times New Roman"/>
                <w:b w:val="false"/>
                <w:i w:val="false"/>
                <w:color w:val="000000"/>
                <w:sz w:val="20"/>
              </w:rPr>
              <w:t>комиссияларының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тегі, аты, әкесінің </w:t>
            </w:r>
            <w:r>
              <w:br/>
            </w:r>
            <w:r>
              <w:rPr>
                <w:rFonts w:ascii="Times New Roman"/>
                <w:b w:val="false"/>
                <w:i w:val="false"/>
                <w:color w:val="000000"/>
                <w:sz w:val="20"/>
              </w:rPr>
              <w:t>аты (ол бар болса) қолы)</w:t>
            </w:r>
            <w:r>
              <w:br/>
            </w:r>
            <w:r>
              <w:rPr>
                <w:rFonts w:ascii="Times New Roman"/>
                <w:b w:val="false"/>
                <w:i w:val="false"/>
                <w:color w:val="000000"/>
                <w:sz w:val="20"/>
              </w:rPr>
              <w:t xml:space="preserve">______ жылғы "__" __________ </w:t>
            </w:r>
          </w:p>
        </w:tc>
      </w:tr>
    </w:tbl>
    <w:bookmarkStart w:name="z469" w:id="409"/>
    <w:p>
      <w:pPr>
        <w:spacing w:after="0"/>
        <w:ind w:left="0"/>
        <w:jc w:val="left"/>
      </w:pPr>
      <w:r>
        <w:rPr>
          <w:rFonts w:ascii="Times New Roman"/>
          <w:b/>
          <w:i w:val="false"/>
          <w:color w:val="000000"/>
        </w:rPr>
        <w:t xml:space="preserve"> Кредиторлар комитетінің құрамы  ___________________________________________  (таратылатын банктің атауы)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Кезектіліктің (санаттың) нөмірі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құрамына енгізілген таратылатын банк кредиторының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Тарату комиссиясының төрағасы 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телефон </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телефон </w:t>
      </w:r>
    </w:p>
    <w:p>
      <w:pPr>
        <w:spacing w:after="0"/>
        <w:ind w:left="0"/>
        <w:jc w:val="both"/>
      </w:pPr>
      <w:r>
        <w:rPr>
          <w:rFonts w:ascii="Times New Roman"/>
          <w:b w:val="false"/>
          <w:i w:val="false"/>
          <w:color w:val="000000"/>
          <w:sz w:val="28"/>
        </w:rPr>
        <w:t>
      Күні ______ жылғы "____"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Банктерді таратуды </w:t>
            </w:r>
            <w:r>
              <w:br/>
            </w:r>
            <w:r>
              <w:rPr>
                <w:rFonts w:ascii="Times New Roman"/>
                <w:b w:val="false"/>
                <w:i w:val="false"/>
                <w:color w:val="000000"/>
                <w:sz w:val="20"/>
              </w:rPr>
              <w:t xml:space="preserve">жүзеге асыру,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қызметін </w:t>
            </w:r>
            <w:r>
              <w:br/>
            </w:r>
            <w:r>
              <w:rPr>
                <w:rFonts w:ascii="Times New Roman"/>
                <w:b w:val="false"/>
                <w:i w:val="false"/>
                <w:color w:val="000000"/>
                <w:sz w:val="20"/>
              </w:rPr>
              <w:t xml:space="preserve">мәжбүрлеп тоқтату </w:t>
            </w:r>
            <w:r>
              <w:br/>
            </w:r>
            <w:r>
              <w:rPr>
                <w:rFonts w:ascii="Times New Roman"/>
                <w:b w:val="false"/>
                <w:i w:val="false"/>
                <w:color w:val="000000"/>
                <w:sz w:val="20"/>
              </w:rPr>
              <w:t xml:space="preserve">қағидаларына және </w:t>
            </w:r>
            <w:r>
              <w:br/>
            </w: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банктердің, қызметі </w:t>
            </w:r>
            <w:r>
              <w:br/>
            </w:r>
            <w:r>
              <w:rPr>
                <w:rFonts w:ascii="Times New Roman"/>
                <w:b w:val="false"/>
                <w:i w:val="false"/>
                <w:color w:val="000000"/>
                <w:sz w:val="20"/>
              </w:rPr>
              <w:t xml:space="preserve">мәжбүрлеп 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тарату </w:t>
            </w:r>
            <w:r>
              <w:br/>
            </w:r>
            <w:r>
              <w:rPr>
                <w:rFonts w:ascii="Times New Roman"/>
                <w:b w:val="false"/>
                <w:i w:val="false"/>
                <w:color w:val="000000"/>
                <w:sz w:val="20"/>
              </w:rPr>
              <w:t xml:space="preserve">комиссияларының жұмысына </w:t>
            </w:r>
            <w:r>
              <w:br/>
            </w:r>
            <w:r>
              <w:rPr>
                <w:rFonts w:ascii="Times New Roman"/>
                <w:b w:val="false"/>
                <w:i w:val="false"/>
                <w:color w:val="000000"/>
                <w:sz w:val="20"/>
              </w:rPr>
              <w:t>қойылатын талаптарға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тегі, аты, әкесінің </w:t>
            </w:r>
            <w:r>
              <w:br/>
            </w:r>
            <w:r>
              <w:rPr>
                <w:rFonts w:ascii="Times New Roman"/>
                <w:b w:val="false"/>
                <w:i w:val="false"/>
                <w:color w:val="000000"/>
                <w:sz w:val="20"/>
              </w:rPr>
              <w:t>аты (бар болса), қолы)</w:t>
            </w:r>
            <w:r>
              <w:br/>
            </w:r>
            <w:r>
              <w:rPr>
                <w:rFonts w:ascii="Times New Roman"/>
                <w:b w:val="false"/>
                <w:i w:val="false"/>
                <w:color w:val="000000"/>
                <w:sz w:val="20"/>
              </w:rPr>
              <w:t xml:space="preserve">"__" ________________ жыл </w:t>
            </w:r>
          </w:p>
        </w:tc>
      </w:tr>
    </w:tbl>
    <w:p>
      <w:pPr>
        <w:spacing w:after="0"/>
        <w:ind w:left="0"/>
        <w:jc w:val="left"/>
      </w:pPr>
      <w:r>
        <w:rPr>
          <w:rFonts w:ascii="Times New Roman"/>
          <w:b/>
          <w:i w:val="false"/>
          <w:color w:val="000000"/>
        </w:rPr>
        <w:t xml:space="preserve"> Кредиттік топтама  ___________________________________________  (таратылатын банктің атауы)</w:t>
      </w:r>
    </w:p>
    <w:p>
      <w:pPr>
        <w:spacing w:after="0"/>
        <w:ind w:left="0"/>
        <w:jc w:val="both"/>
      </w:pPr>
      <w:r>
        <w:rPr>
          <w:rFonts w:ascii="Times New Roman"/>
          <w:b w:val="false"/>
          <w:i w:val="false"/>
          <w:color w:val="ff0000"/>
          <w:sz w:val="28"/>
        </w:rPr>
        <w:t xml:space="preserve">
      Ескерту. 4-қосымшамен толықтырылды – ҚР Қаржы нарығын реттеу және дамыту агенттігі Басқармасының 23.11.2022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өңір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типі (ЖТ/ЗТ/ДК)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валютасы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кешіктірілген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(жалпы және бөлу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болуы, қамтамасыз етудің түру,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талқылауы/атқарушылық іс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Тарату комиссиясының төрағасы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Орындаушы_________________________________________________________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Күні "____" ____________________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2020 жылғы 30 қарашасы</w:t>
            </w:r>
            <w:r>
              <w:br/>
            </w:r>
            <w:r>
              <w:rPr>
                <w:rFonts w:ascii="Times New Roman"/>
                <w:b w:val="false"/>
                <w:i w:val="false"/>
                <w:color w:val="000000"/>
                <w:sz w:val="20"/>
              </w:rPr>
              <w:t xml:space="preserve">№ 114 Қаулыға </w:t>
            </w:r>
            <w:r>
              <w:br/>
            </w:r>
            <w:r>
              <w:rPr>
                <w:rFonts w:ascii="Times New Roman"/>
                <w:b w:val="false"/>
                <w:i w:val="false"/>
                <w:color w:val="000000"/>
                <w:sz w:val="20"/>
              </w:rPr>
              <w:t>2-қосымша</w:t>
            </w:r>
          </w:p>
        </w:tc>
      </w:tr>
    </w:tbl>
    <w:bookmarkStart w:name="z471" w:id="410"/>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кейбір нормативтік құқықтық актілерінің құрылымдық элементтерінің тізбесі</w:t>
      </w:r>
    </w:p>
    <w:bookmarkEnd w:id="410"/>
    <w:bookmarkStart w:name="z472" w:id="411"/>
    <w:p>
      <w:pPr>
        <w:spacing w:after="0"/>
        <w:ind w:left="0"/>
        <w:jc w:val="both"/>
      </w:pPr>
      <w:r>
        <w:rPr>
          <w:rFonts w:ascii="Times New Roman"/>
          <w:b w:val="false"/>
          <w:i w:val="false"/>
          <w:color w:val="000000"/>
          <w:sz w:val="28"/>
        </w:rPr>
        <w:t xml:space="preserve">
      1. "Мәжбүрлеп таратылатын банктерді таратуды жүзеге асыру қағидаларын және олардың тарату комиссияларының жұмысына қойылатын талаптарды бекіту туралы" Қазақстан Республикасы Қаржы нарығын және қаржы ұйымдарын реттеу мен қадағалау агенттігі Басқармасының 2006 жылғы 25 ақпандағы № 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4181 болып тіркелген, 2006 жылғы маусымда Қазақстан Республикасының орталық атқарушы және басқа да мемлекеттік органдарының нормативтік құқықтық актілері бюллетенінде № 9-10, 219-құж. жарияланған).</w:t>
      </w:r>
    </w:p>
    <w:bookmarkEnd w:id="411"/>
    <w:bookmarkStart w:name="z473" w:id="412"/>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толықтырулар мен өзгерістер енгізу туралы" Қазақстан Республикасы Қаржы нарығын және қаржы ұйымдарын реттеу мен қадағалау агенттігінің 2007 жылғы 30 наурыздағы № 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4654 болып тіркелген).</w:t>
      </w:r>
    </w:p>
    <w:bookmarkEnd w:id="412"/>
    <w:bookmarkStart w:name="z474" w:id="413"/>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сәйкестендіру нөмірлері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28 мамырдағы № 155 қаулысының (Нормативтік құқықтық актілерді мемлекеттік тіркеу тізілімінде № 4803 болып тіркелген) </w:t>
      </w:r>
      <w:r>
        <w:rPr>
          <w:rFonts w:ascii="Times New Roman"/>
          <w:b w:val="false"/>
          <w:i w:val="false"/>
          <w:color w:val="000000"/>
          <w:sz w:val="28"/>
        </w:rPr>
        <w:t>14-тармағы</w:t>
      </w:r>
      <w:r>
        <w:rPr>
          <w:rFonts w:ascii="Times New Roman"/>
          <w:b w:val="false"/>
          <w:i w:val="false"/>
          <w:color w:val="000000"/>
          <w:sz w:val="28"/>
        </w:rPr>
        <w:t>;</w:t>
      </w:r>
    </w:p>
    <w:bookmarkEnd w:id="413"/>
    <w:bookmarkStart w:name="z475" w:id="414"/>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2007 жылғы 30 қарашадағы № 250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5073 болып тіркелген);</w:t>
      </w:r>
    </w:p>
    <w:bookmarkEnd w:id="414"/>
    <w:bookmarkStart w:name="z476" w:id="415"/>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2008 жылғы 29 қазандағы № 155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5385 болып тіркелген, 2008 жылғы 31 желтоқсанда "Заң газеті" газетінде № 197 (1597) жарияланған).</w:t>
      </w:r>
    </w:p>
    <w:bookmarkEnd w:id="415"/>
    <w:bookmarkStart w:name="z477" w:id="416"/>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өзгерістер мен толықтырулар енгізу туралы"Қазақстан Республикасы Қаржы нарығын және қаржы ұйымдарын реттеу мен қадағалау агенттігі Басқармасының 2009 жылғы 2 қарашадағы № 227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5890 болып тіркелген, 2009 жылғы 22 желтоқсанда "Заң газеті" газетінде № 193 (1790) жарияланған).</w:t>
      </w:r>
    </w:p>
    <w:bookmarkEnd w:id="416"/>
    <w:bookmarkStart w:name="z478" w:id="417"/>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толықтырулар мен өзгеріс енгізу туралы" Қазақстан Республикасы Қаржы нарығын және қаржы ұйымдарын реттеу мен қадағалау агенттігі Басқармасының 2010 жылғы 6 қарашадағы № 166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6665 болып тіркелген, 2010 жылғы 30 желтоқсанда "Егемен Қазақстан" газетінде № 357-358 (26418-26419) жарияланған).</w:t>
      </w:r>
    </w:p>
    <w:bookmarkEnd w:id="417"/>
    <w:bookmarkStart w:name="z479" w:id="418"/>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2011 жылғы 28 ақпандағы № 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6907 болып тіркелген, 2011 жылғы 7 маусымда "Егемен Қазақстан" газетінде № 179 (26600) жарияланған.</w:t>
      </w:r>
    </w:p>
    <w:bookmarkEnd w:id="418"/>
    <w:bookmarkStart w:name="z480" w:id="419"/>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өзгерістер мен толықтырулар енгізу туралы" Қазақстан Республикасы Ұлттық Банкі Басқармасының 2012 жылғы 26 наурыздағы № 134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7660 болып тіркелген, 2012 жылғы 16 тамызда "Егемен Қазақстан" газетінде № 271-273 (27090-27092) жарияланған.</w:t>
      </w:r>
    </w:p>
    <w:bookmarkEnd w:id="419"/>
    <w:bookmarkStart w:name="z481" w:id="420"/>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актілерге банктерді, сақтандыру (қайта сақтандыру) ұйымдарын мәжбүрлеп тарату мәселелері бойынша өзгерістер мен толықтырулар енгізу туралы"Қазақстан Республикасы Ұлттық Банкі Басқармасының 2015 жылғы 19 желтоқсандағы № 226 қаулысының (Нормативтік құқықтық актілерді мемлекеттік тіркеу тізілімінде № 13074 болып тіркелген, 2016 жылғы 1 наурызда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420"/>
    <w:bookmarkStart w:name="z482" w:id="421"/>
    <w:p>
      <w:pPr>
        <w:spacing w:after="0"/>
        <w:ind w:left="0"/>
        <w:jc w:val="both"/>
      </w:pPr>
      <w:r>
        <w:rPr>
          <w:rFonts w:ascii="Times New Roman"/>
          <w:b w:val="false"/>
          <w:i w:val="false"/>
          <w:color w:val="000000"/>
          <w:sz w:val="28"/>
        </w:rPr>
        <w:t xml:space="preserve">
      11. "Қазақстан Республикасының кейбір нормативтік құқықтық актілеріне банк қызметі мәселелері бойынша өзгерістер енгізу туралы" Қазақстан Республикасы Ұлттық Банкі Басқармасының 2017 жылғы 28 қаңтардағы № 23 қаулысының (Нормативтік құқықтық актілерді мемлекеттік тіркеу тізілімінде № 14997 болып тіркелген, 2017 жылғы 3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421"/>
    <w:bookmarkStart w:name="z483" w:id="422"/>
    <w:p>
      <w:pPr>
        <w:spacing w:after="0"/>
        <w:ind w:left="0"/>
        <w:jc w:val="both"/>
      </w:pPr>
      <w:r>
        <w:rPr>
          <w:rFonts w:ascii="Times New Roman"/>
          <w:b w:val="false"/>
          <w:i w:val="false"/>
          <w:color w:val="000000"/>
          <w:sz w:val="28"/>
        </w:rPr>
        <w:t xml:space="preserve">
      12. "Қазақстан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өзгерістер енгізу туралы" Қазақстан Республикасы Ұлттық Банкі Басқармасының 2018 жылғы 28 желтоқсандағы № 325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18189 болып тіркелген, 2019 жылғы 31 қаңтарда Қазақстан Республикасы нормативтік құқықтық актілерінің эталондық бақылау банкінде жарияланған).</w:t>
      </w:r>
    </w:p>
    <w:bookmarkEnd w:id="422"/>
    <w:bookmarkStart w:name="z484" w:id="423"/>
    <w:p>
      <w:pPr>
        <w:spacing w:after="0"/>
        <w:ind w:left="0"/>
        <w:jc w:val="both"/>
      </w:pPr>
      <w:r>
        <w:rPr>
          <w:rFonts w:ascii="Times New Roman"/>
          <w:b w:val="false"/>
          <w:i w:val="false"/>
          <w:color w:val="000000"/>
          <w:sz w:val="28"/>
        </w:rPr>
        <w:t xml:space="preserve">
      13. "Қазақстан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өзгерістер енгізу туралы Қазақстан Республикасы Ұлттық Банкі Басқармасының 2019 жылғы 19 қарашадағы № 205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19640 болып тіркелген, 2019 жылғы 19 қарашада Қазақстан Республикасы нормативтік құқықтық актілерінің эталондық бақылау банкінде жарияланған).</w:t>
      </w:r>
    </w:p>
    <w:bookmarkEnd w:id="423"/>
    <w:bookmarkStart w:name="z485" w:id="424"/>
    <w:p>
      <w:pPr>
        <w:spacing w:after="0"/>
        <w:ind w:left="0"/>
        <w:jc w:val="both"/>
      </w:pPr>
      <w:r>
        <w:rPr>
          <w:rFonts w:ascii="Times New Roman"/>
          <w:b w:val="false"/>
          <w:i w:val="false"/>
          <w:color w:val="000000"/>
          <w:sz w:val="28"/>
        </w:rPr>
        <w:t xml:space="preserve">
      14. "Мәжбүрлеп таратылатын банктерді таратуды жүзеге асыру қағидаларын және олардың тарату комиссияларының жұмысына қойылатын талаптарды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өзгерістер енгізу туралы" Қазақстан Республикасы Қаржы нарығын реттеу және дамыту агенттігі Басқармасының 2020 жылғы 26 наурыздағы № 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20329 болып тіркелген, 2020 жылғы 10 сәуірде Қазақстан Республикасы нормативтік құқықтық актілерінің эталондық бақылау банкінде жарияланған).</w:t>
      </w:r>
    </w:p>
    <w:bookmarkEnd w:id="4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