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ce61" w14:textId="59fc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8 желтоқсандағы № ҚР ДСМ-237/2020 бұйрығы. Қазақстан Республикасының Әділет министрлігінде 2020 жылғы 10 желтоқсанда № 21749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"Халық денсаулығы және денсаулық сақтау жүйесі туралы" 2020 жылғы 7 шілдедегі Қазақстан Республикасы Кодексі 251-бабының </w:t>
      </w:r>
      <w:r>
        <w:rPr>
          <w:rFonts w:ascii="Times New Roman"/>
          <w:b w:val="false"/>
          <w:i w:val="false"/>
          <w:color w:val="000000"/>
          <w:sz w:val="28"/>
        </w:rPr>
        <w:t>1-тармағына</w:t>
      </w:r>
      <w:r>
        <w:rPr>
          <w:rFonts w:ascii="Times New Roman"/>
          <w:b w:val="false"/>
          <w:i w:val="false"/>
          <w:color w:val="000000"/>
          <w:sz w:val="28"/>
        </w:rPr>
        <w:t xml:space="preserve"> және 255-бабының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кейбір бұйрықтардың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желтоқсандағы</w:t>
            </w:r>
            <w:r>
              <w:br/>
            </w:r>
            <w:r>
              <w:rPr>
                <w:rFonts w:ascii="Times New Roman"/>
                <w:b w:val="false"/>
                <w:i w:val="false"/>
                <w:color w:val="000000"/>
                <w:sz w:val="20"/>
              </w:rPr>
              <w:t xml:space="preserve">№ ҚР ДСМ-237/2020 бұйрығына </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қызметтің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23.02.2023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 тарау. Жалпы ережелер</w:t>
      </w:r>
    </w:p>
    <w:bookmarkEnd w:id="12"/>
    <w:bookmarkStart w:name="z15" w:id="13"/>
    <w:p>
      <w:pPr>
        <w:spacing w:after="0"/>
        <w:ind w:left="0"/>
        <w:jc w:val="both"/>
      </w:pPr>
      <w:r>
        <w:rPr>
          <w:rFonts w:ascii="Times New Roman"/>
          <w:b w:val="false"/>
          <w:i w:val="false"/>
          <w:color w:val="000000"/>
          <w:sz w:val="28"/>
        </w:rPr>
        <w:t xml:space="preserve">
      1. Осы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қызметтің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Кодексінің (бұдан әрі – Кодекс) 251-бабының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дәрілік заттар мен медициналық бұйымдарды Қазақстан Республикасына әкелу және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қызметтің (бұдан әрі – мемлекеттік көрсетілетін қызмет) тәртібін айқындайды.</w:t>
      </w:r>
    </w:p>
    <w:bookmarkEnd w:id="13"/>
    <w:bookmarkStart w:name="z16" w:id="14"/>
    <w:p>
      <w:pPr>
        <w:spacing w:after="0"/>
        <w:ind w:left="0"/>
        <w:jc w:val="both"/>
      </w:pPr>
      <w:r>
        <w:rPr>
          <w:rFonts w:ascii="Times New Roman"/>
          <w:b w:val="false"/>
          <w:i w:val="false"/>
          <w:color w:val="000000"/>
          <w:sz w:val="28"/>
        </w:rPr>
        <w:t>
      2. Дәрілік заттарды Еуразиялық экономикалық одаққа мүше мемлекеттер болып табылмайтын мемлекеттерден әкелу Еуразиялық экономикалық комиссия алқасының 2015 жылғы 21 сәуірдегі № 30 шешімімен бекітілген Дәрілік заттарды Еуразиялық экономикалық одақтың кедендік аумағына әкелу туралы ережеге сәйкес жүзеге асырылады.</w:t>
      </w:r>
    </w:p>
    <w:bookmarkEnd w:id="14"/>
    <w:bookmarkStart w:name="z17" w:id="15"/>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5"/>
    <w:bookmarkStart w:name="z18" w:id="16"/>
    <w:p>
      <w:pPr>
        <w:spacing w:after="0"/>
        <w:ind w:left="0"/>
        <w:jc w:val="both"/>
      </w:pPr>
      <w:r>
        <w:rPr>
          <w:rFonts w:ascii="Times New Roman"/>
          <w:b w:val="false"/>
          <w:i w:val="false"/>
          <w:color w:val="000000"/>
          <w:sz w:val="28"/>
        </w:rPr>
        <w:t xml:space="preserve">
      1)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 </w:t>
      </w:r>
    </w:p>
    <w:bookmarkEnd w:id="16"/>
    <w:bookmarkStart w:name="z19" w:id="17"/>
    <w:p>
      <w:pPr>
        <w:spacing w:after="0"/>
        <w:ind w:left="0"/>
        <w:jc w:val="both"/>
      </w:pPr>
      <w:r>
        <w:rPr>
          <w:rFonts w:ascii="Times New Roman"/>
          <w:b w:val="false"/>
          <w:i w:val="false"/>
          <w:color w:val="000000"/>
          <w:sz w:val="28"/>
        </w:rPr>
        <w:t>
      2) тіркеу дерекнамасы – дәрілік заттарды, медициналық бұйымдарды мемлекеттік тіркеуге, қайта тіркеуге және тіркеу дерекнамасына өзгерістер енгізуге өтінішімен бірге берілетін белгіленген мазмұндағы құжаттар мен материалдардың жиынтығы;</w:t>
      </w:r>
    </w:p>
    <w:bookmarkEnd w:id="17"/>
    <w:bookmarkStart w:name="z20" w:id="18"/>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8"/>
    <w:bookmarkStart w:name="z21" w:id="19"/>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9"/>
    <w:bookmarkStart w:name="z22" w:id="20"/>
    <w:p>
      <w:pPr>
        <w:spacing w:after="0"/>
        <w:ind w:left="0"/>
        <w:jc w:val="left"/>
      </w:pPr>
      <w:r>
        <w:rPr>
          <w:rFonts w:ascii="Times New Roman"/>
          <w:b/>
          <w:i w:val="false"/>
          <w:color w:val="000000"/>
        </w:rPr>
        <w:t xml:space="preserve"> 2-тарау.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қызметтің тәртібі</w:t>
      </w:r>
    </w:p>
    <w:bookmarkEnd w:id="20"/>
    <w:bookmarkStart w:name="z23" w:id="21"/>
    <w:p>
      <w:pPr>
        <w:spacing w:after="0"/>
        <w:ind w:left="0"/>
        <w:jc w:val="both"/>
      </w:pPr>
      <w:r>
        <w:rPr>
          <w:rFonts w:ascii="Times New Roman"/>
          <w:b w:val="false"/>
          <w:i w:val="false"/>
          <w:color w:val="000000"/>
          <w:sz w:val="28"/>
        </w:rPr>
        <w:t>
      4. Қазақстан Республикасының аумағында (Еуразиялық экономикалық одақ елдерінен) тіркелген дәрілік заттарды әкелуге келісу және (немесе) қорытынды (рұқсат беру құжаты) алу үшін жеке және заңды тұлғалар (бұдан әрі – көрсетілетін қызметті алушы) дәрілік заттар мен медициналық бұйымдардың айналысы саласындағы мемлекеттік органға (бұдан әрі-көрсетілетін қызметті беруші) "электрондық үкіметтің" веб-порталы: www.egov.kz, www.elicense.kz (бұдан әрі-Портал):</w:t>
      </w:r>
    </w:p>
    <w:bookmarkEnd w:id="21"/>
    <w:bookmarkStart w:name="z24" w:id="22"/>
    <w:p>
      <w:pPr>
        <w:spacing w:after="0"/>
        <w:ind w:left="0"/>
        <w:jc w:val="both"/>
      </w:pPr>
      <w:r>
        <w:rPr>
          <w:rFonts w:ascii="Times New Roman"/>
          <w:b w:val="false"/>
          <w:i w:val="false"/>
          <w:color w:val="000000"/>
          <w:sz w:val="28"/>
        </w:rPr>
        <w:t>
      1) гуманитарлық көмек көрсету үшін:</w:t>
      </w:r>
    </w:p>
    <w:bookmarkEnd w:id="22"/>
    <w:p>
      <w:pPr>
        <w:spacing w:after="0"/>
        <w:ind w:left="0"/>
        <w:jc w:val="both"/>
      </w:pPr>
      <w:r>
        <w:rPr>
          <w:rFonts w:ascii="Times New Roman"/>
          <w:b w:val="false"/>
          <w:i w:val="false"/>
          <w:color w:val="000000"/>
          <w:sz w:val="28"/>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дәрілік заттардың коммерциялық емес нысаналы пайдаланылуын бақылау туралы (тиісті өңірдің аумағында орналасқан ведомстволық бағынысты ұйымдар немесе жеке медициналық ұйымдар үшін дәрілік заттар әкелінген жағдайда) жазбаша растаудың электрондық көшірмесін немесе тіркелген дәрілік заттардың атауын, санын және өндірушісін көрсете отырып, осы гуманитарлық акцияны қолдайтын денсаулық сақтау саласындағы уәкілетті органға ведомстволық бағынысты денсаулық сақтау ұйымының немесе басқа да ведомстволардың, денсаулық сақтау ұйымының хатын.</w:t>
      </w:r>
    </w:p>
    <w:bookmarkStart w:name="z25" w:id="23"/>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23"/>
    <w:p>
      <w:pPr>
        <w:spacing w:after="0"/>
        <w:ind w:left="0"/>
        <w:jc w:val="both"/>
      </w:pPr>
      <w:r>
        <w:rPr>
          <w:rFonts w:ascii="Times New Roman"/>
          <w:b w:val="false"/>
          <w:i w:val="false"/>
          <w:color w:val="000000"/>
          <w:sz w:val="28"/>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органынан (ведомстволық бағынысты ұйымға немесе тиісті өңірдің аумағында орналасқан жеке медициналық ұйымдарға дәрілік заттарды әкелу кезінде) немесе жергілікті атқарушы органға немесе басқа ведомстволардың Денсаулық сақтау ұйымына ведомстволық бағынысты денсаулық сақтау ұйымының төтенше жағдайлардың салдарын болғызбау және (немесе) жою туралы хатының электрондық көшірмесі (табиғи және техногендік сипаттағы) атауы көрсетіле отырып, тіркелген дәрілік заттардың саны және өндірушісі;</w:t>
      </w:r>
    </w:p>
    <w:p>
      <w:pPr>
        <w:spacing w:after="0"/>
        <w:ind w:left="0"/>
        <w:jc w:val="both"/>
      </w:pPr>
      <w:r>
        <w:rPr>
          <w:rFonts w:ascii="Times New Roman"/>
          <w:b w:val="false"/>
          <w:i w:val="false"/>
          <w:color w:val="000000"/>
          <w:sz w:val="28"/>
        </w:rPr>
        <w:t>
      көрсетілетін қызметті алушының қазақ және орыс тілдерінде медициналық қолданылуы жөніндегі нұсқаулықты және қаптамаға стикерді бекіту туралы кепілдік міндеттемесінің электрондық көшірмесін.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қызметке қойылатын негізгі талаптардың тізбесіне (бұдан әрі – Тізбе) сәйкес ресімделеді және ЭЦҚ куәландырылады.</w:t>
      </w:r>
    </w:p>
    <w:bookmarkStart w:name="z26" w:id="24"/>
    <w:p>
      <w:pPr>
        <w:spacing w:after="0"/>
        <w:ind w:left="0"/>
        <w:jc w:val="both"/>
      </w:pPr>
      <w:r>
        <w:rPr>
          <w:rFonts w:ascii="Times New Roman"/>
          <w:b w:val="false"/>
          <w:i w:val="false"/>
          <w:color w:val="000000"/>
          <w:sz w:val="28"/>
        </w:rPr>
        <w:t>
      5.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bookmarkEnd w:id="24"/>
    <w:bookmarkStart w:name="z27" w:id="25"/>
    <w:p>
      <w:pPr>
        <w:spacing w:after="0"/>
        <w:ind w:left="0"/>
        <w:jc w:val="both"/>
      </w:pPr>
      <w:r>
        <w:rPr>
          <w:rFonts w:ascii="Times New Roman"/>
          <w:b w:val="false"/>
          <w:i w:val="false"/>
          <w:color w:val="000000"/>
          <w:sz w:val="28"/>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bookmarkEnd w:id="25"/>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тиісті өңірдің аумағында орналасқан ведомстволық бағынысты ұйымға немесе жеке медициналық ұйымдарға дәрілік заттарды әкелу кезінде (дәрілік заттар мен медициналық бұйымдардың мемлекеттік тізілімінде халықаралық патенттелмеген атауы, дозасы, шоғырлануы ұқсас тіркелген дәрілік заттар болған кезде) келісу хатының электрондық көшірмесі, өндірушілердің немесе олардың өкілдерінің әкелу мүмкін остігі туралы тіркеу куәлігін ұстаушының хаттарын) немесе тіркелмеген дәрілік заттарды (дәрілік заттар мен медициналық бұйымдардың мемлекеттік тізілімінде халықаралық патенттелмеген атауы, дозасы, шоғырлануы ұқсас тіркелген дәрілік заттар болған кезде) қолдануды негіздей отырып, басқа ведомстволардың Денсаулық сақтау ұйымының хаттарын қоса беру қажет, көлемі мен буып-түюімен сирек және аса ауыр сырқатты, пациенттер санын көрсете отырып, емдеу хаттамасына сәйкес өндірушілерден немесе олардың өкілдерінің әкелу мүмкін остігі туралы тіркеу куәлігін ұстаушыдан хаттар қоса берілуі қажет.</w:t>
      </w:r>
    </w:p>
    <w:p>
      <w:pPr>
        <w:spacing w:after="0"/>
        <w:ind w:left="0"/>
        <w:jc w:val="both"/>
      </w:pPr>
      <w:r>
        <w:rPr>
          <w:rFonts w:ascii="Times New Roman"/>
          <w:b w:val="false"/>
          <w:i w:val="false"/>
          <w:color w:val="000000"/>
          <w:sz w:val="28"/>
        </w:rPr>
        <w:t>
      Инфекциялық аурулардың профилактикасы үшін иммундық-биологиялық препарат әкелінген жағдайда халықтың санитариялық-эпидемиологиялық саламаттылығы саласындағы мемлекеттік органның немесе оның аумақтық бөлімшелерінің Қазақстан Республикасында тіркелмеген иммундық-биологиялық препаратты қолданудың негіздемесі бар, дәрілік заттардың және (немесе) препараттың қажетті мөлшері көрсетілген келісу хатының электрондық көшірмесін;</w:t>
      </w:r>
    </w:p>
    <w:p>
      <w:pPr>
        <w:spacing w:after="0"/>
        <w:ind w:left="0"/>
        <w:jc w:val="both"/>
      </w:pPr>
      <w:r>
        <w:rPr>
          <w:rFonts w:ascii="Times New Roman"/>
          <w:b w:val="false"/>
          <w:i w:val="false"/>
          <w:color w:val="000000"/>
          <w:sz w:val="28"/>
        </w:rPr>
        <w:t>
      нақты пациентке тіркелген дәрілік заттардың тиімсіздігі немесе қолдану мүмкін еместігі туралы және клиникалық хаттамаға сәйкес денсаулық сақтау ұйымының дәрігерлері консилиумының келісу және (немесе) қорытындысын;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қазақ және орыс тілдеріндегі медициналық қолданылуы жөніндегі нұсқаулықты және қаптамаға стикерді бекіту туралы кепілдік міндеттемесінің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28" w:id="26"/>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26"/>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тиісті өңірдің аумағында орналасқан ведомстволық бағынысты ұйымға немесе жеке медициналық ұйымдарға дәрілік заттарды әкелу кезінде хаттың электрондық көшірмесі (дәрілік заттар мен медициналық бұйымдардың мемлекеттік тізілімінде халықаралық патенттелмеген атауы, дозасы, шоғырлануы ұқсас тіркелген дәрілік заттар болған кезде, өндірушілердің немесе олардың өкілдерінің әкелу мүмкін остігі туралы тіркеу куәлігін ұстаушының хаттарын немесе басқа ведомстволардың Денсаулық сақтау ұйымының хаттарын (дәрілік заттар мен медициналық бұйымдардың мемлекеттік тізілімінде халықаралық патенттелмеген атауы, дозасы, шоғырлануы ұқсас тіркелген дәрілік заттар болған кезде, тіркелмеген дәрілік заттардың атауын, санын және өндірушісін (дәрілік заттар мен медициналық бұйымдардың мемлекеттік тізілімінде болған кезде) көрсете отырып, төтенше жағдайлардың (табиғи және техногендік сипаттағы) салдарын болғызбау және (немесе) жою туралы өндірушілердің немесе олардың өкілдерінің әкелу мүмкін остігі туралы тіркеу куәлігін ұстаушының) немесе басқа ведомстволардың Денсаулық сақтау ұйымының хаттарын көлем мен буып-түю арқылы қоса беру қажет халықаралық патенттелмеген атауы, дозасы ұқсас тіркелген дәрілік заттарды, шоғырлану, көлем және буып-түю арқылы өндірушілердің немесе олардың өкілдерінің әкелу мүмкін остігі туралы хаттарын қоса беру қажет);</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29" w:id="27"/>
    <w:p>
      <w:pPr>
        <w:spacing w:after="0"/>
        <w:ind w:left="0"/>
        <w:jc w:val="both"/>
      </w:pPr>
      <w:r>
        <w:rPr>
          <w:rFonts w:ascii="Times New Roman"/>
          <w:b w:val="false"/>
          <w:i w:val="false"/>
          <w:color w:val="000000"/>
          <w:sz w:val="28"/>
        </w:rPr>
        <w:t xml:space="preserve">
      3)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айқындау туралы" Қазақстан Республикасы Үкіметінің 2020 жылғы 14 қазандағы № 662 </w:t>
      </w:r>
      <w:r>
        <w:rPr>
          <w:rFonts w:ascii="Times New Roman"/>
          <w:b w:val="false"/>
          <w:i w:val="false"/>
          <w:color w:val="000000"/>
          <w:sz w:val="28"/>
        </w:rPr>
        <w:t>қаулысымен</w:t>
      </w:r>
      <w:r>
        <w:rPr>
          <w:rFonts w:ascii="Times New Roman"/>
          <w:b w:val="false"/>
          <w:i w:val="false"/>
          <w:color w:val="000000"/>
          <w:sz w:val="28"/>
        </w:rPr>
        <w:t xml:space="preserve"> (бұдан әрі – № 662 қаулы) айқындалған жағдайларда гуманитарлық көмек көрсету үшін жүзеге асырылады:</w:t>
      </w:r>
    </w:p>
    <w:bookmarkEnd w:id="27"/>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мемлекеттік денсаулық сақтауды басқару органдарынан дәрілік заттардың мақсатты коммерциялық емес пайдаланылуын бақылау туралы растаудың (ведомстволық бағынысты ұйымға немесе тиісті өңірдің аумағында орналасқан жеке медициналық ұйымдарға дәрілік заттарды әкелу кезінде) немесе осы гуманитарлық акцияны қолдайтын басқа да ведомстволардың Денсаулық сақтау ұйымының атауын, санын және тіркелмеген дәрілік заттарды өндіруші;дәрілік заттардың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0" w:id="28"/>
    <w:p>
      <w:pPr>
        <w:spacing w:after="0"/>
        <w:ind w:left="0"/>
        <w:jc w:val="both"/>
      </w:pPr>
      <w:r>
        <w:rPr>
          <w:rFonts w:ascii="Times New Roman"/>
          <w:b w:val="false"/>
          <w:i w:val="false"/>
          <w:color w:val="000000"/>
          <w:sz w:val="28"/>
        </w:rPr>
        <w:t>
      4) инновациялық медициналық технологияларды енгізу үшін:</w:t>
      </w:r>
    </w:p>
    <w:bookmarkEnd w:id="28"/>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тіркелмеген дәрілік заттардың атауын, санын және өндірушісін көрсете отырып, инновациялық медициналық технологияларды енгізу үшін дәрілік заттарды әкелу қажеттілігі туралы уәкілетті органның растауының электрондық көшірмесін;</w:t>
      </w:r>
    </w:p>
    <w:p>
      <w:pPr>
        <w:spacing w:after="0"/>
        <w:ind w:left="0"/>
        <w:jc w:val="both"/>
      </w:pP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өндіруші құжаттарының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1" w:id="29"/>
    <w:p>
      <w:pPr>
        <w:spacing w:after="0"/>
        <w:ind w:left="0"/>
        <w:jc w:val="both"/>
      </w:pPr>
      <w:r>
        <w:rPr>
          <w:rFonts w:ascii="Times New Roman"/>
          <w:b w:val="false"/>
          <w:i w:val="false"/>
          <w:color w:val="000000"/>
          <w:sz w:val="28"/>
        </w:rPr>
        <w:t>
      5) дәрілік заттарды берудің ұзақ мерзімді шарттары шеңберінде дәрілік заттарды қоспағанда, Біріккен Ұлттар Ұйымының Бас Ассамблеясы құрған халықаралық ұйымдар жеткізетін және (немесе) Дүниежүзілік денсаулық сақтау ұйымы біліктілікті арттырған дәрілік заттарды Бірыңғай дистрибьютордың сатып алуы үшін:</w:t>
      </w:r>
    </w:p>
    <w:bookmarkEnd w:id="29"/>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2" w:id="30"/>
    <w:p>
      <w:pPr>
        <w:spacing w:after="0"/>
        <w:ind w:left="0"/>
        <w:jc w:val="both"/>
      </w:pPr>
      <w:r>
        <w:rPr>
          <w:rFonts w:ascii="Times New Roman"/>
          <w:b w:val="false"/>
          <w:i w:val="false"/>
          <w:color w:val="000000"/>
          <w:sz w:val="28"/>
        </w:rPr>
        <w:t>
      6) радиоактивті, биологиялық және химиялық заттардың (вакциналар, антидот) әсер ету салдарларының алдын алу және емдеу үшін:</w:t>
      </w:r>
    </w:p>
    <w:bookmarkEnd w:id="30"/>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3" w:id="31"/>
    <w:p>
      <w:pPr>
        <w:spacing w:after="0"/>
        <w:ind w:left="0"/>
        <w:jc w:val="both"/>
      </w:pPr>
      <w:r>
        <w:rPr>
          <w:rFonts w:ascii="Times New Roman"/>
          <w:b w:val="false"/>
          <w:i w:val="false"/>
          <w:color w:val="000000"/>
          <w:sz w:val="28"/>
        </w:rPr>
        <w:t>
      7) сараптама жүргізу, мемлекеттік тіркеу, қайта тіркеу және тіркеу дерекнамасына өзгерістер енгізу үшін дәрілік заттардың үлгілерін әкелу кезінде:</w:t>
      </w:r>
    </w:p>
    <w:bookmarkEnd w:id="31"/>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осы үлгілерді Қазақстан Республикасының аумағында мемлекеттік тіркеуге, қайта тіркеуге және тіркеу деректеріне өзгерістер енгізуге ұсыну туралы кепілдік міндеттеменің электрондық көшірмесін;</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сараптама ұйымымен келісілген, мемлекеттік тіркеу, қайта тіркеу, тіркеу дерекнамасына өзгерістер енгізу кезінде сараптама жүргізу үшін дәрілік заттардың қажетті саны есебінің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bookmarkStart w:name="z34" w:id="32"/>
    <w:p>
      <w:pPr>
        <w:spacing w:after="0"/>
        <w:ind w:left="0"/>
        <w:jc w:val="both"/>
      </w:pPr>
      <w:r>
        <w:rPr>
          <w:rFonts w:ascii="Times New Roman"/>
          <w:b w:val="false"/>
          <w:i w:val="false"/>
          <w:color w:val="000000"/>
          <w:sz w:val="28"/>
        </w:rPr>
        <w:t>
      8) дәрілік заттардың көрмелерін оларды одан әрі өткізу құқығынсыз өткізу үшін:</w:t>
      </w:r>
    </w:p>
    <w:bookmarkEnd w:id="32"/>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 есеп-қисабы;</w:t>
      </w:r>
    </w:p>
    <w:p>
      <w:pPr>
        <w:spacing w:after="0"/>
        <w:ind w:left="0"/>
        <w:jc w:val="both"/>
      </w:pPr>
      <w:r>
        <w:rPr>
          <w:rFonts w:ascii="Times New Roman"/>
          <w:b w:val="false"/>
          <w:i w:val="false"/>
          <w:color w:val="000000"/>
          <w:sz w:val="28"/>
        </w:rPr>
        <w:t>
      көрсетілетін қызметті алушының көрмеге қатысуы туралы көрмені ұйымдастырушының растау-хатының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bookmarkStart w:name="z35" w:id="33"/>
    <w:p>
      <w:pPr>
        <w:spacing w:after="0"/>
        <w:ind w:left="0"/>
        <w:jc w:val="both"/>
      </w:pPr>
      <w:r>
        <w:rPr>
          <w:rFonts w:ascii="Times New Roman"/>
          <w:b w:val="false"/>
          <w:i w:val="false"/>
          <w:color w:val="000000"/>
          <w:sz w:val="28"/>
        </w:rPr>
        <w:t>
      9) клиникалық зерттеулер жүргізу үшін:</w:t>
      </w:r>
    </w:p>
    <w:bookmarkEnd w:id="33"/>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заттарға клиникалық зерттеулер жүргізуге рұқсат беруге уәкілетті орган бұйрығының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құжаттарының қазақ немесе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Тізбеге сәйкес ресімделеді және ЭЦҚ куәландырылады.</w:t>
      </w:r>
    </w:p>
    <w:bookmarkStart w:name="z36" w:id="34"/>
    <w:p>
      <w:pPr>
        <w:spacing w:after="0"/>
        <w:ind w:left="0"/>
        <w:jc w:val="both"/>
      </w:pPr>
      <w:r>
        <w:rPr>
          <w:rFonts w:ascii="Times New Roman"/>
          <w:b w:val="false"/>
          <w:i w:val="false"/>
          <w:color w:val="000000"/>
          <w:sz w:val="28"/>
        </w:rPr>
        <w:t>
      6. Қазақстан Республикасында тіркелмеген медициналық бұйымдарды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bookmarkEnd w:id="34"/>
    <w:bookmarkStart w:name="z37" w:id="35"/>
    <w:p>
      <w:pPr>
        <w:spacing w:after="0"/>
        <w:ind w:left="0"/>
        <w:jc w:val="both"/>
      </w:pPr>
      <w:r>
        <w:rPr>
          <w:rFonts w:ascii="Times New Roman"/>
          <w:b w:val="false"/>
          <w:i w:val="false"/>
          <w:color w:val="000000"/>
          <w:sz w:val="28"/>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bookmarkEnd w:id="3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xml:space="preserve">
      көрсетілетін қызметті алушыны көрсете отырып, ведомстволық бағынысты ұйымның немесе тиісті өңірдің аумағында орналасқан жеке медициналық ұйымдардың медициналық бұйымдарын әкелуге арналған облыстардың, республикалық маңызы бар қалалардың және астананың денсаулық сақтауды мемлекеттік басқарудың жергілікті органдарынан келісу хатының немесе денсаулық сақтау ұйымының хатының, Бірыңғай дистрибьютордан, ведомстволық бағынысты уәкілетті органға немесе басқа ведомстволардың Денсаулық сақтау ұйымынан, </w:t>
      </w:r>
    </w:p>
    <w:p>
      <w:pPr>
        <w:spacing w:after="0"/>
        <w:ind w:left="0"/>
        <w:jc w:val="both"/>
      </w:pPr>
      <w:r>
        <w:rPr>
          <w:rFonts w:ascii="Times New Roman"/>
          <w:b w:val="false"/>
          <w:i w:val="false"/>
          <w:color w:val="000000"/>
          <w:sz w:val="28"/>
        </w:rPr>
        <w:t>
      медициналық бұйымдардың тіркелген аналогтары жоқ тіркелмеген медициналық бұйымдарды қолдану және медициналық бұйымдардың әкелінетін санын есептеу негіздемесімен;денсаулық сақтау ұйымы дәрігерлердің нақты пациентке тіркелген медициналық бұйымдардың тиімсіздігі немесе оларды қолдану мүмкін еместігі туралы және клиникалық хаттамаға сәйкес консилиумының қорытындысын;</w:t>
      </w:r>
    </w:p>
    <w:p>
      <w:pPr>
        <w:spacing w:after="0"/>
        <w:ind w:left="0"/>
        <w:jc w:val="both"/>
      </w:pPr>
      <w:r>
        <w:rPr>
          <w:rFonts w:ascii="Times New Roman"/>
          <w:b w:val="false"/>
          <w:i w:val="false"/>
          <w:color w:val="000000"/>
          <w:sz w:val="28"/>
        </w:rPr>
        <w:t xml:space="preserve">
      шарттың (келісімшарттың) немесе инвойстың (жүкқұжаттың) қазақ немесе орыс тілдеріндегі аудармасы бар электрондық көшірмесін; </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w:t>
      </w:r>
    </w:p>
    <w:p>
      <w:pPr>
        <w:spacing w:after="0"/>
        <w:ind w:left="0"/>
        <w:jc w:val="both"/>
      </w:pPr>
      <w:r>
        <w:rPr>
          <w:rFonts w:ascii="Times New Roman"/>
          <w:b w:val="false"/>
          <w:i w:val="false"/>
          <w:color w:val="000000"/>
          <w:sz w:val="28"/>
        </w:rPr>
        <w:t>
      ISO 13485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8" w:id="36"/>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3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мемлекеттік денсаулық сақтауды басқару органдарынан хаттың (ведомстволық бағынысты ұйымға немесе тиісті өңірдің аумағында орналасқан жеке медициналық ұйымдарға немесе фармацевтикалық қызмет субъектілеріне дәрілік заттарды әкелу кезінде) немесе денсаулық сақтау ұйымының, бірыңғай дистрибьютердің хатының электрондық көшірмесі, тіркелмеген медициналық бұйымдардың атауын, санын және өндірушісін көрсете отырып, төтенше жағдайлардың (табиғи және техногендік сипаттағы) салдарын болғызбау және (немесе) жою туралы ведомстволық бағынысты уәкілетті органға немесе басқа ведомстволардың Денсаулық сақтау ұйымына;</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немесе орыс тілдеріне аудармасы бар электрондық көшірмесін (сәйкестік туралы сертификаттар (декларациялар) немесе сертификаттар талдау.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9" w:id="37"/>
    <w:p>
      <w:pPr>
        <w:spacing w:after="0"/>
        <w:ind w:left="0"/>
        <w:jc w:val="both"/>
      </w:pPr>
      <w:r>
        <w:rPr>
          <w:rFonts w:ascii="Times New Roman"/>
          <w:b w:val="false"/>
          <w:i w:val="false"/>
          <w:color w:val="000000"/>
          <w:sz w:val="28"/>
        </w:rPr>
        <w:t xml:space="preserve">
      3) № 662 </w:t>
      </w:r>
      <w:r>
        <w:rPr>
          <w:rFonts w:ascii="Times New Roman"/>
          <w:b w:val="false"/>
          <w:i w:val="false"/>
          <w:color w:val="000000"/>
          <w:sz w:val="28"/>
        </w:rPr>
        <w:t>қаулымен</w:t>
      </w:r>
      <w:r>
        <w:rPr>
          <w:rFonts w:ascii="Times New Roman"/>
          <w:b w:val="false"/>
          <w:i w:val="false"/>
          <w:color w:val="000000"/>
          <w:sz w:val="28"/>
        </w:rPr>
        <w:t xml:space="preserve"> айқындалған жағдайларда гуманитарлық көмек көрсету үшін:</w:t>
      </w:r>
    </w:p>
    <w:bookmarkEnd w:id="3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(ведомстволық бағынысты ұйымға немесе жеке медициналық ұйымдарға немесе тиісті өңірдің аумағында орналасқан фармацевтикалық қызмет субъектілеріне дәрілік заттарды әкелу кезінде) жүктің нысаналы коммерциялық емес пайдаланылуын бақылау туралы жазбаша растаудың немесе уәкілетті органға немесе басқа ведомстволардың Денсаулық сақтау ұйымына ведомстволық бағынысты денсаулық сақтау ұйымының хатының электрондық көшірмесі, гуманитарлық акцияны қолдау, тіркелмеген медициналық бұйымдардың атауын, санын және өндірушісін көрсете отырып;</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bookmarkStart w:name="z40" w:id="38"/>
    <w:p>
      <w:pPr>
        <w:spacing w:after="0"/>
        <w:ind w:left="0"/>
        <w:jc w:val="both"/>
      </w:pPr>
      <w:r>
        <w:rPr>
          <w:rFonts w:ascii="Times New Roman"/>
          <w:b w:val="false"/>
          <w:i w:val="false"/>
          <w:color w:val="000000"/>
          <w:sz w:val="28"/>
        </w:rPr>
        <w:t>
      4) инновациялық медициналық технологияларды енгізу үшін:</w:t>
      </w:r>
    </w:p>
    <w:bookmarkEnd w:id="3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денсаулық сақтау саласындағы уәкілетті органның атауы, саны және тіркелмеген медициналық бұйымдардың өндірушісі көрсетілген инновациялық медициналық технологияларды енгізу үшін медициналық бұйымдарды әкелу қажеттігі туралы жазбаша растауының электрондық көшірмесін;</w:t>
      </w:r>
    </w:p>
    <w:p>
      <w:pPr>
        <w:spacing w:after="0"/>
        <w:ind w:left="0"/>
        <w:jc w:val="both"/>
      </w:pPr>
      <w:r>
        <w:rPr>
          <w:rFonts w:ascii="Times New Roman"/>
          <w:b w:val="false"/>
          <w:i w:val="false"/>
          <w:color w:val="000000"/>
          <w:sz w:val="28"/>
        </w:rPr>
        <w:t>
      инновациялық медициналық технологияларды енгізуге арналған медициналық бұйымдардың сапасын растайтын өндіруші құжаттарының қазақ немесе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bookmarkStart w:name="z41" w:id="39"/>
    <w:p>
      <w:pPr>
        <w:spacing w:after="0"/>
        <w:ind w:left="0"/>
        <w:jc w:val="both"/>
      </w:pPr>
      <w:r>
        <w:rPr>
          <w:rFonts w:ascii="Times New Roman"/>
          <w:b w:val="false"/>
          <w:i w:val="false"/>
          <w:color w:val="000000"/>
          <w:sz w:val="28"/>
        </w:rPr>
        <w:t>
      5) медициналық бұйымдарды жеткізудің ұзақ мерзімді шарттары шеңберінде медициналық бұйымдарды қоспағанда, Біріккен Ұлттар Ұйымының Бас Ассамблеясы құрған халықаралық ұйымдар жеткізетін және (немесе) Дүниежүзілік денсаулық сақтау ұйымы преквалификацияланған медициналық бұйымдарды Бірыңғай дистрибьютордың сатып алуы үшін:</w:t>
      </w:r>
    </w:p>
    <w:bookmarkEnd w:id="3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немесе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қазақ және орыс тілдеріндегі қаптамаға стикерді бекіту туралы кепілдік міндеттемесінің және қазақ және орыс тілдеріндегі медициналық қолданылуы жөніндегі нұсқаулықтың электрондық көшірмесін;</w:t>
      </w:r>
    </w:p>
    <w:p>
      <w:pPr>
        <w:spacing w:after="0"/>
        <w:ind w:left="0"/>
        <w:jc w:val="both"/>
      </w:pPr>
      <w:r>
        <w:rPr>
          <w:rFonts w:ascii="Times New Roman"/>
          <w:b w:val="false"/>
          <w:i w:val="false"/>
          <w:color w:val="000000"/>
          <w:sz w:val="28"/>
        </w:rPr>
        <w:t>
      ISO 13485 сертификатының болуы.</w:t>
      </w:r>
    </w:p>
    <w:bookmarkStart w:name="z42" w:id="40"/>
    <w:p>
      <w:pPr>
        <w:spacing w:after="0"/>
        <w:ind w:left="0"/>
        <w:jc w:val="both"/>
      </w:pPr>
      <w:r>
        <w:rPr>
          <w:rFonts w:ascii="Times New Roman"/>
          <w:b w:val="false"/>
          <w:i w:val="false"/>
          <w:color w:val="000000"/>
          <w:sz w:val="28"/>
        </w:rPr>
        <w:t>
      6) сараптама жүргізу, мемлекеттік тіркеу, қайта тіркеу және тіркеу дерекнамасына өзгерістер енгізу үшін медициналық бұйымдардың үлгілерін әкелу кезінде:</w:t>
      </w:r>
    </w:p>
    <w:bookmarkEnd w:id="4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осы үлгілерді Қазақстан Республикасының аумағында мемлекеттік тіркеуге, қайта тіркеуге және тіркеу деректеріне өзгерістер енгізуге ұсыну туралы кепілдік міндеттеменің электрондық көшірмесін;</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сараптама ұйымымен келісілген, мемлекеттік тіркеу, қайта тіркеу, тіркеу дерекнамасына өзгерістер енгізу кезінде сараптама жүргізу үшін дәрілік заттардың қажетті саны есебінің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ISO 13485 сертификатының болуы.</w:t>
      </w:r>
    </w:p>
    <w:bookmarkStart w:name="z43" w:id="41"/>
    <w:p>
      <w:pPr>
        <w:spacing w:after="0"/>
        <w:ind w:left="0"/>
        <w:jc w:val="both"/>
      </w:pPr>
      <w:r>
        <w:rPr>
          <w:rFonts w:ascii="Times New Roman"/>
          <w:b w:val="false"/>
          <w:i w:val="false"/>
          <w:color w:val="000000"/>
          <w:sz w:val="28"/>
        </w:rPr>
        <w:t>
      7) медициналық бұйымдардың көрмелерін оларды одан әрі өткізу құқығынсыз өткізу үшін:</w:t>
      </w:r>
    </w:p>
    <w:bookmarkEnd w:id="4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көрсетілетін қызметті алушының көрмеге қатысуы туралы көрмені ұйымдастырушының растау-хатының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ISO 13485 сертификатының болуы.</w:t>
      </w:r>
    </w:p>
    <w:bookmarkStart w:name="z44" w:id="42"/>
    <w:p>
      <w:pPr>
        <w:spacing w:after="0"/>
        <w:ind w:left="0"/>
        <w:jc w:val="both"/>
      </w:pPr>
      <w:r>
        <w:rPr>
          <w:rFonts w:ascii="Times New Roman"/>
          <w:b w:val="false"/>
          <w:i w:val="false"/>
          <w:color w:val="000000"/>
          <w:sz w:val="28"/>
        </w:rPr>
        <w:t>
      8) медициналық бұйымның құрамына немесе құрылғысына кіретін және медициналық бұйымның құрамынан немесе құрылғысынан тыс өз бетінше пайдалануға арналмаған жиынтықтаушы ретінде пайдалану үшін:</w:t>
      </w:r>
    </w:p>
    <w:bookmarkEnd w:id="4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жиынтыққа қажеттілікті растайтын облыстардың, республикалық маңызы бар қалалардың және астананың денсаулық сақтауды мемлекеттік басқарудың жергілікті органдарынан немесе (тиісті өңірдің аумағында орналасқан ведомстволық бағынысты ұйымдар немесе жеке медициналық ұйымдар үшін медициналық бұйымның құрамына кіретін немесе құрылғысы бар және медициналық бұйымның құрамынан немесе құрылғысынан тыс дербес пайдалануға арналмаған жиынтықтаушыны ұйымға әкелген жағдайда) денсаулық сақтау ұйымынан келісу 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сараптама ұйымының медициналық бұйымдардың құрамына кіретін әкелінетін жиынтықтардың, медициналық бұйымдарды жиынтықтауға арналған медициналық бұйымдар құрылғыларының медициналық бұйымдарға тиесілігі туралы немесе оларға тиесілігінің жоқтығы туралы қорытындысының электрондық көшірмесін (медициналық бұйымның ажырамас бөлігі болып табылатын жиынтықтаушы медициналық бұйымды Қазақстан Республикасына әкелген жағдайда);</w:t>
      </w:r>
    </w:p>
    <w:p>
      <w:pPr>
        <w:spacing w:after="0"/>
        <w:ind w:left="0"/>
        <w:jc w:val="both"/>
      </w:pPr>
      <w:r>
        <w:rPr>
          <w:rFonts w:ascii="Times New Roman"/>
          <w:b w:val="false"/>
          <w:i w:val="false"/>
          <w:color w:val="000000"/>
          <w:sz w:val="28"/>
        </w:rPr>
        <w:t>
      ISO 13485 сертификатының болуы.</w:t>
      </w:r>
    </w:p>
    <w:bookmarkStart w:name="z45" w:id="43"/>
    <w:p>
      <w:pPr>
        <w:spacing w:after="0"/>
        <w:ind w:left="0"/>
        <w:jc w:val="both"/>
      </w:pPr>
      <w:r>
        <w:rPr>
          <w:rFonts w:ascii="Times New Roman"/>
          <w:b w:val="false"/>
          <w:i w:val="false"/>
          <w:color w:val="000000"/>
          <w:sz w:val="28"/>
        </w:rPr>
        <w:t>
      9) клиникалық зерттеулер жүргізу үшін:</w:t>
      </w:r>
    </w:p>
    <w:bookmarkEnd w:id="4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медициналық бұйымдарға клиникалық зерттеулер жүргізуге рұқсат беруге уәкілетті орган бұйрығының электрондық көшірмесін;</w:t>
      </w:r>
    </w:p>
    <w:p>
      <w:pPr>
        <w:spacing w:after="0"/>
        <w:ind w:left="0"/>
        <w:jc w:val="both"/>
      </w:pPr>
      <w:r>
        <w:rPr>
          <w:rFonts w:ascii="Times New Roman"/>
          <w:b w:val="false"/>
          <w:i w:val="false"/>
          <w:color w:val="000000"/>
          <w:sz w:val="28"/>
        </w:rPr>
        <w:t>
      клиникалық зерттеулер жүргізуге арналған медициналық бұйымдардың сапасын растайтын өндіруші құжаттарының қазақ немесе орыс тілдеріне аудармасы бар электрондық көшірмесі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p>
      <w:pPr>
        <w:spacing w:after="0"/>
        <w:ind w:left="0"/>
        <w:jc w:val="both"/>
      </w:pPr>
      <w:r>
        <w:rPr>
          <w:rFonts w:ascii="Times New Roman"/>
          <w:b w:val="false"/>
          <w:i w:val="false"/>
          <w:color w:val="000000"/>
          <w:sz w:val="28"/>
        </w:rPr>
        <w:t>
      Осы Қағидаларға 3-қосымшаға сәйкес құжаттар Тізбеге сәйкес ресімделеді және ЭЦҚ куәландырылады.</w:t>
      </w:r>
    </w:p>
    <w:bookmarkStart w:name="z46" w:id="44"/>
    <w:p>
      <w:pPr>
        <w:spacing w:after="0"/>
        <w:ind w:left="0"/>
        <w:jc w:val="both"/>
      </w:pPr>
      <w:r>
        <w:rPr>
          <w:rFonts w:ascii="Times New Roman"/>
          <w:b w:val="false"/>
          <w:i w:val="false"/>
          <w:color w:val="000000"/>
          <w:sz w:val="28"/>
        </w:rPr>
        <w:t>
      7. Қазақстан Республикасында тіркелген медициналық бұйымдарды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bookmarkEnd w:id="44"/>
    <w:bookmarkStart w:name="z47" w:id="45"/>
    <w:p>
      <w:pPr>
        <w:spacing w:after="0"/>
        <w:ind w:left="0"/>
        <w:jc w:val="both"/>
      </w:pPr>
      <w:r>
        <w:rPr>
          <w:rFonts w:ascii="Times New Roman"/>
          <w:b w:val="false"/>
          <w:i w:val="false"/>
          <w:color w:val="000000"/>
          <w:sz w:val="28"/>
        </w:rPr>
        <w:t>
      1) гуманитарлық көмек көрсету үшін:</w:t>
      </w:r>
    </w:p>
    <w:bookmarkEnd w:id="4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Қазақстан Республикасында тіркелген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тіркелген медициналық бұйымдардың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медициналық бұйымдардың коммерциялық емес нысаналы пайдаланылуын бақылау туралы (тиісті өңірдің аумағында орналасқан ведомстволық бағынысты ұйымдар немесе жеке медициналық ұйымдар үшін медициналық бұйымдарды әкелінген жағдайда) жазбаша растаудың электрондық көшірмесін немесе тіркелген медициналық бұйымдардың атауын, санын және өндірушісін көрсете отырып, осы гуманитарлық акцияны қолдайтын денсаулық сақтау саласындағы уәкілетті органға ведомстволық бағынысты денсаулық сақтау ұйымының немесе басқа да ведомстволардың, денсаулық сақтау ұйымының хатын;</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bookmarkStart w:name="z48" w:id="46"/>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4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Қазақстан Республикасында тіркелген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тіркелген медициналық бұйымдардың әкелінетін санын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органынан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медициналық бұйымдарды әкелінген жағдайда) хаттың электрондық көшірмесін немесе тіркелген медициналық бұйымдардың атауын, санын және өндірушісін көрсете отырып, төтенше жағдайлардың (табиғи және техногендік сипаттағы) салдарын болдырмау және (немесе) жою туралы жергілікті атқарушы органға ведомстволық бағынысты денсаулық сақтау ұйымының немесе басқа ведомстволардың денсаулық сақтау ұйымының хатын;</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Тізбеге сәйкес ресімделеді және ЭЦҚ куәландырылады.</w:t>
      </w:r>
    </w:p>
    <w:bookmarkStart w:name="z49" w:id="47"/>
    <w:p>
      <w:pPr>
        <w:spacing w:after="0"/>
        <w:ind w:left="0"/>
        <w:jc w:val="both"/>
      </w:pPr>
      <w:r>
        <w:rPr>
          <w:rFonts w:ascii="Times New Roman"/>
          <w:b w:val="false"/>
          <w:i w:val="false"/>
          <w:color w:val="000000"/>
          <w:sz w:val="28"/>
        </w:rPr>
        <w:t>
      8. Еуразиялық экономикалық одаққа мүше-елдер болып табылмайтын мемлекеттерден Қазақстан Республикасының аумағына дәрілік заттарды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bookmarkEnd w:id="47"/>
    <w:bookmarkStart w:name="z50" w:id="48"/>
    <w:p>
      <w:pPr>
        <w:spacing w:after="0"/>
        <w:ind w:left="0"/>
        <w:jc w:val="both"/>
      </w:pPr>
      <w:r>
        <w:rPr>
          <w:rFonts w:ascii="Times New Roman"/>
          <w:b w:val="false"/>
          <w:i w:val="false"/>
          <w:color w:val="000000"/>
          <w:sz w:val="28"/>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bookmarkEnd w:id="4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тиісті өңірдің аумағында орналасқан ведомстволық бағынысты ұйымдар немесе жеке медициналық ұйымдар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келісу хатының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көшірмесін немесе сирек кездесетін және аса ауыр ауруы көрсетілген емдеу хаттамасына, науқастардың санына сәйкес және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уәкілетті органға ведомстволық бағынысты денсаулық сақтау ұйымының немесе басқа ведомстволардың денсаулық сақтау ұйымының тіркелмеген дәрілік заттарды қолданудың негіздемесі бар хатын;</w:t>
      </w:r>
    </w:p>
    <w:p>
      <w:pPr>
        <w:spacing w:after="0"/>
        <w:ind w:left="0"/>
        <w:jc w:val="both"/>
      </w:pPr>
      <w:r>
        <w:rPr>
          <w:rFonts w:ascii="Times New Roman"/>
          <w:b w:val="false"/>
          <w:i w:val="false"/>
          <w:color w:val="000000"/>
          <w:sz w:val="28"/>
        </w:rPr>
        <w:t>
      Инфекциялық аурулардың профилактикасы үшін иммундық-биологиялық препарат әкелінген жағдайда-халықтың санитариялық-эпидемиологиялық саламаттылығы саласындағы мемлекеттік органның немесе оның аумақтық бөлімшелерінің Қазақстан Республикасында тіркелмеген иммундық-биологиялық препаратты қолданудың негіздемесі бар, дәрілік заттардың және (немесе) препараттың қажетті мөлшері көрсетілген келісу хатының электрондық көшірмесін;</w:t>
      </w:r>
    </w:p>
    <w:p>
      <w:pPr>
        <w:spacing w:after="0"/>
        <w:ind w:left="0"/>
        <w:jc w:val="both"/>
      </w:pPr>
      <w:r>
        <w:rPr>
          <w:rFonts w:ascii="Times New Roman"/>
          <w:b w:val="false"/>
          <w:i w:val="false"/>
          <w:color w:val="000000"/>
          <w:sz w:val="28"/>
        </w:rPr>
        <w:t>
      денсаулық сақтау ұйымы дәрігерлердің нақты пациентке тіркелген медициналық бұйымдардың тиімсіздігі немесе оларды қолдану мүмкін еместігі туралы және клиникалық хаттамаға сәйкес консилиумының қорытындысын;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1" w:id="49"/>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4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хаттың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 немесе уәкілетті органға ведомстволық бағынысты денсаулық сақтау ұйымының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хатты қоса беру қажет) немесе басқа ведомстволардың денсаулық сақтау ұйымының тіркелмеген дәрілік заттардың атауын, санын және өндірушісін көрсете отырып,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өкілдерінен әкелудің мүмкін еместігі туралы хатты қоса беру қажет) төтенше жағдайлардың (табиғи және техногендік сипаттағы) салдарын болдырмау және (немесе) жою туралы хатын;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2" w:id="50"/>
    <w:p>
      <w:pPr>
        <w:spacing w:after="0"/>
        <w:ind w:left="0"/>
        <w:jc w:val="both"/>
      </w:pPr>
      <w:r>
        <w:rPr>
          <w:rFonts w:ascii="Times New Roman"/>
          <w:b w:val="false"/>
          <w:i w:val="false"/>
          <w:color w:val="000000"/>
          <w:sz w:val="28"/>
        </w:rPr>
        <w:t xml:space="preserve">
      3) № 662 </w:t>
      </w:r>
      <w:r>
        <w:rPr>
          <w:rFonts w:ascii="Times New Roman"/>
          <w:b w:val="false"/>
          <w:i w:val="false"/>
          <w:color w:val="000000"/>
          <w:sz w:val="28"/>
        </w:rPr>
        <w:t>қаулымен</w:t>
      </w:r>
      <w:r>
        <w:rPr>
          <w:rFonts w:ascii="Times New Roman"/>
          <w:b w:val="false"/>
          <w:i w:val="false"/>
          <w:color w:val="000000"/>
          <w:sz w:val="28"/>
        </w:rPr>
        <w:t xml:space="preserve"> айқындалған жағдайларда гуманитарлық көмек көрсету үшін:</w:t>
      </w:r>
    </w:p>
    <w:bookmarkEnd w:id="5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жүктің коммерциялық емес нысаналы пайдаланылуын бақылау туралы жазбаша негіздеменің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тіркелмеген медициналық бұйымдардың атауы, саны және өндірушісі көрсетілген гуманитарлық акцияны қолдайтын уәкілетті органға ведомстволық бағынысты денсаулық сақтау ұйымының немесе басқа да ведомстволардың денсаулық сақтау ұйымының хатын;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3" w:id="51"/>
    <w:p>
      <w:pPr>
        <w:spacing w:after="0"/>
        <w:ind w:left="0"/>
        <w:jc w:val="both"/>
      </w:pPr>
      <w:r>
        <w:rPr>
          <w:rFonts w:ascii="Times New Roman"/>
          <w:b w:val="false"/>
          <w:i w:val="false"/>
          <w:color w:val="000000"/>
          <w:sz w:val="28"/>
        </w:rPr>
        <w:t>
      4) инновациялық медициналық технологияларды енгізу үшін:</w:t>
      </w:r>
    </w:p>
    <w:bookmarkEnd w:id="5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тіркелмеген дәрілік заттардың атауын, санын және өндірушісін көрсете отырып, инновациялық медициналық технологияларды енгізу үшін дәрілік заттарды әкелу қажеттілігі туралы уәкілетті органның растауының электрондық көшірмесін;</w:t>
      </w:r>
    </w:p>
    <w:p>
      <w:pPr>
        <w:spacing w:after="0"/>
        <w:ind w:left="0"/>
        <w:jc w:val="both"/>
      </w:pP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өндіруші құжаттарының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4" w:id="52"/>
    <w:p>
      <w:pPr>
        <w:spacing w:after="0"/>
        <w:ind w:left="0"/>
        <w:jc w:val="both"/>
      </w:pPr>
      <w:r>
        <w:rPr>
          <w:rFonts w:ascii="Times New Roman"/>
          <w:b w:val="false"/>
          <w:i w:val="false"/>
          <w:color w:val="000000"/>
          <w:sz w:val="28"/>
        </w:rPr>
        <w:t>
      5) ұзақ мерзімді шарттары шеңберіндегі дәрілік заттарды қоспағанда, дәрілік заттарды жеткізудің Біріккен Ұлттар Ұйымының Бас Ассамблеясы құрған халықаралық ұйымдар жеткізетін және (немесе) Дүниежүзілік денсаулық сақтау ұйымы преквалификацияланған дәрілік заттарды Бірыңғай дистрибьютордың сатып алуы үшін:</w:t>
      </w:r>
    </w:p>
    <w:bookmarkEnd w:id="5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5" w:id="53"/>
    <w:p>
      <w:pPr>
        <w:spacing w:after="0"/>
        <w:ind w:left="0"/>
        <w:jc w:val="both"/>
      </w:pPr>
      <w:r>
        <w:rPr>
          <w:rFonts w:ascii="Times New Roman"/>
          <w:b w:val="false"/>
          <w:i w:val="false"/>
          <w:color w:val="000000"/>
          <w:sz w:val="28"/>
        </w:rPr>
        <w:t>
      6) радиоактивті, биологиялық және химиялық заттардың (вакциналар, антидот) әсер ету салдарларының алдын алу және емдеу үшін:</w:t>
      </w:r>
    </w:p>
    <w:bookmarkEnd w:id="5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Тізбеге сәйкес ресімделеді және ЭЦҚ куәландырылады.</w:t>
      </w:r>
    </w:p>
    <w:bookmarkStart w:name="z56" w:id="54"/>
    <w:p>
      <w:pPr>
        <w:spacing w:after="0"/>
        <w:ind w:left="0"/>
        <w:jc w:val="both"/>
      </w:pPr>
      <w:r>
        <w:rPr>
          <w:rFonts w:ascii="Times New Roman"/>
          <w:b w:val="false"/>
          <w:i w:val="false"/>
          <w:color w:val="000000"/>
          <w:sz w:val="28"/>
        </w:rPr>
        <w:t xml:space="preserve">
      9. Процестің сипаттамасын, нысанын, мазмұнын мен нәтижесін, сондай-ақ мемлекеттік көрсетілетін қызметтің ерекшеліктерін ескере отырып мәліметтерді қамтитын мемлекеттік көрсетілетін қызметке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Тізбеде келтірілген.</w:t>
      </w:r>
    </w:p>
    <w:bookmarkEnd w:id="54"/>
    <w:p>
      <w:pPr>
        <w:spacing w:after="0"/>
        <w:ind w:left="0"/>
        <w:jc w:val="both"/>
      </w:pPr>
      <w:r>
        <w:rPr>
          <w:rFonts w:ascii="Times New Roman"/>
          <w:b w:val="false"/>
          <w:i w:val="false"/>
          <w:color w:val="000000"/>
          <w:sz w:val="28"/>
        </w:rPr>
        <w:t>
      Жеке басты куәландыратын құжаттар туралы, жеке кәсіпкер ретінде мемлекеттік тіркеу туралы, заңды тұлғаны мемлекеттік тіркеу (қайта тіркеу) туралы, қазақ немесе орыс тілдеріндегі келісімшарт немесе шарт туралы, фармацевтикалық және медициналық қызметке, есірткі құралдарының, психотроптық заттар мен прекурсорлардың айналымы саласындағы қызмет түрлерімен айналысуға арналған лицензиялар туралы мәліметтерді, мемлекеттік ақпараттық жүйелерде қамтылған медициналық бұйымдарды көтерме саудада өткізуге арналған қызметтің басталуы туралы хабарламаны, көрсетілетін қызметті беруші "электрондық үкімет" шлюзі арқылы тиісті мемлекеттік ақпараттық жүйелерден алып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кабинетінде" мемлекеттік көрсетілетін қызмет нәтижесін алу күнін көрсете отырып, мемлекеттік көрсетілетін қызметке сұрату қабылданғаны туралы мәртебе көрсетеді.</w:t>
      </w:r>
    </w:p>
    <w:bookmarkStart w:name="z57" w:id="55"/>
    <w:p>
      <w:pPr>
        <w:spacing w:after="0"/>
        <w:ind w:left="0"/>
        <w:jc w:val="both"/>
      </w:pPr>
      <w:r>
        <w:rPr>
          <w:rFonts w:ascii="Times New Roman"/>
          <w:b w:val="false"/>
          <w:i w:val="false"/>
          <w:color w:val="000000"/>
          <w:sz w:val="28"/>
        </w:rPr>
        <w:t>
      10. Қазақстан Республикасында тіркелген және тіркелмеген дәрілік заттар мен медициналық бұйымдарды Қазақстан Республикасының аумағына әкелуге келісімді және (немесе) қорытындыны (рұқсат беру құжатын) беру және құжаттарды қарау мерзімі өтініш тіркелген күннен бастап 3 (үш) жұмыс күнін құрайды.</w:t>
      </w:r>
    </w:p>
    <w:bookmarkEnd w:id="55"/>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pPr>
        <w:spacing w:after="0"/>
        <w:ind w:left="0"/>
        <w:jc w:val="both"/>
      </w:pPr>
      <w:r>
        <w:rPr>
          <w:rFonts w:ascii="Times New Roman"/>
          <w:b w:val="false"/>
          <w:i w:val="false"/>
          <w:color w:val="000000"/>
          <w:sz w:val="28"/>
        </w:rPr>
        <w:t>
      Электрондық сұратуды жіберу көрсетілетін қызметті алушының "жеке кабинетінен" жүзеге асырылады. Сұрату автоматты түрде көрсетілетін қызметті берушіге жіберіледі</w:t>
      </w:r>
    </w:p>
    <w:bookmarkStart w:name="z58" w:id="56"/>
    <w:p>
      <w:pPr>
        <w:spacing w:after="0"/>
        <w:ind w:left="0"/>
        <w:jc w:val="both"/>
      </w:pPr>
      <w:r>
        <w:rPr>
          <w:rFonts w:ascii="Times New Roman"/>
          <w:b w:val="false"/>
          <w:i w:val="false"/>
          <w:color w:val="000000"/>
          <w:sz w:val="28"/>
        </w:rPr>
        <w:t>
      11. Көрсетілетін қызметті беруші құжаттарды тіркеген сәттен бастап 2 (екі) жұмыс күні ішінде ұсынылған құжаттардың және (немесе) мәліметтердің толықтығын тексереді.</w:t>
      </w:r>
    </w:p>
    <w:bookmarkEnd w:id="56"/>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3 (үш) жұмыс күні ішінде осы Қағидалардың талаптарына сәйкестігін қарайды.</w:t>
      </w:r>
    </w:p>
    <w:p>
      <w:pPr>
        <w:spacing w:after="0"/>
        <w:ind w:left="0"/>
        <w:jc w:val="both"/>
      </w:pPr>
      <w:r>
        <w:rPr>
          <w:rFonts w:ascii="Times New Roman"/>
          <w:b w:val="false"/>
          <w:i w:val="false"/>
          <w:color w:val="000000"/>
          <w:sz w:val="28"/>
        </w:rPr>
        <w:t>
      Тізбенің 10-тармағына сәйкес мемлекеттік қызметті көрсетуден бас тарту үшін негіздеме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келісімді және (немесе) қорытынды (рұқсат беру құжаты) беру туралы немесе мемлекеттік қызметті көрсетуден бас тарту туралы шешім қабылдайды.</w:t>
      </w:r>
    </w:p>
    <w:bookmarkStart w:name="z59" w:id="57"/>
    <w:p>
      <w:pPr>
        <w:spacing w:after="0"/>
        <w:ind w:left="0"/>
        <w:jc w:val="both"/>
      </w:pPr>
      <w:r>
        <w:rPr>
          <w:rFonts w:ascii="Times New Roman"/>
          <w:b w:val="false"/>
          <w:i w:val="false"/>
          <w:color w:val="000000"/>
          <w:sz w:val="28"/>
        </w:rPr>
        <w:t>
      12. Мемлекеттік қызметті көрсету нәтижелері бойынша көрсетілетін қызметті беруші Портал арқылы көрсетілетін қызметті алушының "жеке кабинетіне" басшының ЭЦҚ қойылған электрондық құжат нысанында:</w:t>
      </w:r>
    </w:p>
    <w:bookmarkEnd w:id="5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Еуразиялық экономикалық одаққа мүше-елдер болып табылатын мемлекеттерден Қазақстан Республикасының аумағында тіркелмеген дәрілік заттарды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дәрілік заттарды әкелуге келісім және (немесе) қорытынды (рұқсат беру құжаты) жібереді.</w:t>
      </w:r>
    </w:p>
    <w:p>
      <w:pPr>
        <w:spacing w:after="0"/>
        <w:ind w:left="0"/>
        <w:jc w:val="both"/>
      </w:pPr>
      <w:r>
        <w:rPr>
          <w:rFonts w:ascii="Times New Roman"/>
          <w:b w:val="false"/>
          <w:i w:val="false"/>
          <w:color w:val="000000"/>
          <w:sz w:val="28"/>
        </w:rPr>
        <w:t>
      Мемлекеттік қызмет көрсетуден дәлелді бас тарту.</w:t>
      </w:r>
    </w:p>
    <w:bookmarkStart w:name="z60" w:id="58"/>
    <w:p>
      <w:pPr>
        <w:spacing w:after="0"/>
        <w:ind w:left="0"/>
        <w:jc w:val="both"/>
      </w:pPr>
      <w:r>
        <w:rPr>
          <w:rFonts w:ascii="Times New Roman"/>
          <w:b w:val="false"/>
          <w:i w:val="false"/>
          <w:color w:val="000000"/>
          <w:sz w:val="28"/>
        </w:rPr>
        <w:t xml:space="preserve">
      13.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көрсетілетін қызметтің ақпараттық мониторинг жүйесіне деректерді енгізуді қамтамасыз етеді.</w:t>
      </w:r>
    </w:p>
    <w:bookmarkEnd w:id="58"/>
    <w:p>
      <w:pPr>
        <w:spacing w:after="0"/>
        <w:ind w:left="0"/>
        <w:jc w:val="both"/>
      </w:pPr>
      <w:r>
        <w:rPr>
          <w:rFonts w:ascii="Times New Roman"/>
          <w:b w:val="false"/>
          <w:i w:val="false"/>
          <w:color w:val="000000"/>
          <w:sz w:val="28"/>
        </w:rPr>
        <w:t>
      Рұқсаттар мен хабарламалардың ақпараттық жүйесі арқылы мемлекеттік көрсетілетін қызмет кезінде мемлекеттік көрсетілетін қызметтің сатысы туралы деректер автоматты режимде мемлекеттік көрсетілетін қызметтің ақпараттық мониторинг жүйесіне түседі.</w:t>
      </w:r>
    </w:p>
    <w:bookmarkStart w:name="z61" w:id="59"/>
    <w:p>
      <w:pPr>
        <w:spacing w:after="0"/>
        <w:ind w:left="0"/>
        <w:jc w:val="both"/>
      </w:pPr>
      <w:r>
        <w:rPr>
          <w:rFonts w:ascii="Times New Roman"/>
          <w:b w:val="false"/>
          <w:i w:val="false"/>
          <w:color w:val="000000"/>
          <w:sz w:val="28"/>
        </w:rPr>
        <w:t>
      14. Көрсетілетін қызметті алушы Қазақстан Республикасында тіркелген және (немесе) тіркелмеген дәрілік заттар мен медициналық бұйымдарды әкелуге келісім және (немесе) қорытынды (рұқсат беру құжаты) алудан бас тарту себептерін жойған жағдайда, көрсетілетін қызметті алушы осы Қағидаларға сәйкес барлық қажетті құжаттарды қайта жібереді.</w:t>
      </w:r>
    </w:p>
    <w:bookmarkEnd w:id="59"/>
    <w:bookmarkStart w:name="z62" w:id="60"/>
    <w:p>
      <w:pPr>
        <w:spacing w:after="0"/>
        <w:ind w:left="0"/>
        <w:jc w:val="both"/>
      </w:pPr>
      <w:r>
        <w:rPr>
          <w:rFonts w:ascii="Times New Roman"/>
          <w:b w:val="false"/>
          <w:i w:val="false"/>
          <w:color w:val="000000"/>
          <w:sz w:val="28"/>
        </w:rPr>
        <w:t xml:space="preserve">
      15. Қазақстан Республикасында тіркелген дәрілік заттарды әкелу (осы Қағидалардың </w:t>
      </w:r>
      <w:r>
        <w:rPr>
          <w:rFonts w:ascii="Times New Roman"/>
          <w:b w:val="false"/>
          <w:i w:val="false"/>
          <w:color w:val="000000"/>
          <w:sz w:val="28"/>
        </w:rPr>
        <w:t>4-тармағын</w:t>
      </w:r>
      <w:r>
        <w:rPr>
          <w:rFonts w:ascii="Times New Roman"/>
          <w:b w:val="false"/>
          <w:i w:val="false"/>
          <w:color w:val="000000"/>
          <w:sz w:val="28"/>
        </w:rPr>
        <w:t xml:space="preserve"> қоспағанда) көрсетілетін қызметті берушінің Қазақстан Республикасында тіркелген дәрілік заттарды әкелуге келісім және (немесе) қорытындыны (рұқсат беру құжатын) ресімдемей, дәрілік заттардың, медициналық бұйымдардың мемлекеттік тізілімінің тиісті ақпараттық жүйесінде қамтылған тіркеу туралы мәліметтер болған кезде жүзеге асырылады.</w:t>
      </w:r>
    </w:p>
    <w:bookmarkEnd w:id="60"/>
    <w:bookmarkStart w:name="z63" w:id="61"/>
    <w:p>
      <w:pPr>
        <w:spacing w:after="0"/>
        <w:ind w:left="0"/>
        <w:jc w:val="both"/>
      </w:pPr>
      <w:r>
        <w:rPr>
          <w:rFonts w:ascii="Times New Roman"/>
          <w:b w:val="false"/>
          <w:i w:val="false"/>
          <w:color w:val="000000"/>
          <w:sz w:val="28"/>
        </w:rPr>
        <w:t xml:space="preserve">
      16. Қазақстан Республикасында тіркелген дәрілік заттарды әкелу (осы Қағидалардың </w:t>
      </w:r>
      <w:r>
        <w:rPr>
          <w:rFonts w:ascii="Times New Roman"/>
          <w:b w:val="false"/>
          <w:i w:val="false"/>
          <w:color w:val="000000"/>
          <w:sz w:val="28"/>
        </w:rPr>
        <w:t>7-тармағын</w:t>
      </w:r>
      <w:r>
        <w:rPr>
          <w:rFonts w:ascii="Times New Roman"/>
          <w:b w:val="false"/>
          <w:i w:val="false"/>
          <w:color w:val="000000"/>
          <w:sz w:val="28"/>
        </w:rPr>
        <w:t xml:space="preserve"> қоспағанда) көрсетілетін қызметті берушінің Қазақстан Республикасында тіркелген дәрілік заттарды әкелуге келісім және (немесе) қорытындыны (рұқсат беру құжатын) ресімдемей, дәрілік заттардың, медициналық бұйымдардың мемлекеттік тізілімінің тиісті ақпараттық жүйесінде қамтылған тіркеу туралы мәліметтер болған кезде жүзеге асырылады.</w:t>
      </w:r>
    </w:p>
    <w:bookmarkEnd w:id="61"/>
    <w:bookmarkStart w:name="z64" w:id="62"/>
    <w:p>
      <w:pPr>
        <w:spacing w:after="0"/>
        <w:ind w:left="0"/>
        <w:jc w:val="both"/>
      </w:pPr>
      <w:r>
        <w:rPr>
          <w:rFonts w:ascii="Times New Roman"/>
          <w:b w:val="false"/>
          <w:i w:val="false"/>
          <w:color w:val="000000"/>
          <w:sz w:val="28"/>
        </w:rPr>
        <w:t xml:space="preserve">
      17. Қазақстан Республикасында тіркелген немесе тіркелмеген дәрілік заттарды, медициналық бұйымдарды (тіркелмеген есірткі құралдарын, психотроптық заттар мен прекурсорларды қоспағанда) әкелу Кодекстің 253-бабының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Қазақстан Республикасында тіркелген немесе тіркелмеген дәрілік заттар мен медициналық бұйымдарды әкелуге келісімсіз және (немесе) қорытындысыз (рұқсат беру құжатынсыз) жүзеге асырылады.</w:t>
      </w:r>
    </w:p>
    <w:bookmarkEnd w:id="62"/>
    <w:bookmarkStart w:name="z65" w:id="63"/>
    <w:p>
      <w:pPr>
        <w:spacing w:after="0"/>
        <w:ind w:left="0"/>
        <w:jc w:val="both"/>
      </w:pPr>
      <w:r>
        <w:rPr>
          <w:rFonts w:ascii="Times New Roman"/>
          <w:b w:val="false"/>
          <w:i w:val="false"/>
          <w:color w:val="000000"/>
          <w:sz w:val="28"/>
        </w:rPr>
        <w:t>
      18. Қазақстан Республикасында тіркелген дәрілік заттарды, Қазақстан Республикасында бекітілген шекті көтерме және бөлшек сауда бағасынан төмен, оларды өткізу үшін медициналық қолдану жөніндегі нұсқаулығы (қосымша парақ) бар қазақ және орыс тілдерінде жақсы оқылатын қаріппен стикерлерді пайдалана отырып әкелуге жол беріледі.</w:t>
      </w:r>
    </w:p>
    <w:bookmarkEnd w:id="63"/>
    <w:bookmarkStart w:name="z66" w:id="64"/>
    <w:p>
      <w:pPr>
        <w:spacing w:after="0"/>
        <w:ind w:left="0"/>
        <w:jc w:val="both"/>
      </w:pPr>
      <w:r>
        <w:rPr>
          <w:rFonts w:ascii="Times New Roman"/>
          <w:b w:val="false"/>
          <w:i w:val="false"/>
          <w:color w:val="000000"/>
          <w:sz w:val="28"/>
        </w:rPr>
        <w:t>
      19. Қазақстан Республикасында тіркелмеген дәрілік заттар мен медициналық бұйымдар көрсетілетін қызметті берушінің келісімі және (немесе) қорытындысы (рұқсат беру құжаты) бойынша аумақтық-әкімшілік бірлікте немесе көрсетілетін қызметті алушы мәлімдеген медициналық ұйымда пайдалану немесе өткізу үшін әкелінеді.</w:t>
      </w:r>
    </w:p>
    <w:bookmarkEnd w:id="64"/>
    <w:bookmarkStart w:name="z67" w:id="65"/>
    <w:p>
      <w:pPr>
        <w:spacing w:after="0"/>
        <w:ind w:left="0"/>
        <w:jc w:val="both"/>
      </w:pPr>
      <w:r>
        <w:rPr>
          <w:rFonts w:ascii="Times New Roman"/>
          <w:b w:val="false"/>
          <w:i w:val="false"/>
          <w:color w:val="000000"/>
          <w:sz w:val="28"/>
        </w:rPr>
        <w:t>
      20. Көрсетілетін қызметті алушылардың көрсетілетін қызметті берушіге ерікті түрде өтініш жасауы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 қолданысын тоқтата тұруға негіз бола алады.</w:t>
      </w:r>
    </w:p>
    <w:bookmarkEnd w:id="65"/>
    <w:bookmarkStart w:name="z68" w:id="66"/>
    <w:p>
      <w:pPr>
        <w:spacing w:after="0"/>
        <w:ind w:left="0"/>
        <w:jc w:val="both"/>
      </w:pPr>
      <w:r>
        <w:rPr>
          <w:rFonts w:ascii="Times New Roman"/>
          <w:b w:val="false"/>
          <w:i w:val="false"/>
          <w:color w:val="000000"/>
          <w:sz w:val="28"/>
        </w:rPr>
        <w:t xml:space="preserve">
      21. Қазақстан Республикасында тіркелген және тіркелмеген дәрілік заттар мен медициналық бұйымдарды әкелуге келісім және (немесе) қорытындыны (рұқсат беру құжатын) тоқтатуды (кері қайтаруды) көрсетілетін қызметті беруші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(немесе) негіздер бойынша жүзеге асырады.</w:t>
      </w:r>
    </w:p>
    <w:bookmarkEnd w:id="66"/>
    <w:bookmarkStart w:name="z69" w:id="67"/>
    <w:p>
      <w:pPr>
        <w:spacing w:after="0"/>
        <w:ind w:left="0"/>
        <w:jc w:val="left"/>
      </w:pPr>
      <w:r>
        <w:rPr>
          <w:rFonts w:ascii="Times New Roman"/>
          <w:b/>
          <w:i w:val="false"/>
          <w:color w:val="000000"/>
        </w:rPr>
        <w:t xml:space="preserve"> 3-тарау. Көрсетілетін қызмет берушілердің және (немесе) олардың лауазымды адамдарының мемлекеттік көрсетілетін қызметтің мәселелері бойынша шешімдеріне, әрекеттеріне (әрекетсіздігіне) шағымдану тәртібі</w:t>
      </w:r>
    </w:p>
    <w:bookmarkEnd w:id="67"/>
    <w:bookmarkStart w:name="z70" w:id="68"/>
    <w:p>
      <w:pPr>
        <w:spacing w:after="0"/>
        <w:ind w:left="0"/>
        <w:jc w:val="both"/>
      </w:pPr>
      <w:r>
        <w:rPr>
          <w:rFonts w:ascii="Times New Roman"/>
          <w:b w:val="false"/>
          <w:i w:val="false"/>
          <w:color w:val="000000"/>
          <w:sz w:val="28"/>
        </w:rPr>
        <w:t>
      22. Көрсетілетін қызмет берушінің және (немесе) олардың қызметкерлерінің мемлекеттік көрсетілетін қызметтің мәселелері бойынша шешімдеріне, әрекеттеріне (әрекетсіздігіне) шағым көрсетілетін қызметті беруші басшысының атына беріледі.</w:t>
      </w:r>
    </w:p>
    <w:bookmarkEnd w:id="68"/>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көрсетілетін қызмет берушінің атына келіп түскен көрсетілетін қызметті алушының шағымы тіркелген күнінен бастап бес жұмыс күні ішінде қаралуға жатады.</w:t>
      </w:r>
    </w:p>
    <w:bookmarkStart w:name="z71" w:id="69"/>
    <w:p>
      <w:pPr>
        <w:spacing w:after="0"/>
        <w:ind w:left="0"/>
        <w:jc w:val="both"/>
      </w:pPr>
      <w:r>
        <w:rPr>
          <w:rFonts w:ascii="Times New Roman"/>
          <w:b w:val="false"/>
          <w:i w:val="false"/>
          <w:color w:val="000000"/>
          <w:sz w:val="28"/>
        </w:rPr>
        <w:t>
      23. Мемлекеттік көрсетілетін қызметтің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9"/>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көрсетілетін қызметтің мәселелері жөніндегі бірыңғай байланыс орталығының телефоны бойынша алуға болады.</w:t>
      </w:r>
    </w:p>
    <w:bookmarkStart w:name="z72" w:id="70"/>
    <w:p>
      <w:pPr>
        <w:spacing w:after="0"/>
        <w:ind w:left="0"/>
        <w:jc w:val="both"/>
      </w:pPr>
      <w:r>
        <w:rPr>
          <w:rFonts w:ascii="Times New Roman"/>
          <w:b w:val="false"/>
          <w:i w:val="false"/>
          <w:color w:val="000000"/>
          <w:sz w:val="28"/>
        </w:rPr>
        <w:t>
      24. Шағымды мемлекеттік көрсетілетін қызметтің мәселелері бойынша сотқа дейінгі тәртіппен қарауды жоғары тұрған әкімшілік орган, мемлекеттік көрсетілетін қызметтің сапасын бағалау және бақылау жөніндегі уәкілетті орган (бұдан әрі – шағымды қарайтын орган) жүргізеді.</w:t>
      </w:r>
    </w:p>
    <w:bookmarkEnd w:id="70"/>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73" w:id="71"/>
    <w:p>
      <w:pPr>
        <w:spacing w:after="0"/>
        <w:ind w:left="0"/>
        <w:jc w:val="both"/>
      </w:pPr>
      <w:r>
        <w:rPr>
          <w:rFonts w:ascii="Times New Roman"/>
          <w:b w:val="false"/>
          <w:i w:val="false"/>
          <w:color w:val="000000"/>
          <w:sz w:val="28"/>
        </w:rPr>
        <w:t>
      25.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71"/>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bookmarkStart w:name="z74" w:id="72"/>
    <w:p>
      <w:pPr>
        <w:spacing w:after="0"/>
        <w:ind w:left="0"/>
        <w:jc w:val="both"/>
      </w:pPr>
      <w:r>
        <w:rPr>
          <w:rFonts w:ascii="Times New Roman"/>
          <w:b w:val="false"/>
          <w:i w:val="false"/>
          <w:color w:val="000000"/>
          <w:sz w:val="28"/>
        </w:rPr>
        <w:t>
      26. Заңда өзгеше көзделмесе, сотқа жүгінуге сотқа дейінгі тәртіппен шағым жасалғаннан кейін жол беріледі.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76" w:id="73"/>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өтініш</w:t>
      </w:r>
    </w:p>
    <w:bookmarkEnd w:id="73"/>
    <w:p>
      <w:pPr>
        <w:spacing w:after="0"/>
        <w:ind w:left="0"/>
        <w:jc w:val="both"/>
      </w:pPr>
      <w:r>
        <w:rPr>
          <w:rFonts w:ascii="Times New Roman"/>
          <w:b w:val="false"/>
          <w:i w:val="false"/>
          <w:color w:val="000000"/>
          <w:sz w:val="28"/>
        </w:rPr>
        <w:t xml:space="preserve">
      Қазақстан Республикасында тіркелген дәрілік заттарды, дәрілік субстанцияларды (қажеттісінің астын сызу)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_______________________________________________________________ үшін </w:t>
      </w:r>
    </w:p>
    <w:p>
      <w:pPr>
        <w:spacing w:after="0"/>
        <w:ind w:left="0"/>
        <w:jc w:val="both"/>
      </w:pPr>
      <w:r>
        <w:rPr>
          <w:rFonts w:ascii="Times New Roman"/>
          <w:b w:val="false"/>
          <w:i w:val="false"/>
          <w:color w:val="000000"/>
          <w:sz w:val="28"/>
        </w:rPr>
        <w:t xml:space="preserve">
      (әкелу мақсатын көрсету) </w:t>
      </w:r>
    </w:p>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қорытындыны (рұқсат беру құжатын) беруді сұраймын.</w:t>
      </w:r>
    </w:p>
    <w:bookmarkStart w:name="z77" w:id="74"/>
    <w:p>
      <w:pPr>
        <w:spacing w:after="0"/>
        <w:ind w:left="0"/>
        <w:jc w:val="both"/>
      </w:pPr>
      <w:r>
        <w:rPr>
          <w:rFonts w:ascii="Times New Roman"/>
          <w:b w:val="false"/>
          <w:i w:val="false"/>
          <w:color w:val="000000"/>
          <w:sz w:val="28"/>
        </w:rPr>
        <w:t xml:space="preserve">
      1-кесте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сәйкестендіру нөмірі (БСН, ЖСН)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75"/>
    <w:p>
      <w:pPr>
        <w:spacing w:after="0"/>
        <w:ind w:left="0"/>
        <w:jc w:val="both"/>
      </w:pPr>
      <w:r>
        <w:rPr>
          <w:rFonts w:ascii="Times New Roman"/>
          <w:b w:val="false"/>
          <w:i w:val="false"/>
          <w:color w:val="000000"/>
          <w:sz w:val="28"/>
        </w:rPr>
        <w:t xml:space="preserve">
      2-кесте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80" w:id="76"/>
    <w:p>
      <w:pPr>
        <w:spacing w:after="0"/>
        <w:ind w:left="0"/>
        <w:jc w:val="left"/>
      </w:pPr>
      <w:r>
        <w:rPr>
          <w:rFonts w:ascii="Times New Roman"/>
          <w:b/>
          <w:i w:val="false"/>
          <w:color w:val="000000"/>
        </w:rPr>
        <w:t xml:space="preserve"> Тіркелген дәрілік заттардың әкелінетін санының есеп-қисабы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қажеттілік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 әкелінетін дәрілік заттың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3-қосымша</w:t>
            </w:r>
          </w:p>
        </w:tc>
      </w:tr>
    </w:tbl>
    <w:bookmarkStart w:name="z82" w:id="77"/>
    <w:p>
      <w:pPr>
        <w:spacing w:after="0"/>
        <w:ind w:left="0"/>
        <w:jc w:val="left"/>
      </w:pPr>
      <w:r>
        <w:rPr>
          <w:rFonts w:ascii="Times New Roman"/>
          <w:b/>
          <w:i w:val="false"/>
          <w:color w:val="000000"/>
        </w:rPr>
        <w:t xml:space="preserve">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қызметке қойылатын негізгі талаптардың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 әкелу (Еуразиялық экономикалық одаққа мүше-елдер болып табылатын мемлекеттерден);</w:t>
            </w:r>
          </w:p>
          <w:p>
            <w:pPr>
              <w:spacing w:after="20"/>
              <w:ind w:left="20"/>
              <w:jc w:val="both"/>
            </w:pPr>
            <w:r>
              <w:rPr>
                <w:rFonts w:ascii="Times New Roman"/>
                <w:b w:val="false"/>
                <w:i w:val="false"/>
                <w:color w:val="000000"/>
                <w:sz w:val="20"/>
              </w:rPr>
              <w:t>
2) Еуразиялық экономикалық одаққа мүше-елдер болып табылатын мемлекеттерден Қазақстан Республикасының аумағында тіркелмеген дәрілік заттарды әкелу;</w:t>
            </w:r>
          </w:p>
          <w:p>
            <w:pPr>
              <w:spacing w:after="20"/>
              <w:ind w:left="20"/>
              <w:jc w:val="both"/>
            </w:pPr>
            <w:r>
              <w:rPr>
                <w:rFonts w:ascii="Times New Roman"/>
                <w:b w:val="false"/>
                <w:i w:val="false"/>
                <w:color w:val="000000"/>
                <w:sz w:val="20"/>
              </w:rPr>
              <w:t>
3) Қазақстан Республикасында тіркелмеген медициналық бұйымдарды Қазақстан Республикасының аумағына әкелу;</w:t>
            </w:r>
          </w:p>
          <w:p>
            <w:pPr>
              <w:spacing w:after="20"/>
              <w:ind w:left="20"/>
              <w:jc w:val="both"/>
            </w:pPr>
            <w:r>
              <w:rPr>
                <w:rFonts w:ascii="Times New Roman"/>
                <w:b w:val="false"/>
                <w:i w:val="false"/>
                <w:color w:val="000000"/>
                <w:sz w:val="20"/>
              </w:rPr>
              <w:t>
4) Қазақстан Республикасында тіркелген медициналық бұйымдарды Қазақстан Республикасының аумағына әкелу;</w:t>
            </w:r>
          </w:p>
          <w:p>
            <w:pPr>
              <w:spacing w:after="20"/>
              <w:ind w:left="20"/>
              <w:jc w:val="both"/>
            </w:pPr>
            <w:r>
              <w:rPr>
                <w:rFonts w:ascii="Times New Roman"/>
                <w:b w:val="false"/>
                <w:i w:val="false"/>
                <w:color w:val="000000"/>
                <w:sz w:val="20"/>
              </w:rPr>
              <w:t>
5) Еуразиялық экономикалық одаққа мүше-елдер болып табылмайтын мемлекеттерден дәрілік заттарды әкелу.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күннен бастап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 (рұқсат беру құжаты);</w:t>
            </w:r>
          </w:p>
          <w:p>
            <w:pPr>
              <w:spacing w:after="20"/>
              <w:ind w:left="20"/>
              <w:jc w:val="both"/>
            </w:pPr>
            <w:r>
              <w:rPr>
                <w:rFonts w:ascii="Times New Roman"/>
                <w:b w:val="false"/>
                <w:i w:val="false"/>
                <w:color w:val="000000"/>
                <w:sz w:val="20"/>
              </w:rPr>
              <w:t>
2) Еуразиялық экономикалық одаққа мүше-елдер болып табылатын мемлекеттерден Қазақстан Республикасының аумағында тіркелмеген дәрілік заттарды әкелуге келісім және (немесе) қорытынды (рұқсат беру құжаты);</w:t>
            </w:r>
          </w:p>
          <w:p>
            <w:pPr>
              <w:spacing w:after="20"/>
              <w:ind w:left="20"/>
              <w:jc w:val="both"/>
            </w:pPr>
            <w:r>
              <w:rPr>
                <w:rFonts w:ascii="Times New Roman"/>
                <w:b w:val="false"/>
                <w:i w:val="false"/>
                <w:color w:val="000000"/>
                <w:sz w:val="20"/>
              </w:rPr>
              <w:t>
3)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w:t>
            </w:r>
          </w:p>
          <w:p>
            <w:pPr>
              <w:spacing w:after="20"/>
              <w:ind w:left="20"/>
              <w:jc w:val="both"/>
            </w:pPr>
            <w:r>
              <w:rPr>
                <w:rFonts w:ascii="Times New Roman"/>
                <w:b w:val="false"/>
                <w:i w:val="false"/>
                <w:color w:val="000000"/>
                <w:sz w:val="20"/>
              </w:rPr>
              <w:t>
4)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w:t>
            </w:r>
          </w:p>
          <w:p>
            <w:pPr>
              <w:spacing w:after="20"/>
              <w:ind w:left="20"/>
              <w:jc w:val="both"/>
            </w:pPr>
            <w:r>
              <w:rPr>
                <w:rFonts w:ascii="Times New Roman"/>
                <w:b w:val="false"/>
                <w:i w:val="false"/>
                <w:color w:val="000000"/>
                <w:sz w:val="20"/>
              </w:rPr>
              <w:t>
5) Еуразиялық экономикалық одаққа мүше-елдер болып табылмайтын мемлекеттерден дәрілік заттарды әкелуге келісім және (немесе) қорытынды (рұқсат беру құжаты) жібереді.</w:t>
            </w:r>
          </w:p>
          <w:p>
            <w:pPr>
              <w:spacing w:after="20"/>
              <w:ind w:left="20"/>
              <w:jc w:val="both"/>
            </w:pPr>
            <w:r>
              <w:rPr>
                <w:rFonts w:ascii="Times New Roman"/>
                <w:b w:val="false"/>
                <w:i w:val="false"/>
                <w:color w:val="000000"/>
                <w:sz w:val="20"/>
              </w:rPr>
              <w:t>
2. өтінішті одан әрі қараудан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көрсетілетін қызметтің нәтижесін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қорытындыны (рұқсат беру құжатын) алу үшін жеке және заңды тұлғалар (бұдан әрі – көрсетілетін қызметті алушы) Қазақстан Республикасы Денсаулық сақтау министрлігінің Медициналық және фармацевтикалық бақылау комитетіне (бұдан әрі – көрсетілетін қызметті беруші) www.egov.kz, www.elicense.kz "электрондық үкімет" веб-портал арқылы (бұдан әрі – Портал) жібереді:</w:t>
            </w:r>
          </w:p>
          <w:p>
            <w:pPr>
              <w:spacing w:after="20"/>
              <w:ind w:left="20"/>
              <w:jc w:val="both"/>
            </w:pPr>
            <w:r>
              <w:rPr>
                <w:rFonts w:ascii="Times New Roman"/>
                <w:b w:val="false"/>
                <w:i w:val="false"/>
                <w:color w:val="000000"/>
                <w:sz w:val="20"/>
              </w:rPr>
              <w:t>
1) гуманитарлық көмек көрсету үшін:</w:t>
            </w:r>
          </w:p>
          <w:p>
            <w:pPr>
              <w:spacing w:after="20"/>
              <w:ind w:left="20"/>
              <w:jc w:val="both"/>
            </w:pPr>
            <w:r>
              <w:rPr>
                <w:rFonts w:ascii="Times New Roman"/>
                <w:b w:val="false"/>
                <w:i w:val="false"/>
                <w:color w:val="000000"/>
                <w:sz w:val="20"/>
              </w:rPr>
              <w:t>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осы Қағидаларға 1-қосымшаға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2-қосымшаға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дәрілік заттардың коммерциялық емес нысаналы пайдаланылуын бақылау туралы (тиісті өңірдің аумағында орналасқан ведомстволық бағынысты ұйымдар немесе жеке медициналық ұйымдар үшін дәрілік заттар әкелінген жағдайда) жазбаша растаудың электрондық көшірмесін немесе тіркелген дәрілік заттардың атауын, санын және өндірушісін көрсете отырып, осы гуманитарлық акцияны қолдайтын денсаулық сақтау саласындағы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xml:space="preserve">
Қазақстан Республикасында тіркелген дәрілік заттарды Қазақстан Республикасының аумағына әкелуге (Еуразиялық экономикалық одаққа </w:t>
            </w:r>
          </w:p>
          <w:p>
            <w:pPr>
              <w:spacing w:after="20"/>
              <w:ind w:left="20"/>
              <w:jc w:val="both"/>
            </w:pPr>
            <w:r>
              <w:rPr>
                <w:rFonts w:ascii="Times New Roman"/>
                <w:b w:val="false"/>
                <w:i w:val="false"/>
                <w:color w:val="000000"/>
                <w:sz w:val="20"/>
              </w:rPr>
              <w:t>
мүше-елдер болып табылатын мемлекеттерден) осы Қағидаларға 1-қосымшаға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2-қосымшаға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органынан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 әкелінген жағдайда) хаттың электрондық көшірмесін немесе тіркелген дәрілік заттардың атауын, санын және өндірушісін көрсете отырып, төтенше жағдайлардың (табиғи және техногендік сипаттағы) салдарын болдырмау және (немесе) жою туралы жергілікті атқарушы органға ведомстволық бағынысты денсаулық сақтау ұйымының немесе басқа ведомстволардың денсаулық сақтау ұйымының хатын;</w:t>
            </w:r>
          </w:p>
          <w:p>
            <w:pPr>
              <w:spacing w:after="20"/>
              <w:ind w:left="20"/>
              <w:jc w:val="both"/>
            </w:pPr>
            <w:r>
              <w:rPr>
                <w:rFonts w:ascii="Times New Roman"/>
                <w:b w:val="false"/>
                <w:i w:val="false"/>
                <w:color w:val="000000"/>
                <w:sz w:val="20"/>
              </w:rPr>
              <w:t>
көрсетілетін қызметті алушының қазақ және орыс тілдерінде медициналық қолданылуы жөніндегі нұсқаулықты және қаптамаға стикерді бекіту туралы кепілдік міндеттемесінің электрондық көшірмесін.</w:t>
            </w:r>
          </w:p>
          <w:p>
            <w:pPr>
              <w:spacing w:after="20"/>
              <w:ind w:left="20"/>
              <w:jc w:val="both"/>
            </w:pPr>
            <w:r>
              <w:rPr>
                <w:rFonts w:ascii="Times New Roman"/>
                <w:b w:val="false"/>
                <w:i w:val="false"/>
                <w:color w:val="000000"/>
                <w:sz w:val="20"/>
              </w:rPr>
              <w:t>
2.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p>
            <w:pPr>
              <w:spacing w:after="20"/>
              <w:ind w:left="20"/>
              <w:jc w:val="both"/>
            </w:pPr>
            <w:r>
              <w:rPr>
                <w:rFonts w:ascii="Times New Roman"/>
                <w:b w:val="false"/>
                <w:i w:val="false"/>
                <w:color w:val="000000"/>
                <w:sz w:val="20"/>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тиісті өңірдің аумағында орналасқан ведомстволық бағынысты ұйымдар немесе жеке медициналық ұйымдар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келісу хатының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көшірмесін немесе сирек кездесетін және аса ауыр ауруы көрсетілген емдеу хаттамасына, науқастардың санына сәйкес және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уәкілетті органға ведомстволық бағынысты денсаулық сақтау ұйымының немесе басқа ведомстволардың денсаулық сақтау ұйымының тіркелмеген дәрілік заттарды қолданудың негіздемесі бар хатын;</w:t>
            </w:r>
          </w:p>
          <w:p>
            <w:pPr>
              <w:spacing w:after="20"/>
              <w:ind w:left="20"/>
              <w:jc w:val="both"/>
            </w:pPr>
            <w:r>
              <w:rPr>
                <w:rFonts w:ascii="Times New Roman"/>
                <w:b w:val="false"/>
                <w:i w:val="false"/>
                <w:color w:val="000000"/>
                <w:sz w:val="20"/>
              </w:rPr>
              <w:t>
Инфекциялық аурулардың профилактикасы үшін иммундық-биологиялық препарат әкелінген жағдайда халықтың санитариялық-эпидемиологиялық саламаттылығы саласындағы мемлекеттік органның немесе оның аумақтық бөлімшелерінің Қазақстан Республикасында тіркелмеген иммундық-биологиялық препаратты қолданудың негіздемесі бар, дәрілік заттардың және (немесе) препараттың қажетті мөлшері көрсетілген келісу хатының электрондық көшірмесін;</w:t>
            </w:r>
          </w:p>
          <w:p>
            <w:pPr>
              <w:spacing w:after="20"/>
              <w:ind w:left="20"/>
              <w:jc w:val="both"/>
            </w:pPr>
            <w:r>
              <w:rPr>
                <w:rFonts w:ascii="Times New Roman"/>
                <w:b w:val="false"/>
                <w:i w:val="false"/>
                <w:color w:val="000000"/>
                <w:sz w:val="20"/>
              </w:rPr>
              <w:t>
нақты пациентке тіркелген дәрілік заттардың тиімсіздігі немесе қолдану мүмкін еместігі туралы және клиникалық хаттамаға сәйкес денсаулық сақтау ұйымының дәрігерлері консилиумының келісу және (немесе) қорытындысын;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қазақ және орыс тілдеріндегі медициналық қолданылуы жөніндегі нұсқаулықты және қаптамаға стикерді бекіту туралы кепілдік міндеттемесінің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хаттың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 немесе уәкілетті органға ведомстволық бағынысты денсаулық сақтау ұйымының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хатты қоса беру қажет) немесе басқа ведомстволардың денсаулық сақтау ұйымының тіркелмеген дәрілік заттардың атауын, санын және өндірушісін көрсете отырып,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өкілдерінен әкелудің мүмкін еместігі туралы хатты қоса беру қажет) төтенше жағдайлардың (табиғи және техногендік сипаттағы) салдарын болдырмау және (немесе) жою туралы хатын;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xml:space="preserve">
3)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айқындау туралы" Қазақстан Республикасы Үкіметінің 2020 жылғы 14 қазандағы № 662 </w:t>
            </w:r>
            <w:r>
              <w:rPr>
                <w:rFonts w:ascii="Times New Roman"/>
                <w:b w:val="false"/>
                <w:i w:val="false"/>
                <w:color w:val="000000"/>
                <w:sz w:val="20"/>
              </w:rPr>
              <w:t>қаулысымен</w:t>
            </w:r>
            <w:r>
              <w:rPr>
                <w:rFonts w:ascii="Times New Roman"/>
                <w:b w:val="false"/>
                <w:i w:val="false"/>
                <w:color w:val="000000"/>
                <w:sz w:val="20"/>
              </w:rPr>
              <w:t xml:space="preserve"> (бұдан әрі – №662 қаулы) айқындалған жағдайларда гуманитарлық көмек көрсету үшін жүзеге асырылады:</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жергілікті мемлекеттік басқару органдарынан дәрілік заттардың коммерциялық емес нысаналы пайдаланылуын бақылау туралы растаудың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тіркелмеген дәрілік заттардың атауы, саны және өндірушісі көрсетілген осы гуманитарлық акцияны қолдайтын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дәрілік заттардың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4) инновациялық медициналық технологияларды енгізу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тіркелмеген дәрілік заттардың атауын, санын және өндірушісін көрсете отырып, инновациялық медициналық технологияларды енгізу үшін дәрілік заттарды әкелу қажеттілігі туралы уәкілетті органның растауының электрондық көшірмесін;</w:t>
            </w:r>
          </w:p>
          <w:p>
            <w:pPr>
              <w:spacing w:after="20"/>
              <w:ind w:left="20"/>
              <w:jc w:val="both"/>
            </w:pPr>
            <w:r>
              <w:rPr>
                <w:rFonts w:ascii="Times New Roman"/>
                <w:b w:val="false"/>
                <w:i w:val="false"/>
                <w:color w:val="000000"/>
                <w:sz w:val="20"/>
              </w:rPr>
              <w:t>
инновациялық медициналық технологияларды енгізуге арналған дәрілік заттардың сапасын растайтын өндіруші құжаттарының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5) дәрілік заттарды берудің ұзақ мерзімді шарттары шеңберінде дәрілік заттарды қоспағанда, Біріккен Ұлттар Ұйымының Бас Ассамблеясы құрған халықаралық ұйымдар жеткізетін және (немесе) Дүниежүзілік денсаулық сақтау ұйымы біліктілікті арттырған дәрілік заттарды Бірыңғай дистрибьютордың сатып алуы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6) радиоактивті, биологиялық және химиялық заттардың (вакциналар, антидот) әсер ету салдарларының алдын алу және емдеу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7) сараптама жүргізу, мемлекеттік тіркеу, қайта тіркеу және тіркеу дерекнамасына өзгерістер енгізу үшін дәрілік заттардың үлгілерін әкелу кезінде:</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осы үлгілерді Қазақстан Республикасының аумағында мемлекеттік тіркеуге, қайта тіркеуге және тіркеу деректеріне өзгерістер енгізуге ұсыну туралы кепілдік міндеттеменің электрондық көшірмесін;</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ұйымымен келісілген, мемлекеттік тіркеу, қайта тіркеу, тіркеу дерекнамасына өзгерістер енгізу кезінде сараптама жүргізу үшін дәрілік заттардың қажетті саны есебінің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8) дәрілік заттардың көрмелерін оларды одан әрі өткізу құқығынсыз өткізу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көрсетілетін қызметті алушының көрмеге қатысуы туралы көрмені ұйымдастырушының растау-хатының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9) клиникалық зерттеулер жүргізу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заттарға клиникалық зерттеулер жүргізуге рұқсат беруге уәкілетті орган бұйрығының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құжаттарының қазақ немесе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3. Қазақстан Республикасында тіркелмеген медициналық бұйымдарды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p>
            <w:pPr>
              <w:spacing w:after="20"/>
              <w:ind w:left="20"/>
              <w:jc w:val="both"/>
            </w:pPr>
            <w:r>
              <w:rPr>
                <w:rFonts w:ascii="Times New Roman"/>
                <w:b w:val="false"/>
                <w:i w:val="false"/>
                <w:color w:val="000000"/>
                <w:sz w:val="20"/>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ведомстволық бағынысты ұйымның немесе тиісті өңірдің аумағында орналасқан жеке медициналық ұйымдардың медициналық бұйымдарын әкелуге арналған облыстардың, республикалық маңызы бар қалалардың және астананың денсаулық сақтауды мемлекеттік басқарудың жергілікті органдарынан келісу хатының электрондық көшірмесін немесе көрсетілетін қызметті алушыны көрсете отырып, медициналық бұйымдардың тіркелген аналогтары жоқ тіркелмеген медициналық бұйымдарды қолдануды және медициналық бұйымдардың әкелінетін санын есептеуін негіздей отырып, денсаулық сақтау ұйымының хаттарын, бірыңғай дистрибьютордың, уәкілетті органға немесе басқа ведомстволардың денсаулық сақтау ұйымының хаттарын;</w:t>
            </w:r>
          </w:p>
          <w:p>
            <w:pPr>
              <w:spacing w:after="20"/>
              <w:ind w:left="20"/>
              <w:jc w:val="both"/>
            </w:pPr>
            <w:r>
              <w:rPr>
                <w:rFonts w:ascii="Times New Roman"/>
                <w:b w:val="false"/>
                <w:i w:val="false"/>
                <w:color w:val="000000"/>
                <w:sz w:val="20"/>
              </w:rPr>
              <w:t>
денсаулық сақтау ұйымы дәрігерлердің нақты пациентке тіркелген медициналық бұйымдардың тиімсіздігі немесе оларды қолдану мүмкін еместігі туралы және клиникалық хаттамаға сәйкес консилиумының қорытындысын;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хаттың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денсаулық сақтау ұйымының, бірыңғай дистрибьютордың уәкілетті органға немесе басқа ведомстволардың Денсаулық сақтау ұйымына ведомстволық бағынысты төтенше жағдайлардың (табиғи және техногендік сипаттағы) салдарын болдырмау және (немесе) жою туралы тіркелмеген медициналық бұйымдардың атауын, санын және өндірушісін көрсете отырып жазған хатын;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немесе орыс тілдеріне аудармасы бар электрондық көшірмесін (сәйкестік туралы сертификаттар (декларациялар) немесе сертификаттар талдау.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xml:space="preserve">
3) № 662 </w:t>
            </w:r>
            <w:r>
              <w:rPr>
                <w:rFonts w:ascii="Times New Roman"/>
                <w:b w:val="false"/>
                <w:i w:val="false"/>
                <w:color w:val="000000"/>
                <w:sz w:val="20"/>
              </w:rPr>
              <w:t>қаулымен</w:t>
            </w:r>
            <w:r>
              <w:rPr>
                <w:rFonts w:ascii="Times New Roman"/>
                <w:b w:val="false"/>
                <w:i w:val="false"/>
                <w:color w:val="000000"/>
                <w:sz w:val="20"/>
              </w:rPr>
              <w:t xml:space="preserve"> айқындалған жағдайларда гуманитарлық көмек көрсету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жүктің коммерциялық емес нысаналы пайдаланылуын бақылау туралы жазбаша негіздеменің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тіркелмеген медициналық бұйымдардың атауы, саны және өндірушісі көрсетілген гуманитарлық акцияны қолдайтын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4) инновациялық медициналық технологияларды енгізу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денсаулық сақтау саласындағы уәкілетті органның атауы, саны және тіркелмеген медициналық бұйымдардың өндірушісі көрсетілген инновациялық медициналық технологияларды енгізу үшін медициналық бұйымдарды әкелу қажеттігі туралы жазбаша растауының электрондық көшірмесін;</w:t>
            </w:r>
          </w:p>
          <w:p>
            <w:pPr>
              <w:spacing w:after="20"/>
              <w:ind w:left="20"/>
              <w:jc w:val="both"/>
            </w:pPr>
            <w:r>
              <w:rPr>
                <w:rFonts w:ascii="Times New Roman"/>
                <w:b w:val="false"/>
                <w:i w:val="false"/>
                <w:color w:val="000000"/>
                <w:sz w:val="20"/>
              </w:rPr>
              <w:t>
инновациялық медициналық технологияларды енгізуге арналған медициналық бұйымдардың сапасын растайтын өндіруші құжаттарының қазақ немесе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5) медициналық бұйымдарды жеткізудің ұзақ мерзімді шарттары шеңберінде медициналық бұйымдарды қоспағанда, Біріккен Ұлттар Ұйымының Бас Ассамблеясы құрған халықаралық ұйымдар жеткізетін және (немесе) Дүниежүзілік денсаулық сақтау ұйымы преквалификацияланған медициналық бұйымдарды Бірыңғай дистрибьютордың сатып алуы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немесе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қазақ және орыс тілдеріндегі қаптамаға стикерді бекіту туралы кепілдік міндеттемесінің және қазақ және орыс тілдеріндегі медициналық қолданылуы жөніндегі нұсқаулықтың электрондық көшірмесін;</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6) сараптама жүргізу, мемлекеттік тіркеу, қайта тіркеу және тіркеу дерекнамасына өзгерістер енгізу үшін медициналық бұйымдардың үлгілерін әкелу кезінде:</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осы үлгілерді Қазақстан Республикасының аумағында мемлекеттік тіркеуге, қайта тіркеуге және тіркеу деректеріне өзгерістер енгізуге ұсыну туралы кепілдік міндеттеменің электрондық көшірмесін;</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ұйымымен келісілген, мемлекеттік тіркеу, қайта тіркеу, тіркеу дерекнамасына өзгерістер енгізу кезінде сараптама жүргізу үшін дәрілік заттардың қажетті саны есебінің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7) медициналық бұйымдардың көрмелерін оларды одан әрі өткізу құқығынсыз өткізу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көрсетілетін қызметті алушының көрмеге қатысуы туралы көрмені ұйымдастырушының растау-хатының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8) медициналық бұйымның құрамына немесе құрылғысына кіретін және медициналық бұйымның құрамынан немесе құрылғысынан тыс өз бетінше пайдалануға арналмаған жиынтықтаушы ретінде пайдалану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жиынтыққа қажеттілікті растайтын облыстардың, республикалық маңызы бар қалалардың және астананың денсаулық сақтауды мемлекеттік басқарудың жергілікті органдарынан немесе (тиісті өңірдің аумағында орналасқан ведомстволық бағынысты ұйымдар немесе жеке медициналық ұйымдар үшін медициналық бұйымның құрамына кіретін немесе құрылғысы бар және медициналық бұйымның құрамынан немесе құрылғысынан тыс дербес пайдалануға арналмаған жиынтықтаушыны ұйымға әкелген жағдайда) денсаулық сақтау ұйымынан келісу 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ұйымының медициналық бұйымдардың құрамына кіретін әкелінетін жиынтықтардың, медициналық бұйымдарды жиынтықтауға арналған медициналық бұйымдар құрылғыларының медициналық бұйымдарға тиесілігі туралы немесе оларға тиесілігінің жоқтығы туралы қорытындысының электрондық көшірмесін (медициналық бұйымның ажырамас бөлігі болып табылатын жиынтықтаушы медициналық бұйымды Қазақстан Республикасына әкелген жағдайда);</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9) клиникалық зерттеулер жүргізу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медициналық бұйымдарға клиникалық зерттеулер жүргізуге рұқсат беруге уәкілетті орган бұйрығының электрондық көшірмесін;</w:t>
            </w:r>
          </w:p>
          <w:p>
            <w:pPr>
              <w:spacing w:after="20"/>
              <w:ind w:left="20"/>
              <w:jc w:val="both"/>
            </w:pPr>
            <w:r>
              <w:rPr>
                <w:rFonts w:ascii="Times New Roman"/>
                <w:b w:val="false"/>
                <w:i w:val="false"/>
                <w:color w:val="000000"/>
                <w:sz w:val="20"/>
              </w:rPr>
              <w:t>
клиникалық зерттеулер жүргізуге арналған медициналық бұйымдардың сапасын растайтын өндіруші құжаттарының қазақ немесе орыс тілдеріне аудармасы бар электрондық көшірмесі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4. Қазақстан Республикасында тіркелген медициналық бұйымдарды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p>
            <w:pPr>
              <w:spacing w:after="20"/>
              <w:ind w:left="20"/>
              <w:jc w:val="both"/>
            </w:pPr>
            <w:r>
              <w:rPr>
                <w:rFonts w:ascii="Times New Roman"/>
                <w:b w:val="false"/>
                <w:i w:val="false"/>
                <w:color w:val="000000"/>
                <w:sz w:val="20"/>
              </w:rPr>
              <w:t>
1) гуманитарлық көмек көрсету үшін:</w:t>
            </w:r>
          </w:p>
          <w:p>
            <w:pPr>
              <w:spacing w:after="20"/>
              <w:ind w:left="20"/>
              <w:jc w:val="both"/>
            </w:pPr>
            <w:r>
              <w:rPr>
                <w:rFonts w:ascii="Times New Roman"/>
                <w:b w:val="false"/>
                <w:i w:val="false"/>
                <w:color w:val="000000"/>
                <w:sz w:val="20"/>
              </w:rPr>
              <w:t>
осы Қағидаларға 8-қосымшаға сәйкес нысан бойынша Қазақстан Республикасында тіркелген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9-қосымшаға сәйкес нысан бойынша тіркелген медициналық бұйымдардың әкелінетін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медициналық бұйымдардың коммерциялық емес нысаналы пайдаланылуын бақылау туралы (тиісті өңірдің аумағында орналасқан ведомстволық бағынысты ұйымдар немесе жеке медициналық ұйымдар үшін медициналық бұйымдарды әкелінген жағдайда) жазбаша растаудың электрондық көшірмесін немесе тіркелген медициналық бұйымдардың атауын, санын және өндірушісін көрсете отырып, осы гуманитарлық акцияны қолдайтын денсаулық сақтау саласындағы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осы Қағидаларға 8-қосымшаға сәйкес нысан бойынша Қазақстан Республикасында тіркелген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9-қосымшаға сәйкес нысан бойынша тіркелген медициналық бұйымдардың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органынан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медициналық бұйымдарды әкелінген жағдайда) хаттың электрондық көшірмесін немесе тіркелген медициналық бұйымдардың атауын, санын және өндірушісін көрсете отырып, төтенше жағдайлардың (табиғи және техногендік сипаттағы) салдарын болдырмау және (немесе) жою туралы жергілікті атқарушы органға ведомстволық бағынысты денсаулық сақтау ұйымының немесе басқа ведомстволардың денсаулық сақтау ұйымының хатын;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5. Еуразиялық экономикалық одаққа мүше-елдер болып табылмайтын мемлекеттерден Қазақстан Республикасының аумағына дәрілік заттарды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p>
            <w:pPr>
              <w:spacing w:after="20"/>
              <w:ind w:left="20"/>
              <w:jc w:val="both"/>
            </w:pPr>
            <w:r>
              <w:rPr>
                <w:rFonts w:ascii="Times New Roman"/>
                <w:b w:val="false"/>
                <w:i w:val="false"/>
                <w:color w:val="000000"/>
                <w:sz w:val="20"/>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тиісті өңірдің аумағында орналасқан ведомстволық бағынысты ұйымдар немесе жеке медициналық ұйымдар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келісу хатының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көшірмесін немесе сирек кездесетін және аса ауыр ауруы көрсетілген емдеу хаттамасына, науқастардың санына сәйкес және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уәкілетті органға ведомстволық бағынысты денсаулық сақтау ұйымының немесе басқа ведомстволардың денсаулық сақтау ұйымының тіркелмеген дәрілік заттарды қолданудың негіздемесі бар хатын;</w:t>
            </w:r>
          </w:p>
          <w:p>
            <w:pPr>
              <w:spacing w:after="20"/>
              <w:ind w:left="20"/>
              <w:jc w:val="both"/>
            </w:pPr>
            <w:r>
              <w:rPr>
                <w:rFonts w:ascii="Times New Roman"/>
                <w:b w:val="false"/>
                <w:i w:val="false"/>
                <w:color w:val="000000"/>
                <w:sz w:val="20"/>
              </w:rPr>
              <w:t>
Инфекциялық аурулардың профилактикасы үшін иммундық-биологиялық препарат әкелінген жағдайда-халықтың санитариялық-эпидемиологиялық саламаттылығы саласындағы мемлекеттік органның немесе оның аумақтық бөлімшелерінің Қазақстан Республикасында тіркелмеген иммундық-биологиялық препаратты қолданудың негіздемесі бар, дәрілік заттардың және (немесе) препараттың қажетті мөлшері көрсетілген келісу хатының электрондық көшірмесін;</w:t>
            </w:r>
          </w:p>
          <w:p>
            <w:pPr>
              <w:spacing w:after="20"/>
              <w:ind w:left="20"/>
              <w:jc w:val="both"/>
            </w:pPr>
            <w:r>
              <w:rPr>
                <w:rFonts w:ascii="Times New Roman"/>
                <w:b w:val="false"/>
                <w:i w:val="false"/>
                <w:color w:val="000000"/>
                <w:sz w:val="20"/>
              </w:rPr>
              <w:t>
денсаулық сақтау ұйымы дәрігерлердің нақты пациентке тіркелген медициналық бұйымдардың тиімсіздігі немесе оларды қолдану мүмкін еместігі туралы және клиникалық хаттамаға сәйкес консилиумының қорытындысын;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хаттың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 немесе уәкілетті органға ведомстволық бағынысты денсаулық сақтау ұйымының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хатты қоса беру қажет) немесе басқа ведомстволардың денсаулық сақтау ұйымының тіркелмеген дәрілік заттардың атауын, санын және өндірушісін көрсете отырып,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өкілдерінен әкелудің мүмкін еместігі туралы хатты қоса беру қажет) төтенше жағдайлардың (табиғи және техногендік сипаттағы) салдарын болдырмау және (немесе) жою туралы хатын;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xml:space="preserve">
3) № 662 </w:t>
            </w:r>
            <w:r>
              <w:rPr>
                <w:rFonts w:ascii="Times New Roman"/>
                <w:b w:val="false"/>
                <w:i w:val="false"/>
                <w:color w:val="000000"/>
                <w:sz w:val="20"/>
              </w:rPr>
              <w:t>қаулымен</w:t>
            </w:r>
            <w:r>
              <w:rPr>
                <w:rFonts w:ascii="Times New Roman"/>
                <w:b w:val="false"/>
                <w:i w:val="false"/>
                <w:color w:val="000000"/>
                <w:sz w:val="20"/>
              </w:rPr>
              <w:t xml:space="preserve"> айқындалған жағдайларда гуманитарлық көмек көрсету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жүктің коммерциялық емес нысаналы пайдаланылуын бақылау туралы жазбаша негіздеменің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тіркелмеген медициналық бұйымдардың атауы, саны және өндірушісі көрсетілген гуманитарлық акцияны қолдайтын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4) инновациялық медициналық технологияларды енгізу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тіркелмеген дәрілік заттардың атауын, санын және өндірушісін көрсете отырып, инновациялық медициналық технологияларды енгізу үшін дәрілік заттарды әкелу қажеттілігі туралы уәкілетті органның растауының электрондық көшірмесін;</w:t>
            </w:r>
          </w:p>
          <w:p>
            <w:pPr>
              <w:spacing w:after="20"/>
              <w:ind w:left="20"/>
              <w:jc w:val="both"/>
            </w:pPr>
            <w:r>
              <w:rPr>
                <w:rFonts w:ascii="Times New Roman"/>
                <w:b w:val="false"/>
                <w:i w:val="false"/>
                <w:color w:val="000000"/>
                <w:sz w:val="20"/>
              </w:rPr>
              <w:t>
инновациялық медициналық технологияларды енгізуге арналған дәрілік заттардың сапасын растайтын өндіруші құжаттарының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5) ұзақ мерзімді шарттары шеңберіндегі дәрілік заттарды қоспағанда, дәрілік заттарды жеткізудің Біріккен Ұлттар Ұйымының Бас Ассамблеясы құрған халықаралық ұйымдар жеткізетін және (немесе) Дүниежүзілік денсаулық сақтау ұйымы преквалификацияланған дәрілік заттарды Бірыңғай дистрибьютордың сатып алуы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6) радиоактивті, биологиялық және химиялық заттардың (вакциналар, антидот) әсер ету салдарларының алдын алу және емдеу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6. Жеке басты куәландыратын құжаттар туралы, жеке кәсіпкер ретінде мемлекеттік тіркеу туралы, заңды тұлғаны мемлекеттік тіркеу (қайта тіркеу) туралы, қазақ немесе орыс тілдеріндегі келісімшарт немесе шарт туралы, фармацевтикалық және медициналық қызметке, есірткі құралдарының, психотроптық заттар мен прекурсорлардың айналымы саласындағы қызмет түрлерімен айналысуға арналған лицензиялар туралы мәліметтерді, мемлекеттік ақпараттық жүйелерде қамтылған медициналық бұйымдарды көтерме саудада өткізуге арналған қызметтің басталуы туралы хабарламаны, көрсетілетін қызметті беруші "электрондық үкімет" шлюзі арқылы тиісті мемлекеттік ақпараттық жүйелерден алып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қызметтің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көрсетілетін қызметтің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интернет-ресурсында көрсетілген kmfk@dsm.gov.kz.</w:t>
            </w:r>
          </w:p>
          <w:p>
            <w:pPr>
              <w:spacing w:after="20"/>
              <w:ind w:left="20"/>
              <w:jc w:val="both"/>
            </w:pPr>
            <w:r>
              <w:rPr>
                <w:rFonts w:ascii="Times New Roman"/>
                <w:b w:val="false"/>
                <w:i w:val="false"/>
                <w:color w:val="000000"/>
                <w:sz w:val="20"/>
              </w:rPr>
              <w:t>
4. Мемлекеттік көрсетілетін қызметтің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84" w:id="78"/>
    <w:p>
      <w:pPr>
        <w:spacing w:after="0"/>
        <w:ind w:left="0"/>
        <w:jc w:val="left"/>
      </w:pPr>
      <w:r>
        <w:rPr>
          <w:rFonts w:ascii="Times New Roman"/>
          <w:b/>
          <w:i w:val="false"/>
          <w:color w:val="000000"/>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өтініш</w:t>
      </w:r>
    </w:p>
    <w:bookmarkEnd w:id="78"/>
    <w:p>
      <w:pPr>
        <w:spacing w:after="0"/>
        <w:ind w:left="0"/>
        <w:jc w:val="both"/>
      </w:pPr>
      <w:r>
        <w:rPr>
          <w:rFonts w:ascii="Times New Roman"/>
          <w:b w:val="false"/>
          <w:i w:val="false"/>
          <w:color w:val="000000"/>
          <w:sz w:val="28"/>
        </w:rPr>
        <w:t xml:space="preserve">
      Қазақстан Республикасында тіркелмеген дәрілік заттарды, дәрілік субстанцияларды (қажеттісінің астын сызу)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____________________________________________________________ үшін </w:t>
      </w:r>
    </w:p>
    <w:p>
      <w:pPr>
        <w:spacing w:after="0"/>
        <w:ind w:left="0"/>
        <w:jc w:val="both"/>
      </w:pPr>
      <w:r>
        <w:rPr>
          <w:rFonts w:ascii="Times New Roman"/>
          <w:b w:val="false"/>
          <w:i w:val="false"/>
          <w:color w:val="000000"/>
          <w:sz w:val="28"/>
        </w:rPr>
        <w:t xml:space="preserve">
      (әкелу мақсатын көрсету) </w:t>
      </w:r>
    </w:p>
    <w:p>
      <w:pPr>
        <w:spacing w:after="0"/>
        <w:ind w:left="0"/>
        <w:jc w:val="left"/>
      </w:pPr>
      <w:r>
        <w:rPr>
          <w:rFonts w:ascii="Times New Roman"/>
          <w:b/>
          <w:i w:val="false"/>
          <w:color w:val="000000"/>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келісім және (немесе) қорытынды (рұқсат беру құжатын) беруді сұраймын.</w:t>
      </w:r>
    </w:p>
    <w:bookmarkStart w:name="z85" w:id="79"/>
    <w:p>
      <w:pPr>
        <w:spacing w:after="0"/>
        <w:ind w:left="0"/>
        <w:jc w:val="both"/>
      </w:pPr>
      <w:r>
        <w:rPr>
          <w:rFonts w:ascii="Times New Roman"/>
          <w:b w:val="false"/>
          <w:i w:val="false"/>
          <w:color w:val="000000"/>
          <w:sz w:val="28"/>
        </w:rPr>
        <w:t xml:space="preserve">
      1-кесте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сәйкестендіру нөмірі (БСН, ЖСН)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80"/>
    <w:p>
      <w:pPr>
        <w:spacing w:after="0"/>
        <w:ind w:left="0"/>
        <w:jc w:val="both"/>
      </w:pPr>
      <w:r>
        <w:rPr>
          <w:rFonts w:ascii="Times New Roman"/>
          <w:b w:val="false"/>
          <w:i w:val="false"/>
          <w:color w:val="000000"/>
          <w:sz w:val="28"/>
        </w:rPr>
        <w:t xml:space="preserve">
      2-кесте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81"/>
    <w:p>
      <w:pPr>
        <w:spacing w:after="0"/>
        <w:ind w:left="0"/>
        <w:jc w:val="both"/>
      </w:pPr>
      <w:r>
        <w:rPr>
          <w:rFonts w:ascii="Times New Roman"/>
          <w:b w:val="false"/>
          <w:i w:val="false"/>
          <w:color w:val="000000"/>
          <w:sz w:val="28"/>
        </w:rPr>
        <w:t>
      3-кесте</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89" w:id="82"/>
    <w:p>
      <w:pPr>
        <w:spacing w:after="0"/>
        <w:ind w:left="0"/>
        <w:jc w:val="left"/>
      </w:pPr>
      <w:r>
        <w:rPr>
          <w:rFonts w:ascii="Times New Roman"/>
          <w:b/>
          <w:i w:val="false"/>
          <w:color w:val="000000"/>
        </w:rPr>
        <w:t xml:space="preserve"> Тіркелмеген дәрілік заттардың әкелінетін санының есеп-қисабы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қажеттілік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 әкелінетін дәрілік заттың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91" w:id="83"/>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 әкелуге өтініш</w:t>
      </w:r>
    </w:p>
    <w:bookmarkEnd w:id="83"/>
    <w:p>
      <w:pPr>
        <w:spacing w:after="0"/>
        <w:ind w:left="0"/>
        <w:jc w:val="both"/>
      </w:pPr>
      <w:r>
        <w:rPr>
          <w:rFonts w:ascii="Times New Roman"/>
          <w:b w:val="false"/>
          <w:i w:val="false"/>
          <w:color w:val="000000"/>
          <w:sz w:val="28"/>
        </w:rPr>
        <w:t>
      Қазақстан Республикасында тіркелмеген медициналық бұйымдарды</w:t>
      </w:r>
    </w:p>
    <w:p>
      <w:pPr>
        <w:spacing w:after="0"/>
        <w:ind w:left="0"/>
        <w:jc w:val="both"/>
      </w:pPr>
      <w:r>
        <w:rPr>
          <w:rFonts w:ascii="Times New Roman"/>
          <w:b w:val="false"/>
          <w:i w:val="false"/>
          <w:color w:val="000000"/>
          <w:sz w:val="28"/>
        </w:rPr>
        <w:t xml:space="preserve">
      _______________________________________________________________ үшін </w:t>
      </w:r>
    </w:p>
    <w:p>
      <w:pPr>
        <w:spacing w:after="0"/>
        <w:ind w:left="0"/>
        <w:jc w:val="both"/>
      </w:pPr>
      <w:r>
        <w:rPr>
          <w:rFonts w:ascii="Times New Roman"/>
          <w:b w:val="false"/>
          <w:i w:val="false"/>
          <w:color w:val="000000"/>
          <w:sz w:val="28"/>
        </w:rPr>
        <w:t>
      (әкелу мақсатын көрсету)</w:t>
      </w:r>
    </w:p>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құжатын) беруді сұраймын.</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сәйкестендіру нөмірі (БСН, ЖСН)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медициналық ұйым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орталығының медициналық бұйымдарды көтерме саудада өткізуге қабылдағаны туралы белгісі бар хабарламаны немесе хабарламаны қабылдау туралы Мемлекеттік орган талонының нөмірі мен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Фасовкасы (нөмері)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96" w:id="84"/>
    <w:p>
      <w:pPr>
        <w:spacing w:after="0"/>
        <w:ind w:left="0"/>
        <w:jc w:val="left"/>
      </w:pPr>
      <w:r>
        <w:rPr>
          <w:rFonts w:ascii="Times New Roman"/>
          <w:b/>
          <w:i w:val="false"/>
          <w:color w:val="000000"/>
        </w:rPr>
        <w:t xml:space="preserve"> Тіркелмеген медициналық бұйымдардың әкелінетін санының есеп-қисабы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рәсімге арналған медициналық бұйымның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Емшаралардың (пациенттердің)жалпы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медициналық бұйымның жалпы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98" w:id="85"/>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 әкелуге өтініш</w:t>
      </w:r>
    </w:p>
    <w:bookmarkEnd w:id="85"/>
    <w:p>
      <w:pPr>
        <w:spacing w:after="0"/>
        <w:ind w:left="0"/>
        <w:jc w:val="both"/>
      </w:pPr>
      <w:r>
        <w:rPr>
          <w:rFonts w:ascii="Times New Roman"/>
          <w:b w:val="false"/>
          <w:i w:val="false"/>
          <w:color w:val="000000"/>
          <w:sz w:val="28"/>
        </w:rPr>
        <w:t>
      Қазақстан Республикасында тіркелген медициналық бұйымдарды</w:t>
      </w:r>
    </w:p>
    <w:p>
      <w:pPr>
        <w:spacing w:after="0"/>
        <w:ind w:left="0"/>
        <w:jc w:val="both"/>
      </w:pPr>
      <w:r>
        <w:rPr>
          <w:rFonts w:ascii="Times New Roman"/>
          <w:b w:val="false"/>
          <w:i w:val="false"/>
          <w:color w:val="000000"/>
          <w:sz w:val="28"/>
        </w:rPr>
        <w:t xml:space="preserve">
      _______________________________________________________________ үшін </w:t>
      </w:r>
    </w:p>
    <w:p>
      <w:pPr>
        <w:spacing w:after="0"/>
        <w:ind w:left="0"/>
        <w:jc w:val="both"/>
      </w:pPr>
      <w:r>
        <w:rPr>
          <w:rFonts w:ascii="Times New Roman"/>
          <w:b w:val="false"/>
          <w:i w:val="false"/>
          <w:color w:val="000000"/>
          <w:sz w:val="28"/>
        </w:rPr>
        <w:t>
      (әкелу мақсатын көрсету)</w:t>
      </w:r>
    </w:p>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құжатын) беруді сұраймын.</w:t>
      </w:r>
    </w:p>
    <w:bookmarkStart w:name="z99" w:id="86"/>
    <w:p>
      <w:pPr>
        <w:spacing w:after="0"/>
        <w:ind w:left="0"/>
        <w:jc w:val="both"/>
      </w:pPr>
      <w:r>
        <w:rPr>
          <w:rFonts w:ascii="Times New Roman"/>
          <w:b w:val="false"/>
          <w:i w:val="false"/>
          <w:color w:val="000000"/>
          <w:sz w:val="28"/>
        </w:rPr>
        <w:t xml:space="preserve">
      1-кесте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сәйкестендіру нөмірі (БСН, ЖСН) (бар болса)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медициналық ұйым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заңды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телефоны, электрондық поштасы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және (немесе) лицензияға қосымшаның нөмірі және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орталығының медициналық бұйымдарды көтерме саудада өткізуге қабылдағаны туралы белгісі бар хабарламаны немесе хабарламаны қабылдау туралы Мемлекеттік орган талонының нөмірі мен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2-кесте</w:t>
            </w:r>
          </w:p>
          <w:bookmarkEnd w:id="87"/>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Фасовкасы (нөмері)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3-кесте</w:t>
            </w:r>
          </w:p>
          <w:bookmarkEnd w:id="8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03" w:id="89"/>
    <w:p>
      <w:pPr>
        <w:spacing w:after="0"/>
        <w:ind w:left="0"/>
        <w:jc w:val="left"/>
      </w:pPr>
      <w:r>
        <w:rPr>
          <w:rFonts w:ascii="Times New Roman"/>
          <w:b/>
          <w:i w:val="false"/>
          <w:color w:val="000000"/>
        </w:rPr>
        <w:t xml:space="preserve"> Тіркелген медициналық бұйымдардың әкелінетін санының есеп-қисабы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рәсімге арналған медициналық бұйымның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Емшаралардың (пациенттердің)жалпы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медициналық бұйымның жалпы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05" w:id="90"/>
    <w:p>
      <w:pPr>
        <w:spacing w:after="0"/>
        <w:ind w:left="0"/>
        <w:jc w:val="left"/>
      </w:pPr>
      <w:r>
        <w:rPr>
          <w:rFonts w:ascii="Times New Roman"/>
          <w:b/>
          <w:i w:val="false"/>
          <w:color w:val="000000"/>
        </w:rPr>
        <w:t xml:space="preserve"> Еуразиялық экономикалық одаққа мүше мемлекеттер болып табылмайтын мемлекеттерден дәрілік заттарды Қазақстан Республикасының аумағына әкелуге өтініш</w:t>
      </w:r>
    </w:p>
    <w:bookmarkEnd w:id="90"/>
    <w:p>
      <w:pPr>
        <w:spacing w:after="0"/>
        <w:ind w:left="0"/>
        <w:jc w:val="both"/>
      </w:pPr>
      <w:r>
        <w:rPr>
          <w:rFonts w:ascii="Times New Roman"/>
          <w:b w:val="false"/>
          <w:i w:val="false"/>
          <w:color w:val="000000"/>
          <w:sz w:val="28"/>
        </w:rPr>
        <w:t>
      Еуразиялық экономикалық одаққа мүше мемлекеттер болып табылмайтын мемлекеттерден дәрілік заттарды Қазақстан Республикасының аумағына әкелуге келісім және (немесе) қорытынды (рұқсат беру құжатын) беруді сұраймын</w:t>
      </w:r>
    </w:p>
    <w:bookmarkStart w:name="z106" w:id="91"/>
    <w:p>
      <w:pPr>
        <w:spacing w:after="0"/>
        <w:ind w:left="0"/>
        <w:jc w:val="both"/>
      </w:pPr>
      <w:r>
        <w:rPr>
          <w:rFonts w:ascii="Times New Roman"/>
          <w:b w:val="false"/>
          <w:i w:val="false"/>
          <w:color w:val="000000"/>
          <w:sz w:val="28"/>
        </w:rPr>
        <w:t>
      1-кесте</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92"/>
    <w:p>
      <w:pPr>
        <w:spacing w:after="0"/>
        <w:ind w:left="0"/>
        <w:jc w:val="both"/>
      </w:pPr>
      <w:r>
        <w:rPr>
          <w:rFonts w:ascii="Times New Roman"/>
          <w:b w:val="false"/>
          <w:i w:val="false"/>
          <w:color w:val="000000"/>
          <w:sz w:val="28"/>
        </w:rPr>
        <w:t xml:space="preserve">
      2-кесте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3"/>
    <w:p>
      <w:pPr>
        <w:spacing w:after="0"/>
        <w:ind w:left="0"/>
        <w:jc w:val="both"/>
      </w:pPr>
      <w:r>
        <w:rPr>
          <w:rFonts w:ascii="Times New Roman"/>
          <w:b w:val="false"/>
          <w:i w:val="false"/>
          <w:color w:val="000000"/>
          <w:sz w:val="28"/>
        </w:rPr>
        <w:t xml:space="preserve">
      3-кесте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10" w:id="94"/>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 (рұқсат беру құжаты)</w:t>
      </w:r>
    </w:p>
    <w:bookmarkEnd w:id="94"/>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рұқсат етеді.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xml:space="preserve">
      ерекшелікке (қосымшаға, инвойсқа, шот-фактураға) сәйкес </w:t>
      </w:r>
    </w:p>
    <w:p>
      <w:pPr>
        <w:spacing w:after="0"/>
        <w:ind w:left="0"/>
        <w:jc w:val="both"/>
      </w:pPr>
      <w:r>
        <w:rPr>
          <w:rFonts w:ascii="Times New Roman"/>
          <w:b w:val="false"/>
          <w:i w:val="false"/>
          <w:color w:val="000000"/>
          <w:sz w:val="28"/>
        </w:rPr>
        <w:t xml:space="preserve">
      Қазақстан Республикасында тіркелмеген дәрілік заттарды </w:t>
      </w:r>
    </w:p>
    <w:p>
      <w:pPr>
        <w:spacing w:after="0"/>
        <w:ind w:left="0"/>
        <w:jc w:val="both"/>
      </w:pPr>
      <w:r>
        <w:rPr>
          <w:rFonts w:ascii="Times New Roman"/>
          <w:b w:val="false"/>
          <w:i w:val="false"/>
          <w:color w:val="000000"/>
          <w:sz w:val="28"/>
        </w:rPr>
        <w:t>
      Қазақстан Республикасының аумағына әкелу</w:t>
      </w:r>
    </w:p>
    <w:p>
      <w:pPr>
        <w:spacing w:after="0"/>
        <w:ind w:left="0"/>
        <w:jc w:val="both"/>
      </w:pPr>
      <w:r>
        <w:rPr>
          <w:rFonts w:ascii="Times New Roman"/>
          <w:b w:val="false"/>
          <w:i w:val="false"/>
          <w:color w:val="000000"/>
          <w:sz w:val="28"/>
        </w:rPr>
        <w:t>
      бастап №__ 20__ "___" _______ жасалған келісімшартқа (шартқа)_____________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(дәрілік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Қазақстан Республикасында мемлекеттік тіркелген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тіркеудің аяқталу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көрсетілген дәрілік заттар мыналарға арналған:</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(әкелу мақсатын көрсету).</w:t>
      </w:r>
    </w:p>
    <w:p>
      <w:pPr>
        <w:spacing w:after="0"/>
        <w:ind w:left="0"/>
        <w:jc w:val="both"/>
      </w:pPr>
      <w:r>
        <w:rPr>
          <w:rFonts w:ascii="Times New Roman"/>
          <w:b w:val="false"/>
          <w:i w:val="false"/>
          <w:color w:val="000000"/>
          <w:sz w:val="28"/>
        </w:rPr>
        <w:t>
      Жоғарыда аталған дәрілік субстанциялар тиісті өндірістік практика жағдайында өндірілген.</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 (рұқсат беру құжаты): </w:t>
      </w:r>
    </w:p>
    <w:p>
      <w:pPr>
        <w:spacing w:after="0"/>
        <w:ind w:left="0"/>
        <w:jc w:val="both"/>
      </w:pPr>
      <w:r>
        <w:rPr>
          <w:rFonts w:ascii="Times New Roman"/>
          <w:b w:val="false"/>
          <w:i w:val="false"/>
          <w:color w:val="000000"/>
          <w:sz w:val="28"/>
        </w:rPr>
        <w:t>
      ____________________________________дейін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12" w:id="95"/>
    <w:p>
      <w:pPr>
        <w:spacing w:after="0"/>
        <w:ind w:left="0"/>
        <w:jc w:val="left"/>
      </w:pPr>
      <w:r>
        <w:rPr>
          <w:rFonts w:ascii="Times New Roman"/>
          <w:b/>
          <w:i w:val="false"/>
          <w:color w:val="000000"/>
        </w:rPr>
        <w:t xml:space="preserve"> Еуразиялық экономикалық одаққа мүше-елдер болып табылатын мемлекеттерден Қазақстан Республикасының аумағында тіркелмеген дәрілік заттарды әкелуге келісім және (немесе) қорытынды (рұқсат беру құжаты)</w:t>
      </w:r>
    </w:p>
    <w:bookmarkEnd w:id="95"/>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рұқсат етеді. ______________________________________________________________ </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ерекшелікке (қосымшаға, инвойсқа, шот-фактураға) сәйкес Қазақстан Республикасында тіркелмеген дәрілік заттарды Қазақстан Республикасының аумағына әкелу</w:t>
      </w:r>
    </w:p>
    <w:p>
      <w:pPr>
        <w:spacing w:after="0"/>
        <w:ind w:left="0"/>
        <w:jc w:val="both"/>
      </w:pPr>
      <w:r>
        <w:rPr>
          <w:rFonts w:ascii="Times New Roman"/>
          <w:b w:val="false"/>
          <w:i w:val="false"/>
          <w:color w:val="000000"/>
          <w:sz w:val="28"/>
        </w:rPr>
        <w:t>
      бастап №__ 20__ "___" _______ жасалған келісімшартқа (шартқа)_____________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(дәрілік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Жоғарыда көрсетілген дәрілік заттар (атаулардың саны) Қазақстан Республикасында тіркелген және қолдануға рұқсат етілген. </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Республикасының аумағында тіркелмеген дәрілік заттарды әкелуге келісім және (немесе) қорытынды (рұқсат беру құжаты): </w:t>
      </w:r>
    </w:p>
    <w:p>
      <w:pPr>
        <w:spacing w:after="0"/>
        <w:ind w:left="0"/>
        <w:jc w:val="both"/>
      </w:pPr>
      <w:r>
        <w:rPr>
          <w:rFonts w:ascii="Times New Roman"/>
          <w:b w:val="false"/>
          <w:i w:val="false"/>
          <w:color w:val="000000"/>
          <w:sz w:val="28"/>
        </w:rPr>
        <w:t>
      _____________________________________________________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14" w:id="96"/>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w:t>
      </w:r>
    </w:p>
    <w:bookmarkEnd w:id="9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 рұқсат етеді </w:t>
      </w:r>
    </w:p>
    <w:p>
      <w:pPr>
        <w:spacing w:after="0"/>
        <w:ind w:left="0"/>
        <w:jc w:val="both"/>
      </w:pPr>
      <w:r>
        <w:rPr>
          <w:rFonts w:ascii="Times New Roman"/>
          <w:b w:val="false"/>
          <w:i w:val="false"/>
          <w:color w:val="000000"/>
          <w:sz w:val="28"/>
        </w:rPr>
        <w:t xml:space="preserve">
      (Жеке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xml:space="preserve">
      ерекшелікке (қосымшаға, инвойсқа, шот-фактураға) сәйкес Қазақстан Республикасында тіркелмеген медициналық бұйымдарды Қазақстан Республикасының аумағына әкелу) </w:t>
      </w:r>
    </w:p>
    <w:p>
      <w:pPr>
        <w:spacing w:after="0"/>
        <w:ind w:left="0"/>
        <w:jc w:val="both"/>
      </w:pPr>
      <w:r>
        <w:rPr>
          <w:rFonts w:ascii="Times New Roman"/>
          <w:b w:val="false"/>
          <w:i w:val="false"/>
          <w:color w:val="000000"/>
          <w:sz w:val="28"/>
        </w:rPr>
        <w:t>
      бастап №__ 20__ "___" _______ жасалған келісімшартқа (шартқа)_____________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Жоғарыда көрсетілген медициналық бұйымдар мыналарға арналған: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(әкелу мақсатын көрсету).</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 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16" w:id="97"/>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w:t>
      </w:r>
    </w:p>
    <w:bookmarkEnd w:id="9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 рұқсат етеді </w:t>
      </w:r>
    </w:p>
    <w:p>
      <w:pPr>
        <w:spacing w:after="0"/>
        <w:ind w:left="0"/>
        <w:jc w:val="both"/>
      </w:pPr>
      <w:r>
        <w:rPr>
          <w:rFonts w:ascii="Times New Roman"/>
          <w:b w:val="false"/>
          <w:i w:val="false"/>
          <w:color w:val="000000"/>
          <w:sz w:val="28"/>
        </w:rPr>
        <w:t xml:space="preserve">
      (Жеке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xml:space="preserve">
      ерекшелікке (қосымшаға, инвойсқа, шот-фактураға) сәйкес Қазақстан Республикасында тіркелген медициналық бұйымдарды Қазақстан Республикасының аумағына әкелу) </w:t>
      </w:r>
    </w:p>
    <w:p>
      <w:pPr>
        <w:spacing w:after="0"/>
        <w:ind w:left="0"/>
        <w:jc w:val="both"/>
      </w:pPr>
      <w:r>
        <w:rPr>
          <w:rFonts w:ascii="Times New Roman"/>
          <w:b w:val="false"/>
          <w:i w:val="false"/>
          <w:color w:val="000000"/>
          <w:sz w:val="28"/>
        </w:rPr>
        <w:t>
      бастап №__ 20__ "___" _______ жасалған келісімшартқа (шартқа)_____________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көрсетілген медициналық бұйымдар (атаулардың саны) Қазақстан Республикасында тіркелген және қолдануға рұқсат етілген.</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 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18" w:id="98"/>
    <w:p>
      <w:pPr>
        <w:spacing w:after="0"/>
        <w:ind w:left="0"/>
        <w:jc w:val="left"/>
      </w:pPr>
      <w:r>
        <w:rPr>
          <w:rFonts w:ascii="Times New Roman"/>
          <w:b/>
          <w:i w:val="false"/>
          <w:color w:val="000000"/>
        </w:rPr>
        <w:t xml:space="preserve"> Еуразиялық экономикалық одаққа мүше-елдер болып табылмайтын мемлекеттерден дәрілік заттарды әкелуге келісім және (немесе) қорытынды (рұқсат беру құжаты)</w:t>
      </w:r>
    </w:p>
    <w:bookmarkEnd w:id="98"/>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(қорытынды берген мемлекеттік билік органының, Еуразиялық экономикалық</w:t>
      </w:r>
    </w:p>
    <w:p>
      <w:pPr>
        <w:spacing w:after="0"/>
        <w:ind w:left="0"/>
        <w:jc w:val="both"/>
      </w:pPr>
      <w:r>
        <w:rPr>
          <w:rFonts w:ascii="Times New Roman"/>
          <w:b w:val="false"/>
          <w:i w:val="false"/>
          <w:color w:val="000000"/>
          <w:sz w:val="28"/>
        </w:rPr>
        <w:t>
      одаққа мүше мемлекеттің атауы)</w:t>
      </w:r>
    </w:p>
    <w:p>
      <w:pPr>
        <w:spacing w:after="0"/>
        <w:ind w:left="0"/>
        <w:jc w:val="both"/>
      </w:pPr>
      <w:r>
        <w:rPr>
          <w:rFonts w:ascii="Times New Roman"/>
          <w:b w:val="false"/>
          <w:i w:val="false"/>
          <w:color w:val="000000"/>
          <w:sz w:val="28"/>
        </w:rPr>
        <w:t xml:space="preserve">
      ____________________________________________________________ берілді </w:t>
      </w:r>
    </w:p>
    <w:p>
      <w:pPr>
        <w:spacing w:after="0"/>
        <w:ind w:left="0"/>
        <w:jc w:val="both"/>
      </w:pPr>
      <w:r>
        <w:rPr>
          <w:rFonts w:ascii="Times New Roman"/>
          <w:b w:val="false"/>
          <w:i w:val="false"/>
          <w:color w:val="000000"/>
          <w:sz w:val="28"/>
        </w:rPr>
        <w:t xml:space="preserve">
      (ұйымның атауы, заңды мекенжайы, елі (жеке тұлғалар үшін тегі, аты, әкесінің аты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Орын ауыстыру түрі __________________________________________________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(Тауарлардың бірыңғай тізбесінің бөлімі) (КО СЭҚ ТН коды)</w:t>
      </w:r>
    </w:p>
    <w:p>
      <w:pPr>
        <w:spacing w:after="0"/>
        <w:ind w:left="0"/>
        <w:jc w:val="both"/>
      </w:pPr>
      <w:r>
        <w:rPr>
          <w:rFonts w:ascii="Times New Roman"/>
          <w:b w:val="false"/>
          <w:i w:val="false"/>
          <w:color w:val="000000"/>
          <w:sz w:val="28"/>
        </w:rPr>
        <w:t>
      Алушы (жөнелтуші)________________________________________________</w:t>
      </w:r>
    </w:p>
    <w:p>
      <w:pPr>
        <w:spacing w:after="0"/>
        <w:ind w:left="0"/>
        <w:jc w:val="both"/>
      </w:pPr>
      <w:r>
        <w:rPr>
          <w:rFonts w:ascii="Times New Roman"/>
          <w:b w:val="false"/>
          <w:i w:val="false"/>
          <w:color w:val="000000"/>
          <w:sz w:val="28"/>
        </w:rPr>
        <w:t>
      Атауы, заңды мекенжайы, елі)</w:t>
      </w:r>
    </w:p>
    <w:p>
      <w:pPr>
        <w:spacing w:after="0"/>
        <w:ind w:left="0"/>
        <w:jc w:val="both"/>
      </w:pPr>
      <w:r>
        <w:rPr>
          <w:rFonts w:ascii="Times New Roman"/>
          <w:b w:val="false"/>
          <w:i w:val="false"/>
          <w:color w:val="000000"/>
          <w:sz w:val="28"/>
        </w:rPr>
        <w:t>
      Межелі (жөнелту) ел _______________________________________</w:t>
      </w:r>
    </w:p>
    <w:p>
      <w:pPr>
        <w:spacing w:after="0"/>
        <w:ind w:left="0"/>
        <w:jc w:val="both"/>
      </w:pPr>
      <w:r>
        <w:rPr>
          <w:rFonts w:ascii="Times New Roman"/>
          <w:b w:val="false"/>
          <w:i w:val="false"/>
          <w:color w:val="000000"/>
          <w:sz w:val="28"/>
        </w:rPr>
        <w:t>
      Әкелу мақсаты _______________________________________________________</w:t>
      </w:r>
    </w:p>
    <w:p>
      <w:pPr>
        <w:spacing w:after="0"/>
        <w:ind w:left="0"/>
        <w:jc w:val="both"/>
      </w:pPr>
      <w:r>
        <w:rPr>
          <w:rFonts w:ascii="Times New Roman"/>
          <w:b w:val="false"/>
          <w:i w:val="false"/>
          <w:color w:val="000000"/>
          <w:sz w:val="28"/>
        </w:rPr>
        <w:t>
      Уақытша әкелу мерзімі 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w:t>
      </w:r>
    </w:p>
    <w:p>
      <w:pPr>
        <w:spacing w:after="0"/>
        <w:ind w:left="0"/>
        <w:jc w:val="both"/>
      </w:pPr>
      <w:r>
        <w:rPr>
          <w:rFonts w:ascii="Times New Roman"/>
          <w:b w:val="false"/>
          <w:i w:val="false"/>
          <w:color w:val="000000"/>
          <w:sz w:val="28"/>
        </w:rPr>
        <w:t>
      Қосымша ақпарат ________________________________________</w:t>
      </w:r>
    </w:p>
    <w:p>
      <w:pPr>
        <w:spacing w:after="0"/>
        <w:ind w:left="0"/>
        <w:jc w:val="both"/>
      </w:pPr>
      <w:r>
        <w:rPr>
          <w:rFonts w:ascii="Times New Roman"/>
          <w:b w:val="false"/>
          <w:i w:val="false"/>
          <w:color w:val="000000"/>
          <w:sz w:val="28"/>
        </w:rPr>
        <w:t>
      Транзит елі ___________________________________________________</w:t>
      </w:r>
    </w:p>
    <w:p>
      <w:pPr>
        <w:spacing w:after="0"/>
        <w:ind w:left="0"/>
        <w:jc w:val="both"/>
      </w:pPr>
      <w:r>
        <w:rPr>
          <w:rFonts w:ascii="Times New Roman"/>
          <w:b w:val="false"/>
          <w:i w:val="false"/>
          <w:color w:val="000000"/>
          <w:sz w:val="28"/>
        </w:rPr>
        <w:t>
      (аумақ бойынша транзит)</w:t>
      </w:r>
    </w:p>
    <w:p>
      <w:pPr>
        <w:spacing w:after="0"/>
        <w:ind w:left="0"/>
        <w:jc w:val="both"/>
      </w:pPr>
      <w:r>
        <w:rPr>
          <w:rFonts w:ascii="Times New Roman"/>
          <w:b w:val="false"/>
          <w:i w:val="false"/>
          <w:color w:val="000000"/>
          <w:sz w:val="28"/>
        </w:rPr>
        <w:t xml:space="preserve">
      Қолы ______________ мерзімі ___________ </w:t>
      </w:r>
    </w:p>
    <w:p>
      <w:pPr>
        <w:spacing w:after="0"/>
        <w:ind w:left="0"/>
        <w:jc w:val="both"/>
      </w:pPr>
      <w:r>
        <w:rPr>
          <w:rFonts w:ascii="Times New Roman"/>
          <w:b w:val="false"/>
          <w:i w:val="false"/>
          <w:color w:val="000000"/>
          <w:sz w:val="28"/>
        </w:rPr>
        <w:t>
      Еуразиялық экономикалық одаққа мүше-елдер болып табылмайтын мемлекеттерден дәрілік заттарды әкелуге келісім және (немесе) қорытынды (рұқсат беру құжаты)_____________________________________ дейін жарамды.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Қосымша ақпаратта мыналар көрсетіледі: Қазақстан Республикасында тіркелмеген дәрілік заттарды (дәрілік субстанцияларды) әкелуге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субстанцияның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Фасовкасы (нөмері)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Қазақстан Республикасында тіркелген дәрілік заттарды (дәрілік субстанцияларды) әкелуге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субстанцияның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Қазақстан Республикасында мемлекеттік тіркелген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тіркеудің аяқталу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көрсетілген дәрілік заттар мыналарға арналған: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(әкелу мақсатын көрсету).</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xml:space="preserve">
      Еуразиялық экономикалық одаққа мүше-елдер болып табылмайтын мемлекеттерден дәрілік заттарды әкелуге келісу және (немесе) қорытынды (рұқсат беру құжаты): </w:t>
      </w:r>
    </w:p>
    <w:p>
      <w:pPr>
        <w:spacing w:after="0"/>
        <w:ind w:left="0"/>
        <w:jc w:val="both"/>
      </w:pPr>
      <w:r>
        <w:rPr>
          <w:rFonts w:ascii="Times New Roman"/>
          <w:b w:val="false"/>
          <w:i w:val="false"/>
          <w:color w:val="000000"/>
          <w:sz w:val="28"/>
        </w:rPr>
        <w:t>
      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желтоқсандағы</w:t>
            </w:r>
            <w:r>
              <w:br/>
            </w:r>
            <w:r>
              <w:rPr>
                <w:rFonts w:ascii="Times New Roman"/>
                <w:b w:val="false"/>
                <w:i w:val="false"/>
                <w:color w:val="000000"/>
                <w:sz w:val="20"/>
              </w:rPr>
              <w:t xml:space="preserve">№ ҚР ДСМ-237/2020 бұйрығына </w:t>
            </w:r>
            <w:r>
              <w:br/>
            </w:r>
            <w:r>
              <w:rPr>
                <w:rFonts w:ascii="Times New Roman"/>
                <w:b w:val="false"/>
                <w:i w:val="false"/>
                <w:color w:val="000000"/>
                <w:sz w:val="20"/>
              </w:rPr>
              <w:t>2-қосымша</w:t>
            </w:r>
          </w:p>
        </w:tc>
      </w:tr>
    </w:tbl>
    <w:bookmarkStart w:name="z93" w:id="99"/>
    <w:p>
      <w:pPr>
        <w:spacing w:after="0"/>
        <w:ind w:left="0"/>
        <w:jc w:val="left"/>
      </w:pPr>
      <w:r>
        <w:rPr>
          <w:rFonts w:ascii="Times New Roman"/>
          <w:b/>
          <w:i w:val="false"/>
          <w:color w:val="000000"/>
        </w:rPr>
        <w:t xml:space="preserve">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беру" мемлекеттік көрсетілетін қызметтің қағидалары</w:t>
      </w:r>
    </w:p>
    <w:bookmarkEnd w:id="99"/>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23.02.2023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4" w:id="100"/>
    <w:p>
      <w:pPr>
        <w:spacing w:after="0"/>
        <w:ind w:left="0"/>
        <w:jc w:val="left"/>
      </w:pPr>
      <w:r>
        <w:rPr>
          <w:rFonts w:ascii="Times New Roman"/>
          <w:b/>
          <w:i w:val="false"/>
          <w:color w:val="000000"/>
        </w:rPr>
        <w:t xml:space="preserve"> 1- тарау. Жалпы ережелер </w:t>
      </w:r>
    </w:p>
    <w:bookmarkEnd w:id="100"/>
    <w:p>
      <w:pPr>
        <w:spacing w:after="0"/>
        <w:ind w:left="0"/>
        <w:jc w:val="both"/>
      </w:pPr>
      <w:r>
        <w:rPr>
          <w:rFonts w:ascii="Times New Roman"/>
          <w:b w:val="false"/>
          <w:i w:val="false"/>
          <w:color w:val="000000"/>
          <w:sz w:val="28"/>
        </w:rPr>
        <w:t xml:space="preserve">
      1. Осы Дәрілік заттар мен медициналық бұйымдарды Қазақстан Республикасының аумағына әкету және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 мемлекеттік көрсетілетін қызметтің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Кодексінің (бұдан әрі – Кодекс) 255-бабының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дәрілік заттар мен медициналық бұйымдарды Қазақстан Республикасына әкету және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 мемлекеттік көрсетілетін қызметтің (бұдан әрі – мемлекеттік көрсетілетін қызмет) тәртібін айқындайды.</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xml:space="preserve">
      1)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 </w:t>
      </w:r>
    </w:p>
    <w:bookmarkStart w:name="z126" w:id="101"/>
    <w:p>
      <w:pPr>
        <w:spacing w:after="0"/>
        <w:ind w:left="0"/>
        <w:jc w:val="both"/>
      </w:pPr>
      <w:r>
        <w:rPr>
          <w:rFonts w:ascii="Times New Roman"/>
          <w:b w:val="false"/>
          <w:i w:val="false"/>
          <w:color w:val="000000"/>
          <w:sz w:val="28"/>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01"/>
    <w:bookmarkStart w:name="z127" w:id="102"/>
    <w:p>
      <w:pPr>
        <w:spacing w:after="0"/>
        <w:ind w:left="0"/>
        <w:jc w:val="both"/>
      </w:pPr>
      <w:r>
        <w:rPr>
          <w:rFonts w:ascii="Times New Roman"/>
          <w:b w:val="false"/>
          <w:i w:val="false"/>
          <w:color w:val="000000"/>
          <w:sz w:val="28"/>
        </w:rPr>
        <w:t>
      3)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02"/>
    <w:bookmarkStart w:name="z128" w:id="103"/>
    <w:p>
      <w:pPr>
        <w:spacing w:after="0"/>
        <w:ind w:left="0"/>
        <w:jc w:val="left"/>
      </w:pPr>
      <w:r>
        <w:rPr>
          <w:rFonts w:ascii="Times New Roman"/>
          <w:b/>
          <w:i w:val="false"/>
          <w:color w:val="000000"/>
        </w:rPr>
        <w:t xml:space="preserve"> 2-тарау. Дәрілік заттар мен медициналық бұйымдарды Қазақстан Республикасының аумағына әкету және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 мемлекеттік көрсетілетін қызметтің тәртібі</w:t>
      </w:r>
    </w:p>
    <w:bookmarkEnd w:id="103"/>
    <w:bookmarkStart w:name="z129" w:id="104"/>
    <w:p>
      <w:pPr>
        <w:spacing w:after="0"/>
        <w:ind w:left="0"/>
        <w:jc w:val="both"/>
      </w:pPr>
      <w:r>
        <w:rPr>
          <w:rFonts w:ascii="Times New Roman"/>
          <w:b w:val="false"/>
          <w:i w:val="false"/>
          <w:color w:val="000000"/>
          <w:sz w:val="28"/>
        </w:rPr>
        <w:t>
      3. Қазақстан Республикасында тіркелген дәрілік заттарды Қазақстан Республикасының аумағынан әкетуге келісім және (немесе) қорытындыны (рұқсат беру құжатын) алу үшін жеке және заңды тұлғалар (бұдан әрі – көрсетілетін қызметті алушы) дәрілік заттар мен медициналық бұйымдардың айналысы саласындағы мемлекеттік органның аумақтық бөлімшелеріне (бұдан әрі – көрсетілетін қызметті беруші), www.egov.kz, www.elicense.kz "электрондық үкімет" веб-портал арқылы (бұдан әрі – Портал) мынаны жібереді:</w:t>
      </w:r>
    </w:p>
    <w:bookmarkEnd w:id="10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Қазақстан Республикасында тіркелген дәрілік заттарды Қазақстан Республикасының аумағынан әкетуге өтінішті;</w:t>
      </w:r>
    </w:p>
    <w:p>
      <w:pPr>
        <w:spacing w:after="0"/>
        <w:ind w:left="0"/>
        <w:jc w:val="both"/>
      </w:pPr>
      <w:r>
        <w:rPr>
          <w:rFonts w:ascii="Times New Roman"/>
          <w:b w:val="false"/>
          <w:i w:val="false"/>
          <w:color w:val="000000"/>
          <w:sz w:val="28"/>
        </w:rPr>
        <w:t xml:space="preserve">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беру" мемлекеттік көрсетілетін қызметке қойылатын негізгі талаптардың тізбесіне (бұдан әрі – Тізбе) сәйкес ресімделеді және ЭЦҚ-мен куәландырылады.</w:t>
      </w:r>
    </w:p>
    <w:bookmarkStart w:name="z130" w:id="105"/>
    <w:p>
      <w:pPr>
        <w:spacing w:after="0"/>
        <w:ind w:left="0"/>
        <w:jc w:val="both"/>
      </w:pPr>
      <w:r>
        <w:rPr>
          <w:rFonts w:ascii="Times New Roman"/>
          <w:b w:val="false"/>
          <w:i w:val="false"/>
          <w:color w:val="000000"/>
          <w:sz w:val="28"/>
        </w:rPr>
        <w:t>
      4. Қазақстан Республикасында тіркелмеген дәрілік заттарды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bookmarkEnd w:id="10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Қазақстан Республикасында тіркелмеген дәрілік заттарды Қазақстан Республикасының аумағынан әкетуге өтінішті;</w:t>
      </w:r>
    </w:p>
    <w:p>
      <w:pPr>
        <w:spacing w:after="0"/>
        <w:ind w:left="0"/>
        <w:jc w:val="both"/>
      </w:pPr>
      <w:r>
        <w:rPr>
          <w:rFonts w:ascii="Times New Roman"/>
          <w:b w:val="false"/>
          <w:i w:val="false"/>
          <w:color w:val="000000"/>
          <w:sz w:val="28"/>
        </w:rPr>
        <w:t xml:space="preserve">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сәйкес ресімделеді және ЭЦҚ-мен куәландырылады.</w:t>
      </w:r>
    </w:p>
    <w:bookmarkStart w:name="z131" w:id="106"/>
    <w:p>
      <w:pPr>
        <w:spacing w:after="0"/>
        <w:ind w:left="0"/>
        <w:jc w:val="both"/>
      </w:pPr>
      <w:r>
        <w:rPr>
          <w:rFonts w:ascii="Times New Roman"/>
          <w:b w:val="false"/>
          <w:i w:val="false"/>
          <w:color w:val="000000"/>
          <w:sz w:val="28"/>
        </w:rPr>
        <w:t>
      5. Қазақстан Республикасында тіркелген медициналық бұйымдарды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bookmarkEnd w:id="10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Қазақстан Республикасында тіркелген медициналық бұйымдарды Қазақстан Республикасының аумағынан әкетуге өтінішті;</w:t>
      </w:r>
    </w:p>
    <w:p>
      <w:pPr>
        <w:spacing w:after="0"/>
        <w:ind w:left="0"/>
        <w:jc w:val="both"/>
      </w:pPr>
      <w:r>
        <w:rPr>
          <w:rFonts w:ascii="Times New Roman"/>
          <w:b w:val="false"/>
          <w:i w:val="false"/>
          <w:color w:val="000000"/>
          <w:sz w:val="28"/>
        </w:rPr>
        <w:t xml:space="preserve">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сәйкес ресімделеді және ЭЦҚ-мен куәландырылады.</w:t>
      </w:r>
    </w:p>
    <w:bookmarkStart w:name="z132" w:id="107"/>
    <w:p>
      <w:pPr>
        <w:spacing w:after="0"/>
        <w:ind w:left="0"/>
        <w:jc w:val="both"/>
      </w:pPr>
      <w:r>
        <w:rPr>
          <w:rFonts w:ascii="Times New Roman"/>
          <w:b w:val="false"/>
          <w:i w:val="false"/>
          <w:color w:val="000000"/>
          <w:sz w:val="28"/>
        </w:rPr>
        <w:t>
      6. Қазақстан Республикасында тіркелмеген медициналық бұйымдарды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bookmarkEnd w:id="10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Қазақстан Республикасында тіркелмеген медициналық бұйымдарды Қазақстан Республикасының аумағынан әкетуге өтінішті;</w:t>
      </w:r>
    </w:p>
    <w:p>
      <w:pPr>
        <w:spacing w:after="0"/>
        <w:ind w:left="0"/>
        <w:jc w:val="both"/>
      </w:pPr>
      <w:r>
        <w:rPr>
          <w:rFonts w:ascii="Times New Roman"/>
          <w:b w:val="false"/>
          <w:i w:val="false"/>
          <w:color w:val="000000"/>
          <w:sz w:val="28"/>
        </w:rPr>
        <w:t xml:space="preserve">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сәйкес ресімделеді және ЭЦҚ-мен куәландырылады.</w:t>
      </w:r>
    </w:p>
    <w:bookmarkStart w:name="z133" w:id="108"/>
    <w:p>
      <w:pPr>
        <w:spacing w:after="0"/>
        <w:ind w:left="0"/>
        <w:jc w:val="both"/>
      </w:pPr>
      <w:r>
        <w:rPr>
          <w:rFonts w:ascii="Times New Roman"/>
          <w:b w:val="false"/>
          <w:i w:val="false"/>
          <w:color w:val="000000"/>
          <w:sz w:val="28"/>
        </w:rPr>
        <w:t>
      7. Қазақстан Республикасының заңдарында өзгеше көзделмесе, көрсетілетін қызметті алушы мемлекеттік көрсетілетін қызмет кезінде ақпараттық жүйелерде қамтылған, заңмен қорғалатын құпияны құрайтын мәліметтерді пайдалануға келісім береді.</w:t>
      </w:r>
    </w:p>
    <w:bookmarkEnd w:id="108"/>
    <w:bookmarkStart w:name="z134" w:id="109"/>
    <w:p>
      <w:pPr>
        <w:spacing w:after="0"/>
        <w:ind w:left="0"/>
        <w:jc w:val="both"/>
      </w:pPr>
      <w:r>
        <w:rPr>
          <w:rFonts w:ascii="Times New Roman"/>
          <w:b w:val="false"/>
          <w:i w:val="false"/>
          <w:color w:val="000000"/>
          <w:sz w:val="28"/>
        </w:rPr>
        <w:t xml:space="preserve">
      8. Мемлекеттік көрсетілетін қызмет процесінің сипаттамасын, нысанын, мазмұны мен нәтижесін қамтитын мемлекеттік көрсетілетін қызметке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келтірілген.</w:t>
      </w:r>
    </w:p>
    <w:bookmarkEnd w:id="109"/>
    <w:p>
      <w:pPr>
        <w:spacing w:after="0"/>
        <w:ind w:left="0"/>
        <w:jc w:val="both"/>
      </w:pPr>
      <w:r>
        <w:rPr>
          <w:rFonts w:ascii="Times New Roman"/>
          <w:b w:val="false"/>
          <w:i w:val="false"/>
          <w:color w:val="000000"/>
          <w:sz w:val="28"/>
        </w:rPr>
        <w:t>
      Жеке басты куәландыратын құжаттар туралы, жеке кәсіпкер ретінде мемлекеттік тіркеу туралы, заңды тұлғаны мемлекеттік тіркеу (қайта тіркеу) туралы, қазақ немесе орыс тілдеріндегі келісімшарт немесе шарт туралы, фармацевтикалық және медициналық қызметке, есірткі құралдарының, психотроптық заттар мен прекурсорлардың айналымы саласындағы қызмет түрлерімен айналысуға арналған лицензиялар туралы мәліметтерді, мемлекеттік ақпараттық жүйелерде қамтылған медициналық бұйымдарды көтерме саудада өткізуге арналған қызметтің басталуы туралы хабарламаны, көрсетілетін қызметті беруші "электрондық үкімет" шлюзі арқылы тиісті мемлекеттік ақпараттық жүйелерден алып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көрсетілетін қызметті алушының "жеке кабинетінде" мемлекеттік көрсетілетін қызмет нәтижесін алу күнін көрсете отырып, мемлекеттік көрсетілетін қызметке сұрату қабылданғаны туралы мәртебе көрсетіледі.</w:t>
      </w:r>
    </w:p>
    <w:bookmarkStart w:name="z135" w:id="110"/>
    <w:p>
      <w:pPr>
        <w:spacing w:after="0"/>
        <w:ind w:left="0"/>
        <w:jc w:val="both"/>
      </w:pPr>
      <w:r>
        <w:rPr>
          <w:rFonts w:ascii="Times New Roman"/>
          <w:b w:val="false"/>
          <w:i w:val="false"/>
          <w:color w:val="000000"/>
          <w:sz w:val="28"/>
        </w:rPr>
        <w:t>
      9. Қазақстан Республикасында тіркелген және тіркелмеген дәрілік заттар мен медициналық бұйымдарды Қазақстан Республикасының аумағынан әкетуге келісімді және (немесе) қорытындыны (рұқсат беру құжатын) беру және құжаттарды қарау мерзімі өтініш тіркелген күннен бастап 3 (үш) жұмыс күнін құрайды.</w:t>
      </w:r>
    </w:p>
    <w:bookmarkEnd w:id="110"/>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pPr>
        <w:spacing w:after="0"/>
        <w:ind w:left="0"/>
        <w:jc w:val="both"/>
      </w:pPr>
      <w:r>
        <w:rPr>
          <w:rFonts w:ascii="Times New Roman"/>
          <w:b w:val="false"/>
          <w:i w:val="false"/>
          <w:color w:val="000000"/>
          <w:sz w:val="28"/>
        </w:rPr>
        <w:t>
      Электрондық сұратуды жіберу көрсетілетін қызметті алушының "жеке кабинетінен" жүзеге асырылады. Сұрату автоматты түрде көрсетілетін қызметті берушіге жіберіледі</w:t>
      </w:r>
    </w:p>
    <w:bookmarkStart w:name="z136" w:id="111"/>
    <w:p>
      <w:pPr>
        <w:spacing w:after="0"/>
        <w:ind w:left="0"/>
        <w:jc w:val="both"/>
      </w:pPr>
      <w:r>
        <w:rPr>
          <w:rFonts w:ascii="Times New Roman"/>
          <w:b w:val="false"/>
          <w:i w:val="false"/>
          <w:color w:val="000000"/>
          <w:sz w:val="28"/>
        </w:rPr>
        <w:t>
      10. Көрсетілетін қызметті беруші құжаттарды тіркеген сәттен бастап 2 (екі) жұмыс күні ішінде ұсынылған құжаттардың және (немесе) мәліметтердің толықтығын тексереді.</w:t>
      </w:r>
    </w:p>
    <w:bookmarkEnd w:id="111"/>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3 (үш) жұмыс күні ішінде осы Қағидалардың талаптарына сәйкестігін қарайды.</w:t>
      </w:r>
    </w:p>
    <w:p>
      <w:pPr>
        <w:spacing w:after="0"/>
        <w:ind w:left="0"/>
        <w:jc w:val="both"/>
      </w:pPr>
      <w:r>
        <w:rPr>
          <w:rFonts w:ascii="Times New Roman"/>
          <w:b w:val="false"/>
          <w:i w:val="false"/>
          <w:color w:val="000000"/>
          <w:sz w:val="28"/>
        </w:rPr>
        <w:t>
      Тізбенің 10-тармағына сәйкес мемлекеттік қызметті көрсетуден бас тарту үшін негіздеме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келісімді және (немесе) қорытынды (рұқсат беру құжаты) беру туралы немесе мемлекеттік қызметті көрсетуден бас тарту туралы шешім қабылдайды.</w:t>
      </w:r>
    </w:p>
    <w:bookmarkStart w:name="z137" w:id="112"/>
    <w:p>
      <w:pPr>
        <w:spacing w:after="0"/>
        <w:ind w:left="0"/>
        <w:jc w:val="both"/>
      </w:pPr>
      <w:r>
        <w:rPr>
          <w:rFonts w:ascii="Times New Roman"/>
          <w:b w:val="false"/>
          <w:i w:val="false"/>
          <w:color w:val="000000"/>
          <w:sz w:val="28"/>
        </w:rPr>
        <w:t>
      11. Мемлекеттік қызметті көрсету нәтижелері бойынша көрсетілетін қызметті беруші Портал арқылы көрсетілетін қызметті алушының "жеке кабинетіне" басшының ЭЦҚ қойылған электрондық құжат нысанында:</w:t>
      </w:r>
    </w:p>
    <w:bookmarkEnd w:id="11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Республикасында тіркелген дәрілік заттарды Қазақстан Республикасының аумағынан әкетуге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 жібереді.</w:t>
      </w:r>
    </w:p>
    <w:p>
      <w:pPr>
        <w:spacing w:after="0"/>
        <w:ind w:left="0"/>
        <w:jc w:val="both"/>
      </w:pPr>
      <w:r>
        <w:rPr>
          <w:rFonts w:ascii="Times New Roman"/>
          <w:b w:val="false"/>
          <w:i w:val="false"/>
          <w:color w:val="000000"/>
          <w:sz w:val="28"/>
        </w:rPr>
        <w:t>
      Мемлекеттік қызметті көрсетуден дәлелді бас тарту.</w:t>
      </w:r>
    </w:p>
    <w:bookmarkStart w:name="z138" w:id="113"/>
    <w:p>
      <w:pPr>
        <w:spacing w:after="0"/>
        <w:ind w:left="0"/>
        <w:jc w:val="both"/>
      </w:pPr>
      <w:r>
        <w:rPr>
          <w:rFonts w:ascii="Times New Roman"/>
          <w:b w:val="false"/>
          <w:i w:val="false"/>
          <w:color w:val="000000"/>
          <w:sz w:val="28"/>
        </w:rPr>
        <w:t xml:space="preserve">
      12.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көрсетілетін қызметтің ақпараттық мониторинг жүйесіне деректерді енгізуді қамтамасыз етеді.</w:t>
      </w:r>
    </w:p>
    <w:bookmarkEnd w:id="113"/>
    <w:p>
      <w:pPr>
        <w:spacing w:after="0"/>
        <w:ind w:left="0"/>
        <w:jc w:val="both"/>
      </w:pPr>
      <w:r>
        <w:rPr>
          <w:rFonts w:ascii="Times New Roman"/>
          <w:b w:val="false"/>
          <w:i w:val="false"/>
          <w:color w:val="000000"/>
          <w:sz w:val="28"/>
        </w:rPr>
        <w:t>
      Рұқсаттар мен хабарламалардың ақпараттық жүйесі арқылы мемлекеттік көрсетілетін қызмет кезінде мемлекеттік көрсетілетін қызметтің сатысы туралы деректер автоматты режимде мемлекеттік көрсетілетін қызметтің ақпараттық мониторинг жүйесіне түседі.</w:t>
      </w:r>
    </w:p>
    <w:bookmarkStart w:name="z139" w:id="114"/>
    <w:p>
      <w:pPr>
        <w:spacing w:after="0"/>
        <w:ind w:left="0"/>
        <w:jc w:val="both"/>
      </w:pPr>
      <w:r>
        <w:rPr>
          <w:rFonts w:ascii="Times New Roman"/>
          <w:b w:val="false"/>
          <w:i w:val="false"/>
          <w:color w:val="000000"/>
          <w:sz w:val="28"/>
        </w:rPr>
        <w:t>
      13. Тізбедегі талаптар бұзылған жағдайда, Қазақстан Республикасында тіркелген және тіркелмеген дәрілік заттар мен медициналық бұйымдарды Қазақстан Республикасының аумағынан әкетуге келісім және (немесе) қорытынды (рұқсат беру құжаты) берілмейді.</w:t>
      </w:r>
    </w:p>
    <w:bookmarkEnd w:id="114"/>
    <w:bookmarkStart w:name="z140" w:id="115"/>
    <w:p>
      <w:pPr>
        <w:spacing w:after="0"/>
        <w:ind w:left="0"/>
        <w:jc w:val="both"/>
      </w:pPr>
      <w:r>
        <w:rPr>
          <w:rFonts w:ascii="Times New Roman"/>
          <w:b w:val="false"/>
          <w:i w:val="false"/>
          <w:color w:val="000000"/>
          <w:sz w:val="28"/>
        </w:rPr>
        <w:t>
      14. Көрсетілетін қызметті алушы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алудан бас тарту себептерін жойған жағдайда, көрсетілетін қызметті алушы осы Қағидаларға сәйкес барлық қажетті құжаттарды қайта жібереді.</w:t>
      </w:r>
    </w:p>
    <w:bookmarkEnd w:id="115"/>
    <w:bookmarkStart w:name="z141" w:id="116"/>
    <w:p>
      <w:pPr>
        <w:spacing w:after="0"/>
        <w:ind w:left="0"/>
        <w:jc w:val="both"/>
      </w:pPr>
      <w:r>
        <w:rPr>
          <w:rFonts w:ascii="Times New Roman"/>
          <w:b w:val="false"/>
          <w:i w:val="false"/>
          <w:color w:val="000000"/>
          <w:sz w:val="28"/>
        </w:rPr>
        <w:t xml:space="preserve">
      15. Қазақстан Республикасында тіркелген немесе тіркелмеген дәрілік заттарды, медициналық бұйымдарды (есірткі құралдарын, психотроптық заттар мен прекурсорларды қоспағанда) әкету Кодекстің 255-бабының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Қазақстан Республикасында тіркелген немесе тіркелмеген дәрілік заттар мен медициналық бұйымдарды әкетуге келісімсіз және (немесе) қорытындысыз (рұқсат беру құжатынсыз) жүзеге асырылады.</w:t>
      </w:r>
    </w:p>
    <w:bookmarkEnd w:id="116"/>
    <w:bookmarkStart w:name="z142" w:id="117"/>
    <w:p>
      <w:pPr>
        <w:spacing w:after="0"/>
        <w:ind w:left="0"/>
        <w:jc w:val="both"/>
      </w:pPr>
      <w:r>
        <w:rPr>
          <w:rFonts w:ascii="Times New Roman"/>
          <w:b w:val="false"/>
          <w:i w:val="false"/>
          <w:color w:val="000000"/>
          <w:sz w:val="28"/>
        </w:rPr>
        <w:t>
      16. Көрсетілетін қызметті алушылардың көрсетілетін қызметті берушіге ерікті түрде өтініш жасауы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 қолданысын тоқтата тұруға негіз бола алады.</w:t>
      </w:r>
    </w:p>
    <w:bookmarkEnd w:id="117"/>
    <w:bookmarkStart w:name="z143" w:id="118"/>
    <w:p>
      <w:pPr>
        <w:spacing w:after="0"/>
        <w:ind w:left="0"/>
        <w:jc w:val="both"/>
      </w:pPr>
      <w:r>
        <w:rPr>
          <w:rFonts w:ascii="Times New Roman"/>
          <w:b w:val="false"/>
          <w:i w:val="false"/>
          <w:color w:val="000000"/>
          <w:sz w:val="28"/>
        </w:rPr>
        <w:t xml:space="preserve">
      17.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тоқтатуды (қайтарып алуды) көрсетілетін қызметті беруші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(немесе) негіздер бойынша жүзеге асырады.</w:t>
      </w:r>
    </w:p>
    <w:bookmarkEnd w:id="118"/>
    <w:bookmarkStart w:name="z144" w:id="119"/>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көрсетілетін қызметтің мәселелері бойынша шешімдеріне, әрекеттеріне (әрекетсіздігіне) шағымдану тәртібі:</w:t>
      </w:r>
    </w:p>
    <w:bookmarkEnd w:id="119"/>
    <w:bookmarkStart w:name="z145" w:id="120"/>
    <w:p>
      <w:pPr>
        <w:spacing w:after="0"/>
        <w:ind w:left="0"/>
        <w:jc w:val="both"/>
      </w:pPr>
      <w:r>
        <w:rPr>
          <w:rFonts w:ascii="Times New Roman"/>
          <w:b w:val="false"/>
          <w:i w:val="false"/>
          <w:color w:val="000000"/>
          <w:sz w:val="28"/>
        </w:rPr>
        <w:t xml:space="preserve">
      18. Көрсетілетін қызметті берушінің және (немесе) олардың қызметкерлерінің мемлекеттік көрсетілетін қызметтің мәселелері бойынша шешімдеріне, әрекеттеріне (әрекетсіздігіне) шағым көрсетілетін қызметті беруші басшысының атына беріледі. </w:t>
      </w:r>
    </w:p>
    <w:bookmarkEnd w:id="120"/>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bookmarkStart w:name="z146" w:id="121"/>
    <w:p>
      <w:pPr>
        <w:spacing w:after="0"/>
        <w:ind w:left="0"/>
        <w:jc w:val="both"/>
      </w:pPr>
      <w:r>
        <w:rPr>
          <w:rFonts w:ascii="Times New Roman"/>
          <w:b w:val="false"/>
          <w:i w:val="false"/>
          <w:color w:val="000000"/>
          <w:sz w:val="28"/>
        </w:rPr>
        <w:t>
      19. Мемлекеттік көрсетілетін қызметтің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121"/>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көрсетілетін қызметтің мәселелері жөніндегі бірыңғай байланыс орталығының телефоны бойынша алуға болады.</w:t>
      </w:r>
    </w:p>
    <w:bookmarkStart w:name="z147" w:id="122"/>
    <w:p>
      <w:pPr>
        <w:spacing w:after="0"/>
        <w:ind w:left="0"/>
        <w:jc w:val="both"/>
      </w:pPr>
      <w:r>
        <w:rPr>
          <w:rFonts w:ascii="Times New Roman"/>
          <w:b w:val="false"/>
          <w:i w:val="false"/>
          <w:color w:val="000000"/>
          <w:sz w:val="28"/>
        </w:rPr>
        <w:t>
      20. Шағымды мемлекеттік көрсетілетін қызметтің мәселелері бойынша сотқа дейінгі тәртіппен қарауды жоғары тұрған әкімшілік орган, мемлекеттік көрсетілетін қызметтің сапасын бағалау және бақылау жөніндегі уәкілетті орган (бұдан әрі – шағымды қарайтын орган) жүргізеді.</w:t>
      </w:r>
    </w:p>
    <w:bookmarkEnd w:id="122"/>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148" w:id="123"/>
    <w:p>
      <w:pPr>
        <w:spacing w:after="0"/>
        <w:ind w:left="0"/>
        <w:jc w:val="both"/>
      </w:pPr>
      <w:r>
        <w:rPr>
          <w:rFonts w:ascii="Times New Roman"/>
          <w:b w:val="false"/>
          <w:i w:val="false"/>
          <w:color w:val="000000"/>
          <w:sz w:val="28"/>
        </w:rPr>
        <w:t>
      21.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123"/>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bookmarkStart w:name="z149" w:id="124"/>
    <w:p>
      <w:pPr>
        <w:spacing w:after="0"/>
        <w:ind w:left="0"/>
        <w:jc w:val="both"/>
      </w:pPr>
      <w:r>
        <w:rPr>
          <w:rFonts w:ascii="Times New Roman"/>
          <w:b w:val="false"/>
          <w:i w:val="false"/>
          <w:color w:val="000000"/>
          <w:sz w:val="28"/>
        </w:rPr>
        <w:t>
      22. Заңда өзгеше көзделмесе, сотқа жүгінуге сотқа дейінгі тәртіппен шағым жасалғаннан кейін жол беріледі.</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51" w:id="125"/>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аумағынан әкетуге өтініш</w:t>
      </w:r>
    </w:p>
    <w:bookmarkEnd w:id="125"/>
    <w:p>
      <w:pPr>
        <w:spacing w:after="0"/>
        <w:ind w:left="0"/>
        <w:jc w:val="both"/>
      </w:pPr>
      <w:r>
        <w:rPr>
          <w:rFonts w:ascii="Times New Roman"/>
          <w:b w:val="false"/>
          <w:i w:val="false"/>
          <w:color w:val="000000"/>
          <w:sz w:val="28"/>
        </w:rPr>
        <w:t>
      Қазақстан Республикасында тіркелген дәрілік заттарды Қазақстан Республикасының аумағынан әкетуге келісім және (немесе) қорытынды (рұқсат беру құжатын) беруді сұраймын.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Әкетуді жүргізетін кедендік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2-қосымша</w:t>
            </w:r>
          </w:p>
        </w:tc>
      </w:tr>
    </w:tbl>
    <w:bookmarkStart w:name="z153" w:id="126"/>
    <w:p>
      <w:pPr>
        <w:spacing w:after="0"/>
        <w:ind w:left="0"/>
        <w:jc w:val="left"/>
      </w:pPr>
      <w:r>
        <w:rPr>
          <w:rFonts w:ascii="Times New Roman"/>
          <w:b/>
          <w:i w:val="false"/>
          <w:color w:val="000000"/>
        </w:rPr>
        <w:t xml:space="preserve">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беру" мемлекеттік көрсетілетін қызмет тізбесі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аумағынан әкету;</w:t>
            </w:r>
          </w:p>
          <w:p>
            <w:pPr>
              <w:spacing w:after="20"/>
              <w:ind w:left="20"/>
              <w:jc w:val="both"/>
            </w:pPr>
            <w:r>
              <w:rPr>
                <w:rFonts w:ascii="Times New Roman"/>
                <w:b w:val="false"/>
                <w:i w:val="false"/>
                <w:color w:val="000000"/>
                <w:sz w:val="20"/>
              </w:rPr>
              <w:t>
2) Қазақстан Республикасында тіркелмеген дәрілік заттарды Қазақстан Республикасының аумағынан әкету;</w:t>
            </w:r>
          </w:p>
          <w:p>
            <w:pPr>
              <w:spacing w:after="20"/>
              <w:ind w:left="20"/>
              <w:jc w:val="both"/>
            </w:pPr>
            <w:r>
              <w:rPr>
                <w:rFonts w:ascii="Times New Roman"/>
                <w:b w:val="false"/>
                <w:i w:val="false"/>
                <w:color w:val="000000"/>
                <w:sz w:val="20"/>
              </w:rPr>
              <w:t>
3) Қазақстан Республикасында тіркелген медициналық бұйымдарды Қазақстан Республикасының аумағынан әкету;</w:t>
            </w:r>
          </w:p>
          <w:p>
            <w:pPr>
              <w:spacing w:after="20"/>
              <w:ind w:left="20"/>
              <w:jc w:val="both"/>
            </w:pPr>
            <w:r>
              <w:rPr>
                <w:rFonts w:ascii="Times New Roman"/>
                <w:b w:val="false"/>
                <w:i w:val="false"/>
                <w:color w:val="000000"/>
                <w:sz w:val="20"/>
              </w:rPr>
              <w:t>
4) Қазақстан Республикасында тіркелмеген медициналық бұйымдарды Қазақстан Республикасының аумағынан әкету.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органның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күннен бастап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қызметтің нәтижесі:</w:t>
            </w:r>
          </w:p>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аумағынан әкетуге келісім және (немесе) қорытынды (рұқсат беру құжаты);</w:t>
            </w:r>
          </w:p>
          <w:p>
            <w:pPr>
              <w:spacing w:after="20"/>
              <w:ind w:left="20"/>
              <w:jc w:val="both"/>
            </w:pPr>
            <w:r>
              <w:rPr>
                <w:rFonts w:ascii="Times New Roman"/>
                <w:b w:val="false"/>
                <w:i w:val="false"/>
                <w:color w:val="000000"/>
                <w:sz w:val="20"/>
              </w:rPr>
              <w:t>
2)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w:t>
            </w:r>
          </w:p>
          <w:p>
            <w:pPr>
              <w:spacing w:after="20"/>
              <w:ind w:left="20"/>
              <w:jc w:val="both"/>
            </w:pPr>
            <w:r>
              <w:rPr>
                <w:rFonts w:ascii="Times New Roman"/>
                <w:b w:val="false"/>
                <w:i w:val="false"/>
                <w:color w:val="000000"/>
                <w:sz w:val="20"/>
              </w:rPr>
              <w:t>
3)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w:t>
            </w:r>
          </w:p>
          <w:p>
            <w:pPr>
              <w:spacing w:after="20"/>
              <w:ind w:left="20"/>
              <w:jc w:val="both"/>
            </w:pPr>
            <w:r>
              <w:rPr>
                <w:rFonts w:ascii="Times New Roman"/>
                <w:b w:val="false"/>
                <w:i w:val="false"/>
                <w:color w:val="000000"/>
                <w:sz w:val="20"/>
              </w:rPr>
              <w:t>
4)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w:t>
            </w:r>
          </w:p>
          <w:p>
            <w:pPr>
              <w:spacing w:after="20"/>
              <w:ind w:left="20"/>
              <w:jc w:val="both"/>
            </w:pPr>
            <w:r>
              <w:rPr>
                <w:rFonts w:ascii="Times New Roman"/>
                <w:b w:val="false"/>
                <w:i w:val="false"/>
                <w:color w:val="000000"/>
                <w:sz w:val="20"/>
              </w:rPr>
              <w:t>
2. өтінішті одан әрі қараудан дәлелді бас тартуды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көрсетілетін қызметтің нәтижесін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қызметке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аумағынан әкетуге келісім және (немесе) қорытындыны (рұқсат беру құжатын) алу үшін жеке және заңды тұлғалар (бұдан әрі – көрсетілетін қызметті алушы) дәрілік заттар мен медициналық бұйымдардың айналысы саласындағы мемлекеттік органның аумақтық бөлімшелеріне (бұдан әрі – көрсетілетін қызметті беруші), www.egov.kz, www.elicense.kz "электрондық үкімет" веб-портал арқылы (бұдан әрі – Портал) мынаны жібереді:</w:t>
            </w:r>
          </w:p>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ЭЦҚ қойылған электрондық құжат түріндегі Қазақстан Республикасында тіркелген дәрілік заттарды Қазақстан Республикасының аумағынан әкетуге өтінішті.</w:t>
            </w:r>
          </w:p>
          <w:p>
            <w:pPr>
              <w:spacing w:after="20"/>
              <w:ind w:left="20"/>
              <w:jc w:val="both"/>
            </w:pPr>
            <w:r>
              <w:rPr>
                <w:rFonts w:ascii="Times New Roman"/>
                <w:b w:val="false"/>
                <w:i w:val="false"/>
                <w:color w:val="000000"/>
                <w:sz w:val="20"/>
              </w:rPr>
              <w:t>
2. Қазақстан Республикасында тіркелмеген дәрілік заттарды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p>
            <w:pPr>
              <w:spacing w:after="20"/>
              <w:ind w:left="20"/>
              <w:jc w:val="both"/>
            </w:pPr>
            <w:r>
              <w:rPr>
                <w:rFonts w:ascii="Times New Roman"/>
                <w:b w:val="false"/>
                <w:i w:val="false"/>
                <w:color w:val="000000"/>
                <w:sz w:val="20"/>
              </w:rPr>
              <w:t>
осы Қағидаларға 2-қосымшаға сәйкес нысан бойынша көрсетілетін қызметті алушының ЭЦҚ қойылған электрондық құжат түріндегі Қазақстан Республикасында тіркелмеген дәрілік заттарды Қазақстан Республикасының аумағынан әкетуге өтінішті.</w:t>
            </w:r>
          </w:p>
          <w:p>
            <w:pPr>
              <w:spacing w:after="20"/>
              <w:ind w:left="20"/>
              <w:jc w:val="both"/>
            </w:pPr>
            <w:r>
              <w:rPr>
                <w:rFonts w:ascii="Times New Roman"/>
                <w:b w:val="false"/>
                <w:i w:val="false"/>
                <w:color w:val="000000"/>
                <w:sz w:val="20"/>
              </w:rPr>
              <w:t>
3. Қазақстан Республикасында тіркелген медициналық бұйымдарды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p>
            <w:pPr>
              <w:spacing w:after="20"/>
              <w:ind w:left="20"/>
              <w:jc w:val="both"/>
            </w:pPr>
            <w:r>
              <w:rPr>
                <w:rFonts w:ascii="Times New Roman"/>
                <w:b w:val="false"/>
                <w:i w:val="false"/>
                <w:color w:val="000000"/>
                <w:sz w:val="20"/>
              </w:rPr>
              <w:t>
осы Қағидаларға 3-қосымшаға сәйкес нысан бойынша көрсетілетін қызметті алушының ЭЦҚ қойылған электрондық құжат түріндегі Қазақстан Республикасында тіркелген медициналық бұйымдарды Қазақстан Республикасының аумағынан әкетуге өтінішті.</w:t>
            </w:r>
          </w:p>
          <w:p>
            <w:pPr>
              <w:spacing w:after="20"/>
              <w:ind w:left="20"/>
              <w:jc w:val="both"/>
            </w:pPr>
            <w:r>
              <w:rPr>
                <w:rFonts w:ascii="Times New Roman"/>
                <w:b w:val="false"/>
                <w:i w:val="false"/>
                <w:color w:val="000000"/>
                <w:sz w:val="20"/>
              </w:rPr>
              <w:t>
4. Қазақстан Республикасында тіркелмеген медициналық бұйымдарды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p>
            <w:pPr>
              <w:spacing w:after="20"/>
              <w:ind w:left="20"/>
              <w:jc w:val="both"/>
            </w:pPr>
            <w:r>
              <w:rPr>
                <w:rFonts w:ascii="Times New Roman"/>
                <w:b w:val="false"/>
                <w:i w:val="false"/>
                <w:color w:val="000000"/>
                <w:sz w:val="20"/>
              </w:rPr>
              <w:t>
осы Қағидаларға 4-қосымшаға сәйкес нысан бойынша көрсетілетін қызметті алушының ЭЦҚ қойылған электрондық құжат түріндегі Қазақстан Республикасында тіркелмеген медициналық бұйымдарды Қазақстан Республикасының аумағынан әкетуге өтінішті.</w:t>
            </w:r>
          </w:p>
          <w:p>
            <w:pPr>
              <w:spacing w:after="20"/>
              <w:ind w:left="20"/>
              <w:jc w:val="both"/>
            </w:pPr>
            <w:r>
              <w:rPr>
                <w:rFonts w:ascii="Times New Roman"/>
                <w:b w:val="false"/>
                <w:i w:val="false"/>
                <w:color w:val="000000"/>
                <w:sz w:val="20"/>
              </w:rPr>
              <w:t>
5. Жеке басты куәландыратын құжаттар туралы, жеке кәсіпкер ретінде мемлекеттік тіркеу туралы, заңды тұлғаны мемлекеттік тіркеу (қайта тіркеу) туралы, қазақ немесе орыс тілдеріндегі келісімшарт немесе шарт туралы, фармацевтикалық және медициналық қызметке, есірткі құралдарының, психотроптық заттар мен прекурсорлардың айналымы саласындағы қызмет түрлерімен айналысуға арналған лицензиялар туралы мәліметтерді, мемлекеттік ақпараттық жүйелерде қамтылған медициналық бұйымдарды көтерме саудада өткізуге арналған қызметтің басталуы туралы хабарламаны, көрсетілетін қызметті беруші "электрондық үкімет" шлюзі арқылы тиісті мемлекеттік ақпараттық жүйелерден алып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қызметтің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көрсетілетін қызметтің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интернет-ресурсында көрсетілген kmfk@dsm.gov.kz.</w:t>
            </w:r>
          </w:p>
          <w:p>
            <w:pPr>
              <w:spacing w:after="20"/>
              <w:ind w:left="20"/>
              <w:jc w:val="both"/>
            </w:pPr>
            <w:r>
              <w:rPr>
                <w:rFonts w:ascii="Times New Roman"/>
                <w:b w:val="false"/>
                <w:i w:val="false"/>
                <w:color w:val="000000"/>
                <w:sz w:val="20"/>
              </w:rPr>
              <w:t>
4. Мемлекеттік көрсетілетін қызметтің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(уәкілетті органның атауы)</w:t>
            </w:r>
          </w:p>
        </w:tc>
      </w:tr>
    </w:tbl>
    <w:bookmarkStart w:name="z155" w:id="127"/>
    <w:p>
      <w:pPr>
        <w:spacing w:after="0"/>
        <w:ind w:left="0"/>
        <w:jc w:val="left"/>
      </w:pPr>
      <w:r>
        <w:rPr>
          <w:rFonts w:ascii="Times New Roman"/>
          <w:b/>
          <w:i w:val="false"/>
          <w:color w:val="000000"/>
        </w:rPr>
        <w:t xml:space="preserve"> Қазақстан Республикасында тіркелмеген дәрілік заттарды Қазақстан Республикасының аумағынан әкетуге өтініш</w:t>
      </w:r>
    </w:p>
    <w:bookmarkEnd w:id="127"/>
    <w:p>
      <w:pPr>
        <w:spacing w:after="0"/>
        <w:ind w:left="0"/>
        <w:jc w:val="both"/>
      </w:pPr>
      <w:r>
        <w:rPr>
          <w:rFonts w:ascii="Times New Roman"/>
          <w:b w:val="false"/>
          <w:i w:val="false"/>
          <w:color w:val="000000"/>
          <w:sz w:val="28"/>
        </w:rPr>
        <w:t>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құжатын) беруді сұраймын.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Әкетуді жүргізетін кедендік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(уәкілетті органның атауы)</w:t>
            </w:r>
          </w:p>
        </w:tc>
      </w:tr>
    </w:tbl>
    <w:bookmarkStart w:name="z157" w:id="128"/>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аумағынан әкетуге өтініш</w:t>
      </w:r>
    </w:p>
    <w:bookmarkEnd w:id="128"/>
    <w:p>
      <w:pPr>
        <w:spacing w:after="0"/>
        <w:ind w:left="0"/>
        <w:jc w:val="both"/>
      </w:pPr>
      <w:r>
        <w:rPr>
          <w:rFonts w:ascii="Times New Roman"/>
          <w:b w:val="false"/>
          <w:i w:val="false"/>
          <w:color w:val="000000"/>
          <w:sz w:val="28"/>
        </w:rPr>
        <w:t>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құжатын) беруді сұраймын.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Әкетуді жүргізетін кедендік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59" w:id="129"/>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аумағынан әкетуге өтініш</w:t>
      </w:r>
    </w:p>
    <w:bookmarkEnd w:id="129"/>
    <w:p>
      <w:pPr>
        <w:spacing w:after="0"/>
        <w:ind w:left="0"/>
        <w:jc w:val="both"/>
      </w:pPr>
      <w:r>
        <w:rPr>
          <w:rFonts w:ascii="Times New Roman"/>
          <w:b w:val="false"/>
          <w:i w:val="false"/>
          <w:color w:val="000000"/>
          <w:sz w:val="28"/>
        </w:rPr>
        <w:t>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құжатын) беруді сұраймын.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Әкетуді жүргізетін кедендік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(уәкілетті органның атауы)</w:t>
            </w:r>
          </w:p>
        </w:tc>
      </w:tr>
    </w:tbl>
    <w:bookmarkStart w:name="z161" w:id="130"/>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аумағынан әкетуге келісім және (немесе) қорытынды (рұқсат беру құжаты)</w:t>
      </w:r>
    </w:p>
    <w:bookmarkEnd w:id="130"/>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атауы) </w:t>
      </w:r>
    </w:p>
    <w:p>
      <w:pPr>
        <w:spacing w:after="0"/>
        <w:ind w:left="0"/>
        <w:jc w:val="both"/>
      </w:pPr>
      <w:r>
        <w:rPr>
          <w:rFonts w:ascii="Times New Roman"/>
          <w:b w:val="false"/>
          <w:i w:val="false"/>
          <w:color w:val="000000"/>
          <w:sz w:val="28"/>
        </w:rPr>
        <w:t xml:space="preserve">
      ______________________________________________________ рұқсат береді. </w:t>
      </w:r>
    </w:p>
    <w:p>
      <w:pPr>
        <w:spacing w:after="0"/>
        <w:ind w:left="0"/>
        <w:jc w:val="both"/>
      </w:pPr>
      <w:r>
        <w:rPr>
          <w:rFonts w:ascii="Times New Roman"/>
          <w:b w:val="false"/>
          <w:i w:val="false"/>
          <w:color w:val="000000"/>
          <w:sz w:val="28"/>
        </w:rPr>
        <w:t xml:space="preserve">
      (Жеке кәсіпкердің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сәйкестендіру нөмірі (БСН, ЖСН), мекенжайы, </w:t>
      </w:r>
    </w:p>
    <w:p>
      <w:pPr>
        <w:spacing w:after="0"/>
        <w:ind w:left="0"/>
        <w:jc w:val="both"/>
      </w:pPr>
      <w:r>
        <w:rPr>
          <w:rFonts w:ascii="Times New Roman"/>
          <w:b w:val="false"/>
          <w:i w:val="false"/>
          <w:color w:val="000000"/>
          <w:sz w:val="28"/>
        </w:rPr>
        <w:t xml:space="preserve">
      телефоны) </w:t>
      </w:r>
    </w:p>
    <w:p>
      <w:pPr>
        <w:spacing w:after="0"/>
        <w:ind w:left="0"/>
        <w:jc w:val="both"/>
      </w:pPr>
      <w:r>
        <w:rPr>
          <w:rFonts w:ascii="Times New Roman"/>
          <w:b w:val="false"/>
          <w:i w:val="false"/>
          <w:color w:val="000000"/>
          <w:sz w:val="28"/>
        </w:rPr>
        <w:t xml:space="preserve">
      ерекшелікке сәйкес дәрілік заттарды Қазақстан Республикасынан әкету </w:t>
      </w:r>
    </w:p>
    <w:p>
      <w:pPr>
        <w:spacing w:after="0"/>
        <w:ind w:left="0"/>
        <w:jc w:val="both"/>
      </w:pPr>
      <w:r>
        <w:rPr>
          <w:rFonts w:ascii="Times New Roman"/>
          <w:b w:val="false"/>
          <w:i w:val="false"/>
          <w:color w:val="000000"/>
          <w:sz w:val="28"/>
        </w:rPr>
        <w:t xml:space="preserve">
      20__ жылғы "___" ________ № ____ </w:t>
      </w:r>
    </w:p>
    <w:p>
      <w:pPr>
        <w:spacing w:after="0"/>
        <w:ind w:left="0"/>
        <w:jc w:val="both"/>
      </w:pPr>
      <w:r>
        <w:rPr>
          <w:rFonts w:ascii="Times New Roman"/>
          <w:b w:val="false"/>
          <w:i w:val="false"/>
          <w:color w:val="000000"/>
          <w:sz w:val="28"/>
        </w:rPr>
        <w:t xml:space="preserve">
      ______ жылғы бастап қосымша келісім-шарт (шарт бойынша) 20__ жылғы "___" </w:t>
      </w:r>
    </w:p>
    <w:p>
      <w:pPr>
        <w:spacing w:after="0"/>
        <w:ind w:left="0"/>
        <w:jc w:val="both"/>
      </w:pPr>
      <w:r>
        <w:rPr>
          <w:rFonts w:ascii="Times New Roman"/>
          <w:b w:val="false"/>
          <w:i w:val="false"/>
          <w:color w:val="000000"/>
          <w:sz w:val="28"/>
        </w:rPr>
        <w:t>
      ________ № ____, жасалған 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нысан)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тіркелген дәрілік заттарды Қазақстан Республикасының аумағынан әкетуге келісім және (немесе) қорытынды (рұқсат беру құжаты): __________________________________________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(уәкілетті органның атауы)</w:t>
            </w:r>
          </w:p>
        </w:tc>
      </w:tr>
    </w:tbl>
    <w:bookmarkStart w:name="z163" w:id="131"/>
    <w:p>
      <w:pPr>
        <w:spacing w:after="0"/>
        <w:ind w:left="0"/>
        <w:jc w:val="left"/>
      </w:pPr>
      <w:r>
        <w:rPr>
          <w:rFonts w:ascii="Times New Roman"/>
          <w:b/>
          <w:i w:val="false"/>
          <w:color w:val="000000"/>
        </w:rPr>
        <w:t xml:space="preserve">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w:t>
      </w:r>
    </w:p>
    <w:bookmarkEnd w:id="13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атауы) </w:t>
      </w:r>
    </w:p>
    <w:p>
      <w:pPr>
        <w:spacing w:after="0"/>
        <w:ind w:left="0"/>
        <w:jc w:val="both"/>
      </w:pPr>
      <w:r>
        <w:rPr>
          <w:rFonts w:ascii="Times New Roman"/>
          <w:b w:val="false"/>
          <w:i w:val="false"/>
          <w:color w:val="000000"/>
          <w:sz w:val="28"/>
        </w:rPr>
        <w:t xml:space="preserve">
      ______________________________________________________ рұқсат береді. </w:t>
      </w:r>
    </w:p>
    <w:p>
      <w:pPr>
        <w:spacing w:after="0"/>
        <w:ind w:left="0"/>
        <w:jc w:val="both"/>
      </w:pPr>
      <w:r>
        <w:rPr>
          <w:rFonts w:ascii="Times New Roman"/>
          <w:b w:val="false"/>
          <w:i w:val="false"/>
          <w:color w:val="000000"/>
          <w:sz w:val="28"/>
        </w:rPr>
        <w:t xml:space="preserve">
      (Жеке кәсіпкердің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сәйкестендіру нөмірі (БСН, ЖСН), мекенжайы,</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xml:space="preserve">
      ерекшелікке сәйкес дәрілік заттарды Қазақстан Республикасынан әкету </w:t>
      </w:r>
    </w:p>
    <w:p>
      <w:pPr>
        <w:spacing w:after="0"/>
        <w:ind w:left="0"/>
        <w:jc w:val="both"/>
      </w:pPr>
      <w:r>
        <w:rPr>
          <w:rFonts w:ascii="Times New Roman"/>
          <w:b w:val="false"/>
          <w:i w:val="false"/>
          <w:color w:val="000000"/>
          <w:sz w:val="28"/>
        </w:rPr>
        <w:t xml:space="preserve">
      20__ жылғы "___" ________ № ____ </w:t>
      </w:r>
    </w:p>
    <w:p>
      <w:pPr>
        <w:spacing w:after="0"/>
        <w:ind w:left="0"/>
        <w:jc w:val="both"/>
      </w:pPr>
      <w:r>
        <w:rPr>
          <w:rFonts w:ascii="Times New Roman"/>
          <w:b w:val="false"/>
          <w:i w:val="false"/>
          <w:color w:val="000000"/>
          <w:sz w:val="28"/>
        </w:rPr>
        <w:t xml:space="preserve">
      ______ жылғы бастап қосымша келісім-шарт (шарт бойынша) 20__ жылғы "___" </w:t>
      </w:r>
    </w:p>
    <w:p>
      <w:pPr>
        <w:spacing w:after="0"/>
        <w:ind w:left="0"/>
        <w:jc w:val="both"/>
      </w:pPr>
      <w:r>
        <w:rPr>
          <w:rFonts w:ascii="Times New Roman"/>
          <w:b w:val="false"/>
          <w:i w:val="false"/>
          <w:color w:val="000000"/>
          <w:sz w:val="28"/>
        </w:rPr>
        <w:t>
      ________ № ____, жасалған 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нысан)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 __________________________________________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65" w:id="132"/>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w:t>
      </w:r>
    </w:p>
    <w:bookmarkEnd w:id="13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атауы) </w:t>
      </w:r>
    </w:p>
    <w:p>
      <w:pPr>
        <w:spacing w:after="0"/>
        <w:ind w:left="0"/>
        <w:jc w:val="both"/>
      </w:pPr>
      <w:r>
        <w:rPr>
          <w:rFonts w:ascii="Times New Roman"/>
          <w:b w:val="false"/>
          <w:i w:val="false"/>
          <w:color w:val="000000"/>
          <w:sz w:val="28"/>
        </w:rPr>
        <w:t xml:space="preserve">
      ______________________________________________________ рұқсат береді. </w:t>
      </w:r>
    </w:p>
    <w:p>
      <w:pPr>
        <w:spacing w:after="0"/>
        <w:ind w:left="0"/>
        <w:jc w:val="both"/>
      </w:pPr>
      <w:r>
        <w:rPr>
          <w:rFonts w:ascii="Times New Roman"/>
          <w:b w:val="false"/>
          <w:i w:val="false"/>
          <w:color w:val="000000"/>
          <w:sz w:val="28"/>
        </w:rPr>
        <w:t xml:space="preserve">
      (Жеке кәсіпкердің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сәйкестендіру нөмірі (БСН, ЖСН), мекенжайы,</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xml:space="preserve">
      ерекшелікке сәйкес медициналық бұйымдарды Қазақстан Республикасынан </w:t>
      </w:r>
    </w:p>
    <w:p>
      <w:pPr>
        <w:spacing w:after="0"/>
        <w:ind w:left="0"/>
        <w:jc w:val="both"/>
      </w:pPr>
      <w:r>
        <w:rPr>
          <w:rFonts w:ascii="Times New Roman"/>
          <w:b w:val="false"/>
          <w:i w:val="false"/>
          <w:color w:val="000000"/>
          <w:sz w:val="28"/>
        </w:rPr>
        <w:t xml:space="preserve">
      әкету 20__ жылғы "___" ________ № ____ </w:t>
      </w:r>
    </w:p>
    <w:p>
      <w:pPr>
        <w:spacing w:after="0"/>
        <w:ind w:left="0"/>
        <w:jc w:val="both"/>
      </w:pPr>
      <w:r>
        <w:rPr>
          <w:rFonts w:ascii="Times New Roman"/>
          <w:b w:val="false"/>
          <w:i w:val="false"/>
          <w:color w:val="000000"/>
          <w:sz w:val="28"/>
        </w:rPr>
        <w:t xml:space="preserve">
      ______ жылғы бастап қосымша келісім-шарт (шарт бойынша) 20__ жылғы "___" </w:t>
      </w:r>
    </w:p>
    <w:p>
      <w:pPr>
        <w:spacing w:after="0"/>
        <w:ind w:left="0"/>
        <w:jc w:val="both"/>
      </w:pPr>
      <w:r>
        <w:rPr>
          <w:rFonts w:ascii="Times New Roman"/>
          <w:b w:val="false"/>
          <w:i w:val="false"/>
          <w:color w:val="000000"/>
          <w:sz w:val="28"/>
        </w:rPr>
        <w:t>
      ________ № ____, жасалған 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құжаты);__________________________________________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67" w:id="133"/>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w:t>
      </w:r>
    </w:p>
    <w:bookmarkEnd w:id="13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атауы) </w:t>
      </w:r>
    </w:p>
    <w:p>
      <w:pPr>
        <w:spacing w:after="0"/>
        <w:ind w:left="0"/>
        <w:jc w:val="both"/>
      </w:pPr>
      <w:r>
        <w:rPr>
          <w:rFonts w:ascii="Times New Roman"/>
          <w:b w:val="false"/>
          <w:i w:val="false"/>
          <w:color w:val="000000"/>
          <w:sz w:val="28"/>
        </w:rPr>
        <w:t xml:space="preserve">
      ______________________________________________________ рұқсат береді. </w:t>
      </w:r>
    </w:p>
    <w:p>
      <w:pPr>
        <w:spacing w:after="0"/>
        <w:ind w:left="0"/>
        <w:jc w:val="both"/>
      </w:pPr>
      <w:r>
        <w:rPr>
          <w:rFonts w:ascii="Times New Roman"/>
          <w:b w:val="false"/>
          <w:i w:val="false"/>
          <w:color w:val="000000"/>
          <w:sz w:val="28"/>
        </w:rPr>
        <w:t xml:space="preserve">
      (Жеке кәсіпкердің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сәйкестендіру нөмірі (БСН, ЖСН), мекенжайы, </w:t>
      </w:r>
    </w:p>
    <w:p>
      <w:pPr>
        <w:spacing w:after="0"/>
        <w:ind w:left="0"/>
        <w:jc w:val="both"/>
      </w:pPr>
      <w:r>
        <w:rPr>
          <w:rFonts w:ascii="Times New Roman"/>
          <w:b w:val="false"/>
          <w:i w:val="false"/>
          <w:color w:val="000000"/>
          <w:sz w:val="28"/>
        </w:rPr>
        <w:t xml:space="preserve">
      телефоны) </w:t>
      </w:r>
    </w:p>
    <w:p>
      <w:pPr>
        <w:spacing w:after="0"/>
        <w:ind w:left="0"/>
        <w:jc w:val="both"/>
      </w:pPr>
      <w:r>
        <w:rPr>
          <w:rFonts w:ascii="Times New Roman"/>
          <w:b w:val="false"/>
          <w:i w:val="false"/>
          <w:color w:val="000000"/>
          <w:sz w:val="28"/>
        </w:rPr>
        <w:t xml:space="preserve">
      ерекшелікке сәйкес медициналық бұйымдарды Қазақстан Республикасынан </w:t>
      </w:r>
    </w:p>
    <w:p>
      <w:pPr>
        <w:spacing w:after="0"/>
        <w:ind w:left="0"/>
        <w:jc w:val="both"/>
      </w:pPr>
      <w:r>
        <w:rPr>
          <w:rFonts w:ascii="Times New Roman"/>
          <w:b w:val="false"/>
          <w:i w:val="false"/>
          <w:color w:val="000000"/>
          <w:sz w:val="28"/>
        </w:rPr>
        <w:t xml:space="preserve">
      әкету 20__ жылғы "___" ________ № ____ </w:t>
      </w:r>
    </w:p>
    <w:p>
      <w:pPr>
        <w:spacing w:after="0"/>
        <w:ind w:left="0"/>
        <w:jc w:val="both"/>
      </w:pPr>
      <w:r>
        <w:rPr>
          <w:rFonts w:ascii="Times New Roman"/>
          <w:b w:val="false"/>
          <w:i w:val="false"/>
          <w:color w:val="000000"/>
          <w:sz w:val="28"/>
        </w:rPr>
        <w:t xml:space="preserve">
      ______ жылғы бастап қосымша келісім-шарт (шарт бойынша) 20__ жылғы "___" </w:t>
      </w:r>
    </w:p>
    <w:p>
      <w:pPr>
        <w:spacing w:after="0"/>
        <w:ind w:left="0"/>
        <w:jc w:val="both"/>
      </w:pPr>
      <w:r>
        <w:rPr>
          <w:rFonts w:ascii="Times New Roman"/>
          <w:b w:val="false"/>
          <w:i w:val="false"/>
          <w:color w:val="000000"/>
          <w:sz w:val="28"/>
        </w:rPr>
        <w:t>
      ________ № ____, жасалған 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құжаты);__________________________________________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8 желтоқсаны</w:t>
            </w:r>
            <w:r>
              <w:br/>
            </w:r>
            <w:r>
              <w:rPr>
                <w:rFonts w:ascii="Times New Roman"/>
                <w:b w:val="false"/>
                <w:i w:val="false"/>
                <w:color w:val="000000"/>
                <w:sz w:val="20"/>
              </w:rPr>
              <w:t>№ ҚР ДСМ-237/2020</w:t>
            </w:r>
            <w:r>
              <w:br/>
            </w:r>
            <w:r>
              <w:rPr>
                <w:rFonts w:ascii="Times New Roman"/>
                <w:b w:val="false"/>
                <w:i w:val="false"/>
                <w:color w:val="000000"/>
                <w:sz w:val="20"/>
              </w:rPr>
              <w:t>бұйрығына 3-қосымша</w:t>
            </w:r>
          </w:p>
        </w:tc>
      </w:tr>
    </w:tbl>
    <w:bookmarkStart w:name="z121" w:id="134"/>
    <w:p>
      <w:pPr>
        <w:spacing w:after="0"/>
        <w:ind w:left="0"/>
        <w:jc w:val="left"/>
      </w:pPr>
      <w:r>
        <w:rPr>
          <w:rFonts w:ascii="Times New Roman"/>
          <w:b/>
          <w:i w:val="false"/>
          <w:color w:val="000000"/>
        </w:rPr>
        <w:t xml:space="preserve"> Күші жойылған бұйрықтардың тізілімі </w:t>
      </w:r>
    </w:p>
    <w:bookmarkEnd w:id="134"/>
    <w:bookmarkStart w:name="z122" w:id="135"/>
    <w:p>
      <w:pPr>
        <w:spacing w:after="0"/>
        <w:ind w:left="0"/>
        <w:jc w:val="both"/>
      </w:pPr>
      <w:r>
        <w:rPr>
          <w:rFonts w:ascii="Times New Roman"/>
          <w:b w:val="false"/>
          <w:i w:val="false"/>
          <w:color w:val="000000"/>
          <w:sz w:val="28"/>
        </w:rPr>
        <w:t xml:space="preserve">
      1) 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Республикасының Денсаулық сақтау және әлеуметтік даму министрінің 2015 жылғы 17 тамыздағы № 668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2015 жылы 23 қыркүйекте № 12096 болып тіркелген);</w:t>
      </w:r>
    </w:p>
    <w:bookmarkEnd w:id="135"/>
    <w:bookmarkStart w:name="z123" w:id="136"/>
    <w:p>
      <w:pPr>
        <w:spacing w:after="0"/>
        <w:ind w:left="0"/>
        <w:jc w:val="both"/>
      </w:pPr>
      <w:r>
        <w:rPr>
          <w:rFonts w:ascii="Times New Roman"/>
          <w:b w:val="false"/>
          <w:i w:val="false"/>
          <w:color w:val="000000"/>
          <w:sz w:val="28"/>
        </w:rPr>
        <w:t xml:space="preserve">
      2) "Дәрілік заттарды, медициналық мақсаттағы бұйымдар мен медициналық техниканы Қазақстан Республикасының аумағына әкелу және дәрілік заттарды, медициналық мақсаттағы бұйымдар мен медициналық техниканы Қазақстан Республикасының аумағынан әкету қағидаларын бекіту туралы" Қазақстан Республикасының Денсаулық сақтау және әлеуметтік даму министрінің 2015 жылғы 17 тамыздағы № 668 бұйрығына өзгерістер енгізу туралы" Қазақстан Республикасы Денсаулық сақтау министрінің 2019 жылғы 13 мамырдағы № ҚР ДСМ-73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2019 жылғы 14 мамырда № 18667 болып тіркелген);</w:t>
      </w:r>
    </w:p>
    <w:bookmarkEnd w:id="136"/>
    <w:bookmarkStart w:name="z124" w:id="137"/>
    <w:p>
      <w:pPr>
        <w:spacing w:after="0"/>
        <w:ind w:left="0"/>
        <w:jc w:val="both"/>
      </w:pPr>
      <w:r>
        <w:rPr>
          <w:rFonts w:ascii="Times New Roman"/>
          <w:b w:val="false"/>
          <w:i w:val="false"/>
          <w:color w:val="000000"/>
          <w:sz w:val="28"/>
        </w:rPr>
        <w:t xml:space="preserve">
      3) "Дәрілік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Республикасының аумағынан әкету қағидаларын бекіту туралы" Қазақстан Республикасының Денсаулық сақтау және әлеуметтік даму министрінің 2015 жылғы 17 тамыздағы № 668 бұйрығына өзгерістер енгізу туралы" Қазақстан Республикасы Денсаулық сақтау министрінің 2020 жылғы 5 маусымдағы № ҚР ДСМ-61/2020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2020 жылғы 8 маусымда № 20829 болып тіркелген) күші жойылды деп танылсын;</w:t>
      </w:r>
    </w:p>
    <w:bookmarkEnd w:id="137"/>
    <w:bookmarkStart w:name="z125" w:id="138"/>
    <w:p>
      <w:pPr>
        <w:spacing w:after="0"/>
        <w:ind w:left="0"/>
        <w:jc w:val="both"/>
      </w:pPr>
      <w:r>
        <w:rPr>
          <w:rFonts w:ascii="Times New Roman"/>
          <w:b w:val="false"/>
          <w:i w:val="false"/>
          <w:color w:val="000000"/>
          <w:sz w:val="28"/>
        </w:rPr>
        <w:t xml:space="preserve">
      4) "Дәрілік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Республикасының аумағынан әкету қағидаларын бекіту туралы" Қазақстан Республикасының Денсаулық сақтау және әлеуметтік даму министрінің 2015 жылғы 17 тамыздағы № 668 бұйрығына өзгерісті енгізу туралы" Қазақстан Республикасы Денсаулық сақтау министрінің 2020 жылғы 10 шілдедегі № ҚР ДСМ-80/2020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2020 жылғы 11 шілдеде № 20951 болып тіркелген) күші жойылды деп танылсын.</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