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3877" w14:textId="8253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(45-шығарылым)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9 желтоқсандағы № 490 бұйрығы. Қазақстан Республикасының Әділет министрлігінде 2020 жылғы 11 желтоқсанда № 21757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(45-шығарылым)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(45-шығарылым) бекіту туралы" Қазақстан Республикасы Еңбек және халықты әлеуметтік қорғау министрінің 2013 жылғы 9 қаңтардағы № </w:t>
      </w:r>
      <w:r>
        <w:rPr>
          <w:rFonts w:ascii="Times New Roman"/>
          <w:b w:val="false"/>
          <w:i w:val="false"/>
          <w:color w:val="000000"/>
          <w:sz w:val="28"/>
        </w:rPr>
        <w:t>13-ө-м</w:t>
      </w:r>
      <w:r>
        <w:rPr>
          <w:rFonts w:ascii="Times New Roman"/>
          <w:b w:val="false"/>
          <w:i w:val="false"/>
          <w:color w:val="000000"/>
          <w:sz w:val="28"/>
        </w:rPr>
        <w:t xml:space="preserve"> (Нормативтік құқықтық актілерді мемлекеттік тіркеу тізілімінде № 8298 болып тіркелген, 2014 жылғы 15 наурызда "Егемен Қазақстан" газетінде № 51 (28275)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w:t>
            </w:r>
            <w:r>
              <w:br/>
            </w: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2020 жылғы 9 желтоқсаны </w:t>
            </w:r>
            <w:r>
              <w:br/>
            </w:r>
            <w:r>
              <w:rPr>
                <w:rFonts w:ascii="Times New Roman"/>
                <w:b w:val="false"/>
                <w:i w:val="false"/>
                <w:color w:val="000000"/>
                <w:sz w:val="20"/>
              </w:rPr>
              <w:t xml:space="preserve">№ 490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бірыңғайтарифтік-біліктілік анықтамалығы (45-шығарылым)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xml:space="preserve">
      1. Жұмыстар мен жұмысшы кәсіптерінің бірыңғай тарифтік біліктілік </w:t>
      </w:r>
      <w:r>
        <w:rPr>
          <w:rFonts w:ascii="Times New Roman"/>
          <w:b w:val="false"/>
          <w:i w:val="false"/>
          <w:color w:val="000000"/>
          <w:sz w:val="28"/>
        </w:rPr>
        <w:t>анықтамалығы</w:t>
      </w:r>
      <w:r>
        <w:rPr>
          <w:rFonts w:ascii="Times New Roman"/>
          <w:b w:val="false"/>
          <w:i w:val="false"/>
          <w:color w:val="000000"/>
          <w:sz w:val="28"/>
        </w:rPr>
        <w:t xml:space="preserve"> (45-шығарылым) (бұдан әрі – БТБА (45-шығарылым):</w:t>
      </w:r>
    </w:p>
    <w:bookmarkEnd w:id="11"/>
    <w:p>
      <w:pPr>
        <w:spacing w:after="0"/>
        <w:ind w:left="0"/>
        <w:jc w:val="both"/>
      </w:pPr>
      <w:r>
        <w:rPr>
          <w:rFonts w:ascii="Times New Roman"/>
          <w:b w:val="false"/>
          <w:i w:val="false"/>
          <w:color w:val="000000"/>
          <w:sz w:val="28"/>
        </w:rPr>
        <w:t>
      былғары аяқкиім өндірісі;</w:t>
      </w:r>
    </w:p>
    <w:p>
      <w:pPr>
        <w:spacing w:after="0"/>
        <w:ind w:left="0"/>
        <w:jc w:val="both"/>
      </w:pPr>
      <w:r>
        <w:rPr>
          <w:rFonts w:ascii="Times New Roman"/>
          <w:b w:val="false"/>
          <w:i w:val="false"/>
          <w:color w:val="000000"/>
          <w:sz w:val="28"/>
        </w:rPr>
        <w:t xml:space="preserve">
      былғары галантерея өндірісі; </w:t>
      </w:r>
    </w:p>
    <w:p>
      <w:pPr>
        <w:spacing w:after="0"/>
        <w:ind w:left="0"/>
        <w:jc w:val="both"/>
      </w:pPr>
      <w:r>
        <w:rPr>
          <w:rFonts w:ascii="Times New Roman"/>
          <w:b w:val="false"/>
          <w:i w:val="false"/>
          <w:color w:val="000000"/>
          <w:sz w:val="28"/>
        </w:rPr>
        <w:t xml:space="preserve">
      былғары және тері шикізаты өндірісі; </w:t>
      </w:r>
    </w:p>
    <w:p>
      <w:pPr>
        <w:spacing w:after="0"/>
        <w:ind w:left="0"/>
        <w:jc w:val="both"/>
      </w:pPr>
      <w:r>
        <w:rPr>
          <w:rFonts w:ascii="Times New Roman"/>
          <w:b w:val="false"/>
          <w:i w:val="false"/>
          <w:color w:val="000000"/>
          <w:sz w:val="28"/>
        </w:rPr>
        <w:t xml:space="preserve">
      былғарыдан техникалық бұйымдар жасау өндірісі; </w:t>
      </w:r>
    </w:p>
    <w:p>
      <w:pPr>
        <w:spacing w:after="0"/>
        <w:ind w:left="0"/>
        <w:jc w:val="both"/>
      </w:pPr>
      <w:r>
        <w:rPr>
          <w:rFonts w:ascii="Times New Roman"/>
          <w:b w:val="false"/>
          <w:i w:val="false"/>
          <w:color w:val="000000"/>
          <w:sz w:val="28"/>
        </w:rPr>
        <w:t xml:space="preserve">
      жеңіл өнеркәсіп өндірісі (жалпы кәсіптері); </w:t>
      </w:r>
    </w:p>
    <w:p>
      <w:pPr>
        <w:spacing w:after="0"/>
        <w:ind w:left="0"/>
        <w:jc w:val="both"/>
      </w:pPr>
      <w:r>
        <w:rPr>
          <w:rFonts w:ascii="Times New Roman"/>
          <w:b w:val="false"/>
          <w:i w:val="false"/>
          <w:color w:val="000000"/>
          <w:sz w:val="28"/>
        </w:rPr>
        <w:t xml:space="preserve">
      қайыс-ер бұйымдары өндірісі; </w:t>
      </w:r>
    </w:p>
    <w:p>
      <w:pPr>
        <w:spacing w:after="0"/>
        <w:ind w:left="0"/>
        <w:jc w:val="both"/>
      </w:pPr>
      <w:r>
        <w:rPr>
          <w:rFonts w:ascii="Times New Roman"/>
          <w:b w:val="false"/>
          <w:i w:val="false"/>
          <w:color w:val="000000"/>
          <w:sz w:val="28"/>
        </w:rPr>
        <w:t>
      қыл-щетка өндірісі;</w:t>
      </w:r>
    </w:p>
    <w:p>
      <w:pPr>
        <w:spacing w:after="0"/>
        <w:ind w:left="0"/>
        <w:jc w:val="both"/>
      </w:pPr>
      <w:r>
        <w:rPr>
          <w:rFonts w:ascii="Times New Roman"/>
          <w:b w:val="false"/>
          <w:i w:val="false"/>
          <w:color w:val="000000"/>
          <w:sz w:val="28"/>
        </w:rPr>
        <w:t xml:space="preserve">
      тері илеу-экстрактілі өндірісі; </w:t>
      </w:r>
    </w:p>
    <w:p>
      <w:pPr>
        <w:spacing w:after="0"/>
        <w:ind w:left="0"/>
        <w:jc w:val="both"/>
      </w:pPr>
      <w:r>
        <w:rPr>
          <w:rFonts w:ascii="Times New Roman"/>
          <w:b w:val="false"/>
          <w:i w:val="false"/>
          <w:color w:val="000000"/>
          <w:sz w:val="28"/>
        </w:rPr>
        <w:t>
      үлбір өндірісі жұмыстарын қамтиды.</w:t>
      </w:r>
    </w:p>
    <w:bookmarkStart w:name="z14" w:id="12"/>
    <w:p>
      <w:pPr>
        <w:spacing w:after="0"/>
        <w:ind w:left="0"/>
        <w:jc w:val="both"/>
      </w:pPr>
      <w:r>
        <w:rPr>
          <w:rFonts w:ascii="Times New Roman"/>
          <w:b w:val="false"/>
          <w:i w:val="false"/>
          <w:color w:val="000000"/>
          <w:sz w:val="28"/>
        </w:rPr>
        <w:t>
      2. БТБА-ны (45-шығарылым)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(45-шығарылым)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Былғары аяқкиім өндірісі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Аяқкиім жөндеу бойынша аяқкиім шебері, 2-разряд</w:t>
      </w:r>
    </w:p>
    <w:bookmarkEnd w:id="15"/>
    <w:bookmarkStart w:name="z18" w:id="16"/>
    <w:p>
      <w:pPr>
        <w:spacing w:after="0"/>
        <w:ind w:left="0"/>
        <w:jc w:val="both"/>
      </w:pPr>
      <w:r>
        <w:rPr>
          <w:rFonts w:ascii="Times New Roman"/>
          <w:b w:val="false"/>
          <w:i w:val="false"/>
          <w:color w:val="000000"/>
          <w:sz w:val="28"/>
        </w:rPr>
        <w:t xml:space="preserve">
      4. Жұмыс сипаттамасы: </w:t>
      </w:r>
    </w:p>
    <w:bookmarkEnd w:id="16"/>
    <w:p>
      <w:pPr>
        <w:spacing w:after="0"/>
        <w:ind w:left="0"/>
        <w:jc w:val="both"/>
      </w:pPr>
      <w:r>
        <w:rPr>
          <w:rFonts w:ascii="Times New Roman"/>
          <w:b w:val="false"/>
          <w:i w:val="false"/>
          <w:color w:val="000000"/>
          <w:sz w:val="28"/>
        </w:rPr>
        <w:t>
      былғары аяқкиімді шағын жөндеу: жиектерін, шеттерін табанына немесе нәлге, ұлтанның, конькиге арналған пластиналардың қалған бөліктерін бекіту және өзге де киізден жасалған аяқкиімді (жамау, табандау);</w:t>
      </w:r>
    </w:p>
    <w:p>
      <w:pPr>
        <w:spacing w:after="0"/>
        <w:ind w:left="0"/>
        <w:jc w:val="both"/>
      </w:pPr>
      <w:r>
        <w:rPr>
          <w:rFonts w:ascii="Times New Roman"/>
          <w:b w:val="false"/>
          <w:i w:val="false"/>
          <w:color w:val="000000"/>
          <w:sz w:val="28"/>
        </w:rPr>
        <w:t xml:space="preserve">
      резинадан жасалған аяқкиімді резинаға арналған немесе өзге де арнайы желімдерді пайдалана отырып тозған бөліктерін ауыстыру арқылы шағын жөндеу; </w:t>
      </w:r>
    </w:p>
    <w:p>
      <w:pPr>
        <w:spacing w:after="0"/>
        <w:ind w:left="0"/>
        <w:jc w:val="both"/>
      </w:pPr>
      <w:r>
        <w:rPr>
          <w:rFonts w:ascii="Times New Roman"/>
          <w:b w:val="false"/>
          <w:i w:val="false"/>
          <w:color w:val="000000"/>
          <w:sz w:val="28"/>
        </w:rPr>
        <w:t xml:space="preserve">
      аяқкиімнің дайындамаларын жіктері бойынша жекелеген бөлшектерге пішу және тігістерді аяқкиімнің жоғарғы бөлігін кеспей және бүлдірмей пішу арқылы күлшінін пышақпен кесу; </w:t>
      </w:r>
    </w:p>
    <w:p>
      <w:pPr>
        <w:spacing w:after="0"/>
        <w:ind w:left="0"/>
        <w:jc w:val="both"/>
      </w:pPr>
      <w:r>
        <w:rPr>
          <w:rFonts w:ascii="Times New Roman"/>
          <w:b w:val="false"/>
          <w:i w:val="false"/>
          <w:color w:val="000000"/>
          <w:sz w:val="28"/>
        </w:rPr>
        <w:t xml:space="preserve">
      бөлшектерді жіптердің қалдықтарынан тазалау; </w:t>
      </w:r>
    </w:p>
    <w:p>
      <w:pPr>
        <w:spacing w:after="0"/>
        <w:ind w:left="0"/>
        <w:jc w:val="both"/>
      </w:pPr>
      <w:r>
        <w:rPr>
          <w:rFonts w:ascii="Times New Roman"/>
          <w:b w:val="false"/>
          <w:i w:val="false"/>
          <w:color w:val="000000"/>
          <w:sz w:val="28"/>
        </w:rPr>
        <w:t xml:space="preserve">
      аяқкиімнің жоғарғы бөлігінің алынған бөліктерін кейіннен қолдануға жарамдыларын таңдай отырып сұрыптау. </w:t>
      </w:r>
    </w:p>
    <w:bookmarkStart w:name="z19" w:id="17"/>
    <w:p>
      <w:pPr>
        <w:spacing w:after="0"/>
        <w:ind w:left="0"/>
        <w:jc w:val="both"/>
      </w:pPr>
      <w:r>
        <w:rPr>
          <w:rFonts w:ascii="Times New Roman"/>
          <w:b w:val="false"/>
          <w:i w:val="false"/>
          <w:color w:val="000000"/>
          <w:sz w:val="28"/>
        </w:rPr>
        <w:t xml:space="preserve">
      5. Білуге тиіс: </w:t>
      </w:r>
    </w:p>
    <w:bookmarkEnd w:id="17"/>
    <w:p>
      <w:pPr>
        <w:spacing w:after="0"/>
        <w:ind w:left="0"/>
        <w:jc w:val="both"/>
      </w:pPr>
      <w:r>
        <w:rPr>
          <w:rFonts w:ascii="Times New Roman"/>
          <w:b w:val="false"/>
          <w:i w:val="false"/>
          <w:color w:val="000000"/>
          <w:sz w:val="28"/>
        </w:rPr>
        <w:t xml:space="preserve">
      аяқкиімді шағын жөндеу технологиясы; </w:t>
      </w:r>
    </w:p>
    <w:p>
      <w:pPr>
        <w:spacing w:after="0"/>
        <w:ind w:left="0"/>
        <w:jc w:val="both"/>
      </w:pPr>
      <w:r>
        <w:rPr>
          <w:rFonts w:ascii="Times New Roman"/>
          <w:b w:val="false"/>
          <w:i w:val="false"/>
          <w:color w:val="000000"/>
          <w:sz w:val="28"/>
        </w:rPr>
        <w:t xml:space="preserve">
      қолданылатын материалдардың қасиеттері мен сапасы; </w:t>
      </w:r>
    </w:p>
    <w:p>
      <w:pPr>
        <w:spacing w:after="0"/>
        <w:ind w:left="0"/>
        <w:jc w:val="both"/>
      </w:pPr>
      <w:r>
        <w:rPr>
          <w:rFonts w:ascii="Times New Roman"/>
          <w:b w:val="false"/>
          <w:i w:val="false"/>
          <w:color w:val="000000"/>
          <w:sz w:val="28"/>
        </w:rPr>
        <w:t>
      аяқкиім үстін қолдану тәсілдері.</w:t>
      </w:r>
    </w:p>
    <w:bookmarkStart w:name="z20" w:id="18"/>
    <w:p>
      <w:pPr>
        <w:spacing w:after="0"/>
        <w:ind w:left="0"/>
        <w:jc w:val="left"/>
      </w:pPr>
      <w:r>
        <w:rPr>
          <w:rFonts w:ascii="Times New Roman"/>
          <w:b/>
          <w:i w:val="false"/>
          <w:color w:val="000000"/>
        </w:rPr>
        <w:t xml:space="preserve"> 2-параграф. Аяқкиім жөндеу бойынша аяқкиім шебері, 3-разряд</w:t>
      </w:r>
    </w:p>
    <w:bookmarkEnd w:id="18"/>
    <w:bookmarkStart w:name="z21" w:id="19"/>
    <w:p>
      <w:pPr>
        <w:spacing w:after="0"/>
        <w:ind w:left="0"/>
        <w:jc w:val="both"/>
      </w:pPr>
      <w:r>
        <w:rPr>
          <w:rFonts w:ascii="Times New Roman"/>
          <w:b w:val="false"/>
          <w:i w:val="false"/>
          <w:color w:val="000000"/>
          <w:sz w:val="28"/>
        </w:rPr>
        <w:t xml:space="preserve">
      6. Жұмыс сипаттамасы: </w:t>
      </w:r>
    </w:p>
    <w:bookmarkEnd w:id="19"/>
    <w:p>
      <w:pPr>
        <w:spacing w:after="0"/>
        <w:ind w:left="0"/>
        <w:jc w:val="both"/>
      </w:pPr>
      <w:r>
        <w:rPr>
          <w:rFonts w:ascii="Times New Roman"/>
          <w:b w:val="false"/>
          <w:i w:val="false"/>
          <w:color w:val="000000"/>
          <w:sz w:val="28"/>
        </w:rPr>
        <w:t xml:space="preserve">
      былғары аяқкиімнің, ерлер мен әйелдердің сәнді аяқкиімдерінен өзге, барлық түрлерін орташа жөндеу; </w:t>
      </w:r>
    </w:p>
    <w:p>
      <w:pPr>
        <w:spacing w:after="0"/>
        <w:ind w:left="0"/>
        <w:jc w:val="both"/>
      </w:pPr>
      <w:r>
        <w:rPr>
          <w:rFonts w:ascii="Times New Roman"/>
          <w:b w:val="false"/>
          <w:i w:val="false"/>
          <w:color w:val="000000"/>
          <w:sz w:val="28"/>
        </w:rPr>
        <w:t>
      аяқкиімнің табанын дайындау және жаңа ұлтан, өкше, табан салу;</w:t>
      </w:r>
    </w:p>
    <w:p>
      <w:pPr>
        <w:spacing w:after="0"/>
        <w:ind w:left="0"/>
        <w:jc w:val="both"/>
      </w:pPr>
      <w:r>
        <w:rPr>
          <w:rFonts w:ascii="Times New Roman"/>
          <w:b w:val="false"/>
          <w:i w:val="false"/>
          <w:color w:val="000000"/>
          <w:sz w:val="28"/>
        </w:rPr>
        <w:t>
      ескі өкшені супинаторын (қажет болған жағдайда) ауыстыру арқылы нығайту;</w:t>
      </w:r>
    </w:p>
    <w:p>
      <w:pPr>
        <w:spacing w:after="0"/>
        <w:ind w:left="0"/>
        <w:jc w:val="both"/>
      </w:pPr>
      <w:r>
        <w:rPr>
          <w:rFonts w:ascii="Times New Roman"/>
          <w:b w:val="false"/>
          <w:i w:val="false"/>
          <w:color w:val="000000"/>
          <w:sz w:val="28"/>
        </w:rPr>
        <w:t>
      ескі табанды бекіту;</w:t>
      </w:r>
    </w:p>
    <w:p>
      <w:pPr>
        <w:spacing w:after="0"/>
        <w:ind w:left="0"/>
        <w:jc w:val="both"/>
      </w:pPr>
      <w:r>
        <w:rPr>
          <w:rFonts w:ascii="Times New Roman"/>
          <w:b w:val="false"/>
          <w:i w:val="false"/>
          <w:color w:val="000000"/>
          <w:sz w:val="28"/>
        </w:rPr>
        <w:t>
      сыздығын тігу;</w:t>
      </w:r>
    </w:p>
    <w:p>
      <w:pPr>
        <w:spacing w:after="0"/>
        <w:ind w:left="0"/>
        <w:jc w:val="both"/>
      </w:pPr>
      <w:r>
        <w:rPr>
          <w:rFonts w:ascii="Times New Roman"/>
          <w:b w:val="false"/>
          <w:i w:val="false"/>
          <w:color w:val="000000"/>
          <w:sz w:val="28"/>
        </w:rPr>
        <w:t>
      өкшесін ұзарта отырып, табанын бекіту;</w:t>
      </w:r>
    </w:p>
    <w:p>
      <w:pPr>
        <w:spacing w:after="0"/>
        <w:ind w:left="0"/>
        <w:jc w:val="both"/>
      </w:pPr>
      <w:r>
        <w:rPr>
          <w:rFonts w:ascii="Times New Roman"/>
          <w:b w:val="false"/>
          <w:i w:val="false"/>
          <w:color w:val="000000"/>
          <w:sz w:val="28"/>
        </w:rPr>
        <w:t>
      табанның крокулді бөлігін нығайту немесе ауыстыру;</w:t>
      </w:r>
    </w:p>
    <w:p>
      <w:pPr>
        <w:spacing w:after="0"/>
        <w:ind w:left="0"/>
        <w:jc w:val="both"/>
      </w:pPr>
      <w:r>
        <w:rPr>
          <w:rFonts w:ascii="Times New Roman"/>
          <w:b w:val="false"/>
          <w:i w:val="false"/>
          <w:color w:val="000000"/>
          <w:sz w:val="28"/>
        </w:rPr>
        <w:t xml:space="preserve">
      профилактикалық ұлтанды бекіту; </w:t>
      </w:r>
    </w:p>
    <w:p>
      <w:pPr>
        <w:spacing w:after="0"/>
        <w:ind w:left="0"/>
        <w:jc w:val="both"/>
      </w:pPr>
      <w:r>
        <w:rPr>
          <w:rFonts w:ascii="Times New Roman"/>
          <w:b w:val="false"/>
          <w:i w:val="false"/>
          <w:color w:val="000000"/>
          <w:sz w:val="28"/>
        </w:rPr>
        <w:t xml:space="preserve">
      жаңа аяқкиімді қалыпқа керу; </w:t>
      </w:r>
    </w:p>
    <w:p>
      <w:pPr>
        <w:spacing w:after="0"/>
        <w:ind w:left="0"/>
        <w:jc w:val="both"/>
      </w:pPr>
      <w:r>
        <w:rPr>
          <w:rFonts w:ascii="Times New Roman"/>
          <w:b w:val="false"/>
          <w:i w:val="false"/>
          <w:color w:val="000000"/>
          <w:sz w:val="28"/>
        </w:rPr>
        <w:t xml:space="preserve">
      жазғы аяқкиімнің бауларын ұзарту немесе қысқарту; </w:t>
      </w:r>
    </w:p>
    <w:p>
      <w:pPr>
        <w:spacing w:after="0"/>
        <w:ind w:left="0"/>
        <w:jc w:val="both"/>
      </w:pPr>
      <w:r>
        <w:rPr>
          <w:rFonts w:ascii="Times New Roman"/>
          <w:b w:val="false"/>
          <w:i w:val="false"/>
          <w:color w:val="000000"/>
          <w:sz w:val="28"/>
        </w:rPr>
        <w:t xml:space="preserve">
      былғары аяқкиімнің үстіңгі бөлігін жөндеу (тігу):аяқкиімнің үстіңгі бөлігіне жамау салу немесе тігу, ішкі күлшін қою, астарын жөндеу, аяқкиімнің үстіңгі бөліктерінің жыртылған жерлерін тігу, "молния" сыдырмасын тігу; </w:t>
      </w:r>
    </w:p>
    <w:p>
      <w:pPr>
        <w:spacing w:after="0"/>
        <w:ind w:left="0"/>
        <w:jc w:val="both"/>
      </w:pPr>
      <w:r>
        <w:rPr>
          <w:rFonts w:ascii="Times New Roman"/>
          <w:b w:val="false"/>
          <w:i w:val="false"/>
          <w:color w:val="000000"/>
          <w:sz w:val="28"/>
        </w:rPr>
        <w:t>
      резина аяқкиімді жөндеу;</w:t>
      </w:r>
    </w:p>
    <w:p>
      <w:pPr>
        <w:spacing w:after="0"/>
        <w:ind w:left="0"/>
        <w:jc w:val="both"/>
      </w:pPr>
      <w:r>
        <w:rPr>
          <w:rFonts w:ascii="Times New Roman"/>
          <w:b w:val="false"/>
          <w:i w:val="false"/>
          <w:color w:val="000000"/>
          <w:sz w:val="28"/>
        </w:rPr>
        <w:t>
      киізден және фетрден жасалған аяқкиімге жаңа табан тігу;</w:t>
      </w:r>
    </w:p>
    <w:p>
      <w:pPr>
        <w:spacing w:after="0"/>
        <w:ind w:left="0"/>
        <w:jc w:val="both"/>
      </w:pPr>
      <w:r>
        <w:rPr>
          <w:rFonts w:ascii="Times New Roman"/>
          <w:b w:val="false"/>
          <w:i w:val="false"/>
          <w:color w:val="000000"/>
          <w:sz w:val="28"/>
        </w:rPr>
        <w:t>
      аяқкиімнің үстіңгі және төменгі бөліктерін кеспей және бүлдірмей бөлшектеу;</w:t>
      </w:r>
    </w:p>
    <w:p>
      <w:pPr>
        <w:spacing w:after="0"/>
        <w:ind w:left="0"/>
        <w:jc w:val="both"/>
      </w:pPr>
      <w:r>
        <w:rPr>
          <w:rFonts w:ascii="Times New Roman"/>
          <w:b w:val="false"/>
          <w:i w:val="false"/>
          <w:color w:val="000000"/>
          <w:sz w:val="28"/>
        </w:rPr>
        <w:t>
      дайын аяқкиім мен дайындаманың ақаулықтарын жою;</w:t>
      </w:r>
    </w:p>
    <w:p>
      <w:pPr>
        <w:spacing w:after="0"/>
        <w:ind w:left="0"/>
        <w:jc w:val="both"/>
      </w:pPr>
      <w:r>
        <w:rPr>
          <w:rFonts w:ascii="Times New Roman"/>
          <w:b w:val="false"/>
          <w:i w:val="false"/>
          <w:color w:val="000000"/>
          <w:sz w:val="28"/>
        </w:rPr>
        <w:t xml:space="preserve">
      өкшені металл жиектерден алып тастау, тозған ұлтанды, өкшені, табанды, астарды, өкшелікті станокпен немесе қолмен бөлшектерді бүлдіріп алмай алып тастау, дайындаманың керілген жиегін ұлтарақтан ажырату және ұлтарақты кесу; </w:t>
      </w:r>
    </w:p>
    <w:p>
      <w:pPr>
        <w:spacing w:after="0"/>
        <w:ind w:left="0"/>
        <w:jc w:val="both"/>
      </w:pPr>
      <w:r>
        <w:rPr>
          <w:rFonts w:ascii="Times New Roman"/>
          <w:b w:val="false"/>
          <w:i w:val="false"/>
          <w:color w:val="000000"/>
          <w:sz w:val="28"/>
        </w:rPr>
        <w:t xml:space="preserve">
      табанның бөлшектерін текс пен шегелерден тазалау және оны кейіннен пайдалану үшін сұрыптау. </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xml:space="preserve">
      бөлшектерді ажыратпай және бұзбай аяқкиімді бөлшектеудің тиімді тәсілдері; </w:t>
      </w:r>
    </w:p>
    <w:p>
      <w:pPr>
        <w:spacing w:after="0"/>
        <w:ind w:left="0"/>
        <w:jc w:val="both"/>
      </w:pPr>
      <w:r>
        <w:rPr>
          <w:rFonts w:ascii="Times New Roman"/>
          <w:b w:val="false"/>
          <w:i w:val="false"/>
          <w:color w:val="000000"/>
          <w:sz w:val="28"/>
        </w:rPr>
        <w:t xml:space="preserve">
      аяқкиімді жөндеу технологиясы; </w:t>
      </w:r>
    </w:p>
    <w:p>
      <w:pPr>
        <w:spacing w:after="0"/>
        <w:ind w:left="0"/>
        <w:jc w:val="both"/>
      </w:pPr>
      <w:r>
        <w:rPr>
          <w:rFonts w:ascii="Times New Roman"/>
          <w:b w:val="false"/>
          <w:i w:val="false"/>
          <w:color w:val="000000"/>
          <w:sz w:val="28"/>
        </w:rPr>
        <w:t xml:space="preserve">
      табанды бекіту әдістері, аяқкиім бөлшектерінің құрылысы, мақсаты; </w:t>
      </w:r>
    </w:p>
    <w:p>
      <w:pPr>
        <w:spacing w:after="0"/>
        <w:ind w:left="0"/>
        <w:jc w:val="both"/>
      </w:pPr>
      <w:r>
        <w:rPr>
          <w:rFonts w:ascii="Times New Roman"/>
          <w:b w:val="false"/>
          <w:i w:val="false"/>
          <w:color w:val="000000"/>
          <w:sz w:val="28"/>
        </w:rPr>
        <w:t xml:space="preserve">
      қолданылатын материалдардың сапасы мен қасиеттері, қалыптардың түрлері, фасоны мен өлшемдері; </w:t>
      </w:r>
    </w:p>
    <w:p>
      <w:pPr>
        <w:spacing w:after="0"/>
        <w:ind w:left="0"/>
        <w:jc w:val="both"/>
      </w:pPr>
      <w:r>
        <w:rPr>
          <w:rFonts w:ascii="Times New Roman"/>
          <w:b w:val="false"/>
          <w:i w:val="false"/>
          <w:color w:val="000000"/>
          <w:sz w:val="28"/>
        </w:rPr>
        <w:t>
      қолданыстағы жабдықтың құрылысы және онымен жұмыс істеу тәртіптері.</w:t>
      </w:r>
    </w:p>
    <w:bookmarkStart w:name="z23" w:id="21"/>
    <w:p>
      <w:pPr>
        <w:spacing w:after="0"/>
        <w:ind w:left="0"/>
        <w:jc w:val="left"/>
      </w:pPr>
      <w:r>
        <w:rPr>
          <w:rFonts w:ascii="Times New Roman"/>
          <w:b/>
          <w:i w:val="false"/>
          <w:color w:val="000000"/>
        </w:rPr>
        <w:t xml:space="preserve"> 3-параграф. Аяқкиім жөндеу бойынша аяқкиім шебері, 4-разряд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былғары аяқкиімді толық тартпаған жағдайда жаңа жұлық тіге отырып, мынадай: аяқкиімнің тозған үстіңгі және төменгі бөліктерін алып тастау, аяқкиімнің үстіңгі бөлігіне жаңа жұлық тігу, тұмсық және переймалық бөліктерін керу, ұлтанды, өкшені бекіту, аяқкиімнің үстін және табанын өңдеу жұмыстар кешенін орындай отырып жөндеу;</w:t>
      </w:r>
    </w:p>
    <w:p>
      <w:pPr>
        <w:spacing w:after="0"/>
        <w:ind w:left="0"/>
        <w:jc w:val="both"/>
      </w:pPr>
      <w:r>
        <w:rPr>
          <w:rFonts w:ascii="Times New Roman"/>
          <w:b w:val="false"/>
          <w:i w:val="false"/>
          <w:color w:val="000000"/>
          <w:sz w:val="28"/>
        </w:rPr>
        <w:t>
      ерлер мен әйелдердің сәнді аяқкиімдерінің барлық түрлерін жұмыс кешенін орындай отырып орташа жөндеу:аяқкиімнің табанын дайындау, жаңа ұлтан салу, өкшесін ауыстыру, өкшені аяқкиімнің фасоны мен өлшеміне сәйкес келтіру, өкшені қаптау, өкше ляписін аяқкиімнің өкше бөлігіне сәйкестендіру, өкшені нығайту, нәл салу, аяқкиімді өңдеу;</w:t>
      </w:r>
    </w:p>
    <w:p>
      <w:pPr>
        <w:spacing w:after="0"/>
        <w:ind w:left="0"/>
        <w:jc w:val="both"/>
      </w:pPr>
      <w:r>
        <w:rPr>
          <w:rFonts w:ascii="Times New Roman"/>
          <w:b w:val="false"/>
          <w:i w:val="false"/>
          <w:color w:val="000000"/>
          <w:sz w:val="28"/>
        </w:rPr>
        <w:t>
      аяқкиімді жөндеуге дайындау (аяқкиімді жөндеу кезінде еңбек бөлінісі арқылы): табанның ұлтандық бөлігін алып тастау, оны бумасының бойымен кесу, табанның қалған бөлігінің қалыңдығын жұқарту, ескі төсемді алып тастау және оны жаңасымен ауыстыру;</w:t>
      </w:r>
    </w:p>
    <w:p>
      <w:pPr>
        <w:spacing w:after="0"/>
        <w:ind w:left="0"/>
        <w:jc w:val="both"/>
      </w:pPr>
      <w:r>
        <w:rPr>
          <w:rFonts w:ascii="Times New Roman"/>
          <w:b w:val="false"/>
          <w:i w:val="false"/>
          <w:color w:val="000000"/>
          <w:sz w:val="28"/>
        </w:rPr>
        <w:t>
      өкшені немесе нәлді алып тастау, аяқкиімінің табанын тегістеу, өңдеу және жаңа жарты ұлтарақ салу, аяқкиімнің үстін ішінара керу, сыздығын, жиегін ауыстыру немесе бекіту.</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xml:space="preserve">
      аяқкиімді жөндеу технологиясы; </w:t>
      </w:r>
    </w:p>
    <w:p>
      <w:pPr>
        <w:spacing w:after="0"/>
        <w:ind w:left="0"/>
        <w:jc w:val="both"/>
      </w:pPr>
      <w:r>
        <w:rPr>
          <w:rFonts w:ascii="Times New Roman"/>
          <w:b w:val="false"/>
          <w:i w:val="false"/>
          <w:color w:val="000000"/>
          <w:sz w:val="28"/>
        </w:rPr>
        <w:t xml:space="preserve">
      аяқкиімнің табанын бекіту тәсілдері; </w:t>
      </w:r>
    </w:p>
    <w:p>
      <w:pPr>
        <w:spacing w:after="0"/>
        <w:ind w:left="0"/>
        <w:jc w:val="both"/>
      </w:pPr>
      <w:r>
        <w:rPr>
          <w:rFonts w:ascii="Times New Roman"/>
          <w:b w:val="false"/>
          <w:i w:val="false"/>
          <w:color w:val="000000"/>
          <w:sz w:val="28"/>
        </w:rPr>
        <w:t>
      қолданылатын материалдардың сапасы мен қасиеттері;</w:t>
      </w:r>
    </w:p>
    <w:p>
      <w:pPr>
        <w:spacing w:after="0"/>
        <w:ind w:left="0"/>
        <w:jc w:val="both"/>
      </w:pPr>
      <w:r>
        <w:rPr>
          <w:rFonts w:ascii="Times New Roman"/>
          <w:b w:val="false"/>
          <w:i w:val="false"/>
          <w:color w:val="000000"/>
          <w:sz w:val="28"/>
        </w:rPr>
        <w:t>
      қалыптардың түрлері, фасоны мен өлшемдері;</w:t>
      </w:r>
    </w:p>
    <w:p>
      <w:pPr>
        <w:spacing w:after="0"/>
        <w:ind w:left="0"/>
        <w:jc w:val="both"/>
      </w:pPr>
      <w:r>
        <w:rPr>
          <w:rFonts w:ascii="Times New Roman"/>
          <w:b w:val="false"/>
          <w:i w:val="false"/>
          <w:color w:val="000000"/>
          <w:sz w:val="28"/>
        </w:rPr>
        <w:t>
      қолданылатын жабдықтың құрылысы және онымен жұмыс істеу тәртіптері.</w:t>
      </w:r>
    </w:p>
    <w:bookmarkStart w:name="z26" w:id="24"/>
    <w:p>
      <w:pPr>
        <w:spacing w:after="0"/>
        <w:ind w:left="0"/>
        <w:jc w:val="left"/>
      </w:pPr>
      <w:r>
        <w:rPr>
          <w:rFonts w:ascii="Times New Roman"/>
          <w:b/>
          <w:i w:val="false"/>
          <w:color w:val="000000"/>
        </w:rPr>
        <w:t xml:space="preserve"> 4-параграф. Аяқкиім жөндеу бойынша аяқкиім шебері, 5-разряд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бастарын (алдын) ауыстыра отырып және жұмыстардың толық кешенін орындай отырып етікті күрделі жөндеу: аяқкиімнің тозған үстіңгі және төменгі бөліктерін алып тастау, жаңа бөліктерді пішу, басын (алдын) етіктің қонышына тігу, ішкі тұмсығын, күлшіндері мен ұлтарақтарын қою және бекіту, етікті айналдыра керу, табаны мен өкшесін бекіту, аяқкиімнің үстіңгі және төменгі бөліктерін өңдеу;</w:t>
      </w:r>
    </w:p>
    <w:p>
      <w:pPr>
        <w:spacing w:after="0"/>
        <w:ind w:left="0"/>
        <w:jc w:val="both"/>
      </w:pPr>
      <w:r>
        <w:rPr>
          <w:rFonts w:ascii="Times New Roman"/>
          <w:b w:val="false"/>
          <w:i w:val="false"/>
          <w:color w:val="000000"/>
          <w:sz w:val="28"/>
        </w:rPr>
        <w:t>
      былғары аяқкиімді жұлығын тігіп және толық кере отырып, күрделі жөндеу;</w:t>
      </w:r>
    </w:p>
    <w:p>
      <w:pPr>
        <w:spacing w:after="0"/>
        <w:ind w:left="0"/>
        <w:jc w:val="both"/>
      </w:pPr>
      <w:r>
        <w:rPr>
          <w:rFonts w:ascii="Times New Roman"/>
          <w:b w:val="false"/>
          <w:i w:val="false"/>
          <w:color w:val="000000"/>
          <w:sz w:val="28"/>
        </w:rPr>
        <w:t>
      аяқкиімді оның күлшіндері мен табанын ауыстыра отырып, толық көру;</w:t>
      </w:r>
    </w:p>
    <w:p>
      <w:pPr>
        <w:spacing w:after="0"/>
        <w:ind w:left="0"/>
        <w:jc w:val="both"/>
      </w:pPr>
      <w:r>
        <w:rPr>
          <w:rFonts w:ascii="Times New Roman"/>
          <w:b w:val="false"/>
          <w:i w:val="false"/>
          <w:color w:val="000000"/>
          <w:sz w:val="28"/>
        </w:rPr>
        <w:t>
      фетр және киіз аяқкиімді жұмыстардың толық кешенін орындай отырып күрделі жөндеу: былғары жұлығы мен күлшінін тігу, былғары, жасанды былғарыдан, резинадан (ыстық вулканизация әдісінен өзге) және өзге де жасанды материалдардан жасалған ұлтанды бекіту, өкшені бекіту, үстіңгі және төменгі бөліктерін өңдеу және аяқкиімнің осы түрін жөндеуге байланысты өзге де жұмыстарды орындау.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xml:space="preserve">
      аяқкиімді жөндеу технологиясы; </w:t>
      </w:r>
    </w:p>
    <w:p>
      <w:pPr>
        <w:spacing w:after="0"/>
        <w:ind w:left="0"/>
        <w:jc w:val="both"/>
      </w:pPr>
      <w:r>
        <w:rPr>
          <w:rFonts w:ascii="Times New Roman"/>
          <w:b w:val="false"/>
          <w:i w:val="false"/>
          <w:color w:val="000000"/>
          <w:sz w:val="28"/>
        </w:rPr>
        <w:t>
      аяқкиімнің табанын бекіту тәсілдері;</w:t>
      </w:r>
    </w:p>
    <w:p>
      <w:pPr>
        <w:spacing w:after="0"/>
        <w:ind w:left="0"/>
        <w:jc w:val="both"/>
      </w:pPr>
      <w:r>
        <w:rPr>
          <w:rFonts w:ascii="Times New Roman"/>
          <w:b w:val="false"/>
          <w:i w:val="false"/>
          <w:color w:val="000000"/>
          <w:sz w:val="28"/>
        </w:rPr>
        <w:t xml:space="preserve">
      қолданылатын материалдардың сапасы мен қасиеттері; </w:t>
      </w:r>
    </w:p>
    <w:p>
      <w:pPr>
        <w:spacing w:after="0"/>
        <w:ind w:left="0"/>
        <w:jc w:val="both"/>
      </w:pPr>
      <w:r>
        <w:rPr>
          <w:rFonts w:ascii="Times New Roman"/>
          <w:b w:val="false"/>
          <w:i w:val="false"/>
          <w:color w:val="000000"/>
          <w:sz w:val="28"/>
        </w:rPr>
        <w:t xml:space="preserve">
      қалыптардың түрлері, фасоны мен өлшемдері; </w:t>
      </w:r>
    </w:p>
    <w:p>
      <w:pPr>
        <w:spacing w:after="0"/>
        <w:ind w:left="0"/>
        <w:jc w:val="both"/>
      </w:pPr>
      <w:r>
        <w:rPr>
          <w:rFonts w:ascii="Times New Roman"/>
          <w:b w:val="false"/>
          <w:i w:val="false"/>
          <w:color w:val="000000"/>
          <w:sz w:val="28"/>
        </w:rPr>
        <w:t>
      қолданылатын жабдықтың құрылысы және пайдалану тәртіптері.</w:t>
      </w:r>
    </w:p>
    <w:bookmarkStart w:name="z29" w:id="27"/>
    <w:p>
      <w:pPr>
        <w:spacing w:after="0"/>
        <w:ind w:left="0"/>
        <w:jc w:val="left"/>
      </w:pPr>
      <w:r>
        <w:rPr>
          <w:rFonts w:ascii="Times New Roman"/>
          <w:b/>
          <w:i w:val="false"/>
          <w:color w:val="000000"/>
        </w:rPr>
        <w:t xml:space="preserve"> 5-параграф.Аяқкиім қалыптарын жөндеуші, 2-разряд</w:t>
      </w:r>
    </w:p>
    <w:bookmarkEnd w:id="27"/>
    <w:bookmarkStart w:name="z30" w:id="28"/>
    <w:p>
      <w:pPr>
        <w:spacing w:after="0"/>
        <w:ind w:left="0"/>
        <w:jc w:val="both"/>
      </w:pPr>
      <w:r>
        <w:rPr>
          <w:rFonts w:ascii="Times New Roman"/>
          <w:b w:val="false"/>
          <w:i w:val="false"/>
          <w:color w:val="000000"/>
          <w:sz w:val="28"/>
        </w:rPr>
        <w:t xml:space="preserve">
      12. Жұмыс сипаттамасы: </w:t>
      </w:r>
    </w:p>
    <w:bookmarkEnd w:id="28"/>
    <w:p>
      <w:pPr>
        <w:spacing w:after="0"/>
        <w:ind w:left="0"/>
        <w:jc w:val="both"/>
      </w:pPr>
      <w:r>
        <w:rPr>
          <w:rFonts w:ascii="Times New Roman"/>
          <w:b w:val="false"/>
          <w:i w:val="false"/>
          <w:color w:val="000000"/>
          <w:sz w:val="28"/>
        </w:rPr>
        <w:t>
      аяқкиім қалыптарында бұрғылау станогының көмегімен саңылау бұрғылау және ақаулы тығындарды ауыстыру.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қалыптарда саңылау бұрғылау тәртіптері;</w:t>
      </w:r>
    </w:p>
    <w:p>
      <w:pPr>
        <w:spacing w:after="0"/>
        <w:ind w:left="0"/>
        <w:jc w:val="both"/>
      </w:pPr>
      <w:r>
        <w:rPr>
          <w:rFonts w:ascii="Times New Roman"/>
          <w:b w:val="false"/>
          <w:i w:val="false"/>
          <w:color w:val="000000"/>
          <w:sz w:val="28"/>
        </w:rPr>
        <w:t>
      қалыптардағы саңылаулардың орналасуы мен өлшемдері;</w:t>
      </w:r>
    </w:p>
    <w:p>
      <w:pPr>
        <w:spacing w:after="0"/>
        <w:ind w:left="0"/>
        <w:jc w:val="both"/>
      </w:pPr>
      <w:r>
        <w:rPr>
          <w:rFonts w:ascii="Times New Roman"/>
          <w:b w:val="false"/>
          <w:i w:val="false"/>
          <w:color w:val="000000"/>
          <w:sz w:val="28"/>
        </w:rPr>
        <w:t>
      бұрғылау станогының құрылысы мен пайдалану тәртіптері.</w:t>
      </w:r>
    </w:p>
    <w:bookmarkStart w:name="z32" w:id="30"/>
    <w:p>
      <w:pPr>
        <w:spacing w:after="0"/>
        <w:ind w:left="0"/>
        <w:jc w:val="left"/>
      </w:pPr>
      <w:r>
        <w:rPr>
          <w:rFonts w:ascii="Times New Roman"/>
          <w:b/>
          <w:i w:val="false"/>
          <w:color w:val="000000"/>
        </w:rPr>
        <w:t xml:space="preserve"> 6-параграф. Аяқкиім қалыптарын жөндеуші, 3-разряд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аяқкиім қалыптарындағы және етікке арналған түзеткіштердегі ұсақ ақаулықтар мен кінәраттарды қажетті нысандар мен өлшемдерді сақтай отырып жою;</w:t>
      </w:r>
    </w:p>
    <w:p>
      <w:pPr>
        <w:spacing w:after="0"/>
        <w:ind w:left="0"/>
        <w:jc w:val="both"/>
      </w:pPr>
      <w:r>
        <w:rPr>
          <w:rFonts w:ascii="Times New Roman"/>
          <w:b w:val="false"/>
          <w:i w:val="false"/>
          <w:color w:val="000000"/>
          <w:sz w:val="28"/>
        </w:rPr>
        <w:t>
      жарылған және қопарылған жерлерін бітеу.</w:t>
      </w:r>
    </w:p>
    <w:bookmarkStart w:name="z34" w:id="32"/>
    <w:p>
      <w:pPr>
        <w:spacing w:after="0"/>
        <w:ind w:left="0"/>
        <w:jc w:val="both"/>
      </w:pPr>
      <w:r>
        <w:rPr>
          <w:rFonts w:ascii="Times New Roman"/>
          <w:b w:val="false"/>
          <w:i w:val="false"/>
          <w:color w:val="000000"/>
          <w:sz w:val="28"/>
        </w:rPr>
        <w:t>
      15. Білуге тиіс:</w:t>
      </w:r>
    </w:p>
    <w:bookmarkEnd w:id="32"/>
    <w:p>
      <w:pPr>
        <w:spacing w:after="0"/>
        <w:ind w:left="0"/>
        <w:jc w:val="both"/>
      </w:pPr>
      <w:r>
        <w:rPr>
          <w:rFonts w:ascii="Times New Roman"/>
          <w:b w:val="false"/>
          <w:i w:val="false"/>
          <w:color w:val="000000"/>
          <w:sz w:val="28"/>
        </w:rPr>
        <w:t>
      етік қалыптарының мемлекеттік стандарттары мен техникалық шарттары;</w:t>
      </w:r>
    </w:p>
    <w:p>
      <w:pPr>
        <w:spacing w:after="0"/>
        <w:ind w:left="0"/>
        <w:jc w:val="both"/>
      </w:pPr>
      <w:r>
        <w:rPr>
          <w:rFonts w:ascii="Times New Roman"/>
          <w:b w:val="false"/>
          <w:i w:val="false"/>
          <w:color w:val="000000"/>
          <w:sz w:val="28"/>
        </w:rPr>
        <w:t xml:space="preserve">
      қалыптарды жасау және жөндеу үшін қолданылатын материалдардың қасиеттері; </w:t>
      </w:r>
    </w:p>
    <w:p>
      <w:pPr>
        <w:spacing w:after="0"/>
        <w:ind w:left="0"/>
        <w:jc w:val="both"/>
      </w:pPr>
      <w:r>
        <w:rPr>
          <w:rFonts w:ascii="Times New Roman"/>
          <w:b w:val="false"/>
          <w:i w:val="false"/>
          <w:color w:val="000000"/>
          <w:sz w:val="28"/>
        </w:rPr>
        <w:t>
      қалыптың түрлері, фасоны, өлшемдері мен толықтығы және олардың белгіленуі.</w:t>
      </w:r>
    </w:p>
    <w:bookmarkStart w:name="z35" w:id="33"/>
    <w:p>
      <w:pPr>
        <w:spacing w:after="0"/>
        <w:ind w:left="0"/>
        <w:jc w:val="left"/>
      </w:pPr>
      <w:r>
        <w:rPr>
          <w:rFonts w:ascii="Times New Roman"/>
          <w:b/>
          <w:i w:val="false"/>
          <w:color w:val="000000"/>
        </w:rPr>
        <w:t xml:space="preserve"> 7-параграф. Аяқкиім қалыптарын жөндеуші, 4-разряд</w:t>
      </w:r>
    </w:p>
    <w:bookmarkEnd w:id="33"/>
    <w:bookmarkStart w:name="z36" w:id="34"/>
    <w:p>
      <w:pPr>
        <w:spacing w:after="0"/>
        <w:ind w:left="0"/>
        <w:jc w:val="both"/>
      </w:pPr>
      <w:r>
        <w:rPr>
          <w:rFonts w:ascii="Times New Roman"/>
          <w:b w:val="false"/>
          <w:i w:val="false"/>
          <w:color w:val="000000"/>
          <w:sz w:val="28"/>
        </w:rPr>
        <w:t xml:space="preserve">
      16. Жұмыс сипаттамасы: </w:t>
      </w:r>
    </w:p>
    <w:bookmarkEnd w:id="34"/>
    <w:p>
      <w:pPr>
        <w:spacing w:after="0"/>
        <w:ind w:left="0"/>
        <w:jc w:val="both"/>
      </w:pPr>
      <w:r>
        <w:rPr>
          <w:rFonts w:ascii="Times New Roman"/>
          <w:b w:val="false"/>
          <w:i w:val="false"/>
          <w:color w:val="000000"/>
          <w:sz w:val="28"/>
        </w:rPr>
        <w:t>
      қалыптардың тұмсық бөлігін қалпына келтіру және ұзарту;</w:t>
      </w:r>
    </w:p>
    <w:p>
      <w:pPr>
        <w:spacing w:after="0"/>
        <w:ind w:left="0"/>
        <w:jc w:val="both"/>
      </w:pPr>
      <w:r>
        <w:rPr>
          <w:rFonts w:ascii="Times New Roman"/>
          <w:b w:val="false"/>
          <w:i w:val="false"/>
          <w:color w:val="000000"/>
          <w:sz w:val="28"/>
        </w:rPr>
        <w:t>
      металл пластинасын, жіктерін, жоғарғы алаңы мен тығынын ауыстыру;</w:t>
      </w:r>
    </w:p>
    <w:p>
      <w:pPr>
        <w:spacing w:after="0"/>
        <w:ind w:left="0"/>
        <w:jc w:val="both"/>
      </w:pPr>
      <w:r>
        <w:rPr>
          <w:rFonts w:ascii="Times New Roman"/>
          <w:b w:val="false"/>
          <w:i w:val="false"/>
          <w:color w:val="000000"/>
          <w:sz w:val="28"/>
        </w:rPr>
        <w:t xml:space="preserve">
      қалыптың фасоны мен өлшемін сақтай отырып, оның сыдырмасын ауыстыру және жөндеу. </w:t>
      </w:r>
    </w:p>
    <w:bookmarkStart w:name="z37" w:id="35"/>
    <w:p>
      <w:pPr>
        <w:spacing w:after="0"/>
        <w:ind w:left="0"/>
        <w:jc w:val="both"/>
      </w:pPr>
      <w:r>
        <w:rPr>
          <w:rFonts w:ascii="Times New Roman"/>
          <w:b w:val="false"/>
          <w:i w:val="false"/>
          <w:color w:val="000000"/>
          <w:sz w:val="28"/>
        </w:rPr>
        <w:t>
      17. Білуге тиіс:</w:t>
      </w:r>
    </w:p>
    <w:bookmarkEnd w:id="35"/>
    <w:p>
      <w:pPr>
        <w:spacing w:after="0"/>
        <w:ind w:left="0"/>
        <w:jc w:val="both"/>
      </w:pPr>
      <w:r>
        <w:rPr>
          <w:rFonts w:ascii="Times New Roman"/>
          <w:b w:val="false"/>
          <w:i w:val="false"/>
          <w:color w:val="000000"/>
          <w:sz w:val="28"/>
        </w:rPr>
        <w:t xml:space="preserve">
      әртүрлі қимада қалыптардың нысаны мен бейіні; </w:t>
      </w:r>
    </w:p>
    <w:p>
      <w:pPr>
        <w:spacing w:after="0"/>
        <w:ind w:left="0"/>
        <w:jc w:val="both"/>
      </w:pPr>
      <w:r>
        <w:rPr>
          <w:rFonts w:ascii="Times New Roman"/>
          <w:b w:val="false"/>
          <w:i w:val="false"/>
          <w:color w:val="000000"/>
          <w:sz w:val="28"/>
        </w:rPr>
        <w:t xml:space="preserve">
      толықтықты және қалыптағы өлшемдерді белгілеу жүйесі; </w:t>
      </w:r>
    </w:p>
    <w:p>
      <w:pPr>
        <w:spacing w:after="0"/>
        <w:ind w:left="0"/>
        <w:jc w:val="both"/>
      </w:pPr>
      <w:r>
        <w:rPr>
          <w:rFonts w:ascii="Times New Roman"/>
          <w:b w:val="false"/>
          <w:i w:val="false"/>
          <w:color w:val="000000"/>
          <w:sz w:val="28"/>
        </w:rPr>
        <w:t>
      ағашты бұрғылау станогында өңдеу тәртіптері.</w:t>
      </w:r>
    </w:p>
    <w:bookmarkStart w:name="z38" w:id="36"/>
    <w:p>
      <w:pPr>
        <w:spacing w:after="0"/>
        <w:ind w:left="0"/>
        <w:jc w:val="left"/>
      </w:pPr>
      <w:r>
        <w:rPr>
          <w:rFonts w:ascii="Times New Roman"/>
          <w:b/>
          <w:i w:val="false"/>
          <w:color w:val="000000"/>
        </w:rPr>
        <w:t xml:space="preserve"> 8-параграф. Аяқкиімді жоңғылаушы, 2-разряд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өкшелікті, өкшенің жиектерін пышақпен жону, өкшеге (ляписке) ойық жасау;</w:t>
      </w:r>
    </w:p>
    <w:p>
      <w:pPr>
        <w:spacing w:after="0"/>
        <w:ind w:left="0"/>
        <w:jc w:val="both"/>
      </w:pPr>
      <w:r>
        <w:rPr>
          <w:rFonts w:ascii="Times New Roman"/>
          <w:b w:val="false"/>
          <w:i w:val="false"/>
          <w:color w:val="000000"/>
          <w:sz w:val="28"/>
        </w:rPr>
        <w:t>
      аяқкиім табанының артық жерлерін бүлдіріп алмай машинамен немесе арнайы жоңғылардың көмегімен қолмен алып тастау;</w:t>
      </w:r>
    </w:p>
    <w:p>
      <w:pPr>
        <w:spacing w:after="0"/>
        <w:ind w:left="0"/>
        <w:jc w:val="both"/>
      </w:pPr>
      <w:r>
        <w:rPr>
          <w:rFonts w:ascii="Times New Roman"/>
          <w:b w:val="false"/>
          <w:i w:val="false"/>
          <w:color w:val="000000"/>
          <w:sz w:val="28"/>
        </w:rPr>
        <w:t>
      бөлшектерге қажетті қалып беру.</w:t>
      </w:r>
    </w:p>
    <w:bookmarkStart w:name="z40" w:id="38"/>
    <w:p>
      <w:pPr>
        <w:spacing w:after="0"/>
        <w:ind w:left="0"/>
        <w:jc w:val="both"/>
      </w:pPr>
      <w:r>
        <w:rPr>
          <w:rFonts w:ascii="Times New Roman"/>
          <w:b w:val="false"/>
          <w:i w:val="false"/>
          <w:color w:val="000000"/>
          <w:sz w:val="28"/>
        </w:rPr>
        <w:t>
      19. Білуге тиіс:</w:t>
      </w:r>
    </w:p>
    <w:bookmarkEnd w:id="38"/>
    <w:p>
      <w:pPr>
        <w:spacing w:after="0"/>
        <w:ind w:left="0"/>
        <w:jc w:val="both"/>
      </w:pPr>
      <w:r>
        <w:rPr>
          <w:rFonts w:ascii="Times New Roman"/>
          <w:b w:val="false"/>
          <w:i w:val="false"/>
          <w:color w:val="000000"/>
          <w:sz w:val="28"/>
        </w:rPr>
        <w:t>
      аяқкиімдерді жоңғылау тәртіптері және тәсілдері;</w:t>
      </w:r>
    </w:p>
    <w:p>
      <w:pPr>
        <w:spacing w:after="0"/>
        <w:ind w:left="0"/>
        <w:jc w:val="both"/>
      </w:pPr>
      <w:r>
        <w:rPr>
          <w:rFonts w:ascii="Times New Roman"/>
          <w:b w:val="false"/>
          <w:i w:val="false"/>
          <w:color w:val="000000"/>
          <w:sz w:val="28"/>
        </w:rPr>
        <w:t>
      жоңғылауға түсетін бөлшектер мен аяқкиімнің жартылай дайын өнімдеріне қойылатын талаптар.</w:t>
      </w:r>
    </w:p>
    <w:bookmarkStart w:name="z41" w:id="39"/>
    <w:p>
      <w:pPr>
        <w:spacing w:after="0"/>
        <w:ind w:left="0"/>
        <w:jc w:val="left"/>
      </w:pPr>
      <w:r>
        <w:rPr>
          <w:rFonts w:ascii="Times New Roman"/>
          <w:b/>
          <w:i w:val="false"/>
          <w:color w:val="000000"/>
        </w:rPr>
        <w:t xml:space="preserve"> 9-параграф. Аяқкиімді жоңғылаушы, 3-разряд</w:t>
      </w:r>
    </w:p>
    <w:bookmarkEnd w:id="39"/>
    <w:bookmarkStart w:name="z42" w:id="40"/>
    <w:p>
      <w:pPr>
        <w:spacing w:after="0"/>
        <w:ind w:left="0"/>
        <w:jc w:val="both"/>
      </w:pPr>
      <w:r>
        <w:rPr>
          <w:rFonts w:ascii="Times New Roman"/>
          <w:b w:val="false"/>
          <w:i w:val="false"/>
          <w:color w:val="000000"/>
          <w:sz w:val="28"/>
        </w:rPr>
        <w:t>
      20. Жұмыс сипаттамасы:</w:t>
      </w:r>
    </w:p>
    <w:bookmarkEnd w:id="40"/>
    <w:p>
      <w:pPr>
        <w:spacing w:after="0"/>
        <w:ind w:left="0"/>
        <w:jc w:val="both"/>
      </w:pPr>
      <w:r>
        <w:rPr>
          <w:rFonts w:ascii="Times New Roman"/>
          <w:b w:val="false"/>
          <w:i w:val="false"/>
          <w:color w:val="000000"/>
          <w:sz w:val="28"/>
        </w:rPr>
        <w:t>
      қызмет көрсететін машинада аяқкиімге бекітілмеген нәлді, ұлтарақтарды, табанды жоңғылау, табанының өкше, өкшелік бөлігін кесу.</w:t>
      </w:r>
    </w:p>
    <w:bookmarkStart w:name="z43" w:id="41"/>
    <w:p>
      <w:pPr>
        <w:spacing w:after="0"/>
        <w:ind w:left="0"/>
        <w:jc w:val="both"/>
      </w:pPr>
      <w:r>
        <w:rPr>
          <w:rFonts w:ascii="Times New Roman"/>
          <w:b w:val="false"/>
          <w:i w:val="false"/>
          <w:color w:val="000000"/>
          <w:sz w:val="28"/>
        </w:rPr>
        <w:t>
      21. Білуге тиіс:</w:t>
      </w:r>
    </w:p>
    <w:bookmarkEnd w:id="41"/>
    <w:p>
      <w:pPr>
        <w:spacing w:after="0"/>
        <w:ind w:left="0"/>
        <w:jc w:val="both"/>
      </w:pPr>
      <w:r>
        <w:rPr>
          <w:rFonts w:ascii="Times New Roman"/>
          <w:b w:val="false"/>
          <w:i w:val="false"/>
          <w:color w:val="000000"/>
          <w:sz w:val="28"/>
        </w:rPr>
        <w:t xml:space="preserve">
      аяқкиімдердің бөлшектерін жоңғылау тәсілдері; </w:t>
      </w:r>
    </w:p>
    <w:p>
      <w:pPr>
        <w:spacing w:after="0"/>
        <w:ind w:left="0"/>
        <w:jc w:val="both"/>
      </w:pPr>
      <w:r>
        <w:rPr>
          <w:rFonts w:ascii="Times New Roman"/>
          <w:b w:val="false"/>
          <w:i w:val="false"/>
          <w:color w:val="000000"/>
          <w:sz w:val="28"/>
        </w:rPr>
        <w:t>
      қолданылатын жоңғылардың нөмірлері мен түрлері;</w:t>
      </w:r>
    </w:p>
    <w:p>
      <w:pPr>
        <w:spacing w:after="0"/>
        <w:ind w:left="0"/>
        <w:jc w:val="both"/>
      </w:pPr>
      <w:r>
        <w:rPr>
          <w:rFonts w:ascii="Times New Roman"/>
          <w:b w:val="false"/>
          <w:i w:val="false"/>
          <w:color w:val="000000"/>
          <w:sz w:val="28"/>
        </w:rPr>
        <w:t>
      аяқкиімді жоңғылауға қойылатын талаптар;</w:t>
      </w:r>
    </w:p>
    <w:p>
      <w:pPr>
        <w:spacing w:after="0"/>
        <w:ind w:left="0"/>
        <w:jc w:val="both"/>
      </w:pPr>
      <w:r>
        <w:rPr>
          <w:rFonts w:ascii="Times New Roman"/>
          <w:b w:val="false"/>
          <w:i w:val="false"/>
          <w:color w:val="000000"/>
          <w:sz w:val="28"/>
        </w:rPr>
        <w:t>
      қызмет көрсететін машинаның құрылысы мен жұмыс қағидаты.</w:t>
      </w:r>
    </w:p>
    <w:bookmarkStart w:name="z44" w:id="42"/>
    <w:p>
      <w:pPr>
        <w:spacing w:after="0"/>
        <w:ind w:left="0"/>
        <w:jc w:val="left"/>
      </w:pPr>
      <w:r>
        <w:rPr>
          <w:rFonts w:ascii="Times New Roman"/>
          <w:b/>
          <w:i w:val="false"/>
          <w:color w:val="000000"/>
        </w:rPr>
        <w:t xml:space="preserve"> 10-параграф. Аяқкиімді жоңғылаушы, 4-разряд</w:t>
      </w:r>
    </w:p>
    <w:bookmarkEnd w:id="42"/>
    <w:bookmarkStart w:name="z45" w:id="43"/>
    <w:p>
      <w:pPr>
        <w:spacing w:after="0"/>
        <w:ind w:left="0"/>
        <w:jc w:val="both"/>
      </w:pPr>
      <w:r>
        <w:rPr>
          <w:rFonts w:ascii="Times New Roman"/>
          <w:b w:val="false"/>
          <w:i w:val="false"/>
          <w:color w:val="000000"/>
          <w:sz w:val="28"/>
        </w:rPr>
        <w:t>
      22. Жұмыс сипаттамасы:</w:t>
      </w:r>
    </w:p>
    <w:bookmarkEnd w:id="43"/>
    <w:p>
      <w:pPr>
        <w:spacing w:after="0"/>
        <w:ind w:left="0"/>
        <w:jc w:val="both"/>
      </w:pPr>
      <w:r>
        <w:rPr>
          <w:rFonts w:ascii="Times New Roman"/>
          <w:b w:val="false"/>
          <w:i w:val="false"/>
          <w:color w:val="000000"/>
          <w:sz w:val="28"/>
        </w:rPr>
        <w:t>
      қызмет көрсететін машинада орташа және аласа өкшені жону;</w:t>
      </w:r>
    </w:p>
    <w:p>
      <w:pPr>
        <w:spacing w:after="0"/>
        <w:ind w:left="0"/>
        <w:jc w:val="both"/>
      </w:pPr>
      <w:r>
        <w:rPr>
          <w:rFonts w:ascii="Times New Roman"/>
          <w:b w:val="false"/>
          <w:i w:val="false"/>
          <w:color w:val="000000"/>
          <w:sz w:val="28"/>
        </w:rPr>
        <w:t>
      нәлі бар қалыпталған табанның өкше бөлігін, унты сыздықтарын, табанды жиектерін жасай отырып кесу;</w:t>
      </w:r>
    </w:p>
    <w:p>
      <w:pPr>
        <w:spacing w:after="0"/>
        <w:ind w:left="0"/>
        <w:jc w:val="both"/>
      </w:pPr>
      <w:r>
        <w:rPr>
          <w:rFonts w:ascii="Times New Roman"/>
          <w:b w:val="false"/>
          <w:i w:val="false"/>
          <w:color w:val="000000"/>
          <w:sz w:val="28"/>
        </w:rPr>
        <w:t>
      жону-сәнді аяқкиімнің крокуль және өкшелік бөліктеріндегі табанды түзету.</w:t>
      </w:r>
    </w:p>
    <w:bookmarkStart w:name="z46" w:id="44"/>
    <w:p>
      <w:pPr>
        <w:spacing w:after="0"/>
        <w:ind w:left="0"/>
        <w:jc w:val="both"/>
      </w:pPr>
      <w:r>
        <w:rPr>
          <w:rFonts w:ascii="Times New Roman"/>
          <w:b w:val="false"/>
          <w:i w:val="false"/>
          <w:color w:val="000000"/>
          <w:sz w:val="28"/>
        </w:rPr>
        <w:t>
      23. Білуге тиіс:</w:t>
      </w:r>
    </w:p>
    <w:bookmarkEnd w:id="44"/>
    <w:p>
      <w:pPr>
        <w:spacing w:after="0"/>
        <w:ind w:left="0"/>
        <w:jc w:val="both"/>
      </w:pPr>
      <w:r>
        <w:rPr>
          <w:rFonts w:ascii="Times New Roman"/>
          <w:b w:val="false"/>
          <w:i w:val="false"/>
          <w:color w:val="000000"/>
          <w:sz w:val="28"/>
        </w:rPr>
        <w:t>
      аяқкиімнің бөлшектерін жону тәртіптері;</w:t>
      </w:r>
    </w:p>
    <w:p>
      <w:pPr>
        <w:spacing w:after="0"/>
        <w:ind w:left="0"/>
        <w:jc w:val="both"/>
      </w:pPr>
      <w:r>
        <w:rPr>
          <w:rFonts w:ascii="Times New Roman"/>
          <w:b w:val="false"/>
          <w:i w:val="false"/>
          <w:color w:val="000000"/>
          <w:sz w:val="28"/>
        </w:rPr>
        <w:t>
      қолданылатын жонғышты ауыстыру тәсілдері;</w:t>
      </w:r>
    </w:p>
    <w:p>
      <w:pPr>
        <w:spacing w:after="0"/>
        <w:ind w:left="0"/>
        <w:jc w:val="both"/>
      </w:pPr>
      <w:r>
        <w:rPr>
          <w:rFonts w:ascii="Times New Roman"/>
          <w:b w:val="false"/>
          <w:i w:val="false"/>
          <w:color w:val="000000"/>
          <w:sz w:val="28"/>
        </w:rPr>
        <w:t>
      аяқкиімді жоңғылауға қойылатын талаптар;</w:t>
      </w:r>
    </w:p>
    <w:p>
      <w:pPr>
        <w:spacing w:after="0"/>
        <w:ind w:left="0"/>
        <w:jc w:val="both"/>
      </w:pPr>
      <w:r>
        <w:rPr>
          <w:rFonts w:ascii="Times New Roman"/>
          <w:b w:val="false"/>
          <w:i w:val="false"/>
          <w:color w:val="000000"/>
          <w:sz w:val="28"/>
        </w:rPr>
        <w:t>
      қызмет көрсететін машинаны пайдалану тәртіптері.</w:t>
      </w:r>
    </w:p>
    <w:bookmarkStart w:name="z47" w:id="45"/>
    <w:p>
      <w:pPr>
        <w:spacing w:after="0"/>
        <w:ind w:left="0"/>
        <w:jc w:val="left"/>
      </w:pPr>
      <w:r>
        <w:rPr>
          <w:rFonts w:ascii="Times New Roman"/>
          <w:b/>
          <w:i w:val="false"/>
          <w:color w:val="000000"/>
        </w:rPr>
        <w:t xml:space="preserve"> 11-параграф. Аяқкиімді жоңғылаушы, 5-разряд</w:t>
      </w:r>
    </w:p>
    <w:bookmarkEnd w:id="45"/>
    <w:bookmarkStart w:name="z48" w:id="46"/>
    <w:p>
      <w:pPr>
        <w:spacing w:after="0"/>
        <w:ind w:left="0"/>
        <w:jc w:val="both"/>
      </w:pPr>
      <w:r>
        <w:rPr>
          <w:rFonts w:ascii="Times New Roman"/>
          <w:b w:val="false"/>
          <w:i w:val="false"/>
          <w:color w:val="000000"/>
          <w:sz w:val="28"/>
        </w:rPr>
        <w:t>
      24. Жұмыс сипаттамасы:</w:t>
      </w:r>
    </w:p>
    <w:bookmarkEnd w:id="46"/>
    <w:p>
      <w:pPr>
        <w:spacing w:after="0"/>
        <w:ind w:left="0"/>
        <w:jc w:val="both"/>
      </w:pPr>
      <w:r>
        <w:rPr>
          <w:rFonts w:ascii="Times New Roman"/>
          <w:b w:val="false"/>
          <w:i w:val="false"/>
          <w:color w:val="000000"/>
          <w:sz w:val="28"/>
        </w:rPr>
        <w:t>
      табанды өн бойымен жоңғылау-түзету;</w:t>
      </w:r>
    </w:p>
    <w:p>
      <w:pPr>
        <w:spacing w:after="0"/>
        <w:ind w:left="0"/>
        <w:jc w:val="both"/>
      </w:pPr>
      <w:r>
        <w:rPr>
          <w:rFonts w:ascii="Times New Roman"/>
          <w:b w:val="false"/>
          <w:i w:val="false"/>
          <w:color w:val="000000"/>
          <w:sz w:val="28"/>
        </w:rPr>
        <w:t>
      жеңіл аяқкиім мен кебістердің табанын кесуді қызмет көрсететін машинамен жоңғылау;</w:t>
      </w:r>
    </w:p>
    <w:p>
      <w:pPr>
        <w:spacing w:after="0"/>
        <w:ind w:left="0"/>
        <w:jc w:val="both"/>
      </w:pPr>
      <w:r>
        <w:rPr>
          <w:rFonts w:ascii="Times New Roman"/>
          <w:b w:val="false"/>
          <w:i w:val="false"/>
          <w:color w:val="000000"/>
          <w:sz w:val="28"/>
        </w:rPr>
        <w:t>
      қызмет көрсететін машина жұмысын реттеу.</w:t>
      </w:r>
    </w:p>
    <w:bookmarkStart w:name="z49" w:id="47"/>
    <w:p>
      <w:pPr>
        <w:spacing w:after="0"/>
        <w:ind w:left="0"/>
        <w:jc w:val="both"/>
      </w:pPr>
      <w:r>
        <w:rPr>
          <w:rFonts w:ascii="Times New Roman"/>
          <w:b w:val="false"/>
          <w:i w:val="false"/>
          <w:color w:val="000000"/>
          <w:sz w:val="28"/>
        </w:rPr>
        <w:t>
      25. Білуге тиіс:</w:t>
      </w:r>
    </w:p>
    <w:bookmarkEnd w:id="47"/>
    <w:p>
      <w:pPr>
        <w:spacing w:after="0"/>
        <w:ind w:left="0"/>
        <w:jc w:val="both"/>
      </w:pPr>
      <w:r>
        <w:rPr>
          <w:rFonts w:ascii="Times New Roman"/>
          <w:b w:val="false"/>
          <w:i w:val="false"/>
          <w:color w:val="000000"/>
          <w:sz w:val="28"/>
        </w:rPr>
        <w:t>
      аяқкиімді жону тәртіптері;</w:t>
      </w:r>
    </w:p>
    <w:p>
      <w:pPr>
        <w:spacing w:after="0"/>
        <w:ind w:left="0"/>
        <w:jc w:val="both"/>
      </w:pPr>
      <w:r>
        <w:rPr>
          <w:rFonts w:ascii="Times New Roman"/>
          <w:b w:val="false"/>
          <w:i w:val="false"/>
          <w:color w:val="000000"/>
          <w:sz w:val="28"/>
        </w:rPr>
        <w:t>
      қызмет көрсететін машинаны реттеу әдістері.</w:t>
      </w:r>
    </w:p>
    <w:bookmarkStart w:name="z50" w:id="48"/>
    <w:p>
      <w:pPr>
        <w:spacing w:after="0"/>
        <w:ind w:left="0"/>
        <w:jc w:val="left"/>
      </w:pPr>
      <w:r>
        <w:rPr>
          <w:rFonts w:ascii="Times New Roman"/>
          <w:b/>
          <w:i w:val="false"/>
          <w:color w:val="000000"/>
        </w:rPr>
        <w:t xml:space="preserve"> 12-параграф. Аяқкиімді жоңғылаушы, 6-разряд</w:t>
      </w:r>
    </w:p>
    <w:bookmarkEnd w:id="48"/>
    <w:bookmarkStart w:name="z51" w:id="49"/>
    <w:p>
      <w:pPr>
        <w:spacing w:after="0"/>
        <w:ind w:left="0"/>
        <w:jc w:val="both"/>
      </w:pPr>
      <w:r>
        <w:rPr>
          <w:rFonts w:ascii="Times New Roman"/>
          <w:b w:val="false"/>
          <w:i w:val="false"/>
          <w:color w:val="000000"/>
          <w:sz w:val="28"/>
        </w:rPr>
        <w:t>
      26. Жұмыс сипаттамасы:</w:t>
      </w:r>
    </w:p>
    <w:bookmarkEnd w:id="49"/>
    <w:p>
      <w:pPr>
        <w:spacing w:after="0"/>
        <w:ind w:left="0"/>
        <w:jc w:val="both"/>
      </w:pPr>
      <w:r>
        <w:rPr>
          <w:rFonts w:ascii="Times New Roman"/>
          <w:b w:val="false"/>
          <w:i w:val="false"/>
          <w:color w:val="000000"/>
          <w:sz w:val="28"/>
        </w:rPr>
        <w:t>
      аяқкиімдердің, жеңіл аяқкиімдер мен кебістерден өзге барлық түрлерінің резина табандары мен жасанды былғарыдан жасалған табандар кесіктерін қызмет көрсететін машинада жону;</w:t>
      </w:r>
    </w:p>
    <w:p>
      <w:pPr>
        <w:spacing w:after="0"/>
        <w:ind w:left="0"/>
        <w:jc w:val="both"/>
      </w:pPr>
      <w:r>
        <w:rPr>
          <w:rFonts w:ascii="Times New Roman"/>
          <w:b w:val="false"/>
          <w:i w:val="false"/>
          <w:color w:val="000000"/>
          <w:sz w:val="28"/>
        </w:rPr>
        <w:t>
      нәлі бар резина табандардың өкше бөліктерінің кесіктерін жону;</w:t>
      </w:r>
    </w:p>
    <w:p>
      <w:pPr>
        <w:spacing w:after="0"/>
        <w:ind w:left="0"/>
        <w:jc w:val="both"/>
      </w:pPr>
      <w:r>
        <w:rPr>
          <w:rFonts w:ascii="Times New Roman"/>
          <w:b w:val="false"/>
          <w:i w:val="false"/>
          <w:color w:val="000000"/>
          <w:sz w:val="28"/>
        </w:rPr>
        <w:t>
      машинаны реттеу және баптау.</w:t>
      </w:r>
    </w:p>
    <w:bookmarkStart w:name="z52" w:id="50"/>
    <w:p>
      <w:pPr>
        <w:spacing w:after="0"/>
        <w:ind w:left="0"/>
        <w:jc w:val="both"/>
      </w:pPr>
      <w:r>
        <w:rPr>
          <w:rFonts w:ascii="Times New Roman"/>
          <w:b w:val="false"/>
          <w:i w:val="false"/>
          <w:color w:val="000000"/>
          <w:sz w:val="28"/>
        </w:rPr>
        <w:t>
      27. Білуге тиіс:</w:t>
      </w:r>
    </w:p>
    <w:bookmarkEnd w:id="50"/>
    <w:p>
      <w:pPr>
        <w:spacing w:after="0"/>
        <w:ind w:left="0"/>
        <w:jc w:val="both"/>
      </w:pPr>
      <w:r>
        <w:rPr>
          <w:rFonts w:ascii="Times New Roman"/>
          <w:b w:val="false"/>
          <w:i w:val="false"/>
          <w:color w:val="000000"/>
          <w:sz w:val="28"/>
        </w:rPr>
        <w:t>
      аяқкиімдерді жону тәртіптері;</w:t>
      </w:r>
    </w:p>
    <w:p>
      <w:pPr>
        <w:spacing w:after="0"/>
        <w:ind w:left="0"/>
        <w:jc w:val="both"/>
      </w:pPr>
      <w:r>
        <w:rPr>
          <w:rFonts w:ascii="Times New Roman"/>
          <w:b w:val="false"/>
          <w:i w:val="false"/>
          <w:color w:val="000000"/>
          <w:sz w:val="28"/>
        </w:rPr>
        <w:t>
      дайын аяқкиімнің сапасына қойылатын талаптар;</w:t>
      </w:r>
    </w:p>
    <w:p>
      <w:pPr>
        <w:spacing w:after="0"/>
        <w:ind w:left="0"/>
        <w:jc w:val="both"/>
      </w:pPr>
      <w:r>
        <w:rPr>
          <w:rFonts w:ascii="Times New Roman"/>
          <w:b w:val="false"/>
          <w:i w:val="false"/>
          <w:color w:val="000000"/>
          <w:sz w:val="28"/>
        </w:rPr>
        <w:t>
      қызмет көрсететін машинаны реттеу және баптау тәртіптері.</w:t>
      </w:r>
    </w:p>
    <w:bookmarkStart w:name="z53" w:id="51"/>
    <w:p>
      <w:pPr>
        <w:spacing w:after="0"/>
        <w:ind w:left="0"/>
        <w:jc w:val="left"/>
      </w:pPr>
      <w:r>
        <w:rPr>
          <w:rFonts w:ascii="Times New Roman"/>
          <w:b/>
          <w:i w:val="false"/>
          <w:color w:val="000000"/>
        </w:rPr>
        <w:t xml:space="preserve"> 12-параграф. Аяқкиімді жоңғылаушы, 7-разряд</w:t>
      </w:r>
    </w:p>
    <w:bookmarkEnd w:id="51"/>
    <w:bookmarkStart w:name="z54" w:id="52"/>
    <w:p>
      <w:pPr>
        <w:spacing w:after="0"/>
        <w:ind w:left="0"/>
        <w:jc w:val="both"/>
      </w:pPr>
      <w:r>
        <w:rPr>
          <w:rFonts w:ascii="Times New Roman"/>
          <w:b w:val="false"/>
          <w:i w:val="false"/>
          <w:color w:val="000000"/>
          <w:sz w:val="28"/>
        </w:rPr>
        <w:t>
      28. Жұмыс сипаттамасы:</w:t>
      </w:r>
    </w:p>
    <w:bookmarkEnd w:id="52"/>
    <w:p>
      <w:pPr>
        <w:spacing w:after="0"/>
        <w:ind w:left="0"/>
        <w:jc w:val="both"/>
      </w:pPr>
      <w:r>
        <w:rPr>
          <w:rFonts w:ascii="Times New Roman"/>
          <w:b w:val="false"/>
          <w:i w:val="false"/>
          <w:color w:val="000000"/>
          <w:sz w:val="28"/>
        </w:rPr>
        <w:t>
      аяқкиімдердің барлық түрлерінің былғары табандары кесіктерін, бекітудің сыздық жапсыру әдісімен жасалған тері төсемелі табан кесіктерін, өкшелі былғары төсемелер кесіктерін қызмет көрсететін машинада жону;</w:t>
      </w:r>
    </w:p>
    <w:p>
      <w:pPr>
        <w:spacing w:after="0"/>
        <w:ind w:left="0"/>
        <w:jc w:val="both"/>
      </w:pPr>
      <w:r>
        <w:rPr>
          <w:rFonts w:ascii="Times New Roman"/>
          <w:b w:val="false"/>
          <w:i w:val="false"/>
          <w:color w:val="000000"/>
          <w:sz w:val="28"/>
        </w:rPr>
        <w:t>
      машинаны реттеу және баптау.</w:t>
      </w:r>
    </w:p>
    <w:bookmarkStart w:name="z55" w:id="53"/>
    <w:p>
      <w:pPr>
        <w:spacing w:after="0"/>
        <w:ind w:left="0"/>
        <w:jc w:val="both"/>
      </w:pPr>
      <w:r>
        <w:rPr>
          <w:rFonts w:ascii="Times New Roman"/>
          <w:b w:val="false"/>
          <w:i w:val="false"/>
          <w:color w:val="000000"/>
          <w:sz w:val="28"/>
        </w:rPr>
        <w:t>
      29. Білуге тиіс:</w:t>
      </w:r>
    </w:p>
    <w:bookmarkEnd w:id="53"/>
    <w:p>
      <w:pPr>
        <w:spacing w:after="0"/>
        <w:ind w:left="0"/>
        <w:jc w:val="both"/>
      </w:pPr>
      <w:r>
        <w:rPr>
          <w:rFonts w:ascii="Times New Roman"/>
          <w:b w:val="false"/>
          <w:i w:val="false"/>
          <w:color w:val="000000"/>
          <w:sz w:val="28"/>
        </w:rPr>
        <w:t>
      аяқкиімді жону тәртіптері;</w:t>
      </w:r>
    </w:p>
    <w:p>
      <w:pPr>
        <w:spacing w:after="0"/>
        <w:ind w:left="0"/>
        <w:jc w:val="both"/>
      </w:pPr>
      <w:r>
        <w:rPr>
          <w:rFonts w:ascii="Times New Roman"/>
          <w:b w:val="false"/>
          <w:i w:val="false"/>
          <w:color w:val="000000"/>
          <w:sz w:val="28"/>
        </w:rPr>
        <w:t xml:space="preserve">
      дайын аяқкиімнің сапасына қойылатын талаптар; </w:t>
      </w:r>
    </w:p>
    <w:p>
      <w:pPr>
        <w:spacing w:after="0"/>
        <w:ind w:left="0"/>
        <w:jc w:val="both"/>
      </w:pPr>
      <w:r>
        <w:rPr>
          <w:rFonts w:ascii="Times New Roman"/>
          <w:b w:val="false"/>
          <w:i w:val="false"/>
          <w:color w:val="000000"/>
          <w:sz w:val="28"/>
        </w:rPr>
        <w:t>
      қызмет көрсететін машинаны реттеу және баптау тәртіптері.</w:t>
      </w:r>
    </w:p>
    <w:bookmarkStart w:name="z56" w:id="54"/>
    <w:p>
      <w:pPr>
        <w:spacing w:after="0"/>
        <w:ind w:left="0"/>
        <w:jc w:val="left"/>
      </w:pPr>
      <w:r>
        <w:rPr>
          <w:rFonts w:ascii="Times New Roman"/>
          <w:b/>
          <w:i w:val="false"/>
          <w:color w:val="000000"/>
        </w:rPr>
        <w:t xml:space="preserve"> 14-параграф. Аяқкиімді керуші, 1-разряд</w:t>
      </w:r>
    </w:p>
    <w:bookmarkEnd w:id="54"/>
    <w:bookmarkStart w:name="z57" w:id="55"/>
    <w:p>
      <w:pPr>
        <w:spacing w:after="0"/>
        <w:ind w:left="0"/>
        <w:jc w:val="both"/>
      </w:pPr>
      <w:r>
        <w:rPr>
          <w:rFonts w:ascii="Times New Roman"/>
          <w:b w:val="false"/>
          <w:i w:val="false"/>
          <w:color w:val="000000"/>
          <w:sz w:val="28"/>
        </w:rPr>
        <w:t>
      30. Жұмыс сипаттамасы:</w:t>
      </w:r>
    </w:p>
    <w:bookmarkEnd w:id="55"/>
    <w:p>
      <w:pPr>
        <w:spacing w:after="0"/>
        <w:ind w:left="0"/>
        <w:jc w:val="both"/>
      </w:pPr>
      <w:r>
        <w:rPr>
          <w:rFonts w:ascii="Times New Roman"/>
          <w:b w:val="false"/>
          <w:i w:val="false"/>
          <w:color w:val="000000"/>
          <w:sz w:val="28"/>
        </w:rPr>
        <w:t>
      аяқкиімді сандал дайындамасын қалыпқа орнату және орналасуын түзету арқылы керу;</w:t>
      </w:r>
    </w:p>
    <w:p>
      <w:pPr>
        <w:spacing w:after="0"/>
        <w:ind w:left="0"/>
        <w:jc w:val="both"/>
      </w:pPr>
      <w:r>
        <w:rPr>
          <w:rFonts w:ascii="Times New Roman"/>
          <w:b w:val="false"/>
          <w:i w:val="false"/>
          <w:color w:val="000000"/>
          <w:sz w:val="28"/>
        </w:rPr>
        <w:t>
      күлшіннің талап етілетін биіктігі мен тұмсық бөлігінің ұзындығын қамтамасыз ете отырып, өкше және тұмсық бөлігіндегі үстінің керілген жиегін төсенішке немесе ұлтанға жабыстыру.</w:t>
      </w:r>
    </w:p>
    <w:bookmarkStart w:name="z58" w:id="56"/>
    <w:p>
      <w:pPr>
        <w:spacing w:after="0"/>
        <w:ind w:left="0"/>
        <w:jc w:val="both"/>
      </w:pPr>
      <w:r>
        <w:rPr>
          <w:rFonts w:ascii="Times New Roman"/>
          <w:b w:val="false"/>
          <w:i w:val="false"/>
          <w:color w:val="000000"/>
          <w:sz w:val="28"/>
        </w:rPr>
        <w:t>
      31. Білуге тиіс:</w:t>
      </w:r>
    </w:p>
    <w:bookmarkEnd w:id="56"/>
    <w:p>
      <w:pPr>
        <w:spacing w:after="0"/>
        <w:ind w:left="0"/>
        <w:jc w:val="both"/>
      </w:pPr>
      <w:r>
        <w:rPr>
          <w:rFonts w:ascii="Times New Roman"/>
          <w:b w:val="false"/>
          <w:i w:val="false"/>
          <w:color w:val="000000"/>
          <w:sz w:val="28"/>
        </w:rPr>
        <w:t xml:space="preserve">
      аяқкиімді керу тәсілдері; </w:t>
      </w:r>
    </w:p>
    <w:p>
      <w:pPr>
        <w:spacing w:after="0"/>
        <w:ind w:left="0"/>
        <w:jc w:val="both"/>
      </w:pPr>
      <w:r>
        <w:rPr>
          <w:rFonts w:ascii="Times New Roman"/>
          <w:b w:val="false"/>
          <w:i w:val="false"/>
          <w:color w:val="000000"/>
          <w:sz w:val="28"/>
        </w:rPr>
        <w:t>
      аяқ-киім дайындамасын қалыпқа орналастыру тәртіптері.</w:t>
      </w:r>
    </w:p>
    <w:bookmarkStart w:name="z59" w:id="57"/>
    <w:p>
      <w:pPr>
        <w:spacing w:after="0"/>
        <w:ind w:left="0"/>
        <w:jc w:val="left"/>
      </w:pPr>
      <w:r>
        <w:rPr>
          <w:rFonts w:ascii="Times New Roman"/>
          <w:b/>
          <w:i w:val="false"/>
          <w:color w:val="000000"/>
        </w:rPr>
        <w:t xml:space="preserve"> 15-параграф. Аяқкиімді керуші, 2-разряд</w:t>
      </w:r>
    </w:p>
    <w:bookmarkEnd w:id="57"/>
    <w:bookmarkStart w:name="z60" w:id="58"/>
    <w:p>
      <w:pPr>
        <w:spacing w:after="0"/>
        <w:ind w:left="0"/>
        <w:jc w:val="both"/>
      </w:pPr>
      <w:r>
        <w:rPr>
          <w:rFonts w:ascii="Times New Roman"/>
          <w:b w:val="false"/>
          <w:i w:val="false"/>
          <w:color w:val="000000"/>
          <w:sz w:val="28"/>
        </w:rPr>
        <w:t>
      32. Жұмыс сипаттамасы:</w:t>
      </w:r>
    </w:p>
    <w:bookmarkEnd w:id="58"/>
    <w:p>
      <w:pPr>
        <w:spacing w:after="0"/>
        <w:ind w:left="0"/>
        <w:jc w:val="both"/>
      </w:pPr>
      <w:r>
        <w:rPr>
          <w:rFonts w:ascii="Times New Roman"/>
          <w:b w:val="false"/>
          <w:i w:val="false"/>
          <w:color w:val="000000"/>
          <w:sz w:val="28"/>
        </w:rPr>
        <w:t>
      аяқкиімді машинамен немесе қолмен дайындаманың өкшелік бөлігін қалыпқа орнату арқылы керу: дайындаманың жиегін ұлтарағымен бірге қалыптың өкшелік бөлігіне керіп кигізу;</w:t>
      </w:r>
    </w:p>
    <w:p>
      <w:pPr>
        <w:spacing w:after="0"/>
        <w:ind w:left="0"/>
        <w:jc w:val="both"/>
      </w:pPr>
      <w:r>
        <w:rPr>
          <w:rFonts w:ascii="Times New Roman"/>
          <w:b w:val="false"/>
          <w:i w:val="false"/>
          <w:color w:val="000000"/>
          <w:sz w:val="28"/>
        </w:rPr>
        <w:t>
      дайындаманың сыртқы артқы қайысының (жігінің) қалыптың домалақтанған тұмсық бөлігінің ортасында орналасуы;</w:t>
      </w:r>
    </w:p>
    <w:p>
      <w:pPr>
        <w:spacing w:after="0"/>
        <w:ind w:left="0"/>
        <w:jc w:val="both"/>
      </w:pPr>
      <w:r>
        <w:rPr>
          <w:rFonts w:ascii="Times New Roman"/>
          <w:b w:val="false"/>
          <w:i w:val="false"/>
          <w:color w:val="000000"/>
          <w:sz w:val="28"/>
        </w:rPr>
        <w:t>
      дайындаманы ұлтараққа бекіту;</w:t>
      </w:r>
    </w:p>
    <w:p>
      <w:pPr>
        <w:spacing w:after="0"/>
        <w:ind w:left="0"/>
        <w:jc w:val="both"/>
      </w:pPr>
      <w:r>
        <w:rPr>
          <w:rFonts w:ascii="Times New Roman"/>
          <w:b w:val="false"/>
          <w:i w:val="false"/>
          <w:color w:val="000000"/>
          <w:sz w:val="28"/>
        </w:rPr>
        <w:t>
      астарды керу;</w:t>
      </w:r>
    </w:p>
    <w:p>
      <w:pPr>
        <w:spacing w:after="0"/>
        <w:ind w:left="0"/>
        <w:jc w:val="both"/>
      </w:pPr>
      <w:r>
        <w:rPr>
          <w:rFonts w:ascii="Times New Roman"/>
          <w:b w:val="false"/>
          <w:i w:val="false"/>
          <w:color w:val="000000"/>
          <w:sz w:val="28"/>
        </w:rPr>
        <w:t>
      ұлтарақты салу, ылғалдандыру, оны машинаға салу;</w:t>
      </w:r>
    </w:p>
    <w:p>
      <w:pPr>
        <w:spacing w:after="0"/>
        <w:ind w:left="0"/>
        <w:jc w:val="both"/>
      </w:pPr>
      <w:r>
        <w:rPr>
          <w:rFonts w:ascii="Times New Roman"/>
          <w:b w:val="false"/>
          <w:i w:val="false"/>
          <w:color w:val="000000"/>
          <w:sz w:val="28"/>
        </w:rPr>
        <w:t>
      лекалды салу;</w:t>
      </w:r>
    </w:p>
    <w:p>
      <w:pPr>
        <w:spacing w:after="0"/>
        <w:ind w:left="0"/>
        <w:jc w:val="both"/>
      </w:pPr>
      <w:r>
        <w:rPr>
          <w:rFonts w:ascii="Times New Roman"/>
          <w:b w:val="false"/>
          <w:i w:val="false"/>
          <w:color w:val="000000"/>
          <w:sz w:val="28"/>
        </w:rPr>
        <w:t>
      ұлтарақты лекалға бекіту, орнына орналастыру және машинадан алу;</w:t>
      </w:r>
    </w:p>
    <w:p>
      <w:pPr>
        <w:spacing w:after="0"/>
        <w:ind w:left="0"/>
        <w:jc w:val="both"/>
      </w:pPr>
      <w:r>
        <w:rPr>
          <w:rFonts w:ascii="Times New Roman"/>
          <w:b w:val="false"/>
          <w:i w:val="false"/>
          <w:color w:val="000000"/>
          <w:sz w:val="28"/>
        </w:rPr>
        <w:t>
      дайындама астарының қажетті керілуін қамтамасыз ету;</w:t>
      </w:r>
    </w:p>
    <w:p>
      <w:pPr>
        <w:spacing w:after="0"/>
        <w:ind w:left="0"/>
        <w:jc w:val="both"/>
      </w:pPr>
      <w:r>
        <w:rPr>
          <w:rFonts w:ascii="Times New Roman"/>
          <w:b w:val="false"/>
          <w:i w:val="false"/>
          <w:color w:val="000000"/>
          <w:sz w:val="28"/>
        </w:rPr>
        <w:t>
      аяқ-киім дайындамасы бөлшектерінің, керілген жиек енінің, текстердің, қапсырмалар мен шегелердің арасында белгіленген қашықтықтың қалыпта орналасуы.</w:t>
      </w:r>
    </w:p>
    <w:bookmarkStart w:name="z61" w:id="59"/>
    <w:p>
      <w:pPr>
        <w:spacing w:after="0"/>
        <w:ind w:left="0"/>
        <w:jc w:val="both"/>
      </w:pPr>
      <w:r>
        <w:rPr>
          <w:rFonts w:ascii="Times New Roman"/>
          <w:b w:val="false"/>
          <w:i w:val="false"/>
          <w:color w:val="000000"/>
          <w:sz w:val="28"/>
        </w:rPr>
        <w:t>
      33. Білуге тиіс:</w:t>
      </w:r>
    </w:p>
    <w:bookmarkEnd w:id="59"/>
    <w:p>
      <w:pPr>
        <w:spacing w:after="0"/>
        <w:ind w:left="0"/>
        <w:jc w:val="both"/>
      </w:pPr>
      <w:r>
        <w:rPr>
          <w:rFonts w:ascii="Times New Roman"/>
          <w:b w:val="false"/>
          <w:i w:val="false"/>
          <w:color w:val="000000"/>
          <w:sz w:val="28"/>
        </w:rPr>
        <w:t xml:space="preserve">
      аяқкиімді керу тәртіптері; </w:t>
      </w:r>
    </w:p>
    <w:p>
      <w:pPr>
        <w:spacing w:after="0"/>
        <w:ind w:left="0"/>
        <w:jc w:val="both"/>
      </w:pPr>
      <w:r>
        <w:rPr>
          <w:rFonts w:ascii="Times New Roman"/>
          <w:b w:val="false"/>
          <w:i w:val="false"/>
          <w:color w:val="000000"/>
          <w:sz w:val="28"/>
        </w:rPr>
        <w:t>
      дайындамалар мен қалыптың түрлері, фасоны мен өлшемдері;</w:t>
      </w:r>
    </w:p>
    <w:p>
      <w:pPr>
        <w:spacing w:after="0"/>
        <w:ind w:left="0"/>
        <w:jc w:val="both"/>
      </w:pPr>
      <w:r>
        <w:rPr>
          <w:rFonts w:ascii="Times New Roman"/>
          <w:b w:val="false"/>
          <w:i w:val="false"/>
          <w:color w:val="000000"/>
          <w:sz w:val="28"/>
        </w:rPr>
        <w:t xml:space="preserve">
      аяқ-киім дайындамалары жасалған материалдардың түрлері мен қасиеттері; </w:t>
      </w:r>
    </w:p>
    <w:p>
      <w:pPr>
        <w:spacing w:after="0"/>
        <w:ind w:left="0"/>
        <w:jc w:val="both"/>
      </w:pPr>
      <w:r>
        <w:rPr>
          <w:rFonts w:ascii="Times New Roman"/>
          <w:b w:val="false"/>
          <w:i w:val="false"/>
          <w:color w:val="000000"/>
          <w:sz w:val="28"/>
        </w:rPr>
        <w:t>
      қызмет көрсететін машинаның мақсаты мен жұмыс қағидаты.</w:t>
      </w:r>
    </w:p>
    <w:bookmarkStart w:name="z62" w:id="60"/>
    <w:p>
      <w:pPr>
        <w:spacing w:after="0"/>
        <w:ind w:left="0"/>
        <w:jc w:val="left"/>
      </w:pPr>
      <w:r>
        <w:rPr>
          <w:rFonts w:ascii="Times New Roman"/>
          <w:b/>
          <w:i w:val="false"/>
          <w:color w:val="000000"/>
        </w:rPr>
        <w:t xml:space="preserve"> 16-параграф. Аяқкиімді керуші, 3-разряд</w:t>
      </w:r>
    </w:p>
    <w:bookmarkEnd w:id="60"/>
    <w:bookmarkStart w:name="z63" w:id="61"/>
    <w:p>
      <w:pPr>
        <w:spacing w:after="0"/>
        <w:ind w:left="0"/>
        <w:jc w:val="both"/>
      </w:pPr>
      <w:r>
        <w:rPr>
          <w:rFonts w:ascii="Times New Roman"/>
          <w:b w:val="false"/>
          <w:i w:val="false"/>
          <w:color w:val="000000"/>
          <w:sz w:val="28"/>
        </w:rPr>
        <w:t>
      34. Жұмыс сипаттамасы:</w:t>
      </w:r>
    </w:p>
    <w:bookmarkEnd w:id="61"/>
    <w:p>
      <w:pPr>
        <w:spacing w:after="0"/>
        <w:ind w:left="0"/>
        <w:jc w:val="both"/>
      </w:pPr>
      <w:r>
        <w:rPr>
          <w:rFonts w:ascii="Times New Roman"/>
          <w:b w:val="false"/>
          <w:i w:val="false"/>
          <w:color w:val="000000"/>
          <w:sz w:val="28"/>
        </w:rPr>
        <w:t>
      аяқкиімді кебістердің, гимнастикалық және үй туфлилерінің дайындамаларын, аяқкиімге арналған ұлтандарды бекітудің жиектік әдісімен қалыпқа керу арқылы қызмет көрсететін машинамен немесе қолмен керу;</w:t>
      </w:r>
    </w:p>
    <w:p>
      <w:pPr>
        <w:spacing w:after="0"/>
        <w:ind w:left="0"/>
        <w:jc w:val="both"/>
      </w:pPr>
      <w:r>
        <w:rPr>
          <w:rFonts w:ascii="Times New Roman"/>
          <w:b w:val="false"/>
          <w:i w:val="false"/>
          <w:color w:val="000000"/>
          <w:sz w:val="28"/>
        </w:rPr>
        <w:t>
      аяқкиімдердің барлық түрлерінің дайындамаларын алдын ала керу;</w:t>
      </w:r>
    </w:p>
    <w:p>
      <w:pPr>
        <w:spacing w:after="0"/>
        <w:ind w:left="0"/>
        <w:jc w:val="both"/>
      </w:pPr>
      <w:r>
        <w:rPr>
          <w:rFonts w:ascii="Times New Roman"/>
          <w:b w:val="false"/>
          <w:i w:val="false"/>
          <w:color w:val="000000"/>
          <w:sz w:val="28"/>
        </w:rPr>
        <w:t xml:space="preserve">
      дайындаманың тұмсық бөлігін үстел үстіне қоятын қысқыштармен ұзына бойлық бағытта тарту, оны машинаның қысқышымен тарту; </w:t>
      </w:r>
    </w:p>
    <w:p>
      <w:pPr>
        <w:spacing w:after="0"/>
        <w:ind w:left="0"/>
        <w:jc w:val="both"/>
      </w:pPr>
      <w:r>
        <w:rPr>
          <w:rFonts w:ascii="Times New Roman"/>
          <w:b w:val="false"/>
          <w:i w:val="false"/>
          <w:color w:val="000000"/>
          <w:sz w:val="28"/>
        </w:rPr>
        <w:t>
      дайындаманы қалыпта дұрыс орналастыру, тұмсық-бума бөлігінің керілген жиегін ұлтараққа бекіту;</w:t>
      </w:r>
    </w:p>
    <w:p>
      <w:pPr>
        <w:spacing w:after="0"/>
        <w:ind w:left="0"/>
        <w:jc w:val="both"/>
      </w:pPr>
      <w:r>
        <w:rPr>
          <w:rFonts w:ascii="Times New Roman"/>
          <w:b w:val="false"/>
          <w:i w:val="false"/>
          <w:color w:val="000000"/>
          <w:sz w:val="28"/>
        </w:rPr>
        <w:t>
      үстіңгі материал мен дайындама астарының қажетті керілуін, әрбір жарты жұпта дайындама бөлшектерінің қалыпта симметриялы және әрбір жұпта бірдей орналасуын қамтамасыз ету.</w:t>
      </w:r>
    </w:p>
    <w:bookmarkStart w:name="z64" w:id="62"/>
    <w:p>
      <w:pPr>
        <w:spacing w:after="0"/>
        <w:ind w:left="0"/>
        <w:jc w:val="both"/>
      </w:pPr>
      <w:r>
        <w:rPr>
          <w:rFonts w:ascii="Times New Roman"/>
          <w:b w:val="false"/>
          <w:i w:val="false"/>
          <w:color w:val="000000"/>
          <w:sz w:val="28"/>
        </w:rPr>
        <w:t>
      35. Білуге тиіс:</w:t>
      </w:r>
    </w:p>
    <w:bookmarkEnd w:id="62"/>
    <w:p>
      <w:pPr>
        <w:spacing w:after="0"/>
        <w:ind w:left="0"/>
        <w:jc w:val="both"/>
      </w:pPr>
      <w:r>
        <w:rPr>
          <w:rFonts w:ascii="Times New Roman"/>
          <w:b w:val="false"/>
          <w:i w:val="false"/>
          <w:color w:val="000000"/>
          <w:sz w:val="28"/>
        </w:rPr>
        <w:t>
      аяқкиімді керу тәртіптері;</w:t>
      </w:r>
    </w:p>
    <w:p>
      <w:pPr>
        <w:spacing w:after="0"/>
        <w:ind w:left="0"/>
        <w:jc w:val="both"/>
      </w:pPr>
      <w:r>
        <w:rPr>
          <w:rFonts w:ascii="Times New Roman"/>
          <w:b w:val="false"/>
          <w:i w:val="false"/>
          <w:color w:val="000000"/>
          <w:sz w:val="28"/>
        </w:rPr>
        <w:t xml:space="preserve">
      дайындамалар жасалған материалдардың түрлері мен қасиеттері; </w:t>
      </w:r>
    </w:p>
    <w:p>
      <w:pPr>
        <w:spacing w:after="0"/>
        <w:ind w:left="0"/>
        <w:jc w:val="both"/>
      </w:pPr>
      <w:r>
        <w:rPr>
          <w:rFonts w:ascii="Times New Roman"/>
          <w:b w:val="false"/>
          <w:i w:val="false"/>
          <w:color w:val="000000"/>
          <w:sz w:val="28"/>
        </w:rPr>
        <w:t xml:space="preserve">
      аяқкиімді керу кезінде технологиялық операцияларды орындаудың нормативтері; </w:t>
      </w:r>
    </w:p>
    <w:p>
      <w:pPr>
        <w:spacing w:after="0"/>
        <w:ind w:left="0"/>
        <w:jc w:val="both"/>
      </w:pPr>
      <w:r>
        <w:rPr>
          <w:rFonts w:ascii="Times New Roman"/>
          <w:b w:val="false"/>
          <w:i w:val="false"/>
          <w:color w:val="000000"/>
          <w:sz w:val="28"/>
        </w:rPr>
        <w:t>
      қызмет көрсететін машинаның құрылысы және пайдалану тәртіптері.</w:t>
      </w:r>
    </w:p>
    <w:bookmarkStart w:name="z65" w:id="63"/>
    <w:p>
      <w:pPr>
        <w:spacing w:after="0"/>
        <w:ind w:left="0"/>
        <w:jc w:val="left"/>
      </w:pPr>
      <w:r>
        <w:rPr>
          <w:rFonts w:ascii="Times New Roman"/>
          <w:b/>
          <w:i w:val="false"/>
          <w:color w:val="000000"/>
        </w:rPr>
        <w:t xml:space="preserve"> 17-параграф. Аяқкиімді керуші, 4-разряд</w:t>
      </w:r>
    </w:p>
    <w:bookmarkEnd w:id="63"/>
    <w:bookmarkStart w:name="z66" w:id="64"/>
    <w:p>
      <w:pPr>
        <w:spacing w:after="0"/>
        <w:ind w:left="0"/>
        <w:jc w:val="both"/>
      </w:pPr>
      <w:r>
        <w:rPr>
          <w:rFonts w:ascii="Times New Roman"/>
          <w:b w:val="false"/>
          <w:i w:val="false"/>
          <w:color w:val="000000"/>
          <w:sz w:val="28"/>
        </w:rPr>
        <w:t>
      36. Жұмыс сипаттамасы:</w:t>
      </w:r>
    </w:p>
    <w:bookmarkEnd w:id="64"/>
    <w:p>
      <w:pPr>
        <w:spacing w:after="0"/>
        <w:ind w:left="0"/>
        <w:jc w:val="both"/>
      </w:pPr>
      <w:r>
        <w:rPr>
          <w:rFonts w:ascii="Times New Roman"/>
          <w:b w:val="false"/>
          <w:i w:val="false"/>
          <w:color w:val="000000"/>
          <w:sz w:val="28"/>
        </w:rPr>
        <w:t>
      тұғыры (ішпегі) және өкшесінің аяқкиімнің табанына бекітудің тігу-жапсыру әдісімен тартуды, аяқкиім дайындамаларын, кебістерді, гимнастикалық және үй туфлилерін айналдыру үшін, сандалдарды қапсырма шегелермен, аяқкиімдердің сәндік және ортопедиялық түрлерінен өзге, барлық түрлерінің тұмсықтарын машинамен немесе қолмен, қатты былғарыны қолмен тұмсықты керу, аяқкиім дайындамасын айналдырып немесе тұмсық-бума бөлігін баумен тарту, баудың ұштарын бекіту және керілген жиектерді жымдастыру;</w:t>
      </w:r>
    </w:p>
    <w:p>
      <w:pPr>
        <w:spacing w:after="0"/>
        <w:ind w:left="0"/>
        <w:jc w:val="both"/>
      </w:pPr>
      <w:r>
        <w:rPr>
          <w:rFonts w:ascii="Times New Roman"/>
          <w:b w:val="false"/>
          <w:i w:val="false"/>
          <w:color w:val="000000"/>
          <w:sz w:val="28"/>
        </w:rPr>
        <w:t>
      қол қысқышпен тартпаның жиегін, материалдарды жыртпай және бөлшектерді бекітетін тігістерін бүлдірмей тарту, тартпаның жиектерін тұғырға (ішпекке) бүгу, тартпаның жиектерін текспен бекіту;</w:t>
      </w:r>
    </w:p>
    <w:p>
      <w:pPr>
        <w:spacing w:after="0"/>
        <w:ind w:left="0"/>
        <w:jc w:val="both"/>
      </w:pPr>
      <w:r>
        <w:rPr>
          <w:rFonts w:ascii="Times New Roman"/>
          <w:b w:val="false"/>
          <w:i w:val="false"/>
          <w:color w:val="000000"/>
          <w:sz w:val="28"/>
        </w:rPr>
        <w:t xml:space="preserve">
      дайындаманың тұмсық және бума бөліктерін тарту: </w:t>
      </w:r>
    </w:p>
    <w:p>
      <w:pPr>
        <w:spacing w:after="0"/>
        <w:ind w:left="0"/>
        <w:jc w:val="both"/>
      </w:pPr>
      <w:r>
        <w:rPr>
          <w:rFonts w:ascii="Times New Roman"/>
          <w:b w:val="false"/>
          <w:i w:val="false"/>
          <w:color w:val="000000"/>
          <w:sz w:val="28"/>
        </w:rPr>
        <w:t>
      қол қысқышпен тұмсық, бума және өкше бөлігінің үстін және астарын тарту;</w:t>
      </w:r>
    </w:p>
    <w:p>
      <w:pPr>
        <w:spacing w:after="0"/>
        <w:ind w:left="0"/>
        <w:jc w:val="both"/>
      </w:pPr>
      <w:r>
        <w:rPr>
          <w:rFonts w:ascii="Times New Roman"/>
          <w:b w:val="false"/>
          <w:i w:val="false"/>
          <w:color w:val="000000"/>
          <w:sz w:val="28"/>
        </w:rPr>
        <w:t>
      дайындаманың қалыпта орналасуын реттеу, оның артқы жікте (қайыстағы), бума мен бүйірде ұлтараққа бекіту.</w:t>
      </w:r>
    </w:p>
    <w:bookmarkStart w:name="z67" w:id="65"/>
    <w:p>
      <w:pPr>
        <w:spacing w:after="0"/>
        <w:ind w:left="0"/>
        <w:jc w:val="both"/>
      </w:pPr>
      <w:r>
        <w:rPr>
          <w:rFonts w:ascii="Times New Roman"/>
          <w:b w:val="false"/>
          <w:i w:val="false"/>
          <w:color w:val="000000"/>
          <w:sz w:val="28"/>
        </w:rPr>
        <w:t>
      37. Білуге тиіс:</w:t>
      </w:r>
    </w:p>
    <w:bookmarkEnd w:id="65"/>
    <w:p>
      <w:pPr>
        <w:spacing w:after="0"/>
        <w:ind w:left="0"/>
        <w:jc w:val="both"/>
      </w:pPr>
      <w:r>
        <w:rPr>
          <w:rFonts w:ascii="Times New Roman"/>
          <w:b w:val="false"/>
          <w:i w:val="false"/>
          <w:color w:val="000000"/>
          <w:sz w:val="28"/>
        </w:rPr>
        <w:t>
      аяқ-киімді керу тәртіптері;</w:t>
      </w:r>
    </w:p>
    <w:p>
      <w:pPr>
        <w:spacing w:after="0"/>
        <w:ind w:left="0"/>
        <w:jc w:val="both"/>
      </w:pPr>
      <w:r>
        <w:rPr>
          <w:rFonts w:ascii="Times New Roman"/>
          <w:b w:val="false"/>
          <w:i w:val="false"/>
          <w:color w:val="000000"/>
          <w:sz w:val="28"/>
        </w:rPr>
        <w:t xml:space="preserve">
      қолданылатын материалдардың түрлері мен қасиеттері; </w:t>
      </w:r>
    </w:p>
    <w:p>
      <w:pPr>
        <w:spacing w:after="0"/>
        <w:ind w:left="0"/>
        <w:jc w:val="both"/>
      </w:pPr>
      <w:r>
        <w:rPr>
          <w:rFonts w:ascii="Times New Roman"/>
          <w:b w:val="false"/>
          <w:i w:val="false"/>
          <w:color w:val="000000"/>
          <w:sz w:val="28"/>
        </w:rPr>
        <w:t xml:space="preserve">
      аяқ-киімді керу кезінде технологиялық операцияларды орындаудың нормативтері; </w:t>
      </w:r>
    </w:p>
    <w:p>
      <w:pPr>
        <w:spacing w:after="0"/>
        <w:ind w:left="0"/>
        <w:jc w:val="both"/>
      </w:pPr>
      <w:r>
        <w:rPr>
          <w:rFonts w:ascii="Times New Roman"/>
          <w:b w:val="false"/>
          <w:i w:val="false"/>
          <w:color w:val="000000"/>
          <w:sz w:val="28"/>
        </w:rPr>
        <w:t xml:space="preserve">
      дайындамалар мен қалыптардың түрлері, фасоны, өлшемдері; </w:t>
      </w:r>
    </w:p>
    <w:p>
      <w:pPr>
        <w:spacing w:after="0"/>
        <w:ind w:left="0"/>
        <w:jc w:val="both"/>
      </w:pPr>
      <w:r>
        <w:rPr>
          <w:rFonts w:ascii="Times New Roman"/>
          <w:b w:val="false"/>
          <w:i w:val="false"/>
          <w:color w:val="000000"/>
          <w:sz w:val="28"/>
        </w:rPr>
        <w:t>
      қызмет көрсететін машинаны пайдалану және реттеу тәртіптері.</w:t>
      </w:r>
    </w:p>
    <w:bookmarkStart w:name="z68" w:id="66"/>
    <w:p>
      <w:pPr>
        <w:spacing w:after="0"/>
        <w:ind w:left="0"/>
        <w:jc w:val="left"/>
      </w:pPr>
      <w:r>
        <w:rPr>
          <w:rFonts w:ascii="Times New Roman"/>
          <w:b/>
          <w:i w:val="false"/>
          <w:color w:val="000000"/>
        </w:rPr>
        <w:t xml:space="preserve"> 18-параграф. Аяқкиімді керуші, 5-разряд</w:t>
      </w:r>
    </w:p>
    <w:bookmarkEnd w:id="66"/>
    <w:bookmarkStart w:name="z69" w:id="67"/>
    <w:p>
      <w:pPr>
        <w:spacing w:after="0"/>
        <w:ind w:left="0"/>
        <w:jc w:val="both"/>
      </w:pPr>
      <w:r>
        <w:rPr>
          <w:rFonts w:ascii="Times New Roman"/>
          <w:b w:val="false"/>
          <w:i w:val="false"/>
          <w:color w:val="000000"/>
          <w:sz w:val="28"/>
        </w:rPr>
        <w:t>
      38. Жұмыс сипаттамасы:</w:t>
      </w:r>
    </w:p>
    <w:bookmarkEnd w:id="67"/>
    <w:p>
      <w:pPr>
        <w:spacing w:after="0"/>
        <w:ind w:left="0"/>
        <w:jc w:val="both"/>
      </w:pPr>
      <w:r>
        <w:rPr>
          <w:rFonts w:ascii="Times New Roman"/>
          <w:b w:val="false"/>
          <w:i w:val="false"/>
          <w:color w:val="000000"/>
          <w:sz w:val="28"/>
        </w:rPr>
        <w:t>
      күнделікті аяқкиімнің, кебістердің, спорттық және үй туфлилерінің тұмсық-бума бөліктерін қызмет көрсететін машинамен керу;</w:t>
      </w:r>
    </w:p>
    <w:p>
      <w:pPr>
        <w:spacing w:after="0"/>
        <w:ind w:left="0"/>
        <w:jc w:val="both"/>
      </w:pPr>
      <w:r>
        <w:rPr>
          <w:rFonts w:ascii="Times New Roman"/>
          <w:b w:val="false"/>
          <w:i w:val="false"/>
          <w:color w:val="000000"/>
          <w:sz w:val="28"/>
        </w:rPr>
        <w:t>
      қол қысқышпен өкше, бума және бүйір бөлігі дайындамасының үстін және астарын тарту, дайындаманың қалыпта орналасуын реттеу, оның артқы жікте (қайыстағы), бума мен бүйірде ұлтараққа бекіту;</w:t>
      </w:r>
    </w:p>
    <w:p>
      <w:pPr>
        <w:spacing w:after="0"/>
        <w:ind w:left="0"/>
        <w:jc w:val="both"/>
      </w:pPr>
      <w:r>
        <w:rPr>
          <w:rFonts w:ascii="Times New Roman"/>
          <w:b w:val="false"/>
          <w:i w:val="false"/>
          <w:color w:val="000000"/>
          <w:sz w:val="28"/>
        </w:rPr>
        <w:t>
      күнделікті, сәндік және ортопедиялық аяқкиімнің өкшесін, бүйірлерін термопластикалық желімді автоматты түрде жіберетін машинада керу;</w:t>
      </w:r>
    </w:p>
    <w:p>
      <w:pPr>
        <w:spacing w:after="0"/>
        <w:ind w:left="0"/>
        <w:jc w:val="both"/>
      </w:pPr>
      <w:r>
        <w:rPr>
          <w:rFonts w:ascii="Times New Roman"/>
          <w:b w:val="false"/>
          <w:i w:val="false"/>
          <w:color w:val="000000"/>
          <w:sz w:val="28"/>
        </w:rPr>
        <w:t>
      артқы сыртқы қайысты алдын ала орнатып, кебістерден, гимнастикалық және үй тифлилерінен өзге аяқкиімдердің барлық түрлерінің дайындамасын керу;</w:t>
      </w:r>
    </w:p>
    <w:p>
      <w:pPr>
        <w:spacing w:after="0"/>
        <w:ind w:left="0"/>
        <w:jc w:val="both"/>
      </w:pPr>
      <w:r>
        <w:rPr>
          <w:rFonts w:ascii="Times New Roman"/>
          <w:b w:val="false"/>
          <w:i w:val="false"/>
          <w:color w:val="000000"/>
          <w:sz w:val="28"/>
        </w:rPr>
        <w:t>
      үстіңгі материал мен дайындама астарының қажетті керілуін, әрбір жарты жұпта дайындама бөлшектерінің қалыпта симметриялы және әрбір жұпта бірдей орналасуын қамтамасыз ету;</w:t>
      </w:r>
    </w:p>
    <w:p>
      <w:pPr>
        <w:spacing w:after="0"/>
        <w:ind w:left="0"/>
        <w:jc w:val="both"/>
      </w:pPr>
      <w:r>
        <w:rPr>
          <w:rFonts w:ascii="Times New Roman"/>
          <w:b w:val="false"/>
          <w:i w:val="false"/>
          <w:color w:val="000000"/>
          <w:sz w:val="28"/>
        </w:rPr>
        <w:t>
      қолданылатын жабдықты баптау.</w:t>
      </w:r>
    </w:p>
    <w:bookmarkStart w:name="z70" w:id="68"/>
    <w:p>
      <w:pPr>
        <w:spacing w:after="0"/>
        <w:ind w:left="0"/>
        <w:jc w:val="both"/>
      </w:pPr>
      <w:r>
        <w:rPr>
          <w:rFonts w:ascii="Times New Roman"/>
          <w:b w:val="false"/>
          <w:i w:val="false"/>
          <w:color w:val="000000"/>
          <w:sz w:val="28"/>
        </w:rPr>
        <w:t>
      39. Білуге тиіс:</w:t>
      </w:r>
    </w:p>
    <w:bookmarkEnd w:id="68"/>
    <w:p>
      <w:pPr>
        <w:spacing w:after="0"/>
        <w:ind w:left="0"/>
        <w:jc w:val="both"/>
      </w:pPr>
      <w:r>
        <w:rPr>
          <w:rFonts w:ascii="Times New Roman"/>
          <w:b w:val="false"/>
          <w:i w:val="false"/>
          <w:color w:val="000000"/>
          <w:sz w:val="28"/>
        </w:rPr>
        <w:t xml:space="preserve">
      аяқкиімді керу тәртіптері; </w:t>
      </w:r>
    </w:p>
    <w:p>
      <w:pPr>
        <w:spacing w:after="0"/>
        <w:ind w:left="0"/>
        <w:jc w:val="both"/>
      </w:pPr>
      <w:r>
        <w:rPr>
          <w:rFonts w:ascii="Times New Roman"/>
          <w:b w:val="false"/>
          <w:i w:val="false"/>
          <w:color w:val="000000"/>
          <w:sz w:val="28"/>
        </w:rPr>
        <w:t xml:space="preserve">
      дайындамалар жасалған материалдардың түрлері мен қасиеттері; </w:t>
      </w:r>
    </w:p>
    <w:p>
      <w:pPr>
        <w:spacing w:after="0"/>
        <w:ind w:left="0"/>
        <w:jc w:val="both"/>
      </w:pPr>
      <w:r>
        <w:rPr>
          <w:rFonts w:ascii="Times New Roman"/>
          <w:b w:val="false"/>
          <w:i w:val="false"/>
          <w:color w:val="000000"/>
          <w:sz w:val="28"/>
        </w:rPr>
        <w:t xml:space="preserve">
      дайындамалар мен қалыптардың түрлері, фасоны, өлшемдері; </w:t>
      </w:r>
    </w:p>
    <w:p>
      <w:pPr>
        <w:spacing w:after="0"/>
        <w:ind w:left="0"/>
        <w:jc w:val="both"/>
      </w:pPr>
      <w:r>
        <w:rPr>
          <w:rFonts w:ascii="Times New Roman"/>
          <w:b w:val="false"/>
          <w:i w:val="false"/>
          <w:color w:val="000000"/>
          <w:sz w:val="28"/>
        </w:rPr>
        <w:t xml:space="preserve">
      аяқкиімді керу кезінде технологиялық операцияларды орындаудың нормативтері; </w:t>
      </w:r>
    </w:p>
    <w:p>
      <w:pPr>
        <w:spacing w:after="0"/>
        <w:ind w:left="0"/>
        <w:jc w:val="both"/>
      </w:pPr>
      <w:r>
        <w:rPr>
          <w:rFonts w:ascii="Times New Roman"/>
          <w:b w:val="false"/>
          <w:i w:val="false"/>
          <w:color w:val="000000"/>
          <w:sz w:val="28"/>
        </w:rPr>
        <w:t>
      қызмет көрсететін машинаны баптау тәртіптері.</w:t>
      </w:r>
    </w:p>
    <w:bookmarkStart w:name="z71" w:id="69"/>
    <w:p>
      <w:pPr>
        <w:spacing w:after="0"/>
        <w:ind w:left="0"/>
        <w:jc w:val="both"/>
      </w:pPr>
      <w:r>
        <w:rPr>
          <w:rFonts w:ascii="Times New Roman"/>
          <w:b w:val="false"/>
          <w:i w:val="false"/>
          <w:color w:val="000000"/>
          <w:sz w:val="28"/>
        </w:rPr>
        <w:t>
      40. Жұмыс үлгілері:</w:t>
      </w:r>
    </w:p>
    <w:bookmarkEnd w:id="69"/>
    <w:p>
      <w:pPr>
        <w:spacing w:after="0"/>
        <w:ind w:left="0"/>
        <w:jc w:val="both"/>
      </w:pPr>
      <w:r>
        <w:rPr>
          <w:rFonts w:ascii="Times New Roman"/>
          <w:b w:val="false"/>
          <w:i w:val="false"/>
          <w:color w:val="000000"/>
          <w:sz w:val="28"/>
        </w:rPr>
        <w:t>
      юфтік аяқкиімінің өкше және өкшелік бөлігін керу.</w:t>
      </w:r>
    </w:p>
    <w:bookmarkStart w:name="z72" w:id="70"/>
    <w:p>
      <w:pPr>
        <w:spacing w:after="0"/>
        <w:ind w:left="0"/>
        <w:jc w:val="left"/>
      </w:pPr>
      <w:r>
        <w:rPr>
          <w:rFonts w:ascii="Times New Roman"/>
          <w:b/>
          <w:i w:val="false"/>
          <w:color w:val="000000"/>
        </w:rPr>
        <w:t xml:space="preserve"> 19-параграф. Аяқкиімді керуші, 6-разряд</w:t>
      </w:r>
    </w:p>
    <w:bookmarkEnd w:id="70"/>
    <w:bookmarkStart w:name="z73" w:id="71"/>
    <w:p>
      <w:pPr>
        <w:spacing w:after="0"/>
        <w:ind w:left="0"/>
        <w:jc w:val="both"/>
      </w:pPr>
      <w:r>
        <w:rPr>
          <w:rFonts w:ascii="Times New Roman"/>
          <w:b w:val="false"/>
          <w:i w:val="false"/>
          <w:color w:val="000000"/>
          <w:sz w:val="28"/>
        </w:rPr>
        <w:t>
      41. Жұмыс сипаттамасы:</w:t>
      </w:r>
    </w:p>
    <w:bookmarkEnd w:id="71"/>
    <w:p>
      <w:pPr>
        <w:spacing w:after="0"/>
        <w:ind w:left="0"/>
        <w:jc w:val="both"/>
      </w:pPr>
      <w:r>
        <w:rPr>
          <w:rFonts w:ascii="Times New Roman"/>
          <w:b w:val="false"/>
          <w:i w:val="false"/>
          <w:color w:val="000000"/>
          <w:sz w:val="28"/>
        </w:rPr>
        <w:t>
      кебістерден, гимнастикалық және үй туфлилерінен өзге, аяқкиімдердің барлық түрлерінің дайындамаларын алдын, тұмсық-бума бөлігін қызмет көрсететін машинада немесе қолмен айналдыра керу;</w:t>
      </w:r>
    </w:p>
    <w:p>
      <w:pPr>
        <w:spacing w:after="0"/>
        <w:ind w:left="0"/>
        <w:jc w:val="both"/>
      </w:pPr>
      <w:r>
        <w:rPr>
          <w:rFonts w:ascii="Times New Roman"/>
          <w:b w:val="false"/>
          <w:i w:val="false"/>
          <w:color w:val="000000"/>
          <w:sz w:val="28"/>
        </w:rPr>
        <w:t>
      аяқкиімдердің барлық түрлерінің дайындамаларын алдын ала орнатпай, қалыпта керу;</w:t>
      </w:r>
    </w:p>
    <w:p>
      <w:pPr>
        <w:spacing w:after="0"/>
        <w:ind w:left="0"/>
        <w:jc w:val="both"/>
      </w:pPr>
      <w:r>
        <w:rPr>
          <w:rFonts w:ascii="Times New Roman"/>
          <w:b w:val="false"/>
          <w:i w:val="false"/>
          <w:color w:val="000000"/>
          <w:sz w:val="28"/>
        </w:rPr>
        <w:t>
      дайындаманы қалыпқа түпкілікті орнату және керілген жиегін ұлтараққа бекіту;</w:t>
      </w:r>
    </w:p>
    <w:p>
      <w:pPr>
        <w:spacing w:after="0"/>
        <w:ind w:left="0"/>
        <w:jc w:val="both"/>
      </w:pPr>
      <w:r>
        <w:rPr>
          <w:rFonts w:ascii="Times New Roman"/>
          <w:b w:val="false"/>
          <w:i w:val="false"/>
          <w:color w:val="000000"/>
          <w:sz w:val="28"/>
        </w:rPr>
        <w:t>
      қолданылатын жабдықты баптау және реттеу.</w:t>
      </w:r>
    </w:p>
    <w:bookmarkStart w:name="z74" w:id="72"/>
    <w:p>
      <w:pPr>
        <w:spacing w:after="0"/>
        <w:ind w:left="0"/>
        <w:jc w:val="both"/>
      </w:pPr>
      <w:r>
        <w:rPr>
          <w:rFonts w:ascii="Times New Roman"/>
          <w:b w:val="false"/>
          <w:i w:val="false"/>
          <w:color w:val="000000"/>
          <w:sz w:val="28"/>
        </w:rPr>
        <w:t>
      42. Білуге тиіс:</w:t>
      </w:r>
    </w:p>
    <w:bookmarkEnd w:id="72"/>
    <w:p>
      <w:pPr>
        <w:spacing w:after="0"/>
        <w:ind w:left="0"/>
        <w:jc w:val="both"/>
      </w:pPr>
      <w:r>
        <w:rPr>
          <w:rFonts w:ascii="Times New Roman"/>
          <w:b w:val="false"/>
          <w:i w:val="false"/>
          <w:color w:val="000000"/>
          <w:sz w:val="28"/>
        </w:rPr>
        <w:t xml:space="preserve">
      аяқкиімді керу тәртіптері; </w:t>
      </w:r>
    </w:p>
    <w:p>
      <w:pPr>
        <w:spacing w:after="0"/>
        <w:ind w:left="0"/>
        <w:jc w:val="both"/>
      </w:pPr>
      <w:r>
        <w:rPr>
          <w:rFonts w:ascii="Times New Roman"/>
          <w:b w:val="false"/>
          <w:i w:val="false"/>
          <w:color w:val="000000"/>
          <w:sz w:val="28"/>
        </w:rPr>
        <w:t>
      дайындамалар жасалатын материалдардың түрлері мен қасиеттері;</w:t>
      </w:r>
    </w:p>
    <w:p>
      <w:pPr>
        <w:spacing w:after="0"/>
        <w:ind w:left="0"/>
        <w:jc w:val="both"/>
      </w:pPr>
      <w:r>
        <w:rPr>
          <w:rFonts w:ascii="Times New Roman"/>
          <w:b w:val="false"/>
          <w:i w:val="false"/>
          <w:color w:val="000000"/>
          <w:sz w:val="28"/>
        </w:rPr>
        <w:t>
      дайындамалар мен төсеніштердің түрлері, стильдері мен өлшемдері;</w:t>
      </w:r>
    </w:p>
    <w:p>
      <w:pPr>
        <w:spacing w:after="0"/>
        <w:ind w:left="0"/>
        <w:jc w:val="both"/>
      </w:pPr>
      <w:r>
        <w:rPr>
          <w:rFonts w:ascii="Times New Roman"/>
          <w:b w:val="false"/>
          <w:i w:val="false"/>
          <w:color w:val="000000"/>
          <w:sz w:val="28"/>
        </w:rPr>
        <w:t xml:space="preserve">
      дайындамалар, аяқкиімді керу кезінде технологиялық операцияларды орындаудың нормативтері; </w:t>
      </w:r>
    </w:p>
    <w:p>
      <w:pPr>
        <w:spacing w:after="0"/>
        <w:ind w:left="0"/>
        <w:jc w:val="both"/>
      </w:pPr>
      <w:r>
        <w:rPr>
          <w:rFonts w:ascii="Times New Roman"/>
          <w:b w:val="false"/>
          <w:i w:val="false"/>
          <w:color w:val="000000"/>
          <w:sz w:val="28"/>
        </w:rPr>
        <w:t>
      қызмет көрсететін машинаның ұсақ ақаулықтарын жою тәсілдері.</w:t>
      </w:r>
    </w:p>
    <w:bookmarkStart w:name="z75" w:id="73"/>
    <w:p>
      <w:pPr>
        <w:spacing w:after="0"/>
        <w:ind w:left="0"/>
        <w:jc w:val="both"/>
      </w:pPr>
      <w:r>
        <w:rPr>
          <w:rFonts w:ascii="Times New Roman"/>
          <w:b w:val="false"/>
          <w:i w:val="false"/>
          <w:color w:val="000000"/>
          <w:sz w:val="28"/>
        </w:rPr>
        <w:t>
      43. Жұмыс үлгілері:</w:t>
      </w:r>
    </w:p>
    <w:bookmarkEnd w:id="73"/>
    <w:p>
      <w:pPr>
        <w:spacing w:after="0"/>
        <w:ind w:left="0"/>
        <w:jc w:val="both"/>
      </w:pPr>
      <w:r>
        <w:rPr>
          <w:rFonts w:ascii="Times New Roman"/>
          <w:b w:val="false"/>
          <w:i w:val="false"/>
          <w:color w:val="000000"/>
          <w:sz w:val="28"/>
        </w:rPr>
        <w:t>
      сәндік аяқкиімінің өкше және өкшелік бөлігін бір мезгілде керу.</w:t>
      </w:r>
    </w:p>
    <w:bookmarkStart w:name="z76" w:id="74"/>
    <w:p>
      <w:pPr>
        <w:spacing w:after="0"/>
        <w:ind w:left="0"/>
        <w:jc w:val="left"/>
      </w:pPr>
      <w:r>
        <w:rPr>
          <w:rFonts w:ascii="Times New Roman"/>
          <w:b/>
          <w:i w:val="false"/>
          <w:color w:val="000000"/>
        </w:rPr>
        <w:t xml:space="preserve"> 20-параграф. Аяқкиімді қалыптан алушы, 1-разряд</w:t>
      </w:r>
    </w:p>
    <w:bookmarkEnd w:id="74"/>
    <w:bookmarkStart w:name="z77" w:id="75"/>
    <w:p>
      <w:pPr>
        <w:spacing w:after="0"/>
        <w:ind w:left="0"/>
        <w:jc w:val="both"/>
      </w:pPr>
      <w:r>
        <w:rPr>
          <w:rFonts w:ascii="Times New Roman"/>
          <w:b w:val="false"/>
          <w:i w:val="false"/>
          <w:color w:val="000000"/>
          <w:sz w:val="28"/>
        </w:rPr>
        <w:t>
      44. Жұмыс сипаттамасы:</w:t>
      </w:r>
    </w:p>
    <w:bookmarkEnd w:id="75"/>
    <w:p>
      <w:pPr>
        <w:spacing w:after="0"/>
        <w:ind w:left="0"/>
        <w:jc w:val="both"/>
      </w:pPr>
      <w:r>
        <w:rPr>
          <w:rFonts w:ascii="Times New Roman"/>
          <w:b w:val="false"/>
          <w:i w:val="false"/>
          <w:color w:val="000000"/>
          <w:sz w:val="28"/>
        </w:rPr>
        <w:t>
      аяқкиімді өңдеу қалыптарынан, керу пластиналарынан зақымдамай және майыстырмай алу;</w:t>
      </w:r>
    </w:p>
    <w:p>
      <w:pPr>
        <w:spacing w:after="0"/>
        <w:ind w:left="0"/>
        <w:jc w:val="both"/>
      </w:pPr>
      <w:r>
        <w:rPr>
          <w:rFonts w:ascii="Times New Roman"/>
          <w:b w:val="false"/>
          <w:i w:val="false"/>
          <w:color w:val="000000"/>
          <w:sz w:val="28"/>
        </w:rPr>
        <w:t>
      босаған қалыптарды фасоны мен өлшемдері бойынша сөрелерге, конвейерлерге немесе арбаға салу.</w:t>
      </w:r>
    </w:p>
    <w:bookmarkStart w:name="z78" w:id="76"/>
    <w:p>
      <w:pPr>
        <w:spacing w:after="0"/>
        <w:ind w:left="0"/>
        <w:jc w:val="both"/>
      </w:pPr>
      <w:r>
        <w:rPr>
          <w:rFonts w:ascii="Times New Roman"/>
          <w:b w:val="false"/>
          <w:i w:val="false"/>
          <w:color w:val="000000"/>
          <w:sz w:val="28"/>
        </w:rPr>
        <w:t>
      45. Білуге тиіс:</w:t>
      </w:r>
    </w:p>
    <w:bookmarkEnd w:id="76"/>
    <w:p>
      <w:pPr>
        <w:spacing w:after="0"/>
        <w:ind w:left="0"/>
        <w:jc w:val="both"/>
      </w:pPr>
      <w:r>
        <w:rPr>
          <w:rFonts w:ascii="Times New Roman"/>
          <w:b w:val="false"/>
          <w:i w:val="false"/>
          <w:color w:val="000000"/>
          <w:sz w:val="28"/>
        </w:rPr>
        <w:t xml:space="preserve">
      аяқкиімді өңдеу қалыптарынан алу тәртіптері; </w:t>
      </w:r>
    </w:p>
    <w:p>
      <w:pPr>
        <w:spacing w:after="0"/>
        <w:ind w:left="0"/>
        <w:jc w:val="both"/>
      </w:pPr>
      <w:r>
        <w:rPr>
          <w:rFonts w:ascii="Times New Roman"/>
          <w:b w:val="false"/>
          <w:i w:val="false"/>
          <w:color w:val="000000"/>
          <w:sz w:val="28"/>
        </w:rPr>
        <w:t>
      аяқкиімнің үсті мен табаны материалдарының қасиеттері;</w:t>
      </w:r>
    </w:p>
    <w:p>
      <w:pPr>
        <w:spacing w:after="0"/>
        <w:ind w:left="0"/>
        <w:jc w:val="both"/>
      </w:pPr>
      <w:r>
        <w:rPr>
          <w:rFonts w:ascii="Times New Roman"/>
          <w:b w:val="false"/>
          <w:i w:val="false"/>
          <w:color w:val="000000"/>
          <w:sz w:val="28"/>
        </w:rPr>
        <w:t>
      қалыптардың өлшемдері мен фасоны.</w:t>
      </w:r>
    </w:p>
    <w:bookmarkStart w:name="z79" w:id="77"/>
    <w:p>
      <w:pPr>
        <w:spacing w:after="0"/>
        <w:ind w:left="0"/>
        <w:jc w:val="left"/>
      </w:pPr>
      <w:r>
        <w:rPr>
          <w:rFonts w:ascii="Times New Roman"/>
          <w:b/>
          <w:i w:val="false"/>
          <w:color w:val="000000"/>
        </w:rPr>
        <w:t xml:space="preserve"> 21-параграф. Аяқкиімді қалыптан алушы, 2-разряд</w:t>
      </w:r>
    </w:p>
    <w:bookmarkEnd w:id="77"/>
    <w:bookmarkStart w:name="z80" w:id="78"/>
    <w:p>
      <w:pPr>
        <w:spacing w:after="0"/>
        <w:ind w:left="0"/>
        <w:jc w:val="both"/>
      </w:pPr>
      <w:r>
        <w:rPr>
          <w:rFonts w:ascii="Times New Roman"/>
          <w:b w:val="false"/>
          <w:i w:val="false"/>
          <w:color w:val="000000"/>
          <w:sz w:val="28"/>
        </w:rPr>
        <w:t>
      46. Жұмыс сипаттамасы:</w:t>
      </w:r>
    </w:p>
    <w:bookmarkEnd w:id="78"/>
    <w:p>
      <w:pPr>
        <w:spacing w:after="0"/>
        <w:ind w:left="0"/>
        <w:jc w:val="both"/>
      </w:pPr>
      <w:r>
        <w:rPr>
          <w:rFonts w:ascii="Times New Roman"/>
          <w:b w:val="false"/>
          <w:i w:val="false"/>
          <w:color w:val="000000"/>
          <w:sz w:val="28"/>
        </w:rPr>
        <w:t xml:space="preserve">
      етік, бәтеңке және қонышы қысқа бәтеңкеден өзгеаяқкиімдердің барлық түрлерін түзеткіштері мен керу қалыптарынан етікті зақымдамай және майыстырмай алу; </w:t>
      </w:r>
    </w:p>
    <w:p>
      <w:pPr>
        <w:spacing w:after="0"/>
        <w:ind w:left="0"/>
        <w:jc w:val="both"/>
      </w:pPr>
      <w:r>
        <w:rPr>
          <w:rFonts w:ascii="Times New Roman"/>
          <w:b w:val="false"/>
          <w:i w:val="false"/>
          <w:color w:val="000000"/>
          <w:sz w:val="28"/>
        </w:rPr>
        <w:t>
      босаған қалыптарды фасоны мен өлшемдері бойынша сөрелерге, конвейерлерге немесе арбаға салу.</w:t>
      </w:r>
    </w:p>
    <w:bookmarkStart w:name="z81" w:id="79"/>
    <w:p>
      <w:pPr>
        <w:spacing w:after="0"/>
        <w:ind w:left="0"/>
        <w:jc w:val="both"/>
      </w:pPr>
      <w:r>
        <w:rPr>
          <w:rFonts w:ascii="Times New Roman"/>
          <w:b w:val="false"/>
          <w:i w:val="false"/>
          <w:color w:val="000000"/>
          <w:sz w:val="28"/>
        </w:rPr>
        <w:t>
      47. Білуге тиіс:</w:t>
      </w:r>
    </w:p>
    <w:bookmarkEnd w:id="79"/>
    <w:p>
      <w:pPr>
        <w:spacing w:after="0"/>
        <w:ind w:left="0"/>
        <w:jc w:val="both"/>
      </w:pPr>
      <w:r>
        <w:rPr>
          <w:rFonts w:ascii="Times New Roman"/>
          <w:b w:val="false"/>
          <w:i w:val="false"/>
          <w:color w:val="000000"/>
          <w:sz w:val="28"/>
        </w:rPr>
        <w:t>
      етік, бәтеңке және қонышы қысқа бәтеңкеден өзге барлық етіктерді түзеткіштерден және аяқкиімді керу қалыптарынан алу тәртіптері;</w:t>
      </w:r>
    </w:p>
    <w:p>
      <w:pPr>
        <w:spacing w:after="0"/>
        <w:ind w:left="0"/>
        <w:jc w:val="both"/>
      </w:pPr>
      <w:r>
        <w:rPr>
          <w:rFonts w:ascii="Times New Roman"/>
          <w:b w:val="false"/>
          <w:i w:val="false"/>
          <w:color w:val="000000"/>
          <w:sz w:val="28"/>
        </w:rPr>
        <w:t>
      аяқкиімнің үсті мен табаны материалдарының қасиеттері;</w:t>
      </w:r>
    </w:p>
    <w:p>
      <w:pPr>
        <w:spacing w:after="0"/>
        <w:ind w:left="0"/>
        <w:jc w:val="both"/>
      </w:pPr>
      <w:r>
        <w:rPr>
          <w:rFonts w:ascii="Times New Roman"/>
          <w:b w:val="false"/>
          <w:i w:val="false"/>
          <w:color w:val="000000"/>
          <w:sz w:val="28"/>
        </w:rPr>
        <w:t>
      қалыптардың өлшемдері мен фасоны.</w:t>
      </w:r>
    </w:p>
    <w:bookmarkStart w:name="z82" w:id="80"/>
    <w:p>
      <w:pPr>
        <w:spacing w:after="0"/>
        <w:ind w:left="0"/>
        <w:jc w:val="left"/>
      </w:pPr>
      <w:r>
        <w:rPr>
          <w:rFonts w:ascii="Times New Roman"/>
          <w:b/>
          <w:i w:val="false"/>
          <w:color w:val="000000"/>
        </w:rPr>
        <w:t xml:space="preserve"> 22-параграф. Аяқкиімді қалыптан алушы, 3-разряд</w:t>
      </w:r>
    </w:p>
    <w:bookmarkEnd w:id="80"/>
    <w:bookmarkStart w:name="z83" w:id="81"/>
    <w:p>
      <w:pPr>
        <w:spacing w:after="0"/>
        <w:ind w:left="0"/>
        <w:jc w:val="both"/>
      </w:pPr>
      <w:r>
        <w:rPr>
          <w:rFonts w:ascii="Times New Roman"/>
          <w:b w:val="false"/>
          <w:i w:val="false"/>
          <w:color w:val="000000"/>
          <w:sz w:val="28"/>
        </w:rPr>
        <w:t>
      48. Жұмыс сипаттамасы:</w:t>
      </w:r>
    </w:p>
    <w:bookmarkEnd w:id="81"/>
    <w:p>
      <w:pPr>
        <w:spacing w:after="0"/>
        <w:ind w:left="0"/>
        <w:jc w:val="both"/>
      </w:pPr>
      <w:r>
        <w:rPr>
          <w:rFonts w:ascii="Times New Roman"/>
          <w:b w:val="false"/>
          <w:i w:val="false"/>
          <w:color w:val="000000"/>
          <w:sz w:val="28"/>
        </w:rPr>
        <w:t xml:space="preserve">
      етік, бәтеңке және қонышы қысқа бәтеңкені керу қалыптарынан зақымдамай және майыстырмай алу; </w:t>
      </w:r>
    </w:p>
    <w:p>
      <w:pPr>
        <w:spacing w:after="0"/>
        <w:ind w:left="0"/>
        <w:jc w:val="both"/>
      </w:pPr>
      <w:r>
        <w:rPr>
          <w:rFonts w:ascii="Times New Roman"/>
          <w:b w:val="false"/>
          <w:i w:val="false"/>
          <w:color w:val="000000"/>
          <w:sz w:val="28"/>
        </w:rPr>
        <w:t>
      босаған қалыптарды фасоны мен өлшемдері бойынша сөрелерге, конвейерлерге немесе арбаға салу.</w:t>
      </w:r>
    </w:p>
    <w:bookmarkStart w:name="z84" w:id="82"/>
    <w:p>
      <w:pPr>
        <w:spacing w:after="0"/>
        <w:ind w:left="0"/>
        <w:jc w:val="both"/>
      </w:pPr>
      <w:r>
        <w:rPr>
          <w:rFonts w:ascii="Times New Roman"/>
          <w:b w:val="false"/>
          <w:i w:val="false"/>
          <w:color w:val="000000"/>
          <w:sz w:val="28"/>
        </w:rPr>
        <w:t>
      49. Білуге тиіс:</w:t>
      </w:r>
    </w:p>
    <w:bookmarkEnd w:id="82"/>
    <w:p>
      <w:pPr>
        <w:spacing w:after="0"/>
        <w:ind w:left="0"/>
        <w:jc w:val="both"/>
      </w:pPr>
      <w:r>
        <w:rPr>
          <w:rFonts w:ascii="Times New Roman"/>
          <w:b w:val="false"/>
          <w:i w:val="false"/>
          <w:color w:val="000000"/>
          <w:sz w:val="28"/>
        </w:rPr>
        <w:t xml:space="preserve">
      етік, бәтеңке және қонышы қысқа бәтеңкені керу қалыптарынан алу тәртіптері; </w:t>
      </w:r>
    </w:p>
    <w:p>
      <w:pPr>
        <w:spacing w:after="0"/>
        <w:ind w:left="0"/>
        <w:jc w:val="both"/>
      </w:pPr>
      <w:r>
        <w:rPr>
          <w:rFonts w:ascii="Times New Roman"/>
          <w:b w:val="false"/>
          <w:i w:val="false"/>
          <w:color w:val="000000"/>
          <w:sz w:val="28"/>
        </w:rPr>
        <w:t xml:space="preserve">
      аяқкиімнің үсті мен табаны материалдарының қасиеттері; </w:t>
      </w:r>
    </w:p>
    <w:p>
      <w:pPr>
        <w:spacing w:after="0"/>
        <w:ind w:left="0"/>
        <w:jc w:val="both"/>
      </w:pPr>
      <w:r>
        <w:rPr>
          <w:rFonts w:ascii="Times New Roman"/>
          <w:b w:val="false"/>
          <w:i w:val="false"/>
          <w:color w:val="000000"/>
          <w:sz w:val="28"/>
        </w:rPr>
        <w:t>
      қалыптардың өлшемдері мен фасоны.</w:t>
      </w:r>
    </w:p>
    <w:bookmarkStart w:name="z85" w:id="83"/>
    <w:p>
      <w:pPr>
        <w:spacing w:after="0"/>
        <w:ind w:left="0"/>
        <w:jc w:val="left"/>
      </w:pPr>
      <w:r>
        <w:rPr>
          <w:rFonts w:ascii="Times New Roman"/>
          <w:b/>
          <w:i w:val="false"/>
          <w:color w:val="000000"/>
        </w:rPr>
        <w:t xml:space="preserve"> 23-параграф. Аяқкиімді құрастырушы, 1-разряд</w:t>
      </w:r>
    </w:p>
    <w:bookmarkEnd w:id="83"/>
    <w:bookmarkStart w:name="z86" w:id="84"/>
    <w:p>
      <w:pPr>
        <w:spacing w:after="0"/>
        <w:ind w:left="0"/>
        <w:jc w:val="both"/>
      </w:pPr>
      <w:r>
        <w:rPr>
          <w:rFonts w:ascii="Times New Roman"/>
          <w:b w:val="false"/>
          <w:i w:val="false"/>
          <w:color w:val="000000"/>
          <w:sz w:val="28"/>
        </w:rPr>
        <w:t>
      50. Жұмыс сипаттамасы:</w:t>
      </w:r>
    </w:p>
    <w:bookmarkEnd w:id="84"/>
    <w:p>
      <w:pPr>
        <w:spacing w:after="0"/>
        <w:ind w:left="0"/>
        <w:jc w:val="both"/>
      </w:pPr>
      <w:r>
        <w:rPr>
          <w:rFonts w:ascii="Times New Roman"/>
          <w:b w:val="false"/>
          <w:i w:val="false"/>
          <w:color w:val="000000"/>
          <w:sz w:val="28"/>
        </w:rPr>
        <w:t>
      аяқкиімді қызмет көрсететін машинада немесе қолмен құрастыру бойынша дайындау операцияларын жүргізу;</w:t>
      </w:r>
    </w:p>
    <w:p>
      <w:pPr>
        <w:spacing w:after="0"/>
        <w:ind w:left="0"/>
        <w:jc w:val="both"/>
      </w:pPr>
      <w:r>
        <w:rPr>
          <w:rFonts w:ascii="Times New Roman"/>
          <w:b w:val="false"/>
          <w:i w:val="false"/>
          <w:color w:val="000000"/>
          <w:sz w:val="28"/>
        </w:rPr>
        <w:t>
      аяқкиімнің ішіне ішпекті арнайы құрылғымен немесе ойғыштың көмегімен қолмен орнату, енгізу және алу;</w:t>
      </w:r>
    </w:p>
    <w:p>
      <w:pPr>
        <w:spacing w:after="0"/>
        <w:ind w:left="0"/>
        <w:jc w:val="both"/>
      </w:pPr>
      <w:r>
        <w:rPr>
          <w:rFonts w:ascii="Times New Roman"/>
          <w:b w:val="false"/>
          <w:i w:val="false"/>
          <w:color w:val="000000"/>
          <w:sz w:val="28"/>
        </w:rPr>
        <w:t>
      ішпектің шетін ұлтараққа тығыздап қысу;</w:t>
      </w:r>
    </w:p>
    <w:p>
      <w:pPr>
        <w:spacing w:after="0"/>
        <w:ind w:left="0"/>
        <w:jc w:val="both"/>
      </w:pPr>
      <w:r>
        <w:rPr>
          <w:rFonts w:ascii="Times New Roman"/>
          <w:b w:val="false"/>
          <w:i w:val="false"/>
          <w:color w:val="000000"/>
          <w:sz w:val="28"/>
        </w:rPr>
        <w:t>
      пластмасса өкшелерді, ішпектен жасалған өкшелерді және вулканизацияланбаған резинадан жасалған қаптаманы құрастыру;</w:t>
      </w:r>
    </w:p>
    <w:p>
      <w:pPr>
        <w:spacing w:after="0"/>
        <w:ind w:left="0"/>
        <w:jc w:val="both"/>
      </w:pPr>
      <w:r>
        <w:rPr>
          <w:rFonts w:ascii="Times New Roman"/>
          <w:b w:val="false"/>
          <w:i w:val="false"/>
          <w:color w:val="000000"/>
          <w:sz w:val="28"/>
        </w:rPr>
        <w:t>
      ағаш өкшенің тесіктерін бұрғылау.</w:t>
      </w:r>
    </w:p>
    <w:bookmarkStart w:name="z87" w:id="85"/>
    <w:p>
      <w:pPr>
        <w:spacing w:after="0"/>
        <w:ind w:left="0"/>
        <w:jc w:val="both"/>
      </w:pPr>
      <w:r>
        <w:rPr>
          <w:rFonts w:ascii="Times New Roman"/>
          <w:b w:val="false"/>
          <w:i w:val="false"/>
          <w:color w:val="000000"/>
          <w:sz w:val="28"/>
        </w:rPr>
        <w:t>
      51. Білуге тиіс:</w:t>
      </w:r>
    </w:p>
    <w:bookmarkEnd w:id="85"/>
    <w:p>
      <w:pPr>
        <w:spacing w:after="0"/>
        <w:ind w:left="0"/>
        <w:jc w:val="both"/>
      </w:pPr>
      <w:r>
        <w:rPr>
          <w:rFonts w:ascii="Times New Roman"/>
          <w:b w:val="false"/>
          <w:i w:val="false"/>
          <w:color w:val="000000"/>
          <w:sz w:val="28"/>
        </w:rPr>
        <w:t xml:space="preserve">
      аяқкиімді құрастыру бойынша дайындау операцияларды орындау тәртіптері; </w:t>
      </w:r>
    </w:p>
    <w:p>
      <w:pPr>
        <w:spacing w:after="0"/>
        <w:ind w:left="0"/>
        <w:jc w:val="both"/>
      </w:pPr>
      <w:r>
        <w:rPr>
          <w:rFonts w:ascii="Times New Roman"/>
          <w:b w:val="false"/>
          <w:i w:val="false"/>
          <w:color w:val="000000"/>
          <w:sz w:val="28"/>
        </w:rPr>
        <w:t xml:space="preserve">
      аяқкиімнің, бөлшектер мен қалыптардың түрлері, фасондары мен өлшемдері; </w:t>
      </w:r>
    </w:p>
    <w:p>
      <w:pPr>
        <w:spacing w:after="0"/>
        <w:ind w:left="0"/>
        <w:jc w:val="both"/>
      </w:pPr>
      <w:r>
        <w:rPr>
          <w:rFonts w:ascii="Times New Roman"/>
          <w:b w:val="false"/>
          <w:i w:val="false"/>
          <w:color w:val="000000"/>
          <w:sz w:val="28"/>
        </w:rPr>
        <w:t>
      қызмет көрсететін машинада жұмыс істеу тәсілдері.</w:t>
      </w:r>
    </w:p>
    <w:bookmarkStart w:name="z88" w:id="86"/>
    <w:p>
      <w:pPr>
        <w:spacing w:after="0"/>
        <w:ind w:left="0"/>
        <w:jc w:val="both"/>
      </w:pPr>
      <w:r>
        <w:rPr>
          <w:rFonts w:ascii="Times New Roman"/>
          <w:b w:val="false"/>
          <w:i w:val="false"/>
          <w:color w:val="000000"/>
          <w:sz w:val="28"/>
        </w:rPr>
        <w:t>
      52. Жұмыс үлгілері:</w:t>
      </w:r>
    </w:p>
    <w:bookmarkEnd w:id="86"/>
    <w:p>
      <w:pPr>
        <w:spacing w:after="0"/>
        <w:ind w:left="0"/>
        <w:jc w:val="both"/>
      </w:pPr>
      <w:r>
        <w:rPr>
          <w:rFonts w:ascii="Times New Roman"/>
          <w:b w:val="false"/>
          <w:i w:val="false"/>
          <w:color w:val="000000"/>
          <w:sz w:val="28"/>
        </w:rPr>
        <w:t>
      бөлшектерді салу:</w:t>
      </w:r>
    </w:p>
    <w:p>
      <w:pPr>
        <w:spacing w:after="0"/>
        <w:ind w:left="0"/>
        <w:jc w:val="both"/>
      </w:pPr>
      <w:r>
        <w:rPr>
          <w:rFonts w:ascii="Times New Roman"/>
          <w:b w:val="false"/>
          <w:i w:val="false"/>
          <w:color w:val="000000"/>
          <w:sz w:val="28"/>
        </w:rPr>
        <w:t>
      1) табанның өкше бөлігіне, өкшеге нәл;</w:t>
      </w:r>
    </w:p>
    <w:p>
      <w:pPr>
        <w:spacing w:after="0"/>
        <w:ind w:left="0"/>
        <w:jc w:val="both"/>
      </w:pPr>
      <w:r>
        <w:rPr>
          <w:rFonts w:ascii="Times New Roman"/>
          <w:b w:val="false"/>
          <w:i w:val="false"/>
          <w:color w:val="000000"/>
          <w:sz w:val="28"/>
        </w:rPr>
        <w:t>
      2) табанға ұлтанды;</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резина өкше (сыртынан қосымша бекіту);</w:t>
      </w:r>
    </w:p>
    <w:p>
      <w:pPr>
        <w:spacing w:after="0"/>
        <w:ind w:left="0"/>
        <w:jc w:val="both"/>
      </w:pPr>
      <w:r>
        <w:rPr>
          <w:rFonts w:ascii="Times New Roman"/>
          <w:b w:val="false"/>
          <w:i w:val="false"/>
          <w:color w:val="000000"/>
          <w:sz w:val="28"/>
        </w:rPr>
        <w:t>
      2) сыздықтың ұштарын ұлтараққа;</w:t>
      </w:r>
    </w:p>
    <w:p>
      <w:pPr>
        <w:spacing w:after="0"/>
        <w:ind w:left="0"/>
        <w:jc w:val="both"/>
      </w:pPr>
      <w:r>
        <w:rPr>
          <w:rFonts w:ascii="Times New Roman"/>
          <w:b w:val="false"/>
          <w:i w:val="false"/>
          <w:color w:val="000000"/>
          <w:sz w:val="28"/>
        </w:rPr>
        <w:t>
      3) қалыпқа көтергіш қайыстарды;</w:t>
      </w:r>
    </w:p>
    <w:p>
      <w:pPr>
        <w:spacing w:after="0"/>
        <w:ind w:left="0"/>
        <w:jc w:val="both"/>
      </w:pPr>
      <w:r>
        <w:rPr>
          <w:rFonts w:ascii="Times New Roman"/>
          <w:b w:val="false"/>
          <w:i w:val="false"/>
          <w:color w:val="000000"/>
          <w:sz w:val="28"/>
        </w:rPr>
        <w:t>
      4) тоқыма қаптаманы ұлтарақтың ерніне;</w:t>
      </w:r>
    </w:p>
    <w:p>
      <w:pPr>
        <w:spacing w:after="0"/>
        <w:ind w:left="0"/>
        <w:jc w:val="both"/>
      </w:pPr>
      <w:r>
        <w:rPr>
          <w:rFonts w:ascii="Times New Roman"/>
          <w:b w:val="false"/>
          <w:i w:val="false"/>
          <w:color w:val="000000"/>
          <w:sz w:val="28"/>
        </w:rPr>
        <w:t>
      желім қабатты қыздыру:</w:t>
      </w:r>
    </w:p>
    <w:p>
      <w:pPr>
        <w:spacing w:after="0"/>
        <w:ind w:left="0"/>
        <w:jc w:val="both"/>
      </w:pPr>
      <w:r>
        <w:rPr>
          <w:rFonts w:ascii="Times New Roman"/>
          <w:b w:val="false"/>
          <w:i w:val="false"/>
          <w:color w:val="000000"/>
          <w:sz w:val="28"/>
        </w:rPr>
        <w:t>
      1) керілген жиек;</w:t>
      </w:r>
    </w:p>
    <w:p>
      <w:pPr>
        <w:spacing w:after="0"/>
        <w:ind w:left="0"/>
        <w:jc w:val="both"/>
      </w:pPr>
      <w:r>
        <w:rPr>
          <w:rFonts w:ascii="Times New Roman"/>
          <w:b w:val="false"/>
          <w:i w:val="false"/>
          <w:color w:val="000000"/>
          <w:sz w:val="28"/>
        </w:rPr>
        <w:t>
      2) өкше;</w:t>
      </w:r>
    </w:p>
    <w:p>
      <w:pPr>
        <w:spacing w:after="0"/>
        <w:ind w:left="0"/>
        <w:jc w:val="both"/>
      </w:pPr>
      <w:r>
        <w:rPr>
          <w:rFonts w:ascii="Times New Roman"/>
          <w:b w:val="false"/>
          <w:i w:val="false"/>
          <w:color w:val="000000"/>
          <w:sz w:val="28"/>
        </w:rPr>
        <w:t>
      3) табан.</w:t>
      </w:r>
    </w:p>
    <w:bookmarkStart w:name="z89" w:id="87"/>
    <w:p>
      <w:pPr>
        <w:spacing w:after="0"/>
        <w:ind w:left="0"/>
        <w:jc w:val="left"/>
      </w:pPr>
      <w:r>
        <w:rPr>
          <w:rFonts w:ascii="Times New Roman"/>
          <w:b/>
          <w:i w:val="false"/>
          <w:color w:val="000000"/>
        </w:rPr>
        <w:t xml:space="preserve"> 24-параграф. Аяқкиімді құрастырушы, 2-разряд</w:t>
      </w:r>
    </w:p>
    <w:bookmarkEnd w:id="87"/>
    <w:bookmarkStart w:name="z90" w:id="88"/>
    <w:p>
      <w:pPr>
        <w:spacing w:after="0"/>
        <w:ind w:left="0"/>
        <w:jc w:val="both"/>
      </w:pPr>
      <w:r>
        <w:rPr>
          <w:rFonts w:ascii="Times New Roman"/>
          <w:b w:val="false"/>
          <w:i w:val="false"/>
          <w:color w:val="000000"/>
          <w:sz w:val="28"/>
        </w:rPr>
        <w:t>
      53. Жұмыс сипаттамасы:</w:t>
      </w:r>
    </w:p>
    <w:bookmarkEnd w:id="88"/>
    <w:p>
      <w:pPr>
        <w:spacing w:after="0"/>
        <w:ind w:left="0"/>
        <w:jc w:val="both"/>
      </w:pPr>
      <w:r>
        <w:rPr>
          <w:rFonts w:ascii="Times New Roman"/>
          <w:b w:val="false"/>
          <w:i w:val="false"/>
          <w:color w:val="000000"/>
          <w:sz w:val="28"/>
        </w:rPr>
        <w:t>
       дайындама бөлшектерін әртүрлі типті және әртүрлі сыныпты тігін жабдығында жіппен тігу арқылы біріктіре отырыпнемесе шегелерді, винттарды, шпилькаларды, жіпті, желімді қолданып қолмен аяқкиімнің үстін құрастыру бойынша қарапайым операцияларды орындау;</w:t>
      </w:r>
    </w:p>
    <w:p>
      <w:pPr>
        <w:spacing w:after="0"/>
        <w:ind w:left="0"/>
        <w:jc w:val="both"/>
      </w:pPr>
      <w:r>
        <w:rPr>
          <w:rFonts w:ascii="Times New Roman"/>
          <w:b w:val="false"/>
          <w:i w:val="false"/>
          <w:color w:val="000000"/>
          <w:sz w:val="28"/>
        </w:rPr>
        <w:t>
       бөлшектің шетінен тартылған жіппен технология талаптарына сәйкес тік сызықты үзілусіз және тартпасыз, бөлшектердің шетінен қаюлары мен араларының жиілігін, салынатын немесе бекітілетін бөлшектердің не олардың шеттері арасында тегіс қашықтықты, олардың симметриялық орналасуын қамтамасыз ету, технологияның талаптарына сәйкес олардың арасында және табан мен ұлтарақ шетінен белгіленген қашықтықты сақтау;</w:t>
      </w:r>
    </w:p>
    <w:p>
      <w:pPr>
        <w:spacing w:after="0"/>
        <w:ind w:left="0"/>
        <w:jc w:val="both"/>
      </w:pPr>
      <w:r>
        <w:rPr>
          <w:rFonts w:ascii="Times New Roman"/>
          <w:b w:val="false"/>
          <w:i w:val="false"/>
          <w:color w:val="000000"/>
          <w:sz w:val="28"/>
        </w:rPr>
        <w:t>
      ұлтарақты қолмен жапсыра тігу, сәндік аяқкиімнің өкшелік бөлігін тігу;</w:t>
      </w:r>
    </w:p>
    <w:p>
      <w:pPr>
        <w:spacing w:after="0"/>
        <w:ind w:left="0"/>
        <w:jc w:val="both"/>
      </w:pPr>
      <w:r>
        <w:rPr>
          <w:rFonts w:ascii="Times New Roman"/>
          <w:b w:val="false"/>
          <w:i w:val="false"/>
          <w:color w:val="000000"/>
          <w:sz w:val="28"/>
        </w:rPr>
        <w:t>
      қатардағы аяқкиімнің ағаш және капрон өкшелерін былғарымен, жасанды былғарымен, тоқымамен және өзге материалдармен қаптау;</w:t>
      </w:r>
    </w:p>
    <w:p>
      <w:pPr>
        <w:spacing w:after="0"/>
        <w:ind w:left="0"/>
        <w:jc w:val="both"/>
      </w:pPr>
      <w:r>
        <w:rPr>
          <w:rFonts w:ascii="Times New Roman"/>
          <w:b w:val="false"/>
          <w:i w:val="false"/>
          <w:color w:val="000000"/>
          <w:sz w:val="28"/>
        </w:rPr>
        <w:t xml:space="preserve">
      аяқкиім астының бөлшектерін құрастыру: </w:t>
      </w:r>
    </w:p>
    <w:p>
      <w:pPr>
        <w:spacing w:after="0"/>
        <w:ind w:left="0"/>
        <w:jc w:val="both"/>
      </w:pPr>
      <w:r>
        <w:rPr>
          <w:rFonts w:ascii="Times New Roman"/>
          <w:b w:val="false"/>
          <w:i w:val="false"/>
          <w:color w:val="000000"/>
          <w:sz w:val="28"/>
        </w:rPr>
        <w:t>
      табан етегі бар ұлтанды, табаны бар шолақ ұлтан, ұлтарағы бар өкше астылық, күлшіннің қатты және жұмсақ қабаты, ұлтарақ пен жарты ұлтарақтың былғары және картон қабаттары, фликтен жасалған былғары өкшелер, футбол тікенектері, тұғырлар (ішпектер) және аяқкиім астының өзге бөлшектері;</w:t>
      </w:r>
    </w:p>
    <w:p>
      <w:pPr>
        <w:spacing w:after="0"/>
        <w:ind w:left="0"/>
        <w:jc w:val="both"/>
      </w:pPr>
      <w:r>
        <w:rPr>
          <w:rFonts w:ascii="Times New Roman"/>
          <w:b w:val="false"/>
          <w:i w:val="false"/>
          <w:color w:val="000000"/>
          <w:sz w:val="28"/>
        </w:rPr>
        <w:t>
      бөлшек контурын немесе олардың шеттері арасындағы белгіленген қашықтықты біріктіруін қамтамасыз ету, қағу, желімдеу немесе жылжытпай және қиғаштамай нығыздау арқылы бөлшектерді жалғау;</w:t>
      </w:r>
    </w:p>
    <w:p>
      <w:pPr>
        <w:spacing w:after="0"/>
        <w:ind w:left="0"/>
        <w:jc w:val="both"/>
      </w:pPr>
      <w:r>
        <w:rPr>
          <w:rFonts w:ascii="Times New Roman"/>
          <w:b w:val="false"/>
          <w:i w:val="false"/>
          <w:color w:val="000000"/>
          <w:sz w:val="28"/>
        </w:rPr>
        <w:t>
      машинаны реттеу.</w:t>
      </w:r>
    </w:p>
    <w:bookmarkStart w:name="z91" w:id="89"/>
    <w:p>
      <w:pPr>
        <w:spacing w:after="0"/>
        <w:ind w:left="0"/>
        <w:jc w:val="both"/>
      </w:pPr>
      <w:r>
        <w:rPr>
          <w:rFonts w:ascii="Times New Roman"/>
          <w:b w:val="false"/>
          <w:i w:val="false"/>
          <w:color w:val="000000"/>
          <w:sz w:val="28"/>
        </w:rPr>
        <w:t>
      54. Білуге тиіс:</w:t>
      </w:r>
    </w:p>
    <w:bookmarkEnd w:id="89"/>
    <w:p>
      <w:pPr>
        <w:spacing w:after="0"/>
        <w:ind w:left="0"/>
        <w:jc w:val="both"/>
      </w:pPr>
      <w:r>
        <w:rPr>
          <w:rFonts w:ascii="Times New Roman"/>
          <w:b w:val="false"/>
          <w:i w:val="false"/>
          <w:color w:val="000000"/>
          <w:sz w:val="28"/>
        </w:rPr>
        <w:t xml:space="preserve">
      аяқкиімнің үстін, астын құрастыру бойынша қарапайым операцияларды орындау тәртіптері; </w:t>
      </w:r>
    </w:p>
    <w:p>
      <w:pPr>
        <w:spacing w:after="0"/>
        <w:ind w:left="0"/>
        <w:jc w:val="both"/>
      </w:pPr>
      <w:r>
        <w:rPr>
          <w:rFonts w:ascii="Times New Roman"/>
          <w:b w:val="false"/>
          <w:i w:val="false"/>
          <w:color w:val="000000"/>
          <w:sz w:val="28"/>
        </w:rPr>
        <w:t xml:space="preserve">
      аяқкиімнің астын бекіту әдістері; </w:t>
      </w:r>
    </w:p>
    <w:p>
      <w:pPr>
        <w:spacing w:after="0"/>
        <w:ind w:left="0"/>
        <w:jc w:val="both"/>
      </w:pPr>
      <w:r>
        <w:rPr>
          <w:rFonts w:ascii="Times New Roman"/>
          <w:b w:val="false"/>
          <w:i w:val="false"/>
          <w:color w:val="000000"/>
          <w:sz w:val="28"/>
        </w:rPr>
        <w:t xml:space="preserve">
      дайындамаларды жасау үшін қолданылатын материалдардың қасиеттері; </w:t>
      </w:r>
    </w:p>
    <w:p>
      <w:pPr>
        <w:spacing w:after="0"/>
        <w:ind w:left="0"/>
        <w:jc w:val="both"/>
      </w:pPr>
      <w:r>
        <w:rPr>
          <w:rFonts w:ascii="Times New Roman"/>
          <w:b w:val="false"/>
          <w:i w:val="false"/>
          <w:color w:val="000000"/>
          <w:sz w:val="28"/>
        </w:rPr>
        <w:t xml:space="preserve">
      бөлшектерді жалғау үшін материалдар мен фурнитуралардың түрлері; </w:t>
      </w:r>
    </w:p>
    <w:p>
      <w:pPr>
        <w:spacing w:after="0"/>
        <w:ind w:left="0"/>
        <w:jc w:val="both"/>
      </w:pPr>
      <w:r>
        <w:rPr>
          <w:rFonts w:ascii="Times New Roman"/>
          <w:b w:val="false"/>
          <w:i w:val="false"/>
          <w:color w:val="000000"/>
          <w:sz w:val="28"/>
        </w:rPr>
        <w:t xml:space="preserve">
      аяқкиім асты бөлшектерінің өлшемдері мен фасондары; </w:t>
      </w:r>
    </w:p>
    <w:p>
      <w:pPr>
        <w:spacing w:after="0"/>
        <w:ind w:left="0"/>
        <w:jc w:val="both"/>
      </w:pPr>
      <w:r>
        <w:rPr>
          <w:rFonts w:ascii="Times New Roman"/>
          <w:b w:val="false"/>
          <w:i w:val="false"/>
          <w:color w:val="000000"/>
          <w:sz w:val="28"/>
        </w:rPr>
        <w:t>
      қолданылатын ине мен жіптердің нөмірлері, аяқкиімді құрастыру бойынша технологиялық операцияларды орындаудың нормативтері;</w:t>
      </w:r>
    </w:p>
    <w:p>
      <w:pPr>
        <w:spacing w:after="0"/>
        <w:ind w:left="0"/>
        <w:jc w:val="both"/>
      </w:pPr>
      <w:r>
        <w:rPr>
          <w:rFonts w:ascii="Times New Roman"/>
          <w:b w:val="false"/>
          <w:i w:val="false"/>
          <w:color w:val="000000"/>
          <w:sz w:val="28"/>
        </w:rPr>
        <w:t>
      қызмет көрсететін жабдықтың пайдалану және реттеу тәртіптері;</w:t>
      </w:r>
    </w:p>
    <w:p>
      <w:pPr>
        <w:spacing w:after="0"/>
        <w:ind w:left="0"/>
        <w:jc w:val="both"/>
      </w:pPr>
      <w:r>
        <w:rPr>
          <w:rFonts w:ascii="Times New Roman"/>
          <w:b w:val="false"/>
          <w:i w:val="false"/>
          <w:color w:val="000000"/>
          <w:sz w:val="28"/>
        </w:rPr>
        <w:t>
      нығыздаудың технологиялық режимі.</w:t>
      </w:r>
    </w:p>
    <w:bookmarkStart w:name="z92" w:id="90"/>
    <w:p>
      <w:pPr>
        <w:spacing w:after="0"/>
        <w:ind w:left="0"/>
        <w:jc w:val="both"/>
      </w:pPr>
      <w:r>
        <w:rPr>
          <w:rFonts w:ascii="Times New Roman"/>
          <w:b w:val="false"/>
          <w:i w:val="false"/>
          <w:color w:val="000000"/>
          <w:sz w:val="28"/>
        </w:rPr>
        <w:t>
      55. Жұмыс үлгілері:</w:t>
      </w:r>
    </w:p>
    <w:bookmarkEnd w:id="90"/>
    <w:p>
      <w:pPr>
        <w:spacing w:after="0"/>
        <w:ind w:left="0"/>
        <w:jc w:val="both"/>
      </w:pPr>
      <w:r>
        <w:rPr>
          <w:rFonts w:ascii="Times New Roman"/>
          <w:b w:val="false"/>
          <w:i w:val="false"/>
          <w:color w:val="000000"/>
          <w:sz w:val="28"/>
        </w:rPr>
        <w:t>
      ызбамен, былғары жолақтары немесе жасанды былғары жолақтарымен тігу:</w:t>
      </w:r>
    </w:p>
    <w:p>
      <w:pPr>
        <w:spacing w:after="0"/>
        <w:ind w:left="0"/>
        <w:jc w:val="both"/>
      </w:pPr>
      <w:r>
        <w:rPr>
          <w:rFonts w:ascii="Times New Roman"/>
          <w:b w:val="false"/>
          <w:i w:val="false"/>
          <w:color w:val="000000"/>
          <w:sz w:val="28"/>
        </w:rPr>
        <w:t>
      1) бөлмеде және үйде киетін аяқкиім дайындамалары;</w:t>
      </w:r>
    </w:p>
    <w:p>
      <w:pPr>
        <w:spacing w:after="0"/>
        <w:ind w:left="0"/>
        <w:jc w:val="both"/>
      </w:pPr>
      <w:r>
        <w:rPr>
          <w:rFonts w:ascii="Times New Roman"/>
          <w:b w:val="false"/>
          <w:i w:val="false"/>
          <w:color w:val="000000"/>
          <w:sz w:val="28"/>
        </w:rPr>
        <w:t>
      2) ұлтарақтың жиегі;</w:t>
      </w:r>
    </w:p>
    <w:p>
      <w:pPr>
        <w:spacing w:after="0"/>
        <w:ind w:left="0"/>
        <w:jc w:val="both"/>
      </w:pPr>
      <w:r>
        <w:rPr>
          <w:rFonts w:ascii="Times New Roman"/>
          <w:b w:val="false"/>
          <w:i w:val="false"/>
          <w:color w:val="000000"/>
          <w:sz w:val="28"/>
        </w:rPr>
        <w:t>
      3) тұғыр (ішпектер);</w:t>
      </w:r>
    </w:p>
    <w:p>
      <w:pPr>
        <w:spacing w:after="0"/>
        <w:ind w:left="0"/>
        <w:jc w:val="both"/>
      </w:pPr>
      <w:r>
        <w:rPr>
          <w:rFonts w:ascii="Times New Roman"/>
          <w:b w:val="false"/>
          <w:i w:val="false"/>
          <w:color w:val="000000"/>
          <w:sz w:val="28"/>
        </w:rPr>
        <w:t>
      4) астар;</w:t>
      </w:r>
    </w:p>
    <w:p>
      <w:pPr>
        <w:spacing w:after="0"/>
        <w:ind w:left="0"/>
        <w:jc w:val="both"/>
      </w:pPr>
      <w:r>
        <w:rPr>
          <w:rFonts w:ascii="Times New Roman"/>
          <w:b w:val="false"/>
          <w:i w:val="false"/>
          <w:color w:val="000000"/>
          <w:sz w:val="28"/>
        </w:rPr>
        <w:t>
      5) тілі;</w:t>
      </w:r>
    </w:p>
    <w:p>
      <w:pPr>
        <w:spacing w:after="0"/>
        <w:ind w:left="0"/>
        <w:jc w:val="both"/>
      </w:pPr>
      <w:r>
        <w:rPr>
          <w:rFonts w:ascii="Times New Roman"/>
          <w:b w:val="false"/>
          <w:i w:val="false"/>
          <w:color w:val="000000"/>
          <w:sz w:val="28"/>
        </w:rPr>
        <w:t>
      белгілеу:</w:t>
      </w:r>
    </w:p>
    <w:p>
      <w:pPr>
        <w:spacing w:after="0"/>
        <w:ind w:left="0"/>
        <w:jc w:val="both"/>
      </w:pPr>
      <w:r>
        <w:rPr>
          <w:rFonts w:ascii="Times New Roman"/>
          <w:b w:val="false"/>
          <w:i w:val="false"/>
          <w:color w:val="000000"/>
          <w:sz w:val="28"/>
        </w:rPr>
        <w:t>
      1) дайындама бөлшектерінің жиектері;</w:t>
      </w:r>
    </w:p>
    <w:p>
      <w:pPr>
        <w:spacing w:after="0"/>
        <w:ind w:left="0"/>
        <w:jc w:val="both"/>
      </w:pPr>
      <w:r>
        <w:rPr>
          <w:rFonts w:ascii="Times New Roman"/>
          <w:b w:val="false"/>
          <w:i w:val="false"/>
          <w:color w:val="000000"/>
          <w:sz w:val="28"/>
        </w:rPr>
        <w:t>
      2) дайындамалардағы ілмектер;</w:t>
      </w:r>
    </w:p>
    <w:p>
      <w:pPr>
        <w:spacing w:after="0"/>
        <w:ind w:left="0"/>
        <w:jc w:val="both"/>
      </w:pPr>
      <w:r>
        <w:rPr>
          <w:rFonts w:ascii="Times New Roman"/>
          <w:b w:val="false"/>
          <w:i w:val="false"/>
          <w:color w:val="000000"/>
          <w:sz w:val="28"/>
        </w:rPr>
        <w:t>
      жапсырып тігу:</w:t>
      </w:r>
    </w:p>
    <w:p>
      <w:pPr>
        <w:spacing w:after="0"/>
        <w:ind w:left="0"/>
        <w:jc w:val="both"/>
      </w:pPr>
      <w:r>
        <w:rPr>
          <w:rFonts w:ascii="Times New Roman"/>
          <w:b w:val="false"/>
          <w:i w:val="false"/>
          <w:color w:val="000000"/>
          <w:sz w:val="28"/>
        </w:rPr>
        <w:t>
      1) жиектерін жұлыққа;</w:t>
      </w:r>
    </w:p>
    <w:p>
      <w:pPr>
        <w:spacing w:after="0"/>
        <w:ind w:left="0"/>
        <w:jc w:val="both"/>
      </w:pPr>
      <w:r>
        <w:rPr>
          <w:rFonts w:ascii="Times New Roman"/>
          <w:b w:val="false"/>
          <w:i w:val="false"/>
          <w:color w:val="000000"/>
          <w:sz w:val="28"/>
        </w:rPr>
        <w:t>
      2) сандал, шөлке, спорт және үй туфлилерінің күлшіндерін дайындамаға;</w:t>
      </w:r>
    </w:p>
    <w:p>
      <w:pPr>
        <w:spacing w:after="0"/>
        <w:ind w:left="0"/>
        <w:jc w:val="both"/>
      </w:pPr>
      <w:r>
        <w:rPr>
          <w:rFonts w:ascii="Times New Roman"/>
          <w:b w:val="false"/>
          <w:i w:val="false"/>
          <w:color w:val="000000"/>
          <w:sz w:val="28"/>
        </w:rPr>
        <w:t>
      3) қатардағы аяқкиім қоныштарының артқы жіктері бойынша бекіту;</w:t>
      </w:r>
    </w:p>
    <w:p>
      <w:pPr>
        <w:spacing w:after="0"/>
        <w:ind w:left="0"/>
        <w:jc w:val="both"/>
      </w:pPr>
      <w:r>
        <w:rPr>
          <w:rFonts w:ascii="Times New Roman"/>
          <w:b w:val="false"/>
          <w:i w:val="false"/>
          <w:color w:val="000000"/>
          <w:sz w:val="28"/>
        </w:rPr>
        <w:t>
      4) етіктің үстін айналдыру үшін жоғарғы сыздығы бойынша астарға;</w:t>
      </w:r>
    </w:p>
    <w:p>
      <w:pPr>
        <w:spacing w:after="0"/>
        <w:ind w:left="0"/>
        <w:jc w:val="both"/>
      </w:pPr>
      <w:r>
        <w:rPr>
          <w:rFonts w:ascii="Times New Roman"/>
          <w:b w:val="false"/>
          <w:i w:val="false"/>
          <w:color w:val="000000"/>
          <w:sz w:val="28"/>
        </w:rPr>
        <w:t>
      5) қатты күлшіндер мен тұмсықтарға арналған қалташықтарды дайындамаларға;</w:t>
      </w:r>
    </w:p>
    <w:p>
      <w:pPr>
        <w:spacing w:after="0"/>
        <w:ind w:left="0"/>
        <w:jc w:val="both"/>
      </w:pPr>
      <w:r>
        <w:rPr>
          <w:rFonts w:ascii="Times New Roman"/>
          <w:b w:val="false"/>
          <w:i w:val="false"/>
          <w:color w:val="000000"/>
          <w:sz w:val="28"/>
        </w:rPr>
        <w:t>
      6) қалташықтарды етіктің астарына;</w:t>
      </w:r>
    </w:p>
    <w:p>
      <w:pPr>
        <w:spacing w:after="0"/>
        <w:ind w:left="0"/>
        <w:jc w:val="both"/>
      </w:pPr>
      <w:r>
        <w:rPr>
          <w:rFonts w:ascii="Times New Roman"/>
          <w:b w:val="false"/>
          <w:i w:val="false"/>
          <w:color w:val="000000"/>
          <w:sz w:val="28"/>
        </w:rPr>
        <w:t>
      7) клапандарды жұлыққа;</w:t>
      </w:r>
    </w:p>
    <w:p>
      <w:pPr>
        <w:spacing w:after="0"/>
        <w:ind w:left="0"/>
        <w:jc w:val="both"/>
      </w:pPr>
      <w:r>
        <w:rPr>
          <w:rFonts w:ascii="Times New Roman"/>
          <w:b w:val="false"/>
          <w:i w:val="false"/>
          <w:color w:val="000000"/>
          <w:sz w:val="28"/>
        </w:rPr>
        <w:t>
      8) үлбірді қонышқа;</w:t>
      </w:r>
    </w:p>
    <w:p>
      <w:pPr>
        <w:spacing w:after="0"/>
        <w:ind w:left="0"/>
        <w:jc w:val="both"/>
      </w:pPr>
      <w:r>
        <w:rPr>
          <w:rFonts w:ascii="Times New Roman"/>
          <w:b w:val="false"/>
          <w:i w:val="false"/>
          <w:color w:val="000000"/>
          <w:sz w:val="28"/>
        </w:rPr>
        <w:t>
      9) блок асты заттарын астарға;</w:t>
      </w:r>
    </w:p>
    <w:p>
      <w:pPr>
        <w:spacing w:after="0"/>
        <w:ind w:left="0"/>
        <w:jc w:val="both"/>
      </w:pPr>
      <w:r>
        <w:rPr>
          <w:rFonts w:ascii="Times New Roman"/>
          <w:b w:val="false"/>
          <w:i w:val="false"/>
          <w:color w:val="000000"/>
          <w:sz w:val="28"/>
        </w:rPr>
        <w:t>
      10) астарды (төменгі) етіктің ұлтарағы мен қонышына;</w:t>
      </w:r>
    </w:p>
    <w:p>
      <w:pPr>
        <w:spacing w:after="0"/>
        <w:ind w:left="0"/>
        <w:jc w:val="both"/>
      </w:pPr>
      <w:r>
        <w:rPr>
          <w:rFonts w:ascii="Times New Roman"/>
          <w:b w:val="false"/>
          <w:i w:val="false"/>
          <w:color w:val="000000"/>
          <w:sz w:val="28"/>
        </w:rPr>
        <w:t>
      11) айылбасты дайындамаға;</w:t>
      </w:r>
    </w:p>
    <w:p>
      <w:pPr>
        <w:spacing w:after="0"/>
        <w:ind w:left="0"/>
        <w:jc w:val="both"/>
      </w:pPr>
      <w:r>
        <w:rPr>
          <w:rFonts w:ascii="Times New Roman"/>
          <w:b w:val="false"/>
          <w:i w:val="false"/>
          <w:color w:val="000000"/>
          <w:sz w:val="28"/>
        </w:rPr>
        <w:t>
      12) резинаны қонышқа, жұлықтарға;</w:t>
      </w:r>
    </w:p>
    <w:p>
      <w:pPr>
        <w:spacing w:after="0"/>
        <w:ind w:left="0"/>
        <w:jc w:val="both"/>
      </w:pPr>
      <w:r>
        <w:rPr>
          <w:rFonts w:ascii="Times New Roman"/>
          <w:b w:val="false"/>
          <w:i w:val="false"/>
          <w:color w:val="000000"/>
          <w:sz w:val="28"/>
        </w:rPr>
        <w:t>
      13) ішкі қайыстарды астарға;</w:t>
      </w:r>
    </w:p>
    <w:p>
      <w:pPr>
        <w:spacing w:after="0"/>
        <w:ind w:left="0"/>
        <w:jc w:val="both"/>
      </w:pPr>
      <w:r>
        <w:rPr>
          <w:rFonts w:ascii="Times New Roman"/>
          <w:b w:val="false"/>
          <w:i w:val="false"/>
          <w:color w:val="000000"/>
          <w:sz w:val="28"/>
        </w:rPr>
        <w:t>
      14) ішкі қайыстарды (төменгі бөлігі) қалталарға;</w:t>
      </w:r>
    </w:p>
    <w:p>
      <w:pPr>
        <w:spacing w:after="0"/>
        <w:ind w:left="0"/>
        <w:jc w:val="both"/>
      </w:pPr>
      <w:r>
        <w:rPr>
          <w:rFonts w:ascii="Times New Roman"/>
          <w:b w:val="false"/>
          <w:i w:val="false"/>
          <w:color w:val="000000"/>
          <w:sz w:val="28"/>
        </w:rPr>
        <w:t>
      15) қайыстарды барлық түрлі дайындамаларға алған тігу, алдын ала жабыстыру, сондай-ақ екінші және кейінгі тігістер арқылы;</w:t>
      </w:r>
    </w:p>
    <w:p>
      <w:pPr>
        <w:spacing w:after="0"/>
        <w:ind w:left="0"/>
        <w:jc w:val="both"/>
      </w:pPr>
      <w:r>
        <w:rPr>
          <w:rFonts w:ascii="Times New Roman"/>
          <w:b w:val="false"/>
          <w:i w:val="false"/>
          <w:color w:val="000000"/>
          <w:sz w:val="28"/>
        </w:rPr>
        <w:t>
      16) көтеру қайыстарын дайындамаларға;</w:t>
      </w:r>
    </w:p>
    <w:p>
      <w:pPr>
        <w:spacing w:after="0"/>
        <w:ind w:left="0"/>
        <w:jc w:val="both"/>
      </w:pPr>
      <w:r>
        <w:rPr>
          <w:rFonts w:ascii="Times New Roman"/>
          <w:b w:val="false"/>
          <w:i w:val="false"/>
          <w:color w:val="000000"/>
          <w:sz w:val="28"/>
        </w:rPr>
        <w:t>
      17) ұлтарақтарды дайындаманың қалталарына;</w:t>
      </w:r>
    </w:p>
    <w:p>
      <w:pPr>
        <w:spacing w:after="0"/>
        <w:ind w:left="0"/>
        <w:jc w:val="both"/>
      </w:pPr>
      <w:r>
        <w:rPr>
          <w:rFonts w:ascii="Times New Roman"/>
          <w:b w:val="false"/>
          <w:i w:val="false"/>
          <w:color w:val="000000"/>
          <w:sz w:val="28"/>
        </w:rPr>
        <w:t>
      18) құлақтарын етіктің астарына;</w:t>
      </w:r>
    </w:p>
    <w:p>
      <w:pPr>
        <w:spacing w:after="0"/>
        <w:ind w:left="0"/>
        <w:jc w:val="both"/>
      </w:pPr>
      <w:r>
        <w:rPr>
          <w:rFonts w:ascii="Times New Roman"/>
          <w:b w:val="false"/>
          <w:i w:val="false"/>
          <w:color w:val="000000"/>
          <w:sz w:val="28"/>
        </w:rPr>
        <w:t>
      19) белдік ұстағыш пен құлақты етіктің үстіне;</w:t>
      </w:r>
    </w:p>
    <w:p>
      <w:pPr>
        <w:spacing w:after="0"/>
        <w:ind w:left="0"/>
        <w:jc w:val="both"/>
      </w:pPr>
      <w:r>
        <w:rPr>
          <w:rFonts w:ascii="Times New Roman"/>
          <w:b w:val="false"/>
          <w:i w:val="false"/>
          <w:color w:val="000000"/>
          <w:sz w:val="28"/>
        </w:rPr>
        <w:t>
      20) штаферканы астарға;</w:t>
      </w:r>
    </w:p>
    <w:p>
      <w:pPr>
        <w:spacing w:after="0"/>
        <w:ind w:left="0"/>
        <w:jc w:val="both"/>
      </w:pPr>
      <w:r>
        <w:rPr>
          <w:rFonts w:ascii="Times New Roman"/>
          <w:b w:val="false"/>
          <w:i w:val="false"/>
          <w:color w:val="000000"/>
          <w:sz w:val="28"/>
        </w:rPr>
        <w:t>
      21) тілдерін дайындамаларға;</w:t>
      </w:r>
    </w:p>
    <w:p>
      <w:pPr>
        <w:spacing w:after="0"/>
        <w:ind w:left="0"/>
        <w:jc w:val="both"/>
      </w:pPr>
      <w:r>
        <w:rPr>
          <w:rFonts w:ascii="Times New Roman"/>
          <w:b w:val="false"/>
          <w:i w:val="false"/>
          <w:color w:val="000000"/>
          <w:sz w:val="28"/>
        </w:rPr>
        <w:t>
      жеке тігу:</w:t>
      </w:r>
    </w:p>
    <w:p>
      <w:pPr>
        <w:spacing w:after="0"/>
        <w:ind w:left="0"/>
        <w:jc w:val="both"/>
      </w:pPr>
      <w:r>
        <w:rPr>
          <w:rFonts w:ascii="Times New Roman"/>
          <w:b w:val="false"/>
          <w:i w:val="false"/>
          <w:color w:val="000000"/>
          <w:sz w:val="28"/>
        </w:rPr>
        <w:t>
      1) ызба сала отырып тоқымадан жасалған үстіңгі бөлшек;</w:t>
      </w:r>
    </w:p>
    <w:p>
      <w:pPr>
        <w:spacing w:after="0"/>
        <w:ind w:left="0"/>
        <w:jc w:val="both"/>
      </w:pPr>
      <w:r>
        <w:rPr>
          <w:rFonts w:ascii="Times New Roman"/>
          <w:b w:val="false"/>
          <w:i w:val="false"/>
          <w:color w:val="000000"/>
          <w:sz w:val="28"/>
        </w:rPr>
        <w:t>
      2) белдікке арналған таспа;</w:t>
      </w:r>
    </w:p>
    <w:p>
      <w:pPr>
        <w:spacing w:after="0"/>
        <w:ind w:left="0"/>
        <w:jc w:val="both"/>
      </w:pPr>
      <w:r>
        <w:rPr>
          <w:rFonts w:ascii="Times New Roman"/>
          <w:b w:val="false"/>
          <w:i w:val="false"/>
          <w:color w:val="000000"/>
          <w:sz w:val="28"/>
        </w:rPr>
        <w:t>
      3) астардың тач тігістері;</w:t>
      </w:r>
    </w:p>
    <w:p>
      <w:pPr>
        <w:spacing w:after="0"/>
        <w:ind w:left="0"/>
        <w:jc w:val="both"/>
      </w:pPr>
      <w:r>
        <w:rPr>
          <w:rFonts w:ascii="Times New Roman"/>
          <w:b w:val="false"/>
          <w:i w:val="false"/>
          <w:color w:val="000000"/>
          <w:sz w:val="28"/>
        </w:rPr>
        <w:t>
      бірге тігу:</w:t>
      </w:r>
    </w:p>
    <w:p>
      <w:pPr>
        <w:spacing w:after="0"/>
        <w:ind w:left="0"/>
        <w:jc w:val="both"/>
      </w:pPr>
      <w:r>
        <w:rPr>
          <w:rFonts w:ascii="Times New Roman"/>
          <w:b w:val="false"/>
          <w:i w:val="false"/>
          <w:color w:val="000000"/>
          <w:sz w:val="28"/>
        </w:rPr>
        <w:t>
      1) күлшіндер;</w:t>
      </w:r>
    </w:p>
    <w:p>
      <w:pPr>
        <w:spacing w:after="0"/>
        <w:ind w:left="0"/>
        <w:jc w:val="both"/>
      </w:pPr>
      <w:r>
        <w:rPr>
          <w:rFonts w:ascii="Times New Roman"/>
          <w:b w:val="false"/>
          <w:i w:val="false"/>
          <w:color w:val="000000"/>
          <w:sz w:val="28"/>
        </w:rPr>
        <w:t>
      2) қоныштың төменгі алдыңғы жиектері;</w:t>
      </w:r>
    </w:p>
    <w:p>
      <w:pPr>
        <w:spacing w:after="0"/>
        <w:ind w:left="0"/>
        <w:jc w:val="both"/>
      </w:pPr>
      <w:r>
        <w:rPr>
          <w:rFonts w:ascii="Times New Roman"/>
          <w:b w:val="false"/>
          <w:i w:val="false"/>
          <w:color w:val="000000"/>
          <w:sz w:val="28"/>
        </w:rPr>
        <w:t>
      3) айылбастары бар ілмектер;</w:t>
      </w:r>
    </w:p>
    <w:p>
      <w:pPr>
        <w:spacing w:after="0"/>
        <w:ind w:left="0"/>
        <w:jc w:val="both"/>
      </w:pPr>
      <w:r>
        <w:rPr>
          <w:rFonts w:ascii="Times New Roman"/>
          <w:b w:val="false"/>
          <w:i w:val="false"/>
          <w:color w:val="000000"/>
          <w:sz w:val="28"/>
        </w:rPr>
        <w:t>
      4) гранитол және мофорин тұмсықтар;</w:t>
      </w:r>
    </w:p>
    <w:p>
      <w:pPr>
        <w:spacing w:after="0"/>
        <w:ind w:left="0"/>
        <w:jc w:val="both"/>
      </w:pPr>
      <w:r>
        <w:rPr>
          <w:rFonts w:ascii="Times New Roman"/>
          <w:b w:val="false"/>
          <w:i w:val="false"/>
          <w:color w:val="000000"/>
          <w:sz w:val="28"/>
        </w:rPr>
        <w:t>
      5) тоқыма астар;</w:t>
      </w:r>
    </w:p>
    <w:p>
      <w:pPr>
        <w:spacing w:after="0"/>
        <w:ind w:left="0"/>
        <w:jc w:val="both"/>
      </w:pPr>
      <w:r>
        <w:rPr>
          <w:rFonts w:ascii="Times New Roman"/>
          <w:b w:val="false"/>
          <w:i w:val="false"/>
          <w:color w:val="000000"/>
          <w:sz w:val="28"/>
        </w:rPr>
        <w:t>
      6) алмалы-салмалы ұлтарақ;</w:t>
      </w:r>
    </w:p>
    <w:p>
      <w:pPr>
        <w:spacing w:after="0"/>
        <w:ind w:left="0"/>
        <w:jc w:val="both"/>
      </w:pPr>
      <w:r>
        <w:rPr>
          <w:rFonts w:ascii="Times New Roman"/>
          <w:b w:val="false"/>
          <w:i w:val="false"/>
          <w:color w:val="000000"/>
          <w:sz w:val="28"/>
        </w:rPr>
        <w:t>
      тігіс:</w:t>
      </w:r>
    </w:p>
    <w:p>
      <w:pPr>
        <w:spacing w:after="0"/>
        <w:ind w:left="0"/>
        <w:jc w:val="both"/>
      </w:pPr>
      <w:r>
        <w:rPr>
          <w:rFonts w:ascii="Times New Roman"/>
          <w:b w:val="false"/>
          <w:i w:val="false"/>
          <w:color w:val="000000"/>
          <w:sz w:val="28"/>
        </w:rPr>
        <w:t>
      1) белгілер бойынша күрделі емес контурлы жолақ;</w:t>
      </w:r>
    </w:p>
    <w:p>
      <w:pPr>
        <w:spacing w:after="0"/>
        <w:ind w:left="0"/>
        <w:jc w:val="both"/>
      </w:pPr>
      <w:r>
        <w:rPr>
          <w:rFonts w:ascii="Times New Roman"/>
          <w:b w:val="false"/>
          <w:i w:val="false"/>
          <w:color w:val="000000"/>
          <w:sz w:val="28"/>
        </w:rPr>
        <w:t>
      2) белгілер бойынша күрделі емес контурлы күлшіндер мен өзге де бөлшектер;</w:t>
      </w:r>
    </w:p>
    <w:p>
      <w:pPr>
        <w:spacing w:after="0"/>
        <w:ind w:left="0"/>
        <w:jc w:val="both"/>
      </w:pPr>
      <w:r>
        <w:rPr>
          <w:rFonts w:ascii="Times New Roman"/>
          <w:b w:val="false"/>
          <w:i w:val="false"/>
          <w:color w:val="000000"/>
          <w:sz w:val="28"/>
        </w:rPr>
        <w:t>
      3) қонышты бекіту;</w:t>
      </w:r>
    </w:p>
    <w:p>
      <w:pPr>
        <w:spacing w:after="0"/>
        <w:ind w:left="0"/>
        <w:jc w:val="both"/>
      </w:pPr>
      <w:r>
        <w:rPr>
          <w:rFonts w:ascii="Times New Roman"/>
          <w:b w:val="false"/>
          <w:i w:val="false"/>
          <w:color w:val="000000"/>
          <w:sz w:val="28"/>
        </w:rPr>
        <w:t>
      4) етіктің, қонышы қысқа етіктің клапанды сыздығы, спорт және үй туфлиінің сыздығы;</w:t>
      </w:r>
    </w:p>
    <w:p>
      <w:pPr>
        <w:spacing w:after="0"/>
        <w:ind w:left="0"/>
        <w:jc w:val="both"/>
      </w:pPr>
      <w:r>
        <w:rPr>
          <w:rFonts w:ascii="Times New Roman"/>
          <w:b w:val="false"/>
          <w:i w:val="false"/>
          <w:color w:val="000000"/>
          <w:sz w:val="28"/>
        </w:rPr>
        <w:t>
      5) имитациялық ұйық;</w:t>
      </w:r>
    </w:p>
    <w:p>
      <w:pPr>
        <w:spacing w:after="0"/>
        <w:ind w:left="0"/>
        <w:jc w:val="both"/>
      </w:pPr>
      <w:r>
        <w:rPr>
          <w:rFonts w:ascii="Times New Roman"/>
          <w:b w:val="false"/>
          <w:i w:val="false"/>
          <w:color w:val="000000"/>
          <w:sz w:val="28"/>
        </w:rPr>
        <w:t>
      6) қуыршақтардың аяқкиімі;</w:t>
      </w:r>
    </w:p>
    <w:p>
      <w:pPr>
        <w:spacing w:after="0"/>
        <w:ind w:left="0"/>
        <w:jc w:val="both"/>
      </w:pPr>
      <w:r>
        <w:rPr>
          <w:rFonts w:ascii="Times New Roman"/>
          <w:b w:val="false"/>
          <w:i w:val="false"/>
          <w:color w:val="000000"/>
          <w:sz w:val="28"/>
        </w:rPr>
        <w:t>
      7) астары;</w:t>
      </w:r>
    </w:p>
    <w:p>
      <w:pPr>
        <w:spacing w:after="0"/>
        <w:ind w:left="0"/>
        <w:jc w:val="both"/>
      </w:pPr>
      <w:r>
        <w:rPr>
          <w:rFonts w:ascii="Times New Roman"/>
          <w:b w:val="false"/>
          <w:i w:val="false"/>
          <w:color w:val="000000"/>
          <w:sz w:val="28"/>
        </w:rPr>
        <w:t>
      8) ұлтарақ (тұғыр) өлшемінің өн бойына бір тігіспен және ортасына фигуралық тігіспен тартылған сызық;</w:t>
      </w:r>
    </w:p>
    <w:p>
      <w:pPr>
        <w:spacing w:after="0"/>
        <w:ind w:left="0"/>
        <w:jc w:val="both"/>
      </w:pPr>
      <w:r>
        <w:rPr>
          <w:rFonts w:ascii="Times New Roman"/>
          <w:b w:val="false"/>
          <w:i w:val="false"/>
          <w:color w:val="000000"/>
          <w:sz w:val="28"/>
        </w:rPr>
        <w:t>
      9) жылытылған ұлтарақ;</w:t>
      </w:r>
    </w:p>
    <w:p>
      <w:pPr>
        <w:spacing w:after="0"/>
        <w:ind w:left="0"/>
        <w:jc w:val="both"/>
      </w:pPr>
      <w:r>
        <w:rPr>
          <w:rFonts w:ascii="Times New Roman"/>
          <w:b w:val="false"/>
          <w:i w:val="false"/>
          <w:color w:val="000000"/>
          <w:sz w:val="28"/>
        </w:rPr>
        <w:t>
      10) трафареттер;</w:t>
      </w:r>
    </w:p>
    <w:p>
      <w:pPr>
        <w:spacing w:after="0"/>
        <w:ind w:left="0"/>
        <w:jc w:val="both"/>
      </w:pPr>
      <w:r>
        <w:rPr>
          <w:rFonts w:ascii="Times New Roman"/>
          <w:b w:val="false"/>
          <w:i w:val="false"/>
          <w:color w:val="000000"/>
          <w:sz w:val="28"/>
        </w:rPr>
        <w:t>
      11) аяқкиім жылытқышы;</w:t>
      </w:r>
    </w:p>
    <w:p>
      <w:pPr>
        <w:spacing w:after="0"/>
        <w:ind w:left="0"/>
        <w:jc w:val="both"/>
      </w:pPr>
      <w:r>
        <w:rPr>
          <w:rFonts w:ascii="Times New Roman"/>
          <w:b w:val="false"/>
          <w:i w:val="false"/>
          <w:color w:val="000000"/>
          <w:sz w:val="28"/>
        </w:rPr>
        <w:t>
      12) қаптамасы;</w:t>
      </w:r>
    </w:p>
    <w:p>
      <w:pPr>
        <w:spacing w:after="0"/>
        <w:ind w:left="0"/>
        <w:jc w:val="both"/>
      </w:pPr>
      <w:r>
        <w:rPr>
          <w:rFonts w:ascii="Times New Roman"/>
          <w:b w:val="false"/>
          <w:i w:val="false"/>
          <w:color w:val="000000"/>
          <w:sz w:val="28"/>
        </w:rPr>
        <w:t>
      13) үлкен жұлықтарды екінші сызықпен тігілген көлденең тігістері;</w:t>
      </w:r>
    </w:p>
    <w:p>
      <w:pPr>
        <w:spacing w:after="0"/>
        <w:ind w:left="0"/>
        <w:jc w:val="both"/>
      </w:pPr>
      <w:r>
        <w:rPr>
          <w:rFonts w:ascii="Times New Roman"/>
          <w:b w:val="false"/>
          <w:i w:val="false"/>
          <w:color w:val="000000"/>
          <w:sz w:val="28"/>
        </w:rPr>
        <w:t>
      салу және алдын ала бекіту:</w:t>
      </w:r>
    </w:p>
    <w:p>
      <w:pPr>
        <w:spacing w:after="0"/>
        <w:ind w:left="0"/>
        <w:jc w:val="both"/>
      </w:pPr>
      <w:r>
        <w:rPr>
          <w:rFonts w:ascii="Times New Roman"/>
          <w:b w:val="false"/>
          <w:i w:val="false"/>
          <w:color w:val="000000"/>
          <w:sz w:val="28"/>
        </w:rPr>
        <w:t>
      1) табанның өкше бөлігіне сыналы түрлі өкшелер;</w:t>
      </w:r>
    </w:p>
    <w:p>
      <w:pPr>
        <w:spacing w:after="0"/>
        <w:ind w:left="0"/>
        <w:jc w:val="both"/>
      </w:pPr>
      <w:r>
        <w:rPr>
          <w:rFonts w:ascii="Times New Roman"/>
          <w:b w:val="false"/>
          <w:i w:val="false"/>
          <w:color w:val="000000"/>
          <w:sz w:val="28"/>
        </w:rPr>
        <w:t>
      2) аяқкиімнің табанына тұғырлар (ішпектер);</w:t>
      </w:r>
    </w:p>
    <w:p>
      <w:pPr>
        <w:spacing w:after="0"/>
        <w:ind w:left="0"/>
        <w:jc w:val="both"/>
      </w:pPr>
      <w:r>
        <w:rPr>
          <w:rFonts w:ascii="Times New Roman"/>
          <w:b w:val="false"/>
          <w:i w:val="false"/>
          <w:color w:val="000000"/>
          <w:sz w:val="28"/>
        </w:rPr>
        <w:t>
      3) аяқкиімнің табанына немесе қалыпқа, доппель, доппель-желімді және сандалды бекіту әдістерінен өзге табан және табан етегі;</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өкшеліктер, супинаторлар, төсемелер, металл пластиналар, өкшеге арналған таяныштар;</w:t>
      </w:r>
    </w:p>
    <w:p>
      <w:pPr>
        <w:spacing w:after="0"/>
        <w:ind w:left="0"/>
        <w:jc w:val="both"/>
      </w:pPr>
      <w:r>
        <w:rPr>
          <w:rFonts w:ascii="Times New Roman"/>
          <w:b w:val="false"/>
          <w:i w:val="false"/>
          <w:color w:val="000000"/>
          <w:sz w:val="28"/>
        </w:rPr>
        <w:t>
      2) ұлтараққа арналған жасанды ерін;</w:t>
      </w:r>
    </w:p>
    <w:p>
      <w:pPr>
        <w:spacing w:after="0"/>
        <w:ind w:left="0"/>
        <w:jc w:val="both"/>
      </w:pPr>
      <w:r>
        <w:rPr>
          <w:rFonts w:ascii="Times New Roman"/>
          <w:b w:val="false"/>
          <w:i w:val="false"/>
          <w:color w:val="000000"/>
          <w:sz w:val="28"/>
        </w:rPr>
        <w:t>
      3) рант ұлтарағы мен ұлтарақтың ерніне дайындаманың созылған жиегі;</w:t>
      </w:r>
    </w:p>
    <w:p>
      <w:pPr>
        <w:spacing w:after="0"/>
        <w:ind w:left="0"/>
        <w:jc w:val="both"/>
      </w:pPr>
      <w:r>
        <w:rPr>
          <w:rFonts w:ascii="Times New Roman"/>
          <w:b w:val="false"/>
          <w:i w:val="false"/>
          <w:color w:val="000000"/>
          <w:sz w:val="28"/>
        </w:rPr>
        <w:t>
      4) өкшенің нәлі;</w:t>
      </w:r>
    </w:p>
    <w:p>
      <w:pPr>
        <w:spacing w:after="0"/>
        <w:ind w:left="0"/>
        <w:jc w:val="both"/>
      </w:pPr>
      <w:r>
        <w:rPr>
          <w:rFonts w:ascii="Times New Roman"/>
          <w:b w:val="false"/>
          <w:i w:val="false"/>
          <w:color w:val="000000"/>
          <w:sz w:val="28"/>
        </w:rPr>
        <w:t>
      5) нығыздауыштағы нәл және нығыздау;</w:t>
      </w:r>
    </w:p>
    <w:p>
      <w:pPr>
        <w:spacing w:after="0"/>
        <w:ind w:left="0"/>
        <w:jc w:val="both"/>
      </w:pPr>
      <w:r>
        <w:rPr>
          <w:rFonts w:ascii="Times New Roman"/>
          <w:b w:val="false"/>
          <w:i w:val="false"/>
          <w:color w:val="000000"/>
          <w:sz w:val="28"/>
        </w:rPr>
        <w:t>
      6) желімдегі аяқкиім табанының тұмсық бөлігі;</w:t>
      </w:r>
    </w:p>
    <w:p>
      <w:pPr>
        <w:spacing w:after="0"/>
        <w:ind w:left="0"/>
        <w:jc w:val="both"/>
      </w:pPr>
      <w:r>
        <w:rPr>
          <w:rFonts w:ascii="Times New Roman"/>
          <w:b w:val="false"/>
          <w:i w:val="false"/>
          <w:color w:val="000000"/>
          <w:sz w:val="28"/>
        </w:rPr>
        <w:t>
      7) қалыптардың ұлтарақтары;</w:t>
      </w:r>
    </w:p>
    <w:p>
      <w:pPr>
        <w:spacing w:after="0"/>
        <w:ind w:left="0"/>
        <w:jc w:val="both"/>
      </w:pPr>
      <w:r>
        <w:rPr>
          <w:rFonts w:ascii="Times New Roman"/>
          <w:b w:val="false"/>
          <w:i w:val="false"/>
          <w:color w:val="000000"/>
          <w:sz w:val="28"/>
        </w:rPr>
        <w:t>
      қаптама:</w:t>
      </w:r>
    </w:p>
    <w:p>
      <w:pPr>
        <w:spacing w:after="0"/>
        <w:ind w:left="0"/>
        <w:jc w:val="both"/>
      </w:pPr>
      <w:r>
        <w:rPr>
          <w:rFonts w:ascii="Times New Roman"/>
          <w:b w:val="false"/>
          <w:i w:val="false"/>
          <w:color w:val="000000"/>
          <w:sz w:val="28"/>
        </w:rPr>
        <w:t>
      1) қатардағы аяқкиімнің ағаш және капрон өкшелері;</w:t>
      </w:r>
    </w:p>
    <w:p>
      <w:pPr>
        <w:spacing w:after="0"/>
        <w:ind w:left="0"/>
        <w:jc w:val="both"/>
      </w:pPr>
      <w:r>
        <w:rPr>
          <w:rFonts w:ascii="Times New Roman"/>
          <w:b w:val="false"/>
          <w:i w:val="false"/>
          <w:color w:val="000000"/>
          <w:sz w:val="28"/>
        </w:rPr>
        <w:t>
      2) ұлтарақтар.</w:t>
      </w:r>
    </w:p>
    <w:bookmarkStart w:name="z93" w:id="91"/>
    <w:p>
      <w:pPr>
        <w:spacing w:after="0"/>
        <w:ind w:left="0"/>
        <w:jc w:val="left"/>
      </w:pPr>
      <w:r>
        <w:rPr>
          <w:rFonts w:ascii="Times New Roman"/>
          <w:b/>
          <w:i w:val="false"/>
          <w:color w:val="000000"/>
        </w:rPr>
        <w:t xml:space="preserve"> 25-параграф. Аяқкиімді құрастырушы, 3-разряд</w:t>
      </w:r>
    </w:p>
    <w:bookmarkEnd w:id="91"/>
    <w:bookmarkStart w:name="z94" w:id="92"/>
    <w:p>
      <w:pPr>
        <w:spacing w:after="0"/>
        <w:ind w:left="0"/>
        <w:jc w:val="both"/>
      </w:pPr>
      <w:r>
        <w:rPr>
          <w:rFonts w:ascii="Times New Roman"/>
          <w:b w:val="false"/>
          <w:i w:val="false"/>
          <w:color w:val="000000"/>
          <w:sz w:val="28"/>
        </w:rPr>
        <w:t>
      56. Жұмыс сипаттамасы:</w:t>
      </w:r>
    </w:p>
    <w:bookmarkEnd w:id="92"/>
    <w:p>
      <w:pPr>
        <w:spacing w:after="0"/>
        <w:ind w:left="0"/>
        <w:jc w:val="both"/>
      </w:pPr>
      <w:r>
        <w:rPr>
          <w:rFonts w:ascii="Times New Roman"/>
          <w:b w:val="false"/>
          <w:i w:val="false"/>
          <w:color w:val="000000"/>
          <w:sz w:val="28"/>
        </w:rPr>
        <w:t>
      аяқкиімнің үстін дайындама бөлшектерін әртүрлі сыныпты және типті тігін жабдығында жіппен тігу арқылы құрастыру бойынша күрделілігі орташа операцияларды және аяқкиімді қызмет көрсетілетін машинада немесе қолмен құрастыру бойынша операцияларды орындау;</w:t>
      </w:r>
    </w:p>
    <w:p>
      <w:pPr>
        <w:spacing w:after="0"/>
        <w:ind w:left="0"/>
        <w:jc w:val="both"/>
      </w:pPr>
      <w:r>
        <w:rPr>
          <w:rFonts w:ascii="Times New Roman"/>
          <w:b w:val="false"/>
          <w:i w:val="false"/>
          <w:color w:val="000000"/>
          <w:sz w:val="28"/>
        </w:rPr>
        <w:t>
      өлшеу, қиыстырып келтіру, бөлектерді бекіту;</w:t>
      </w:r>
    </w:p>
    <w:p>
      <w:pPr>
        <w:spacing w:after="0"/>
        <w:ind w:left="0"/>
        <w:jc w:val="both"/>
      </w:pPr>
      <w:r>
        <w:rPr>
          <w:rFonts w:ascii="Times New Roman"/>
          <w:b w:val="false"/>
          <w:i w:val="false"/>
          <w:color w:val="000000"/>
          <w:sz w:val="28"/>
        </w:rPr>
        <w:t>
      құю және ыстық вулканизация әдісімен аяқкиім табанының бөлектерін жасау;</w:t>
      </w:r>
    </w:p>
    <w:p>
      <w:pPr>
        <w:spacing w:after="0"/>
        <w:ind w:left="0"/>
        <w:jc w:val="both"/>
      </w:pPr>
      <w:r>
        <w:rPr>
          <w:rFonts w:ascii="Times New Roman"/>
          <w:b w:val="false"/>
          <w:i w:val="false"/>
          <w:color w:val="000000"/>
          <w:sz w:val="28"/>
        </w:rPr>
        <w:t>
      құю және вулканизация технолгиялық режимдерін бақылау, нығыздауыш-қалыптар мен қалыптар өлшемдерінің бөлектердің көлеміне сәйкес келуін қамтамасыз ету;</w:t>
      </w:r>
    </w:p>
    <w:p>
      <w:pPr>
        <w:spacing w:after="0"/>
        <w:ind w:left="0"/>
        <w:jc w:val="both"/>
      </w:pPr>
      <w:r>
        <w:rPr>
          <w:rFonts w:ascii="Times New Roman"/>
          <w:b w:val="false"/>
          <w:i w:val="false"/>
          <w:color w:val="000000"/>
          <w:sz w:val="28"/>
        </w:rPr>
        <w:t>
      байқап құю жүргізу;</w:t>
      </w:r>
    </w:p>
    <w:p>
      <w:pPr>
        <w:spacing w:after="0"/>
        <w:ind w:left="0"/>
        <w:jc w:val="both"/>
      </w:pPr>
      <w:r>
        <w:rPr>
          <w:rFonts w:ascii="Times New Roman"/>
          <w:b w:val="false"/>
          <w:i w:val="false"/>
          <w:color w:val="000000"/>
          <w:sz w:val="28"/>
        </w:rPr>
        <w:t>
      дайын өнімдерді нығыздауыш-қалыптардан түсіру;</w:t>
      </w:r>
    </w:p>
    <w:p>
      <w:pPr>
        <w:spacing w:after="0"/>
        <w:ind w:left="0"/>
        <w:jc w:val="both"/>
      </w:pPr>
      <w:r>
        <w:rPr>
          <w:rFonts w:ascii="Times New Roman"/>
          <w:b w:val="false"/>
          <w:i w:val="false"/>
          <w:color w:val="000000"/>
          <w:sz w:val="28"/>
        </w:rPr>
        <w:t>
      сәнді аяқкиімнің ағаш және капрон өкшелерін былғарымен, жасанды терімен, матамен және өзге материалдармен қаптау;</w:t>
      </w:r>
    </w:p>
    <w:p>
      <w:pPr>
        <w:spacing w:after="0"/>
        <w:ind w:left="0"/>
        <w:jc w:val="both"/>
      </w:pPr>
      <w:r>
        <w:rPr>
          <w:rFonts w:ascii="Times New Roman"/>
          <w:b w:val="false"/>
          <w:i w:val="false"/>
          <w:color w:val="000000"/>
          <w:sz w:val="28"/>
        </w:rPr>
        <w:t xml:space="preserve">
      металл тиектері мен металл пластиналары бар ұлтанды құрастыру; </w:t>
      </w:r>
    </w:p>
    <w:p>
      <w:pPr>
        <w:spacing w:after="0"/>
        <w:ind w:left="0"/>
        <w:jc w:val="both"/>
      </w:pPr>
      <w:r>
        <w:rPr>
          <w:rFonts w:ascii="Times New Roman"/>
          <w:b w:val="false"/>
          <w:i w:val="false"/>
          <w:color w:val="000000"/>
          <w:sz w:val="28"/>
        </w:rPr>
        <w:t xml:space="preserve">
      аяқкиімнің мақсаты мен өлшеміне байланысты металл тиектерді таңдау, оларды ұлтанға бекіту; </w:t>
      </w:r>
    </w:p>
    <w:p>
      <w:pPr>
        <w:spacing w:after="0"/>
        <w:ind w:left="0"/>
        <w:jc w:val="both"/>
      </w:pPr>
      <w:r>
        <w:rPr>
          <w:rFonts w:ascii="Times New Roman"/>
          <w:b w:val="false"/>
          <w:i w:val="false"/>
          <w:color w:val="000000"/>
          <w:sz w:val="28"/>
        </w:rPr>
        <w:t>
      металл пластиналарды ұлтанға бекіту;</w:t>
      </w:r>
    </w:p>
    <w:p>
      <w:pPr>
        <w:spacing w:after="0"/>
        <w:ind w:left="0"/>
        <w:jc w:val="both"/>
      </w:pPr>
      <w:r>
        <w:rPr>
          <w:rFonts w:ascii="Times New Roman"/>
          <w:b w:val="false"/>
          <w:i w:val="false"/>
          <w:color w:val="000000"/>
          <w:sz w:val="28"/>
        </w:rPr>
        <w:t>
      қалыпты баулардан жасалған аяқкиімдерге арналған ұлтарағы бар дайындамалардың бауларын құрастыру және бекіту;</w:t>
      </w:r>
    </w:p>
    <w:p>
      <w:pPr>
        <w:spacing w:after="0"/>
        <w:ind w:left="0"/>
        <w:jc w:val="both"/>
      </w:pPr>
      <w:r>
        <w:rPr>
          <w:rFonts w:ascii="Times New Roman"/>
          <w:b w:val="false"/>
          <w:i w:val="false"/>
          <w:color w:val="000000"/>
          <w:sz w:val="28"/>
        </w:rPr>
        <w:t>
      рантты табанның өн бойына, ал декоративтік рантты алдын ала өңделген табанға шегенің, түйреуіштердің, жіптің көмегімен машинада немесе қолмен бекіту;</w:t>
      </w:r>
    </w:p>
    <w:p>
      <w:pPr>
        <w:spacing w:after="0"/>
        <w:ind w:left="0"/>
        <w:jc w:val="both"/>
      </w:pPr>
      <w:r>
        <w:rPr>
          <w:rFonts w:ascii="Times New Roman"/>
          <w:b w:val="false"/>
          <w:i w:val="false"/>
          <w:color w:val="000000"/>
          <w:sz w:val="28"/>
        </w:rPr>
        <w:t>
      машина жұмысындағы шағын ақаулықтарды жою.</w:t>
      </w:r>
    </w:p>
    <w:bookmarkStart w:name="z95" w:id="93"/>
    <w:p>
      <w:pPr>
        <w:spacing w:after="0"/>
        <w:ind w:left="0"/>
        <w:jc w:val="both"/>
      </w:pPr>
      <w:r>
        <w:rPr>
          <w:rFonts w:ascii="Times New Roman"/>
          <w:b w:val="false"/>
          <w:i w:val="false"/>
          <w:color w:val="000000"/>
          <w:sz w:val="28"/>
        </w:rPr>
        <w:t>
      57. Білуге тиіс:</w:t>
      </w:r>
    </w:p>
    <w:bookmarkEnd w:id="93"/>
    <w:p>
      <w:pPr>
        <w:spacing w:after="0"/>
        <w:ind w:left="0"/>
        <w:jc w:val="both"/>
      </w:pPr>
      <w:r>
        <w:rPr>
          <w:rFonts w:ascii="Times New Roman"/>
          <w:b w:val="false"/>
          <w:i w:val="false"/>
          <w:color w:val="000000"/>
          <w:sz w:val="28"/>
        </w:rPr>
        <w:t>
      аяқкиімнің үстін құрастыру бойынша күрделілігі орташа операцияларды орындау әдістері мен жолдары;</w:t>
      </w:r>
    </w:p>
    <w:p>
      <w:pPr>
        <w:spacing w:after="0"/>
        <w:ind w:left="0"/>
        <w:jc w:val="both"/>
      </w:pPr>
      <w:r>
        <w:rPr>
          <w:rFonts w:ascii="Times New Roman"/>
          <w:b w:val="false"/>
          <w:i w:val="false"/>
          <w:color w:val="000000"/>
          <w:sz w:val="28"/>
        </w:rPr>
        <w:t xml:space="preserve">
      аяқкиімнің табанын құрастыру тәртіптері мен әдістері, құю және вулканизация технологиясы; </w:t>
      </w:r>
    </w:p>
    <w:p>
      <w:pPr>
        <w:spacing w:after="0"/>
        <w:ind w:left="0"/>
        <w:jc w:val="both"/>
      </w:pPr>
      <w:r>
        <w:rPr>
          <w:rFonts w:ascii="Times New Roman"/>
          <w:b w:val="false"/>
          <w:i w:val="false"/>
          <w:color w:val="000000"/>
          <w:sz w:val="28"/>
        </w:rPr>
        <w:t xml:space="preserve">
      нығыздауыш-қалыптар мен қалыптардың өлшемдері; </w:t>
      </w:r>
    </w:p>
    <w:p>
      <w:pPr>
        <w:spacing w:after="0"/>
        <w:ind w:left="0"/>
        <w:jc w:val="both"/>
      </w:pPr>
      <w:r>
        <w:rPr>
          <w:rFonts w:ascii="Times New Roman"/>
          <w:b w:val="false"/>
          <w:i w:val="false"/>
          <w:color w:val="000000"/>
          <w:sz w:val="28"/>
        </w:rPr>
        <w:t xml:space="preserve">
      құрастыруға келетін бөлектердің өлшемдері мен мақсаты; </w:t>
      </w:r>
    </w:p>
    <w:p>
      <w:pPr>
        <w:spacing w:after="0"/>
        <w:ind w:left="0"/>
        <w:jc w:val="both"/>
      </w:pPr>
      <w:r>
        <w:rPr>
          <w:rFonts w:ascii="Times New Roman"/>
          <w:b w:val="false"/>
          <w:i w:val="false"/>
          <w:color w:val="000000"/>
          <w:sz w:val="28"/>
        </w:rPr>
        <w:t xml:space="preserve">
      шығарылатын өнімнің мемлекеттік стандарттары мен техникалық шарттары; </w:t>
      </w:r>
    </w:p>
    <w:p>
      <w:pPr>
        <w:spacing w:after="0"/>
        <w:ind w:left="0"/>
        <w:jc w:val="both"/>
      </w:pPr>
      <w:r>
        <w:rPr>
          <w:rFonts w:ascii="Times New Roman"/>
          <w:b w:val="false"/>
          <w:i w:val="false"/>
          <w:color w:val="000000"/>
          <w:sz w:val="28"/>
        </w:rPr>
        <w:t xml:space="preserve">
      жабдықтарды пайдалану және реттеу тәртіптері; </w:t>
      </w:r>
    </w:p>
    <w:p>
      <w:pPr>
        <w:spacing w:after="0"/>
        <w:ind w:left="0"/>
        <w:jc w:val="both"/>
      </w:pPr>
      <w:r>
        <w:rPr>
          <w:rFonts w:ascii="Times New Roman"/>
          <w:b w:val="false"/>
          <w:i w:val="false"/>
          <w:color w:val="000000"/>
          <w:sz w:val="28"/>
        </w:rPr>
        <w:t>
      жабдықтардың тораптары мен тетіктерінің ұсақ ақаулықтарын жою тәсілдері.</w:t>
      </w:r>
    </w:p>
    <w:bookmarkStart w:name="z96" w:id="94"/>
    <w:p>
      <w:pPr>
        <w:spacing w:after="0"/>
        <w:ind w:left="0"/>
        <w:jc w:val="both"/>
      </w:pPr>
      <w:r>
        <w:rPr>
          <w:rFonts w:ascii="Times New Roman"/>
          <w:b w:val="false"/>
          <w:i w:val="false"/>
          <w:color w:val="000000"/>
          <w:sz w:val="28"/>
        </w:rPr>
        <w:t>
      58. Жұмыс үлгілері:</w:t>
      </w:r>
    </w:p>
    <w:bookmarkEnd w:id="94"/>
    <w:p>
      <w:pPr>
        <w:spacing w:after="0"/>
        <w:ind w:left="0"/>
        <w:jc w:val="both"/>
      </w:pPr>
      <w:r>
        <w:rPr>
          <w:rFonts w:ascii="Times New Roman"/>
          <w:b w:val="false"/>
          <w:i w:val="false"/>
          <w:color w:val="000000"/>
          <w:sz w:val="28"/>
        </w:rPr>
        <w:t>
      1) аяқкиім үстінің бөлшектерін ызбамен немесе былғары, жасанды былғары жолақтармен тігу;</w:t>
      </w:r>
    </w:p>
    <w:p>
      <w:pPr>
        <w:spacing w:after="0"/>
        <w:ind w:left="0"/>
        <w:jc w:val="both"/>
      </w:pPr>
      <w:r>
        <w:rPr>
          <w:rFonts w:ascii="Times New Roman"/>
          <w:b w:val="false"/>
          <w:i w:val="false"/>
          <w:color w:val="000000"/>
          <w:sz w:val="28"/>
        </w:rPr>
        <w:t>
      2) дайындамалардың тач тігістері мен аяқкиімнің, тоқымадан тоқылғаннан өзге барлық түрлерінің мойындысын пішу;</w:t>
      </w:r>
    </w:p>
    <w:p>
      <w:pPr>
        <w:spacing w:after="0"/>
        <w:ind w:left="0"/>
        <w:jc w:val="both"/>
      </w:pPr>
      <w:r>
        <w:rPr>
          <w:rFonts w:ascii="Times New Roman"/>
          <w:b w:val="false"/>
          <w:i w:val="false"/>
          <w:color w:val="000000"/>
          <w:sz w:val="28"/>
        </w:rPr>
        <w:t>
      3) жартылай жұлықтардың құрамдас бөліктерін көлденең тігіспен, бірінші тігіспен алдын ала жапсырмасыз тігу;</w:t>
      </w:r>
    </w:p>
    <w:p>
      <w:pPr>
        <w:spacing w:after="0"/>
        <w:ind w:left="0"/>
        <w:jc w:val="both"/>
      </w:pPr>
      <w:r>
        <w:rPr>
          <w:rFonts w:ascii="Times New Roman"/>
          <w:b w:val="false"/>
          <w:i w:val="false"/>
          <w:color w:val="000000"/>
          <w:sz w:val="28"/>
        </w:rPr>
        <w:t>
      4) жігі бар, сәндік жапсырмалары, бизиктері бар аяқкиімнің барлық түрлерінің, жігі, сәндік жапсырмалары, бизиктері жоқ етік қоныштарының дайындамалары бөлшектерінің жиектерін қайып тігу;</w:t>
      </w:r>
    </w:p>
    <w:p>
      <w:pPr>
        <w:spacing w:after="0"/>
        <w:ind w:left="0"/>
        <w:jc w:val="both"/>
      </w:pPr>
      <w:r>
        <w:rPr>
          <w:rFonts w:ascii="Times New Roman"/>
          <w:b w:val="false"/>
          <w:i w:val="false"/>
          <w:color w:val="000000"/>
          <w:sz w:val="28"/>
        </w:rPr>
        <w:t>
      жапсырып тігу:</w:t>
      </w:r>
    </w:p>
    <w:p>
      <w:pPr>
        <w:spacing w:after="0"/>
        <w:ind w:left="0"/>
        <w:jc w:val="both"/>
      </w:pPr>
      <w:r>
        <w:rPr>
          <w:rFonts w:ascii="Times New Roman"/>
          <w:b w:val="false"/>
          <w:i w:val="false"/>
          <w:color w:val="000000"/>
          <w:sz w:val="28"/>
        </w:rPr>
        <w:t>
      1) көлемді жұлықтың мокасин жапсырмасы;</w:t>
      </w:r>
    </w:p>
    <w:p>
      <w:pPr>
        <w:spacing w:after="0"/>
        <w:ind w:left="0"/>
        <w:jc w:val="both"/>
      </w:pPr>
      <w:r>
        <w:rPr>
          <w:rFonts w:ascii="Times New Roman"/>
          <w:b w:val="false"/>
          <w:i w:val="false"/>
          <w:color w:val="000000"/>
          <w:sz w:val="28"/>
        </w:rPr>
        <w:t>
      2) аяқкиімдердің барлық түрлерінің дайындамаларына алдын ала жапсырылған, сондай-ақ екінші және кейінгі тігістері бар гарнитуралар мен әшекейлер;</w:t>
      </w:r>
    </w:p>
    <w:p>
      <w:pPr>
        <w:spacing w:after="0"/>
        <w:ind w:left="0"/>
        <w:jc w:val="both"/>
      </w:pPr>
      <w:r>
        <w:rPr>
          <w:rFonts w:ascii="Times New Roman"/>
          <w:b w:val="false"/>
          <w:i w:val="false"/>
          <w:color w:val="000000"/>
          <w:sz w:val="28"/>
        </w:rPr>
        <w:t>
      3) үй туфлиінің бүйір тігістерін бір уақытта сөге отырып, дайындамаға айналдыра салынған күлшіндер;</w:t>
      </w:r>
    </w:p>
    <w:p>
      <w:pPr>
        <w:spacing w:after="0"/>
        <w:ind w:left="0"/>
        <w:jc w:val="both"/>
      </w:pPr>
      <w:r>
        <w:rPr>
          <w:rFonts w:ascii="Times New Roman"/>
          <w:b w:val="false"/>
          <w:i w:val="false"/>
          <w:color w:val="000000"/>
          <w:sz w:val="28"/>
        </w:rPr>
        <w:t>
      4) күлшіндерді аяқкиімнің барлық түрлерінің дайындамаларына алдын ала жапсыра отырып бірінші тігіспен, сондай-ақ екінші және кейінгі тігістермен;</w:t>
      </w:r>
    </w:p>
    <w:p>
      <w:pPr>
        <w:spacing w:after="0"/>
        <w:ind w:left="0"/>
        <w:jc w:val="both"/>
      </w:pPr>
      <w:r>
        <w:rPr>
          <w:rFonts w:ascii="Times New Roman"/>
          <w:b w:val="false"/>
          <w:i w:val="false"/>
          <w:color w:val="000000"/>
          <w:sz w:val="28"/>
        </w:rPr>
        <w:t>
      5) үлгі аяқкиім қонышының артқы тігісі бойынша біржақты бекіту;</w:t>
      </w:r>
    </w:p>
    <w:p>
      <w:pPr>
        <w:spacing w:after="0"/>
        <w:ind w:left="0"/>
        <w:jc w:val="both"/>
      </w:pPr>
      <w:r>
        <w:rPr>
          <w:rFonts w:ascii="Times New Roman"/>
          <w:b w:val="false"/>
          <w:i w:val="false"/>
          <w:color w:val="000000"/>
          <w:sz w:val="28"/>
        </w:rPr>
        <w:t>
      6) етіктің тобығы мен қонышына сыдырма салу;</w:t>
      </w:r>
    </w:p>
    <w:p>
      <w:pPr>
        <w:spacing w:after="0"/>
        <w:ind w:left="0"/>
        <w:jc w:val="both"/>
      </w:pPr>
      <w:r>
        <w:rPr>
          <w:rFonts w:ascii="Times New Roman"/>
          <w:b w:val="false"/>
          <w:i w:val="false"/>
          <w:color w:val="000000"/>
          <w:sz w:val="28"/>
        </w:rPr>
        <w:t>
      7) қонышы қысқа етіктерге бітеу клапандарды;</w:t>
      </w:r>
    </w:p>
    <w:p>
      <w:pPr>
        <w:spacing w:after="0"/>
        <w:ind w:left="0"/>
        <w:jc w:val="both"/>
      </w:pPr>
      <w:r>
        <w:rPr>
          <w:rFonts w:ascii="Times New Roman"/>
          <w:b w:val="false"/>
          <w:i w:val="false"/>
          <w:color w:val="000000"/>
          <w:sz w:val="28"/>
        </w:rPr>
        <w:t>
      8) тұмсықты аяқкиімдердің барлық түрлерінің дайындамаларына алдын ала жапсыра отырып бірінші тігіспен, сондай-ақ екінші және кейінгі тігістермен;</w:t>
      </w:r>
    </w:p>
    <w:p>
      <w:pPr>
        <w:spacing w:after="0"/>
        <w:ind w:left="0"/>
        <w:jc w:val="both"/>
      </w:pPr>
      <w:r>
        <w:rPr>
          <w:rFonts w:ascii="Times New Roman"/>
          <w:b w:val="false"/>
          <w:i w:val="false"/>
          <w:color w:val="000000"/>
          <w:sz w:val="28"/>
        </w:rPr>
        <w:t>
      9) аяқкиімдердің барлық түрлерінің дайындамаларына өңдеу;</w:t>
      </w:r>
    </w:p>
    <w:p>
      <w:pPr>
        <w:spacing w:after="0"/>
        <w:ind w:left="0"/>
        <w:jc w:val="both"/>
      </w:pPr>
      <w:r>
        <w:rPr>
          <w:rFonts w:ascii="Times New Roman"/>
          <w:b w:val="false"/>
          <w:i w:val="false"/>
          <w:color w:val="000000"/>
          <w:sz w:val="28"/>
        </w:rPr>
        <w:t>
      10) артқы бау етік астарының ішкі және төменгі бөлігін жасырын тігіспен қонышқа;</w:t>
      </w:r>
    </w:p>
    <w:p>
      <w:pPr>
        <w:spacing w:after="0"/>
        <w:ind w:left="0"/>
        <w:jc w:val="both"/>
      </w:pPr>
      <w:r>
        <w:rPr>
          <w:rFonts w:ascii="Times New Roman"/>
          <w:b w:val="false"/>
          <w:i w:val="false"/>
          <w:color w:val="000000"/>
          <w:sz w:val="28"/>
        </w:rPr>
        <w:t>
      11) артқы және алдыңғы сыртқы бауларды барлық түрлі дайындамаларға екінші және кейінгі тігістермен;</w:t>
      </w:r>
    </w:p>
    <w:p>
      <w:pPr>
        <w:spacing w:after="0"/>
        <w:ind w:left="0"/>
        <w:jc w:val="both"/>
      </w:pPr>
      <w:r>
        <w:rPr>
          <w:rFonts w:ascii="Times New Roman"/>
          <w:b w:val="false"/>
          <w:i w:val="false"/>
          <w:color w:val="000000"/>
          <w:sz w:val="28"/>
        </w:rPr>
        <w:t>
      12) жұлықтарды аяқкиімдердің барлық түрлерінің дайындамаларына алдын ала жапсыра отырып бірінші тігіспен, сондай-ақ екінші және кейінгі тігістермен;</w:t>
      </w:r>
    </w:p>
    <w:p>
      <w:pPr>
        <w:spacing w:after="0"/>
        <w:ind w:left="0"/>
        <w:jc w:val="both"/>
      </w:pPr>
      <w:r>
        <w:rPr>
          <w:rFonts w:ascii="Times New Roman"/>
          <w:b w:val="false"/>
          <w:i w:val="false"/>
          <w:color w:val="000000"/>
          <w:sz w:val="28"/>
        </w:rPr>
        <w:t>
      13) кебістердің жұлықтарын, спорт және үй туфлилерінің жұлықтарын қонышқа;</w:t>
      </w:r>
    </w:p>
    <w:p>
      <w:pPr>
        <w:spacing w:after="0"/>
        <w:ind w:left="0"/>
        <w:jc w:val="both"/>
      </w:pPr>
      <w:r>
        <w:rPr>
          <w:rFonts w:ascii="Times New Roman"/>
          <w:b w:val="false"/>
          <w:i w:val="false"/>
          <w:color w:val="000000"/>
          <w:sz w:val="28"/>
        </w:rPr>
        <w:t>
      тігу:</w:t>
      </w:r>
    </w:p>
    <w:p>
      <w:pPr>
        <w:spacing w:after="0"/>
        <w:ind w:left="0"/>
        <w:jc w:val="both"/>
      </w:pPr>
      <w:r>
        <w:rPr>
          <w:rFonts w:ascii="Times New Roman"/>
          <w:b w:val="false"/>
          <w:i w:val="false"/>
          <w:color w:val="000000"/>
          <w:sz w:val="28"/>
        </w:rPr>
        <w:t>
      1) күрделі контурлардың гарнитурасы;</w:t>
      </w:r>
    </w:p>
    <w:p>
      <w:pPr>
        <w:spacing w:after="0"/>
        <w:ind w:left="0"/>
        <w:jc w:val="both"/>
      </w:pPr>
      <w:r>
        <w:rPr>
          <w:rFonts w:ascii="Times New Roman"/>
          <w:b w:val="false"/>
          <w:i w:val="false"/>
          <w:color w:val="000000"/>
          <w:sz w:val="28"/>
        </w:rPr>
        <w:t>
      2) бәтеңке, қонышы қысқа бәтеңке, туфли, сандал, сандалет, жалаңаяқ киетін аяқкиім жиектерін былғарыдан жасалған астарын кеспей тігу;</w:t>
      </w:r>
    </w:p>
    <w:p>
      <w:pPr>
        <w:spacing w:after="0"/>
        <w:ind w:left="0"/>
        <w:jc w:val="both"/>
      </w:pPr>
      <w:r>
        <w:rPr>
          <w:rFonts w:ascii="Times New Roman"/>
          <w:b w:val="false"/>
          <w:i w:val="false"/>
          <w:color w:val="000000"/>
          <w:sz w:val="28"/>
        </w:rPr>
        <w:t>
      3) тұмсығын бір уақыттағы перфорациямен көп қатарлы тігіспен ігу;</w:t>
      </w:r>
    </w:p>
    <w:p>
      <w:pPr>
        <w:spacing w:after="0"/>
        <w:ind w:left="0"/>
        <w:jc w:val="both"/>
      </w:pPr>
      <w:r>
        <w:rPr>
          <w:rFonts w:ascii="Times New Roman"/>
          <w:b w:val="false"/>
          <w:i w:val="false"/>
          <w:color w:val="000000"/>
          <w:sz w:val="28"/>
        </w:rPr>
        <w:t>
      4) күрделі контурларды өңдеу;</w:t>
      </w:r>
    </w:p>
    <w:p>
      <w:pPr>
        <w:spacing w:after="0"/>
        <w:ind w:left="0"/>
        <w:jc w:val="both"/>
      </w:pPr>
      <w:r>
        <w:rPr>
          <w:rFonts w:ascii="Times New Roman"/>
          <w:b w:val="false"/>
          <w:i w:val="false"/>
          <w:color w:val="000000"/>
          <w:sz w:val="28"/>
        </w:rPr>
        <w:t>
      5) жасырын тігісі бар ішкі артқы белдік;</w:t>
      </w:r>
    </w:p>
    <w:p>
      <w:pPr>
        <w:spacing w:after="0"/>
        <w:ind w:left="0"/>
        <w:jc w:val="both"/>
      </w:pPr>
      <w:r>
        <w:rPr>
          <w:rFonts w:ascii="Times New Roman"/>
          <w:b w:val="false"/>
          <w:i w:val="false"/>
          <w:color w:val="000000"/>
          <w:sz w:val="28"/>
        </w:rPr>
        <w:t>
      6) күрделі контурлы әшекейлер;</w:t>
      </w:r>
    </w:p>
    <w:p>
      <w:pPr>
        <w:spacing w:after="0"/>
        <w:ind w:left="0"/>
        <w:jc w:val="both"/>
      </w:pPr>
      <w:r>
        <w:rPr>
          <w:rFonts w:ascii="Times New Roman"/>
          <w:b w:val="false"/>
          <w:i w:val="false"/>
          <w:color w:val="000000"/>
          <w:sz w:val="28"/>
        </w:rPr>
        <w:t>
      вулканизация:</w:t>
      </w:r>
    </w:p>
    <w:p>
      <w:pPr>
        <w:spacing w:after="0"/>
        <w:ind w:left="0"/>
        <w:jc w:val="both"/>
      </w:pPr>
      <w:r>
        <w:rPr>
          <w:rFonts w:ascii="Times New Roman"/>
          <w:b w:val="false"/>
          <w:i w:val="false"/>
          <w:color w:val="000000"/>
          <w:sz w:val="28"/>
        </w:rPr>
        <w:t>
      1) жиек, қаптал;</w:t>
      </w:r>
    </w:p>
    <w:p>
      <w:pPr>
        <w:spacing w:after="0"/>
        <w:ind w:left="0"/>
        <w:jc w:val="both"/>
      </w:pPr>
      <w:r>
        <w:rPr>
          <w:rFonts w:ascii="Times New Roman"/>
          <w:b w:val="false"/>
          <w:i w:val="false"/>
          <w:color w:val="000000"/>
          <w:sz w:val="28"/>
        </w:rPr>
        <w:t>
      2) нәл;</w:t>
      </w:r>
    </w:p>
    <w:p>
      <w:pPr>
        <w:spacing w:after="0"/>
        <w:ind w:left="0"/>
        <w:jc w:val="both"/>
      </w:pPr>
      <w:r>
        <w:rPr>
          <w:rFonts w:ascii="Times New Roman"/>
          <w:b w:val="false"/>
          <w:i w:val="false"/>
          <w:color w:val="000000"/>
          <w:sz w:val="28"/>
        </w:rPr>
        <w:t>
      құю:</w:t>
      </w:r>
    </w:p>
    <w:p>
      <w:pPr>
        <w:spacing w:after="0"/>
        <w:ind w:left="0"/>
        <w:jc w:val="both"/>
      </w:pPr>
      <w:r>
        <w:rPr>
          <w:rFonts w:ascii="Times New Roman"/>
          <w:b w:val="false"/>
          <w:i w:val="false"/>
          <w:color w:val="000000"/>
          <w:sz w:val="28"/>
        </w:rPr>
        <w:t>
      1) өкше;</w:t>
      </w:r>
    </w:p>
    <w:p>
      <w:pPr>
        <w:spacing w:after="0"/>
        <w:ind w:left="0"/>
        <w:jc w:val="both"/>
      </w:pPr>
      <w:r>
        <w:rPr>
          <w:rFonts w:ascii="Times New Roman"/>
          <w:b w:val="false"/>
          <w:i w:val="false"/>
          <w:color w:val="000000"/>
          <w:sz w:val="28"/>
        </w:rPr>
        <w:t>
      2) нәл;</w:t>
      </w:r>
    </w:p>
    <w:p>
      <w:pPr>
        <w:spacing w:after="0"/>
        <w:ind w:left="0"/>
        <w:jc w:val="both"/>
      </w:pPr>
      <w:r>
        <w:rPr>
          <w:rFonts w:ascii="Times New Roman"/>
          <w:b w:val="false"/>
          <w:i w:val="false"/>
          <w:color w:val="000000"/>
          <w:sz w:val="28"/>
        </w:rPr>
        <w:t>
      қаптау:</w:t>
      </w:r>
    </w:p>
    <w:p>
      <w:pPr>
        <w:spacing w:after="0"/>
        <w:ind w:left="0"/>
        <w:jc w:val="both"/>
      </w:pPr>
      <w:r>
        <w:rPr>
          <w:rFonts w:ascii="Times New Roman"/>
          <w:b w:val="false"/>
          <w:i w:val="false"/>
          <w:color w:val="000000"/>
          <w:sz w:val="28"/>
        </w:rPr>
        <w:t>
      сәнді аяқкиімнің ағаш және капрон өкшелері:</w:t>
      </w:r>
    </w:p>
    <w:p>
      <w:pPr>
        <w:spacing w:after="0"/>
        <w:ind w:left="0"/>
        <w:jc w:val="both"/>
      </w:pPr>
      <w:r>
        <w:rPr>
          <w:rFonts w:ascii="Times New Roman"/>
          <w:b w:val="false"/>
          <w:i w:val="false"/>
          <w:color w:val="000000"/>
          <w:sz w:val="28"/>
        </w:rPr>
        <w:t>
      мыналардыбекіту:</w:t>
      </w:r>
    </w:p>
    <w:p>
      <w:pPr>
        <w:spacing w:after="0"/>
        <w:ind w:left="0"/>
        <w:jc w:val="both"/>
      </w:pPr>
      <w:r>
        <w:rPr>
          <w:rFonts w:ascii="Times New Roman"/>
          <w:b w:val="false"/>
          <w:i w:val="false"/>
          <w:color w:val="000000"/>
          <w:sz w:val="28"/>
        </w:rPr>
        <w:t>
      1) төсемені дайындамаға;</w:t>
      </w:r>
    </w:p>
    <w:p>
      <w:pPr>
        <w:spacing w:after="0"/>
        <w:ind w:left="0"/>
        <w:jc w:val="both"/>
      </w:pPr>
      <w:r>
        <w:rPr>
          <w:rFonts w:ascii="Times New Roman"/>
          <w:b w:val="false"/>
          <w:i w:val="false"/>
          <w:color w:val="000000"/>
          <w:sz w:val="28"/>
        </w:rPr>
        <w:t>
      2) алдын ала жапсырып, өкшені шегемен;</w:t>
      </w:r>
    </w:p>
    <w:p>
      <w:pPr>
        <w:spacing w:after="0"/>
        <w:ind w:left="0"/>
        <w:jc w:val="both"/>
      </w:pPr>
      <w:r>
        <w:rPr>
          <w:rFonts w:ascii="Times New Roman"/>
          <w:b w:val="false"/>
          <w:i w:val="false"/>
          <w:color w:val="000000"/>
          <w:sz w:val="28"/>
        </w:rPr>
        <w:t>
      3) табанның крокуль бөлігін өкшенің алдына;</w:t>
      </w:r>
    </w:p>
    <w:p>
      <w:pPr>
        <w:spacing w:after="0"/>
        <w:ind w:left="0"/>
        <w:jc w:val="both"/>
      </w:pPr>
      <w:r>
        <w:rPr>
          <w:rFonts w:ascii="Times New Roman"/>
          <w:b w:val="false"/>
          <w:i w:val="false"/>
          <w:color w:val="000000"/>
          <w:sz w:val="28"/>
        </w:rPr>
        <w:t>
      4) нәлді аяқкиімнің өкше тұсына желіммен нығыздауышқа;</w:t>
      </w:r>
    </w:p>
    <w:p>
      <w:pPr>
        <w:spacing w:after="0"/>
        <w:ind w:left="0"/>
        <w:jc w:val="both"/>
      </w:pPr>
      <w:r>
        <w:rPr>
          <w:rFonts w:ascii="Times New Roman"/>
          <w:b w:val="false"/>
          <w:i w:val="false"/>
          <w:color w:val="000000"/>
          <w:sz w:val="28"/>
        </w:rPr>
        <w:t>
      5) металл пластинаны тиекті ұлтанға;</w:t>
      </w:r>
    </w:p>
    <w:p>
      <w:pPr>
        <w:spacing w:after="0"/>
        <w:ind w:left="0"/>
        <w:jc w:val="both"/>
      </w:pPr>
      <w:r>
        <w:rPr>
          <w:rFonts w:ascii="Times New Roman"/>
          <w:b w:val="false"/>
          <w:i w:val="false"/>
          <w:color w:val="000000"/>
          <w:sz w:val="28"/>
        </w:rPr>
        <w:t>
      6) ұлтанды, сына тәрізді өкшенің табанын замокқа;</w:t>
      </w:r>
    </w:p>
    <w:p>
      <w:pPr>
        <w:spacing w:after="0"/>
        <w:ind w:left="0"/>
        <w:jc w:val="both"/>
      </w:pPr>
      <w:r>
        <w:rPr>
          <w:rFonts w:ascii="Times New Roman"/>
          <w:b w:val="false"/>
          <w:i w:val="false"/>
          <w:color w:val="000000"/>
          <w:sz w:val="28"/>
        </w:rPr>
        <w:t>
      7) астарды қатты тұмсықты ұлтараққа;</w:t>
      </w:r>
    </w:p>
    <w:p>
      <w:pPr>
        <w:spacing w:after="0"/>
        <w:ind w:left="0"/>
        <w:jc w:val="both"/>
      </w:pPr>
      <w:r>
        <w:rPr>
          <w:rFonts w:ascii="Times New Roman"/>
          <w:b w:val="false"/>
          <w:i w:val="false"/>
          <w:color w:val="000000"/>
          <w:sz w:val="28"/>
        </w:rPr>
        <w:t>
      8) табанның өкше бөлігін дайындамаға;</w:t>
      </w:r>
    </w:p>
    <w:p>
      <w:pPr>
        <w:spacing w:after="0"/>
        <w:ind w:left="0"/>
        <w:jc w:val="both"/>
      </w:pPr>
      <w:r>
        <w:rPr>
          <w:rFonts w:ascii="Times New Roman"/>
          <w:b w:val="false"/>
          <w:i w:val="false"/>
          <w:color w:val="000000"/>
          <w:sz w:val="28"/>
        </w:rPr>
        <w:t>
      9) тікендерді футбол бәтеңкесінің табанына;</w:t>
      </w:r>
    </w:p>
    <w:p>
      <w:pPr>
        <w:spacing w:after="0"/>
        <w:ind w:left="0"/>
        <w:jc w:val="both"/>
      </w:pPr>
      <w:r>
        <w:rPr>
          <w:rFonts w:ascii="Times New Roman"/>
          <w:b w:val="false"/>
          <w:i w:val="false"/>
          <w:color w:val="000000"/>
          <w:sz w:val="28"/>
        </w:rPr>
        <w:t>
      10) қонышты аяқкиімнің тұмсық және өкшелік бөлігінде монолит резинадан жасалған қалыпты табан;</w:t>
      </w:r>
    </w:p>
    <w:p>
      <w:pPr>
        <w:spacing w:after="0"/>
        <w:ind w:left="0"/>
        <w:jc w:val="both"/>
      </w:pPr>
      <w:r>
        <w:rPr>
          <w:rFonts w:ascii="Times New Roman"/>
          <w:b w:val="false"/>
          <w:i w:val="false"/>
          <w:color w:val="000000"/>
          <w:sz w:val="28"/>
        </w:rPr>
        <w:t>
      бөлшектердісалу:</w:t>
      </w:r>
    </w:p>
    <w:p>
      <w:pPr>
        <w:spacing w:after="0"/>
        <w:ind w:left="0"/>
        <w:jc w:val="both"/>
      </w:pPr>
      <w:r>
        <w:rPr>
          <w:rFonts w:ascii="Times New Roman"/>
          <w:b w:val="false"/>
          <w:i w:val="false"/>
          <w:color w:val="000000"/>
          <w:sz w:val="28"/>
        </w:rPr>
        <w:t>
      1) төсемені, табанды доппель, доппельді-желімді және сандалды бекіту әдістерімен бекітілген аяқкиімнің ізіне;</w:t>
      </w:r>
    </w:p>
    <w:p>
      <w:pPr>
        <w:spacing w:after="0"/>
        <w:ind w:left="0"/>
        <w:jc w:val="both"/>
      </w:pPr>
      <w:r>
        <w:rPr>
          <w:rFonts w:ascii="Times New Roman"/>
          <w:b w:val="false"/>
          <w:i w:val="false"/>
          <w:color w:val="000000"/>
          <w:sz w:val="28"/>
        </w:rPr>
        <w:t>
      2) желім жағылған өкшені табанды өкшеге қиыстырмай-ақ аяқкиімнің өкше бөлігіне.</w:t>
      </w:r>
    </w:p>
    <w:bookmarkStart w:name="z97" w:id="95"/>
    <w:p>
      <w:pPr>
        <w:spacing w:after="0"/>
        <w:ind w:left="0"/>
        <w:jc w:val="left"/>
      </w:pPr>
      <w:r>
        <w:rPr>
          <w:rFonts w:ascii="Times New Roman"/>
          <w:b/>
          <w:i w:val="false"/>
          <w:color w:val="000000"/>
        </w:rPr>
        <w:t xml:space="preserve"> 26-параграф. Аяқкиімді құрастырушы, 4-разряд</w:t>
      </w:r>
    </w:p>
    <w:bookmarkEnd w:id="95"/>
    <w:bookmarkStart w:name="z98" w:id="96"/>
    <w:p>
      <w:pPr>
        <w:spacing w:after="0"/>
        <w:ind w:left="0"/>
        <w:jc w:val="both"/>
      </w:pPr>
      <w:r>
        <w:rPr>
          <w:rFonts w:ascii="Times New Roman"/>
          <w:b w:val="false"/>
          <w:i w:val="false"/>
          <w:color w:val="000000"/>
          <w:sz w:val="28"/>
        </w:rPr>
        <w:t>
      59. Жұмыс сипаттамасы:</w:t>
      </w:r>
    </w:p>
    <w:bookmarkEnd w:id="96"/>
    <w:p>
      <w:pPr>
        <w:spacing w:after="0"/>
        <w:ind w:left="0"/>
        <w:jc w:val="both"/>
      </w:pPr>
      <w:r>
        <w:rPr>
          <w:rFonts w:ascii="Times New Roman"/>
          <w:b w:val="false"/>
          <w:i w:val="false"/>
          <w:color w:val="000000"/>
          <w:sz w:val="28"/>
        </w:rPr>
        <w:t>
      аяқкиімнің үстін дайындама бөлшектерін әртүрлі сыныпты және типті тігін жабдығында жіппен тігу арқылы құрастыру бойынша күрделі операцияларды және аяқкиімді қызмет көрсетілетін машинада немесе қолмен құрастыру бойынша күрделі операцияларды орындау;</w:t>
      </w:r>
    </w:p>
    <w:p>
      <w:pPr>
        <w:spacing w:after="0"/>
        <w:ind w:left="0"/>
        <w:jc w:val="both"/>
      </w:pPr>
      <w:r>
        <w:rPr>
          <w:rFonts w:ascii="Times New Roman"/>
          <w:b w:val="false"/>
          <w:i w:val="false"/>
          <w:color w:val="000000"/>
          <w:sz w:val="28"/>
        </w:rPr>
        <w:t>
      бір бөлшектердің екінші бөлшектерге қатысты материалдарын бүлдірмей, дұрыс орналасуын қамтамасыз ету;</w:t>
      </w:r>
    </w:p>
    <w:p>
      <w:pPr>
        <w:spacing w:after="0"/>
        <w:ind w:left="0"/>
        <w:jc w:val="both"/>
      </w:pPr>
      <w:r>
        <w:rPr>
          <w:rFonts w:ascii="Times New Roman"/>
          <w:b w:val="false"/>
          <w:i w:val="false"/>
          <w:color w:val="000000"/>
          <w:sz w:val="28"/>
        </w:rPr>
        <w:t xml:space="preserve">
      құю және ыстық вулканизацияға арналған жабдықтарды дайындау, қызмет көрсету және реттеу; </w:t>
      </w:r>
    </w:p>
    <w:p>
      <w:pPr>
        <w:spacing w:after="0"/>
        <w:ind w:left="0"/>
        <w:jc w:val="both"/>
      </w:pPr>
      <w:r>
        <w:rPr>
          <w:rFonts w:ascii="Times New Roman"/>
          <w:b w:val="false"/>
          <w:i w:val="false"/>
          <w:color w:val="000000"/>
          <w:sz w:val="28"/>
        </w:rPr>
        <w:t>
      нығыздауыш-қалыптар мен қалыптардың өлшемдерінің аяқкиім өлшеміне сәйкес келуін қамтамасыз ету;</w:t>
      </w:r>
    </w:p>
    <w:p>
      <w:pPr>
        <w:spacing w:after="0"/>
        <w:ind w:left="0"/>
        <w:jc w:val="both"/>
      </w:pPr>
      <w:r>
        <w:rPr>
          <w:rFonts w:ascii="Times New Roman"/>
          <w:b w:val="false"/>
          <w:i w:val="false"/>
          <w:color w:val="000000"/>
          <w:sz w:val="28"/>
        </w:rPr>
        <w:t>
      машинаны реттеу және баптау.</w:t>
      </w:r>
    </w:p>
    <w:bookmarkStart w:name="z99" w:id="97"/>
    <w:p>
      <w:pPr>
        <w:spacing w:after="0"/>
        <w:ind w:left="0"/>
        <w:jc w:val="both"/>
      </w:pPr>
      <w:r>
        <w:rPr>
          <w:rFonts w:ascii="Times New Roman"/>
          <w:b w:val="false"/>
          <w:i w:val="false"/>
          <w:color w:val="000000"/>
          <w:sz w:val="28"/>
        </w:rPr>
        <w:t>
      60. Білуге тиіс:</w:t>
      </w:r>
    </w:p>
    <w:bookmarkEnd w:id="97"/>
    <w:p>
      <w:pPr>
        <w:spacing w:after="0"/>
        <w:ind w:left="0"/>
        <w:jc w:val="both"/>
      </w:pPr>
      <w:r>
        <w:rPr>
          <w:rFonts w:ascii="Times New Roman"/>
          <w:b w:val="false"/>
          <w:i w:val="false"/>
          <w:color w:val="000000"/>
          <w:sz w:val="28"/>
        </w:rPr>
        <w:t>
      аяқкиімнің үстін құрастыру бойынша күрделі операцияларды орындау әдістері мен жолдары;</w:t>
      </w:r>
    </w:p>
    <w:p>
      <w:pPr>
        <w:spacing w:after="0"/>
        <w:ind w:left="0"/>
        <w:jc w:val="both"/>
      </w:pPr>
      <w:r>
        <w:rPr>
          <w:rFonts w:ascii="Times New Roman"/>
          <w:b w:val="false"/>
          <w:i w:val="false"/>
          <w:color w:val="000000"/>
          <w:sz w:val="28"/>
        </w:rPr>
        <w:t xml:space="preserve">
      жартылай дайын өнімдер мен қолданылатын қосалқы материалдардың сапасына қойылатын талаптар; </w:t>
      </w:r>
    </w:p>
    <w:p>
      <w:pPr>
        <w:spacing w:after="0"/>
        <w:ind w:left="0"/>
        <w:jc w:val="both"/>
      </w:pPr>
      <w:r>
        <w:rPr>
          <w:rFonts w:ascii="Times New Roman"/>
          <w:b w:val="false"/>
          <w:i w:val="false"/>
          <w:color w:val="000000"/>
          <w:sz w:val="28"/>
        </w:rPr>
        <w:t xml:space="preserve">
      вулканизациялық массаны балқыту температурасы; </w:t>
      </w:r>
    </w:p>
    <w:p>
      <w:pPr>
        <w:spacing w:after="0"/>
        <w:ind w:left="0"/>
        <w:jc w:val="both"/>
      </w:pPr>
      <w:r>
        <w:rPr>
          <w:rFonts w:ascii="Times New Roman"/>
          <w:b w:val="false"/>
          <w:i w:val="false"/>
          <w:color w:val="000000"/>
          <w:sz w:val="28"/>
        </w:rPr>
        <w:t xml:space="preserve">
      қалыптар мен нығыздауыш-қалыптардың өлшемдері; </w:t>
      </w:r>
    </w:p>
    <w:p>
      <w:pPr>
        <w:spacing w:after="0"/>
        <w:ind w:left="0"/>
        <w:jc w:val="both"/>
      </w:pPr>
      <w:r>
        <w:rPr>
          <w:rFonts w:ascii="Times New Roman"/>
          <w:b w:val="false"/>
          <w:i w:val="false"/>
          <w:color w:val="000000"/>
          <w:sz w:val="28"/>
        </w:rPr>
        <w:t xml:space="preserve">
      аяқкиімассортименті; </w:t>
      </w:r>
    </w:p>
    <w:p>
      <w:pPr>
        <w:spacing w:after="0"/>
        <w:ind w:left="0"/>
        <w:jc w:val="both"/>
      </w:pPr>
      <w:r>
        <w:rPr>
          <w:rFonts w:ascii="Times New Roman"/>
          <w:b w:val="false"/>
          <w:i w:val="false"/>
          <w:color w:val="000000"/>
          <w:sz w:val="28"/>
        </w:rPr>
        <w:t>
      қызмет көрсетілетін жабдықтың құрылысы, оны пайдалану және реттеу тәртіптері.</w:t>
      </w:r>
    </w:p>
    <w:bookmarkStart w:name="z100" w:id="98"/>
    <w:p>
      <w:pPr>
        <w:spacing w:after="0"/>
        <w:ind w:left="0"/>
        <w:jc w:val="both"/>
      </w:pPr>
      <w:r>
        <w:rPr>
          <w:rFonts w:ascii="Times New Roman"/>
          <w:b w:val="false"/>
          <w:i w:val="false"/>
          <w:color w:val="000000"/>
          <w:sz w:val="28"/>
        </w:rPr>
        <w:t>
      61. Жұмыс үлгілері:</w:t>
      </w:r>
    </w:p>
    <w:bookmarkEnd w:id="98"/>
    <w:p>
      <w:pPr>
        <w:spacing w:after="0"/>
        <w:ind w:left="0"/>
        <w:jc w:val="both"/>
      </w:pPr>
      <w:r>
        <w:rPr>
          <w:rFonts w:ascii="Times New Roman"/>
          <w:b w:val="false"/>
          <w:i w:val="false"/>
          <w:color w:val="000000"/>
          <w:sz w:val="28"/>
        </w:rPr>
        <w:t>
      қосып тігу:</w:t>
      </w:r>
    </w:p>
    <w:p>
      <w:pPr>
        <w:spacing w:after="0"/>
        <w:ind w:left="0"/>
        <w:jc w:val="both"/>
      </w:pPr>
      <w:r>
        <w:rPr>
          <w:rFonts w:ascii="Times New Roman"/>
          <w:b w:val="false"/>
          <w:i w:val="false"/>
          <w:color w:val="000000"/>
          <w:sz w:val="28"/>
        </w:rPr>
        <w:t>
      1) гарнитураны аяқкиімдердің барлық түрлерінің дайындамаларына алдын ала жапсыра отырып бірінші тігіспен тігу;</w:t>
      </w:r>
    </w:p>
    <w:p>
      <w:pPr>
        <w:spacing w:after="0"/>
        <w:ind w:left="0"/>
        <w:jc w:val="both"/>
      </w:pPr>
      <w:r>
        <w:rPr>
          <w:rFonts w:ascii="Times New Roman"/>
          <w:b w:val="false"/>
          <w:i w:val="false"/>
          <w:color w:val="000000"/>
          <w:sz w:val="28"/>
        </w:rPr>
        <w:t>
      2) күлшінді аяқкиімдердің барлық түрлерінің дайындамаларына алдын ала жапсыра отырып бірінші тігіспен тігу;</w:t>
      </w:r>
    </w:p>
    <w:p>
      <w:pPr>
        <w:spacing w:after="0"/>
        <w:ind w:left="0"/>
        <w:jc w:val="both"/>
      </w:pPr>
      <w:r>
        <w:rPr>
          <w:rFonts w:ascii="Times New Roman"/>
          <w:b w:val="false"/>
          <w:i w:val="false"/>
          <w:color w:val="000000"/>
          <w:sz w:val="28"/>
        </w:rPr>
        <w:t>
      3) тұмсығын аяқкиімдердің барлық түрлерінің дайындамаларына алдын ала жапсырусыз бірінші тігіспен тігу;</w:t>
      </w:r>
    </w:p>
    <w:p>
      <w:pPr>
        <w:spacing w:after="0"/>
        <w:ind w:left="0"/>
        <w:jc w:val="both"/>
      </w:pPr>
      <w:r>
        <w:rPr>
          <w:rFonts w:ascii="Times New Roman"/>
          <w:b w:val="false"/>
          <w:i w:val="false"/>
          <w:color w:val="000000"/>
          <w:sz w:val="28"/>
        </w:rPr>
        <w:t>
      4) тұғыр (ішпек) мен өкшені тігілген-желімделген аяқкиімнің дайындамасына қаптау;</w:t>
      </w:r>
    </w:p>
    <w:p>
      <w:pPr>
        <w:spacing w:after="0"/>
        <w:ind w:left="0"/>
        <w:jc w:val="both"/>
      </w:pPr>
      <w:r>
        <w:rPr>
          <w:rFonts w:ascii="Times New Roman"/>
          <w:b w:val="false"/>
          <w:i w:val="false"/>
          <w:color w:val="000000"/>
          <w:sz w:val="28"/>
        </w:rPr>
        <w:t>
      5) табанды айналдырылған аяқкиімнің дайындамаларына;</w:t>
      </w:r>
    </w:p>
    <w:p>
      <w:pPr>
        <w:spacing w:after="0"/>
        <w:ind w:left="0"/>
        <w:jc w:val="both"/>
      </w:pPr>
      <w:r>
        <w:rPr>
          <w:rFonts w:ascii="Times New Roman"/>
          <w:b w:val="false"/>
          <w:i w:val="false"/>
          <w:color w:val="000000"/>
          <w:sz w:val="28"/>
        </w:rPr>
        <w:t>
      6) сыздықты дайындамаға;</w:t>
      </w:r>
    </w:p>
    <w:p>
      <w:pPr>
        <w:spacing w:after="0"/>
        <w:ind w:left="0"/>
        <w:jc w:val="both"/>
      </w:pPr>
      <w:r>
        <w:rPr>
          <w:rFonts w:ascii="Times New Roman"/>
          <w:b w:val="false"/>
          <w:i w:val="false"/>
          <w:color w:val="000000"/>
          <w:sz w:val="28"/>
        </w:rPr>
        <w:t>
      7) сыздықты керілген жиекке көлемді дайындаманың өн бойына тігу;</w:t>
      </w:r>
    </w:p>
    <w:p>
      <w:pPr>
        <w:spacing w:after="0"/>
        <w:ind w:left="0"/>
        <w:jc w:val="both"/>
      </w:pPr>
      <w:r>
        <w:rPr>
          <w:rFonts w:ascii="Times New Roman"/>
          <w:b w:val="false"/>
          <w:i w:val="false"/>
          <w:color w:val="000000"/>
          <w:sz w:val="28"/>
        </w:rPr>
        <w:t>
      8) артқы және алдыңғы сыртқы бауларды аяқкиімдердің барлық түрлерінің дайындамаларына алдын ала жапсырусыз бірінші тігіспен тігу;</w:t>
      </w:r>
    </w:p>
    <w:p>
      <w:pPr>
        <w:spacing w:after="0"/>
        <w:ind w:left="0"/>
        <w:jc w:val="both"/>
      </w:pPr>
      <w:r>
        <w:rPr>
          <w:rFonts w:ascii="Times New Roman"/>
          <w:b w:val="false"/>
          <w:i w:val="false"/>
          <w:color w:val="000000"/>
          <w:sz w:val="28"/>
        </w:rPr>
        <w:t>
      9) жалаңаяқ киетін аяқкиімнің, туфлидің, сандалдың жұлығын бауын тіге отырып, бірінші және кейінгі тігістермен тігу;</w:t>
      </w:r>
    </w:p>
    <w:p>
      <w:pPr>
        <w:spacing w:after="0"/>
        <w:ind w:left="0"/>
        <w:jc w:val="both"/>
      </w:pPr>
      <w:r>
        <w:rPr>
          <w:rFonts w:ascii="Times New Roman"/>
          <w:b w:val="false"/>
          <w:i w:val="false"/>
          <w:color w:val="000000"/>
          <w:sz w:val="28"/>
        </w:rPr>
        <w:t>
      10) ұлтарақты керілген жиек өлшемінің өн бойымен дайындамаларға немесе дайындаманың тұмсық және өкше бөліктеріне тігу;</w:t>
      </w:r>
    </w:p>
    <w:p>
      <w:pPr>
        <w:spacing w:after="0"/>
        <w:ind w:left="0"/>
        <w:jc w:val="both"/>
      </w:pPr>
      <w:r>
        <w:rPr>
          <w:rFonts w:ascii="Times New Roman"/>
          <w:b w:val="false"/>
          <w:i w:val="false"/>
          <w:color w:val="000000"/>
          <w:sz w:val="28"/>
        </w:rPr>
        <w:t>
      11) әшекейлерді аяқкиімдердің барлық түрлерінің дайындамаларына алдын ала жапсырусыз бірінші тігіспен тігу;</w:t>
      </w:r>
    </w:p>
    <w:p>
      <w:pPr>
        <w:spacing w:after="0"/>
        <w:ind w:left="0"/>
        <w:jc w:val="both"/>
      </w:pPr>
      <w:r>
        <w:rPr>
          <w:rFonts w:ascii="Times New Roman"/>
          <w:b w:val="false"/>
          <w:i w:val="false"/>
          <w:color w:val="000000"/>
          <w:sz w:val="28"/>
        </w:rPr>
        <w:t>
      тігу:</w:t>
      </w:r>
    </w:p>
    <w:p>
      <w:pPr>
        <w:spacing w:after="0"/>
        <w:ind w:left="0"/>
        <w:jc w:val="both"/>
      </w:pPr>
      <w:r>
        <w:rPr>
          <w:rFonts w:ascii="Times New Roman"/>
          <w:b w:val="false"/>
          <w:i w:val="false"/>
          <w:color w:val="000000"/>
          <w:sz w:val="28"/>
        </w:rPr>
        <w:t>
      1) сәнді аяқкиімнің, туфли мен күрделі контурлы қонышы қысқа бәтеңкенің қонышын жоғарғы жиегі бойынша және айналдырылған астарын тігу;</w:t>
      </w:r>
    </w:p>
    <w:p>
      <w:pPr>
        <w:spacing w:after="0"/>
        <w:ind w:left="0"/>
        <w:jc w:val="both"/>
      </w:pPr>
      <w:r>
        <w:rPr>
          <w:rFonts w:ascii="Times New Roman"/>
          <w:b w:val="false"/>
          <w:i w:val="false"/>
          <w:color w:val="000000"/>
          <w:sz w:val="28"/>
        </w:rPr>
        <w:t>
      2) етік пен қонышы қысқа етіктердің қатты күлшіндерін екінші және кейінгі тігістермен тігу;</w:t>
      </w:r>
    </w:p>
    <w:p>
      <w:pPr>
        <w:spacing w:after="0"/>
        <w:ind w:left="0"/>
        <w:jc w:val="both"/>
      </w:pPr>
      <w:r>
        <w:rPr>
          <w:rFonts w:ascii="Times New Roman"/>
          <w:b w:val="false"/>
          <w:i w:val="false"/>
          <w:color w:val="000000"/>
          <w:sz w:val="28"/>
        </w:rPr>
        <w:t>
      3) бәтеңке, қонышы қысқа бәтеңке, туфли, сандал, сандалет, жалаңаяқ киетін аяқкиім жиектерін былғарыдан жасалған астарын кеспей тігу;</w:t>
      </w:r>
    </w:p>
    <w:p>
      <w:pPr>
        <w:spacing w:after="0"/>
        <w:ind w:left="0"/>
        <w:jc w:val="both"/>
      </w:pPr>
      <w:r>
        <w:rPr>
          <w:rFonts w:ascii="Times New Roman"/>
          <w:b w:val="false"/>
          <w:i w:val="false"/>
          <w:color w:val="000000"/>
          <w:sz w:val="28"/>
        </w:rPr>
        <w:t>
      4) күрделі емес контурлы дайындамалардың бөлшектеріндегі сәнді сызықтарын алдын ала белгілемей, күрделі контурлы дайындамалардың бөлшектеріне және шығыңқы бедерлерге белгілер бойынша тігу;</w:t>
      </w:r>
    </w:p>
    <w:p>
      <w:pPr>
        <w:spacing w:after="0"/>
        <w:ind w:left="0"/>
        <w:jc w:val="both"/>
      </w:pPr>
      <w:r>
        <w:rPr>
          <w:rFonts w:ascii="Times New Roman"/>
          <w:b w:val="false"/>
          <w:i w:val="false"/>
          <w:color w:val="000000"/>
          <w:sz w:val="28"/>
        </w:rPr>
        <w:t>
      5) бәтеңке, қонышы қысқа бәтеңке, туфли, қонышы қысқа етіктердің жұлықтарын және етіктердің алдын екінші және кейінгі тігістермен тігу;</w:t>
      </w:r>
    </w:p>
    <w:p>
      <w:pPr>
        <w:spacing w:after="0"/>
        <w:ind w:left="0"/>
        <w:jc w:val="both"/>
      </w:pPr>
      <w:r>
        <w:rPr>
          <w:rFonts w:ascii="Times New Roman"/>
          <w:b w:val="false"/>
          <w:i w:val="false"/>
          <w:color w:val="000000"/>
          <w:sz w:val="28"/>
        </w:rPr>
        <w:t>
      6) машинада және қолмен мокасин тігіс;</w:t>
      </w:r>
    </w:p>
    <w:p>
      <w:pPr>
        <w:spacing w:after="0"/>
        <w:ind w:left="0"/>
        <w:jc w:val="both"/>
      </w:pPr>
      <w:r>
        <w:rPr>
          <w:rFonts w:ascii="Times New Roman"/>
          <w:b w:val="false"/>
          <w:i w:val="false"/>
          <w:color w:val="000000"/>
          <w:sz w:val="28"/>
        </w:rPr>
        <w:t>
      7) аяқкиімнің мата дайындамаларын жиектеу таспасымен тігу;</w:t>
      </w:r>
    </w:p>
    <w:p>
      <w:pPr>
        <w:spacing w:after="0"/>
        <w:ind w:left="0"/>
        <w:jc w:val="both"/>
      </w:pPr>
      <w:r>
        <w:rPr>
          <w:rFonts w:ascii="Times New Roman"/>
          <w:b w:val="false"/>
          <w:i w:val="false"/>
          <w:color w:val="000000"/>
          <w:sz w:val="28"/>
        </w:rPr>
        <w:t>
      құю:</w:t>
      </w:r>
    </w:p>
    <w:p>
      <w:pPr>
        <w:spacing w:after="0"/>
        <w:ind w:left="0"/>
        <w:jc w:val="both"/>
      </w:pPr>
      <w:r>
        <w:rPr>
          <w:rFonts w:ascii="Times New Roman"/>
          <w:b w:val="false"/>
          <w:i w:val="false"/>
          <w:color w:val="000000"/>
          <w:sz w:val="28"/>
        </w:rPr>
        <w:t>
      1) ұлтарақ;</w:t>
      </w:r>
    </w:p>
    <w:p>
      <w:pPr>
        <w:spacing w:after="0"/>
        <w:ind w:left="0"/>
        <w:jc w:val="both"/>
      </w:pPr>
      <w:r>
        <w:rPr>
          <w:rFonts w:ascii="Times New Roman"/>
          <w:b w:val="false"/>
          <w:i w:val="false"/>
          <w:color w:val="000000"/>
          <w:sz w:val="28"/>
        </w:rPr>
        <w:t>
      2) әшекейлі өкше ретінде жасалған өкше;</w:t>
      </w:r>
    </w:p>
    <w:p>
      <w:pPr>
        <w:spacing w:after="0"/>
        <w:ind w:left="0"/>
        <w:jc w:val="both"/>
      </w:pPr>
      <w:r>
        <w:rPr>
          <w:rFonts w:ascii="Times New Roman"/>
          <w:b w:val="false"/>
          <w:i w:val="false"/>
          <w:color w:val="000000"/>
          <w:sz w:val="28"/>
        </w:rPr>
        <w:t>
      3) бір түсті бөлшектерді мәнерлеу үшін силикон матрицалар;</w:t>
      </w:r>
    </w:p>
    <w:p>
      <w:pPr>
        <w:spacing w:after="0"/>
        <w:ind w:left="0"/>
        <w:jc w:val="both"/>
      </w:pPr>
      <w:r>
        <w:rPr>
          <w:rFonts w:ascii="Times New Roman"/>
          <w:b w:val="false"/>
          <w:i w:val="false"/>
          <w:color w:val="000000"/>
          <w:sz w:val="28"/>
        </w:rPr>
        <w:t>
      4) тұтас қалыпты аяқкиім (табаны мен өкшесін бекіту);</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өкшені аяқкиімнің өкше бөлігіне нығыздауышты желіммен;</w:t>
      </w:r>
    </w:p>
    <w:p>
      <w:pPr>
        <w:spacing w:after="0"/>
        <w:ind w:left="0"/>
        <w:jc w:val="both"/>
      </w:pPr>
      <w:r>
        <w:rPr>
          <w:rFonts w:ascii="Times New Roman"/>
          <w:b w:val="false"/>
          <w:i w:val="false"/>
          <w:color w:val="000000"/>
          <w:sz w:val="28"/>
        </w:rPr>
        <w:t>
      2) өкшені аяқкиімнің өкшелік бөлігіне алдын ала бұрандамен немесе шегемен бекітпей-ақ;</w:t>
      </w:r>
    </w:p>
    <w:p>
      <w:pPr>
        <w:spacing w:after="0"/>
        <w:ind w:left="0"/>
        <w:jc w:val="both"/>
      </w:pPr>
      <w:r>
        <w:rPr>
          <w:rFonts w:ascii="Times New Roman"/>
          <w:b w:val="false"/>
          <w:i w:val="false"/>
          <w:color w:val="000000"/>
          <w:sz w:val="28"/>
        </w:rPr>
        <w:t>
      3) табанды өкшеге қиыстырып келтіре отырып, аяқкиімнің өкше бөлігіне өкшені;</w:t>
      </w:r>
    </w:p>
    <w:p>
      <w:pPr>
        <w:spacing w:after="0"/>
        <w:ind w:left="0"/>
        <w:jc w:val="both"/>
      </w:pPr>
      <w:r>
        <w:rPr>
          <w:rFonts w:ascii="Times New Roman"/>
          <w:b w:val="false"/>
          <w:i w:val="false"/>
          <w:color w:val="000000"/>
          <w:sz w:val="28"/>
        </w:rPr>
        <w:t>
      4) дайындамаға бүйірлі резеңке соғу;</w:t>
      </w:r>
    </w:p>
    <w:p>
      <w:pPr>
        <w:spacing w:after="0"/>
        <w:ind w:left="0"/>
        <w:jc w:val="both"/>
      </w:pPr>
      <w:r>
        <w:rPr>
          <w:rFonts w:ascii="Times New Roman"/>
          <w:b w:val="false"/>
          <w:i w:val="false"/>
          <w:color w:val="000000"/>
          <w:sz w:val="28"/>
        </w:rPr>
        <w:t>
      5) табанды аяқкиімнің сыртқы дайындамасына;</w:t>
      </w:r>
    </w:p>
    <w:p>
      <w:pPr>
        <w:spacing w:after="0"/>
        <w:ind w:left="0"/>
        <w:jc w:val="both"/>
      </w:pPr>
      <w:r>
        <w:rPr>
          <w:rFonts w:ascii="Times New Roman"/>
          <w:b w:val="false"/>
          <w:i w:val="false"/>
          <w:color w:val="000000"/>
          <w:sz w:val="28"/>
        </w:rPr>
        <w:t>
      6) борттық бекіту әдісінің аяқ киіміндегі былғары баумен дайындамаға табандар;</w:t>
      </w:r>
    </w:p>
    <w:p>
      <w:pPr>
        <w:spacing w:after="0"/>
        <w:ind w:left="0"/>
        <w:jc w:val="both"/>
      </w:pPr>
      <w:r>
        <w:rPr>
          <w:rFonts w:ascii="Times New Roman"/>
          <w:b w:val="false"/>
          <w:i w:val="false"/>
          <w:color w:val="000000"/>
          <w:sz w:val="28"/>
        </w:rPr>
        <w:t>
      7) табанды қолмен өңдей отырып, қолдан жасалған сәнді аяқкиімнің ізіне (салу) (қайып тігу, жұмсарту, крокуль бөлігін бекіту, крокульді кесу);</w:t>
      </w:r>
    </w:p>
    <w:p>
      <w:pPr>
        <w:spacing w:after="0"/>
        <w:ind w:left="0"/>
        <w:jc w:val="both"/>
      </w:pPr>
      <w:r>
        <w:rPr>
          <w:rFonts w:ascii="Times New Roman"/>
          <w:b w:val="false"/>
          <w:i w:val="false"/>
          <w:color w:val="000000"/>
          <w:sz w:val="28"/>
        </w:rPr>
        <w:t>
      8) табан, өкше және артқы сыртқы қайыс - ыстық вулканизация әдісі;</w:t>
      </w:r>
    </w:p>
    <w:p>
      <w:pPr>
        <w:spacing w:after="0"/>
        <w:ind w:left="0"/>
        <w:jc w:val="both"/>
      </w:pPr>
      <w:r>
        <w:rPr>
          <w:rFonts w:ascii="Times New Roman"/>
          <w:b w:val="false"/>
          <w:i w:val="false"/>
          <w:color w:val="000000"/>
          <w:sz w:val="28"/>
        </w:rPr>
        <w:t>
      9) қонышты аяқкиімнің тұмсық бөлігіндегі былғары табан.</w:t>
      </w:r>
    </w:p>
    <w:bookmarkStart w:name="z101" w:id="99"/>
    <w:p>
      <w:pPr>
        <w:spacing w:after="0"/>
        <w:ind w:left="0"/>
        <w:jc w:val="left"/>
      </w:pPr>
      <w:r>
        <w:rPr>
          <w:rFonts w:ascii="Times New Roman"/>
          <w:b/>
          <w:i w:val="false"/>
          <w:color w:val="000000"/>
        </w:rPr>
        <w:t xml:space="preserve"> 27-параграф. Аяқкиімді құрастырушы, 5-разряд</w:t>
      </w:r>
    </w:p>
    <w:bookmarkEnd w:id="99"/>
    <w:bookmarkStart w:name="z102" w:id="100"/>
    <w:p>
      <w:pPr>
        <w:spacing w:after="0"/>
        <w:ind w:left="0"/>
        <w:jc w:val="both"/>
      </w:pPr>
      <w:r>
        <w:rPr>
          <w:rFonts w:ascii="Times New Roman"/>
          <w:b w:val="false"/>
          <w:i w:val="false"/>
          <w:color w:val="000000"/>
          <w:sz w:val="28"/>
        </w:rPr>
        <w:t>
      62. Жұмыс сипаттамасы:</w:t>
      </w:r>
    </w:p>
    <w:bookmarkEnd w:id="100"/>
    <w:p>
      <w:pPr>
        <w:spacing w:after="0"/>
        <w:ind w:left="0"/>
        <w:jc w:val="both"/>
      </w:pPr>
      <w:r>
        <w:rPr>
          <w:rFonts w:ascii="Times New Roman"/>
          <w:b w:val="false"/>
          <w:i w:val="false"/>
          <w:color w:val="000000"/>
          <w:sz w:val="28"/>
        </w:rPr>
        <w:t xml:space="preserve">
      аяқкиімнің үстін құрастыру бойынша аса күрделі операцияларды орындау; </w:t>
      </w:r>
    </w:p>
    <w:p>
      <w:pPr>
        <w:spacing w:after="0"/>
        <w:ind w:left="0"/>
        <w:jc w:val="both"/>
      </w:pPr>
      <w:r>
        <w:rPr>
          <w:rFonts w:ascii="Times New Roman"/>
          <w:b w:val="false"/>
          <w:i w:val="false"/>
          <w:color w:val="000000"/>
          <w:sz w:val="28"/>
        </w:rPr>
        <w:t xml:space="preserve">
      дайындамаларды еңбек бөлінісінсіз, дайындамаларды әртүрлі сыныпты және типті тігін жабдықтарында жіппен тігу әдісі арқылы құрастыру; </w:t>
      </w:r>
    </w:p>
    <w:p>
      <w:pPr>
        <w:spacing w:after="0"/>
        <w:ind w:left="0"/>
        <w:jc w:val="both"/>
      </w:pPr>
      <w:r>
        <w:rPr>
          <w:rFonts w:ascii="Times New Roman"/>
          <w:b w:val="false"/>
          <w:i w:val="false"/>
          <w:color w:val="000000"/>
          <w:sz w:val="28"/>
        </w:rPr>
        <w:t>
      аяқкиімді құрастыру бойынша күрделі операцияларды қызмет көрсетілетін машинада немесе қолмен орындау;</w:t>
      </w:r>
    </w:p>
    <w:p>
      <w:pPr>
        <w:spacing w:after="0"/>
        <w:ind w:left="0"/>
        <w:jc w:val="both"/>
      </w:pPr>
      <w:r>
        <w:rPr>
          <w:rFonts w:ascii="Times New Roman"/>
          <w:b w:val="false"/>
          <w:i w:val="false"/>
          <w:color w:val="000000"/>
          <w:sz w:val="28"/>
        </w:rPr>
        <w:t>
      салынатын және бекітілетін бөлшектердің контурларының үйлесуін немесе олардың арасындағы және табанның жиегінен өкшеге дейінгі қашықтықтың тең болуын қамтамасыз ету;</w:t>
      </w:r>
    </w:p>
    <w:p>
      <w:pPr>
        <w:spacing w:after="0"/>
        <w:ind w:left="0"/>
        <w:jc w:val="both"/>
      </w:pPr>
      <w:r>
        <w:rPr>
          <w:rFonts w:ascii="Times New Roman"/>
          <w:b w:val="false"/>
          <w:i w:val="false"/>
          <w:color w:val="000000"/>
          <w:sz w:val="28"/>
        </w:rPr>
        <w:t>
      жеке тапсырыспен жасалатын аяқкиімге арналған ағаш өкшені жасау, өкшеге қажетті қалып пен көлем беру;</w:t>
      </w:r>
    </w:p>
    <w:p>
      <w:pPr>
        <w:spacing w:after="0"/>
        <w:ind w:left="0"/>
        <w:jc w:val="both"/>
      </w:pPr>
      <w:r>
        <w:rPr>
          <w:rFonts w:ascii="Times New Roman"/>
          <w:b w:val="false"/>
          <w:i w:val="false"/>
          <w:color w:val="000000"/>
          <w:sz w:val="28"/>
        </w:rPr>
        <w:t>
      машина мен жабдықтарды реттеу және баптау.</w:t>
      </w:r>
    </w:p>
    <w:bookmarkStart w:name="z103" w:id="101"/>
    <w:p>
      <w:pPr>
        <w:spacing w:after="0"/>
        <w:ind w:left="0"/>
        <w:jc w:val="both"/>
      </w:pPr>
      <w:r>
        <w:rPr>
          <w:rFonts w:ascii="Times New Roman"/>
          <w:b w:val="false"/>
          <w:i w:val="false"/>
          <w:color w:val="000000"/>
          <w:sz w:val="28"/>
        </w:rPr>
        <w:t>
      63. Білуге тиіс:</w:t>
      </w:r>
    </w:p>
    <w:bookmarkEnd w:id="101"/>
    <w:p>
      <w:pPr>
        <w:spacing w:after="0"/>
        <w:ind w:left="0"/>
        <w:jc w:val="both"/>
      </w:pPr>
      <w:r>
        <w:rPr>
          <w:rFonts w:ascii="Times New Roman"/>
          <w:b w:val="false"/>
          <w:i w:val="false"/>
          <w:color w:val="000000"/>
          <w:sz w:val="28"/>
        </w:rPr>
        <w:t xml:space="preserve">
      аяқкиім дайындамасының үстін еңбек бөлінісінсіз жасаудың технологиялық процесі; </w:t>
      </w:r>
    </w:p>
    <w:p>
      <w:pPr>
        <w:spacing w:after="0"/>
        <w:ind w:left="0"/>
        <w:jc w:val="both"/>
      </w:pPr>
      <w:r>
        <w:rPr>
          <w:rFonts w:ascii="Times New Roman"/>
          <w:b w:val="false"/>
          <w:i w:val="false"/>
          <w:color w:val="000000"/>
          <w:sz w:val="28"/>
        </w:rPr>
        <w:t>
      кейіннен өңдемей, дайындамалардың бөлшектерін құрастырудың әдістері мен тәсілдері;</w:t>
      </w:r>
    </w:p>
    <w:p>
      <w:pPr>
        <w:spacing w:after="0"/>
        <w:ind w:left="0"/>
        <w:jc w:val="both"/>
      </w:pPr>
      <w:r>
        <w:rPr>
          <w:rFonts w:ascii="Times New Roman"/>
          <w:b w:val="false"/>
          <w:i w:val="false"/>
          <w:color w:val="000000"/>
          <w:sz w:val="28"/>
        </w:rPr>
        <w:t xml:space="preserve">
      жеке тапсырыспен жасалатын аяқкиімге арналған ағаш өкшені жасау тәсілдері; </w:t>
      </w:r>
    </w:p>
    <w:p>
      <w:pPr>
        <w:spacing w:after="0"/>
        <w:ind w:left="0"/>
        <w:jc w:val="both"/>
      </w:pPr>
      <w:r>
        <w:rPr>
          <w:rFonts w:ascii="Times New Roman"/>
          <w:b w:val="false"/>
          <w:i w:val="false"/>
          <w:color w:val="000000"/>
          <w:sz w:val="28"/>
        </w:rPr>
        <w:t xml:space="preserve">
      аяқкиімнің дайындамаларын жасау үшін пайдаланатын материалдардың мемлекеттік стандарттары мен техникалық талаптар; </w:t>
      </w:r>
    </w:p>
    <w:p>
      <w:pPr>
        <w:spacing w:after="0"/>
        <w:ind w:left="0"/>
        <w:jc w:val="both"/>
      </w:pPr>
      <w:r>
        <w:rPr>
          <w:rFonts w:ascii="Times New Roman"/>
          <w:b w:val="false"/>
          <w:i w:val="false"/>
          <w:color w:val="000000"/>
          <w:sz w:val="28"/>
        </w:rPr>
        <w:t xml:space="preserve">
      өкшелердің қалыбына қойылатын техникалық талаптар; </w:t>
      </w:r>
    </w:p>
    <w:p>
      <w:pPr>
        <w:spacing w:after="0"/>
        <w:ind w:left="0"/>
        <w:jc w:val="both"/>
      </w:pPr>
      <w:r>
        <w:rPr>
          <w:rFonts w:ascii="Times New Roman"/>
          <w:b w:val="false"/>
          <w:i w:val="false"/>
          <w:color w:val="000000"/>
          <w:sz w:val="28"/>
        </w:rPr>
        <w:t xml:space="preserve">
      ағаш түрлері, олардың қасиеттері мен кемшіліктері; </w:t>
      </w:r>
    </w:p>
    <w:p>
      <w:pPr>
        <w:spacing w:after="0"/>
        <w:ind w:left="0"/>
        <w:jc w:val="both"/>
      </w:pPr>
      <w:r>
        <w:rPr>
          <w:rFonts w:ascii="Times New Roman"/>
          <w:b w:val="false"/>
          <w:i w:val="false"/>
          <w:color w:val="000000"/>
          <w:sz w:val="28"/>
        </w:rPr>
        <w:t xml:space="preserve">
      аяқкиімді құю әдісімен құрастырған кезде компоненттердің мөлшер рецептурасы; </w:t>
      </w:r>
    </w:p>
    <w:p>
      <w:pPr>
        <w:spacing w:after="0"/>
        <w:ind w:left="0"/>
        <w:jc w:val="both"/>
      </w:pPr>
      <w:r>
        <w:rPr>
          <w:rFonts w:ascii="Times New Roman"/>
          <w:b w:val="false"/>
          <w:i w:val="false"/>
          <w:color w:val="000000"/>
          <w:sz w:val="28"/>
        </w:rPr>
        <w:t xml:space="preserve">
      аяқкиімді құрастырудың аса күрделі технологиялық операцияларын орындаудың нормативтері; </w:t>
      </w:r>
    </w:p>
    <w:p>
      <w:pPr>
        <w:spacing w:after="0"/>
        <w:ind w:left="0"/>
        <w:jc w:val="both"/>
      </w:pPr>
      <w:r>
        <w:rPr>
          <w:rFonts w:ascii="Times New Roman"/>
          <w:b w:val="false"/>
          <w:i w:val="false"/>
          <w:color w:val="000000"/>
          <w:sz w:val="28"/>
        </w:rPr>
        <w:t>
      қызмет көрсетілетін машиналар мен жабдықтардың құрылысы, оларды пайдалану, реттеу және жөндеу тәртіптері.</w:t>
      </w:r>
    </w:p>
    <w:bookmarkStart w:name="z104" w:id="102"/>
    <w:p>
      <w:pPr>
        <w:spacing w:after="0"/>
        <w:ind w:left="0"/>
        <w:jc w:val="both"/>
      </w:pPr>
      <w:r>
        <w:rPr>
          <w:rFonts w:ascii="Times New Roman"/>
          <w:b w:val="false"/>
          <w:i w:val="false"/>
          <w:color w:val="000000"/>
          <w:sz w:val="28"/>
        </w:rPr>
        <w:t>
      64. Жұмыс үлгілері:</w:t>
      </w:r>
    </w:p>
    <w:bookmarkEnd w:id="102"/>
    <w:p>
      <w:pPr>
        <w:spacing w:after="0"/>
        <w:ind w:left="0"/>
        <w:jc w:val="both"/>
      </w:pPr>
      <w:r>
        <w:rPr>
          <w:rFonts w:ascii="Times New Roman"/>
          <w:b w:val="false"/>
          <w:i w:val="false"/>
          <w:color w:val="000000"/>
          <w:sz w:val="28"/>
        </w:rPr>
        <w:t>
      қосып тігу:</w:t>
      </w:r>
    </w:p>
    <w:p>
      <w:pPr>
        <w:spacing w:after="0"/>
        <w:ind w:left="0"/>
        <w:jc w:val="both"/>
      </w:pPr>
      <w:r>
        <w:rPr>
          <w:rFonts w:ascii="Times New Roman"/>
          <w:b w:val="false"/>
          <w:i w:val="false"/>
          <w:color w:val="000000"/>
          <w:sz w:val="28"/>
        </w:rPr>
        <w:t>
      1) етіктер мен қонышы қысқа етіктердің қатты күлшіндерін бірінші тігіспен тігу;</w:t>
      </w:r>
    </w:p>
    <w:p>
      <w:pPr>
        <w:spacing w:after="0"/>
        <w:ind w:left="0"/>
        <w:jc w:val="both"/>
      </w:pPr>
      <w:r>
        <w:rPr>
          <w:rFonts w:ascii="Times New Roman"/>
          <w:b w:val="false"/>
          <w:i w:val="false"/>
          <w:color w:val="000000"/>
          <w:sz w:val="28"/>
        </w:rPr>
        <w:t>
      2) алдын ала көтермесін жабыстырмай, етіктің алдын бірін және екінші тігіспен тігу;</w:t>
      </w:r>
    </w:p>
    <w:p>
      <w:pPr>
        <w:spacing w:after="0"/>
        <w:ind w:left="0"/>
        <w:jc w:val="both"/>
      </w:pPr>
      <w:r>
        <w:rPr>
          <w:rFonts w:ascii="Times New Roman"/>
          <w:b w:val="false"/>
          <w:i w:val="false"/>
          <w:color w:val="000000"/>
          <w:sz w:val="28"/>
        </w:rPr>
        <w:t>
      3) алдын ала көтермесін жабыстырып, қонышты етіктің алдын бірінші тігіспен тігу;</w:t>
      </w:r>
    </w:p>
    <w:p>
      <w:pPr>
        <w:spacing w:after="0"/>
        <w:ind w:left="0"/>
        <w:jc w:val="both"/>
      </w:pPr>
      <w:r>
        <w:rPr>
          <w:rFonts w:ascii="Times New Roman"/>
          <w:b w:val="false"/>
          <w:i w:val="false"/>
          <w:color w:val="000000"/>
          <w:sz w:val="28"/>
        </w:rPr>
        <w:t>
      4) жұлықты қонышқа және қонышты бәтеңкенің, жабық туфли мен қонышы қысқа етіктің, сәнді аяқкиімнің жұлығына, күрделі контурлы жұлық бөлшектерін алдын ала жапсырусыз бірінші тігіспен тігу;</w:t>
      </w:r>
    </w:p>
    <w:p>
      <w:pPr>
        <w:spacing w:after="0"/>
        <w:ind w:left="0"/>
        <w:jc w:val="both"/>
      </w:pPr>
      <w:r>
        <w:rPr>
          <w:rFonts w:ascii="Times New Roman"/>
          <w:b w:val="false"/>
          <w:i w:val="false"/>
          <w:color w:val="000000"/>
          <w:sz w:val="28"/>
        </w:rPr>
        <w:t>
      дайындамаларды еңбек бөлінісінсіз құрастыру:</w:t>
      </w:r>
    </w:p>
    <w:p>
      <w:pPr>
        <w:spacing w:after="0"/>
        <w:ind w:left="0"/>
        <w:jc w:val="both"/>
      </w:pPr>
      <w:r>
        <w:rPr>
          <w:rFonts w:ascii="Times New Roman"/>
          <w:b w:val="false"/>
          <w:i w:val="false"/>
          <w:color w:val="000000"/>
          <w:sz w:val="28"/>
        </w:rPr>
        <w:t>
      1) сәндік аяқкиім;</w:t>
      </w:r>
    </w:p>
    <w:p>
      <w:pPr>
        <w:spacing w:after="0"/>
        <w:ind w:left="0"/>
        <w:jc w:val="both"/>
      </w:pPr>
      <w:r>
        <w:rPr>
          <w:rFonts w:ascii="Times New Roman"/>
          <w:b w:val="false"/>
          <w:i w:val="false"/>
          <w:color w:val="000000"/>
          <w:sz w:val="28"/>
        </w:rPr>
        <w:t>
      2) ортопедиялық аяқкиім;</w:t>
      </w:r>
    </w:p>
    <w:p>
      <w:pPr>
        <w:spacing w:after="0"/>
        <w:ind w:left="0"/>
        <w:jc w:val="both"/>
      </w:pPr>
      <w:r>
        <w:rPr>
          <w:rFonts w:ascii="Times New Roman"/>
          <w:b w:val="false"/>
          <w:i w:val="false"/>
          <w:color w:val="000000"/>
          <w:sz w:val="28"/>
        </w:rPr>
        <w:t>
      тігу:</w:t>
      </w:r>
    </w:p>
    <w:p>
      <w:pPr>
        <w:spacing w:after="0"/>
        <w:ind w:left="0"/>
        <w:jc w:val="both"/>
      </w:pPr>
      <w:r>
        <w:rPr>
          <w:rFonts w:ascii="Times New Roman"/>
          <w:b w:val="false"/>
          <w:i w:val="false"/>
          <w:color w:val="000000"/>
          <w:sz w:val="28"/>
        </w:rPr>
        <w:t>
      дайындама бөлшектеріне үш және төрт инелі машинамен сәнді сызықтарды:</w:t>
      </w:r>
    </w:p>
    <w:p>
      <w:pPr>
        <w:spacing w:after="0"/>
        <w:ind w:left="0"/>
        <w:jc w:val="both"/>
      </w:pPr>
      <w:r>
        <w:rPr>
          <w:rFonts w:ascii="Times New Roman"/>
          <w:b w:val="false"/>
          <w:i w:val="false"/>
          <w:color w:val="000000"/>
          <w:sz w:val="28"/>
        </w:rPr>
        <w:t>
      құю:</w:t>
      </w:r>
    </w:p>
    <w:p>
      <w:pPr>
        <w:spacing w:after="0"/>
        <w:ind w:left="0"/>
        <w:jc w:val="both"/>
      </w:pPr>
      <w:r>
        <w:rPr>
          <w:rFonts w:ascii="Times New Roman"/>
          <w:b w:val="false"/>
          <w:i w:val="false"/>
          <w:color w:val="000000"/>
          <w:sz w:val="28"/>
        </w:rPr>
        <w:t>
      1) көп түсті бөлшектерге өрнек салуға арналған силикон матрицалар;</w:t>
      </w:r>
    </w:p>
    <w:p>
      <w:pPr>
        <w:spacing w:after="0"/>
        <w:ind w:left="0"/>
        <w:jc w:val="both"/>
      </w:pPr>
      <w:r>
        <w:rPr>
          <w:rFonts w:ascii="Times New Roman"/>
          <w:b w:val="false"/>
          <w:i w:val="false"/>
          <w:color w:val="000000"/>
          <w:sz w:val="28"/>
        </w:rPr>
        <w:t>
      2) аяқкиімнің үстіңгі бөлігінің дайындамасына табан мен өкшені құю;</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дайындаманы табанға өріп бекіту;</w:t>
      </w:r>
    </w:p>
    <w:p>
      <w:pPr>
        <w:spacing w:after="0"/>
        <w:ind w:left="0"/>
        <w:jc w:val="both"/>
      </w:pPr>
      <w:r>
        <w:rPr>
          <w:rFonts w:ascii="Times New Roman"/>
          <w:b w:val="false"/>
          <w:i w:val="false"/>
          <w:color w:val="000000"/>
          <w:sz w:val="28"/>
        </w:rPr>
        <w:t>
      2) сыналы былғары өкше (тау шаңғысына арналған аяқкиім);</w:t>
      </w:r>
    </w:p>
    <w:p>
      <w:pPr>
        <w:spacing w:after="0"/>
        <w:ind w:left="0"/>
        <w:jc w:val="both"/>
      </w:pPr>
      <w:r>
        <w:rPr>
          <w:rFonts w:ascii="Times New Roman"/>
          <w:b w:val="false"/>
          <w:i w:val="false"/>
          <w:color w:val="000000"/>
          <w:sz w:val="28"/>
        </w:rPr>
        <w:t>
      3) табанды аяқкиімнің астына нығыздауышта желіммен бекіту;</w:t>
      </w:r>
    </w:p>
    <w:p>
      <w:pPr>
        <w:spacing w:after="0"/>
        <w:ind w:left="0"/>
        <w:jc w:val="both"/>
      </w:pPr>
      <w:r>
        <w:rPr>
          <w:rFonts w:ascii="Times New Roman"/>
          <w:b w:val="false"/>
          <w:i w:val="false"/>
          <w:color w:val="000000"/>
          <w:sz w:val="28"/>
        </w:rPr>
        <w:t>
      4) рантты ұлтараққа қапсырма шегемен бекіту (рантты-тігілген, рантты-қапсырма шегемен бекітілген аяқкиім);</w:t>
      </w:r>
    </w:p>
    <w:p>
      <w:pPr>
        <w:spacing w:after="0"/>
        <w:ind w:left="0"/>
        <w:jc w:val="both"/>
      </w:pPr>
      <w:r>
        <w:rPr>
          <w:rFonts w:ascii="Times New Roman"/>
          <w:b w:val="false"/>
          <w:i w:val="false"/>
          <w:color w:val="000000"/>
          <w:sz w:val="28"/>
        </w:rPr>
        <w:t>
      5) қонышты аяқкиімнің байламдық немесе өкшелік бөліктеріне былғары табанды бекіту;</w:t>
      </w:r>
    </w:p>
    <w:p>
      <w:pPr>
        <w:spacing w:after="0"/>
        <w:ind w:left="0"/>
        <w:jc w:val="both"/>
      </w:pPr>
      <w:r>
        <w:rPr>
          <w:rFonts w:ascii="Times New Roman"/>
          <w:b w:val="false"/>
          <w:i w:val="false"/>
          <w:color w:val="000000"/>
          <w:sz w:val="28"/>
        </w:rPr>
        <w:t>
      6) табан, өкше-жиегін қыса отырып, тігісті-нығыздауышты вулканизациялау әдісі.</w:t>
      </w:r>
    </w:p>
    <w:bookmarkStart w:name="z105" w:id="103"/>
    <w:p>
      <w:pPr>
        <w:spacing w:after="0"/>
        <w:ind w:left="0"/>
        <w:jc w:val="left"/>
      </w:pPr>
      <w:r>
        <w:rPr>
          <w:rFonts w:ascii="Times New Roman"/>
          <w:b/>
          <w:i w:val="false"/>
          <w:color w:val="000000"/>
        </w:rPr>
        <w:t xml:space="preserve"> 28-параграф. Аяқкиімді құрастырушы, 6-разряд</w:t>
      </w:r>
    </w:p>
    <w:bookmarkEnd w:id="103"/>
    <w:bookmarkStart w:name="z106" w:id="104"/>
    <w:p>
      <w:pPr>
        <w:spacing w:after="0"/>
        <w:ind w:left="0"/>
        <w:jc w:val="both"/>
      </w:pPr>
      <w:r>
        <w:rPr>
          <w:rFonts w:ascii="Times New Roman"/>
          <w:b w:val="false"/>
          <w:i w:val="false"/>
          <w:color w:val="000000"/>
          <w:sz w:val="28"/>
        </w:rPr>
        <w:t>
      65. Жұмыс сипаттамасы:</w:t>
      </w:r>
    </w:p>
    <w:bookmarkEnd w:id="104"/>
    <w:p>
      <w:pPr>
        <w:spacing w:after="0"/>
        <w:ind w:left="0"/>
        <w:jc w:val="both"/>
      </w:pPr>
      <w:r>
        <w:rPr>
          <w:rFonts w:ascii="Times New Roman"/>
          <w:b w:val="false"/>
          <w:i w:val="false"/>
          <w:color w:val="000000"/>
          <w:sz w:val="28"/>
        </w:rPr>
        <w:t>
      аяқкиімді қызмет көрсететін машинамен немесе қолмен құрастыру бойынша күрделі операцияларды орындау;</w:t>
      </w:r>
    </w:p>
    <w:p>
      <w:pPr>
        <w:spacing w:after="0"/>
        <w:ind w:left="0"/>
        <w:jc w:val="both"/>
      </w:pPr>
      <w:r>
        <w:rPr>
          <w:rFonts w:ascii="Times New Roman"/>
          <w:b w:val="false"/>
          <w:i w:val="false"/>
          <w:color w:val="000000"/>
          <w:sz w:val="28"/>
        </w:rPr>
        <w:t xml:space="preserve">
      бекіту: табанды дайындамаларға және ұлтараққа, шолақ ұлтанды табанға бізөкше, бұранда және шегелі бекіту әдісі; </w:t>
      </w:r>
    </w:p>
    <w:p>
      <w:pPr>
        <w:spacing w:after="0"/>
        <w:ind w:left="0"/>
        <w:jc w:val="both"/>
      </w:pPr>
      <w:r>
        <w:rPr>
          <w:rFonts w:ascii="Times New Roman"/>
          <w:b w:val="false"/>
          <w:i w:val="false"/>
          <w:color w:val="000000"/>
          <w:sz w:val="28"/>
        </w:rPr>
        <w:t>
      нығыздауышта аяқкиімнің табанына рантаның бүкіл периметрі бойынша желіммен жапсырылған табан;</w:t>
      </w:r>
    </w:p>
    <w:p>
      <w:pPr>
        <w:spacing w:after="0"/>
        <w:ind w:left="0"/>
        <w:jc w:val="both"/>
      </w:pPr>
      <w:r>
        <w:rPr>
          <w:rFonts w:ascii="Times New Roman"/>
          <w:b w:val="false"/>
          <w:i w:val="false"/>
          <w:color w:val="000000"/>
          <w:sz w:val="28"/>
        </w:rPr>
        <w:t>
      табанға сәнді шегелермен жұлықтарды бекіту;</w:t>
      </w:r>
    </w:p>
    <w:p>
      <w:pPr>
        <w:spacing w:after="0"/>
        <w:ind w:left="0"/>
        <w:jc w:val="both"/>
      </w:pPr>
      <w:r>
        <w:rPr>
          <w:rFonts w:ascii="Times New Roman"/>
          <w:b w:val="false"/>
          <w:i w:val="false"/>
          <w:color w:val="000000"/>
          <w:sz w:val="28"/>
        </w:rPr>
        <w:t>
      машина мен жабдықты реттеу, жөндеу.</w:t>
      </w:r>
    </w:p>
    <w:bookmarkStart w:name="z107" w:id="105"/>
    <w:p>
      <w:pPr>
        <w:spacing w:after="0"/>
        <w:ind w:left="0"/>
        <w:jc w:val="both"/>
      </w:pPr>
      <w:r>
        <w:rPr>
          <w:rFonts w:ascii="Times New Roman"/>
          <w:b w:val="false"/>
          <w:i w:val="false"/>
          <w:color w:val="000000"/>
          <w:sz w:val="28"/>
        </w:rPr>
        <w:t>
      66. Білуге тиіс:</w:t>
      </w:r>
    </w:p>
    <w:bookmarkEnd w:id="105"/>
    <w:p>
      <w:pPr>
        <w:spacing w:after="0"/>
        <w:ind w:left="0"/>
        <w:jc w:val="both"/>
      </w:pPr>
      <w:r>
        <w:rPr>
          <w:rFonts w:ascii="Times New Roman"/>
          <w:b w:val="false"/>
          <w:i w:val="false"/>
          <w:color w:val="000000"/>
          <w:sz w:val="28"/>
        </w:rPr>
        <w:t xml:space="preserve">
      аяқкиімді құрастыру тәсілдері мен әдістері, оның технологиялық нормативтері; </w:t>
      </w:r>
    </w:p>
    <w:p>
      <w:pPr>
        <w:spacing w:after="0"/>
        <w:ind w:left="0"/>
        <w:jc w:val="both"/>
      </w:pPr>
      <w:r>
        <w:rPr>
          <w:rFonts w:ascii="Times New Roman"/>
          <w:b w:val="false"/>
          <w:i w:val="false"/>
          <w:color w:val="000000"/>
          <w:sz w:val="28"/>
        </w:rPr>
        <w:t>
      қызмет көрсететін машина мен жабдықтың құрылысы, пайдалану, реттеу және жөндеу тәртіптері.</w:t>
      </w:r>
    </w:p>
    <w:bookmarkStart w:name="z108" w:id="106"/>
    <w:p>
      <w:pPr>
        <w:spacing w:after="0"/>
        <w:ind w:left="0"/>
        <w:jc w:val="left"/>
      </w:pPr>
      <w:r>
        <w:rPr>
          <w:rFonts w:ascii="Times New Roman"/>
          <w:b/>
          <w:i w:val="false"/>
          <w:color w:val="000000"/>
        </w:rPr>
        <w:t xml:space="preserve"> 29-параграф. Аяқкиімді құрастырушы, 7-разряд</w:t>
      </w:r>
    </w:p>
    <w:bookmarkEnd w:id="106"/>
    <w:bookmarkStart w:name="z109" w:id="107"/>
    <w:p>
      <w:pPr>
        <w:spacing w:after="0"/>
        <w:ind w:left="0"/>
        <w:jc w:val="both"/>
      </w:pPr>
      <w:r>
        <w:rPr>
          <w:rFonts w:ascii="Times New Roman"/>
          <w:b w:val="false"/>
          <w:i w:val="false"/>
          <w:color w:val="000000"/>
          <w:sz w:val="28"/>
        </w:rPr>
        <w:t>
      67. Жұмыс сипаттамасы:</w:t>
      </w:r>
    </w:p>
    <w:bookmarkEnd w:id="107"/>
    <w:p>
      <w:pPr>
        <w:spacing w:after="0"/>
        <w:ind w:left="0"/>
        <w:jc w:val="both"/>
      </w:pPr>
      <w:r>
        <w:rPr>
          <w:rFonts w:ascii="Times New Roman"/>
          <w:b w:val="false"/>
          <w:i w:val="false"/>
          <w:color w:val="000000"/>
          <w:sz w:val="28"/>
        </w:rPr>
        <w:t>
      рантты, доппельді, тігісті және сандалды бекіту әдісімен тартылған аяқкиімге табанды, табан етегін және табанның бірінші қабатын қосып тігу жолымен аяқкиімді құрастыру бойынша аса күрделі операцияларды орындау;</w:t>
      </w:r>
    </w:p>
    <w:p>
      <w:pPr>
        <w:spacing w:after="0"/>
        <w:ind w:left="0"/>
        <w:jc w:val="both"/>
      </w:pPr>
      <w:r>
        <w:rPr>
          <w:rFonts w:ascii="Times New Roman"/>
          <w:b w:val="false"/>
          <w:i w:val="false"/>
          <w:color w:val="000000"/>
          <w:sz w:val="28"/>
        </w:rPr>
        <w:t>
      қызмет көрсететін машинада рант ұлтарағының ерніне рантты жапсыра тігу;</w:t>
      </w:r>
    </w:p>
    <w:p>
      <w:pPr>
        <w:spacing w:after="0"/>
        <w:ind w:left="0"/>
        <w:jc w:val="both"/>
      </w:pPr>
      <w:r>
        <w:rPr>
          <w:rFonts w:ascii="Times New Roman"/>
          <w:b w:val="false"/>
          <w:i w:val="false"/>
          <w:color w:val="000000"/>
          <w:sz w:val="28"/>
        </w:rPr>
        <w:t>
      тегіс тігісті және тігістің белгіленген жиілігін қамтамасыз ету;</w:t>
      </w:r>
    </w:p>
    <w:p>
      <w:pPr>
        <w:spacing w:after="0"/>
        <w:ind w:left="0"/>
        <w:jc w:val="both"/>
      </w:pPr>
      <w:r>
        <w:rPr>
          <w:rFonts w:ascii="Times New Roman"/>
          <w:b w:val="false"/>
          <w:i w:val="false"/>
          <w:color w:val="000000"/>
          <w:sz w:val="28"/>
        </w:rPr>
        <w:t>
      машинаны реттеу және жөндеу.</w:t>
      </w:r>
    </w:p>
    <w:bookmarkStart w:name="z110" w:id="108"/>
    <w:p>
      <w:pPr>
        <w:spacing w:after="0"/>
        <w:ind w:left="0"/>
        <w:jc w:val="both"/>
      </w:pPr>
      <w:r>
        <w:rPr>
          <w:rFonts w:ascii="Times New Roman"/>
          <w:b w:val="false"/>
          <w:i w:val="false"/>
          <w:color w:val="000000"/>
          <w:sz w:val="28"/>
        </w:rPr>
        <w:t>
      68. Білуге тиіс:</w:t>
      </w:r>
    </w:p>
    <w:bookmarkEnd w:id="108"/>
    <w:p>
      <w:pPr>
        <w:spacing w:after="0"/>
        <w:ind w:left="0"/>
        <w:jc w:val="both"/>
      </w:pPr>
      <w:r>
        <w:rPr>
          <w:rFonts w:ascii="Times New Roman"/>
          <w:b w:val="false"/>
          <w:i w:val="false"/>
          <w:color w:val="000000"/>
          <w:sz w:val="28"/>
        </w:rPr>
        <w:t xml:space="preserve">
      аяқкиімді құрастыру тәсілдері мен әдістері; </w:t>
      </w:r>
    </w:p>
    <w:p>
      <w:pPr>
        <w:spacing w:after="0"/>
        <w:ind w:left="0"/>
        <w:jc w:val="both"/>
      </w:pPr>
      <w:r>
        <w:rPr>
          <w:rFonts w:ascii="Times New Roman"/>
          <w:b w:val="false"/>
          <w:i w:val="false"/>
          <w:color w:val="000000"/>
          <w:sz w:val="28"/>
        </w:rPr>
        <w:t>
      аяқкиімді құрастыру бойынша операцияларды жасаудың технологиялық режимдері мен нормативтері;</w:t>
      </w:r>
    </w:p>
    <w:p>
      <w:pPr>
        <w:spacing w:after="0"/>
        <w:ind w:left="0"/>
        <w:jc w:val="both"/>
      </w:pPr>
      <w:r>
        <w:rPr>
          <w:rFonts w:ascii="Times New Roman"/>
          <w:b w:val="false"/>
          <w:i w:val="false"/>
          <w:color w:val="000000"/>
          <w:sz w:val="28"/>
        </w:rPr>
        <w:t>
      қызмет көрсететін машинаның құрылысы, реттеу, жөндеу және ұсақ ақаулықтарды жою тәртіптері.</w:t>
      </w:r>
    </w:p>
    <w:bookmarkStart w:name="z111" w:id="109"/>
    <w:p>
      <w:pPr>
        <w:spacing w:after="0"/>
        <w:ind w:left="0"/>
        <w:jc w:val="left"/>
      </w:pPr>
      <w:r>
        <w:rPr>
          <w:rFonts w:ascii="Times New Roman"/>
          <w:b/>
          <w:i w:val="false"/>
          <w:color w:val="000000"/>
        </w:rPr>
        <w:t xml:space="preserve"> 30-параграф. Былғары материалдарды жаншушы, 2-разряд</w:t>
      </w:r>
    </w:p>
    <w:bookmarkEnd w:id="109"/>
    <w:bookmarkStart w:name="z112" w:id="110"/>
    <w:p>
      <w:pPr>
        <w:spacing w:after="0"/>
        <w:ind w:left="0"/>
        <w:jc w:val="both"/>
      </w:pPr>
      <w:r>
        <w:rPr>
          <w:rFonts w:ascii="Times New Roman"/>
          <w:b w:val="false"/>
          <w:i w:val="false"/>
          <w:color w:val="000000"/>
          <w:sz w:val="28"/>
        </w:rPr>
        <w:t>
      69. Жұмыс сипаттамасы:</w:t>
      </w:r>
    </w:p>
    <w:bookmarkEnd w:id="110"/>
    <w:p>
      <w:pPr>
        <w:spacing w:after="0"/>
        <w:ind w:left="0"/>
        <w:jc w:val="both"/>
      </w:pPr>
      <w:r>
        <w:rPr>
          <w:rFonts w:ascii="Times New Roman"/>
          <w:b w:val="false"/>
          <w:i w:val="false"/>
          <w:color w:val="000000"/>
          <w:sz w:val="28"/>
        </w:rPr>
        <w:t>
      былғары материалдары мен былғарыдан жасалған бөлшектерді тығыздау мақсатында жаншымада жаншу;</w:t>
      </w:r>
    </w:p>
    <w:p>
      <w:pPr>
        <w:spacing w:after="0"/>
        <w:ind w:left="0"/>
        <w:jc w:val="both"/>
      </w:pPr>
      <w:r>
        <w:rPr>
          <w:rFonts w:ascii="Times New Roman"/>
          <w:b w:val="false"/>
          <w:i w:val="false"/>
          <w:color w:val="000000"/>
          <w:sz w:val="28"/>
        </w:rPr>
        <w:t>
      былғары материалдың қалыңдығына байланысты қызмет көрсететін машина біліктерінің арасындағы қашықтықты реттеу.</w:t>
      </w:r>
    </w:p>
    <w:bookmarkStart w:name="z113" w:id="111"/>
    <w:p>
      <w:pPr>
        <w:spacing w:after="0"/>
        <w:ind w:left="0"/>
        <w:jc w:val="both"/>
      </w:pPr>
      <w:r>
        <w:rPr>
          <w:rFonts w:ascii="Times New Roman"/>
          <w:b w:val="false"/>
          <w:i w:val="false"/>
          <w:color w:val="000000"/>
          <w:sz w:val="28"/>
        </w:rPr>
        <w:t>
      70. Білуге тиіс:</w:t>
      </w:r>
    </w:p>
    <w:bookmarkEnd w:id="111"/>
    <w:p>
      <w:pPr>
        <w:spacing w:after="0"/>
        <w:ind w:left="0"/>
        <w:jc w:val="both"/>
      </w:pPr>
      <w:r>
        <w:rPr>
          <w:rFonts w:ascii="Times New Roman"/>
          <w:b w:val="false"/>
          <w:i w:val="false"/>
          <w:color w:val="000000"/>
          <w:sz w:val="28"/>
        </w:rPr>
        <w:t xml:space="preserve">
      жаншып қақтауға түсетін былғары материалдарының қасиеттері; </w:t>
      </w:r>
    </w:p>
    <w:p>
      <w:pPr>
        <w:spacing w:after="0"/>
        <w:ind w:left="0"/>
        <w:jc w:val="both"/>
      </w:pPr>
      <w:r>
        <w:rPr>
          <w:rFonts w:ascii="Times New Roman"/>
          <w:b w:val="false"/>
          <w:i w:val="false"/>
          <w:color w:val="000000"/>
          <w:sz w:val="28"/>
        </w:rPr>
        <w:t>
      қызмет көрсететін машинаны реттеу тәртіптері.</w:t>
      </w:r>
    </w:p>
    <w:bookmarkStart w:name="z114" w:id="112"/>
    <w:p>
      <w:pPr>
        <w:spacing w:after="0"/>
        <w:ind w:left="0"/>
        <w:jc w:val="left"/>
      </w:pPr>
      <w:r>
        <w:rPr>
          <w:rFonts w:ascii="Times New Roman"/>
          <w:b/>
          <w:i w:val="false"/>
          <w:color w:val="000000"/>
        </w:rPr>
        <w:t xml:space="preserve"> 31-параграф. Жеке аяқкиімдерді тігу жөніндегі аяқкиім шебері,4-разряд</w:t>
      </w:r>
    </w:p>
    <w:bookmarkEnd w:id="112"/>
    <w:bookmarkStart w:name="z115" w:id="113"/>
    <w:p>
      <w:pPr>
        <w:spacing w:after="0"/>
        <w:ind w:left="0"/>
        <w:jc w:val="both"/>
      </w:pPr>
      <w:r>
        <w:rPr>
          <w:rFonts w:ascii="Times New Roman"/>
          <w:b w:val="false"/>
          <w:i w:val="false"/>
          <w:color w:val="000000"/>
          <w:sz w:val="28"/>
        </w:rPr>
        <w:t>
      71. Жұмыс сипаттамасы:</w:t>
      </w:r>
    </w:p>
    <w:bookmarkEnd w:id="113"/>
    <w:p>
      <w:pPr>
        <w:spacing w:after="0"/>
        <w:ind w:left="0"/>
        <w:jc w:val="both"/>
      </w:pPr>
      <w:r>
        <w:rPr>
          <w:rFonts w:ascii="Times New Roman"/>
          <w:b w:val="false"/>
          <w:i w:val="false"/>
          <w:color w:val="000000"/>
          <w:sz w:val="28"/>
        </w:rPr>
        <w:t>
      үлгі-модельдер, жеке тапсырыстар бойынша әртүрлі материалдардан табанды бекітудің барлық түрлері мен әдістерін қолданып, етік, қысқа қонышты етік, бәтеңке, қысқа қонышты бәтеңке, туфли, сандал, спорт, үй аяқкиімі, кебіс және өзге де күнделікті аяқкиім жасау.</w:t>
      </w:r>
    </w:p>
    <w:bookmarkStart w:name="z116" w:id="114"/>
    <w:p>
      <w:pPr>
        <w:spacing w:after="0"/>
        <w:ind w:left="0"/>
        <w:jc w:val="both"/>
      </w:pPr>
      <w:r>
        <w:rPr>
          <w:rFonts w:ascii="Times New Roman"/>
          <w:b w:val="false"/>
          <w:i w:val="false"/>
          <w:color w:val="000000"/>
          <w:sz w:val="28"/>
        </w:rPr>
        <w:t>
      72. Білуге тиіс:</w:t>
      </w:r>
    </w:p>
    <w:bookmarkEnd w:id="114"/>
    <w:p>
      <w:pPr>
        <w:spacing w:after="0"/>
        <w:ind w:left="0"/>
        <w:jc w:val="both"/>
      </w:pPr>
      <w:r>
        <w:rPr>
          <w:rFonts w:ascii="Times New Roman"/>
          <w:b w:val="false"/>
          <w:i w:val="false"/>
          <w:color w:val="000000"/>
          <w:sz w:val="28"/>
        </w:rPr>
        <w:t xml:space="preserve">
      спорт, үй аяқкиімін тігудің технологиялық процесі; </w:t>
      </w:r>
    </w:p>
    <w:p>
      <w:pPr>
        <w:spacing w:after="0"/>
        <w:ind w:left="0"/>
        <w:jc w:val="both"/>
      </w:pPr>
      <w:r>
        <w:rPr>
          <w:rFonts w:ascii="Times New Roman"/>
          <w:b w:val="false"/>
          <w:i w:val="false"/>
          <w:color w:val="000000"/>
          <w:sz w:val="28"/>
        </w:rPr>
        <w:t xml:space="preserve">
      спорт, үй аяқкиімі және өзге де күнделікті аяқкиім жасаудың сапасына қойылатын талаптар; </w:t>
      </w:r>
    </w:p>
    <w:p>
      <w:pPr>
        <w:spacing w:after="0"/>
        <w:ind w:left="0"/>
        <w:jc w:val="both"/>
      </w:pPr>
      <w:r>
        <w:rPr>
          <w:rFonts w:ascii="Times New Roman"/>
          <w:b w:val="false"/>
          <w:i w:val="false"/>
          <w:color w:val="000000"/>
          <w:sz w:val="28"/>
        </w:rPr>
        <w:t>
      аяқкиімдерді жасау кезінде қолданылатын материалдардың мемлекеттік стандарттары мен техникалық шарттары.</w:t>
      </w:r>
    </w:p>
    <w:bookmarkStart w:name="z117" w:id="115"/>
    <w:p>
      <w:pPr>
        <w:spacing w:after="0"/>
        <w:ind w:left="0"/>
        <w:jc w:val="left"/>
      </w:pPr>
      <w:r>
        <w:rPr>
          <w:rFonts w:ascii="Times New Roman"/>
          <w:b/>
          <w:i w:val="false"/>
          <w:color w:val="000000"/>
        </w:rPr>
        <w:t xml:space="preserve"> 32-параграф. Жеке аяқкиімдерді тігу жөніндегі аяқкиім шебері, 5-разряд</w:t>
      </w:r>
    </w:p>
    <w:bookmarkEnd w:id="115"/>
    <w:bookmarkStart w:name="z118" w:id="116"/>
    <w:p>
      <w:pPr>
        <w:spacing w:after="0"/>
        <w:ind w:left="0"/>
        <w:jc w:val="both"/>
      </w:pPr>
      <w:r>
        <w:rPr>
          <w:rFonts w:ascii="Times New Roman"/>
          <w:b w:val="false"/>
          <w:i w:val="false"/>
          <w:color w:val="000000"/>
          <w:sz w:val="28"/>
        </w:rPr>
        <w:t>
      73. Жұмыс сипаттамасы:</w:t>
      </w:r>
    </w:p>
    <w:bookmarkEnd w:id="116"/>
    <w:p>
      <w:pPr>
        <w:spacing w:after="0"/>
        <w:ind w:left="0"/>
        <w:jc w:val="both"/>
      </w:pPr>
      <w:r>
        <w:rPr>
          <w:rFonts w:ascii="Times New Roman"/>
          <w:b w:val="false"/>
          <w:i w:val="false"/>
          <w:color w:val="000000"/>
          <w:sz w:val="28"/>
        </w:rPr>
        <w:t>
      үлгі-модельдер, жеке тапсырыстар және тапсырыс берушінің эскизі бойынша әртүрлі материалдардан табанды бекітудің барлық түрлері мен әдістерін қолданып, етік, қысқа қонышты етік, бәтеңке, қысқа қонышты бәтеңке, туфли, сандал және өзге сәнді аяқкиімді жасау.</w:t>
      </w:r>
    </w:p>
    <w:bookmarkStart w:name="z119" w:id="117"/>
    <w:p>
      <w:pPr>
        <w:spacing w:after="0"/>
        <w:ind w:left="0"/>
        <w:jc w:val="both"/>
      </w:pPr>
      <w:r>
        <w:rPr>
          <w:rFonts w:ascii="Times New Roman"/>
          <w:b w:val="false"/>
          <w:i w:val="false"/>
          <w:color w:val="000000"/>
          <w:sz w:val="28"/>
        </w:rPr>
        <w:t>
      74. Білуге тиіс:</w:t>
      </w:r>
    </w:p>
    <w:bookmarkEnd w:id="117"/>
    <w:p>
      <w:pPr>
        <w:spacing w:after="0"/>
        <w:ind w:left="0"/>
        <w:jc w:val="both"/>
      </w:pPr>
      <w:r>
        <w:rPr>
          <w:rFonts w:ascii="Times New Roman"/>
          <w:b w:val="false"/>
          <w:i w:val="false"/>
          <w:color w:val="000000"/>
          <w:sz w:val="28"/>
        </w:rPr>
        <w:t xml:space="preserve">
      сәнді аяқкиім тігудің технологиялық процесі; </w:t>
      </w:r>
    </w:p>
    <w:p>
      <w:pPr>
        <w:spacing w:after="0"/>
        <w:ind w:left="0"/>
        <w:jc w:val="both"/>
      </w:pPr>
      <w:r>
        <w:rPr>
          <w:rFonts w:ascii="Times New Roman"/>
          <w:b w:val="false"/>
          <w:i w:val="false"/>
          <w:color w:val="000000"/>
          <w:sz w:val="28"/>
        </w:rPr>
        <w:t xml:space="preserve">
      сәнді аяқкиім жасаудың сапасына қойылатын талаптар; </w:t>
      </w:r>
    </w:p>
    <w:p>
      <w:pPr>
        <w:spacing w:after="0"/>
        <w:ind w:left="0"/>
        <w:jc w:val="both"/>
      </w:pPr>
      <w:r>
        <w:rPr>
          <w:rFonts w:ascii="Times New Roman"/>
          <w:b w:val="false"/>
          <w:i w:val="false"/>
          <w:color w:val="000000"/>
          <w:sz w:val="28"/>
        </w:rPr>
        <w:t>
      сәнді аяқкиімдерді жасау кезінде қолданылатын материалдардың мемлекеттік стандарттары мен техникалық шарттары.</w:t>
      </w:r>
    </w:p>
    <w:bookmarkStart w:name="z120" w:id="118"/>
    <w:p>
      <w:pPr>
        <w:spacing w:after="0"/>
        <w:ind w:left="0"/>
        <w:jc w:val="left"/>
      </w:pPr>
      <w:r>
        <w:rPr>
          <w:rFonts w:ascii="Times New Roman"/>
          <w:b/>
          <w:i w:val="false"/>
          <w:color w:val="000000"/>
        </w:rPr>
        <w:t xml:space="preserve"> 33-параграф. Жеке аяқкиімдерді тігу жөніндегі аяқкиім шебері, 6-разряд</w:t>
      </w:r>
    </w:p>
    <w:bookmarkEnd w:id="118"/>
    <w:bookmarkStart w:name="z121" w:id="119"/>
    <w:p>
      <w:pPr>
        <w:spacing w:after="0"/>
        <w:ind w:left="0"/>
        <w:jc w:val="both"/>
      </w:pPr>
      <w:r>
        <w:rPr>
          <w:rFonts w:ascii="Times New Roman"/>
          <w:b w:val="false"/>
          <w:i w:val="false"/>
          <w:color w:val="000000"/>
          <w:sz w:val="28"/>
        </w:rPr>
        <w:t>
      75. Жұмыс сипаттамасы:</w:t>
      </w:r>
    </w:p>
    <w:bookmarkEnd w:id="119"/>
    <w:p>
      <w:pPr>
        <w:spacing w:after="0"/>
        <w:ind w:left="0"/>
        <w:jc w:val="both"/>
      </w:pPr>
      <w:r>
        <w:rPr>
          <w:rFonts w:ascii="Times New Roman"/>
          <w:b w:val="false"/>
          <w:i w:val="false"/>
          <w:color w:val="000000"/>
          <w:sz w:val="28"/>
        </w:rPr>
        <w:t>
      әртүрлі және бекіту әдістері әртүрлі дайындамалар мен аяқкиімдердің тәжірибелік үлгілерін суретшілердің эскиздері және жеке тапсырыстар бойынша жасау;</w:t>
      </w:r>
    </w:p>
    <w:p>
      <w:pPr>
        <w:spacing w:after="0"/>
        <w:ind w:left="0"/>
        <w:jc w:val="both"/>
      </w:pPr>
      <w:r>
        <w:rPr>
          <w:rFonts w:ascii="Times New Roman"/>
          <w:b w:val="false"/>
          <w:i w:val="false"/>
          <w:color w:val="000000"/>
          <w:sz w:val="28"/>
        </w:rPr>
        <w:t>
      суретші-модельер және инженер-технологтың басшылығымен дайындамалардың үлгілерін құрылымдық және технологиялық пысықтау;</w:t>
      </w:r>
    </w:p>
    <w:p>
      <w:pPr>
        <w:spacing w:after="0"/>
        <w:ind w:left="0"/>
        <w:jc w:val="both"/>
      </w:pPr>
      <w:r>
        <w:rPr>
          <w:rFonts w:ascii="Times New Roman"/>
          <w:b w:val="false"/>
          <w:i w:val="false"/>
          <w:color w:val="000000"/>
          <w:sz w:val="28"/>
        </w:rPr>
        <w:t>
      технологиялық процесте тәжірибелік үлгілерді жасау бойынша эксперимент жүргізу;</w:t>
      </w:r>
    </w:p>
    <w:p>
      <w:pPr>
        <w:spacing w:after="0"/>
        <w:ind w:left="0"/>
        <w:jc w:val="both"/>
      </w:pPr>
      <w:r>
        <w:rPr>
          <w:rFonts w:ascii="Times New Roman"/>
          <w:b w:val="false"/>
          <w:i w:val="false"/>
          <w:color w:val="000000"/>
          <w:sz w:val="28"/>
        </w:rPr>
        <w:t>
      өндірісте аяқкиімдердің жаңа үлгілерін жасауға және игеруге қатысу.</w:t>
      </w:r>
    </w:p>
    <w:bookmarkStart w:name="z122" w:id="120"/>
    <w:p>
      <w:pPr>
        <w:spacing w:after="0"/>
        <w:ind w:left="0"/>
        <w:jc w:val="both"/>
      </w:pPr>
      <w:r>
        <w:rPr>
          <w:rFonts w:ascii="Times New Roman"/>
          <w:b w:val="false"/>
          <w:i w:val="false"/>
          <w:color w:val="000000"/>
          <w:sz w:val="28"/>
        </w:rPr>
        <w:t>
      76. Білуге тиіс:</w:t>
      </w:r>
    </w:p>
    <w:bookmarkEnd w:id="120"/>
    <w:p>
      <w:pPr>
        <w:spacing w:after="0"/>
        <w:ind w:left="0"/>
        <w:jc w:val="both"/>
      </w:pPr>
      <w:r>
        <w:rPr>
          <w:rFonts w:ascii="Times New Roman"/>
          <w:b w:val="false"/>
          <w:i w:val="false"/>
          <w:color w:val="000000"/>
          <w:sz w:val="28"/>
        </w:rPr>
        <w:t>
      дайындамалар мен аяқкиімді тігу бойынша операцияларды жасау тәртіптері;</w:t>
      </w:r>
    </w:p>
    <w:p>
      <w:pPr>
        <w:spacing w:after="0"/>
        <w:ind w:left="0"/>
        <w:jc w:val="both"/>
      </w:pPr>
      <w:r>
        <w:rPr>
          <w:rFonts w:ascii="Times New Roman"/>
          <w:b w:val="false"/>
          <w:i w:val="false"/>
          <w:color w:val="000000"/>
          <w:sz w:val="28"/>
        </w:rPr>
        <w:t>
      қолданылатын материалдарға мемлекеттік стандарттары мен техникалық шарттары.</w:t>
      </w:r>
    </w:p>
    <w:bookmarkStart w:name="z123" w:id="121"/>
    <w:p>
      <w:pPr>
        <w:spacing w:after="0"/>
        <w:ind w:left="0"/>
        <w:jc w:val="left"/>
      </w:pPr>
      <w:r>
        <w:rPr>
          <w:rFonts w:ascii="Times New Roman"/>
          <w:b/>
          <w:i w:val="false"/>
          <w:color w:val="000000"/>
        </w:rPr>
        <w:t xml:space="preserve"> 34-параграф. Қалыптың үлгісін жасаушы, 4-разряд</w:t>
      </w:r>
    </w:p>
    <w:bookmarkEnd w:id="121"/>
    <w:bookmarkStart w:name="z124" w:id="122"/>
    <w:p>
      <w:pPr>
        <w:spacing w:after="0"/>
        <w:ind w:left="0"/>
        <w:jc w:val="both"/>
      </w:pPr>
      <w:r>
        <w:rPr>
          <w:rFonts w:ascii="Times New Roman"/>
          <w:b w:val="false"/>
          <w:i w:val="false"/>
          <w:color w:val="000000"/>
          <w:sz w:val="28"/>
        </w:rPr>
        <w:t>
      77. Жұмыс сипаттамасы:</w:t>
      </w:r>
    </w:p>
    <w:bookmarkEnd w:id="122"/>
    <w:p>
      <w:pPr>
        <w:spacing w:after="0"/>
        <w:ind w:left="0"/>
        <w:jc w:val="both"/>
      </w:pPr>
      <w:r>
        <w:rPr>
          <w:rFonts w:ascii="Times New Roman"/>
          <w:b w:val="false"/>
          <w:i w:val="false"/>
          <w:color w:val="000000"/>
          <w:sz w:val="28"/>
        </w:rPr>
        <w:t>
      гипстен ортопедиялық аяқкиімге арналған қалып (көшірме бедер) жасау:гипс ерітіндісін дайындау, марля-гипс негативін дайындау, оған гипс ерітіндісін құю, гипс қалыпты (көшірме бедерді) дәрігердің тапсырыста көрсеткен табанның нысаны мен өлшемін сақтай отырып өңдеу.</w:t>
      </w:r>
    </w:p>
    <w:bookmarkStart w:name="z125" w:id="123"/>
    <w:p>
      <w:pPr>
        <w:spacing w:after="0"/>
        <w:ind w:left="0"/>
        <w:jc w:val="both"/>
      </w:pPr>
      <w:r>
        <w:rPr>
          <w:rFonts w:ascii="Times New Roman"/>
          <w:b w:val="false"/>
          <w:i w:val="false"/>
          <w:color w:val="000000"/>
          <w:sz w:val="28"/>
        </w:rPr>
        <w:t>
      78. Білуге тиіс:</w:t>
      </w:r>
    </w:p>
    <w:bookmarkEnd w:id="123"/>
    <w:p>
      <w:pPr>
        <w:spacing w:after="0"/>
        <w:ind w:left="0"/>
        <w:jc w:val="both"/>
      </w:pPr>
      <w:r>
        <w:rPr>
          <w:rFonts w:ascii="Times New Roman"/>
          <w:b w:val="false"/>
          <w:i w:val="false"/>
          <w:color w:val="000000"/>
          <w:sz w:val="28"/>
        </w:rPr>
        <w:t xml:space="preserve">
      гипс қалыпты (көшірме бедерді) дайындау және өңдеу технологиясы; </w:t>
      </w:r>
    </w:p>
    <w:p>
      <w:pPr>
        <w:spacing w:after="0"/>
        <w:ind w:left="0"/>
        <w:jc w:val="both"/>
      </w:pPr>
      <w:r>
        <w:rPr>
          <w:rFonts w:ascii="Times New Roman"/>
          <w:b w:val="false"/>
          <w:i w:val="false"/>
          <w:color w:val="000000"/>
          <w:sz w:val="28"/>
        </w:rPr>
        <w:t xml:space="preserve">
      табан анатомиясы; </w:t>
      </w:r>
    </w:p>
    <w:p>
      <w:pPr>
        <w:spacing w:after="0"/>
        <w:ind w:left="0"/>
        <w:jc w:val="both"/>
      </w:pPr>
      <w:r>
        <w:rPr>
          <w:rFonts w:ascii="Times New Roman"/>
          <w:b w:val="false"/>
          <w:i w:val="false"/>
          <w:color w:val="000000"/>
          <w:sz w:val="28"/>
        </w:rPr>
        <w:t xml:space="preserve">
      табанның деформациялануы және кесілуінің түрлері; </w:t>
      </w:r>
    </w:p>
    <w:p>
      <w:pPr>
        <w:spacing w:after="0"/>
        <w:ind w:left="0"/>
        <w:jc w:val="both"/>
      </w:pPr>
      <w:r>
        <w:rPr>
          <w:rFonts w:ascii="Times New Roman"/>
          <w:b w:val="false"/>
          <w:i w:val="false"/>
          <w:color w:val="000000"/>
          <w:sz w:val="28"/>
        </w:rPr>
        <w:t>
      қолданылатын материалдардың қасиеттері.</w:t>
      </w:r>
    </w:p>
    <w:bookmarkStart w:name="z126" w:id="124"/>
    <w:p>
      <w:pPr>
        <w:spacing w:after="0"/>
        <w:ind w:left="0"/>
        <w:jc w:val="left"/>
      </w:pPr>
      <w:r>
        <w:rPr>
          <w:rFonts w:ascii="Times New Roman"/>
          <w:b/>
          <w:i w:val="false"/>
          <w:color w:val="000000"/>
        </w:rPr>
        <w:t xml:space="preserve"> 35-параграф. Қалыптың үлгісін жасаушы, 5-разряд</w:t>
      </w:r>
    </w:p>
    <w:bookmarkEnd w:id="124"/>
    <w:bookmarkStart w:name="z127" w:id="125"/>
    <w:p>
      <w:pPr>
        <w:spacing w:after="0"/>
        <w:ind w:left="0"/>
        <w:jc w:val="both"/>
      </w:pPr>
      <w:r>
        <w:rPr>
          <w:rFonts w:ascii="Times New Roman"/>
          <w:b w:val="false"/>
          <w:i w:val="false"/>
          <w:color w:val="000000"/>
          <w:sz w:val="28"/>
        </w:rPr>
        <w:t>
      79. Жұмыс сипаттамасы:</w:t>
      </w:r>
    </w:p>
    <w:bookmarkEnd w:id="125"/>
    <w:p>
      <w:pPr>
        <w:spacing w:after="0"/>
        <w:ind w:left="0"/>
        <w:jc w:val="both"/>
      </w:pPr>
      <w:r>
        <w:rPr>
          <w:rFonts w:ascii="Times New Roman"/>
          <w:b w:val="false"/>
          <w:i w:val="false"/>
          <w:color w:val="000000"/>
          <w:sz w:val="28"/>
        </w:rPr>
        <w:t xml:space="preserve">
      ортопедиялық және жеке тапсырыспен жасалатын аяқкиімге арналған қалыпты ағаштан жасау; </w:t>
      </w:r>
    </w:p>
    <w:p>
      <w:pPr>
        <w:spacing w:after="0"/>
        <w:ind w:left="0"/>
        <w:jc w:val="both"/>
      </w:pPr>
      <w:r>
        <w:rPr>
          <w:rFonts w:ascii="Times New Roman"/>
          <w:b w:val="false"/>
          <w:i w:val="false"/>
          <w:color w:val="000000"/>
          <w:sz w:val="28"/>
        </w:rPr>
        <w:t>
      тапсырыста көрсетілген табанның конфигурациясы мен өлшемдеріне сәйкес қалыпты таңдау және сәйкестендіру, қалыптың көлемін кішірейту немесе үлкейту;</w:t>
      </w:r>
    </w:p>
    <w:p>
      <w:pPr>
        <w:spacing w:after="0"/>
        <w:ind w:left="0"/>
        <w:jc w:val="both"/>
      </w:pPr>
      <w:r>
        <w:rPr>
          <w:rFonts w:ascii="Times New Roman"/>
          <w:b w:val="false"/>
          <w:i w:val="false"/>
          <w:color w:val="000000"/>
          <w:sz w:val="28"/>
        </w:rPr>
        <w:t>
      дәрігердің тапсырыста көрсеткен тапсырыс беруші аяғының өлшемі мен көлем өлшемдерін сақтай отырып, ортопедиялық қалыпты таңдау және сәйкестендіру;</w:t>
      </w:r>
    </w:p>
    <w:p>
      <w:pPr>
        <w:spacing w:after="0"/>
        <w:ind w:left="0"/>
        <w:jc w:val="both"/>
      </w:pPr>
      <w:r>
        <w:rPr>
          <w:rFonts w:ascii="Times New Roman"/>
          <w:b w:val="false"/>
          <w:i w:val="false"/>
          <w:color w:val="000000"/>
          <w:sz w:val="28"/>
        </w:rPr>
        <w:t>
      қатты бөлшектерді тығын түрінде блоктау, тығынды сәйкестендіру және жабыстыру.</w:t>
      </w:r>
    </w:p>
    <w:bookmarkStart w:name="z128" w:id="126"/>
    <w:p>
      <w:pPr>
        <w:spacing w:after="0"/>
        <w:ind w:left="0"/>
        <w:jc w:val="both"/>
      </w:pPr>
      <w:r>
        <w:rPr>
          <w:rFonts w:ascii="Times New Roman"/>
          <w:b w:val="false"/>
          <w:i w:val="false"/>
          <w:color w:val="000000"/>
          <w:sz w:val="28"/>
        </w:rPr>
        <w:t>
      80. Білуге тиіс:</w:t>
      </w:r>
    </w:p>
    <w:bookmarkEnd w:id="126"/>
    <w:p>
      <w:pPr>
        <w:spacing w:after="0"/>
        <w:ind w:left="0"/>
        <w:jc w:val="both"/>
      </w:pPr>
      <w:r>
        <w:rPr>
          <w:rFonts w:ascii="Times New Roman"/>
          <w:b w:val="false"/>
          <w:i w:val="false"/>
          <w:color w:val="000000"/>
          <w:sz w:val="28"/>
        </w:rPr>
        <w:t xml:space="preserve">
      қалыптың құрылымы мен жасаудың технологиясы; </w:t>
      </w:r>
    </w:p>
    <w:p>
      <w:pPr>
        <w:spacing w:after="0"/>
        <w:ind w:left="0"/>
        <w:jc w:val="both"/>
      </w:pPr>
      <w:r>
        <w:rPr>
          <w:rFonts w:ascii="Times New Roman"/>
          <w:b w:val="false"/>
          <w:i w:val="false"/>
          <w:color w:val="000000"/>
          <w:sz w:val="28"/>
        </w:rPr>
        <w:t>
      ағаш түрлері, оның сапасына қойылатын талаптар.</w:t>
      </w:r>
    </w:p>
    <w:bookmarkStart w:name="z129" w:id="127"/>
    <w:p>
      <w:pPr>
        <w:spacing w:after="0"/>
        <w:ind w:left="0"/>
        <w:jc w:val="left"/>
      </w:pPr>
      <w:r>
        <w:rPr>
          <w:rFonts w:ascii="Times New Roman"/>
          <w:b/>
          <w:i w:val="false"/>
          <w:color w:val="000000"/>
        </w:rPr>
        <w:t xml:space="preserve"> 36-параграф. Матрицалардың үлгісін жасаушы, 5-разряд</w:t>
      </w:r>
    </w:p>
    <w:bookmarkEnd w:id="127"/>
    <w:bookmarkStart w:name="z130" w:id="128"/>
    <w:p>
      <w:pPr>
        <w:spacing w:after="0"/>
        <w:ind w:left="0"/>
        <w:jc w:val="both"/>
      </w:pPr>
      <w:r>
        <w:rPr>
          <w:rFonts w:ascii="Times New Roman"/>
          <w:b w:val="false"/>
          <w:i w:val="false"/>
          <w:color w:val="000000"/>
          <w:sz w:val="28"/>
        </w:rPr>
        <w:t>
      81. Жұмыс сипаттамасы:</w:t>
      </w:r>
    </w:p>
    <w:bookmarkEnd w:id="128"/>
    <w:p>
      <w:pPr>
        <w:spacing w:after="0"/>
        <w:ind w:left="0"/>
        <w:jc w:val="both"/>
      </w:pPr>
      <w:r>
        <w:rPr>
          <w:rFonts w:ascii="Times New Roman"/>
          <w:b w:val="false"/>
          <w:i w:val="false"/>
          <w:color w:val="000000"/>
          <w:sz w:val="28"/>
        </w:rPr>
        <w:t>
      силикон матрицаларын құю үшін аяқкиімнің жоғарғы бөлігінің дайындамалары үлгісін жасау:тігін машинасымен аяқкиімнің табиғи, жасанды және синтетикалық былғарыдан жасалған үстіңгі бөлігін дайындаманың ішкі бөліктерімен қосу, сәндік сызықтар, жолақтар мен перфорациялар тігу, дайындама контурын картонға салу, үлгі мен картонға түйіршіктер мен қою түйірлерсіз желім жағу;</w:t>
      </w:r>
    </w:p>
    <w:p>
      <w:pPr>
        <w:spacing w:after="0"/>
        <w:ind w:left="0"/>
        <w:jc w:val="both"/>
      </w:pPr>
      <w:r>
        <w:rPr>
          <w:rFonts w:ascii="Times New Roman"/>
          <w:b w:val="false"/>
          <w:i w:val="false"/>
          <w:color w:val="000000"/>
          <w:sz w:val="28"/>
        </w:rPr>
        <w:t xml:space="preserve">
      дайындаманы кептіру және картонға жабыстыру; </w:t>
      </w:r>
    </w:p>
    <w:p>
      <w:pPr>
        <w:spacing w:after="0"/>
        <w:ind w:left="0"/>
        <w:jc w:val="both"/>
      </w:pPr>
      <w:r>
        <w:rPr>
          <w:rFonts w:ascii="Times New Roman"/>
          <w:b w:val="false"/>
          <w:i w:val="false"/>
          <w:color w:val="000000"/>
          <w:sz w:val="28"/>
        </w:rPr>
        <w:t>
      үлгіні қалыңдығы бойынша түзету, пластилинді жиегі мен перфорацияға жабыстыру;</w:t>
      </w:r>
    </w:p>
    <w:p>
      <w:pPr>
        <w:spacing w:after="0"/>
        <w:ind w:left="0"/>
        <w:jc w:val="both"/>
      </w:pPr>
      <w:r>
        <w:rPr>
          <w:rFonts w:ascii="Times New Roman"/>
          <w:b w:val="false"/>
          <w:i w:val="false"/>
          <w:color w:val="000000"/>
          <w:sz w:val="28"/>
        </w:rPr>
        <w:t>
      машинаны реттеу, баптау және майлау.</w:t>
      </w:r>
    </w:p>
    <w:bookmarkStart w:name="z131" w:id="129"/>
    <w:p>
      <w:pPr>
        <w:spacing w:after="0"/>
        <w:ind w:left="0"/>
        <w:jc w:val="both"/>
      </w:pPr>
      <w:r>
        <w:rPr>
          <w:rFonts w:ascii="Times New Roman"/>
          <w:b w:val="false"/>
          <w:i w:val="false"/>
          <w:color w:val="000000"/>
          <w:sz w:val="28"/>
        </w:rPr>
        <w:t>
      82. Білуге тиіс:</w:t>
      </w:r>
    </w:p>
    <w:bookmarkEnd w:id="129"/>
    <w:p>
      <w:pPr>
        <w:spacing w:after="0"/>
        <w:ind w:left="0"/>
        <w:jc w:val="both"/>
      </w:pPr>
      <w:r>
        <w:rPr>
          <w:rFonts w:ascii="Times New Roman"/>
          <w:b w:val="false"/>
          <w:i w:val="false"/>
          <w:color w:val="000000"/>
          <w:sz w:val="28"/>
        </w:rPr>
        <w:t xml:space="preserve">
      аяқкиімнің үсті дайындамасы мен матрицаның үлгісін жасаудың технологиялық процесі, оларды жасау үшін қолданылатын материалдардың қасиеттері; </w:t>
      </w:r>
    </w:p>
    <w:p>
      <w:pPr>
        <w:spacing w:after="0"/>
        <w:ind w:left="0"/>
        <w:jc w:val="both"/>
      </w:pPr>
      <w:r>
        <w:rPr>
          <w:rFonts w:ascii="Times New Roman"/>
          <w:b w:val="false"/>
          <w:i w:val="false"/>
          <w:color w:val="000000"/>
          <w:sz w:val="28"/>
        </w:rPr>
        <w:t xml:space="preserve">
      матрица үлгілерін дайындаған кезде технологиялық операцияларды орындаудың нормативтері; </w:t>
      </w:r>
    </w:p>
    <w:p>
      <w:pPr>
        <w:spacing w:after="0"/>
        <w:ind w:left="0"/>
        <w:jc w:val="both"/>
      </w:pPr>
      <w:r>
        <w:rPr>
          <w:rFonts w:ascii="Times New Roman"/>
          <w:b w:val="false"/>
          <w:i w:val="false"/>
          <w:color w:val="000000"/>
          <w:sz w:val="28"/>
        </w:rPr>
        <w:t xml:space="preserve">
      қолданылатын ине мен жіптердің нөмірлері; </w:t>
      </w:r>
    </w:p>
    <w:p>
      <w:pPr>
        <w:spacing w:after="0"/>
        <w:ind w:left="0"/>
        <w:jc w:val="both"/>
      </w:pPr>
      <w:r>
        <w:rPr>
          <w:rFonts w:ascii="Times New Roman"/>
          <w:b w:val="false"/>
          <w:i w:val="false"/>
          <w:color w:val="000000"/>
          <w:sz w:val="28"/>
        </w:rPr>
        <w:t xml:space="preserve">
      қолданылатын желімнің түрлері мен қасиеттері; </w:t>
      </w:r>
    </w:p>
    <w:p>
      <w:pPr>
        <w:spacing w:after="0"/>
        <w:ind w:left="0"/>
        <w:jc w:val="both"/>
      </w:pPr>
      <w:r>
        <w:rPr>
          <w:rFonts w:ascii="Times New Roman"/>
          <w:b w:val="false"/>
          <w:i w:val="false"/>
          <w:color w:val="000000"/>
          <w:sz w:val="28"/>
        </w:rPr>
        <w:t>
      тігін машинасының құрылысы, реттеу және баптау әдістері.</w:t>
      </w:r>
    </w:p>
    <w:bookmarkStart w:name="z132" w:id="130"/>
    <w:p>
      <w:pPr>
        <w:spacing w:after="0"/>
        <w:ind w:left="0"/>
        <w:jc w:val="left"/>
      </w:pPr>
      <w:r>
        <w:rPr>
          <w:rFonts w:ascii="Times New Roman"/>
          <w:b/>
          <w:i w:val="false"/>
          <w:color w:val="000000"/>
        </w:rPr>
        <w:t xml:space="preserve"> 37-параграф. Ортопедиялық аяқкиім тігу жөніндегі аяқкиім шебері, 1-разряд</w:t>
      </w:r>
    </w:p>
    <w:bookmarkEnd w:id="130"/>
    <w:bookmarkStart w:name="z133" w:id="131"/>
    <w:p>
      <w:pPr>
        <w:spacing w:after="0"/>
        <w:ind w:left="0"/>
        <w:jc w:val="both"/>
      </w:pPr>
      <w:r>
        <w:rPr>
          <w:rFonts w:ascii="Times New Roman"/>
          <w:b w:val="false"/>
          <w:i w:val="false"/>
          <w:color w:val="000000"/>
          <w:sz w:val="28"/>
        </w:rPr>
        <w:t>
      83. Жұмыс сипаттамасы:</w:t>
      </w:r>
    </w:p>
    <w:bookmarkEnd w:id="131"/>
    <w:p>
      <w:pPr>
        <w:spacing w:after="0"/>
        <w:ind w:left="0"/>
        <w:jc w:val="both"/>
      </w:pPr>
      <w:r>
        <w:rPr>
          <w:rFonts w:ascii="Times New Roman"/>
          <w:b w:val="false"/>
          <w:i w:val="false"/>
          <w:color w:val="000000"/>
          <w:sz w:val="28"/>
        </w:rPr>
        <w:t>
      ластану мен жылтырауды жою мақсатымен жартылай ұлтарақтың беткі жағын, ортопедиялық салынатын супинаторды қышқылмен өңдеу.</w:t>
      </w:r>
    </w:p>
    <w:bookmarkStart w:name="z134" w:id="132"/>
    <w:p>
      <w:pPr>
        <w:spacing w:after="0"/>
        <w:ind w:left="0"/>
        <w:jc w:val="both"/>
      </w:pPr>
      <w:r>
        <w:rPr>
          <w:rFonts w:ascii="Times New Roman"/>
          <w:b w:val="false"/>
          <w:i w:val="false"/>
          <w:color w:val="000000"/>
          <w:sz w:val="28"/>
        </w:rPr>
        <w:t>
      84. Білуге тиіс:</w:t>
      </w:r>
    </w:p>
    <w:bookmarkEnd w:id="132"/>
    <w:p>
      <w:pPr>
        <w:spacing w:after="0"/>
        <w:ind w:left="0"/>
        <w:jc w:val="both"/>
      </w:pPr>
      <w:r>
        <w:rPr>
          <w:rFonts w:ascii="Times New Roman"/>
          <w:b w:val="false"/>
          <w:i w:val="false"/>
          <w:color w:val="000000"/>
          <w:sz w:val="28"/>
        </w:rPr>
        <w:t xml:space="preserve">
      ортопедиялық аяқкиімнің беткі жағын өндеу жолдары; </w:t>
      </w:r>
    </w:p>
    <w:p>
      <w:pPr>
        <w:spacing w:after="0"/>
        <w:ind w:left="0"/>
        <w:jc w:val="both"/>
      </w:pPr>
      <w:r>
        <w:rPr>
          <w:rFonts w:ascii="Times New Roman"/>
          <w:b w:val="false"/>
          <w:i w:val="false"/>
          <w:color w:val="000000"/>
          <w:sz w:val="28"/>
        </w:rPr>
        <w:t>
      қышқылмен жұмыс істеу тәртіптері.</w:t>
      </w:r>
    </w:p>
    <w:bookmarkStart w:name="z135" w:id="133"/>
    <w:p>
      <w:pPr>
        <w:spacing w:after="0"/>
        <w:ind w:left="0"/>
        <w:jc w:val="left"/>
      </w:pPr>
      <w:r>
        <w:rPr>
          <w:rFonts w:ascii="Times New Roman"/>
          <w:b/>
          <w:i w:val="false"/>
          <w:color w:val="000000"/>
        </w:rPr>
        <w:t xml:space="preserve"> 38-параграф. Ортопедиялық аяқкиім тігу жөніндегі аяқкиім шебері, 3-разряд</w:t>
      </w:r>
    </w:p>
    <w:bookmarkEnd w:id="133"/>
    <w:bookmarkStart w:name="z136" w:id="134"/>
    <w:p>
      <w:pPr>
        <w:spacing w:after="0"/>
        <w:ind w:left="0"/>
        <w:jc w:val="both"/>
      </w:pPr>
      <w:r>
        <w:rPr>
          <w:rFonts w:ascii="Times New Roman"/>
          <w:b w:val="false"/>
          <w:i w:val="false"/>
          <w:color w:val="000000"/>
          <w:sz w:val="28"/>
        </w:rPr>
        <w:t>
      85. Жұмыс сипаттамасы:</w:t>
      </w:r>
    </w:p>
    <w:bookmarkEnd w:id="134"/>
    <w:p>
      <w:pPr>
        <w:spacing w:after="0"/>
        <w:ind w:left="0"/>
        <w:jc w:val="both"/>
      </w:pPr>
      <w:r>
        <w:rPr>
          <w:rFonts w:ascii="Times New Roman"/>
          <w:b w:val="false"/>
          <w:i w:val="false"/>
          <w:color w:val="000000"/>
          <w:sz w:val="28"/>
        </w:rPr>
        <w:t>
      ұлтарақты ылғалдандыру, кептіру, ортопедиялық қалып бойынша қалыптау, оларды өңдеу: ұлтарақтың ернін машинамен кесу және оны тік етіп көтеру, ұлтарақ пен жаймаға желім жағу, ұлтараққа кенеп жабыстыру, ұлтарақтың ернін тегістеу, кенептің артық жерлерін кесу;</w:t>
      </w:r>
    </w:p>
    <w:p>
      <w:pPr>
        <w:spacing w:after="0"/>
        <w:ind w:left="0"/>
        <w:jc w:val="both"/>
      </w:pPr>
      <w:r>
        <w:rPr>
          <w:rFonts w:ascii="Times New Roman"/>
          <w:b w:val="false"/>
          <w:i w:val="false"/>
          <w:color w:val="000000"/>
          <w:sz w:val="28"/>
        </w:rPr>
        <w:t>
      ортопедиялық супинаторларды құрастыру:</w:t>
      </w:r>
    </w:p>
    <w:p>
      <w:pPr>
        <w:spacing w:after="0"/>
        <w:ind w:left="0"/>
        <w:jc w:val="both"/>
      </w:pPr>
      <w:r>
        <w:rPr>
          <w:rFonts w:ascii="Times New Roman"/>
          <w:b w:val="false"/>
          <w:i w:val="false"/>
          <w:color w:val="000000"/>
          <w:sz w:val="28"/>
        </w:rPr>
        <w:t>
      резина жапсырмаларды супинаторлық жартылай ұлтарақтар бойынша таңдау, резина жартылай ұлтарақтарды нығыздауышта супинаторлық жартылай ұлтарақтарға жабыстыру, дайын супинаторды тоқымамен қаптау, ұлтараққа супинатор немесе пронатор бекіту.</w:t>
      </w:r>
    </w:p>
    <w:bookmarkStart w:name="z137" w:id="135"/>
    <w:p>
      <w:pPr>
        <w:spacing w:after="0"/>
        <w:ind w:left="0"/>
        <w:jc w:val="both"/>
      </w:pPr>
      <w:r>
        <w:rPr>
          <w:rFonts w:ascii="Times New Roman"/>
          <w:b w:val="false"/>
          <w:i w:val="false"/>
          <w:color w:val="000000"/>
          <w:sz w:val="28"/>
        </w:rPr>
        <w:t>
      86. Білуге тиіс:</w:t>
      </w:r>
    </w:p>
    <w:bookmarkEnd w:id="135"/>
    <w:p>
      <w:pPr>
        <w:spacing w:after="0"/>
        <w:ind w:left="0"/>
        <w:jc w:val="both"/>
      </w:pPr>
      <w:r>
        <w:rPr>
          <w:rFonts w:ascii="Times New Roman"/>
          <w:b w:val="false"/>
          <w:i w:val="false"/>
          <w:color w:val="000000"/>
          <w:sz w:val="28"/>
        </w:rPr>
        <w:t xml:space="preserve">
      табанның деформация сипатына байланысты ортопедиялық аяқкиім бөлшектерін жинау және өңдеу тәсілдері; </w:t>
      </w:r>
    </w:p>
    <w:p>
      <w:pPr>
        <w:spacing w:after="0"/>
        <w:ind w:left="0"/>
        <w:jc w:val="both"/>
      </w:pPr>
      <w:r>
        <w:rPr>
          <w:rFonts w:ascii="Times New Roman"/>
          <w:b w:val="false"/>
          <w:i w:val="false"/>
          <w:color w:val="000000"/>
          <w:sz w:val="28"/>
        </w:rPr>
        <w:t xml:space="preserve">
      супинаторлардың өлшемдері мен мақсаты; </w:t>
      </w:r>
    </w:p>
    <w:p>
      <w:pPr>
        <w:spacing w:after="0"/>
        <w:ind w:left="0"/>
        <w:jc w:val="both"/>
      </w:pPr>
      <w:r>
        <w:rPr>
          <w:rFonts w:ascii="Times New Roman"/>
          <w:b w:val="false"/>
          <w:i w:val="false"/>
          <w:color w:val="000000"/>
          <w:sz w:val="28"/>
        </w:rPr>
        <w:t xml:space="preserve">
      қолданылатын материалдар мен бөлшектердің сапасына қойылатын талаптар; </w:t>
      </w:r>
    </w:p>
    <w:p>
      <w:pPr>
        <w:spacing w:after="0"/>
        <w:ind w:left="0"/>
        <w:jc w:val="both"/>
      </w:pPr>
      <w:r>
        <w:rPr>
          <w:rFonts w:ascii="Times New Roman"/>
          <w:b w:val="false"/>
          <w:i w:val="false"/>
          <w:color w:val="000000"/>
          <w:sz w:val="28"/>
        </w:rPr>
        <w:t>
      қызмет көрсететін машинаны пайдалану тәртіптері.</w:t>
      </w:r>
    </w:p>
    <w:bookmarkStart w:name="z138" w:id="136"/>
    <w:p>
      <w:pPr>
        <w:spacing w:after="0"/>
        <w:ind w:left="0"/>
        <w:jc w:val="left"/>
      </w:pPr>
      <w:r>
        <w:rPr>
          <w:rFonts w:ascii="Times New Roman"/>
          <w:b/>
          <w:i w:val="false"/>
          <w:color w:val="000000"/>
        </w:rPr>
        <w:t xml:space="preserve"> 39-параграф. Ортопедиялық аяқкиім тігу жөніндегі аяқкиім шебері, 4-разряд</w:t>
      </w:r>
    </w:p>
    <w:bookmarkEnd w:id="136"/>
    <w:bookmarkStart w:name="z139" w:id="137"/>
    <w:p>
      <w:pPr>
        <w:spacing w:after="0"/>
        <w:ind w:left="0"/>
        <w:jc w:val="both"/>
      </w:pPr>
      <w:r>
        <w:rPr>
          <w:rFonts w:ascii="Times New Roman"/>
          <w:b w:val="false"/>
          <w:i w:val="false"/>
          <w:color w:val="000000"/>
          <w:sz w:val="28"/>
        </w:rPr>
        <w:t>
      87. Жұмыс сипаттамасы:</w:t>
      </w:r>
    </w:p>
    <w:bookmarkEnd w:id="137"/>
    <w:p>
      <w:pPr>
        <w:spacing w:after="0"/>
        <w:ind w:left="0"/>
        <w:jc w:val="both"/>
      </w:pPr>
      <w:r>
        <w:rPr>
          <w:rFonts w:ascii="Times New Roman"/>
          <w:b w:val="false"/>
          <w:i w:val="false"/>
          <w:color w:val="000000"/>
          <w:sz w:val="28"/>
        </w:rPr>
        <w:t>
      ортопедиялық аяқкиім өкшесінің орналасуы: фликтердің қажетті көлемін таңдау, оларды өзара бекіту, өкшеге медициналық тағайындауға сәйкес қажетті өлшем мен нысан беру, өкшені біржақты және екіжақты металл шинаға кесіп келтіру, сәйкестендіру.</w:t>
      </w:r>
    </w:p>
    <w:bookmarkStart w:name="z140" w:id="138"/>
    <w:p>
      <w:pPr>
        <w:spacing w:after="0"/>
        <w:ind w:left="0"/>
        <w:jc w:val="both"/>
      </w:pPr>
      <w:r>
        <w:rPr>
          <w:rFonts w:ascii="Times New Roman"/>
          <w:b w:val="false"/>
          <w:i w:val="false"/>
          <w:color w:val="000000"/>
          <w:sz w:val="28"/>
        </w:rPr>
        <w:t>
      88. Білуге тиіс:</w:t>
      </w:r>
    </w:p>
    <w:bookmarkEnd w:id="138"/>
    <w:p>
      <w:pPr>
        <w:spacing w:after="0"/>
        <w:ind w:left="0"/>
        <w:jc w:val="both"/>
      </w:pPr>
      <w:r>
        <w:rPr>
          <w:rFonts w:ascii="Times New Roman"/>
          <w:b w:val="false"/>
          <w:i w:val="false"/>
          <w:color w:val="000000"/>
          <w:sz w:val="28"/>
        </w:rPr>
        <w:t xml:space="preserve">
      өкшені орнату тәртіптері; </w:t>
      </w:r>
    </w:p>
    <w:p>
      <w:pPr>
        <w:spacing w:after="0"/>
        <w:ind w:left="0"/>
        <w:jc w:val="both"/>
      </w:pPr>
      <w:r>
        <w:rPr>
          <w:rFonts w:ascii="Times New Roman"/>
          <w:b w:val="false"/>
          <w:i w:val="false"/>
          <w:color w:val="000000"/>
          <w:sz w:val="28"/>
        </w:rPr>
        <w:t xml:space="preserve">
      өкшені құрастыру технологиясы; </w:t>
      </w:r>
    </w:p>
    <w:p>
      <w:pPr>
        <w:spacing w:after="0"/>
        <w:ind w:left="0"/>
        <w:jc w:val="both"/>
      </w:pPr>
      <w:r>
        <w:rPr>
          <w:rFonts w:ascii="Times New Roman"/>
          <w:b w:val="false"/>
          <w:i w:val="false"/>
          <w:color w:val="000000"/>
          <w:sz w:val="28"/>
        </w:rPr>
        <w:t xml:space="preserve">
      табанның деформациялануы мен кесілуінің түрлері; </w:t>
      </w:r>
    </w:p>
    <w:p>
      <w:pPr>
        <w:spacing w:after="0"/>
        <w:ind w:left="0"/>
        <w:jc w:val="both"/>
      </w:pPr>
      <w:r>
        <w:rPr>
          <w:rFonts w:ascii="Times New Roman"/>
          <w:b w:val="false"/>
          <w:i w:val="false"/>
          <w:color w:val="000000"/>
          <w:sz w:val="28"/>
        </w:rPr>
        <w:t>
      табанның деформация сипатына байланысты өкшені орнату кезінде медициналық тағайындауды орындау тәсілдері.</w:t>
      </w:r>
    </w:p>
    <w:bookmarkStart w:name="z141" w:id="139"/>
    <w:p>
      <w:pPr>
        <w:spacing w:after="0"/>
        <w:ind w:left="0"/>
        <w:jc w:val="left"/>
      </w:pPr>
      <w:r>
        <w:rPr>
          <w:rFonts w:ascii="Times New Roman"/>
          <w:b/>
          <w:i w:val="false"/>
          <w:color w:val="000000"/>
        </w:rPr>
        <w:t xml:space="preserve"> 40-параграф. Ортопедиялық аяқкиім тігу жөніндегі аяқкиім шебері, 5-разряд</w:t>
      </w:r>
    </w:p>
    <w:bookmarkEnd w:id="139"/>
    <w:bookmarkStart w:name="z142" w:id="140"/>
    <w:p>
      <w:pPr>
        <w:spacing w:after="0"/>
        <w:ind w:left="0"/>
        <w:jc w:val="both"/>
      </w:pPr>
      <w:r>
        <w:rPr>
          <w:rFonts w:ascii="Times New Roman"/>
          <w:b w:val="false"/>
          <w:i w:val="false"/>
          <w:color w:val="000000"/>
          <w:sz w:val="28"/>
        </w:rPr>
        <w:t>
      89. Жұмыс сипаттамасы:</w:t>
      </w:r>
    </w:p>
    <w:bookmarkEnd w:id="140"/>
    <w:p>
      <w:pPr>
        <w:spacing w:after="0"/>
        <w:ind w:left="0"/>
        <w:jc w:val="both"/>
      </w:pPr>
      <w:r>
        <w:rPr>
          <w:rFonts w:ascii="Times New Roman"/>
          <w:b w:val="false"/>
          <w:i w:val="false"/>
          <w:color w:val="000000"/>
          <w:sz w:val="28"/>
        </w:rPr>
        <w:t>
      орындық, тізе асты, бағана, сырғыма және өзге де осы сияқты протездік-аяқкиім бұйымдарын машинамен немесе қолмен жасау;</w:t>
      </w:r>
    </w:p>
    <w:p>
      <w:pPr>
        <w:spacing w:after="0"/>
        <w:ind w:left="0"/>
        <w:jc w:val="both"/>
      </w:pPr>
      <w:r>
        <w:rPr>
          <w:rFonts w:ascii="Times New Roman"/>
          <w:b w:val="false"/>
          <w:i w:val="false"/>
          <w:color w:val="000000"/>
          <w:sz w:val="28"/>
        </w:rPr>
        <w:t>
      ауру адамның жеке ерекшеліктері мен сезу қабілетіне сәйкес дайын ортопедиялық аяқкиімдерді сәйкестендіру: тығын ішпегін, супинаторды, пронаторды, ұзын бойына және көлденең жинақтарын ұлғайту немесе кішірейту.</w:t>
      </w:r>
    </w:p>
    <w:bookmarkStart w:name="z143" w:id="141"/>
    <w:p>
      <w:pPr>
        <w:spacing w:after="0"/>
        <w:ind w:left="0"/>
        <w:jc w:val="both"/>
      </w:pPr>
      <w:r>
        <w:rPr>
          <w:rFonts w:ascii="Times New Roman"/>
          <w:b w:val="false"/>
          <w:i w:val="false"/>
          <w:color w:val="000000"/>
          <w:sz w:val="28"/>
        </w:rPr>
        <w:t>
      90. Білуге тиіс:</w:t>
      </w:r>
    </w:p>
    <w:bookmarkEnd w:id="141"/>
    <w:p>
      <w:pPr>
        <w:spacing w:after="0"/>
        <w:ind w:left="0"/>
        <w:jc w:val="both"/>
      </w:pPr>
      <w:r>
        <w:rPr>
          <w:rFonts w:ascii="Times New Roman"/>
          <w:b w:val="false"/>
          <w:i w:val="false"/>
          <w:color w:val="000000"/>
          <w:sz w:val="28"/>
        </w:rPr>
        <w:t xml:space="preserve">
      протездік-аяқкиім бұйымдарын тігу технологиясы; </w:t>
      </w:r>
    </w:p>
    <w:p>
      <w:pPr>
        <w:spacing w:after="0"/>
        <w:ind w:left="0"/>
        <w:jc w:val="both"/>
      </w:pPr>
      <w:r>
        <w:rPr>
          <w:rFonts w:ascii="Times New Roman"/>
          <w:b w:val="false"/>
          <w:i w:val="false"/>
          <w:color w:val="000000"/>
          <w:sz w:val="28"/>
        </w:rPr>
        <w:t xml:space="preserve">
      қолданылатын материалдардың мемлекеттік стандарттары мен техникалық шарттары; </w:t>
      </w:r>
    </w:p>
    <w:p>
      <w:pPr>
        <w:spacing w:after="0"/>
        <w:ind w:left="0"/>
        <w:jc w:val="both"/>
      </w:pPr>
      <w:r>
        <w:rPr>
          <w:rFonts w:ascii="Times New Roman"/>
          <w:b w:val="false"/>
          <w:i w:val="false"/>
          <w:color w:val="000000"/>
          <w:sz w:val="28"/>
        </w:rPr>
        <w:t>
      табанның деформациялануы мен кесілуінің түрлері;</w:t>
      </w:r>
    </w:p>
    <w:p>
      <w:pPr>
        <w:spacing w:after="0"/>
        <w:ind w:left="0"/>
        <w:jc w:val="both"/>
      </w:pPr>
      <w:r>
        <w:rPr>
          <w:rFonts w:ascii="Times New Roman"/>
          <w:b w:val="false"/>
          <w:i w:val="false"/>
          <w:color w:val="000000"/>
          <w:sz w:val="28"/>
        </w:rPr>
        <w:t>
      қызмет көрсететін машинаны пайдалану тәртіптері</w:t>
      </w:r>
    </w:p>
    <w:bookmarkStart w:name="z144" w:id="142"/>
    <w:p>
      <w:pPr>
        <w:spacing w:after="0"/>
        <w:ind w:left="0"/>
        <w:jc w:val="left"/>
      </w:pPr>
      <w:r>
        <w:rPr>
          <w:rFonts w:ascii="Times New Roman"/>
          <w:b/>
          <w:i w:val="false"/>
          <w:color w:val="000000"/>
        </w:rPr>
        <w:t xml:space="preserve"> 41-параграф. Ортопедиялық аяқкиімнің үлгісін жасаушы, 5-разряд</w:t>
      </w:r>
    </w:p>
    <w:bookmarkEnd w:id="142"/>
    <w:bookmarkStart w:name="z145" w:id="143"/>
    <w:p>
      <w:pPr>
        <w:spacing w:after="0"/>
        <w:ind w:left="0"/>
        <w:jc w:val="both"/>
      </w:pPr>
      <w:r>
        <w:rPr>
          <w:rFonts w:ascii="Times New Roman"/>
          <w:b w:val="false"/>
          <w:i w:val="false"/>
          <w:color w:val="000000"/>
          <w:sz w:val="28"/>
        </w:rPr>
        <w:t>
      91. Жұмыс сипаттамасы:</w:t>
      </w:r>
    </w:p>
    <w:bookmarkEnd w:id="143"/>
    <w:p>
      <w:pPr>
        <w:spacing w:after="0"/>
        <w:ind w:left="0"/>
        <w:jc w:val="both"/>
      </w:pPr>
      <w:r>
        <w:rPr>
          <w:rFonts w:ascii="Times New Roman"/>
          <w:b w:val="false"/>
          <w:i w:val="false"/>
          <w:color w:val="000000"/>
          <w:sz w:val="28"/>
        </w:rPr>
        <w:t>
      ортопедиялық аяқкиімнің үстіне арналған үлгілерді әзірлеу , дәрігердің тапсырыста көрсеткен өлшемдеріне сәйкес жасалған ортопедиялық қалыптан эскиз алу;</w:t>
      </w:r>
    </w:p>
    <w:p>
      <w:pPr>
        <w:spacing w:after="0"/>
        <w:ind w:left="0"/>
        <w:jc w:val="both"/>
      </w:pPr>
      <w:r>
        <w:rPr>
          <w:rFonts w:ascii="Times New Roman"/>
          <w:b w:val="false"/>
          <w:i w:val="false"/>
          <w:color w:val="000000"/>
          <w:sz w:val="28"/>
        </w:rPr>
        <w:t>
      үстіңгі пішімнің және астардың бөлшектеріне қағаздан жасалған үлгілерді пішу.</w:t>
      </w:r>
    </w:p>
    <w:bookmarkStart w:name="z146" w:id="144"/>
    <w:p>
      <w:pPr>
        <w:spacing w:after="0"/>
        <w:ind w:left="0"/>
        <w:jc w:val="both"/>
      </w:pPr>
      <w:r>
        <w:rPr>
          <w:rFonts w:ascii="Times New Roman"/>
          <w:b w:val="false"/>
          <w:i w:val="false"/>
          <w:color w:val="000000"/>
          <w:sz w:val="28"/>
        </w:rPr>
        <w:t>
      92. Білуге тиіс:</w:t>
      </w:r>
    </w:p>
    <w:bookmarkEnd w:id="144"/>
    <w:p>
      <w:pPr>
        <w:spacing w:after="0"/>
        <w:ind w:left="0"/>
        <w:jc w:val="both"/>
      </w:pPr>
      <w:r>
        <w:rPr>
          <w:rFonts w:ascii="Times New Roman"/>
          <w:b w:val="false"/>
          <w:i w:val="false"/>
          <w:color w:val="000000"/>
          <w:sz w:val="28"/>
        </w:rPr>
        <w:t xml:space="preserve">
      табан анатомиясы; </w:t>
      </w:r>
    </w:p>
    <w:p>
      <w:pPr>
        <w:spacing w:after="0"/>
        <w:ind w:left="0"/>
        <w:jc w:val="both"/>
      </w:pPr>
      <w:r>
        <w:rPr>
          <w:rFonts w:ascii="Times New Roman"/>
          <w:b w:val="false"/>
          <w:i w:val="false"/>
          <w:color w:val="000000"/>
          <w:sz w:val="28"/>
        </w:rPr>
        <w:t xml:space="preserve">
      табанның деформациялануы және кесілуінің түрлері; </w:t>
      </w:r>
    </w:p>
    <w:p>
      <w:pPr>
        <w:spacing w:after="0"/>
        <w:ind w:left="0"/>
        <w:jc w:val="both"/>
      </w:pPr>
      <w:r>
        <w:rPr>
          <w:rFonts w:ascii="Times New Roman"/>
          <w:b w:val="false"/>
          <w:i w:val="false"/>
          <w:color w:val="000000"/>
          <w:sz w:val="28"/>
        </w:rPr>
        <w:t xml:space="preserve">
      ортопедиялық аяқ-киім дайындамасының үлгісін құру технологиясы; </w:t>
      </w:r>
    </w:p>
    <w:p>
      <w:pPr>
        <w:spacing w:after="0"/>
        <w:ind w:left="0"/>
        <w:jc w:val="both"/>
      </w:pPr>
      <w:r>
        <w:rPr>
          <w:rFonts w:ascii="Times New Roman"/>
          <w:b w:val="false"/>
          <w:i w:val="false"/>
          <w:color w:val="000000"/>
          <w:sz w:val="28"/>
        </w:rPr>
        <w:t>
      аяқкиімінің үстіне және астарына арналған бөлшектерін пішу кезінде жіберу нормалары.</w:t>
      </w:r>
    </w:p>
    <w:bookmarkStart w:name="z147" w:id="145"/>
    <w:p>
      <w:pPr>
        <w:spacing w:after="0"/>
        <w:ind w:left="0"/>
        <w:jc w:val="left"/>
      </w:pPr>
      <w:r>
        <w:rPr>
          <w:rFonts w:ascii="Times New Roman"/>
          <w:b/>
          <w:i w:val="false"/>
          <w:color w:val="000000"/>
        </w:rPr>
        <w:t xml:space="preserve"> 42-параграф. Пішу жабдығының операторы, 5-разряд</w:t>
      </w:r>
    </w:p>
    <w:bookmarkEnd w:id="145"/>
    <w:bookmarkStart w:name="z148" w:id="146"/>
    <w:p>
      <w:pPr>
        <w:spacing w:after="0"/>
        <w:ind w:left="0"/>
        <w:jc w:val="both"/>
      </w:pPr>
      <w:r>
        <w:rPr>
          <w:rFonts w:ascii="Times New Roman"/>
          <w:b w:val="false"/>
          <w:i w:val="false"/>
          <w:color w:val="000000"/>
          <w:sz w:val="28"/>
        </w:rPr>
        <w:t>
      93. Жұмыс сипаттамасы:</w:t>
      </w:r>
    </w:p>
    <w:bookmarkEnd w:id="146"/>
    <w:p>
      <w:pPr>
        <w:spacing w:after="0"/>
        <w:ind w:left="0"/>
        <w:jc w:val="both"/>
      </w:pPr>
      <w:r>
        <w:rPr>
          <w:rFonts w:ascii="Times New Roman"/>
          <w:b w:val="false"/>
          <w:i w:val="false"/>
          <w:color w:val="000000"/>
          <w:sz w:val="28"/>
        </w:rPr>
        <w:t>
      аяқкиімнің бөлшектерін жасауға арналған орама материалдарды нығыздауыш автоматта төсеу және жаю жұмыстарын орындау;</w:t>
      </w:r>
    </w:p>
    <w:p>
      <w:pPr>
        <w:spacing w:after="0"/>
        <w:ind w:left="0"/>
        <w:jc w:val="both"/>
      </w:pPr>
      <w:r>
        <w:rPr>
          <w:rFonts w:ascii="Times New Roman"/>
          <w:b w:val="false"/>
          <w:i w:val="false"/>
          <w:color w:val="000000"/>
          <w:sz w:val="28"/>
        </w:rPr>
        <w:t>
      пышағы бар пластиналарды таңдау және оларды нығыздауыштың кареткасына салу;</w:t>
      </w:r>
    </w:p>
    <w:p>
      <w:pPr>
        <w:spacing w:after="0"/>
        <w:ind w:left="0"/>
        <w:jc w:val="both"/>
      </w:pPr>
      <w:r>
        <w:rPr>
          <w:rFonts w:ascii="Times New Roman"/>
          <w:b w:val="false"/>
          <w:i w:val="false"/>
          <w:color w:val="000000"/>
          <w:sz w:val="28"/>
        </w:rPr>
        <w:t>
      нығыздауыштың автомат құрылғысына бағдарламаны орнату;</w:t>
      </w:r>
    </w:p>
    <w:p>
      <w:pPr>
        <w:spacing w:after="0"/>
        <w:ind w:left="0"/>
        <w:jc w:val="both"/>
      </w:pPr>
      <w:r>
        <w:rPr>
          <w:rFonts w:ascii="Times New Roman"/>
          <w:b w:val="false"/>
          <w:i w:val="false"/>
          <w:color w:val="000000"/>
          <w:sz w:val="28"/>
        </w:rPr>
        <w:t>
      оның машинаның жады блогындағы бағдарламамен, орнатылған пышақтар мен төсемнің ұзындығына сәйкестігін тексеру, пышақтардың жарамдылығын тексеру;</w:t>
      </w:r>
    </w:p>
    <w:p>
      <w:pPr>
        <w:spacing w:after="0"/>
        <w:ind w:left="0"/>
        <w:jc w:val="both"/>
      </w:pPr>
      <w:r>
        <w:rPr>
          <w:rFonts w:ascii="Times New Roman"/>
          <w:b w:val="false"/>
          <w:i w:val="false"/>
          <w:color w:val="000000"/>
          <w:sz w:val="28"/>
        </w:rPr>
        <w:t>
      автоматты құрылғыны іске қосу арқылы материал төсемін әперу;</w:t>
      </w:r>
    </w:p>
    <w:p>
      <w:pPr>
        <w:spacing w:after="0"/>
        <w:ind w:left="0"/>
        <w:jc w:val="both"/>
      </w:pPr>
      <w:r>
        <w:rPr>
          <w:rFonts w:ascii="Times New Roman"/>
          <w:b w:val="false"/>
          <w:i w:val="false"/>
          <w:color w:val="000000"/>
          <w:sz w:val="28"/>
        </w:rPr>
        <w:t>
      өсемдердің орналасуын реттеу;</w:t>
      </w:r>
    </w:p>
    <w:p>
      <w:pPr>
        <w:spacing w:after="0"/>
        <w:ind w:left="0"/>
        <w:jc w:val="both"/>
      </w:pPr>
      <w:r>
        <w:rPr>
          <w:rFonts w:ascii="Times New Roman"/>
          <w:b w:val="false"/>
          <w:i w:val="false"/>
          <w:color w:val="000000"/>
          <w:sz w:val="28"/>
        </w:rPr>
        <w:t>
      пішу бөлшектерін алу.</w:t>
      </w:r>
    </w:p>
    <w:bookmarkStart w:name="z149" w:id="147"/>
    <w:p>
      <w:pPr>
        <w:spacing w:after="0"/>
        <w:ind w:left="0"/>
        <w:jc w:val="both"/>
      </w:pPr>
      <w:r>
        <w:rPr>
          <w:rFonts w:ascii="Times New Roman"/>
          <w:b w:val="false"/>
          <w:i w:val="false"/>
          <w:color w:val="000000"/>
          <w:sz w:val="28"/>
        </w:rPr>
        <w:t>
      94. Білуге тиіс:</w:t>
      </w:r>
    </w:p>
    <w:bookmarkEnd w:id="147"/>
    <w:p>
      <w:pPr>
        <w:spacing w:after="0"/>
        <w:ind w:left="0"/>
        <w:jc w:val="both"/>
      </w:pPr>
      <w:r>
        <w:rPr>
          <w:rFonts w:ascii="Times New Roman"/>
          <w:b w:val="false"/>
          <w:i w:val="false"/>
          <w:color w:val="000000"/>
          <w:sz w:val="28"/>
        </w:rPr>
        <w:t xml:space="preserve">
      нығыздауыш автоматты пайдалану тәртіптері; </w:t>
      </w:r>
    </w:p>
    <w:p>
      <w:pPr>
        <w:spacing w:after="0"/>
        <w:ind w:left="0"/>
        <w:jc w:val="both"/>
      </w:pPr>
      <w:r>
        <w:rPr>
          <w:rFonts w:ascii="Times New Roman"/>
          <w:b w:val="false"/>
          <w:i w:val="false"/>
          <w:color w:val="000000"/>
          <w:sz w:val="28"/>
        </w:rPr>
        <w:t>
      автоматты бағдарламалық құрылғының (нығыздауыш жадысының блогы) жұмыс істеу принципі;</w:t>
      </w:r>
    </w:p>
    <w:p>
      <w:pPr>
        <w:spacing w:after="0"/>
        <w:ind w:left="0"/>
        <w:jc w:val="both"/>
      </w:pPr>
      <w:r>
        <w:rPr>
          <w:rFonts w:ascii="Times New Roman"/>
          <w:b w:val="false"/>
          <w:i w:val="false"/>
          <w:color w:val="000000"/>
          <w:sz w:val="28"/>
        </w:rPr>
        <w:t xml:space="preserve">
      автоматты іске қосу және сөндіру жүйесі; </w:t>
      </w:r>
    </w:p>
    <w:p>
      <w:pPr>
        <w:spacing w:after="0"/>
        <w:ind w:left="0"/>
        <w:jc w:val="both"/>
      </w:pPr>
      <w:r>
        <w:rPr>
          <w:rFonts w:ascii="Times New Roman"/>
          <w:b w:val="false"/>
          <w:i w:val="false"/>
          <w:color w:val="000000"/>
          <w:sz w:val="28"/>
        </w:rPr>
        <w:t xml:space="preserve">
      шағын ақаулықтарды жою тәсілдері; </w:t>
      </w:r>
    </w:p>
    <w:p>
      <w:pPr>
        <w:spacing w:after="0"/>
        <w:ind w:left="0"/>
        <w:jc w:val="both"/>
      </w:pPr>
      <w:r>
        <w:rPr>
          <w:rFonts w:ascii="Times New Roman"/>
          <w:b w:val="false"/>
          <w:i w:val="false"/>
          <w:color w:val="000000"/>
          <w:sz w:val="28"/>
        </w:rPr>
        <w:t>
      пішудің сапасы мен жинақталуына қойылатын талаптар;</w:t>
      </w:r>
    </w:p>
    <w:p>
      <w:pPr>
        <w:spacing w:after="0"/>
        <w:ind w:left="0"/>
        <w:jc w:val="both"/>
      </w:pPr>
      <w:r>
        <w:rPr>
          <w:rFonts w:ascii="Times New Roman"/>
          <w:b w:val="false"/>
          <w:i w:val="false"/>
          <w:color w:val="000000"/>
          <w:sz w:val="28"/>
        </w:rPr>
        <w:t xml:space="preserve">
      пішілуге тиіс аяқкиімдердің түрлері мен өлшемдері; </w:t>
      </w:r>
    </w:p>
    <w:p>
      <w:pPr>
        <w:spacing w:after="0"/>
        <w:ind w:left="0"/>
        <w:jc w:val="both"/>
      </w:pPr>
      <w:r>
        <w:rPr>
          <w:rFonts w:ascii="Times New Roman"/>
          <w:b w:val="false"/>
          <w:i w:val="false"/>
          <w:color w:val="000000"/>
          <w:sz w:val="28"/>
        </w:rPr>
        <w:t xml:space="preserve">
      пышақтарды орналастырудың тиімді жүйесі; </w:t>
      </w:r>
    </w:p>
    <w:p>
      <w:pPr>
        <w:spacing w:after="0"/>
        <w:ind w:left="0"/>
        <w:jc w:val="both"/>
      </w:pPr>
      <w:r>
        <w:rPr>
          <w:rFonts w:ascii="Times New Roman"/>
          <w:b w:val="false"/>
          <w:i w:val="false"/>
          <w:color w:val="000000"/>
          <w:sz w:val="28"/>
        </w:rPr>
        <w:t>
      қолданылатын материалдарды пайдалану нормалары.</w:t>
      </w:r>
    </w:p>
    <w:bookmarkStart w:name="z150" w:id="148"/>
    <w:p>
      <w:pPr>
        <w:spacing w:after="0"/>
        <w:ind w:left="0"/>
        <w:jc w:val="left"/>
      </w:pPr>
      <w:r>
        <w:rPr>
          <w:rFonts w:ascii="Times New Roman"/>
          <w:b/>
          <w:i w:val="false"/>
          <w:color w:val="000000"/>
        </w:rPr>
        <w:t xml:space="preserve"> 43-параграф. Ұлтанды өңдеуші, 1-разряд</w:t>
      </w:r>
    </w:p>
    <w:bookmarkEnd w:id="148"/>
    <w:bookmarkStart w:name="z151" w:id="149"/>
    <w:p>
      <w:pPr>
        <w:spacing w:after="0"/>
        <w:ind w:left="0"/>
        <w:jc w:val="both"/>
      </w:pPr>
      <w:r>
        <w:rPr>
          <w:rFonts w:ascii="Times New Roman"/>
          <w:b w:val="false"/>
          <w:i w:val="false"/>
          <w:color w:val="000000"/>
          <w:sz w:val="28"/>
        </w:rPr>
        <w:t>
      95. Жұмыс сипаттамасы:</w:t>
      </w:r>
    </w:p>
    <w:bookmarkEnd w:id="149"/>
    <w:p>
      <w:pPr>
        <w:spacing w:after="0"/>
        <w:ind w:left="0"/>
        <w:jc w:val="both"/>
      </w:pPr>
      <w:r>
        <w:rPr>
          <w:rFonts w:ascii="Times New Roman"/>
          <w:b w:val="false"/>
          <w:i w:val="false"/>
          <w:color w:val="000000"/>
          <w:sz w:val="28"/>
        </w:rPr>
        <w:t>
      резина табандарды және ондағы кесіктерді өңдеу, керілген жиектерді бензинмен және өзге де өңдеу;</w:t>
      </w:r>
    </w:p>
    <w:p>
      <w:pPr>
        <w:spacing w:after="0"/>
        <w:ind w:left="0"/>
        <w:jc w:val="both"/>
      </w:pPr>
      <w:r>
        <w:rPr>
          <w:rFonts w:ascii="Times New Roman"/>
          <w:b w:val="false"/>
          <w:i w:val="false"/>
          <w:color w:val="000000"/>
          <w:sz w:val="28"/>
        </w:rPr>
        <w:t>
      термоэластопласт табанды қолмен химиялық өңдеу.</w:t>
      </w:r>
    </w:p>
    <w:bookmarkStart w:name="z152" w:id="150"/>
    <w:p>
      <w:pPr>
        <w:spacing w:after="0"/>
        <w:ind w:left="0"/>
        <w:jc w:val="both"/>
      </w:pPr>
      <w:r>
        <w:rPr>
          <w:rFonts w:ascii="Times New Roman"/>
          <w:b w:val="false"/>
          <w:i w:val="false"/>
          <w:color w:val="000000"/>
          <w:sz w:val="28"/>
        </w:rPr>
        <w:t>
      96. Білуге тиіс:</w:t>
      </w:r>
    </w:p>
    <w:bookmarkEnd w:id="150"/>
    <w:p>
      <w:pPr>
        <w:spacing w:after="0"/>
        <w:ind w:left="0"/>
        <w:jc w:val="both"/>
      </w:pPr>
      <w:r>
        <w:rPr>
          <w:rFonts w:ascii="Times New Roman"/>
          <w:b w:val="false"/>
          <w:i w:val="false"/>
          <w:color w:val="000000"/>
          <w:sz w:val="28"/>
        </w:rPr>
        <w:t xml:space="preserve">
      табанды өңдеу тәсілдері; </w:t>
      </w:r>
    </w:p>
    <w:p>
      <w:pPr>
        <w:spacing w:after="0"/>
        <w:ind w:left="0"/>
        <w:jc w:val="both"/>
      </w:pPr>
      <w:r>
        <w:rPr>
          <w:rFonts w:ascii="Times New Roman"/>
          <w:b w:val="false"/>
          <w:i w:val="false"/>
          <w:color w:val="000000"/>
          <w:sz w:val="28"/>
        </w:rPr>
        <w:t>
      оңай жанатын заттармен жұмыс істеу тәртіптері.</w:t>
      </w:r>
    </w:p>
    <w:bookmarkStart w:name="z153" w:id="151"/>
    <w:p>
      <w:pPr>
        <w:spacing w:after="0"/>
        <w:ind w:left="0"/>
        <w:jc w:val="left"/>
      </w:pPr>
      <w:r>
        <w:rPr>
          <w:rFonts w:ascii="Times New Roman"/>
          <w:b/>
          <w:i w:val="false"/>
          <w:color w:val="000000"/>
        </w:rPr>
        <w:t xml:space="preserve"> 44-параграф. Ұлтанды өңдеуші, 2-разряд</w:t>
      </w:r>
    </w:p>
    <w:bookmarkEnd w:id="151"/>
    <w:bookmarkStart w:name="z154" w:id="152"/>
    <w:p>
      <w:pPr>
        <w:spacing w:after="0"/>
        <w:ind w:left="0"/>
        <w:jc w:val="both"/>
      </w:pPr>
      <w:r>
        <w:rPr>
          <w:rFonts w:ascii="Times New Roman"/>
          <w:b w:val="false"/>
          <w:i w:val="false"/>
          <w:color w:val="000000"/>
          <w:sz w:val="28"/>
        </w:rPr>
        <w:t>
      97. Жұмыс сипаттамасы:</w:t>
      </w:r>
    </w:p>
    <w:bookmarkEnd w:id="152"/>
    <w:p>
      <w:pPr>
        <w:spacing w:after="0"/>
        <w:ind w:left="0"/>
        <w:jc w:val="both"/>
      </w:pPr>
      <w:r>
        <w:rPr>
          <w:rFonts w:ascii="Times New Roman"/>
          <w:b w:val="false"/>
          <w:i w:val="false"/>
          <w:color w:val="000000"/>
          <w:sz w:val="28"/>
        </w:rPr>
        <w:t>
      қыздырылған резина табандарды қойылтылған күкірт қышқылымен, хлорлы темірмен машинада немесе қолмен өңдеу, оларды химикаттармен өңдегеннен кейін жуу және кептіру.</w:t>
      </w:r>
    </w:p>
    <w:bookmarkStart w:name="z155" w:id="153"/>
    <w:p>
      <w:pPr>
        <w:spacing w:after="0"/>
        <w:ind w:left="0"/>
        <w:jc w:val="both"/>
      </w:pPr>
      <w:r>
        <w:rPr>
          <w:rFonts w:ascii="Times New Roman"/>
          <w:b w:val="false"/>
          <w:i w:val="false"/>
          <w:color w:val="000000"/>
          <w:sz w:val="28"/>
        </w:rPr>
        <w:t>
      98. Білуге тиіс:</w:t>
      </w:r>
    </w:p>
    <w:bookmarkEnd w:id="153"/>
    <w:p>
      <w:pPr>
        <w:spacing w:after="0"/>
        <w:ind w:left="0"/>
        <w:jc w:val="both"/>
      </w:pPr>
      <w:r>
        <w:rPr>
          <w:rFonts w:ascii="Times New Roman"/>
          <w:b w:val="false"/>
          <w:i w:val="false"/>
          <w:color w:val="000000"/>
          <w:sz w:val="28"/>
        </w:rPr>
        <w:t>
      резеңке табандарды өңдеу тәсілдері, оларды қыздыру температурасы;</w:t>
      </w:r>
    </w:p>
    <w:p>
      <w:pPr>
        <w:spacing w:after="0"/>
        <w:ind w:left="0"/>
        <w:jc w:val="both"/>
      </w:pPr>
      <w:r>
        <w:rPr>
          <w:rFonts w:ascii="Times New Roman"/>
          <w:b w:val="false"/>
          <w:i w:val="false"/>
          <w:color w:val="000000"/>
          <w:sz w:val="28"/>
        </w:rPr>
        <w:t xml:space="preserve">
      қолданылатын химиялық материалдар; </w:t>
      </w:r>
    </w:p>
    <w:p>
      <w:pPr>
        <w:spacing w:after="0"/>
        <w:ind w:left="0"/>
        <w:jc w:val="both"/>
      </w:pPr>
      <w:r>
        <w:rPr>
          <w:rFonts w:ascii="Times New Roman"/>
          <w:b w:val="false"/>
          <w:i w:val="false"/>
          <w:color w:val="000000"/>
          <w:sz w:val="28"/>
        </w:rPr>
        <w:t xml:space="preserve">
      күкірт қышқылының күштілігін ареометрдің көмегімен анықтау әдістері және өңделген табандардың дайындығын айқындау тәсілдері; </w:t>
      </w:r>
    </w:p>
    <w:p>
      <w:pPr>
        <w:spacing w:after="0"/>
        <w:ind w:left="0"/>
        <w:jc w:val="both"/>
      </w:pPr>
      <w:r>
        <w:rPr>
          <w:rFonts w:ascii="Times New Roman"/>
          <w:b w:val="false"/>
          <w:i w:val="false"/>
          <w:color w:val="000000"/>
          <w:sz w:val="28"/>
        </w:rPr>
        <w:t>
      қызмет көрсететін машинаны пайдалану тәртіптері.</w:t>
      </w:r>
    </w:p>
    <w:bookmarkStart w:name="z156" w:id="154"/>
    <w:p>
      <w:pPr>
        <w:spacing w:after="0"/>
        <w:ind w:left="0"/>
        <w:jc w:val="left"/>
      </w:pPr>
      <w:r>
        <w:rPr>
          <w:rFonts w:ascii="Times New Roman"/>
          <w:b/>
          <w:i w:val="false"/>
          <w:color w:val="000000"/>
        </w:rPr>
        <w:t xml:space="preserve"> 3-тарау. Галантереялық былғары өндірісі жұмыстарына арналған разрядтар бойынша жұмысшы кәсіптерінің тарифтік-біліктілік сипаттамалары</w:t>
      </w:r>
    </w:p>
    <w:bookmarkEnd w:id="154"/>
    <w:bookmarkStart w:name="z157" w:id="155"/>
    <w:p>
      <w:pPr>
        <w:spacing w:after="0"/>
        <w:ind w:left="0"/>
        <w:jc w:val="left"/>
      </w:pPr>
      <w:r>
        <w:rPr>
          <w:rFonts w:ascii="Times New Roman"/>
          <w:b/>
          <w:i w:val="false"/>
          <w:color w:val="000000"/>
        </w:rPr>
        <w:t xml:space="preserve"> 1-параграф. Биялай былғарысын керуші, 3-разряд</w:t>
      </w:r>
    </w:p>
    <w:bookmarkEnd w:id="155"/>
    <w:bookmarkStart w:name="z158" w:id="156"/>
    <w:p>
      <w:pPr>
        <w:spacing w:after="0"/>
        <w:ind w:left="0"/>
        <w:jc w:val="both"/>
      </w:pPr>
      <w:r>
        <w:rPr>
          <w:rFonts w:ascii="Times New Roman"/>
          <w:b w:val="false"/>
          <w:i w:val="false"/>
          <w:color w:val="000000"/>
          <w:sz w:val="28"/>
        </w:rPr>
        <w:t>
      99. Жұмыс сипаттамасы:</w:t>
      </w:r>
    </w:p>
    <w:bookmarkEnd w:id="156"/>
    <w:p>
      <w:pPr>
        <w:spacing w:after="0"/>
        <w:ind w:left="0"/>
        <w:jc w:val="both"/>
      </w:pPr>
      <w:r>
        <w:rPr>
          <w:rFonts w:ascii="Times New Roman"/>
          <w:b w:val="false"/>
          <w:i w:val="false"/>
          <w:color w:val="000000"/>
          <w:sz w:val="28"/>
        </w:rPr>
        <w:t>
      биялай былғарысын машинада немесе қолмен керу-созу;</w:t>
      </w:r>
    </w:p>
    <w:p>
      <w:pPr>
        <w:spacing w:after="0"/>
        <w:ind w:left="0"/>
        <w:jc w:val="both"/>
      </w:pPr>
      <w:r>
        <w:rPr>
          <w:rFonts w:ascii="Times New Roman"/>
          <w:b w:val="false"/>
          <w:i w:val="false"/>
          <w:color w:val="000000"/>
          <w:sz w:val="28"/>
        </w:rPr>
        <w:t>
      былғарыны тексеру, кінәраттарын белгілеу, былғарыны ұзын бойына ең аз созылымдылықты, ал көлденең бағытта - ең көп созылымдылықты қамтамасыз ететіндей барынша созу, былғарының шеткі аудандарын созу.</w:t>
      </w:r>
    </w:p>
    <w:bookmarkStart w:name="z159" w:id="157"/>
    <w:p>
      <w:pPr>
        <w:spacing w:after="0"/>
        <w:ind w:left="0"/>
        <w:jc w:val="both"/>
      </w:pPr>
      <w:r>
        <w:rPr>
          <w:rFonts w:ascii="Times New Roman"/>
          <w:b w:val="false"/>
          <w:i w:val="false"/>
          <w:color w:val="000000"/>
          <w:sz w:val="28"/>
        </w:rPr>
        <w:t>
      100. Білуге тиіс:</w:t>
      </w:r>
    </w:p>
    <w:bookmarkEnd w:id="157"/>
    <w:p>
      <w:pPr>
        <w:spacing w:after="0"/>
        <w:ind w:left="0"/>
        <w:jc w:val="both"/>
      </w:pPr>
      <w:r>
        <w:rPr>
          <w:rFonts w:ascii="Times New Roman"/>
          <w:b w:val="false"/>
          <w:i w:val="false"/>
          <w:color w:val="000000"/>
          <w:sz w:val="28"/>
        </w:rPr>
        <w:t>
      қолданылатын жабдықтың жұмыс істеу принципі, пайдалану және реттеу тәртіптері;</w:t>
      </w:r>
    </w:p>
    <w:p>
      <w:pPr>
        <w:spacing w:after="0"/>
        <w:ind w:left="0"/>
        <w:jc w:val="both"/>
      </w:pPr>
      <w:r>
        <w:rPr>
          <w:rFonts w:ascii="Times New Roman"/>
          <w:b w:val="false"/>
          <w:i w:val="false"/>
          <w:color w:val="000000"/>
          <w:sz w:val="28"/>
        </w:rPr>
        <w:t xml:space="preserve">
      былғары мен оның топографиялық бөліктерінің қасиеттері, былғарыны өңдеу ақаулықтары, олардың пайда болу себептері, алдын алу және жою тәсілдері; </w:t>
      </w:r>
    </w:p>
    <w:p>
      <w:pPr>
        <w:spacing w:after="0"/>
        <w:ind w:left="0"/>
        <w:jc w:val="both"/>
      </w:pPr>
      <w:r>
        <w:rPr>
          <w:rFonts w:ascii="Times New Roman"/>
          <w:b w:val="false"/>
          <w:i w:val="false"/>
          <w:color w:val="000000"/>
          <w:sz w:val="28"/>
        </w:rPr>
        <w:t xml:space="preserve">
      пішілетін бұйымдардың өлшемдері, былғары мен бөлшектердің созылымдылығының бағыты, операцияларды орындау тәсілдері мен жүйелілігі; </w:t>
      </w:r>
    </w:p>
    <w:p>
      <w:pPr>
        <w:spacing w:after="0"/>
        <w:ind w:left="0"/>
        <w:jc w:val="both"/>
      </w:pPr>
      <w:r>
        <w:rPr>
          <w:rFonts w:ascii="Times New Roman"/>
          <w:b w:val="false"/>
          <w:i w:val="false"/>
          <w:color w:val="000000"/>
          <w:sz w:val="28"/>
        </w:rPr>
        <w:t>
      былғары мен бөлшектер сапасының мемлекеттік стандарттары мен техникалық шарттары.</w:t>
      </w:r>
    </w:p>
    <w:bookmarkStart w:name="z160" w:id="158"/>
    <w:p>
      <w:pPr>
        <w:spacing w:after="0"/>
        <w:ind w:left="0"/>
        <w:jc w:val="left"/>
      </w:pPr>
      <w:r>
        <w:rPr>
          <w:rFonts w:ascii="Times New Roman"/>
          <w:b/>
          <w:i w:val="false"/>
          <w:color w:val="000000"/>
        </w:rPr>
        <w:t xml:space="preserve"> 2-параграф. Галантереялық былғары бұйымдарын жөндеуші, 3-разряд</w:t>
      </w:r>
    </w:p>
    <w:bookmarkEnd w:id="158"/>
    <w:bookmarkStart w:name="z161" w:id="159"/>
    <w:p>
      <w:pPr>
        <w:spacing w:after="0"/>
        <w:ind w:left="0"/>
        <w:jc w:val="both"/>
      </w:pPr>
      <w:r>
        <w:rPr>
          <w:rFonts w:ascii="Times New Roman"/>
          <w:b w:val="false"/>
          <w:i w:val="false"/>
          <w:color w:val="000000"/>
          <w:sz w:val="28"/>
        </w:rPr>
        <w:t>
      101. Жұмыс сипаттамасы:</w:t>
      </w:r>
    </w:p>
    <w:bookmarkEnd w:id="159"/>
    <w:p>
      <w:pPr>
        <w:spacing w:after="0"/>
        <w:ind w:left="0"/>
        <w:jc w:val="both"/>
      </w:pPr>
      <w:r>
        <w:rPr>
          <w:rFonts w:ascii="Times New Roman"/>
          <w:b w:val="false"/>
          <w:i w:val="false"/>
          <w:color w:val="000000"/>
          <w:sz w:val="28"/>
        </w:rPr>
        <w:t>
      тігін машинасының бөлшектерін ауыстырмай, галантереялық былғары бұйымдарды жөндеу;</w:t>
      </w:r>
    </w:p>
    <w:p>
      <w:pPr>
        <w:spacing w:after="0"/>
        <w:ind w:left="0"/>
        <w:jc w:val="both"/>
      </w:pPr>
      <w:r>
        <w:rPr>
          <w:rFonts w:ascii="Times New Roman"/>
          <w:b w:val="false"/>
          <w:i w:val="false"/>
          <w:color w:val="000000"/>
          <w:sz w:val="28"/>
        </w:rPr>
        <w:t>
      нығыздауыштар мен құрылғылардың фурнитураларын ауыстыру;</w:t>
      </w:r>
    </w:p>
    <w:p>
      <w:pPr>
        <w:spacing w:after="0"/>
        <w:ind w:left="0"/>
        <w:jc w:val="both"/>
      </w:pPr>
      <w:r>
        <w:rPr>
          <w:rFonts w:ascii="Times New Roman"/>
          <w:b w:val="false"/>
          <w:i w:val="false"/>
          <w:color w:val="000000"/>
          <w:sz w:val="28"/>
        </w:rPr>
        <w:t>
      қайталама және қосымша тігістер салу, бұйымдарды өңдеу.</w:t>
      </w:r>
    </w:p>
    <w:bookmarkStart w:name="z162" w:id="160"/>
    <w:p>
      <w:pPr>
        <w:spacing w:after="0"/>
        <w:ind w:left="0"/>
        <w:jc w:val="both"/>
      </w:pPr>
      <w:r>
        <w:rPr>
          <w:rFonts w:ascii="Times New Roman"/>
          <w:b w:val="false"/>
          <w:i w:val="false"/>
          <w:color w:val="000000"/>
          <w:sz w:val="28"/>
        </w:rPr>
        <w:t>
      102. Білуге тиіс:</w:t>
      </w:r>
    </w:p>
    <w:bookmarkEnd w:id="160"/>
    <w:p>
      <w:pPr>
        <w:spacing w:after="0"/>
        <w:ind w:left="0"/>
        <w:jc w:val="both"/>
      </w:pPr>
      <w:r>
        <w:rPr>
          <w:rFonts w:ascii="Times New Roman"/>
          <w:b w:val="false"/>
          <w:i w:val="false"/>
          <w:color w:val="000000"/>
          <w:sz w:val="28"/>
        </w:rPr>
        <w:t xml:space="preserve">
      қолданылатын жабдықтардың құрылысы, техникалық пайдалану және реттеу тәртіптері; </w:t>
      </w:r>
    </w:p>
    <w:p>
      <w:pPr>
        <w:spacing w:after="0"/>
        <w:ind w:left="0"/>
        <w:jc w:val="both"/>
      </w:pPr>
      <w:r>
        <w:rPr>
          <w:rFonts w:ascii="Times New Roman"/>
          <w:b w:val="false"/>
          <w:i w:val="false"/>
          <w:color w:val="000000"/>
          <w:sz w:val="28"/>
        </w:rPr>
        <w:t>
      жөнделетін бұйымдардың түрлері мен мақсаты;</w:t>
      </w:r>
    </w:p>
    <w:p>
      <w:pPr>
        <w:spacing w:after="0"/>
        <w:ind w:left="0"/>
        <w:jc w:val="both"/>
      </w:pPr>
      <w:r>
        <w:rPr>
          <w:rFonts w:ascii="Times New Roman"/>
          <w:b w:val="false"/>
          <w:i w:val="false"/>
          <w:color w:val="000000"/>
          <w:sz w:val="28"/>
        </w:rPr>
        <w:t xml:space="preserve">
      дайын галантереялық былғары, бұйымның сапасына қойылатын талаптар; </w:t>
      </w:r>
    </w:p>
    <w:p>
      <w:pPr>
        <w:spacing w:after="0"/>
        <w:ind w:left="0"/>
        <w:jc w:val="both"/>
      </w:pPr>
      <w:r>
        <w:rPr>
          <w:rFonts w:ascii="Times New Roman"/>
          <w:b w:val="false"/>
          <w:i w:val="false"/>
          <w:color w:val="000000"/>
          <w:sz w:val="28"/>
        </w:rPr>
        <w:t xml:space="preserve">
      галантереялық былғары бұйымдарды өңдеу ақаулықтары, пайда болу себептері және оларды жою тәсілдері; </w:t>
      </w:r>
    </w:p>
    <w:p>
      <w:pPr>
        <w:spacing w:after="0"/>
        <w:ind w:left="0"/>
        <w:jc w:val="both"/>
      </w:pPr>
      <w:r>
        <w:rPr>
          <w:rFonts w:ascii="Times New Roman"/>
          <w:b w:val="false"/>
          <w:i w:val="false"/>
          <w:color w:val="000000"/>
          <w:sz w:val="28"/>
        </w:rPr>
        <w:t xml:space="preserve">
      галантереялық былғары бұйымдарды жөндеу тәсілдері мен жүйелілігі; </w:t>
      </w:r>
    </w:p>
    <w:p>
      <w:pPr>
        <w:spacing w:after="0"/>
        <w:ind w:left="0"/>
        <w:jc w:val="both"/>
      </w:pPr>
      <w:r>
        <w:rPr>
          <w:rFonts w:ascii="Times New Roman"/>
          <w:b w:val="false"/>
          <w:i w:val="false"/>
          <w:color w:val="000000"/>
          <w:sz w:val="28"/>
        </w:rPr>
        <w:t>
      галантереялық былғары бұйымдардың мемлекеттік стандарттары мен техникалық шарттары.</w:t>
      </w:r>
    </w:p>
    <w:bookmarkStart w:name="z163" w:id="161"/>
    <w:p>
      <w:pPr>
        <w:spacing w:after="0"/>
        <w:ind w:left="0"/>
        <w:jc w:val="left"/>
      </w:pPr>
      <w:r>
        <w:rPr>
          <w:rFonts w:ascii="Times New Roman"/>
          <w:b/>
          <w:i w:val="false"/>
          <w:color w:val="000000"/>
        </w:rPr>
        <w:t xml:space="preserve"> 3-параграф. Галантереялық былғары бұйымдарын жөндеуші, 4-разряд</w:t>
      </w:r>
    </w:p>
    <w:bookmarkEnd w:id="161"/>
    <w:bookmarkStart w:name="z164" w:id="162"/>
    <w:p>
      <w:pPr>
        <w:spacing w:after="0"/>
        <w:ind w:left="0"/>
        <w:jc w:val="both"/>
      </w:pPr>
      <w:r>
        <w:rPr>
          <w:rFonts w:ascii="Times New Roman"/>
          <w:b w:val="false"/>
          <w:i w:val="false"/>
          <w:color w:val="000000"/>
          <w:sz w:val="28"/>
        </w:rPr>
        <w:t>
      103. Жұмыс сипаттамасы:</w:t>
      </w:r>
    </w:p>
    <w:bookmarkEnd w:id="162"/>
    <w:p>
      <w:pPr>
        <w:spacing w:after="0"/>
        <w:ind w:left="0"/>
        <w:jc w:val="both"/>
      </w:pPr>
      <w:r>
        <w:rPr>
          <w:rFonts w:ascii="Times New Roman"/>
          <w:b w:val="false"/>
          <w:i w:val="false"/>
          <w:color w:val="000000"/>
          <w:sz w:val="28"/>
        </w:rPr>
        <w:t>
      тігін машинасының бөлшектерін ауыстыра отырып, галантереялық былғары бұйымдарды жөндеу;</w:t>
      </w:r>
    </w:p>
    <w:p>
      <w:pPr>
        <w:spacing w:after="0"/>
        <w:ind w:left="0"/>
        <w:jc w:val="both"/>
      </w:pPr>
      <w:r>
        <w:rPr>
          <w:rFonts w:ascii="Times New Roman"/>
          <w:b w:val="false"/>
          <w:i w:val="false"/>
          <w:color w:val="000000"/>
          <w:sz w:val="28"/>
        </w:rPr>
        <w:t>
      бөлшектерді ауыстыруға (шеттерін босату, желім жағу, бүгу)дайындау;</w:t>
      </w:r>
    </w:p>
    <w:p>
      <w:pPr>
        <w:spacing w:after="0"/>
        <w:ind w:left="0"/>
        <w:jc w:val="both"/>
      </w:pPr>
      <w:r>
        <w:rPr>
          <w:rFonts w:ascii="Times New Roman"/>
          <w:b w:val="false"/>
          <w:i w:val="false"/>
          <w:color w:val="000000"/>
          <w:sz w:val="28"/>
        </w:rPr>
        <w:t>
      бұйымдарды өңдеу.</w:t>
      </w:r>
    </w:p>
    <w:bookmarkStart w:name="z165" w:id="163"/>
    <w:p>
      <w:pPr>
        <w:spacing w:after="0"/>
        <w:ind w:left="0"/>
        <w:jc w:val="both"/>
      </w:pPr>
      <w:r>
        <w:rPr>
          <w:rFonts w:ascii="Times New Roman"/>
          <w:b w:val="false"/>
          <w:i w:val="false"/>
          <w:color w:val="000000"/>
          <w:sz w:val="28"/>
        </w:rPr>
        <w:t>
      104. Білуге тиіс:</w:t>
      </w:r>
    </w:p>
    <w:bookmarkEnd w:id="163"/>
    <w:p>
      <w:pPr>
        <w:spacing w:after="0"/>
        <w:ind w:left="0"/>
        <w:jc w:val="both"/>
      </w:pPr>
      <w:r>
        <w:rPr>
          <w:rFonts w:ascii="Times New Roman"/>
          <w:b w:val="false"/>
          <w:i w:val="false"/>
          <w:color w:val="000000"/>
          <w:sz w:val="28"/>
        </w:rPr>
        <w:t xml:space="preserve">
      қолданылатын жабдықтардың техникалық пайдалану және реттеу тәртіптері; </w:t>
      </w:r>
    </w:p>
    <w:p>
      <w:pPr>
        <w:spacing w:after="0"/>
        <w:ind w:left="0"/>
        <w:jc w:val="both"/>
      </w:pPr>
      <w:r>
        <w:rPr>
          <w:rFonts w:ascii="Times New Roman"/>
          <w:b w:val="false"/>
          <w:i w:val="false"/>
          <w:color w:val="000000"/>
          <w:sz w:val="28"/>
        </w:rPr>
        <w:t>
      жөнделетін галантереялық былғары бұйымдардың құрылысы;</w:t>
      </w:r>
    </w:p>
    <w:p>
      <w:pPr>
        <w:spacing w:after="0"/>
        <w:ind w:left="0"/>
        <w:jc w:val="both"/>
      </w:pPr>
      <w:r>
        <w:rPr>
          <w:rFonts w:ascii="Times New Roman"/>
          <w:b w:val="false"/>
          <w:i w:val="false"/>
          <w:color w:val="000000"/>
          <w:sz w:val="28"/>
        </w:rPr>
        <w:t xml:space="preserve">
      галантереялық былғары бұйымдардыөңдеу ақаулықтары, пайда болу себептері және жою тәсілдері; </w:t>
      </w:r>
    </w:p>
    <w:p>
      <w:pPr>
        <w:spacing w:after="0"/>
        <w:ind w:left="0"/>
        <w:jc w:val="both"/>
      </w:pPr>
      <w:r>
        <w:rPr>
          <w:rFonts w:ascii="Times New Roman"/>
          <w:b w:val="false"/>
          <w:i w:val="false"/>
          <w:color w:val="000000"/>
          <w:sz w:val="28"/>
        </w:rPr>
        <w:t>
      галантереялық былғары бұйымдар мен ауыстырылатын бөлшектерге қойылатын талаптар;</w:t>
      </w:r>
    </w:p>
    <w:p>
      <w:pPr>
        <w:spacing w:after="0"/>
        <w:ind w:left="0"/>
        <w:jc w:val="both"/>
      </w:pPr>
      <w:r>
        <w:rPr>
          <w:rFonts w:ascii="Times New Roman"/>
          <w:b w:val="false"/>
          <w:i w:val="false"/>
          <w:color w:val="000000"/>
          <w:sz w:val="28"/>
        </w:rPr>
        <w:t>
      қолданылатын материалдардың қасиеттері.</w:t>
      </w:r>
    </w:p>
    <w:bookmarkStart w:name="z166" w:id="164"/>
    <w:p>
      <w:pPr>
        <w:spacing w:after="0"/>
        <w:ind w:left="0"/>
        <w:jc w:val="left"/>
      </w:pPr>
      <w:r>
        <w:rPr>
          <w:rFonts w:ascii="Times New Roman"/>
          <w:b/>
          <w:i w:val="false"/>
          <w:color w:val="000000"/>
        </w:rPr>
        <w:t xml:space="preserve"> 4-параграф. Галантереялық былғары бұйымдарын құрастырушы, 1-разряд</w:t>
      </w:r>
    </w:p>
    <w:bookmarkEnd w:id="164"/>
    <w:bookmarkStart w:name="z167" w:id="165"/>
    <w:p>
      <w:pPr>
        <w:spacing w:after="0"/>
        <w:ind w:left="0"/>
        <w:jc w:val="both"/>
      </w:pPr>
      <w:r>
        <w:rPr>
          <w:rFonts w:ascii="Times New Roman"/>
          <w:b w:val="false"/>
          <w:i w:val="false"/>
          <w:color w:val="000000"/>
          <w:sz w:val="28"/>
        </w:rPr>
        <w:t>
      105. Жұмыс сипаттамасы:</w:t>
      </w:r>
    </w:p>
    <w:bookmarkEnd w:id="165"/>
    <w:p>
      <w:pPr>
        <w:spacing w:after="0"/>
        <w:ind w:left="0"/>
        <w:jc w:val="both"/>
      </w:pPr>
      <w:r>
        <w:rPr>
          <w:rFonts w:ascii="Times New Roman"/>
          <w:b w:val="false"/>
          <w:i w:val="false"/>
          <w:color w:val="000000"/>
          <w:sz w:val="28"/>
        </w:rPr>
        <w:t>
      машинада немесе қолмен галантереялық былғары бұйымдарды желіммен құрастыру және фурнитураны бекіту бойынша қарапайым жұмыстарын орындау.</w:t>
      </w:r>
    </w:p>
    <w:bookmarkStart w:name="z168" w:id="166"/>
    <w:p>
      <w:pPr>
        <w:spacing w:after="0"/>
        <w:ind w:left="0"/>
        <w:jc w:val="both"/>
      </w:pPr>
      <w:r>
        <w:rPr>
          <w:rFonts w:ascii="Times New Roman"/>
          <w:b w:val="false"/>
          <w:i w:val="false"/>
          <w:color w:val="000000"/>
          <w:sz w:val="28"/>
        </w:rPr>
        <w:t>
      106. Білуге тиіс:</w:t>
      </w:r>
    </w:p>
    <w:bookmarkEnd w:id="166"/>
    <w:p>
      <w:pPr>
        <w:spacing w:after="0"/>
        <w:ind w:left="0"/>
        <w:jc w:val="both"/>
      </w:pPr>
      <w:r>
        <w:rPr>
          <w:rFonts w:ascii="Times New Roman"/>
          <w:b w:val="false"/>
          <w:i w:val="false"/>
          <w:color w:val="000000"/>
          <w:sz w:val="28"/>
        </w:rPr>
        <w:t xml:space="preserve">
      қолданылатын жабдықтардың техникалық пайдалану және реттеу тәртіптері; </w:t>
      </w:r>
    </w:p>
    <w:p>
      <w:pPr>
        <w:spacing w:after="0"/>
        <w:ind w:left="0"/>
        <w:jc w:val="both"/>
      </w:pPr>
      <w:r>
        <w:rPr>
          <w:rFonts w:ascii="Times New Roman"/>
          <w:b w:val="false"/>
          <w:i w:val="false"/>
          <w:color w:val="000000"/>
          <w:sz w:val="28"/>
        </w:rPr>
        <w:t xml:space="preserve">
      қолданылатын құралдың, желім мен фурнитураның, галантереялық былғары бұйымдардың және бөлшектердің түрлері мен мақсаты; </w:t>
      </w:r>
    </w:p>
    <w:p>
      <w:pPr>
        <w:spacing w:after="0"/>
        <w:ind w:left="0"/>
        <w:jc w:val="both"/>
      </w:pPr>
      <w:r>
        <w:rPr>
          <w:rFonts w:ascii="Times New Roman"/>
          <w:b w:val="false"/>
          <w:i w:val="false"/>
          <w:color w:val="000000"/>
          <w:sz w:val="28"/>
        </w:rPr>
        <w:t xml:space="preserve">
      қарапайым құрастыру жұмыстарына қойылатын талаптар және орындау тәсілдері; </w:t>
      </w:r>
    </w:p>
    <w:p>
      <w:pPr>
        <w:spacing w:after="0"/>
        <w:ind w:left="0"/>
        <w:jc w:val="both"/>
      </w:pPr>
      <w:r>
        <w:rPr>
          <w:rFonts w:ascii="Times New Roman"/>
          <w:b w:val="false"/>
          <w:i w:val="false"/>
          <w:color w:val="000000"/>
          <w:sz w:val="28"/>
        </w:rPr>
        <w:t>
      галантереялық былғары бұйымдарды өңдеу ақаулықтары, пайда болу себептері және олардың алдын алу және жою тәсілдері.</w:t>
      </w:r>
    </w:p>
    <w:bookmarkStart w:name="z169" w:id="167"/>
    <w:p>
      <w:pPr>
        <w:spacing w:after="0"/>
        <w:ind w:left="0"/>
        <w:jc w:val="both"/>
      </w:pPr>
      <w:r>
        <w:rPr>
          <w:rFonts w:ascii="Times New Roman"/>
          <w:b w:val="false"/>
          <w:i w:val="false"/>
          <w:color w:val="000000"/>
          <w:sz w:val="28"/>
        </w:rPr>
        <w:t>
      107. Жұмыс үлгілері:</w:t>
      </w:r>
    </w:p>
    <w:bookmarkEnd w:id="167"/>
    <w:p>
      <w:pPr>
        <w:spacing w:after="0"/>
        <w:ind w:left="0"/>
        <w:jc w:val="both"/>
      </w:pPr>
      <w:r>
        <w:rPr>
          <w:rFonts w:ascii="Times New Roman"/>
          <w:b w:val="false"/>
          <w:i w:val="false"/>
          <w:color w:val="000000"/>
          <w:sz w:val="28"/>
        </w:rPr>
        <w:t>
      1) бұйымның ішкі бөлшектері мен элементтері, чемоданның ағаш рамасы - бекіту;</w:t>
      </w:r>
    </w:p>
    <w:p>
      <w:pPr>
        <w:spacing w:after="0"/>
        <w:ind w:left="0"/>
        <w:jc w:val="both"/>
      </w:pPr>
      <w:r>
        <w:rPr>
          <w:rFonts w:ascii="Times New Roman"/>
          <w:b w:val="false"/>
          <w:i w:val="false"/>
          <w:color w:val="000000"/>
          <w:sz w:val="28"/>
        </w:rPr>
        <w:t>
      2) мақта немесе поролон - қаптау алдында төсеу;</w:t>
      </w:r>
    </w:p>
    <w:p>
      <w:pPr>
        <w:spacing w:after="0"/>
        <w:ind w:left="0"/>
        <w:jc w:val="both"/>
      </w:pPr>
      <w:r>
        <w:rPr>
          <w:rFonts w:ascii="Times New Roman"/>
          <w:b w:val="false"/>
          <w:i w:val="false"/>
          <w:color w:val="000000"/>
          <w:sz w:val="28"/>
        </w:rPr>
        <w:t>
      3) картон, қағаз және өзге де материалдардан жасалған бөлшектер - бөлшектерге жабыстыру;</w:t>
      </w:r>
    </w:p>
    <w:p>
      <w:pPr>
        <w:spacing w:after="0"/>
        <w:ind w:left="0"/>
        <w:jc w:val="both"/>
      </w:pPr>
      <w:r>
        <w:rPr>
          <w:rFonts w:ascii="Times New Roman"/>
          <w:b w:val="false"/>
          <w:i w:val="false"/>
          <w:color w:val="000000"/>
          <w:sz w:val="28"/>
        </w:rPr>
        <w:t>
      4) тойтарма шеге, штатив гайкалар, сағат бауы мен белбеуге арналған қайыс - бекіту;</w:t>
      </w:r>
    </w:p>
    <w:p>
      <w:pPr>
        <w:spacing w:after="0"/>
        <w:ind w:left="0"/>
        <w:jc w:val="both"/>
      </w:pPr>
      <w:r>
        <w:rPr>
          <w:rFonts w:ascii="Times New Roman"/>
          <w:b w:val="false"/>
          <w:i w:val="false"/>
          <w:color w:val="000000"/>
          <w:sz w:val="28"/>
        </w:rPr>
        <w:t>
      5) заттар (маникюрлеуде қолданылатын жабдықтар) - несессер сауытына салу;</w:t>
      </w:r>
    </w:p>
    <w:p>
      <w:pPr>
        <w:spacing w:after="0"/>
        <w:ind w:left="0"/>
        <w:jc w:val="both"/>
      </w:pPr>
      <w:r>
        <w:rPr>
          <w:rFonts w:ascii="Times New Roman"/>
          <w:b w:val="false"/>
          <w:i w:val="false"/>
          <w:color w:val="000000"/>
          <w:sz w:val="28"/>
        </w:rPr>
        <w:t>
      6) аралықтар, қалталар және өзге де бөлшектер - жабыстыру;</w:t>
      </w:r>
    </w:p>
    <w:p>
      <w:pPr>
        <w:spacing w:after="0"/>
        <w:ind w:left="0"/>
        <w:jc w:val="both"/>
      </w:pPr>
      <w:r>
        <w:rPr>
          <w:rFonts w:ascii="Times New Roman"/>
          <w:b w:val="false"/>
          <w:i w:val="false"/>
          <w:color w:val="000000"/>
          <w:sz w:val="28"/>
        </w:rPr>
        <w:t>
      7) тұтқа - жарты сақинаға салу;</w:t>
      </w:r>
    </w:p>
    <w:p>
      <w:pPr>
        <w:spacing w:after="0"/>
        <w:ind w:left="0"/>
        <w:jc w:val="both"/>
      </w:pPr>
      <w:r>
        <w:rPr>
          <w:rFonts w:ascii="Times New Roman"/>
          <w:b w:val="false"/>
          <w:i w:val="false"/>
          <w:color w:val="000000"/>
          <w:sz w:val="28"/>
        </w:rPr>
        <w:t>
      8) рамалар, тұтқалар, картон бөлшектер - қаптау.</w:t>
      </w:r>
    </w:p>
    <w:bookmarkStart w:name="z170" w:id="168"/>
    <w:p>
      <w:pPr>
        <w:spacing w:after="0"/>
        <w:ind w:left="0"/>
        <w:jc w:val="left"/>
      </w:pPr>
      <w:r>
        <w:rPr>
          <w:rFonts w:ascii="Times New Roman"/>
          <w:b/>
          <w:i w:val="false"/>
          <w:color w:val="000000"/>
        </w:rPr>
        <w:t xml:space="preserve"> 5-параграф. Галантереялық былғары бұйымдарын құрастырушы, 2-разряд</w:t>
      </w:r>
    </w:p>
    <w:bookmarkEnd w:id="168"/>
    <w:bookmarkStart w:name="z171" w:id="169"/>
    <w:p>
      <w:pPr>
        <w:spacing w:after="0"/>
        <w:ind w:left="0"/>
        <w:jc w:val="both"/>
      </w:pPr>
      <w:r>
        <w:rPr>
          <w:rFonts w:ascii="Times New Roman"/>
          <w:b w:val="false"/>
          <w:i w:val="false"/>
          <w:color w:val="000000"/>
          <w:sz w:val="28"/>
        </w:rPr>
        <w:t>
      108. Жұмыс сипаттамасы:</w:t>
      </w:r>
    </w:p>
    <w:bookmarkEnd w:id="169"/>
    <w:p>
      <w:pPr>
        <w:spacing w:after="0"/>
        <w:ind w:left="0"/>
        <w:jc w:val="both"/>
      </w:pPr>
      <w:r>
        <w:rPr>
          <w:rFonts w:ascii="Times New Roman"/>
          <w:b w:val="false"/>
          <w:i w:val="false"/>
          <w:color w:val="000000"/>
          <w:sz w:val="28"/>
        </w:rPr>
        <w:t>
      машинада немесе қолмен бұйымдардың бөлшектерін құрастыру бойынша күрделілігі орташа жұмыстарын орындау.</w:t>
      </w:r>
    </w:p>
    <w:bookmarkStart w:name="z172" w:id="170"/>
    <w:p>
      <w:pPr>
        <w:spacing w:after="0"/>
        <w:ind w:left="0"/>
        <w:jc w:val="both"/>
      </w:pPr>
      <w:r>
        <w:rPr>
          <w:rFonts w:ascii="Times New Roman"/>
          <w:b w:val="false"/>
          <w:i w:val="false"/>
          <w:color w:val="000000"/>
          <w:sz w:val="28"/>
        </w:rPr>
        <w:t>
      109. Білуге тиіс:</w:t>
      </w:r>
    </w:p>
    <w:bookmarkEnd w:id="170"/>
    <w:p>
      <w:pPr>
        <w:spacing w:after="0"/>
        <w:ind w:left="0"/>
        <w:jc w:val="both"/>
      </w:pPr>
      <w:r>
        <w:rPr>
          <w:rFonts w:ascii="Times New Roman"/>
          <w:b w:val="false"/>
          <w:i w:val="false"/>
          <w:color w:val="000000"/>
          <w:sz w:val="28"/>
        </w:rPr>
        <w:t xml:space="preserve">
      күрделілігі орташа технологиялық жабдықтар мен құралдардың түрі мен мақсаты; </w:t>
      </w:r>
    </w:p>
    <w:p>
      <w:pPr>
        <w:spacing w:after="0"/>
        <w:ind w:left="0"/>
        <w:jc w:val="both"/>
      </w:pPr>
      <w:r>
        <w:rPr>
          <w:rFonts w:ascii="Times New Roman"/>
          <w:b w:val="false"/>
          <w:i w:val="false"/>
          <w:color w:val="000000"/>
          <w:sz w:val="28"/>
        </w:rPr>
        <w:t xml:space="preserve">
      қызмет көрсетілетін жабдықтардың мақсаты мен жұмыс қағидаттары; </w:t>
      </w:r>
    </w:p>
    <w:p>
      <w:pPr>
        <w:spacing w:after="0"/>
        <w:ind w:left="0"/>
        <w:jc w:val="both"/>
      </w:pPr>
      <w:r>
        <w:rPr>
          <w:rFonts w:ascii="Times New Roman"/>
          <w:b w:val="false"/>
          <w:i w:val="false"/>
          <w:color w:val="000000"/>
          <w:sz w:val="28"/>
        </w:rPr>
        <w:t xml:space="preserve">
      күрделілігі орташа құрастыру жұмыстарына қойылатын техникалық талаптар және орындау тәсілдері; </w:t>
      </w:r>
    </w:p>
    <w:p>
      <w:pPr>
        <w:spacing w:after="0"/>
        <w:ind w:left="0"/>
        <w:jc w:val="both"/>
      </w:pPr>
      <w:r>
        <w:rPr>
          <w:rFonts w:ascii="Times New Roman"/>
          <w:b w:val="false"/>
          <w:i w:val="false"/>
          <w:color w:val="000000"/>
          <w:sz w:val="28"/>
        </w:rPr>
        <w:t>
      бақылау-өлшеу құрылғыларының мақсаты мен қолданылу шарттары.</w:t>
      </w:r>
    </w:p>
    <w:bookmarkStart w:name="z173" w:id="171"/>
    <w:p>
      <w:pPr>
        <w:spacing w:after="0"/>
        <w:ind w:left="0"/>
        <w:jc w:val="both"/>
      </w:pPr>
      <w:r>
        <w:rPr>
          <w:rFonts w:ascii="Times New Roman"/>
          <w:b w:val="false"/>
          <w:i w:val="false"/>
          <w:color w:val="000000"/>
          <w:sz w:val="28"/>
        </w:rPr>
        <w:t>
      110. Жұмыс үлгілері:</w:t>
      </w:r>
    </w:p>
    <w:bookmarkEnd w:id="171"/>
    <w:p>
      <w:pPr>
        <w:spacing w:after="0"/>
        <w:ind w:left="0"/>
        <w:jc w:val="both"/>
      </w:pPr>
      <w:r>
        <w:rPr>
          <w:rFonts w:ascii="Times New Roman"/>
          <w:b w:val="false"/>
          <w:i w:val="false"/>
          <w:color w:val="000000"/>
          <w:sz w:val="28"/>
        </w:rPr>
        <w:t>
      1) рамадан өзге барлық түрлі сыдырмалар - орнату;</w:t>
      </w:r>
    </w:p>
    <w:p>
      <w:pPr>
        <w:spacing w:after="0"/>
        <w:ind w:left="0"/>
        <w:jc w:val="both"/>
      </w:pPr>
      <w:r>
        <w:rPr>
          <w:rFonts w:ascii="Times New Roman"/>
          <w:b w:val="false"/>
          <w:i w:val="false"/>
          <w:color w:val="000000"/>
          <w:sz w:val="28"/>
        </w:rPr>
        <w:t>
      2) жолға шыққанда ұстайтын және қатты құрылымды бұйымдар - іші-сыртын желімдеу;</w:t>
      </w:r>
    </w:p>
    <w:p>
      <w:pPr>
        <w:spacing w:after="0"/>
        <w:ind w:left="0"/>
        <w:jc w:val="both"/>
      </w:pPr>
      <w:r>
        <w:rPr>
          <w:rFonts w:ascii="Times New Roman"/>
          <w:b w:val="false"/>
          <w:i w:val="false"/>
          <w:color w:val="000000"/>
          <w:sz w:val="28"/>
        </w:rPr>
        <w:t>
      3) металл пластиналар (рамалар) - салу, ию, және ұштарын бекіту;</w:t>
      </w:r>
    </w:p>
    <w:p>
      <w:pPr>
        <w:spacing w:after="0"/>
        <w:ind w:left="0"/>
        <w:jc w:val="both"/>
      </w:pPr>
      <w:r>
        <w:rPr>
          <w:rFonts w:ascii="Times New Roman"/>
          <w:b w:val="false"/>
          <w:i w:val="false"/>
          <w:color w:val="000000"/>
          <w:sz w:val="28"/>
        </w:rPr>
        <w:t>
      4) сыртқы бөлшектер - фурнитураның көмегімен немесе ыстық күйінде бекіту;</w:t>
      </w:r>
    </w:p>
    <w:p>
      <w:pPr>
        <w:spacing w:after="0"/>
        <w:ind w:left="0"/>
        <w:jc w:val="both"/>
      </w:pPr>
      <w:r>
        <w:rPr>
          <w:rFonts w:ascii="Times New Roman"/>
          <w:b w:val="false"/>
          <w:i w:val="false"/>
          <w:color w:val="000000"/>
          <w:sz w:val="28"/>
        </w:rPr>
        <w:t>
      5) сақина етіп біріктірілген кедір-бұдыры белбеулер - чемоданның түбіне тарту;</w:t>
      </w:r>
    </w:p>
    <w:p>
      <w:pPr>
        <w:spacing w:after="0"/>
        <w:ind w:left="0"/>
        <w:jc w:val="both"/>
      </w:pPr>
      <w:r>
        <w:rPr>
          <w:rFonts w:ascii="Times New Roman"/>
          <w:b w:val="false"/>
          <w:i w:val="false"/>
          <w:color w:val="000000"/>
          <w:sz w:val="28"/>
        </w:rPr>
        <w:t>
      6) чемодан, балет қобдишаларға, портфельдер мен аспалы сөмкелерге арналған тұтқалар - дайындау және құрастыру;</w:t>
      </w:r>
    </w:p>
    <w:p>
      <w:pPr>
        <w:spacing w:after="0"/>
        <w:ind w:left="0"/>
        <w:jc w:val="both"/>
      </w:pPr>
      <w:r>
        <w:rPr>
          <w:rFonts w:ascii="Times New Roman"/>
          <w:b w:val="false"/>
          <w:i w:val="false"/>
          <w:color w:val="000000"/>
          <w:sz w:val="28"/>
        </w:rPr>
        <w:t>
      7) сөмкеге тағатын сыдырмалар - баптау;</w:t>
      </w:r>
    </w:p>
    <w:p>
      <w:pPr>
        <w:spacing w:after="0"/>
        <w:ind w:left="0"/>
        <w:jc w:val="both"/>
      </w:pPr>
      <w:r>
        <w:rPr>
          <w:rFonts w:ascii="Times New Roman"/>
          <w:b w:val="false"/>
          <w:i w:val="false"/>
          <w:color w:val="000000"/>
          <w:sz w:val="28"/>
        </w:rPr>
        <w:t>
      8) чемоданның бұрыштары, ілгектері, қапсырмалары, люверстері, блоктары, тойтармалары, карабиндері, пукельдері, металл әшекейлері, рамалары мен кранцтері - бұйымдарға бекіту;</w:t>
      </w:r>
    </w:p>
    <w:p>
      <w:pPr>
        <w:spacing w:after="0"/>
        <w:ind w:left="0"/>
        <w:jc w:val="both"/>
      </w:pPr>
      <w:r>
        <w:rPr>
          <w:rFonts w:ascii="Times New Roman"/>
          <w:b w:val="false"/>
          <w:i w:val="false"/>
          <w:color w:val="000000"/>
          <w:sz w:val="28"/>
        </w:rPr>
        <w:t>
      9) сағат бауы мен белбеу - фурнитураның көмегімен құрастыру;</w:t>
      </w:r>
    </w:p>
    <w:p>
      <w:pPr>
        <w:spacing w:after="0"/>
        <w:ind w:left="0"/>
        <w:jc w:val="both"/>
      </w:pPr>
      <w:r>
        <w:rPr>
          <w:rFonts w:ascii="Times New Roman"/>
          <w:b w:val="false"/>
          <w:i w:val="false"/>
          <w:color w:val="000000"/>
          <w:sz w:val="28"/>
        </w:rPr>
        <w:t>
      10) сағат бауы - бауын тарту;</w:t>
      </w:r>
    </w:p>
    <w:p>
      <w:pPr>
        <w:spacing w:after="0"/>
        <w:ind w:left="0"/>
        <w:jc w:val="both"/>
      </w:pPr>
      <w:r>
        <w:rPr>
          <w:rFonts w:ascii="Times New Roman"/>
          <w:b w:val="false"/>
          <w:i w:val="false"/>
          <w:color w:val="000000"/>
          <w:sz w:val="28"/>
        </w:rPr>
        <w:t>
      11) галантереялық былғары бұйымдардың бөлшектеріне ішпек.</w:t>
      </w:r>
    </w:p>
    <w:bookmarkStart w:name="z174" w:id="172"/>
    <w:p>
      <w:pPr>
        <w:spacing w:after="0"/>
        <w:ind w:left="0"/>
        <w:jc w:val="left"/>
      </w:pPr>
      <w:r>
        <w:rPr>
          <w:rFonts w:ascii="Times New Roman"/>
          <w:b/>
          <w:i w:val="false"/>
          <w:color w:val="000000"/>
        </w:rPr>
        <w:t xml:space="preserve"> 6-параграф. Галантереялық былғары бұйымдарын құрастырушы, 3-разряд</w:t>
      </w:r>
    </w:p>
    <w:bookmarkEnd w:id="172"/>
    <w:bookmarkStart w:name="z175" w:id="173"/>
    <w:p>
      <w:pPr>
        <w:spacing w:after="0"/>
        <w:ind w:left="0"/>
        <w:jc w:val="both"/>
      </w:pPr>
      <w:r>
        <w:rPr>
          <w:rFonts w:ascii="Times New Roman"/>
          <w:b w:val="false"/>
          <w:i w:val="false"/>
          <w:color w:val="000000"/>
          <w:sz w:val="28"/>
        </w:rPr>
        <w:t>
      111. Жұмыс сипаттамасы:</w:t>
      </w:r>
    </w:p>
    <w:bookmarkEnd w:id="173"/>
    <w:p>
      <w:pPr>
        <w:spacing w:after="0"/>
        <w:ind w:left="0"/>
        <w:jc w:val="both"/>
      </w:pPr>
      <w:r>
        <w:rPr>
          <w:rFonts w:ascii="Times New Roman"/>
          <w:b w:val="false"/>
          <w:i w:val="false"/>
          <w:color w:val="000000"/>
          <w:sz w:val="28"/>
        </w:rPr>
        <w:t>
      машинада немесе қолмен желім, фурнитура, былғары ұстау көмегімен галантереялық былғары бұйымдарды және бөлшектерді құрастыру бойынша күрделі жұмыстарды орындау.</w:t>
      </w:r>
    </w:p>
    <w:bookmarkStart w:name="z176" w:id="174"/>
    <w:p>
      <w:pPr>
        <w:spacing w:after="0"/>
        <w:ind w:left="0"/>
        <w:jc w:val="both"/>
      </w:pPr>
      <w:r>
        <w:rPr>
          <w:rFonts w:ascii="Times New Roman"/>
          <w:b w:val="false"/>
          <w:i w:val="false"/>
          <w:color w:val="000000"/>
          <w:sz w:val="28"/>
        </w:rPr>
        <w:t>
      112. Білуге тиіс:</w:t>
      </w:r>
    </w:p>
    <w:bookmarkEnd w:id="174"/>
    <w:p>
      <w:pPr>
        <w:spacing w:after="0"/>
        <w:ind w:left="0"/>
        <w:jc w:val="both"/>
      </w:pPr>
      <w:r>
        <w:rPr>
          <w:rFonts w:ascii="Times New Roman"/>
          <w:b w:val="false"/>
          <w:i w:val="false"/>
          <w:color w:val="000000"/>
          <w:sz w:val="28"/>
        </w:rPr>
        <w:t xml:space="preserve">
      қызмет көрсетілетін жабдықтардың құрылысы мен техникалық пайдалану тәртіптері; </w:t>
      </w:r>
    </w:p>
    <w:p>
      <w:pPr>
        <w:spacing w:after="0"/>
        <w:ind w:left="0"/>
        <w:jc w:val="both"/>
      </w:pPr>
      <w:r>
        <w:rPr>
          <w:rFonts w:ascii="Times New Roman"/>
          <w:b w:val="false"/>
          <w:i w:val="false"/>
          <w:color w:val="000000"/>
          <w:sz w:val="28"/>
        </w:rPr>
        <w:t xml:space="preserve">
      фурнитураның конструкциясы мен қолдану тәсілдері; </w:t>
      </w:r>
    </w:p>
    <w:p>
      <w:pPr>
        <w:spacing w:after="0"/>
        <w:ind w:left="0"/>
        <w:jc w:val="both"/>
      </w:pPr>
      <w:r>
        <w:rPr>
          <w:rFonts w:ascii="Times New Roman"/>
          <w:b w:val="false"/>
          <w:i w:val="false"/>
          <w:color w:val="000000"/>
          <w:sz w:val="28"/>
        </w:rPr>
        <w:t>
      күрделі құрастыру жұмыстарына қойылатын техникалық талаптар және орындау тәсілдері.</w:t>
      </w:r>
    </w:p>
    <w:bookmarkStart w:name="z177" w:id="175"/>
    <w:p>
      <w:pPr>
        <w:spacing w:after="0"/>
        <w:ind w:left="0"/>
        <w:jc w:val="both"/>
      </w:pPr>
      <w:r>
        <w:rPr>
          <w:rFonts w:ascii="Times New Roman"/>
          <w:b w:val="false"/>
          <w:i w:val="false"/>
          <w:color w:val="000000"/>
          <w:sz w:val="28"/>
        </w:rPr>
        <w:t>
      113. Жұмыс үлгілері:</w:t>
      </w:r>
    </w:p>
    <w:bookmarkEnd w:id="175"/>
    <w:p>
      <w:pPr>
        <w:spacing w:after="0"/>
        <w:ind w:left="0"/>
        <w:jc w:val="both"/>
      </w:pPr>
      <w:r>
        <w:rPr>
          <w:rFonts w:ascii="Times New Roman"/>
          <w:b w:val="false"/>
          <w:i w:val="false"/>
          <w:color w:val="000000"/>
          <w:sz w:val="28"/>
        </w:rPr>
        <w:t>
      1) ботан немесе ботанның бөлігі - чемоданның корпусы мен қақпағына тарту, чемоданға салу;</w:t>
      </w:r>
    </w:p>
    <w:p>
      <w:pPr>
        <w:spacing w:after="0"/>
        <w:ind w:left="0"/>
        <w:jc w:val="both"/>
      </w:pPr>
      <w:r>
        <w:rPr>
          <w:rFonts w:ascii="Times New Roman"/>
          <w:b w:val="false"/>
          <w:i w:val="false"/>
          <w:color w:val="000000"/>
          <w:sz w:val="28"/>
        </w:rPr>
        <w:t>
      2) сыдырма, тұтқа ұстағыштар, тұтқа және өзге де фурнитура - кейіннен тойтармасын ала отырып оны тойтарма шегемен бекіту;</w:t>
      </w:r>
    </w:p>
    <w:p>
      <w:pPr>
        <w:spacing w:after="0"/>
        <w:ind w:left="0"/>
        <w:jc w:val="both"/>
      </w:pPr>
      <w:r>
        <w:rPr>
          <w:rFonts w:ascii="Times New Roman"/>
          <w:b w:val="false"/>
          <w:i w:val="false"/>
          <w:color w:val="000000"/>
          <w:sz w:val="28"/>
        </w:rPr>
        <w:t>
      3) дүрбі, фотоаппарат, музыкалық аспаптарға арналған сауыттардың қаңқасы - дайындау;</w:t>
      </w:r>
    </w:p>
    <w:p>
      <w:pPr>
        <w:spacing w:after="0"/>
        <w:ind w:left="0"/>
        <w:jc w:val="both"/>
      </w:pPr>
      <w:r>
        <w:rPr>
          <w:rFonts w:ascii="Times New Roman"/>
          <w:b w:val="false"/>
          <w:i w:val="false"/>
          <w:color w:val="000000"/>
          <w:sz w:val="28"/>
        </w:rPr>
        <w:t>
      4) чемодандар мен балет қобдишалардың корпустары, қақпақтар - дайындау;</w:t>
      </w:r>
    </w:p>
    <w:p>
      <w:pPr>
        <w:spacing w:after="0"/>
        <w:ind w:left="0"/>
        <w:jc w:val="both"/>
      </w:pPr>
      <w:r>
        <w:rPr>
          <w:rFonts w:ascii="Times New Roman"/>
          <w:b w:val="false"/>
          <w:i w:val="false"/>
          <w:color w:val="000000"/>
          <w:sz w:val="28"/>
        </w:rPr>
        <w:t>
      5) әмиян мен балалардың сөмкесіне арналған рамалық сыдырмалар - орнату;</w:t>
      </w:r>
    </w:p>
    <w:p>
      <w:pPr>
        <w:spacing w:after="0"/>
        <w:ind w:left="0"/>
        <w:jc w:val="both"/>
      </w:pPr>
      <w:r>
        <w:rPr>
          <w:rFonts w:ascii="Times New Roman"/>
          <w:b w:val="false"/>
          <w:i w:val="false"/>
          <w:color w:val="000000"/>
          <w:sz w:val="28"/>
        </w:rPr>
        <w:t>
      6) сөмкенің, портфельдің, аспалы сөмкенің, папканың ботанды, сыналы, түбі бар қабырғалары, корпусты чемодандардың қақпақтары мен бүйір қабырғалары - желім, фурнитура, былғары ұстау көмегімен құрастыру;</w:t>
      </w:r>
    </w:p>
    <w:p>
      <w:pPr>
        <w:spacing w:after="0"/>
        <w:ind w:left="0"/>
        <w:jc w:val="both"/>
      </w:pPr>
      <w:r>
        <w:rPr>
          <w:rFonts w:ascii="Times New Roman"/>
          <w:b w:val="false"/>
          <w:i w:val="false"/>
          <w:color w:val="000000"/>
          <w:sz w:val="28"/>
        </w:rPr>
        <w:t>
      7) аралық - әмиян мен балалардың сөмкесіне арналған металл рамаға раманы қыса отырып бекіту;</w:t>
      </w:r>
    </w:p>
    <w:p>
      <w:pPr>
        <w:spacing w:after="0"/>
        <w:ind w:left="0"/>
        <w:jc w:val="both"/>
      </w:pPr>
      <w:r>
        <w:rPr>
          <w:rFonts w:ascii="Times New Roman"/>
          <w:b w:val="false"/>
          <w:i w:val="false"/>
          <w:color w:val="000000"/>
          <w:sz w:val="28"/>
        </w:rPr>
        <w:t>
      8) сөмкелер, папкалар, портфельдер мен өзге де бұйымдар - картонға керу, үстіңгі жиегін бүгу;</w:t>
      </w:r>
    </w:p>
    <w:p>
      <w:pPr>
        <w:spacing w:after="0"/>
        <w:ind w:left="0"/>
        <w:jc w:val="both"/>
      </w:pPr>
      <w:r>
        <w:rPr>
          <w:rFonts w:ascii="Times New Roman"/>
          <w:b w:val="false"/>
          <w:i w:val="false"/>
          <w:color w:val="000000"/>
          <w:sz w:val="28"/>
        </w:rPr>
        <w:t>
      9) фанера ботандар - дайындау және құрастыру.</w:t>
      </w:r>
    </w:p>
    <w:bookmarkStart w:name="z178" w:id="176"/>
    <w:p>
      <w:pPr>
        <w:spacing w:after="0"/>
        <w:ind w:left="0"/>
        <w:jc w:val="left"/>
      </w:pPr>
      <w:r>
        <w:rPr>
          <w:rFonts w:ascii="Times New Roman"/>
          <w:b/>
          <w:i w:val="false"/>
          <w:color w:val="000000"/>
        </w:rPr>
        <w:t xml:space="preserve"> 7-параграф. Галантереялық былғары бұйымдарын құрастырушы, 4-разряд</w:t>
      </w:r>
    </w:p>
    <w:bookmarkEnd w:id="176"/>
    <w:bookmarkStart w:name="z179" w:id="177"/>
    <w:p>
      <w:pPr>
        <w:spacing w:after="0"/>
        <w:ind w:left="0"/>
        <w:jc w:val="both"/>
      </w:pPr>
      <w:r>
        <w:rPr>
          <w:rFonts w:ascii="Times New Roman"/>
          <w:b w:val="false"/>
          <w:i w:val="false"/>
          <w:color w:val="000000"/>
          <w:sz w:val="28"/>
        </w:rPr>
        <w:t>
      114. Жұмыс сипаттамасы:</w:t>
      </w:r>
    </w:p>
    <w:bookmarkEnd w:id="177"/>
    <w:p>
      <w:pPr>
        <w:spacing w:after="0"/>
        <w:ind w:left="0"/>
        <w:jc w:val="both"/>
      </w:pPr>
      <w:r>
        <w:rPr>
          <w:rFonts w:ascii="Times New Roman"/>
          <w:b w:val="false"/>
          <w:i w:val="false"/>
          <w:color w:val="000000"/>
          <w:sz w:val="28"/>
        </w:rPr>
        <w:t>
      машинада немесе қолмен галантереялық былғары бұйымдарды құрастыру бойынша аса күрделі жұмыстарды орындау.</w:t>
      </w:r>
    </w:p>
    <w:bookmarkStart w:name="z180" w:id="178"/>
    <w:p>
      <w:pPr>
        <w:spacing w:after="0"/>
        <w:ind w:left="0"/>
        <w:jc w:val="both"/>
      </w:pPr>
      <w:r>
        <w:rPr>
          <w:rFonts w:ascii="Times New Roman"/>
          <w:b w:val="false"/>
          <w:i w:val="false"/>
          <w:color w:val="000000"/>
          <w:sz w:val="28"/>
        </w:rPr>
        <w:t>
      115. Білуге тиіс:</w:t>
      </w:r>
    </w:p>
    <w:bookmarkEnd w:id="178"/>
    <w:p>
      <w:pPr>
        <w:spacing w:after="0"/>
        <w:ind w:left="0"/>
        <w:jc w:val="both"/>
      </w:pPr>
      <w:r>
        <w:rPr>
          <w:rFonts w:ascii="Times New Roman"/>
          <w:b w:val="false"/>
          <w:i w:val="false"/>
          <w:color w:val="000000"/>
          <w:sz w:val="28"/>
        </w:rPr>
        <w:t xml:space="preserve">
      қызмет көрсетілетін жабдықтардың құрылысы мен техникалық пайдалану тәртіптері; </w:t>
      </w:r>
    </w:p>
    <w:p>
      <w:pPr>
        <w:spacing w:after="0"/>
        <w:ind w:left="0"/>
        <w:jc w:val="both"/>
      </w:pPr>
      <w:r>
        <w:rPr>
          <w:rFonts w:ascii="Times New Roman"/>
          <w:b w:val="false"/>
          <w:i w:val="false"/>
          <w:color w:val="000000"/>
          <w:sz w:val="28"/>
        </w:rPr>
        <w:t xml:space="preserve">
      аса күрделі құрастыру жұмыстарды орындау тәсілдері; </w:t>
      </w:r>
    </w:p>
    <w:p>
      <w:pPr>
        <w:spacing w:after="0"/>
        <w:ind w:left="0"/>
        <w:jc w:val="both"/>
      </w:pPr>
      <w:r>
        <w:rPr>
          <w:rFonts w:ascii="Times New Roman"/>
          <w:b w:val="false"/>
          <w:i w:val="false"/>
          <w:color w:val="000000"/>
          <w:sz w:val="28"/>
        </w:rPr>
        <w:t>
      қолданылатын технологиялық жабдықтар мен құралдардың түрлері мен мақсаты.</w:t>
      </w:r>
    </w:p>
    <w:bookmarkStart w:name="z181" w:id="179"/>
    <w:p>
      <w:pPr>
        <w:spacing w:after="0"/>
        <w:ind w:left="0"/>
        <w:jc w:val="both"/>
      </w:pPr>
      <w:r>
        <w:rPr>
          <w:rFonts w:ascii="Times New Roman"/>
          <w:b w:val="false"/>
          <w:i w:val="false"/>
          <w:color w:val="000000"/>
          <w:sz w:val="28"/>
        </w:rPr>
        <w:t>
      116. Жұмыс үлгілері:</w:t>
      </w:r>
    </w:p>
    <w:bookmarkEnd w:id="179"/>
    <w:p>
      <w:pPr>
        <w:spacing w:after="0"/>
        <w:ind w:left="0"/>
        <w:jc w:val="both"/>
      </w:pPr>
      <w:r>
        <w:rPr>
          <w:rFonts w:ascii="Times New Roman"/>
          <w:b w:val="false"/>
          <w:i w:val="false"/>
          <w:color w:val="000000"/>
          <w:sz w:val="28"/>
        </w:rPr>
        <w:t>
      1) көп қабатты ботандар - таспа материалды шаблонға орау;</w:t>
      </w:r>
    </w:p>
    <w:p>
      <w:pPr>
        <w:spacing w:after="0"/>
        <w:ind w:left="0"/>
        <w:jc w:val="both"/>
      </w:pPr>
      <w:r>
        <w:rPr>
          <w:rFonts w:ascii="Times New Roman"/>
          <w:b w:val="false"/>
          <w:i w:val="false"/>
          <w:color w:val="000000"/>
          <w:sz w:val="28"/>
        </w:rPr>
        <w:t>
      2) рамалы сыдырмалар - әмиян мен балалардың сөмкесінен өзге барлық бұйымдарға орнату;</w:t>
      </w:r>
    </w:p>
    <w:p>
      <w:pPr>
        <w:spacing w:after="0"/>
        <w:ind w:left="0"/>
        <w:jc w:val="both"/>
      </w:pPr>
      <w:r>
        <w:rPr>
          <w:rFonts w:ascii="Times New Roman"/>
          <w:b w:val="false"/>
          <w:i w:val="false"/>
          <w:color w:val="000000"/>
          <w:sz w:val="28"/>
        </w:rPr>
        <w:t>
      3) аралық - әмиян мен балалардың сөмкесінен өзге бұйымдардың металл рамаларына орнату.</w:t>
      </w:r>
    </w:p>
    <w:bookmarkStart w:name="z182" w:id="180"/>
    <w:p>
      <w:pPr>
        <w:spacing w:after="0"/>
        <w:ind w:left="0"/>
        <w:jc w:val="left"/>
      </w:pPr>
      <w:r>
        <w:rPr>
          <w:rFonts w:ascii="Times New Roman"/>
          <w:b/>
          <w:i w:val="false"/>
          <w:color w:val="000000"/>
        </w:rPr>
        <w:t xml:space="preserve"> 8-параграф. Галантереялық былғары бұйымдарына сурет салушы, 2-разряд</w:t>
      </w:r>
    </w:p>
    <w:bookmarkEnd w:id="180"/>
    <w:bookmarkStart w:name="z183" w:id="181"/>
    <w:p>
      <w:pPr>
        <w:spacing w:after="0"/>
        <w:ind w:left="0"/>
        <w:jc w:val="both"/>
      </w:pPr>
      <w:r>
        <w:rPr>
          <w:rFonts w:ascii="Times New Roman"/>
          <w:b w:val="false"/>
          <w:i w:val="false"/>
          <w:color w:val="000000"/>
          <w:sz w:val="28"/>
        </w:rPr>
        <w:t>
      117. Жұмыс сипаттамасы:</w:t>
      </w:r>
    </w:p>
    <w:bookmarkEnd w:id="181"/>
    <w:p>
      <w:pPr>
        <w:spacing w:after="0"/>
        <w:ind w:left="0"/>
        <w:jc w:val="both"/>
      </w:pPr>
      <w:r>
        <w:rPr>
          <w:rFonts w:ascii="Times New Roman"/>
          <w:b w:val="false"/>
          <w:i w:val="false"/>
          <w:color w:val="000000"/>
          <w:sz w:val="28"/>
        </w:rPr>
        <w:t>
      желім ерітіндісін торлы шаблонмен жағу арқылы галантереялық былғары бұйымдар мен бөлшектерге сурет салу-түктендіру;</w:t>
      </w:r>
    </w:p>
    <w:p>
      <w:pPr>
        <w:spacing w:after="0"/>
        <w:ind w:left="0"/>
        <w:jc w:val="both"/>
      </w:pPr>
      <w:r>
        <w:rPr>
          <w:rFonts w:ascii="Times New Roman"/>
          <w:b w:val="false"/>
          <w:i w:val="false"/>
          <w:color w:val="000000"/>
          <w:sz w:val="28"/>
        </w:rPr>
        <w:t>
      шаблондарды таңдау, шаблонның тазалығы мен жұмысқа жарамдылығын тексеру, торлы шаблонды шаблон контуры мен бөлшектердің немесе бұйымдардың контурларымен дәлме-дәл сәйкес келтіре отырып салу;</w:t>
      </w:r>
    </w:p>
    <w:p>
      <w:pPr>
        <w:spacing w:after="0"/>
        <w:ind w:left="0"/>
        <w:jc w:val="both"/>
      </w:pPr>
      <w:r>
        <w:rPr>
          <w:rFonts w:ascii="Times New Roman"/>
          <w:b w:val="false"/>
          <w:i w:val="false"/>
          <w:color w:val="000000"/>
          <w:sz w:val="28"/>
        </w:rPr>
        <w:t>
      желімді тегіс қабатпен еш жерді қалдырмай, қоюлатпай және ағызбай жағу;</w:t>
      </w:r>
    </w:p>
    <w:p>
      <w:pPr>
        <w:spacing w:after="0"/>
        <w:ind w:left="0"/>
        <w:jc w:val="both"/>
      </w:pPr>
      <w:r>
        <w:rPr>
          <w:rFonts w:ascii="Times New Roman"/>
          <w:b w:val="false"/>
          <w:i w:val="false"/>
          <w:color w:val="000000"/>
          <w:sz w:val="28"/>
        </w:rPr>
        <w:t>
      шаблондарды жуу және кептіру;</w:t>
      </w:r>
    </w:p>
    <w:p>
      <w:pPr>
        <w:spacing w:after="0"/>
        <w:ind w:left="0"/>
        <w:jc w:val="both"/>
      </w:pPr>
      <w:r>
        <w:rPr>
          <w:rFonts w:ascii="Times New Roman"/>
          <w:b w:val="false"/>
          <w:i w:val="false"/>
          <w:color w:val="000000"/>
          <w:sz w:val="28"/>
        </w:rPr>
        <w:t>
      аппликация жасау.</w:t>
      </w:r>
    </w:p>
    <w:bookmarkStart w:name="z184" w:id="182"/>
    <w:p>
      <w:pPr>
        <w:spacing w:after="0"/>
        <w:ind w:left="0"/>
        <w:jc w:val="both"/>
      </w:pPr>
      <w:r>
        <w:rPr>
          <w:rFonts w:ascii="Times New Roman"/>
          <w:b w:val="false"/>
          <w:i w:val="false"/>
          <w:color w:val="000000"/>
          <w:sz w:val="28"/>
        </w:rPr>
        <w:t>
      118. Білуге тиіс:</w:t>
      </w:r>
    </w:p>
    <w:bookmarkEnd w:id="182"/>
    <w:p>
      <w:pPr>
        <w:spacing w:after="0"/>
        <w:ind w:left="0"/>
        <w:jc w:val="both"/>
      </w:pPr>
      <w:r>
        <w:rPr>
          <w:rFonts w:ascii="Times New Roman"/>
          <w:b w:val="false"/>
          <w:i w:val="false"/>
          <w:color w:val="000000"/>
          <w:sz w:val="28"/>
        </w:rPr>
        <w:t xml:space="preserve">
      галантереялық былғары бұйымдар мен бөлшектерге сурет салу тәсілдері; </w:t>
      </w:r>
    </w:p>
    <w:p>
      <w:pPr>
        <w:spacing w:after="0"/>
        <w:ind w:left="0"/>
        <w:jc w:val="both"/>
      </w:pPr>
      <w:r>
        <w:rPr>
          <w:rFonts w:ascii="Times New Roman"/>
          <w:b w:val="false"/>
          <w:i w:val="false"/>
          <w:color w:val="000000"/>
          <w:sz w:val="28"/>
        </w:rPr>
        <w:t xml:space="preserve">
      сурет салынатын галантереялық былғары бұйымдардың түрлері, галантереялық былғары бұйымдарда және бөлшектерде сурет салынатын жерлер; </w:t>
      </w:r>
    </w:p>
    <w:p>
      <w:pPr>
        <w:spacing w:after="0"/>
        <w:ind w:left="0"/>
        <w:jc w:val="both"/>
      </w:pPr>
      <w:r>
        <w:rPr>
          <w:rFonts w:ascii="Times New Roman"/>
          <w:b w:val="false"/>
          <w:i w:val="false"/>
          <w:color w:val="000000"/>
          <w:sz w:val="28"/>
        </w:rPr>
        <w:t xml:space="preserve">
      қолданылатын желім ерітіндісінің қасиеттері; </w:t>
      </w:r>
    </w:p>
    <w:p>
      <w:pPr>
        <w:spacing w:after="0"/>
        <w:ind w:left="0"/>
        <w:jc w:val="both"/>
      </w:pPr>
      <w:r>
        <w:rPr>
          <w:rFonts w:ascii="Times New Roman"/>
          <w:b w:val="false"/>
          <w:i w:val="false"/>
          <w:color w:val="000000"/>
          <w:sz w:val="28"/>
        </w:rPr>
        <w:t>
      галантереялық былғары бұйымдарға сурет салу ақаулықтарының пайда болу себептері, олардың алдын алу және жою тәсілдері.</w:t>
      </w:r>
    </w:p>
    <w:bookmarkStart w:name="z185" w:id="183"/>
    <w:p>
      <w:pPr>
        <w:spacing w:after="0"/>
        <w:ind w:left="0"/>
        <w:jc w:val="left"/>
      </w:pPr>
      <w:r>
        <w:rPr>
          <w:rFonts w:ascii="Times New Roman"/>
          <w:b/>
          <w:i w:val="false"/>
          <w:color w:val="000000"/>
        </w:rPr>
        <w:t xml:space="preserve"> 9-параграф. Галантереялық былғары бұйымдарына сурет салушы, 3-разряд</w:t>
      </w:r>
    </w:p>
    <w:bookmarkEnd w:id="183"/>
    <w:bookmarkStart w:name="z186" w:id="184"/>
    <w:p>
      <w:pPr>
        <w:spacing w:after="0"/>
        <w:ind w:left="0"/>
        <w:jc w:val="both"/>
      </w:pPr>
      <w:r>
        <w:rPr>
          <w:rFonts w:ascii="Times New Roman"/>
          <w:b w:val="false"/>
          <w:i w:val="false"/>
          <w:color w:val="000000"/>
          <w:sz w:val="28"/>
        </w:rPr>
        <w:t>
      119. Жұмыс сипаттамасы:</w:t>
      </w:r>
    </w:p>
    <w:bookmarkEnd w:id="184"/>
    <w:p>
      <w:pPr>
        <w:spacing w:after="0"/>
        <w:ind w:left="0"/>
        <w:jc w:val="both"/>
      </w:pPr>
      <w:r>
        <w:rPr>
          <w:rFonts w:ascii="Times New Roman"/>
          <w:b w:val="false"/>
          <w:i w:val="false"/>
          <w:color w:val="000000"/>
          <w:sz w:val="28"/>
        </w:rPr>
        <w:t>
      суретті торлы шаблон немесе клишенің көмегімен бояумен салу арқылы галантереялық былғары бұйымдарға және бөлшектерге сурет салу-түктеу;</w:t>
      </w:r>
    </w:p>
    <w:p>
      <w:pPr>
        <w:spacing w:after="0"/>
        <w:ind w:left="0"/>
        <w:jc w:val="both"/>
      </w:pPr>
      <w:r>
        <w:rPr>
          <w:rFonts w:ascii="Times New Roman"/>
          <w:b w:val="false"/>
          <w:i w:val="false"/>
          <w:color w:val="000000"/>
          <w:sz w:val="28"/>
        </w:rPr>
        <w:t>
      бөлшектер мен бұйымдарға "мақпал суреттерді" электростатикалық өрісте салу;</w:t>
      </w:r>
    </w:p>
    <w:p>
      <w:pPr>
        <w:spacing w:after="0"/>
        <w:ind w:left="0"/>
        <w:jc w:val="both"/>
      </w:pPr>
      <w:r>
        <w:rPr>
          <w:rFonts w:ascii="Times New Roman"/>
          <w:b w:val="false"/>
          <w:i w:val="false"/>
          <w:color w:val="000000"/>
          <w:sz w:val="28"/>
        </w:rPr>
        <w:t xml:space="preserve">
      шаблон, клише және бояу таңдау; </w:t>
      </w:r>
    </w:p>
    <w:p>
      <w:pPr>
        <w:spacing w:after="0"/>
        <w:ind w:left="0"/>
        <w:jc w:val="both"/>
      </w:pPr>
      <w:r>
        <w:rPr>
          <w:rFonts w:ascii="Times New Roman"/>
          <w:b w:val="false"/>
          <w:i w:val="false"/>
          <w:color w:val="000000"/>
          <w:sz w:val="28"/>
        </w:rPr>
        <w:t>
      шаблондар мен клишелердің тазалығы мен жұмысқа жарамдылығын тексеру;</w:t>
      </w:r>
    </w:p>
    <w:p>
      <w:pPr>
        <w:spacing w:after="0"/>
        <w:ind w:left="0"/>
        <w:jc w:val="both"/>
      </w:pPr>
      <w:r>
        <w:rPr>
          <w:rFonts w:ascii="Times New Roman"/>
          <w:b w:val="false"/>
          <w:i w:val="false"/>
          <w:color w:val="000000"/>
          <w:sz w:val="28"/>
        </w:rPr>
        <w:t>
      шаблонды орнату немесе клишені шаблон немесе клише контурын бөлшектердің немесе бұйымдардың контурларымен дәлме-дәл сәйкес келтіре отырып салу, түк таңдау және оны орнату бункеріне салу;</w:t>
      </w:r>
    </w:p>
    <w:p>
      <w:pPr>
        <w:spacing w:after="0"/>
        <w:ind w:left="0"/>
        <w:jc w:val="both"/>
      </w:pPr>
      <w:r>
        <w:rPr>
          <w:rFonts w:ascii="Times New Roman"/>
          <w:b w:val="false"/>
          <w:i w:val="false"/>
          <w:color w:val="000000"/>
          <w:sz w:val="28"/>
        </w:rPr>
        <w:t>
      бақылау-өлшеу аспаптарын тексеру, электростатикалық өрістің қажетті өлшемдерін орнату және оны жұмыс барысында бақылау;</w:t>
      </w:r>
    </w:p>
    <w:p>
      <w:pPr>
        <w:spacing w:after="0"/>
        <w:ind w:left="0"/>
        <w:jc w:val="both"/>
      </w:pPr>
      <w:r>
        <w:rPr>
          <w:rFonts w:ascii="Times New Roman"/>
          <w:b w:val="false"/>
          <w:i w:val="false"/>
          <w:color w:val="000000"/>
          <w:sz w:val="28"/>
        </w:rPr>
        <w:t>
      түкті жіберуді реттеу, бөлшектер мен бұйымдарды шаңсорғышпен тазалау және кептіру, шаблондар мен клишені ауыстыру.</w:t>
      </w:r>
    </w:p>
    <w:bookmarkStart w:name="z187" w:id="185"/>
    <w:p>
      <w:pPr>
        <w:spacing w:after="0"/>
        <w:ind w:left="0"/>
        <w:jc w:val="both"/>
      </w:pPr>
      <w:r>
        <w:rPr>
          <w:rFonts w:ascii="Times New Roman"/>
          <w:b w:val="false"/>
          <w:i w:val="false"/>
          <w:color w:val="000000"/>
          <w:sz w:val="28"/>
        </w:rPr>
        <w:t>
      120. Білуге тиіс:</w:t>
      </w:r>
    </w:p>
    <w:bookmarkEnd w:id="185"/>
    <w:p>
      <w:pPr>
        <w:spacing w:after="0"/>
        <w:ind w:left="0"/>
        <w:jc w:val="both"/>
      </w:pPr>
      <w:r>
        <w:rPr>
          <w:rFonts w:ascii="Times New Roman"/>
          <w:b w:val="false"/>
          <w:i w:val="false"/>
          <w:color w:val="000000"/>
          <w:sz w:val="28"/>
        </w:rPr>
        <w:t xml:space="preserve">
      галантереялық былғары бұйымдарды және бөлшектерді электростатикалық өрісте өңдеу тәртіптері мен технологиялық режимі; </w:t>
      </w:r>
    </w:p>
    <w:p>
      <w:pPr>
        <w:spacing w:after="0"/>
        <w:ind w:left="0"/>
        <w:jc w:val="both"/>
      </w:pPr>
      <w:r>
        <w:rPr>
          <w:rFonts w:ascii="Times New Roman"/>
          <w:b w:val="false"/>
          <w:i w:val="false"/>
          <w:color w:val="000000"/>
          <w:sz w:val="28"/>
        </w:rPr>
        <w:t xml:space="preserve">
      бояулардың түрлері, қасиеттері мен таңдау тәсілдері; </w:t>
      </w:r>
    </w:p>
    <w:p>
      <w:pPr>
        <w:spacing w:after="0"/>
        <w:ind w:left="0"/>
        <w:jc w:val="both"/>
      </w:pPr>
      <w:r>
        <w:rPr>
          <w:rFonts w:ascii="Times New Roman"/>
          <w:b w:val="false"/>
          <w:i w:val="false"/>
          <w:color w:val="000000"/>
          <w:sz w:val="28"/>
        </w:rPr>
        <w:t>
      қолданылатын жабдықтарды техникалық пайдалану және реттеу тәртіптері.</w:t>
      </w:r>
    </w:p>
    <w:bookmarkStart w:name="z188" w:id="186"/>
    <w:p>
      <w:pPr>
        <w:spacing w:after="0"/>
        <w:ind w:left="0"/>
        <w:jc w:val="left"/>
      </w:pPr>
      <w:r>
        <w:rPr>
          <w:rFonts w:ascii="Times New Roman"/>
          <w:b/>
          <w:i w:val="false"/>
          <w:color w:val="000000"/>
        </w:rPr>
        <w:t xml:space="preserve"> 10-параграф. Галантереялық былғары бұйымдарына сурет салушы, 4-разряд</w:t>
      </w:r>
    </w:p>
    <w:bookmarkEnd w:id="186"/>
    <w:bookmarkStart w:name="z189" w:id="187"/>
    <w:p>
      <w:pPr>
        <w:spacing w:after="0"/>
        <w:ind w:left="0"/>
        <w:jc w:val="both"/>
      </w:pPr>
      <w:r>
        <w:rPr>
          <w:rFonts w:ascii="Times New Roman"/>
          <w:b w:val="false"/>
          <w:i w:val="false"/>
          <w:color w:val="000000"/>
          <w:sz w:val="28"/>
        </w:rPr>
        <w:t>
      121. Жұмыс сипаттамасы:</w:t>
      </w:r>
    </w:p>
    <w:bookmarkEnd w:id="187"/>
    <w:p>
      <w:pPr>
        <w:spacing w:after="0"/>
        <w:ind w:left="0"/>
        <w:jc w:val="both"/>
      </w:pPr>
      <w:r>
        <w:rPr>
          <w:rFonts w:ascii="Times New Roman"/>
          <w:b w:val="false"/>
          <w:i w:val="false"/>
          <w:color w:val="000000"/>
          <w:sz w:val="28"/>
        </w:rPr>
        <w:t>
      айқын суретті, түстердің және түстердің реңктерінің дұрыс үйлесімін қамтамасыз ете отырып, галантереялық былғары бұйымдар мен бөлшектерге бедері бойынша бояу арқылы қолмен сурет салу;</w:t>
      </w:r>
    </w:p>
    <w:p>
      <w:pPr>
        <w:spacing w:after="0"/>
        <w:ind w:left="0"/>
        <w:jc w:val="both"/>
      </w:pPr>
      <w:r>
        <w:rPr>
          <w:rFonts w:ascii="Times New Roman"/>
          <w:b w:val="false"/>
          <w:i w:val="false"/>
          <w:color w:val="000000"/>
          <w:sz w:val="28"/>
        </w:rPr>
        <w:t>
      тиісті реңкті бояуларды таңдау.</w:t>
      </w:r>
    </w:p>
    <w:bookmarkStart w:name="z190" w:id="188"/>
    <w:p>
      <w:pPr>
        <w:spacing w:after="0"/>
        <w:ind w:left="0"/>
        <w:jc w:val="both"/>
      </w:pPr>
      <w:r>
        <w:rPr>
          <w:rFonts w:ascii="Times New Roman"/>
          <w:b w:val="false"/>
          <w:i w:val="false"/>
          <w:color w:val="000000"/>
          <w:sz w:val="28"/>
        </w:rPr>
        <w:t>
      122. Білуге тиіс:</w:t>
      </w:r>
    </w:p>
    <w:bookmarkEnd w:id="188"/>
    <w:p>
      <w:pPr>
        <w:spacing w:after="0"/>
        <w:ind w:left="0"/>
        <w:jc w:val="both"/>
      </w:pPr>
      <w:r>
        <w:rPr>
          <w:rFonts w:ascii="Times New Roman"/>
          <w:b w:val="false"/>
          <w:i w:val="false"/>
          <w:color w:val="000000"/>
          <w:sz w:val="28"/>
        </w:rPr>
        <w:t xml:space="preserve">
      сурет салу тәсілдері, сурет композициясының негіздері; </w:t>
      </w:r>
    </w:p>
    <w:p>
      <w:pPr>
        <w:spacing w:after="0"/>
        <w:ind w:left="0"/>
        <w:jc w:val="both"/>
      </w:pPr>
      <w:r>
        <w:rPr>
          <w:rFonts w:ascii="Times New Roman"/>
          <w:b w:val="false"/>
          <w:i w:val="false"/>
          <w:color w:val="000000"/>
          <w:sz w:val="28"/>
        </w:rPr>
        <w:t xml:space="preserve">
      түрлі-түсті суреттерді салу тәсілдері; </w:t>
      </w:r>
    </w:p>
    <w:p>
      <w:pPr>
        <w:spacing w:after="0"/>
        <w:ind w:left="0"/>
        <w:jc w:val="both"/>
      </w:pPr>
      <w:r>
        <w:rPr>
          <w:rFonts w:ascii="Times New Roman"/>
          <w:b w:val="false"/>
          <w:i w:val="false"/>
          <w:color w:val="000000"/>
          <w:sz w:val="28"/>
        </w:rPr>
        <w:t>
      бояулардың қасиеттері және оларды таңдау тәсілдері.</w:t>
      </w:r>
    </w:p>
    <w:bookmarkStart w:name="z191" w:id="189"/>
    <w:p>
      <w:pPr>
        <w:spacing w:after="0"/>
        <w:ind w:left="0"/>
        <w:jc w:val="left"/>
      </w:pPr>
      <w:r>
        <w:rPr>
          <w:rFonts w:ascii="Times New Roman"/>
          <w:b/>
          <w:i w:val="false"/>
          <w:color w:val="000000"/>
        </w:rPr>
        <w:t xml:space="preserve"> 11-параграф. Қаптама сауытшы, 1-разряд</w:t>
      </w:r>
    </w:p>
    <w:bookmarkEnd w:id="189"/>
    <w:bookmarkStart w:name="z192" w:id="190"/>
    <w:p>
      <w:pPr>
        <w:spacing w:after="0"/>
        <w:ind w:left="0"/>
        <w:jc w:val="both"/>
      </w:pPr>
      <w:r>
        <w:rPr>
          <w:rFonts w:ascii="Times New Roman"/>
          <w:b w:val="false"/>
          <w:i w:val="false"/>
          <w:color w:val="000000"/>
          <w:sz w:val="28"/>
        </w:rPr>
        <w:t>
      123. Жұмыс сипаттамасы:</w:t>
      </w:r>
    </w:p>
    <w:bookmarkEnd w:id="190"/>
    <w:p>
      <w:pPr>
        <w:spacing w:after="0"/>
        <w:ind w:left="0"/>
        <w:jc w:val="both"/>
      </w:pPr>
      <w:r>
        <w:rPr>
          <w:rFonts w:ascii="Times New Roman"/>
          <w:b w:val="false"/>
          <w:i w:val="false"/>
          <w:color w:val="000000"/>
          <w:sz w:val="28"/>
        </w:rPr>
        <w:t>
      дайындық: картон сыздықты қағазбен және коленкормен жабыстыру, бүйір қабырғалардың құндақтарын картон негізді қаптама сауыттарға құрастыру жұмыстарын орындау.</w:t>
      </w:r>
    </w:p>
    <w:bookmarkStart w:name="z193" w:id="191"/>
    <w:p>
      <w:pPr>
        <w:spacing w:after="0"/>
        <w:ind w:left="0"/>
        <w:jc w:val="both"/>
      </w:pPr>
      <w:r>
        <w:rPr>
          <w:rFonts w:ascii="Times New Roman"/>
          <w:b w:val="false"/>
          <w:i w:val="false"/>
          <w:color w:val="000000"/>
          <w:sz w:val="28"/>
        </w:rPr>
        <w:t>
      124. Білуге тиіс:</w:t>
      </w:r>
    </w:p>
    <w:bookmarkEnd w:id="191"/>
    <w:p>
      <w:pPr>
        <w:spacing w:after="0"/>
        <w:ind w:left="0"/>
        <w:jc w:val="both"/>
      </w:pPr>
      <w:r>
        <w:rPr>
          <w:rFonts w:ascii="Times New Roman"/>
          <w:b w:val="false"/>
          <w:i w:val="false"/>
          <w:color w:val="000000"/>
          <w:sz w:val="28"/>
        </w:rPr>
        <w:t xml:space="preserve">
      қағаз, коленкор мен картонның сапасы мен қасиеттері; </w:t>
      </w:r>
    </w:p>
    <w:p>
      <w:pPr>
        <w:spacing w:after="0"/>
        <w:ind w:left="0"/>
        <w:jc w:val="both"/>
      </w:pPr>
      <w:r>
        <w:rPr>
          <w:rFonts w:ascii="Times New Roman"/>
          <w:b w:val="false"/>
          <w:i w:val="false"/>
          <w:color w:val="000000"/>
          <w:sz w:val="28"/>
        </w:rPr>
        <w:t xml:space="preserve">
      қолданылатын желімнің түрлері; </w:t>
      </w:r>
    </w:p>
    <w:p>
      <w:pPr>
        <w:spacing w:after="0"/>
        <w:ind w:left="0"/>
        <w:jc w:val="both"/>
      </w:pPr>
      <w:r>
        <w:rPr>
          <w:rFonts w:ascii="Times New Roman"/>
          <w:b w:val="false"/>
          <w:i w:val="false"/>
          <w:color w:val="000000"/>
          <w:sz w:val="28"/>
        </w:rPr>
        <w:t xml:space="preserve">
      бөлшектер жасалатын қаптама сауыттардың ассортименті; </w:t>
      </w:r>
    </w:p>
    <w:p>
      <w:pPr>
        <w:spacing w:after="0"/>
        <w:ind w:left="0"/>
        <w:jc w:val="both"/>
      </w:pPr>
      <w:r>
        <w:rPr>
          <w:rFonts w:ascii="Times New Roman"/>
          <w:b w:val="false"/>
          <w:i w:val="false"/>
          <w:color w:val="000000"/>
          <w:sz w:val="28"/>
        </w:rPr>
        <w:t>
      өңдеу материалдарының бетіне желім қоспасын жағу тәсілдері.</w:t>
      </w:r>
    </w:p>
    <w:bookmarkStart w:name="z194" w:id="192"/>
    <w:p>
      <w:pPr>
        <w:spacing w:after="0"/>
        <w:ind w:left="0"/>
        <w:jc w:val="left"/>
      </w:pPr>
      <w:r>
        <w:rPr>
          <w:rFonts w:ascii="Times New Roman"/>
          <w:b/>
          <w:i w:val="false"/>
          <w:color w:val="000000"/>
        </w:rPr>
        <w:t xml:space="preserve"> 12-параграф. Қаптама сауытшы, 2-разряд</w:t>
      </w:r>
    </w:p>
    <w:bookmarkEnd w:id="192"/>
    <w:bookmarkStart w:name="z195" w:id="193"/>
    <w:p>
      <w:pPr>
        <w:spacing w:after="0"/>
        <w:ind w:left="0"/>
        <w:jc w:val="both"/>
      </w:pPr>
      <w:r>
        <w:rPr>
          <w:rFonts w:ascii="Times New Roman"/>
          <w:b w:val="false"/>
          <w:i w:val="false"/>
          <w:color w:val="000000"/>
          <w:sz w:val="28"/>
        </w:rPr>
        <w:t>
      125. Жұмыс сипаттамасы:</w:t>
      </w:r>
    </w:p>
    <w:bookmarkEnd w:id="193"/>
    <w:p>
      <w:pPr>
        <w:spacing w:after="0"/>
        <w:ind w:left="0"/>
        <w:jc w:val="both"/>
      </w:pPr>
      <w:r>
        <w:rPr>
          <w:rFonts w:ascii="Times New Roman"/>
          <w:b w:val="false"/>
          <w:i w:val="false"/>
          <w:color w:val="000000"/>
          <w:sz w:val="28"/>
        </w:rPr>
        <w:t>
      фанера немесе картон негізді қарапайым қаптама сауыттарды жасау;</w:t>
      </w:r>
    </w:p>
    <w:p>
      <w:pPr>
        <w:spacing w:after="0"/>
        <w:ind w:left="0"/>
        <w:jc w:val="both"/>
      </w:pPr>
      <w:r>
        <w:rPr>
          <w:rFonts w:ascii="Times New Roman"/>
          <w:b w:val="false"/>
          <w:i w:val="false"/>
          <w:color w:val="000000"/>
          <w:sz w:val="28"/>
        </w:rPr>
        <w:t>
      қаптама сауыттың картон негізін айналдыру немесе қақпақ дайындамасы мен қаптама сауыттың корпусын жетілдіре отырып, бүйір қабырғаның дайындамаларынан жинақтау әдісімен құрастыру;</w:t>
      </w:r>
    </w:p>
    <w:p>
      <w:pPr>
        <w:spacing w:after="0"/>
        <w:ind w:left="0"/>
        <w:jc w:val="both"/>
      </w:pPr>
      <w:r>
        <w:rPr>
          <w:rFonts w:ascii="Times New Roman"/>
          <w:b w:val="false"/>
          <w:i w:val="false"/>
          <w:color w:val="000000"/>
          <w:sz w:val="28"/>
        </w:rPr>
        <w:t>
      сыртқы және ішкі фаскаларды алу;</w:t>
      </w:r>
    </w:p>
    <w:p>
      <w:pPr>
        <w:spacing w:after="0"/>
        <w:ind w:left="0"/>
        <w:jc w:val="both"/>
      </w:pPr>
      <w:r>
        <w:rPr>
          <w:rFonts w:ascii="Times New Roman"/>
          <w:b w:val="false"/>
          <w:i w:val="false"/>
          <w:color w:val="000000"/>
          <w:sz w:val="28"/>
        </w:rPr>
        <w:t>
      қолмен тазалай отырып, тегістеп сылау;</w:t>
      </w:r>
    </w:p>
    <w:p>
      <w:pPr>
        <w:spacing w:after="0"/>
        <w:ind w:left="0"/>
        <w:jc w:val="both"/>
      </w:pPr>
      <w:r>
        <w:rPr>
          <w:rFonts w:ascii="Times New Roman"/>
          <w:b w:val="false"/>
          <w:i w:val="false"/>
          <w:color w:val="000000"/>
          <w:sz w:val="28"/>
        </w:rPr>
        <w:t>
      қаптама сауыттың сыртын бояу, суретті өңдеу, штрихтеу;</w:t>
      </w:r>
    </w:p>
    <w:p>
      <w:pPr>
        <w:spacing w:after="0"/>
        <w:ind w:left="0"/>
        <w:jc w:val="both"/>
      </w:pPr>
      <w:r>
        <w:rPr>
          <w:rFonts w:ascii="Times New Roman"/>
          <w:b w:val="false"/>
          <w:i w:val="false"/>
          <w:color w:val="000000"/>
          <w:sz w:val="28"/>
        </w:rPr>
        <w:t>
      қаптама сауыттың бүйір қабырғасына арналған картон дайындамаларды жабыстыру;</w:t>
      </w:r>
    </w:p>
    <w:p>
      <w:pPr>
        <w:spacing w:after="0"/>
        <w:ind w:left="0"/>
        <w:jc w:val="both"/>
      </w:pPr>
      <w:r>
        <w:rPr>
          <w:rFonts w:ascii="Times New Roman"/>
          <w:b w:val="false"/>
          <w:i w:val="false"/>
          <w:color w:val="000000"/>
          <w:sz w:val="28"/>
        </w:rPr>
        <w:t>
      парақ немесе дайындама картонды жабыстыру;</w:t>
      </w:r>
    </w:p>
    <w:p>
      <w:pPr>
        <w:spacing w:after="0"/>
        <w:ind w:left="0"/>
        <w:jc w:val="both"/>
      </w:pPr>
      <w:r>
        <w:rPr>
          <w:rFonts w:ascii="Times New Roman"/>
          <w:b w:val="false"/>
          <w:i w:val="false"/>
          <w:color w:val="000000"/>
          <w:sz w:val="28"/>
        </w:rPr>
        <w:t>
      қаптама сауыттың фанера, металл немесе картон ұстағыштарын құрастыру;</w:t>
      </w:r>
    </w:p>
    <w:p>
      <w:pPr>
        <w:spacing w:after="0"/>
        <w:ind w:left="0"/>
        <w:jc w:val="both"/>
      </w:pPr>
      <w:r>
        <w:rPr>
          <w:rFonts w:ascii="Times New Roman"/>
          <w:b w:val="false"/>
          <w:i w:val="false"/>
          <w:color w:val="000000"/>
          <w:sz w:val="28"/>
        </w:rPr>
        <w:t>
      сақина, сырға, түйреуіштерге арналған қаптама сауыттың сыртын және барлық сауыттардың ішін қағазбен өңдеу;</w:t>
      </w:r>
    </w:p>
    <w:p>
      <w:pPr>
        <w:spacing w:after="0"/>
        <w:ind w:left="0"/>
        <w:jc w:val="both"/>
      </w:pPr>
      <w:r>
        <w:rPr>
          <w:rFonts w:ascii="Times New Roman"/>
          <w:b w:val="false"/>
          <w:i w:val="false"/>
          <w:color w:val="000000"/>
          <w:sz w:val="28"/>
        </w:rPr>
        <w:t>
      қақпақты корпусқа жұмсақ бекіту;</w:t>
      </w:r>
    </w:p>
    <w:p>
      <w:pPr>
        <w:spacing w:after="0"/>
        <w:ind w:left="0"/>
        <w:jc w:val="both"/>
      </w:pPr>
      <w:r>
        <w:rPr>
          <w:rFonts w:ascii="Times New Roman"/>
          <w:b w:val="false"/>
          <w:i w:val="false"/>
          <w:color w:val="000000"/>
          <w:sz w:val="28"/>
        </w:rPr>
        <w:t>
      металл шарнирлер мен сыдырмаларды қолмен құрастыру.</w:t>
      </w:r>
    </w:p>
    <w:bookmarkStart w:name="z196" w:id="194"/>
    <w:p>
      <w:pPr>
        <w:spacing w:after="0"/>
        <w:ind w:left="0"/>
        <w:jc w:val="both"/>
      </w:pPr>
      <w:r>
        <w:rPr>
          <w:rFonts w:ascii="Times New Roman"/>
          <w:b w:val="false"/>
          <w:i w:val="false"/>
          <w:color w:val="000000"/>
          <w:sz w:val="28"/>
        </w:rPr>
        <w:t>
      126. Білуге тиіс:</w:t>
      </w:r>
    </w:p>
    <w:bookmarkEnd w:id="194"/>
    <w:p>
      <w:pPr>
        <w:spacing w:after="0"/>
        <w:ind w:left="0"/>
        <w:jc w:val="both"/>
      </w:pPr>
      <w:r>
        <w:rPr>
          <w:rFonts w:ascii="Times New Roman"/>
          <w:b w:val="false"/>
          <w:i w:val="false"/>
          <w:color w:val="000000"/>
          <w:sz w:val="28"/>
        </w:rPr>
        <w:t xml:space="preserve">
      сырты қағазбен немесе қағаздағы ледеринмен қапталған сауыт жасаудың технологиялық процесі; </w:t>
      </w:r>
    </w:p>
    <w:p>
      <w:pPr>
        <w:spacing w:after="0"/>
        <w:ind w:left="0"/>
        <w:jc w:val="both"/>
      </w:pPr>
      <w:r>
        <w:rPr>
          <w:rFonts w:ascii="Times New Roman"/>
          <w:b w:val="false"/>
          <w:i w:val="false"/>
          <w:color w:val="000000"/>
          <w:sz w:val="28"/>
        </w:rPr>
        <w:t xml:space="preserve">
      жабдықтар мен құрылғылардың мақсаты және қолдану тәсілдері; </w:t>
      </w:r>
    </w:p>
    <w:p>
      <w:pPr>
        <w:spacing w:after="0"/>
        <w:ind w:left="0"/>
        <w:jc w:val="both"/>
      </w:pPr>
      <w:r>
        <w:rPr>
          <w:rFonts w:ascii="Times New Roman"/>
          <w:b w:val="false"/>
          <w:i w:val="false"/>
          <w:color w:val="000000"/>
          <w:sz w:val="28"/>
        </w:rPr>
        <w:t>
      желімдердің түрлері және желім ерітінділері мен мастиканы дайындау тәртіптері.</w:t>
      </w:r>
    </w:p>
    <w:bookmarkStart w:name="z197" w:id="195"/>
    <w:p>
      <w:pPr>
        <w:spacing w:after="0"/>
        <w:ind w:left="0"/>
        <w:jc w:val="left"/>
      </w:pPr>
      <w:r>
        <w:rPr>
          <w:rFonts w:ascii="Times New Roman"/>
          <w:b/>
          <w:i w:val="false"/>
          <w:color w:val="000000"/>
        </w:rPr>
        <w:t xml:space="preserve"> 13-параграф. Қаптама сауытшы, 3-разряд</w:t>
      </w:r>
    </w:p>
    <w:bookmarkEnd w:id="195"/>
    <w:bookmarkStart w:name="z198" w:id="196"/>
    <w:p>
      <w:pPr>
        <w:spacing w:after="0"/>
        <w:ind w:left="0"/>
        <w:jc w:val="both"/>
      </w:pPr>
      <w:r>
        <w:rPr>
          <w:rFonts w:ascii="Times New Roman"/>
          <w:b w:val="false"/>
          <w:i w:val="false"/>
          <w:color w:val="000000"/>
          <w:sz w:val="28"/>
        </w:rPr>
        <w:t>
      127. Жұмыс сипаттамасы:</w:t>
      </w:r>
    </w:p>
    <w:bookmarkEnd w:id="196"/>
    <w:p>
      <w:pPr>
        <w:spacing w:after="0"/>
        <w:ind w:left="0"/>
        <w:jc w:val="both"/>
      </w:pPr>
      <w:r>
        <w:rPr>
          <w:rFonts w:ascii="Times New Roman"/>
          <w:b w:val="false"/>
          <w:i w:val="false"/>
          <w:color w:val="000000"/>
          <w:sz w:val="28"/>
        </w:rPr>
        <w:t>
      фанера немесе картон негізді күрделілігі орташа қаптама сауыттарды, өлшемдерін шаблон немесе өлшеу құралдарының көмегімен тексере отырып жасау;</w:t>
      </w:r>
    </w:p>
    <w:p>
      <w:pPr>
        <w:spacing w:after="0"/>
        <w:ind w:left="0"/>
        <w:jc w:val="both"/>
      </w:pPr>
      <w:r>
        <w:rPr>
          <w:rFonts w:ascii="Times New Roman"/>
          <w:b w:val="false"/>
          <w:i w:val="false"/>
          <w:color w:val="000000"/>
          <w:sz w:val="28"/>
        </w:rPr>
        <w:t>
      фанера негізді бүйір қабырға дайындамаларынан түбін қақпаққа және қаптама сауыттың корпусына жабыстыра отырып, құрастыру;</w:t>
      </w:r>
    </w:p>
    <w:p>
      <w:pPr>
        <w:spacing w:after="0"/>
        <w:ind w:left="0"/>
        <w:jc w:val="both"/>
      </w:pPr>
      <w:r>
        <w:rPr>
          <w:rFonts w:ascii="Times New Roman"/>
          <w:b w:val="false"/>
          <w:i w:val="false"/>
          <w:color w:val="000000"/>
          <w:sz w:val="28"/>
        </w:rPr>
        <w:t>
      негізін түзету: қаптама сауыттың фанера негізінің жазықтығын, көлденең және тік қырларын сылап түзету;</w:t>
      </w:r>
    </w:p>
    <w:p>
      <w:pPr>
        <w:spacing w:after="0"/>
        <w:ind w:left="0"/>
        <w:jc w:val="both"/>
      </w:pPr>
      <w:r>
        <w:rPr>
          <w:rFonts w:ascii="Times New Roman"/>
          <w:b w:val="false"/>
          <w:i w:val="false"/>
          <w:color w:val="000000"/>
          <w:sz w:val="28"/>
        </w:rPr>
        <w:t>
      станокта тазалай отырып, тегістеп сылау;</w:t>
      </w:r>
    </w:p>
    <w:p>
      <w:pPr>
        <w:spacing w:after="0"/>
        <w:ind w:left="0"/>
        <w:jc w:val="both"/>
      </w:pPr>
      <w:r>
        <w:rPr>
          <w:rFonts w:ascii="Times New Roman"/>
          <w:b w:val="false"/>
          <w:i w:val="false"/>
          <w:color w:val="000000"/>
          <w:sz w:val="28"/>
        </w:rPr>
        <w:t>
      қаптама сауыттың сыртын матадағы ледеринмен, жартылай барқытпен және қағазбен өңдеу;</w:t>
      </w:r>
    </w:p>
    <w:p>
      <w:pPr>
        <w:spacing w:after="0"/>
        <w:ind w:left="0"/>
        <w:jc w:val="both"/>
      </w:pPr>
      <w:r>
        <w:rPr>
          <w:rFonts w:ascii="Times New Roman"/>
          <w:b w:val="false"/>
          <w:i w:val="false"/>
          <w:color w:val="000000"/>
          <w:sz w:val="28"/>
        </w:rPr>
        <w:t xml:space="preserve">
      қақпағына салатын жастықшаны дайындау және салу; </w:t>
      </w:r>
    </w:p>
    <w:p>
      <w:pPr>
        <w:spacing w:after="0"/>
        <w:ind w:left="0"/>
        <w:jc w:val="both"/>
      </w:pPr>
      <w:r>
        <w:rPr>
          <w:rFonts w:ascii="Times New Roman"/>
          <w:b w:val="false"/>
          <w:i w:val="false"/>
          <w:color w:val="000000"/>
          <w:sz w:val="28"/>
        </w:rPr>
        <w:t>
      жібекпен және барқытпен немесе оларды алмастырғыштармен өңделген, қарапайым жеке құрастырылған тұғыр-ұстағыштары бар ішпегін дайындау және оны қаптама сауыттың корпусына орнату;</w:t>
      </w:r>
    </w:p>
    <w:p>
      <w:pPr>
        <w:spacing w:after="0"/>
        <w:ind w:left="0"/>
        <w:jc w:val="both"/>
      </w:pPr>
      <w:r>
        <w:rPr>
          <w:rFonts w:ascii="Times New Roman"/>
          <w:b w:val="false"/>
          <w:i w:val="false"/>
          <w:color w:val="000000"/>
          <w:sz w:val="28"/>
        </w:rPr>
        <w:t>
      фольганы пайдалана отырып фирма таңбасын басу;</w:t>
      </w:r>
    </w:p>
    <w:p>
      <w:pPr>
        <w:spacing w:after="0"/>
        <w:ind w:left="0"/>
        <w:jc w:val="both"/>
      </w:pPr>
      <w:r>
        <w:rPr>
          <w:rFonts w:ascii="Times New Roman"/>
          <w:b w:val="false"/>
          <w:i w:val="false"/>
          <w:color w:val="000000"/>
          <w:sz w:val="28"/>
        </w:rPr>
        <w:t>
      әртүрлі суреттерді қағазға, былғарыға, жібекке және өзге де материалдарға ыстық тәсілмен нығыздауыштарда, құрылғылармен немесе қолмен салу;</w:t>
      </w:r>
    </w:p>
    <w:p>
      <w:pPr>
        <w:spacing w:after="0"/>
        <w:ind w:left="0"/>
        <w:jc w:val="both"/>
      </w:pPr>
      <w:r>
        <w:rPr>
          <w:rFonts w:ascii="Times New Roman"/>
          <w:b w:val="false"/>
          <w:i w:val="false"/>
          <w:color w:val="000000"/>
          <w:sz w:val="28"/>
        </w:rPr>
        <w:t>
      металл шарнирлер мен сыдырманы нығыздауышта немесе қолмен бекіту.</w:t>
      </w:r>
    </w:p>
    <w:bookmarkStart w:name="z199" w:id="197"/>
    <w:p>
      <w:pPr>
        <w:spacing w:after="0"/>
        <w:ind w:left="0"/>
        <w:jc w:val="both"/>
      </w:pPr>
      <w:r>
        <w:rPr>
          <w:rFonts w:ascii="Times New Roman"/>
          <w:b w:val="false"/>
          <w:i w:val="false"/>
          <w:color w:val="000000"/>
          <w:sz w:val="28"/>
        </w:rPr>
        <w:t>
      128. Білуге тиіс:</w:t>
      </w:r>
    </w:p>
    <w:bookmarkEnd w:id="197"/>
    <w:p>
      <w:pPr>
        <w:spacing w:after="0"/>
        <w:ind w:left="0"/>
        <w:jc w:val="both"/>
      </w:pPr>
      <w:r>
        <w:rPr>
          <w:rFonts w:ascii="Times New Roman"/>
          <w:b w:val="false"/>
          <w:i w:val="false"/>
          <w:color w:val="000000"/>
          <w:sz w:val="28"/>
        </w:rPr>
        <w:t>
      қаптама сауыт жасаудың технологиялық процесі;</w:t>
      </w:r>
    </w:p>
    <w:p>
      <w:pPr>
        <w:spacing w:after="0"/>
        <w:ind w:left="0"/>
        <w:jc w:val="both"/>
      </w:pPr>
      <w:r>
        <w:rPr>
          <w:rFonts w:ascii="Times New Roman"/>
          <w:b w:val="false"/>
          <w:i w:val="false"/>
          <w:color w:val="000000"/>
          <w:sz w:val="28"/>
        </w:rPr>
        <w:t>
      жабдықтардың, құрылғылар мен құралдардыңқұрылысы және пайдалану тәртіптері;</w:t>
      </w:r>
    </w:p>
    <w:p>
      <w:pPr>
        <w:spacing w:after="0"/>
        <w:ind w:left="0"/>
        <w:jc w:val="both"/>
      </w:pPr>
      <w:r>
        <w:rPr>
          <w:rFonts w:ascii="Times New Roman"/>
          <w:b w:val="false"/>
          <w:i w:val="false"/>
          <w:color w:val="000000"/>
          <w:sz w:val="28"/>
        </w:rPr>
        <w:t xml:space="preserve">
      қолданылатын материалдардың техникалық шарттары, желімнің, сылақтың құрамы мен рецептурасы; </w:t>
      </w:r>
    </w:p>
    <w:p>
      <w:pPr>
        <w:spacing w:after="0"/>
        <w:ind w:left="0"/>
        <w:jc w:val="both"/>
      </w:pPr>
      <w:r>
        <w:rPr>
          <w:rFonts w:ascii="Times New Roman"/>
          <w:b w:val="false"/>
          <w:i w:val="false"/>
          <w:color w:val="000000"/>
          <w:sz w:val="28"/>
        </w:rPr>
        <w:t>
      күрделі емес схемаларды оқу тәртіптері.</w:t>
      </w:r>
    </w:p>
    <w:bookmarkStart w:name="z200" w:id="198"/>
    <w:p>
      <w:pPr>
        <w:spacing w:after="0"/>
        <w:ind w:left="0"/>
        <w:jc w:val="left"/>
      </w:pPr>
      <w:r>
        <w:rPr>
          <w:rFonts w:ascii="Times New Roman"/>
          <w:b/>
          <w:i w:val="false"/>
          <w:color w:val="000000"/>
        </w:rPr>
        <w:t xml:space="preserve"> 14-параграф. Қаптама сауытшы, 4-разряд</w:t>
      </w:r>
    </w:p>
    <w:bookmarkEnd w:id="198"/>
    <w:bookmarkStart w:name="z201" w:id="199"/>
    <w:p>
      <w:pPr>
        <w:spacing w:after="0"/>
        <w:ind w:left="0"/>
        <w:jc w:val="both"/>
      </w:pPr>
      <w:r>
        <w:rPr>
          <w:rFonts w:ascii="Times New Roman"/>
          <w:b w:val="false"/>
          <w:i w:val="false"/>
          <w:color w:val="000000"/>
          <w:sz w:val="28"/>
        </w:rPr>
        <w:t>
      129. Жұмыс сипаттамасы:</w:t>
      </w:r>
    </w:p>
    <w:bookmarkEnd w:id="199"/>
    <w:p>
      <w:pPr>
        <w:spacing w:after="0"/>
        <w:ind w:left="0"/>
        <w:jc w:val="both"/>
      </w:pPr>
      <w:r>
        <w:rPr>
          <w:rFonts w:ascii="Times New Roman"/>
          <w:b w:val="false"/>
          <w:i w:val="false"/>
          <w:color w:val="000000"/>
          <w:sz w:val="28"/>
        </w:rPr>
        <w:t>
      жасау: музыкалық аспаптарға, дүрбілерге, кино және фотоаппараттарға, бір, екі, үш, алты және он екі адамдық ас ішетін құралдарға, жоғары көркемдік бұйымдарға арналған көрмеге қоятын тұғырларға, блокноттарға, бюварларға арналған күрделі, іші-сырты былғарымен, күдерімен, барқытпен және жібекпен немесе оларды алмастырғыштармен қапталған қаптама сауыттарды;</w:t>
      </w:r>
    </w:p>
    <w:p>
      <w:pPr>
        <w:spacing w:after="0"/>
        <w:ind w:left="0"/>
        <w:jc w:val="both"/>
      </w:pPr>
      <w:r>
        <w:rPr>
          <w:rFonts w:ascii="Times New Roman"/>
          <w:b w:val="false"/>
          <w:i w:val="false"/>
          <w:color w:val="000000"/>
          <w:sz w:val="28"/>
        </w:rPr>
        <w:t>
      кесілген ағаш дайындамаларды немесе фанерды бүйір қабырғаның негізіне және түбіне арнап кесу;</w:t>
      </w:r>
    </w:p>
    <w:p>
      <w:pPr>
        <w:spacing w:after="0"/>
        <w:ind w:left="0"/>
        <w:jc w:val="both"/>
      </w:pPr>
      <w:r>
        <w:rPr>
          <w:rFonts w:ascii="Times New Roman"/>
          <w:b w:val="false"/>
          <w:i w:val="false"/>
          <w:color w:val="000000"/>
          <w:sz w:val="28"/>
        </w:rPr>
        <w:t>
      негіздің көлденең қырларын және оның кесіндісін қақпаққа және корпусқа арнап өңдеу;</w:t>
      </w:r>
    </w:p>
    <w:p>
      <w:pPr>
        <w:spacing w:after="0"/>
        <w:ind w:left="0"/>
        <w:jc w:val="both"/>
      </w:pPr>
      <w:r>
        <w:rPr>
          <w:rFonts w:ascii="Times New Roman"/>
          <w:b w:val="false"/>
          <w:i w:val="false"/>
          <w:color w:val="000000"/>
          <w:sz w:val="28"/>
        </w:rPr>
        <w:t>
      ағаштың әртүрлі тұқымы мен фанерадан лакталған және жылтыратылған қаптама сауыт жасау;</w:t>
      </w:r>
    </w:p>
    <w:p>
      <w:pPr>
        <w:spacing w:after="0"/>
        <w:ind w:left="0"/>
        <w:jc w:val="both"/>
      </w:pPr>
      <w:r>
        <w:rPr>
          <w:rFonts w:ascii="Times New Roman"/>
          <w:b w:val="false"/>
          <w:i w:val="false"/>
          <w:color w:val="000000"/>
          <w:sz w:val="28"/>
        </w:rPr>
        <w:t>
      жоғары көркемдік зергерлік бұйымдарға арналған қаптама сауыттарды үлгілер бойынша жасау және корпусына әртүрлі пішінді ішпектерді салу;</w:t>
      </w:r>
    </w:p>
    <w:p>
      <w:pPr>
        <w:spacing w:after="0"/>
        <w:ind w:left="0"/>
        <w:jc w:val="both"/>
      </w:pPr>
      <w:r>
        <w:rPr>
          <w:rFonts w:ascii="Times New Roman"/>
          <w:b w:val="false"/>
          <w:i w:val="false"/>
          <w:color w:val="000000"/>
          <w:sz w:val="28"/>
        </w:rPr>
        <w:t xml:space="preserve">
      астары мен үлбірін қалыпқа тарту, артық жерлерін кесу, түбін салу; </w:t>
      </w:r>
    </w:p>
    <w:p>
      <w:pPr>
        <w:spacing w:after="0"/>
        <w:ind w:left="0"/>
        <w:jc w:val="both"/>
      </w:pPr>
      <w:r>
        <w:rPr>
          <w:rFonts w:ascii="Times New Roman"/>
          <w:b w:val="false"/>
          <w:i w:val="false"/>
          <w:color w:val="000000"/>
          <w:sz w:val="28"/>
        </w:rPr>
        <w:t>
      спирт және сілті политра, бояу сияқты мастика жасау.</w:t>
      </w:r>
    </w:p>
    <w:bookmarkStart w:name="z202" w:id="200"/>
    <w:p>
      <w:pPr>
        <w:spacing w:after="0"/>
        <w:ind w:left="0"/>
        <w:jc w:val="both"/>
      </w:pPr>
      <w:r>
        <w:rPr>
          <w:rFonts w:ascii="Times New Roman"/>
          <w:b w:val="false"/>
          <w:i w:val="false"/>
          <w:color w:val="000000"/>
          <w:sz w:val="28"/>
        </w:rPr>
        <w:t>
      130. Білуге тиіс:</w:t>
      </w:r>
    </w:p>
    <w:bookmarkEnd w:id="200"/>
    <w:p>
      <w:pPr>
        <w:spacing w:after="0"/>
        <w:ind w:left="0"/>
        <w:jc w:val="both"/>
      </w:pPr>
      <w:r>
        <w:rPr>
          <w:rFonts w:ascii="Times New Roman"/>
          <w:b w:val="false"/>
          <w:i w:val="false"/>
          <w:color w:val="000000"/>
          <w:sz w:val="28"/>
        </w:rPr>
        <w:t>
      қаптама сауыт жасаудың технологиялық процесі;</w:t>
      </w:r>
    </w:p>
    <w:p>
      <w:pPr>
        <w:spacing w:after="0"/>
        <w:ind w:left="0"/>
        <w:jc w:val="both"/>
      </w:pPr>
      <w:r>
        <w:rPr>
          <w:rFonts w:ascii="Times New Roman"/>
          <w:b w:val="false"/>
          <w:i w:val="false"/>
          <w:color w:val="000000"/>
          <w:sz w:val="28"/>
        </w:rPr>
        <w:t>
      қолданылатын жабдықтардың құрылысы мен техникалық пайдалану тәртіптері;</w:t>
      </w:r>
    </w:p>
    <w:p>
      <w:pPr>
        <w:spacing w:after="0"/>
        <w:ind w:left="0"/>
        <w:jc w:val="both"/>
      </w:pPr>
      <w:r>
        <w:rPr>
          <w:rFonts w:ascii="Times New Roman"/>
          <w:b w:val="false"/>
          <w:i w:val="false"/>
          <w:color w:val="000000"/>
          <w:sz w:val="28"/>
        </w:rPr>
        <w:t>
      ағаш тұқымы мен ағаштың негізгі қасиеттері, олардың ақаулықтары және бұйымдардың сапасына тигізетін әсері;</w:t>
      </w:r>
    </w:p>
    <w:p>
      <w:pPr>
        <w:spacing w:after="0"/>
        <w:ind w:left="0"/>
        <w:jc w:val="both"/>
      </w:pPr>
      <w:r>
        <w:rPr>
          <w:rFonts w:ascii="Times New Roman"/>
          <w:b w:val="false"/>
          <w:i w:val="false"/>
          <w:color w:val="000000"/>
          <w:sz w:val="28"/>
        </w:rPr>
        <w:t>
      өңдеу материалдардың мақсаты мен қасиеттері;</w:t>
      </w:r>
    </w:p>
    <w:p>
      <w:pPr>
        <w:spacing w:after="0"/>
        <w:ind w:left="0"/>
        <w:jc w:val="both"/>
      </w:pPr>
      <w:r>
        <w:rPr>
          <w:rFonts w:ascii="Times New Roman"/>
          <w:b w:val="false"/>
          <w:i w:val="false"/>
          <w:color w:val="000000"/>
          <w:sz w:val="28"/>
        </w:rPr>
        <w:t>
      лактау, жылтырату, фанерлеудің тәсілдері.</w:t>
      </w:r>
    </w:p>
    <w:bookmarkStart w:name="z203" w:id="201"/>
    <w:p>
      <w:pPr>
        <w:spacing w:after="0"/>
        <w:ind w:left="0"/>
        <w:jc w:val="left"/>
      </w:pPr>
      <w:r>
        <w:rPr>
          <w:rFonts w:ascii="Times New Roman"/>
          <w:b/>
          <w:i w:val="false"/>
          <w:color w:val="000000"/>
        </w:rPr>
        <w:t xml:space="preserve"> 15-параграф. Қаптама сауытшы, 5-разряд</w:t>
      </w:r>
    </w:p>
    <w:bookmarkEnd w:id="201"/>
    <w:bookmarkStart w:name="z204" w:id="202"/>
    <w:p>
      <w:pPr>
        <w:spacing w:after="0"/>
        <w:ind w:left="0"/>
        <w:jc w:val="both"/>
      </w:pPr>
      <w:r>
        <w:rPr>
          <w:rFonts w:ascii="Times New Roman"/>
          <w:b w:val="false"/>
          <w:i w:val="false"/>
          <w:color w:val="000000"/>
          <w:sz w:val="28"/>
        </w:rPr>
        <w:t>
      131. Жұмыс сипаттамасы:</w:t>
      </w:r>
    </w:p>
    <w:bookmarkEnd w:id="202"/>
    <w:p>
      <w:pPr>
        <w:spacing w:after="0"/>
        <w:ind w:left="0"/>
        <w:jc w:val="both"/>
      </w:pPr>
      <w:r>
        <w:rPr>
          <w:rFonts w:ascii="Times New Roman"/>
          <w:b w:val="false"/>
          <w:i w:val="false"/>
          <w:color w:val="000000"/>
          <w:sz w:val="28"/>
        </w:rPr>
        <w:t>
      жасау: көрмеге қоятын тұғырлардың, бюварлардың аса күрделі жаңа модельдерін жасау, ас ішетін күміс, хрусталь бұйымдарға, шарап және ликер ішетін құралдарға, 4-8 ыдысы бар шай және кофе ішуге арналған жинаққа және бірегей және жоғары көркемдік зергерлік бұйымдарға арналған қаптама сауыттарды үлгі, эскиз, схемалар бойынша қолмен;</w:t>
      </w:r>
    </w:p>
    <w:p>
      <w:pPr>
        <w:spacing w:after="0"/>
        <w:ind w:left="0"/>
        <w:jc w:val="both"/>
      </w:pPr>
      <w:r>
        <w:rPr>
          <w:rFonts w:ascii="Times New Roman"/>
          <w:b w:val="false"/>
          <w:i w:val="false"/>
          <w:color w:val="000000"/>
          <w:sz w:val="28"/>
        </w:rPr>
        <w:t>
      жеке тәртіппен орындауды талап ететін, қаптама сауыттар мен қобдилардың іші-сыртын өңдеу үшін өңдеу материалдарын таңдау.</w:t>
      </w:r>
    </w:p>
    <w:bookmarkStart w:name="z205" w:id="203"/>
    <w:p>
      <w:pPr>
        <w:spacing w:after="0"/>
        <w:ind w:left="0"/>
        <w:jc w:val="both"/>
      </w:pPr>
      <w:r>
        <w:rPr>
          <w:rFonts w:ascii="Times New Roman"/>
          <w:b w:val="false"/>
          <w:i w:val="false"/>
          <w:color w:val="000000"/>
          <w:sz w:val="28"/>
        </w:rPr>
        <w:t>
      132. Білуге тиіс:</w:t>
      </w:r>
    </w:p>
    <w:bookmarkEnd w:id="203"/>
    <w:p>
      <w:pPr>
        <w:spacing w:after="0"/>
        <w:ind w:left="0"/>
        <w:jc w:val="both"/>
      </w:pPr>
      <w:r>
        <w:rPr>
          <w:rFonts w:ascii="Times New Roman"/>
          <w:b w:val="false"/>
          <w:i w:val="false"/>
          <w:color w:val="000000"/>
          <w:sz w:val="28"/>
        </w:rPr>
        <w:t xml:space="preserve">
      қаптама сауыт жасаудың технологиялық процесі; </w:t>
      </w:r>
    </w:p>
    <w:p>
      <w:pPr>
        <w:spacing w:after="0"/>
        <w:ind w:left="0"/>
        <w:jc w:val="both"/>
      </w:pPr>
      <w:r>
        <w:rPr>
          <w:rFonts w:ascii="Times New Roman"/>
          <w:b w:val="false"/>
          <w:i w:val="false"/>
          <w:color w:val="000000"/>
          <w:sz w:val="28"/>
        </w:rPr>
        <w:t>
      өңдеу материалдарының мақсаты мен қасиеттері;</w:t>
      </w:r>
    </w:p>
    <w:p>
      <w:pPr>
        <w:spacing w:after="0"/>
        <w:ind w:left="0"/>
        <w:jc w:val="both"/>
      </w:pPr>
      <w:r>
        <w:rPr>
          <w:rFonts w:ascii="Times New Roman"/>
          <w:b w:val="false"/>
          <w:i w:val="false"/>
          <w:color w:val="000000"/>
          <w:sz w:val="28"/>
        </w:rPr>
        <w:t xml:space="preserve">
      бұйымдарды қаптама сауыттарға салу тәртіптері; </w:t>
      </w:r>
    </w:p>
    <w:p>
      <w:pPr>
        <w:spacing w:after="0"/>
        <w:ind w:left="0"/>
        <w:jc w:val="both"/>
      </w:pPr>
      <w:r>
        <w:rPr>
          <w:rFonts w:ascii="Times New Roman"/>
          <w:b w:val="false"/>
          <w:i w:val="false"/>
          <w:color w:val="000000"/>
          <w:sz w:val="28"/>
        </w:rPr>
        <w:t>
      өңдеу материалдарын таңдау;</w:t>
      </w:r>
    </w:p>
    <w:p>
      <w:pPr>
        <w:spacing w:after="0"/>
        <w:ind w:left="0"/>
        <w:jc w:val="both"/>
      </w:pPr>
      <w:r>
        <w:rPr>
          <w:rFonts w:ascii="Times New Roman"/>
          <w:b w:val="false"/>
          <w:i w:val="false"/>
          <w:color w:val="000000"/>
          <w:sz w:val="28"/>
        </w:rPr>
        <w:t>
      схемаларды оқу тәртіптері.</w:t>
      </w:r>
    </w:p>
    <w:bookmarkStart w:name="z206" w:id="204"/>
    <w:p>
      <w:pPr>
        <w:spacing w:after="0"/>
        <w:ind w:left="0"/>
        <w:jc w:val="left"/>
      </w:pPr>
      <w:r>
        <w:rPr>
          <w:rFonts w:ascii="Times New Roman"/>
          <w:b/>
          <w:i w:val="false"/>
          <w:color w:val="000000"/>
        </w:rPr>
        <w:t xml:space="preserve"> 4-тарау. Былғары және тері шикізаты өндірісі жұмыстарына арналған разрядтар бойынша жұмысшы кәсіптерінің тарифтік-біліктілік сипаттамалары</w:t>
      </w:r>
    </w:p>
    <w:bookmarkEnd w:id="204"/>
    <w:bookmarkStart w:name="z207" w:id="205"/>
    <w:p>
      <w:pPr>
        <w:spacing w:after="0"/>
        <w:ind w:left="0"/>
        <w:jc w:val="left"/>
      </w:pPr>
      <w:r>
        <w:rPr>
          <w:rFonts w:ascii="Times New Roman"/>
          <w:b/>
          <w:i w:val="false"/>
          <w:color w:val="000000"/>
        </w:rPr>
        <w:t xml:space="preserve"> 1-параграф. Аппретурашы, 2-разряд</w:t>
      </w:r>
    </w:p>
    <w:bookmarkEnd w:id="205"/>
    <w:bookmarkStart w:name="z208" w:id="206"/>
    <w:p>
      <w:pPr>
        <w:spacing w:after="0"/>
        <w:ind w:left="0"/>
        <w:jc w:val="both"/>
      </w:pPr>
      <w:r>
        <w:rPr>
          <w:rFonts w:ascii="Times New Roman"/>
          <w:b w:val="false"/>
          <w:i w:val="false"/>
          <w:color w:val="000000"/>
          <w:sz w:val="28"/>
        </w:rPr>
        <w:t>
      133. Жұмыс сипаттамасы:</w:t>
      </w:r>
    </w:p>
    <w:bookmarkEnd w:id="206"/>
    <w:p>
      <w:pPr>
        <w:spacing w:after="0"/>
        <w:ind w:left="0"/>
        <w:jc w:val="both"/>
      </w:pPr>
      <w:r>
        <w:rPr>
          <w:rFonts w:ascii="Times New Roman"/>
          <w:b w:val="false"/>
          <w:i w:val="false"/>
          <w:color w:val="000000"/>
          <w:sz w:val="28"/>
        </w:rPr>
        <w:t>
      агрегатта терілерді аппретуралау;</w:t>
      </w:r>
    </w:p>
    <w:p>
      <w:pPr>
        <w:spacing w:after="0"/>
        <w:ind w:left="0"/>
        <w:jc w:val="both"/>
      </w:pPr>
      <w:r>
        <w:rPr>
          <w:rFonts w:ascii="Times New Roman"/>
          <w:b w:val="false"/>
          <w:i w:val="false"/>
          <w:color w:val="000000"/>
          <w:sz w:val="28"/>
        </w:rPr>
        <w:t>
      аппретураланған терілерді түсіру және жинау, тасымалдау, агрегаттың кішкентай бактеріне аппретураны құю;</w:t>
      </w:r>
    </w:p>
    <w:p>
      <w:pPr>
        <w:spacing w:after="0"/>
        <w:ind w:left="0"/>
        <w:jc w:val="both"/>
      </w:pPr>
      <w:r>
        <w:rPr>
          <w:rFonts w:ascii="Times New Roman"/>
          <w:b w:val="false"/>
          <w:i w:val="false"/>
          <w:color w:val="000000"/>
          <w:sz w:val="28"/>
        </w:rPr>
        <w:t>
      сүрту, тері бетін қолмен майсыздандыру;</w:t>
      </w:r>
    </w:p>
    <w:p>
      <w:pPr>
        <w:spacing w:after="0"/>
        <w:ind w:left="0"/>
        <w:jc w:val="both"/>
      </w:pPr>
      <w:r>
        <w:rPr>
          <w:rFonts w:ascii="Times New Roman"/>
          <w:b w:val="false"/>
          <w:i w:val="false"/>
          <w:color w:val="000000"/>
          <w:sz w:val="28"/>
        </w:rPr>
        <w:t>
      агрегатты жөндеуге қатысу.</w:t>
      </w:r>
    </w:p>
    <w:bookmarkStart w:name="z209" w:id="207"/>
    <w:p>
      <w:pPr>
        <w:spacing w:after="0"/>
        <w:ind w:left="0"/>
        <w:jc w:val="both"/>
      </w:pPr>
      <w:r>
        <w:rPr>
          <w:rFonts w:ascii="Times New Roman"/>
          <w:b w:val="false"/>
          <w:i w:val="false"/>
          <w:color w:val="000000"/>
          <w:sz w:val="28"/>
        </w:rPr>
        <w:t>
      134. Білуге тиіс:</w:t>
      </w:r>
    </w:p>
    <w:bookmarkEnd w:id="207"/>
    <w:p>
      <w:pPr>
        <w:spacing w:after="0"/>
        <w:ind w:left="0"/>
        <w:jc w:val="both"/>
      </w:pPr>
      <w:r>
        <w:rPr>
          <w:rFonts w:ascii="Times New Roman"/>
          <w:b w:val="false"/>
          <w:i w:val="false"/>
          <w:color w:val="000000"/>
          <w:sz w:val="28"/>
        </w:rPr>
        <w:t xml:space="preserve">
      терілерді аппретуралау, сүрту, майсыздандыру тәсілдері; </w:t>
      </w:r>
    </w:p>
    <w:p>
      <w:pPr>
        <w:spacing w:after="0"/>
        <w:ind w:left="0"/>
        <w:jc w:val="both"/>
      </w:pPr>
      <w:r>
        <w:rPr>
          <w:rFonts w:ascii="Times New Roman"/>
          <w:b w:val="false"/>
          <w:i w:val="false"/>
          <w:color w:val="000000"/>
          <w:sz w:val="28"/>
        </w:rPr>
        <w:t xml:space="preserve">
      аппретураланған терілерді жинап қоюдың тәртіптері; </w:t>
      </w:r>
    </w:p>
    <w:p>
      <w:pPr>
        <w:spacing w:after="0"/>
        <w:ind w:left="0"/>
        <w:jc w:val="both"/>
      </w:pPr>
      <w:r>
        <w:rPr>
          <w:rFonts w:ascii="Times New Roman"/>
          <w:b w:val="false"/>
          <w:i w:val="false"/>
          <w:color w:val="000000"/>
          <w:sz w:val="28"/>
        </w:rPr>
        <w:t>
      қызмет көрсету агрегатын пайдалану тәртіптері.</w:t>
      </w:r>
    </w:p>
    <w:bookmarkStart w:name="z210" w:id="208"/>
    <w:p>
      <w:pPr>
        <w:spacing w:after="0"/>
        <w:ind w:left="0"/>
        <w:jc w:val="left"/>
      </w:pPr>
      <w:r>
        <w:rPr>
          <w:rFonts w:ascii="Times New Roman"/>
          <w:b/>
          <w:i w:val="false"/>
          <w:color w:val="000000"/>
        </w:rPr>
        <w:t xml:space="preserve"> 2-параграф. Аппретурашы, 3-разряд</w:t>
      </w:r>
    </w:p>
    <w:bookmarkEnd w:id="208"/>
    <w:bookmarkStart w:name="z211" w:id="209"/>
    <w:p>
      <w:pPr>
        <w:spacing w:after="0"/>
        <w:ind w:left="0"/>
        <w:jc w:val="both"/>
      </w:pPr>
      <w:r>
        <w:rPr>
          <w:rFonts w:ascii="Times New Roman"/>
          <w:b w:val="false"/>
          <w:i w:val="false"/>
          <w:color w:val="000000"/>
          <w:sz w:val="28"/>
        </w:rPr>
        <w:t>
      135. Жұмыс сипаттамасы:</w:t>
      </w:r>
    </w:p>
    <w:bookmarkEnd w:id="209"/>
    <w:p>
      <w:pPr>
        <w:spacing w:after="0"/>
        <w:ind w:left="0"/>
        <w:jc w:val="both"/>
      </w:pPr>
      <w:r>
        <w:rPr>
          <w:rFonts w:ascii="Times New Roman"/>
          <w:b w:val="false"/>
          <w:i w:val="false"/>
          <w:color w:val="000000"/>
          <w:sz w:val="28"/>
        </w:rPr>
        <w:t>
      тасымалдау таспасына былғарыны салумен қызмет көрсету агрегатына немесе тампонмен, щеткамен қолмен былғарыны эмульсиямен, жалтырақпен, бекіткішпен, түссіз лакпен аппретуралау;</w:t>
      </w:r>
    </w:p>
    <w:p>
      <w:pPr>
        <w:spacing w:after="0"/>
        <w:ind w:left="0"/>
        <w:jc w:val="both"/>
      </w:pPr>
      <w:r>
        <w:rPr>
          <w:rFonts w:ascii="Times New Roman"/>
          <w:b w:val="false"/>
          <w:i w:val="false"/>
          <w:color w:val="000000"/>
          <w:sz w:val="28"/>
        </w:rPr>
        <w:t>
      агрегатта аппретуралаудың технологиялық режимін сақтау (құрамы, концентрация, тұтқырлық, аппретураның температурасы, ауа қысымы, тасымалдаушы таспа қозғалысының жылдамдығы және өзгелер);</w:t>
      </w:r>
    </w:p>
    <w:p>
      <w:pPr>
        <w:spacing w:after="0"/>
        <w:ind w:left="0"/>
        <w:jc w:val="both"/>
      </w:pPr>
      <w:r>
        <w:rPr>
          <w:rFonts w:ascii="Times New Roman"/>
          <w:b w:val="false"/>
          <w:i w:val="false"/>
          <w:color w:val="000000"/>
          <w:sz w:val="28"/>
        </w:rPr>
        <w:t>
      былғарының бетіне грунтты ылғал түрде немесе желім ерітіндісін бахтармаға бүріккішпен қолмен жағу;</w:t>
      </w:r>
    </w:p>
    <w:p>
      <w:pPr>
        <w:spacing w:after="0"/>
        <w:ind w:left="0"/>
        <w:jc w:val="both"/>
      </w:pPr>
      <w:r>
        <w:rPr>
          <w:rFonts w:ascii="Times New Roman"/>
          <w:b w:val="false"/>
          <w:i w:val="false"/>
          <w:color w:val="000000"/>
          <w:sz w:val="28"/>
        </w:rPr>
        <w:t>
      өңделген теріні кептіруге ілу және кептіруден соң оларды түсіру;</w:t>
      </w:r>
    </w:p>
    <w:p>
      <w:pPr>
        <w:spacing w:after="0"/>
        <w:ind w:left="0"/>
        <w:jc w:val="both"/>
      </w:pPr>
      <w:r>
        <w:rPr>
          <w:rFonts w:ascii="Times New Roman"/>
          <w:b w:val="false"/>
          <w:i w:val="false"/>
          <w:color w:val="000000"/>
          <w:sz w:val="28"/>
        </w:rPr>
        <w:t>
      бүріккіштердің форсункаларын реттеу;</w:t>
      </w:r>
    </w:p>
    <w:p>
      <w:pPr>
        <w:spacing w:after="0"/>
        <w:ind w:left="0"/>
        <w:jc w:val="both"/>
      </w:pPr>
      <w:r>
        <w:rPr>
          <w:rFonts w:ascii="Times New Roman"/>
          <w:b w:val="false"/>
          <w:i w:val="false"/>
          <w:color w:val="000000"/>
          <w:sz w:val="28"/>
        </w:rPr>
        <w:t>
      агрегатты жөндеуге қатысу.</w:t>
      </w:r>
    </w:p>
    <w:bookmarkStart w:name="z212" w:id="210"/>
    <w:p>
      <w:pPr>
        <w:spacing w:after="0"/>
        <w:ind w:left="0"/>
        <w:jc w:val="both"/>
      </w:pPr>
      <w:r>
        <w:rPr>
          <w:rFonts w:ascii="Times New Roman"/>
          <w:b w:val="false"/>
          <w:i w:val="false"/>
          <w:color w:val="000000"/>
          <w:sz w:val="28"/>
        </w:rPr>
        <w:t>
      136. Білуге тиіс:</w:t>
      </w:r>
    </w:p>
    <w:bookmarkEnd w:id="210"/>
    <w:p>
      <w:pPr>
        <w:spacing w:after="0"/>
        <w:ind w:left="0"/>
        <w:jc w:val="both"/>
      </w:pPr>
      <w:r>
        <w:rPr>
          <w:rFonts w:ascii="Times New Roman"/>
          <w:b w:val="false"/>
          <w:i w:val="false"/>
          <w:color w:val="000000"/>
          <w:sz w:val="28"/>
        </w:rPr>
        <w:t xml:space="preserve">
      терінің әрбір түрін қызмет көрсету агрегатында және бүріккішпен, тампонмен, щеткамен, қолмен аппретуралау тәсілдері; </w:t>
      </w:r>
    </w:p>
    <w:p>
      <w:pPr>
        <w:spacing w:after="0"/>
        <w:ind w:left="0"/>
        <w:jc w:val="both"/>
      </w:pPr>
      <w:r>
        <w:rPr>
          <w:rFonts w:ascii="Times New Roman"/>
          <w:b w:val="false"/>
          <w:i w:val="false"/>
          <w:color w:val="000000"/>
          <w:sz w:val="28"/>
        </w:rPr>
        <w:t xml:space="preserve">
      аппретура жабындарының қасиеттері; </w:t>
      </w:r>
    </w:p>
    <w:p>
      <w:pPr>
        <w:spacing w:after="0"/>
        <w:ind w:left="0"/>
        <w:jc w:val="both"/>
      </w:pPr>
      <w:r>
        <w:rPr>
          <w:rFonts w:ascii="Times New Roman"/>
          <w:b w:val="false"/>
          <w:i w:val="false"/>
          <w:color w:val="000000"/>
          <w:sz w:val="28"/>
        </w:rPr>
        <w:t xml:space="preserve">
      қызмет көрсету агрегатының, бүріккіштің әрекет ету қағидаттары; </w:t>
      </w:r>
    </w:p>
    <w:p>
      <w:pPr>
        <w:spacing w:after="0"/>
        <w:ind w:left="0"/>
        <w:jc w:val="both"/>
      </w:pPr>
      <w:r>
        <w:rPr>
          <w:rFonts w:ascii="Times New Roman"/>
          <w:b w:val="false"/>
          <w:i w:val="false"/>
          <w:color w:val="000000"/>
          <w:sz w:val="28"/>
        </w:rPr>
        <w:t>
      оларды реттеу және жөндеу тәртіптері.</w:t>
      </w:r>
    </w:p>
    <w:bookmarkStart w:name="z213" w:id="211"/>
    <w:p>
      <w:pPr>
        <w:spacing w:after="0"/>
        <w:ind w:left="0"/>
        <w:jc w:val="left"/>
      </w:pPr>
      <w:r>
        <w:rPr>
          <w:rFonts w:ascii="Times New Roman"/>
          <w:b/>
          <w:i w:val="false"/>
          <w:color w:val="000000"/>
        </w:rPr>
        <w:t xml:space="preserve"> 3-параграф. Аппретурашы, 4-разряд</w:t>
      </w:r>
    </w:p>
    <w:bookmarkEnd w:id="211"/>
    <w:bookmarkStart w:name="z214" w:id="212"/>
    <w:p>
      <w:pPr>
        <w:spacing w:after="0"/>
        <w:ind w:left="0"/>
        <w:jc w:val="both"/>
      </w:pPr>
      <w:r>
        <w:rPr>
          <w:rFonts w:ascii="Times New Roman"/>
          <w:b w:val="false"/>
          <w:i w:val="false"/>
          <w:color w:val="000000"/>
          <w:sz w:val="28"/>
        </w:rPr>
        <w:t>
      137. Жұмыс сипаттамасы:</w:t>
      </w:r>
    </w:p>
    <w:bookmarkEnd w:id="212"/>
    <w:p>
      <w:pPr>
        <w:spacing w:after="0"/>
        <w:ind w:left="0"/>
        <w:jc w:val="both"/>
      </w:pPr>
      <w:r>
        <w:rPr>
          <w:rFonts w:ascii="Times New Roman"/>
          <w:b w:val="false"/>
          <w:i w:val="false"/>
          <w:color w:val="000000"/>
          <w:sz w:val="28"/>
        </w:rPr>
        <w:t>
      терінің өң бетін аппретуралармен (эмульсиямен, грунтпен, жалтырақпен, бекіткішпен, түссіз лакпен, бояумен), қолмен бүріккішпен аппретуралау;</w:t>
      </w:r>
    </w:p>
    <w:p>
      <w:pPr>
        <w:spacing w:after="0"/>
        <w:ind w:left="0"/>
        <w:jc w:val="both"/>
      </w:pPr>
      <w:r>
        <w:rPr>
          <w:rFonts w:ascii="Times New Roman"/>
          <w:b w:val="false"/>
          <w:i w:val="false"/>
          <w:color w:val="000000"/>
          <w:sz w:val="28"/>
        </w:rPr>
        <w:t>
      аппретуралаудың технологиялық режимін сақтау (құрамы, концентрация, аппретураның тұтқырлығы мен температурасы, қабықшаның қалыңдығы және өзгелер);</w:t>
      </w:r>
    </w:p>
    <w:p>
      <w:pPr>
        <w:spacing w:after="0"/>
        <w:ind w:left="0"/>
        <w:jc w:val="both"/>
      </w:pPr>
      <w:r>
        <w:rPr>
          <w:rFonts w:ascii="Times New Roman"/>
          <w:b w:val="false"/>
          <w:i w:val="false"/>
          <w:color w:val="000000"/>
          <w:sz w:val="28"/>
        </w:rPr>
        <w:t>
      аппретуралаудың сапасын және бүріккіштегі ауаның қысымын бақылау;</w:t>
      </w:r>
    </w:p>
    <w:p>
      <w:pPr>
        <w:spacing w:after="0"/>
        <w:ind w:left="0"/>
        <w:jc w:val="both"/>
      </w:pPr>
      <w:r>
        <w:rPr>
          <w:rFonts w:ascii="Times New Roman"/>
          <w:b w:val="false"/>
          <w:i w:val="false"/>
          <w:color w:val="000000"/>
          <w:sz w:val="28"/>
        </w:rPr>
        <w:t>
      бүріккіштің форсункасын тазалау;</w:t>
      </w:r>
    </w:p>
    <w:p>
      <w:pPr>
        <w:spacing w:after="0"/>
        <w:ind w:left="0"/>
        <w:jc w:val="both"/>
      </w:pPr>
      <w:r>
        <w:rPr>
          <w:rFonts w:ascii="Times New Roman"/>
          <w:b w:val="false"/>
          <w:i w:val="false"/>
          <w:color w:val="000000"/>
          <w:sz w:val="28"/>
        </w:rPr>
        <w:t>
      аппретураланған терілерді кептіру үшін ілу және белгіленген тәртіпте жинап қоюмен бірге кептіруден соң оларды түсіру.</w:t>
      </w:r>
    </w:p>
    <w:bookmarkStart w:name="z215" w:id="213"/>
    <w:p>
      <w:pPr>
        <w:spacing w:after="0"/>
        <w:ind w:left="0"/>
        <w:jc w:val="both"/>
      </w:pPr>
      <w:r>
        <w:rPr>
          <w:rFonts w:ascii="Times New Roman"/>
          <w:b w:val="false"/>
          <w:i w:val="false"/>
          <w:color w:val="000000"/>
          <w:sz w:val="28"/>
        </w:rPr>
        <w:t>
      138. Білуге тиіс:</w:t>
      </w:r>
    </w:p>
    <w:bookmarkEnd w:id="213"/>
    <w:p>
      <w:pPr>
        <w:spacing w:after="0"/>
        <w:ind w:left="0"/>
        <w:jc w:val="both"/>
      </w:pPr>
      <w:r>
        <w:rPr>
          <w:rFonts w:ascii="Times New Roman"/>
          <w:b w:val="false"/>
          <w:i w:val="false"/>
          <w:color w:val="000000"/>
          <w:sz w:val="28"/>
        </w:rPr>
        <w:t xml:space="preserve">
      теріге аппретураны қолмен бүріккішпен жағудың ұтымды тәсілдері; </w:t>
      </w:r>
    </w:p>
    <w:p>
      <w:pPr>
        <w:spacing w:after="0"/>
        <w:ind w:left="0"/>
        <w:jc w:val="both"/>
      </w:pPr>
      <w:r>
        <w:rPr>
          <w:rFonts w:ascii="Times New Roman"/>
          <w:b w:val="false"/>
          <w:i w:val="false"/>
          <w:color w:val="000000"/>
          <w:sz w:val="28"/>
        </w:rPr>
        <w:t>
      аппретуралаудың технологиялық режимін сақтаудың тәсілдері;</w:t>
      </w:r>
    </w:p>
    <w:p>
      <w:pPr>
        <w:spacing w:after="0"/>
        <w:ind w:left="0"/>
        <w:jc w:val="both"/>
      </w:pPr>
      <w:r>
        <w:rPr>
          <w:rFonts w:ascii="Times New Roman"/>
          <w:b w:val="false"/>
          <w:i w:val="false"/>
          <w:color w:val="000000"/>
          <w:sz w:val="28"/>
        </w:rPr>
        <w:t xml:space="preserve">
      бүріккіш пен кептіргіштерді пайдалану тәртіптері; </w:t>
      </w:r>
    </w:p>
    <w:p>
      <w:pPr>
        <w:spacing w:after="0"/>
        <w:ind w:left="0"/>
        <w:jc w:val="both"/>
      </w:pPr>
      <w:r>
        <w:rPr>
          <w:rFonts w:ascii="Times New Roman"/>
          <w:b w:val="false"/>
          <w:i w:val="false"/>
          <w:color w:val="000000"/>
          <w:sz w:val="28"/>
        </w:rPr>
        <w:t>
      бүріккіштің форсункаларындағы қысымды реттеу тәсілдері.</w:t>
      </w:r>
    </w:p>
    <w:bookmarkStart w:name="z216" w:id="214"/>
    <w:p>
      <w:pPr>
        <w:spacing w:after="0"/>
        <w:ind w:left="0"/>
        <w:jc w:val="left"/>
      </w:pPr>
      <w:r>
        <w:rPr>
          <w:rFonts w:ascii="Times New Roman"/>
          <w:b/>
          <w:i w:val="false"/>
          <w:color w:val="000000"/>
        </w:rPr>
        <w:t xml:space="preserve"> 4-параграф. Аппретурашы, 5-разряд</w:t>
      </w:r>
    </w:p>
    <w:bookmarkEnd w:id="214"/>
    <w:bookmarkStart w:name="z217" w:id="215"/>
    <w:p>
      <w:pPr>
        <w:spacing w:after="0"/>
        <w:ind w:left="0"/>
        <w:jc w:val="both"/>
      </w:pPr>
      <w:r>
        <w:rPr>
          <w:rFonts w:ascii="Times New Roman"/>
          <w:b w:val="false"/>
          <w:i w:val="false"/>
          <w:color w:val="000000"/>
          <w:sz w:val="28"/>
        </w:rPr>
        <w:t>
      139. Жұмыс сипаттамасы:</w:t>
      </w:r>
    </w:p>
    <w:bookmarkEnd w:id="215"/>
    <w:p>
      <w:pPr>
        <w:spacing w:after="0"/>
        <w:ind w:left="0"/>
        <w:jc w:val="both"/>
      </w:pPr>
      <w:r>
        <w:rPr>
          <w:rFonts w:ascii="Times New Roman"/>
          <w:b w:val="false"/>
          <w:i w:val="false"/>
          <w:color w:val="000000"/>
          <w:sz w:val="28"/>
        </w:rPr>
        <w:t>
      "МАП", "МАФ" үлгісіндегі және оған ұқсас агрегаттарда былғарыны аппретуралау;</w:t>
      </w:r>
    </w:p>
    <w:p>
      <w:pPr>
        <w:spacing w:after="0"/>
        <w:ind w:left="0"/>
        <w:jc w:val="both"/>
      </w:pPr>
      <w:r>
        <w:rPr>
          <w:rFonts w:ascii="Times New Roman"/>
          <w:b w:val="false"/>
          <w:i w:val="false"/>
          <w:color w:val="000000"/>
          <w:sz w:val="28"/>
        </w:rPr>
        <w:t>
      технология талаптарына сәйкес аппретуралаудың (құрамы, концентрация, тұтқырлық, аппретураның температурасы, былғарыға оны жағудың тәсілі мен тәртібі, қабықшаның қалыңдығы және өзге) технологиялық режимінің сақталуын бақылау;</w:t>
      </w:r>
    </w:p>
    <w:p>
      <w:pPr>
        <w:spacing w:after="0"/>
        <w:ind w:left="0"/>
        <w:jc w:val="both"/>
      </w:pPr>
      <w:r>
        <w:rPr>
          <w:rFonts w:ascii="Times New Roman"/>
          <w:b w:val="false"/>
          <w:i w:val="false"/>
          <w:color w:val="000000"/>
          <w:sz w:val="28"/>
        </w:rPr>
        <w:t>
      қызмет көрсету жабдығының, бақылау және өлшеу құралдарының, автоматика құралдарының жұмысын бақылау;</w:t>
      </w:r>
    </w:p>
    <w:p>
      <w:pPr>
        <w:spacing w:after="0"/>
        <w:ind w:left="0"/>
        <w:jc w:val="both"/>
      </w:pPr>
      <w:r>
        <w:rPr>
          <w:rFonts w:ascii="Times New Roman"/>
          <w:b w:val="false"/>
          <w:i w:val="false"/>
          <w:color w:val="000000"/>
          <w:sz w:val="28"/>
        </w:rPr>
        <w:t>
      аппретуралау процесін реттеу: ауа қысымын, жартылай фабрикаттардың түріне байланысты әртүрлі аппретуралардың шығысын, пигматронның жұмысын, бояу бүріккіштердің айналуын, кептіру камераларының температуралық режимін, таспалық транспортердің қозғалыс жылдамдығын және өзгелер;</w:t>
      </w:r>
    </w:p>
    <w:p>
      <w:pPr>
        <w:spacing w:after="0"/>
        <w:ind w:left="0"/>
        <w:jc w:val="both"/>
      </w:pPr>
      <w:r>
        <w:rPr>
          <w:rFonts w:ascii="Times New Roman"/>
          <w:b w:val="false"/>
          <w:i w:val="false"/>
          <w:color w:val="000000"/>
          <w:sz w:val="28"/>
        </w:rPr>
        <w:t>
      автоматика құралдарын күйге келтіру, жабдықты жөндеу;</w:t>
      </w:r>
    </w:p>
    <w:p>
      <w:pPr>
        <w:spacing w:after="0"/>
        <w:ind w:left="0"/>
        <w:jc w:val="both"/>
      </w:pPr>
      <w:r>
        <w:rPr>
          <w:rFonts w:ascii="Times New Roman"/>
          <w:b w:val="false"/>
          <w:i w:val="false"/>
          <w:color w:val="000000"/>
          <w:sz w:val="28"/>
        </w:rPr>
        <w:t>
      сынама бояуды орындау, үлгімен салыстыру, түсті түзету;</w:t>
      </w:r>
    </w:p>
    <w:p>
      <w:pPr>
        <w:spacing w:after="0"/>
        <w:ind w:left="0"/>
        <w:jc w:val="both"/>
      </w:pPr>
      <w:r>
        <w:rPr>
          <w:rFonts w:ascii="Times New Roman"/>
          <w:b w:val="false"/>
          <w:i w:val="false"/>
          <w:color w:val="000000"/>
          <w:sz w:val="28"/>
        </w:rPr>
        <w:t>
      өңделген былғарының санын есепке алу;</w:t>
      </w:r>
    </w:p>
    <w:p>
      <w:pPr>
        <w:spacing w:after="0"/>
        <w:ind w:left="0"/>
        <w:jc w:val="both"/>
      </w:pPr>
      <w:r>
        <w:rPr>
          <w:rFonts w:ascii="Times New Roman"/>
          <w:b w:val="false"/>
          <w:i w:val="false"/>
          <w:color w:val="000000"/>
          <w:sz w:val="28"/>
        </w:rPr>
        <w:t>
      жабдықты ағымдағы жөндеуге қатысу.</w:t>
      </w:r>
    </w:p>
    <w:bookmarkStart w:name="z218" w:id="216"/>
    <w:p>
      <w:pPr>
        <w:spacing w:after="0"/>
        <w:ind w:left="0"/>
        <w:jc w:val="both"/>
      </w:pPr>
      <w:r>
        <w:rPr>
          <w:rFonts w:ascii="Times New Roman"/>
          <w:b w:val="false"/>
          <w:i w:val="false"/>
          <w:color w:val="000000"/>
          <w:sz w:val="28"/>
        </w:rPr>
        <w:t>
      140. Білуге тиіс:</w:t>
      </w:r>
    </w:p>
    <w:bookmarkEnd w:id="216"/>
    <w:p>
      <w:pPr>
        <w:spacing w:after="0"/>
        <w:ind w:left="0"/>
        <w:jc w:val="both"/>
      </w:pPr>
      <w:r>
        <w:rPr>
          <w:rFonts w:ascii="Times New Roman"/>
          <w:b w:val="false"/>
          <w:i w:val="false"/>
          <w:color w:val="000000"/>
          <w:sz w:val="28"/>
        </w:rPr>
        <w:t xml:space="preserve">
      қызмет көрсету агрегаттарында былғарыны аппретуралау процесінің технологиясы; </w:t>
      </w:r>
    </w:p>
    <w:p>
      <w:pPr>
        <w:spacing w:after="0"/>
        <w:ind w:left="0"/>
        <w:jc w:val="both"/>
      </w:pPr>
      <w:r>
        <w:rPr>
          <w:rFonts w:ascii="Times New Roman"/>
          <w:b w:val="false"/>
          <w:i w:val="false"/>
          <w:color w:val="000000"/>
          <w:sz w:val="28"/>
        </w:rPr>
        <w:t xml:space="preserve">
      өңделетін терілердің түрлері; </w:t>
      </w:r>
    </w:p>
    <w:p>
      <w:pPr>
        <w:spacing w:after="0"/>
        <w:ind w:left="0"/>
        <w:jc w:val="both"/>
      </w:pPr>
      <w:r>
        <w:rPr>
          <w:rFonts w:ascii="Times New Roman"/>
          <w:b w:val="false"/>
          <w:i w:val="false"/>
          <w:color w:val="000000"/>
          <w:sz w:val="28"/>
        </w:rPr>
        <w:t xml:space="preserve">
      аппретуралардың қасиеттерін және олардың шығыс нормалары; </w:t>
      </w:r>
    </w:p>
    <w:p>
      <w:pPr>
        <w:spacing w:after="0"/>
        <w:ind w:left="0"/>
        <w:jc w:val="both"/>
      </w:pPr>
      <w:r>
        <w:rPr>
          <w:rFonts w:ascii="Times New Roman"/>
          <w:b w:val="false"/>
          <w:i w:val="false"/>
          <w:color w:val="000000"/>
          <w:sz w:val="28"/>
        </w:rPr>
        <w:t xml:space="preserve">
      аппретуралардың түсін түзету тәсілдері; </w:t>
      </w:r>
    </w:p>
    <w:p>
      <w:pPr>
        <w:spacing w:after="0"/>
        <w:ind w:left="0"/>
        <w:jc w:val="both"/>
      </w:pPr>
      <w:r>
        <w:rPr>
          <w:rFonts w:ascii="Times New Roman"/>
          <w:b w:val="false"/>
          <w:i w:val="false"/>
          <w:color w:val="000000"/>
          <w:sz w:val="28"/>
        </w:rPr>
        <w:t>
      қызмет көрсету жабдығы, бақылау және өлшеу құралдарын жөндеу және реттеу тәртіптері;</w:t>
      </w:r>
    </w:p>
    <w:p>
      <w:pPr>
        <w:spacing w:after="0"/>
        <w:ind w:left="0"/>
        <w:jc w:val="both"/>
      </w:pPr>
      <w:r>
        <w:rPr>
          <w:rFonts w:ascii="Times New Roman"/>
          <w:b w:val="false"/>
          <w:i w:val="false"/>
          <w:color w:val="000000"/>
          <w:sz w:val="28"/>
        </w:rPr>
        <w:t>
      автоматика құралдарын күйге келтіру тәртіптері.</w:t>
      </w:r>
    </w:p>
    <w:bookmarkStart w:name="z219" w:id="217"/>
    <w:p>
      <w:pPr>
        <w:spacing w:after="0"/>
        <w:ind w:left="0"/>
        <w:jc w:val="both"/>
      </w:pPr>
      <w:r>
        <w:rPr>
          <w:rFonts w:ascii="Times New Roman"/>
          <w:b w:val="false"/>
          <w:i w:val="false"/>
          <w:color w:val="000000"/>
          <w:sz w:val="28"/>
        </w:rPr>
        <w:t>
      141. Жұмыс үлгілері:</w:t>
      </w:r>
    </w:p>
    <w:bookmarkEnd w:id="217"/>
    <w:p>
      <w:pPr>
        <w:spacing w:after="0"/>
        <w:ind w:left="0"/>
        <w:jc w:val="both"/>
      </w:pPr>
      <w:r>
        <w:rPr>
          <w:rFonts w:ascii="Times New Roman"/>
          <w:b w:val="false"/>
          <w:i w:val="false"/>
          <w:color w:val="000000"/>
          <w:sz w:val="28"/>
        </w:rPr>
        <w:t>
      1) аппретуралау-ракляның көмегімен бояуды жағу үшін және автоқойғышпен бір жинақта өтетін машинада, гравирленген цилиндр бойынша бояуды тарататын кеуілжір орнату, бояуды беру үшін пневмосорғының жұмысын реттеу;</w:t>
      </w:r>
    </w:p>
    <w:p>
      <w:pPr>
        <w:spacing w:after="0"/>
        <w:ind w:left="0"/>
        <w:jc w:val="both"/>
      </w:pPr>
      <w:r>
        <w:rPr>
          <w:rFonts w:ascii="Times New Roman"/>
          <w:b w:val="false"/>
          <w:i w:val="false"/>
          <w:color w:val="000000"/>
          <w:sz w:val="28"/>
        </w:rPr>
        <w:t xml:space="preserve">
      2) оларды тазалау және жуып шаю кезінде қайта айналып жүру жүйесінің бояу құбырларын бөлшектеу және жинау; </w:t>
      </w:r>
    </w:p>
    <w:p>
      <w:pPr>
        <w:spacing w:after="0"/>
        <w:ind w:left="0"/>
        <w:jc w:val="both"/>
      </w:pPr>
      <w:r>
        <w:rPr>
          <w:rFonts w:ascii="Times New Roman"/>
          <w:b w:val="false"/>
          <w:i w:val="false"/>
          <w:color w:val="000000"/>
          <w:sz w:val="28"/>
        </w:rPr>
        <w:t>
      3) қызмет көрсету және автоқойғышты жөндеу.</w:t>
      </w:r>
    </w:p>
    <w:bookmarkStart w:name="z220" w:id="218"/>
    <w:p>
      <w:pPr>
        <w:spacing w:after="0"/>
        <w:ind w:left="0"/>
        <w:jc w:val="left"/>
      </w:pPr>
      <w:r>
        <w:rPr>
          <w:rFonts w:ascii="Times New Roman"/>
          <w:b/>
          <w:i w:val="false"/>
          <w:color w:val="000000"/>
        </w:rPr>
        <w:t xml:space="preserve"> 5-параграф. Былғары және үлбір шикізаты мен көнді төсеуші, 2-разряд</w:t>
      </w:r>
    </w:p>
    <w:bookmarkEnd w:id="218"/>
    <w:bookmarkStart w:name="z221" w:id="219"/>
    <w:p>
      <w:pPr>
        <w:spacing w:after="0"/>
        <w:ind w:left="0"/>
        <w:jc w:val="both"/>
      </w:pPr>
      <w:r>
        <w:rPr>
          <w:rFonts w:ascii="Times New Roman"/>
          <w:b w:val="false"/>
          <w:i w:val="false"/>
          <w:color w:val="000000"/>
          <w:sz w:val="28"/>
        </w:rPr>
        <w:t>
      142. Жұмыс сипаттамасы:</w:t>
      </w:r>
    </w:p>
    <w:bookmarkEnd w:id="219"/>
    <w:p>
      <w:pPr>
        <w:spacing w:after="0"/>
        <w:ind w:left="0"/>
        <w:jc w:val="both"/>
      </w:pPr>
      <w:r>
        <w:rPr>
          <w:rFonts w:ascii="Times New Roman"/>
          <w:b w:val="false"/>
          <w:i w:val="false"/>
          <w:color w:val="000000"/>
          <w:sz w:val="28"/>
        </w:rPr>
        <w:t>
      жеңіл және орташа шошқа терілерін, оларды кейіннен өңдеу кезінде, машина немесе қол операцияларын орындаудан бұрын төсеу;</w:t>
      </w:r>
    </w:p>
    <w:p>
      <w:pPr>
        <w:spacing w:after="0"/>
        <w:ind w:left="0"/>
        <w:jc w:val="both"/>
      </w:pPr>
      <w:r>
        <w:rPr>
          <w:rFonts w:ascii="Times New Roman"/>
          <w:b w:val="false"/>
          <w:i w:val="false"/>
          <w:color w:val="000000"/>
          <w:sz w:val="28"/>
        </w:rPr>
        <w:t>
      былғары шикізатының теңдерін тасымалдау;</w:t>
      </w:r>
    </w:p>
    <w:p>
      <w:pPr>
        <w:spacing w:after="0"/>
        <w:ind w:left="0"/>
        <w:jc w:val="both"/>
      </w:pPr>
      <w:r>
        <w:rPr>
          <w:rFonts w:ascii="Times New Roman"/>
          <w:b w:val="false"/>
          <w:i w:val="false"/>
          <w:color w:val="000000"/>
          <w:sz w:val="28"/>
        </w:rPr>
        <w:t>
      тең биркаларын кесу және бумаларды шешу;</w:t>
      </w:r>
    </w:p>
    <w:p>
      <w:pPr>
        <w:spacing w:after="0"/>
        <w:ind w:left="0"/>
        <w:jc w:val="both"/>
      </w:pPr>
      <w:r>
        <w:rPr>
          <w:rFonts w:ascii="Times New Roman"/>
          <w:b w:val="false"/>
          <w:i w:val="false"/>
          <w:color w:val="000000"/>
          <w:sz w:val="28"/>
        </w:rPr>
        <w:t>
      шикізаттан тұзды қағу машинасында немесе қолмен ылғалтұзды шикізатты тұздан тазарту;</w:t>
      </w:r>
    </w:p>
    <w:p>
      <w:pPr>
        <w:spacing w:after="0"/>
        <w:ind w:left="0"/>
        <w:jc w:val="both"/>
      </w:pPr>
      <w:r>
        <w:rPr>
          <w:rFonts w:ascii="Times New Roman"/>
          <w:b w:val="false"/>
          <w:i w:val="false"/>
          <w:color w:val="000000"/>
          <w:sz w:val="28"/>
        </w:rPr>
        <w:t>
      шикізат түрлері және консервілеу тәсілдері бойынша сорттау тіркемелеріне, строптар мен поддондарға терілерді төсеу;</w:t>
      </w:r>
    </w:p>
    <w:p>
      <w:pPr>
        <w:spacing w:after="0"/>
        <w:ind w:left="0"/>
        <w:jc w:val="both"/>
      </w:pPr>
      <w:r>
        <w:rPr>
          <w:rFonts w:ascii="Times New Roman"/>
          <w:b w:val="false"/>
          <w:i w:val="false"/>
          <w:color w:val="000000"/>
          <w:sz w:val="28"/>
        </w:rPr>
        <w:t>
      шешілген теңдердің, бумалардың және ондағы терілердің санын есептеу.</w:t>
      </w:r>
    </w:p>
    <w:bookmarkStart w:name="z222" w:id="220"/>
    <w:p>
      <w:pPr>
        <w:spacing w:after="0"/>
        <w:ind w:left="0"/>
        <w:jc w:val="both"/>
      </w:pPr>
      <w:r>
        <w:rPr>
          <w:rFonts w:ascii="Times New Roman"/>
          <w:b w:val="false"/>
          <w:i w:val="false"/>
          <w:color w:val="000000"/>
          <w:sz w:val="28"/>
        </w:rPr>
        <w:t>
      143. Білуге тиіс:</w:t>
      </w:r>
    </w:p>
    <w:bookmarkEnd w:id="220"/>
    <w:p>
      <w:pPr>
        <w:spacing w:after="0"/>
        <w:ind w:left="0"/>
        <w:jc w:val="both"/>
      </w:pPr>
      <w:r>
        <w:rPr>
          <w:rFonts w:ascii="Times New Roman"/>
          <w:b w:val="false"/>
          <w:i w:val="false"/>
          <w:color w:val="000000"/>
          <w:sz w:val="28"/>
        </w:rPr>
        <w:t xml:space="preserve">
      жеңіл және орташа шошқа терілерін төсеу тәртіптері; </w:t>
      </w:r>
    </w:p>
    <w:p>
      <w:pPr>
        <w:spacing w:after="0"/>
        <w:ind w:left="0"/>
        <w:jc w:val="both"/>
      </w:pPr>
      <w:r>
        <w:rPr>
          <w:rFonts w:ascii="Times New Roman"/>
          <w:b w:val="false"/>
          <w:i w:val="false"/>
          <w:color w:val="000000"/>
          <w:sz w:val="28"/>
        </w:rPr>
        <w:t xml:space="preserve">
      былғары шикізатының түрлері; </w:t>
      </w:r>
    </w:p>
    <w:p>
      <w:pPr>
        <w:spacing w:after="0"/>
        <w:ind w:left="0"/>
        <w:jc w:val="both"/>
      </w:pPr>
      <w:r>
        <w:rPr>
          <w:rFonts w:ascii="Times New Roman"/>
          <w:b w:val="false"/>
          <w:i w:val="false"/>
          <w:color w:val="000000"/>
          <w:sz w:val="28"/>
        </w:rPr>
        <w:t xml:space="preserve">
      консервілеу, буып түю, таңбалау, шешу, тұзды қағу тәсілдері; </w:t>
      </w:r>
    </w:p>
    <w:p>
      <w:pPr>
        <w:spacing w:after="0"/>
        <w:ind w:left="0"/>
        <w:jc w:val="both"/>
      </w:pPr>
      <w:r>
        <w:rPr>
          <w:rFonts w:ascii="Times New Roman"/>
          <w:b w:val="false"/>
          <w:i w:val="false"/>
          <w:color w:val="000000"/>
          <w:sz w:val="28"/>
        </w:rPr>
        <w:t>
      шикізаттан тұзды қағу машинасының құрылысы мен жұмыс істеу принципі.</w:t>
      </w:r>
    </w:p>
    <w:bookmarkStart w:name="z223" w:id="221"/>
    <w:p>
      <w:pPr>
        <w:spacing w:after="0"/>
        <w:ind w:left="0"/>
        <w:jc w:val="left"/>
      </w:pPr>
      <w:r>
        <w:rPr>
          <w:rFonts w:ascii="Times New Roman"/>
          <w:b/>
          <w:i w:val="false"/>
          <w:color w:val="000000"/>
        </w:rPr>
        <w:t xml:space="preserve"> 6-параграф. Былғары және үлбір шикізаты мен көнді төсеуші, 3-разряд</w:t>
      </w:r>
    </w:p>
    <w:bookmarkEnd w:id="221"/>
    <w:bookmarkStart w:name="z224" w:id="222"/>
    <w:p>
      <w:pPr>
        <w:spacing w:after="0"/>
        <w:ind w:left="0"/>
        <w:jc w:val="both"/>
      </w:pPr>
      <w:r>
        <w:rPr>
          <w:rFonts w:ascii="Times New Roman"/>
          <w:b w:val="false"/>
          <w:i w:val="false"/>
          <w:color w:val="000000"/>
          <w:sz w:val="28"/>
        </w:rPr>
        <w:t>
      144. Жұмыс сипаттамасы:</w:t>
      </w:r>
    </w:p>
    <w:bookmarkEnd w:id="222"/>
    <w:p>
      <w:pPr>
        <w:spacing w:after="0"/>
        <w:ind w:left="0"/>
        <w:jc w:val="both"/>
      </w:pPr>
      <w:r>
        <w:rPr>
          <w:rFonts w:ascii="Times New Roman"/>
          <w:b w:val="false"/>
          <w:i w:val="false"/>
          <w:color w:val="000000"/>
          <w:sz w:val="28"/>
        </w:rPr>
        <w:t>
      ұсақ және ірі былғары шикізатын, ауыр шошқа терілерін, оларды кейіннен өңдеу кезінде машинада немесе қолмен операцияларды орындау алдында төсеу;</w:t>
      </w:r>
    </w:p>
    <w:p>
      <w:pPr>
        <w:spacing w:after="0"/>
        <w:ind w:left="0"/>
        <w:jc w:val="both"/>
      </w:pPr>
      <w:r>
        <w:rPr>
          <w:rFonts w:ascii="Times New Roman"/>
          <w:b w:val="false"/>
          <w:i w:val="false"/>
          <w:color w:val="000000"/>
          <w:sz w:val="28"/>
        </w:rPr>
        <w:t>
      шикізаттан тұзды қағу машинасының жұмысын реттеу.</w:t>
      </w:r>
    </w:p>
    <w:bookmarkStart w:name="z225" w:id="223"/>
    <w:p>
      <w:pPr>
        <w:spacing w:after="0"/>
        <w:ind w:left="0"/>
        <w:jc w:val="both"/>
      </w:pPr>
      <w:r>
        <w:rPr>
          <w:rFonts w:ascii="Times New Roman"/>
          <w:b w:val="false"/>
          <w:i w:val="false"/>
          <w:color w:val="000000"/>
          <w:sz w:val="28"/>
        </w:rPr>
        <w:t>
      145. Білуге тиіс:</w:t>
      </w:r>
    </w:p>
    <w:bookmarkEnd w:id="223"/>
    <w:p>
      <w:pPr>
        <w:spacing w:after="0"/>
        <w:ind w:left="0"/>
        <w:jc w:val="both"/>
      </w:pPr>
      <w:r>
        <w:rPr>
          <w:rFonts w:ascii="Times New Roman"/>
          <w:b w:val="false"/>
          <w:i w:val="false"/>
          <w:color w:val="000000"/>
          <w:sz w:val="28"/>
        </w:rPr>
        <w:t xml:space="preserve">
      шикізаттың түрлері және консервілеу тәсілдері бойынша ұсақ және ірі былғары шикізаты, ауыр шошқа терілерін төсеу тәсілдері; </w:t>
      </w:r>
    </w:p>
    <w:p>
      <w:pPr>
        <w:spacing w:after="0"/>
        <w:ind w:left="0"/>
        <w:jc w:val="both"/>
      </w:pPr>
      <w:r>
        <w:rPr>
          <w:rFonts w:ascii="Times New Roman"/>
          <w:b w:val="false"/>
          <w:i w:val="false"/>
          <w:color w:val="000000"/>
          <w:sz w:val="28"/>
        </w:rPr>
        <w:t>
      шикізаттан тұзды қағу машинасының жұмысын реттеу тәртіптері.</w:t>
      </w:r>
    </w:p>
    <w:bookmarkStart w:name="z226" w:id="224"/>
    <w:p>
      <w:pPr>
        <w:spacing w:after="0"/>
        <w:ind w:left="0"/>
        <w:jc w:val="left"/>
      </w:pPr>
      <w:r>
        <w:rPr>
          <w:rFonts w:ascii="Times New Roman"/>
          <w:b/>
          <w:i w:val="false"/>
          <w:color w:val="000000"/>
        </w:rPr>
        <w:t xml:space="preserve"> 7-параграф. Былғары шикізатын пішуші, 2-разряд</w:t>
      </w:r>
    </w:p>
    <w:bookmarkEnd w:id="224"/>
    <w:bookmarkStart w:name="z227" w:id="225"/>
    <w:p>
      <w:pPr>
        <w:spacing w:after="0"/>
        <w:ind w:left="0"/>
        <w:jc w:val="both"/>
      </w:pPr>
      <w:r>
        <w:rPr>
          <w:rFonts w:ascii="Times New Roman"/>
          <w:b w:val="false"/>
          <w:i w:val="false"/>
          <w:color w:val="000000"/>
          <w:sz w:val="28"/>
        </w:rPr>
        <w:t>
      146. Жұмыс сипаттамасы:</w:t>
      </w:r>
    </w:p>
    <w:bookmarkEnd w:id="225"/>
    <w:p>
      <w:pPr>
        <w:spacing w:after="0"/>
        <w:ind w:left="0"/>
        <w:jc w:val="both"/>
      </w:pPr>
      <w:r>
        <w:rPr>
          <w:rFonts w:ascii="Times New Roman"/>
          <w:b w:val="false"/>
          <w:i w:val="false"/>
          <w:color w:val="000000"/>
          <w:sz w:val="28"/>
        </w:rPr>
        <w:t>
      біліктілігі анағұрлым жоғарғы былғары шикізатын пішушінің басшылығымен мемлекеттік стандарттың талаптарына сәйкес шошқа немесе жылқы терілерін пішу (крупондау);</w:t>
      </w:r>
    </w:p>
    <w:p>
      <w:pPr>
        <w:spacing w:after="0"/>
        <w:ind w:left="0"/>
        <w:jc w:val="both"/>
      </w:pPr>
      <w:r>
        <w:rPr>
          <w:rFonts w:ascii="Times New Roman"/>
          <w:b w:val="false"/>
          <w:i w:val="false"/>
          <w:color w:val="000000"/>
          <w:sz w:val="28"/>
        </w:rPr>
        <w:t>
      үстелге терілерді, көнді, жартылай фабрикаттарды, былғарыны төсеу;</w:t>
      </w:r>
    </w:p>
    <w:p>
      <w:pPr>
        <w:spacing w:after="0"/>
        <w:ind w:left="0"/>
        <w:jc w:val="both"/>
      </w:pPr>
      <w:r>
        <w:rPr>
          <w:rFonts w:ascii="Times New Roman"/>
          <w:b w:val="false"/>
          <w:i w:val="false"/>
          <w:color w:val="000000"/>
          <w:sz w:val="28"/>
        </w:rPr>
        <w:t>
      жота сызығы бойынша шошқа терісінің жая бөлігін кесу, терілер пішімінің элементтерін таңбалау және жинап қою.</w:t>
      </w:r>
    </w:p>
    <w:bookmarkStart w:name="z228" w:id="226"/>
    <w:p>
      <w:pPr>
        <w:spacing w:after="0"/>
        <w:ind w:left="0"/>
        <w:jc w:val="both"/>
      </w:pPr>
      <w:r>
        <w:rPr>
          <w:rFonts w:ascii="Times New Roman"/>
          <w:b w:val="false"/>
          <w:i w:val="false"/>
          <w:color w:val="000000"/>
          <w:sz w:val="28"/>
        </w:rPr>
        <w:t>
      147. Білуге тиіс:</w:t>
      </w:r>
    </w:p>
    <w:bookmarkEnd w:id="226"/>
    <w:p>
      <w:pPr>
        <w:spacing w:after="0"/>
        <w:ind w:left="0"/>
        <w:jc w:val="both"/>
      </w:pPr>
      <w:r>
        <w:rPr>
          <w:rFonts w:ascii="Times New Roman"/>
          <w:b w:val="false"/>
          <w:i w:val="false"/>
          <w:color w:val="000000"/>
          <w:sz w:val="28"/>
        </w:rPr>
        <w:t xml:space="preserve">
      шошқа немесе жылқы терілерін пішу (крупондау) тәртіптері; </w:t>
      </w:r>
    </w:p>
    <w:p>
      <w:pPr>
        <w:spacing w:after="0"/>
        <w:ind w:left="0"/>
        <w:jc w:val="both"/>
      </w:pPr>
      <w:r>
        <w:rPr>
          <w:rFonts w:ascii="Times New Roman"/>
          <w:b w:val="false"/>
          <w:i w:val="false"/>
          <w:color w:val="000000"/>
          <w:sz w:val="28"/>
        </w:rPr>
        <w:t>
      былғары шикізатының түрлері, крупондауға, былғары пішімінің элементтеріне және оларды крупондау үшін қаттауға қойылатын талаптар.</w:t>
      </w:r>
    </w:p>
    <w:bookmarkStart w:name="z229" w:id="227"/>
    <w:p>
      <w:pPr>
        <w:spacing w:after="0"/>
        <w:ind w:left="0"/>
        <w:jc w:val="left"/>
      </w:pPr>
      <w:r>
        <w:rPr>
          <w:rFonts w:ascii="Times New Roman"/>
          <w:b/>
          <w:i w:val="false"/>
          <w:color w:val="000000"/>
        </w:rPr>
        <w:t xml:space="preserve"> 8-параграф. Былғары шикізатын пішуші, 3-разряд</w:t>
      </w:r>
    </w:p>
    <w:bookmarkEnd w:id="227"/>
    <w:bookmarkStart w:name="z230" w:id="228"/>
    <w:p>
      <w:pPr>
        <w:spacing w:after="0"/>
        <w:ind w:left="0"/>
        <w:jc w:val="both"/>
      </w:pPr>
      <w:r>
        <w:rPr>
          <w:rFonts w:ascii="Times New Roman"/>
          <w:b w:val="false"/>
          <w:i w:val="false"/>
          <w:color w:val="000000"/>
          <w:sz w:val="28"/>
        </w:rPr>
        <w:t>
      148. Жұмыс сипаттамасы:</w:t>
      </w:r>
    </w:p>
    <w:bookmarkEnd w:id="228"/>
    <w:p>
      <w:pPr>
        <w:spacing w:after="0"/>
        <w:ind w:left="0"/>
        <w:jc w:val="both"/>
      </w:pPr>
      <w:r>
        <w:rPr>
          <w:rFonts w:ascii="Times New Roman"/>
          <w:b w:val="false"/>
          <w:i w:val="false"/>
          <w:color w:val="000000"/>
          <w:sz w:val="28"/>
        </w:rPr>
        <w:t>
      біліктілігі анағұрлым жоғары былғары шикізатын пішушінің басшылығымен жартылай фабрикаттарды, көнді, ірі қара малдың терісін крупондарға (жонарқаға), жағашықтарға, етекке және пішімнің өзге элементтеріне пішу (крупондау).</w:t>
      </w:r>
    </w:p>
    <w:bookmarkStart w:name="z231" w:id="229"/>
    <w:p>
      <w:pPr>
        <w:spacing w:after="0"/>
        <w:ind w:left="0"/>
        <w:jc w:val="both"/>
      </w:pPr>
      <w:r>
        <w:rPr>
          <w:rFonts w:ascii="Times New Roman"/>
          <w:b w:val="false"/>
          <w:i w:val="false"/>
          <w:color w:val="000000"/>
          <w:sz w:val="28"/>
        </w:rPr>
        <w:t>
      149. Білуге тиіс:</w:t>
      </w:r>
    </w:p>
    <w:bookmarkEnd w:id="229"/>
    <w:p>
      <w:pPr>
        <w:spacing w:after="0"/>
        <w:ind w:left="0"/>
        <w:jc w:val="both"/>
      </w:pPr>
      <w:r>
        <w:rPr>
          <w:rFonts w:ascii="Times New Roman"/>
          <w:b w:val="false"/>
          <w:i w:val="false"/>
          <w:color w:val="000000"/>
          <w:sz w:val="28"/>
        </w:rPr>
        <w:t>
      жартылай фабрикаттарды, көнді, ірі қара малдың терілерін пішу (крупондау) тәртіптері.</w:t>
      </w:r>
    </w:p>
    <w:bookmarkStart w:name="z232" w:id="230"/>
    <w:p>
      <w:pPr>
        <w:spacing w:after="0"/>
        <w:ind w:left="0"/>
        <w:jc w:val="left"/>
      </w:pPr>
      <w:r>
        <w:rPr>
          <w:rFonts w:ascii="Times New Roman"/>
          <w:b/>
          <w:i w:val="false"/>
          <w:color w:val="000000"/>
        </w:rPr>
        <w:t xml:space="preserve"> 9-параграф. Былғары шикізатын пішуші, 4-разряд</w:t>
      </w:r>
    </w:p>
    <w:bookmarkEnd w:id="230"/>
    <w:bookmarkStart w:name="z233" w:id="231"/>
    <w:p>
      <w:pPr>
        <w:spacing w:after="0"/>
        <w:ind w:left="0"/>
        <w:jc w:val="both"/>
      </w:pPr>
      <w:r>
        <w:rPr>
          <w:rFonts w:ascii="Times New Roman"/>
          <w:b w:val="false"/>
          <w:i w:val="false"/>
          <w:color w:val="000000"/>
          <w:sz w:val="28"/>
        </w:rPr>
        <w:t>
      150. Жұмыс сипаттамасы:</w:t>
      </w:r>
    </w:p>
    <w:bookmarkEnd w:id="231"/>
    <w:p>
      <w:pPr>
        <w:spacing w:after="0"/>
        <w:ind w:left="0"/>
        <w:jc w:val="both"/>
      </w:pPr>
      <w:r>
        <w:rPr>
          <w:rFonts w:ascii="Times New Roman"/>
          <w:b w:val="false"/>
          <w:i w:val="false"/>
          <w:color w:val="000000"/>
          <w:sz w:val="28"/>
        </w:rPr>
        <w:t>
      шошқа немесе жылқы терілерін пішу (крупондау);</w:t>
      </w:r>
    </w:p>
    <w:p>
      <w:pPr>
        <w:spacing w:after="0"/>
        <w:ind w:left="0"/>
        <w:jc w:val="both"/>
      </w:pPr>
      <w:r>
        <w:rPr>
          <w:rFonts w:ascii="Times New Roman"/>
          <w:b w:val="false"/>
          <w:i w:val="false"/>
          <w:color w:val="000000"/>
          <w:sz w:val="28"/>
        </w:rPr>
        <w:t>
      мемлекеттік стандарттарға, техникалық шарттар мен терінің құрылысына сәйкес пішім элементтерінің шекарасын анықтау;</w:t>
      </w:r>
    </w:p>
    <w:p>
      <w:pPr>
        <w:spacing w:after="0"/>
        <w:ind w:left="0"/>
        <w:jc w:val="both"/>
      </w:pPr>
      <w:r>
        <w:rPr>
          <w:rFonts w:ascii="Times New Roman"/>
          <w:b w:val="false"/>
          <w:i w:val="false"/>
          <w:color w:val="000000"/>
          <w:sz w:val="28"/>
        </w:rPr>
        <w:t>
      терінің желатинін, белкозинін әзірлеу үшін көн тіліндісін мақсаты бойынша пішу;</w:t>
      </w:r>
    </w:p>
    <w:p>
      <w:pPr>
        <w:spacing w:after="0"/>
        <w:ind w:left="0"/>
        <w:jc w:val="both"/>
      </w:pPr>
      <w:r>
        <w:rPr>
          <w:rFonts w:ascii="Times New Roman"/>
          <w:b w:val="false"/>
          <w:i w:val="false"/>
          <w:color w:val="000000"/>
          <w:sz w:val="28"/>
        </w:rPr>
        <w:t>
      құрал-сайманды қайрау және түзулеу.</w:t>
      </w:r>
    </w:p>
    <w:bookmarkStart w:name="z234" w:id="232"/>
    <w:p>
      <w:pPr>
        <w:spacing w:after="0"/>
        <w:ind w:left="0"/>
        <w:jc w:val="both"/>
      </w:pPr>
      <w:r>
        <w:rPr>
          <w:rFonts w:ascii="Times New Roman"/>
          <w:b w:val="false"/>
          <w:i w:val="false"/>
          <w:color w:val="000000"/>
          <w:sz w:val="28"/>
        </w:rPr>
        <w:t>
      151. Білуге тиіс:</w:t>
      </w:r>
    </w:p>
    <w:bookmarkEnd w:id="232"/>
    <w:p>
      <w:pPr>
        <w:spacing w:after="0"/>
        <w:ind w:left="0"/>
        <w:jc w:val="both"/>
      </w:pPr>
      <w:r>
        <w:rPr>
          <w:rFonts w:ascii="Times New Roman"/>
          <w:b w:val="false"/>
          <w:i w:val="false"/>
          <w:color w:val="000000"/>
          <w:sz w:val="28"/>
        </w:rPr>
        <w:t xml:space="preserve">
      шошқа немесе жылқы терілерін пішу (крупондау) әдістері, тері топографиясы; </w:t>
      </w:r>
    </w:p>
    <w:p>
      <w:pPr>
        <w:spacing w:after="0"/>
        <w:ind w:left="0"/>
        <w:jc w:val="both"/>
      </w:pPr>
      <w:r>
        <w:rPr>
          <w:rFonts w:ascii="Times New Roman"/>
          <w:b w:val="false"/>
          <w:i w:val="false"/>
          <w:color w:val="000000"/>
          <w:sz w:val="28"/>
        </w:rPr>
        <w:t xml:space="preserve">
      ірі былғары шикізатын пішуге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мақсаты бойынша көн тіліндісін пішу тәртіптері; </w:t>
      </w:r>
    </w:p>
    <w:p>
      <w:pPr>
        <w:spacing w:after="0"/>
        <w:ind w:left="0"/>
        <w:jc w:val="both"/>
      </w:pPr>
      <w:r>
        <w:rPr>
          <w:rFonts w:ascii="Times New Roman"/>
          <w:b w:val="false"/>
          <w:i w:val="false"/>
          <w:color w:val="000000"/>
          <w:sz w:val="28"/>
        </w:rPr>
        <w:t>
      қолданылатын құрал-сайманды қайрау және түзету тәртіптері.</w:t>
      </w:r>
    </w:p>
    <w:bookmarkStart w:name="z235" w:id="233"/>
    <w:p>
      <w:pPr>
        <w:spacing w:after="0"/>
        <w:ind w:left="0"/>
        <w:jc w:val="left"/>
      </w:pPr>
      <w:r>
        <w:rPr>
          <w:rFonts w:ascii="Times New Roman"/>
          <w:b/>
          <w:i w:val="false"/>
          <w:color w:val="000000"/>
        </w:rPr>
        <w:t xml:space="preserve"> 10-параграф. Былғарылық шикізатты пішуші, 5-разряд</w:t>
      </w:r>
    </w:p>
    <w:bookmarkEnd w:id="233"/>
    <w:bookmarkStart w:name="z236" w:id="234"/>
    <w:p>
      <w:pPr>
        <w:spacing w:after="0"/>
        <w:ind w:left="0"/>
        <w:jc w:val="both"/>
      </w:pPr>
      <w:r>
        <w:rPr>
          <w:rFonts w:ascii="Times New Roman"/>
          <w:b w:val="false"/>
          <w:i w:val="false"/>
          <w:color w:val="000000"/>
          <w:sz w:val="28"/>
        </w:rPr>
        <w:t>
      152. Жұмыс сипаттамасы:</w:t>
      </w:r>
    </w:p>
    <w:bookmarkEnd w:id="234"/>
    <w:p>
      <w:pPr>
        <w:spacing w:after="0"/>
        <w:ind w:left="0"/>
        <w:jc w:val="both"/>
      </w:pPr>
      <w:r>
        <w:rPr>
          <w:rFonts w:ascii="Times New Roman"/>
          <w:b w:val="false"/>
          <w:i w:val="false"/>
          <w:color w:val="000000"/>
          <w:sz w:val="28"/>
        </w:rPr>
        <w:t>
      жартылай фабрикаттарды, көнді, ірі қара малдың терілерін крупондарға (жонарқаға), жағашықтарға, етекке және пішімнің өзге элементтеріне пішу (крупондау);</w:t>
      </w:r>
    </w:p>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ірі былғарылық шикізатты сұлбалау; </w:t>
      </w:r>
    </w:p>
    <w:p>
      <w:pPr>
        <w:spacing w:after="0"/>
        <w:ind w:left="0"/>
        <w:jc w:val="both"/>
      </w:pPr>
      <w:r>
        <w:rPr>
          <w:rFonts w:ascii="Times New Roman"/>
          <w:b w:val="false"/>
          <w:i w:val="false"/>
          <w:color w:val="000000"/>
          <w:sz w:val="28"/>
        </w:rPr>
        <w:t>
      артқы табандардың шабу буындары мен желпеуіш тәрізді бөліктердің күс тәрізді шығыңқыларын жою.</w:t>
      </w:r>
    </w:p>
    <w:bookmarkStart w:name="z237" w:id="235"/>
    <w:p>
      <w:pPr>
        <w:spacing w:after="0"/>
        <w:ind w:left="0"/>
        <w:jc w:val="both"/>
      </w:pPr>
      <w:r>
        <w:rPr>
          <w:rFonts w:ascii="Times New Roman"/>
          <w:b w:val="false"/>
          <w:i w:val="false"/>
          <w:color w:val="000000"/>
          <w:sz w:val="28"/>
        </w:rPr>
        <w:t>
      153. Білуге тиіс:</w:t>
      </w:r>
    </w:p>
    <w:bookmarkEnd w:id="235"/>
    <w:p>
      <w:pPr>
        <w:spacing w:after="0"/>
        <w:ind w:left="0"/>
        <w:jc w:val="both"/>
      </w:pPr>
      <w:r>
        <w:rPr>
          <w:rFonts w:ascii="Times New Roman"/>
          <w:b w:val="false"/>
          <w:i w:val="false"/>
          <w:color w:val="000000"/>
          <w:sz w:val="28"/>
        </w:rPr>
        <w:t xml:space="preserve">
      ірі қара мал терілерін пішудің ұтымды әдістері және сұлбалау тәртіптері, тері топографиясы; </w:t>
      </w:r>
    </w:p>
    <w:p>
      <w:pPr>
        <w:spacing w:after="0"/>
        <w:ind w:left="0"/>
        <w:jc w:val="both"/>
      </w:pPr>
      <w:r>
        <w:rPr>
          <w:rFonts w:ascii="Times New Roman"/>
          <w:b w:val="false"/>
          <w:i w:val="false"/>
          <w:color w:val="000000"/>
          <w:sz w:val="28"/>
        </w:rPr>
        <w:t xml:space="preserve">
      ірі былғарылық шикізатты сұлбалауға қойылатын мемлекеттік стандарттар, техникалық шарттар; </w:t>
      </w:r>
    </w:p>
    <w:p>
      <w:pPr>
        <w:spacing w:after="0"/>
        <w:ind w:left="0"/>
        <w:jc w:val="both"/>
      </w:pPr>
      <w:r>
        <w:rPr>
          <w:rFonts w:ascii="Times New Roman"/>
          <w:b w:val="false"/>
          <w:i w:val="false"/>
          <w:color w:val="000000"/>
          <w:sz w:val="28"/>
        </w:rPr>
        <w:t>
      құрал-сайманды қайрау және түзету тәсілдері.</w:t>
      </w:r>
    </w:p>
    <w:bookmarkStart w:name="z238" w:id="236"/>
    <w:p>
      <w:pPr>
        <w:spacing w:after="0"/>
        <w:ind w:left="0"/>
        <w:jc w:val="left"/>
      </w:pPr>
      <w:r>
        <w:rPr>
          <w:rFonts w:ascii="Times New Roman"/>
          <w:b/>
          <w:i w:val="false"/>
          <w:color w:val="000000"/>
        </w:rPr>
        <w:t xml:space="preserve"> 11-параграф. Былғарылық коллагенді қалдықтардан өнім өндіру аппаратшысы, 6-разряд</w:t>
      </w:r>
    </w:p>
    <w:bookmarkEnd w:id="236"/>
    <w:bookmarkStart w:name="z239" w:id="237"/>
    <w:p>
      <w:pPr>
        <w:spacing w:after="0"/>
        <w:ind w:left="0"/>
        <w:jc w:val="both"/>
      </w:pPr>
      <w:r>
        <w:rPr>
          <w:rFonts w:ascii="Times New Roman"/>
          <w:b w:val="false"/>
          <w:i w:val="false"/>
          <w:color w:val="000000"/>
          <w:sz w:val="28"/>
        </w:rPr>
        <w:t>
      154. Жұмыс сипаттамасы:</w:t>
      </w:r>
    </w:p>
    <w:bookmarkEnd w:id="237"/>
    <w:p>
      <w:pPr>
        <w:spacing w:after="0"/>
        <w:ind w:left="0"/>
        <w:jc w:val="both"/>
      </w:pPr>
      <w:r>
        <w:rPr>
          <w:rFonts w:ascii="Times New Roman"/>
          <w:b w:val="false"/>
          <w:i w:val="false"/>
          <w:color w:val="000000"/>
          <w:sz w:val="28"/>
        </w:rPr>
        <w:t>
      нәруыздық гидролизат және оның негізінде хроммен илеудің былғарылық коллагенді қалдықтарынан өнімді көп фазалық технологиялық топтаманы жабық үлгідегі аппараттарда (қысымды қазандар, вакуумдық қазандар), автоматты басқарылатын жабық үлгідегі аппараттарда, үздіксіз әрекеттегі желілерде өндіру процесін жүргізу;</w:t>
      </w:r>
    </w:p>
    <w:p>
      <w:pPr>
        <w:spacing w:after="0"/>
        <w:ind w:left="0"/>
        <w:jc w:val="both"/>
      </w:pPr>
      <w:r>
        <w:rPr>
          <w:rFonts w:ascii="Times New Roman"/>
          <w:b w:val="false"/>
          <w:i w:val="false"/>
          <w:color w:val="000000"/>
          <w:sz w:val="28"/>
        </w:rPr>
        <w:t>
      қазандардың, вакуум-сорғылардың, сүзгі-сорғылардың, сепараторлардың, бұлғауыштардың жұмысының технологиялық режимін, жылу аппараттарына будың берілуін реттеу;</w:t>
      </w:r>
    </w:p>
    <w:p>
      <w:pPr>
        <w:spacing w:after="0"/>
        <w:ind w:left="0"/>
        <w:jc w:val="both"/>
      </w:pPr>
      <w:r>
        <w:rPr>
          <w:rFonts w:ascii="Times New Roman"/>
          <w:b w:val="false"/>
          <w:i w:val="false"/>
          <w:color w:val="000000"/>
          <w:sz w:val="28"/>
        </w:rPr>
        <w:t>
      шикізатты салудың кестесін, технологиялық топтама режимдерін және химреагенттермен (күйдіргіш сілтілер, қышқылдар, хромның сілтілік және қышқылдық қосылыстары) жұмыс кезінде қауіпсіздік тәртіптерін сақтау;</w:t>
      </w:r>
    </w:p>
    <w:p>
      <w:pPr>
        <w:spacing w:after="0"/>
        <w:ind w:left="0"/>
        <w:jc w:val="both"/>
      </w:pPr>
      <w:r>
        <w:rPr>
          <w:rFonts w:ascii="Times New Roman"/>
          <w:b w:val="false"/>
          <w:i w:val="false"/>
          <w:color w:val="000000"/>
          <w:sz w:val="28"/>
        </w:rPr>
        <w:t>
      шикізатты кесумен, коллагеннің гидролизімен, фазалардың бөлінуімен, гидролизатты сүзгіден өткізумен, сепараторлаумен, консервілеумен және булаумен қысым астында шикізатты гидротермиялық өңдеу процесін жүргізу;</w:t>
      </w:r>
    </w:p>
    <w:p>
      <w:pPr>
        <w:spacing w:after="0"/>
        <w:ind w:left="0"/>
        <w:jc w:val="both"/>
      </w:pPr>
      <w:r>
        <w:rPr>
          <w:rFonts w:ascii="Times New Roman"/>
          <w:b w:val="false"/>
          <w:i w:val="false"/>
          <w:color w:val="000000"/>
          <w:sz w:val="28"/>
        </w:rPr>
        <w:t>
      хром малмасын қышқылдық рекуперациялаумен қоса хром шламын түсіру;</w:t>
      </w:r>
    </w:p>
    <w:p>
      <w:pPr>
        <w:spacing w:after="0"/>
        <w:ind w:left="0"/>
        <w:jc w:val="both"/>
      </w:pPr>
      <w:r>
        <w:rPr>
          <w:rFonts w:ascii="Times New Roman"/>
          <w:b w:val="false"/>
          <w:i w:val="false"/>
          <w:color w:val="000000"/>
          <w:sz w:val="28"/>
        </w:rPr>
        <w:t>
      технологиялық желі жабдығын тазалау, жуып шаю, зарарсыздандыру;</w:t>
      </w:r>
    </w:p>
    <w:p>
      <w:pPr>
        <w:spacing w:after="0"/>
        <w:ind w:left="0"/>
        <w:jc w:val="both"/>
      </w:pPr>
      <w:r>
        <w:rPr>
          <w:rFonts w:ascii="Times New Roman"/>
          <w:b w:val="false"/>
          <w:i w:val="false"/>
          <w:color w:val="000000"/>
          <w:sz w:val="28"/>
        </w:rPr>
        <w:t>
      механизмдерді майлау;</w:t>
      </w:r>
    </w:p>
    <w:p>
      <w:pPr>
        <w:spacing w:after="0"/>
        <w:ind w:left="0"/>
        <w:jc w:val="both"/>
      </w:pPr>
      <w:r>
        <w:rPr>
          <w:rFonts w:ascii="Times New Roman"/>
          <w:b w:val="false"/>
          <w:i w:val="false"/>
          <w:color w:val="000000"/>
          <w:sz w:val="28"/>
        </w:rPr>
        <w:t>
      автосусабын үшін компоненттерді әзірлеу;</w:t>
      </w:r>
    </w:p>
    <w:p>
      <w:pPr>
        <w:spacing w:after="0"/>
        <w:ind w:left="0"/>
        <w:jc w:val="both"/>
      </w:pPr>
      <w:r>
        <w:rPr>
          <w:rFonts w:ascii="Times New Roman"/>
          <w:b w:val="false"/>
          <w:i w:val="false"/>
          <w:color w:val="000000"/>
          <w:sz w:val="28"/>
        </w:rPr>
        <w:t>
      соңғы тазарту және өнімді бөлшектеп өлшеп қою;</w:t>
      </w:r>
    </w:p>
    <w:p>
      <w:pPr>
        <w:spacing w:after="0"/>
        <w:ind w:left="0"/>
        <w:jc w:val="both"/>
      </w:pPr>
      <w:r>
        <w:rPr>
          <w:rFonts w:ascii="Times New Roman"/>
          <w:b w:val="false"/>
          <w:i w:val="false"/>
          <w:color w:val="000000"/>
          <w:sz w:val="28"/>
        </w:rPr>
        <w:t>
      технологиялық журналда жазбаларды жүргізу.</w:t>
      </w:r>
    </w:p>
    <w:bookmarkStart w:name="z240" w:id="238"/>
    <w:p>
      <w:pPr>
        <w:spacing w:after="0"/>
        <w:ind w:left="0"/>
        <w:jc w:val="both"/>
      </w:pPr>
      <w:r>
        <w:rPr>
          <w:rFonts w:ascii="Times New Roman"/>
          <w:b w:val="false"/>
          <w:i w:val="false"/>
          <w:color w:val="000000"/>
          <w:sz w:val="28"/>
        </w:rPr>
        <w:t>
      155. Білуге тиіс:</w:t>
      </w:r>
    </w:p>
    <w:bookmarkEnd w:id="238"/>
    <w:p>
      <w:pPr>
        <w:spacing w:after="0"/>
        <w:ind w:left="0"/>
        <w:jc w:val="both"/>
      </w:pPr>
      <w:r>
        <w:rPr>
          <w:rFonts w:ascii="Times New Roman"/>
          <w:b w:val="false"/>
          <w:i w:val="false"/>
          <w:color w:val="000000"/>
          <w:sz w:val="28"/>
        </w:rPr>
        <w:t xml:space="preserve">
      қызмет көрсету жабдығының конструкциясы; </w:t>
      </w:r>
    </w:p>
    <w:p>
      <w:pPr>
        <w:spacing w:after="0"/>
        <w:ind w:left="0"/>
        <w:jc w:val="both"/>
      </w:pPr>
      <w:r>
        <w:rPr>
          <w:rFonts w:ascii="Times New Roman"/>
          <w:b w:val="false"/>
          <w:i w:val="false"/>
          <w:color w:val="000000"/>
          <w:sz w:val="28"/>
        </w:rPr>
        <w:t xml:space="preserve">
      қысым астында жұмыс істейтін құрылғыларға қызмет көрсету, бу, ауа және су коммуникацияларын басқару тәртіптері мен схемасы; </w:t>
      </w:r>
    </w:p>
    <w:p>
      <w:pPr>
        <w:spacing w:after="0"/>
        <w:ind w:left="0"/>
        <w:jc w:val="both"/>
      </w:pPr>
      <w:r>
        <w:rPr>
          <w:rFonts w:ascii="Times New Roman"/>
          <w:b w:val="false"/>
          <w:i w:val="false"/>
          <w:color w:val="000000"/>
          <w:sz w:val="28"/>
        </w:rPr>
        <w:t xml:space="preserve">
      бақылау және өлшеу құралдарын пайдалану тәртіптері; </w:t>
      </w:r>
    </w:p>
    <w:p>
      <w:pPr>
        <w:spacing w:after="0"/>
        <w:ind w:left="0"/>
        <w:jc w:val="both"/>
      </w:pPr>
      <w:r>
        <w:rPr>
          <w:rFonts w:ascii="Times New Roman"/>
          <w:b w:val="false"/>
          <w:i w:val="false"/>
          <w:color w:val="000000"/>
          <w:sz w:val="28"/>
        </w:rPr>
        <w:t xml:space="preserve">
      шикізаттың түрлері мен қасиеттері; </w:t>
      </w:r>
    </w:p>
    <w:p>
      <w:pPr>
        <w:spacing w:after="0"/>
        <w:ind w:left="0"/>
        <w:jc w:val="both"/>
      </w:pPr>
      <w:r>
        <w:rPr>
          <w:rFonts w:ascii="Times New Roman"/>
          <w:b w:val="false"/>
          <w:i w:val="false"/>
          <w:color w:val="000000"/>
          <w:sz w:val="28"/>
        </w:rPr>
        <w:t xml:space="preserve">
      қолданылатын химреагенттердің қасиеттері; </w:t>
      </w:r>
    </w:p>
    <w:p>
      <w:pPr>
        <w:spacing w:after="0"/>
        <w:ind w:left="0"/>
        <w:jc w:val="both"/>
      </w:pPr>
      <w:r>
        <w:rPr>
          <w:rFonts w:ascii="Times New Roman"/>
          <w:b w:val="false"/>
          <w:i w:val="false"/>
          <w:color w:val="000000"/>
          <w:sz w:val="28"/>
        </w:rPr>
        <w:t>
      өндірілетін өнімге қойылатын мемлекеттік стандарттар.</w:t>
      </w:r>
    </w:p>
    <w:bookmarkStart w:name="z241" w:id="239"/>
    <w:p>
      <w:pPr>
        <w:spacing w:after="0"/>
        <w:ind w:left="0"/>
        <w:jc w:val="left"/>
      </w:pPr>
      <w:r>
        <w:rPr>
          <w:rFonts w:ascii="Times New Roman"/>
          <w:b/>
          <w:i w:val="false"/>
          <w:color w:val="000000"/>
        </w:rPr>
        <w:t xml:space="preserve"> 12-параграф. Екіге тілу машинасының машинисі, 3-разряд</w:t>
      </w:r>
    </w:p>
    <w:bookmarkEnd w:id="239"/>
    <w:bookmarkStart w:name="z242" w:id="240"/>
    <w:p>
      <w:pPr>
        <w:spacing w:after="0"/>
        <w:ind w:left="0"/>
        <w:jc w:val="both"/>
      </w:pPr>
      <w:r>
        <w:rPr>
          <w:rFonts w:ascii="Times New Roman"/>
          <w:b w:val="false"/>
          <w:i w:val="false"/>
          <w:color w:val="000000"/>
          <w:sz w:val="28"/>
        </w:rPr>
        <w:t>
      156. Жұмыс сипаттамасы:</w:t>
      </w:r>
    </w:p>
    <w:bookmarkEnd w:id="240"/>
    <w:p>
      <w:pPr>
        <w:spacing w:after="0"/>
        <w:ind w:left="0"/>
        <w:jc w:val="both"/>
      </w:pPr>
      <w:r>
        <w:rPr>
          <w:rFonts w:ascii="Times New Roman"/>
          <w:b w:val="false"/>
          <w:i w:val="false"/>
          <w:color w:val="000000"/>
          <w:sz w:val="28"/>
        </w:rPr>
        <w:t>
      екіге тілу машинасынан терінің, жарғақтың немесе жартылай фабрикаттардың өтуі кезінде кедір-бұдырлы біліктердің астынан беткі (жоғарғы) тіліндіні біркелкі созу;</w:t>
      </w:r>
    </w:p>
    <w:p>
      <w:pPr>
        <w:spacing w:after="0"/>
        <w:ind w:left="0"/>
        <w:jc w:val="both"/>
      </w:pPr>
      <w:r>
        <w:rPr>
          <w:rFonts w:ascii="Times New Roman"/>
          <w:b w:val="false"/>
          <w:i w:val="false"/>
          <w:color w:val="000000"/>
          <w:sz w:val="28"/>
        </w:rPr>
        <w:t>
      белгіленген тәртіпте беткі тіліндіні қою;</w:t>
      </w:r>
    </w:p>
    <w:p>
      <w:pPr>
        <w:spacing w:after="0"/>
        <w:ind w:left="0"/>
        <w:jc w:val="both"/>
      </w:pPr>
      <w:r>
        <w:rPr>
          <w:rFonts w:ascii="Times New Roman"/>
          <w:b w:val="false"/>
          <w:i w:val="false"/>
          <w:color w:val="000000"/>
          <w:sz w:val="28"/>
        </w:rPr>
        <w:t>
      машина механизмдерін бөлшектеуге, жөндеуге және құрастыруға қатысу.</w:t>
      </w:r>
    </w:p>
    <w:bookmarkStart w:name="z243" w:id="241"/>
    <w:p>
      <w:pPr>
        <w:spacing w:after="0"/>
        <w:ind w:left="0"/>
        <w:jc w:val="both"/>
      </w:pPr>
      <w:r>
        <w:rPr>
          <w:rFonts w:ascii="Times New Roman"/>
          <w:b w:val="false"/>
          <w:i w:val="false"/>
          <w:color w:val="000000"/>
          <w:sz w:val="28"/>
        </w:rPr>
        <w:t>
      157. Білуге тиіс:</w:t>
      </w:r>
    </w:p>
    <w:bookmarkEnd w:id="241"/>
    <w:p>
      <w:pPr>
        <w:spacing w:after="0"/>
        <w:ind w:left="0"/>
        <w:jc w:val="both"/>
      </w:pPr>
      <w:r>
        <w:rPr>
          <w:rFonts w:ascii="Times New Roman"/>
          <w:b w:val="false"/>
          <w:i w:val="false"/>
          <w:color w:val="000000"/>
          <w:sz w:val="28"/>
        </w:rPr>
        <w:t>
      екіге тілу машинасының құрылысы, оны пайдалану және оған күтім жасау тәртіптері.</w:t>
      </w:r>
    </w:p>
    <w:bookmarkStart w:name="z244" w:id="242"/>
    <w:p>
      <w:pPr>
        <w:spacing w:after="0"/>
        <w:ind w:left="0"/>
        <w:jc w:val="left"/>
      </w:pPr>
      <w:r>
        <w:rPr>
          <w:rFonts w:ascii="Times New Roman"/>
          <w:b/>
          <w:i w:val="false"/>
          <w:color w:val="000000"/>
        </w:rPr>
        <w:t xml:space="preserve"> 13-параграф. Екіге тілу машинасының машинисі, 4-разряд</w:t>
      </w:r>
    </w:p>
    <w:bookmarkEnd w:id="242"/>
    <w:bookmarkStart w:name="z245" w:id="243"/>
    <w:p>
      <w:pPr>
        <w:spacing w:after="0"/>
        <w:ind w:left="0"/>
        <w:jc w:val="both"/>
      </w:pPr>
      <w:r>
        <w:rPr>
          <w:rFonts w:ascii="Times New Roman"/>
          <w:b w:val="false"/>
          <w:i w:val="false"/>
          <w:color w:val="000000"/>
          <w:sz w:val="28"/>
        </w:rPr>
        <w:t>
      158. Жұмыс сипаттамасы:</w:t>
      </w:r>
    </w:p>
    <w:bookmarkEnd w:id="243"/>
    <w:p>
      <w:pPr>
        <w:spacing w:after="0"/>
        <w:ind w:left="0"/>
        <w:jc w:val="both"/>
      </w:pPr>
      <w:r>
        <w:rPr>
          <w:rFonts w:ascii="Times New Roman"/>
          <w:b w:val="false"/>
          <w:i w:val="false"/>
          <w:color w:val="000000"/>
          <w:sz w:val="28"/>
        </w:rPr>
        <w:t>
      анағұрлым жоғары біліктілігі бар екіге тілу машинасы машинисінің басшылығымен ылғал және құрғақ түрде екіге тілу машинасында шикі терінің барлық түрлері мен иленген жартылай фабрикаттарды арамен кесу арқылы екіге тілу;</w:t>
      </w:r>
    </w:p>
    <w:p>
      <w:pPr>
        <w:spacing w:after="0"/>
        <w:ind w:left="0"/>
        <w:jc w:val="both"/>
      </w:pPr>
      <w:r>
        <w:rPr>
          <w:rFonts w:ascii="Times New Roman"/>
          <w:b w:val="false"/>
          <w:i w:val="false"/>
          <w:color w:val="000000"/>
          <w:sz w:val="28"/>
        </w:rPr>
        <w:t>
      машинаға терілерді салу және беру, қыртыстарға, беткі тіліндінің ақауларына (жұлып алу, кесу және өзге бүлінулер) жол бермей, олардың өту дұрыстығын бақылау;</w:t>
      </w:r>
    </w:p>
    <w:p>
      <w:pPr>
        <w:spacing w:after="0"/>
        <w:ind w:left="0"/>
        <w:jc w:val="both"/>
      </w:pPr>
      <w:r>
        <w:rPr>
          <w:rFonts w:ascii="Times New Roman"/>
          <w:b w:val="false"/>
          <w:i w:val="false"/>
          <w:color w:val="000000"/>
          <w:sz w:val="28"/>
        </w:rPr>
        <w:t>
      машинаны бөлшектеуге, жөндеуге, құрастыруға қатысу.</w:t>
      </w:r>
    </w:p>
    <w:bookmarkStart w:name="z246" w:id="244"/>
    <w:p>
      <w:pPr>
        <w:spacing w:after="0"/>
        <w:ind w:left="0"/>
        <w:jc w:val="both"/>
      </w:pPr>
      <w:r>
        <w:rPr>
          <w:rFonts w:ascii="Times New Roman"/>
          <w:b w:val="false"/>
          <w:i w:val="false"/>
          <w:color w:val="000000"/>
          <w:sz w:val="28"/>
        </w:rPr>
        <w:t>
      159. Білуге тиіс:</w:t>
      </w:r>
    </w:p>
    <w:bookmarkEnd w:id="244"/>
    <w:p>
      <w:pPr>
        <w:spacing w:after="0"/>
        <w:ind w:left="0"/>
        <w:jc w:val="both"/>
      </w:pPr>
      <w:r>
        <w:rPr>
          <w:rFonts w:ascii="Times New Roman"/>
          <w:b w:val="false"/>
          <w:i w:val="false"/>
          <w:color w:val="000000"/>
          <w:sz w:val="28"/>
        </w:rPr>
        <w:t xml:space="preserve">
      тері топографиясы; </w:t>
      </w:r>
    </w:p>
    <w:p>
      <w:pPr>
        <w:spacing w:after="0"/>
        <w:ind w:left="0"/>
        <w:jc w:val="both"/>
      </w:pPr>
      <w:r>
        <w:rPr>
          <w:rFonts w:ascii="Times New Roman"/>
          <w:b w:val="false"/>
          <w:i w:val="false"/>
          <w:color w:val="000000"/>
          <w:sz w:val="28"/>
        </w:rPr>
        <w:t xml:space="preserve">
      былғары жартылай фабрикаттарын арамен кесу арқылы екіге тілу тәртіптері; </w:t>
      </w:r>
    </w:p>
    <w:p>
      <w:pPr>
        <w:spacing w:after="0"/>
        <w:ind w:left="0"/>
        <w:jc w:val="both"/>
      </w:pPr>
      <w:r>
        <w:rPr>
          <w:rFonts w:ascii="Times New Roman"/>
          <w:b w:val="false"/>
          <w:i w:val="false"/>
          <w:color w:val="000000"/>
          <w:sz w:val="28"/>
        </w:rPr>
        <w:t xml:space="preserve">
      екіге тілу машинасына былғары жартылай фабрикаттарын беру тәсілдері; </w:t>
      </w:r>
    </w:p>
    <w:p>
      <w:pPr>
        <w:spacing w:after="0"/>
        <w:ind w:left="0"/>
        <w:jc w:val="both"/>
      </w:pPr>
      <w:r>
        <w:rPr>
          <w:rFonts w:ascii="Times New Roman"/>
          <w:b w:val="false"/>
          <w:i w:val="false"/>
          <w:color w:val="000000"/>
          <w:sz w:val="28"/>
        </w:rPr>
        <w:t xml:space="preserve">
      екіге тілу машинасының құрылысы мен пайдалану тәртіптері; </w:t>
      </w:r>
    </w:p>
    <w:p>
      <w:pPr>
        <w:spacing w:after="0"/>
        <w:ind w:left="0"/>
        <w:jc w:val="both"/>
      </w:pPr>
      <w:r>
        <w:rPr>
          <w:rFonts w:ascii="Times New Roman"/>
          <w:b w:val="false"/>
          <w:i w:val="false"/>
          <w:color w:val="000000"/>
          <w:sz w:val="28"/>
        </w:rPr>
        <w:t>
      екіге тілу машинасын бөлшектеуді, жөндеуді және құрастыруды орындау тәртіптері.</w:t>
      </w:r>
    </w:p>
    <w:bookmarkStart w:name="z247" w:id="245"/>
    <w:p>
      <w:pPr>
        <w:spacing w:after="0"/>
        <w:ind w:left="0"/>
        <w:jc w:val="left"/>
      </w:pPr>
      <w:r>
        <w:rPr>
          <w:rFonts w:ascii="Times New Roman"/>
          <w:b/>
          <w:i w:val="false"/>
          <w:color w:val="000000"/>
        </w:rPr>
        <w:t xml:space="preserve"> 14-параграф. Екіге тілу машинасының машинисі, 5-разряд</w:t>
      </w:r>
    </w:p>
    <w:bookmarkEnd w:id="245"/>
    <w:bookmarkStart w:name="z248" w:id="246"/>
    <w:p>
      <w:pPr>
        <w:spacing w:after="0"/>
        <w:ind w:left="0"/>
        <w:jc w:val="both"/>
      </w:pPr>
      <w:r>
        <w:rPr>
          <w:rFonts w:ascii="Times New Roman"/>
          <w:b w:val="false"/>
          <w:i w:val="false"/>
          <w:color w:val="000000"/>
          <w:sz w:val="28"/>
        </w:rPr>
        <w:t>
      160. Жұмыс сипаттамасы:</w:t>
      </w:r>
    </w:p>
    <w:bookmarkEnd w:id="246"/>
    <w:p>
      <w:pPr>
        <w:spacing w:after="0"/>
        <w:ind w:left="0"/>
        <w:jc w:val="both"/>
      </w:pPr>
      <w:r>
        <w:rPr>
          <w:rFonts w:ascii="Times New Roman"/>
          <w:b w:val="false"/>
          <w:i w:val="false"/>
          <w:color w:val="000000"/>
          <w:sz w:val="28"/>
        </w:rPr>
        <w:t>
      ылғал және құрғақ түрде екіге тілу машинасында шикі терінің барлық түрлері мен иленген жартылай фабрикаттарды арамен кесу арқылы екіге тілу;</w:t>
      </w:r>
    </w:p>
    <w:p>
      <w:pPr>
        <w:spacing w:after="0"/>
        <w:ind w:left="0"/>
        <w:jc w:val="both"/>
      </w:pPr>
      <w:r>
        <w:rPr>
          <w:rFonts w:ascii="Times New Roman"/>
          <w:b w:val="false"/>
          <w:i w:val="false"/>
          <w:color w:val="000000"/>
          <w:sz w:val="28"/>
        </w:rPr>
        <w:t>
      техникалық талаптарға сәйкес беткі тіліндінің қажетті қалыңдығын анықтау, арамен кесу барысында оны мерзімдік тексеру;</w:t>
      </w:r>
    </w:p>
    <w:p>
      <w:pPr>
        <w:spacing w:after="0"/>
        <w:ind w:left="0"/>
        <w:jc w:val="both"/>
      </w:pPr>
      <w:r>
        <w:rPr>
          <w:rFonts w:ascii="Times New Roman"/>
          <w:b w:val="false"/>
          <w:i w:val="false"/>
          <w:color w:val="000000"/>
          <w:sz w:val="28"/>
        </w:rPr>
        <w:t>
      қыртыстардың, жұлып алуды, кесуді және беткі тіліндінің өзге бүлінулерін болдырмай машинаға жартылай фабрикаттарда беруді реттеу;</w:t>
      </w:r>
    </w:p>
    <w:p>
      <w:pPr>
        <w:spacing w:after="0"/>
        <w:ind w:left="0"/>
        <w:jc w:val="both"/>
      </w:pPr>
      <w:r>
        <w:rPr>
          <w:rFonts w:ascii="Times New Roman"/>
          <w:b w:val="false"/>
          <w:i w:val="false"/>
          <w:color w:val="000000"/>
          <w:sz w:val="28"/>
        </w:rPr>
        <w:t>
      машина жұмысының процесінде таспалық пышақтарды қайрау, түрпі қайрақтарды іріктеу және оларды қайрайтын аппараттарға орнату;</w:t>
      </w:r>
    </w:p>
    <w:p>
      <w:pPr>
        <w:spacing w:after="0"/>
        <w:ind w:left="0"/>
        <w:jc w:val="both"/>
      </w:pPr>
      <w:r>
        <w:rPr>
          <w:rFonts w:ascii="Times New Roman"/>
          <w:b w:val="false"/>
          <w:i w:val="false"/>
          <w:color w:val="000000"/>
          <w:sz w:val="28"/>
        </w:rPr>
        <w:t>
      машина желілері мен механизмдерін бөлшектеу, құрастыру;</w:t>
      </w:r>
    </w:p>
    <w:p>
      <w:pPr>
        <w:spacing w:after="0"/>
        <w:ind w:left="0"/>
        <w:jc w:val="both"/>
      </w:pPr>
      <w:r>
        <w:rPr>
          <w:rFonts w:ascii="Times New Roman"/>
          <w:b w:val="false"/>
          <w:i w:val="false"/>
          <w:color w:val="000000"/>
          <w:sz w:val="28"/>
        </w:rPr>
        <w:t>
      машинаны дұрыстау мен жөндеуге қатысу.</w:t>
      </w:r>
    </w:p>
    <w:bookmarkStart w:name="z249" w:id="247"/>
    <w:p>
      <w:pPr>
        <w:spacing w:after="0"/>
        <w:ind w:left="0"/>
        <w:jc w:val="both"/>
      </w:pPr>
      <w:r>
        <w:rPr>
          <w:rFonts w:ascii="Times New Roman"/>
          <w:b w:val="false"/>
          <w:i w:val="false"/>
          <w:color w:val="000000"/>
          <w:sz w:val="28"/>
        </w:rPr>
        <w:t>
      161. Білуге тиіс:</w:t>
      </w:r>
    </w:p>
    <w:bookmarkEnd w:id="247"/>
    <w:p>
      <w:pPr>
        <w:spacing w:after="0"/>
        <w:ind w:left="0"/>
        <w:jc w:val="both"/>
      </w:pPr>
      <w:r>
        <w:rPr>
          <w:rFonts w:ascii="Times New Roman"/>
          <w:b w:val="false"/>
          <w:i w:val="false"/>
          <w:color w:val="000000"/>
          <w:sz w:val="28"/>
        </w:rPr>
        <w:t xml:space="preserve">
      шикі теріні, былғары жартылай фабрикаттарды арамен кесу арқылы екіге тілу және шикі теріден дайын өнімге дейінгі өндірістің негізгі сатылары бойынша олардың қалыңдығын өзгерту тәртіптері; </w:t>
      </w:r>
    </w:p>
    <w:p>
      <w:pPr>
        <w:spacing w:after="0"/>
        <w:ind w:left="0"/>
        <w:jc w:val="both"/>
      </w:pPr>
      <w:r>
        <w:rPr>
          <w:rFonts w:ascii="Times New Roman"/>
          <w:b w:val="false"/>
          <w:i w:val="false"/>
          <w:color w:val="000000"/>
          <w:sz w:val="28"/>
        </w:rPr>
        <w:t xml:space="preserve">
      беткі тілінді шығымының техникалық шарттары мен нормативтері; </w:t>
      </w:r>
    </w:p>
    <w:p>
      <w:pPr>
        <w:spacing w:after="0"/>
        <w:ind w:left="0"/>
        <w:jc w:val="both"/>
      </w:pPr>
      <w:r>
        <w:rPr>
          <w:rFonts w:ascii="Times New Roman"/>
          <w:b w:val="false"/>
          <w:i w:val="false"/>
          <w:color w:val="000000"/>
          <w:sz w:val="28"/>
        </w:rPr>
        <w:t>
      екіге тілу машинасының тораптары мен механизмдерін бөлшектеу, құрастыру, реттеу, жөндеу тәсілдері мен тәртіптері.</w:t>
      </w:r>
    </w:p>
    <w:bookmarkStart w:name="z250" w:id="248"/>
    <w:p>
      <w:pPr>
        <w:spacing w:after="0"/>
        <w:ind w:left="0"/>
        <w:jc w:val="left"/>
      </w:pPr>
      <w:r>
        <w:rPr>
          <w:rFonts w:ascii="Times New Roman"/>
          <w:b/>
          <w:i w:val="false"/>
          <w:color w:val="000000"/>
        </w:rPr>
        <w:t xml:space="preserve"> 15-параграф. Екіге тілу машинасының машинисі, 6-разряд</w:t>
      </w:r>
    </w:p>
    <w:bookmarkEnd w:id="248"/>
    <w:bookmarkStart w:name="z251" w:id="249"/>
    <w:p>
      <w:pPr>
        <w:spacing w:after="0"/>
        <w:ind w:left="0"/>
        <w:jc w:val="both"/>
      </w:pPr>
      <w:r>
        <w:rPr>
          <w:rFonts w:ascii="Times New Roman"/>
          <w:b w:val="false"/>
          <w:i w:val="false"/>
          <w:color w:val="000000"/>
          <w:sz w:val="28"/>
        </w:rPr>
        <w:t>
      162. Жұмыс сипаттамасы:</w:t>
      </w:r>
    </w:p>
    <w:bookmarkEnd w:id="249"/>
    <w:p>
      <w:pPr>
        <w:spacing w:after="0"/>
        <w:ind w:left="0"/>
        <w:jc w:val="both"/>
      </w:pPr>
      <w:r>
        <w:rPr>
          <w:rFonts w:ascii="Times New Roman"/>
          <w:b w:val="false"/>
          <w:i w:val="false"/>
          <w:color w:val="000000"/>
          <w:sz w:val="28"/>
        </w:rPr>
        <w:t>
      қажетті қалыңдықта былғары жартылай фабрикатын арамен кесу үшін екіге тілу машинасын күйге келтірумен қоса ылғал және құрғақ түрде шикі терінің барлық түрлері мен иленген жартылай фабрикатты арамен кесу;</w:t>
      </w:r>
    </w:p>
    <w:p>
      <w:pPr>
        <w:spacing w:after="0"/>
        <w:ind w:left="0"/>
        <w:jc w:val="both"/>
      </w:pPr>
      <w:r>
        <w:rPr>
          <w:rFonts w:ascii="Times New Roman"/>
          <w:b w:val="false"/>
          <w:i w:val="false"/>
          <w:color w:val="000000"/>
          <w:sz w:val="28"/>
        </w:rPr>
        <w:t>
      машина механизмдерін бөлшектеу, дұрыстау, құрастыру және жөндеу.</w:t>
      </w:r>
    </w:p>
    <w:bookmarkStart w:name="z252" w:id="250"/>
    <w:p>
      <w:pPr>
        <w:spacing w:after="0"/>
        <w:ind w:left="0"/>
        <w:jc w:val="both"/>
      </w:pPr>
      <w:r>
        <w:rPr>
          <w:rFonts w:ascii="Times New Roman"/>
          <w:b w:val="false"/>
          <w:i w:val="false"/>
          <w:color w:val="000000"/>
          <w:sz w:val="28"/>
        </w:rPr>
        <w:t>
      163. Білуге тиіс:</w:t>
      </w:r>
    </w:p>
    <w:bookmarkEnd w:id="250"/>
    <w:p>
      <w:pPr>
        <w:spacing w:after="0"/>
        <w:ind w:left="0"/>
        <w:jc w:val="both"/>
      </w:pPr>
      <w:r>
        <w:rPr>
          <w:rFonts w:ascii="Times New Roman"/>
          <w:b w:val="false"/>
          <w:i w:val="false"/>
          <w:color w:val="000000"/>
          <w:sz w:val="28"/>
        </w:rPr>
        <w:t xml:space="preserve">
      шикі теріні, жартылай фабрикаттарды арамен кесу арқылы екіге тілу әдістері; </w:t>
      </w:r>
    </w:p>
    <w:p>
      <w:pPr>
        <w:spacing w:after="0"/>
        <w:ind w:left="0"/>
        <w:jc w:val="both"/>
      </w:pPr>
      <w:r>
        <w:rPr>
          <w:rFonts w:ascii="Times New Roman"/>
          <w:b w:val="false"/>
          <w:i w:val="false"/>
          <w:color w:val="000000"/>
          <w:sz w:val="28"/>
        </w:rPr>
        <w:t xml:space="preserve">
      екіге тілу машинасының механизмдерін бөлшектеу, құрастыру, жөндеудің ұтымды әдістері; </w:t>
      </w:r>
    </w:p>
    <w:p>
      <w:pPr>
        <w:spacing w:after="0"/>
        <w:ind w:left="0"/>
        <w:jc w:val="both"/>
      </w:pPr>
      <w:r>
        <w:rPr>
          <w:rFonts w:ascii="Times New Roman"/>
          <w:b w:val="false"/>
          <w:i w:val="false"/>
          <w:color w:val="000000"/>
          <w:sz w:val="28"/>
        </w:rPr>
        <w:t>
      екіге тілудің қажетті қалыңдығы бойынша екіге тілу машинасын күйге келтірудің тәртіптерін.</w:t>
      </w:r>
    </w:p>
    <w:bookmarkStart w:name="z253" w:id="251"/>
    <w:p>
      <w:pPr>
        <w:spacing w:after="0"/>
        <w:ind w:left="0"/>
        <w:jc w:val="both"/>
      </w:pPr>
      <w:r>
        <w:rPr>
          <w:rFonts w:ascii="Times New Roman"/>
          <w:b w:val="false"/>
          <w:i w:val="false"/>
          <w:color w:val="000000"/>
          <w:sz w:val="28"/>
        </w:rPr>
        <w:t>
      164. Жұмыс үлгілері:</w:t>
      </w:r>
    </w:p>
    <w:bookmarkEnd w:id="251"/>
    <w:p>
      <w:pPr>
        <w:spacing w:after="0"/>
        <w:ind w:left="0"/>
        <w:jc w:val="both"/>
      </w:pPr>
      <w:r>
        <w:rPr>
          <w:rFonts w:ascii="Times New Roman"/>
          <w:b w:val="false"/>
          <w:i w:val="false"/>
          <w:color w:val="000000"/>
          <w:sz w:val="28"/>
        </w:rPr>
        <w:t xml:space="preserve">
      1) автоқойғышпен бір жинақта жұмыс істейтін электрондық екіге тілу машинасында екіге тілу; </w:t>
      </w:r>
    </w:p>
    <w:p>
      <w:pPr>
        <w:spacing w:after="0"/>
        <w:ind w:left="0"/>
        <w:jc w:val="both"/>
      </w:pPr>
      <w:r>
        <w:rPr>
          <w:rFonts w:ascii="Times New Roman"/>
          <w:b w:val="false"/>
          <w:i w:val="false"/>
          <w:color w:val="000000"/>
          <w:sz w:val="28"/>
        </w:rPr>
        <w:t xml:space="preserve">
      2) екіге тілу бағдарламасын іріктеу, жартылай фабрикаттарды ортаға дәлдеу; </w:t>
      </w:r>
    </w:p>
    <w:p>
      <w:pPr>
        <w:spacing w:after="0"/>
        <w:ind w:left="0"/>
        <w:jc w:val="both"/>
      </w:pPr>
      <w:r>
        <w:rPr>
          <w:rFonts w:ascii="Times New Roman"/>
          <w:b w:val="false"/>
          <w:i w:val="false"/>
          <w:color w:val="000000"/>
          <w:sz w:val="28"/>
        </w:rPr>
        <w:t xml:space="preserve">
      3) екіге тілу машинасының механизмдерін бөлшектеу, дұрыстау, құрастыру және жөндеу; </w:t>
      </w:r>
    </w:p>
    <w:p>
      <w:pPr>
        <w:spacing w:after="0"/>
        <w:ind w:left="0"/>
        <w:jc w:val="both"/>
      </w:pPr>
      <w:r>
        <w:rPr>
          <w:rFonts w:ascii="Times New Roman"/>
          <w:b w:val="false"/>
          <w:i w:val="false"/>
          <w:color w:val="000000"/>
          <w:sz w:val="28"/>
        </w:rPr>
        <w:t>
      4) автоқойғышқа қызмет көрсету және оны жөндеу.</w:t>
      </w:r>
    </w:p>
    <w:bookmarkStart w:name="z254" w:id="252"/>
    <w:p>
      <w:pPr>
        <w:spacing w:after="0"/>
        <w:ind w:left="0"/>
        <w:jc w:val="left"/>
      </w:pPr>
      <w:r>
        <w:rPr>
          <w:rFonts w:ascii="Times New Roman"/>
          <w:b/>
          <w:i w:val="false"/>
          <w:color w:val="000000"/>
        </w:rPr>
        <w:t xml:space="preserve"> 16-параграф. Жібіту және күлдеу, илеу және бояу және майлау цехтарында шикізатты, жартылай фабрикаттарды, химиялық материалдар мен өндіріс қалдықтарын тасушы, 3-разряд</w:t>
      </w:r>
    </w:p>
    <w:bookmarkEnd w:id="252"/>
    <w:bookmarkStart w:name="z255" w:id="253"/>
    <w:p>
      <w:pPr>
        <w:spacing w:after="0"/>
        <w:ind w:left="0"/>
        <w:jc w:val="both"/>
      </w:pPr>
      <w:r>
        <w:rPr>
          <w:rFonts w:ascii="Times New Roman"/>
          <w:b w:val="false"/>
          <w:i w:val="false"/>
          <w:color w:val="000000"/>
          <w:sz w:val="28"/>
        </w:rPr>
        <w:t>
      165. Жұмыс сипаттамасы:</w:t>
      </w:r>
    </w:p>
    <w:bookmarkEnd w:id="253"/>
    <w:p>
      <w:pPr>
        <w:spacing w:after="0"/>
        <w:ind w:left="0"/>
        <w:jc w:val="both"/>
      </w:pPr>
      <w:r>
        <w:rPr>
          <w:rFonts w:ascii="Times New Roman"/>
          <w:b w:val="false"/>
          <w:i w:val="false"/>
          <w:color w:val="000000"/>
          <w:sz w:val="28"/>
        </w:rPr>
        <w:t>
      былғары өндірісінің жібіту және күлдеу, илеу, бояу және майлау цехтарында қол тіркемелерінде, қол арбаларда, вагонеткаларда былғары шикізатын, жартылай фабрикаттарды, химиялық материалдарды, өндіріс қалдықтарын тасымалдаумен байланысты көмекші жұмыстарды орындау.</w:t>
      </w:r>
    </w:p>
    <w:bookmarkStart w:name="z256" w:id="254"/>
    <w:p>
      <w:pPr>
        <w:spacing w:after="0"/>
        <w:ind w:left="0"/>
        <w:jc w:val="both"/>
      </w:pPr>
      <w:r>
        <w:rPr>
          <w:rFonts w:ascii="Times New Roman"/>
          <w:b w:val="false"/>
          <w:i w:val="false"/>
          <w:color w:val="000000"/>
          <w:sz w:val="28"/>
        </w:rPr>
        <w:t>
      166. Білуге тиіс:</w:t>
      </w:r>
    </w:p>
    <w:bookmarkEnd w:id="254"/>
    <w:p>
      <w:pPr>
        <w:spacing w:after="0"/>
        <w:ind w:left="0"/>
        <w:jc w:val="both"/>
      </w:pPr>
      <w:r>
        <w:rPr>
          <w:rFonts w:ascii="Times New Roman"/>
          <w:b w:val="false"/>
          <w:i w:val="false"/>
          <w:color w:val="000000"/>
          <w:sz w:val="28"/>
        </w:rPr>
        <w:t xml:space="preserve">
      былғары шикізатының, жартылай фабрикаттардың, илегіш және химиялық материалдардың түрлері, олардың қасиеттері; </w:t>
      </w:r>
    </w:p>
    <w:p>
      <w:pPr>
        <w:spacing w:after="0"/>
        <w:ind w:left="0"/>
        <w:jc w:val="both"/>
      </w:pPr>
      <w:r>
        <w:rPr>
          <w:rFonts w:ascii="Times New Roman"/>
          <w:b w:val="false"/>
          <w:i w:val="false"/>
          <w:color w:val="000000"/>
          <w:sz w:val="28"/>
        </w:rPr>
        <w:t>
      тасымалдау тәртіптері.</w:t>
      </w:r>
    </w:p>
    <w:bookmarkStart w:name="z257" w:id="255"/>
    <w:p>
      <w:pPr>
        <w:spacing w:after="0"/>
        <w:ind w:left="0"/>
        <w:jc w:val="left"/>
      </w:pPr>
      <w:r>
        <w:rPr>
          <w:rFonts w:ascii="Times New Roman"/>
          <w:b/>
          <w:i w:val="false"/>
          <w:color w:val="000000"/>
        </w:rPr>
        <w:t xml:space="preserve"> 17-параграф. Күлдеу аппаратшысы, 4-разряд</w:t>
      </w:r>
    </w:p>
    <w:bookmarkEnd w:id="255"/>
    <w:bookmarkStart w:name="z258" w:id="256"/>
    <w:p>
      <w:pPr>
        <w:spacing w:after="0"/>
        <w:ind w:left="0"/>
        <w:jc w:val="both"/>
      </w:pPr>
      <w:r>
        <w:rPr>
          <w:rFonts w:ascii="Times New Roman"/>
          <w:b w:val="false"/>
          <w:i w:val="false"/>
          <w:color w:val="000000"/>
          <w:sz w:val="28"/>
        </w:rPr>
        <w:t>
      167. Жұмыс сипаттамасы:</w:t>
      </w:r>
    </w:p>
    <w:bookmarkEnd w:id="256"/>
    <w:p>
      <w:pPr>
        <w:spacing w:after="0"/>
        <w:ind w:left="0"/>
        <w:jc w:val="both"/>
      </w:pPr>
      <w:r>
        <w:rPr>
          <w:rFonts w:ascii="Times New Roman"/>
          <w:b w:val="false"/>
          <w:i w:val="false"/>
          <w:color w:val="000000"/>
          <w:sz w:val="28"/>
        </w:rPr>
        <w:t>
      аппараттарда терілерді немесе көнді күлдеудің технологиялық процесін қылды толық және оңай жою үшін терінің барлық ауданы бойынша оны босаңсыту, сондай-ақ шикі терінің күлділігіне, ісінуіне және серпімділігіне жету мақсатында жүргізу;</w:t>
      </w:r>
    </w:p>
    <w:p>
      <w:pPr>
        <w:spacing w:after="0"/>
        <w:ind w:left="0"/>
        <w:jc w:val="both"/>
      </w:pPr>
      <w:r>
        <w:rPr>
          <w:rFonts w:ascii="Times New Roman"/>
          <w:b w:val="false"/>
          <w:i w:val="false"/>
          <w:color w:val="000000"/>
          <w:sz w:val="28"/>
        </w:rPr>
        <w:t>
      күлді сұйықтықтарды жасау, аппараттарға оларды айдап жіберу және олардан айдап шығару;</w:t>
      </w:r>
    </w:p>
    <w:p>
      <w:pPr>
        <w:spacing w:after="0"/>
        <w:ind w:left="0"/>
        <w:jc w:val="both"/>
      </w:pPr>
      <w:r>
        <w:rPr>
          <w:rFonts w:ascii="Times New Roman"/>
          <w:b w:val="false"/>
          <w:i w:val="false"/>
          <w:color w:val="000000"/>
          <w:sz w:val="28"/>
        </w:rPr>
        <w:t>
      өткірлеуші ерітінділерді дайындау, оларды мөлшерлеу және аппараттарға жіберу;</w:t>
      </w:r>
    </w:p>
    <w:p>
      <w:pPr>
        <w:spacing w:after="0"/>
        <w:ind w:left="0"/>
        <w:jc w:val="both"/>
      </w:pPr>
      <w:r>
        <w:rPr>
          <w:rFonts w:ascii="Times New Roman"/>
          <w:b w:val="false"/>
          <w:i w:val="false"/>
          <w:color w:val="000000"/>
          <w:sz w:val="28"/>
        </w:rPr>
        <w:t>
      күлдеу сұйықтықтарын тасымалдау үшін сорғыларды, құбырларды, бу құбырларын дайындау;</w:t>
      </w:r>
    </w:p>
    <w:p>
      <w:pPr>
        <w:spacing w:after="0"/>
        <w:ind w:left="0"/>
        <w:jc w:val="both"/>
      </w:pPr>
      <w:r>
        <w:rPr>
          <w:rFonts w:ascii="Times New Roman"/>
          <w:b w:val="false"/>
          <w:i w:val="false"/>
          <w:color w:val="000000"/>
          <w:sz w:val="28"/>
        </w:rPr>
        <w:t>
      күлдеуге терілерді немесе көнді салу;</w:t>
      </w:r>
    </w:p>
    <w:p>
      <w:pPr>
        <w:spacing w:after="0"/>
        <w:ind w:left="0"/>
        <w:jc w:val="both"/>
      </w:pPr>
      <w:r>
        <w:rPr>
          <w:rFonts w:ascii="Times New Roman"/>
          <w:b w:val="false"/>
          <w:i w:val="false"/>
          <w:color w:val="000000"/>
          <w:sz w:val="28"/>
        </w:rPr>
        <w:t>
      көнді мешкей күлдеуге салу және терілерді немесе көнді аппараттардан түсіру;</w:t>
      </w:r>
    </w:p>
    <w:p>
      <w:pPr>
        <w:spacing w:after="0"/>
        <w:ind w:left="0"/>
        <w:jc w:val="both"/>
      </w:pPr>
      <w:r>
        <w:rPr>
          <w:rFonts w:ascii="Times New Roman"/>
          <w:b w:val="false"/>
          <w:i w:val="false"/>
          <w:color w:val="000000"/>
          <w:sz w:val="28"/>
        </w:rPr>
        <w:t>
      күлдеу процесінде жұмыс ерітінділерінің технологиялық көрсеткіштерінің өзгеруін байқау және оларды талдаулар мен есептеулердің негізінде түзету;</w:t>
      </w:r>
    </w:p>
    <w:p>
      <w:pPr>
        <w:spacing w:after="0"/>
        <w:ind w:left="0"/>
        <w:jc w:val="both"/>
      </w:pPr>
      <w:r>
        <w:rPr>
          <w:rFonts w:ascii="Times New Roman"/>
          <w:b w:val="false"/>
          <w:i w:val="false"/>
          <w:color w:val="000000"/>
          <w:sz w:val="28"/>
        </w:rPr>
        <w:t>
      қылды бір жерге жинау үшін терілердің дайындық дәрежесін анықтау;</w:t>
      </w:r>
    </w:p>
    <w:p>
      <w:pPr>
        <w:spacing w:after="0"/>
        <w:ind w:left="0"/>
        <w:jc w:val="both"/>
      </w:pPr>
      <w:r>
        <w:rPr>
          <w:rFonts w:ascii="Times New Roman"/>
          <w:b w:val="false"/>
          <w:i w:val="false"/>
          <w:color w:val="000000"/>
          <w:sz w:val="28"/>
        </w:rPr>
        <w:t>
      қозғалмайтын аппаратурада сығылған ауамен, бұлғауыштармен және өзге жұмыс ерітінділерін араластыру;</w:t>
      </w:r>
    </w:p>
    <w:p>
      <w:pPr>
        <w:spacing w:after="0"/>
        <w:ind w:left="0"/>
        <w:jc w:val="both"/>
      </w:pPr>
      <w:r>
        <w:rPr>
          <w:rFonts w:ascii="Times New Roman"/>
          <w:b w:val="false"/>
          <w:i w:val="false"/>
          <w:color w:val="000000"/>
          <w:sz w:val="28"/>
        </w:rPr>
        <w:t>
      терілер мен көнді аппараттарға механикаландырылған тиеу және одан түсіру кезінде дайындық (үздіксіз таспаларға терілерді байлау, рамаларға ілу, тиейтін бункерлерге салу және өзге жұмыстар) жұмыстарын жүргізу;</w:t>
      </w:r>
    </w:p>
    <w:p>
      <w:pPr>
        <w:spacing w:after="0"/>
        <w:ind w:left="0"/>
        <w:jc w:val="both"/>
      </w:pPr>
      <w:r>
        <w:rPr>
          <w:rFonts w:ascii="Times New Roman"/>
          <w:b w:val="false"/>
          <w:i w:val="false"/>
          <w:color w:val="000000"/>
          <w:sz w:val="28"/>
        </w:rPr>
        <w:t>
      аспалы барабандар мен шнек аппараттарынан түсірген соң терілерді немесе көнді төсеу.</w:t>
      </w:r>
    </w:p>
    <w:bookmarkStart w:name="z259" w:id="257"/>
    <w:p>
      <w:pPr>
        <w:spacing w:after="0"/>
        <w:ind w:left="0"/>
        <w:jc w:val="both"/>
      </w:pPr>
      <w:r>
        <w:rPr>
          <w:rFonts w:ascii="Times New Roman"/>
          <w:b w:val="false"/>
          <w:i w:val="false"/>
          <w:color w:val="000000"/>
          <w:sz w:val="28"/>
        </w:rPr>
        <w:t>
      168. Білуге тиіс:</w:t>
      </w:r>
    </w:p>
    <w:bookmarkEnd w:id="257"/>
    <w:p>
      <w:pPr>
        <w:spacing w:after="0"/>
        <w:ind w:left="0"/>
        <w:jc w:val="both"/>
      </w:pPr>
      <w:r>
        <w:rPr>
          <w:rFonts w:ascii="Times New Roman"/>
          <w:b w:val="false"/>
          <w:i w:val="false"/>
          <w:color w:val="000000"/>
          <w:sz w:val="28"/>
        </w:rPr>
        <w:t xml:space="preserve">
      күлдеу процесін жүргізу тәртіптері; </w:t>
      </w:r>
    </w:p>
    <w:p>
      <w:pPr>
        <w:spacing w:after="0"/>
        <w:ind w:left="0"/>
        <w:jc w:val="both"/>
      </w:pPr>
      <w:r>
        <w:rPr>
          <w:rFonts w:ascii="Times New Roman"/>
          <w:b w:val="false"/>
          <w:i w:val="false"/>
          <w:color w:val="000000"/>
          <w:sz w:val="28"/>
        </w:rPr>
        <w:t xml:space="preserve">
      былғары шикізаттың түрлері; </w:t>
      </w:r>
    </w:p>
    <w:p>
      <w:pPr>
        <w:spacing w:after="0"/>
        <w:ind w:left="0"/>
        <w:jc w:val="both"/>
      </w:pPr>
      <w:r>
        <w:rPr>
          <w:rFonts w:ascii="Times New Roman"/>
          <w:b w:val="false"/>
          <w:i w:val="false"/>
          <w:color w:val="000000"/>
          <w:sz w:val="28"/>
        </w:rPr>
        <w:t xml:space="preserve">
      қолданылатын химиялық материалдардың қасиеттері; </w:t>
      </w:r>
    </w:p>
    <w:p>
      <w:pPr>
        <w:spacing w:after="0"/>
        <w:ind w:left="0"/>
        <w:jc w:val="both"/>
      </w:pPr>
      <w:r>
        <w:rPr>
          <w:rFonts w:ascii="Times New Roman"/>
          <w:b w:val="false"/>
          <w:i w:val="false"/>
          <w:color w:val="000000"/>
          <w:sz w:val="28"/>
        </w:rPr>
        <w:t xml:space="preserve">
      қылдарды жоюға терілер дайындығының белгілері; </w:t>
      </w:r>
    </w:p>
    <w:p>
      <w:pPr>
        <w:spacing w:after="0"/>
        <w:ind w:left="0"/>
        <w:jc w:val="both"/>
      </w:pPr>
      <w:r>
        <w:rPr>
          <w:rFonts w:ascii="Times New Roman"/>
          <w:b w:val="false"/>
          <w:i w:val="false"/>
          <w:color w:val="000000"/>
          <w:sz w:val="28"/>
        </w:rPr>
        <w:t>
      қызмет ету жабдығының бақылау және өлшеу құралдарының, көтеру-көлік құрылғыларының құрылысы, әрекет ету принциптері, пайдалану тәртіптері.</w:t>
      </w:r>
    </w:p>
    <w:bookmarkStart w:name="z260" w:id="258"/>
    <w:p>
      <w:pPr>
        <w:spacing w:after="0"/>
        <w:ind w:left="0"/>
        <w:jc w:val="left"/>
      </w:pPr>
      <w:r>
        <w:rPr>
          <w:rFonts w:ascii="Times New Roman"/>
          <w:b/>
          <w:i w:val="false"/>
          <w:color w:val="000000"/>
        </w:rPr>
        <w:t xml:space="preserve"> 18-параграф. Күлдеу аппаратшысы, 5-разряд</w:t>
      </w:r>
    </w:p>
    <w:bookmarkEnd w:id="258"/>
    <w:bookmarkStart w:name="z261" w:id="259"/>
    <w:p>
      <w:pPr>
        <w:spacing w:after="0"/>
        <w:ind w:left="0"/>
        <w:jc w:val="both"/>
      </w:pPr>
      <w:r>
        <w:rPr>
          <w:rFonts w:ascii="Times New Roman"/>
          <w:b w:val="false"/>
          <w:i w:val="false"/>
          <w:color w:val="000000"/>
          <w:sz w:val="28"/>
        </w:rPr>
        <w:t>
      169. Жұмыс сипаттамасы:</w:t>
      </w:r>
    </w:p>
    <w:bookmarkEnd w:id="259"/>
    <w:p>
      <w:pPr>
        <w:spacing w:after="0"/>
        <w:ind w:left="0"/>
        <w:jc w:val="both"/>
      </w:pPr>
      <w:r>
        <w:rPr>
          <w:rFonts w:ascii="Times New Roman"/>
          <w:b w:val="false"/>
          <w:i w:val="false"/>
          <w:color w:val="000000"/>
          <w:sz w:val="28"/>
        </w:rPr>
        <w:t>
      басқару тетігінен барабан-автоматтарда терілерді немесе көнді жібіту, күлдеу технологиялық процестерін жүргізу;</w:t>
      </w:r>
    </w:p>
    <w:p>
      <w:pPr>
        <w:spacing w:after="0"/>
        <w:ind w:left="0"/>
        <w:jc w:val="both"/>
      </w:pPr>
      <w:r>
        <w:rPr>
          <w:rFonts w:ascii="Times New Roman"/>
          <w:b w:val="false"/>
          <w:i w:val="false"/>
          <w:color w:val="000000"/>
          <w:sz w:val="28"/>
        </w:rPr>
        <w:t>
      басқару тетігіне бағдарламалы перфокарталарды орнату және автоматты режимде жұмыс істеу үшін барабандарды іске қосу;</w:t>
      </w:r>
    </w:p>
    <w:p>
      <w:pPr>
        <w:spacing w:after="0"/>
        <w:ind w:left="0"/>
        <w:jc w:val="both"/>
      </w:pPr>
      <w:r>
        <w:rPr>
          <w:rFonts w:ascii="Times New Roman"/>
          <w:b w:val="false"/>
          <w:i w:val="false"/>
          <w:color w:val="000000"/>
          <w:sz w:val="28"/>
        </w:rPr>
        <w:t>
      технологиялық процестердің барысын, химиялық материалдарды мөлшерлеуді, барабандардың жұмысын басқару тетігінен бақылау;</w:t>
      </w:r>
    </w:p>
    <w:p>
      <w:pPr>
        <w:spacing w:after="0"/>
        <w:ind w:left="0"/>
        <w:jc w:val="both"/>
      </w:pPr>
      <w:r>
        <w:rPr>
          <w:rFonts w:ascii="Times New Roman"/>
          <w:b w:val="false"/>
          <w:i w:val="false"/>
          <w:color w:val="000000"/>
          <w:sz w:val="28"/>
        </w:rPr>
        <w:t xml:space="preserve">
      бақылау және өлшеу, реттеу, белгі беретін құралдарды орнату және технологиялық процестердің барысы жөніндегі олардың көрсетуін байқау; </w:t>
      </w:r>
    </w:p>
    <w:p>
      <w:pPr>
        <w:spacing w:after="0"/>
        <w:ind w:left="0"/>
        <w:jc w:val="both"/>
      </w:pPr>
      <w:r>
        <w:rPr>
          <w:rFonts w:ascii="Times New Roman"/>
          <w:b w:val="false"/>
          <w:i w:val="false"/>
          <w:color w:val="000000"/>
          <w:sz w:val="28"/>
        </w:rPr>
        <w:t>
      барабандар мен аппараттардың айналу жылдамдығы, күлдеу сұйықтығы ерітінділерінің және судың көлемін мөлшерлеуді, су мен күлдеу сұйықтығының температурасы, су мен күлдеу сұйықтығының температурасын, су мен күл сұйықтығын құю уақыты, күл қалдықтарын қалпына келтіру және регенерация және қайта пайдалану үшін қалдық сұйықтықтарды кәрізге немесе қабылдағыштарға төгу уақытын реттеу;</w:t>
      </w:r>
    </w:p>
    <w:p>
      <w:pPr>
        <w:spacing w:after="0"/>
        <w:ind w:left="0"/>
        <w:jc w:val="both"/>
      </w:pPr>
      <w:r>
        <w:rPr>
          <w:rFonts w:ascii="Times New Roman"/>
          <w:b w:val="false"/>
          <w:i w:val="false"/>
          <w:color w:val="000000"/>
          <w:sz w:val="28"/>
        </w:rPr>
        <w:t>
      өңдеу топтамасы аяқталған соң перфокарталарды босату;</w:t>
      </w:r>
    </w:p>
    <w:p>
      <w:pPr>
        <w:spacing w:after="0"/>
        <w:ind w:left="0"/>
        <w:jc w:val="both"/>
      </w:pPr>
      <w:r>
        <w:rPr>
          <w:rFonts w:ascii="Times New Roman"/>
          <w:b w:val="false"/>
          <w:i w:val="false"/>
          <w:color w:val="000000"/>
          <w:sz w:val="28"/>
        </w:rPr>
        <w:t>
      бақылау картасына сәйкес сынамаларды іріктеу;</w:t>
      </w:r>
    </w:p>
    <w:p>
      <w:pPr>
        <w:spacing w:after="0"/>
        <w:ind w:left="0"/>
        <w:jc w:val="both"/>
      </w:pPr>
      <w:r>
        <w:rPr>
          <w:rFonts w:ascii="Times New Roman"/>
          <w:b w:val="false"/>
          <w:i w:val="false"/>
          <w:color w:val="000000"/>
          <w:sz w:val="28"/>
        </w:rPr>
        <w:t>
      барабандардан көнді түсіру.</w:t>
      </w:r>
    </w:p>
    <w:bookmarkStart w:name="z262" w:id="260"/>
    <w:p>
      <w:pPr>
        <w:spacing w:after="0"/>
        <w:ind w:left="0"/>
        <w:jc w:val="both"/>
      </w:pPr>
      <w:r>
        <w:rPr>
          <w:rFonts w:ascii="Times New Roman"/>
          <w:b w:val="false"/>
          <w:i w:val="false"/>
          <w:color w:val="000000"/>
          <w:sz w:val="28"/>
        </w:rPr>
        <w:t>
      170. Білуге тиіс:</w:t>
      </w:r>
    </w:p>
    <w:bookmarkEnd w:id="260"/>
    <w:p>
      <w:pPr>
        <w:spacing w:after="0"/>
        <w:ind w:left="0"/>
        <w:jc w:val="both"/>
      </w:pPr>
      <w:r>
        <w:rPr>
          <w:rFonts w:ascii="Times New Roman"/>
          <w:b w:val="false"/>
          <w:i w:val="false"/>
          <w:color w:val="000000"/>
          <w:sz w:val="28"/>
        </w:rPr>
        <w:t xml:space="preserve">
      автоматты режимде жібіту және күлдеу технологиялық процестерін жүргізу тәртіптері; </w:t>
      </w:r>
    </w:p>
    <w:p>
      <w:pPr>
        <w:spacing w:after="0"/>
        <w:ind w:left="0"/>
        <w:jc w:val="both"/>
      </w:pPr>
      <w:r>
        <w:rPr>
          <w:rFonts w:ascii="Times New Roman"/>
          <w:b w:val="false"/>
          <w:i w:val="false"/>
          <w:color w:val="000000"/>
          <w:sz w:val="28"/>
        </w:rPr>
        <w:t xml:space="preserve">
      былғары шикізатының түрлері және оны консервілеу әдістері; </w:t>
      </w:r>
    </w:p>
    <w:p>
      <w:pPr>
        <w:spacing w:after="0"/>
        <w:ind w:left="0"/>
        <w:jc w:val="both"/>
      </w:pPr>
      <w:r>
        <w:rPr>
          <w:rFonts w:ascii="Times New Roman"/>
          <w:b w:val="false"/>
          <w:i w:val="false"/>
          <w:color w:val="000000"/>
          <w:sz w:val="28"/>
        </w:rPr>
        <w:t xml:space="preserve">
      жібіту және күлдеу технологиялық процестерін бақылау әдістері; </w:t>
      </w:r>
    </w:p>
    <w:p>
      <w:pPr>
        <w:spacing w:after="0"/>
        <w:ind w:left="0"/>
        <w:jc w:val="both"/>
      </w:pPr>
      <w:r>
        <w:rPr>
          <w:rFonts w:ascii="Times New Roman"/>
          <w:b w:val="false"/>
          <w:i w:val="false"/>
          <w:color w:val="000000"/>
          <w:sz w:val="28"/>
        </w:rPr>
        <w:t xml:space="preserve">
      қолданылатын химиялық материалдардың қасиеттері және олармен жұмыс істеу тәртіптері; </w:t>
      </w:r>
    </w:p>
    <w:p>
      <w:pPr>
        <w:spacing w:after="0"/>
        <w:ind w:left="0"/>
        <w:jc w:val="both"/>
      </w:pPr>
      <w:r>
        <w:rPr>
          <w:rFonts w:ascii="Times New Roman"/>
          <w:b w:val="false"/>
          <w:i w:val="false"/>
          <w:color w:val="000000"/>
          <w:sz w:val="28"/>
        </w:rPr>
        <w:t xml:space="preserve">
      дайындалған және пайдаланылған жұмыс сұйықтықтарының технологиялық көрсеткіштері, сынамаларды іріктеу әдістері, қызмет ету жабдығы, басқару тетігі, автоматика жүйелері; </w:t>
      </w:r>
    </w:p>
    <w:p>
      <w:pPr>
        <w:spacing w:after="0"/>
        <w:ind w:left="0"/>
        <w:jc w:val="both"/>
      </w:pPr>
      <w:r>
        <w:rPr>
          <w:rFonts w:ascii="Times New Roman"/>
          <w:b w:val="false"/>
          <w:i w:val="false"/>
          <w:color w:val="000000"/>
          <w:sz w:val="28"/>
        </w:rPr>
        <w:t xml:space="preserve">
      бақылау және өлшеу құралдарын пайдалану және реттеу тәртіптері; </w:t>
      </w:r>
    </w:p>
    <w:p>
      <w:pPr>
        <w:spacing w:after="0"/>
        <w:ind w:left="0"/>
        <w:jc w:val="both"/>
      </w:pPr>
      <w:r>
        <w:rPr>
          <w:rFonts w:ascii="Times New Roman"/>
          <w:b w:val="false"/>
          <w:i w:val="false"/>
          <w:color w:val="000000"/>
          <w:sz w:val="28"/>
        </w:rPr>
        <w:t>
      берілген бағдарламасы бар перфокарталарды қолдану тәсілдері және олардың мақсаты.</w:t>
      </w:r>
    </w:p>
    <w:bookmarkStart w:name="z263" w:id="261"/>
    <w:p>
      <w:pPr>
        <w:spacing w:after="0"/>
        <w:ind w:left="0"/>
        <w:jc w:val="left"/>
      </w:pPr>
      <w:r>
        <w:rPr>
          <w:rFonts w:ascii="Times New Roman"/>
          <w:b/>
          <w:i w:val="false"/>
          <w:color w:val="000000"/>
        </w:rPr>
        <w:t xml:space="preserve"> 19-параграф. Күлсіздендіру, жұмсарту аппаратшысы, 4-разряд</w:t>
      </w:r>
    </w:p>
    <w:bookmarkEnd w:id="261"/>
    <w:bookmarkStart w:name="z264" w:id="262"/>
    <w:p>
      <w:pPr>
        <w:spacing w:after="0"/>
        <w:ind w:left="0"/>
        <w:jc w:val="both"/>
      </w:pPr>
      <w:r>
        <w:rPr>
          <w:rFonts w:ascii="Times New Roman"/>
          <w:b w:val="false"/>
          <w:i w:val="false"/>
          <w:color w:val="000000"/>
          <w:sz w:val="28"/>
        </w:rPr>
        <w:t>
      171. Жұмыс сипаттамасы:</w:t>
      </w:r>
    </w:p>
    <w:bookmarkEnd w:id="262"/>
    <w:p>
      <w:pPr>
        <w:spacing w:after="0"/>
        <w:ind w:left="0"/>
        <w:jc w:val="both"/>
      </w:pPr>
      <w:r>
        <w:rPr>
          <w:rFonts w:ascii="Times New Roman"/>
          <w:b w:val="false"/>
          <w:i w:val="false"/>
          <w:color w:val="000000"/>
          <w:sz w:val="28"/>
        </w:rPr>
        <w:t>
      анағұрлым жоғары біліктілігі бар күлсіздендіру, жұмсарту аппаратшысының басшылығымен көннен әкті ішінара немесе толық жою, ал жоғарғы теріні өңдеу кезінде - коллагенді босаңсыту және талшықаралық затты жою мақсатында аппараттарда күлсіздендіру, жұмсарту, күлденген көнді жуып шаю технологиялық процесін жүргізу;</w:t>
      </w:r>
    </w:p>
    <w:p>
      <w:pPr>
        <w:spacing w:after="0"/>
        <w:ind w:left="0"/>
        <w:jc w:val="both"/>
      </w:pPr>
      <w:r>
        <w:rPr>
          <w:rFonts w:ascii="Times New Roman"/>
          <w:b w:val="false"/>
          <w:i w:val="false"/>
          <w:color w:val="000000"/>
          <w:sz w:val="28"/>
        </w:rPr>
        <w:t>
      жұмыс және пайдаланылған сұйықтықтарды тасымалдау үшін сорғыларды, құбырларды дайындау, құбырлардың вентилдерін, аппараттардағы клапандарды ашу және жабу;</w:t>
      </w:r>
    </w:p>
    <w:p>
      <w:pPr>
        <w:spacing w:after="0"/>
        <w:ind w:left="0"/>
        <w:jc w:val="both"/>
      </w:pPr>
      <w:r>
        <w:rPr>
          <w:rFonts w:ascii="Times New Roman"/>
          <w:b w:val="false"/>
          <w:i w:val="false"/>
          <w:color w:val="000000"/>
          <w:sz w:val="28"/>
        </w:rPr>
        <w:t>
      аппараттарға көнді салу және оны технологиялық процесс аяқталған соң түсіру;</w:t>
      </w:r>
    </w:p>
    <w:p>
      <w:pPr>
        <w:spacing w:after="0"/>
        <w:ind w:left="0"/>
        <w:jc w:val="both"/>
      </w:pPr>
      <w:r>
        <w:rPr>
          <w:rFonts w:ascii="Times New Roman"/>
          <w:b w:val="false"/>
          <w:i w:val="false"/>
          <w:color w:val="000000"/>
          <w:sz w:val="28"/>
        </w:rPr>
        <w:t>
      көнді механикаландырылған тиеу және түсіру кезінде дайындық жұмыстарын жүргізу (рамаларға ілу, тиеу бункерлеріне салу және өзге де);</w:t>
      </w:r>
    </w:p>
    <w:p>
      <w:pPr>
        <w:spacing w:after="0"/>
        <w:ind w:left="0"/>
        <w:jc w:val="both"/>
      </w:pPr>
      <w:r>
        <w:rPr>
          <w:rFonts w:ascii="Times New Roman"/>
          <w:b w:val="false"/>
          <w:i w:val="false"/>
          <w:color w:val="000000"/>
          <w:sz w:val="28"/>
        </w:rPr>
        <w:t>
      аппараттан түсірген соң көнді төсеу.</w:t>
      </w:r>
    </w:p>
    <w:bookmarkStart w:name="z265" w:id="263"/>
    <w:p>
      <w:pPr>
        <w:spacing w:after="0"/>
        <w:ind w:left="0"/>
        <w:jc w:val="both"/>
      </w:pPr>
      <w:r>
        <w:rPr>
          <w:rFonts w:ascii="Times New Roman"/>
          <w:b w:val="false"/>
          <w:i w:val="false"/>
          <w:color w:val="000000"/>
          <w:sz w:val="28"/>
        </w:rPr>
        <w:t>
      172. Білуге тиіс:</w:t>
      </w:r>
    </w:p>
    <w:bookmarkEnd w:id="263"/>
    <w:p>
      <w:pPr>
        <w:spacing w:after="0"/>
        <w:ind w:left="0"/>
        <w:jc w:val="both"/>
      </w:pPr>
      <w:r>
        <w:rPr>
          <w:rFonts w:ascii="Times New Roman"/>
          <w:b w:val="false"/>
          <w:i w:val="false"/>
          <w:color w:val="000000"/>
          <w:sz w:val="28"/>
        </w:rPr>
        <w:t>
      күлсіздендіру, жұмсарту технологиялық процестерін жүргізу тәртіптері;</w:t>
      </w:r>
    </w:p>
    <w:p>
      <w:pPr>
        <w:spacing w:after="0"/>
        <w:ind w:left="0"/>
        <w:jc w:val="both"/>
      </w:pPr>
      <w:r>
        <w:rPr>
          <w:rFonts w:ascii="Times New Roman"/>
          <w:b w:val="false"/>
          <w:i w:val="false"/>
          <w:color w:val="000000"/>
          <w:sz w:val="28"/>
        </w:rPr>
        <w:t xml:space="preserve">
      көннің және қолданылатын материалдардың қасиеттері; </w:t>
      </w:r>
    </w:p>
    <w:p>
      <w:pPr>
        <w:spacing w:after="0"/>
        <w:ind w:left="0"/>
        <w:jc w:val="both"/>
      </w:pPr>
      <w:r>
        <w:rPr>
          <w:rFonts w:ascii="Times New Roman"/>
          <w:b w:val="false"/>
          <w:i w:val="false"/>
          <w:color w:val="000000"/>
          <w:sz w:val="28"/>
        </w:rPr>
        <w:t xml:space="preserve">
      көрсету аппараттарының, бақылау және өлшеу құралдарының құрылысы, жұмыс қағидаты; </w:t>
      </w:r>
    </w:p>
    <w:p>
      <w:pPr>
        <w:spacing w:after="0"/>
        <w:ind w:left="0"/>
        <w:jc w:val="both"/>
      </w:pPr>
      <w:r>
        <w:rPr>
          <w:rFonts w:ascii="Times New Roman"/>
          <w:b w:val="false"/>
          <w:i w:val="false"/>
          <w:color w:val="000000"/>
          <w:sz w:val="28"/>
        </w:rPr>
        <w:t>
      көтеру-көлік құрылғыларын пайдалану тәртіптері.</w:t>
      </w:r>
    </w:p>
    <w:bookmarkStart w:name="z266" w:id="264"/>
    <w:p>
      <w:pPr>
        <w:spacing w:after="0"/>
        <w:ind w:left="0"/>
        <w:jc w:val="left"/>
      </w:pPr>
      <w:r>
        <w:rPr>
          <w:rFonts w:ascii="Times New Roman"/>
          <w:b/>
          <w:i w:val="false"/>
          <w:color w:val="000000"/>
        </w:rPr>
        <w:t xml:space="preserve"> 20-параграф. Күлсіздендіру, жұмсарту аппаратшысы, 5-разряд</w:t>
      </w:r>
    </w:p>
    <w:bookmarkEnd w:id="264"/>
    <w:bookmarkStart w:name="z267" w:id="265"/>
    <w:p>
      <w:pPr>
        <w:spacing w:after="0"/>
        <w:ind w:left="0"/>
        <w:jc w:val="both"/>
      </w:pPr>
      <w:r>
        <w:rPr>
          <w:rFonts w:ascii="Times New Roman"/>
          <w:b w:val="false"/>
          <w:i w:val="false"/>
          <w:color w:val="000000"/>
          <w:sz w:val="28"/>
        </w:rPr>
        <w:t>
      173. Жұмыс сипаттамасы:</w:t>
      </w:r>
    </w:p>
    <w:bookmarkEnd w:id="265"/>
    <w:p>
      <w:pPr>
        <w:spacing w:after="0"/>
        <w:ind w:left="0"/>
        <w:jc w:val="both"/>
      </w:pPr>
      <w:r>
        <w:rPr>
          <w:rFonts w:ascii="Times New Roman"/>
          <w:b w:val="false"/>
          <w:i w:val="false"/>
          <w:color w:val="000000"/>
          <w:sz w:val="28"/>
        </w:rPr>
        <w:t>
      көннен әкті ішінара немесе толық жою, ал жоғарғы теріні өңдеу кезінде - коллагенді босаңсыту және талшықаралық затты жою мақсатында баркастарда, барабандарда және өзге аппараттарда күлсіздендіру, жұмсарту, күлденген көнді жуып шаю технологиялық процестерін жүргізу;</w:t>
      </w:r>
    </w:p>
    <w:p>
      <w:pPr>
        <w:spacing w:after="0"/>
        <w:ind w:left="0"/>
        <w:jc w:val="both"/>
      </w:pPr>
      <w:r>
        <w:rPr>
          <w:rFonts w:ascii="Times New Roman"/>
          <w:b w:val="false"/>
          <w:i w:val="false"/>
          <w:color w:val="000000"/>
          <w:sz w:val="28"/>
        </w:rPr>
        <w:t>
      аппараттарда жұмыс ерітінділерін жасау;</w:t>
      </w:r>
    </w:p>
    <w:p>
      <w:pPr>
        <w:spacing w:after="0"/>
        <w:ind w:left="0"/>
        <w:jc w:val="both"/>
      </w:pPr>
      <w:r>
        <w:rPr>
          <w:rFonts w:ascii="Times New Roman"/>
          <w:b w:val="false"/>
          <w:i w:val="false"/>
          <w:color w:val="000000"/>
          <w:sz w:val="28"/>
        </w:rPr>
        <w:t>
      есептеулер және жүргізілген талдаулардың деректері негізінде ерітінділерді түзету (концентрацияны, сұйықтық коэффициентін, температураны және өзге параметрлерді);</w:t>
      </w:r>
    </w:p>
    <w:p>
      <w:pPr>
        <w:spacing w:after="0"/>
        <w:ind w:left="0"/>
        <w:jc w:val="both"/>
      </w:pPr>
      <w:r>
        <w:rPr>
          <w:rFonts w:ascii="Times New Roman"/>
          <w:b w:val="false"/>
          <w:i w:val="false"/>
          <w:color w:val="000000"/>
          <w:sz w:val="28"/>
        </w:rPr>
        <w:t>
      технологиялық процестердің барысын бақылау және олардың аяқталуын анықтау;</w:t>
      </w:r>
    </w:p>
    <w:p>
      <w:pPr>
        <w:spacing w:after="0"/>
        <w:ind w:left="0"/>
        <w:jc w:val="both"/>
      </w:pPr>
      <w:r>
        <w:rPr>
          <w:rFonts w:ascii="Times New Roman"/>
          <w:b w:val="false"/>
          <w:i w:val="false"/>
          <w:color w:val="000000"/>
          <w:sz w:val="28"/>
        </w:rPr>
        <w:t>
      күлсіздендіру, жұмсарту процестерін жүргізу кезінде жұмыс ерітінділерінің, жартылай фабрикаттардың сынамаларын іріктеу.</w:t>
      </w:r>
    </w:p>
    <w:bookmarkStart w:name="z268" w:id="266"/>
    <w:p>
      <w:pPr>
        <w:spacing w:after="0"/>
        <w:ind w:left="0"/>
        <w:jc w:val="both"/>
      </w:pPr>
      <w:r>
        <w:rPr>
          <w:rFonts w:ascii="Times New Roman"/>
          <w:b w:val="false"/>
          <w:i w:val="false"/>
          <w:color w:val="000000"/>
          <w:sz w:val="28"/>
        </w:rPr>
        <w:t>
      174. Білуге тиіс:</w:t>
      </w:r>
    </w:p>
    <w:bookmarkEnd w:id="266"/>
    <w:p>
      <w:pPr>
        <w:spacing w:after="0"/>
        <w:ind w:left="0"/>
        <w:jc w:val="both"/>
      </w:pPr>
      <w:r>
        <w:rPr>
          <w:rFonts w:ascii="Times New Roman"/>
          <w:b w:val="false"/>
          <w:i w:val="false"/>
          <w:color w:val="000000"/>
          <w:sz w:val="28"/>
        </w:rPr>
        <w:t>
      күлденген көнді күлсіздендіру, жұмсарту, жуып шаю процестерін жүргізудің технологиясы;</w:t>
      </w:r>
    </w:p>
    <w:p>
      <w:pPr>
        <w:spacing w:after="0"/>
        <w:ind w:left="0"/>
        <w:jc w:val="both"/>
      </w:pPr>
      <w:r>
        <w:rPr>
          <w:rFonts w:ascii="Times New Roman"/>
          <w:b w:val="false"/>
          <w:i w:val="false"/>
          <w:color w:val="000000"/>
          <w:sz w:val="28"/>
        </w:rPr>
        <w:t xml:space="preserve">
      талдаулардың түрлері, оларды жүргізу және сынамаларды іріктеу әдістері (технологиялық процестер бойынша); </w:t>
      </w:r>
    </w:p>
    <w:p>
      <w:pPr>
        <w:spacing w:after="0"/>
        <w:ind w:left="0"/>
        <w:jc w:val="both"/>
      </w:pPr>
      <w:r>
        <w:rPr>
          <w:rFonts w:ascii="Times New Roman"/>
          <w:b w:val="false"/>
          <w:i w:val="false"/>
          <w:color w:val="000000"/>
          <w:sz w:val="28"/>
        </w:rPr>
        <w:t xml:space="preserve">
      көнді күлсіздендіру және жұмсарту процестерінің аяқталуын анықтау тәсілдері және оның белгілері; </w:t>
      </w:r>
    </w:p>
    <w:p>
      <w:pPr>
        <w:spacing w:after="0"/>
        <w:ind w:left="0"/>
        <w:jc w:val="both"/>
      </w:pPr>
      <w:r>
        <w:rPr>
          <w:rFonts w:ascii="Times New Roman"/>
          <w:b w:val="false"/>
          <w:i w:val="false"/>
          <w:color w:val="000000"/>
          <w:sz w:val="28"/>
        </w:rPr>
        <w:t xml:space="preserve">
      қолданылатын индикаторлардың мақсаты (метилрот, фенолфталеин және өзгелер), көнді өңдеудің болуы мүмкін ақаулары және оларды жою тәсілдері; </w:t>
      </w:r>
    </w:p>
    <w:p>
      <w:pPr>
        <w:spacing w:after="0"/>
        <w:ind w:left="0"/>
        <w:jc w:val="both"/>
      </w:pPr>
      <w:r>
        <w:rPr>
          <w:rFonts w:ascii="Times New Roman"/>
          <w:b w:val="false"/>
          <w:i w:val="false"/>
          <w:color w:val="000000"/>
          <w:sz w:val="28"/>
        </w:rPr>
        <w:t>
      қолданылатын жабдықты, бақылау және өлшеу құралдарын пайдалану және реттеу тәртіптері.</w:t>
      </w:r>
    </w:p>
    <w:bookmarkStart w:name="z269" w:id="267"/>
    <w:p>
      <w:pPr>
        <w:spacing w:after="0"/>
        <w:ind w:left="0"/>
        <w:jc w:val="left"/>
      </w:pPr>
      <w:r>
        <w:rPr>
          <w:rFonts w:ascii="Times New Roman"/>
          <w:b/>
          <w:i w:val="false"/>
          <w:color w:val="000000"/>
        </w:rPr>
        <w:t xml:space="preserve"> 21-параграф. Қыл жинау қоспасымен терілерді өңдеуші, 3-разряд</w:t>
      </w:r>
    </w:p>
    <w:bookmarkEnd w:id="267"/>
    <w:bookmarkStart w:name="z270" w:id="268"/>
    <w:p>
      <w:pPr>
        <w:spacing w:after="0"/>
        <w:ind w:left="0"/>
        <w:jc w:val="both"/>
      </w:pPr>
      <w:r>
        <w:rPr>
          <w:rFonts w:ascii="Times New Roman"/>
          <w:b w:val="false"/>
          <w:i w:val="false"/>
          <w:color w:val="000000"/>
          <w:sz w:val="28"/>
        </w:rPr>
        <w:t>
      175. Жұмыс сипаттамасы:</w:t>
      </w:r>
    </w:p>
    <w:bookmarkEnd w:id="268"/>
    <w:p>
      <w:pPr>
        <w:spacing w:after="0"/>
        <w:ind w:left="0"/>
        <w:jc w:val="both"/>
      </w:pPr>
      <w:r>
        <w:rPr>
          <w:rFonts w:ascii="Times New Roman"/>
          <w:b w:val="false"/>
          <w:i w:val="false"/>
          <w:color w:val="000000"/>
          <w:sz w:val="28"/>
        </w:rPr>
        <w:t>
      терінің өзеңімен қылдың байланысын әлсірету үшін қыл жинау қоспасымен терінің бахтармасын қолмен өңдеу;</w:t>
      </w:r>
    </w:p>
    <w:p>
      <w:pPr>
        <w:spacing w:after="0"/>
        <w:ind w:left="0"/>
        <w:jc w:val="both"/>
      </w:pPr>
      <w:r>
        <w:rPr>
          <w:rFonts w:ascii="Times New Roman"/>
          <w:b w:val="false"/>
          <w:i w:val="false"/>
          <w:color w:val="000000"/>
          <w:sz w:val="28"/>
        </w:rPr>
        <w:t>
      қыл жинау қоспасын жасау және оны кішкентай бактерге құю;</w:t>
      </w:r>
    </w:p>
    <w:p>
      <w:pPr>
        <w:spacing w:after="0"/>
        <w:ind w:left="0"/>
        <w:jc w:val="both"/>
      </w:pPr>
      <w:r>
        <w:rPr>
          <w:rFonts w:ascii="Times New Roman"/>
          <w:b w:val="false"/>
          <w:i w:val="false"/>
          <w:color w:val="000000"/>
          <w:sz w:val="28"/>
        </w:rPr>
        <w:t>
      қыл жинау қоспасын қолмен жағу үшін терілерді төсеу және оларды белгіленген биіктікте қатарлап жинау.</w:t>
      </w:r>
    </w:p>
    <w:bookmarkStart w:name="z271" w:id="269"/>
    <w:p>
      <w:pPr>
        <w:spacing w:after="0"/>
        <w:ind w:left="0"/>
        <w:jc w:val="both"/>
      </w:pPr>
      <w:r>
        <w:rPr>
          <w:rFonts w:ascii="Times New Roman"/>
          <w:b w:val="false"/>
          <w:i w:val="false"/>
          <w:color w:val="000000"/>
          <w:sz w:val="28"/>
        </w:rPr>
        <w:t>
      176. Білуге тиіс:</w:t>
      </w:r>
    </w:p>
    <w:bookmarkEnd w:id="269"/>
    <w:p>
      <w:pPr>
        <w:spacing w:after="0"/>
        <w:ind w:left="0"/>
        <w:jc w:val="both"/>
      </w:pPr>
      <w:r>
        <w:rPr>
          <w:rFonts w:ascii="Times New Roman"/>
          <w:b w:val="false"/>
          <w:i w:val="false"/>
          <w:color w:val="000000"/>
          <w:sz w:val="28"/>
        </w:rPr>
        <w:t xml:space="preserve">
      қыл жинау қоспасымен терілерді өңдеу тәсілдері; </w:t>
      </w:r>
    </w:p>
    <w:p>
      <w:pPr>
        <w:spacing w:after="0"/>
        <w:ind w:left="0"/>
        <w:jc w:val="both"/>
      </w:pPr>
      <w:r>
        <w:rPr>
          <w:rFonts w:ascii="Times New Roman"/>
          <w:b w:val="false"/>
          <w:i w:val="false"/>
          <w:color w:val="000000"/>
          <w:sz w:val="28"/>
        </w:rPr>
        <w:t xml:space="preserve">
      қыл жинау қоспасының құрамы мен қасиеттері; </w:t>
      </w:r>
    </w:p>
    <w:p>
      <w:pPr>
        <w:spacing w:after="0"/>
        <w:ind w:left="0"/>
        <w:jc w:val="both"/>
      </w:pPr>
      <w:r>
        <w:rPr>
          <w:rFonts w:ascii="Times New Roman"/>
          <w:b w:val="false"/>
          <w:i w:val="false"/>
          <w:color w:val="000000"/>
          <w:sz w:val="28"/>
        </w:rPr>
        <w:t>
      терілер төсеу және қатарлап жинау тәртіптері.</w:t>
      </w:r>
    </w:p>
    <w:bookmarkStart w:name="z272" w:id="270"/>
    <w:p>
      <w:pPr>
        <w:spacing w:after="0"/>
        <w:ind w:left="0"/>
        <w:jc w:val="left"/>
      </w:pPr>
      <w:r>
        <w:rPr>
          <w:rFonts w:ascii="Times New Roman"/>
          <w:b/>
          <w:i w:val="false"/>
          <w:color w:val="000000"/>
        </w:rPr>
        <w:t xml:space="preserve"> 22-параграф. Қыл жинау қоспасымен терілерді өңдеуші, 4-разряд</w:t>
      </w:r>
    </w:p>
    <w:bookmarkEnd w:id="270"/>
    <w:bookmarkStart w:name="z273" w:id="271"/>
    <w:p>
      <w:pPr>
        <w:spacing w:after="0"/>
        <w:ind w:left="0"/>
        <w:jc w:val="both"/>
      </w:pPr>
      <w:r>
        <w:rPr>
          <w:rFonts w:ascii="Times New Roman"/>
          <w:b w:val="false"/>
          <w:i w:val="false"/>
          <w:color w:val="000000"/>
          <w:sz w:val="28"/>
        </w:rPr>
        <w:t>
      177. Жұмыс сипаттамасы:</w:t>
      </w:r>
    </w:p>
    <w:bookmarkEnd w:id="271"/>
    <w:p>
      <w:pPr>
        <w:spacing w:after="0"/>
        <w:ind w:left="0"/>
        <w:jc w:val="both"/>
      </w:pPr>
      <w:r>
        <w:rPr>
          <w:rFonts w:ascii="Times New Roman"/>
          <w:b w:val="false"/>
          <w:i w:val="false"/>
          <w:color w:val="000000"/>
          <w:sz w:val="28"/>
        </w:rPr>
        <w:t>
      терінің өзеңімен қылдың байланысын әлсірету үшін қыл жинау қоспасымен терінің бахтармасын жағу агрегатында өңдеу;</w:t>
      </w:r>
    </w:p>
    <w:p>
      <w:pPr>
        <w:spacing w:after="0"/>
        <w:ind w:left="0"/>
        <w:jc w:val="both"/>
      </w:pPr>
      <w:r>
        <w:rPr>
          <w:rFonts w:ascii="Times New Roman"/>
          <w:b w:val="false"/>
          <w:i w:val="false"/>
          <w:color w:val="000000"/>
          <w:sz w:val="28"/>
        </w:rPr>
        <w:t>
      терілерді агрегаттың тасымалдау таспасына салу, оның жұмысын бақылау;</w:t>
      </w:r>
    </w:p>
    <w:p>
      <w:pPr>
        <w:spacing w:after="0"/>
        <w:ind w:left="0"/>
        <w:jc w:val="both"/>
      </w:pPr>
      <w:r>
        <w:rPr>
          <w:rFonts w:ascii="Times New Roman"/>
          <w:b w:val="false"/>
          <w:i w:val="false"/>
          <w:color w:val="000000"/>
          <w:sz w:val="28"/>
        </w:rPr>
        <w:t>
      қыл жинау қоспасының бүріккіштеріне ауаның қысымын реттеу және теріге жағылған қыл жинау қоспасының жеткілікті мөлшері мен біркелкілігін бақылау;</w:t>
      </w:r>
    </w:p>
    <w:p>
      <w:pPr>
        <w:spacing w:after="0"/>
        <w:ind w:left="0"/>
        <w:jc w:val="both"/>
      </w:pPr>
      <w:r>
        <w:rPr>
          <w:rFonts w:ascii="Times New Roman"/>
          <w:b w:val="false"/>
          <w:i w:val="false"/>
          <w:color w:val="000000"/>
          <w:sz w:val="28"/>
        </w:rPr>
        <w:t>
      агрегатты жөндеу;</w:t>
      </w:r>
    </w:p>
    <w:p>
      <w:pPr>
        <w:spacing w:after="0"/>
        <w:ind w:left="0"/>
        <w:jc w:val="both"/>
      </w:pPr>
      <w:r>
        <w:rPr>
          <w:rFonts w:ascii="Times New Roman"/>
          <w:b w:val="false"/>
          <w:i w:val="false"/>
          <w:color w:val="000000"/>
          <w:sz w:val="28"/>
        </w:rPr>
        <w:t>
      қыл жинау қоспасы бүріккіштерінің форсункаларын тазалау.</w:t>
      </w:r>
    </w:p>
    <w:bookmarkStart w:name="z274" w:id="272"/>
    <w:p>
      <w:pPr>
        <w:spacing w:after="0"/>
        <w:ind w:left="0"/>
        <w:jc w:val="both"/>
      </w:pPr>
      <w:r>
        <w:rPr>
          <w:rFonts w:ascii="Times New Roman"/>
          <w:b w:val="false"/>
          <w:i w:val="false"/>
          <w:color w:val="000000"/>
          <w:sz w:val="28"/>
        </w:rPr>
        <w:t>
      178. Білуге тиіс:</w:t>
      </w:r>
    </w:p>
    <w:bookmarkEnd w:id="272"/>
    <w:p>
      <w:pPr>
        <w:spacing w:after="0"/>
        <w:ind w:left="0"/>
        <w:jc w:val="both"/>
      </w:pPr>
      <w:r>
        <w:rPr>
          <w:rFonts w:ascii="Times New Roman"/>
          <w:b w:val="false"/>
          <w:i w:val="false"/>
          <w:color w:val="000000"/>
          <w:sz w:val="28"/>
        </w:rPr>
        <w:t xml:space="preserve">
      қыл жинау қоспасы мен теріні өңдеу (жағу) технологиясы; </w:t>
      </w:r>
    </w:p>
    <w:p>
      <w:pPr>
        <w:spacing w:after="0"/>
        <w:ind w:left="0"/>
        <w:jc w:val="both"/>
      </w:pPr>
      <w:r>
        <w:rPr>
          <w:rFonts w:ascii="Times New Roman"/>
          <w:b w:val="false"/>
          <w:i w:val="false"/>
          <w:color w:val="000000"/>
          <w:sz w:val="28"/>
        </w:rPr>
        <w:t xml:space="preserve">
      қыл құрылысының ерекшеліктерін және оның өзеңде жату тереңдігі; </w:t>
      </w:r>
    </w:p>
    <w:p>
      <w:pPr>
        <w:spacing w:after="0"/>
        <w:ind w:left="0"/>
        <w:jc w:val="both"/>
      </w:pPr>
      <w:r>
        <w:rPr>
          <w:rFonts w:ascii="Times New Roman"/>
          <w:b w:val="false"/>
          <w:i w:val="false"/>
          <w:color w:val="000000"/>
          <w:sz w:val="28"/>
        </w:rPr>
        <w:t xml:space="preserve">
      жағу агрегатының, қолданылатын бақылау және өлшеу құралдарының құрылысы мен әрекет ету қағидаты; </w:t>
      </w:r>
    </w:p>
    <w:p>
      <w:pPr>
        <w:spacing w:after="0"/>
        <w:ind w:left="0"/>
        <w:jc w:val="both"/>
      </w:pPr>
      <w:r>
        <w:rPr>
          <w:rFonts w:ascii="Times New Roman"/>
          <w:b w:val="false"/>
          <w:i w:val="false"/>
          <w:color w:val="000000"/>
          <w:sz w:val="28"/>
        </w:rPr>
        <w:t>
      жағу агрегатының және бүріккіштер форсункаларын тазалаудың жөндеу, реттеу тәртіптері.</w:t>
      </w:r>
    </w:p>
    <w:bookmarkStart w:name="z275" w:id="273"/>
    <w:p>
      <w:pPr>
        <w:spacing w:after="0"/>
        <w:ind w:left="0"/>
        <w:jc w:val="left"/>
      </w:pPr>
      <w:r>
        <w:rPr>
          <w:rFonts w:ascii="Times New Roman"/>
          <w:b/>
          <w:i w:val="false"/>
          <w:color w:val="000000"/>
        </w:rPr>
        <w:t xml:space="preserve"> 23-параграф. Лак әзірлеу аппаратшысы, 6-разряд</w:t>
      </w:r>
    </w:p>
    <w:bookmarkEnd w:id="273"/>
    <w:bookmarkStart w:name="z276" w:id="274"/>
    <w:p>
      <w:pPr>
        <w:spacing w:after="0"/>
        <w:ind w:left="0"/>
        <w:jc w:val="both"/>
      </w:pPr>
      <w:r>
        <w:rPr>
          <w:rFonts w:ascii="Times New Roman"/>
          <w:b w:val="false"/>
          <w:i w:val="false"/>
          <w:color w:val="000000"/>
          <w:sz w:val="28"/>
        </w:rPr>
        <w:t>
      179. Жұмыс сипаттамасы:</w:t>
      </w:r>
    </w:p>
    <w:bookmarkEnd w:id="274"/>
    <w:p>
      <w:pPr>
        <w:spacing w:after="0"/>
        <w:ind w:left="0"/>
        <w:jc w:val="both"/>
      </w:pPr>
      <w:r>
        <w:rPr>
          <w:rFonts w:ascii="Times New Roman"/>
          <w:b w:val="false"/>
          <w:i w:val="false"/>
          <w:color w:val="000000"/>
          <w:sz w:val="28"/>
        </w:rPr>
        <w:t>
      арнаулы аппараттарда былғары үшін лак әзірлеудің (пісірудің) технологиялық процесін жүргізу;</w:t>
      </w:r>
    </w:p>
    <w:p>
      <w:pPr>
        <w:spacing w:after="0"/>
        <w:ind w:left="0"/>
        <w:jc w:val="both"/>
      </w:pPr>
      <w:r>
        <w:rPr>
          <w:rFonts w:ascii="Times New Roman"/>
          <w:b w:val="false"/>
          <w:i w:val="false"/>
          <w:color w:val="000000"/>
          <w:sz w:val="28"/>
        </w:rPr>
        <w:t>
      жабық сыйымдылықтарда қажетті химиялық материалдарды сүзу, тұндыру, араластыру және ұстау жолымен дайындау;</w:t>
      </w:r>
    </w:p>
    <w:p>
      <w:pPr>
        <w:spacing w:after="0"/>
        <w:ind w:left="0"/>
        <w:jc w:val="both"/>
      </w:pPr>
      <w:r>
        <w:rPr>
          <w:rFonts w:ascii="Times New Roman"/>
          <w:b w:val="false"/>
          <w:i w:val="false"/>
          <w:color w:val="000000"/>
          <w:sz w:val="28"/>
        </w:rPr>
        <w:t>
      еріткіштердің ортасында реакцияға түсетін компоненттерді араластыру;</w:t>
      </w:r>
    </w:p>
    <w:p>
      <w:pPr>
        <w:spacing w:after="0"/>
        <w:ind w:left="0"/>
        <w:jc w:val="both"/>
      </w:pPr>
      <w:r>
        <w:rPr>
          <w:rFonts w:ascii="Times New Roman"/>
          <w:b w:val="false"/>
          <w:i w:val="false"/>
          <w:color w:val="000000"/>
          <w:sz w:val="28"/>
        </w:rPr>
        <w:t>
      технологиялық процесті реттеу және жүргізілетін талдаулардың деректері негізінде пісіру процесінде лактың физикалық және химиялық көрсеткіштерін түзету;</w:t>
      </w:r>
    </w:p>
    <w:p>
      <w:pPr>
        <w:spacing w:after="0"/>
        <w:ind w:left="0"/>
        <w:jc w:val="both"/>
      </w:pPr>
      <w:r>
        <w:rPr>
          <w:rFonts w:ascii="Times New Roman"/>
          <w:b w:val="false"/>
          <w:i w:val="false"/>
          <w:color w:val="000000"/>
          <w:sz w:val="28"/>
        </w:rPr>
        <w:t>
      лактың даярлығын анықтау;</w:t>
      </w:r>
    </w:p>
    <w:p>
      <w:pPr>
        <w:spacing w:after="0"/>
        <w:ind w:left="0"/>
        <w:jc w:val="both"/>
      </w:pPr>
      <w:r>
        <w:rPr>
          <w:rFonts w:ascii="Times New Roman"/>
          <w:b w:val="false"/>
          <w:i w:val="false"/>
          <w:color w:val="000000"/>
          <w:sz w:val="28"/>
        </w:rPr>
        <w:t>
      лакты тұндырғыштар мен жиғыштарға айдап жіберу.</w:t>
      </w:r>
    </w:p>
    <w:bookmarkStart w:name="z277" w:id="275"/>
    <w:p>
      <w:pPr>
        <w:spacing w:after="0"/>
        <w:ind w:left="0"/>
        <w:jc w:val="both"/>
      </w:pPr>
      <w:r>
        <w:rPr>
          <w:rFonts w:ascii="Times New Roman"/>
          <w:b w:val="false"/>
          <w:i w:val="false"/>
          <w:color w:val="000000"/>
          <w:sz w:val="28"/>
        </w:rPr>
        <w:t>
      180. Білуге тиіс:</w:t>
      </w:r>
    </w:p>
    <w:bookmarkEnd w:id="275"/>
    <w:p>
      <w:pPr>
        <w:spacing w:after="0"/>
        <w:ind w:left="0"/>
        <w:jc w:val="both"/>
      </w:pPr>
      <w:r>
        <w:rPr>
          <w:rFonts w:ascii="Times New Roman"/>
          <w:b w:val="false"/>
          <w:i w:val="false"/>
          <w:color w:val="000000"/>
          <w:sz w:val="28"/>
        </w:rPr>
        <w:t xml:space="preserve">
      пісірудің технологиялық режимін және лак дайындығының белгілері; </w:t>
      </w:r>
    </w:p>
    <w:p>
      <w:pPr>
        <w:spacing w:after="0"/>
        <w:ind w:left="0"/>
        <w:jc w:val="both"/>
      </w:pPr>
      <w:r>
        <w:rPr>
          <w:rFonts w:ascii="Times New Roman"/>
          <w:b w:val="false"/>
          <w:i w:val="false"/>
          <w:color w:val="000000"/>
          <w:sz w:val="28"/>
        </w:rPr>
        <w:t xml:space="preserve">
      лак әзірлеудің рецептурасы, лакты әзірлеу үшін арнаулы ақпаратқа материалдарды салу тәртібі, олардың өзара әрекеттесуі; </w:t>
      </w:r>
    </w:p>
    <w:p>
      <w:pPr>
        <w:spacing w:after="0"/>
        <w:ind w:left="0"/>
        <w:jc w:val="both"/>
      </w:pPr>
      <w:r>
        <w:rPr>
          <w:rFonts w:ascii="Times New Roman"/>
          <w:b w:val="false"/>
          <w:i w:val="false"/>
          <w:color w:val="000000"/>
          <w:sz w:val="28"/>
        </w:rPr>
        <w:t xml:space="preserve">
      улы, тез жанатын материалдарды қолдану тәртіптері; </w:t>
      </w:r>
    </w:p>
    <w:p>
      <w:pPr>
        <w:spacing w:after="0"/>
        <w:ind w:left="0"/>
        <w:jc w:val="both"/>
      </w:pPr>
      <w:r>
        <w:rPr>
          <w:rFonts w:ascii="Times New Roman"/>
          <w:b w:val="false"/>
          <w:i w:val="false"/>
          <w:color w:val="000000"/>
          <w:sz w:val="28"/>
        </w:rPr>
        <w:t xml:space="preserve">
      сынамаларды іріктеу тәртібін және лакты әзірлеу процесінің технологиялық режимін түзету әдістері; </w:t>
      </w:r>
    </w:p>
    <w:p>
      <w:pPr>
        <w:spacing w:after="0"/>
        <w:ind w:left="0"/>
        <w:jc w:val="both"/>
      </w:pPr>
      <w:r>
        <w:rPr>
          <w:rFonts w:ascii="Times New Roman"/>
          <w:b w:val="false"/>
          <w:i w:val="false"/>
          <w:color w:val="000000"/>
          <w:sz w:val="28"/>
        </w:rPr>
        <w:t>
      қызмет көрсету жабдығының, бақылау және өлшеу құралдарының, сорғылардың, коммуникациялардың құрылысы мен реттеу тәртіптері.</w:t>
      </w:r>
    </w:p>
    <w:bookmarkStart w:name="z278" w:id="276"/>
    <w:p>
      <w:pPr>
        <w:spacing w:after="0"/>
        <w:ind w:left="0"/>
        <w:jc w:val="left"/>
      </w:pPr>
      <w:r>
        <w:rPr>
          <w:rFonts w:ascii="Times New Roman"/>
          <w:b/>
          <w:i w:val="false"/>
          <w:color w:val="000000"/>
        </w:rPr>
        <w:t xml:space="preserve"> 24-параграф. Су-химиялық өңдеу аппаратшысы, 4-разряд</w:t>
      </w:r>
    </w:p>
    <w:bookmarkEnd w:id="276"/>
    <w:bookmarkStart w:name="z279" w:id="277"/>
    <w:p>
      <w:pPr>
        <w:spacing w:after="0"/>
        <w:ind w:left="0"/>
        <w:jc w:val="both"/>
      </w:pPr>
      <w:r>
        <w:rPr>
          <w:rFonts w:ascii="Times New Roman"/>
          <w:b w:val="false"/>
          <w:i w:val="false"/>
          <w:color w:val="000000"/>
          <w:sz w:val="28"/>
        </w:rPr>
        <w:t>
      181. Жұмыс сипаттамасы:</w:t>
      </w:r>
    </w:p>
    <w:bookmarkEnd w:id="277"/>
    <w:p>
      <w:pPr>
        <w:spacing w:after="0"/>
        <w:ind w:left="0"/>
        <w:jc w:val="both"/>
      </w:pPr>
      <w:r>
        <w:rPr>
          <w:rFonts w:ascii="Times New Roman"/>
          <w:b w:val="false"/>
          <w:i w:val="false"/>
          <w:color w:val="000000"/>
          <w:sz w:val="28"/>
        </w:rPr>
        <w:t>
      қызмет ету аппараттарында былғары шикізатын жібіту, суландыру және жуып шаю технологиялық процесін жүргізу;</w:t>
      </w:r>
    </w:p>
    <w:p>
      <w:pPr>
        <w:spacing w:after="0"/>
        <w:ind w:left="0"/>
        <w:jc w:val="both"/>
      </w:pPr>
      <w:r>
        <w:rPr>
          <w:rFonts w:ascii="Times New Roman"/>
          <w:b w:val="false"/>
          <w:i w:val="false"/>
          <w:color w:val="000000"/>
          <w:sz w:val="28"/>
        </w:rPr>
        <w:t>
      шикізатты, ерітінділерді, химикаттарды, материалдарды тасымалдау;</w:t>
      </w:r>
    </w:p>
    <w:p>
      <w:pPr>
        <w:spacing w:after="0"/>
        <w:ind w:left="0"/>
        <w:jc w:val="both"/>
      </w:pPr>
      <w:r>
        <w:rPr>
          <w:rFonts w:ascii="Times New Roman"/>
          <w:b w:val="false"/>
          <w:i w:val="false"/>
          <w:color w:val="000000"/>
          <w:sz w:val="28"/>
        </w:rPr>
        <w:t>
      қолданылатын жабдықтың жөнділігін және оның жұмысқа дайындығын тексеру;</w:t>
      </w:r>
    </w:p>
    <w:p>
      <w:pPr>
        <w:spacing w:after="0"/>
        <w:ind w:left="0"/>
        <w:jc w:val="both"/>
      </w:pPr>
      <w:r>
        <w:rPr>
          <w:rFonts w:ascii="Times New Roman"/>
          <w:b w:val="false"/>
          <w:i w:val="false"/>
          <w:color w:val="000000"/>
          <w:sz w:val="28"/>
        </w:rPr>
        <w:t>
      барабанда тұщы-құрғақ және құрғақ-тұзды былғары шикізатын шаю және бөлшектеу бойынша дайындық жұмыстарын орындау;</w:t>
      </w:r>
    </w:p>
    <w:p>
      <w:pPr>
        <w:spacing w:after="0"/>
        <w:ind w:left="0"/>
        <w:jc w:val="both"/>
      </w:pPr>
      <w:r>
        <w:rPr>
          <w:rFonts w:ascii="Times New Roman"/>
          <w:b w:val="false"/>
          <w:i w:val="false"/>
          <w:color w:val="000000"/>
          <w:sz w:val="28"/>
        </w:rPr>
        <w:t>
      қолмен немесе станокта терілерде тесіктерді ою және тесу;</w:t>
      </w:r>
    </w:p>
    <w:p>
      <w:pPr>
        <w:spacing w:after="0"/>
        <w:ind w:left="0"/>
        <w:jc w:val="both"/>
      </w:pPr>
      <w:r>
        <w:rPr>
          <w:rFonts w:ascii="Times New Roman"/>
          <w:b w:val="false"/>
          <w:i w:val="false"/>
          <w:color w:val="000000"/>
          <w:sz w:val="28"/>
        </w:rPr>
        <w:t>
      қайта жинау және электроворотпен түсіру кезінде терілерді төсеу және үздіксіз таспаларға байлау, рамаларға ілу немесе кеспектер мен барабандарға салу кезінде тиейтін бункерлерге жинап қою;</w:t>
      </w:r>
    </w:p>
    <w:p>
      <w:pPr>
        <w:spacing w:after="0"/>
        <w:ind w:left="0"/>
        <w:jc w:val="both"/>
      </w:pPr>
      <w:r>
        <w:rPr>
          <w:rFonts w:ascii="Times New Roman"/>
          <w:b w:val="false"/>
          <w:i w:val="false"/>
          <w:color w:val="000000"/>
          <w:sz w:val="28"/>
        </w:rPr>
        <w:t>
      өткір ерітінділерді, антисептиктерді жасау, оларды аппараттарға құю;</w:t>
      </w:r>
    </w:p>
    <w:p>
      <w:pPr>
        <w:spacing w:after="0"/>
        <w:ind w:left="0"/>
        <w:jc w:val="both"/>
      </w:pPr>
      <w:r>
        <w:rPr>
          <w:rFonts w:ascii="Times New Roman"/>
          <w:b w:val="false"/>
          <w:i w:val="false"/>
          <w:color w:val="000000"/>
          <w:sz w:val="28"/>
        </w:rPr>
        <w:t>
      қыздыру және жұмысшы сұйықтықтарын нығайту;</w:t>
      </w:r>
    </w:p>
    <w:p>
      <w:pPr>
        <w:spacing w:after="0"/>
        <w:ind w:left="0"/>
        <w:jc w:val="both"/>
      </w:pPr>
      <w:r>
        <w:rPr>
          <w:rFonts w:ascii="Times New Roman"/>
          <w:b w:val="false"/>
          <w:i w:val="false"/>
          <w:color w:val="000000"/>
          <w:sz w:val="28"/>
        </w:rPr>
        <w:t>
      механикаландырылған тәсілмен шикізатты аппараттарға салу және одан түсіру;</w:t>
      </w:r>
    </w:p>
    <w:p>
      <w:pPr>
        <w:spacing w:after="0"/>
        <w:ind w:left="0"/>
        <w:jc w:val="both"/>
      </w:pPr>
      <w:r>
        <w:rPr>
          <w:rFonts w:ascii="Times New Roman"/>
          <w:b w:val="false"/>
          <w:i w:val="false"/>
          <w:color w:val="000000"/>
          <w:sz w:val="28"/>
        </w:rPr>
        <w:t xml:space="preserve">
      температуралық режимді және аппараттардың айналу жылдамдығын реттеу; </w:t>
      </w:r>
    </w:p>
    <w:p>
      <w:pPr>
        <w:spacing w:after="0"/>
        <w:ind w:left="0"/>
        <w:jc w:val="both"/>
      </w:pPr>
      <w:r>
        <w:rPr>
          <w:rFonts w:ascii="Times New Roman"/>
          <w:b w:val="false"/>
          <w:i w:val="false"/>
          <w:color w:val="000000"/>
          <w:sz w:val="28"/>
        </w:rPr>
        <w:t>
      ерітінділерді ағызып жіберу.</w:t>
      </w:r>
    </w:p>
    <w:bookmarkStart w:name="z280" w:id="278"/>
    <w:p>
      <w:pPr>
        <w:spacing w:after="0"/>
        <w:ind w:left="0"/>
        <w:jc w:val="both"/>
      </w:pPr>
      <w:r>
        <w:rPr>
          <w:rFonts w:ascii="Times New Roman"/>
          <w:b w:val="false"/>
          <w:i w:val="false"/>
          <w:color w:val="000000"/>
          <w:sz w:val="28"/>
        </w:rPr>
        <w:t>
      182. Білуге тиіс:</w:t>
      </w:r>
    </w:p>
    <w:bookmarkEnd w:id="278"/>
    <w:p>
      <w:pPr>
        <w:spacing w:after="0"/>
        <w:ind w:left="0"/>
        <w:jc w:val="both"/>
      </w:pPr>
      <w:r>
        <w:rPr>
          <w:rFonts w:ascii="Times New Roman"/>
          <w:b w:val="false"/>
          <w:i w:val="false"/>
          <w:color w:val="000000"/>
          <w:sz w:val="28"/>
        </w:rPr>
        <w:t xml:space="preserve">
      былғары шикізатын су-химиялық өңдеу өндірісінің технлогиясы; </w:t>
      </w:r>
    </w:p>
    <w:p>
      <w:pPr>
        <w:spacing w:after="0"/>
        <w:ind w:left="0"/>
        <w:jc w:val="both"/>
      </w:pPr>
      <w:r>
        <w:rPr>
          <w:rFonts w:ascii="Times New Roman"/>
          <w:b w:val="false"/>
          <w:i w:val="false"/>
          <w:color w:val="000000"/>
          <w:sz w:val="28"/>
        </w:rPr>
        <w:t xml:space="preserve">
      қолданылатын өткірлеушілердің қасиеттері; </w:t>
      </w:r>
    </w:p>
    <w:p>
      <w:pPr>
        <w:spacing w:after="0"/>
        <w:ind w:left="0"/>
        <w:jc w:val="both"/>
      </w:pPr>
      <w:r>
        <w:rPr>
          <w:rFonts w:ascii="Times New Roman"/>
          <w:b w:val="false"/>
          <w:i w:val="false"/>
          <w:color w:val="000000"/>
          <w:sz w:val="28"/>
        </w:rPr>
        <w:t xml:space="preserve">
      жібіту процесінде терілерді суландыру дәрежесін анықтау тәсілдері; </w:t>
      </w:r>
    </w:p>
    <w:p>
      <w:pPr>
        <w:spacing w:after="0"/>
        <w:ind w:left="0"/>
        <w:jc w:val="both"/>
      </w:pPr>
      <w:r>
        <w:rPr>
          <w:rFonts w:ascii="Times New Roman"/>
          <w:b w:val="false"/>
          <w:i w:val="false"/>
          <w:color w:val="000000"/>
          <w:sz w:val="28"/>
        </w:rPr>
        <w:t xml:space="preserve">
      қызмет көрсету аппараттарының құрылысы, олардың айналу жылдамдығын және температуралық режимін реттеу тәсілдері; </w:t>
      </w:r>
    </w:p>
    <w:p>
      <w:pPr>
        <w:spacing w:after="0"/>
        <w:ind w:left="0"/>
        <w:jc w:val="both"/>
      </w:pPr>
      <w:r>
        <w:rPr>
          <w:rFonts w:ascii="Times New Roman"/>
          <w:b w:val="false"/>
          <w:i w:val="false"/>
          <w:color w:val="000000"/>
          <w:sz w:val="28"/>
        </w:rPr>
        <w:t>
      қолданылатын көтеру-көлік механизмдерін пайдалану тәртіптері.</w:t>
      </w:r>
    </w:p>
    <w:bookmarkStart w:name="z281" w:id="279"/>
    <w:p>
      <w:pPr>
        <w:spacing w:after="0"/>
        <w:ind w:left="0"/>
        <w:jc w:val="left"/>
      </w:pPr>
      <w:r>
        <w:rPr>
          <w:rFonts w:ascii="Times New Roman"/>
          <w:b/>
          <w:i w:val="false"/>
          <w:color w:val="000000"/>
        </w:rPr>
        <w:t xml:space="preserve"> 25-параграф. Сығу жабдығының машинисі, 3-разряд</w:t>
      </w:r>
    </w:p>
    <w:bookmarkEnd w:id="279"/>
    <w:bookmarkStart w:name="z282" w:id="280"/>
    <w:p>
      <w:pPr>
        <w:spacing w:after="0"/>
        <w:ind w:left="0"/>
        <w:jc w:val="both"/>
      </w:pPr>
      <w:r>
        <w:rPr>
          <w:rFonts w:ascii="Times New Roman"/>
          <w:b w:val="false"/>
          <w:i w:val="false"/>
          <w:color w:val="000000"/>
          <w:sz w:val="28"/>
        </w:rPr>
        <w:t>
      183. Жұмыс сипаттамасы:</w:t>
      </w:r>
    </w:p>
    <w:bookmarkEnd w:id="280"/>
    <w:p>
      <w:pPr>
        <w:spacing w:after="0"/>
        <w:ind w:left="0"/>
        <w:jc w:val="both"/>
      </w:pPr>
      <w:r>
        <w:rPr>
          <w:rFonts w:ascii="Times New Roman"/>
          <w:b w:val="false"/>
          <w:i w:val="false"/>
          <w:color w:val="000000"/>
          <w:sz w:val="28"/>
        </w:rPr>
        <w:t xml:space="preserve">
      бір мезгілде терілерді шешумен бірге нығыздауыштарда және білікті машиналарда терілерден ылғалды сығу; </w:t>
      </w:r>
    </w:p>
    <w:p>
      <w:pPr>
        <w:spacing w:after="0"/>
        <w:ind w:left="0"/>
        <w:jc w:val="both"/>
      </w:pPr>
      <w:r>
        <w:rPr>
          <w:rFonts w:ascii="Times New Roman"/>
          <w:b w:val="false"/>
          <w:i w:val="false"/>
          <w:color w:val="000000"/>
          <w:sz w:val="28"/>
        </w:rPr>
        <w:t>
      терілерді машинаның біліктеріне немесе нығыздауышқа төсеу;</w:t>
      </w:r>
    </w:p>
    <w:p>
      <w:pPr>
        <w:spacing w:after="0"/>
        <w:ind w:left="0"/>
        <w:jc w:val="both"/>
      </w:pPr>
      <w:r>
        <w:rPr>
          <w:rFonts w:ascii="Times New Roman"/>
          <w:b w:val="false"/>
          <w:i w:val="false"/>
          <w:color w:val="000000"/>
          <w:sz w:val="28"/>
        </w:rPr>
        <w:t>
      қысымды және өңделетін терілердің түріне және қалыңдығына байланысты біліктердің арасындағы саңылауды реттеу;</w:t>
      </w:r>
    </w:p>
    <w:p>
      <w:pPr>
        <w:spacing w:after="0"/>
        <w:ind w:left="0"/>
        <w:jc w:val="both"/>
      </w:pPr>
      <w:r>
        <w:rPr>
          <w:rFonts w:ascii="Times New Roman"/>
          <w:b w:val="false"/>
          <w:i w:val="false"/>
          <w:color w:val="000000"/>
          <w:sz w:val="28"/>
        </w:rPr>
        <w:t>
      нығыздауышты тоқтату және терілерді түсіру;</w:t>
      </w:r>
    </w:p>
    <w:p>
      <w:pPr>
        <w:spacing w:after="0"/>
        <w:ind w:left="0"/>
        <w:jc w:val="both"/>
      </w:pPr>
      <w:r>
        <w:rPr>
          <w:rFonts w:ascii="Times New Roman"/>
          <w:b w:val="false"/>
          <w:i w:val="false"/>
          <w:color w:val="000000"/>
          <w:sz w:val="28"/>
        </w:rPr>
        <w:t>
      сығылған терілерді төсеу.</w:t>
      </w:r>
    </w:p>
    <w:bookmarkStart w:name="z283" w:id="281"/>
    <w:p>
      <w:pPr>
        <w:spacing w:after="0"/>
        <w:ind w:left="0"/>
        <w:jc w:val="both"/>
      </w:pPr>
      <w:r>
        <w:rPr>
          <w:rFonts w:ascii="Times New Roman"/>
          <w:b w:val="false"/>
          <w:i w:val="false"/>
          <w:color w:val="000000"/>
          <w:sz w:val="28"/>
        </w:rPr>
        <w:t>
      184. Білуге тиіс:</w:t>
      </w:r>
    </w:p>
    <w:bookmarkEnd w:id="281"/>
    <w:p>
      <w:pPr>
        <w:spacing w:after="0"/>
        <w:ind w:left="0"/>
        <w:jc w:val="both"/>
      </w:pPr>
      <w:r>
        <w:rPr>
          <w:rFonts w:ascii="Times New Roman"/>
          <w:b w:val="false"/>
          <w:i w:val="false"/>
          <w:color w:val="000000"/>
          <w:sz w:val="28"/>
        </w:rPr>
        <w:t xml:space="preserve">
      нығыздауыштар мен білікті машиналарда терілерді сығу тәртіптері; </w:t>
      </w:r>
    </w:p>
    <w:p>
      <w:pPr>
        <w:spacing w:after="0"/>
        <w:ind w:left="0"/>
        <w:jc w:val="both"/>
      </w:pPr>
      <w:r>
        <w:rPr>
          <w:rFonts w:ascii="Times New Roman"/>
          <w:b w:val="false"/>
          <w:i w:val="false"/>
          <w:color w:val="000000"/>
          <w:sz w:val="28"/>
        </w:rPr>
        <w:t xml:space="preserve">
      тері тінінің құрылымы мен қасиеттері; </w:t>
      </w:r>
    </w:p>
    <w:p>
      <w:pPr>
        <w:spacing w:after="0"/>
        <w:ind w:left="0"/>
        <w:jc w:val="both"/>
      </w:pPr>
      <w:r>
        <w:rPr>
          <w:rFonts w:ascii="Times New Roman"/>
          <w:b w:val="false"/>
          <w:i w:val="false"/>
          <w:color w:val="000000"/>
          <w:sz w:val="28"/>
        </w:rPr>
        <w:t xml:space="preserve">
      сығуға дейін және одан кейін ылғалдылық нормалары; </w:t>
      </w:r>
    </w:p>
    <w:p>
      <w:pPr>
        <w:spacing w:after="0"/>
        <w:ind w:left="0"/>
        <w:jc w:val="both"/>
      </w:pPr>
      <w:r>
        <w:rPr>
          <w:rFonts w:ascii="Times New Roman"/>
          <w:b w:val="false"/>
          <w:i w:val="false"/>
          <w:color w:val="000000"/>
          <w:sz w:val="28"/>
        </w:rPr>
        <w:t xml:space="preserve">
      қысымды және біліктер арасындағы саңылауды реттеу тәртіптері; </w:t>
      </w:r>
    </w:p>
    <w:p>
      <w:pPr>
        <w:spacing w:after="0"/>
        <w:ind w:left="0"/>
        <w:jc w:val="both"/>
      </w:pPr>
      <w:r>
        <w:rPr>
          <w:rFonts w:ascii="Times New Roman"/>
          <w:b w:val="false"/>
          <w:i w:val="false"/>
          <w:color w:val="000000"/>
          <w:sz w:val="28"/>
        </w:rPr>
        <w:t>
      нығыздауыш пен білікті машина механизмдерінің құрылысы мен әрекет ету қағидаттары.</w:t>
      </w:r>
    </w:p>
    <w:bookmarkStart w:name="z284" w:id="282"/>
    <w:p>
      <w:pPr>
        <w:spacing w:after="0"/>
        <w:ind w:left="0"/>
        <w:jc w:val="left"/>
      </w:pPr>
      <w:r>
        <w:rPr>
          <w:rFonts w:ascii="Times New Roman"/>
          <w:b/>
          <w:i w:val="false"/>
          <w:color w:val="000000"/>
        </w:rPr>
        <w:t xml:space="preserve"> 26-параграф. Сығу жабдығының машинисі, 4-разряд</w:t>
      </w:r>
    </w:p>
    <w:bookmarkEnd w:id="282"/>
    <w:bookmarkStart w:name="z285" w:id="283"/>
    <w:p>
      <w:pPr>
        <w:spacing w:after="0"/>
        <w:ind w:left="0"/>
        <w:jc w:val="both"/>
      </w:pPr>
      <w:r>
        <w:rPr>
          <w:rFonts w:ascii="Times New Roman"/>
          <w:b w:val="false"/>
          <w:i w:val="false"/>
          <w:color w:val="000000"/>
          <w:sz w:val="28"/>
        </w:rPr>
        <w:t>
      185. Жұмыс сипаттамасы:</w:t>
      </w:r>
    </w:p>
    <w:bookmarkEnd w:id="283"/>
    <w:p>
      <w:pPr>
        <w:spacing w:after="0"/>
        <w:ind w:left="0"/>
        <w:jc w:val="both"/>
      </w:pPr>
      <w:r>
        <w:rPr>
          <w:rFonts w:ascii="Times New Roman"/>
          <w:b w:val="false"/>
          <w:i w:val="false"/>
          <w:color w:val="000000"/>
          <w:sz w:val="28"/>
        </w:rPr>
        <w:t>
      өтетін сығу машинасында терілерден ылғалды сығу, оның жұмысын байқау және бақылау;</w:t>
      </w:r>
    </w:p>
    <w:p>
      <w:pPr>
        <w:spacing w:after="0"/>
        <w:ind w:left="0"/>
        <w:jc w:val="both"/>
      </w:pPr>
      <w:r>
        <w:rPr>
          <w:rFonts w:ascii="Times New Roman"/>
          <w:b w:val="false"/>
          <w:i w:val="false"/>
          <w:color w:val="000000"/>
          <w:sz w:val="28"/>
        </w:rPr>
        <w:t>
      маншонды майсыздандыру құраммен өңдеу;</w:t>
      </w:r>
    </w:p>
    <w:p>
      <w:pPr>
        <w:spacing w:after="0"/>
        <w:ind w:left="0"/>
        <w:jc w:val="both"/>
      </w:pPr>
      <w:r>
        <w:rPr>
          <w:rFonts w:ascii="Times New Roman"/>
          <w:b w:val="false"/>
          <w:i w:val="false"/>
          <w:color w:val="000000"/>
          <w:sz w:val="28"/>
        </w:rPr>
        <w:t>
      сығудан соң терілердің ылғалдылығын органолептикалық анықтау;</w:t>
      </w:r>
    </w:p>
    <w:p>
      <w:pPr>
        <w:spacing w:after="0"/>
        <w:ind w:left="0"/>
        <w:jc w:val="both"/>
      </w:pPr>
      <w:r>
        <w:rPr>
          <w:rFonts w:ascii="Times New Roman"/>
          <w:b w:val="false"/>
          <w:i w:val="false"/>
          <w:color w:val="000000"/>
          <w:sz w:val="28"/>
        </w:rPr>
        <w:t>
      машинаны жөндеу;</w:t>
      </w:r>
    </w:p>
    <w:p>
      <w:pPr>
        <w:spacing w:after="0"/>
        <w:ind w:left="0"/>
        <w:jc w:val="both"/>
      </w:pPr>
      <w:r>
        <w:rPr>
          <w:rFonts w:ascii="Times New Roman"/>
          <w:b w:val="false"/>
          <w:i w:val="false"/>
          <w:color w:val="000000"/>
          <w:sz w:val="28"/>
        </w:rPr>
        <w:t>
      маншонды жуып шаю үшін ыстық суы бар вентильді ашу және жабу;</w:t>
      </w:r>
    </w:p>
    <w:p>
      <w:pPr>
        <w:spacing w:after="0"/>
        <w:ind w:left="0"/>
        <w:jc w:val="both"/>
      </w:pPr>
      <w:r>
        <w:rPr>
          <w:rFonts w:ascii="Times New Roman"/>
          <w:b w:val="false"/>
          <w:i w:val="false"/>
          <w:color w:val="000000"/>
          <w:sz w:val="28"/>
        </w:rPr>
        <w:t>
      маншонды жөндеу мен ауыстыруға қатысу.</w:t>
      </w:r>
    </w:p>
    <w:bookmarkStart w:name="z286" w:id="284"/>
    <w:p>
      <w:pPr>
        <w:spacing w:after="0"/>
        <w:ind w:left="0"/>
        <w:jc w:val="both"/>
      </w:pPr>
      <w:r>
        <w:rPr>
          <w:rFonts w:ascii="Times New Roman"/>
          <w:b w:val="false"/>
          <w:i w:val="false"/>
          <w:color w:val="000000"/>
          <w:sz w:val="28"/>
        </w:rPr>
        <w:t>
      186. Білуге тиіс:</w:t>
      </w:r>
    </w:p>
    <w:bookmarkEnd w:id="284"/>
    <w:p>
      <w:pPr>
        <w:spacing w:after="0"/>
        <w:ind w:left="0"/>
        <w:jc w:val="both"/>
      </w:pPr>
      <w:r>
        <w:rPr>
          <w:rFonts w:ascii="Times New Roman"/>
          <w:b w:val="false"/>
          <w:i w:val="false"/>
          <w:color w:val="000000"/>
          <w:sz w:val="28"/>
        </w:rPr>
        <w:t xml:space="preserve">
      өтетін сығу машинасында теріні сығу тәртіптері; </w:t>
      </w:r>
    </w:p>
    <w:p>
      <w:pPr>
        <w:spacing w:after="0"/>
        <w:ind w:left="0"/>
        <w:jc w:val="both"/>
      </w:pPr>
      <w:r>
        <w:rPr>
          <w:rFonts w:ascii="Times New Roman"/>
          <w:b w:val="false"/>
          <w:i w:val="false"/>
          <w:color w:val="000000"/>
          <w:sz w:val="28"/>
        </w:rPr>
        <w:t xml:space="preserve">
      теріні сығу технологиялық процесінің барысын бақылау және реттеу тәртіптері; </w:t>
      </w:r>
    </w:p>
    <w:p>
      <w:pPr>
        <w:spacing w:after="0"/>
        <w:ind w:left="0"/>
        <w:jc w:val="both"/>
      </w:pPr>
      <w:r>
        <w:rPr>
          <w:rFonts w:ascii="Times New Roman"/>
          <w:b w:val="false"/>
          <w:i w:val="false"/>
          <w:color w:val="000000"/>
          <w:sz w:val="28"/>
        </w:rPr>
        <w:t>
      сығу машинасының жұмыс істеу қағидаты;</w:t>
      </w:r>
    </w:p>
    <w:p>
      <w:pPr>
        <w:spacing w:after="0"/>
        <w:ind w:left="0"/>
        <w:jc w:val="both"/>
      </w:pPr>
      <w:r>
        <w:rPr>
          <w:rFonts w:ascii="Times New Roman"/>
          <w:b w:val="false"/>
          <w:i w:val="false"/>
          <w:color w:val="000000"/>
          <w:sz w:val="28"/>
        </w:rPr>
        <w:t xml:space="preserve">
      сығу машинасы тораптарын жөндеу, дұрыстау тәртіптері; </w:t>
      </w:r>
    </w:p>
    <w:p>
      <w:pPr>
        <w:spacing w:after="0"/>
        <w:ind w:left="0"/>
        <w:jc w:val="both"/>
      </w:pPr>
      <w:r>
        <w:rPr>
          <w:rFonts w:ascii="Times New Roman"/>
          <w:b w:val="false"/>
          <w:i w:val="false"/>
          <w:color w:val="000000"/>
          <w:sz w:val="28"/>
        </w:rPr>
        <w:t>
      маншонды ауыстыру тәсілдері.</w:t>
      </w:r>
    </w:p>
    <w:bookmarkStart w:name="z287" w:id="285"/>
    <w:p>
      <w:pPr>
        <w:spacing w:after="0"/>
        <w:ind w:left="0"/>
        <w:jc w:val="left"/>
      </w:pPr>
      <w:r>
        <w:rPr>
          <w:rFonts w:ascii="Times New Roman"/>
          <w:b/>
          <w:i w:val="false"/>
          <w:color w:val="000000"/>
        </w:rPr>
        <w:t xml:space="preserve"> 27-параграф. Сығу жабдығының машинисі, 5-разряд</w:t>
      </w:r>
    </w:p>
    <w:bookmarkEnd w:id="285"/>
    <w:bookmarkStart w:name="z288" w:id="286"/>
    <w:p>
      <w:pPr>
        <w:spacing w:after="0"/>
        <w:ind w:left="0"/>
        <w:jc w:val="both"/>
      </w:pPr>
      <w:r>
        <w:rPr>
          <w:rFonts w:ascii="Times New Roman"/>
          <w:b w:val="false"/>
          <w:i w:val="false"/>
          <w:color w:val="000000"/>
          <w:sz w:val="28"/>
        </w:rPr>
        <w:t>
      187. Жұмыс сипаттамасы:</w:t>
      </w:r>
    </w:p>
    <w:bookmarkEnd w:id="286"/>
    <w:p>
      <w:pPr>
        <w:spacing w:after="0"/>
        <w:ind w:left="0"/>
        <w:jc w:val="both"/>
      </w:pPr>
      <w:r>
        <w:rPr>
          <w:rFonts w:ascii="Times New Roman"/>
          <w:b w:val="false"/>
          <w:i w:val="false"/>
          <w:color w:val="000000"/>
          <w:sz w:val="28"/>
        </w:rPr>
        <w:t>
      теріден ылғалды жою, қыртыстарды, әжімдерді кетіру және тері ауданын ұлғайту мақсатында білікті машинада теріні сығу және езу;</w:t>
      </w:r>
    </w:p>
    <w:p>
      <w:pPr>
        <w:spacing w:after="0"/>
        <w:ind w:left="0"/>
        <w:jc w:val="both"/>
      </w:pPr>
      <w:r>
        <w:rPr>
          <w:rFonts w:ascii="Times New Roman"/>
          <w:b w:val="false"/>
          <w:i w:val="false"/>
          <w:color w:val="000000"/>
          <w:sz w:val="28"/>
        </w:rPr>
        <w:t>
      реверстік механизммен терінің шеткі учаскелерін және табандарын өңдеу, сығу және езу операцияларын өткізуге терінің дайындығын анықтау;</w:t>
      </w:r>
    </w:p>
    <w:p>
      <w:pPr>
        <w:spacing w:after="0"/>
        <w:ind w:left="0"/>
        <w:jc w:val="both"/>
      </w:pPr>
      <w:r>
        <w:rPr>
          <w:rFonts w:ascii="Times New Roman"/>
          <w:b w:val="false"/>
          <w:i w:val="false"/>
          <w:color w:val="000000"/>
          <w:sz w:val="28"/>
        </w:rPr>
        <w:t>
      машинаның жұмысын байқау және бақылау;</w:t>
      </w:r>
    </w:p>
    <w:p>
      <w:pPr>
        <w:spacing w:after="0"/>
        <w:ind w:left="0"/>
        <w:jc w:val="both"/>
      </w:pPr>
      <w:r>
        <w:rPr>
          <w:rFonts w:ascii="Times New Roman"/>
          <w:b w:val="false"/>
          <w:i w:val="false"/>
          <w:color w:val="000000"/>
          <w:sz w:val="28"/>
        </w:rPr>
        <w:t>
      сығу үшін фетр және резеңкеленген біліктердің арасындағы қысымды, өңделетін терілердің түрі және қалыңдығына байланысты езу үшін пышақты және резеңкеленген біліктердің арасындағы саңылауды реттеу;</w:t>
      </w:r>
    </w:p>
    <w:p>
      <w:pPr>
        <w:spacing w:after="0"/>
        <w:ind w:left="0"/>
        <w:jc w:val="both"/>
      </w:pPr>
      <w:r>
        <w:rPr>
          <w:rFonts w:ascii="Times New Roman"/>
          <w:b w:val="false"/>
          <w:i w:val="false"/>
          <w:color w:val="000000"/>
          <w:sz w:val="28"/>
        </w:rPr>
        <w:t>
      вакуумдық кептіргішке беру үшін өңделген терілерді таспалық транспортерлерге салу;</w:t>
      </w:r>
    </w:p>
    <w:p>
      <w:pPr>
        <w:spacing w:after="0"/>
        <w:ind w:left="0"/>
        <w:jc w:val="both"/>
      </w:pPr>
      <w:r>
        <w:rPr>
          <w:rFonts w:ascii="Times New Roman"/>
          <w:b w:val="false"/>
          <w:i w:val="false"/>
          <w:color w:val="000000"/>
          <w:sz w:val="28"/>
        </w:rPr>
        <w:t>
      фетрлі білікке су беруді реттеу;</w:t>
      </w:r>
    </w:p>
    <w:p>
      <w:pPr>
        <w:spacing w:after="0"/>
        <w:ind w:left="0"/>
        <w:jc w:val="both"/>
      </w:pPr>
      <w:r>
        <w:rPr>
          <w:rFonts w:ascii="Times New Roman"/>
          <w:b w:val="false"/>
          <w:i w:val="false"/>
          <w:color w:val="000000"/>
          <w:sz w:val="28"/>
        </w:rPr>
        <w:t>
      майсыздандырушы құраммен фетрлі жеңді өңдеу;</w:t>
      </w:r>
    </w:p>
    <w:p>
      <w:pPr>
        <w:spacing w:after="0"/>
        <w:ind w:left="0"/>
        <w:jc w:val="both"/>
      </w:pPr>
      <w:r>
        <w:rPr>
          <w:rFonts w:ascii="Times New Roman"/>
          <w:b w:val="false"/>
          <w:i w:val="false"/>
          <w:color w:val="000000"/>
          <w:sz w:val="28"/>
        </w:rPr>
        <w:t>
      фетрлік жеңді жөндеу мен ауыстыруға қатысу;</w:t>
      </w:r>
    </w:p>
    <w:p>
      <w:pPr>
        <w:spacing w:after="0"/>
        <w:ind w:left="0"/>
        <w:jc w:val="both"/>
      </w:pPr>
      <w:r>
        <w:rPr>
          <w:rFonts w:ascii="Times New Roman"/>
          <w:b w:val="false"/>
          <w:i w:val="false"/>
          <w:color w:val="000000"/>
          <w:sz w:val="28"/>
        </w:rPr>
        <w:t>
      машинаны реттеу және жөндеу.</w:t>
      </w:r>
    </w:p>
    <w:bookmarkStart w:name="z289" w:id="287"/>
    <w:p>
      <w:pPr>
        <w:spacing w:after="0"/>
        <w:ind w:left="0"/>
        <w:jc w:val="both"/>
      </w:pPr>
      <w:r>
        <w:rPr>
          <w:rFonts w:ascii="Times New Roman"/>
          <w:b w:val="false"/>
          <w:i w:val="false"/>
          <w:color w:val="000000"/>
          <w:sz w:val="28"/>
        </w:rPr>
        <w:t>
      188. Білуге тиіс:</w:t>
      </w:r>
    </w:p>
    <w:bookmarkEnd w:id="287"/>
    <w:p>
      <w:pPr>
        <w:spacing w:after="0"/>
        <w:ind w:left="0"/>
        <w:jc w:val="both"/>
      </w:pPr>
      <w:r>
        <w:rPr>
          <w:rFonts w:ascii="Times New Roman"/>
          <w:b w:val="false"/>
          <w:i w:val="false"/>
          <w:color w:val="000000"/>
          <w:sz w:val="28"/>
        </w:rPr>
        <w:t xml:space="preserve">
      терілерді сығу және езу технологиялық операцияларын жүргізудің тәртіптері мен тәсілдері, олардың құрылымы мен қасиеттері; </w:t>
      </w:r>
    </w:p>
    <w:p>
      <w:pPr>
        <w:spacing w:after="0"/>
        <w:ind w:left="0"/>
        <w:jc w:val="both"/>
      </w:pPr>
      <w:r>
        <w:rPr>
          <w:rFonts w:ascii="Times New Roman"/>
          <w:b w:val="false"/>
          <w:i w:val="false"/>
          <w:color w:val="000000"/>
          <w:sz w:val="28"/>
        </w:rPr>
        <w:t xml:space="preserve">
      сығуға дейін және одан кейін терілердің ылғалдылық нормалары; </w:t>
      </w:r>
    </w:p>
    <w:p>
      <w:pPr>
        <w:spacing w:after="0"/>
        <w:ind w:left="0"/>
        <w:jc w:val="both"/>
      </w:pPr>
      <w:r>
        <w:rPr>
          <w:rFonts w:ascii="Times New Roman"/>
          <w:b w:val="false"/>
          <w:i w:val="false"/>
          <w:color w:val="000000"/>
          <w:sz w:val="28"/>
        </w:rPr>
        <w:t>
      терілерді езу сапасына қойылатын талаптар;</w:t>
      </w:r>
    </w:p>
    <w:p>
      <w:pPr>
        <w:spacing w:after="0"/>
        <w:ind w:left="0"/>
        <w:jc w:val="both"/>
      </w:pPr>
      <w:r>
        <w:rPr>
          <w:rFonts w:ascii="Times New Roman"/>
          <w:b w:val="false"/>
          <w:i w:val="false"/>
          <w:color w:val="000000"/>
          <w:sz w:val="28"/>
        </w:rPr>
        <w:t xml:space="preserve">
      терілерді өңдеу ақауларын және оларды жою әдістері; </w:t>
      </w:r>
    </w:p>
    <w:p>
      <w:pPr>
        <w:spacing w:after="0"/>
        <w:ind w:left="0"/>
        <w:jc w:val="both"/>
      </w:pPr>
      <w:r>
        <w:rPr>
          <w:rFonts w:ascii="Times New Roman"/>
          <w:b w:val="false"/>
          <w:i w:val="false"/>
          <w:color w:val="000000"/>
          <w:sz w:val="28"/>
        </w:rPr>
        <w:t>
      білікті машинасының құрылысы, оны пайдалану, реттеу және жөндеу мен дұрыстауды жүргізудің тәртіптері.</w:t>
      </w:r>
    </w:p>
    <w:bookmarkStart w:name="z290" w:id="288"/>
    <w:p>
      <w:pPr>
        <w:spacing w:after="0"/>
        <w:ind w:left="0"/>
        <w:jc w:val="left"/>
      </w:pPr>
      <w:r>
        <w:rPr>
          <w:rFonts w:ascii="Times New Roman"/>
          <w:b/>
          <w:i w:val="false"/>
          <w:color w:val="000000"/>
        </w:rPr>
        <w:t xml:space="preserve"> 28-параграф. Тері илеу аппаратшысы, 4-разряд</w:t>
      </w:r>
    </w:p>
    <w:bookmarkEnd w:id="288"/>
    <w:bookmarkStart w:name="z291" w:id="289"/>
    <w:p>
      <w:pPr>
        <w:spacing w:after="0"/>
        <w:ind w:left="0"/>
        <w:jc w:val="both"/>
      </w:pPr>
      <w:r>
        <w:rPr>
          <w:rFonts w:ascii="Times New Roman"/>
          <w:b w:val="false"/>
          <w:i w:val="false"/>
          <w:color w:val="000000"/>
          <w:sz w:val="28"/>
        </w:rPr>
        <w:t>
      189. Жұмыс сипаттамасы:</w:t>
      </w:r>
    </w:p>
    <w:bookmarkEnd w:id="289"/>
    <w:p>
      <w:pPr>
        <w:spacing w:after="0"/>
        <w:ind w:left="0"/>
        <w:jc w:val="both"/>
      </w:pPr>
      <w:r>
        <w:rPr>
          <w:rFonts w:ascii="Times New Roman"/>
          <w:b w:val="false"/>
          <w:i w:val="false"/>
          <w:color w:val="000000"/>
          <w:sz w:val="28"/>
        </w:rPr>
        <w:t>
      анағұрлым жоғары біліктілігі бар тері илеу аппаратшысының басшылығымен аппараттарда технологиялық карталарға сәйкес шикі теріні илеу, сондай-ақ пикельдеу және хромдау технологиялық процесін жүргізу;</w:t>
      </w:r>
    </w:p>
    <w:p>
      <w:pPr>
        <w:spacing w:after="0"/>
        <w:ind w:left="0"/>
        <w:jc w:val="both"/>
      </w:pPr>
      <w:r>
        <w:rPr>
          <w:rFonts w:ascii="Times New Roman"/>
          <w:b w:val="false"/>
          <w:i w:val="false"/>
          <w:color w:val="000000"/>
          <w:sz w:val="28"/>
        </w:rPr>
        <w:t>
      алаңшаларға, вагонеткаларға, стеллаждарға терілерді тиеу, түсіру және төсеу;</w:t>
      </w:r>
    </w:p>
    <w:p>
      <w:pPr>
        <w:spacing w:after="0"/>
        <w:ind w:left="0"/>
        <w:jc w:val="both"/>
      </w:pPr>
      <w:r>
        <w:rPr>
          <w:rFonts w:ascii="Times New Roman"/>
          <w:b w:val="false"/>
          <w:i w:val="false"/>
          <w:color w:val="000000"/>
          <w:sz w:val="28"/>
        </w:rPr>
        <w:t>
      жасалған және пайдаланылған химиялық ерітінділерді айдап жіберу үшін жабдықты дайындау, оларды аппараттар мен жиғыштарға құю және айдап жіберу;</w:t>
      </w:r>
    </w:p>
    <w:p>
      <w:pPr>
        <w:spacing w:after="0"/>
        <w:ind w:left="0"/>
        <w:jc w:val="both"/>
      </w:pPr>
      <w:r>
        <w:rPr>
          <w:rFonts w:ascii="Times New Roman"/>
          <w:b w:val="false"/>
          <w:i w:val="false"/>
          <w:color w:val="000000"/>
          <w:sz w:val="28"/>
        </w:rPr>
        <w:t>
      технологиялық процесті бақылау;</w:t>
      </w:r>
    </w:p>
    <w:p>
      <w:pPr>
        <w:spacing w:after="0"/>
        <w:ind w:left="0"/>
        <w:jc w:val="both"/>
      </w:pPr>
      <w:r>
        <w:rPr>
          <w:rFonts w:ascii="Times New Roman"/>
          <w:b w:val="false"/>
          <w:i w:val="false"/>
          <w:color w:val="000000"/>
          <w:sz w:val="28"/>
        </w:rPr>
        <w:t>
      газдарды шығару және аппараттардан пайдаланылған ерітінділерді ағызып жіберу.</w:t>
      </w:r>
    </w:p>
    <w:bookmarkStart w:name="z292" w:id="290"/>
    <w:p>
      <w:pPr>
        <w:spacing w:after="0"/>
        <w:ind w:left="0"/>
        <w:jc w:val="both"/>
      </w:pPr>
      <w:r>
        <w:rPr>
          <w:rFonts w:ascii="Times New Roman"/>
          <w:b w:val="false"/>
          <w:i w:val="false"/>
          <w:color w:val="000000"/>
          <w:sz w:val="28"/>
        </w:rPr>
        <w:t>
      190. Білуге тиіс:</w:t>
      </w:r>
    </w:p>
    <w:bookmarkEnd w:id="290"/>
    <w:p>
      <w:pPr>
        <w:spacing w:after="0"/>
        <w:ind w:left="0"/>
        <w:jc w:val="both"/>
      </w:pPr>
      <w:r>
        <w:rPr>
          <w:rFonts w:ascii="Times New Roman"/>
          <w:b w:val="false"/>
          <w:i w:val="false"/>
          <w:color w:val="000000"/>
          <w:sz w:val="28"/>
        </w:rPr>
        <w:t xml:space="preserve">
      тері илеу, пикельдеу, хромдау технологиялық процестерін жүргізу тәртіптері; </w:t>
      </w:r>
    </w:p>
    <w:p>
      <w:pPr>
        <w:spacing w:after="0"/>
        <w:ind w:left="0"/>
        <w:jc w:val="both"/>
      </w:pPr>
      <w:r>
        <w:rPr>
          <w:rFonts w:ascii="Times New Roman"/>
          <w:b w:val="false"/>
          <w:i w:val="false"/>
          <w:color w:val="000000"/>
          <w:sz w:val="28"/>
        </w:rPr>
        <w:t xml:space="preserve">
      былғары шикізатының түрлерін, аппараттарға жартылай фабрикаттарды салу нормалары; </w:t>
      </w:r>
    </w:p>
    <w:p>
      <w:pPr>
        <w:spacing w:after="0"/>
        <w:ind w:left="0"/>
        <w:jc w:val="both"/>
      </w:pPr>
      <w:r>
        <w:rPr>
          <w:rFonts w:ascii="Times New Roman"/>
          <w:b w:val="false"/>
          <w:i w:val="false"/>
          <w:color w:val="000000"/>
          <w:sz w:val="28"/>
        </w:rPr>
        <w:t xml:space="preserve">
      қолданылатын химиялық материалдардың қасиеттері және олардың өзара әрекеттесуі; </w:t>
      </w:r>
    </w:p>
    <w:p>
      <w:pPr>
        <w:spacing w:after="0"/>
        <w:ind w:left="0"/>
        <w:jc w:val="both"/>
      </w:pPr>
      <w:r>
        <w:rPr>
          <w:rFonts w:ascii="Times New Roman"/>
          <w:b w:val="false"/>
          <w:i w:val="false"/>
          <w:color w:val="000000"/>
          <w:sz w:val="28"/>
        </w:rPr>
        <w:t>
      аппараттар мен жиғыштарға химиялық ерітінділерді құю және айдап жіберу тәртіптері, қызмет ету аппараттарының, бақылау және өлшеу құралдарының құрылысы;</w:t>
      </w:r>
    </w:p>
    <w:p>
      <w:pPr>
        <w:spacing w:after="0"/>
        <w:ind w:left="0"/>
        <w:jc w:val="both"/>
      </w:pPr>
      <w:r>
        <w:rPr>
          <w:rFonts w:ascii="Times New Roman"/>
          <w:b w:val="false"/>
          <w:i w:val="false"/>
          <w:color w:val="000000"/>
          <w:sz w:val="28"/>
        </w:rPr>
        <w:t xml:space="preserve">
      әрекет ету қағидатын және сөлдік, су, бу мен ауа коммуникацияларының схемасы; </w:t>
      </w:r>
    </w:p>
    <w:p>
      <w:pPr>
        <w:spacing w:after="0"/>
        <w:ind w:left="0"/>
        <w:jc w:val="both"/>
      </w:pPr>
      <w:r>
        <w:rPr>
          <w:rFonts w:ascii="Times New Roman"/>
          <w:b w:val="false"/>
          <w:i w:val="false"/>
          <w:color w:val="000000"/>
          <w:sz w:val="28"/>
        </w:rPr>
        <w:t>
      қолданылатын көтеру-көлік құрылғыларын пайдалану тәртіптері.</w:t>
      </w:r>
    </w:p>
    <w:bookmarkStart w:name="z293" w:id="291"/>
    <w:p>
      <w:pPr>
        <w:spacing w:after="0"/>
        <w:ind w:left="0"/>
        <w:jc w:val="left"/>
      </w:pPr>
      <w:r>
        <w:rPr>
          <w:rFonts w:ascii="Times New Roman"/>
          <w:b/>
          <w:i w:val="false"/>
          <w:color w:val="000000"/>
        </w:rPr>
        <w:t xml:space="preserve"> 29-параграф. Тері илеу аппаратшысы, 5-разряд</w:t>
      </w:r>
    </w:p>
    <w:bookmarkEnd w:id="291"/>
    <w:bookmarkStart w:name="z294" w:id="292"/>
    <w:p>
      <w:pPr>
        <w:spacing w:after="0"/>
        <w:ind w:left="0"/>
        <w:jc w:val="both"/>
      </w:pPr>
      <w:r>
        <w:rPr>
          <w:rFonts w:ascii="Times New Roman"/>
          <w:b w:val="false"/>
          <w:i w:val="false"/>
          <w:color w:val="000000"/>
          <w:sz w:val="28"/>
        </w:rPr>
        <w:t>
      191. Жұмыс сипаттамасы:</w:t>
      </w:r>
    </w:p>
    <w:bookmarkEnd w:id="292"/>
    <w:p>
      <w:pPr>
        <w:spacing w:after="0"/>
        <w:ind w:left="0"/>
        <w:jc w:val="both"/>
      </w:pPr>
      <w:r>
        <w:rPr>
          <w:rFonts w:ascii="Times New Roman"/>
          <w:b w:val="false"/>
          <w:i w:val="false"/>
          <w:color w:val="000000"/>
          <w:sz w:val="28"/>
        </w:rPr>
        <w:t>
      былғары жартылай фабрикатын алу мақсатында аппараттарда шикі теріні илеу, пикельдеу, хромдау технологиялық процестерін жүргізу;</w:t>
      </w:r>
    </w:p>
    <w:p>
      <w:pPr>
        <w:spacing w:after="0"/>
        <w:ind w:left="0"/>
        <w:jc w:val="both"/>
      </w:pPr>
      <w:r>
        <w:rPr>
          <w:rFonts w:ascii="Times New Roman"/>
          <w:b w:val="false"/>
          <w:i w:val="false"/>
          <w:color w:val="000000"/>
          <w:sz w:val="28"/>
        </w:rPr>
        <w:t>
      пикельдік және хромдық ерітінділерді жасау, химиялық материалдарды, илеу экстрактілері мен сөлдерді мөлшерлеу;</w:t>
      </w:r>
    </w:p>
    <w:p>
      <w:pPr>
        <w:spacing w:after="0"/>
        <w:ind w:left="0"/>
        <w:jc w:val="both"/>
      </w:pPr>
      <w:r>
        <w:rPr>
          <w:rFonts w:ascii="Times New Roman"/>
          <w:b w:val="false"/>
          <w:i w:val="false"/>
          <w:color w:val="000000"/>
          <w:sz w:val="28"/>
        </w:rPr>
        <w:t>
      жасалған және пайдаланылған илеу сөлдерін айдап жіберу үшін жабдықты таңдау;</w:t>
      </w:r>
    </w:p>
    <w:p>
      <w:pPr>
        <w:spacing w:after="0"/>
        <w:ind w:left="0"/>
        <w:jc w:val="both"/>
      </w:pPr>
      <w:r>
        <w:rPr>
          <w:rFonts w:ascii="Times New Roman"/>
          <w:b w:val="false"/>
          <w:i w:val="false"/>
          <w:color w:val="000000"/>
          <w:sz w:val="28"/>
        </w:rPr>
        <w:t>
      температуралық режимді бақылау, талдаулар мен есептеулердің негізінде шикі теріні өңдеу процесінде жұмыс ерітінділерінің технологиялық көрсеткіштерін түзету;</w:t>
      </w:r>
    </w:p>
    <w:p>
      <w:pPr>
        <w:spacing w:after="0"/>
        <w:ind w:left="0"/>
        <w:jc w:val="both"/>
      </w:pPr>
      <w:r>
        <w:rPr>
          <w:rFonts w:ascii="Times New Roman"/>
          <w:b w:val="false"/>
          <w:i w:val="false"/>
          <w:color w:val="000000"/>
          <w:sz w:val="28"/>
        </w:rPr>
        <w:t>
      жұмыс ерітінділерінің, жартылай фабрикаттарының, пайдаланылған сөлдердің сынамаларын іріктеу және пикельдеу, хромдау процесінде және илеу мен шаюдан соң түсіру алдында жартылай фабрикаттардың дайындық дәрежесін анықтау.</w:t>
      </w:r>
    </w:p>
    <w:bookmarkStart w:name="z295" w:id="293"/>
    <w:p>
      <w:pPr>
        <w:spacing w:after="0"/>
        <w:ind w:left="0"/>
        <w:jc w:val="both"/>
      </w:pPr>
      <w:r>
        <w:rPr>
          <w:rFonts w:ascii="Times New Roman"/>
          <w:b w:val="false"/>
          <w:i w:val="false"/>
          <w:color w:val="000000"/>
          <w:sz w:val="28"/>
        </w:rPr>
        <w:t>
      192. Білуге тиіс:</w:t>
      </w:r>
    </w:p>
    <w:bookmarkEnd w:id="293"/>
    <w:p>
      <w:pPr>
        <w:spacing w:after="0"/>
        <w:ind w:left="0"/>
        <w:jc w:val="both"/>
      </w:pPr>
      <w:r>
        <w:rPr>
          <w:rFonts w:ascii="Times New Roman"/>
          <w:b w:val="false"/>
          <w:i w:val="false"/>
          <w:color w:val="000000"/>
          <w:sz w:val="28"/>
        </w:rPr>
        <w:t xml:space="preserve">
      илеу, пикельдеу, хромдау технологиялық процестерін жүргізу тәртіптері, терінің топографиясы мен қасиеттері; </w:t>
      </w:r>
    </w:p>
    <w:p>
      <w:pPr>
        <w:spacing w:after="0"/>
        <w:ind w:left="0"/>
        <w:jc w:val="both"/>
      </w:pPr>
      <w:r>
        <w:rPr>
          <w:rFonts w:ascii="Times New Roman"/>
          <w:b w:val="false"/>
          <w:i w:val="false"/>
          <w:color w:val="000000"/>
          <w:sz w:val="28"/>
        </w:rPr>
        <w:t>
      шикі теріні өңдеу процесінде сынамаларды іріктеу мен талдауларды алу, болуы мүмкін ақауларды жою әдістері;</w:t>
      </w:r>
    </w:p>
    <w:p>
      <w:pPr>
        <w:spacing w:after="0"/>
        <w:ind w:left="0"/>
        <w:jc w:val="both"/>
      </w:pPr>
      <w:r>
        <w:rPr>
          <w:rFonts w:ascii="Times New Roman"/>
          <w:b w:val="false"/>
          <w:i w:val="false"/>
          <w:color w:val="000000"/>
          <w:sz w:val="28"/>
        </w:rPr>
        <w:t>
      қызмет ету жабдығын, бақылау және өлшеу құралдарын пайдалану және реттеу тәртіптері.</w:t>
      </w:r>
    </w:p>
    <w:bookmarkStart w:name="z296" w:id="294"/>
    <w:p>
      <w:pPr>
        <w:spacing w:after="0"/>
        <w:ind w:left="0"/>
        <w:jc w:val="left"/>
      </w:pPr>
      <w:r>
        <w:rPr>
          <w:rFonts w:ascii="Times New Roman"/>
          <w:b/>
          <w:i w:val="false"/>
          <w:color w:val="000000"/>
        </w:rPr>
        <w:t xml:space="preserve"> 30-параграф. Тері илеу аппаратшысы, 6-разряд</w:t>
      </w:r>
    </w:p>
    <w:bookmarkEnd w:id="294"/>
    <w:bookmarkStart w:name="z297" w:id="295"/>
    <w:p>
      <w:pPr>
        <w:spacing w:after="0"/>
        <w:ind w:left="0"/>
        <w:jc w:val="both"/>
      </w:pPr>
      <w:r>
        <w:rPr>
          <w:rFonts w:ascii="Times New Roman"/>
          <w:b w:val="false"/>
          <w:i w:val="false"/>
          <w:color w:val="000000"/>
          <w:sz w:val="28"/>
        </w:rPr>
        <w:t>
      193. Жұмыс сипаттамасы:</w:t>
      </w:r>
    </w:p>
    <w:bookmarkEnd w:id="295"/>
    <w:p>
      <w:pPr>
        <w:spacing w:after="0"/>
        <w:ind w:left="0"/>
        <w:jc w:val="both"/>
      </w:pPr>
      <w:r>
        <w:rPr>
          <w:rFonts w:ascii="Times New Roman"/>
          <w:b w:val="false"/>
          <w:i w:val="false"/>
          <w:color w:val="000000"/>
          <w:sz w:val="28"/>
        </w:rPr>
        <w:t>
      басқару тетігінен барабан-автоматтарда шикі теріні илеу, пикельдеу және хромдау технологиялық процестерін жүргізу;</w:t>
      </w:r>
    </w:p>
    <w:p>
      <w:pPr>
        <w:spacing w:after="0"/>
        <w:ind w:left="0"/>
        <w:jc w:val="both"/>
      </w:pPr>
      <w:r>
        <w:rPr>
          <w:rFonts w:ascii="Times New Roman"/>
          <w:b w:val="false"/>
          <w:i w:val="false"/>
          <w:color w:val="000000"/>
          <w:sz w:val="28"/>
        </w:rPr>
        <w:t>
      басқару тетігіне бағдарламалы перфокарталарды орнату және автоматты режимде жұмыс істеу үшін барабандарды іске қосу;</w:t>
      </w:r>
    </w:p>
    <w:p>
      <w:pPr>
        <w:spacing w:after="0"/>
        <w:ind w:left="0"/>
        <w:jc w:val="both"/>
      </w:pPr>
      <w:r>
        <w:rPr>
          <w:rFonts w:ascii="Times New Roman"/>
          <w:b w:val="false"/>
          <w:i w:val="false"/>
          <w:color w:val="000000"/>
          <w:sz w:val="28"/>
        </w:rPr>
        <w:t>
      тері илеу технологиялық процесінің барысын, химиялық материалдарды мөлшерлеуді, барабандардың жұмысын басқару тетігінен бақылау;</w:t>
      </w:r>
    </w:p>
    <w:p>
      <w:pPr>
        <w:spacing w:after="0"/>
        <w:ind w:left="0"/>
        <w:jc w:val="both"/>
      </w:pPr>
      <w:r>
        <w:rPr>
          <w:rFonts w:ascii="Times New Roman"/>
          <w:b w:val="false"/>
          <w:i w:val="false"/>
          <w:color w:val="000000"/>
          <w:sz w:val="28"/>
        </w:rPr>
        <w:t>
      перфокарталардың өту дұрыстығын, аппараттардың жұмысын байқау;</w:t>
      </w:r>
    </w:p>
    <w:p>
      <w:pPr>
        <w:spacing w:after="0"/>
        <w:ind w:left="0"/>
        <w:jc w:val="both"/>
      </w:pPr>
      <w:r>
        <w:rPr>
          <w:rFonts w:ascii="Times New Roman"/>
          <w:b w:val="false"/>
          <w:i w:val="false"/>
          <w:color w:val="000000"/>
          <w:sz w:val="28"/>
        </w:rPr>
        <w:t>
      бақылау және өлшеу, реттеу, белгі беруші құралдарды орнату және олардың көрсетуі бойынша технологиялық процестердің барысын бақылау;</w:t>
      </w:r>
    </w:p>
    <w:p>
      <w:pPr>
        <w:spacing w:after="0"/>
        <w:ind w:left="0"/>
        <w:jc w:val="both"/>
      </w:pPr>
      <w:r>
        <w:rPr>
          <w:rFonts w:ascii="Times New Roman"/>
          <w:b w:val="false"/>
          <w:i w:val="false"/>
          <w:color w:val="000000"/>
          <w:sz w:val="28"/>
        </w:rPr>
        <w:t>
      барабандардың айналу жылдамдығын, жұмыс сұйықтықтарының көлемі мен температурасын мөлшерлеуді, жартылай фабрикаттарды өңдеу уақытын (технологиялық процестер бойынша), ерітінділерді, химикаттарды беру (айдап жіберу) және пайдаланылған сұйықтықтарды ағызып жіберу уақытын реттеу;</w:t>
      </w:r>
    </w:p>
    <w:p>
      <w:pPr>
        <w:spacing w:after="0"/>
        <w:ind w:left="0"/>
        <w:jc w:val="both"/>
      </w:pPr>
      <w:r>
        <w:rPr>
          <w:rFonts w:ascii="Times New Roman"/>
          <w:b w:val="false"/>
          <w:i w:val="false"/>
          <w:color w:val="000000"/>
          <w:sz w:val="28"/>
        </w:rPr>
        <w:t xml:space="preserve">
      жұмыс циклі аяқталған соң перфокарталарды босату; </w:t>
      </w:r>
    </w:p>
    <w:p>
      <w:pPr>
        <w:spacing w:after="0"/>
        <w:ind w:left="0"/>
        <w:jc w:val="both"/>
      </w:pPr>
      <w:r>
        <w:rPr>
          <w:rFonts w:ascii="Times New Roman"/>
          <w:b w:val="false"/>
          <w:i w:val="false"/>
          <w:color w:val="000000"/>
          <w:sz w:val="28"/>
        </w:rPr>
        <w:t>
      бақылау картасына сәйкес сынамаларды іріктеу;</w:t>
      </w:r>
    </w:p>
    <w:p>
      <w:pPr>
        <w:spacing w:after="0"/>
        <w:ind w:left="0"/>
        <w:jc w:val="both"/>
      </w:pPr>
      <w:r>
        <w:rPr>
          <w:rFonts w:ascii="Times New Roman"/>
          <w:b w:val="false"/>
          <w:i w:val="false"/>
          <w:color w:val="000000"/>
          <w:sz w:val="28"/>
        </w:rPr>
        <w:t>
      барабандардан жартылай фабрикаттарды түсіру.</w:t>
      </w:r>
    </w:p>
    <w:bookmarkStart w:name="z298" w:id="296"/>
    <w:p>
      <w:pPr>
        <w:spacing w:after="0"/>
        <w:ind w:left="0"/>
        <w:jc w:val="both"/>
      </w:pPr>
      <w:r>
        <w:rPr>
          <w:rFonts w:ascii="Times New Roman"/>
          <w:b w:val="false"/>
          <w:i w:val="false"/>
          <w:color w:val="000000"/>
          <w:sz w:val="28"/>
        </w:rPr>
        <w:t>
      194. Білуге тиіс:</w:t>
      </w:r>
    </w:p>
    <w:bookmarkEnd w:id="296"/>
    <w:p>
      <w:pPr>
        <w:spacing w:after="0"/>
        <w:ind w:left="0"/>
        <w:jc w:val="both"/>
      </w:pPr>
      <w:r>
        <w:rPr>
          <w:rFonts w:ascii="Times New Roman"/>
          <w:b w:val="false"/>
          <w:i w:val="false"/>
          <w:color w:val="000000"/>
          <w:sz w:val="28"/>
        </w:rPr>
        <w:t xml:space="preserve">
      автоматты режимде тері илеу, хромдау, пикельдеу технологиялық процестерін жүргізу тәртіптері; </w:t>
      </w:r>
    </w:p>
    <w:p>
      <w:pPr>
        <w:spacing w:after="0"/>
        <w:ind w:left="0"/>
        <w:jc w:val="both"/>
      </w:pPr>
      <w:r>
        <w:rPr>
          <w:rFonts w:ascii="Times New Roman"/>
          <w:b w:val="false"/>
          <w:i w:val="false"/>
          <w:color w:val="000000"/>
          <w:sz w:val="28"/>
        </w:rPr>
        <w:t>
      терілердің топографиясы;</w:t>
      </w:r>
    </w:p>
    <w:p>
      <w:pPr>
        <w:spacing w:after="0"/>
        <w:ind w:left="0"/>
        <w:jc w:val="both"/>
      </w:pPr>
      <w:r>
        <w:rPr>
          <w:rFonts w:ascii="Times New Roman"/>
          <w:b w:val="false"/>
          <w:i w:val="false"/>
          <w:color w:val="000000"/>
          <w:sz w:val="28"/>
        </w:rPr>
        <w:t xml:space="preserve">
      былғары шикізатының түрлері; </w:t>
      </w:r>
    </w:p>
    <w:p>
      <w:pPr>
        <w:spacing w:after="0"/>
        <w:ind w:left="0"/>
        <w:jc w:val="both"/>
      </w:pPr>
      <w:r>
        <w:rPr>
          <w:rFonts w:ascii="Times New Roman"/>
          <w:b w:val="false"/>
          <w:i w:val="false"/>
          <w:color w:val="000000"/>
          <w:sz w:val="28"/>
        </w:rPr>
        <w:t xml:space="preserve">
      қолданылатын химиялық материалдардың қасиеттері; </w:t>
      </w:r>
    </w:p>
    <w:p>
      <w:pPr>
        <w:spacing w:after="0"/>
        <w:ind w:left="0"/>
        <w:jc w:val="both"/>
      </w:pPr>
      <w:r>
        <w:rPr>
          <w:rFonts w:ascii="Times New Roman"/>
          <w:b w:val="false"/>
          <w:i w:val="false"/>
          <w:color w:val="000000"/>
          <w:sz w:val="28"/>
        </w:rPr>
        <w:t xml:space="preserve">
      жасалған және пайдаланылған жұмыс сұйықтықтарының технологиялық көрсеткіштері; </w:t>
      </w:r>
    </w:p>
    <w:p>
      <w:pPr>
        <w:spacing w:after="0"/>
        <w:ind w:left="0"/>
        <w:jc w:val="both"/>
      </w:pPr>
      <w:r>
        <w:rPr>
          <w:rFonts w:ascii="Times New Roman"/>
          <w:b w:val="false"/>
          <w:i w:val="false"/>
          <w:color w:val="000000"/>
          <w:sz w:val="28"/>
        </w:rPr>
        <w:t xml:space="preserve">
      сынамаларды іріктеу әдістері; </w:t>
      </w:r>
    </w:p>
    <w:p>
      <w:pPr>
        <w:spacing w:after="0"/>
        <w:ind w:left="0"/>
        <w:jc w:val="both"/>
      </w:pPr>
      <w:r>
        <w:rPr>
          <w:rFonts w:ascii="Times New Roman"/>
          <w:b w:val="false"/>
          <w:i w:val="false"/>
          <w:color w:val="000000"/>
          <w:sz w:val="28"/>
        </w:rPr>
        <w:t xml:space="preserve">
      былғары жартылай фабрикаттарының болуы мүмкін ақауларын және оларды жою тәсілдері; </w:t>
      </w:r>
    </w:p>
    <w:p>
      <w:pPr>
        <w:spacing w:after="0"/>
        <w:ind w:left="0"/>
        <w:jc w:val="both"/>
      </w:pPr>
      <w:r>
        <w:rPr>
          <w:rFonts w:ascii="Times New Roman"/>
          <w:b w:val="false"/>
          <w:i w:val="false"/>
          <w:color w:val="000000"/>
          <w:sz w:val="28"/>
        </w:rPr>
        <w:t>
      қызмет ету жабдығы, басқару тетігі, автоматика жүйелері, бақылау және өлшеу құралдарын пайдалану және реттеу тәртіптері;</w:t>
      </w:r>
    </w:p>
    <w:p>
      <w:pPr>
        <w:spacing w:after="0"/>
        <w:ind w:left="0"/>
        <w:jc w:val="both"/>
      </w:pPr>
      <w:r>
        <w:rPr>
          <w:rFonts w:ascii="Times New Roman"/>
          <w:b w:val="false"/>
          <w:i w:val="false"/>
          <w:color w:val="000000"/>
          <w:sz w:val="28"/>
        </w:rPr>
        <w:t>
      берілген бағдарламасы бар перфокарталарды қолдану тәсілдері және мақсаты.</w:t>
      </w:r>
    </w:p>
    <w:bookmarkStart w:name="z299" w:id="297"/>
    <w:p>
      <w:pPr>
        <w:spacing w:after="0"/>
        <w:ind w:left="0"/>
        <w:jc w:val="left"/>
      </w:pPr>
      <w:r>
        <w:rPr>
          <w:rFonts w:ascii="Times New Roman"/>
          <w:b/>
          <w:i w:val="false"/>
          <w:color w:val="000000"/>
        </w:rPr>
        <w:t xml:space="preserve"> 31-параграф. Тері илеу экстрактілерін әзірлеу аппаратшысы, 4-разряд</w:t>
      </w:r>
    </w:p>
    <w:bookmarkEnd w:id="297"/>
    <w:bookmarkStart w:name="z300" w:id="298"/>
    <w:p>
      <w:pPr>
        <w:spacing w:after="0"/>
        <w:ind w:left="0"/>
        <w:jc w:val="both"/>
      </w:pPr>
      <w:r>
        <w:rPr>
          <w:rFonts w:ascii="Times New Roman"/>
          <w:b w:val="false"/>
          <w:i w:val="false"/>
          <w:color w:val="000000"/>
          <w:sz w:val="28"/>
        </w:rPr>
        <w:t>
      195. Жұмыс сипаттамасы:</w:t>
      </w:r>
    </w:p>
    <w:bookmarkEnd w:id="298"/>
    <w:p>
      <w:pPr>
        <w:spacing w:after="0"/>
        <w:ind w:left="0"/>
        <w:jc w:val="both"/>
      </w:pPr>
      <w:r>
        <w:rPr>
          <w:rFonts w:ascii="Times New Roman"/>
          <w:b w:val="false"/>
          <w:i w:val="false"/>
          <w:color w:val="000000"/>
          <w:sz w:val="28"/>
        </w:rPr>
        <w:t>
      ашық аппараттар мен қысымдалған аппараттарда синтетикалық және өсімдік илеу материалдарынан жасалған тері илеу экстрактілерін әзірлеудің технологиялық процесін жүргізу;</w:t>
      </w:r>
    </w:p>
    <w:p>
      <w:pPr>
        <w:spacing w:after="0"/>
        <w:ind w:left="0"/>
        <w:jc w:val="both"/>
      </w:pPr>
      <w:r>
        <w:rPr>
          <w:rFonts w:ascii="Times New Roman"/>
          <w:b w:val="false"/>
          <w:i w:val="false"/>
          <w:color w:val="000000"/>
          <w:sz w:val="28"/>
        </w:rPr>
        <w:t>
      белгіленген тығыздыққа дейін тері илеу экстрактілерін еріту;</w:t>
      </w:r>
    </w:p>
    <w:p>
      <w:pPr>
        <w:spacing w:after="0"/>
        <w:ind w:left="0"/>
        <w:jc w:val="both"/>
      </w:pPr>
      <w:r>
        <w:rPr>
          <w:rFonts w:ascii="Times New Roman"/>
          <w:b w:val="false"/>
          <w:i w:val="false"/>
          <w:color w:val="000000"/>
          <w:sz w:val="28"/>
        </w:rPr>
        <w:t>
      тері илеу экстрактілерін әзірлеу процесінде аппараттарда сұйықтықтың температурасы мен деңгейін реттеу;</w:t>
      </w:r>
    </w:p>
    <w:p>
      <w:pPr>
        <w:spacing w:after="0"/>
        <w:ind w:left="0"/>
        <w:jc w:val="both"/>
      </w:pPr>
      <w:r>
        <w:rPr>
          <w:rFonts w:ascii="Times New Roman"/>
          <w:b w:val="false"/>
          <w:i w:val="false"/>
          <w:color w:val="000000"/>
          <w:sz w:val="28"/>
        </w:rPr>
        <w:t>
      дайындығын анықтау және жүргізілетін талдаулар негізінде әзірленген тері илеу экстрактілерінің химиялық және физикалық көрсеткіштерін түзету;</w:t>
      </w:r>
    </w:p>
    <w:p>
      <w:pPr>
        <w:spacing w:after="0"/>
        <w:ind w:left="0"/>
        <w:jc w:val="both"/>
      </w:pPr>
      <w:r>
        <w:rPr>
          <w:rFonts w:ascii="Times New Roman"/>
          <w:b w:val="false"/>
          <w:i w:val="false"/>
          <w:color w:val="000000"/>
          <w:sz w:val="28"/>
        </w:rPr>
        <w:t>
      әзірленген тері илеу экстрактісін тұндырғыштар мен жиғыштарға айдап жіберу.</w:t>
      </w:r>
    </w:p>
    <w:bookmarkStart w:name="z301" w:id="299"/>
    <w:p>
      <w:pPr>
        <w:spacing w:after="0"/>
        <w:ind w:left="0"/>
        <w:jc w:val="both"/>
      </w:pPr>
      <w:r>
        <w:rPr>
          <w:rFonts w:ascii="Times New Roman"/>
          <w:b w:val="false"/>
          <w:i w:val="false"/>
          <w:color w:val="000000"/>
          <w:sz w:val="28"/>
        </w:rPr>
        <w:t>
      196. Білуге тиіс:</w:t>
      </w:r>
    </w:p>
    <w:bookmarkEnd w:id="299"/>
    <w:p>
      <w:pPr>
        <w:spacing w:after="0"/>
        <w:ind w:left="0"/>
        <w:jc w:val="both"/>
      </w:pPr>
      <w:r>
        <w:rPr>
          <w:rFonts w:ascii="Times New Roman"/>
          <w:b w:val="false"/>
          <w:i w:val="false"/>
          <w:color w:val="000000"/>
          <w:sz w:val="28"/>
        </w:rPr>
        <w:t xml:space="preserve">
      қызмет ету аппараттарында тері илеу экстрактілерін әзірлеу технологиясы мен тәртіптері; </w:t>
      </w:r>
    </w:p>
    <w:p>
      <w:pPr>
        <w:spacing w:after="0"/>
        <w:ind w:left="0"/>
        <w:jc w:val="both"/>
      </w:pPr>
      <w:r>
        <w:rPr>
          <w:rFonts w:ascii="Times New Roman"/>
          <w:b w:val="false"/>
          <w:i w:val="false"/>
          <w:color w:val="000000"/>
          <w:sz w:val="28"/>
        </w:rPr>
        <w:t xml:space="preserve">
      қызмет ету жабдығының, бақылау және өлшеу құралдарының, сорғылар мен коммуникациялардың құрылысы, оларды пайдалану тәртіптері; </w:t>
      </w:r>
    </w:p>
    <w:p>
      <w:pPr>
        <w:spacing w:after="0"/>
        <w:ind w:left="0"/>
        <w:jc w:val="both"/>
      </w:pPr>
      <w:r>
        <w:rPr>
          <w:rFonts w:ascii="Times New Roman"/>
          <w:b w:val="false"/>
          <w:i w:val="false"/>
          <w:color w:val="000000"/>
          <w:sz w:val="28"/>
        </w:rPr>
        <w:t xml:space="preserve">
      қысымдалған аппараттарға қызмет көрсету тәртіптері; </w:t>
      </w:r>
    </w:p>
    <w:p>
      <w:pPr>
        <w:spacing w:after="0"/>
        <w:ind w:left="0"/>
        <w:jc w:val="both"/>
      </w:pPr>
      <w:r>
        <w:rPr>
          <w:rFonts w:ascii="Times New Roman"/>
          <w:b w:val="false"/>
          <w:i w:val="false"/>
          <w:color w:val="000000"/>
          <w:sz w:val="28"/>
        </w:rPr>
        <w:t>
      тері илеу экстрактісінің дайындығын анықтау әдістері.</w:t>
      </w:r>
    </w:p>
    <w:bookmarkStart w:name="z302" w:id="300"/>
    <w:p>
      <w:pPr>
        <w:spacing w:after="0"/>
        <w:ind w:left="0"/>
        <w:jc w:val="left"/>
      </w:pPr>
      <w:r>
        <w:rPr>
          <w:rFonts w:ascii="Times New Roman"/>
          <w:b/>
          <w:i w:val="false"/>
          <w:color w:val="000000"/>
        </w:rPr>
        <w:t xml:space="preserve"> 32-параграф. Тері илеу экстрактілерін әзірлеу аппаратшысы, 5-разряд</w:t>
      </w:r>
    </w:p>
    <w:bookmarkEnd w:id="300"/>
    <w:bookmarkStart w:name="z303" w:id="301"/>
    <w:p>
      <w:pPr>
        <w:spacing w:after="0"/>
        <w:ind w:left="0"/>
        <w:jc w:val="both"/>
      </w:pPr>
      <w:r>
        <w:rPr>
          <w:rFonts w:ascii="Times New Roman"/>
          <w:b w:val="false"/>
          <w:i w:val="false"/>
          <w:color w:val="000000"/>
          <w:sz w:val="28"/>
        </w:rPr>
        <w:t>
      197. Жұмыс сипаттамасы:</w:t>
      </w:r>
    </w:p>
    <w:bookmarkEnd w:id="301"/>
    <w:p>
      <w:pPr>
        <w:spacing w:after="0"/>
        <w:ind w:left="0"/>
        <w:jc w:val="both"/>
      </w:pPr>
      <w:r>
        <w:rPr>
          <w:rFonts w:ascii="Times New Roman"/>
          <w:b w:val="false"/>
          <w:i w:val="false"/>
          <w:color w:val="000000"/>
          <w:sz w:val="28"/>
        </w:rPr>
        <w:t>
      арнаулы аппараттарда бастапқы материалдардан тері илеу экстрактілерін әзірлеудің технологиялық процесін жүргізу;</w:t>
      </w:r>
    </w:p>
    <w:p>
      <w:pPr>
        <w:spacing w:after="0"/>
        <w:ind w:left="0"/>
        <w:jc w:val="both"/>
      </w:pPr>
      <w:r>
        <w:rPr>
          <w:rFonts w:ascii="Times New Roman"/>
          <w:b w:val="false"/>
          <w:i w:val="false"/>
          <w:color w:val="000000"/>
          <w:sz w:val="28"/>
        </w:rPr>
        <w:t>
      бастапқы материалдарды мөлшерлеу, араластыру;</w:t>
      </w:r>
    </w:p>
    <w:p>
      <w:pPr>
        <w:spacing w:after="0"/>
        <w:ind w:left="0"/>
        <w:jc w:val="both"/>
      </w:pPr>
      <w:r>
        <w:rPr>
          <w:rFonts w:ascii="Times New Roman"/>
          <w:b w:val="false"/>
          <w:i w:val="false"/>
          <w:color w:val="000000"/>
          <w:sz w:val="28"/>
        </w:rPr>
        <w:t>
       хром тұздарын қайта қалпына келтіру процесінде аппараттарда сұйықтықтың деңгейі мен температурасын бақылау және реттеу;</w:t>
      </w:r>
    </w:p>
    <w:p>
      <w:pPr>
        <w:spacing w:after="0"/>
        <w:ind w:left="0"/>
        <w:jc w:val="both"/>
      </w:pPr>
      <w:r>
        <w:rPr>
          <w:rFonts w:ascii="Times New Roman"/>
          <w:b w:val="false"/>
          <w:i w:val="false"/>
          <w:color w:val="000000"/>
          <w:sz w:val="28"/>
        </w:rPr>
        <w:t>
      сынамаларды іріктеу нәтижесінде алынған зертханалық талдаулардың негізінде хром экстрактісінің дайындығын анықтау;</w:t>
      </w:r>
    </w:p>
    <w:p>
      <w:pPr>
        <w:spacing w:after="0"/>
        <w:ind w:left="0"/>
        <w:jc w:val="both"/>
      </w:pPr>
      <w:r>
        <w:rPr>
          <w:rFonts w:ascii="Times New Roman"/>
          <w:b w:val="false"/>
          <w:i w:val="false"/>
          <w:color w:val="000000"/>
          <w:sz w:val="28"/>
        </w:rPr>
        <w:t>
      хром экстрактісінің химиялық көрсеткіштерін түзету;</w:t>
      </w:r>
    </w:p>
    <w:p>
      <w:pPr>
        <w:spacing w:after="0"/>
        <w:ind w:left="0"/>
        <w:jc w:val="both"/>
      </w:pPr>
      <w:r>
        <w:rPr>
          <w:rFonts w:ascii="Times New Roman"/>
          <w:b w:val="false"/>
          <w:i w:val="false"/>
          <w:color w:val="000000"/>
          <w:sz w:val="28"/>
        </w:rPr>
        <w:t>
      әзірленген экстрактіні пайдалану орнына беру;</w:t>
      </w:r>
    </w:p>
    <w:p>
      <w:pPr>
        <w:spacing w:after="0"/>
        <w:ind w:left="0"/>
        <w:jc w:val="both"/>
      </w:pPr>
      <w:r>
        <w:rPr>
          <w:rFonts w:ascii="Times New Roman"/>
          <w:b w:val="false"/>
          <w:i w:val="false"/>
          <w:color w:val="000000"/>
          <w:sz w:val="28"/>
        </w:rPr>
        <w:t>
      пайдаланылған хром сөлдерінен алынған хром тотығы гидратын тұндыру;</w:t>
      </w:r>
    </w:p>
    <w:p>
      <w:pPr>
        <w:spacing w:after="0"/>
        <w:ind w:left="0"/>
        <w:jc w:val="both"/>
      </w:pPr>
      <w:r>
        <w:rPr>
          <w:rFonts w:ascii="Times New Roman"/>
          <w:b w:val="false"/>
          <w:i w:val="false"/>
          <w:color w:val="000000"/>
          <w:sz w:val="28"/>
        </w:rPr>
        <w:t>
      тұнбаны бөліп алу, вакуумдық барабандар мен өзге сүзгілерде тұнбаны құрғату және сүзгілеу;</w:t>
      </w:r>
    </w:p>
    <w:p>
      <w:pPr>
        <w:spacing w:after="0"/>
        <w:ind w:left="0"/>
        <w:jc w:val="both"/>
      </w:pPr>
      <w:r>
        <w:rPr>
          <w:rFonts w:ascii="Times New Roman"/>
          <w:b w:val="false"/>
          <w:i w:val="false"/>
          <w:color w:val="000000"/>
          <w:sz w:val="28"/>
        </w:rPr>
        <w:t>
      күкірт қышқылы ерітіндісінде құрғатылған тұнбаны еріту;</w:t>
      </w:r>
    </w:p>
    <w:p>
      <w:pPr>
        <w:spacing w:after="0"/>
        <w:ind w:left="0"/>
        <w:jc w:val="both"/>
      </w:pPr>
      <w:r>
        <w:rPr>
          <w:rFonts w:ascii="Times New Roman"/>
          <w:b w:val="false"/>
          <w:i w:val="false"/>
          <w:color w:val="000000"/>
          <w:sz w:val="28"/>
        </w:rPr>
        <w:t>
      шығыс материалдарының есебін жүргізу.</w:t>
      </w:r>
    </w:p>
    <w:bookmarkStart w:name="z304" w:id="302"/>
    <w:p>
      <w:pPr>
        <w:spacing w:after="0"/>
        <w:ind w:left="0"/>
        <w:jc w:val="both"/>
      </w:pPr>
      <w:r>
        <w:rPr>
          <w:rFonts w:ascii="Times New Roman"/>
          <w:b w:val="false"/>
          <w:i w:val="false"/>
          <w:color w:val="000000"/>
          <w:sz w:val="28"/>
        </w:rPr>
        <w:t>
      198. Білуге тиіс:</w:t>
      </w:r>
    </w:p>
    <w:bookmarkEnd w:id="302"/>
    <w:p>
      <w:pPr>
        <w:spacing w:after="0"/>
        <w:ind w:left="0"/>
        <w:jc w:val="both"/>
      </w:pPr>
      <w:r>
        <w:rPr>
          <w:rFonts w:ascii="Times New Roman"/>
          <w:b w:val="false"/>
          <w:i w:val="false"/>
          <w:color w:val="000000"/>
          <w:sz w:val="28"/>
        </w:rPr>
        <w:t xml:space="preserve">
      хром тері илеу экстрактісін әзірлеудің технологиялық режимі мен рецептурасы; </w:t>
      </w:r>
    </w:p>
    <w:p>
      <w:pPr>
        <w:spacing w:after="0"/>
        <w:ind w:left="0"/>
        <w:jc w:val="both"/>
      </w:pPr>
      <w:r>
        <w:rPr>
          <w:rFonts w:ascii="Times New Roman"/>
          <w:b w:val="false"/>
          <w:i w:val="false"/>
          <w:color w:val="000000"/>
          <w:sz w:val="28"/>
        </w:rPr>
        <w:t>
      хром тұздарын қайта қалпына келтіру процесін орындаудың тәртібі;</w:t>
      </w:r>
    </w:p>
    <w:p>
      <w:pPr>
        <w:spacing w:after="0"/>
        <w:ind w:left="0"/>
        <w:jc w:val="both"/>
      </w:pPr>
      <w:r>
        <w:rPr>
          <w:rFonts w:ascii="Times New Roman"/>
          <w:b w:val="false"/>
          <w:i w:val="false"/>
          <w:color w:val="000000"/>
          <w:sz w:val="28"/>
        </w:rPr>
        <w:t xml:space="preserve">
      хром экстрактісін пісіру процесінде химиялық заттардың өзара әрекеттесуі; </w:t>
      </w:r>
    </w:p>
    <w:p>
      <w:pPr>
        <w:spacing w:after="0"/>
        <w:ind w:left="0"/>
        <w:jc w:val="both"/>
      </w:pPr>
      <w:r>
        <w:rPr>
          <w:rFonts w:ascii="Times New Roman"/>
          <w:b w:val="false"/>
          <w:i w:val="false"/>
          <w:color w:val="000000"/>
          <w:sz w:val="28"/>
        </w:rPr>
        <w:t xml:space="preserve">
      арнаулы аппараттар, қызмет көрсету бақылау және өлшеу құралдары, сорғыларды және коммуникацияларды реттеу тәртіптері; </w:t>
      </w:r>
    </w:p>
    <w:p>
      <w:pPr>
        <w:spacing w:after="0"/>
        <w:ind w:left="0"/>
        <w:jc w:val="both"/>
      </w:pPr>
      <w:r>
        <w:rPr>
          <w:rFonts w:ascii="Times New Roman"/>
          <w:b w:val="false"/>
          <w:i w:val="false"/>
          <w:color w:val="000000"/>
          <w:sz w:val="28"/>
        </w:rPr>
        <w:t>
      шығыс материалдарының есебін жүргізу тәртіптері.</w:t>
      </w:r>
    </w:p>
    <w:bookmarkStart w:name="z305" w:id="303"/>
    <w:p>
      <w:pPr>
        <w:spacing w:after="0"/>
        <w:ind w:left="0"/>
        <w:jc w:val="left"/>
      </w:pPr>
      <w:r>
        <w:rPr>
          <w:rFonts w:ascii="Times New Roman"/>
          <w:b/>
          <w:i w:val="false"/>
          <w:color w:val="000000"/>
        </w:rPr>
        <w:t xml:space="preserve"> 33-параграф. Терілерді бояушы, 4-разряд</w:t>
      </w:r>
    </w:p>
    <w:bookmarkEnd w:id="303"/>
    <w:bookmarkStart w:name="z306" w:id="304"/>
    <w:p>
      <w:pPr>
        <w:spacing w:after="0"/>
        <w:ind w:left="0"/>
        <w:jc w:val="both"/>
      </w:pPr>
      <w:r>
        <w:rPr>
          <w:rFonts w:ascii="Times New Roman"/>
          <w:b w:val="false"/>
          <w:i w:val="false"/>
          <w:color w:val="000000"/>
          <w:sz w:val="28"/>
        </w:rPr>
        <w:t>
      199. Жұмыс сипаттамасы:</w:t>
      </w:r>
    </w:p>
    <w:bookmarkEnd w:id="304"/>
    <w:p>
      <w:pPr>
        <w:spacing w:after="0"/>
        <w:ind w:left="0"/>
        <w:jc w:val="both"/>
      </w:pPr>
      <w:r>
        <w:rPr>
          <w:rFonts w:ascii="Times New Roman"/>
          <w:b w:val="false"/>
          <w:i w:val="false"/>
          <w:color w:val="000000"/>
          <w:sz w:val="28"/>
        </w:rPr>
        <w:t>
      техникалық талаптарға сәйкес қызмет көрсету аппараттарында бояу, бейтараптау, майлау және жуып шаю технологиялық процестерін жүргізу;</w:t>
      </w:r>
    </w:p>
    <w:p>
      <w:pPr>
        <w:spacing w:after="0"/>
        <w:ind w:left="0"/>
        <w:jc w:val="both"/>
      </w:pPr>
      <w:r>
        <w:rPr>
          <w:rFonts w:ascii="Times New Roman"/>
          <w:b w:val="false"/>
          <w:i w:val="false"/>
          <w:color w:val="000000"/>
          <w:sz w:val="28"/>
        </w:rPr>
        <w:t xml:space="preserve">
      химиялық заттар мен майлардың жұмыс ерітінділерін жасау; </w:t>
      </w:r>
    </w:p>
    <w:p>
      <w:pPr>
        <w:spacing w:after="0"/>
        <w:ind w:left="0"/>
        <w:jc w:val="both"/>
      </w:pPr>
      <w:r>
        <w:rPr>
          <w:rFonts w:ascii="Times New Roman"/>
          <w:b w:val="false"/>
          <w:i w:val="false"/>
          <w:color w:val="000000"/>
          <w:sz w:val="28"/>
        </w:rPr>
        <w:t>
      оларды аппараттарда мөлшерлеу, аппараттарға терілерді салу және оларды таяныштарға, алаңшаларға және өзгелерге төсеумен қоса түсіру;</w:t>
      </w:r>
    </w:p>
    <w:p>
      <w:pPr>
        <w:spacing w:after="0"/>
        <w:ind w:left="0"/>
        <w:jc w:val="both"/>
      </w:pPr>
      <w:r>
        <w:rPr>
          <w:rFonts w:ascii="Times New Roman"/>
          <w:b w:val="false"/>
          <w:i w:val="false"/>
          <w:color w:val="000000"/>
          <w:sz w:val="28"/>
        </w:rPr>
        <w:t>
      жуып шаю, бейтараптау, бояу және майлау процесінде жұмыс ерітінділері мен жартылай фабрикаттардың технологиялық көрсеткіштерінің өзгеруін бақылау және оларды түзету;</w:t>
      </w:r>
    </w:p>
    <w:p>
      <w:pPr>
        <w:spacing w:after="0"/>
        <w:ind w:left="0"/>
        <w:jc w:val="both"/>
      </w:pPr>
      <w:r>
        <w:rPr>
          <w:rFonts w:ascii="Times New Roman"/>
          <w:b w:val="false"/>
          <w:i w:val="false"/>
          <w:color w:val="000000"/>
          <w:sz w:val="28"/>
        </w:rPr>
        <w:t>
      өңдеу процесінде және аппараттардан терілерді түсірудің алдында жартылай фабрикаттардың дайындық дәрежесін анықтау.</w:t>
      </w:r>
    </w:p>
    <w:bookmarkStart w:name="z307" w:id="305"/>
    <w:p>
      <w:pPr>
        <w:spacing w:after="0"/>
        <w:ind w:left="0"/>
        <w:jc w:val="both"/>
      </w:pPr>
      <w:r>
        <w:rPr>
          <w:rFonts w:ascii="Times New Roman"/>
          <w:b w:val="false"/>
          <w:i w:val="false"/>
          <w:color w:val="000000"/>
          <w:sz w:val="28"/>
        </w:rPr>
        <w:t>
      200. Білуге тиіс:</w:t>
      </w:r>
    </w:p>
    <w:bookmarkEnd w:id="305"/>
    <w:p>
      <w:pPr>
        <w:spacing w:after="0"/>
        <w:ind w:left="0"/>
        <w:jc w:val="both"/>
      </w:pPr>
      <w:r>
        <w:rPr>
          <w:rFonts w:ascii="Times New Roman"/>
          <w:b w:val="false"/>
          <w:i w:val="false"/>
          <w:color w:val="000000"/>
          <w:sz w:val="28"/>
        </w:rPr>
        <w:t xml:space="preserve">
      бояу, майлау технологиялық процестерін және дайындық операцияларын жүргізудің тәртіптері; </w:t>
      </w:r>
    </w:p>
    <w:p>
      <w:pPr>
        <w:spacing w:after="0"/>
        <w:ind w:left="0"/>
        <w:jc w:val="both"/>
      </w:pPr>
      <w:r>
        <w:rPr>
          <w:rFonts w:ascii="Times New Roman"/>
          <w:b w:val="false"/>
          <w:i w:val="false"/>
          <w:color w:val="000000"/>
          <w:sz w:val="28"/>
        </w:rPr>
        <w:t>
      тері мен қолданылатын химиялық заттардың қасиеттері, олардың өзара әрекеттесуі;</w:t>
      </w:r>
    </w:p>
    <w:p>
      <w:pPr>
        <w:spacing w:after="0"/>
        <w:ind w:left="0"/>
        <w:jc w:val="both"/>
      </w:pPr>
      <w:r>
        <w:rPr>
          <w:rFonts w:ascii="Times New Roman"/>
          <w:b w:val="false"/>
          <w:i w:val="false"/>
          <w:color w:val="000000"/>
          <w:sz w:val="28"/>
        </w:rPr>
        <w:t xml:space="preserve">
      тері өңдеудің болуы мүмкін ақаулары, олардың алдын алу шаралары мен жою тәсілдері; </w:t>
      </w:r>
    </w:p>
    <w:p>
      <w:pPr>
        <w:spacing w:after="0"/>
        <w:ind w:left="0"/>
        <w:jc w:val="both"/>
      </w:pPr>
      <w:r>
        <w:rPr>
          <w:rFonts w:ascii="Times New Roman"/>
          <w:b w:val="false"/>
          <w:i w:val="false"/>
          <w:color w:val="000000"/>
          <w:sz w:val="28"/>
        </w:rPr>
        <w:t>
      қызмет көрсету жабдығы мен коммуникациялардың құрылысы және оларды пайдалану тәртіптері.</w:t>
      </w:r>
    </w:p>
    <w:bookmarkStart w:name="z308" w:id="306"/>
    <w:p>
      <w:pPr>
        <w:spacing w:after="0"/>
        <w:ind w:left="0"/>
        <w:jc w:val="left"/>
      </w:pPr>
      <w:r>
        <w:rPr>
          <w:rFonts w:ascii="Times New Roman"/>
          <w:b/>
          <w:i w:val="false"/>
          <w:color w:val="000000"/>
        </w:rPr>
        <w:t xml:space="preserve"> 34-параграф. Терілерді езуші, 3-разряд</w:t>
      </w:r>
    </w:p>
    <w:bookmarkEnd w:id="306"/>
    <w:bookmarkStart w:name="z309" w:id="307"/>
    <w:p>
      <w:pPr>
        <w:spacing w:after="0"/>
        <w:ind w:left="0"/>
        <w:jc w:val="both"/>
      </w:pPr>
      <w:r>
        <w:rPr>
          <w:rFonts w:ascii="Times New Roman"/>
          <w:b w:val="false"/>
          <w:i w:val="false"/>
          <w:color w:val="000000"/>
          <w:sz w:val="28"/>
        </w:rPr>
        <w:t>
      201. Жұмыс сипаттамасы:</w:t>
      </w:r>
    </w:p>
    <w:bookmarkEnd w:id="307"/>
    <w:p>
      <w:pPr>
        <w:spacing w:after="0"/>
        <w:ind w:left="0"/>
        <w:jc w:val="both"/>
      </w:pPr>
      <w:r>
        <w:rPr>
          <w:rFonts w:ascii="Times New Roman"/>
          <w:b w:val="false"/>
          <w:i w:val="false"/>
          <w:color w:val="000000"/>
          <w:sz w:val="28"/>
        </w:rPr>
        <w:t>
      көп столды машиналар мен сүргілеу үлгісіндегі машиналарда терілерді езу;</w:t>
      </w:r>
    </w:p>
    <w:p>
      <w:pPr>
        <w:spacing w:after="0"/>
        <w:ind w:left="0"/>
        <w:jc w:val="both"/>
      </w:pPr>
      <w:r>
        <w:rPr>
          <w:rFonts w:ascii="Times New Roman"/>
          <w:b w:val="false"/>
          <w:i w:val="false"/>
          <w:color w:val="000000"/>
          <w:sz w:val="28"/>
        </w:rPr>
        <w:t>
      қыртыстарды, әжімдерді жою және ауданын ұлғайту мақсатында терінің табандары мен шеткі учаскелерін өңдеу;</w:t>
      </w:r>
    </w:p>
    <w:p>
      <w:pPr>
        <w:spacing w:after="0"/>
        <w:ind w:left="0"/>
        <w:jc w:val="both"/>
      </w:pPr>
      <w:r>
        <w:rPr>
          <w:rFonts w:ascii="Times New Roman"/>
          <w:b w:val="false"/>
          <w:i w:val="false"/>
          <w:color w:val="000000"/>
          <w:sz w:val="28"/>
        </w:rPr>
        <w:t>
      езу операциясын өткізуге терінің дайындық дәрежесін анықтау.</w:t>
      </w:r>
    </w:p>
    <w:bookmarkStart w:name="z310" w:id="308"/>
    <w:p>
      <w:pPr>
        <w:spacing w:after="0"/>
        <w:ind w:left="0"/>
        <w:jc w:val="both"/>
      </w:pPr>
      <w:r>
        <w:rPr>
          <w:rFonts w:ascii="Times New Roman"/>
          <w:b w:val="false"/>
          <w:i w:val="false"/>
          <w:color w:val="000000"/>
          <w:sz w:val="28"/>
        </w:rPr>
        <w:t>
      202. Білуге тиіс:</w:t>
      </w:r>
    </w:p>
    <w:bookmarkEnd w:id="308"/>
    <w:p>
      <w:pPr>
        <w:spacing w:after="0"/>
        <w:ind w:left="0"/>
        <w:jc w:val="both"/>
      </w:pPr>
      <w:r>
        <w:rPr>
          <w:rFonts w:ascii="Times New Roman"/>
          <w:b w:val="false"/>
          <w:i w:val="false"/>
          <w:color w:val="000000"/>
          <w:sz w:val="28"/>
        </w:rPr>
        <w:t xml:space="preserve">
      көп столды машиналар мен сүргілеуші үлгісіндегі машиналарда терілерді езу әдістері; </w:t>
      </w:r>
    </w:p>
    <w:p>
      <w:pPr>
        <w:spacing w:after="0"/>
        <w:ind w:left="0"/>
        <w:jc w:val="both"/>
      </w:pPr>
      <w:r>
        <w:rPr>
          <w:rFonts w:ascii="Times New Roman"/>
          <w:b w:val="false"/>
          <w:i w:val="false"/>
          <w:color w:val="000000"/>
          <w:sz w:val="28"/>
        </w:rPr>
        <w:t xml:space="preserve">
      тері өңдеудің болуы мүмкін ақаулар (сыдыру, жыру, нашар езу, ажырау, үзілу), оларды анықтау және жою тәсілдері; </w:t>
      </w:r>
    </w:p>
    <w:p>
      <w:pPr>
        <w:spacing w:after="0"/>
        <w:ind w:left="0"/>
        <w:jc w:val="both"/>
      </w:pPr>
      <w:r>
        <w:rPr>
          <w:rFonts w:ascii="Times New Roman"/>
          <w:b w:val="false"/>
          <w:i w:val="false"/>
          <w:color w:val="000000"/>
          <w:sz w:val="28"/>
        </w:rPr>
        <w:t>
      қолданылатын машиналарды реттеу және пайдалану тәртіптері.</w:t>
      </w:r>
    </w:p>
    <w:bookmarkStart w:name="z311" w:id="309"/>
    <w:p>
      <w:pPr>
        <w:spacing w:after="0"/>
        <w:ind w:left="0"/>
        <w:jc w:val="left"/>
      </w:pPr>
      <w:r>
        <w:rPr>
          <w:rFonts w:ascii="Times New Roman"/>
          <w:b/>
          <w:i w:val="false"/>
          <w:color w:val="000000"/>
        </w:rPr>
        <w:t xml:space="preserve"> 35-параграф. Терілерді езуші, 4-разряд</w:t>
      </w:r>
    </w:p>
    <w:bookmarkEnd w:id="309"/>
    <w:bookmarkStart w:name="z312" w:id="310"/>
    <w:p>
      <w:pPr>
        <w:spacing w:after="0"/>
        <w:ind w:left="0"/>
        <w:jc w:val="both"/>
      </w:pPr>
      <w:r>
        <w:rPr>
          <w:rFonts w:ascii="Times New Roman"/>
          <w:b w:val="false"/>
          <w:i w:val="false"/>
          <w:color w:val="000000"/>
          <w:sz w:val="28"/>
        </w:rPr>
        <w:t>
      203. Жұмыс сипаттамасы:</w:t>
      </w:r>
    </w:p>
    <w:bookmarkEnd w:id="310"/>
    <w:p>
      <w:pPr>
        <w:spacing w:after="0"/>
        <w:ind w:left="0"/>
        <w:jc w:val="both"/>
      </w:pPr>
      <w:r>
        <w:rPr>
          <w:rFonts w:ascii="Times New Roman"/>
          <w:b w:val="false"/>
          <w:i w:val="false"/>
          <w:color w:val="000000"/>
          <w:sz w:val="28"/>
        </w:rPr>
        <w:t>
      білігі бар машиналарда және циклялармен қолмен юфть пен шевроны (ешкі былғарысын) қыртыстарды, әжімдерді жою және ауданын ұлғайту мақсатында езу;</w:t>
      </w:r>
    </w:p>
    <w:p>
      <w:pPr>
        <w:spacing w:after="0"/>
        <w:ind w:left="0"/>
        <w:jc w:val="both"/>
      </w:pPr>
      <w:r>
        <w:rPr>
          <w:rFonts w:ascii="Times New Roman"/>
          <w:b w:val="false"/>
          <w:i w:val="false"/>
          <w:color w:val="000000"/>
          <w:sz w:val="28"/>
        </w:rPr>
        <w:t>
      біліктер арасындағы саңылауды, қыздырылатын біліктің температурасын реттеу;</w:t>
      </w:r>
    </w:p>
    <w:p>
      <w:pPr>
        <w:spacing w:after="0"/>
        <w:ind w:left="0"/>
        <w:jc w:val="both"/>
      </w:pPr>
      <w:r>
        <w:rPr>
          <w:rFonts w:ascii="Times New Roman"/>
          <w:b w:val="false"/>
          <w:i w:val="false"/>
          <w:color w:val="000000"/>
          <w:sz w:val="28"/>
        </w:rPr>
        <w:t>
      өңделген жартылай фабрикатты төсеу;</w:t>
      </w:r>
    </w:p>
    <w:p>
      <w:pPr>
        <w:spacing w:after="0"/>
        <w:ind w:left="0"/>
        <w:jc w:val="both"/>
      </w:pPr>
      <w:r>
        <w:rPr>
          <w:rFonts w:ascii="Times New Roman"/>
          <w:b w:val="false"/>
          <w:i w:val="false"/>
          <w:color w:val="000000"/>
          <w:sz w:val="28"/>
        </w:rPr>
        <w:t>
      цикляларды түзету.</w:t>
      </w:r>
    </w:p>
    <w:bookmarkStart w:name="z313" w:id="311"/>
    <w:p>
      <w:pPr>
        <w:spacing w:after="0"/>
        <w:ind w:left="0"/>
        <w:jc w:val="both"/>
      </w:pPr>
      <w:r>
        <w:rPr>
          <w:rFonts w:ascii="Times New Roman"/>
          <w:b w:val="false"/>
          <w:i w:val="false"/>
          <w:color w:val="000000"/>
          <w:sz w:val="28"/>
        </w:rPr>
        <w:t>
      204. Білуге тиіс:</w:t>
      </w:r>
    </w:p>
    <w:bookmarkEnd w:id="311"/>
    <w:p>
      <w:pPr>
        <w:spacing w:after="0"/>
        <w:ind w:left="0"/>
        <w:jc w:val="both"/>
      </w:pPr>
      <w:r>
        <w:rPr>
          <w:rFonts w:ascii="Times New Roman"/>
          <w:b w:val="false"/>
          <w:i w:val="false"/>
          <w:color w:val="000000"/>
          <w:sz w:val="28"/>
        </w:rPr>
        <w:t xml:space="preserve">
      білігі бар машиналарда теріні, циклялармен қолмен юфть пен шевроны (ешкі былғарысын), өңделген былғарылық жартылай фабрикаттарды төсеу тәртіптері; </w:t>
      </w:r>
    </w:p>
    <w:p>
      <w:pPr>
        <w:spacing w:after="0"/>
        <w:ind w:left="0"/>
        <w:jc w:val="both"/>
      </w:pPr>
      <w:r>
        <w:rPr>
          <w:rFonts w:ascii="Times New Roman"/>
          <w:b w:val="false"/>
          <w:i w:val="false"/>
          <w:color w:val="000000"/>
          <w:sz w:val="28"/>
        </w:rPr>
        <w:t xml:space="preserve">
      білігі бар машиналардың құрылысы, оларды реттеу және жөндеу тәртіптері; </w:t>
      </w:r>
    </w:p>
    <w:p>
      <w:pPr>
        <w:spacing w:after="0"/>
        <w:ind w:left="0"/>
        <w:jc w:val="both"/>
      </w:pPr>
      <w:r>
        <w:rPr>
          <w:rFonts w:ascii="Times New Roman"/>
          <w:b w:val="false"/>
          <w:i w:val="false"/>
          <w:color w:val="000000"/>
          <w:sz w:val="28"/>
        </w:rPr>
        <w:t>
      цикляларды түзету тәсілдері.</w:t>
      </w:r>
    </w:p>
    <w:bookmarkStart w:name="z314" w:id="312"/>
    <w:p>
      <w:pPr>
        <w:spacing w:after="0"/>
        <w:ind w:left="0"/>
        <w:jc w:val="left"/>
      </w:pPr>
      <w:r>
        <w:rPr>
          <w:rFonts w:ascii="Times New Roman"/>
          <w:b/>
          <w:i w:val="false"/>
          <w:color w:val="000000"/>
        </w:rPr>
        <w:t xml:space="preserve"> 36-параграф. Терілерді езуші, 5-разряд</w:t>
      </w:r>
    </w:p>
    <w:bookmarkEnd w:id="312"/>
    <w:bookmarkStart w:name="z315" w:id="313"/>
    <w:p>
      <w:pPr>
        <w:spacing w:after="0"/>
        <w:ind w:left="0"/>
        <w:jc w:val="both"/>
      </w:pPr>
      <w:r>
        <w:rPr>
          <w:rFonts w:ascii="Times New Roman"/>
          <w:b w:val="false"/>
          <w:i w:val="false"/>
          <w:color w:val="000000"/>
          <w:sz w:val="28"/>
        </w:rPr>
        <w:t>
      205. Жұмыс сипаттамасы:</w:t>
      </w:r>
    </w:p>
    <w:bookmarkEnd w:id="313"/>
    <w:p>
      <w:pPr>
        <w:spacing w:after="0"/>
        <w:ind w:left="0"/>
        <w:jc w:val="both"/>
      </w:pPr>
      <w:r>
        <w:rPr>
          <w:rFonts w:ascii="Times New Roman"/>
          <w:b w:val="false"/>
          <w:i w:val="false"/>
          <w:color w:val="000000"/>
          <w:sz w:val="28"/>
        </w:rPr>
        <w:t>
      қыртыстарды, қатпарларды жою және ауданын ұлғайту мақсатында барабанды машиналарда терілерді езу;</w:t>
      </w:r>
    </w:p>
    <w:p>
      <w:pPr>
        <w:spacing w:after="0"/>
        <w:ind w:left="0"/>
        <w:jc w:val="both"/>
      </w:pPr>
      <w:r>
        <w:rPr>
          <w:rFonts w:ascii="Times New Roman"/>
          <w:b w:val="false"/>
          <w:i w:val="false"/>
          <w:color w:val="000000"/>
          <w:sz w:val="28"/>
        </w:rPr>
        <w:t>
      өңделетін терілердің қалыңдығы мен түріне байланысты пышақты және тірек барабандарының арасындағы саңылауды реттеу.</w:t>
      </w:r>
    </w:p>
    <w:bookmarkStart w:name="z316" w:id="314"/>
    <w:p>
      <w:pPr>
        <w:spacing w:after="0"/>
        <w:ind w:left="0"/>
        <w:jc w:val="both"/>
      </w:pPr>
      <w:r>
        <w:rPr>
          <w:rFonts w:ascii="Times New Roman"/>
          <w:b w:val="false"/>
          <w:i w:val="false"/>
          <w:color w:val="000000"/>
          <w:sz w:val="28"/>
        </w:rPr>
        <w:t>
      206. Білуге тиіс:</w:t>
      </w:r>
    </w:p>
    <w:bookmarkEnd w:id="314"/>
    <w:p>
      <w:pPr>
        <w:spacing w:after="0"/>
        <w:ind w:left="0"/>
        <w:jc w:val="both"/>
      </w:pPr>
      <w:r>
        <w:rPr>
          <w:rFonts w:ascii="Times New Roman"/>
          <w:b w:val="false"/>
          <w:i w:val="false"/>
          <w:color w:val="000000"/>
          <w:sz w:val="28"/>
        </w:rPr>
        <w:t xml:space="preserve">
      барабанды машиналарда терілерді езу тәртіптері; </w:t>
      </w:r>
    </w:p>
    <w:p>
      <w:pPr>
        <w:spacing w:after="0"/>
        <w:ind w:left="0"/>
        <w:jc w:val="both"/>
      </w:pPr>
      <w:r>
        <w:rPr>
          <w:rFonts w:ascii="Times New Roman"/>
          <w:b w:val="false"/>
          <w:i w:val="false"/>
          <w:color w:val="000000"/>
          <w:sz w:val="28"/>
        </w:rPr>
        <w:t>
      барабанды машиналардың құрылысы, оларды реттеу және пайдалану тәртіптері.</w:t>
      </w:r>
    </w:p>
    <w:bookmarkStart w:name="z317" w:id="315"/>
    <w:p>
      <w:pPr>
        <w:spacing w:after="0"/>
        <w:ind w:left="0"/>
        <w:jc w:val="left"/>
      </w:pPr>
      <w:r>
        <w:rPr>
          <w:rFonts w:ascii="Times New Roman"/>
          <w:b/>
          <w:i w:val="false"/>
          <w:color w:val="000000"/>
        </w:rPr>
        <w:t xml:space="preserve"> 37-параграф. Терілерді жұқартушы, 3-разряд</w:t>
      </w:r>
    </w:p>
    <w:bookmarkEnd w:id="315"/>
    <w:bookmarkStart w:name="z318" w:id="316"/>
    <w:p>
      <w:pPr>
        <w:spacing w:after="0"/>
        <w:ind w:left="0"/>
        <w:jc w:val="both"/>
      </w:pPr>
      <w:r>
        <w:rPr>
          <w:rFonts w:ascii="Times New Roman"/>
          <w:b w:val="false"/>
          <w:i w:val="false"/>
          <w:color w:val="000000"/>
          <w:sz w:val="28"/>
        </w:rPr>
        <w:t>
      207. Жұмыс сипаттамасы:</w:t>
      </w:r>
    </w:p>
    <w:bookmarkEnd w:id="316"/>
    <w:p>
      <w:pPr>
        <w:spacing w:after="0"/>
        <w:ind w:left="0"/>
        <w:jc w:val="both"/>
      </w:pPr>
      <w:r>
        <w:rPr>
          <w:rFonts w:ascii="Times New Roman"/>
          <w:b w:val="false"/>
          <w:i w:val="false"/>
          <w:color w:val="000000"/>
          <w:sz w:val="28"/>
        </w:rPr>
        <w:t>
      транспортер таспасынан терілерді алумен қоса өтетін катоктармен терілерді жұқарту;</w:t>
      </w:r>
    </w:p>
    <w:p>
      <w:pPr>
        <w:spacing w:after="0"/>
        <w:ind w:left="0"/>
        <w:jc w:val="both"/>
      </w:pPr>
      <w:r>
        <w:rPr>
          <w:rFonts w:ascii="Times New Roman"/>
          <w:b w:val="false"/>
          <w:i w:val="false"/>
          <w:color w:val="000000"/>
          <w:sz w:val="28"/>
        </w:rPr>
        <w:t>
      өтетін катоктар роликтерінің теріге қысымын реттеуге қатысу және оның жұмысын бақылау.</w:t>
      </w:r>
    </w:p>
    <w:bookmarkStart w:name="z319" w:id="317"/>
    <w:p>
      <w:pPr>
        <w:spacing w:after="0"/>
        <w:ind w:left="0"/>
        <w:jc w:val="both"/>
      </w:pPr>
      <w:r>
        <w:rPr>
          <w:rFonts w:ascii="Times New Roman"/>
          <w:b w:val="false"/>
          <w:i w:val="false"/>
          <w:color w:val="000000"/>
          <w:sz w:val="28"/>
        </w:rPr>
        <w:t>
      208. Білуге тиіс:</w:t>
      </w:r>
    </w:p>
    <w:bookmarkEnd w:id="317"/>
    <w:p>
      <w:pPr>
        <w:spacing w:after="0"/>
        <w:ind w:left="0"/>
        <w:jc w:val="both"/>
      </w:pPr>
      <w:r>
        <w:rPr>
          <w:rFonts w:ascii="Times New Roman"/>
          <w:b w:val="false"/>
          <w:i w:val="false"/>
          <w:color w:val="000000"/>
          <w:sz w:val="28"/>
        </w:rPr>
        <w:t xml:space="preserve">
      өтетін катоктармен теріні жұқарту тәртіптері; </w:t>
      </w:r>
    </w:p>
    <w:p>
      <w:pPr>
        <w:spacing w:after="0"/>
        <w:ind w:left="0"/>
        <w:jc w:val="both"/>
      </w:pPr>
      <w:r>
        <w:rPr>
          <w:rFonts w:ascii="Times New Roman"/>
          <w:b w:val="false"/>
          <w:i w:val="false"/>
          <w:color w:val="000000"/>
          <w:sz w:val="28"/>
        </w:rPr>
        <w:t xml:space="preserve">
      жұқартуға дейін және одан кейін былғары жартылай фабрикаттарына қойылатын талаптар; </w:t>
      </w:r>
    </w:p>
    <w:p>
      <w:pPr>
        <w:spacing w:after="0"/>
        <w:ind w:left="0"/>
        <w:jc w:val="both"/>
      </w:pPr>
      <w:r>
        <w:rPr>
          <w:rFonts w:ascii="Times New Roman"/>
          <w:b w:val="false"/>
          <w:i w:val="false"/>
          <w:color w:val="000000"/>
          <w:sz w:val="28"/>
        </w:rPr>
        <w:t>
      терілерді жұқартатын өтетін катоктардың құрылысы мен әрекет ету қағидаты.</w:t>
      </w:r>
    </w:p>
    <w:bookmarkStart w:name="z320" w:id="318"/>
    <w:p>
      <w:pPr>
        <w:spacing w:after="0"/>
        <w:ind w:left="0"/>
        <w:jc w:val="left"/>
      </w:pPr>
      <w:r>
        <w:rPr>
          <w:rFonts w:ascii="Times New Roman"/>
          <w:b/>
          <w:i w:val="false"/>
          <w:color w:val="000000"/>
        </w:rPr>
        <w:t xml:space="preserve"> 38-параграф. Терілерді жұқартушы, 4-разряд</w:t>
      </w:r>
    </w:p>
    <w:bookmarkEnd w:id="318"/>
    <w:bookmarkStart w:name="z321" w:id="319"/>
    <w:p>
      <w:pPr>
        <w:spacing w:after="0"/>
        <w:ind w:left="0"/>
        <w:jc w:val="both"/>
      </w:pPr>
      <w:r>
        <w:rPr>
          <w:rFonts w:ascii="Times New Roman"/>
          <w:b w:val="false"/>
          <w:i w:val="false"/>
          <w:color w:val="000000"/>
          <w:sz w:val="28"/>
        </w:rPr>
        <w:t>
      209. Жұмыс сипаттамасы:</w:t>
      </w:r>
    </w:p>
    <w:bookmarkEnd w:id="319"/>
    <w:p>
      <w:pPr>
        <w:spacing w:after="0"/>
        <w:ind w:left="0"/>
        <w:jc w:val="both"/>
      </w:pPr>
      <w:r>
        <w:rPr>
          <w:rFonts w:ascii="Times New Roman"/>
          <w:b w:val="false"/>
          <w:i w:val="false"/>
          <w:color w:val="000000"/>
          <w:sz w:val="28"/>
        </w:rPr>
        <w:t>
      қыртыстарды, дақтарды терінің беткі жағында болдырмай, мүлтіксіз өтетін таптауыштың транспортеріне терілердің бетін жоғары қаратып төсеумен қоса теріні нығыздау және оған қажетті қаттылықты беру мақсатында өтетін таптауыштарда терілерді жұқарту;</w:t>
      </w:r>
    </w:p>
    <w:p>
      <w:pPr>
        <w:spacing w:after="0"/>
        <w:ind w:left="0"/>
        <w:jc w:val="both"/>
      </w:pPr>
      <w:r>
        <w:rPr>
          <w:rFonts w:ascii="Times New Roman"/>
          <w:b w:val="false"/>
          <w:i w:val="false"/>
          <w:color w:val="000000"/>
          <w:sz w:val="28"/>
        </w:rPr>
        <w:t>
      таптауыш роликтерінің теріге қысымын реттеу.</w:t>
      </w:r>
    </w:p>
    <w:bookmarkStart w:name="z322" w:id="320"/>
    <w:p>
      <w:pPr>
        <w:spacing w:after="0"/>
        <w:ind w:left="0"/>
        <w:jc w:val="both"/>
      </w:pPr>
      <w:r>
        <w:rPr>
          <w:rFonts w:ascii="Times New Roman"/>
          <w:b w:val="false"/>
          <w:i w:val="false"/>
          <w:color w:val="000000"/>
          <w:sz w:val="28"/>
        </w:rPr>
        <w:t>
      210. Білуге тиіс:</w:t>
      </w:r>
    </w:p>
    <w:bookmarkEnd w:id="320"/>
    <w:p>
      <w:pPr>
        <w:spacing w:after="0"/>
        <w:ind w:left="0"/>
        <w:jc w:val="both"/>
      </w:pPr>
      <w:r>
        <w:rPr>
          <w:rFonts w:ascii="Times New Roman"/>
          <w:b w:val="false"/>
          <w:i w:val="false"/>
          <w:color w:val="000000"/>
          <w:sz w:val="28"/>
        </w:rPr>
        <w:t xml:space="preserve">
      дайын теріні тағайындауды ескере отырып, өтпелі таптауыштармен теріні жұқарту тәсілдері; </w:t>
      </w:r>
    </w:p>
    <w:p>
      <w:pPr>
        <w:spacing w:after="0"/>
        <w:ind w:left="0"/>
        <w:jc w:val="both"/>
      </w:pPr>
      <w:r>
        <w:rPr>
          <w:rFonts w:ascii="Times New Roman"/>
          <w:b w:val="false"/>
          <w:i w:val="false"/>
          <w:color w:val="000000"/>
          <w:sz w:val="28"/>
        </w:rPr>
        <w:t>
      өтпелі таптауыштарды техникалық пайдалану және таптауыш роликтердің теріге қысымын реттеу тәртіптері.</w:t>
      </w:r>
    </w:p>
    <w:bookmarkStart w:name="z323" w:id="321"/>
    <w:p>
      <w:pPr>
        <w:spacing w:after="0"/>
        <w:ind w:left="0"/>
        <w:jc w:val="left"/>
      </w:pPr>
      <w:r>
        <w:rPr>
          <w:rFonts w:ascii="Times New Roman"/>
          <w:b/>
          <w:i w:val="false"/>
          <w:color w:val="000000"/>
        </w:rPr>
        <w:t xml:space="preserve"> 39-параграф. Терілерді жұқартушы, 5-разряд</w:t>
      </w:r>
    </w:p>
    <w:bookmarkEnd w:id="321"/>
    <w:bookmarkStart w:name="z324" w:id="322"/>
    <w:p>
      <w:pPr>
        <w:spacing w:after="0"/>
        <w:ind w:left="0"/>
        <w:jc w:val="both"/>
      </w:pPr>
      <w:r>
        <w:rPr>
          <w:rFonts w:ascii="Times New Roman"/>
          <w:b w:val="false"/>
          <w:i w:val="false"/>
          <w:color w:val="000000"/>
          <w:sz w:val="28"/>
        </w:rPr>
        <w:t>
      211. Жұмыс сипаттамасы:</w:t>
      </w:r>
    </w:p>
    <w:bookmarkEnd w:id="322"/>
    <w:p>
      <w:pPr>
        <w:spacing w:after="0"/>
        <w:ind w:left="0"/>
        <w:jc w:val="both"/>
      </w:pPr>
      <w:r>
        <w:rPr>
          <w:rFonts w:ascii="Times New Roman"/>
          <w:b w:val="false"/>
          <w:i w:val="false"/>
          <w:color w:val="000000"/>
          <w:sz w:val="28"/>
        </w:rPr>
        <w:t>
      гидравликалық өтпейтін таптауыштарда теріні нығыздау және оған қажетті қаттылықты, төзімділікті, жалтырақты беру мақсатында терілерді жұқарту;</w:t>
      </w:r>
    </w:p>
    <w:p>
      <w:pPr>
        <w:spacing w:after="0"/>
        <w:ind w:left="0"/>
        <w:jc w:val="both"/>
      </w:pPr>
      <w:r>
        <w:rPr>
          <w:rFonts w:ascii="Times New Roman"/>
          <w:b w:val="false"/>
          <w:i w:val="false"/>
          <w:color w:val="000000"/>
          <w:sz w:val="28"/>
        </w:rPr>
        <w:t>
      үстел плитасына беткі жағын жоғары қаратып терілерді төсеу және оларды учаскелер бойынша жұқарту;</w:t>
      </w:r>
    </w:p>
    <w:p>
      <w:pPr>
        <w:spacing w:after="0"/>
        <w:ind w:left="0"/>
        <w:jc w:val="both"/>
      </w:pPr>
      <w:r>
        <w:rPr>
          <w:rFonts w:ascii="Times New Roman"/>
          <w:b w:val="false"/>
          <w:i w:val="false"/>
          <w:color w:val="000000"/>
          <w:sz w:val="28"/>
        </w:rPr>
        <w:t>
      жұқарту роликтерінің теріге қысымын оның мақсатына сәйкес реттеу;</w:t>
      </w:r>
    </w:p>
    <w:p>
      <w:pPr>
        <w:spacing w:after="0"/>
        <w:ind w:left="0"/>
        <w:jc w:val="both"/>
      </w:pPr>
      <w:r>
        <w:rPr>
          <w:rFonts w:ascii="Times New Roman"/>
          <w:b w:val="false"/>
          <w:i w:val="false"/>
          <w:color w:val="000000"/>
          <w:sz w:val="28"/>
        </w:rPr>
        <w:t>
      таптауыштың басқару тетігінде орналасқан бақылау және өлшеу құралдарын байқау.</w:t>
      </w:r>
    </w:p>
    <w:bookmarkStart w:name="z325" w:id="323"/>
    <w:p>
      <w:pPr>
        <w:spacing w:after="0"/>
        <w:ind w:left="0"/>
        <w:jc w:val="both"/>
      </w:pPr>
      <w:r>
        <w:rPr>
          <w:rFonts w:ascii="Times New Roman"/>
          <w:b w:val="false"/>
          <w:i w:val="false"/>
          <w:color w:val="000000"/>
          <w:sz w:val="28"/>
        </w:rPr>
        <w:t>
      212. Білуге тиіс:</w:t>
      </w:r>
    </w:p>
    <w:bookmarkEnd w:id="323"/>
    <w:p>
      <w:pPr>
        <w:spacing w:after="0"/>
        <w:ind w:left="0"/>
        <w:jc w:val="both"/>
      </w:pPr>
      <w:r>
        <w:rPr>
          <w:rFonts w:ascii="Times New Roman"/>
          <w:b w:val="false"/>
          <w:i w:val="false"/>
          <w:color w:val="000000"/>
          <w:sz w:val="28"/>
        </w:rPr>
        <w:t xml:space="preserve">
      дайын теріні тағайындауды ескере отырып, гидравликалық өтпейтін таптауыштарда жұқартудың технологиялық режимі; </w:t>
      </w:r>
    </w:p>
    <w:p>
      <w:pPr>
        <w:spacing w:after="0"/>
        <w:ind w:left="0"/>
        <w:jc w:val="both"/>
      </w:pPr>
      <w:r>
        <w:rPr>
          <w:rFonts w:ascii="Times New Roman"/>
          <w:b w:val="false"/>
          <w:i w:val="false"/>
          <w:color w:val="000000"/>
          <w:sz w:val="28"/>
        </w:rPr>
        <w:t>
      гидравликалық өтпейтін таптауыштар мен бақылау және өлшеу құралдарының құрылысы, оларды жөндеу тәртіптері.</w:t>
      </w:r>
    </w:p>
    <w:bookmarkStart w:name="z326" w:id="324"/>
    <w:p>
      <w:pPr>
        <w:spacing w:after="0"/>
        <w:ind w:left="0"/>
        <w:jc w:val="left"/>
      </w:pPr>
      <w:r>
        <w:rPr>
          <w:rFonts w:ascii="Times New Roman"/>
          <w:b/>
          <w:i w:val="false"/>
          <w:color w:val="000000"/>
        </w:rPr>
        <w:t xml:space="preserve"> 40-параграф. Терілерді лактаушы, 5-разряд</w:t>
      </w:r>
    </w:p>
    <w:bookmarkEnd w:id="324"/>
    <w:bookmarkStart w:name="z327" w:id="325"/>
    <w:p>
      <w:pPr>
        <w:spacing w:after="0"/>
        <w:ind w:left="0"/>
        <w:jc w:val="both"/>
      </w:pPr>
      <w:r>
        <w:rPr>
          <w:rFonts w:ascii="Times New Roman"/>
          <w:b w:val="false"/>
          <w:i w:val="false"/>
          <w:color w:val="000000"/>
          <w:sz w:val="28"/>
        </w:rPr>
        <w:t>
      213. Жұмыс сипаттамасы:</w:t>
      </w:r>
    </w:p>
    <w:bookmarkEnd w:id="325"/>
    <w:p>
      <w:pPr>
        <w:spacing w:after="0"/>
        <w:ind w:left="0"/>
        <w:jc w:val="both"/>
      </w:pPr>
      <w:r>
        <w:rPr>
          <w:rFonts w:ascii="Times New Roman"/>
          <w:b w:val="false"/>
          <w:i w:val="false"/>
          <w:color w:val="000000"/>
          <w:sz w:val="28"/>
        </w:rPr>
        <w:t>
      бетіне айнадай жылтырақ беру мақсатында шашатын машинада терілерді лактау;</w:t>
      </w:r>
    </w:p>
    <w:p>
      <w:pPr>
        <w:spacing w:after="0"/>
        <w:ind w:left="0"/>
        <w:jc w:val="both"/>
      </w:pPr>
      <w:r>
        <w:rPr>
          <w:rFonts w:ascii="Times New Roman"/>
          <w:b w:val="false"/>
          <w:i w:val="false"/>
          <w:color w:val="000000"/>
          <w:sz w:val="28"/>
        </w:rPr>
        <w:t>
      лактауға терілерді дайындау, оларды рамаларға керу, терінің бетін шаңнан тазарту, майсыздандыру төсеме бояу жағу;</w:t>
      </w:r>
    </w:p>
    <w:p>
      <w:pPr>
        <w:spacing w:after="0"/>
        <w:ind w:left="0"/>
        <w:jc w:val="both"/>
      </w:pPr>
      <w:r>
        <w:rPr>
          <w:rFonts w:ascii="Times New Roman"/>
          <w:b w:val="false"/>
          <w:i w:val="false"/>
          <w:color w:val="000000"/>
          <w:sz w:val="28"/>
        </w:rPr>
        <w:t>
      кептіргіштерге терілерімен бірге рамаларды орнату;</w:t>
      </w:r>
    </w:p>
    <w:p>
      <w:pPr>
        <w:spacing w:after="0"/>
        <w:ind w:left="0"/>
        <w:jc w:val="both"/>
      </w:pPr>
      <w:r>
        <w:rPr>
          <w:rFonts w:ascii="Times New Roman"/>
          <w:b w:val="false"/>
          <w:i w:val="false"/>
          <w:color w:val="000000"/>
          <w:sz w:val="28"/>
        </w:rPr>
        <w:t>
      лакты тасымалдау, сүзгіден өткізу және шашатын машинаның шығыс сыйымдылығына құю;</w:t>
      </w:r>
    </w:p>
    <w:p>
      <w:pPr>
        <w:spacing w:after="0"/>
        <w:ind w:left="0"/>
        <w:jc w:val="both"/>
      </w:pPr>
      <w:r>
        <w:rPr>
          <w:rFonts w:ascii="Times New Roman"/>
          <w:b w:val="false"/>
          <w:i w:val="false"/>
          <w:color w:val="000000"/>
          <w:sz w:val="28"/>
        </w:rPr>
        <w:t>
      лак шашатын машинаның жұмысын және лактың берілуін бақылау;</w:t>
      </w:r>
    </w:p>
    <w:p>
      <w:pPr>
        <w:spacing w:after="0"/>
        <w:ind w:left="0"/>
        <w:jc w:val="both"/>
      </w:pPr>
      <w:r>
        <w:rPr>
          <w:rFonts w:ascii="Times New Roman"/>
          <w:b w:val="false"/>
          <w:i w:val="false"/>
          <w:color w:val="000000"/>
          <w:sz w:val="28"/>
        </w:rPr>
        <w:t>
      лак шашатын машинаны реттеу және жөндеу;</w:t>
      </w:r>
    </w:p>
    <w:p>
      <w:pPr>
        <w:spacing w:after="0"/>
        <w:ind w:left="0"/>
        <w:jc w:val="both"/>
      </w:pPr>
      <w:r>
        <w:rPr>
          <w:rFonts w:ascii="Times New Roman"/>
          <w:b w:val="false"/>
          <w:i w:val="false"/>
          <w:color w:val="000000"/>
          <w:sz w:val="28"/>
        </w:rPr>
        <w:t>
      кептіру қондырғысында терілерді кептірудің технологиялық режимін реттеу;</w:t>
      </w:r>
    </w:p>
    <w:p>
      <w:pPr>
        <w:spacing w:after="0"/>
        <w:ind w:left="0"/>
        <w:jc w:val="both"/>
      </w:pPr>
      <w:r>
        <w:rPr>
          <w:rFonts w:ascii="Times New Roman"/>
          <w:b w:val="false"/>
          <w:i w:val="false"/>
          <w:color w:val="000000"/>
          <w:sz w:val="28"/>
        </w:rPr>
        <w:t>
      кептіру процесінде лакталған терілердің дайындығын анықтау, рамалардан терілерді түсіру және дестелеп жинау;</w:t>
      </w:r>
    </w:p>
    <w:p>
      <w:pPr>
        <w:spacing w:after="0"/>
        <w:ind w:left="0"/>
        <w:jc w:val="both"/>
      </w:pPr>
      <w:r>
        <w:rPr>
          <w:rFonts w:ascii="Times New Roman"/>
          <w:b w:val="false"/>
          <w:i w:val="false"/>
          <w:color w:val="000000"/>
          <w:sz w:val="28"/>
        </w:rPr>
        <w:t>
      терінің жасанды бетін жасау үшін полиуретандық қабықшалы былғары жартылай фабрикатын қосарлау;</w:t>
      </w:r>
    </w:p>
    <w:p>
      <w:pPr>
        <w:spacing w:after="0"/>
        <w:ind w:left="0"/>
        <w:jc w:val="both"/>
      </w:pPr>
      <w:r>
        <w:rPr>
          <w:rFonts w:ascii="Times New Roman"/>
          <w:b w:val="false"/>
          <w:i w:val="false"/>
          <w:color w:val="000000"/>
          <w:sz w:val="28"/>
        </w:rPr>
        <w:t>
      матрицаларды даярлау және оларды төсеме бояуға дайындау;</w:t>
      </w:r>
    </w:p>
    <w:p>
      <w:pPr>
        <w:spacing w:after="0"/>
        <w:ind w:left="0"/>
        <w:jc w:val="both"/>
      </w:pPr>
      <w:r>
        <w:rPr>
          <w:rFonts w:ascii="Times New Roman"/>
          <w:b w:val="false"/>
          <w:i w:val="false"/>
          <w:color w:val="000000"/>
          <w:sz w:val="28"/>
        </w:rPr>
        <w:t>
      қосарлауға былғары жартылай фабрикатының жарамдылығын тексеру және оны дайындау;</w:t>
      </w:r>
    </w:p>
    <w:p>
      <w:pPr>
        <w:spacing w:after="0"/>
        <w:ind w:left="0"/>
        <w:jc w:val="both"/>
      </w:pPr>
      <w:r>
        <w:rPr>
          <w:rFonts w:ascii="Times New Roman"/>
          <w:b w:val="false"/>
          <w:i w:val="false"/>
          <w:color w:val="000000"/>
          <w:sz w:val="28"/>
        </w:rPr>
        <w:t>
      бүріккіш камераларында матрицаға полиуретандық қабықшаны жағу;</w:t>
      </w:r>
    </w:p>
    <w:p>
      <w:pPr>
        <w:spacing w:after="0"/>
        <w:ind w:left="0"/>
        <w:jc w:val="both"/>
      </w:pPr>
      <w:r>
        <w:rPr>
          <w:rFonts w:ascii="Times New Roman"/>
          <w:b w:val="false"/>
          <w:i w:val="false"/>
          <w:color w:val="000000"/>
          <w:sz w:val="28"/>
        </w:rPr>
        <w:t>
      полиуретанды матрицаға былғары жартылай фабрикатын жазумен қоса төсеу;</w:t>
      </w:r>
    </w:p>
    <w:p>
      <w:pPr>
        <w:spacing w:after="0"/>
        <w:ind w:left="0"/>
        <w:jc w:val="both"/>
      </w:pPr>
      <w:r>
        <w:rPr>
          <w:rFonts w:ascii="Times New Roman"/>
          <w:b w:val="false"/>
          <w:i w:val="false"/>
          <w:color w:val="000000"/>
          <w:sz w:val="28"/>
        </w:rPr>
        <w:t>
      берілген қосылымдағы, тұтқырлықтағы, температурадағы полиуретандық қоспалардың берілуін, матрицалардың берілу жылдамдығын және өзгелерді бақылау;</w:t>
      </w:r>
    </w:p>
    <w:p>
      <w:pPr>
        <w:spacing w:after="0"/>
        <w:ind w:left="0"/>
        <w:jc w:val="both"/>
      </w:pPr>
      <w:r>
        <w:rPr>
          <w:rFonts w:ascii="Times New Roman"/>
          <w:b w:val="false"/>
          <w:i w:val="false"/>
          <w:color w:val="000000"/>
          <w:sz w:val="28"/>
        </w:rPr>
        <w:t>
      матрицалардан терілерді түсіру және оларды полимеризациялау үшін кептіргіштерге ілу;</w:t>
      </w:r>
    </w:p>
    <w:p>
      <w:pPr>
        <w:spacing w:after="0"/>
        <w:ind w:left="0"/>
        <w:jc w:val="both"/>
      </w:pPr>
      <w:r>
        <w:rPr>
          <w:rFonts w:ascii="Times New Roman"/>
          <w:b w:val="false"/>
          <w:i w:val="false"/>
          <w:color w:val="000000"/>
          <w:sz w:val="28"/>
        </w:rPr>
        <w:t>
      тозған матрицалардағы полиуретандық қабықшаны қалпына келтіру.</w:t>
      </w:r>
    </w:p>
    <w:bookmarkStart w:name="z328" w:id="326"/>
    <w:p>
      <w:pPr>
        <w:spacing w:after="0"/>
        <w:ind w:left="0"/>
        <w:jc w:val="both"/>
      </w:pPr>
      <w:r>
        <w:rPr>
          <w:rFonts w:ascii="Times New Roman"/>
          <w:b w:val="false"/>
          <w:i w:val="false"/>
          <w:color w:val="000000"/>
          <w:sz w:val="28"/>
        </w:rPr>
        <w:t>
      214. Білуге тиіс:</w:t>
      </w:r>
    </w:p>
    <w:bookmarkEnd w:id="326"/>
    <w:p>
      <w:pPr>
        <w:spacing w:after="0"/>
        <w:ind w:left="0"/>
        <w:jc w:val="both"/>
      </w:pPr>
      <w:r>
        <w:rPr>
          <w:rFonts w:ascii="Times New Roman"/>
          <w:b w:val="false"/>
          <w:i w:val="false"/>
          <w:color w:val="000000"/>
          <w:sz w:val="28"/>
        </w:rPr>
        <w:t xml:space="preserve">
      терілерді лактаудың, полиуретанды қабықшалы былғары жартылай фабрикаттарын қосарлаудың тәртіптері, тәсілдері мен әдістері; </w:t>
      </w:r>
    </w:p>
    <w:p>
      <w:pPr>
        <w:spacing w:after="0"/>
        <w:ind w:left="0"/>
        <w:jc w:val="both"/>
      </w:pPr>
      <w:r>
        <w:rPr>
          <w:rFonts w:ascii="Times New Roman"/>
          <w:b w:val="false"/>
          <w:i w:val="false"/>
          <w:color w:val="000000"/>
          <w:sz w:val="28"/>
        </w:rPr>
        <w:t xml:space="preserve">
      лактаумен қосарлауға жіберілетін жартылай фабрикаттардың сапасына қойылатын талаптар; </w:t>
      </w:r>
    </w:p>
    <w:p>
      <w:pPr>
        <w:spacing w:after="0"/>
        <w:ind w:left="0"/>
        <w:jc w:val="both"/>
      </w:pPr>
      <w:r>
        <w:rPr>
          <w:rFonts w:ascii="Times New Roman"/>
          <w:b w:val="false"/>
          <w:i w:val="false"/>
          <w:color w:val="000000"/>
          <w:sz w:val="28"/>
        </w:rPr>
        <w:t xml:space="preserve">
      төсеме бояудың, лак пен полиуретандық қоспалардың қасиеттері; </w:t>
      </w:r>
    </w:p>
    <w:p>
      <w:pPr>
        <w:spacing w:after="0"/>
        <w:ind w:left="0"/>
        <w:jc w:val="both"/>
      </w:pPr>
      <w:r>
        <w:rPr>
          <w:rFonts w:ascii="Times New Roman"/>
          <w:b w:val="false"/>
          <w:i w:val="false"/>
          <w:color w:val="000000"/>
          <w:sz w:val="28"/>
        </w:rPr>
        <w:t xml:space="preserve">
      лакталған, қосарланған терілерді кептірудің технологиялық режимі және олардың дайындық белгілері; </w:t>
      </w:r>
    </w:p>
    <w:p>
      <w:pPr>
        <w:spacing w:after="0"/>
        <w:ind w:left="0"/>
        <w:jc w:val="both"/>
      </w:pPr>
      <w:r>
        <w:rPr>
          <w:rFonts w:ascii="Times New Roman"/>
          <w:b w:val="false"/>
          <w:i w:val="false"/>
          <w:color w:val="000000"/>
          <w:sz w:val="28"/>
        </w:rPr>
        <w:t>
      лакталған және қосарланған терілерге қойылатын мемлекеттік стандарттар, техникалық шарттар;</w:t>
      </w:r>
    </w:p>
    <w:p>
      <w:pPr>
        <w:spacing w:after="0"/>
        <w:ind w:left="0"/>
        <w:jc w:val="both"/>
      </w:pPr>
      <w:r>
        <w:rPr>
          <w:rFonts w:ascii="Times New Roman"/>
          <w:b w:val="false"/>
          <w:i w:val="false"/>
          <w:color w:val="000000"/>
          <w:sz w:val="28"/>
        </w:rPr>
        <w:t xml:space="preserve">
      лакталған және қосарланған терілердің дайындығын анықтау әдістері; </w:t>
      </w:r>
    </w:p>
    <w:p>
      <w:pPr>
        <w:spacing w:after="0"/>
        <w:ind w:left="0"/>
        <w:jc w:val="both"/>
      </w:pPr>
      <w:r>
        <w:rPr>
          <w:rFonts w:ascii="Times New Roman"/>
          <w:b w:val="false"/>
          <w:i w:val="false"/>
          <w:color w:val="000000"/>
          <w:sz w:val="28"/>
        </w:rPr>
        <w:t>
      қызмет көрсету жабдығының құрылысы және әрекет ету қағидаты мен реттеу тәртіптері.</w:t>
      </w:r>
    </w:p>
    <w:bookmarkStart w:name="z329" w:id="327"/>
    <w:p>
      <w:pPr>
        <w:spacing w:after="0"/>
        <w:ind w:left="0"/>
        <w:jc w:val="left"/>
      </w:pPr>
      <w:r>
        <w:rPr>
          <w:rFonts w:ascii="Times New Roman"/>
          <w:b/>
          <w:i w:val="false"/>
          <w:color w:val="000000"/>
        </w:rPr>
        <w:t xml:space="preserve"> 41-параграф. Терілерді майлаушы, 3-разряд</w:t>
      </w:r>
    </w:p>
    <w:bookmarkEnd w:id="327"/>
    <w:bookmarkStart w:name="z330" w:id="328"/>
    <w:p>
      <w:pPr>
        <w:spacing w:after="0"/>
        <w:ind w:left="0"/>
        <w:jc w:val="both"/>
      </w:pPr>
      <w:r>
        <w:rPr>
          <w:rFonts w:ascii="Times New Roman"/>
          <w:b w:val="false"/>
          <w:i w:val="false"/>
          <w:color w:val="000000"/>
          <w:sz w:val="28"/>
        </w:rPr>
        <w:t>
      215. Жұмыс сипаттамасы:</w:t>
      </w:r>
    </w:p>
    <w:bookmarkEnd w:id="328"/>
    <w:p>
      <w:pPr>
        <w:spacing w:after="0"/>
        <w:ind w:left="0"/>
        <w:jc w:val="both"/>
      </w:pPr>
      <w:r>
        <w:rPr>
          <w:rFonts w:ascii="Times New Roman"/>
          <w:b w:val="false"/>
          <w:i w:val="false"/>
          <w:color w:val="000000"/>
          <w:sz w:val="28"/>
        </w:rPr>
        <w:t>
      үстелге терілерді жаюмен бірге оларды қолмен майлау технологиялық процесін жүргізу;</w:t>
      </w:r>
    </w:p>
    <w:p>
      <w:pPr>
        <w:spacing w:after="0"/>
        <w:ind w:left="0"/>
        <w:jc w:val="both"/>
      </w:pPr>
      <w:r>
        <w:rPr>
          <w:rFonts w:ascii="Times New Roman"/>
          <w:b w:val="false"/>
          <w:i w:val="false"/>
          <w:color w:val="000000"/>
          <w:sz w:val="28"/>
        </w:rPr>
        <w:t>
      қолмен терілерге толтырғыштарды енгізу;</w:t>
      </w:r>
    </w:p>
    <w:p>
      <w:pPr>
        <w:spacing w:after="0"/>
        <w:ind w:left="0"/>
        <w:jc w:val="both"/>
      </w:pPr>
      <w:r>
        <w:rPr>
          <w:rFonts w:ascii="Times New Roman"/>
          <w:b w:val="false"/>
          <w:i w:val="false"/>
          <w:color w:val="000000"/>
          <w:sz w:val="28"/>
        </w:rPr>
        <w:t>
      теріден жасалған техникалық бұйымдарды майлау;</w:t>
      </w:r>
    </w:p>
    <w:p>
      <w:pPr>
        <w:spacing w:after="0"/>
        <w:ind w:left="0"/>
        <w:jc w:val="both"/>
      </w:pPr>
      <w:r>
        <w:rPr>
          <w:rFonts w:ascii="Times New Roman"/>
          <w:b w:val="false"/>
          <w:i w:val="false"/>
          <w:color w:val="000000"/>
          <w:sz w:val="28"/>
        </w:rPr>
        <w:t>
      майлау қоспаларын жасау және оларды жұмыс орнына тасымалдау.</w:t>
      </w:r>
    </w:p>
    <w:bookmarkStart w:name="z331" w:id="329"/>
    <w:p>
      <w:pPr>
        <w:spacing w:after="0"/>
        <w:ind w:left="0"/>
        <w:jc w:val="both"/>
      </w:pPr>
      <w:r>
        <w:rPr>
          <w:rFonts w:ascii="Times New Roman"/>
          <w:b w:val="false"/>
          <w:i w:val="false"/>
          <w:color w:val="000000"/>
          <w:sz w:val="28"/>
        </w:rPr>
        <w:t>
      216. Білуге тиіс:</w:t>
      </w:r>
    </w:p>
    <w:bookmarkEnd w:id="329"/>
    <w:p>
      <w:pPr>
        <w:spacing w:after="0"/>
        <w:ind w:left="0"/>
        <w:jc w:val="both"/>
      </w:pPr>
      <w:r>
        <w:rPr>
          <w:rFonts w:ascii="Times New Roman"/>
          <w:b w:val="false"/>
          <w:i w:val="false"/>
          <w:color w:val="000000"/>
          <w:sz w:val="28"/>
        </w:rPr>
        <w:t xml:space="preserve">
      терілерді майлау және толтыру процестерін орындау тәртіптері; </w:t>
      </w:r>
    </w:p>
    <w:p>
      <w:pPr>
        <w:spacing w:after="0"/>
        <w:ind w:left="0"/>
        <w:jc w:val="both"/>
      </w:pPr>
      <w:r>
        <w:rPr>
          <w:rFonts w:ascii="Times New Roman"/>
          <w:b w:val="false"/>
          <w:i w:val="false"/>
          <w:color w:val="000000"/>
          <w:sz w:val="28"/>
        </w:rPr>
        <w:t>
      майлау қоспаларының қасиеттері және олардың терімен өзара әрекеттесуі.</w:t>
      </w:r>
    </w:p>
    <w:bookmarkStart w:name="z332" w:id="330"/>
    <w:p>
      <w:pPr>
        <w:spacing w:after="0"/>
        <w:ind w:left="0"/>
        <w:jc w:val="left"/>
      </w:pPr>
      <w:r>
        <w:rPr>
          <w:rFonts w:ascii="Times New Roman"/>
          <w:b/>
          <w:i w:val="false"/>
          <w:color w:val="000000"/>
        </w:rPr>
        <w:t xml:space="preserve"> 42-параграф. Терілерді майлаушы, 4-разряд</w:t>
      </w:r>
    </w:p>
    <w:bookmarkEnd w:id="330"/>
    <w:bookmarkStart w:name="z333" w:id="331"/>
    <w:p>
      <w:pPr>
        <w:spacing w:after="0"/>
        <w:ind w:left="0"/>
        <w:jc w:val="both"/>
      </w:pPr>
      <w:r>
        <w:rPr>
          <w:rFonts w:ascii="Times New Roman"/>
          <w:b w:val="false"/>
          <w:i w:val="false"/>
          <w:color w:val="000000"/>
          <w:sz w:val="28"/>
        </w:rPr>
        <w:t>
      217. Жұмыс сипаттамасы:</w:t>
      </w:r>
    </w:p>
    <w:bookmarkEnd w:id="331"/>
    <w:p>
      <w:pPr>
        <w:spacing w:after="0"/>
        <w:ind w:left="0"/>
        <w:jc w:val="both"/>
      </w:pPr>
      <w:r>
        <w:rPr>
          <w:rFonts w:ascii="Times New Roman"/>
          <w:b w:val="false"/>
          <w:i w:val="false"/>
          <w:color w:val="000000"/>
          <w:sz w:val="28"/>
        </w:rPr>
        <w:t>
      қызмет көрсету аппараттарында және машиналарда терілерді майлау және толтыру технологиялық процестерін жүргізу;</w:t>
      </w:r>
    </w:p>
    <w:p>
      <w:pPr>
        <w:spacing w:after="0"/>
        <w:ind w:left="0"/>
        <w:jc w:val="both"/>
      </w:pPr>
      <w:r>
        <w:rPr>
          <w:rFonts w:ascii="Times New Roman"/>
          <w:b w:val="false"/>
          <w:i w:val="false"/>
          <w:color w:val="000000"/>
          <w:sz w:val="28"/>
        </w:rPr>
        <w:t>
      майлау және толтыру қоспаларын құю;</w:t>
      </w:r>
    </w:p>
    <w:p>
      <w:pPr>
        <w:spacing w:after="0"/>
        <w:ind w:left="0"/>
        <w:jc w:val="both"/>
      </w:pPr>
      <w:r>
        <w:rPr>
          <w:rFonts w:ascii="Times New Roman"/>
          <w:b w:val="false"/>
          <w:i w:val="false"/>
          <w:color w:val="000000"/>
          <w:sz w:val="28"/>
        </w:rPr>
        <w:t>
      терілерді таяныштарға, алаңшаларға және өзге де жаюмен қоса оларды салу және түсіру;</w:t>
      </w:r>
    </w:p>
    <w:p>
      <w:pPr>
        <w:spacing w:after="0"/>
        <w:ind w:left="0"/>
        <w:jc w:val="both"/>
      </w:pPr>
      <w:r>
        <w:rPr>
          <w:rFonts w:ascii="Times New Roman"/>
          <w:b w:val="false"/>
          <w:i w:val="false"/>
          <w:color w:val="000000"/>
          <w:sz w:val="28"/>
        </w:rPr>
        <w:t>
      майлау қоспаларының температурасы мен қосылымын, сұйықтық коэффициентін, температураны және технологиялық процестің өзге параметрлерін түзету, оларды түсіру алдында терілердің дайындығын анықтау;</w:t>
      </w:r>
    </w:p>
    <w:p>
      <w:pPr>
        <w:spacing w:after="0"/>
        <w:ind w:left="0"/>
        <w:jc w:val="both"/>
      </w:pPr>
      <w:r>
        <w:rPr>
          <w:rFonts w:ascii="Times New Roman"/>
          <w:b w:val="false"/>
          <w:i w:val="false"/>
          <w:color w:val="000000"/>
          <w:sz w:val="28"/>
        </w:rPr>
        <w:t>
      майланған терілерді сумен шаю.</w:t>
      </w:r>
    </w:p>
    <w:bookmarkStart w:name="z334" w:id="332"/>
    <w:p>
      <w:pPr>
        <w:spacing w:after="0"/>
        <w:ind w:left="0"/>
        <w:jc w:val="both"/>
      </w:pPr>
      <w:r>
        <w:rPr>
          <w:rFonts w:ascii="Times New Roman"/>
          <w:b w:val="false"/>
          <w:i w:val="false"/>
          <w:color w:val="000000"/>
          <w:sz w:val="28"/>
        </w:rPr>
        <w:t>
      218. Білуге тиіс:</w:t>
      </w:r>
    </w:p>
    <w:bookmarkEnd w:id="332"/>
    <w:p>
      <w:pPr>
        <w:spacing w:after="0"/>
        <w:ind w:left="0"/>
        <w:jc w:val="both"/>
      </w:pPr>
      <w:r>
        <w:rPr>
          <w:rFonts w:ascii="Times New Roman"/>
          <w:b w:val="false"/>
          <w:i w:val="false"/>
          <w:color w:val="000000"/>
          <w:sz w:val="28"/>
        </w:rPr>
        <w:t xml:space="preserve">
      қызмет көрсету жабдығында теріні майлауды жүргізу технологиясы; </w:t>
      </w:r>
    </w:p>
    <w:p>
      <w:pPr>
        <w:spacing w:after="0"/>
        <w:ind w:left="0"/>
        <w:jc w:val="both"/>
      </w:pPr>
      <w:r>
        <w:rPr>
          <w:rFonts w:ascii="Times New Roman"/>
          <w:b w:val="false"/>
          <w:i w:val="false"/>
          <w:color w:val="000000"/>
          <w:sz w:val="28"/>
        </w:rPr>
        <w:t xml:space="preserve">
      терілердің түрлері мен ассортименті; </w:t>
      </w:r>
    </w:p>
    <w:p>
      <w:pPr>
        <w:spacing w:after="0"/>
        <w:ind w:left="0"/>
        <w:jc w:val="both"/>
      </w:pPr>
      <w:r>
        <w:rPr>
          <w:rFonts w:ascii="Times New Roman"/>
          <w:b w:val="false"/>
          <w:i w:val="false"/>
          <w:color w:val="000000"/>
          <w:sz w:val="28"/>
        </w:rPr>
        <w:t xml:space="preserve">
      терілерді майлау және толтыру процесінің технологиялық параметрлерін түзету тәсілдері; </w:t>
      </w:r>
    </w:p>
    <w:p>
      <w:pPr>
        <w:spacing w:after="0"/>
        <w:ind w:left="0"/>
        <w:jc w:val="both"/>
      </w:pPr>
      <w:r>
        <w:rPr>
          <w:rFonts w:ascii="Times New Roman"/>
          <w:b w:val="false"/>
          <w:i w:val="false"/>
          <w:color w:val="000000"/>
          <w:sz w:val="28"/>
        </w:rPr>
        <w:t xml:space="preserve">
      терілердің дайындығын түсіру алдында анықтау әдістері, олардың сапасына қойылатын талаптар; </w:t>
      </w:r>
    </w:p>
    <w:p>
      <w:pPr>
        <w:spacing w:after="0"/>
        <w:ind w:left="0"/>
        <w:jc w:val="both"/>
      </w:pPr>
      <w:r>
        <w:rPr>
          <w:rFonts w:ascii="Times New Roman"/>
          <w:b w:val="false"/>
          <w:i w:val="false"/>
          <w:color w:val="000000"/>
          <w:sz w:val="28"/>
        </w:rPr>
        <w:t xml:space="preserve">
      терілерді салу, түсіру және жаю тәртіптері; </w:t>
      </w:r>
    </w:p>
    <w:p>
      <w:pPr>
        <w:spacing w:after="0"/>
        <w:ind w:left="0"/>
        <w:jc w:val="both"/>
      </w:pPr>
      <w:r>
        <w:rPr>
          <w:rFonts w:ascii="Times New Roman"/>
          <w:b w:val="false"/>
          <w:i w:val="false"/>
          <w:color w:val="000000"/>
          <w:sz w:val="28"/>
        </w:rPr>
        <w:t>
      қызмет көрсету жабдығы және коммуникацияларды пайдалану тәртіптері.</w:t>
      </w:r>
    </w:p>
    <w:bookmarkStart w:name="z335" w:id="333"/>
    <w:p>
      <w:pPr>
        <w:spacing w:after="0"/>
        <w:ind w:left="0"/>
        <w:jc w:val="left"/>
      </w:pPr>
      <w:r>
        <w:rPr>
          <w:rFonts w:ascii="Times New Roman"/>
          <w:b/>
          <w:i w:val="false"/>
          <w:color w:val="000000"/>
        </w:rPr>
        <w:t xml:space="preserve"> 43-параграф. Терілерді нығыздаушы, 2-разряд</w:t>
      </w:r>
    </w:p>
    <w:bookmarkEnd w:id="333"/>
    <w:bookmarkStart w:name="z336" w:id="334"/>
    <w:p>
      <w:pPr>
        <w:spacing w:after="0"/>
        <w:ind w:left="0"/>
        <w:jc w:val="both"/>
      </w:pPr>
      <w:r>
        <w:rPr>
          <w:rFonts w:ascii="Times New Roman"/>
          <w:b w:val="false"/>
          <w:i w:val="false"/>
          <w:color w:val="000000"/>
          <w:sz w:val="28"/>
        </w:rPr>
        <w:t>
      219. Жұмыс сипаттамасы:</w:t>
      </w:r>
    </w:p>
    <w:bookmarkEnd w:id="334"/>
    <w:p>
      <w:pPr>
        <w:spacing w:after="0"/>
        <w:ind w:left="0"/>
        <w:jc w:val="both"/>
      </w:pPr>
      <w:r>
        <w:rPr>
          <w:rFonts w:ascii="Times New Roman"/>
          <w:b w:val="false"/>
          <w:i w:val="false"/>
          <w:color w:val="000000"/>
          <w:sz w:val="28"/>
        </w:rPr>
        <w:t>
      қолмен немесе аспаптардың көмегімен теріге суретті нығыздап-күйдіру;</w:t>
      </w:r>
    </w:p>
    <w:p>
      <w:pPr>
        <w:spacing w:after="0"/>
        <w:ind w:left="0"/>
        <w:jc w:val="both"/>
      </w:pPr>
      <w:r>
        <w:rPr>
          <w:rFonts w:ascii="Times New Roman"/>
          <w:b w:val="false"/>
          <w:i w:val="false"/>
          <w:color w:val="000000"/>
          <w:sz w:val="28"/>
        </w:rPr>
        <w:t>
      терілерді қолмен үтіктеу;</w:t>
      </w:r>
    </w:p>
    <w:p>
      <w:pPr>
        <w:spacing w:after="0"/>
        <w:ind w:left="0"/>
        <w:jc w:val="both"/>
      </w:pPr>
      <w:r>
        <w:rPr>
          <w:rFonts w:ascii="Times New Roman"/>
          <w:b w:val="false"/>
          <w:i w:val="false"/>
          <w:color w:val="000000"/>
          <w:sz w:val="28"/>
        </w:rPr>
        <w:t>
      жартылай фабрикаттарды тасымалдау.</w:t>
      </w:r>
    </w:p>
    <w:bookmarkStart w:name="z337" w:id="335"/>
    <w:p>
      <w:pPr>
        <w:spacing w:after="0"/>
        <w:ind w:left="0"/>
        <w:jc w:val="both"/>
      </w:pPr>
      <w:r>
        <w:rPr>
          <w:rFonts w:ascii="Times New Roman"/>
          <w:b w:val="false"/>
          <w:i w:val="false"/>
          <w:color w:val="000000"/>
          <w:sz w:val="28"/>
        </w:rPr>
        <w:t>
      220. Білуге тиіс:</w:t>
      </w:r>
    </w:p>
    <w:bookmarkEnd w:id="335"/>
    <w:p>
      <w:pPr>
        <w:spacing w:after="0"/>
        <w:ind w:left="0"/>
        <w:jc w:val="both"/>
      </w:pPr>
      <w:r>
        <w:rPr>
          <w:rFonts w:ascii="Times New Roman"/>
          <w:b w:val="false"/>
          <w:i w:val="false"/>
          <w:color w:val="000000"/>
          <w:sz w:val="28"/>
        </w:rPr>
        <w:t xml:space="preserve">
      қолмен теріге суретті нығыздап-күйдіру тәсілдері; </w:t>
      </w:r>
    </w:p>
    <w:p>
      <w:pPr>
        <w:spacing w:after="0"/>
        <w:ind w:left="0"/>
        <w:jc w:val="both"/>
      </w:pPr>
      <w:r>
        <w:rPr>
          <w:rFonts w:ascii="Times New Roman"/>
          <w:b w:val="false"/>
          <w:i w:val="false"/>
          <w:color w:val="000000"/>
          <w:sz w:val="28"/>
        </w:rPr>
        <w:t>
      терілерді үтіктеу және жартылай фабрикаттарды тасымалдау тәртіптері.</w:t>
      </w:r>
    </w:p>
    <w:bookmarkStart w:name="z338" w:id="336"/>
    <w:p>
      <w:pPr>
        <w:spacing w:after="0"/>
        <w:ind w:left="0"/>
        <w:jc w:val="left"/>
      </w:pPr>
      <w:r>
        <w:rPr>
          <w:rFonts w:ascii="Times New Roman"/>
          <w:b/>
          <w:i w:val="false"/>
          <w:color w:val="000000"/>
        </w:rPr>
        <w:t xml:space="preserve"> 44-параграф. Терілерді нығыздаушы, 3-разряд</w:t>
      </w:r>
    </w:p>
    <w:bookmarkEnd w:id="336"/>
    <w:bookmarkStart w:name="z339" w:id="337"/>
    <w:p>
      <w:pPr>
        <w:spacing w:after="0"/>
        <w:ind w:left="0"/>
        <w:jc w:val="both"/>
      </w:pPr>
      <w:r>
        <w:rPr>
          <w:rFonts w:ascii="Times New Roman"/>
          <w:b w:val="false"/>
          <w:i w:val="false"/>
          <w:color w:val="000000"/>
          <w:sz w:val="28"/>
        </w:rPr>
        <w:t>
      221. Жұмыс сипаттамасы:</w:t>
      </w:r>
    </w:p>
    <w:bookmarkEnd w:id="337"/>
    <w:p>
      <w:pPr>
        <w:spacing w:after="0"/>
        <w:ind w:left="0"/>
        <w:jc w:val="both"/>
      </w:pPr>
      <w:r>
        <w:rPr>
          <w:rFonts w:ascii="Times New Roman"/>
          <w:b w:val="false"/>
          <w:i w:val="false"/>
          <w:color w:val="000000"/>
          <w:sz w:val="28"/>
        </w:rPr>
        <w:t>
      тері бетін тегістеу және онда жабынды бекіту мақсатында теріні нығыздау немесе нығыздауыштарда қыздыру плиталарымен терінің беткі жағына бедерлерді ою;</w:t>
      </w:r>
    </w:p>
    <w:p>
      <w:pPr>
        <w:spacing w:after="0"/>
        <w:ind w:left="0"/>
        <w:jc w:val="both"/>
      </w:pPr>
      <w:r>
        <w:rPr>
          <w:rFonts w:ascii="Times New Roman"/>
          <w:b w:val="false"/>
          <w:i w:val="false"/>
          <w:color w:val="000000"/>
          <w:sz w:val="28"/>
        </w:rPr>
        <w:t>
      терінің түрі мен жаба бояуға байланысты температураны, қысымды және ұстау уақытын реттеу.</w:t>
      </w:r>
    </w:p>
    <w:bookmarkStart w:name="z340" w:id="338"/>
    <w:p>
      <w:pPr>
        <w:spacing w:after="0"/>
        <w:ind w:left="0"/>
        <w:jc w:val="both"/>
      </w:pPr>
      <w:r>
        <w:rPr>
          <w:rFonts w:ascii="Times New Roman"/>
          <w:b w:val="false"/>
          <w:i w:val="false"/>
          <w:color w:val="000000"/>
          <w:sz w:val="28"/>
        </w:rPr>
        <w:t>
      222. Білуге тиіс:</w:t>
      </w:r>
    </w:p>
    <w:bookmarkEnd w:id="338"/>
    <w:p>
      <w:pPr>
        <w:spacing w:after="0"/>
        <w:ind w:left="0"/>
        <w:jc w:val="both"/>
      </w:pPr>
      <w:r>
        <w:rPr>
          <w:rFonts w:ascii="Times New Roman"/>
          <w:b w:val="false"/>
          <w:i w:val="false"/>
          <w:color w:val="000000"/>
          <w:sz w:val="28"/>
        </w:rPr>
        <w:t>
      теріні нығыздау жолдары;</w:t>
      </w:r>
    </w:p>
    <w:p>
      <w:pPr>
        <w:spacing w:after="0"/>
        <w:ind w:left="0"/>
        <w:jc w:val="both"/>
      </w:pPr>
      <w:r>
        <w:rPr>
          <w:rFonts w:ascii="Times New Roman"/>
          <w:b w:val="false"/>
          <w:i w:val="false"/>
          <w:color w:val="000000"/>
          <w:sz w:val="28"/>
        </w:rPr>
        <w:t xml:space="preserve">
      терілер мен жабынның қасиеттері, жоғары температура мен қысымның әсерімен олардың өзгеруі; </w:t>
      </w:r>
    </w:p>
    <w:p>
      <w:pPr>
        <w:spacing w:after="0"/>
        <w:ind w:left="0"/>
        <w:jc w:val="both"/>
      </w:pPr>
      <w:r>
        <w:rPr>
          <w:rFonts w:ascii="Times New Roman"/>
          <w:b w:val="false"/>
          <w:i w:val="false"/>
          <w:color w:val="000000"/>
          <w:sz w:val="28"/>
        </w:rPr>
        <w:t xml:space="preserve">
      нығыздауға дейін және одан кейін былғары жартылай фабрикатына қойылатын талаптар; </w:t>
      </w:r>
    </w:p>
    <w:p>
      <w:pPr>
        <w:spacing w:after="0"/>
        <w:ind w:left="0"/>
        <w:jc w:val="both"/>
      </w:pPr>
      <w:r>
        <w:rPr>
          <w:rFonts w:ascii="Times New Roman"/>
          <w:b w:val="false"/>
          <w:i w:val="false"/>
          <w:color w:val="000000"/>
          <w:sz w:val="28"/>
        </w:rPr>
        <w:t>
      қызмет көрсету жабдығын реттеу тәртіптері, оның әрекет ету қағидаты.</w:t>
      </w:r>
    </w:p>
    <w:bookmarkStart w:name="z341" w:id="339"/>
    <w:p>
      <w:pPr>
        <w:spacing w:after="0"/>
        <w:ind w:left="0"/>
        <w:jc w:val="left"/>
      </w:pPr>
      <w:r>
        <w:rPr>
          <w:rFonts w:ascii="Times New Roman"/>
          <w:b/>
          <w:i w:val="false"/>
          <w:color w:val="000000"/>
        </w:rPr>
        <w:t xml:space="preserve"> 45-параграф. Терілерді нығыздаушы, 4-разряд</w:t>
      </w:r>
    </w:p>
    <w:bookmarkEnd w:id="339"/>
    <w:bookmarkStart w:name="z342" w:id="340"/>
    <w:p>
      <w:pPr>
        <w:spacing w:after="0"/>
        <w:ind w:left="0"/>
        <w:jc w:val="both"/>
      </w:pPr>
      <w:r>
        <w:rPr>
          <w:rFonts w:ascii="Times New Roman"/>
          <w:b w:val="false"/>
          <w:i w:val="false"/>
          <w:color w:val="000000"/>
          <w:sz w:val="28"/>
        </w:rPr>
        <w:t>
      223. Жұмыс сипаттамасы:</w:t>
      </w:r>
    </w:p>
    <w:bookmarkEnd w:id="340"/>
    <w:p>
      <w:pPr>
        <w:spacing w:after="0"/>
        <w:ind w:left="0"/>
        <w:jc w:val="both"/>
      </w:pPr>
      <w:r>
        <w:rPr>
          <w:rFonts w:ascii="Times New Roman"/>
          <w:b w:val="false"/>
          <w:i w:val="false"/>
          <w:color w:val="000000"/>
          <w:sz w:val="28"/>
        </w:rPr>
        <w:t>
      терілерді нығыздау немесе нығыздауыш-жартылай автоматтарда бедерді өрнектеу (тілу);</w:t>
      </w:r>
    </w:p>
    <w:p>
      <w:pPr>
        <w:spacing w:after="0"/>
        <w:ind w:left="0"/>
        <w:jc w:val="both"/>
      </w:pPr>
      <w:r>
        <w:rPr>
          <w:rFonts w:ascii="Times New Roman"/>
          <w:b w:val="false"/>
          <w:i w:val="false"/>
          <w:color w:val="000000"/>
          <w:sz w:val="28"/>
        </w:rPr>
        <w:t>
      теріні нығыздауды жүргізудің қажетті параметрлерін қамтамасыз ету үшін автоматты жүйелер мен бақылау және өлшеу құралдарын күйге келтіру және жөндеу: плиталардың температурасын, қысым астында терілерді ұстау уақытын және өзгенығыздауыштың плиталарына терілерді төсеу;</w:t>
      </w:r>
    </w:p>
    <w:p>
      <w:pPr>
        <w:spacing w:after="0"/>
        <w:ind w:left="0"/>
        <w:jc w:val="both"/>
      </w:pPr>
      <w:r>
        <w:rPr>
          <w:rFonts w:ascii="Times New Roman"/>
          <w:b w:val="false"/>
          <w:i w:val="false"/>
          <w:color w:val="000000"/>
          <w:sz w:val="28"/>
        </w:rPr>
        <w:t>
      нығыздауыштың, автоматты жүйелердің, бақылау және өлшеу құралдарының жұмысын бақылау;</w:t>
      </w:r>
    </w:p>
    <w:p>
      <w:pPr>
        <w:spacing w:after="0"/>
        <w:ind w:left="0"/>
        <w:jc w:val="both"/>
      </w:pPr>
      <w:r>
        <w:rPr>
          <w:rFonts w:ascii="Times New Roman"/>
          <w:b w:val="false"/>
          <w:i w:val="false"/>
          <w:color w:val="000000"/>
          <w:sz w:val="28"/>
        </w:rPr>
        <w:t xml:space="preserve">
      нығыздауыштан соң терілерді түсіру, оларды қадақтарға ілу; </w:t>
      </w:r>
    </w:p>
    <w:p>
      <w:pPr>
        <w:spacing w:after="0"/>
        <w:ind w:left="0"/>
        <w:jc w:val="both"/>
      </w:pPr>
      <w:r>
        <w:rPr>
          <w:rFonts w:ascii="Times New Roman"/>
          <w:b w:val="false"/>
          <w:i w:val="false"/>
          <w:color w:val="000000"/>
          <w:sz w:val="28"/>
        </w:rPr>
        <w:t>
      қағаз қабаттары мен қайта салумен қоса таяныштарға немесе тіркемелерге салу.</w:t>
      </w:r>
    </w:p>
    <w:bookmarkStart w:name="z343" w:id="341"/>
    <w:p>
      <w:pPr>
        <w:spacing w:after="0"/>
        <w:ind w:left="0"/>
        <w:jc w:val="both"/>
      </w:pPr>
      <w:r>
        <w:rPr>
          <w:rFonts w:ascii="Times New Roman"/>
          <w:b w:val="false"/>
          <w:i w:val="false"/>
          <w:color w:val="000000"/>
          <w:sz w:val="28"/>
        </w:rPr>
        <w:t>
      224. Білуге тиіс:</w:t>
      </w:r>
    </w:p>
    <w:bookmarkEnd w:id="341"/>
    <w:p>
      <w:pPr>
        <w:spacing w:after="0"/>
        <w:ind w:left="0"/>
        <w:jc w:val="both"/>
      </w:pPr>
      <w:r>
        <w:rPr>
          <w:rFonts w:ascii="Times New Roman"/>
          <w:b w:val="false"/>
          <w:i w:val="false"/>
          <w:color w:val="000000"/>
          <w:sz w:val="28"/>
        </w:rPr>
        <w:t>
      нығыздауыш-жартылай автоматтарда терілерді нығыздауыштың жолдары;</w:t>
      </w:r>
    </w:p>
    <w:p>
      <w:pPr>
        <w:spacing w:after="0"/>
        <w:ind w:left="0"/>
        <w:jc w:val="both"/>
      </w:pPr>
      <w:r>
        <w:rPr>
          <w:rFonts w:ascii="Times New Roman"/>
          <w:b w:val="false"/>
          <w:i w:val="false"/>
          <w:color w:val="000000"/>
          <w:sz w:val="28"/>
        </w:rPr>
        <w:t>
      терілерді нығыздау технологиясы, терілерді нығыздау кемістіктері және оларды жою тәсілдері;</w:t>
      </w:r>
    </w:p>
    <w:p>
      <w:pPr>
        <w:spacing w:after="0"/>
        <w:ind w:left="0"/>
        <w:jc w:val="both"/>
      </w:pPr>
      <w:r>
        <w:rPr>
          <w:rFonts w:ascii="Times New Roman"/>
          <w:b w:val="false"/>
          <w:i w:val="false"/>
          <w:color w:val="000000"/>
          <w:sz w:val="28"/>
        </w:rPr>
        <w:t>
      қызмет көрсетілетін нығыздауыштың, автоматты жүйелердің, бақылау және өлшеу құралдарының құрылысы, оларды күйге келтіру және жөндеу тәртіптері.</w:t>
      </w:r>
    </w:p>
    <w:bookmarkStart w:name="z344" w:id="342"/>
    <w:p>
      <w:pPr>
        <w:spacing w:after="0"/>
        <w:ind w:left="0"/>
        <w:jc w:val="left"/>
      </w:pPr>
      <w:r>
        <w:rPr>
          <w:rFonts w:ascii="Times New Roman"/>
          <w:b/>
          <w:i w:val="false"/>
          <w:color w:val="000000"/>
        </w:rPr>
        <w:t xml:space="preserve"> 46-параграф. Теріні бояу және майлау аппаратшысы, 5-разряд</w:t>
      </w:r>
    </w:p>
    <w:bookmarkEnd w:id="342"/>
    <w:bookmarkStart w:name="z345" w:id="343"/>
    <w:p>
      <w:pPr>
        <w:spacing w:after="0"/>
        <w:ind w:left="0"/>
        <w:jc w:val="both"/>
      </w:pPr>
      <w:r>
        <w:rPr>
          <w:rFonts w:ascii="Times New Roman"/>
          <w:b w:val="false"/>
          <w:i w:val="false"/>
          <w:color w:val="000000"/>
          <w:sz w:val="28"/>
        </w:rPr>
        <w:t>
      225. Жұмыс сипаттамасы:</w:t>
      </w:r>
    </w:p>
    <w:bookmarkEnd w:id="343"/>
    <w:p>
      <w:pPr>
        <w:spacing w:after="0"/>
        <w:ind w:left="0"/>
        <w:jc w:val="both"/>
      </w:pPr>
      <w:r>
        <w:rPr>
          <w:rFonts w:ascii="Times New Roman"/>
          <w:b w:val="false"/>
          <w:i w:val="false"/>
          <w:color w:val="000000"/>
          <w:sz w:val="28"/>
        </w:rPr>
        <w:t>
      басқару тетігінен барабан-автоматтарда теріні бояу, майлау, бейтараптау, илеу технологиялық процестерін жүргізу;</w:t>
      </w:r>
    </w:p>
    <w:p>
      <w:pPr>
        <w:spacing w:after="0"/>
        <w:ind w:left="0"/>
        <w:jc w:val="both"/>
      </w:pPr>
      <w:r>
        <w:rPr>
          <w:rFonts w:ascii="Times New Roman"/>
          <w:b w:val="false"/>
          <w:i w:val="false"/>
          <w:color w:val="000000"/>
          <w:sz w:val="28"/>
        </w:rPr>
        <w:t>
      басқару тетігіне бағдарламалы перфокарталарды орнату және автоматты режимде жұмыс істеу үшін барабандарды қосу;</w:t>
      </w:r>
    </w:p>
    <w:p>
      <w:pPr>
        <w:spacing w:after="0"/>
        <w:ind w:left="0"/>
        <w:jc w:val="both"/>
      </w:pPr>
      <w:r>
        <w:rPr>
          <w:rFonts w:ascii="Times New Roman"/>
          <w:b w:val="false"/>
          <w:i w:val="false"/>
          <w:color w:val="000000"/>
          <w:sz w:val="28"/>
        </w:rPr>
        <w:t>
      технологиялық процестердің барысын, химиялық материалдарды мөлшерлеуді, барабандардың жұмысын басқару тетігінен бақылау;</w:t>
      </w:r>
    </w:p>
    <w:p>
      <w:pPr>
        <w:spacing w:after="0"/>
        <w:ind w:left="0"/>
        <w:jc w:val="both"/>
      </w:pPr>
      <w:r>
        <w:rPr>
          <w:rFonts w:ascii="Times New Roman"/>
          <w:b w:val="false"/>
          <w:i w:val="false"/>
          <w:color w:val="000000"/>
          <w:sz w:val="28"/>
        </w:rPr>
        <w:t>
      бақылау және өлшеу, реттеу, белгі беретін құралдарды орнату және технологиялық процестердің барысы жөніндегі олардың көрсетулерін байқау;</w:t>
      </w:r>
    </w:p>
    <w:p>
      <w:pPr>
        <w:spacing w:after="0"/>
        <w:ind w:left="0"/>
        <w:jc w:val="both"/>
      </w:pPr>
      <w:r>
        <w:rPr>
          <w:rFonts w:ascii="Times New Roman"/>
          <w:b w:val="false"/>
          <w:i w:val="false"/>
          <w:color w:val="000000"/>
          <w:sz w:val="28"/>
        </w:rPr>
        <w:t xml:space="preserve">
      технологиялық процестерді жүргізу кезінде терілерді өңдеу уақытын реттеу; </w:t>
      </w:r>
    </w:p>
    <w:p>
      <w:pPr>
        <w:spacing w:after="0"/>
        <w:ind w:left="0"/>
        <w:jc w:val="both"/>
      </w:pPr>
      <w:r>
        <w:rPr>
          <w:rFonts w:ascii="Times New Roman"/>
          <w:b w:val="false"/>
          <w:i w:val="false"/>
          <w:color w:val="000000"/>
          <w:sz w:val="28"/>
        </w:rPr>
        <w:t>
      су және ерітінділерді берудің уақыты мен көлемін, пайдаланылған сұйықтықтарды ағызып жіберуді;</w:t>
      </w:r>
    </w:p>
    <w:p>
      <w:pPr>
        <w:spacing w:after="0"/>
        <w:ind w:left="0"/>
        <w:jc w:val="both"/>
      </w:pPr>
      <w:r>
        <w:rPr>
          <w:rFonts w:ascii="Times New Roman"/>
          <w:b w:val="false"/>
          <w:i w:val="false"/>
          <w:color w:val="000000"/>
          <w:sz w:val="28"/>
        </w:rPr>
        <w:t>
      өңдеу циклі аяқталған соң перфокарталарды босату;</w:t>
      </w:r>
    </w:p>
    <w:p>
      <w:pPr>
        <w:spacing w:after="0"/>
        <w:ind w:left="0"/>
        <w:jc w:val="both"/>
      </w:pPr>
      <w:r>
        <w:rPr>
          <w:rFonts w:ascii="Times New Roman"/>
          <w:b w:val="false"/>
          <w:i w:val="false"/>
          <w:color w:val="000000"/>
          <w:sz w:val="28"/>
        </w:rPr>
        <w:t>
      бақылау картасына сәйкес сынамаларды іріктеу;</w:t>
      </w:r>
    </w:p>
    <w:p>
      <w:pPr>
        <w:spacing w:after="0"/>
        <w:ind w:left="0"/>
        <w:jc w:val="both"/>
      </w:pPr>
      <w:r>
        <w:rPr>
          <w:rFonts w:ascii="Times New Roman"/>
          <w:b w:val="false"/>
          <w:i w:val="false"/>
          <w:color w:val="000000"/>
          <w:sz w:val="28"/>
        </w:rPr>
        <w:t>
      терілерді барабандардан кассеталарға түсіру.</w:t>
      </w:r>
    </w:p>
    <w:bookmarkStart w:name="z346" w:id="344"/>
    <w:p>
      <w:pPr>
        <w:spacing w:after="0"/>
        <w:ind w:left="0"/>
        <w:jc w:val="both"/>
      </w:pPr>
      <w:r>
        <w:rPr>
          <w:rFonts w:ascii="Times New Roman"/>
          <w:b w:val="false"/>
          <w:i w:val="false"/>
          <w:color w:val="000000"/>
          <w:sz w:val="28"/>
        </w:rPr>
        <w:t>
      226. Білуге тиіс:</w:t>
      </w:r>
    </w:p>
    <w:bookmarkEnd w:id="344"/>
    <w:p>
      <w:pPr>
        <w:spacing w:after="0"/>
        <w:ind w:left="0"/>
        <w:jc w:val="both"/>
      </w:pPr>
      <w:r>
        <w:rPr>
          <w:rFonts w:ascii="Times New Roman"/>
          <w:b w:val="false"/>
          <w:i w:val="false"/>
          <w:color w:val="000000"/>
          <w:sz w:val="28"/>
        </w:rPr>
        <w:t xml:space="preserve">
      автоматты режимде терілерді бояу, майлау, бейтараптау, илеу процестерін жүргізу технологиясы; </w:t>
      </w:r>
    </w:p>
    <w:p>
      <w:pPr>
        <w:spacing w:after="0"/>
        <w:ind w:left="0"/>
        <w:jc w:val="both"/>
      </w:pPr>
      <w:r>
        <w:rPr>
          <w:rFonts w:ascii="Times New Roman"/>
          <w:b w:val="false"/>
          <w:i w:val="false"/>
          <w:color w:val="000000"/>
          <w:sz w:val="28"/>
        </w:rPr>
        <w:t xml:space="preserve">
      былғары жартылай фабрикаттарының ассортименті; </w:t>
      </w:r>
    </w:p>
    <w:p>
      <w:pPr>
        <w:spacing w:after="0"/>
        <w:ind w:left="0"/>
        <w:jc w:val="both"/>
      </w:pPr>
      <w:r>
        <w:rPr>
          <w:rFonts w:ascii="Times New Roman"/>
          <w:b w:val="false"/>
          <w:i w:val="false"/>
          <w:color w:val="000000"/>
          <w:sz w:val="28"/>
        </w:rPr>
        <w:t xml:space="preserve">
      орындалатын технологиялық процестерді бақылау әдістері; </w:t>
      </w:r>
    </w:p>
    <w:p>
      <w:pPr>
        <w:spacing w:after="0"/>
        <w:ind w:left="0"/>
        <w:jc w:val="both"/>
      </w:pPr>
      <w:r>
        <w:rPr>
          <w:rFonts w:ascii="Times New Roman"/>
          <w:b w:val="false"/>
          <w:i w:val="false"/>
          <w:color w:val="000000"/>
          <w:sz w:val="28"/>
        </w:rPr>
        <w:t xml:space="preserve">
      қолданылатын химиялық материалдардың қасиеттері, оларды пайдалану тәртіптері; </w:t>
      </w:r>
    </w:p>
    <w:p>
      <w:pPr>
        <w:spacing w:after="0"/>
        <w:ind w:left="0"/>
        <w:jc w:val="both"/>
      </w:pPr>
      <w:r>
        <w:rPr>
          <w:rFonts w:ascii="Times New Roman"/>
          <w:b w:val="false"/>
          <w:i w:val="false"/>
          <w:color w:val="000000"/>
          <w:sz w:val="28"/>
        </w:rPr>
        <w:t xml:space="preserve">
      материалдарды ауыстыру мүмкіндіктерін, дайындалған және пайдаланылған жұмыс сұйықтықтарының технологиялық көрсеткіштері; </w:t>
      </w:r>
    </w:p>
    <w:p>
      <w:pPr>
        <w:spacing w:after="0"/>
        <w:ind w:left="0"/>
        <w:jc w:val="both"/>
      </w:pPr>
      <w:r>
        <w:rPr>
          <w:rFonts w:ascii="Times New Roman"/>
          <w:b w:val="false"/>
          <w:i w:val="false"/>
          <w:color w:val="000000"/>
          <w:sz w:val="28"/>
        </w:rPr>
        <w:t xml:space="preserve">
      сынамаларды іріктеу әдістері, қызмет ету жабдығы, басқару тетігі, бақылау және өлшеу құралдары, автоматика құралдарын пайдалану және реттеу тәртіптері; </w:t>
      </w:r>
    </w:p>
    <w:p>
      <w:pPr>
        <w:spacing w:after="0"/>
        <w:ind w:left="0"/>
        <w:jc w:val="both"/>
      </w:pPr>
      <w:r>
        <w:rPr>
          <w:rFonts w:ascii="Times New Roman"/>
          <w:b w:val="false"/>
          <w:i w:val="false"/>
          <w:color w:val="000000"/>
          <w:sz w:val="28"/>
        </w:rPr>
        <w:t>
      берілген бағдарламасы бар перфокарталарды қолдану тәсілдері және оның мақсаты.</w:t>
      </w:r>
    </w:p>
    <w:bookmarkStart w:name="z347" w:id="345"/>
    <w:p>
      <w:pPr>
        <w:spacing w:after="0"/>
        <w:ind w:left="0"/>
        <w:jc w:val="left"/>
      </w:pPr>
      <w:r>
        <w:rPr>
          <w:rFonts w:ascii="Times New Roman"/>
          <w:b/>
          <w:i w:val="false"/>
          <w:color w:val="000000"/>
        </w:rPr>
        <w:t xml:space="preserve"> 47-параграф. Техникалық былғары мен жонарқа терісін қыздырушы, 4-разряд</w:t>
      </w:r>
    </w:p>
    <w:bookmarkEnd w:id="345"/>
    <w:bookmarkStart w:name="z348" w:id="346"/>
    <w:p>
      <w:pPr>
        <w:spacing w:after="0"/>
        <w:ind w:left="0"/>
        <w:jc w:val="both"/>
      </w:pPr>
      <w:r>
        <w:rPr>
          <w:rFonts w:ascii="Times New Roman"/>
          <w:b w:val="false"/>
          <w:i w:val="false"/>
          <w:color w:val="000000"/>
          <w:sz w:val="28"/>
        </w:rPr>
        <w:t>
      227. Жұмыс сипаттамасы:</w:t>
      </w:r>
    </w:p>
    <w:bookmarkEnd w:id="346"/>
    <w:p>
      <w:pPr>
        <w:spacing w:after="0"/>
        <w:ind w:left="0"/>
        <w:jc w:val="both"/>
      </w:pPr>
      <w:r>
        <w:rPr>
          <w:rFonts w:ascii="Times New Roman"/>
          <w:b w:val="false"/>
          <w:i w:val="false"/>
          <w:color w:val="000000"/>
          <w:sz w:val="28"/>
        </w:rPr>
        <w:t>
      жонарқаны суару процесін жүргізу;</w:t>
      </w:r>
    </w:p>
    <w:p>
      <w:pPr>
        <w:spacing w:after="0"/>
        <w:ind w:left="0"/>
        <w:jc w:val="both"/>
      </w:pPr>
      <w:r>
        <w:rPr>
          <w:rFonts w:ascii="Times New Roman"/>
          <w:b w:val="false"/>
          <w:i w:val="false"/>
          <w:color w:val="000000"/>
          <w:sz w:val="28"/>
        </w:rPr>
        <w:t>
      ерітілген қоспалары бар ваннаны әзірлеу;</w:t>
      </w:r>
    </w:p>
    <w:p>
      <w:pPr>
        <w:spacing w:after="0"/>
        <w:ind w:left="0"/>
        <w:jc w:val="both"/>
      </w:pPr>
      <w:r>
        <w:rPr>
          <w:rFonts w:ascii="Times New Roman"/>
          <w:b w:val="false"/>
          <w:i w:val="false"/>
          <w:color w:val="000000"/>
          <w:sz w:val="28"/>
        </w:rPr>
        <w:t xml:space="preserve">
      ыстық қоспасы бар ваннаға жонарқаны батыру және оны технологиялық талаптарға сәйкес суару; </w:t>
      </w:r>
    </w:p>
    <w:p>
      <w:pPr>
        <w:spacing w:after="0"/>
        <w:ind w:left="0"/>
        <w:jc w:val="both"/>
      </w:pPr>
      <w:r>
        <w:rPr>
          <w:rFonts w:ascii="Times New Roman"/>
          <w:b w:val="false"/>
          <w:i w:val="false"/>
          <w:color w:val="000000"/>
          <w:sz w:val="28"/>
        </w:rPr>
        <w:t xml:space="preserve">
      ванналардан жонарқаны көтеру және оны кептіргіштерге ілу; </w:t>
      </w:r>
    </w:p>
    <w:p>
      <w:pPr>
        <w:spacing w:after="0"/>
        <w:ind w:left="0"/>
        <w:jc w:val="both"/>
      </w:pPr>
      <w:r>
        <w:rPr>
          <w:rFonts w:ascii="Times New Roman"/>
          <w:b w:val="false"/>
          <w:i w:val="false"/>
          <w:color w:val="000000"/>
          <w:sz w:val="28"/>
        </w:rPr>
        <w:t>
      ваннада және кептіргіштерде температураны реттеу.</w:t>
      </w:r>
    </w:p>
    <w:bookmarkStart w:name="z349" w:id="347"/>
    <w:p>
      <w:pPr>
        <w:spacing w:after="0"/>
        <w:ind w:left="0"/>
        <w:jc w:val="both"/>
      </w:pPr>
      <w:r>
        <w:rPr>
          <w:rFonts w:ascii="Times New Roman"/>
          <w:b w:val="false"/>
          <w:i w:val="false"/>
          <w:color w:val="000000"/>
          <w:sz w:val="28"/>
        </w:rPr>
        <w:t>
      228. Білуге тиіс:</w:t>
      </w:r>
    </w:p>
    <w:bookmarkEnd w:id="347"/>
    <w:p>
      <w:pPr>
        <w:spacing w:after="0"/>
        <w:ind w:left="0"/>
        <w:jc w:val="both"/>
      </w:pPr>
      <w:r>
        <w:rPr>
          <w:rFonts w:ascii="Times New Roman"/>
          <w:b w:val="false"/>
          <w:i w:val="false"/>
          <w:color w:val="000000"/>
          <w:sz w:val="28"/>
        </w:rPr>
        <w:t xml:space="preserve">
      жонарқаны суарудың технологиялық режимі; </w:t>
      </w:r>
    </w:p>
    <w:p>
      <w:pPr>
        <w:spacing w:after="0"/>
        <w:ind w:left="0"/>
        <w:jc w:val="both"/>
      </w:pPr>
      <w:r>
        <w:rPr>
          <w:rFonts w:ascii="Times New Roman"/>
          <w:b w:val="false"/>
          <w:i w:val="false"/>
          <w:color w:val="000000"/>
          <w:sz w:val="28"/>
        </w:rPr>
        <w:t xml:space="preserve">
      терілердің қасиеттері, сіңдіруші қоспалардың еру температурасын реттеу тәсілдері және оларды әзірлеу тәртібі; </w:t>
      </w:r>
    </w:p>
    <w:p>
      <w:pPr>
        <w:spacing w:after="0"/>
        <w:ind w:left="0"/>
        <w:jc w:val="both"/>
      </w:pPr>
      <w:r>
        <w:rPr>
          <w:rFonts w:ascii="Times New Roman"/>
          <w:b w:val="false"/>
          <w:i w:val="false"/>
          <w:color w:val="000000"/>
          <w:sz w:val="28"/>
        </w:rPr>
        <w:t>
      ерітілген қоспалары бар ванна және кептіргіштердің құрылысы мен пайдалану тәртіптері.</w:t>
      </w:r>
    </w:p>
    <w:bookmarkStart w:name="z350" w:id="348"/>
    <w:p>
      <w:pPr>
        <w:spacing w:after="0"/>
        <w:ind w:left="0"/>
        <w:jc w:val="left"/>
      </w:pPr>
      <w:r>
        <w:rPr>
          <w:rFonts w:ascii="Times New Roman"/>
          <w:b/>
          <w:i w:val="false"/>
          <w:color w:val="000000"/>
        </w:rPr>
        <w:t xml:space="preserve"> 48-параграф. Тұзтері бетін тазалаушы, 4-разряд</w:t>
      </w:r>
    </w:p>
    <w:bookmarkEnd w:id="348"/>
    <w:bookmarkStart w:name="z351" w:id="349"/>
    <w:p>
      <w:pPr>
        <w:spacing w:after="0"/>
        <w:ind w:left="0"/>
        <w:jc w:val="both"/>
      </w:pPr>
      <w:r>
        <w:rPr>
          <w:rFonts w:ascii="Times New Roman"/>
          <w:b w:val="false"/>
          <w:i w:val="false"/>
          <w:color w:val="000000"/>
          <w:sz w:val="28"/>
        </w:rPr>
        <w:t>
      229. Жұмыс сипаттамасы:</w:t>
      </w:r>
    </w:p>
    <w:bookmarkEnd w:id="349"/>
    <w:p>
      <w:pPr>
        <w:spacing w:after="0"/>
        <w:ind w:left="0"/>
        <w:jc w:val="both"/>
      </w:pPr>
      <w:r>
        <w:rPr>
          <w:rFonts w:ascii="Times New Roman"/>
          <w:b w:val="false"/>
          <w:i w:val="false"/>
          <w:color w:val="000000"/>
          <w:sz w:val="28"/>
        </w:rPr>
        <w:t>
      біліктілігі жоғары тұзтері бетін тазалаушының басшылығымен былғары шикізатының ірі түрлері тұзтерісінің бет жағын қызмет көрсететін машинада, былғары шикізатының барлық түрлерін науада қолмен тазалау;</w:t>
      </w:r>
    </w:p>
    <w:p>
      <w:pPr>
        <w:spacing w:after="0"/>
        <w:ind w:left="0"/>
        <w:jc w:val="both"/>
      </w:pPr>
      <w:r>
        <w:rPr>
          <w:rFonts w:ascii="Times New Roman"/>
          <w:b w:val="false"/>
          <w:i w:val="false"/>
          <w:color w:val="000000"/>
          <w:sz w:val="28"/>
        </w:rPr>
        <w:t>
      өңдеу тұзтерісінің қалыңдығы мен түріне қарай біліктер арасындағы саңылауларды және су құйылысын реттеуге және баптауға қатысу;</w:t>
      </w:r>
    </w:p>
    <w:p>
      <w:pPr>
        <w:spacing w:after="0"/>
        <w:ind w:left="0"/>
        <w:jc w:val="both"/>
      </w:pPr>
      <w:r>
        <w:rPr>
          <w:rFonts w:ascii="Times New Roman"/>
          <w:b w:val="false"/>
          <w:i w:val="false"/>
          <w:color w:val="000000"/>
          <w:sz w:val="28"/>
        </w:rPr>
        <w:t>
      машинаның, аспаптың пышақ білігін қайрау.</w:t>
      </w:r>
    </w:p>
    <w:bookmarkStart w:name="z352" w:id="350"/>
    <w:p>
      <w:pPr>
        <w:spacing w:after="0"/>
        <w:ind w:left="0"/>
        <w:jc w:val="both"/>
      </w:pPr>
      <w:r>
        <w:rPr>
          <w:rFonts w:ascii="Times New Roman"/>
          <w:b w:val="false"/>
          <w:i w:val="false"/>
          <w:color w:val="000000"/>
          <w:sz w:val="28"/>
        </w:rPr>
        <w:t>
      230. Білуге тиіс:</w:t>
      </w:r>
    </w:p>
    <w:bookmarkEnd w:id="350"/>
    <w:p>
      <w:pPr>
        <w:spacing w:after="0"/>
        <w:ind w:left="0"/>
        <w:jc w:val="both"/>
      </w:pPr>
      <w:r>
        <w:rPr>
          <w:rFonts w:ascii="Times New Roman"/>
          <w:b w:val="false"/>
          <w:i w:val="false"/>
          <w:color w:val="000000"/>
          <w:sz w:val="28"/>
        </w:rPr>
        <w:t xml:space="preserve">
      қызмет көрсететін машинада және қолмен тұзтері бетін тазалау тәртіптері мен әдістері; </w:t>
      </w:r>
    </w:p>
    <w:p>
      <w:pPr>
        <w:spacing w:after="0"/>
        <w:ind w:left="0"/>
        <w:jc w:val="both"/>
      </w:pPr>
      <w:r>
        <w:rPr>
          <w:rFonts w:ascii="Times New Roman"/>
          <w:b w:val="false"/>
          <w:i w:val="false"/>
          <w:color w:val="000000"/>
          <w:sz w:val="28"/>
        </w:rPr>
        <w:t xml:space="preserve">
      былғары шикізатының түрлері; </w:t>
      </w:r>
    </w:p>
    <w:p>
      <w:pPr>
        <w:spacing w:after="0"/>
        <w:ind w:left="0"/>
        <w:jc w:val="both"/>
      </w:pPr>
      <w:r>
        <w:rPr>
          <w:rFonts w:ascii="Times New Roman"/>
          <w:b w:val="false"/>
          <w:i w:val="false"/>
          <w:color w:val="000000"/>
          <w:sz w:val="28"/>
        </w:rPr>
        <w:t xml:space="preserve">
      қызмет көрсететін машина механизмдерінің жұмыс қағидаты және құрылысы; </w:t>
      </w:r>
    </w:p>
    <w:p>
      <w:pPr>
        <w:spacing w:after="0"/>
        <w:ind w:left="0"/>
        <w:jc w:val="both"/>
      </w:pPr>
      <w:r>
        <w:rPr>
          <w:rFonts w:ascii="Times New Roman"/>
          <w:b w:val="false"/>
          <w:i w:val="false"/>
          <w:color w:val="000000"/>
          <w:sz w:val="28"/>
        </w:rPr>
        <w:t>
      қолданылатын аспапты қайрау тәртіптері.</w:t>
      </w:r>
    </w:p>
    <w:bookmarkStart w:name="z353" w:id="351"/>
    <w:p>
      <w:pPr>
        <w:spacing w:after="0"/>
        <w:ind w:left="0"/>
        <w:jc w:val="left"/>
      </w:pPr>
      <w:r>
        <w:rPr>
          <w:rFonts w:ascii="Times New Roman"/>
          <w:b/>
          <w:i w:val="false"/>
          <w:color w:val="000000"/>
        </w:rPr>
        <w:t xml:space="preserve"> 49-параграф. Тұзтері бетін тазалаушы, 5-разряд</w:t>
      </w:r>
    </w:p>
    <w:bookmarkEnd w:id="351"/>
    <w:bookmarkStart w:name="z354" w:id="352"/>
    <w:p>
      <w:pPr>
        <w:spacing w:after="0"/>
        <w:ind w:left="0"/>
        <w:jc w:val="both"/>
      </w:pPr>
      <w:r>
        <w:rPr>
          <w:rFonts w:ascii="Times New Roman"/>
          <w:b w:val="false"/>
          <w:i w:val="false"/>
          <w:color w:val="000000"/>
          <w:sz w:val="28"/>
        </w:rPr>
        <w:t>
      231. Жұмыс сипаттамасы:</w:t>
      </w:r>
    </w:p>
    <w:bookmarkEnd w:id="352"/>
    <w:p>
      <w:pPr>
        <w:spacing w:after="0"/>
        <w:ind w:left="0"/>
        <w:jc w:val="both"/>
      </w:pPr>
      <w:r>
        <w:rPr>
          <w:rFonts w:ascii="Times New Roman"/>
          <w:b w:val="false"/>
          <w:i w:val="false"/>
          <w:color w:val="000000"/>
          <w:sz w:val="28"/>
        </w:rPr>
        <w:t>
      шөгінді мен эпидермис қалдықтары толық жойылғанға дейін қызмет көрсететін машинада былғары шикізаттың барлық түрлері тұзтерісінің бет жағын тазалау;</w:t>
      </w:r>
    </w:p>
    <w:p>
      <w:pPr>
        <w:spacing w:after="0"/>
        <w:ind w:left="0"/>
        <w:jc w:val="both"/>
      </w:pPr>
      <w:r>
        <w:rPr>
          <w:rFonts w:ascii="Times New Roman"/>
          <w:b w:val="false"/>
          <w:i w:val="false"/>
          <w:color w:val="000000"/>
          <w:sz w:val="28"/>
        </w:rPr>
        <w:t>
      кірді сығып алу;</w:t>
      </w:r>
    </w:p>
    <w:p>
      <w:pPr>
        <w:spacing w:after="0"/>
        <w:ind w:left="0"/>
        <w:jc w:val="both"/>
      </w:pPr>
      <w:r>
        <w:rPr>
          <w:rFonts w:ascii="Times New Roman"/>
          <w:b w:val="false"/>
          <w:i w:val="false"/>
          <w:color w:val="000000"/>
          <w:sz w:val="28"/>
        </w:rPr>
        <w:t xml:space="preserve">
      машинаны жөндеу; </w:t>
      </w:r>
    </w:p>
    <w:p>
      <w:pPr>
        <w:spacing w:after="0"/>
        <w:ind w:left="0"/>
        <w:jc w:val="both"/>
      </w:pPr>
      <w:r>
        <w:rPr>
          <w:rFonts w:ascii="Times New Roman"/>
          <w:b w:val="false"/>
          <w:i w:val="false"/>
          <w:color w:val="000000"/>
          <w:sz w:val="28"/>
        </w:rPr>
        <w:t>
      су құйылысын және өнделетін тұзтерінің қалыңдығына және түріне қарай біліктер арасындағы саңылауларды реттеу.</w:t>
      </w:r>
    </w:p>
    <w:bookmarkStart w:name="z355" w:id="353"/>
    <w:p>
      <w:pPr>
        <w:spacing w:after="0"/>
        <w:ind w:left="0"/>
        <w:jc w:val="both"/>
      </w:pPr>
      <w:r>
        <w:rPr>
          <w:rFonts w:ascii="Times New Roman"/>
          <w:b w:val="false"/>
          <w:i w:val="false"/>
          <w:color w:val="000000"/>
          <w:sz w:val="28"/>
        </w:rPr>
        <w:t>
      232. Білуге тиіс:</w:t>
      </w:r>
    </w:p>
    <w:bookmarkEnd w:id="353"/>
    <w:p>
      <w:pPr>
        <w:spacing w:after="0"/>
        <w:ind w:left="0"/>
        <w:jc w:val="both"/>
      </w:pPr>
      <w:r>
        <w:rPr>
          <w:rFonts w:ascii="Times New Roman"/>
          <w:b w:val="false"/>
          <w:i w:val="false"/>
          <w:color w:val="000000"/>
          <w:sz w:val="28"/>
        </w:rPr>
        <w:t xml:space="preserve">
      тұзтері бетін тазалау технологиясы; </w:t>
      </w:r>
    </w:p>
    <w:p>
      <w:pPr>
        <w:spacing w:after="0"/>
        <w:ind w:left="0"/>
        <w:jc w:val="both"/>
      </w:pPr>
      <w:r>
        <w:rPr>
          <w:rFonts w:ascii="Times New Roman"/>
          <w:b w:val="false"/>
          <w:i w:val="false"/>
          <w:color w:val="000000"/>
          <w:sz w:val="28"/>
        </w:rPr>
        <w:t xml:space="preserve">
      тұзтеріні тазалау кезінде ақаулардың пайда болу себептері, олардың алдын алу және жою тәсілдері; </w:t>
      </w:r>
    </w:p>
    <w:p>
      <w:pPr>
        <w:spacing w:after="0"/>
        <w:ind w:left="0"/>
        <w:jc w:val="both"/>
      </w:pPr>
      <w:r>
        <w:rPr>
          <w:rFonts w:ascii="Times New Roman"/>
          <w:b w:val="false"/>
          <w:i w:val="false"/>
          <w:color w:val="000000"/>
          <w:sz w:val="28"/>
        </w:rPr>
        <w:t>
      қызмет көрсететін машинаны жөндеу және реттеу тәртіптері, құрылысы.</w:t>
      </w:r>
    </w:p>
    <w:bookmarkStart w:name="z356" w:id="354"/>
    <w:p>
      <w:pPr>
        <w:spacing w:after="0"/>
        <w:ind w:left="0"/>
        <w:jc w:val="left"/>
      </w:pPr>
      <w:r>
        <w:rPr>
          <w:rFonts w:ascii="Times New Roman"/>
          <w:b/>
          <w:i w:val="false"/>
          <w:color w:val="000000"/>
        </w:rPr>
        <w:t xml:space="preserve"> 50-параграф. Шелді, жүнді, қылшық пен қылды жуып шаю аппаратшысы, 3-разряд</w:t>
      </w:r>
    </w:p>
    <w:bookmarkEnd w:id="354"/>
    <w:bookmarkStart w:name="z357" w:id="355"/>
    <w:p>
      <w:pPr>
        <w:spacing w:after="0"/>
        <w:ind w:left="0"/>
        <w:jc w:val="both"/>
      </w:pPr>
      <w:r>
        <w:rPr>
          <w:rFonts w:ascii="Times New Roman"/>
          <w:b w:val="false"/>
          <w:i w:val="false"/>
          <w:color w:val="000000"/>
          <w:sz w:val="28"/>
        </w:rPr>
        <w:t>
      233. Жұмыс сипаттамасы:</w:t>
      </w:r>
    </w:p>
    <w:bookmarkEnd w:id="355"/>
    <w:p>
      <w:pPr>
        <w:spacing w:after="0"/>
        <w:ind w:left="0"/>
        <w:jc w:val="both"/>
      </w:pPr>
      <w:r>
        <w:rPr>
          <w:rFonts w:ascii="Times New Roman"/>
          <w:b w:val="false"/>
          <w:i w:val="false"/>
          <w:color w:val="000000"/>
          <w:sz w:val="28"/>
        </w:rPr>
        <w:t>
      технологияға сәйкес жуу аппараттарында шелді, жүнді, қылшықты, қылды жуып шаю технологиялық процесін жүргізу;</w:t>
      </w:r>
    </w:p>
    <w:p>
      <w:pPr>
        <w:spacing w:after="0"/>
        <w:ind w:left="0"/>
        <w:jc w:val="both"/>
      </w:pPr>
      <w:r>
        <w:rPr>
          <w:rFonts w:ascii="Times New Roman"/>
          <w:b w:val="false"/>
          <w:i w:val="false"/>
          <w:color w:val="000000"/>
          <w:sz w:val="28"/>
        </w:rPr>
        <w:t>
      жуу ерітінділерін жасау, аппараттарға жуылған қылды, шелді, жүн мен қылшықты салу және түсіру;</w:t>
      </w:r>
    </w:p>
    <w:p>
      <w:pPr>
        <w:spacing w:after="0"/>
        <w:ind w:left="0"/>
        <w:jc w:val="both"/>
      </w:pPr>
      <w:r>
        <w:rPr>
          <w:rFonts w:ascii="Times New Roman"/>
          <w:b w:val="false"/>
          <w:i w:val="false"/>
          <w:color w:val="000000"/>
          <w:sz w:val="28"/>
        </w:rPr>
        <w:t>
      жуып шаю процесін реттеу, технологиялық картаға сәйкес суды және химиялық реагенттерді қосу.</w:t>
      </w:r>
    </w:p>
    <w:bookmarkStart w:name="z358" w:id="356"/>
    <w:p>
      <w:pPr>
        <w:spacing w:after="0"/>
        <w:ind w:left="0"/>
        <w:jc w:val="both"/>
      </w:pPr>
      <w:r>
        <w:rPr>
          <w:rFonts w:ascii="Times New Roman"/>
          <w:b w:val="false"/>
          <w:i w:val="false"/>
          <w:color w:val="000000"/>
          <w:sz w:val="28"/>
        </w:rPr>
        <w:t>
      234. Білуге тиіс:</w:t>
      </w:r>
    </w:p>
    <w:bookmarkEnd w:id="356"/>
    <w:p>
      <w:pPr>
        <w:spacing w:after="0"/>
        <w:ind w:left="0"/>
        <w:jc w:val="both"/>
      </w:pPr>
      <w:r>
        <w:rPr>
          <w:rFonts w:ascii="Times New Roman"/>
          <w:b w:val="false"/>
          <w:i w:val="false"/>
          <w:color w:val="000000"/>
          <w:sz w:val="28"/>
        </w:rPr>
        <w:t xml:space="preserve">
      шелді, жүнді, қылшықты, қылды шаюдың технологиялық режимі, химиялық реагенттер, олардың қасиеттері мен өзара әрекеттесуі; </w:t>
      </w:r>
    </w:p>
    <w:p>
      <w:pPr>
        <w:spacing w:after="0"/>
        <w:ind w:left="0"/>
        <w:jc w:val="both"/>
      </w:pPr>
      <w:r>
        <w:rPr>
          <w:rFonts w:ascii="Times New Roman"/>
          <w:b w:val="false"/>
          <w:i w:val="false"/>
          <w:color w:val="000000"/>
          <w:sz w:val="28"/>
        </w:rPr>
        <w:t xml:space="preserve">
      жуу аппаратына бастапқы материалдарды салу тәртібі; </w:t>
      </w:r>
    </w:p>
    <w:p>
      <w:pPr>
        <w:spacing w:after="0"/>
        <w:ind w:left="0"/>
        <w:jc w:val="both"/>
      </w:pPr>
      <w:r>
        <w:rPr>
          <w:rFonts w:ascii="Times New Roman"/>
          <w:b w:val="false"/>
          <w:i w:val="false"/>
          <w:color w:val="000000"/>
          <w:sz w:val="28"/>
        </w:rPr>
        <w:t>
      қолданылатын жабдық пен коммуникацияның құрылысы, қызмет ету және реттеу тәртіптері.</w:t>
      </w:r>
    </w:p>
    <w:bookmarkStart w:name="z359" w:id="357"/>
    <w:p>
      <w:pPr>
        <w:spacing w:after="0"/>
        <w:ind w:left="0"/>
        <w:jc w:val="left"/>
      </w:pPr>
      <w:r>
        <w:rPr>
          <w:rFonts w:ascii="Times New Roman"/>
          <w:b/>
          <w:i w:val="false"/>
          <w:color w:val="000000"/>
        </w:rPr>
        <w:t xml:space="preserve"> 51-параграф. Шикізат пен жартылай фабрикатттарды бақылаушы, 4-разряд</w:t>
      </w:r>
    </w:p>
    <w:bookmarkEnd w:id="357"/>
    <w:bookmarkStart w:name="z360" w:id="358"/>
    <w:p>
      <w:pPr>
        <w:spacing w:after="0"/>
        <w:ind w:left="0"/>
        <w:jc w:val="both"/>
      </w:pPr>
      <w:r>
        <w:rPr>
          <w:rFonts w:ascii="Times New Roman"/>
          <w:b w:val="false"/>
          <w:i w:val="false"/>
          <w:color w:val="000000"/>
          <w:sz w:val="28"/>
        </w:rPr>
        <w:t>
      235. Жұмыс сипаттамасы:</w:t>
      </w:r>
    </w:p>
    <w:bookmarkEnd w:id="358"/>
    <w:p>
      <w:pPr>
        <w:spacing w:after="0"/>
        <w:ind w:left="0"/>
        <w:jc w:val="both"/>
      </w:pPr>
      <w:r>
        <w:rPr>
          <w:rFonts w:ascii="Times New Roman"/>
          <w:b w:val="false"/>
          <w:i w:val="false"/>
          <w:color w:val="000000"/>
          <w:sz w:val="28"/>
        </w:rPr>
        <w:t>
      мемлекеттік стандарттар мен техникалық шарттарға сәйкес бүтін терілерді, хромдық және қызыл емендік әдістермен иленген жартылай терілерді сүргілеу операциясынан өзге, бақыланатын өндірістік процестің әртүрлі сатыларында операцияларды жүргізу кезінде былғары шикізаты мен жартылай фабрикаттарды өңдеу сапасын бақылау;</w:t>
      </w:r>
    </w:p>
    <w:p>
      <w:pPr>
        <w:spacing w:after="0"/>
        <w:ind w:left="0"/>
        <w:jc w:val="both"/>
      </w:pPr>
      <w:r>
        <w:rPr>
          <w:rFonts w:ascii="Times New Roman"/>
          <w:b w:val="false"/>
          <w:i w:val="false"/>
          <w:color w:val="000000"/>
          <w:sz w:val="28"/>
        </w:rPr>
        <w:t>
      шикізат пен жартылай фабрикаттарды өңдеудің технологиялық режимінің сақталуын операцияаралық бақылау;</w:t>
      </w:r>
    </w:p>
    <w:p>
      <w:pPr>
        <w:spacing w:after="0"/>
        <w:ind w:left="0"/>
        <w:jc w:val="both"/>
      </w:pPr>
      <w:r>
        <w:rPr>
          <w:rFonts w:ascii="Times New Roman"/>
          <w:b w:val="false"/>
          <w:i w:val="false"/>
          <w:color w:val="000000"/>
          <w:sz w:val="28"/>
        </w:rPr>
        <w:t>
      ақаулардың пайда болу себептерін анықтаумен қоса шикізат пен жартылай фабрикаттарды жарамсыздыққа шығару және оларды жою бойынша шаралар қабылдау;</w:t>
      </w:r>
    </w:p>
    <w:p>
      <w:pPr>
        <w:spacing w:after="0"/>
        <w:ind w:left="0"/>
        <w:jc w:val="both"/>
      </w:pPr>
      <w:r>
        <w:rPr>
          <w:rFonts w:ascii="Times New Roman"/>
          <w:b w:val="false"/>
          <w:i w:val="false"/>
          <w:color w:val="000000"/>
          <w:sz w:val="28"/>
        </w:rPr>
        <w:t>
      бақылау және өлшеу құралдарын қолданудың дұрыстығын тексеру;</w:t>
      </w:r>
    </w:p>
    <w:p>
      <w:pPr>
        <w:spacing w:after="0"/>
        <w:ind w:left="0"/>
        <w:jc w:val="both"/>
      </w:pPr>
      <w:r>
        <w:rPr>
          <w:rFonts w:ascii="Times New Roman"/>
          <w:b w:val="false"/>
          <w:i w:val="false"/>
          <w:color w:val="000000"/>
          <w:sz w:val="28"/>
        </w:rPr>
        <w:t>
      бақылау-өткізу құжаттамасын жасау.</w:t>
      </w:r>
    </w:p>
    <w:bookmarkStart w:name="z361" w:id="359"/>
    <w:p>
      <w:pPr>
        <w:spacing w:after="0"/>
        <w:ind w:left="0"/>
        <w:jc w:val="both"/>
      </w:pPr>
      <w:r>
        <w:rPr>
          <w:rFonts w:ascii="Times New Roman"/>
          <w:b w:val="false"/>
          <w:i w:val="false"/>
          <w:color w:val="000000"/>
          <w:sz w:val="28"/>
        </w:rPr>
        <w:t>
      236. Білуге тиіс:</w:t>
      </w:r>
    </w:p>
    <w:bookmarkEnd w:id="359"/>
    <w:p>
      <w:pPr>
        <w:spacing w:after="0"/>
        <w:ind w:left="0"/>
        <w:jc w:val="both"/>
      </w:pPr>
      <w:r>
        <w:rPr>
          <w:rFonts w:ascii="Times New Roman"/>
          <w:b w:val="false"/>
          <w:i w:val="false"/>
          <w:color w:val="000000"/>
          <w:sz w:val="28"/>
        </w:rPr>
        <w:t>
      былғары шикізаты мен жартылай фабрикаттардың ассортименті, оларға қойылатын мемлекеттік стандарттар мен техникалық шарттар;</w:t>
      </w:r>
    </w:p>
    <w:p>
      <w:pPr>
        <w:spacing w:after="0"/>
        <w:ind w:left="0"/>
        <w:jc w:val="both"/>
      </w:pPr>
      <w:r>
        <w:rPr>
          <w:rFonts w:ascii="Times New Roman"/>
          <w:b w:val="false"/>
          <w:i w:val="false"/>
          <w:color w:val="000000"/>
          <w:sz w:val="28"/>
        </w:rPr>
        <w:t xml:space="preserve">
      технологиялық операцияларды орындау кезінде өндірістік ақаулардың қолданыстағы шектері және оларды есепке алу тәртібі; </w:t>
      </w:r>
    </w:p>
    <w:p>
      <w:pPr>
        <w:spacing w:after="0"/>
        <w:ind w:left="0"/>
        <w:jc w:val="both"/>
      </w:pPr>
      <w:r>
        <w:rPr>
          <w:rFonts w:ascii="Times New Roman"/>
          <w:b w:val="false"/>
          <w:i w:val="false"/>
          <w:color w:val="000000"/>
          <w:sz w:val="28"/>
        </w:rPr>
        <w:t xml:space="preserve">
      қызмет көрсету учаскесінде бақыланатын операцияларды орындаудың технологиясы мен тәртіптері; </w:t>
      </w:r>
    </w:p>
    <w:p>
      <w:pPr>
        <w:spacing w:after="0"/>
        <w:ind w:left="0"/>
        <w:jc w:val="both"/>
      </w:pPr>
      <w:r>
        <w:rPr>
          <w:rFonts w:ascii="Times New Roman"/>
          <w:b w:val="false"/>
          <w:i w:val="false"/>
          <w:color w:val="000000"/>
          <w:sz w:val="28"/>
        </w:rPr>
        <w:t xml:space="preserve">
      бақылау және өлшеу құралдарының және құрал-саймандардың құрылысы мен қолдану тәртіптері; </w:t>
      </w:r>
    </w:p>
    <w:p>
      <w:pPr>
        <w:spacing w:after="0"/>
        <w:ind w:left="0"/>
        <w:jc w:val="both"/>
      </w:pPr>
      <w:r>
        <w:rPr>
          <w:rFonts w:ascii="Times New Roman"/>
          <w:b w:val="false"/>
          <w:i w:val="false"/>
          <w:color w:val="000000"/>
          <w:sz w:val="28"/>
        </w:rPr>
        <w:t>
      бақылау-өткізу құжаттамасын ресімдеу тәртіптері.</w:t>
      </w:r>
    </w:p>
    <w:bookmarkStart w:name="z362" w:id="360"/>
    <w:p>
      <w:pPr>
        <w:spacing w:after="0"/>
        <w:ind w:left="0"/>
        <w:jc w:val="left"/>
      </w:pPr>
      <w:r>
        <w:rPr>
          <w:rFonts w:ascii="Times New Roman"/>
          <w:b/>
          <w:i w:val="false"/>
          <w:color w:val="000000"/>
        </w:rPr>
        <w:t xml:space="preserve"> 52-параграф. Шикізат пен жартылай фабрикатттарды бақылаушы, 5-разряд</w:t>
      </w:r>
    </w:p>
    <w:bookmarkEnd w:id="360"/>
    <w:bookmarkStart w:name="z363" w:id="361"/>
    <w:p>
      <w:pPr>
        <w:spacing w:after="0"/>
        <w:ind w:left="0"/>
        <w:jc w:val="both"/>
      </w:pPr>
      <w:r>
        <w:rPr>
          <w:rFonts w:ascii="Times New Roman"/>
          <w:b w:val="false"/>
          <w:i w:val="false"/>
          <w:color w:val="000000"/>
          <w:sz w:val="28"/>
        </w:rPr>
        <w:t>
      237. Жұмыс сипаттамасы:</w:t>
      </w:r>
    </w:p>
    <w:bookmarkEnd w:id="361"/>
    <w:p>
      <w:pPr>
        <w:spacing w:after="0"/>
        <w:ind w:left="0"/>
        <w:jc w:val="both"/>
      </w:pPr>
      <w:r>
        <w:rPr>
          <w:rFonts w:ascii="Times New Roman"/>
          <w:b w:val="false"/>
          <w:i w:val="false"/>
          <w:color w:val="000000"/>
          <w:sz w:val="28"/>
        </w:rPr>
        <w:t xml:space="preserve">
      мемлекеттік стандарттарға, техникалық шарттарға сәйкес бүтін терілерді, хромдық және қызыл емендік әдістермен иленген жартылай терілерді сүргілеу технологиялық операциясының сапасын бақылау; </w:t>
      </w:r>
    </w:p>
    <w:p>
      <w:pPr>
        <w:spacing w:after="0"/>
        <w:ind w:left="0"/>
        <w:jc w:val="both"/>
      </w:pPr>
      <w:r>
        <w:rPr>
          <w:rFonts w:ascii="Times New Roman"/>
          <w:b w:val="false"/>
          <w:i w:val="false"/>
          <w:color w:val="000000"/>
          <w:sz w:val="28"/>
        </w:rPr>
        <w:t>
      сүргілеудің технологиялық режимін сақтаудың дұрыстығын тексеру;</w:t>
      </w:r>
    </w:p>
    <w:p>
      <w:pPr>
        <w:spacing w:after="0"/>
        <w:ind w:left="0"/>
        <w:jc w:val="both"/>
      </w:pPr>
      <w:r>
        <w:rPr>
          <w:rFonts w:ascii="Times New Roman"/>
          <w:b w:val="false"/>
          <w:i w:val="false"/>
          <w:color w:val="000000"/>
          <w:sz w:val="28"/>
        </w:rPr>
        <w:t>
      тері ақауларының пайда болу себептерін анықтау және оларды жою бойынша шаралар қабылдау;</w:t>
      </w:r>
    </w:p>
    <w:p>
      <w:pPr>
        <w:spacing w:after="0"/>
        <w:ind w:left="0"/>
        <w:jc w:val="both"/>
      </w:pPr>
      <w:r>
        <w:rPr>
          <w:rFonts w:ascii="Times New Roman"/>
          <w:b w:val="false"/>
          <w:i w:val="false"/>
          <w:color w:val="000000"/>
          <w:sz w:val="28"/>
        </w:rPr>
        <w:t>
      былғары шикізаты мен жартылай фабрикаттарды органолептикалық бақылау;</w:t>
      </w:r>
    </w:p>
    <w:p>
      <w:pPr>
        <w:spacing w:after="0"/>
        <w:ind w:left="0"/>
        <w:jc w:val="both"/>
      </w:pPr>
      <w:r>
        <w:rPr>
          <w:rFonts w:ascii="Times New Roman"/>
          <w:b w:val="false"/>
          <w:i w:val="false"/>
          <w:color w:val="000000"/>
          <w:sz w:val="28"/>
        </w:rPr>
        <w:t>
      бақылау қабылдауының құжаттамасын ресімдеу.</w:t>
      </w:r>
    </w:p>
    <w:bookmarkStart w:name="z364" w:id="362"/>
    <w:p>
      <w:pPr>
        <w:spacing w:after="0"/>
        <w:ind w:left="0"/>
        <w:jc w:val="both"/>
      </w:pPr>
      <w:r>
        <w:rPr>
          <w:rFonts w:ascii="Times New Roman"/>
          <w:b w:val="false"/>
          <w:i w:val="false"/>
          <w:color w:val="000000"/>
          <w:sz w:val="28"/>
        </w:rPr>
        <w:t>
      238. Білуге тиіс:</w:t>
      </w:r>
    </w:p>
    <w:bookmarkEnd w:id="362"/>
    <w:p>
      <w:pPr>
        <w:spacing w:after="0"/>
        <w:ind w:left="0"/>
        <w:jc w:val="both"/>
      </w:pPr>
      <w:r>
        <w:rPr>
          <w:rFonts w:ascii="Times New Roman"/>
          <w:b w:val="false"/>
          <w:i w:val="false"/>
          <w:color w:val="000000"/>
          <w:sz w:val="28"/>
        </w:rPr>
        <w:t xml:space="preserve">
      бақыланатын былғары шикізаты мен жартылай фабрикаттарға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бақыланатын технологиялық операцияларды орындаудың ұтымды тәсілдері мен әдістері; </w:t>
      </w:r>
    </w:p>
    <w:p>
      <w:pPr>
        <w:spacing w:after="0"/>
        <w:ind w:left="0"/>
        <w:jc w:val="both"/>
      </w:pPr>
      <w:r>
        <w:rPr>
          <w:rFonts w:ascii="Times New Roman"/>
          <w:b w:val="false"/>
          <w:i w:val="false"/>
          <w:color w:val="000000"/>
          <w:sz w:val="28"/>
        </w:rPr>
        <w:t xml:space="preserve">
      технологиялық операцияларды орындау кезінде ақаулардың пайда болу себептері мен түрлері, оларды жою тәсілдері; </w:t>
      </w:r>
    </w:p>
    <w:p>
      <w:pPr>
        <w:spacing w:after="0"/>
        <w:ind w:left="0"/>
        <w:jc w:val="both"/>
      </w:pPr>
      <w:r>
        <w:rPr>
          <w:rFonts w:ascii="Times New Roman"/>
          <w:b w:val="false"/>
          <w:i w:val="false"/>
          <w:color w:val="000000"/>
          <w:sz w:val="28"/>
        </w:rPr>
        <w:t xml:space="preserve">
      былғары шикізаты мен жартылай фабрикаттарды органолептикалық бақылаудың әдістері; </w:t>
      </w:r>
    </w:p>
    <w:p>
      <w:pPr>
        <w:spacing w:after="0"/>
        <w:ind w:left="0"/>
        <w:jc w:val="both"/>
      </w:pPr>
      <w:r>
        <w:rPr>
          <w:rFonts w:ascii="Times New Roman"/>
          <w:b w:val="false"/>
          <w:i w:val="false"/>
          <w:color w:val="000000"/>
          <w:sz w:val="28"/>
        </w:rPr>
        <w:t>
      былғары шикізаты мен жартылай фабрикаттарды бақылау бойынша құжаттарды ресімдеудің тәртіптері.</w:t>
      </w:r>
    </w:p>
    <w:bookmarkStart w:name="z365" w:id="363"/>
    <w:p>
      <w:pPr>
        <w:spacing w:after="0"/>
        <w:ind w:left="0"/>
        <w:jc w:val="both"/>
      </w:pPr>
      <w:r>
        <w:rPr>
          <w:rFonts w:ascii="Times New Roman"/>
          <w:b w:val="false"/>
          <w:i w:val="false"/>
          <w:color w:val="000000"/>
          <w:sz w:val="28"/>
        </w:rPr>
        <w:t>
      239. Техникалық және кәсіптік (арнайы орта, кәсіптік орта) білім талап етіледі.</w:t>
      </w:r>
    </w:p>
    <w:bookmarkEnd w:id="363"/>
    <w:bookmarkStart w:name="z366" w:id="364"/>
    <w:p>
      <w:pPr>
        <w:spacing w:after="0"/>
        <w:ind w:left="0"/>
        <w:jc w:val="left"/>
      </w:pPr>
      <w:r>
        <w:rPr>
          <w:rFonts w:ascii="Times New Roman"/>
          <w:b/>
          <w:i w:val="false"/>
          <w:color w:val="000000"/>
        </w:rPr>
        <w:t xml:space="preserve"> 5-тарау. Былғарыдан жасалған техникалық бұйымдардың өндірісі жұмыстарына арналған разрядтар бойынша жұмысшы кәсіптерінің тарифтік-біліктілік сипаттамалары</w:t>
      </w:r>
    </w:p>
    <w:bookmarkEnd w:id="364"/>
    <w:bookmarkStart w:name="z367" w:id="365"/>
    <w:p>
      <w:pPr>
        <w:spacing w:after="0"/>
        <w:ind w:left="0"/>
        <w:jc w:val="left"/>
      </w:pPr>
      <w:r>
        <w:rPr>
          <w:rFonts w:ascii="Times New Roman"/>
          <w:b/>
          <w:i w:val="false"/>
          <w:color w:val="000000"/>
        </w:rPr>
        <w:t xml:space="preserve"> 1-параграф. Бұдырлау машинасының машинисі, 4-разряд</w:t>
      </w:r>
    </w:p>
    <w:bookmarkEnd w:id="365"/>
    <w:bookmarkStart w:name="z368" w:id="366"/>
    <w:p>
      <w:pPr>
        <w:spacing w:after="0"/>
        <w:ind w:left="0"/>
        <w:jc w:val="both"/>
      </w:pPr>
      <w:r>
        <w:rPr>
          <w:rFonts w:ascii="Times New Roman"/>
          <w:b w:val="false"/>
          <w:i w:val="false"/>
          <w:color w:val="000000"/>
          <w:sz w:val="28"/>
        </w:rPr>
        <w:t>
      240. Жұмыс сипаттамасы:</w:t>
      </w:r>
    </w:p>
    <w:bookmarkEnd w:id="366"/>
    <w:p>
      <w:pPr>
        <w:spacing w:after="0"/>
        <w:ind w:left="0"/>
        <w:jc w:val="both"/>
      </w:pPr>
      <w:r>
        <w:rPr>
          <w:rFonts w:ascii="Times New Roman"/>
          <w:b w:val="false"/>
          <w:i w:val="false"/>
          <w:color w:val="000000"/>
          <w:sz w:val="28"/>
        </w:rPr>
        <w:t>
      былғары және резеңке кептіру жеңдеріне бұдыр және белгілі бір тереңдікте және қашықтықта муфтаны бұдырлау машинасында салу;</w:t>
      </w:r>
    </w:p>
    <w:p>
      <w:pPr>
        <w:spacing w:after="0"/>
        <w:ind w:left="0"/>
        <w:jc w:val="both"/>
      </w:pPr>
      <w:r>
        <w:rPr>
          <w:rFonts w:ascii="Times New Roman"/>
          <w:b w:val="false"/>
          <w:i w:val="false"/>
          <w:color w:val="000000"/>
          <w:sz w:val="28"/>
        </w:rPr>
        <w:t>
      бұйымның өлшемдеріне байланысты тістегершіктерді орнату;</w:t>
      </w:r>
    </w:p>
    <w:p>
      <w:pPr>
        <w:spacing w:after="0"/>
        <w:ind w:left="0"/>
        <w:jc w:val="both"/>
      </w:pPr>
      <w:r>
        <w:rPr>
          <w:rFonts w:ascii="Times New Roman"/>
          <w:b w:val="false"/>
          <w:i w:val="false"/>
          <w:color w:val="000000"/>
          <w:sz w:val="28"/>
        </w:rPr>
        <w:t>
      орнақты баптау, пышақтарын қайрау және түзету;</w:t>
      </w:r>
    </w:p>
    <w:p>
      <w:pPr>
        <w:spacing w:after="0"/>
        <w:ind w:left="0"/>
        <w:jc w:val="both"/>
      </w:pPr>
      <w:r>
        <w:rPr>
          <w:rFonts w:ascii="Times New Roman"/>
          <w:b w:val="false"/>
          <w:i w:val="false"/>
          <w:color w:val="000000"/>
          <w:sz w:val="28"/>
        </w:rPr>
        <w:t>
      бұдырлау станогының біліктеріне кептіру жеңдерін кигізу және түсіру.</w:t>
      </w:r>
    </w:p>
    <w:bookmarkStart w:name="z369" w:id="367"/>
    <w:p>
      <w:pPr>
        <w:spacing w:after="0"/>
        <w:ind w:left="0"/>
        <w:jc w:val="both"/>
      </w:pPr>
      <w:r>
        <w:rPr>
          <w:rFonts w:ascii="Times New Roman"/>
          <w:b w:val="false"/>
          <w:i w:val="false"/>
          <w:color w:val="000000"/>
          <w:sz w:val="28"/>
        </w:rPr>
        <w:t>
      241. Білуге тиіс:</w:t>
      </w:r>
    </w:p>
    <w:bookmarkEnd w:id="367"/>
    <w:p>
      <w:pPr>
        <w:spacing w:after="0"/>
        <w:ind w:left="0"/>
        <w:jc w:val="both"/>
      </w:pPr>
      <w:r>
        <w:rPr>
          <w:rFonts w:ascii="Times New Roman"/>
          <w:b w:val="false"/>
          <w:i w:val="false"/>
          <w:color w:val="000000"/>
          <w:sz w:val="28"/>
        </w:rPr>
        <w:t>
      өңделетін бұйымның сапасына қойылатын талаптар;</w:t>
      </w:r>
    </w:p>
    <w:p>
      <w:pPr>
        <w:spacing w:after="0"/>
        <w:ind w:left="0"/>
        <w:jc w:val="both"/>
      </w:pPr>
      <w:r>
        <w:rPr>
          <w:rFonts w:ascii="Times New Roman"/>
          <w:b w:val="false"/>
          <w:i w:val="false"/>
          <w:color w:val="000000"/>
          <w:sz w:val="28"/>
        </w:rPr>
        <w:t>
      бұдырлау тәсілдері;</w:t>
      </w:r>
    </w:p>
    <w:p>
      <w:pPr>
        <w:spacing w:after="0"/>
        <w:ind w:left="0"/>
        <w:jc w:val="both"/>
      </w:pPr>
      <w:r>
        <w:rPr>
          <w:rFonts w:ascii="Times New Roman"/>
          <w:b w:val="false"/>
          <w:i w:val="false"/>
          <w:color w:val="000000"/>
          <w:sz w:val="28"/>
        </w:rPr>
        <w:t>
      ақаулықтардың пайда болу себептері мен оларды жою әдістері;</w:t>
      </w:r>
    </w:p>
    <w:p>
      <w:pPr>
        <w:spacing w:after="0"/>
        <w:ind w:left="0"/>
        <w:jc w:val="both"/>
      </w:pPr>
      <w:r>
        <w:rPr>
          <w:rFonts w:ascii="Times New Roman"/>
          <w:b w:val="false"/>
          <w:i w:val="false"/>
          <w:color w:val="000000"/>
          <w:sz w:val="28"/>
        </w:rPr>
        <w:t>
      жабдықтарды техникалық пайдалану және баптау тәртіптері.</w:t>
      </w:r>
    </w:p>
    <w:bookmarkStart w:name="z370" w:id="368"/>
    <w:p>
      <w:pPr>
        <w:spacing w:after="0"/>
        <w:ind w:left="0"/>
        <w:jc w:val="left"/>
      </w:pPr>
      <w:r>
        <w:rPr>
          <w:rFonts w:ascii="Times New Roman"/>
          <w:b/>
          <w:i w:val="false"/>
          <w:color w:val="000000"/>
        </w:rPr>
        <w:t xml:space="preserve"> 2-параграф. Былғары жолақтарды керуші, 4-разряд</w:t>
      </w:r>
    </w:p>
    <w:bookmarkEnd w:id="368"/>
    <w:bookmarkStart w:name="z371" w:id="369"/>
    <w:p>
      <w:pPr>
        <w:spacing w:after="0"/>
        <w:ind w:left="0"/>
        <w:jc w:val="both"/>
      </w:pPr>
      <w:r>
        <w:rPr>
          <w:rFonts w:ascii="Times New Roman"/>
          <w:b w:val="false"/>
          <w:i w:val="false"/>
          <w:color w:val="000000"/>
          <w:sz w:val="28"/>
        </w:rPr>
        <w:t>
      242. Жұмыс сипаттамасы:</w:t>
      </w:r>
    </w:p>
    <w:bookmarkEnd w:id="369"/>
    <w:p>
      <w:pPr>
        <w:spacing w:after="0"/>
        <w:ind w:left="0"/>
        <w:jc w:val="both"/>
      </w:pPr>
      <w:r>
        <w:rPr>
          <w:rFonts w:ascii="Times New Roman"/>
          <w:b w:val="false"/>
          <w:i w:val="false"/>
          <w:color w:val="000000"/>
          <w:sz w:val="28"/>
        </w:rPr>
        <w:t>
      былғары жолақтарды рамаларда, жыртпай және бүкпей, ұзындығы бойынша біркелкі керу;</w:t>
      </w:r>
    </w:p>
    <w:p>
      <w:pPr>
        <w:spacing w:after="0"/>
        <w:ind w:left="0"/>
        <w:jc w:val="both"/>
      </w:pPr>
      <w:r>
        <w:rPr>
          <w:rFonts w:ascii="Times New Roman"/>
          <w:b w:val="false"/>
          <w:i w:val="false"/>
          <w:color w:val="000000"/>
          <w:sz w:val="28"/>
        </w:rPr>
        <w:t>
      рамаларды кептіру үшін салу;</w:t>
      </w:r>
    </w:p>
    <w:p>
      <w:pPr>
        <w:spacing w:after="0"/>
        <w:ind w:left="0"/>
        <w:jc w:val="both"/>
      </w:pPr>
      <w:r>
        <w:rPr>
          <w:rFonts w:ascii="Times New Roman"/>
          <w:b w:val="false"/>
          <w:i w:val="false"/>
          <w:color w:val="000000"/>
          <w:sz w:val="28"/>
        </w:rPr>
        <w:t>
      кептіру камерасындағы температура мен ауа алмасуды реттеу;</w:t>
      </w:r>
    </w:p>
    <w:p>
      <w:pPr>
        <w:spacing w:after="0"/>
        <w:ind w:left="0"/>
        <w:jc w:val="both"/>
      </w:pPr>
      <w:r>
        <w:rPr>
          <w:rFonts w:ascii="Times New Roman"/>
          <w:b w:val="false"/>
          <w:i w:val="false"/>
          <w:color w:val="000000"/>
          <w:sz w:val="28"/>
        </w:rPr>
        <w:t>
      кептірудің аяқталуын айқындау және былғары жолақтарды рамадан алу;</w:t>
      </w:r>
    </w:p>
    <w:p>
      <w:pPr>
        <w:spacing w:after="0"/>
        <w:ind w:left="0"/>
        <w:jc w:val="both"/>
      </w:pPr>
      <w:r>
        <w:rPr>
          <w:rFonts w:ascii="Times New Roman"/>
          <w:b w:val="false"/>
          <w:i w:val="false"/>
          <w:color w:val="000000"/>
          <w:sz w:val="28"/>
        </w:rPr>
        <w:t>
      былғары жолақтарды ұзындығы бойынша сұрыптау.</w:t>
      </w:r>
    </w:p>
    <w:bookmarkStart w:name="z372" w:id="370"/>
    <w:p>
      <w:pPr>
        <w:spacing w:after="0"/>
        <w:ind w:left="0"/>
        <w:jc w:val="both"/>
      </w:pPr>
      <w:r>
        <w:rPr>
          <w:rFonts w:ascii="Times New Roman"/>
          <w:b w:val="false"/>
          <w:i w:val="false"/>
          <w:color w:val="000000"/>
          <w:sz w:val="28"/>
        </w:rPr>
        <w:t>
      243. Білуге тиіс:</w:t>
      </w:r>
    </w:p>
    <w:bookmarkEnd w:id="370"/>
    <w:p>
      <w:pPr>
        <w:spacing w:after="0"/>
        <w:ind w:left="0"/>
        <w:jc w:val="both"/>
      </w:pPr>
      <w:r>
        <w:rPr>
          <w:rFonts w:ascii="Times New Roman"/>
          <w:b w:val="false"/>
          <w:i w:val="false"/>
          <w:color w:val="000000"/>
          <w:sz w:val="28"/>
        </w:rPr>
        <w:t>
      былғары жолақтарды керудің тәртіптері мен тиімді тәсілдері;</w:t>
      </w:r>
    </w:p>
    <w:p>
      <w:pPr>
        <w:spacing w:after="0"/>
        <w:ind w:left="0"/>
        <w:jc w:val="both"/>
      </w:pPr>
      <w:r>
        <w:rPr>
          <w:rFonts w:ascii="Times New Roman"/>
          <w:b w:val="false"/>
          <w:i w:val="false"/>
          <w:color w:val="000000"/>
          <w:sz w:val="28"/>
        </w:rPr>
        <w:t xml:space="preserve">
      былғарының қасиеттері; </w:t>
      </w:r>
    </w:p>
    <w:p>
      <w:pPr>
        <w:spacing w:after="0"/>
        <w:ind w:left="0"/>
        <w:jc w:val="both"/>
      </w:pPr>
      <w:r>
        <w:rPr>
          <w:rFonts w:ascii="Times New Roman"/>
          <w:b w:val="false"/>
          <w:i w:val="false"/>
          <w:color w:val="000000"/>
          <w:sz w:val="28"/>
        </w:rPr>
        <w:t>
      былғарыны керуге қойылатын талаптар;</w:t>
      </w:r>
    </w:p>
    <w:p>
      <w:pPr>
        <w:spacing w:after="0"/>
        <w:ind w:left="0"/>
        <w:jc w:val="both"/>
      </w:pPr>
      <w:r>
        <w:rPr>
          <w:rFonts w:ascii="Times New Roman"/>
          <w:b w:val="false"/>
          <w:i w:val="false"/>
          <w:color w:val="000000"/>
          <w:sz w:val="28"/>
        </w:rPr>
        <w:t>
      кептірудің температуралық режимі;</w:t>
      </w:r>
    </w:p>
    <w:p>
      <w:pPr>
        <w:spacing w:after="0"/>
        <w:ind w:left="0"/>
        <w:jc w:val="both"/>
      </w:pPr>
      <w:r>
        <w:rPr>
          <w:rFonts w:ascii="Times New Roman"/>
          <w:b w:val="false"/>
          <w:i w:val="false"/>
          <w:color w:val="000000"/>
          <w:sz w:val="28"/>
        </w:rPr>
        <w:t>
      былғары жолақтарды керу мен кептірудің дайын бұйымдардың сапасына тигізетін әсері.</w:t>
      </w:r>
    </w:p>
    <w:bookmarkStart w:name="z373" w:id="371"/>
    <w:p>
      <w:pPr>
        <w:spacing w:after="0"/>
        <w:ind w:left="0"/>
        <w:jc w:val="left"/>
      </w:pPr>
      <w:r>
        <w:rPr>
          <w:rFonts w:ascii="Times New Roman"/>
          <w:b/>
          <w:i w:val="false"/>
          <w:color w:val="000000"/>
        </w:rPr>
        <w:t xml:space="preserve"> 6-тарау. Жеңіл өнеркәсіп өндірісіжұмыстарына арналған разрядтар бойынша жұмысшы кәсіптерінің тарифтік-біліктілік сипаттамалары</w:t>
      </w:r>
    </w:p>
    <w:bookmarkEnd w:id="371"/>
    <w:bookmarkStart w:name="z374" w:id="372"/>
    <w:p>
      <w:pPr>
        <w:spacing w:after="0"/>
        <w:ind w:left="0"/>
        <w:jc w:val="left"/>
      </w:pPr>
      <w:r>
        <w:rPr>
          <w:rFonts w:ascii="Times New Roman"/>
          <w:b/>
          <w:i w:val="false"/>
          <w:color w:val="000000"/>
        </w:rPr>
        <w:t xml:space="preserve"> 1-параграф. Аппретураларды, эмульсиялар мен лактарды жасаушы, 3-разряд</w:t>
      </w:r>
    </w:p>
    <w:bookmarkEnd w:id="372"/>
    <w:bookmarkStart w:name="z375" w:id="373"/>
    <w:p>
      <w:pPr>
        <w:spacing w:after="0"/>
        <w:ind w:left="0"/>
        <w:jc w:val="both"/>
      </w:pPr>
      <w:r>
        <w:rPr>
          <w:rFonts w:ascii="Times New Roman"/>
          <w:b w:val="false"/>
          <w:i w:val="false"/>
          <w:color w:val="000000"/>
          <w:sz w:val="28"/>
        </w:rPr>
        <w:t xml:space="preserve">
      244. Жұмыс сипаттамасы: </w:t>
      </w:r>
    </w:p>
    <w:bookmarkEnd w:id="373"/>
    <w:p>
      <w:pPr>
        <w:spacing w:after="0"/>
        <w:ind w:left="0"/>
        <w:jc w:val="both"/>
      </w:pPr>
      <w:r>
        <w:rPr>
          <w:rFonts w:ascii="Times New Roman"/>
          <w:b w:val="false"/>
          <w:i w:val="false"/>
          <w:color w:val="000000"/>
          <w:sz w:val="28"/>
        </w:rPr>
        <w:t xml:space="preserve">
      белгіленген рецептура бойынша желімді, бояуларды, лактарды, аппретураларды, эмульсияларды жасау (дайындау) және балауызды даярлау; </w:t>
      </w:r>
    </w:p>
    <w:p>
      <w:pPr>
        <w:spacing w:after="0"/>
        <w:ind w:left="0"/>
        <w:jc w:val="both"/>
      </w:pPr>
      <w:r>
        <w:rPr>
          <w:rFonts w:ascii="Times New Roman"/>
          <w:b w:val="false"/>
          <w:i w:val="false"/>
          <w:color w:val="000000"/>
          <w:sz w:val="28"/>
        </w:rPr>
        <w:t xml:space="preserve">
      мөлшерлеу, ұнтақтау, араластырғыштарға салу, бастапқы материалдарды араластыру, алынған қоспаны езіп пісіру; </w:t>
      </w:r>
    </w:p>
    <w:p>
      <w:pPr>
        <w:spacing w:after="0"/>
        <w:ind w:left="0"/>
        <w:jc w:val="both"/>
      </w:pPr>
      <w:r>
        <w:rPr>
          <w:rFonts w:ascii="Times New Roman"/>
          <w:b w:val="false"/>
          <w:i w:val="false"/>
          <w:color w:val="000000"/>
          <w:sz w:val="28"/>
        </w:rPr>
        <w:t xml:space="preserve">
      бұйымға бояуды сынама жағуды орындау және бояу түсін эталондарға дейін жеткізу; </w:t>
      </w:r>
    </w:p>
    <w:p>
      <w:pPr>
        <w:spacing w:after="0"/>
        <w:ind w:left="0"/>
        <w:jc w:val="both"/>
      </w:pPr>
      <w:r>
        <w:rPr>
          <w:rFonts w:ascii="Times New Roman"/>
          <w:b w:val="false"/>
          <w:i w:val="false"/>
          <w:color w:val="000000"/>
          <w:sz w:val="28"/>
        </w:rPr>
        <w:t xml:space="preserve">
      алынған қоспаның әзірлігін анықтау. </w:t>
      </w:r>
    </w:p>
    <w:bookmarkStart w:name="z376" w:id="374"/>
    <w:p>
      <w:pPr>
        <w:spacing w:after="0"/>
        <w:ind w:left="0"/>
        <w:jc w:val="both"/>
      </w:pPr>
      <w:r>
        <w:rPr>
          <w:rFonts w:ascii="Times New Roman"/>
          <w:b w:val="false"/>
          <w:i w:val="false"/>
          <w:color w:val="000000"/>
          <w:sz w:val="28"/>
        </w:rPr>
        <w:t xml:space="preserve">
      245. Білуге тиіс: </w:t>
      </w:r>
    </w:p>
    <w:bookmarkEnd w:id="374"/>
    <w:p>
      <w:pPr>
        <w:spacing w:after="0"/>
        <w:ind w:left="0"/>
        <w:jc w:val="both"/>
      </w:pPr>
      <w:r>
        <w:rPr>
          <w:rFonts w:ascii="Times New Roman"/>
          <w:b w:val="false"/>
          <w:i w:val="false"/>
          <w:color w:val="000000"/>
          <w:sz w:val="28"/>
        </w:rPr>
        <w:t xml:space="preserve">
      желімнің, бояулардың, лактардың, аппретуралардың, эмульсиялардың, балауыздың рецептурасы, оларды жасау үшін қолданылатын химиялық материалдардың қасиеттері; </w:t>
      </w:r>
    </w:p>
    <w:p>
      <w:pPr>
        <w:spacing w:after="0"/>
        <w:ind w:left="0"/>
        <w:jc w:val="both"/>
      </w:pPr>
      <w:r>
        <w:rPr>
          <w:rFonts w:ascii="Times New Roman"/>
          <w:b w:val="false"/>
          <w:i w:val="false"/>
          <w:color w:val="000000"/>
          <w:sz w:val="28"/>
        </w:rPr>
        <w:t xml:space="preserve">
      жеке құрамдас бөліктері мен дайын ерітінділердің, желімнің, бояулардың, лактардың, аппретуралардың жарамдылығының сыртқы белгілері; </w:t>
      </w:r>
    </w:p>
    <w:p>
      <w:pPr>
        <w:spacing w:after="0"/>
        <w:ind w:left="0"/>
        <w:jc w:val="both"/>
      </w:pPr>
      <w:r>
        <w:rPr>
          <w:rFonts w:ascii="Times New Roman"/>
          <w:b w:val="false"/>
          <w:i w:val="false"/>
          <w:color w:val="000000"/>
          <w:sz w:val="28"/>
        </w:rPr>
        <w:t>
      қолданылатын жабдық пен бақылау және өлшеу құралдарының құрылысы және оларды пайдалану тәртіптері.</w:t>
      </w:r>
    </w:p>
    <w:bookmarkStart w:name="z377" w:id="375"/>
    <w:p>
      <w:pPr>
        <w:spacing w:after="0"/>
        <w:ind w:left="0"/>
        <w:jc w:val="left"/>
      </w:pPr>
      <w:r>
        <w:rPr>
          <w:rFonts w:ascii="Times New Roman"/>
          <w:b/>
          <w:i w:val="false"/>
          <w:color w:val="000000"/>
        </w:rPr>
        <w:t xml:space="preserve"> 2-параграф. Бөлшектер мен бұйымдарды жинаушы, 1-разряд</w:t>
      </w:r>
    </w:p>
    <w:bookmarkEnd w:id="375"/>
    <w:bookmarkStart w:name="z378" w:id="376"/>
    <w:p>
      <w:pPr>
        <w:spacing w:after="0"/>
        <w:ind w:left="0"/>
        <w:jc w:val="both"/>
      </w:pPr>
      <w:r>
        <w:rPr>
          <w:rFonts w:ascii="Times New Roman"/>
          <w:b w:val="false"/>
          <w:i w:val="false"/>
          <w:color w:val="000000"/>
          <w:sz w:val="28"/>
        </w:rPr>
        <w:t xml:space="preserve">
      246. Жұмыс сипаттамасы: </w:t>
      </w:r>
    </w:p>
    <w:bookmarkEnd w:id="376"/>
    <w:p>
      <w:pPr>
        <w:spacing w:after="0"/>
        <w:ind w:left="0"/>
        <w:jc w:val="both"/>
      </w:pPr>
      <w:r>
        <w:rPr>
          <w:rFonts w:ascii="Times New Roman"/>
          <w:b w:val="false"/>
          <w:i w:val="false"/>
          <w:color w:val="000000"/>
          <w:sz w:val="28"/>
        </w:rPr>
        <w:t xml:space="preserve">
      желімді, мастикті, балауызды, жылтыратып өңдеу майын жағу әдісімен бөлшектер мен бұйымдарды құрастыру бойынша дайындық жұмыстарын орындау; </w:t>
      </w:r>
    </w:p>
    <w:p>
      <w:pPr>
        <w:spacing w:after="0"/>
        <w:ind w:left="0"/>
        <w:jc w:val="both"/>
      </w:pPr>
      <w:r>
        <w:rPr>
          <w:rFonts w:ascii="Times New Roman"/>
          <w:b w:val="false"/>
          <w:i w:val="false"/>
          <w:color w:val="000000"/>
          <w:sz w:val="28"/>
        </w:rPr>
        <w:t xml:space="preserve">
      желімдеу және желімдеп жабыстыру, тартпа жиектің белгіленген енін, бүгілудің анық сызықтары мен қажетті пішінді қамтамасыз ету. </w:t>
      </w:r>
    </w:p>
    <w:bookmarkStart w:name="z379" w:id="377"/>
    <w:p>
      <w:pPr>
        <w:spacing w:after="0"/>
        <w:ind w:left="0"/>
        <w:jc w:val="both"/>
      </w:pPr>
      <w:r>
        <w:rPr>
          <w:rFonts w:ascii="Times New Roman"/>
          <w:b w:val="false"/>
          <w:i w:val="false"/>
          <w:color w:val="000000"/>
          <w:sz w:val="28"/>
        </w:rPr>
        <w:t xml:space="preserve">
      247. Білуге тиіс: </w:t>
      </w:r>
    </w:p>
    <w:bookmarkEnd w:id="377"/>
    <w:p>
      <w:pPr>
        <w:spacing w:after="0"/>
        <w:ind w:left="0"/>
        <w:jc w:val="both"/>
      </w:pPr>
      <w:r>
        <w:rPr>
          <w:rFonts w:ascii="Times New Roman"/>
          <w:b w:val="false"/>
          <w:i w:val="false"/>
          <w:color w:val="000000"/>
          <w:sz w:val="28"/>
        </w:rPr>
        <w:t xml:space="preserve">
      жағу, бөлшектерді желімдеу және бекіту тәртіптері; </w:t>
      </w:r>
    </w:p>
    <w:p>
      <w:pPr>
        <w:spacing w:after="0"/>
        <w:ind w:left="0"/>
        <w:jc w:val="both"/>
      </w:pPr>
      <w:r>
        <w:rPr>
          <w:rFonts w:ascii="Times New Roman"/>
          <w:b w:val="false"/>
          <w:i w:val="false"/>
          <w:color w:val="000000"/>
          <w:sz w:val="28"/>
        </w:rPr>
        <w:t xml:space="preserve">
      бөлшектердің, фурнитураның түрі, фасондары, өлшемі мен мақсаты; </w:t>
      </w:r>
    </w:p>
    <w:p>
      <w:pPr>
        <w:spacing w:after="0"/>
        <w:ind w:left="0"/>
        <w:jc w:val="both"/>
      </w:pPr>
      <w:r>
        <w:rPr>
          <w:rFonts w:ascii="Times New Roman"/>
          <w:b w:val="false"/>
          <w:i w:val="false"/>
          <w:color w:val="000000"/>
          <w:sz w:val="28"/>
        </w:rPr>
        <w:t>
      желімдеу материалдарының қасиеттері;</w:t>
      </w:r>
    </w:p>
    <w:p>
      <w:pPr>
        <w:spacing w:after="0"/>
        <w:ind w:left="0"/>
        <w:jc w:val="both"/>
      </w:pPr>
      <w:r>
        <w:rPr>
          <w:rFonts w:ascii="Times New Roman"/>
          <w:b w:val="false"/>
          <w:i w:val="false"/>
          <w:color w:val="000000"/>
          <w:sz w:val="28"/>
        </w:rPr>
        <w:t xml:space="preserve">
      жасалатын бөлшектердің сапасына қойылатын талаптар. </w:t>
      </w:r>
    </w:p>
    <w:bookmarkStart w:name="z380" w:id="378"/>
    <w:p>
      <w:pPr>
        <w:spacing w:after="0"/>
        <w:ind w:left="0"/>
        <w:jc w:val="both"/>
      </w:pPr>
      <w:r>
        <w:rPr>
          <w:rFonts w:ascii="Times New Roman"/>
          <w:b w:val="false"/>
          <w:i w:val="false"/>
          <w:color w:val="000000"/>
          <w:sz w:val="28"/>
        </w:rPr>
        <w:t xml:space="preserve">
      248. Жұмыс үлгілері: </w:t>
      </w:r>
    </w:p>
    <w:bookmarkEnd w:id="378"/>
    <w:p>
      <w:pPr>
        <w:spacing w:after="0"/>
        <w:ind w:left="0"/>
        <w:jc w:val="both"/>
      </w:pPr>
      <w:r>
        <w:rPr>
          <w:rFonts w:ascii="Times New Roman"/>
          <w:b w:val="false"/>
          <w:i w:val="false"/>
          <w:color w:val="000000"/>
          <w:sz w:val="28"/>
        </w:rPr>
        <w:t xml:space="preserve">
      1) ұлтарақ - дайын аяқкиімге салу (желімді жақпай); </w:t>
      </w:r>
    </w:p>
    <w:p>
      <w:pPr>
        <w:spacing w:after="0"/>
        <w:ind w:left="0"/>
        <w:jc w:val="both"/>
      </w:pPr>
      <w:r>
        <w:rPr>
          <w:rFonts w:ascii="Times New Roman"/>
          <w:b w:val="false"/>
          <w:i w:val="false"/>
          <w:color w:val="000000"/>
          <w:sz w:val="28"/>
        </w:rPr>
        <w:t xml:space="preserve">
      2) аяқкиім дайындамасы - дайындаманың үстіңгі бөлігіне қорғаныш қабықшасын жағу; </w:t>
      </w:r>
    </w:p>
    <w:p>
      <w:pPr>
        <w:spacing w:after="0"/>
        <w:ind w:left="0"/>
        <w:jc w:val="both"/>
      </w:pPr>
      <w:r>
        <w:rPr>
          <w:rFonts w:ascii="Times New Roman"/>
          <w:b w:val="false"/>
          <w:i w:val="false"/>
          <w:color w:val="000000"/>
          <w:sz w:val="28"/>
        </w:rPr>
        <w:t xml:space="preserve">
      3) қалыптар- майды, парафинді, талькті жағу; </w:t>
      </w:r>
    </w:p>
    <w:p>
      <w:pPr>
        <w:spacing w:after="0"/>
        <w:ind w:left="0"/>
        <w:jc w:val="both"/>
      </w:pPr>
      <w:r>
        <w:rPr>
          <w:rFonts w:ascii="Times New Roman"/>
          <w:b w:val="false"/>
          <w:i w:val="false"/>
          <w:color w:val="000000"/>
          <w:sz w:val="28"/>
        </w:rPr>
        <w:t xml:space="preserve">
      4) табандар мен өкшелер - жылтыратып өңдеу майын немесе балауызды жағу; </w:t>
      </w:r>
    </w:p>
    <w:p>
      <w:pPr>
        <w:spacing w:after="0"/>
        <w:ind w:left="0"/>
        <w:jc w:val="both"/>
      </w:pPr>
      <w:r>
        <w:rPr>
          <w:rFonts w:ascii="Times New Roman"/>
          <w:b w:val="false"/>
          <w:i w:val="false"/>
          <w:color w:val="000000"/>
          <w:sz w:val="28"/>
        </w:rPr>
        <w:t>
      5) ұлтан - кесікке балауызды қолмен жағу;</w:t>
      </w:r>
    </w:p>
    <w:p>
      <w:pPr>
        <w:spacing w:after="0"/>
        <w:ind w:left="0"/>
        <w:jc w:val="both"/>
      </w:pPr>
      <w:r>
        <w:rPr>
          <w:rFonts w:ascii="Times New Roman"/>
          <w:b w:val="false"/>
          <w:i w:val="false"/>
          <w:color w:val="000000"/>
          <w:sz w:val="28"/>
        </w:rPr>
        <w:t xml:space="preserve">
      желімдеу және желімдеп жабыстыру: </w:t>
      </w:r>
    </w:p>
    <w:p>
      <w:pPr>
        <w:spacing w:after="0"/>
        <w:ind w:left="0"/>
        <w:jc w:val="both"/>
      </w:pPr>
      <w:r>
        <w:rPr>
          <w:rFonts w:ascii="Times New Roman"/>
          <w:b w:val="false"/>
          <w:i w:val="false"/>
          <w:color w:val="000000"/>
          <w:sz w:val="28"/>
        </w:rPr>
        <w:t xml:space="preserve">
      өкшеастылар: </w:t>
      </w:r>
    </w:p>
    <w:p>
      <w:pPr>
        <w:spacing w:after="0"/>
        <w:ind w:left="0"/>
        <w:jc w:val="both"/>
      </w:pPr>
      <w:r>
        <w:rPr>
          <w:rFonts w:ascii="Times New Roman"/>
          <w:b w:val="false"/>
          <w:i w:val="false"/>
          <w:color w:val="000000"/>
          <w:sz w:val="28"/>
        </w:rPr>
        <w:t xml:space="preserve">
      желімді жағу: </w:t>
      </w:r>
    </w:p>
    <w:p>
      <w:pPr>
        <w:spacing w:after="0"/>
        <w:ind w:left="0"/>
        <w:jc w:val="both"/>
      </w:pPr>
      <w:r>
        <w:rPr>
          <w:rFonts w:ascii="Times New Roman"/>
          <w:b w:val="false"/>
          <w:i w:val="false"/>
          <w:color w:val="000000"/>
          <w:sz w:val="28"/>
        </w:rPr>
        <w:t xml:space="preserve">
      1) бүгу және бүру үшін дайындама бөлшектері; </w:t>
      </w:r>
    </w:p>
    <w:p>
      <w:pPr>
        <w:spacing w:after="0"/>
        <w:ind w:left="0"/>
        <w:jc w:val="both"/>
      </w:pPr>
      <w:r>
        <w:rPr>
          <w:rFonts w:ascii="Times New Roman"/>
          <w:b w:val="false"/>
          <w:i w:val="false"/>
          <w:color w:val="000000"/>
          <w:sz w:val="28"/>
        </w:rPr>
        <w:t xml:space="preserve">
      2) созу үшін аяқкиім ұшы мен бочоктардың бөлшектері; </w:t>
      </w:r>
    </w:p>
    <w:p>
      <w:pPr>
        <w:spacing w:after="0"/>
        <w:ind w:left="0"/>
        <w:jc w:val="both"/>
      </w:pPr>
      <w:r>
        <w:rPr>
          <w:rFonts w:ascii="Times New Roman"/>
          <w:b w:val="false"/>
          <w:i w:val="false"/>
          <w:color w:val="000000"/>
          <w:sz w:val="28"/>
        </w:rPr>
        <w:t xml:space="preserve">
      3) фликтер; </w:t>
      </w:r>
    </w:p>
    <w:p>
      <w:pPr>
        <w:spacing w:after="0"/>
        <w:ind w:left="0"/>
        <w:jc w:val="both"/>
      </w:pPr>
      <w:r>
        <w:rPr>
          <w:rFonts w:ascii="Times New Roman"/>
          <w:b w:val="false"/>
          <w:i w:val="false"/>
          <w:color w:val="000000"/>
          <w:sz w:val="28"/>
        </w:rPr>
        <w:t xml:space="preserve">
      4) доппель аяқкиімінің ұш бөлігі мен қаптама; </w:t>
      </w:r>
    </w:p>
    <w:p>
      <w:pPr>
        <w:spacing w:after="0"/>
        <w:ind w:left="0"/>
        <w:jc w:val="both"/>
      </w:pPr>
      <w:r>
        <w:rPr>
          <w:rFonts w:ascii="Times New Roman"/>
          <w:b w:val="false"/>
          <w:i w:val="false"/>
          <w:color w:val="000000"/>
          <w:sz w:val="28"/>
        </w:rPr>
        <w:t xml:space="preserve">
      5) простилкалар; </w:t>
      </w:r>
    </w:p>
    <w:p>
      <w:pPr>
        <w:spacing w:after="0"/>
        <w:ind w:left="0"/>
        <w:jc w:val="both"/>
      </w:pPr>
      <w:r>
        <w:rPr>
          <w:rFonts w:ascii="Times New Roman"/>
          <w:b w:val="false"/>
          <w:i w:val="false"/>
          <w:color w:val="000000"/>
          <w:sz w:val="28"/>
        </w:rPr>
        <w:t xml:space="preserve">
      6) дайындамадағы ұшасты; </w:t>
      </w:r>
    </w:p>
    <w:p>
      <w:pPr>
        <w:spacing w:after="0"/>
        <w:ind w:left="0"/>
        <w:jc w:val="both"/>
      </w:pPr>
      <w:r>
        <w:rPr>
          <w:rFonts w:ascii="Times New Roman"/>
          <w:b w:val="false"/>
          <w:i w:val="false"/>
          <w:color w:val="000000"/>
          <w:sz w:val="28"/>
        </w:rPr>
        <w:t>
      7) сыздықтар, сыздықтардың ұшы;</w:t>
      </w:r>
    </w:p>
    <w:p>
      <w:pPr>
        <w:spacing w:after="0"/>
        <w:ind w:left="0"/>
        <w:jc w:val="both"/>
      </w:pPr>
      <w:r>
        <w:rPr>
          <w:rFonts w:ascii="Times New Roman"/>
          <w:b w:val="false"/>
          <w:i w:val="false"/>
          <w:color w:val="000000"/>
          <w:sz w:val="28"/>
        </w:rPr>
        <w:t xml:space="preserve">
      8) сыздықты аяқкиімнің ізі; </w:t>
      </w:r>
    </w:p>
    <w:p>
      <w:pPr>
        <w:spacing w:after="0"/>
        <w:ind w:left="0"/>
        <w:jc w:val="both"/>
      </w:pPr>
      <w:r>
        <w:rPr>
          <w:rFonts w:ascii="Times New Roman"/>
          <w:b w:val="false"/>
          <w:i w:val="false"/>
          <w:color w:val="000000"/>
          <w:sz w:val="28"/>
        </w:rPr>
        <w:t>
      9) бөлшектерді көмкеру үшін жиектеме;</w:t>
      </w:r>
    </w:p>
    <w:p>
      <w:pPr>
        <w:spacing w:after="0"/>
        <w:ind w:left="0"/>
        <w:jc w:val="both"/>
      </w:pPr>
      <w:r>
        <w:rPr>
          <w:rFonts w:ascii="Times New Roman"/>
          <w:b w:val="false"/>
          <w:i w:val="false"/>
          <w:color w:val="000000"/>
          <w:sz w:val="28"/>
        </w:rPr>
        <w:t xml:space="preserve">
      жағу және желімдеу: </w:t>
      </w:r>
    </w:p>
    <w:p>
      <w:pPr>
        <w:spacing w:after="0"/>
        <w:ind w:left="0"/>
        <w:jc w:val="both"/>
      </w:pPr>
      <w:r>
        <w:rPr>
          <w:rFonts w:ascii="Times New Roman"/>
          <w:b w:val="false"/>
          <w:i w:val="false"/>
          <w:color w:val="000000"/>
          <w:sz w:val="28"/>
        </w:rPr>
        <w:t xml:space="preserve">
      1) қайыс-ер бұйымдарының бөлшектері; </w:t>
      </w:r>
    </w:p>
    <w:p>
      <w:pPr>
        <w:spacing w:after="0"/>
        <w:ind w:left="0"/>
        <w:jc w:val="both"/>
      </w:pPr>
      <w:r>
        <w:rPr>
          <w:rFonts w:ascii="Times New Roman"/>
          <w:b w:val="false"/>
          <w:i w:val="false"/>
          <w:color w:val="000000"/>
          <w:sz w:val="28"/>
        </w:rPr>
        <w:t xml:space="preserve">
      2) футорға сыналар; </w:t>
      </w:r>
    </w:p>
    <w:p>
      <w:pPr>
        <w:spacing w:after="0"/>
        <w:ind w:left="0"/>
        <w:jc w:val="both"/>
      </w:pPr>
      <w:r>
        <w:rPr>
          <w:rFonts w:ascii="Times New Roman"/>
          <w:b w:val="false"/>
          <w:i w:val="false"/>
          <w:color w:val="000000"/>
          <w:sz w:val="28"/>
        </w:rPr>
        <w:t xml:space="preserve">
      3) аяқкиім бөлшектеріне желімдіккішкене таспалар; </w:t>
      </w:r>
    </w:p>
    <w:p>
      <w:pPr>
        <w:spacing w:after="0"/>
        <w:ind w:left="0"/>
        <w:jc w:val="both"/>
      </w:pPr>
      <w:r>
        <w:rPr>
          <w:rFonts w:ascii="Times New Roman"/>
          <w:b w:val="false"/>
          <w:i w:val="false"/>
          <w:color w:val="000000"/>
          <w:sz w:val="28"/>
        </w:rPr>
        <w:t>
      4) астараралықтар, қапталдықтар, құрсаулар, сыздық ұшының аралық шығырастылары, ілгекастылар, бекітпелер, жиектеме, тартпа және дайындаманың өзге бөлшектері;</w:t>
      </w:r>
    </w:p>
    <w:p>
      <w:pPr>
        <w:spacing w:after="0"/>
        <w:ind w:left="0"/>
        <w:jc w:val="both"/>
      </w:pPr>
      <w:r>
        <w:rPr>
          <w:rFonts w:ascii="Times New Roman"/>
          <w:b w:val="false"/>
          <w:i w:val="false"/>
          <w:color w:val="000000"/>
          <w:sz w:val="28"/>
        </w:rPr>
        <w:t xml:space="preserve">
      5) ұлтарақтарға мата; </w:t>
      </w:r>
    </w:p>
    <w:p>
      <w:pPr>
        <w:spacing w:after="0"/>
        <w:ind w:left="0"/>
        <w:jc w:val="both"/>
      </w:pPr>
      <w:r>
        <w:rPr>
          <w:rFonts w:ascii="Times New Roman"/>
          <w:b w:val="false"/>
          <w:i w:val="false"/>
          <w:color w:val="000000"/>
          <w:sz w:val="28"/>
        </w:rPr>
        <w:t>
      6) былғары, жасанды былғары мен мата бөлшектеріне поролон, қатырма қағаз, киіз, мақта, қағаз және өзге материалдар;</w:t>
      </w:r>
    </w:p>
    <w:p>
      <w:pPr>
        <w:spacing w:after="0"/>
        <w:ind w:left="0"/>
        <w:jc w:val="both"/>
      </w:pPr>
      <w:r>
        <w:rPr>
          <w:rFonts w:ascii="Times New Roman"/>
          <w:b w:val="false"/>
          <w:i w:val="false"/>
          <w:color w:val="000000"/>
          <w:sz w:val="28"/>
        </w:rPr>
        <w:t xml:space="preserve">
      желімдеу: </w:t>
      </w:r>
    </w:p>
    <w:p>
      <w:pPr>
        <w:spacing w:after="0"/>
        <w:ind w:left="0"/>
        <w:jc w:val="both"/>
      </w:pPr>
      <w:r>
        <w:rPr>
          <w:rFonts w:ascii="Times New Roman"/>
          <w:b w:val="false"/>
          <w:i w:val="false"/>
          <w:color w:val="000000"/>
          <w:sz w:val="28"/>
        </w:rPr>
        <w:t>
      1) әртүрлі үлгідегі қуыршақ аяқкиімі - желіммен немесе шегелермен материалды бекітумен қатар, желім жағумен қағаз және тоқымамен қаптау, мақта немесе поролонды төсеумен желімдеу;</w:t>
      </w:r>
    </w:p>
    <w:p>
      <w:pPr>
        <w:spacing w:after="0"/>
        <w:ind w:left="0"/>
        <w:jc w:val="both"/>
      </w:pPr>
      <w:r>
        <w:rPr>
          <w:rFonts w:ascii="Times New Roman"/>
          <w:b w:val="false"/>
          <w:i w:val="false"/>
          <w:color w:val="000000"/>
          <w:sz w:val="28"/>
        </w:rPr>
        <w:t xml:space="preserve">
      2) қатырма қағаз бөлшектері; </w:t>
      </w:r>
    </w:p>
    <w:p>
      <w:pPr>
        <w:spacing w:after="0"/>
        <w:ind w:left="0"/>
        <w:jc w:val="both"/>
      </w:pPr>
      <w:r>
        <w:rPr>
          <w:rFonts w:ascii="Times New Roman"/>
          <w:b w:val="false"/>
          <w:i w:val="false"/>
          <w:color w:val="000000"/>
          <w:sz w:val="28"/>
        </w:rPr>
        <w:t>
      3) ұлтарақтар;</w:t>
      </w:r>
    </w:p>
    <w:p>
      <w:pPr>
        <w:spacing w:after="0"/>
        <w:ind w:left="0"/>
        <w:jc w:val="both"/>
      </w:pPr>
      <w:r>
        <w:rPr>
          <w:rFonts w:ascii="Times New Roman"/>
          <w:b w:val="false"/>
          <w:i w:val="false"/>
          <w:color w:val="000000"/>
          <w:sz w:val="28"/>
        </w:rPr>
        <w:t xml:space="preserve">
      даяр дайындаманың үстіңгі бөлігіне желімдеу: </w:t>
      </w:r>
    </w:p>
    <w:p>
      <w:pPr>
        <w:spacing w:after="0"/>
        <w:ind w:left="0"/>
        <w:jc w:val="both"/>
      </w:pPr>
      <w:r>
        <w:rPr>
          <w:rFonts w:ascii="Times New Roman"/>
          <w:b w:val="false"/>
          <w:i w:val="false"/>
          <w:color w:val="000000"/>
          <w:sz w:val="28"/>
        </w:rPr>
        <w:t>
      1) бүйір жақтар;</w:t>
      </w:r>
    </w:p>
    <w:p>
      <w:pPr>
        <w:spacing w:after="0"/>
        <w:ind w:left="0"/>
        <w:jc w:val="both"/>
      </w:pPr>
      <w:r>
        <w:rPr>
          <w:rFonts w:ascii="Times New Roman"/>
          <w:b w:val="false"/>
          <w:i w:val="false"/>
          <w:color w:val="000000"/>
          <w:sz w:val="28"/>
        </w:rPr>
        <w:t>
      2) астарлар.</w:t>
      </w:r>
    </w:p>
    <w:bookmarkStart w:name="z381" w:id="379"/>
    <w:p>
      <w:pPr>
        <w:spacing w:after="0"/>
        <w:ind w:left="0"/>
        <w:jc w:val="left"/>
      </w:pPr>
      <w:r>
        <w:rPr>
          <w:rFonts w:ascii="Times New Roman"/>
          <w:b/>
          <w:i w:val="false"/>
          <w:color w:val="000000"/>
        </w:rPr>
        <w:t xml:space="preserve"> 3-параграф. Бөлшектер мен бұйымдарды жинаушы, 2-разряд</w:t>
      </w:r>
    </w:p>
    <w:bookmarkEnd w:id="379"/>
    <w:bookmarkStart w:name="z382" w:id="380"/>
    <w:p>
      <w:pPr>
        <w:spacing w:after="0"/>
        <w:ind w:left="0"/>
        <w:jc w:val="both"/>
      </w:pPr>
      <w:r>
        <w:rPr>
          <w:rFonts w:ascii="Times New Roman"/>
          <w:b w:val="false"/>
          <w:i w:val="false"/>
          <w:color w:val="000000"/>
          <w:sz w:val="28"/>
        </w:rPr>
        <w:t xml:space="preserve">
      249. Жұмыс сипаттамасы: </w:t>
      </w:r>
    </w:p>
    <w:bookmarkEnd w:id="380"/>
    <w:p>
      <w:pPr>
        <w:spacing w:after="0"/>
        <w:ind w:left="0"/>
        <w:jc w:val="both"/>
      </w:pPr>
      <w:r>
        <w:rPr>
          <w:rFonts w:ascii="Times New Roman"/>
          <w:b w:val="false"/>
          <w:i w:val="false"/>
          <w:color w:val="000000"/>
          <w:sz w:val="28"/>
        </w:rPr>
        <w:t xml:space="preserve">
      қызмет ету машинасында немесе қолмен жазумен, бөлшектерді ысқылаумен, бетін жазып тегістеумен және берік желімдеуді қамтамасыз етумен қатар желімді жағу әдісімен бөлшектер мен бұйымдарды құрастыру бойынша қарапайым жұмыстарды орындау; </w:t>
      </w:r>
    </w:p>
    <w:p>
      <w:pPr>
        <w:spacing w:after="0"/>
        <w:ind w:left="0"/>
        <w:jc w:val="both"/>
      </w:pPr>
      <w:r>
        <w:rPr>
          <w:rFonts w:ascii="Times New Roman"/>
          <w:b w:val="false"/>
          <w:i w:val="false"/>
          <w:color w:val="000000"/>
          <w:sz w:val="28"/>
        </w:rPr>
        <w:t xml:space="preserve">
      материалдар мен желімді іріктеу; </w:t>
      </w:r>
    </w:p>
    <w:p>
      <w:pPr>
        <w:spacing w:after="0"/>
        <w:ind w:left="0"/>
        <w:jc w:val="both"/>
      </w:pPr>
      <w:r>
        <w:rPr>
          <w:rFonts w:ascii="Times New Roman"/>
          <w:b w:val="false"/>
          <w:i w:val="false"/>
          <w:color w:val="000000"/>
          <w:sz w:val="28"/>
        </w:rPr>
        <w:t xml:space="preserve">
      кептіргішке бөлшектерді салу және оларды түсіру. </w:t>
      </w:r>
    </w:p>
    <w:bookmarkStart w:name="z383" w:id="381"/>
    <w:p>
      <w:pPr>
        <w:spacing w:after="0"/>
        <w:ind w:left="0"/>
        <w:jc w:val="both"/>
      </w:pPr>
      <w:r>
        <w:rPr>
          <w:rFonts w:ascii="Times New Roman"/>
          <w:b w:val="false"/>
          <w:i w:val="false"/>
          <w:color w:val="000000"/>
          <w:sz w:val="28"/>
        </w:rPr>
        <w:t xml:space="preserve">
      250. Білуге тиіс: </w:t>
      </w:r>
    </w:p>
    <w:bookmarkEnd w:id="381"/>
    <w:p>
      <w:pPr>
        <w:spacing w:after="0"/>
        <w:ind w:left="0"/>
        <w:jc w:val="both"/>
      </w:pPr>
      <w:r>
        <w:rPr>
          <w:rFonts w:ascii="Times New Roman"/>
          <w:b w:val="false"/>
          <w:i w:val="false"/>
          <w:color w:val="000000"/>
          <w:sz w:val="28"/>
        </w:rPr>
        <w:t>
      жағу және бөлшектерді желімдеу тәртіптері;</w:t>
      </w:r>
    </w:p>
    <w:p>
      <w:pPr>
        <w:spacing w:after="0"/>
        <w:ind w:left="0"/>
        <w:jc w:val="both"/>
      </w:pPr>
      <w:r>
        <w:rPr>
          <w:rFonts w:ascii="Times New Roman"/>
          <w:b w:val="false"/>
          <w:i w:val="false"/>
          <w:color w:val="000000"/>
          <w:sz w:val="28"/>
        </w:rPr>
        <w:t xml:space="preserve">
      қолданылатын материалдар мен желімнің қасиеттері мен мақсаты; </w:t>
      </w:r>
    </w:p>
    <w:p>
      <w:pPr>
        <w:spacing w:after="0"/>
        <w:ind w:left="0"/>
        <w:jc w:val="both"/>
      </w:pPr>
      <w:r>
        <w:rPr>
          <w:rFonts w:ascii="Times New Roman"/>
          <w:b w:val="false"/>
          <w:i w:val="false"/>
          <w:color w:val="000000"/>
          <w:sz w:val="28"/>
        </w:rPr>
        <w:t xml:space="preserve">
      бөлшектер мен бұйымдардың сапасына қойылатын талаптар; </w:t>
      </w:r>
    </w:p>
    <w:p>
      <w:pPr>
        <w:spacing w:after="0"/>
        <w:ind w:left="0"/>
        <w:jc w:val="both"/>
      </w:pPr>
      <w:r>
        <w:rPr>
          <w:rFonts w:ascii="Times New Roman"/>
          <w:b w:val="false"/>
          <w:i w:val="false"/>
          <w:color w:val="000000"/>
          <w:sz w:val="28"/>
        </w:rPr>
        <w:t xml:space="preserve">
      қызмет ету машиналарының құрылысы, оларды пайдалану және реттеу тәртіптері. </w:t>
      </w:r>
    </w:p>
    <w:bookmarkStart w:name="z384" w:id="382"/>
    <w:p>
      <w:pPr>
        <w:spacing w:after="0"/>
        <w:ind w:left="0"/>
        <w:jc w:val="both"/>
      </w:pPr>
      <w:r>
        <w:rPr>
          <w:rFonts w:ascii="Times New Roman"/>
          <w:b w:val="false"/>
          <w:i w:val="false"/>
          <w:color w:val="000000"/>
          <w:sz w:val="28"/>
        </w:rPr>
        <w:t>
      251. Жұмыс үлгілері:</w:t>
      </w:r>
    </w:p>
    <w:bookmarkEnd w:id="382"/>
    <w:p>
      <w:pPr>
        <w:spacing w:after="0"/>
        <w:ind w:left="0"/>
        <w:jc w:val="both"/>
      </w:pPr>
      <w:r>
        <w:rPr>
          <w:rFonts w:ascii="Times New Roman"/>
          <w:b w:val="false"/>
          <w:i w:val="false"/>
          <w:color w:val="000000"/>
          <w:sz w:val="28"/>
        </w:rPr>
        <w:t>
      1) ұлтарақ, сірі, өкше, өкше ляписі, өкше қаптамасы, өкше платформасының (сынаның) қаптамасы - желімді жағу;</w:t>
      </w:r>
    </w:p>
    <w:p>
      <w:pPr>
        <w:spacing w:after="0"/>
        <w:ind w:left="0"/>
        <w:jc w:val="both"/>
      </w:pPr>
      <w:r>
        <w:rPr>
          <w:rFonts w:ascii="Times New Roman"/>
          <w:b w:val="false"/>
          <w:i w:val="false"/>
          <w:color w:val="000000"/>
          <w:sz w:val="28"/>
        </w:rPr>
        <w:t xml:space="preserve">
      2) ұлтан - кесікке ерітілген балауызды жағу; </w:t>
      </w:r>
    </w:p>
    <w:p>
      <w:pPr>
        <w:spacing w:after="0"/>
        <w:ind w:left="0"/>
        <w:jc w:val="both"/>
      </w:pPr>
      <w:r>
        <w:rPr>
          <w:rFonts w:ascii="Times New Roman"/>
          <w:b w:val="false"/>
          <w:i w:val="false"/>
          <w:color w:val="000000"/>
          <w:sz w:val="28"/>
        </w:rPr>
        <w:t>
      3) аяқкиімнің ізі - ыстық қарамайды жағу;</w:t>
      </w:r>
    </w:p>
    <w:p>
      <w:pPr>
        <w:spacing w:after="0"/>
        <w:ind w:left="0"/>
        <w:jc w:val="both"/>
      </w:pPr>
      <w:r>
        <w:rPr>
          <w:rFonts w:ascii="Times New Roman"/>
          <w:b w:val="false"/>
          <w:i w:val="false"/>
          <w:color w:val="000000"/>
          <w:sz w:val="28"/>
        </w:rPr>
        <w:t>
      4) ұлтарақ пен жартылай ұлтарақтар - дайын аяқкиімге желімдеу;</w:t>
      </w:r>
    </w:p>
    <w:p>
      <w:pPr>
        <w:spacing w:after="0"/>
        <w:ind w:left="0"/>
        <w:jc w:val="both"/>
      </w:pPr>
      <w:r>
        <w:rPr>
          <w:rFonts w:ascii="Times New Roman"/>
          <w:b w:val="false"/>
          <w:i w:val="false"/>
          <w:color w:val="000000"/>
          <w:sz w:val="28"/>
        </w:rPr>
        <w:t xml:space="preserve">
      желімді жағу және желімдеу: </w:t>
      </w:r>
    </w:p>
    <w:p>
      <w:pPr>
        <w:spacing w:after="0"/>
        <w:ind w:left="0"/>
        <w:jc w:val="both"/>
      </w:pPr>
      <w:r>
        <w:rPr>
          <w:rFonts w:ascii="Times New Roman"/>
          <w:b w:val="false"/>
          <w:i w:val="false"/>
          <w:color w:val="000000"/>
          <w:sz w:val="28"/>
        </w:rPr>
        <w:t xml:space="preserve">
      1) кесінді етіп ұлтаншаға берцылар; </w:t>
      </w:r>
    </w:p>
    <w:p>
      <w:pPr>
        <w:spacing w:after="0"/>
        <w:ind w:left="0"/>
        <w:jc w:val="both"/>
      </w:pPr>
      <w:r>
        <w:rPr>
          <w:rFonts w:ascii="Times New Roman"/>
          <w:b w:val="false"/>
          <w:i w:val="false"/>
          <w:color w:val="000000"/>
          <w:sz w:val="28"/>
        </w:rPr>
        <w:t>
      2) былғарылық техникалық бұйымдардың бөлшектері;</w:t>
      </w:r>
    </w:p>
    <w:p>
      <w:pPr>
        <w:spacing w:after="0"/>
        <w:ind w:left="0"/>
        <w:jc w:val="both"/>
      </w:pPr>
      <w:r>
        <w:rPr>
          <w:rFonts w:ascii="Times New Roman"/>
          <w:b w:val="false"/>
          <w:i w:val="false"/>
          <w:color w:val="000000"/>
          <w:sz w:val="28"/>
        </w:rPr>
        <w:t>
      3) сірі, аяқ ұшы, етік алдына ұлтарақтар;</w:t>
      </w:r>
    </w:p>
    <w:p>
      <w:pPr>
        <w:spacing w:after="0"/>
        <w:ind w:left="0"/>
        <w:jc w:val="both"/>
      </w:pPr>
      <w:r>
        <w:rPr>
          <w:rFonts w:ascii="Times New Roman"/>
          <w:b w:val="false"/>
          <w:i w:val="false"/>
          <w:color w:val="000000"/>
          <w:sz w:val="28"/>
        </w:rPr>
        <w:t>
      4) аяқкиім дайындамасының бүйір жақ бетіне резеңке орамы;</w:t>
      </w:r>
    </w:p>
    <w:p>
      <w:pPr>
        <w:spacing w:after="0"/>
        <w:ind w:left="0"/>
        <w:jc w:val="both"/>
      </w:pPr>
      <w:r>
        <w:rPr>
          <w:rFonts w:ascii="Times New Roman"/>
          <w:b w:val="false"/>
          <w:i w:val="false"/>
          <w:color w:val="000000"/>
          <w:sz w:val="28"/>
        </w:rPr>
        <w:t>
      5) тартпа аяқкиімнің ізіне тоқыма простилкалар;</w:t>
      </w:r>
    </w:p>
    <w:p>
      <w:pPr>
        <w:spacing w:after="0"/>
        <w:ind w:left="0"/>
        <w:jc w:val="both"/>
      </w:pPr>
      <w:r>
        <w:rPr>
          <w:rFonts w:ascii="Times New Roman"/>
          <w:b w:val="false"/>
          <w:i w:val="false"/>
          <w:color w:val="000000"/>
          <w:sz w:val="28"/>
        </w:rPr>
        <w:t xml:space="preserve">
      желімдеу, қаптау: </w:t>
      </w:r>
    </w:p>
    <w:p>
      <w:pPr>
        <w:spacing w:after="0"/>
        <w:ind w:left="0"/>
        <w:jc w:val="both"/>
      </w:pPr>
      <w:r>
        <w:rPr>
          <w:rFonts w:ascii="Times New Roman"/>
          <w:b w:val="false"/>
          <w:i w:val="false"/>
          <w:color w:val="000000"/>
          <w:sz w:val="28"/>
        </w:rPr>
        <w:t xml:space="preserve">
      1) ұлтарақ сыздығының ерні - машинада жиектеумен; </w:t>
      </w:r>
    </w:p>
    <w:p>
      <w:pPr>
        <w:spacing w:after="0"/>
        <w:ind w:left="0"/>
        <w:jc w:val="both"/>
      </w:pPr>
      <w:r>
        <w:rPr>
          <w:rFonts w:ascii="Times New Roman"/>
          <w:b w:val="false"/>
          <w:i w:val="false"/>
          <w:color w:val="000000"/>
          <w:sz w:val="28"/>
        </w:rPr>
        <w:t xml:space="preserve">
      2) қатырма қағаздық жүк бөлшектері - тоқымамен; </w:t>
      </w:r>
    </w:p>
    <w:p>
      <w:pPr>
        <w:spacing w:after="0"/>
        <w:ind w:left="0"/>
        <w:jc w:val="both"/>
      </w:pPr>
      <w:r>
        <w:rPr>
          <w:rFonts w:ascii="Times New Roman"/>
          <w:b w:val="false"/>
          <w:i w:val="false"/>
          <w:color w:val="000000"/>
          <w:sz w:val="28"/>
        </w:rPr>
        <w:t>
      3) ұлтарақтар, платформалар (сыналар) - барлық периметр бойынша жиектемемен немесе былғарымен;</w:t>
      </w:r>
    </w:p>
    <w:p>
      <w:pPr>
        <w:spacing w:after="0"/>
        <w:ind w:left="0"/>
        <w:jc w:val="both"/>
      </w:pPr>
      <w:r>
        <w:rPr>
          <w:rFonts w:ascii="Times New Roman"/>
          <w:b w:val="false"/>
          <w:i w:val="false"/>
          <w:color w:val="000000"/>
          <w:sz w:val="28"/>
        </w:rPr>
        <w:t>
      іштен және сырттан желімдеу:</w:t>
      </w:r>
    </w:p>
    <w:p>
      <w:pPr>
        <w:spacing w:after="0"/>
        <w:ind w:left="0"/>
        <w:jc w:val="both"/>
      </w:pPr>
      <w:r>
        <w:rPr>
          <w:rFonts w:ascii="Times New Roman"/>
          <w:b w:val="false"/>
          <w:i w:val="false"/>
          <w:color w:val="000000"/>
          <w:sz w:val="28"/>
        </w:rPr>
        <w:t xml:space="preserve">
      қатты конструкциялы қайыс-ер бұйымдары: </w:t>
      </w:r>
    </w:p>
    <w:p>
      <w:pPr>
        <w:spacing w:after="0"/>
        <w:ind w:left="0"/>
        <w:jc w:val="both"/>
      </w:pPr>
      <w:r>
        <w:rPr>
          <w:rFonts w:ascii="Times New Roman"/>
          <w:b w:val="false"/>
          <w:i w:val="false"/>
          <w:color w:val="000000"/>
          <w:sz w:val="28"/>
        </w:rPr>
        <w:t>
      желімдеу:</w:t>
      </w:r>
    </w:p>
    <w:p>
      <w:pPr>
        <w:spacing w:after="0"/>
        <w:ind w:left="0"/>
        <w:jc w:val="both"/>
      </w:pPr>
      <w:r>
        <w:rPr>
          <w:rFonts w:ascii="Times New Roman"/>
          <w:b w:val="false"/>
          <w:i w:val="false"/>
          <w:color w:val="000000"/>
          <w:sz w:val="28"/>
        </w:rPr>
        <w:t>
      1) бөлшектердің шетін ыстық тәсілмен;</w:t>
      </w:r>
    </w:p>
    <w:p>
      <w:pPr>
        <w:spacing w:after="0"/>
        <w:ind w:left="0"/>
        <w:jc w:val="both"/>
      </w:pPr>
      <w:r>
        <w:rPr>
          <w:rFonts w:ascii="Times New Roman"/>
          <w:b w:val="false"/>
          <w:i w:val="false"/>
          <w:color w:val="000000"/>
          <w:sz w:val="28"/>
        </w:rPr>
        <w:t>
      2) әртүрлі материалдардан қайыс-ер бөлшектері мен бұйымдары.</w:t>
      </w:r>
    </w:p>
    <w:bookmarkStart w:name="z385" w:id="383"/>
    <w:p>
      <w:pPr>
        <w:spacing w:after="0"/>
        <w:ind w:left="0"/>
        <w:jc w:val="left"/>
      </w:pPr>
      <w:r>
        <w:rPr>
          <w:rFonts w:ascii="Times New Roman"/>
          <w:b/>
          <w:i w:val="false"/>
          <w:color w:val="000000"/>
        </w:rPr>
        <w:t xml:space="preserve"> 4-параграф. Бөлшектер мен бұйымдарды жинаушы, 3-разряд</w:t>
      </w:r>
    </w:p>
    <w:bookmarkEnd w:id="383"/>
    <w:bookmarkStart w:name="z386" w:id="384"/>
    <w:p>
      <w:pPr>
        <w:spacing w:after="0"/>
        <w:ind w:left="0"/>
        <w:jc w:val="both"/>
      </w:pPr>
      <w:r>
        <w:rPr>
          <w:rFonts w:ascii="Times New Roman"/>
          <w:b w:val="false"/>
          <w:i w:val="false"/>
          <w:color w:val="000000"/>
          <w:sz w:val="28"/>
        </w:rPr>
        <w:t>
      252. Жұмыс сипаттамасы:</w:t>
      </w:r>
    </w:p>
    <w:bookmarkEnd w:id="384"/>
    <w:p>
      <w:pPr>
        <w:spacing w:after="0"/>
        <w:ind w:left="0"/>
        <w:jc w:val="both"/>
      </w:pPr>
      <w:r>
        <w:rPr>
          <w:rFonts w:ascii="Times New Roman"/>
          <w:b w:val="false"/>
          <w:i w:val="false"/>
          <w:color w:val="000000"/>
          <w:sz w:val="28"/>
        </w:rPr>
        <w:t>
      желімдеу және желімдеп жабыстыру әдісімен бөлшектерді, бұйымдарды және күрделі сұлбадағы бұйымдар элементтерін: нығыздауда немесе қолмен аяқкиімнің үстіңгі бөлігінің және былғарыдан жасалған техникалық бұйымдардың бөлшектерін құрастыру бойынша орташа күрделіліктегі жұмыстарды орындау;</w:t>
      </w:r>
    </w:p>
    <w:p>
      <w:pPr>
        <w:spacing w:after="0"/>
        <w:ind w:left="0"/>
        <w:jc w:val="both"/>
      </w:pPr>
      <w:r>
        <w:rPr>
          <w:rFonts w:ascii="Times New Roman"/>
          <w:b w:val="false"/>
          <w:i w:val="false"/>
          <w:color w:val="000000"/>
          <w:sz w:val="28"/>
        </w:rPr>
        <w:t>
      даяр бұйымдар мен бөлшектерді дестелеп жинау.</w:t>
      </w:r>
    </w:p>
    <w:bookmarkStart w:name="z387" w:id="385"/>
    <w:p>
      <w:pPr>
        <w:spacing w:after="0"/>
        <w:ind w:left="0"/>
        <w:jc w:val="both"/>
      </w:pPr>
      <w:r>
        <w:rPr>
          <w:rFonts w:ascii="Times New Roman"/>
          <w:b w:val="false"/>
          <w:i w:val="false"/>
          <w:color w:val="000000"/>
          <w:sz w:val="28"/>
        </w:rPr>
        <w:t>
      253. Білуге тиіс:</w:t>
      </w:r>
    </w:p>
    <w:bookmarkEnd w:id="385"/>
    <w:p>
      <w:pPr>
        <w:spacing w:after="0"/>
        <w:ind w:left="0"/>
        <w:jc w:val="both"/>
      </w:pPr>
      <w:r>
        <w:rPr>
          <w:rFonts w:ascii="Times New Roman"/>
          <w:b w:val="false"/>
          <w:i w:val="false"/>
          <w:color w:val="000000"/>
          <w:sz w:val="28"/>
        </w:rPr>
        <w:t>
      бөлшектер мен бұйымдарды желімдеу және желімдеп жабыстыруға қойылатын талаптар;</w:t>
      </w:r>
    </w:p>
    <w:p>
      <w:pPr>
        <w:spacing w:after="0"/>
        <w:ind w:left="0"/>
        <w:jc w:val="both"/>
      </w:pPr>
      <w:r>
        <w:rPr>
          <w:rFonts w:ascii="Times New Roman"/>
          <w:b w:val="false"/>
          <w:i w:val="false"/>
          <w:color w:val="000000"/>
          <w:sz w:val="28"/>
        </w:rPr>
        <w:t xml:space="preserve">
      желімнің рецептурасы, сапасы, қасиеттері, шоғырландыру,қолданылатын желімнің шығыс нормалары; </w:t>
      </w:r>
    </w:p>
    <w:p>
      <w:pPr>
        <w:spacing w:after="0"/>
        <w:ind w:left="0"/>
        <w:jc w:val="both"/>
      </w:pPr>
      <w:r>
        <w:rPr>
          <w:rFonts w:ascii="Times New Roman"/>
          <w:b w:val="false"/>
          <w:i w:val="false"/>
          <w:color w:val="000000"/>
          <w:sz w:val="28"/>
        </w:rPr>
        <w:t xml:space="preserve">
      қызмет ету нығыздауыштың құрылысы, оның қызмет ету және реттеу тәртіптері. </w:t>
      </w:r>
    </w:p>
    <w:bookmarkStart w:name="z388" w:id="386"/>
    <w:p>
      <w:pPr>
        <w:spacing w:after="0"/>
        <w:ind w:left="0"/>
        <w:jc w:val="both"/>
      </w:pPr>
      <w:r>
        <w:rPr>
          <w:rFonts w:ascii="Times New Roman"/>
          <w:b w:val="false"/>
          <w:i w:val="false"/>
          <w:color w:val="000000"/>
          <w:sz w:val="28"/>
        </w:rPr>
        <w:t>
      254. Жұмыс үлгілері:</w:t>
      </w:r>
    </w:p>
    <w:bookmarkEnd w:id="386"/>
    <w:p>
      <w:pPr>
        <w:spacing w:after="0"/>
        <w:ind w:left="0"/>
        <w:jc w:val="both"/>
      </w:pPr>
      <w:r>
        <w:rPr>
          <w:rFonts w:ascii="Times New Roman"/>
          <w:b w:val="false"/>
          <w:i w:val="false"/>
          <w:color w:val="000000"/>
          <w:sz w:val="28"/>
        </w:rPr>
        <w:t xml:space="preserve">
      желімді жағу: </w:t>
      </w:r>
    </w:p>
    <w:p>
      <w:pPr>
        <w:spacing w:after="0"/>
        <w:ind w:left="0"/>
        <w:jc w:val="both"/>
      </w:pPr>
      <w:r>
        <w:rPr>
          <w:rFonts w:ascii="Times New Roman"/>
          <w:b w:val="false"/>
          <w:i w:val="false"/>
          <w:color w:val="000000"/>
          <w:sz w:val="28"/>
        </w:rPr>
        <w:t xml:space="preserve">
      тартпа жиектер, ұлтандар (подложкалар), ұлтан кесіктері: </w:t>
      </w:r>
    </w:p>
    <w:p>
      <w:pPr>
        <w:spacing w:after="0"/>
        <w:ind w:left="0"/>
        <w:jc w:val="both"/>
      </w:pPr>
      <w:r>
        <w:rPr>
          <w:rFonts w:ascii="Times New Roman"/>
          <w:b w:val="false"/>
          <w:i w:val="false"/>
          <w:color w:val="000000"/>
          <w:sz w:val="28"/>
        </w:rPr>
        <w:t xml:space="preserve">
      желімді жағу және желімдеу: </w:t>
      </w:r>
    </w:p>
    <w:p>
      <w:pPr>
        <w:spacing w:after="0"/>
        <w:ind w:left="0"/>
        <w:jc w:val="both"/>
      </w:pPr>
      <w:r>
        <w:rPr>
          <w:rFonts w:ascii="Times New Roman"/>
          <w:b w:val="false"/>
          <w:i w:val="false"/>
          <w:color w:val="000000"/>
          <w:sz w:val="28"/>
        </w:rPr>
        <w:t xml:space="preserve">
      1) аяқкиімнің ізіне бекітудің барлық түрлерінің дайындамасы; </w:t>
      </w:r>
    </w:p>
    <w:p>
      <w:pPr>
        <w:spacing w:after="0"/>
        <w:ind w:left="0"/>
        <w:jc w:val="both"/>
      </w:pPr>
      <w:r>
        <w:rPr>
          <w:rFonts w:ascii="Times New Roman"/>
          <w:b w:val="false"/>
          <w:i w:val="false"/>
          <w:color w:val="000000"/>
          <w:sz w:val="28"/>
        </w:rPr>
        <w:t xml:space="preserve">
      2) шеттері бүгілген ұлтаншаға берцылар; </w:t>
      </w:r>
    </w:p>
    <w:p>
      <w:pPr>
        <w:spacing w:after="0"/>
        <w:ind w:left="0"/>
        <w:jc w:val="both"/>
      </w:pPr>
      <w:r>
        <w:rPr>
          <w:rFonts w:ascii="Times New Roman"/>
          <w:b w:val="false"/>
          <w:i w:val="false"/>
          <w:color w:val="000000"/>
          <w:sz w:val="28"/>
        </w:rPr>
        <w:t xml:space="preserve">
      3) былғары ұлтаншасына аяқкиім көлемдік дайындамасының үсті; </w:t>
      </w:r>
    </w:p>
    <w:p>
      <w:pPr>
        <w:spacing w:after="0"/>
        <w:ind w:left="0"/>
        <w:jc w:val="both"/>
      </w:pPr>
      <w:r>
        <w:rPr>
          <w:rFonts w:ascii="Times New Roman"/>
          <w:b w:val="false"/>
          <w:i w:val="false"/>
          <w:color w:val="000000"/>
          <w:sz w:val="28"/>
        </w:rPr>
        <w:t xml:space="preserve">
      4) гарнитуралар, әшекейлер және өзге фигуралы бөлшектер; </w:t>
      </w:r>
    </w:p>
    <w:p>
      <w:pPr>
        <w:spacing w:after="0"/>
        <w:ind w:left="0"/>
        <w:jc w:val="both"/>
      </w:pPr>
      <w:r>
        <w:rPr>
          <w:rFonts w:ascii="Times New Roman"/>
          <w:b w:val="false"/>
          <w:i w:val="false"/>
          <w:color w:val="000000"/>
          <w:sz w:val="28"/>
        </w:rPr>
        <w:t xml:space="preserve">
      5) машинада былғары білікшелі ұлтанға әшекейлік, ысытылған сыздықтар; </w:t>
      </w:r>
    </w:p>
    <w:p>
      <w:pPr>
        <w:spacing w:after="0"/>
        <w:ind w:left="0"/>
        <w:jc w:val="both"/>
      </w:pPr>
      <w:r>
        <w:rPr>
          <w:rFonts w:ascii="Times New Roman"/>
          <w:b w:val="false"/>
          <w:i w:val="false"/>
          <w:color w:val="000000"/>
          <w:sz w:val="28"/>
        </w:rPr>
        <w:t>
      6) оны бүрмелеумен былғарыға резеңке;</w:t>
      </w:r>
    </w:p>
    <w:p>
      <w:pPr>
        <w:spacing w:after="0"/>
        <w:ind w:left="0"/>
        <w:jc w:val="both"/>
      </w:pPr>
      <w:r>
        <w:rPr>
          <w:rFonts w:ascii="Times New Roman"/>
          <w:b w:val="false"/>
          <w:i w:val="false"/>
          <w:color w:val="000000"/>
          <w:sz w:val="28"/>
        </w:rPr>
        <w:t>
      7) берцыларға жұлықтар;</w:t>
      </w:r>
    </w:p>
    <w:p>
      <w:pPr>
        <w:spacing w:after="0"/>
        <w:ind w:left="0"/>
        <w:jc w:val="both"/>
      </w:pPr>
      <w:r>
        <w:rPr>
          <w:rFonts w:ascii="Times New Roman"/>
          <w:b w:val="false"/>
          <w:i w:val="false"/>
          <w:color w:val="000000"/>
          <w:sz w:val="28"/>
        </w:rPr>
        <w:t xml:space="preserve">
      желімдеу: </w:t>
      </w:r>
    </w:p>
    <w:p>
      <w:pPr>
        <w:spacing w:after="0"/>
        <w:ind w:left="0"/>
        <w:jc w:val="both"/>
      </w:pPr>
      <w:r>
        <w:rPr>
          <w:rFonts w:ascii="Times New Roman"/>
          <w:b w:val="false"/>
          <w:i w:val="false"/>
          <w:color w:val="000000"/>
          <w:sz w:val="28"/>
        </w:rPr>
        <w:t xml:space="preserve">
      1) шеңберлер; </w:t>
      </w:r>
    </w:p>
    <w:p>
      <w:pPr>
        <w:spacing w:after="0"/>
        <w:ind w:left="0"/>
        <w:jc w:val="both"/>
      </w:pPr>
      <w:r>
        <w:rPr>
          <w:rFonts w:ascii="Times New Roman"/>
          <w:b w:val="false"/>
          <w:i w:val="false"/>
          <w:color w:val="000000"/>
          <w:sz w:val="28"/>
        </w:rPr>
        <w:t xml:space="preserve">
      2) тілімшелер; </w:t>
      </w:r>
    </w:p>
    <w:p>
      <w:pPr>
        <w:spacing w:after="0"/>
        <w:ind w:left="0"/>
        <w:jc w:val="both"/>
      </w:pPr>
      <w:r>
        <w:rPr>
          <w:rFonts w:ascii="Times New Roman"/>
          <w:b w:val="false"/>
          <w:i w:val="false"/>
          <w:color w:val="000000"/>
          <w:sz w:val="28"/>
        </w:rPr>
        <w:t xml:space="preserve">
      3) аралық қабаттар; </w:t>
      </w:r>
    </w:p>
    <w:p>
      <w:pPr>
        <w:spacing w:after="0"/>
        <w:ind w:left="0"/>
        <w:jc w:val="both"/>
      </w:pPr>
      <w:r>
        <w:rPr>
          <w:rFonts w:ascii="Times New Roman"/>
          <w:b w:val="false"/>
          <w:i w:val="false"/>
          <w:color w:val="000000"/>
          <w:sz w:val="28"/>
        </w:rPr>
        <w:t xml:space="preserve">
      4) белдіктер; </w:t>
      </w:r>
    </w:p>
    <w:p>
      <w:pPr>
        <w:spacing w:after="0"/>
        <w:ind w:left="0"/>
        <w:jc w:val="both"/>
      </w:pPr>
      <w:r>
        <w:rPr>
          <w:rFonts w:ascii="Times New Roman"/>
          <w:b w:val="false"/>
          <w:i w:val="false"/>
          <w:color w:val="000000"/>
          <w:sz w:val="28"/>
        </w:rPr>
        <w:t xml:space="preserve">
      5) аяқкиімнің сыздықтары; </w:t>
      </w:r>
    </w:p>
    <w:p>
      <w:pPr>
        <w:spacing w:after="0"/>
        <w:ind w:left="0"/>
        <w:jc w:val="both"/>
      </w:pPr>
      <w:r>
        <w:rPr>
          <w:rFonts w:ascii="Times New Roman"/>
          <w:b w:val="false"/>
          <w:i w:val="false"/>
          <w:color w:val="000000"/>
          <w:sz w:val="28"/>
        </w:rPr>
        <w:t xml:space="preserve">
      6) агрегаттар үшін резеңке; </w:t>
      </w:r>
    </w:p>
    <w:p>
      <w:pPr>
        <w:spacing w:after="0"/>
        <w:ind w:left="0"/>
        <w:jc w:val="both"/>
      </w:pPr>
      <w:r>
        <w:rPr>
          <w:rFonts w:ascii="Times New Roman"/>
          <w:b w:val="false"/>
          <w:i w:val="false"/>
          <w:color w:val="000000"/>
          <w:sz w:val="28"/>
        </w:rPr>
        <w:t xml:space="preserve">
      7) есу жеңдері; </w:t>
      </w:r>
    </w:p>
    <w:p>
      <w:pPr>
        <w:spacing w:after="0"/>
        <w:ind w:left="0"/>
        <w:jc w:val="both"/>
      </w:pPr>
      <w:r>
        <w:rPr>
          <w:rFonts w:ascii="Times New Roman"/>
          <w:b w:val="false"/>
          <w:i w:val="false"/>
          <w:color w:val="000000"/>
          <w:sz w:val="28"/>
        </w:rPr>
        <w:t>
      8) ажарлауыш төсем;</w:t>
      </w:r>
    </w:p>
    <w:p>
      <w:pPr>
        <w:spacing w:after="0"/>
        <w:ind w:left="0"/>
        <w:jc w:val="both"/>
      </w:pPr>
      <w:r>
        <w:rPr>
          <w:rFonts w:ascii="Times New Roman"/>
          <w:b w:val="false"/>
          <w:i w:val="false"/>
          <w:color w:val="000000"/>
          <w:sz w:val="28"/>
        </w:rPr>
        <w:t>
      жинау:</w:t>
      </w:r>
    </w:p>
    <w:p>
      <w:pPr>
        <w:spacing w:after="0"/>
        <w:ind w:left="0"/>
        <w:jc w:val="both"/>
      </w:pPr>
      <w:r>
        <w:rPr>
          <w:rFonts w:ascii="Times New Roman"/>
          <w:b w:val="false"/>
          <w:i w:val="false"/>
          <w:color w:val="000000"/>
          <w:sz w:val="28"/>
        </w:rPr>
        <w:t>
      амортизаторлар, бастар, қайыстар, тойтармалы қайыстар, тартпа.</w:t>
      </w:r>
    </w:p>
    <w:bookmarkStart w:name="z389" w:id="387"/>
    <w:p>
      <w:pPr>
        <w:spacing w:after="0"/>
        <w:ind w:left="0"/>
        <w:jc w:val="left"/>
      </w:pPr>
      <w:r>
        <w:rPr>
          <w:rFonts w:ascii="Times New Roman"/>
          <w:b/>
          <w:i w:val="false"/>
          <w:color w:val="000000"/>
        </w:rPr>
        <w:t xml:space="preserve"> 5-параграф. Бөлшектер мен бұйымдарды жинаушы, 4-разряд</w:t>
      </w:r>
    </w:p>
    <w:bookmarkEnd w:id="387"/>
    <w:bookmarkStart w:name="z390" w:id="388"/>
    <w:p>
      <w:pPr>
        <w:spacing w:after="0"/>
        <w:ind w:left="0"/>
        <w:jc w:val="both"/>
      </w:pPr>
      <w:r>
        <w:rPr>
          <w:rFonts w:ascii="Times New Roman"/>
          <w:b w:val="false"/>
          <w:i w:val="false"/>
          <w:color w:val="000000"/>
          <w:sz w:val="28"/>
        </w:rPr>
        <w:t xml:space="preserve">
      255. Жұмыс сипаттамасы: </w:t>
      </w:r>
    </w:p>
    <w:bookmarkEnd w:id="388"/>
    <w:p>
      <w:pPr>
        <w:spacing w:after="0"/>
        <w:ind w:left="0"/>
        <w:jc w:val="both"/>
      </w:pPr>
      <w:r>
        <w:rPr>
          <w:rFonts w:ascii="Times New Roman"/>
          <w:b w:val="false"/>
          <w:i w:val="false"/>
          <w:color w:val="000000"/>
          <w:sz w:val="28"/>
        </w:rPr>
        <w:t>
      схемаларға және технологиялық карталарға сәйкес қолмен немесе нығыздауышта желімдеу әдісімен былғарыдан жасалған техникалық бұйымдардың аса күрделі бөлшектерін жинау бойынша күрделі жұмыстарды орындау.</w:t>
      </w:r>
    </w:p>
    <w:bookmarkStart w:name="z391" w:id="389"/>
    <w:p>
      <w:pPr>
        <w:spacing w:after="0"/>
        <w:ind w:left="0"/>
        <w:jc w:val="both"/>
      </w:pPr>
      <w:r>
        <w:rPr>
          <w:rFonts w:ascii="Times New Roman"/>
          <w:b w:val="false"/>
          <w:i w:val="false"/>
          <w:color w:val="000000"/>
          <w:sz w:val="28"/>
        </w:rPr>
        <w:t xml:space="preserve">
      256. Білуге тиіс: </w:t>
      </w:r>
    </w:p>
    <w:bookmarkEnd w:id="389"/>
    <w:p>
      <w:pPr>
        <w:spacing w:after="0"/>
        <w:ind w:left="0"/>
        <w:jc w:val="both"/>
      </w:pPr>
      <w:r>
        <w:rPr>
          <w:rFonts w:ascii="Times New Roman"/>
          <w:b w:val="false"/>
          <w:i w:val="false"/>
          <w:color w:val="000000"/>
          <w:sz w:val="28"/>
        </w:rPr>
        <w:t>
      жинау әдістері;</w:t>
      </w:r>
    </w:p>
    <w:p>
      <w:pPr>
        <w:spacing w:after="0"/>
        <w:ind w:left="0"/>
        <w:jc w:val="both"/>
      </w:pPr>
      <w:r>
        <w:rPr>
          <w:rFonts w:ascii="Times New Roman"/>
          <w:b w:val="false"/>
          <w:i w:val="false"/>
          <w:color w:val="000000"/>
          <w:sz w:val="28"/>
        </w:rPr>
        <w:t xml:space="preserve">
      былғарыдан жасалған техникалық бұйымдардың бөлшектерін желімдеуге дайындау тәсілдері; </w:t>
      </w:r>
    </w:p>
    <w:p>
      <w:pPr>
        <w:spacing w:after="0"/>
        <w:ind w:left="0"/>
        <w:jc w:val="both"/>
      </w:pPr>
      <w:r>
        <w:rPr>
          <w:rFonts w:ascii="Times New Roman"/>
          <w:b w:val="false"/>
          <w:i w:val="false"/>
          <w:color w:val="000000"/>
          <w:sz w:val="28"/>
        </w:rPr>
        <w:t xml:space="preserve">
      жасалатын техникалық бұйымдардың схемаларын оқу тәртіптері; </w:t>
      </w:r>
    </w:p>
    <w:p>
      <w:pPr>
        <w:spacing w:after="0"/>
        <w:ind w:left="0"/>
        <w:jc w:val="both"/>
      </w:pPr>
      <w:r>
        <w:rPr>
          <w:rFonts w:ascii="Times New Roman"/>
          <w:b w:val="false"/>
          <w:i w:val="false"/>
          <w:color w:val="000000"/>
          <w:sz w:val="28"/>
        </w:rPr>
        <w:t xml:space="preserve">
      қолданылатын желімнің қасиеттері мен шоғырлануы және оның шығыс нормасы; </w:t>
      </w:r>
    </w:p>
    <w:p>
      <w:pPr>
        <w:spacing w:after="0"/>
        <w:ind w:left="0"/>
        <w:jc w:val="both"/>
      </w:pPr>
      <w:r>
        <w:rPr>
          <w:rFonts w:ascii="Times New Roman"/>
          <w:b w:val="false"/>
          <w:i w:val="false"/>
          <w:color w:val="000000"/>
          <w:sz w:val="28"/>
        </w:rPr>
        <w:t xml:space="preserve">
      қызмет ету жабдығының құрылысы және оны техникалық пайдалану тәртіптері. </w:t>
      </w:r>
    </w:p>
    <w:bookmarkStart w:name="z392" w:id="390"/>
    <w:p>
      <w:pPr>
        <w:spacing w:after="0"/>
        <w:ind w:left="0"/>
        <w:jc w:val="both"/>
      </w:pPr>
      <w:r>
        <w:rPr>
          <w:rFonts w:ascii="Times New Roman"/>
          <w:b w:val="false"/>
          <w:i w:val="false"/>
          <w:color w:val="000000"/>
          <w:sz w:val="28"/>
        </w:rPr>
        <w:t xml:space="preserve">
      257. Жұмыс үлгілері: </w:t>
      </w:r>
    </w:p>
    <w:bookmarkEnd w:id="390"/>
    <w:p>
      <w:pPr>
        <w:spacing w:after="0"/>
        <w:ind w:left="0"/>
        <w:jc w:val="both"/>
      </w:pPr>
      <w:r>
        <w:rPr>
          <w:rFonts w:ascii="Times New Roman"/>
          <w:b w:val="false"/>
          <w:i w:val="false"/>
          <w:color w:val="000000"/>
          <w:sz w:val="28"/>
        </w:rPr>
        <w:t xml:space="preserve">
      1) буферлер, гонкалар, қамыттар - жинау, бекіту; </w:t>
      </w:r>
    </w:p>
    <w:p>
      <w:pPr>
        <w:spacing w:after="0"/>
        <w:ind w:left="0"/>
        <w:jc w:val="both"/>
      </w:pPr>
      <w:r>
        <w:rPr>
          <w:rFonts w:ascii="Times New Roman"/>
          <w:b w:val="false"/>
          <w:i w:val="false"/>
          <w:color w:val="000000"/>
          <w:sz w:val="28"/>
        </w:rPr>
        <w:t xml:space="preserve">
      2) муфталар - желімдеу; </w:t>
      </w:r>
    </w:p>
    <w:p>
      <w:pPr>
        <w:spacing w:after="0"/>
        <w:ind w:left="0"/>
        <w:jc w:val="both"/>
      </w:pPr>
      <w:r>
        <w:rPr>
          <w:rFonts w:ascii="Times New Roman"/>
          <w:b w:val="false"/>
          <w:i w:val="false"/>
          <w:color w:val="000000"/>
          <w:sz w:val="28"/>
        </w:rPr>
        <w:t xml:space="preserve">
      3) бөлгіш белдікшелер - өлшемін алу, желімдеу, жинау; </w:t>
      </w:r>
    </w:p>
    <w:p>
      <w:pPr>
        <w:spacing w:after="0"/>
        <w:ind w:left="0"/>
        <w:jc w:val="both"/>
      </w:pPr>
      <w:r>
        <w:rPr>
          <w:rFonts w:ascii="Times New Roman"/>
          <w:b w:val="false"/>
          <w:i w:val="false"/>
          <w:color w:val="000000"/>
          <w:sz w:val="28"/>
        </w:rPr>
        <w:t>
      4) есу жеңдері - желімдеу, қайып тігу және тазартумен жинау.</w:t>
      </w:r>
    </w:p>
    <w:bookmarkStart w:name="z393" w:id="391"/>
    <w:p>
      <w:pPr>
        <w:spacing w:after="0"/>
        <w:ind w:left="0"/>
        <w:jc w:val="left"/>
      </w:pPr>
      <w:r>
        <w:rPr>
          <w:rFonts w:ascii="Times New Roman"/>
          <w:b/>
          <w:i w:val="false"/>
          <w:color w:val="000000"/>
        </w:rPr>
        <w:t xml:space="preserve"> 6-параграф. Бөлшектер мен бұйымдарды қалыптаушы, 1-разряд</w:t>
      </w:r>
    </w:p>
    <w:bookmarkEnd w:id="391"/>
    <w:bookmarkStart w:name="z394" w:id="392"/>
    <w:p>
      <w:pPr>
        <w:spacing w:after="0"/>
        <w:ind w:left="0"/>
        <w:jc w:val="both"/>
      </w:pPr>
      <w:r>
        <w:rPr>
          <w:rFonts w:ascii="Times New Roman"/>
          <w:b w:val="false"/>
          <w:i w:val="false"/>
          <w:color w:val="000000"/>
          <w:sz w:val="28"/>
        </w:rPr>
        <w:t xml:space="preserve">
      258. Жұмыс сипаттамасы: </w:t>
      </w:r>
    </w:p>
    <w:bookmarkEnd w:id="392"/>
    <w:p>
      <w:pPr>
        <w:spacing w:after="0"/>
        <w:ind w:left="0"/>
        <w:jc w:val="both"/>
      </w:pPr>
      <w:r>
        <w:rPr>
          <w:rFonts w:ascii="Times New Roman"/>
          <w:b w:val="false"/>
          <w:i w:val="false"/>
          <w:color w:val="000000"/>
          <w:sz w:val="28"/>
        </w:rPr>
        <w:t xml:space="preserve">
      тегістеу, жазу, бұйымның бұрыштары мен тігістерін шырғалау, өң бетін немесе терісін айналдыру жолымен қызмет ету машинасында, электрмен қыздырылатын тегістеуіштер немесе арнаулы аспаптардың көмегімен қолмен бөлшектер мен бұйымдарды қалыптау; </w:t>
      </w:r>
    </w:p>
    <w:p>
      <w:pPr>
        <w:spacing w:after="0"/>
        <w:ind w:left="0"/>
        <w:jc w:val="both"/>
      </w:pPr>
      <w:r>
        <w:rPr>
          <w:rFonts w:ascii="Times New Roman"/>
          <w:b w:val="false"/>
          <w:i w:val="false"/>
          <w:color w:val="000000"/>
          <w:sz w:val="28"/>
        </w:rPr>
        <w:t xml:space="preserve">
      бөлшектерге, бұйымдарға, қажетті пішінді беру; </w:t>
      </w:r>
    </w:p>
    <w:p>
      <w:pPr>
        <w:spacing w:after="0"/>
        <w:ind w:left="0"/>
        <w:jc w:val="both"/>
      </w:pPr>
      <w:r>
        <w:rPr>
          <w:rFonts w:ascii="Times New Roman"/>
          <w:b w:val="false"/>
          <w:i w:val="false"/>
          <w:color w:val="000000"/>
          <w:sz w:val="28"/>
        </w:rPr>
        <w:t xml:space="preserve">
      тегістеуіштерді қыздыру температурасын реттеу. </w:t>
      </w:r>
    </w:p>
    <w:bookmarkStart w:name="z395" w:id="393"/>
    <w:p>
      <w:pPr>
        <w:spacing w:after="0"/>
        <w:ind w:left="0"/>
        <w:jc w:val="both"/>
      </w:pPr>
      <w:r>
        <w:rPr>
          <w:rFonts w:ascii="Times New Roman"/>
          <w:b w:val="false"/>
          <w:i w:val="false"/>
          <w:color w:val="000000"/>
          <w:sz w:val="28"/>
        </w:rPr>
        <w:t xml:space="preserve">
      259. Білуге тиіс: </w:t>
      </w:r>
    </w:p>
    <w:bookmarkEnd w:id="393"/>
    <w:p>
      <w:pPr>
        <w:spacing w:after="0"/>
        <w:ind w:left="0"/>
        <w:jc w:val="both"/>
      </w:pPr>
      <w:r>
        <w:rPr>
          <w:rFonts w:ascii="Times New Roman"/>
          <w:b w:val="false"/>
          <w:i w:val="false"/>
          <w:color w:val="000000"/>
          <w:sz w:val="28"/>
        </w:rPr>
        <w:t xml:space="preserve">
      бөлшектер мен бұйымдарды қалыптау тәртіптері; </w:t>
      </w:r>
    </w:p>
    <w:p>
      <w:pPr>
        <w:spacing w:after="0"/>
        <w:ind w:left="0"/>
        <w:jc w:val="both"/>
      </w:pPr>
      <w:r>
        <w:rPr>
          <w:rFonts w:ascii="Times New Roman"/>
          <w:b w:val="false"/>
          <w:i w:val="false"/>
          <w:color w:val="000000"/>
          <w:sz w:val="28"/>
        </w:rPr>
        <w:t>
      қалыптанатын бөлшектер, бұйымдар жасалған материалдардың қасиеттері;</w:t>
      </w:r>
    </w:p>
    <w:p>
      <w:pPr>
        <w:spacing w:after="0"/>
        <w:ind w:left="0"/>
        <w:jc w:val="both"/>
      </w:pPr>
      <w:r>
        <w:rPr>
          <w:rFonts w:ascii="Times New Roman"/>
          <w:b w:val="false"/>
          <w:i w:val="false"/>
          <w:color w:val="000000"/>
          <w:sz w:val="28"/>
        </w:rPr>
        <w:t xml:space="preserve">
      бөлшектердің, бұйымдардың түрі, фасондары және өлшемдері, аяқкиімдайындамасында сірінің орналасуы; </w:t>
      </w:r>
    </w:p>
    <w:p>
      <w:pPr>
        <w:spacing w:after="0"/>
        <w:ind w:left="0"/>
        <w:jc w:val="both"/>
      </w:pPr>
      <w:r>
        <w:rPr>
          <w:rFonts w:ascii="Times New Roman"/>
          <w:b w:val="false"/>
          <w:i w:val="false"/>
          <w:color w:val="000000"/>
          <w:sz w:val="28"/>
        </w:rPr>
        <w:t xml:space="preserve">
      қызмет ету жабдығын пайдалану және тегістеуіштердің қызу температурасын реттеу тәртіптерін. </w:t>
      </w:r>
    </w:p>
    <w:bookmarkStart w:name="z396" w:id="394"/>
    <w:p>
      <w:pPr>
        <w:spacing w:after="0"/>
        <w:ind w:left="0"/>
        <w:jc w:val="both"/>
      </w:pPr>
      <w:r>
        <w:rPr>
          <w:rFonts w:ascii="Times New Roman"/>
          <w:b w:val="false"/>
          <w:i w:val="false"/>
          <w:color w:val="000000"/>
          <w:sz w:val="28"/>
        </w:rPr>
        <w:t xml:space="preserve">
      260. Жұмыс үлгілері: </w:t>
      </w:r>
    </w:p>
    <w:bookmarkEnd w:id="394"/>
    <w:p>
      <w:pPr>
        <w:spacing w:after="0"/>
        <w:ind w:left="0"/>
        <w:jc w:val="both"/>
      </w:pPr>
      <w:r>
        <w:rPr>
          <w:rFonts w:ascii="Times New Roman"/>
          <w:b w:val="false"/>
          <w:i w:val="false"/>
          <w:color w:val="000000"/>
          <w:sz w:val="28"/>
        </w:rPr>
        <w:t xml:space="preserve">
      1) сыздықты ұлтарақтың ерні, ұлтарақтың ерніне бекітілген сыздық - машинада шырғалау, тегістеу-түзету; </w:t>
      </w:r>
    </w:p>
    <w:p>
      <w:pPr>
        <w:spacing w:after="0"/>
        <w:ind w:left="0"/>
        <w:jc w:val="both"/>
      </w:pPr>
      <w:r>
        <w:rPr>
          <w:rFonts w:ascii="Times New Roman"/>
          <w:b w:val="false"/>
          <w:i w:val="false"/>
          <w:color w:val="000000"/>
          <w:sz w:val="28"/>
        </w:rPr>
        <w:t xml:space="preserve">
      2) аяқкиім дайындамасы өкше бөлігінің қыры - балғамен қолмен қағу, өкшені отырғызу ақауларын жою; </w:t>
      </w:r>
    </w:p>
    <w:p>
      <w:pPr>
        <w:spacing w:after="0"/>
        <w:ind w:left="0"/>
        <w:jc w:val="both"/>
      </w:pPr>
      <w:r>
        <w:rPr>
          <w:rFonts w:ascii="Times New Roman"/>
          <w:b w:val="false"/>
          <w:i w:val="false"/>
          <w:color w:val="000000"/>
          <w:sz w:val="28"/>
        </w:rPr>
        <w:t xml:space="preserve">
      3) жұмсақ материалдардан жасалған бөлшектер мен бұйымдар - бұрап шығару және қолмен қалыптау; </w:t>
      </w:r>
    </w:p>
    <w:p>
      <w:pPr>
        <w:spacing w:after="0"/>
        <w:ind w:left="0"/>
        <w:jc w:val="both"/>
      </w:pPr>
      <w:r>
        <w:rPr>
          <w:rFonts w:ascii="Times New Roman"/>
          <w:b w:val="false"/>
          <w:i w:val="false"/>
          <w:color w:val="000000"/>
          <w:sz w:val="28"/>
        </w:rPr>
        <w:t xml:space="preserve">
      4) аяқкиімнің төменгі бөлігінің тері бөлшектері (табан, ұлтарақ, сына) - балғамен қағу; </w:t>
      </w:r>
    </w:p>
    <w:p>
      <w:pPr>
        <w:spacing w:after="0"/>
        <w:ind w:left="0"/>
        <w:jc w:val="both"/>
      </w:pPr>
      <w:r>
        <w:rPr>
          <w:rFonts w:ascii="Times New Roman"/>
          <w:b w:val="false"/>
          <w:i w:val="false"/>
          <w:color w:val="000000"/>
          <w:sz w:val="28"/>
        </w:rPr>
        <w:t xml:space="preserve">
      5) ортопедиялық аяқкиімнің қатты бөлшектері -нығыздауыштарда қалыптау; </w:t>
      </w:r>
    </w:p>
    <w:p>
      <w:pPr>
        <w:spacing w:after="0"/>
        <w:ind w:left="0"/>
        <w:jc w:val="both"/>
      </w:pPr>
      <w:r>
        <w:rPr>
          <w:rFonts w:ascii="Times New Roman"/>
          <w:b w:val="false"/>
          <w:i w:val="false"/>
          <w:color w:val="000000"/>
          <w:sz w:val="28"/>
        </w:rPr>
        <w:t xml:space="preserve">
      6) аяқкиімнің үстіңгі бөлігінің дайындамасы - сіріні желімдеуге дейін және одан кейін өкше бөлігін машинада жазу; </w:t>
      </w:r>
    </w:p>
    <w:p>
      <w:pPr>
        <w:spacing w:after="0"/>
        <w:ind w:left="0"/>
        <w:jc w:val="both"/>
      </w:pPr>
      <w:r>
        <w:rPr>
          <w:rFonts w:ascii="Times New Roman"/>
          <w:b w:val="false"/>
          <w:i w:val="false"/>
          <w:color w:val="000000"/>
          <w:sz w:val="28"/>
        </w:rPr>
        <w:t xml:space="preserve">
      7) спорт доптарының камералары мен қабы - жұмсарту, олардан ауаны қысып шығару; </w:t>
      </w:r>
    </w:p>
    <w:p>
      <w:pPr>
        <w:spacing w:after="0"/>
        <w:ind w:left="0"/>
        <w:jc w:val="both"/>
      </w:pPr>
      <w:r>
        <w:rPr>
          <w:rFonts w:ascii="Times New Roman"/>
          <w:b w:val="false"/>
          <w:i w:val="false"/>
          <w:color w:val="000000"/>
          <w:sz w:val="28"/>
        </w:rPr>
        <w:t xml:space="preserve">
      8) қолғаптар - қолғаптың бармақтарын нығыздауыш астына қою; </w:t>
      </w:r>
    </w:p>
    <w:p>
      <w:pPr>
        <w:spacing w:after="0"/>
        <w:ind w:left="0"/>
        <w:jc w:val="both"/>
      </w:pPr>
      <w:r>
        <w:rPr>
          <w:rFonts w:ascii="Times New Roman"/>
          <w:b w:val="false"/>
          <w:i w:val="false"/>
          <w:color w:val="000000"/>
          <w:sz w:val="28"/>
        </w:rPr>
        <w:t xml:space="preserve">
      9) сандал аяқкиімінің сыздықтары - сыздықтардың ұшын біреуін екіншісіне (шырғалаумен қоса) және дайындаманың тартпа жиегіне (табанды қайып тіккеннен соң) қысу; </w:t>
      </w:r>
    </w:p>
    <w:p>
      <w:pPr>
        <w:spacing w:after="0"/>
        <w:ind w:left="0"/>
        <w:jc w:val="both"/>
      </w:pPr>
      <w:r>
        <w:rPr>
          <w:rFonts w:ascii="Times New Roman"/>
          <w:b w:val="false"/>
          <w:i w:val="false"/>
          <w:color w:val="000000"/>
          <w:sz w:val="28"/>
        </w:rPr>
        <w:t>
      10) қолғаптар - правилдерде қалыптау, нығыздауыш астына қою.</w:t>
      </w:r>
    </w:p>
    <w:bookmarkStart w:name="z397" w:id="395"/>
    <w:p>
      <w:pPr>
        <w:spacing w:after="0"/>
        <w:ind w:left="0"/>
        <w:jc w:val="left"/>
      </w:pPr>
      <w:r>
        <w:rPr>
          <w:rFonts w:ascii="Times New Roman"/>
          <w:b/>
          <w:i w:val="false"/>
          <w:color w:val="000000"/>
        </w:rPr>
        <w:t xml:space="preserve"> 7-параграф. Бөлшектер мен бұйымдарды қалыптаушы, 2-разряд</w:t>
      </w:r>
    </w:p>
    <w:bookmarkEnd w:id="395"/>
    <w:bookmarkStart w:name="z398" w:id="396"/>
    <w:p>
      <w:pPr>
        <w:spacing w:after="0"/>
        <w:ind w:left="0"/>
        <w:jc w:val="both"/>
      </w:pPr>
      <w:r>
        <w:rPr>
          <w:rFonts w:ascii="Times New Roman"/>
          <w:b w:val="false"/>
          <w:i w:val="false"/>
          <w:color w:val="000000"/>
          <w:sz w:val="28"/>
        </w:rPr>
        <w:t xml:space="preserve">
      261. Жұмыс сипаттамасы: </w:t>
      </w:r>
    </w:p>
    <w:bookmarkEnd w:id="396"/>
    <w:p>
      <w:pPr>
        <w:spacing w:after="0"/>
        <w:ind w:left="0"/>
        <w:jc w:val="both"/>
      </w:pPr>
      <w:r>
        <w:rPr>
          <w:rFonts w:ascii="Times New Roman"/>
          <w:b w:val="false"/>
          <w:i w:val="false"/>
          <w:color w:val="000000"/>
          <w:sz w:val="28"/>
        </w:rPr>
        <w:t xml:space="preserve">
      қызмет ету машинасында матрицалардың көмегімен, нығыздауыштарда қыздырумен және қыздырусыз, сондай-ақ қолмен рамкаларда, қалыптарда бөлшектер мен бұйымдарды қалыптау; </w:t>
      </w:r>
    </w:p>
    <w:p>
      <w:pPr>
        <w:spacing w:after="0"/>
        <w:ind w:left="0"/>
        <w:jc w:val="both"/>
      </w:pPr>
      <w:r>
        <w:rPr>
          <w:rFonts w:ascii="Times New Roman"/>
          <w:b w:val="false"/>
          <w:i w:val="false"/>
          <w:color w:val="000000"/>
          <w:sz w:val="28"/>
        </w:rPr>
        <w:t xml:space="preserve">
      бөлшектерге парафинді немесе машина майын жағу; </w:t>
      </w:r>
    </w:p>
    <w:p>
      <w:pPr>
        <w:spacing w:after="0"/>
        <w:ind w:left="0"/>
        <w:jc w:val="both"/>
      </w:pPr>
      <w:r>
        <w:rPr>
          <w:rFonts w:ascii="Times New Roman"/>
          <w:b w:val="false"/>
          <w:i w:val="false"/>
          <w:color w:val="000000"/>
          <w:sz w:val="28"/>
        </w:rPr>
        <w:t xml:space="preserve">
      бөлшектерге қажетті пішінді беру; </w:t>
      </w:r>
    </w:p>
    <w:p>
      <w:pPr>
        <w:spacing w:after="0"/>
        <w:ind w:left="0"/>
        <w:jc w:val="both"/>
      </w:pPr>
      <w:r>
        <w:rPr>
          <w:rFonts w:ascii="Times New Roman"/>
          <w:b w:val="false"/>
          <w:i w:val="false"/>
          <w:color w:val="000000"/>
          <w:sz w:val="28"/>
        </w:rPr>
        <w:t xml:space="preserve">
      қалыптанған бөлшектердің тұрақтылығын және қалыптанған бөлшектің кескінін қалыптың кескініне дәл сәйкестігін қамтамасыз ету; </w:t>
      </w:r>
    </w:p>
    <w:p>
      <w:pPr>
        <w:spacing w:after="0"/>
        <w:ind w:left="0"/>
        <w:jc w:val="both"/>
      </w:pPr>
      <w:r>
        <w:rPr>
          <w:rFonts w:ascii="Times New Roman"/>
          <w:b w:val="false"/>
          <w:i w:val="false"/>
          <w:color w:val="000000"/>
          <w:sz w:val="28"/>
        </w:rPr>
        <w:t xml:space="preserve">
      бөлшектер мен бұйымдарды қалыптаудың технологиялық режимін сақтау; </w:t>
      </w:r>
    </w:p>
    <w:p>
      <w:pPr>
        <w:spacing w:after="0"/>
        <w:ind w:left="0"/>
        <w:jc w:val="both"/>
      </w:pPr>
      <w:r>
        <w:rPr>
          <w:rFonts w:ascii="Times New Roman"/>
          <w:b w:val="false"/>
          <w:i w:val="false"/>
          <w:color w:val="000000"/>
          <w:sz w:val="28"/>
        </w:rPr>
        <w:t xml:space="preserve">
      бөлшектер мен бұйымдарда әжімдер мен қыртыстардың пайда болуының алдын алу; </w:t>
      </w:r>
    </w:p>
    <w:p>
      <w:pPr>
        <w:spacing w:after="0"/>
        <w:ind w:left="0"/>
        <w:jc w:val="both"/>
      </w:pPr>
      <w:r>
        <w:rPr>
          <w:rFonts w:ascii="Times New Roman"/>
          <w:b w:val="false"/>
          <w:i w:val="false"/>
          <w:color w:val="000000"/>
          <w:sz w:val="28"/>
        </w:rPr>
        <w:t xml:space="preserve">
      бөлшектер мен бұйымдарды белгіленген ылғалдылыққа дейін кептіру. </w:t>
      </w:r>
    </w:p>
    <w:bookmarkStart w:name="z399" w:id="397"/>
    <w:p>
      <w:pPr>
        <w:spacing w:after="0"/>
        <w:ind w:left="0"/>
        <w:jc w:val="both"/>
      </w:pPr>
      <w:r>
        <w:rPr>
          <w:rFonts w:ascii="Times New Roman"/>
          <w:b w:val="false"/>
          <w:i w:val="false"/>
          <w:color w:val="000000"/>
          <w:sz w:val="28"/>
        </w:rPr>
        <w:t xml:space="preserve">
      262. Білуге тиіс: </w:t>
      </w:r>
    </w:p>
    <w:bookmarkEnd w:id="397"/>
    <w:p>
      <w:pPr>
        <w:spacing w:after="0"/>
        <w:ind w:left="0"/>
        <w:jc w:val="both"/>
      </w:pPr>
      <w:r>
        <w:rPr>
          <w:rFonts w:ascii="Times New Roman"/>
          <w:b w:val="false"/>
          <w:i w:val="false"/>
          <w:color w:val="000000"/>
          <w:sz w:val="28"/>
        </w:rPr>
        <w:t xml:space="preserve">
      бөлшектер мен бұйымдарды қалыптауды орындаудың технологиясы; </w:t>
      </w:r>
    </w:p>
    <w:p>
      <w:pPr>
        <w:spacing w:after="0"/>
        <w:ind w:left="0"/>
        <w:jc w:val="both"/>
      </w:pPr>
      <w:r>
        <w:rPr>
          <w:rFonts w:ascii="Times New Roman"/>
          <w:b w:val="false"/>
          <w:i w:val="false"/>
          <w:color w:val="000000"/>
          <w:sz w:val="28"/>
        </w:rPr>
        <w:t xml:space="preserve">
      дайын бұйымдарға қойылатын техникалық шарттар, бөлшектер мен бұйымдар жасалған материалдардың қасиеттері; </w:t>
      </w:r>
    </w:p>
    <w:p>
      <w:pPr>
        <w:spacing w:after="0"/>
        <w:ind w:left="0"/>
        <w:jc w:val="both"/>
      </w:pPr>
      <w:r>
        <w:rPr>
          <w:rFonts w:ascii="Times New Roman"/>
          <w:b w:val="false"/>
          <w:i w:val="false"/>
          <w:color w:val="000000"/>
          <w:sz w:val="28"/>
        </w:rPr>
        <w:t>
      бөлшектердің түрі, фасоны мен өлшемдері;</w:t>
      </w:r>
    </w:p>
    <w:p>
      <w:pPr>
        <w:spacing w:after="0"/>
        <w:ind w:left="0"/>
        <w:jc w:val="both"/>
      </w:pPr>
      <w:r>
        <w:rPr>
          <w:rFonts w:ascii="Times New Roman"/>
          <w:b w:val="false"/>
          <w:i w:val="false"/>
          <w:color w:val="000000"/>
          <w:sz w:val="28"/>
        </w:rPr>
        <w:t>
      оларға сәйкес келетін матрицалар, қалыптар, рамкалар;</w:t>
      </w:r>
    </w:p>
    <w:p>
      <w:pPr>
        <w:spacing w:after="0"/>
        <w:ind w:left="0"/>
        <w:jc w:val="both"/>
      </w:pPr>
      <w:r>
        <w:rPr>
          <w:rFonts w:ascii="Times New Roman"/>
          <w:b w:val="false"/>
          <w:i w:val="false"/>
          <w:color w:val="000000"/>
          <w:sz w:val="28"/>
        </w:rPr>
        <w:t xml:space="preserve">
      бөлшектер мен бұйымдарды қалыптаудың технологиялық режимі; </w:t>
      </w:r>
    </w:p>
    <w:p>
      <w:pPr>
        <w:spacing w:after="0"/>
        <w:ind w:left="0"/>
        <w:jc w:val="both"/>
      </w:pPr>
      <w:r>
        <w:rPr>
          <w:rFonts w:ascii="Times New Roman"/>
          <w:b w:val="false"/>
          <w:i w:val="false"/>
          <w:color w:val="000000"/>
          <w:sz w:val="28"/>
        </w:rPr>
        <w:t xml:space="preserve">
      қолданылатын жабдық пен жарақты пайдалану және реттеу тәртіптері. </w:t>
      </w:r>
    </w:p>
    <w:bookmarkStart w:name="z400" w:id="398"/>
    <w:p>
      <w:pPr>
        <w:spacing w:after="0"/>
        <w:ind w:left="0"/>
        <w:jc w:val="both"/>
      </w:pPr>
      <w:r>
        <w:rPr>
          <w:rFonts w:ascii="Times New Roman"/>
          <w:b w:val="false"/>
          <w:i w:val="false"/>
          <w:color w:val="000000"/>
          <w:sz w:val="28"/>
        </w:rPr>
        <w:t xml:space="preserve">
      263. Жұмыс үлгілері: </w:t>
      </w:r>
    </w:p>
    <w:bookmarkEnd w:id="398"/>
    <w:p>
      <w:pPr>
        <w:spacing w:after="0"/>
        <w:ind w:left="0"/>
        <w:jc w:val="both"/>
      </w:pPr>
      <w:r>
        <w:rPr>
          <w:rFonts w:ascii="Times New Roman"/>
          <w:b w:val="false"/>
          <w:i w:val="false"/>
          <w:color w:val="000000"/>
          <w:sz w:val="28"/>
        </w:rPr>
        <w:t xml:space="preserve">
      1) бөлшектер (қалталар, клапандар, сыналар, тұтқалар, жақтар, бұрыштар, әшекейлік бүрмелер) және былғары галантерея бұйымдары - электрмен қыздырылмайтын машиналарда немесе қолмен қалыптау және бұрап шығару; </w:t>
      </w:r>
    </w:p>
    <w:p>
      <w:pPr>
        <w:spacing w:after="0"/>
        <w:ind w:left="0"/>
        <w:jc w:val="both"/>
      </w:pPr>
      <w:r>
        <w:rPr>
          <w:rFonts w:ascii="Times New Roman"/>
          <w:b w:val="false"/>
          <w:i w:val="false"/>
          <w:color w:val="000000"/>
          <w:sz w:val="28"/>
        </w:rPr>
        <w:t xml:space="preserve">
      2) аяқкиімнің бөлшектері (бөлшектер мен дайындамалардағы сірі мен ұшастылар) - машинада қалыптау; </w:t>
      </w:r>
    </w:p>
    <w:p>
      <w:pPr>
        <w:spacing w:after="0"/>
        <w:ind w:left="0"/>
        <w:jc w:val="both"/>
      </w:pPr>
      <w:r>
        <w:rPr>
          <w:rFonts w:ascii="Times New Roman"/>
          <w:b w:val="false"/>
          <w:i w:val="false"/>
          <w:color w:val="000000"/>
          <w:sz w:val="28"/>
        </w:rPr>
        <w:t xml:space="preserve">
      3) қатты материалдардан жасалған бөлшектер мен бұйымдар - машинада немесе қолмен терісін немесе өң бетін айналдыру; </w:t>
      </w:r>
    </w:p>
    <w:p>
      <w:pPr>
        <w:spacing w:after="0"/>
        <w:ind w:left="0"/>
        <w:jc w:val="both"/>
      </w:pPr>
      <w:r>
        <w:rPr>
          <w:rFonts w:ascii="Times New Roman"/>
          <w:b w:val="false"/>
          <w:i w:val="false"/>
          <w:color w:val="000000"/>
          <w:sz w:val="28"/>
        </w:rPr>
        <w:t xml:space="preserve">
      4) жұмсақ материалдардан жасалған бөлшектер - машинада теріс немесе өң бетін айналдыру; </w:t>
      </w:r>
    </w:p>
    <w:p>
      <w:pPr>
        <w:spacing w:after="0"/>
        <w:ind w:left="0"/>
        <w:jc w:val="both"/>
      </w:pPr>
      <w:r>
        <w:rPr>
          <w:rFonts w:ascii="Times New Roman"/>
          <w:b w:val="false"/>
          <w:i w:val="false"/>
          <w:color w:val="000000"/>
          <w:sz w:val="28"/>
        </w:rPr>
        <w:t xml:space="preserve">
      5) аяқкиімнің төменгі бөлігінің бөлшектері - машинада матрицалардың көмегімен немесе қолмен қалыптау; </w:t>
      </w:r>
    </w:p>
    <w:p>
      <w:pPr>
        <w:spacing w:after="0"/>
        <w:ind w:left="0"/>
        <w:jc w:val="both"/>
      </w:pPr>
      <w:r>
        <w:rPr>
          <w:rFonts w:ascii="Times New Roman"/>
          <w:b w:val="false"/>
          <w:i w:val="false"/>
          <w:color w:val="000000"/>
          <w:sz w:val="28"/>
        </w:rPr>
        <w:t xml:space="preserve">
      6) аяқкиімнің үстіңгі бөлігінің дайындамасы - айналдырумен және астар жағына оны бүгумен қоса көмкермені шырғалау, дайындаманың бүйір жақ қырларын және тартпа жиегін балғамен қағу; </w:t>
      </w:r>
    </w:p>
    <w:p>
      <w:pPr>
        <w:spacing w:after="0"/>
        <w:ind w:left="0"/>
        <w:jc w:val="both"/>
      </w:pPr>
      <w:r>
        <w:rPr>
          <w:rFonts w:ascii="Times New Roman"/>
          <w:b w:val="false"/>
          <w:i w:val="false"/>
          <w:color w:val="000000"/>
          <w:sz w:val="28"/>
        </w:rPr>
        <w:t xml:space="preserve">
      7) доппель және сандал әдістерімен бекітілген аяқкиім- созу және оны табанға тығыз қысумен бірге дайындаманың тартпа жиегін пластиналармен сығу; </w:t>
      </w:r>
    </w:p>
    <w:p>
      <w:pPr>
        <w:spacing w:after="0"/>
        <w:ind w:left="0"/>
        <w:jc w:val="both"/>
      </w:pPr>
      <w:r>
        <w:rPr>
          <w:rFonts w:ascii="Times New Roman"/>
          <w:b w:val="false"/>
          <w:i w:val="false"/>
          <w:color w:val="000000"/>
          <w:sz w:val="28"/>
        </w:rPr>
        <w:t xml:space="preserve">
      8) былғары үстіңгі бөлігі бар аяқкиім- ыстық ауамен қалыптау; </w:t>
      </w:r>
    </w:p>
    <w:p>
      <w:pPr>
        <w:spacing w:after="0"/>
        <w:ind w:left="0"/>
        <w:jc w:val="both"/>
      </w:pPr>
      <w:r>
        <w:rPr>
          <w:rFonts w:ascii="Times New Roman"/>
          <w:b w:val="false"/>
          <w:i w:val="false"/>
          <w:color w:val="000000"/>
          <w:sz w:val="28"/>
        </w:rPr>
        <w:t xml:space="preserve">
      9) айналма аяқкиім- қалыптарда қалыптау; </w:t>
      </w:r>
    </w:p>
    <w:p>
      <w:pPr>
        <w:spacing w:after="0"/>
        <w:ind w:left="0"/>
        <w:jc w:val="both"/>
      </w:pPr>
      <w:r>
        <w:rPr>
          <w:rFonts w:ascii="Times New Roman"/>
          <w:b w:val="false"/>
          <w:i w:val="false"/>
          <w:color w:val="000000"/>
          <w:sz w:val="28"/>
        </w:rPr>
        <w:t xml:space="preserve">
      10) былғары қолғаптар - машинада немесе қолмен теріс немесе өң бетін айналдыру; </w:t>
      </w:r>
    </w:p>
    <w:p>
      <w:pPr>
        <w:spacing w:after="0"/>
        <w:ind w:left="0"/>
        <w:jc w:val="both"/>
      </w:pPr>
      <w:r>
        <w:rPr>
          <w:rFonts w:ascii="Times New Roman"/>
          <w:b w:val="false"/>
          <w:i w:val="false"/>
          <w:color w:val="000000"/>
          <w:sz w:val="28"/>
        </w:rPr>
        <w:t xml:space="preserve">
      11) тартылған аяқкиімнің ізі - машинада өкше және ұш бөліктерін қалыптау, тартпа тексті бір мезгілде бүгумен қатар аяқкиім ізінің қырларын түйіндерде және переймаларда қағу; </w:t>
      </w:r>
    </w:p>
    <w:p>
      <w:pPr>
        <w:spacing w:after="0"/>
        <w:ind w:left="0"/>
        <w:jc w:val="both"/>
      </w:pPr>
      <w:r>
        <w:rPr>
          <w:rFonts w:ascii="Times New Roman"/>
          <w:b w:val="false"/>
          <w:i w:val="false"/>
          <w:color w:val="000000"/>
          <w:sz w:val="28"/>
        </w:rPr>
        <w:t>
      12) сыздықты ұлтарақтар - машинада аяқкиімнің сыздығы бойынша жасанды ерін мен тігістерді қалыптау.</w:t>
      </w:r>
    </w:p>
    <w:bookmarkStart w:name="z401" w:id="399"/>
    <w:p>
      <w:pPr>
        <w:spacing w:after="0"/>
        <w:ind w:left="0"/>
        <w:jc w:val="left"/>
      </w:pPr>
      <w:r>
        <w:rPr>
          <w:rFonts w:ascii="Times New Roman"/>
          <w:b/>
          <w:i w:val="false"/>
          <w:color w:val="000000"/>
        </w:rPr>
        <w:t xml:space="preserve"> 8-параграф. Бөлшектер мен бұйымдарды қалыптаушы, 3-разряд</w:t>
      </w:r>
    </w:p>
    <w:bookmarkEnd w:id="399"/>
    <w:bookmarkStart w:name="z402" w:id="400"/>
    <w:p>
      <w:pPr>
        <w:spacing w:after="0"/>
        <w:ind w:left="0"/>
        <w:jc w:val="both"/>
      </w:pPr>
      <w:r>
        <w:rPr>
          <w:rFonts w:ascii="Times New Roman"/>
          <w:b w:val="false"/>
          <w:i w:val="false"/>
          <w:color w:val="000000"/>
          <w:sz w:val="28"/>
        </w:rPr>
        <w:t>
      264. Жұмыс сипаттамасы:</w:t>
      </w:r>
    </w:p>
    <w:bookmarkEnd w:id="400"/>
    <w:p>
      <w:pPr>
        <w:spacing w:after="0"/>
        <w:ind w:left="0"/>
        <w:jc w:val="both"/>
      </w:pPr>
      <w:r>
        <w:rPr>
          <w:rFonts w:ascii="Times New Roman"/>
          <w:b w:val="false"/>
          <w:i w:val="false"/>
          <w:color w:val="000000"/>
          <w:sz w:val="28"/>
        </w:rPr>
        <w:t xml:space="preserve">
      ыстық матрицалардың көмегімен нығыздауыштарда, ыстық тегістеуіштерде, гидравликалық нығыздауыштарда металл шаблондардың, қысу қалыптарының көмегімен машинада немесе қолмен бөлшектер мен бұйымдарды қалыптау; </w:t>
      </w:r>
    </w:p>
    <w:p>
      <w:pPr>
        <w:spacing w:after="0"/>
        <w:ind w:left="0"/>
        <w:jc w:val="both"/>
      </w:pPr>
      <w:r>
        <w:rPr>
          <w:rFonts w:ascii="Times New Roman"/>
          <w:b w:val="false"/>
          <w:i w:val="false"/>
          <w:color w:val="000000"/>
          <w:sz w:val="28"/>
        </w:rPr>
        <w:t xml:space="preserve">
      бөлшектерге, олар жасалған материал мен тігістерді бүлдірмей, қажетті пішінді беру; </w:t>
      </w:r>
    </w:p>
    <w:p>
      <w:pPr>
        <w:spacing w:after="0"/>
        <w:ind w:left="0"/>
        <w:jc w:val="both"/>
      </w:pPr>
      <w:r>
        <w:rPr>
          <w:rFonts w:ascii="Times New Roman"/>
          <w:b w:val="false"/>
          <w:i w:val="false"/>
          <w:color w:val="000000"/>
          <w:sz w:val="28"/>
        </w:rPr>
        <w:t xml:space="preserve">
      бөлшектер мен бұйымдарды қалыптаудың технологиялық режимін сақтау және оны реттеу; </w:t>
      </w:r>
    </w:p>
    <w:p>
      <w:pPr>
        <w:spacing w:after="0"/>
        <w:ind w:left="0"/>
        <w:jc w:val="both"/>
      </w:pPr>
      <w:r>
        <w:rPr>
          <w:rFonts w:ascii="Times New Roman"/>
          <w:b w:val="false"/>
          <w:i w:val="false"/>
          <w:color w:val="000000"/>
          <w:sz w:val="28"/>
        </w:rPr>
        <w:t xml:space="preserve">
      материалды қисайтпай және күйдірмей, қалыптанған бөлшектердің тұрақтылығын қамтамасыз ету; </w:t>
      </w:r>
    </w:p>
    <w:p>
      <w:pPr>
        <w:spacing w:after="0"/>
        <w:ind w:left="0"/>
        <w:jc w:val="both"/>
      </w:pPr>
      <w:r>
        <w:rPr>
          <w:rFonts w:ascii="Times New Roman"/>
          <w:b w:val="false"/>
          <w:i w:val="false"/>
          <w:color w:val="000000"/>
          <w:sz w:val="28"/>
        </w:rPr>
        <w:t xml:space="preserve">
      қолданылатын жабдықты дайындау:бөлшектердің фасоны мен өлшемдеріне сәйкес қалыптарды, металл шаблондарды, тегістеуіштерді іріктеу; </w:t>
      </w:r>
    </w:p>
    <w:p>
      <w:pPr>
        <w:spacing w:after="0"/>
        <w:ind w:left="0"/>
        <w:jc w:val="both"/>
      </w:pPr>
      <w:r>
        <w:rPr>
          <w:rFonts w:ascii="Times New Roman"/>
          <w:b w:val="false"/>
          <w:i w:val="false"/>
          <w:color w:val="000000"/>
          <w:sz w:val="28"/>
        </w:rPr>
        <w:t xml:space="preserve">
      нығыздауыш-қалыптарға бөлшектерді, бұйымдарды салу және қалыптау аяқталған соң түсіру; </w:t>
      </w:r>
    </w:p>
    <w:p>
      <w:pPr>
        <w:spacing w:after="0"/>
        <w:ind w:left="0"/>
        <w:jc w:val="both"/>
      </w:pPr>
      <w:r>
        <w:rPr>
          <w:rFonts w:ascii="Times New Roman"/>
          <w:b w:val="false"/>
          <w:i w:val="false"/>
          <w:color w:val="000000"/>
          <w:sz w:val="28"/>
        </w:rPr>
        <w:t xml:space="preserve">
      нығыздауыш-қалыптарды бөлшектеу. </w:t>
      </w:r>
    </w:p>
    <w:bookmarkStart w:name="z403" w:id="401"/>
    <w:p>
      <w:pPr>
        <w:spacing w:after="0"/>
        <w:ind w:left="0"/>
        <w:jc w:val="both"/>
      </w:pPr>
      <w:r>
        <w:rPr>
          <w:rFonts w:ascii="Times New Roman"/>
          <w:b w:val="false"/>
          <w:i w:val="false"/>
          <w:color w:val="000000"/>
          <w:sz w:val="28"/>
        </w:rPr>
        <w:t xml:space="preserve">
      265. Білуге тиіс: </w:t>
      </w:r>
    </w:p>
    <w:bookmarkEnd w:id="401"/>
    <w:p>
      <w:pPr>
        <w:spacing w:after="0"/>
        <w:ind w:left="0"/>
        <w:jc w:val="both"/>
      </w:pPr>
      <w:r>
        <w:rPr>
          <w:rFonts w:ascii="Times New Roman"/>
          <w:b w:val="false"/>
          <w:i w:val="false"/>
          <w:color w:val="000000"/>
          <w:sz w:val="28"/>
        </w:rPr>
        <w:t xml:space="preserve">
      бөлшектер мен бұйымдарды қалыптаудың технологиялық режимі мен әдістері; </w:t>
      </w:r>
    </w:p>
    <w:p>
      <w:pPr>
        <w:spacing w:after="0"/>
        <w:ind w:left="0"/>
        <w:jc w:val="both"/>
      </w:pPr>
      <w:r>
        <w:rPr>
          <w:rFonts w:ascii="Times New Roman"/>
          <w:b w:val="false"/>
          <w:i w:val="false"/>
          <w:color w:val="000000"/>
          <w:sz w:val="28"/>
        </w:rPr>
        <w:t xml:space="preserve">
      қалыптанатын бөлшектер мен бұйымдардың түрлері, конструкциясы, өлшемдері және оларға сәйкес келетін матрицалар, шаблондар, тегістеуішбөлшектер мен бұйымдар жасалған материалдардың қасиеттері; </w:t>
      </w:r>
    </w:p>
    <w:p>
      <w:pPr>
        <w:spacing w:after="0"/>
        <w:ind w:left="0"/>
        <w:jc w:val="both"/>
      </w:pPr>
      <w:r>
        <w:rPr>
          <w:rFonts w:ascii="Times New Roman"/>
          <w:b w:val="false"/>
          <w:i w:val="false"/>
          <w:color w:val="000000"/>
          <w:sz w:val="28"/>
        </w:rPr>
        <w:t xml:space="preserve">
      қолданылатын жабдықты пайдалану тәртіптері. </w:t>
      </w:r>
    </w:p>
    <w:bookmarkStart w:name="z404" w:id="402"/>
    <w:p>
      <w:pPr>
        <w:spacing w:after="0"/>
        <w:ind w:left="0"/>
        <w:jc w:val="both"/>
      </w:pPr>
      <w:r>
        <w:rPr>
          <w:rFonts w:ascii="Times New Roman"/>
          <w:b w:val="false"/>
          <w:i w:val="false"/>
          <w:color w:val="000000"/>
          <w:sz w:val="28"/>
        </w:rPr>
        <w:t xml:space="preserve">
      266. Жұмыс үлгілері: </w:t>
      </w:r>
    </w:p>
    <w:bookmarkEnd w:id="402"/>
    <w:p>
      <w:pPr>
        <w:spacing w:after="0"/>
        <w:ind w:left="0"/>
        <w:jc w:val="both"/>
      </w:pPr>
      <w:r>
        <w:rPr>
          <w:rFonts w:ascii="Times New Roman"/>
          <w:b w:val="false"/>
          <w:i w:val="false"/>
          <w:color w:val="000000"/>
          <w:sz w:val="28"/>
        </w:rPr>
        <w:t xml:space="preserve">
      1) етіктің қоныштары - тігістерді бүлдірмей және оларды шырғалаумен ыстық тегістеуіштерде тегістеп жазумен қоса машинада немесе арнаулы аспаптардың көмегімен қолмен айналдыру; </w:t>
      </w:r>
    </w:p>
    <w:p>
      <w:pPr>
        <w:spacing w:after="0"/>
        <w:ind w:left="0"/>
        <w:jc w:val="both"/>
      </w:pPr>
      <w:r>
        <w:rPr>
          <w:rFonts w:ascii="Times New Roman"/>
          <w:b w:val="false"/>
          <w:i w:val="false"/>
          <w:color w:val="000000"/>
          <w:sz w:val="28"/>
        </w:rPr>
        <w:t xml:space="preserve">
      2) былғары галантерея бұйымдарының бөлшектері (шабадандардың корпустары, жапқыштары, қатырма қағаз дайындамалары) -нығыздауыштарда немесе металл қалыптарда қолмен немесе рамкаларда қалыптау; </w:t>
      </w:r>
    </w:p>
    <w:p>
      <w:pPr>
        <w:spacing w:after="0"/>
        <w:ind w:left="0"/>
        <w:jc w:val="both"/>
      </w:pPr>
      <w:r>
        <w:rPr>
          <w:rFonts w:ascii="Times New Roman"/>
          <w:b w:val="false"/>
          <w:i w:val="false"/>
          <w:color w:val="000000"/>
          <w:sz w:val="28"/>
        </w:rPr>
        <w:t xml:space="preserve">
      3) қайыс-ер бұйымдарының бөлшектері - ыстық тәсілмен матрицалардың көмегімен нығыздауышта немесе қолмен қалыптау; </w:t>
      </w:r>
    </w:p>
    <w:p>
      <w:pPr>
        <w:spacing w:after="0"/>
        <w:ind w:left="0"/>
        <w:jc w:val="both"/>
      </w:pPr>
      <w:r>
        <w:rPr>
          <w:rFonts w:ascii="Times New Roman"/>
          <w:b w:val="false"/>
          <w:i w:val="false"/>
          <w:color w:val="000000"/>
          <w:sz w:val="28"/>
        </w:rPr>
        <w:t xml:space="preserve">
      4) үй және гимнастикалық туфлилердің дайындамасы - машинада немесе арнаулы аспаптардың көмегімен қолмен айналдыру және қалыптау; </w:t>
      </w:r>
    </w:p>
    <w:p>
      <w:pPr>
        <w:spacing w:after="0"/>
        <w:ind w:left="0"/>
        <w:jc w:val="both"/>
      </w:pPr>
      <w:r>
        <w:rPr>
          <w:rFonts w:ascii="Times New Roman"/>
          <w:b w:val="false"/>
          <w:i w:val="false"/>
          <w:color w:val="000000"/>
          <w:sz w:val="28"/>
        </w:rPr>
        <w:t xml:space="preserve">
      5) модельдік аяқкиімнің дайындамасы - машинада өкше бөлігін қалыптау; </w:t>
      </w:r>
    </w:p>
    <w:p>
      <w:pPr>
        <w:spacing w:after="0"/>
        <w:ind w:left="0"/>
        <w:jc w:val="both"/>
      </w:pPr>
      <w:r>
        <w:rPr>
          <w:rFonts w:ascii="Times New Roman"/>
          <w:b w:val="false"/>
          <w:i w:val="false"/>
          <w:color w:val="000000"/>
          <w:sz w:val="28"/>
        </w:rPr>
        <w:t xml:space="preserve">
      6) былғары және былғары қатырма қағаз сірілер - металл шаблондар мен қысу қалыптарының көмегімен қалыптау; </w:t>
      </w:r>
    </w:p>
    <w:p>
      <w:pPr>
        <w:spacing w:after="0"/>
        <w:ind w:left="0"/>
        <w:jc w:val="both"/>
      </w:pPr>
      <w:r>
        <w:rPr>
          <w:rFonts w:ascii="Times New Roman"/>
          <w:b w:val="false"/>
          <w:i w:val="false"/>
          <w:color w:val="000000"/>
          <w:sz w:val="28"/>
        </w:rPr>
        <w:t xml:space="preserve">
      7) құрастырылған былғары өкшелер - металл шаблондар мен қысу қалыптарының көмегімен қалыптау; </w:t>
      </w:r>
    </w:p>
    <w:p>
      <w:pPr>
        <w:spacing w:after="0"/>
        <w:ind w:left="0"/>
        <w:jc w:val="both"/>
      </w:pPr>
      <w:r>
        <w:rPr>
          <w:rFonts w:ascii="Times New Roman"/>
          <w:b w:val="false"/>
          <w:i w:val="false"/>
          <w:color w:val="000000"/>
          <w:sz w:val="28"/>
        </w:rPr>
        <w:t xml:space="preserve">
      8) аяқкиім - өкшені орнату және өкше бөлігіндегі тартпа жиектің қырына анықтық беру үшін өкше бөлікті алдын ала қалыптау; </w:t>
      </w:r>
    </w:p>
    <w:p>
      <w:pPr>
        <w:spacing w:after="0"/>
        <w:ind w:left="0"/>
        <w:jc w:val="both"/>
      </w:pPr>
      <w:r>
        <w:rPr>
          <w:rFonts w:ascii="Times New Roman"/>
          <w:b w:val="false"/>
          <w:i w:val="false"/>
          <w:color w:val="000000"/>
          <w:sz w:val="28"/>
        </w:rPr>
        <w:t xml:space="preserve">
      9) қолғаптар - электрмен қыздырылатын тегістеуіштерде оларға алдын ала парафин немесе машина майын жағумен қоса қалыптау; </w:t>
      </w:r>
    </w:p>
    <w:p>
      <w:pPr>
        <w:spacing w:after="0"/>
        <w:ind w:left="0"/>
        <w:jc w:val="both"/>
      </w:pPr>
      <w:r>
        <w:rPr>
          <w:rFonts w:ascii="Times New Roman"/>
          <w:b w:val="false"/>
          <w:i w:val="false"/>
          <w:color w:val="000000"/>
          <w:sz w:val="28"/>
        </w:rPr>
        <w:t>
      10) былғарыдан жасалған техникалық бұйымдар (тілімшелер, белдіктер, мақта тазалау машиналарының білікшелері үшін дискілер және өзгелер) - гидравликалық нығыздауыштарда және қолмен белгілі бір температурада бұйымдар дайындамаларына әртүрлі заттарды сіңіру және іріктеумен қоса қалыптау.</w:t>
      </w:r>
    </w:p>
    <w:bookmarkStart w:name="z405" w:id="403"/>
    <w:p>
      <w:pPr>
        <w:spacing w:after="0"/>
        <w:ind w:left="0"/>
        <w:jc w:val="left"/>
      </w:pPr>
      <w:r>
        <w:rPr>
          <w:rFonts w:ascii="Times New Roman"/>
          <w:b/>
          <w:i w:val="false"/>
          <w:color w:val="000000"/>
        </w:rPr>
        <w:t xml:space="preserve"> 9-параграф. Бөлшектер мен бұйымдарды қалыптаушы, 4-разряд</w:t>
      </w:r>
    </w:p>
    <w:bookmarkEnd w:id="403"/>
    <w:bookmarkStart w:name="z406" w:id="404"/>
    <w:p>
      <w:pPr>
        <w:spacing w:after="0"/>
        <w:ind w:left="0"/>
        <w:jc w:val="both"/>
      </w:pPr>
      <w:r>
        <w:rPr>
          <w:rFonts w:ascii="Times New Roman"/>
          <w:b w:val="false"/>
          <w:i w:val="false"/>
          <w:color w:val="000000"/>
          <w:sz w:val="28"/>
        </w:rPr>
        <w:t xml:space="preserve">
      267. Жұмыс сипаттамасы: </w:t>
      </w:r>
    </w:p>
    <w:bookmarkEnd w:id="404"/>
    <w:p>
      <w:pPr>
        <w:spacing w:after="0"/>
        <w:ind w:left="0"/>
        <w:jc w:val="both"/>
      </w:pPr>
      <w:r>
        <w:rPr>
          <w:rFonts w:ascii="Times New Roman"/>
          <w:b w:val="false"/>
          <w:i w:val="false"/>
          <w:color w:val="000000"/>
          <w:sz w:val="28"/>
        </w:rPr>
        <w:t xml:space="preserve">
      технологиялық режимге сәйкес нығыздауыштар мен қалыптарда бөлшектерді, бұйымдарды қалыптау; </w:t>
      </w:r>
    </w:p>
    <w:p>
      <w:pPr>
        <w:spacing w:after="0"/>
        <w:ind w:left="0"/>
        <w:jc w:val="both"/>
      </w:pPr>
      <w:r>
        <w:rPr>
          <w:rFonts w:ascii="Times New Roman"/>
          <w:b w:val="false"/>
          <w:i w:val="false"/>
          <w:color w:val="000000"/>
          <w:sz w:val="28"/>
        </w:rPr>
        <w:t xml:space="preserve">
      нығыздауышты әзірлеу, қалыптарды іріктеу, будың қысымы мен плиталардың температурасын бақылау, қалыптарды бөлшектеу; </w:t>
      </w:r>
    </w:p>
    <w:p>
      <w:pPr>
        <w:spacing w:after="0"/>
        <w:ind w:left="0"/>
        <w:jc w:val="both"/>
      </w:pPr>
      <w:r>
        <w:rPr>
          <w:rFonts w:ascii="Times New Roman"/>
          <w:b w:val="false"/>
          <w:i w:val="false"/>
          <w:color w:val="000000"/>
          <w:sz w:val="28"/>
        </w:rPr>
        <w:t xml:space="preserve">
      аяқкиім жұлқысының үстіңгі бөлігін, термостатта оны қыздырумен бірге, алдын ала қалыптау; </w:t>
      </w:r>
    </w:p>
    <w:p>
      <w:pPr>
        <w:spacing w:after="0"/>
        <w:ind w:left="0"/>
        <w:jc w:val="both"/>
      </w:pPr>
      <w:r>
        <w:rPr>
          <w:rFonts w:ascii="Times New Roman"/>
          <w:b w:val="false"/>
          <w:i w:val="false"/>
          <w:color w:val="000000"/>
          <w:sz w:val="28"/>
        </w:rPr>
        <w:t xml:space="preserve">
      сәйкес келетін үлгі мен өлшемдегі қалыптарға аяқкиім дайындамасын кигізу; </w:t>
      </w:r>
    </w:p>
    <w:p>
      <w:pPr>
        <w:spacing w:after="0"/>
        <w:ind w:left="0"/>
        <w:jc w:val="both"/>
      </w:pPr>
      <w:r>
        <w:rPr>
          <w:rFonts w:ascii="Times New Roman"/>
          <w:b w:val="false"/>
          <w:i w:val="false"/>
          <w:color w:val="000000"/>
          <w:sz w:val="28"/>
        </w:rPr>
        <w:t>
      қисайтпай және тігістерді бүлдірмей, қалыпта дайындаманың қажетті орналасуын, дайындама материалын қажетті созуды қамтамасыз ету;</w:t>
      </w:r>
    </w:p>
    <w:p>
      <w:pPr>
        <w:spacing w:after="0"/>
        <w:ind w:left="0"/>
        <w:jc w:val="both"/>
      </w:pPr>
      <w:r>
        <w:rPr>
          <w:rFonts w:ascii="Times New Roman"/>
          <w:b w:val="false"/>
          <w:i w:val="false"/>
          <w:color w:val="000000"/>
          <w:sz w:val="28"/>
        </w:rPr>
        <w:t xml:space="preserve">
      дайындамаға аяқкиім қалыбының үлгісін беру, тексті қағу. </w:t>
      </w:r>
    </w:p>
    <w:bookmarkStart w:name="z407" w:id="405"/>
    <w:p>
      <w:pPr>
        <w:spacing w:after="0"/>
        <w:ind w:left="0"/>
        <w:jc w:val="both"/>
      </w:pPr>
      <w:r>
        <w:rPr>
          <w:rFonts w:ascii="Times New Roman"/>
          <w:b w:val="false"/>
          <w:i w:val="false"/>
          <w:color w:val="000000"/>
          <w:sz w:val="28"/>
        </w:rPr>
        <w:t>
      268. Білуге тиіс:</w:t>
      </w:r>
    </w:p>
    <w:bookmarkEnd w:id="405"/>
    <w:p>
      <w:pPr>
        <w:spacing w:after="0"/>
        <w:ind w:left="0"/>
        <w:jc w:val="both"/>
      </w:pPr>
      <w:r>
        <w:rPr>
          <w:rFonts w:ascii="Times New Roman"/>
          <w:b w:val="false"/>
          <w:i w:val="false"/>
          <w:color w:val="000000"/>
          <w:sz w:val="28"/>
        </w:rPr>
        <w:t xml:space="preserve">
      бөлшектер мен бұйымдарды қалыптаудың технологиялық режимі, оны реттеу тәсілдері; </w:t>
      </w:r>
    </w:p>
    <w:p>
      <w:pPr>
        <w:spacing w:after="0"/>
        <w:ind w:left="0"/>
        <w:jc w:val="both"/>
      </w:pPr>
      <w:r>
        <w:rPr>
          <w:rFonts w:ascii="Times New Roman"/>
          <w:b w:val="false"/>
          <w:i w:val="false"/>
          <w:color w:val="000000"/>
          <w:sz w:val="28"/>
        </w:rPr>
        <w:t xml:space="preserve">
      дайындамалар мен бұйымдардың, қалыптардың түрі, фасондары, конструкциясы және өлшемдері; </w:t>
      </w:r>
    </w:p>
    <w:p>
      <w:pPr>
        <w:spacing w:after="0"/>
        <w:ind w:left="0"/>
        <w:jc w:val="both"/>
      </w:pPr>
      <w:r>
        <w:rPr>
          <w:rFonts w:ascii="Times New Roman"/>
          <w:b w:val="false"/>
          <w:i w:val="false"/>
          <w:color w:val="000000"/>
          <w:sz w:val="28"/>
        </w:rPr>
        <w:t xml:space="preserve">
      бөлшектер мен бұйымдар жасалған материалдардың қасиеттері; </w:t>
      </w:r>
    </w:p>
    <w:p>
      <w:pPr>
        <w:spacing w:after="0"/>
        <w:ind w:left="0"/>
        <w:jc w:val="both"/>
      </w:pPr>
      <w:r>
        <w:rPr>
          <w:rFonts w:ascii="Times New Roman"/>
          <w:b w:val="false"/>
          <w:i w:val="false"/>
          <w:color w:val="000000"/>
          <w:sz w:val="28"/>
        </w:rPr>
        <w:t xml:space="preserve">
      бөлшектер мен бұйымдарды қалыптауға қойылатын талаптар; </w:t>
      </w:r>
    </w:p>
    <w:p>
      <w:pPr>
        <w:spacing w:after="0"/>
        <w:ind w:left="0"/>
        <w:jc w:val="both"/>
      </w:pPr>
      <w:r>
        <w:rPr>
          <w:rFonts w:ascii="Times New Roman"/>
          <w:b w:val="false"/>
          <w:i w:val="false"/>
          <w:color w:val="000000"/>
          <w:sz w:val="28"/>
        </w:rPr>
        <w:t xml:space="preserve">
      қолданылатын жарақтың түрлері мен мақсаты; </w:t>
      </w:r>
    </w:p>
    <w:p>
      <w:pPr>
        <w:spacing w:after="0"/>
        <w:ind w:left="0"/>
        <w:jc w:val="both"/>
      </w:pPr>
      <w:r>
        <w:rPr>
          <w:rFonts w:ascii="Times New Roman"/>
          <w:b w:val="false"/>
          <w:i w:val="false"/>
          <w:color w:val="000000"/>
          <w:sz w:val="28"/>
        </w:rPr>
        <w:t xml:space="preserve">
      қолданылатын жабдықтың техникалық пайдалану тәртіптері. </w:t>
      </w:r>
    </w:p>
    <w:bookmarkStart w:name="z408" w:id="406"/>
    <w:p>
      <w:pPr>
        <w:spacing w:after="0"/>
        <w:ind w:left="0"/>
        <w:jc w:val="both"/>
      </w:pPr>
      <w:r>
        <w:rPr>
          <w:rFonts w:ascii="Times New Roman"/>
          <w:b w:val="false"/>
          <w:i w:val="false"/>
          <w:color w:val="000000"/>
          <w:sz w:val="28"/>
        </w:rPr>
        <w:t xml:space="preserve">
      269. Жұмыс үлгілері: </w:t>
      </w:r>
    </w:p>
    <w:bookmarkEnd w:id="406"/>
    <w:p>
      <w:pPr>
        <w:spacing w:after="0"/>
        <w:ind w:left="0"/>
        <w:jc w:val="both"/>
      </w:pPr>
      <w:r>
        <w:rPr>
          <w:rFonts w:ascii="Times New Roman"/>
          <w:b w:val="false"/>
          <w:i w:val="false"/>
          <w:color w:val="000000"/>
          <w:sz w:val="28"/>
        </w:rPr>
        <w:t xml:space="preserve">
      1) аяқкиімнің үстіңгі бөлігінің термоиілімді сірісімен, қойылған ұшасты және сірімен бірге дайындамасы - қалыптау; </w:t>
      </w:r>
    </w:p>
    <w:p>
      <w:pPr>
        <w:spacing w:after="0"/>
        <w:ind w:left="0"/>
        <w:jc w:val="both"/>
      </w:pPr>
      <w:r>
        <w:rPr>
          <w:rFonts w:ascii="Times New Roman"/>
          <w:b w:val="false"/>
          <w:i w:val="false"/>
          <w:color w:val="000000"/>
          <w:sz w:val="28"/>
        </w:rPr>
        <w:t xml:space="preserve">
      2) тартпа және тігу-желімдеп бекіту әдістерінсіз аяқкиім дайындамасы – қалыпта қалыптау; </w:t>
      </w:r>
    </w:p>
    <w:p>
      <w:pPr>
        <w:spacing w:after="0"/>
        <w:ind w:left="0"/>
        <w:jc w:val="both"/>
      </w:pPr>
      <w:r>
        <w:rPr>
          <w:rFonts w:ascii="Times New Roman"/>
          <w:b w:val="false"/>
          <w:i w:val="false"/>
          <w:color w:val="000000"/>
          <w:sz w:val="28"/>
        </w:rPr>
        <w:t xml:space="preserve">
      3) былғары және былғары қатырма қағаз сірілері - жартылай автоматта және автоматта қалыптау; </w:t>
      </w:r>
    </w:p>
    <w:p>
      <w:pPr>
        <w:spacing w:after="0"/>
        <w:ind w:left="0"/>
        <w:jc w:val="both"/>
      </w:pPr>
      <w:r>
        <w:rPr>
          <w:rFonts w:ascii="Times New Roman"/>
          <w:b w:val="false"/>
          <w:i w:val="false"/>
          <w:color w:val="000000"/>
          <w:sz w:val="28"/>
        </w:rPr>
        <w:t xml:space="preserve">
      4) тартпа жиек және аяқкиімнің бүйір жақ қыры - "Анклепф" машинасында қағу; </w:t>
      </w:r>
    </w:p>
    <w:p>
      <w:pPr>
        <w:spacing w:after="0"/>
        <w:ind w:left="0"/>
        <w:jc w:val="both"/>
      </w:pPr>
      <w:r>
        <w:rPr>
          <w:rFonts w:ascii="Times New Roman"/>
          <w:b w:val="false"/>
          <w:i w:val="false"/>
          <w:color w:val="000000"/>
          <w:sz w:val="28"/>
        </w:rPr>
        <w:t xml:space="preserve">
      5) юфть аяқкиімі - машинада аяқ ұшы мен өкшені қалыптау; </w:t>
      </w:r>
    </w:p>
    <w:p>
      <w:pPr>
        <w:spacing w:after="0"/>
        <w:ind w:left="0"/>
        <w:jc w:val="both"/>
      </w:pPr>
      <w:r>
        <w:rPr>
          <w:rFonts w:ascii="Times New Roman"/>
          <w:b w:val="false"/>
          <w:i w:val="false"/>
          <w:color w:val="000000"/>
          <w:sz w:val="28"/>
        </w:rPr>
        <w:t>
      6) былғарыдан жасалған техникалық бұйымдар (сыналар, бастырмалар, жағалар, манжеттер, қамыттар) - гидравликалық нығыздауыштарда немесе қолмен суда белгілі бір температурада бұйымдар дайындамаларына әртүрлі заттарды сіңіру және іріктеумен қоса қалыптау;</w:t>
      </w:r>
    </w:p>
    <w:p>
      <w:pPr>
        <w:spacing w:after="0"/>
        <w:ind w:left="0"/>
        <w:jc w:val="both"/>
      </w:pPr>
      <w:r>
        <w:rPr>
          <w:rFonts w:ascii="Times New Roman"/>
          <w:b w:val="false"/>
          <w:i w:val="false"/>
          <w:color w:val="000000"/>
          <w:sz w:val="28"/>
        </w:rPr>
        <w:t>
      7) тубустар және футлярлардың өзге бөлшектері -нығыздауыштарда қалыптау.</w:t>
      </w:r>
    </w:p>
    <w:bookmarkStart w:name="z409" w:id="407"/>
    <w:p>
      <w:pPr>
        <w:spacing w:after="0"/>
        <w:ind w:left="0"/>
        <w:jc w:val="left"/>
      </w:pPr>
      <w:r>
        <w:rPr>
          <w:rFonts w:ascii="Times New Roman"/>
          <w:b/>
          <w:i w:val="false"/>
          <w:color w:val="000000"/>
        </w:rPr>
        <w:t xml:space="preserve"> 10-параграф. Бөлшектер мен бұйымдарды қалыптаушы, 5-разряд</w:t>
      </w:r>
    </w:p>
    <w:bookmarkEnd w:id="407"/>
    <w:bookmarkStart w:name="z410" w:id="408"/>
    <w:p>
      <w:pPr>
        <w:spacing w:after="0"/>
        <w:ind w:left="0"/>
        <w:jc w:val="both"/>
      </w:pPr>
      <w:r>
        <w:rPr>
          <w:rFonts w:ascii="Times New Roman"/>
          <w:b w:val="false"/>
          <w:i w:val="false"/>
          <w:color w:val="000000"/>
          <w:sz w:val="28"/>
        </w:rPr>
        <w:t xml:space="preserve">
      270. Жұмыс сипаттамасы: </w:t>
      </w:r>
    </w:p>
    <w:bookmarkEnd w:id="408"/>
    <w:p>
      <w:pPr>
        <w:spacing w:after="0"/>
        <w:ind w:left="0"/>
        <w:jc w:val="both"/>
      </w:pPr>
      <w:r>
        <w:rPr>
          <w:rFonts w:ascii="Times New Roman"/>
          <w:b w:val="false"/>
          <w:i w:val="false"/>
          <w:color w:val="000000"/>
          <w:sz w:val="28"/>
        </w:rPr>
        <w:t xml:space="preserve">
      аяқкиім дайындамасын және былғарыдан жасалған техникалық бұйымдар бөлшектерін нығыздауыштарда немесе қалыптарда қалыптау; </w:t>
      </w:r>
    </w:p>
    <w:p>
      <w:pPr>
        <w:spacing w:after="0"/>
        <w:ind w:left="0"/>
        <w:jc w:val="both"/>
      </w:pPr>
      <w:r>
        <w:rPr>
          <w:rFonts w:ascii="Times New Roman"/>
          <w:b w:val="false"/>
          <w:i w:val="false"/>
          <w:color w:val="000000"/>
          <w:sz w:val="28"/>
        </w:rPr>
        <w:t xml:space="preserve">
      олардың пуансонға тығыз жатуын қамтамасыз етумен бірге дайындаманың тартпа әдібі мен сіріні сақтаумен қоса аяқкиімнің дайындамасын пуансонға орнату, оларды пуансонға қатысты ортаға дәлдеу; </w:t>
      </w:r>
    </w:p>
    <w:p>
      <w:pPr>
        <w:spacing w:after="0"/>
        <w:ind w:left="0"/>
        <w:jc w:val="both"/>
      </w:pPr>
      <w:r>
        <w:rPr>
          <w:rFonts w:ascii="Times New Roman"/>
          <w:b w:val="false"/>
          <w:i w:val="false"/>
          <w:color w:val="000000"/>
          <w:sz w:val="28"/>
        </w:rPr>
        <w:t xml:space="preserve">
      қалыпты нығыздауыштау және гелендік бөлікті қалыптау; </w:t>
      </w:r>
    </w:p>
    <w:p>
      <w:pPr>
        <w:spacing w:after="0"/>
        <w:ind w:left="0"/>
        <w:jc w:val="both"/>
      </w:pPr>
      <w:r>
        <w:rPr>
          <w:rFonts w:ascii="Times New Roman"/>
          <w:b w:val="false"/>
          <w:i w:val="false"/>
          <w:color w:val="000000"/>
          <w:sz w:val="28"/>
        </w:rPr>
        <w:t xml:space="preserve">
      бір мезгілде шершеваттаумен қоса аяқкиімнің ұшы мен өкше бөліктерін, "ПЛКО" желісінде жасалатын аяқкиімнің өкше бөлігін; </w:t>
      </w:r>
    </w:p>
    <w:p>
      <w:pPr>
        <w:spacing w:after="0"/>
        <w:ind w:left="0"/>
        <w:jc w:val="both"/>
      </w:pPr>
      <w:r>
        <w:rPr>
          <w:rFonts w:ascii="Times New Roman"/>
          <w:b w:val="false"/>
          <w:i w:val="false"/>
          <w:color w:val="000000"/>
          <w:sz w:val="28"/>
        </w:rPr>
        <w:t xml:space="preserve">
      ортопедиялық аяқкиім бөлшектерін қалыпта қалыптау; </w:t>
      </w:r>
    </w:p>
    <w:p>
      <w:pPr>
        <w:spacing w:after="0"/>
        <w:ind w:left="0"/>
        <w:jc w:val="both"/>
      </w:pPr>
      <w:r>
        <w:rPr>
          <w:rFonts w:ascii="Times New Roman"/>
          <w:b w:val="false"/>
          <w:i w:val="false"/>
          <w:color w:val="000000"/>
          <w:sz w:val="28"/>
        </w:rPr>
        <w:t xml:space="preserve">
      бөлшектерді тарту және оларды қалыпқа бекіту, бөлшектерге қажетті пішінді беру үшін қалыпта ұстау; </w:t>
      </w:r>
    </w:p>
    <w:p>
      <w:pPr>
        <w:spacing w:after="0"/>
        <w:ind w:left="0"/>
        <w:jc w:val="both"/>
      </w:pPr>
      <w:r>
        <w:rPr>
          <w:rFonts w:ascii="Times New Roman"/>
          <w:b w:val="false"/>
          <w:i w:val="false"/>
          <w:color w:val="000000"/>
          <w:sz w:val="28"/>
        </w:rPr>
        <w:t xml:space="preserve">
      қалыптанған бөлшектердің тұрақтылығын қамтамасыз ету; </w:t>
      </w:r>
    </w:p>
    <w:p>
      <w:pPr>
        <w:spacing w:after="0"/>
        <w:ind w:left="0"/>
        <w:jc w:val="both"/>
      </w:pPr>
      <w:r>
        <w:rPr>
          <w:rFonts w:ascii="Times New Roman"/>
          <w:b w:val="false"/>
          <w:i w:val="false"/>
          <w:color w:val="000000"/>
          <w:sz w:val="28"/>
        </w:rPr>
        <w:t xml:space="preserve">
      белгілі бір температурада былғарыдан жасалған техникалық бұйымдар дайындамаларына әртүрлі заттарды сіңіру және іріктеу; </w:t>
      </w:r>
    </w:p>
    <w:p>
      <w:pPr>
        <w:spacing w:after="0"/>
        <w:ind w:left="0"/>
        <w:jc w:val="both"/>
      </w:pPr>
      <w:r>
        <w:rPr>
          <w:rFonts w:ascii="Times New Roman"/>
          <w:b w:val="false"/>
          <w:i w:val="false"/>
          <w:color w:val="000000"/>
          <w:sz w:val="28"/>
        </w:rPr>
        <w:t xml:space="preserve">
      қалыптарды іріктеу, оларды нығыздауыштарға орнату; </w:t>
      </w:r>
    </w:p>
    <w:p>
      <w:pPr>
        <w:spacing w:after="0"/>
        <w:ind w:left="0"/>
        <w:jc w:val="both"/>
      </w:pPr>
      <w:r>
        <w:rPr>
          <w:rFonts w:ascii="Times New Roman"/>
          <w:b w:val="false"/>
          <w:i w:val="false"/>
          <w:color w:val="000000"/>
          <w:sz w:val="28"/>
        </w:rPr>
        <w:t xml:space="preserve">
      будың қысымын және плиталардың температурасын бақылау; </w:t>
      </w:r>
    </w:p>
    <w:p>
      <w:pPr>
        <w:spacing w:after="0"/>
        <w:ind w:left="0"/>
        <w:jc w:val="both"/>
      </w:pPr>
      <w:r>
        <w:rPr>
          <w:rFonts w:ascii="Times New Roman"/>
          <w:b w:val="false"/>
          <w:i w:val="false"/>
          <w:color w:val="000000"/>
          <w:sz w:val="28"/>
        </w:rPr>
        <w:t xml:space="preserve">
      нығыздауыш - нысанға бұйымдарды салу және қалыптау аяқталған соң оларды түсіру; </w:t>
      </w:r>
    </w:p>
    <w:p>
      <w:pPr>
        <w:spacing w:after="0"/>
        <w:ind w:left="0"/>
        <w:jc w:val="both"/>
      </w:pPr>
      <w:r>
        <w:rPr>
          <w:rFonts w:ascii="Times New Roman"/>
          <w:b w:val="false"/>
          <w:i w:val="false"/>
          <w:color w:val="000000"/>
          <w:sz w:val="28"/>
        </w:rPr>
        <w:t xml:space="preserve">
      нығыздауыш-қалыптарды бөлшектеу. </w:t>
      </w:r>
    </w:p>
    <w:bookmarkStart w:name="z411" w:id="409"/>
    <w:p>
      <w:pPr>
        <w:spacing w:after="0"/>
        <w:ind w:left="0"/>
        <w:jc w:val="both"/>
      </w:pPr>
      <w:r>
        <w:rPr>
          <w:rFonts w:ascii="Times New Roman"/>
          <w:b w:val="false"/>
          <w:i w:val="false"/>
          <w:color w:val="000000"/>
          <w:sz w:val="28"/>
        </w:rPr>
        <w:t xml:space="preserve">
      271. Білуге тиіс: </w:t>
      </w:r>
    </w:p>
    <w:bookmarkEnd w:id="409"/>
    <w:p>
      <w:pPr>
        <w:spacing w:after="0"/>
        <w:ind w:left="0"/>
        <w:jc w:val="both"/>
      </w:pPr>
      <w:r>
        <w:rPr>
          <w:rFonts w:ascii="Times New Roman"/>
          <w:b w:val="false"/>
          <w:i w:val="false"/>
          <w:color w:val="000000"/>
          <w:sz w:val="28"/>
        </w:rPr>
        <w:t xml:space="preserve">
      бөлшектер мен бұйымдарды қалыптаудың технологиялық режимі; </w:t>
      </w:r>
    </w:p>
    <w:p>
      <w:pPr>
        <w:spacing w:after="0"/>
        <w:ind w:left="0"/>
        <w:jc w:val="both"/>
      </w:pPr>
      <w:r>
        <w:rPr>
          <w:rFonts w:ascii="Times New Roman"/>
          <w:b w:val="false"/>
          <w:i w:val="false"/>
          <w:color w:val="000000"/>
          <w:sz w:val="28"/>
        </w:rPr>
        <w:t xml:space="preserve">
      қалыптанатын бөлшектер мен бұйымдардың түрі, өлшемі, конструкциясы, олардан жасалған материалдардың қасиеттері; </w:t>
      </w:r>
    </w:p>
    <w:p>
      <w:pPr>
        <w:spacing w:after="0"/>
        <w:ind w:left="0"/>
        <w:jc w:val="both"/>
      </w:pPr>
      <w:r>
        <w:rPr>
          <w:rFonts w:ascii="Times New Roman"/>
          <w:b w:val="false"/>
          <w:i w:val="false"/>
          <w:color w:val="000000"/>
          <w:sz w:val="28"/>
        </w:rPr>
        <w:t xml:space="preserve">
      қолданылатын жабдықтың құрылысы және оны пайдалану тәртіптері. </w:t>
      </w:r>
    </w:p>
    <w:bookmarkStart w:name="z412" w:id="410"/>
    <w:p>
      <w:pPr>
        <w:spacing w:after="0"/>
        <w:ind w:left="0"/>
        <w:jc w:val="both"/>
      </w:pPr>
      <w:r>
        <w:rPr>
          <w:rFonts w:ascii="Times New Roman"/>
          <w:b w:val="false"/>
          <w:i w:val="false"/>
          <w:color w:val="000000"/>
          <w:sz w:val="28"/>
        </w:rPr>
        <w:t xml:space="preserve">
      272. Жұмыс үлгілері: </w:t>
      </w:r>
    </w:p>
    <w:bookmarkEnd w:id="410"/>
    <w:p>
      <w:pPr>
        <w:spacing w:after="0"/>
        <w:ind w:left="0"/>
        <w:jc w:val="both"/>
      </w:pPr>
      <w:r>
        <w:rPr>
          <w:rFonts w:ascii="Times New Roman"/>
          <w:b w:val="false"/>
          <w:i w:val="false"/>
          <w:color w:val="000000"/>
          <w:sz w:val="28"/>
        </w:rPr>
        <w:t xml:space="preserve">
      1) былғарыдан жасалған техникалық бұйымдар (сыналар, бастырмалар, манжеттер, жағалар, тілімшелер, қайыстар, қамыттар, мақта тазалау машиналары білікшелерінің дискілері) -нығыздауыштар-жартылай автоматтарда, ыстық және суық штамптарда, майды қолданумен қолмен қалыптау; </w:t>
      </w:r>
    </w:p>
    <w:p>
      <w:pPr>
        <w:spacing w:after="0"/>
        <w:ind w:left="0"/>
        <w:jc w:val="both"/>
      </w:pPr>
      <w:r>
        <w:rPr>
          <w:rFonts w:ascii="Times New Roman"/>
          <w:b w:val="false"/>
          <w:i w:val="false"/>
          <w:color w:val="000000"/>
          <w:sz w:val="28"/>
        </w:rPr>
        <w:t>
      2) қалыптанған түйіндер мен бөлшектерден жасалған аяқкиім- сірілер мен аяқ ұштылар қойылған дайындаманың өкше және ұш бөліктерін қалыптау.</w:t>
      </w:r>
    </w:p>
    <w:bookmarkStart w:name="z413" w:id="411"/>
    <w:p>
      <w:pPr>
        <w:spacing w:after="0"/>
        <w:ind w:left="0"/>
        <w:jc w:val="left"/>
      </w:pPr>
      <w:r>
        <w:rPr>
          <w:rFonts w:ascii="Times New Roman"/>
          <w:b/>
          <w:i w:val="false"/>
          <w:color w:val="000000"/>
        </w:rPr>
        <w:t xml:space="preserve"> 11-параграф. Бөлшектер мен материалдарды белгілеуші, 1-разряд</w:t>
      </w:r>
    </w:p>
    <w:bookmarkEnd w:id="411"/>
    <w:bookmarkStart w:name="z414" w:id="412"/>
    <w:p>
      <w:pPr>
        <w:spacing w:after="0"/>
        <w:ind w:left="0"/>
        <w:jc w:val="both"/>
      </w:pPr>
      <w:r>
        <w:rPr>
          <w:rFonts w:ascii="Times New Roman"/>
          <w:b w:val="false"/>
          <w:i w:val="false"/>
          <w:color w:val="000000"/>
          <w:sz w:val="28"/>
        </w:rPr>
        <w:t xml:space="preserve">
      273. Жұмыс сипаттамасы: </w:t>
      </w:r>
    </w:p>
    <w:bookmarkEnd w:id="412"/>
    <w:p>
      <w:pPr>
        <w:spacing w:after="0"/>
        <w:ind w:left="0"/>
        <w:jc w:val="both"/>
      </w:pPr>
      <w:r>
        <w:rPr>
          <w:rFonts w:ascii="Times New Roman"/>
          <w:b w:val="false"/>
          <w:i w:val="false"/>
          <w:color w:val="000000"/>
          <w:sz w:val="28"/>
        </w:rPr>
        <w:t xml:space="preserve">
      оларды ары қарай құрастыру кезінде әшекей сызықтарын, сондай-ақ бұйымдар бөлшектеріндегі нүктелерді (бағдарларды) лекалолар немесе шаблондар бойынша белгілеу; </w:t>
      </w:r>
    </w:p>
    <w:p>
      <w:pPr>
        <w:spacing w:after="0"/>
        <w:ind w:left="0"/>
        <w:jc w:val="both"/>
      </w:pPr>
      <w:r>
        <w:rPr>
          <w:rFonts w:ascii="Times New Roman"/>
          <w:b w:val="false"/>
          <w:i w:val="false"/>
          <w:color w:val="000000"/>
          <w:sz w:val="28"/>
        </w:rPr>
        <w:t xml:space="preserve">
      аяқкиімнің үстіңгі бөлігінің бөлшектерін тақтап жинау және қызмет ету машинасында немесе қолмен қабаттарды жылжытпай, шаблондағы тесіктер арқылы оларды түйреп тесу; </w:t>
      </w:r>
    </w:p>
    <w:p>
      <w:pPr>
        <w:spacing w:after="0"/>
        <w:ind w:left="0"/>
        <w:jc w:val="both"/>
      </w:pPr>
      <w:r>
        <w:rPr>
          <w:rFonts w:ascii="Times New Roman"/>
          <w:b w:val="false"/>
          <w:i w:val="false"/>
          <w:color w:val="000000"/>
          <w:sz w:val="28"/>
        </w:rPr>
        <w:t xml:space="preserve">
      бөлшектерді белгінің ұзына бойғы сызығымен ортаға дәл келтіру және бүгу. </w:t>
      </w:r>
    </w:p>
    <w:bookmarkStart w:name="z415" w:id="413"/>
    <w:p>
      <w:pPr>
        <w:spacing w:after="0"/>
        <w:ind w:left="0"/>
        <w:jc w:val="both"/>
      </w:pPr>
      <w:r>
        <w:rPr>
          <w:rFonts w:ascii="Times New Roman"/>
          <w:b w:val="false"/>
          <w:i w:val="false"/>
          <w:color w:val="000000"/>
          <w:sz w:val="28"/>
        </w:rPr>
        <w:t xml:space="preserve">
      274. Білуге тиіс: </w:t>
      </w:r>
    </w:p>
    <w:bookmarkEnd w:id="413"/>
    <w:p>
      <w:pPr>
        <w:spacing w:after="0"/>
        <w:ind w:left="0"/>
        <w:jc w:val="both"/>
      </w:pPr>
      <w:r>
        <w:rPr>
          <w:rFonts w:ascii="Times New Roman"/>
          <w:b w:val="false"/>
          <w:i w:val="false"/>
          <w:color w:val="000000"/>
          <w:sz w:val="28"/>
        </w:rPr>
        <w:t xml:space="preserve">
      бөлшектердің түрі, фасондары, өлшемі және оларға сәйкес келетін лекалолар немесе шаблондарды қолдану тәртіптері; </w:t>
      </w:r>
    </w:p>
    <w:p>
      <w:pPr>
        <w:spacing w:after="0"/>
        <w:ind w:left="0"/>
        <w:jc w:val="both"/>
      </w:pPr>
      <w:r>
        <w:rPr>
          <w:rFonts w:ascii="Times New Roman"/>
          <w:b w:val="false"/>
          <w:i w:val="false"/>
          <w:color w:val="000000"/>
          <w:sz w:val="28"/>
        </w:rPr>
        <w:t>
      бөлшектерді белгілеудің тәсілдері мен орындары.</w:t>
      </w:r>
    </w:p>
    <w:bookmarkStart w:name="z416" w:id="414"/>
    <w:p>
      <w:pPr>
        <w:spacing w:after="0"/>
        <w:ind w:left="0"/>
        <w:jc w:val="left"/>
      </w:pPr>
      <w:r>
        <w:rPr>
          <w:rFonts w:ascii="Times New Roman"/>
          <w:b/>
          <w:i w:val="false"/>
          <w:color w:val="000000"/>
        </w:rPr>
        <w:t xml:space="preserve"> 12-параграф. Бөлшектер мен материалдарды белгілеуші, 2-разряд</w:t>
      </w:r>
    </w:p>
    <w:bookmarkEnd w:id="414"/>
    <w:bookmarkStart w:name="z417" w:id="415"/>
    <w:p>
      <w:pPr>
        <w:spacing w:after="0"/>
        <w:ind w:left="0"/>
        <w:jc w:val="both"/>
      </w:pPr>
      <w:r>
        <w:rPr>
          <w:rFonts w:ascii="Times New Roman"/>
          <w:b w:val="false"/>
          <w:i w:val="false"/>
          <w:color w:val="000000"/>
          <w:sz w:val="28"/>
        </w:rPr>
        <w:t xml:space="preserve">
      275. Жұмыс сипаттамасы: </w:t>
      </w:r>
    </w:p>
    <w:bookmarkEnd w:id="415"/>
    <w:p>
      <w:pPr>
        <w:spacing w:after="0"/>
        <w:ind w:left="0"/>
        <w:jc w:val="both"/>
      </w:pPr>
      <w:r>
        <w:rPr>
          <w:rFonts w:ascii="Times New Roman"/>
          <w:b w:val="false"/>
          <w:i w:val="false"/>
          <w:color w:val="000000"/>
          <w:sz w:val="28"/>
        </w:rPr>
        <w:t xml:space="preserve">
      тоқыма материалдары мен былғары алмастырғыштарды трафарет бойынша, дайындаманы құрастыру үшін әшекей сызықтары мен нүктелерді (бағдарларды) бедерлеу әдісімен нығыздауыштарда белгілеу; </w:t>
      </w:r>
    </w:p>
    <w:p>
      <w:pPr>
        <w:spacing w:after="0"/>
        <w:ind w:left="0"/>
        <w:jc w:val="both"/>
      </w:pPr>
      <w:r>
        <w:rPr>
          <w:rFonts w:ascii="Times New Roman"/>
          <w:b w:val="false"/>
          <w:i w:val="false"/>
          <w:color w:val="000000"/>
          <w:sz w:val="28"/>
        </w:rPr>
        <w:t xml:space="preserve">
      белгіленетін материалдың түрі мен еніне сәйкес трафареттерді іріктеу; </w:t>
      </w:r>
    </w:p>
    <w:p>
      <w:pPr>
        <w:spacing w:after="0"/>
        <w:ind w:left="0"/>
        <w:jc w:val="both"/>
      </w:pPr>
      <w:r>
        <w:rPr>
          <w:rFonts w:ascii="Times New Roman"/>
          <w:b w:val="false"/>
          <w:i w:val="false"/>
          <w:color w:val="000000"/>
          <w:sz w:val="28"/>
        </w:rPr>
        <w:t xml:space="preserve">
      төсемнің жоғарғы қабатына трафаретті жаю және жылжытпай, қисайтпай бояумен, бормен бөлшектердің схемасын төсемнің үстіңгі қабатына түсіру. </w:t>
      </w:r>
    </w:p>
    <w:bookmarkStart w:name="z418" w:id="416"/>
    <w:p>
      <w:pPr>
        <w:spacing w:after="0"/>
        <w:ind w:left="0"/>
        <w:jc w:val="both"/>
      </w:pPr>
      <w:r>
        <w:rPr>
          <w:rFonts w:ascii="Times New Roman"/>
          <w:b w:val="false"/>
          <w:i w:val="false"/>
          <w:color w:val="000000"/>
          <w:sz w:val="28"/>
        </w:rPr>
        <w:t xml:space="preserve">
      276. Білуге тиіс: </w:t>
      </w:r>
    </w:p>
    <w:bookmarkEnd w:id="416"/>
    <w:p>
      <w:pPr>
        <w:spacing w:after="0"/>
        <w:ind w:left="0"/>
        <w:jc w:val="both"/>
      </w:pPr>
      <w:r>
        <w:rPr>
          <w:rFonts w:ascii="Times New Roman"/>
          <w:b w:val="false"/>
          <w:i w:val="false"/>
          <w:color w:val="000000"/>
          <w:sz w:val="28"/>
        </w:rPr>
        <w:t xml:space="preserve">
      бөлшектер мен материалдарды белгілеу тәсілдері; </w:t>
      </w:r>
    </w:p>
    <w:p>
      <w:pPr>
        <w:spacing w:after="0"/>
        <w:ind w:left="0"/>
        <w:jc w:val="both"/>
      </w:pPr>
      <w:r>
        <w:rPr>
          <w:rFonts w:ascii="Times New Roman"/>
          <w:b w:val="false"/>
          <w:i w:val="false"/>
          <w:color w:val="000000"/>
          <w:sz w:val="28"/>
        </w:rPr>
        <w:t xml:space="preserve">
      белгіленетін материалдың түрі мен еніне сәйкес трафареттерді іріктеу; </w:t>
      </w:r>
    </w:p>
    <w:p>
      <w:pPr>
        <w:spacing w:after="0"/>
        <w:ind w:left="0"/>
        <w:jc w:val="both"/>
      </w:pPr>
      <w:r>
        <w:rPr>
          <w:rFonts w:ascii="Times New Roman"/>
          <w:b w:val="false"/>
          <w:i w:val="false"/>
          <w:color w:val="000000"/>
          <w:sz w:val="28"/>
        </w:rPr>
        <w:t>
      қолданылатын жабдықтың құрылысы және оны пайдалану тәртіптері.</w:t>
      </w:r>
    </w:p>
    <w:bookmarkStart w:name="z419" w:id="417"/>
    <w:p>
      <w:pPr>
        <w:spacing w:after="0"/>
        <w:ind w:left="0"/>
        <w:jc w:val="left"/>
      </w:pPr>
      <w:r>
        <w:rPr>
          <w:rFonts w:ascii="Times New Roman"/>
          <w:b/>
          <w:i w:val="false"/>
          <w:color w:val="000000"/>
        </w:rPr>
        <w:t xml:space="preserve"> 13-параграф. Бөлшектер мен материалдарды белгілеуші, 3-разряд</w:t>
      </w:r>
    </w:p>
    <w:bookmarkEnd w:id="417"/>
    <w:bookmarkStart w:name="z420" w:id="418"/>
    <w:p>
      <w:pPr>
        <w:spacing w:after="0"/>
        <w:ind w:left="0"/>
        <w:jc w:val="both"/>
      </w:pPr>
      <w:r>
        <w:rPr>
          <w:rFonts w:ascii="Times New Roman"/>
          <w:b w:val="false"/>
          <w:i w:val="false"/>
          <w:color w:val="000000"/>
          <w:sz w:val="28"/>
        </w:rPr>
        <w:t xml:space="preserve">
      277. Жұмыс сипаттамасы: </w:t>
      </w:r>
    </w:p>
    <w:bookmarkEnd w:id="418"/>
    <w:p>
      <w:pPr>
        <w:spacing w:after="0"/>
        <w:ind w:left="0"/>
        <w:jc w:val="both"/>
      </w:pPr>
      <w:r>
        <w:rPr>
          <w:rFonts w:ascii="Times New Roman"/>
          <w:b w:val="false"/>
          <w:i w:val="false"/>
          <w:color w:val="000000"/>
          <w:sz w:val="28"/>
        </w:rPr>
        <w:t xml:space="preserve">
      тоқыма материалдарын, былғары алмастырғыштарды, сондай-ақ техникалық бұйымдар үшін былғарыны трафаретсіз белгілеу; </w:t>
      </w:r>
    </w:p>
    <w:p>
      <w:pPr>
        <w:spacing w:after="0"/>
        <w:ind w:left="0"/>
        <w:jc w:val="both"/>
      </w:pPr>
      <w:r>
        <w:rPr>
          <w:rFonts w:ascii="Times New Roman"/>
          <w:b w:val="false"/>
          <w:i w:val="false"/>
          <w:color w:val="000000"/>
          <w:sz w:val="28"/>
        </w:rPr>
        <w:t xml:space="preserve">
      олардың тығыз орналасуын белгілеудің жапсарлас сызықтарының арасындағы қажетті қашықтықтығы, негізі және бекіту тетіктері бойынша бөлшектердің дұрыс орналасуын, белгіленген пішіннің жинақтылығы мен оның сан мен сапа бойынша тапсырмаға сәйкес келуін қамтамасыз етумен бірге материалдар төсемінің жоғарғы қабатында лекалоларды орналастыру; </w:t>
      </w:r>
    </w:p>
    <w:p>
      <w:pPr>
        <w:spacing w:after="0"/>
        <w:ind w:left="0"/>
        <w:jc w:val="both"/>
      </w:pPr>
      <w:r>
        <w:rPr>
          <w:rFonts w:ascii="Times New Roman"/>
          <w:b w:val="false"/>
          <w:i w:val="false"/>
          <w:color w:val="000000"/>
          <w:sz w:val="28"/>
        </w:rPr>
        <w:t>
      материалдарды ұтымды пайдалануды қамтамасыз ету.</w:t>
      </w:r>
    </w:p>
    <w:bookmarkStart w:name="z421" w:id="419"/>
    <w:p>
      <w:pPr>
        <w:spacing w:after="0"/>
        <w:ind w:left="0"/>
        <w:jc w:val="both"/>
      </w:pPr>
      <w:r>
        <w:rPr>
          <w:rFonts w:ascii="Times New Roman"/>
          <w:b w:val="false"/>
          <w:i w:val="false"/>
          <w:color w:val="000000"/>
          <w:sz w:val="28"/>
        </w:rPr>
        <w:t>
      278. Білуге тиіс:</w:t>
      </w:r>
    </w:p>
    <w:bookmarkEnd w:id="419"/>
    <w:p>
      <w:pPr>
        <w:spacing w:after="0"/>
        <w:ind w:left="0"/>
        <w:jc w:val="both"/>
      </w:pPr>
      <w:r>
        <w:rPr>
          <w:rFonts w:ascii="Times New Roman"/>
          <w:b w:val="false"/>
          <w:i w:val="false"/>
          <w:color w:val="000000"/>
          <w:sz w:val="28"/>
        </w:rPr>
        <w:t>
      лекалоларды ұтымды таратудың тәсілдері мен техникалық шарттары және материалдарды пайдалану нормалары;</w:t>
      </w:r>
    </w:p>
    <w:p>
      <w:pPr>
        <w:spacing w:after="0"/>
        <w:ind w:left="0"/>
        <w:jc w:val="both"/>
      </w:pPr>
      <w:r>
        <w:rPr>
          <w:rFonts w:ascii="Times New Roman"/>
          <w:b w:val="false"/>
          <w:i w:val="false"/>
          <w:color w:val="000000"/>
          <w:sz w:val="28"/>
        </w:rPr>
        <w:t xml:space="preserve">
      бөлшектердің түрі, фасондары, өлшемі және оларға сәйкес лекалолар; </w:t>
      </w:r>
    </w:p>
    <w:p>
      <w:pPr>
        <w:spacing w:after="0"/>
        <w:ind w:left="0"/>
        <w:jc w:val="both"/>
      </w:pPr>
      <w:r>
        <w:rPr>
          <w:rFonts w:ascii="Times New Roman"/>
          <w:b w:val="false"/>
          <w:i w:val="false"/>
          <w:color w:val="000000"/>
          <w:sz w:val="28"/>
        </w:rPr>
        <w:t xml:space="preserve">
      белгіленетін пішімнің жинағындағы бөлшектер саны; </w:t>
      </w:r>
    </w:p>
    <w:p>
      <w:pPr>
        <w:spacing w:after="0"/>
        <w:ind w:left="0"/>
        <w:jc w:val="both"/>
      </w:pPr>
      <w:r>
        <w:rPr>
          <w:rFonts w:ascii="Times New Roman"/>
          <w:b w:val="false"/>
          <w:i w:val="false"/>
          <w:color w:val="000000"/>
          <w:sz w:val="28"/>
        </w:rPr>
        <w:t>
      белгіленетін тоқыма материалдарының, былғары мен былғары алмастырғыштардың қасиеттері.</w:t>
      </w:r>
    </w:p>
    <w:bookmarkStart w:name="z422" w:id="420"/>
    <w:p>
      <w:pPr>
        <w:spacing w:after="0"/>
        <w:ind w:left="0"/>
        <w:jc w:val="left"/>
      </w:pPr>
      <w:r>
        <w:rPr>
          <w:rFonts w:ascii="Times New Roman"/>
          <w:b/>
          <w:i w:val="false"/>
          <w:color w:val="000000"/>
        </w:rPr>
        <w:t xml:space="preserve"> 14-параграф. Бөлшектер мен материалдарды қосарлаушы, 1-разряд</w:t>
      </w:r>
    </w:p>
    <w:bookmarkEnd w:id="420"/>
    <w:bookmarkStart w:name="z423" w:id="421"/>
    <w:p>
      <w:pPr>
        <w:spacing w:after="0"/>
        <w:ind w:left="0"/>
        <w:jc w:val="both"/>
      </w:pPr>
      <w:r>
        <w:rPr>
          <w:rFonts w:ascii="Times New Roman"/>
          <w:b w:val="false"/>
          <w:i w:val="false"/>
          <w:color w:val="000000"/>
          <w:sz w:val="28"/>
        </w:rPr>
        <w:t>
      279. Жұмыс сипаттамасы:</w:t>
      </w:r>
    </w:p>
    <w:bookmarkEnd w:id="421"/>
    <w:p>
      <w:pPr>
        <w:spacing w:after="0"/>
        <w:ind w:left="0"/>
        <w:jc w:val="both"/>
      </w:pPr>
      <w:r>
        <w:rPr>
          <w:rFonts w:ascii="Times New Roman"/>
          <w:b w:val="false"/>
          <w:i w:val="false"/>
          <w:color w:val="000000"/>
          <w:sz w:val="28"/>
        </w:rPr>
        <w:t xml:space="preserve">
      қызмет ету машинасында бөлме аяқкиімі үшін бәйкі қатырма қағазы ұлтарақтарын қосарлау. </w:t>
      </w:r>
    </w:p>
    <w:bookmarkStart w:name="z424" w:id="422"/>
    <w:p>
      <w:pPr>
        <w:spacing w:after="0"/>
        <w:ind w:left="0"/>
        <w:jc w:val="both"/>
      </w:pPr>
      <w:r>
        <w:rPr>
          <w:rFonts w:ascii="Times New Roman"/>
          <w:b w:val="false"/>
          <w:i w:val="false"/>
          <w:color w:val="000000"/>
          <w:sz w:val="28"/>
        </w:rPr>
        <w:t xml:space="preserve">
      280. Білуге тиіс: </w:t>
      </w:r>
    </w:p>
    <w:bookmarkEnd w:id="422"/>
    <w:p>
      <w:pPr>
        <w:spacing w:after="0"/>
        <w:ind w:left="0"/>
        <w:jc w:val="both"/>
      </w:pPr>
      <w:r>
        <w:rPr>
          <w:rFonts w:ascii="Times New Roman"/>
          <w:b w:val="false"/>
          <w:i w:val="false"/>
          <w:color w:val="000000"/>
          <w:sz w:val="28"/>
        </w:rPr>
        <w:t xml:space="preserve">
      бөлшектер мен материалдарды қосарлау технологиясы мен тәртіптері; </w:t>
      </w:r>
    </w:p>
    <w:p>
      <w:pPr>
        <w:spacing w:after="0"/>
        <w:ind w:left="0"/>
        <w:jc w:val="both"/>
      </w:pPr>
      <w:r>
        <w:rPr>
          <w:rFonts w:ascii="Times New Roman"/>
          <w:b w:val="false"/>
          <w:i w:val="false"/>
          <w:color w:val="000000"/>
          <w:sz w:val="28"/>
        </w:rPr>
        <w:t xml:space="preserve">
      аяқкиім ассортименті; </w:t>
      </w:r>
    </w:p>
    <w:p>
      <w:pPr>
        <w:spacing w:after="0"/>
        <w:ind w:left="0"/>
        <w:jc w:val="both"/>
      </w:pPr>
      <w:r>
        <w:rPr>
          <w:rFonts w:ascii="Times New Roman"/>
          <w:b w:val="false"/>
          <w:i w:val="false"/>
          <w:color w:val="000000"/>
          <w:sz w:val="28"/>
        </w:rPr>
        <w:t>
      қызмет ету машинасын пайдалану тәртіптері.</w:t>
      </w:r>
    </w:p>
    <w:bookmarkStart w:name="z425" w:id="423"/>
    <w:p>
      <w:pPr>
        <w:spacing w:after="0"/>
        <w:ind w:left="0"/>
        <w:jc w:val="left"/>
      </w:pPr>
      <w:r>
        <w:rPr>
          <w:rFonts w:ascii="Times New Roman"/>
          <w:b/>
          <w:i w:val="false"/>
          <w:color w:val="000000"/>
        </w:rPr>
        <w:t xml:space="preserve"> 15-параграф. Бөлшектер мен материалдарды қосарлаушы, 3-разряд</w:t>
      </w:r>
    </w:p>
    <w:bookmarkEnd w:id="423"/>
    <w:bookmarkStart w:name="z426" w:id="424"/>
    <w:p>
      <w:pPr>
        <w:spacing w:after="0"/>
        <w:ind w:left="0"/>
        <w:jc w:val="both"/>
      </w:pPr>
      <w:r>
        <w:rPr>
          <w:rFonts w:ascii="Times New Roman"/>
          <w:b w:val="false"/>
          <w:i w:val="false"/>
          <w:color w:val="000000"/>
          <w:sz w:val="28"/>
        </w:rPr>
        <w:t xml:space="preserve">
      281. Жұмыс сипаттамасы: </w:t>
      </w:r>
    </w:p>
    <w:bookmarkEnd w:id="424"/>
    <w:p>
      <w:pPr>
        <w:spacing w:after="0"/>
        <w:ind w:left="0"/>
        <w:jc w:val="both"/>
      </w:pPr>
      <w:r>
        <w:rPr>
          <w:rFonts w:ascii="Times New Roman"/>
          <w:b w:val="false"/>
          <w:i w:val="false"/>
          <w:color w:val="000000"/>
          <w:sz w:val="28"/>
        </w:rPr>
        <w:t xml:space="preserve">
      желім қабыршығын жағумен үлбір пішімі бөлшектерін немесе тілімдерін мақта-мата кездемесімен қосарлау; </w:t>
      </w:r>
    </w:p>
    <w:p>
      <w:pPr>
        <w:spacing w:after="0"/>
        <w:ind w:left="0"/>
        <w:jc w:val="both"/>
      </w:pPr>
      <w:r>
        <w:rPr>
          <w:rFonts w:ascii="Times New Roman"/>
          <w:b w:val="false"/>
          <w:i w:val="false"/>
          <w:color w:val="000000"/>
          <w:sz w:val="28"/>
        </w:rPr>
        <w:t xml:space="preserve">
      еріткішпен мехтың терілік арқауын және матаны, орама материалдарды-синтетикалық былғарыны, жасанды былғарыны желім қабыршығы жағылған матамен, термоиілімді негізден жасалған ұлтаншамен, ұлтанша аралықпен былғары пішім бөлшектерін, ұлтанша аралық пен үстіңгі бөлік бөлшектерін, тоқыма ұлтаншасы мен үстіңгі бөлігі бар аяқ ұшының астын механикалық тәсілмен өңдеу; </w:t>
      </w:r>
    </w:p>
    <w:p>
      <w:pPr>
        <w:spacing w:after="0"/>
        <w:ind w:left="0"/>
        <w:jc w:val="both"/>
      </w:pPr>
      <w:r>
        <w:rPr>
          <w:rFonts w:ascii="Times New Roman"/>
          <w:b w:val="false"/>
          <w:i w:val="false"/>
          <w:color w:val="000000"/>
          <w:sz w:val="28"/>
        </w:rPr>
        <w:t>
      мата бөлшектерін жазу және қосарланушылық процесінде оларды айыру, жағу мен жабыстыра желімдеуді бақылау, тасымалдау;</w:t>
      </w:r>
    </w:p>
    <w:p>
      <w:pPr>
        <w:spacing w:after="0"/>
        <w:ind w:left="0"/>
        <w:jc w:val="both"/>
      </w:pPr>
      <w:r>
        <w:rPr>
          <w:rFonts w:ascii="Times New Roman"/>
          <w:b w:val="false"/>
          <w:i w:val="false"/>
          <w:color w:val="000000"/>
          <w:sz w:val="28"/>
        </w:rPr>
        <w:t xml:space="preserve">
      қосарланатын бөлшектер мен тілімдерді нығыздауышқа төсеу және оларды сығымдау; </w:t>
      </w:r>
    </w:p>
    <w:p>
      <w:pPr>
        <w:spacing w:after="0"/>
        <w:ind w:left="0"/>
        <w:jc w:val="both"/>
      </w:pPr>
      <w:r>
        <w:rPr>
          <w:rFonts w:ascii="Times New Roman"/>
          <w:b w:val="false"/>
          <w:i w:val="false"/>
          <w:color w:val="000000"/>
          <w:sz w:val="28"/>
        </w:rPr>
        <w:t xml:space="preserve">
      қосарланған материалды орамға шиыршықтау, таңбалау және буып түю; </w:t>
      </w:r>
    </w:p>
    <w:p>
      <w:pPr>
        <w:spacing w:after="0"/>
        <w:ind w:left="0"/>
        <w:jc w:val="both"/>
      </w:pPr>
      <w:r>
        <w:rPr>
          <w:rFonts w:ascii="Times New Roman"/>
          <w:b w:val="false"/>
          <w:i w:val="false"/>
          <w:color w:val="000000"/>
          <w:sz w:val="28"/>
        </w:rPr>
        <w:t xml:space="preserve">
      тоқыма және синтетикалық материалдардан аппликация жасау; </w:t>
      </w:r>
    </w:p>
    <w:p>
      <w:pPr>
        <w:spacing w:after="0"/>
        <w:ind w:left="0"/>
        <w:jc w:val="both"/>
      </w:pPr>
      <w:r>
        <w:rPr>
          <w:rFonts w:ascii="Times New Roman"/>
          <w:b w:val="false"/>
          <w:i w:val="false"/>
          <w:color w:val="000000"/>
          <w:sz w:val="28"/>
        </w:rPr>
        <w:t xml:space="preserve">
      түрлі-түсті термикалық жапсырмалар-тоқыма материалдарынан жасалған аяқкиімнің үстіңгі бөлігіне шаблондар бойынша сығымдау арқылы желімдеу. </w:t>
      </w:r>
    </w:p>
    <w:bookmarkStart w:name="z427" w:id="425"/>
    <w:p>
      <w:pPr>
        <w:spacing w:after="0"/>
        <w:ind w:left="0"/>
        <w:jc w:val="both"/>
      </w:pPr>
      <w:r>
        <w:rPr>
          <w:rFonts w:ascii="Times New Roman"/>
          <w:b w:val="false"/>
          <w:i w:val="false"/>
          <w:color w:val="000000"/>
          <w:sz w:val="28"/>
        </w:rPr>
        <w:t xml:space="preserve">
      282. Білуге тиіс: </w:t>
      </w:r>
    </w:p>
    <w:bookmarkEnd w:id="425"/>
    <w:p>
      <w:pPr>
        <w:spacing w:after="0"/>
        <w:ind w:left="0"/>
        <w:jc w:val="both"/>
      </w:pPr>
      <w:r>
        <w:rPr>
          <w:rFonts w:ascii="Times New Roman"/>
          <w:b w:val="false"/>
          <w:i w:val="false"/>
          <w:color w:val="000000"/>
          <w:sz w:val="28"/>
        </w:rPr>
        <w:t xml:space="preserve">
      материалдар, бөлшектер, негізді теріні қосарлау технологиясы мен тәртіптері; </w:t>
      </w:r>
    </w:p>
    <w:p>
      <w:pPr>
        <w:spacing w:after="0"/>
        <w:ind w:left="0"/>
        <w:jc w:val="both"/>
      </w:pPr>
      <w:r>
        <w:rPr>
          <w:rFonts w:ascii="Times New Roman"/>
          <w:b w:val="false"/>
          <w:i w:val="false"/>
          <w:color w:val="000000"/>
          <w:sz w:val="28"/>
        </w:rPr>
        <w:t xml:space="preserve">
      қосарлану материалдарының, еріткіштердің және желімнің шығыс нормалары; </w:t>
      </w:r>
    </w:p>
    <w:p>
      <w:pPr>
        <w:spacing w:after="0"/>
        <w:ind w:left="0"/>
        <w:jc w:val="both"/>
      </w:pPr>
      <w:r>
        <w:rPr>
          <w:rFonts w:ascii="Times New Roman"/>
          <w:b w:val="false"/>
          <w:i w:val="false"/>
          <w:color w:val="000000"/>
          <w:sz w:val="28"/>
        </w:rPr>
        <w:t xml:space="preserve">
      еріткіштермен жұмыс істеу тәртіптері; </w:t>
      </w:r>
    </w:p>
    <w:p>
      <w:pPr>
        <w:spacing w:after="0"/>
        <w:ind w:left="0"/>
        <w:jc w:val="both"/>
      </w:pPr>
      <w:r>
        <w:rPr>
          <w:rFonts w:ascii="Times New Roman"/>
          <w:b w:val="false"/>
          <w:i w:val="false"/>
          <w:color w:val="000000"/>
          <w:sz w:val="28"/>
        </w:rPr>
        <w:t>
      қолданылатын жабдықтың құрылысы мен техникалық пайдалану тәртіптері.</w:t>
      </w:r>
    </w:p>
    <w:bookmarkStart w:name="z428" w:id="426"/>
    <w:p>
      <w:pPr>
        <w:spacing w:after="0"/>
        <w:ind w:left="0"/>
        <w:jc w:val="left"/>
      </w:pPr>
      <w:r>
        <w:rPr>
          <w:rFonts w:ascii="Times New Roman"/>
          <w:b/>
          <w:i w:val="false"/>
          <w:color w:val="000000"/>
        </w:rPr>
        <w:t xml:space="preserve"> 16-параграф. Бөлшектерді кесуші, 3-разряд</w:t>
      </w:r>
    </w:p>
    <w:bookmarkEnd w:id="426"/>
    <w:bookmarkStart w:name="z429" w:id="427"/>
    <w:p>
      <w:pPr>
        <w:spacing w:after="0"/>
        <w:ind w:left="0"/>
        <w:jc w:val="both"/>
      </w:pPr>
      <w:r>
        <w:rPr>
          <w:rFonts w:ascii="Times New Roman"/>
          <w:b w:val="false"/>
          <w:i w:val="false"/>
          <w:color w:val="000000"/>
          <w:sz w:val="28"/>
        </w:rPr>
        <w:t xml:space="preserve">
      283. Жұмыс сипаттамасы: </w:t>
      </w:r>
    </w:p>
    <w:bookmarkEnd w:id="427"/>
    <w:p>
      <w:pPr>
        <w:spacing w:after="0"/>
        <w:ind w:left="0"/>
        <w:jc w:val="both"/>
      </w:pPr>
      <w:r>
        <w:rPr>
          <w:rFonts w:ascii="Times New Roman"/>
          <w:b w:val="false"/>
          <w:i w:val="false"/>
          <w:color w:val="000000"/>
          <w:sz w:val="28"/>
        </w:rPr>
        <w:t xml:space="preserve">
      нығыздауыштарда жасанды былғары кесіндісінен фанерадан, фибрадан, қабықтан, қатырма қағаздан, арнаулы қатырма қағаздан, қағаздан, целлулоидтан, резеңке қоспасы мен өзге материалдардан түрі, фасоны, өлшемі, саны бойынша бөлшектерді кесу кезінде материалдарды ұтымды пайдалануды, бөлшектердің комплектілігін, берілген аудан мен сұлбада таза және тегіс кесікті қамтамасыз ете отырып кесу; </w:t>
      </w:r>
    </w:p>
    <w:p>
      <w:pPr>
        <w:spacing w:after="0"/>
        <w:ind w:left="0"/>
        <w:jc w:val="both"/>
      </w:pPr>
      <w:r>
        <w:rPr>
          <w:rFonts w:ascii="Times New Roman"/>
          <w:b w:val="false"/>
          <w:i w:val="false"/>
          <w:color w:val="000000"/>
          <w:sz w:val="28"/>
        </w:rPr>
        <w:t xml:space="preserve">
      әртүрлі материалдардан ойыншықтардың бөлшектерін кесу. </w:t>
      </w:r>
    </w:p>
    <w:bookmarkStart w:name="z430" w:id="428"/>
    <w:p>
      <w:pPr>
        <w:spacing w:after="0"/>
        <w:ind w:left="0"/>
        <w:jc w:val="both"/>
      </w:pPr>
      <w:r>
        <w:rPr>
          <w:rFonts w:ascii="Times New Roman"/>
          <w:b w:val="false"/>
          <w:i w:val="false"/>
          <w:color w:val="000000"/>
          <w:sz w:val="28"/>
        </w:rPr>
        <w:t xml:space="preserve">
      284. Білуге тиіс: </w:t>
      </w:r>
    </w:p>
    <w:bookmarkEnd w:id="428"/>
    <w:p>
      <w:pPr>
        <w:spacing w:after="0"/>
        <w:ind w:left="0"/>
        <w:jc w:val="both"/>
      </w:pPr>
      <w:r>
        <w:rPr>
          <w:rFonts w:ascii="Times New Roman"/>
          <w:b w:val="false"/>
          <w:i w:val="false"/>
          <w:color w:val="000000"/>
          <w:sz w:val="28"/>
        </w:rPr>
        <w:t xml:space="preserve">
      бөлшектерді кесу тәртіптері; </w:t>
      </w:r>
    </w:p>
    <w:p>
      <w:pPr>
        <w:spacing w:after="0"/>
        <w:ind w:left="0"/>
        <w:jc w:val="both"/>
      </w:pPr>
      <w:r>
        <w:rPr>
          <w:rFonts w:ascii="Times New Roman"/>
          <w:b w:val="false"/>
          <w:i w:val="false"/>
          <w:color w:val="000000"/>
          <w:sz w:val="28"/>
        </w:rPr>
        <w:t xml:space="preserve">
      бөлшектерді кесу үшін қолданылатын материалдардың қасиеттері; </w:t>
      </w:r>
    </w:p>
    <w:p>
      <w:pPr>
        <w:spacing w:after="0"/>
        <w:ind w:left="0"/>
        <w:jc w:val="both"/>
      </w:pPr>
      <w:r>
        <w:rPr>
          <w:rFonts w:ascii="Times New Roman"/>
          <w:b w:val="false"/>
          <w:i w:val="false"/>
          <w:color w:val="000000"/>
          <w:sz w:val="28"/>
        </w:rPr>
        <w:t>
      кесілетін бөлшектер, бұйымдар түрлері, фасондары, өлшемдері;</w:t>
      </w:r>
    </w:p>
    <w:p>
      <w:pPr>
        <w:spacing w:after="0"/>
        <w:ind w:left="0"/>
        <w:jc w:val="both"/>
      </w:pPr>
      <w:r>
        <w:rPr>
          <w:rFonts w:ascii="Times New Roman"/>
          <w:b w:val="false"/>
          <w:i w:val="false"/>
          <w:color w:val="000000"/>
          <w:sz w:val="28"/>
        </w:rPr>
        <w:t>
      қолданылатын жабдықты пайдалану тәртіптері.</w:t>
      </w:r>
    </w:p>
    <w:bookmarkStart w:name="z431" w:id="429"/>
    <w:p>
      <w:pPr>
        <w:spacing w:after="0"/>
        <w:ind w:left="0"/>
        <w:jc w:val="left"/>
      </w:pPr>
      <w:r>
        <w:rPr>
          <w:rFonts w:ascii="Times New Roman"/>
          <w:b/>
          <w:i w:val="false"/>
          <w:color w:val="000000"/>
        </w:rPr>
        <w:t xml:space="preserve"> 17-параграф. Бөлшектерді кесуші, 4-разряд</w:t>
      </w:r>
    </w:p>
    <w:bookmarkEnd w:id="429"/>
    <w:bookmarkStart w:name="z432" w:id="430"/>
    <w:p>
      <w:pPr>
        <w:spacing w:after="0"/>
        <w:ind w:left="0"/>
        <w:jc w:val="both"/>
      </w:pPr>
      <w:r>
        <w:rPr>
          <w:rFonts w:ascii="Times New Roman"/>
          <w:b w:val="false"/>
          <w:i w:val="false"/>
          <w:color w:val="000000"/>
          <w:sz w:val="28"/>
        </w:rPr>
        <w:t xml:space="preserve">
      285. Жұмыс сипаттамасы: </w:t>
      </w:r>
    </w:p>
    <w:bookmarkEnd w:id="430"/>
    <w:p>
      <w:pPr>
        <w:spacing w:after="0"/>
        <w:ind w:left="0"/>
        <w:jc w:val="both"/>
      </w:pPr>
      <w:r>
        <w:rPr>
          <w:rFonts w:ascii="Times New Roman"/>
          <w:b w:val="false"/>
          <w:i w:val="false"/>
          <w:color w:val="000000"/>
          <w:sz w:val="28"/>
        </w:rPr>
        <w:t xml:space="preserve">
      нығыздауыштарда қайыс-ер бұйымдары және былғары галантерея бұйымдары үшін қатты былғарыдан бөлшектерді, резеңке тілімшелерден, гранитоль, эластикалық, термоиілімді және өзге материалдардан аяқкиімнің төменгі бөлігінің бөлшектерін кесу; </w:t>
      </w:r>
    </w:p>
    <w:p>
      <w:pPr>
        <w:spacing w:after="0"/>
        <w:ind w:left="0"/>
        <w:jc w:val="both"/>
      </w:pPr>
      <w:r>
        <w:rPr>
          <w:rFonts w:ascii="Times New Roman"/>
          <w:b w:val="false"/>
          <w:i w:val="false"/>
          <w:color w:val="000000"/>
          <w:sz w:val="28"/>
        </w:rPr>
        <w:t xml:space="preserve">
      машинада қайып тігілген және желімделген аяқкиімнің бортшалары үшін етікті, бәтеңкені және гранитольді көмкеру үшін тоқыма және жасанды материалдарды бөлшектеп кесу; </w:t>
      </w:r>
    </w:p>
    <w:p>
      <w:pPr>
        <w:spacing w:after="0"/>
        <w:ind w:left="0"/>
        <w:jc w:val="both"/>
      </w:pPr>
      <w:r>
        <w:rPr>
          <w:rFonts w:ascii="Times New Roman"/>
          <w:b w:val="false"/>
          <w:i w:val="false"/>
          <w:color w:val="000000"/>
          <w:sz w:val="28"/>
        </w:rPr>
        <w:t xml:space="preserve">
      белгіленген енде қиықты кесу үшін машинаны реттеу; </w:t>
      </w:r>
    </w:p>
    <w:p>
      <w:pPr>
        <w:spacing w:after="0"/>
        <w:ind w:left="0"/>
        <w:jc w:val="both"/>
      </w:pPr>
      <w:r>
        <w:rPr>
          <w:rFonts w:ascii="Times New Roman"/>
          <w:b w:val="false"/>
          <w:i w:val="false"/>
          <w:color w:val="000000"/>
          <w:sz w:val="28"/>
        </w:rPr>
        <w:t xml:space="preserve">
      кіші және орта нығыздауыштарда фасонына, көлеміне, санына қарай техникалық бұйымдардың бөлшектерін кесу. </w:t>
      </w:r>
    </w:p>
    <w:bookmarkStart w:name="z433" w:id="431"/>
    <w:p>
      <w:pPr>
        <w:spacing w:after="0"/>
        <w:ind w:left="0"/>
        <w:jc w:val="both"/>
      </w:pPr>
      <w:r>
        <w:rPr>
          <w:rFonts w:ascii="Times New Roman"/>
          <w:b w:val="false"/>
          <w:i w:val="false"/>
          <w:color w:val="000000"/>
          <w:sz w:val="28"/>
        </w:rPr>
        <w:t xml:space="preserve">
      286. Білуге тиіс: </w:t>
      </w:r>
    </w:p>
    <w:bookmarkEnd w:id="431"/>
    <w:p>
      <w:pPr>
        <w:spacing w:after="0"/>
        <w:ind w:left="0"/>
        <w:jc w:val="both"/>
      </w:pPr>
      <w:r>
        <w:rPr>
          <w:rFonts w:ascii="Times New Roman"/>
          <w:b w:val="false"/>
          <w:i w:val="false"/>
          <w:color w:val="000000"/>
          <w:sz w:val="28"/>
        </w:rPr>
        <w:t xml:space="preserve">
      бөлшектерді кесу тәртіптері; </w:t>
      </w:r>
    </w:p>
    <w:p>
      <w:pPr>
        <w:spacing w:after="0"/>
        <w:ind w:left="0"/>
        <w:jc w:val="both"/>
      </w:pPr>
      <w:r>
        <w:rPr>
          <w:rFonts w:ascii="Times New Roman"/>
          <w:b w:val="false"/>
          <w:i w:val="false"/>
          <w:color w:val="000000"/>
          <w:sz w:val="28"/>
        </w:rPr>
        <w:t xml:space="preserve">
      қолданылатын материалдардың пайдалану нормалары; </w:t>
      </w:r>
    </w:p>
    <w:p>
      <w:pPr>
        <w:spacing w:after="0"/>
        <w:ind w:left="0"/>
        <w:jc w:val="both"/>
      </w:pPr>
      <w:r>
        <w:rPr>
          <w:rFonts w:ascii="Times New Roman"/>
          <w:b w:val="false"/>
          <w:i w:val="false"/>
          <w:color w:val="000000"/>
          <w:sz w:val="28"/>
        </w:rPr>
        <w:t xml:space="preserve">
      ұтымды пішудің жүйесі мен әдістері; </w:t>
      </w:r>
    </w:p>
    <w:p>
      <w:pPr>
        <w:spacing w:after="0"/>
        <w:ind w:left="0"/>
        <w:jc w:val="both"/>
      </w:pPr>
      <w:r>
        <w:rPr>
          <w:rFonts w:ascii="Times New Roman"/>
          <w:b w:val="false"/>
          <w:i w:val="false"/>
          <w:color w:val="000000"/>
          <w:sz w:val="28"/>
        </w:rPr>
        <w:t xml:space="preserve">
      пайдаланылатын материалдар мен кесілген бөлшектерге қойылатын мемлекеттік стандарттар мен техникалық шарттар; </w:t>
      </w:r>
    </w:p>
    <w:p>
      <w:pPr>
        <w:spacing w:after="0"/>
        <w:ind w:left="0"/>
        <w:jc w:val="both"/>
      </w:pPr>
      <w:r>
        <w:rPr>
          <w:rFonts w:ascii="Times New Roman"/>
          <w:b w:val="false"/>
          <w:i w:val="false"/>
          <w:color w:val="000000"/>
          <w:sz w:val="28"/>
        </w:rPr>
        <w:t>
      қолданылатын жабдықты пайдалану және реттеу тәртіптері.</w:t>
      </w:r>
    </w:p>
    <w:bookmarkStart w:name="z434" w:id="432"/>
    <w:p>
      <w:pPr>
        <w:spacing w:after="0"/>
        <w:ind w:left="0"/>
        <w:jc w:val="left"/>
      </w:pPr>
      <w:r>
        <w:rPr>
          <w:rFonts w:ascii="Times New Roman"/>
          <w:b/>
          <w:i w:val="false"/>
          <w:color w:val="000000"/>
        </w:rPr>
        <w:t xml:space="preserve"> 18-параграф. Бөлшектерді кесуші, 5-разряд</w:t>
      </w:r>
    </w:p>
    <w:bookmarkEnd w:id="432"/>
    <w:bookmarkStart w:name="z435" w:id="433"/>
    <w:p>
      <w:pPr>
        <w:spacing w:after="0"/>
        <w:ind w:left="0"/>
        <w:jc w:val="both"/>
      </w:pPr>
      <w:r>
        <w:rPr>
          <w:rFonts w:ascii="Times New Roman"/>
          <w:b w:val="false"/>
          <w:i w:val="false"/>
          <w:color w:val="000000"/>
          <w:sz w:val="28"/>
        </w:rPr>
        <w:t xml:space="preserve">
      287. Жұмыс сипаттамасы: </w:t>
      </w:r>
    </w:p>
    <w:bookmarkEnd w:id="433"/>
    <w:p>
      <w:pPr>
        <w:spacing w:after="0"/>
        <w:ind w:left="0"/>
        <w:jc w:val="both"/>
      </w:pPr>
      <w:r>
        <w:rPr>
          <w:rFonts w:ascii="Times New Roman"/>
          <w:b w:val="false"/>
          <w:i w:val="false"/>
          <w:color w:val="000000"/>
          <w:sz w:val="28"/>
        </w:rPr>
        <w:t xml:space="preserve">
      нығыздауыштарда жағашықтан, етектен, шошқа терісінен, жылқы ұлтанынан аяқкиімнің төменгі бөлігінің бөлшектерін, тоқыма төсемінен аяқкиімнің үстіңгі бөлігінің бөлшектерін, техникалық бұйымдар бөлшектерін түрі, фасоны, өлшемі, саны бойынша кесу; </w:t>
      </w:r>
    </w:p>
    <w:p>
      <w:pPr>
        <w:spacing w:after="0"/>
        <w:ind w:left="0"/>
        <w:jc w:val="both"/>
      </w:pPr>
      <w:r>
        <w:rPr>
          <w:rFonts w:ascii="Times New Roman"/>
          <w:b w:val="false"/>
          <w:i w:val="false"/>
          <w:color w:val="000000"/>
          <w:sz w:val="28"/>
        </w:rPr>
        <w:t xml:space="preserve">
      қолданылатын жабдықты жөндеу. </w:t>
      </w:r>
    </w:p>
    <w:bookmarkStart w:name="z436" w:id="434"/>
    <w:p>
      <w:pPr>
        <w:spacing w:after="0"/>
        <w:ind w:left="0"/>
        <w:jc w:val="both"/>
      </w:pPr>
      <w:r>
        <w:rPr>
          <w:rFonts w:ascii="Times New Roman"/>
          <w:b w:val="false"/>
          <w:i w:val="false"/>
          <w:color w:val="000000"/>
          <w:sz w:val="28"/>
        </w:rPr>
        <w:t xml:space="preserve">
      288. Білуге тиіс: </w:t>
      </w:r>
    </w:p>
    <w:bookmarkEnd w:id="434"/>
    <w:p>
      <w:pPr>
        <w:spacing w:after="0"/>
        <w:ind w:left="0"/>
        <w:jc w:val="both"/>
      </w:pPr>
      <w:r>
        <w:rPr>
          <w:rFonts w:ascii="Times New Roman"/>
          <w:b w:val="false"/>
          <w:i w:val="false"/>
          <w:color w:val="000000"/>
          <w:sz w:val="28"/>
        </w:rPr>
        <w:t xml:space="preserve">
      жағашықтан, етектен, шошқа терісінен, жылқы ұлтанынан, аяқкиімінің төменгі бөлігінің бөлшектерін кесу тәртіптері; </w:t>
      </w:r>
    </w:p>
    <w:p>
      <w:pPr>
        <w:spacing w:after="0"/>
        <w:ind w:left="0"/>
        <w:jc w:val="both"/>
      </w:pPr>
      <w:r>
        <w:rPr>
          <w:rFonts w:ascii="Times New Roman"/>
          <w:b w:val="false"/>
          <w:i w:val="false"/>
          <w:color w:val="000000"/>
          <w:sz w:val="28"/>
        </w:rPr>
        <w:t xml:space="preserve">
      аяқкиімнің төменгі бөлігіне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тоқыма төсемінен бөлшектерді кесу әдістері; </w:t>
      </w:r>
    </w:p>
    <w:p>
      <w:pPr>
        <w:spacing w:after="0"/>
        <w:ind w:left="0"/>
        <w:jc w:val="both"/>
      </w:pPr>
      <w:r>
        <w:rPr>
          <w:rFonts w:ascii="Times New Roman"/>
          <w:b w:val="false"/>
          <w:i w:val="false"/>
          <w:color w:val="000000"/>
          <w:sz w:val="28"/>
        </w:rPr>
        <w:t>
      қызмет ету жабдығын жөндеу және ұсақ ақауларды жою тәсілдері.</w:t>
      </w:r>
    </w:p>
    <w:bookmarkStart w:name="z437" w:id="435"/>
    <w:p>
      <w:pPr>
        <w:spacing w:after="0"/>
        <w:ind w:left="0"/>
        <w:jc w:val="left"/>
      </w:pPr>
      <w:r>
        <w:rPr>
          <w:rFonts w:ascii="Times New Roman"/>
          <w:b/>
          <w:i w:val="false"/>
          <w:color w:val="000000"/>
        </w:rPr>
        <w:t xml:space="preserve"> 19-параграф. Бөлшектерді кесуші, 6-разряд</w:t>
      </w:r>
    </w:p>
    <w:bookmarkEnd w:id="435"/>
    <w:bookmarkStart w:name="z438" w:id="436"/>
    <w:p>
      <w:pPr>
        <w:spacing w:after="0"/>
        <w:ind w:left="0"/>
        <w:jc w:val="both"/>
      </w:pPr>
      <w:r>
        <w:rPr>
          <w:rFonts w:ascii="Times New Roman"/>
          <w:b w:val="false"/>
          <w:i w:val="false"/>
          <w:color w:val="000000"/>
          <w:sz w:val="28"/>
        </w:rPr>
        <w:t xml:space="preserve">
      289. Жұмыс сипаттамасы: </w:t>
      </w:r>
    </w:p>
    <w:bookmarkEnd w:id="436"/>
    <w:p>
      <w:pPr>
        <w:spacing w:after="0"/>
        <w:ind w:left="0"/>
        <w:jc w:val="both"/>
      </w:pPr>
      <w:r>
        <w:rPr>
          <w:rFonts w:ascii="Times New Roman"/>
          <w:b w:val="false"/>
          <w:i w:val="false"/>
          <w:color w:val="000000"/>
          <w:sz w:val="28"/>
        </w:rPr>
        <w:t xml:space="preserve">
      нығыздауыштарда жонарқадан, былғары мен жартылай былғарыдан түрі, фасоны, өлшемі, саны бойынша аяқкиімнің төменгі бөлігінің бөлшектерін кесу. </w:t>
      </w:r>
    </w:p>
    <w:bookmarkStart w:name="z439" w:id="437"/>
    <w:p>
      <w:pPr>
        <w:spacing w:after="0"/>
        <w:ind w:left="0"/>
        <w:jc w:val="both"/>
      </w:pPr>
      <w:r>
        <w:rPr>
          <w:rFonts w:ascii="Times New Roman"/>
          <w:b w:val="false"/>
          <w:i w:val="false"/>
          <w:color w:val="000000"/>
          <w:sz w:val="28"/>
        </w:rPr>
        <w:t xml:space="preserve">
      290. Білуге тиіс: </w:t>
      </w:r>
    </w:p>
    <w:bookmarkEnd w:id="437"/>
    <w:p>
      <w:pPr>
        <w:spacing w:after="0"/>
        <w:ind w:left="0"/>
        <w:jc w:val="both"/>
      </w:pPr>
      <w:r>
        <w:rPr>
          <w:rFonts w:ascii="Times New Roman"/>
          <w:b w:val="false"/>
          <w:i w:val="false"/>
          <w:color w:val="000000"/>
          <w:sz w:val="28"/>
        </w:rPr>
        <w:t xml:space="preserve">
      терліктен, былғары мен жартылай былғарыдан бөлшектерді кесу тәртіптерін; </w:t>
      </w:r>
    </w:p>
    <w:p>
      <w:pPr>
        <w:spacing w:after="0"/>
        <w:ind w:left="0"/>
        <w:jc w:val="both"/>
      </w:pPr>
      <w:r>
        <w:rPr>
          <w:rFonts w:ascii="Times New Roman"/>
          <w:b w:val="false"/>
          <w:i w:val="false"/>
          <w:color w:val="000000"/>
          <w:sz w:val="28"/>
        </w:rPr>
        <w:t xml:space="preserve">
      топографиялық учаскелер бойынша терінің қасиеттері, ақаулары, тығыздығы мен қалыңдығы, бөлшектерді ұтымды пішу әдістері; </w:t>
      </w:r>
    </w:p>
    <w:p>
      <w:pPr>
        <w:spacing w:after="0"/>
        <w:ind w:left="0"/>
        <w:jc w:val="both"/>
      </w:pPr>
      <w:r>
        <w:rPr>
          <w:rFonts w:ascii="Times New Roman"/>
          <w:b w:val="false"/>
          <w:i w:val="false"/>
          <w:color w:val="000000"/>
          <w:sz w:val="28"/>
        </w:rPr>
        <w:t xml:space="preserve">
      былғарыға және аяқкиімнің төменгі бөлігіне қойылатын мемлекеттік стандарттар мен техникалық шарттар; </w:t>
      </w:r>
    </w:p>
    <w:p>
      <w:pPr>
        <w:spacing w:after="0"/>
        <w:ind w:left="0"/>
        <w:jc w:val="both"/>
      </w:pPr>
      <w:r>
        <w:rPr>
          <w:rFonts w:ascii="Times New Roman"/>
          <w:b w:val="false"/>
          <w:i w:val="false"/>
          <w:color w:val="000000"/>
          <w:sz w:val="28"/>
        </w:rPr>
        <w:t>
      биіктігі, қайралғаны бойынша кескіш пышақтарды, сақтандырғыш күнқағарлардың жөнділігін тексеру тәртіптері.</w:t>
      </w:r>
    </w:p>
    <w:bookmarkStart w:name="z440" w:id="438"/>
    <w:p>
      <w:pPr>
        <w:spacing w:after="0"/>
        <w:ind w:left="0"/>
        <w:jc w:val="left"/>
      </w:pPr>
      <w:r>
        <w:rPr>
          <w:rFonts w:ascii="Times New Roman"/>
          <w:b/>
          <w:i w:val="false"/>
          <w:color w:val="000000"/>
        </w:rPr>
        <w:t xml:space="preserve"> 20-параграф. Бөлшектерді, жартылай фабрикаттар мен бұйымдарды өңдеуші, 1-разряд</w:t>
      </w:r>
    </w:p>
    <w:bookmarkEnd w:id="438"/>
    <w:bookmarkStart w:name="z441" w:id="439"/>
    <w:p>
      <w:pPr>
        <w:spacing w:after="0"/>
        <w:ind w:left="0"/>
        <w:jc w:val="both"/>
      </w:pPr>
      <w:r>
        <w:rPr>
          <w:rFonts w:ascii="Times New Roman"/>
          <w:b w:val="false"/>
          <w:i w:val="false"/>
          <w:color w:val="000000"/>
          <w:sz w:val="28"/>
        </w:rPr>
        <w:t xml:space="preserve">
      291. Жұмыс сипаттамасы: </w:t>
      </w:r>
    </w:p>
    <w:bookmarkEnd w:id="439"/>
    <w:p>
      <w:pPr>
        <w:spacing w:after="0"/>
        <w:ind w:left="0"/>
        <w:jc w:val="both"/>
      </w:pPr>
      <w:r>
        <w:rPr>
          <w:rFonts w:ascii="Times New Roman"/>
          <w:b w:val="false"/>
          <w:i w:val="false"/>
          <w:color w:val="000000"/>
          <w:sz w:val="28"/>
        </w:rPr>
        <w:t xml:space="preserve">
      қыртыстамай, жиырмай, қисатпай және материалды бүлдірмей бірқалыпты сызықты сақтай отырып, белгіленген енде лекалолар бойынша немесе лекалоларсыз қызмет ету машинасында немесе қолмен бүктеу жолымен бұйымдар бөлшектерінің шеттерін өңдеу; </w:t>
      </w:r>
    </w:p>
    <w:p>
      <w:pPr>
        <w:spacing w:after="0"/>
        <w:ind w:left="0"/>
        <w:jc w:val="both"/>
      </w:pPr>
      <w:r>
        <w:rPr>
          <w:rFonts w:ascii="Times New Roman"/>
          <w:b w:val="false"/>
          <w:i w:val="false"/>
          <w:color w:val="000000"/>
          <w:sz w:val="28"/>
        </w:rPr>
        <w:t xml:space="preserve">
      бақылау шаблондарына бөлшектер сұлбасының дәл сәйкестігін сақтай отырып, шеттерінің берік желімделуін қамтамасыз ету; </w:t>
      </w:r>
    </w:p>
    <w:p>
      <w:pPr>
        <w:spacing w:after="0"/>
        <w:ind w:left="0"/>
        <w:jc w:val="both"/>
      </w:pPr>
      <w:r>
        <w:rPr>
          <w:rFonts w:ascii="Times New Roman"/>
          <w:b w:val="false"/>
          <w:i w:val="false"/>
          <w:color w:val="000000"/>
          <w:sz w:val="28"/>
        </w:rPr>
        <w:t xml:space="preserve">
      май қоспаларын әзірлеу және жағу немесе май қоспасына батыру жолымен бөлшектерді майлау. </w:t>
      </w:r>
    </w:p>
    <w:bookmarkStart w:name="z442" w:id="440"/>
    <w:p>
      <w:pPr>
        <w:spacing w:after="0"/>
        <w:ind w:left="0"/>
        <w:jc w:val="both"/>
      </w:pPr>
      <w:r>
        <w:rPr>
          <w:rFonts w:ascii="Times New Roman"/>
          <w:b w:val="false"/>
          <w:i w:val="false"/>
          <w:color w:val="000000"/>
          <w:sz w:val="28"/>
        </w:rPr>
        <w:t xml:space="preserve">
      292. Білуге тиіс: </w:t>
      </w:r>
    </w:p>
    <w:bookmarkEnd w:id="440"/>
    <w:p>
      <w:pPr>
        <w:spacing w:after="0"/>
        <w:ind w:left="0"/>
        <w:jc w:val="both"/>
      </w:pPr>
      <w:r>
        <w:rPr>
          <w:rFonts w:ascii="Times New Roman"/>
          <w:b w:val="false"/>
          <w:i w:val="false"/>
          <w:color w:val="000000"/>
          <w:sz w:val="28"/>
        </w:rPr>
        <w:t xml:space="preserve">
      бұйымдарды және оның бөлшектерін өңдеу тәртіптері; </w:t>
      </w:r>
    </w:p>
    <w:p>
      <w:pPr>
        <w:spacing w:after="0"/>
        <w:ind w:left="0"/>
        <w:jc w:val="both"/>
      </w:pPr>
      <w:r>
        <w:rPr>
          <w:rFonts w:ascii="Times New Roman"/>
          <w:b w:val="false"/>
          <w:i w:val="false"/>
          <w:color w:val="000000"/>
          <w:sz w:val="28"/>
        </w:rPr>
        <w:t xml:space="preserve">
      былғарылық және өзге материалдардың қасиеттері; </w:t>
      </w:r>
    </w:p>
    <w:p>
      <w:pPr>
        <w:spacing w:after="0"/>
        <w:ind w:left="0"/>
        <w:jc w:val="both"/>
      </w:pPr>
      <w:r>
        <w:rPr>
          <w:rFonts w:ascii="Times New Roman"/>
          <w:b w:val="false"/>
          <w:i w:val="false"/>
          <w:color w:val="000000"/>
          <w:sz w:val="28"/>
        </w:rPr>
        <w:t xml:space="preserve">
      бұйымдар мен оның бөлшектерінің түрі, фасоны, өлшемдері мен пішіні; </w:t>
      </w:r>
    </w:p>
    <w:p>
      <w:pPr>
        <w:spacing w:after="0"/>
        <w:ind w:left="0"/>
        <w:jc w:val="both"/>
      </w:pPr>
      <w:r>
        <w:rPr>
          <w:rFonts w:ascii="Times New Roman"/>
          <w:b w:val="false"/>
          <w:i w:val="false"/>
          <w:color w:val="000000"/>
          <w:sz w:val="28"/>
        </w:rPr>
        <w:t xml:space="preserve">
      май қоспаларын әзірлеу тәртіптері. </w:t>
      </w:r>
    </w:p>
    <w:bookmarkStart w:name="z443" w:id="441"/>
    <w:p>
      <w:pPr>
        <w:spacing w:after="0"/>
        <w:ind w:left="0"/>
        <w:jc w:val="both"/>
      </w:pPr>
      <w:r>
        <w:rPr>
          <w:rFonts w:ascii="Times New Roman"/>
          <w:b w:val="false"/>
          <w:i w:val="false"/>
          <w:color w:val="000000"/>
          <w:sz w:val="28"/>
        </w:rPr>
        <w:t xml:space="preserve">
      293. Жұмыс үлгілері: </w:t>
      </w:r>
    </w:p>
    <w:bookmarkEnd w:id="441"/>
    <w:p>
      <w:pPr>
        <w:spacing w:after="0"/>
        <w:ind w:left="0"/>
        <w:jc w:val="both"/>
      </w:pPr>
      <w:r>
        <w:rPr>
          <w:rFonts w:ascii="Times New Roman"/>
          <w:b w:val="false"/>
          <w:i w:val="false"/>
          <w:color w:val="000000"/>
          <w:sz w:val="28"/>
        </w:rPr>
        <w:t xml:space="preserve">
      1) ішкі бұйымдардың бөлшектері - шеттерін бүктеу; </w:t>
      </w:r>
    </w:p>
    <w:p>
      <w:pPr>
        <w:spacing w:after="0"/>
        <w:ind w:left="0"/>
        <w:jc w:val="both"/>
      </w:pPr>
      <w:r>
        <w:rPr>
          <w:rFonts w:ascii="Times New Roman"/>
          <w:b w:val="false"/>
          <w:i w:val="false"/>
          <w:color w:val="000000"/>
          <w:sz w:val="28"/>
        </w:rPr>
        <w:t>
      2) жіптер - май қоспасын сіңіру;</w:t>
      </w:r>
    </w:p>
    <w:p>
      <w:pPr>
        <w:spacing w:after="0"/>
        <w:ind w:left="0"/>
        <w:jc w:val="both"/>
      </w:pPr>
      <w:r>
        <w:rPr>
          <w:rFonts w:ascii="Times New Roman"/>
          <w:b w:val="false"/>
          <w:i w:val="false"/>
          <w:color w:val="000000"/>
          <w:sz w:val="28"/>
        </w:rPr>
        <w:t xml:space="preserve">
      3) артқы белдіктер - жоғарғы шетін бүктеу; </w:t>
      </w:r>
    </w:p>
    <w:p>
      <w:pPr>
        <w:spacing w:after="0"/>
        <w:ind w:left="0"/>
        <w:jc w:val="both"/>
      </w:pPr>
      <w:r>
        <w:rPr>
          <w:rFonts w:ascii="Times New Roman"/>
          <w:b w:val="false"/>
          <w:i w:val="false"/>
          <w:color w:val="000000"/>
          <w:sz w:val="28"/>
        </w:rPr>
        <w:t xml:space="preserve">
      4) метал фурнитура - маймен жағу; </w:t>
      </w:r>
    </w:p>
    <w:p>
      <w:pPr>
        <w:spacing w:after="0"/>
        <w:ind w:left="0"/>
        <w:jc w:val="both"/>
      </w:pPr>
      <w:r>
        <w:rPr>
          <w:rFonts w:ascii="Times New Roman"/>
          <w:b w:val="false"/>
          <w:i w:val="false"/>
          <w:color w:val="000000"/>
          <w:sz w:val="28"/>
        </w:rPr>
        <w:t>
      5) сағат бауының астары - эмульсиямен жабылған.</w:t>
      </w:r>
    </w:p>
    <w:bookmarkStart w:name="z444" w:id="442"/>
    <w:p>
      <w:pPr>
        <w:spacing w:after="0"/>
        <w:ind w:left="0"/>
        <w:jc w:val="left"/>
      </w:pPr>
      <w:r>
        <w:rPr>
          <w:rFonts w:ascii="Times New Roman"/>
          <w:b/>
          <w:i w:val="false"/>
          <w:color w:val="000000"/>
        </w:rPr>
        <w:t xml:space="preserve"> 21-параграф. Бөлшектерді, жартылай фабрикаттар мен бұйымдарды өңдеуші, 2-разряд</w:t>
      </w:r>
    </w:p>
    <w:bookmarkEnd w:id="442"/>
    <w:bookmarkStart w:name="z445" w:id="443"/>
    <w:p>
      <w:pPr>
        <w:spacing w:after="0"/>
        <w:ind w:left="0"/>
        <w:jc w:val="both"/>
      </w:pPr>
      <w:r>
        <w:rPr>
          <w:rFonts w:ascii="Times New Roman"/>
          <w:b w:val="false"/>
          <w:i w:val="false"/>
          <w:color w:val="000000"/>
          <w:sz w:val="28"/>
        </w:rPr>
        <w:t xml:space="preserve">
      294. Жұмыс сипаттамасы: </w:t>
      </w:r>
    </w:p>
    <w:bookmarkEnd w:id="443"/>
    <w:p>
      <w:pPr>
        <w:spacing w:after="0"/>
        <w:ind w:left="0"/>
        <w:jc w:val="both"/>
      </w:pPr>
      <w:r>
        <w:rPr>
          <w:rFonts w:ascii="Times New Roman"/>
          <w:b w:val="false"/>
          <w:i w:val="false"/>
          <w:color w:val="000000"/>
          <w:sz w:val="28"/>
        </w:rPr>
        <w:t xml:space="preserve">
      кейіннен қолмен ысқылап жағумен және шеттерін бүктеумен қоса жағу немесе май қоспасына батыру жолымен бұйымдар мен олардың бөлшектерін май қоспасымен өңдеу; </w:t>
      </w:r>
    </w:p>
    <w:p>
      <w:pPr>
        <w:spacing w:after="0"/>
        <w:ind w:left="0"/>
        <w:jc w:val="both"/>
      </w:pPr>
      <w:r>
        <w:rPr>
          <w:rFonts w:ascii="Times New Roman"/>
          <w:b w:val="false"/>
          <w:i w:val="false"/>
          <w:color w:val="000000"/>
          <w:sz w:val="28"/>
        </w:rPr>
        <w:t xml:space="preserve">
      бөлшектер шетінің қалыңдығын кемейту, қызмет ету машинасында немесе қолмен жалпақ пішіндегі бөлшектер мен жартылай фабрикаттардың барлық үстіңгі бетін қатпарлау; </w:t>
      </w:r>
    </w:p>
    <w:p>
      <w:pPr>
        <w:spacing w:after="0"/>
        <w:ind w:left="0"/>
        <w:jc w:val="both"/>
      </w:pPr>
      <w:r>
        <w:rPr>
          <w:rFonts w:ascii="Times New Roman"/>
          <w:b w:val="false"/>
          <w:i w:val="false"/>
          <w:color w:val="000000"/>
          <w:sz w:val="28"/>
        </w:rPr>
        <w:t>
      қатпарлау бетінің белгіленген тереңдігі мен енін қамтамасыз ету;</w:t>
      </w:r>
    </w:p>
    <w:p>
      <w:pPr>
        <w:spacing w:after="0"/>
        <w:ind w:left="0"/>
        <w:jc w:val="both"/>
      </w:pPr>
      <w:r>
        <w:rPr>
          <w:rFonts w:ascii="Times New Roman"/>
          <w:b w:val="false"/>
          <w:i w:val="false"/>
          <w:color w:val="000000"/>
          <w:sz w:val="28"/>
        </w:rPr>
        <w:t xml:space="preserve">
      техникалық шарттарға сәйкес бөлшектерге қажетті пішін мен қалыңдықты беру; </w:t>
      </w:r>
    </w:p>
    <w:p>
      <w:pPr>
        <w:spacing w:after="0"/>
        <w:ind w:left="0"/>
        <w:jc w:val="both"/>
      </w:pPr>
      <w:r>
        <w:rPr>
          <w:rFonts w:ascii="Times New Roman"/>
          <w:b w:val="false"/>
          <w:i w:val="false"/>
          <w:color w:val="000000"/>
          <w:sz w:val="28"/>
        </w:rPr>
        <w:t>
      барлық кезеңінде жұлқымай, кеспей және былғарының беткі қабатын бүлдірмей бірқалыпты түсіруді қамтамасыз ете отырып, белгіленген ені мен қалыңдығына машинаны реттеу.</w:t>
      </w:r>
    </w:p>
    <w:bookmarkStart w:name="z446" w:id="444"/>
    <w:p>
      <w:pPr>
        <w:spacing w:after="0"/>
        <w:ind w:left="0"/>
        <w:jc w:val="both"/>
      </w:pPr>
      <w:r>
        <w:rPr>
          <w:rFonts w:ascii="Times New Roman"/>
          <w:b w:val="false"/>
          <w:i w:val="false"/>
          <w:color w:val="000000"/>
          <w:sz w:val="28"/>
        </w:rPr>
        <w:t xml:space="preserve">
      295. Білуге тиіс: </w:t>
      </w:r>
    </w:p>
    <w:bookmarkEnd w:id="444"/>
    <w:p>
      <w:pPr>
        <w:spacing w:after="0"/>
        <w:ind w:left="0"/>
        <w:jc w:val="both"/>
      </w:pPr>
      <w:r>
        <w:rPr>
          <w:rFonts w:ascii="Times New Roman"/>
          <w:b w:val="false"/>
          <w:i w:val="false"/>
          <w:color w:val="000000"/>
          <w:sz w:val="28"/>
        </w:rPr>
        <w:t xml:space="preserve">
      бөлшектерді, жартылай фабрикаттар мен бұйымдарды өңдеуге қойылатын технологиялық талаптарды; </w:t>
      </w:r>
    </w:p>
    <w:p>
      <w:pPr>
        <w:spacing w:after="0"/>
        <w:ind w:left="0"/>
        <w:jc w:val="both"/>
      </w:pPr>
      <w:r>
        <w:rPr>
          <w:rFonts w:ascii="Times New Roman"/>
          <w:b w:val="false"/>
          <w:i w:val="false"/>
          <w:color w:val="000000"/>
          <w:sz w:val="28"/>
        </w:rPr>
        <w:t xml:space="preserve">
      май қоспасымен өңдеу, қатты былғары және үлбір бөлшектерінің шетін өңдеу тәсілдерін; </w:t>
      </w:r>
    </w:p>
    <w:p>
      <w:pPr>
        <w:spacing w:after="0"/>
        <w:ind w:left="0"/>
        <w:jc w:val="both"/>
      </w:pPr>
      <w:r>
        <w:rPr>
          <w:rFonts w:ascii="Times New Roman"/>
          <w:b w:val="false"/>
          <w:i w:val="false"/>
          <w:color w:val="000000"/>
          <w:sz w:val="28"/>
        </w:rPr>
        <w:t xml:space="preserve">
      бөлшектер мен жартылай фабрикаттардың үстіңгі бетін қатпарлау әдістерін; </w:t>
      </w:r>
    </w:p>
    <w:p>
      <w:pPr>
        <w:spacing w:after="0"/>
        <w:ind w:left="0"/>
        <w:jc w:val="both"/>
      </w:pPr>
      <w:r>
        <w:rPr>
          <w:rFonts w:ascii="Times New Roman"/>
          <w:b w:val="false"/>
          <w:i w:val="false"/>
          <w:color w:val="000000"/>
          <w:sz w:val="28"/>
        </w:rPr>
        <w:t xml:space="preserve">
      қатты былғары, тері пішімі мен кесіндінің физикалық, механикалық қасиеттерін, түсірілген шетінің ені мен қалыңдығын; </w:t>
      </w:r>
    </w:p>
    <w:p>
      <w:pPr>
        <w:spacing w:after="0"/>
        <w:ind w:left="0"/>
        <w:jc w:val="both"/>
      </w:pPr>
      <w:r>
        <w:rPr>
          <w:rFonts w:ascii="Times New Roman"/>
          <w:b w:val="false"/>
          <w:i w:val="false"/>
          <w:color w:val="000000"/>
          <w:sz w:val="28"/>
        </w:rPr>
        <w:t xml:space="preserve">
      май қоспаларын дайындау рецептурасын; </w:t>
      </w:r>
    </w:p>
    <w:p>
      <w:pPr>
        <w:spacing w:after="0"/>
        <w:ind w:left="0"/>
        <w:jc w:val="both"/>
      </w:pPr>
      <w:r>
        <w:rPr>
          <w:rFonts w:ascii="Times New Roman"/>
          <w:b w:val="false"/>
          <w:i w:val="false"/>
          <w:color w:val="000000"/>
          <w:sz w:val="28"/>
        </w:rPr>
        <w:t xml:space="preserve">
      қызмет ету машинасын пайдалану және реттеу тәртіптерін; </w:t>
      </w:r>
    </w:p>
    <w:p>
      <w:pPr>
        <w:spacing w:after="0"/>
        <w:ind w:left="0"/>
        <w:jc w:val="both"/>
      </w:pPr>
      <w:r>
        <w:rPr>
          <w:rFonts w:ascii="Times New Roman"/>
          <w:b w:val="false"/>
          <w:i w:val="false"/>
          <w:color w:val="000000"/>
          <w:sz w:val="28"/>
        </w:rPr>
        <w:t xml:space="preserve">
      ыстық әдіспен бөлшектердің шетін бүктеу кезінде - тоғынның қызу температурасын реттеу тәсілдерін. </w:t>
      </w:r>
    </w:p>
    <w:bookmarkStart w:name="z447" w:id="445"/>
    <w:p>
      <w:pPr>
        <w:spacing w:after="0"/>
        <w:ind w:left="0"/>
        <w:jc w:val="both"/>
      </w:pPr>
      <w:r>
        <w:rPr>
          <w:rFonts w:ascii="Times New Roman"/>
          <w:b w:val="false"/>
          <w:i w:val="false"/>
          <w:color w:val="000000"/>
          <w:sz w:val="28"/>
        </w:rPr>
        <w:t xml:space="preserve">
      296. Жұмыс үлгілері: </w:t>
      </w:r>
    </w:p>
    <w:bookmarkEnd w:id="445"/>
    <w:p>
      <w:pPr>
        <w:spacing w:after="0"/>
        <w:ind w:left="0"/>
        <w:jc w:val="both"/>
      </w:pPr>
      <w:r>
        <w:rPr>
          <w:rFonts w:ascii="Times New Roman"/>
          <w:b w:val="false"/>
          <w:i w:val="false"/>
          <w:color w:val="000000"/>
          <w:sz w:val="28"/>
        </w:rPr>
        <w:t xml:space="preserve">
      1) былғарыдан жасалған бөлшектер - ыстық әдіспен шетін бүктеу; </w:t>
      </w:r>
    </w:p>
    <w:p>
      <w:pPr>
        <w:spacing w:after="0"/>
        <w:ind w:left="0"/>
        <w:jc w:val="both"/>
      </w:pPr>
      <w:r>
        <w:rPr>
          <w:rFonts w:ascii="Times New Roman"/>
          <w:b w:val="false"/>
          <w:i w:val="false"/>
          <w:color w:val="000000"/>
          <w:sz w:val="28"/>
        </w:rPr>
        <w:t xml:space="preserve">
      2) қатты былғарыдан жасалған бөлшектер - шетінің қалыңдығының кемеюі; </w:t>
      </w:r>
    </w:p>
    <w:p>
      <w:pPr>
        <w:spacing w:after="0"/>
        <w:ind w:left="0"/>
        <w:jc w:val="both"/>
      </w:pPr>
      <w:r>
        <w:rPr>
          <w:rFonts w:ascii="Times New Roman"/>
          <w:b w:val="false"/>
          <w:i w:val="false"/>
          <w:color w:val="000000"/>
          <w:sz w:val="28"/>
        </w:rPr>
        <w:t xml:space="preserve">
      3) тері пішімінің бөлшектері - шетінен түкті жабынды кетіру; </w:t>
      </w:r>
    </w:p>
    <w:p>
      <w:pPr>
        <w:spacing w:after="0"/>
        <w:ind w:left="0"/>
        <w:jc w:val="both"/>
      </w:pPr>
      <w:r>
        <w:rPr>
          <w:rFonts w:ascii="Times New Roman"/>
          <w:b w:val="false"/>
          <w:i w:val="false"/>
          <w:color w:val="000000"/>
          <w:sz w:val="28"/>
        </w:rPr>
        <w:t xml:space="preserve">
      4) былғарылық астар - шетін бүктеу; </w:t>
      </w:r>
    </w:p>
    <w:p>
      <w:pPr>
        <w:spacing w:after="0"/>
        <w:ind w:left="0"/>
        <w:jc w:val="both"/>
      </w:pPr>
      <w:r>
        <w:rPr>
          <w:rFonts w:ascii="Times New Roman"/>
          <w:b w:val="false"/>
          <w:i w:val="false"/>
          <w:color w:val="000000"/>
          <w:sz w:val="28"/>
        </w:rPr>
        <w:t>
      5) былғары галантерея бұйымдары - тік сызықты сұлбалар бөлшектерінің шеттерін бүктеу;</w:t>
      </w:r>
    </w:p>
    <w:p>
      <w:pPr>
        <w:spacing w:after="0"/>
        <w:ind w:left="0"/>
        <w:jc w:val="both"/>
      </w:pPr>
      <w:r>
        <w:rPr>
          <w:rFonts w:ascii="Times New Roman"/>
          <w:b w:val="false"/>
          <w:i w:val="false"/>
          <w:color w:val="000000"/>
          <w:sz w:val="28"/>
        </w:rPr>
        <w:t xml:space="preserve">
      май қоспасымен өңдеу: </w:t>
      </w:r>
    </w:p>
    <w:p>
      <w:pPr>
        <w:spacing w:after="0"/>
        <w:ind w:left="0"/>
        <w:jc w:val="both"/>
      </w:pPr>
      <w:r>
        <w:rPr>
          <w:rFonts w:ascii="Times New Roman"/>
          <w:b w:val="false"/>
          <w:i w:val="false"/>
          <w:color w:val="000000"/>
          <w:sz w:val="28"/>
        </w:rPr>
        <w:t xml:space="preserve">
      1) аяқкиім бөлшектері; </w:t>
      </w:r>
    </w:p>
    <w:p>
      <w:pPr>
        <w:spacing w:after="0"/>
        <w:ind w:left="0"/>
        <w:jc w:val="both"/>
      </w:pPr>
      <w:r>
        <w:rPr>
          <w:rFonts w:ascii="Times New Roman"/>
          <w:b w:val="false"/>
          <w:i w:val="false"/>
          <w:color w:val="000000"/>
          <w:sz w:val="28"/>
        </w:rPr>
        <w:t>
      2) былғары галантереялық, техникалық және қайыс-ер бұйымдары мен бөлшектері;</w:t>
      </w:r>
    </w:p>
    <w:p>
      <w:pPr>
        <w:spacing w:after="0"/>
        <w:ind w:left="0"/>
        <w:jc w:val="both"/>
      </w:pPr>
      <w:r>
        <w:rPr>
          <w:rFonts w:ascii="Times New Roman"/>
          <w:b w:val="false"/>
          <w:i w:val="false"/>
          <w:color w:val="000000"/>
          <w:sz w:val="28"/>
        </w:rPr>
        <w:t xml:space="preserve">
      қатпарлау: </w:t>
      </w:r>
    </w:p>
    <w:p>
      <w:pPr>
        <w:spacing w:after="0"/>
        <w:ind w:left="0"/>
        <w:jc w:val="both"/>
      </w:pPr>
      <w:r>
        <w:rPr>
          <w:rFonts w:ascii="Times New Roman"/>
          <w:b w:val="false"/>
          <w:i w:val="false"/>
          <w:color w:val="000000"/>
          <w:sz w:val="28"/>
        </w:rPr>
        <w:t xml:space="preserve">
      1) былғары галантереялық бұйымдар; </w:t>
      </w:r>
    </w:p>
    <w:p>
      <w:pPr>
        <w:spacing w:after="0"/>
        <w:ind w:left="0"/>
        <w:jc w:val="both"/>
      </w:pPr>
      <w:r>
        <w:rPr>
          <w:rFonts w:ascii="Times New Roman"/>
          <w:b w:val="false"/>
          <w:i w:val="false"/>
          <w:color w:val="000000"/>
          <w:sz w:val="28"/>
        </w:rPr>
        <w:t xml:space="preserve">
      2) сірісі; </w:t>
      </w:r>
    </w:p>
    <w:p>
      <w:pPr>
        <w:spacing w:after="0"/>
        <w:ind w:left="0"/>
        <w:jc w:val="both"/>
      </w:pPr>
      <w:r>
        <w:rPr>
          <w:rFonts w:ascii="Times New Roman"/>
          <w:b w:val="false"/>
          <w:i w:val="false"/>
          <w:color w:val="000000"/>
          <w:sz w:val="28"/>
        </w:rPr>
        <w:t xml:space="preserve">
      3) былғары табандар; </w:t>
      </w:r>
    </w:p>
    <w:p>
      <w:pPr>
        <w:spacing w:after="0"/>
        <w:ind w:left="0"/>
        <w:jc w:val="both"/>
      </w:pPr>
      <w:r>
        <w:rPr>
          <w:rFonts w:ascii="Times New Roman"/>
          <w:b w:val="false"/>
          <w:i w:val="false"/>
          <w:color w:val="000000"/>
          <w:sz w:val="28"/>
        </w:rPr>
        <w:t xml:space="preserve">
      4) сәнді сыздықсыз резеңке табандар; </w:t>
      </w:r>
    </w:p>
    <w:p>
      <w:pPr>
        <w:spacing w:after="0"/>
        <w:ind w:left="0"/>
        <w:jc w:val="both"/>
      </w:pPr>
      <w:r>
        <w:rPr>
          <w:rFonts w:ascii="Times New Roman"/>
          <w:b w:val="false"/>
          <w:i w:val="false"/>
          <w:color w:val="000000"/>
          <w:sz w:val="28"/>
        </w:rPr>
        <w:t xml:space="preserve">
      5) желімделген табандар - шетін өңдеу; </w:t>
      </w:r>
    </w:p>
    <w:p>
      <w:pPr>
        <w:spacing w:after="0"/>
        <w:ind w:left="0"/>
        <w:jc w:val="both"/>
      </w:pPr>
      <w:r>
        <w:rPr>
          <w:rFonts w:ascii="Times New Roman"/>
          <w:b w:val="false"/>
          <w:i w:val="false"/>
          <w:color w:val="000000"/>
          <w:sz w:val="28"/>
        </w:rPr>
        <w:t xml:space="preserve">
      6) резеңке тілімшелер; </w:t>
      </w:r>
    </w:p>
    <w:p>
      <w:pPr>
        <w:spacing w:after="0"/>
        <w:ind w:left="0"/>
        <w:jc w:val="both"/>
      </w:pPr>
      <w:r>
        <w:rPr>
          <w:rFonts w:ascii="Times New Roman"/>
          <w:b w:val="false"/>
          <w:i w:val="false"/>
          <w:color w:val="000000"/>
          <w:sz w:val="28"/>
        </w:rPr>
        <w:t xml:space="preserve">
      7) сыздықтар; </w:t>
      </w:r>
    </w:p>
    <w:p>
      <w:pPr>
        <w:spacing w:after="0"/>
        <w:ind w:left="0"/>
        <w:jc w:val="both"/>
      </w:pPr>
      <w:r>
        <w:rPr>
          <w:rFonts w:ascii="Times New Roman"/>
          <w:b w:val="false"/>
          <w:i w:val="false"/>
          <w:color w:val="000000"/>
          <w:sz w:val="28"/>
        </w:rPr>
        <w:t>
      8) ұлтарақтар.</w:t>
      </w:r>
    </w:p>
    <w:bookmarkStart w:name="z448" w:id="446"/>
    <w:p>
      <w:pPr>
        <w:spacing w:after="0"/>
        <w:ind w:left="0"/>
        <w:jc w:val="left"/>
      </w:pPr>
      <w:r>
        <w:rPr>
          <w:rFonts w:ascii="Times New Roman"/>
          <w:b/>
          <w:i w:val="false"/>
          <w:color w:val="000000"/>
        </w:rPr>
        <w:t xml:space="preserve"> 22-параграф. Бөлшектерді, жартылай фабрикаттар мен бұйымдарды өңдеуші, 3-разряд</w:t>
      </w:r>
    </w:p>
    <w:bookmarkEnd w:id="446"/>
    <w:bookmarkStart w:name="z449" w:id="447"/>
    <w:p>
      <w:pPr>
        <w:spacing w:after="0"/>
        <w:ind w:left="0"/>
        <w:jc w:val="both"/>
      </w:pPr>
      <w:r>
        <w:rPr>
          <w:rFonts w:ascii="Times New Roman"/>
          <w:b w:val="false"/>
          <w:i w:val="false"/>
          <w:color w:val="000000"/>
          <w:sz w:val="28"/>
        </w:rPr>
        <w:t xml:space="preserve">
      297. Жұмыс сипаттамасы: </w:t>
      </w:r>
    </w:p>
    <w:bookmarkEnd w:id="447"/>
    <w:p>
      <w:pPr>
        <w:spacing w:after="0"/>
        <w:ind w:left="0"/>
        <w:jc w:val="both"/>
      </w:pPr>
      <w:r>
        <w:rPr>
          <w:rFonts w:ascii="Times New Roman"/>
          <w:b w:val="false"/>
          <w:i w:val="false"/>
          <w:color w:val="000000"/>
          <w:sz w:val="28"/>
        </w:rPr>
        <w:t xml:space="preserve">
      күрделі сұлбадағы сыртқы бөлшектердің шеттерін бүктеу жолымен өңдеу; </w:t>
      </w:r>
    </w:p>
    <w:p>
      <w:pPr>
        <w:spacing w:after="0"/>
        <w:ind w:left="0"/>
        <w:jc w:val="both"/>
      </w:pPr>
      <w:r>
        <w:rPr>
          <w:rFonts w:ascii="Times New Roman"/>
          <w:b w:val="false"/>
          <w:i w:val="false"/>
          <w:color w:val="000000"/>
          <w:sz w:val="28"/>
        </w:rPr>
        <w:t>
      жұмсақ материалдардан жасалған бұйымдар бөлшектерінің шетінің қалыңдығының азайту;</w:t>
      </w:r>
    </w:p>
    <w:p>
      <w:pPr>
        <w:spacing w:after="0"/>
        <w:ind w:left="0"/>
        <w:jc w:val="both"/>
      </w:pPr>
      <w:r>
        <w:rPr>
          <w:rFonts w:ascii="Times New Roman"/>
          <w:b w:val="false"/>
          <w:i w:val="false"/>
          <w:color w:val="000000"/>
          <w:sz w:val="28"/>
        </w:rPr>
        <w:t xml:space="preserve">
      аяқкиімнің үстіңгі бөлігі үшін табиғи және жасанды былғары бөлшектерін және көлемдік пішіндегі бөлшектер мен жартылай фабрикаттардың барлық бетін қатпарлау; </w:t>
      </w:r>
    </w:p>
    <w:p>
      <w:pPr>
        <w:spacing w:after="0"/>
        <w:ind w:left="0"/>
        <w:jc w:val="both"/>
      </w:pPr>
      <w:r>
        <w:rPr>
          <w:rFonts w:ascii="Times New Roman"/>
          <w:b w:val="false"/>
          <w:i w:val="false"/>
          <w:color w:val="000000"/>
          <w:sz w:val="28"/>
        </w:rPr>
        <w:t xml:space="preserve">
      қызмет ету машинасында немесе қолмен бөлшектердің желіммен жағылған шеттерінен желім қабықшасын түсіру; </w:t>
      </w:r>
    </w:p>
    <w:p>
      <w:pPr>
        <w:spacing w:after="0"/>
        <w:ind w:left="0"/>
        <w:jc w:val="both"/>
      </w:pPr>
      <w:r>
        <w:rPr>
          <w:rFonts w:ascii="Times New Roman"/>
          <w:b w:val="false"/>
          <w:i w:val="false"/>
          <w:color w:val="000000"/>
          <w:sz w:val="28"/>
        </w:rPr>
        <w:t xml:space="preserve">
      ыстық қалыптау тәсілімен сыртқы бөлшектердің шеттерін өңдеу. </w:t>
      </w:r>
    </w:p>
    <w:bookmarkStart w:name="z450" w:id="448"/>
    <w:p>
      <w:pPr>
        <w:spacing w:after="0"/>
        <w:ind w:left="0"/>
        <w:jc w:val="both"/>
      </w:pPr>
      <w:r>
        <w:rPr>
          <w:rFonts w:ascii="Times New Roman"/>
          <w:b w:val="false"/>
          <w:i w:val="false"/>
          <w:color w:val="000000"/>
          <w:sz w:val="28"/>
        </w:rPr>
        <w:t xml:space="preserve">
      298. Білуге тиіс: </w:t>
      </w:r>
    </w:p>
    <w:bookmarkEnd w:id="448"/>
    <w:p>
      <w:pPr>
        <w:spacing w:after="0"/>
        <w:ind w:left="0"/>
        <w:jc w:val="both"/>
      </w:pPr>
      <w:r>
        <w:rPr>
          <w:rFonts w:ascii="Times New Roman"/>
          <w:b w:val="false"/>
          <w:i w:val="false"/>
          <w:color w:val="000000"/>
          <w:sz w:val="28"/>
        </w:rPr>
        <w:t xml:space="preserve">
      күрделі сұлбадағы бөлшектердің шеттерін бүгу тәсілдері; </w:t>
      </w:r>
    </w:p>
    <w:p>
      <w:pPr>
        <w:spacing w:after="0"/>
        <w:ind w:left="0"/>
        <w:jc w:val="both"/>
      </w:pPr>
      <w:r>
        <w:rPr>
          <w:rFonts w:ascii="Times New Roman"/>
          <w:b w:val="false"/>
          <w:i w:val="false"/>
          <w:color w:val="000000"/>
          <w:sz w:val="28"/>
        </w:rPr>
        <w:t xml:space="preserve">
      көлемдік пішіндегі бөлшектер мен жартылай фабрикаттарды шершеваттау тәсілдері; </w:t>
      </w:r>
    </w:p>
    <w:p>
      <w:pPr>
        <w:spacing w:after="0"/>
        <w:ind w:left="0"/>
        <w:jc w:val="both"/>
      </w:pPr>
      <w:r>
        <w:rPr>
          <w:rFonts w:ascii="Times New Roman"/>
          <w:b w:val="false"/>
          <w:i w:val="false"/>
          <w:color w:val="000000"/>
          <w:sz w:val="28"/>
        </w:rPr>
        <w:t xml:space="preserve">
      жұмсақ материалдан жасалған бөлшектерді өңдеуге қойылатын талаптар; </w:t>
      </w:r>
    </w:p>
    <w:p>
      <w:pPr>
        <w:spacing w:after="0"/>
        <w:ind w:left="0"/>
        <w:jc w:val="both"/>
      </w:pPr>
      <w:r>
        <w:rPr>
          <w:rFonts w:ascii="Times New Roman"/>
          <w:b w:val="false"/>
          <w:i w:val="false"/>
          <w:color w:val="000000"/>
          <w:sz w:val="28"/>
        </w:rPr>
        <w:t xml:space="preserve">
      ыстық қалыптаудан технологиялық режимі мен тәсілдері; </w:t>
      </w:r>
    </w:p>
    <w:p>
      <w:pPr>
        <w:spacing w:after="0"/>
        <w:ind w:left="0"/>
        <w:jc w:val="both"/>
      </w:pPr>
      <w:r>
        <w:rPr>
          <w:rFonts w:ascii="Times New Roman"/>
          <w:b w:val="false"/>
          <w:i w:val="false"/>
          <w:color w:val="000000"/>
          <w:sz w:val="28"/>
        </w:rPr>
        <w:t xml:space="preserve">
      былғары галантереялық және қайыс-ер бұйымдарын құрастыру тәртіптері. </w:t>
      </w:r>
    </w:p>
    <w:bookmarkStart w:name="z451" w:id="449"/>
    <w:p>
      <w:pPr>
        <w:spacing w:after="0"/>
        <w:ind w:left="0"/>
        <w:jc w:val="both"/>
      </w:pPr>
      <w:r>
        <w:rPr>
          <w:rFonts w:ascii="Times New Roman"/>
          <w:b w:val="false"/>
          <w:i w:val="false"/>
          <w:color w:val="000000"/>
          <w:sz w:val="28"/>
        </w:rPr>
        <w:t xml:space="preserve">
      299. Жұмыс үлгілері: </w:t>
      </w:r>
    </w:p>
    <w:bookmarkEnd w:id="449"/>
    <w:p>
      <w:pPr>
        <w:spacing w:after="0"/>
        <w:ind w:left="0"/>
        <w:jc w:val="both"/>
      </w:pPr>
      <w:r>
        <w:rPr>
          <w:rFonts w:ascii="Times New Roman"/>
          <w:b w:val="false"/>
          <w:i w:val="false"/>
          <w:color w:val="000000"/>
          <w:sz w:val="28"/>
        </w:rPr>
        <w:t xml:space="preserve">
      1) аяқкиім бөлшектері - күрделі сұлбадағы сыртқы бөлшектердің шеттерін бүгу; </w:t>
      </w:r>
    </w:p>
    <w:p>
      <w:pPr>
        <w:spacing w:after="0"/>
        <w:ind w:left="0"/>
        <w:jc w:val="both"/>
      </w:pPr>
      <w:r>
        <w:rPr>
          <w:rFonts w:ascii="Times New Roman"/>
          <w:b w:val="false"/>
          <w:i w:val="false"/>
          <w:color w:val="000000"/>
          <w:sz w:val="28"/>
        </w:rPr>
        <w:t xml:space="preserve">
      2) бұйымдар бөлшектері - ыстық қалыптау тәсілімен шеттерін бүгу; </w:t>
      </w:r>
    </w:p>
    <w:p>
      <w:pPr>
        <w:spacing w:after="0"/>
        <w:ind w:left="0"/>
        <w:jc w:val="both"/>
      </w:pPr>
      <w:r>
        <w:rPr>
          <w:rFonts w:ascii="Times New Roman"/>
          <w:b w:val="false"/>
          <w:i w:val="false"/>
          <w:color w:val="000000"/>
          <w:sz w:val="28"/>
        </w:rPr>
        <w:t xml:space="preserve">
      3) жұмсақ материалдардан жасалған бұйымдардың бөлшектері - шеттерінің қалыңдығының кемеюі; </w:t>
      </w:r>
    </w:p>
    <w:p>
      <w:pPr>
        <w:spacing w:after="0"/>
        <w:ind w:left="0"/>
        <w:jc w:val="both"/>
      </w:pPr>
      <w:r>
        <w:rPr>
          <w:rFonts w:ascii="Times New Roman"/>
          <w:b w:val="false"/>
          <w:i w:val="false"/>
          <w:color w:val="000000"/>
          <w:sz w:val="28"/>
        </w:rPr>
        <w:t xml:space="preserve">
      4) модельдік аяқкиімнің былғары ұлтаншасы - шеттерін бүгу; </w:t>
      </w:r>
    </w:p>
    <w:p>
      <w:pPr>
        <w:spacing w:after="0"/>
        <w:ind w:left="0"/>
        <w:jc w:val="both"/>
      </w:pPr>
      <w:r>
        <w:rPr>
          <w:rFonts w:ascii="Times New Roman"/>
          <w:b w:val="false"/>
          <w:i w:val="false"/>
          <w:color w:val="000000"/>
          <w:sz w:val="28"/>
        </w:rPr>
        <w:t>
      5) былғары галантерея және қайыс-ер бұйымдары - күрделі сұлбадағы бөлшектердің шеттерін, оларды бір мезгілде құрастырумен бірге, бүгу;</w:t>
      </w:r>
    </w:p>
    <w:p>
      <w:pPr>
        <w:spacing w:after="0"/>
        <w:ind w:left="0"/>
        <w:jc w:val="both"/>
      </w:pPr>
      <w:r>
        <w:rPr>
          <w:rFonts w:ascii="Times New Roman"/>
          <w:b w:val="false"/>
          <w:i w:val="false"/>
          <w:color w:val="000000"/>
          <w:sz w:val="28"/>
        </w:rPr>
        <w:t xml:space="preserve">
      қатпарлау: </w:t>
      </w:r>
    </w:p>
    <w:p>
      <w:pPr>
        <w:spacing w:after="0"/>
        <w:ind w:left="0"/>
        <w:jc w:val="both"/>
      </w:pPr>
      <w:r>
        <w:rPr>
          <w:rFonts w:ascii="Times New Roman"/>
          <w:b w:val="false"/>
          <w:i w:val="false"/>
          <w:color w:val="000000"/>
          <w:sz w:val="28"/>
        </w:rPr>
        <w:t xml:space="preserve">
      1) былғарыдан жасалған техникалық бұйымдардың бөлшектері; </w:t>
      </w:r>
    </w:p>
    <w:p>
      <w:pPr>
        <w:spacing w:after="0"/>
        <w:ind w:left="0"/>
        <w:jc w:val="both"/>
      </w:pPr>
      <w:r>
        <w:rPr>
          <w:rFonts w:ascii="Times New Roman"/>
          <w:b w:val="false"/>
          <w:i w:val="false"/>
          <w:color w:val="000000"/>
          <w:sz w:val="28"/>
        </w:rPr>
        <w:t xml:space="preserve">
      2) пластмасса өкшелер; </w:t>
      </w:r>
    </w:p>
    <w:p>
      <w:pPr>
        <w:spacing w:after="0"/>
        <w:ind w:left="0"/>
        <w:jc w:val="both"/>
      </w:pPr>
      <w:r>
        <w:rPr>
          <w:rFonts w:ascii="Times New Roman"/>
          <w:b w:val="false"/>
          <w:i w:val="false"/>
          <w:color w:val="000000"/>
          <w:sz w:val="28"/>
        </w:rPr>
        <w:t xml:space="preserve">
      3) өкше қаптамасы; </w:t>
      </w:r>
    </w:p>
    <w:p>
      <w:pPr>
        <w:spacing w:after="0"/>
        <w:ind w:left="0"/>
        <w:jc w:val="both"/>
      </w:pPr>
      <w:r>
        <w:rPr>
          <w:rFonts w:ascii="Times New Roman"/>
          <w:b w:val="false"/>
          <w:i w:val="false"/>
          <w:color w:val="000000"/>
          <w:sz w:val="28"/>
        </w:rPr>
        <w:t xml:space="preserve">
      4) сәндік сыздықтар мен бүйірлері бар резеңке табандар; </w:t>
      </w:r>
    </w:p>
    <w:p>
      <w:pPr>
        <w:spacing w:after="0"/>
        <w:ind w:left="0"/>
        <w:jc w:val="both"/>
      </w:pPr>
      <w:r>
        <w:rPr>
          <w:rFonts w:ascii="Times New Roman"/>
          <w:b w:val="false"/>
          <w:i w:val="false"/>
          <w:color w:val="000000"/>
          <w:sz w:val="28"/>
        </w:rPr>
        <w:t>
      5) айналдырма сыздықтар.</w:t>
      </w:r>
    </w:p>
    <w:bookmarkStart w:name="z452" w:id="450"/>
    <w:p>
      <w:pPr>
        <w:spacing w:after="0"/>
        <w:ind w:left="0"/>
        <w:jc w:val="left"/>
      </w:pPr>
      <w:r>
        <w:rPr>
          <w:rFonts w:ascii="Times New Roman"/>
          <w:b/>
          <w:i w:val="false"/>
          <w:color w:val="000000"/>
        </w:rPr>
        <w:t xml:space="preserve"> 23-параграф. Бөлшектерді, жартылай фабрикаттар мен бұйымдарды өңдеуші, 4-разряд</w:t>
      </w:r>
    </w:p>
    <w:bookmarkEnd w:id="450"/>
    <w:bookmarkStart w:name="z453" w:id="451"/>
    <w:p>
      <w:pPr>
        <w:spacing w:after="0"/>
        <w:ind w:left="0"/>
        <w:jc w:val="both"/>
      </w:pPr>
      <w:r>
        <w:rPr>
          <w:rFonts w:ascii="Times New Roman"/>
          <w:b w:val="false"/>
          <w:i w:val="false"/>
          <w:color w:val="000000"/>
          <w:sz w:val="28"/>
        </w:rPr>
        <w:t xml:space="preserve">
      300. Жұмыс сипаттамасы: </w:t>
      </w:r>
    </w:p>
    <w:bookmarkEnd w:id="451"/>
    <w:p>
      <w:pPr>
        <w:spacing w:after="0"/>
        <w:ind w:left="0"/>
        <w:jc w:val="both"/>
      </w:pPr>
      <w:r>
        <w:rPr>
          <w:rFonts w:ascii="Times New Roman"/>
          <w:b w:val="false"/>
          <w:i w:val="false"/>
          <w:color w:val="000000"/>
          <w:sz w:val="28"/>
        </w:rPr>
        <w:t xml:space="preserve">
      желім-ерітпені автоматты берумен және бір мезгілде жиектемені немесе жіпті бүгістің астына төсеумен қызмет ету машинасында күрделі пішіндегі сыртқы бөлшектердің шеттерін бүгу жолымен өңдеу; </w:t>
      </w:r>
    </w:p>
    <w:p>
      <w:pPr>
        <w:spacing w:after="0"/>
        <w:ind w:left="0"/>
        <w:jc w:val="both"/>
      </w:pPr>
      <w:r>
        <w:rPr>
          <w:rFonts w:ascii="Times New Roman"/>
          <w:b w:val="false"/>
          <w:i w:val="false"/>
          <w:color w:val="000000"/>
          <w:sz w:val="28"/>
        </w:rPr>
        <w:t>
      кейінгі анағұрлым берік желімдеу үшін кедір-бұдырлы бетті жасау мақсатында өткізусіз және қырын бұзбастан машинада бөлшектер мен жартылай фабрикаттардың шеттерінен беткі қабатын түсіру, қабаттау;</w:t>
      </w:r>
    </w:p>
    <w:p>
      <w:pPr>
        <w:spacing w:after="0"/>
        <w:ind w:left="0"/>
        <w:jc w:val="both"/>
      </w:pPr>
      <w:r>
        <w:rPr>
          <w:rFonts w:ascii="Times New Roman"/>
          <w:b w:val="false"/>
          <w:i w:val="false"/>
          <w:color w:val="000000"/>
          <w:sz w:val="28"/>
        </w:rPr>
        <w:t xml:space="preserve">
      қалыңдығын кеңейту және шеттерін теңестіру; </w:t>
      </w:r>
    </w:p>
    <w:p>
      <w:pPr>
        <w:spacing w:after="0"/>
        <w:ind w:left="0"/>
        <w:jc w:val="both"/>
      </w:pPr>
      <w:r>
        <w:rPr>
          <w:rFonts w:ascii="Times New Roman"/>
          <w:b w:val="false"/>
          <w:i w:val="false"/>
          <w:color w:val="000000"/>
          <w:sz w:val="28"/>
        </w:rPr>
        <w:t>
      жартылай автоматты линияда (ортасына дәл келтіру, фрезерлеу, шаңнан тазалау, лактау, кескіндеу, таңбалау, желім жағу) бумадағы табанды өңдеу;</w:t>
      </w:r>
    </w:p>
    <w:p>
      <w:pPr>
        <w:spacing w:after="0"/>
        <w:ind w:left="0"/>
        <w:jc w:val="both"/>
      </w:pPr>
      <w:r>
        <w:rPr>
          <w:rFonts w:ascii="Times New Roman"/>
          <w:b w:val="false"/>
          <w:i w:val="false"/>
          <w:color w:val="000000"/>
          <w:sz w:val="28"/>
        </w:rPr>
        <w:t xml:space="preserve">
      өңдеудің берілген технологиялық параметрлері:табанның өлшемі, қалыптың фасоны, сол және оң жарты жұптарды өңдеу бойынша машинаны күйге келтіру; </w:t>
      </w:r>
    </w:p>
    <w:p>
      <w:pPr>
        <w:spacing w:after="0"/>
        <w:ind w:left="0"/>
        <w:jc w:val="both"/>
      </w:pPr>
      <w:r>
        <w:rPr>
          <w:rFonts w:ascii="Times New Roman"/>
          <w:b w:val="false"/>
          <w:i w:val="false"/>
          <w:color w:val="000000"/>
          <w:sz w:val="28"/>
        </w:rPr>
        <w:t xml:space="preserve">
      бумаларға табандарды іріктеу және өңдеуге жіберу; </w:t>
      </w:r>
    </w:p>
    <w:p>
      <w:pPr>
        <w:spacing w:after="0"/>
        <w:ind w:left="0"/>
        <w:jc w:val="both"/>
      </w:pPr>
      <w:r>
        <w:rPr>
          <w:rFonts w:ascii="Times New Roman"/>
          <w:b w:val="false"/>
          <w:i w:val="false"/>
          <w:color w:val="000000"/>
          <w:sz w:val="28"/>
        </w:rPr>
        <w:t xml:space="preserve">
      машинаға лакты, желімді құю; </w:t>
      </w:r>
    </w:p>
    <w:p>
      <w:pPr>
        <w:spacing w:after="0"/>
        <w:ind w:left="0"/>
        <w:jc w:val="both"/>
      </w:pPr>
      <w:r>
        <w:rPr>
          <w:rFonts w:ascii="Times New Roman"/>
          <w:b w:val="false"/>
          <w:i w:val="false"/>
          <w:color w:val="000000"/>
          <w:sz w:val="28"/>
        </w:rPr>
        <w:t>
      қысушы және айналма копирлерді ауыстыру, ұлтандардың өлшемі бойынша кескіндеуші білікшелерді алмастыру, таңбалау кезінде сандық белгілерді ауыстыру;</w:t>
      </w:r>
    </w:p>
    <w:p>
      <w:pPr>
        <w:spacing w:after="0"/>
        <w:ind w:left="0"/>
        <w:jc w:val="both"/>
      </w:pPr>
      <w:r>
        <w:rPr>
          <w:rFonts w:ascii="Times New Roman"/>
          <w:b w:val="false"/>
          <w:i w:val="false"/>
          <w:color w:val="000000"/>
          <w:sz w:val="28"/>
        </w:rPr>
        <w:t xml:space="preserve">
      белгілі бір нүктелерде ұлтанның қалыңдығын, лак, желім жағылуының біркелкілігін тексеру; </w:t>
      </w:r>
    </w:p>
    <w:p>
      <w:pPr>
        <w:spacing w:after="0"/>
        <w:ind w:left="0"/>
        <w:jc w:val="both"/>
      </w:pPr>
      <w:r>
        <w:rPr>
          <w:rFonts w:ascii="Times New Roman"/>
          <w:b w:val="false"/>
          <w:i w:val="false"/>
          <w:color w:val="000000"/>
          <w:sz w:val="28"/>
        </w:rPr>
        <w:t xml:space="preserve">
      машинаның жеке түйін-тетіктерін жөндеуге және реттеуге қатысу. </w:t>
      </w:r>
    </w:p>
    <w:bookmarkStart w:name="z454" w:id="452"/>
    <w:p>
      <w:pPr>
        <w:spacing w:after="0"/>
        <w:ind w:left="0"/>
        <w:jc w:val="both"/>
      </w:pPr>
      <w:r>
        <w:rPr>
          <w:rFonts w:ascii="Times New Roman"/>
          <w:b w:val="false"/>
          <w:i w:val="false"/>
          <w:color w:val="000000"/>
          <w:sz w:val="28"/>
        </w:rPr>
        <w:t xml:space="preserve">
      301. Білуге тиіс: </w:t>
      </w:r>
    </w:p>
    <w:bookmarkEnd w:id="452"/>
    <w:p>
      <w:pPr>
        <w:spacing w:after="0"/>
        <w:ind w:left="0"/>
        <w:jc w:val="both"/>
      </w:pPr>
      <w:r>
        <w:rPr>
          <w:rFonts w:ascii="Times New Roman"/>
          <w:b w:val="false"/>
          <w:i w:val="false"/>
          <w:color w:val="000000"/>
          <w:sz w:val="28"/>
        </w:rPr>
        <w:t xml:space="preserve">
      қызмет ету машинасының құрылысы, оны пайдалану және берілген технологиялық параметрлерге сәйкес күйге келтіру тәртіптері; </w:t>
      </w:r>
    </w:p>
    <w:p>
      <w:pPr>
        <w:spacing w:after="0"/>
        <w:ind w:left="0"/>
        <w:jc w:val="both"/>
      </w:pPr>
      <w:r>
        <w:rPr>
          <w:rFonts w:ascii="Times New Roman"/>
          <w:b w:val="false"/>
          <w:i w:val="false"/>
          <w:color w:val="000000"/>
          <w:sz w:val="28"/>
        </w:rPr>
        <w:t xml:space="preserve">
      бөлшектер мен жартылай фабрикаттарды өңдеу тәсілдері; </w:t>
      </w:r>
    </w:p>
    <w:p>
      <w:pPr>
        <w:spacing w:after="0"/>
        <w:ind w:left="0"/>
        <w:jc w:val="both"/>
      </w:pPr>
      <w:r>
        <w:rPr>
          <w:rFonts w:ascii="Times New Roman"/>
          <w:b w:val="false"/>
          <w:i w:val="false"/>
          <w:color w:val="000000"/>
          <w:sz w:val="28"/>
        </w:rPr>
        <w:t xml:space="preserve">
      бөлшектердің өлшемі мен фасонын және оларға сәйкес келетін көшірмелер, ұлтанға қойылатын мемлекеттік стандарттар, табан қалыңдығын индикаторлармен өлшеу тәртіптері; </w:t>
      </w:r>
    </w:p>
    <w:p>
      <w:pPr>
        <w:spacing w:after="0"/>
        <w:ind w:left="0"/>
        <w:jc w:val="both"/>
      </w:pPr>
      <w:r>
        <w:rPr>
          <w:rFonts w:ascii="Times New Roman"/>
          <w:b w:val="false"/>
          <w:i w:val="false"/>
          <w:color w:val="000000"/>
          <w:sz w:val="28"/>
        </w:rPr>
        <w:t xml:space="preserve">
      қызу температурасы және желім-ерітпенің қасиеттері. </w:t>
      </w:r>
    </w:p>
    <w:bookmarkStart w:name="z455" w:id="453"/>
    <w:p>
      <w:pPr>
        <w:spacing w:after="0"/>
        <w:ind w:left="0"/>
        <w:jc w:val="both"/>
      </w:pPr>
      <w:r>
        <w:rPr>
          <w:rFonts w:ascii="Times New Roman"/>
          <w:b w:val="false"/>
          <w:i w:val="false"/>
          <w:color w:val="000000"/>
          <w:sz w:val="28"/>
        </w:rPr>
        <w:t xml:space="preserve">
      302. Жұмыс үлгілері: </w:t>
      </w:r>
    </w:p>
    <w:bookmarkEnd w:id="453"/>
    <w:p>
      <w:pPr>
        <w:spacing w:after="0"/>
        <w:ind w:left="0"/>
        <w:jc w:val="both"/>
      </w:pPr>
      <w:r>
        <w:rPr>
          <w:rFonts w:ascii="Times New Roman"/>
          <w:b w:val="false"/>
          <w:i w:val="false"/>
          <w:color w:val="000000"/>
          <w:sz w:val="28"/>
        </w:rPr>
        <w:t xml:space="preserve">
      1) полиуретандық табандар - жүрмейтін жағы мен тартпа жиегінің шеттерін машинада қатпарлау; </w:t>
      </w:r>
    </w:p>
    <w:p>
      <w:pPr>
        <w:spacing w:after="0"/>
        <w:ind w:left="0"/>
        <w:jc w:val="both"/>
      </w:pPr>
      <w:r>
        <w:rPr>
          <w:rFonts w:ascii="Times New Roman"/>
          <w:b w:val="false"/>
          <w:i w:val="false"/>
          <w:color w:val="000000"/>
          <w:sz w:val="28"/>
        </w:rPr>
        <w:t>
      2) бумадағы табандар - жартылай автоматты желіде өңдеу.</w:t>
      </w:r>
    </w:p>
    <w:bookmarkStart w:name="z456" w:id="454"/>
    <w:p>
      <w:pPr>
        <w:spacing w:after="0"/>
        <w:ind w:left="0"/>
        <w:jc w:val="left"/>
      </w:pPr>
      <w:r>
        <w:rPr>
          <w:rFonts w:ascii="Times New Roman"/>
          <w:b/>
          <w:i w:val="false"/>
          <w:color w:val="000000"/>
        </w:rPr>
        <w:t xml:space="preserve"> 24-параграф. Бөлшектерді, жартылай фабрикаттар мен бұйымдарды ңдеуші, 5-разряд</w:t>
      </w:r>
    </w:p>
    <w:bookmarkEnd w:id="454"/>
    <w:bookmarkStart w:name="z457" w:id="455"/>
    <w:p>
      <w:pPr>
        <w:spacing w:after="0"/>
        <w:ind w:left="0"/>
        <w:jc w:val="both"/>
      </w:pPr>
      <w:r>
        <w:rPr>
          <w:rFonts w:ascii="Times New Roman"/>
          <w:b w:val="false"/>
          <w:i w:val="false"/>
          <w:color w:val="000000"/>
          <w:sz w:val="28"/>
        </w:rPr>
        <w:t xml:space="preserve">
      303. Жұмыс сипаттамасы: </w:t>
      </w:r>
    </w:p>
    <w:bookmarkEnd w:id="455"/>
    <w:p>
      <w:pPr>
        <w:spacing w:after="0"/>
        <w:ind w:left="0"/>
        <w:jc w:val="both"/>
      </w:pPr>
      <w:r>
        <w:rPr>
          <w:rFonts w:ascii="Times New Roman"/>
          <w:b w:val="false"/>
          <w:i w:val="false"/>
          <w:color w:val="000000"/>
          <w:sz w:val="28"/>
        </w:rPr>
        <w:t xml:space="preserve">
      аяқкиімнің үстіңгі бөлігін ұлтанмен анағұрлым берік желімдеу және желімдік біріктірудің суға төзімділігін арттыру үшін бұдырлы бетті жасау мақсатында із қырынан 0,5-1,0 сантиметр қашықтықта жиектің барлық ауданы бойынша қызмет ету машинасында бүрмеленген рояльдық сымнан жасалған щеткалармен аяқкиім дайындамасының тартпа жиегі шеттерінен беткі қабатын түсіру жолымен өңдеу. </w:t>
      </w:r>
    </w:p>
    <w:bookmarkStart w:name="z458" w:id="456"/>
    <w:p>
      <w:pPr>
        <w:spacing w:after="0"/>
        <w:ind w:left="0"/>
        <w:jc w:val="both"/>
      </w:pPr>
      <w:r>
        <w:rPr>
          <w:rFonts w:ascii="Times New Roman"/>
          <w:b w:val="false"/>
          <w:i w:val="false"/>
          <w:color w:val="000000"/>
          <w:sz w:val="28"/>
        </w:rPr>
        <w:t xml:space="preserve">
      304. Білуге тиіс: </w:t>
      </w:r>
    </w:p>
    <w:bookmarkEnd w:id="456"/>
    <w:p>
      <w:pPr>
        <w:spacing w:after="0"/>
        <w:ind w:left="0"/>
        <w:jc w:val="both"/>
      </w:pPr>
      <w:r>
        <w:rPr>
          <w:rFonts w:ascii="Times New Roman"/>
          <w:b w:val="false"/>
          <w:i w:val="false"/>
          <w:color w:val="000000"/>
          <w:sz w:val="28"/>
        </w:rPr>
        <w:t xml:space="preserve">
      қызмет ету машинасының құрылысы, оны пайдалану және күйге келтіру тәртіптері; </w:t>
      </w:r>
    </w:p>
    <w:p>
      <w:pPr>
        <w:spacing w:after="0"/>
        <w:ind w:left="0"/>
        <w:jc w:val="both"/>
      </w:pPr>
      <w:r>
        <w:rPr>
          <w:rFonts w:ascii="Times New Roman"/>
          <w:b w:val="false"/>
          <w:i w:val="false"/>
          <w:color w:val="000000"/>
          <w:sz w:val="28"/>
        </w:rPr>
        <w:t xml:space="preserve">
      әртүрліаяқкиімдердің тартпа жиегін өңдеудің тәсілдері; </w:t>
      </w:r>
    </w:p>
    <w:p>
      <w:pPr>
        <w:spacing w:after="0"/>
        <w:ind w:left="0"/>
        <w:jc w:val="both"/>
      </w:pPr>
      <w:r>
        <w:rPr>
          <w:rFonts w:ascii="Times New Roman"/>
          <w:b w:val="false"/>
          <w:i w:val="false"/>
          <w:color w:val="000000"/>
          <w:sz w:val="28"/>
        </w:rPr>
        <w:t>
      щеткаларды қайрау тәртіптері.</w:t>
      </w:r>
    </w:p>
    <w:bookmarkStart w:name="z459" w:id="457"/>
    <w:p>
      <w:pPr>
        <w:spacing w:after="0"/>
        <w:ind w:left="0"/>
        <w:jc w:val="left"/>
      </w:pPr>
      <w:r>
        <w:rPr>
          <w:rFonts w:ascii="Times New Roman"/>
          <w:b/>
          <w:i w:val="false"/>
          <w:color w:val="000000"/>
        </w:rPr>
        <w:t xml:space="preserve"> 25-параграф. Бөлшектердің қалыңдығы мен жартылай фабрикаттарды тегістеуші, 2-разряд</w:t>
      </w:r>
    </w:p>
    <w:bookmarkEnd w:id="457"/>
    <w:bookmarkStart w:name="z460" w:id="458"/>
    <w:p>
      <w:pPr>
        <w:spacing w:after="0"/>
        <w:ind w:left="0"/>
        <w:jc w:val="both"/>
      </w:pPr>
      <w:r>
        <w:rPr>
          <w:rFonts w:ascii="Times New Roman"/>
          <w:b w:val="false"/>
          <w:i w:val="false"/>
          <w:color w:val="000000"/>
          <w:sz w:val="28"/>
        </w:rPr>
        <w:t xml:space="preserve">
      305. Жұмыс сипаттамасы: </w:t>
      </w:r>
    </w:p>
    <w:bookmarkEnd w:id="458"/>
    <w:p>
      <w:pPr>
        <w:spacing w:after="0"/>
        <w:ind w:left="0"/>
        <w:jc w:val="both"/>
      </w:pPr>
      <w:r>
        <w:rPr>
          <w:rFonts w:ascii="Times New Roman"/>
          <w:b w:val="false"/>
          <w:i w:val="false"/>
          <w:color w:val="000000"/>
          <w:sz w:val="28"/>
        </w:rPr>
        <w:t xml:space="preserve">
      делюжкалардың, қатты былғары бөлшектерінің қалыңдығын арнаулы машиналарда немесе қолмен тегістеу, киіз бөлшектерін тегістеу; </w:t>
      </w:r>
    </w:p>
    <w:p>
      <w:pPr>
        <w:spacing w:after="0"/>
        <w:ind w:left="0"/>
        <w:jc w:val="both"/>
      </w:pPr>
      <w:r>
        <w:rPr>
          <w:rFonts w:ascii="Times New Roman"/>
          <w:b w:val="false"/>
          <w:i w:val="false"/>
          <w:color w:val="000000"/>
          <w:sz w:val="28"/>
        </w:rPr>
        <w:t xml:space="preserve">
      тіліндінің қажетті қалыңдығын орнату және оны екіге тілу процесінде ұдайы тексеру. </w:t>
      </w:r>
    </w:p>
    <w:bookmarkStart w:name="z461" w:id="459"/>
    <w:p>
      <w:pPr>
        <w:spacing w:after="0"/>
        <w:ind w:left="0"/>
        <w:jc w:val="both"/>
      </w:pPr>
      <w:r>
        <w:rPr>
          <w:rFonts w:ascii="Times New Roman"/>
          <w:b w:val="false"/>
          <w:i w:val="false"/>
          <w:color w:val="000000"/>
          <w:sz w:val="28"/>
        </w:rPr>
        <w:t xml:space="preserve">
      306. Білуге тиіс: </w:t>
      </w:r>
    </w:p>
    <w:bookmarkEnd w:id="459"/>
    <w:p>
      <w:pPr>
        <w:spacing w:after="0"/>
        <w:ind w:left="0"/>
        <w:jc w:val="both"/>
      </w:pPr>
      <w:r>
        <w:rPr>
          <w:rFonts w:ascii="Times New Roman"/>
          <w:b w:val="false"/>
          <w:i w:val="false"/>
          <w:color w:val="000000"/>
          <w:sz w:val="28"/>
        </w:rPr>
        <w:t xml:space="preserve">
      тегістеу тәртіптері және қатты былғары мен киіздің қасиеттері; </w:t>
      </w:r>
    </w:p>
    <w:p>
      <w:pPr>
        <w:spacing w:after="0"/>
        <w:ind w:left="0"/>
        <w:jc w:val="both"/>
      </w:pPr>
      <w:r>
        <w:rPr>
          <w:rFonts w:ascii="Times New Roman"/>
          <w:b w:val="false"/>
          <w:i w:val="false"/>
          <w:color w:val="000000"/>
          <w:sz w:val="28"/>
        </w:rPr>
        <w:t xml:space="preserve">
      бөлшектер мен жартылай фабрикаттардың түрлері мен өлшемдері; </w:t>
      </w:r>
    </w:p>
    <w:p>
      <w:pPr>
        <w:spacing w:after="0"/>
        <w:ind w:left="0"/>
        <w:jc w:val="both"/>
      </w:pPr>
      <w:r>
        <w:rPr>
          <w:rFonts w:ascii="Times New Roman"/>
          <w:b w:val="false"/>
          <w:i w:val="false"/>
          <w:color w:val="000000"/>
          <w:sz w:val="28"/>
        </w:rPr>
        <w:t xml:space="preserve">
      қатты былғары мен киізге қойылатын мемлекеттік стандарттар мен техникалық шарттар; </w:t>
      </w:r>
    </w:p>
    <w:p>
      <w:pPr>
        <w:spacing w:after="0"/>
        <w:ind w:left="0"/>
        <w:jc w:val="both"/>
      </w:pPr>
      <w:r>
        <w:rPr>
          <w:rFonts w:ascii="Times New Roman"/>
          <w:b w:val="false"/>
          <w:i w:val="false"/>
          <w:color w:val="000000"/>
          <w:sz w:val="28"/>
        </w:rPr>
        <w:t>
      қызмет ету машиналарын пайдалану және реттеу тәртіптері.</w:t>
      </w:r>
    </w:p>
    <w:bookmarkStart w:name="z462" w:id="460"/>
    <w:p>
      <w:pPr>
        <w:spacing w:after="0"/>
        <w:ind w:left="0"/>
        <w:jc w:val="left"/>
      </w:pPr>
      <w:r>
        <w:rPr>
          <w:rFonts w:ascii="Times New Roman"/>
          <w:b/>
          <w:i w:val="false"/>
          <w:color w:val="000000"/>
        </w:rPr>
        <w:t xml:space="preserve"> 26-параграф. Бөлшектердің қалыңдығы мен жартылай фабрикаттарды тегістеуші, 3-разряд</w:t>
      </w:r>
    </w:p>
    <w:bookmarkEnd w:id="460"/>
    <w:bookmarkStart w:name="z463" w:id="461"/>
    <w:p>
      <w:pPr>
        <w:spacing w:after="0"/>
        <w:ind w:left="0"/>
        <w:jc w:val="both"/>
      </w:pPr>
      <w:r>
        <w:rPr>
          <w:rFonts w:ascii="Times New Roman"/>
          <w:b w:val="false"/>
          <w:i w:val="false"/>
          <w:color w:val="000000"/>
          <w:sz w:val="28"/>
        </w:rPr>
        <w:t xml:space="preserve">
      307. Жұмыс сипаттамасы: </w:t>
      </w:r>
    </w:p>
    <w:bookmarkEnd w:id="461"/>
    <w:p>
      <w:pPr>
        <w:spacing w:after="0"/>
        <w:ind w:left="0"/>
        <w:jc w:val="both"/>
      </w:pPr>
      <w:r>
        <w:rPr>
          <w:rFonts w:ascii="Times New Roman"/>
          <w:b w:val="false"/>
          <w:i w:val="false"/>
          <w:color w:val="000000"/>
          <w:sz w:val="28"/>
        </w:rPr>
        <w:t xml:space="preserve">
      арнаулы машиналарда немесе қолмен жұмсақ былғары бөлшектерінің қалыңдығын тегістеу және резеңкелік тілімшелерді, делюжкаларды және олардың бөлшектерін екіге тілу; </w:t>
      </w:r>
    </w:p>
    <w:p>
      <w:pPr>
        <w:spacing w:after="0"/>
        <w:ind w:left="0"/>
        <w:jc w:val="both"/>
      </w:pPr>
      <w:r>
        <w:rPr>
          <w:rFonts w:ascii="Times New Roman"/>
          <w:b w:val="false"/>
          <w:i w:val="false"/>
          <w:color w:val="000000"/>
          <w:sz w:val="28"/>
        </w:rPr>
        <w:t xml:space="preserve">
      тіліндінің қажетті қалыңдығын белгілеу және оны екіге тілу процесінде ұдайы тексеру; </w:t>
      </w:r>
    </w:p>
    <w:p>
      <w:pPr>
        <w:spacing w:after="0"/>
        <w:ind w:left="0"/>
        <w:jc w:val="both"/>
      </w:pPr>
      <w:r>
        <w:rPr>
          <w:rFonts w:ascii="Times New Roman"/>
          <w:b w:val="false"/>
          <w:i w:val="false"/>
          <w:color w:val="000000"/>
          <w:sz w:val="28"/>
        </w:rPr>
        <w:t xml:space="preserve">
      қызмет ету машиналарын жөндеу. </w:t>
      </w:r>
    </w:p>
    <w:bookmarkStart w:name="z464" w:id="462"/>
    <w:p>
      <w:pPr>
        <w:spacing w:after="0"/>
        <w:ind w:left="0"/>
        <w:jc w:val="both"/>
      </w:pPr>
      <w:r>
        <w:rPr>
          <w:rFonts w:ascii="Times New Roman"/>
          <w:b w:val="false"/>
          <w:i w:val="false"/>
          <w:color w:val="000000"/>
          <w:sz w:val="28"/>
        </w:rPr>
        <w:t xml:space="preserve">
      308. Білуге тиіс: </w:t>
      </w:r>
    </w:p>
    <w:bookmarkEnd w:id="462"/>
    <w:p>
      <w:pPr>
        <w:spacing w:after="0"/>
        <w:ind w:left="0"/>
        <w:jc w:val="both"/>
      </w:pPr>
      <w:r>
        <w:rPr>
          <w:rFonts w:ascii="Times New Roman"/>
          <w:b w:val="false"/>
          <w:i w:val="false"/>
          <w:color w:val="000000"/>
          <w:sz w:val="28"/>
        </w:rPr>
        <w:t>
      тегістеу тәртіптері және жұмсақ былғарының қасиеттері;</w:t>
      </w:r>
    </w:p>
    <w:p>
      <w:pPr>
        <w:spacing w:after="0"/>
        <w:ind w:left="0"/>
        <w:jc w:val="both"/>
      </w:pPr>
      <w:r>
        <w:rPr>
          <w:rFonts w:ascii="Times New Roman"/>
          <w:b w:val="false"/>
          <w:i w:val="false"/>
          <w:color w:val="000000"/>
          <w:sz w:val="28"/>
        </w:rPr>
        <w:t xml:space="preserve">
      бөлшектер мен жартылай фабрикаттардың түрлері, фасондары, өлшемі; </w:t>
      </w:r>
    </w:p>
    <w:p>
      <w:pPr>
        <w:spacing w:after="0"/>
        <w:ind w:left="0"/>
        <w:jc w:val="both"/>
      </w:pPr>
      <w:r>
        <w:rPr>
          <w:rFonts w:ascii="Times New Roman"/>
          <w:b w:val="false"/>
          <w:i w:val="false"/>
          <w:color w:val="000000"/>
          <w:sz w:val="28"/>
        </w:rPr>
        <w:t xml:space="preserve">
      жұмсақ былғары мен резеңкелік тілімшелерге қойылатын мемлекеттік стандарттар мен техникалық шарттар; </w:t>
      </w:r>
    </w:p>
    <w:p>
      <w:pPr>
        <w:spacing w:after="0"/>
        <w:ind w:left="0"/>
        <w:jc w:val="both"/>
      </w:pPr>
      <w:r>
        <w:rPr>
          <w:rFonts w:ascii="Times New Roman"/>
          <w:b w:val="false"/>
          <w:i w:val="false"/>
          <w:color w:val="000000"/>
          <w:sz w:val="28"/>
        </w:rPr>
        <w:t>
      қызмет ету машиналарын пайдалану және жөндеу тәртіптері.</w:t>
      </w:r>
    </w:p>
    <w:bookmarkStart w:name="z465" w:id="463"/>
    <w:p>
      <w:pPr>
        <w:spacing w:after="0"/>
        <w:ind w:left="0"/>
        <w:jc w:val="left"/>
      </w:pPr>
      <w:r>
        <w:rPr>
          <w:rFonts w:ascii="Times New Roman"/>
          <w:b/>
          <w:i w:val="false"/>
          <w:color w:val="000000"/>
        </w:rPr>
        <w:t xml:space="preserve"> 27-параграф. Бұйымдар бөлшектері мен фурнитураны қоюшы, 1-разряд</w:t>
      </w:r>
    </w:p>
    <w:bookmarkEnd w:id="463"/>
    <w:bookmarkStart w:name="z466" w:id="464"/>
    <w:p>
      <w:pPr>
        <w:spacing w:after="0"/>
        <w:ind w:left="0"/>
        <w:jc w:val="both"/>
      </w:pPr>
      <w:r>
        <w:rPr>
          <w:rFonts w:ascii="Times New Roman"/>
          <w:b w:val="false"/>
          <w:i w:val="false"/>
          <w:color w:val="000000"/>
          <w:sz w:val="28"/>
        </w:rPr>
        <w:t xml:space="preserve">
      309. Жұмыс сипаттамасы: </w:t>
      </w:r>
    </w:p>
    <w:bookmarkEnd w:id="464"/>
    <w:p>
      <w:pPr>
        <w:spacing w:after="0"/>
        <w:ind w:left="0"/>
        <w:jc w:val="both"/>
      </w:pPr>
      <w:r>
        <w:rPr>
          <w:rFonts w:ascii="Times New Roman"/>
          <w:b w:val="false"/>
          <w:i w:val="false"/>
          <w:color w:val="000000"/>
          <w:sz w:val="28"/>
        </w:rPr>
        <w:t xml:space="preserve">
      арнаулы машиналарда немесе қолмен бұйымдарға бөлшектерді, әртүрлі сәндік әшекейлерді, фурнитураны қою; </w:t>
      </w:r>
    </w:p>
    <w:p>
      <w:pPr>
        <w:spacing w:after="0"/>
        <w:ind w:left="0"/>
        <w:jc w:val="both"/>
      </w:pPr>
      <w:r>
        <w:rPr>
          <w:rFonts w:ascii="Times New Roman"/>
          <w:b w:val="false"/>
          <w:i w:val="false"/>
          <w:color w:val="000000"/>
          <w:sz w:val="28"/>
        </w:rPr>
        <w:t xml:space="preserve">
      жұптап теріп алынған дайындама мен аяқкиімді тиісті үлгі, өлшем мен толықтықтағы тартпа және өңдеу қалыптарына кигізу; </w:t>
      </w:r>
    </w:p>
    <w:p>
      <w:pPr>
        <w:spacing w:after="0"/>
        <w:ind w:left="0"/>
        <w:jc w:val="both"/>
      </w:pPr>
      <w:r>
        <w:rPr>
          <w:rFonts w:ascii="Times New Roman"/>
          <w:b w:val="false"/>
          <w:i w:val="false"/>
          <w:color w:val="000000"/>
          <w:sz w:val="28"/>
        </w:rPr>
        <w:t xml:space="preserve">
      өкше машинасына шегелерді төгу. </w:t>
      </w:r>
    </w:p>
    <w:bookmarkStart w:name="z467" w:id="465"/>
    <w:p>
      <w:pPr>
        <w:spacing w:after="0"/>
        <w:ind w:left="0"/>
        <w:jc w:val="both"/>
      </w:pPr>
      <w:r>
        <w:rPr>
          <w:rFonts w:ascii="Times New Roman"/>
          <w:b w:val="false"/>
          <w:i w:val="false"/>
          <w:color w:val="000000"/>
          <w:sz w:val="28"/>
        </w:rPr>
        <w:t xml:space="preserve">
      310. Білуге тиіс: </w:t>
      </w:r>
    </w:p>
    <w:bookmarkEnd w:id="465"/>
    <w:p>
      <w:pPr>
        <w:spacing w:after="0"/>
        <w:ind w:left="0"/>
        <w:jc w:val="both"/>
      </w:pPr>
      <w:r>
        <w:rPr>
          <w:rFonts w:ascii="Times New Roman"/>
          <w:b w:val="false"/>
          <w:i w:val="false"/>
          <w:color w:val="000000"/>
          <w:sz w:val="28"/>
        </w:rPr>
        <w:t xml:space="preserve">
      фурнитура мен бұйымдардың бөлшектерін қою тәсілдері; </w:t>
      </w:r>
    </w:p>
    <w:p>
      <w:pPr>
        <w:spacing w:after="0"/>
        <w:ind w:left="0"/>
        <w:jc w:val="both"/>
      </w:pPr>
      <w:r>
        <w:rPr>
          <w:rFonts w:ascii="Times New Roman"/>
          <w:b w:val="false"/>
          <w:i w:val="false"/>
          <w:color w:val="000000"/>
          <w:sz w:val="28"/>
        </w:rPr>
        <w:t>
      бұйымдар бөлшектерінің, аяқкиім дайындамасының, қалыптардың түрлері;</w:t>
      </w:r>
    </w:p>
    <w:p>
      <w:pPr>
        <w:spacing w:after="0"/>
        <w:ind w:left="0"/>
        <w:jc w:val="both"/>
      </w:pPr>
      <w:r>
        <w:rPr>
          <w:rFonts w:ascii="Times New Roman"/>
          <w:b w:val="false"/>
          <w:i w:val="false"/>
          <w:color w:val="000000"/>
          <w:sz w:val="28"/>
        </w:rPr>
        <w:t>
      үлгілері және өлшемдері, фурнитура мен әшекейлердің түрлері, олардың орналасу орындары;</w:t>
      </w:r>
    </w:p>
    <w:p>
      <w:pPr>
        <w:spacing w:after="0"/>
        <w:ind w:left="0"/>
        <w:jc w:val="both"/>
      </w:pPr>
      <w:r>
        <w:rPr>
          <w:rFonts w:ascii="Times New Roman"/>
          <w:b w:val="false"/>
          <w:i w:val="false"/>
          <w:color w:val="000000"/>
          <w:sz w:val="28"/>
        </w:rPr>
        <w:t xml:space="preserve">
      қолданылатын жабдықты пайдалану тәртіптері. </w:t>
      </w:r>
    </w:p>
    <w:bookmarkStart w:name="z468" w:id="466"/>
    <w:p>
      <w:pPr>
        <w:spacing w:after="0"/>
        <w:ind w:left="0"/>
        <w:jc w:val="both"/>
      </w:pPr>
      <w:r>
        <w:rPr>
          <w:rFonts w:ascii="Times New Roman"/>
          <w:b w:val="false"/>
          <w:i w:val="false"/>
          <w:color w:val="000000"/>
          <w:sz w:val="28"/>
        </w:rPr>
        <w:t xml:space="preserve">
      311. Жұмыс үлгілері: </w:t>
      </w:r>
    </w:p>
    <w:bookmarkEnd w:id="466"/>
    <w:p>
      <w:pPr>
        <w:spacing w:after="0"/>
        <w:ind w:left="0"/>
        <w:jc w:val="both"/>
      </w:pPr>
      <w:r>
        <w:rPr>
          <w:rFonts w:ascii="Times New Roman"/>
          <w:b w:val="false"/>
          <w:i w:val="false"/>
          <w:color w:val="000000"/>
          <w:sz w:val="28"/>
        </w:rPr>
        <w:t xml:space="preserve">
      1) антабкалар - бұйымдарға қондыру; </w:t>
      </w:r>
    </w:p>
    <w:p>
      <w:pPr>
        <w:spacing w:after="0"/>
        <w:ind w:left="0"/>
        <w:jc w:val="both"/>
      </w:pPr>
      <w:r>
        <w:rPr>
          <w:rFonts w:ascii="Times New Roman"/>
          <w:b w:val="false"/>
          <w:i w:val="false"/>
          <w:color w:val="000000"/>
          <w:sz w:val="28"/>
        </w:rPr>
        <w:t xml:space="preserve">
      2) түзеткіштер - туфлилерге қондыру; </w:t>
      </w:r>
    </w:p>
    <w:p>
      <w:pPr>
        <w:spacing w:after="0"/>
        <w:ind w:left="0"/>
        <w:jc w:val="both"/>
      </w:pPr>
      <w:r>
        <w:rPr>
          <w:rFonts w:ascii="Times New Roman"/>
          <w:b w:val="false"/>
          <w:i w:val="false"/>
          <w:color w:val="000000"/>
          <w:sz w:val="28"/>
        </w:rPr>
        <w:t xml:space="preserve">
      3) тоғалы ілмектер - былғарыға қолдан өткізу; </w:t>
      </w:r>
    </w:p>
    <w:p>
      <w:pPr>
        <w:spacing w:after="0"/>
        <w:ind w:left="0"/>
        <w:jc w:val="both"/>
      </w:pPr>
      <w:r>
        <w:rPr>
          <w:rFonts w:ascii="Times New Roman"/>
          <w:b w:val="false"/>
          <w:i w:val="false"/>
          <w:color w:val="000000"/>
          <w:sz w:val="28"/>
        </w:rPr>
        <w:t xml:space="preserve">
      4) биялай мен қолғаптар үшін астарлар - түзеткішті іріктеумен, түзеткіштерге астар мен үстін кигізумен және тігістерді қиыстырумен қою; </w:t>
      </w:r>
    </w:p>
    <w:p>
      <w:pPr>
        <w:spacing w:after="0"/>
        <w:ind w:left="0"/>
        <w:jc w:val="both"/>
      </w:pPr>
      <w:r>
        <w:rPr>
          <w:rFonts w:ascii="Times New Roman"/>
          <w:b w:val="false"/>
          <w:i w:val="false"/>
          <w:color w:val="000000"/>
          <w:sz w:val="28"/>
        </w:rPr>
        <w:t xml:space="preserve">
      5) астарлар және өзге бөлшектер - бұйымның үстіне қатысты дұрыс орналасуын сақтай отырып, желімдеусіз және астарларды жазумен бұйымдарға қондыру; </w:t>
      </w:r>
    </w:p>
    <w:p>
      <w:pPr>
        <w:spacing w:after="0"/>
        <w:ind w:left="0"/>
        <w:jc w:val="both"/>
      </w:pPr>
      <w:r>
        <w:rPr>
          <w:rFonts w:ascii="Times New Roman"/>
          <w:b w:val="false"/>
          <w:i w:val="false"/>
          <w:color w:val="000000"/>
          <w:sz w:val="28"/>
        </w:rPr>
        <w:t xml:space="preserve">
      6) тоғалар - ілмектерге қолдан өткізу; </w:t>
      </w:r>
    </w:p>
    <w:p>
      <w:pPr>
        <w:spacing w:after="0"/>
        <w:ind w:left="0"/>
        <w:jc w:val="both"/>
      </w:pPr>
      <w:r>
        <w:rPr>
          <w:rFonts w:ascii="Times New Roman"/>
          <w:b w:val="false"/>
          <w:i w:val="false"/>
          <w:color w:val="000000"/>
          <w:sz w:val="28"/>
        </w:rPr>
        <w:t xml:space="preserve">
      7) түймелер - былғарыға қолмен қадау; </w:t>
      </w:r>
    </w:p>
    <w:p>
      <w:pPr>
        <w:spacing w:after="0"/>
        <w:ind w:left="0"/>
        <w:jc w:val="both"/>
      </w:pPr>
      <w:r>
        <w:rPr>
          <w:rFonts w:ascii="Times New Roman"/>
          <w:b w:val="false"/>
          <w:i w:val="false"/>
          <w:color w:val="000000"/>
          <w:sz w:val="28"/>
        </w:rPr>
        <w:t xml:space="preserve">
      8) белдіктер - төсетектердің тесіктеріне, муфтылы қапсырмаларға және өзгеайыл; </w:t>
      </w:r>
    </w:p>
    <w:p>
      <w:pPr>
        <w:spacing w:after="0"/>
        <w:ind w:left="0"/>
        <w:jc w:val="both"/>
      </w:pPr>
      <w:r>
        <w:rPr>
          <w:rFonts w:ascii="Times New Roman"/>
          <w:b w:val="false"/>
          <w:i w:val="false"/>
          <w:color w:val="000000"/>
          <w:sz w:val="28"/>
        </w:rPr>
        <w:t xml:space="preserve">
      9) сәндік әшекейлер: жолақтар, ұстағыштар және өзгелер - бөлшектер теліктеріне қою (тартқылау); </w:t>
      </w:r>
    </w:p>
    <w:p>
      <w:pPr>
        <w:spacing w:after="0"/>
        <w:ind w:left="0"/>
        <w:jc w:val="both"/>
      </w:pPr>
      <w:r>
        <w:rPr>
          <w:rFonts w:ascii="Times New Roman"/>
          <w:b w:val="false"/>
          <w:i w:val="false"/>
          <w:color w:val="000000"/>
          <w:sz w:val="28"/>
        </w:rPr>
        <w:t xml:space="preserve">
      10) фурнитура - қайыс-ер бұйымдарына қондыру; </w:t>
      </w:r>
    </w:p>
    <w:p>
      <w:pPr>
        <w:spacing w:after="0"/>
        <w:ind w:left="0"/>
        <w:jc w:val="both"/>
      </w:pPr>
      <w:r>
        <w:rPr>
          <w:rFonts w:ascii="Times New Roman"/>
          <w:b w:val="false"/>
          <w:i w:val="false"/>
          <w:color w:val="000000"/>
          <w:sz w:val="28"/>
        </w:rPr>
        <w:t xml:space="preserve">
      11) хольнитендер - бұйымдарға қолдан қондыру; </w:t>
      </w:r>
    </w:p>
    <w:p>
      <w:pPr>
        <w:spacing w:after="0"/>
        <w:ind w:left="0"/>
        <w:jc w:val="both"/>
      </w:pPr>
      <w:r>
        <w:rPr>
          <w:rFonts w:ascii="Times New Roman"/>
          <w:b w:val="false"/>
          <w:i w:val="false"/>
          <w:color w:val="000000"/>
          <w:sz w:val="28"/>
        </w:rPr>
        <w:t xml:space="preserve">
      12) металл шегелер - табанға қондыру; </w:t>
      </w:r>
    </w:p>
    <w:p>
      <w:pPr>
        <w:spacing w:after="0"/>
        <w:ind w:left="0"/>
        <w:jc w:val="both"/>
      </w:pPr>
      <w:r>
        <w:rPr>
          <w:rFonts w:ascii="Times New Roman"/>
          <w:b w:val="false"/>
          <w:i w:val="false"/>
          <w:color w:val="000000"/>
          <w:sz w:val="28"/>
        </w:rPr>
        <w:t>
      13) бастырмалар - бұйымдарға қондыру.</w:t>
      </w:r>
    </w:p>
    <w:bookmarkStart w:name="z469" w:id="467"/>
    <w:p>
      <w:pPr>
        <w:spacing w:after="0"/>
        <w:ind w:left="0"/>
        <w:jc w:val="left"/>
      </w:pPr>
      <w:r>
        <w:rPr>
          <w:rFonts w:ascii="Times New Roman"/>
          <w:b/>
          <w:i w:val="false"/>
          <w:color w:val="000000"/>
        </w:rPr>
        <w:t xml:space="preserve"> 28-параграф. Бұйымдар бөлшектері мен фурнитураны қоюшы, 2-разряд</w:t>
      </w:r>
    </w:p>
    <w:bookmarkEnd w:id="467"/>
    <w:bookmarkStart w:name="z470" w:id="468"/>
    <w:p>
      <w:pPr>
        <w:spacing w:after="0"/>
        <w:ind w:left="0"/>
        <w:jc w:val="both"/>
      </w:pPr>
      <w:r>
        <w:rPr>
          <w:rFonts w:ascii="Times New Roman"/>
          <w:b w:val="false"/>
          <w:i w:val="false"/>
          <w:color w:val="000000"/>
          <w:sz w:val="28"/>
        </w:rPr>
        <w:t xml:space="preserve">
      312. Жұмыс сипаттамасы: </w:t>
      </w:r>
    </w:p>
    <w:bookmarkEnd w:id="468"/>
    <w:p>
      <w:pPr>
        <w:spacing w:after="0"/>
        <w:ind w:left="0"/>
        <w:jc w:val="both"/>
      </w:pPr>
      <w:r>
        <w:rPr>
          <w:rFonts w:ascii="Times New Roman"/>
          <w:b w:val="false"/>
          <w:i w:val="false"/>
          <w:color w:val="000000"/>
          <w:sz w:val="28"/>
        </w:rPr>
        <w:t xml:space="preserve">
      қызмет ету машинасында немесе қолмен жазу және тегістеумен, желім жағумен, бұйымдарға желімдеп жабыстырумен бірге бөлшектерді, фурнитураны, астарларды қою. </w:t>
      </w:r>
    </w:p>
    <w:bookmarkStart w:name="z471" w:id="469"/>
    <w:p>
      <w:pPr>
        <w:spacing w:after="0"/>
        <w:ind w:left="0"/>
        <w:jc w:val="both"/>
      </w:pPr>
      <w:r>
        <w:rPr>
          <w:rFonts w:ascii="Times New Roman"/>
          <w:b w:val="false"/>
          <w:i w:val="false"/>
          <w:color w:val="000000"/>
          <w:sz w:val="28"/>
        </w:rPr>
        <w:t xml:space="preserve">
      313. Білуге тиіс: </w:t>
      </w:r>
    </w:p>
    <w:bookmarkEnd w:id="469"/>
    <w:p>
      <w:pPr>
        <w:spacing w:after="0"/>
        <w:ind w:left="0"/>
        <w:jc w:val="both"/>
      </w:pPr>
      <w:r>
        <w:rPr>
          <w:rFonts w:ascii="Times New Roman"/>
          <w:b w:val="false"/>
          <w:i w:val="false"/>
          <w:color w:val="000000"/>
          <w:sz w:val="28"/>
        </w:rPr>
        <w:t>
      қою, жазу, тегістеу, желім жағу және бұйымдарға бөлшектерді желімдеп жабыстыру тәсілдері;</w:t>
      </w:r>
    </w:p>
    <w:p>
      <w:pPr>
        <w:spacing w:after="0"/>
        <w:ind w:left="0"/>
        <w:jc w:val="both"/>
      </w:pPr>
      <w:r>
        <w:rPr>
          <w:rFonts w:ascii="Times New Roman"/>
          <w:b w:val="false"/>
          <w:i w:val="false"/>
          <w:color w:val="000000"/>
          <w:sz w:val="28"/>
        </w:rPr>
        <w:t xml:space="preserve">
      берцыларға шығыршықтар мен ілгектерқоюға техникалық шарттар; </w:t>
      </w:r>
    </w:p>
    <w:p>
      <w:pPr>
        <w:spacing w:after="0"/>
        <w:ind w:left="0"/>
        <w:jc w:val="both"/>
      </w:pPr>
      <w:r>
        <w:rPr>
          <w:rFonts w:ascii="Times New Roman"/>
          <w:b w:val="false"/>
          <w:i w:val="false"/>
          <w:color w:val="000000"/>
          <w:sz w:val="28"/>
        </w:rPr>
        <w:t xml:space="preserve">
      бөлшектерді жұмсарту, илеу, желімдеу және кептіру технологиялық режимдері; </w:t>
      </w:r>
    </w:p>
    <w:p>
      <w:pPr>
        <w:spacing w:after="0"/>
        <w:ind w:left="0"/>
        <w:jc w:val="both"/>
      </w:pPr>
      <w:r>
        <w:rPr>
          <w:rFonts w:ascii="Times New Roman"/>
          <w:b w:val="false"/>
          <w:i w:val="false"/>
          <w:color w:val="000000"/>
          <w:sz w:val="28"/>
        </w:rPr>
        <w:t xml:space="preserve">
      бөлшектерді қондырғанда қолданылатын желімдер мен материалдардың қасиеттері, гуж бен қамыттың нөмірлері; </w:t>
      </w:r>
    </w:p>
    <w:p>
      <w:pPr>
        <w:spacing w:after="0"/>
        <w:ind w:left="0"/>
        <w:jc w:val="both"/>
      </w:pPr>
      <w:r>
        <w:rPr>
          <w:rFonts w:ascii="Times New Roman"/>
          <w:b w:val="false"/>
          <w:i w:val="false"/>
          <w:color w:val="000000"/>
          <w:sz w:val="28"/>
        </w:rPr>
        <w:t xml:space="preserve">
      қызмет ету машинасын пайдалану тәртіптері. </w:t>
      </w:r>
    </w:p>
    <w:bookmarkStart w:name="z472" w:id="470"/>
    <w:p>
      <w:pPr>
        <w:spacing w:after="0"/>
        <w:ind w:left="0"/>
        <w:jc w:val="both"/>
      </w:pPr>
      <w:r>
        <w:rPr>
          <w:rFonts w:ascii="Times New Roman"/>
          <w:b w:val="false"/>
          <w:i w:val="false"/>
          <w:color w:val="000000"/>
          <w:sz w:val="28"/>
        </w:rPr>
        <w:t xml:space="preserve">
      314. Жұмыс үлгілері: </w:t>
      </w:r>
    </w:p>
    <w:bookmarkEnd w:id="470"/>
    <w:p>
      <w:pPr>
        <w:spacing w:after="0"/>
        <w:ind w:left="0"/>
        <w:jc w:val="both"/>
      </w:pPr>
      <w:r>
        <w:rPr>
          <w:rFonts w:ascii="Times New Roman"/>
          <w:b w:val="false"/>
          <w:i w:val="false"/>
          <w:color w:val="000000"/>
          <w:sz w:val="28"/>
        </w:rPr>
        <w:t xml:space="preserve">
      1) шығыршықтар және ілгектер - берцыларға қолмен қою; </w:t>
      </w:r>
    </w:p>
    <w:p>
      <w:pPr>
        <w:spacing w:after="0"/>
        <w:ind w:left="0"/>
        <w:jc w:val="both"/>
      </w:pPr>
      <w:r>
        <w:rPr>
          <w:rFonts w:ascii="Times New Roman"/>
          <w:b w:val="false"/>
          <w:i w:val="false"/>
          <w:color w:val="000000"/>
          <w:sz w:val="28"/>
        </w:rPr>
        <w:t xml:space="preserve">
      2) сәндік әшекейлер - ыстық әдіспен қою; </w:t>
      </w:r>
    </w:p>
    <w:p>
      <w:pPr>
        <w:spacing w:after="0"/>
        <w:ind w:left="0"/>
        <w:jc w:val="both"/>
      </w:pPr>
      <w:r>
        <w:rPr>
          <w:rFonts w:ascii="Times New Roman"/>
          <w:b w:val="false"/>
          <w:i w:val="false"/>
          <w:color w:val="000000"/>
          <w:sz w:val="28"/>
        </w:rPr>
        <w:t xml:space="preserve">
      3) қалыптанғандардан өзге аяқкиім сірісі мен қатты ұш бөлігі астының барлық түрлері - правилде жазумен аяқкиім дайындамасына қою және текспен бекіту; </w:t>
      </w:r>
    </w:p>
    <w:p>
      <w:pPr>
        <w:spacing w:after="0"/>
        <w:ind w:left="0"/>
        <w:jc w:val="both"/>
      </w:pPr>
      <w:r>
        <w:rPr>
          <w:rFonts w:ascii="Times New Roman"/>
          <w:b w:val="false"/>
          <w:i w:val="false"/>
          <w:color w:val="000000"/>
          <w:sz w:val="28"/>
        </w:rPr>
        <w:t xml:space="preserve">
      4) гранитоль сірілер - оларды алдын ала жұмсартып және күнге қақтағаннан соң аяқкиім дайындамасына қондыру; </w:t>
      </w:r>
    </w:p>
    <w:p>
      <w:pPr>
        <w:spacing w:after="0"/>
        <w:ind w:left="0"/>
        <w:jc w:val="both"/>
      </w:pPr>
      <w:r>
        <w:rPr>
          <w:rFonts w:ascii="Times New Roman"/>
          <w:b w:val="false"/>
          <w:i w:val="false"/>
          <w:color w:val="000000"/>
          <w:sz w:val="28"/>
        </w:rPr>
        <w:t xml:space="preserve">
      5) ұлтанша және өзге бөлшектер - желім жағумен, желімдеп жабыстырумен, жазумен және тегістеумен бұйымдарға қондыру; </w:t>
      </w:r>
    </w:p>
    <w:p>
      <w:pPr>
        <w:spacing w:after="0"/>
        <w:ind w:left="0"/>
        <w:jc w:val="both"/>
      </w:pPr>
      <w:r>
        <w:rPr>
          <w:rFonts w:ascii="Times New Roman"/>
          <w:b w:val="false"/>
          <w:i w:val="false"/>
          <w:color w:val="000000"/>
          <w:sz w:val="28"/>
        </w:rPr>
        <w:t xml:space="preserve">
      6) мофорин және гранитоль ұш бөлік астылары - алдын ала жұмсарту мен күнге қақтаудан соң аяқкиім дайындамасына қондыру; </w:t>
      </w:r>
    </w:p>
    <w:p>
      <w:pPr>
        <w:spacing w:after="0"/>
        <w:ind w:left="0"/>
        <w:jc w:val="both"/>
      </w:pPr>
      <w:r>
        <w:rPr>
          <w:rFonts w:ascii="Times New Roman"/>
          <w:b w:val="false"/>
          <w:i w:val="false"/>
          <w:color w:val="000000"/>
          <w:sz w:val="28"/>
        </w:rPr>
        <w:t xml:space="preserve">
      7) түймелер - машинада қадау; </w:t>
      </w:r>
    </w:p>
    <w:p>
      <w:pPr>
        <w:spacing w:after="0"/>
        <w:ind w:left="0"/>
        <w:jc w:val="both"/>
      </w:pPr>
      <w:r>
        <w:rPr>
          <w:rFonts w:ascii="Times New Roman"/>
          <w:b w:val="false"/>
          <w:i w:val="false"/>
          <w:color w:val="000000"/>
          <w:sz w:val="28"/>
        </w:rPr>
        <w:t xml:space="preserve">
      8) белдіктер - өту, селдір дайындаманың тесіктеріне кіргізу; </w:t>
      </w:r>
    </w:p>
    <w:p>
      <w:pPr>
        <w:spacing w:after="0"/>
        <w:ind w:left="0"/>
        <w:jc w:val="both"/>
      </w:pPr>
      <w:r>
        <w:rPr>
          <w:rFonts w:ascii="Times New Roman"/>
          <w:b w:val="false"/>
          <w:i w:val="false"/>
          <w:color w:val="000000"/>
          <w:sz w:val="28"/>
        </w:rPr>
        <w:t>
      9) хольнитендер - машинада бұйымдарға қондыру.</w:t>
      </w:r>
    </w:p>
    <w:bookmarkStart w:name="z473" w:id="471"/>
    <w:p>
      <w:pPr>
        <w:spacing w:after="0"/>
        <w:ind w:left="0"/>
        <w:jc w:val="left"/>
      </w:pPr>
      <w:r>
        <w:rPr>
          <w:rFonts w:ascii="Times New Roman"/>
          <w:b/>
          <w:i w:val="false"/>
          <w:color w:val="000000"/>
        </w:rPr>
        <w:t xml:space="preserve"> 29-параграф. Бұйымдар бөлшектері мен фурнитураны қоюшы, 3-разряд</w:t>
      </w:r>
    </w:p>
    <w:bookmarkEnd w:id="471"/>
    <w:bookmarkStart w:name="z474" w:id="472"/>
    <w:p>
      <w:pPr>
        <w:spacing w:after="0"/>
        <w:ind w:left="0"/>
        <w:jc w:val="both"/>
      </w:pPr>
      <w:r>
        <w:rPr>
          <w:rFonts w:ascii="Times New Roman"/>
          <w:b w:val="false"/>
          <w:i w:val="false"/>
          <w:color w:val="000000"/>
          <w:sz w:val="28"/>
        </w:rPr>
        <w:t xml:space="preserve">
      315. Жұмыс сипаттамасы: </w:t>
      </w:r>
    </w:p>
    <w:bookmarkEnd w:id="472"/>
    <w:p>
      <w:pPr>
        <w:spacing w:after="0"/>
        <w:ind w:left="0"/>
        <w:jc w:val="both"/>
      </w:pPr>
      <w:r>
        <w:rPr>
          <w:rFonts w:ascii="Times New Roman"/>
          <w:b w:val="false"/>
          <w:i w:val="false"/>
          <w:color w:val="000000"/>
          <w:sz w:val="28"/>
        </w:rPr>
        <w:t xml:space="preserve">
      аяқкиім дайындамасына қалыпталған және жартылай қалыпталған бөлшектерді қолмен, дайындама берцыларына фурнитураны - арнаулы машиналарда қондыру; </w:t>
      </w:r>
    </w:p>
    <w:p>
      <w:pPr>
        <w:spacing w:after="0"/>
        <w:ind w:left="0"/>
        <w:jc w:val="both"/>
      </w:pPr>
      <w:r>
        <w:rPr>
          <w:rFonts w:ascii="Times New Roman"/>
          <w:b w:val="false"/>
          <w:i w:val="false"/>
          <w:color w:val="000000"/>
          <w:sz w:val="28"/>
        </w:rPr>
        <w:t xml:space="preserve">
      бақылау лекалолары бойынша оларды хольнитендермен бекіту арқылы аяқкиім дайындамасы бөлшектерін құрастыру; </w:t>
      </w:r>
    </w:p>
    <w:p>
      <w:pPr>
        <w:spacing w:after="0"/>
        <w:ind w:left="0"/>
        <w:jc w:val="both"/>
      </w:pPr>
      <w:r>
        <w:rPr>
          <w:rFonts w:ascii="Times New Roman"/>
          <w:b w:val="false"/>
          <w:i w:val="false"/>
          <w:color w:val="000000"/>
          <w:sz w:val="28"/>
        </w:rPr>
        <w:t xml:space="preserve">
      қаптал таяныштың тұрған қалпын, қызмет ету машиналарының бұйымдарды беру қадамын реттеу. </w:t>
      </w:r>
    </w:p>
    <w:bookmarkStart w:name="z475" w:id="473"/>
    <w:p>
      <w:pPr>
        <w:spacing w:after="0"/>
        <w:ind w:left="0"/>
        <w:jc w:val="both"/>
      </w:pPr>
      <w:r>
        <w:rPr>
          <w:rFonts w:ascii="Times New Roman"/>
          <w:b w:val="false"/>
          <w:i w:val="false"/>
          <w:color w:val="000000"/>
          <w:sz w:val="28"/>
        </w:rPr>
        <w:t xml:space="preserve">
      316. Білуге тиіс: </w:t>
      </w:r>
    </w:p>
    <w:bookmarkEnd w:id="473"/>
    <w:p>
      <w:pPr>
        <w:spacing w:after="0"/>
        <w:ind w:left="0"/>
        <w:jc w:val="both"/>
      </w:pPr>
      <w:r>
        <w:rPr>
          <w:rFonts w:ascii="Times New Roman"/>
          <w:b w:val="false"/>
          <w:i w:val="false"/>
          <w:color w:val="000000"/>
          <w:sz w:val="28"/>
        </w:rPr>
        <w:t>
      аяқкиім дайындамасына қалыпталған және жартылай қалыпталған бөлшектер, қызмет ету машиналарында дайындама берцыларына фурнитураны қондыру тәсілдері;</w:t>
      </w:r>
    </w:p>
    <w:p>
      <w:pPr>
        <w:spacing w:after="0"/>
        <w:ind w:left="0"/>
        <w:jc w:val="both"/>
      </w:pPr>
      <w:r>
        <w:rPr>
          <w:rFonts w:ascii="Times New Roman"/>
          <w:b w:val="false"/>
          <w:i w:val="false"/>
          <w:color w:val="000000"/>
          <w:sz w:val="28"/>
        </w:rPr>
        <w:t xml:space="preserve">
      аяқкиім бөлшектерін құрастыруға қойылатын технологиялық талаптар; </w:t>
      </w:r>
    </w:p>
    <w:p>
      <w:pPr>
        <w:spacing w:after="0"/>
        <w:ind w:left="0"/>
        <w:jc w:val="both"/>
      </w:pPr>
      <w:r>
        <w:rPr>
          <w:rFonts w:ascii="Times New Roman"/>
          <w:b w:val="false"/>
          <w:i w:val="false"/>
          <w:color w:val="000000"/>
          <w:sz w:val="28"/>
        </w:rPr>
        <w:t>
      бөлшектер мен дайындамалардың түрлері, конфигурациясы, өлшемдері;</w:t>
      </w:r>
    </w:p>
    <w:p>
      <w:pPr>
        <w:spacing w:after="0"/>
        <w:ind w:left="0"/>
        <w:jc w:val="both"/>
      </w:pPr>
      <w:r>
        <w:rPr>
          <w:rFonts w:ascii="Times New Roman"/>
          <w:b w:val="false"/>
          <w:i w:val="false"/>
          <w:color w:val="000000"/>
          <w:sz w:val="28"/>
        </w:rPr>
        <w:t xml:space="preserve">
      фурнитура түрлері, оның орналасу орындары; </w:t>
      </w:r>
    </w:p>
    <w:p>
      <w:pPr>
        <w:spacing w:after="0"/>
        <w:ind w:left="0"/>
        <w:jc w:val="both"/>
      </w:pPr>
      <w:r>
        <w:rPr>
          <w:rFonts w:ascii="Times New Roman"/>
          <w:b w:val="false"/>
          <w:i w:val="false"/>
          <w:color w:val="000000"/>
          <w:sz w:val="28"/>
        </w:rPr>
        <w:t xml:space="preserve">
      аяқкиімнің сірісі мен ұш бөлігі астының үлгілері мен өлшемдері; </w:t>
      </w:r>
    </w:p>
    <w:p>
      <w:pPr>
        <w:spacing w:after="0"/>
        <w:ind w:left="0"/>
        <w:jc w:val="both"/>
      </w:pPr>
      <w:r>
        <w:rPr>
          <w:rFonts w:ascii="Times New Roman"/>
          <w:b w:val="false"/>
          <w:i w:val="false"/>
          <w:color w:val="000000"/>
          <w:sz w:val="28"/>
        </w:rPr>
        <w:t xml:space="preserve">
      қызмет ету машиналарын пайдалану және реттеу тәртіптері. </w:t>
      </w:r>
    </w:p>
    <w:bookmarkStart w:name="z476" w:id="474"/>
    <w:p>
      <w:pPr>
        <w:spacing w:after="0"/>
        <w:ind w:left="0"/>
        <w:jc w:val="both"/>
      </w:pPr>
      <w:r>
        <w:rPr>
          <w:rFonts w:ascii="Times New Roman"/>
          <w:b w:val="false"/>
          <w:i w:val="false"/>
          <w:color w:val="000000"/>
          <w:sz w:val="28"/>
        </w:rPr>
        <w:t xml:space="preserve">
      317. Жұмыс үлгілері: </w:t>
      </w:r>
    </w:p>
    <w:bookmarkEnd w:id="474"/>
    <w:p>
      <w:pPr>
        <w:spacing w:after="0"/>
        <w:ind w:left="0"/>
        <w:jc w:val="both"/>
      </w:pPr>
      <w:r>
        <w:rPr>
          <w:rFonts w:ascii="Times New Roman"/>
          <w:b w:val="false"/>
          <w:i w:val="false"/>
          <w:color w:val="000000"/>
          <w:sz w:val="28"/>
        </w:rPr>
        <w:t xml:space="preserve">
      1) шығыршықтар және ілгектер - машинада аяқкиім дайындамасының берцыларына қондыру; </w:t>
      </w:r>
    </w:p>
    <w:p>
      <w:pPr>
        <w:spacing w:after="0"/>
        <w:ind w:left="0"/>
        <w:jc w:val="both"/>
      </w:pPr>
      <w:r>
        <w:rPr>
          <w:rFonts w:ascii="Times New Roman"/>
          <w:b w:val="false"/>
          <w:i w:val="false"/>
          <w:color w:val="000000"/>
          <w:sz w:val="28"/>
        </w:rPr>
        <w:t xml:space="preserve">
      2) құлақбаулар - бүктелген ұшын жапқыштың тесігіне біркелкі қоюмен қамыт қысқышына және қамыт қысқышы ойықтарына, оның бөліктерін бекіте отырып тарту; </w:t>
      </w:r>
    </w:p>
    <w:p>
      <w:pPr>
        <w:spacing w:after="0"/>
        <w:ind w:left="0"/>
        <w:jc w:val="both"/>
      </w:pPr>
      <w:r>
        <w:rPr>
          <w:rFonts w:ascii="Times New Roman"/>
          <w:b w:val="false"/>
          <w:i w:val="false"/>
          <w:color w:val="000000"/>
          <w:sz w:val="28"/>
        </w:rPr>
        <w:t xml:space="preserve">
      3) қалыптанған және қалыптанбаған сірісі мен ұш бөлігі асты -аяқкиім дайындамасына қондыру; </w:t>
      </w:r>
    </w:p>
    <w:p>
      <w:pPr>
        <w:spacing w:after="0"/>
        <w:ind w:left="0"/>
        <w:jc w:val="both"/>
      </w:pPr>
      <w:r>
        <w:rPr>
          <w:rFonts w:ascii="Times New Roman"/>
          <w:b w:val="false"/>
          <w:i w:val="false"/>
          <w:color w:val="000000"/>
          <w:sz w:val="28"/>
        </w:rPr>
        <w:t>
      4) белдік жұлық - өкшелік, айылбастық және белкөтерме белдіктермен.</w:t>
      </w:r>
    </w:p>
    <w:bookmarkStart w:name="z477" w:id="475"/>
    <w:p>
      <w:pPr>
        <w:spacing w:after="0"/>
        <w:ind w:left="0"/>
        <w:jc w:val="left"/>
      </w:pPr>
      <w:r>
        <w:rPr>
          <w:rFonts w:ascii="Times New Roman"/>
          <w:b/>
          <w:i w:val="false"/>
          <w:color w:val="000000"/>
        </w:rPr>
        <w:t xml:space="preserve"> 30-параграф. Бұйымдарды тігуші, 1-разряд</w:t>
      </w:r>
    </w:p>
    <w:bookmarkEnd w:id="475"/>
    <w:bookmarkStart w:name="z478" w:id="476"/>
    <w:p>
      <w:pPr>
        <w:spacing w:after="0"/>
        <w:ind w:left="0"/>
        <w:jc w:val="both"/>
      </w:pPr>
      <w:r>
        <w:rPr>
          <w:rFonts w:ascii="Times New Roman"/>
          <w:b w:val="false"/>
          <w:i w:val="false"/>
          <w:color w:val="000000"/>
          <w:sz w:val="28"/>
        </w:rPr>
        <w:t xml:space="preserve">
      318. Жұмыс сипаттамасы: </w:t>
      </w:r>
    </w:p>
    <w:bookmarkEnd w:id="476"/>
    <w:p>
      <w:pPr>
        <w:spacing w:after="0"/>
        <w:ind w:left="0"/>
        <w:jc w:val="both"/>
      </w:pPr>
      <w:r>
        <w:rPr>
          <w:rFonts w:ascii="Times New Roman"/>
          <w:b w:val="false"/>
          <w:i w:val="false"/>
          <w:color w:val="000000"/>
          <w:sz w:val="28"/>
        </w:rPr>
        <w:t>
      бұйымдардың элементтерін тігу бойынша жұмыстарды қолмен орындау:ілгекті торлау, түймелерді қадау, қолғаптар мен биялайларды жұптап біріктіру, жіптердің ұштарын бекіту, бастырманы үстемелеп және қыспақтап жіптермен біріктіру;</w:t>
      </w:r>
    </w:p>
    <w:p>
      <w:pPr>
        <w:spacing w:after="0"/>
        <w:ind w:left="0"/>
        <w:jc w:val="both"/>
      </w:pPr>
      <w:r>
        <w:rPr>
          <w:rFonts w:ascii="Times New Roman"/>
          <w:b w:val="false"/>
          <w:i w:val="false"/>
          <w:color w:val="000000"/>
          <w:sz w:val="28"/>
        </w:rPr>
        <w:t xml:space="preserve">
      технологиялық талаптарға сәйкес инені, аспаптарды, құрал-сайманды қолданумен немесе оларсыз қарапайым қайыс-ер бұйымдары мен адам жарағының бұйымдарын, қайыс және аршылмаған қусыру бөлшектерін тігу бойынша операцияларды орындау. </w:t>
      </w:r>
    </w:p>
    <w:bookmarkStart w:name="z479" w:id="477"/>
    <w:p>
      <w:pPr>
        <w:spacing w:after="0"/>
        <w:ind w:left="0"/>
        <w:jc w:val="both"/>
      </w:pPr>
      <w:r>
        <w:rPr>
          <w:rFonts w:ascii="Times New Roman"/>
          <w:b w:val="false"/>
          <w:i w:val="false"/>
          <w:color w:val="000000"/>
          <w:sz w:val="28"/>
        </w:rPr>
        <w:t xml:space="preserve">
      319. Білуге тиіс: </w:t>
      </w:r>
    </w:p>
    <w:bookmarkEnd w:id="477"/>
    <w:p>
      <w:pPr>
        <w:spacing w:after="0"/>
        <w:ind w:left="0"/>
        <w:jc w:val="both"/>
      </w:pPr>
      <w:r>
        <w:rPr>
          <w:rFonts w:ascii="Times New Roman"/>
          <w:b w:val="false"/>
          <w:i w:val="false"/>
          <w:color w:val="000000"/>
          <w:sz w:val="28"/>
        </w:rPr>
        <w:t>
      бұйымдардың түрлері;</w:t>
      </w:r>
    </w:p>
    <w:p>
      <w:pPr>
        <w:spacing w:after="0"/>
        <w:ind w:left="0"/>
        <w:jc w:val="both"/>
      </w:pPr>
      <w:r>
        <w:rPr>
          <w:rFonts w:ascii="Times New Roman"/>
          <w:b w:val="false"/>
          <w:i w:val="false"/>
          <w:color w:val="000000"/>
          <w:sz w:val="28"/>
        </w:rPr>
        <w:t xml:space="preserve">
      бұйымдар элементтерін қолмен тігу бойынша жұмыстарды орындау тәсілдері мен тәртіптері; </w:t>
      </w:r>
    </w:p>
    <w:p>
      <w:pPr>
        <w:spacing w:after="0"/>
        <w:ind w:left="0"/>
        <w:jc w:val="both"/>
      </w:pPr>
      <w:r>
        <w:rPr>
          <w:rFonts w:ascii="Times New Roman"/>
          <w:b w:val="false"/>
          <w:i w:val="false"/>
          <w:color w:val="000000"/>
          <w:sz w:val="28"/>
        </w:rPr>
        <w:t xml:space="preserve">
      инелер мен жіптердің нөмірлері, оларды пайдалану тәртіптері; </w:t>
      </w:r>
    </w:p>
    <w:p>
      <w:pPr>
        <w:spacing w:after="0"/>
        <w:ind w:left="0"/>
        <w:jc w:val="both"/>
      </w:pPr>
      <w:r>
        <w:rPr>
          <w:rFonts w:ascii="Times New Roman"/>
          <w:b w:val="false"/>
          <w:i w:val="false"/>
          <w:color w:val="000000"/>
          <w:sz w:val="28"/>
        </w:rPr>
        <w:t xml:space="preserve">
      орындалатын операцияға және тігін сапасына қойылатын талаптар; </w:t>
      </w:r>
    </w:p>
    <w:p>
      <w:pPr>
        <w:spacing w:after="0"/>
        <w:ind w:left="0"/>
        <w:jc w:val="both"/>
      </w:pPr>
      <w:r>
        <w:rPr>
          <w:rFonts w:ascii="Times New Roman"/>
          <w:b w:val="false"/>
          <w:i w:val="false"/>
          <w:color w:val="000000"/>
          <w:sz w:val="28"/>
        </w:rPr>
        <w:t xml:space="preserve">
      бұйымдарды тігу кезінде ақаулардың пайда болу себептері, олардың алдын алу және жою тәсілдері. </w:t>
      </w:r>
    </w:p>
    <w:bookmarkStart w:name="z480" w:id="478"/>
    <w:p>
      <w:pPr>
        <w:spacing w:after="0"/>
        <w:ind w:left="0"/>
        <w:jc w:val="both"/>
      </w:pPr>
      <w:r>
        <w:rPr>
          <w:rFonts w:ascii="Times New Roman"/>
          <w:b w:val="false"/>
          <w:i w:val="false"/>
          <w:color w:val="000000"/>
          <w:sz w:val="28"/>
        </w:rPr>
        <w:t xml:space="preserve">
      320. Жұмыс үлгілері: </w:t>
      </w:r>
    </w:p>
    <w:bookmarkEnd w:id="478"/>
    <w:p>
      <w:pPr>
        <w:spacing w:after="0"/>
        <w:ind w:left="0"/>
        <w:jc w:val="both"/>
      </w:pPr>
      <w:r>
        <w:rPr>
          <w:rFonts w:ascii="Times New Roman"/>
          <w:b w:val="false"/>
          <w:i w:val="false"/>
          <w:color w:val="000000"/>
          <w:sz w:val="28"/>
        </w:rPr>
        <w:t xml:space="preserve">
      қолмен тігу: </w:t>
      </w:r>
    </w:p>
    <w:p>
      <w:pPr>
        <w:spacing w:after="0"/>
        <w:ind w:left="0"/>
        <w:jc w:val="both"/>
      </w:pPr>
      <w:r>
        <w:rPr>
          <w:rFonts w:ascii="Times New Roman"/>
          <w:b w:val="false"/>
          <w:i w:val="false"/>
          <w:color w:val="000000"/>
          <w:sz w:val="28"/>
        </w:rPr>
        <w:t xml:space="preserve">
      1) қамыт киіз жастығының белдігіне ілгектер, тоғалар; </w:t>
      </w:r>
    </w:p>
    <w:p>
      <w:pPr>
        <w:spacing w:after="0"/>
        <w:ind w:left="0"/>
        <w:jc w:val="both"/>
      </w:pPr>
      <w:r>
        <w:rPr>
          <w:rFonts w:ascii="Times New Roman"/>
          <w:b w:val="false"/>
          <w:i w:val="false"/>
          <w:color w:val="000000"/>
          <w:sz w:val="28"/>
        </w:rPr>
        <w:t xml:space="preserve">
      2) кекілдірікке астарлар; </w:t>
      </w:r>
    </w:p>
    <w:p>
      <w:pPr>
        <w:spacing w:after="0"/>
        <w:ind w:left="0"/>
        <w:jc w:val="both"/>
      </w:pPr>
      <w:r>
        <w:rPr>
          <w:rFonts w:ascii="Times New Roman"/>
          <w:b w:val="false"/>
          <w:i w:val="false"/>
          <w:color w:val="000000"/>
          <w:sz w:val="28"/>
        </w:rPr>
        <w:t xml:space="preserve">
      3) шалбар және шинель белдіктеріне, жүгендерге, өмілдірікке, жүк және біріктіруші белдіктерге, терілік жапқыштарға тоғалар; </w:t>
      </w:r>
    </w:p>
    <w:p>
      <w:pPr>
        <w:spacing w:after="0"/>
        <w:ind w:left="0"/>
        <w:jc w:val="both"/>
      </w:pPr>
      <w:r>
        <w:rPr>
          <w:rFonts w:ascii="Times New Roman"/>
          <w:b w:val="false"/>
          <w:i w:val="false"/>
          <w:color w:val="000000"/>
          <w:sz w:val="28"/>
        </w:rPr>
        <w:t>
      4) қайыс бау үшін киізді көктеу.</w:t>
      </w:r>
    </w:p>
    <w:bookmarkStart w:name="z481" w:id="479"/>
    <w:p>
      <w:pPr>
        <w:spacing w:after="0"/>
        <w:ind w:left="0"/>
        <w:jc w:val="left"/>
      </w:pPr>
      <w:r>
        <w:rPr>
          <w:rFonts w:ascii="Times New Roman"/>
          <w:b/>
          <w:i w:val="false"/>
          <w:color w:val="000000"/>
        </w:rPr>
        <w:t xml:space="preserve"> 31-параграф. Бұйымдарды тігуші, 2-разряд</w:t>
      </w:r>
    </w:p>
    <w:bookmarkEnd w:id="479"/>
    <w:bookmarkStart w:name="z482" w:id="480"/>
    <w:p>
      <w:pPr>
        <w:spacing w:after="0"/>
        <w:ind w:left="0"/>
        <w:jc w:val="both"/>
      </w:pPr>
      <w:r>
        <w:rPr>
          <w:rFonts w:ascii="Times New Roman"/>
          <w:b w:val="false"/>
          <w:i w:val="false"/>
          <w:color w:val="000000"/>
          <w:sz w:val="28"/>
        </w:rPr>
        <w:t xml:space="preserve">
      321. Жұмыс сипаттамасы: </w:t>
      </w:r>
    </w:p>
    <w:bookmarkEnd w:id="480"/>
    <w:p>
      <w:pPr>
        <w:spacing w:after="0"/>
        <w:ind w:left="0"/>
        <w:jc w:val="both"/>
      </w:pPr>
      <w:r>
        <w:rPr>
          <w:rFonts w:ascii="Times New Roman"/>
          <w:b w:val="false"/>
          <w:i w:val="false"/>
          <w:color w:val="000000"/>
          <w:sz w:val="28"/>
        </w:rPr>
        <w:t xml:space="preserve">
      тігін машинасында қарапайым бұйымдарды немесе бұйымдардың элементтерін тігу бойынша операцияларды орындау: кездемеден жасалған қолғаптарды, құжаттар мен кітаптар үшін мұқабаларды (кәдесыйдан өзге), шабадандар үшін қаптарды, жүк белдіктерін, жиектеме бөлшектерін, мамықшаны, бастырманы, гортты, жегу затын, былғары бұрыштарды, кедерді бұйымдардың барлық түрі үшін тұтқаларды, ұстағыштарды, әйелдер сөмкесі үшін портмоне мен әмиянды, айналар үшін футлярды, сылдырма ілгегіне ұштықтарды қайып тігу; </w:t>
      </w:r>
    </w:p>
    <w:p>
      <w:pPr>
        <w:spacing w:after="0"/>
        <w:ind w:left="0"/>
        <w:jc w:val="both"/>
      </w:pPr>
      <w:r>
        <w:rPr>
          <w:rFonts w:ascii="Times New Roman"/>
          <w:b w:val="false"/>
          <w:i w:val="false"/>
          <w:color w:val="000000"/>
          <w:sz w:val="28"/>
        </w:rPr>
        <w:t>
      бұйымдардың барлық түрлері үшін астарды, сөмкелер үшін қалтаны, бөлгіштерді, аралықты, түбін және өзге ішкі бөлшектер мен элементтерді тігу;</w:t>
      </w:r>
    </w:p>
    <w:p>
      <w:pPr>
        <w:spacing w:after="0"/>
        <w:ind w:left="0"/>
        <w:jc w:val="both"/>
      </w:pPr>
      <w:r>
        <w:rPr>
          <w:rFonts w:ascii="Times New Roman"/>
          <w:b w:val="false"/>
          <w:i w:val="false"/>
          <w:color w:val="000000"/>
          <w:sz w:val="28"/>
        </w:rPr>
        <w:t xml:space="preserve">
      сөмкелердің ішкі бөлшектері мен элементтерін қоса қайып тігу, үстінен қайып тігу, қайып тігу, көмкеру, торлау, жоғарғы шек бойынша сөмкелерді, әмияндарды және өзге бұйымдарды торлау; </w:t>
      </w:r>
    </w:p>
    <w:p>
      <w:pPr>
        <w:spacing w:after="0"/>
        <w:ind w:left="0"/>
        <w:jc w:val="both"/>
      </w:pPr>
      <w:r>
        <w:rPr>
          <w:rFonts w:ascii="Times New Roman"/>
          <w:b w:val="false"/>
          <w:i w:val="false"/>
          <w:color w:val="000000"/>
          <w:sz w:val="28"/>
        </w:rPr>
        <w:t xml:space="preserve">
      машинада ілгекті торлау, түймелерді қадау, қолғаптар мен биялайларды жұптап біріктіру; </w:t>
      </w:r>
    </w:p>
    <w:p>
      <w:pPr>
        <w:spacing w:after="0"/>
        <w:ind w:left="0"/>
        <w:jc w:val="both"/>
      </w:pPr>
      <w:r>
        <w:rPr>
          <w:rFonts w:ascii="Times New Roman"/>
          <w:b w:val="false"/>
          <w:i w:val="false"/>
          <w:color w:val="000000"/>
          <w:sz w:val="28"/>
        </w:rPr>
        <w:t>
      қолғаптарға, биялайларға, жұмсақ қалталарға резеңкені қайып тігу;</w:t>
      </w:r>
    </w:p>
    <w:p>
      <w:pPr>
        <w:spacing w:after="0"/>
        <w:ind w:left="0"/>
        <w:jc w:val="both"/>
      </w:pPr>
      <w:r>
        <w:rPr>
          <w:rFonts w:ascii="Times New Roman"/>
          <w:b w:val="false"/>
          <w:i w:val="false"/>
          <w:color w:val="000000"/>
          <w:sz w:val="28"/>
        </w:rPr>
        <w:t xml:space="preserve">
      қолмен ойыншы қалқаншасына киізді үстінен тігу, алдын ала бізбен түйреумен бұйымдарды бір инелеп қусыру; </w:t>
      </w:r>
    </w:p>
    <w:p>
      <w:pPr>
        <w:spacing w:after="0"/>
        <w:ind w:left="0"/>
        <w:jc w:val="both"/>
      </w:pPr>
      <w:r>
        <w:rPr>
          <w:rFonts w:ascii="Times New Roman"/>
          <w:b w:val="false"/>
          <w:i w:val="false"/>
          <w:color w:val="000000"/>
          <w:sz w:val="28"/>
        </w:rPr>
        <w:t>
      әртүрлі үлгідегі және сыныптағы тігін жабдығында немесе қолмен жіп тігістеріменбөлшектерді, бұйымдарды біріктіру әдісімен орта күрделіліктегі қайыс-ер бұйымдарын, адам жарағының бұйымдарын, жүк бөліктерін және брезент пен шатырлық матадан жасалған өзге бұйымдарды тігу бойынша операцияларды орындау;</w:t>
      </w:r>
    </w:p>
    <w:p>
      <w:pPr>
        <w:spacing w:after="0"/>
        <w:ind w:left="0"/>
        <w:jc w:val="both"/>
      </w:pPr>
      <w:r>
        <w:rPr>
          <w:rFonts w:ascii="Times New Roman"/>
          <w:b w:val="false"/>
          <w:i w:val="false"/>
          <w:color w:val="000000"/>
          <w:sz w:val="28"/>
        </w:rPr>
        <w:t xml:space="preserve">
      жалпақ тері, резеңке, кендір, жүн, мақта-мата жетек қайысы мен ені 100 миллиметрге дейінгі транспортер таспаларын, сондай-ақ желімдеуді қажет етпейтін дөңгелек, былғары белдіктерді қусыру, сырмалау, желімдеу және бекіту; </w:t>
      </w:r>
    </w:p>
    <w:p>
      <w:pPr>
        <w:spacing w:after="0"/>
        <w:ind w:left="0"/>
        <w:jc w:val="both"/>
      </w:pPr>
      <w:r>
        <w:rPr>
          <w:rFonts w:ascii="Times New Roman"/>
          <w:b w:val="false"/>
          <w:i w:val="false"/>
          <w:color w:val="000000"/>
          <w:sz w:val="28"/>
        </w:rPr>
        <w:t xml:space="preserve">
      технология талаптарына сәйкес сыруды үзбей және бос өткізбей жібі тартылған түзу тігісті, қабу жиілігі мен бөлшектердің жиектен қашықтығын қамтамасыз ету; </w:t>
      </w:r>
    </w:p>
    <w:p>
      <w:pPr>
        <w:spacing w:after="0"/>
        <w:ind w:left="0"/>
        <w:jc w:val="both"/>
      </w:pPr>
      <w:r>
        <w:rPr>
          <w:rFonts w:ascii="Times New Roman"/>
          <w:b w:val="false"/>
          <w:i w:val="false"/>
          <w:color w:val="000000"/>
          <w:sz w:val="28"/>
        </w:rPr>
        <w:t xml:space="preserve">
      машинаны реттеу; </w:t>
      </w:r>
    </w:p>
    <w:p>
      <w:pPr>
        <w:spacing w:after="0"/>
        <w:ind w:left="0"/>
        <w:jc w:val="both"/>
      </w:pPr>
      <w:r>
        <w:rPr>
          <w:rFonts w:ascii="Times New Roman"/>
          <w:b w:val="false"/>
          <w:i w:val="false"/>
          <w:color w:val="000000"/>
          <w:sz w:val="28"/>
        </w:rPr>
        <w:t>
      техникалық шарттарға сәйкес белдіктің қажетті ені, тығыздығы мен қалыңдығын алу мақсатында қайыс белдікті отырғызу және қусыру.</w:t>
      </w:r>
    </w:p>
    <w:bookmarkStart w:name="z483" w:id="481"/>
    <w:p>
      <w:pPr>
        <w:spacing w:after="0"/>
        <w:ind w:left="0"/>
        <w:jc w:val="both"/>
      </w:pPr>
      <w:r>
        <w:rPr>
          <w:rFonts w:ascii="Times New Roman"/>
          <w:b w:val="false"/>
          <w:i w:val="false"/>
          <w:color w:val="000000"/>
          <w:sz w:val="28"/>
        </w:rPr>
        <w:t xml:space="preserve">
      322. Білуге тиіс: </w:t>
      </w:r>
    </w:p>
    <w:bookmarkEnd w:id="481"/>
    <w:p>
      <w:pPr>
        <w:spacing w:after="0"/>
        <w:ind w:left="0"/>
        <w:jc w:val="both"/>
      </w:pPr>
      <w:r>
        <w:rPr>
          <w:rFonts w:ascii="Times New Roman"/>
          <w:b w:val="false"/>
          <w:i w:val="false"/>
          <w:color w:val="000000"/>
          <w:sz w:val="28"/>
        </w:rPr>
        <w:t>
      тігін машиналарының әрекет ету қағидатын, оларды пайдалану және реттеу тәртіптері;</w:t>
      </w:r>
    </w:p>
    <w:p>
      <w:pPr>
        <w:spacing w:after="0"/>
        <w:ind w:left="0"/>
        <w:jc w:val="both"/>
      </w:pPr>
      <w:r>
        <w:rPr>
          <w:rFonts w:ascii="Times New Roman"/>
          <w:b w:val="false"/>
          <w:i w:val="false"/>
          <w:color w:val="000000"/>
          <w:sz w:val="28"/>
        </w:rPr>
        <w:t xml:space="preserve">
      бұйымдарды тігу бойынша жұмыстарды орындау тәсілдерін және оларға қойылатын талаптар; </w:t>
      </w:r>
    </w:p>
    <w:p>
      <w:pPr>
        <w:spacing w:after="0"/>
        <w:ind w:left="0"/>
        <w:jc w:val="both"/>
      </w:pPr>
      <w:r>
        <w:rPr>
          <w:rFonts w:ascii="Times New Roman"/>
          <w:b w:val="false"/>
          <w:i w:val="false"/>
          <w:color w:val="000000"/>
          <w:sz w:val="28"/>
        </w:rPr>
        <w:t xml:space="preserve">
      материалға, сортқа қойылатын техникалық шарттар, қусыру, желімдеу, біріктіру кезінде қолданылатын материалдардың қасиеттері; </w:t>
      </w:r>
    </w:p>
    <w:p>
      <w:pPr>
        <w:spacing w:after="0"/>
        <w:ind w:left="0"/>
        <w:jc w:val="both"/>
      </w:pPr>
      <w:r>
        <w:rPr>
          <w:rFonts w:ascii="Times New Roman"/>
          <w:b w:val="false"/>
          <w:i w:val="false"/>
          <w:color w:val="000000"/>
          <w:sz w:val="28"/>
        </w:rPr>
        <w:t xml:space="preserve">
      бұйымдардың сапасына қойылатын талаптар; </w:t>
      </w:r>
    </w:p>
    <w:p>
      <w:pPr>
        <w:spacing w:after="0"/>
        <w:ind w:left="0"/>
        <w:jc w:val="both"/>
      </w:pPr>
      <w:r>
        <w:rPr>
          <w:rFonts w:ascii="Times New Roman"/>
          <w:b w:val="false"/>
          <w:i w:val="false"/>
          <w:color w:val="000000"/>
          <w:sz w:val="28"/>
        </w:rPr>
        <w:t xml:space="preserve">
      пайдаланылатын бақылау және өлшеу құралдары мен құрал-саймандарды қолдану тәртіптері мен мақсаты; </w:t>
      </w:r>
    </w:p>
    <w:p>
      <w:pPr>
        <w:spacing w:after="0"/>
        <w:ind w:left="0"/>
        <w:jc w:val="both"/>
      </w:pPr>
      <w:r>
        <w:rPr>
          <w:rFonts w:ascii="Times New Roman"/>
          <w:b w:val="false"/>
          <w:i w:val="false"/>
          <w:color w:val="000000"/>
          <w:sz w:val="28"/>
        </w:rPr>
        <w:t xml:space="preserve">
      әртүрлі бұйымдарды тігуге қойылатын нормативтер; </w:t>
      </w:r>
    </w:p>
    <w:p>
      <w:pPr>
        <w:spacing w:after="0"/>
        <w:ind w:left="0"/>
        <w:jc w:val="both"/>
      </w:pPr>
      <w:r>
        <w:rPr>
          <w:rFonts w:ascii="Times New Roman"/>
          <w:b w:val="false"/>
          <w:i w:val="false"/>
          <w:color w:val="000000"/>
          <w:sz w:val="28"/>
        </w:rPr>
        <w:t xml:space="preserve">
      белдіктер мен қусыруға қойылатын техникалық шарттар. </w:t>
      </w:r>
    </w:p>
    <w:bookmarkStart w:name="z484" w:id="482"/>
    <w:p>
      <w:pPr>
        <w:spacing w:after="0"/>
        <w:ind w:left="0"/>
        <w:jc w:val="both"/>
      </w:pPr>
      <w:r>
        <w:rPr>
          <w:rFonts w:ascii="Times New Roman"/>
          <w:b w:val="false"/>
          <w:i w:val="false"/>
          <w:color w:val="000000"/>
          <w:sz w:val="28"/>
        </w:rPr>
        <w:t xml:space="preserve">
      323. Жұмыс үлгілері: </w:t>
      </w:r>
    </w:p>
    <w:bookmarkEnd w:id="482"/>
    <w:p>
      <w:pPr>
        <w:spacing w:after="0"/>
        <w:ind w:left="0"/>
        <w:jc w:val="both"/>
      </w:pPr>
      <w:r>
        <w:rPr>
          <w:rFonts w:ascii="Times New Roman"/>
          <w:b w:val="false"/>
          <w:i w:val="false"/>
          <w:color w:val="000000"/>
          <w:sz w:val="28"/>
        </w:rPr>
        <w:t xml:space="preserve">
      қолмен тігу: </w:t>
      </w:r>
    </w:p>
    <w:p>
      <w:pPr>
        <w:spacing w:after="0"/>
        <w:ind w:left="0"/>
        <w:jc w:val="both"/>
      </w:pPr>
      <w:r>
        <w:rPr>
          <w:rFonts w:ascii="Times New Roman"/>
          <w:b w:val="false"/>
          <w:i w:val="false"/>
          <w:color w:val="000000"/>
          <w:sz w:val="28"/>
        </w:rPr>
        <w:t>
      1) ердің барлық бөлшектеріне делбелер, жүк қайыстары, горттар мен жегуліктер, делбелерге горттар мен жегуліктер, қайыстарға тоғасы мен бастырмасымен бірге горттар мен жегуліктер, қамыт жастықтарына жапқыштың ұштары, отырғыштарға күнқағарлар, артиллериялық жегу әбзелдеріне бүйір жапқыштары, табан ағаштар, балдақтар және клеванттар, пасса қайыстарына карабиндер, револьвер бауына карабиндер мен ілмектер, лейцтер, қанжыға, делбе ұштықтары, ноқта, өмілдіріктер, саптамалар, металл каркастар бөлігінде;</w:t>
      </w:r>
    </w:p>
    <w:p>
      <w:pPr>
        <w:spacing w:after="0"/>
        <w:ind w:left="0"/>
        <w:jc w:val="both"/>
      </w:pPr>
      <w:r>
        <w:rPr>
          <w:rFonts w:ascii="Times New Roman"/>
          <w:b w:val="false"/>
          <w:i w:val="false"/>
          <w:color w:val="000000"/>
          <w:sz w:val="28"/>
        </w:rPr>
        <w:t xml:space="preserve">
      былғары қаптамалар, жастық қаптамалары, құлама қайыстарға жартылай шығыршықтар, шылбыр, подлавка қайыстарына тоғалар, ауыл шаруашылық жекпе қайыстары, мойын қайыстарына тоғалар мен шығыршықтар, ауыздықтар, ер жастықтары, ер қапталы қабаттарына астарлар, қысқа иық қайыстарына тоғалар, муфталарға жартылай шығыршықтар, қайыстарға клапандары мен қозғалмайтын бастырмалары бар тоғалар, жекпе қайыстар, арчакқа тебінгілер, жүгендер, чумбурлар, тапанша кобурасының корпусына бастырмалар, бөлшектер мен бұйымдарға бастырмалар, терліктерге балақ баулар, көшпелі және ауыл шаруашылық қамыттар - тігу; </w:t>
      </w:r>
    </w:p>
    <w:p>
      <w:pPr>
        <w:spacing w:after="0"/>
        <w:ind w:left="0"/>
        <w:jc w:val="both"/>
      </w:pPr>
      <w:r>
        <w:rPr>
          <w:rFonts w:ascii="Times New Roman"/>
          <w:b w:val="false"/>
          <w:i w:val="false"/>
          <w:color w:val="000000"/>
          <w:sz w:val="28"/>
        </w:rPr>
        <w:t xml:space="preserve">
      2) тері жапқыштары (алдыңғы және артқы бөліктер) - жиектеу; </w:t>
      </w:r>
    </w:p>
    <w:p>
      <w:pPr>
        <w:spacing w:after="0"/>
        <w:ind w:left="0"/>
        <w:jc w:val="both"/>
      </w:pPr>
      <w:r>
        <w:rPr>
          <w:rFonts w:ascii="Times New Roman"/>
          <w:b w:val="false"/>
          <w:i w:val="false"/>
          <w:color w:val="000000"/>
          <w:sz w:val="28"/>
        </w:rPr>
        <w:t xml:space="preserve">
      3) қамыт, ауыл шаруашылық жастықтарының алдыңғы және артқы біліктері - көктеу; </w:t>
      </w:r>
    </w:p>
    <w:p>
      <w:pPr>
        <w:spacing w:after="0"/>
        <w:ind w:left="0"/>
        <w:jc w:val="both"/>
      </w:pPr>
      <w:r>
        <w:rPr>
          <w:rFonts w:ascii="Times New Roman"/>
          <w:b w:val="false"/>
          <w:i w:val="false"/>
          <w:color w:val="000000"/>
          <w:sz w:val="28"/>
        </w:rPr>
        <w:t>
      4) жапқыштардың бұрыштары және корпустың түбі - тігу;</w:t>
      </w:r>
    </w:p>
    <w:p>
      <w:pPr>
        <w:spacing w:after="0"/>
        <w:ind w:left="0"/>
        <w:jc w:val="both"/>
      </w:pPr>
      <w:r>
        <w:rPr>
          <w:rFonts w:ascii="Times New Roman"/>
          <w:b w:val="false"/>
          <w:i w:val="false"/>
          <w:color w:val="000000"/>
          <w:sz w:val="28"/>
        </w:rPr>
        <w:t xml:space="preserve">
      машинамен тігу: </w:t>
      </w:r>
    </w:p>
    <w:p>
      <w:pPr>
        <w:spacing w:after="0"/>
        <w:ind w:left="0"/>
        <w:jc w:val="both"/>
      </w:pPr>
      <w:r>
        <w:rPr>
          <w:rFonts w:ascii="Times New Roman"/>
          <w:b w:val="false"/>
          <w:i w:val="false"/>
          <w:color w:val="000000"/>
          <w:sz w:val="28"/>
        </w:rPr>
        <w:t xml:space="preserve">
      1) жүк бөлшектеріне горттар, жүк корпустарына ілмектер, корпустарға арқа жастықтар - жапсырып тігу; </w:t>
      </w:r>
    </w:p>
    <w:p>
      <w:pPr>
        <w:spacing w:after="0"/>
        <w:ind w:left="0"/>
        <w:jc w:val="both"/>
      </w:pPr>
      <w:r>
        <w:rPr>
          <w:rFonts w:ascii="Times New Roman"/>
          <w:b w:val="false"/>
          <w:i w:val="false"/>
          <w:color w:val="000000"/>
          <w:sz w:val="28"/>
        </w:rPr>
        <w:t xml:space="preserve">
      2) каркастарға горттар, жегуліктер, жүк шабадандарына тұтқалар - қайып тігу; </w:t>
      </w:r>
    </w:p>
    <w:p>
      <w:pPr>
        <w:spacing w:after="0"/>
        <w:ind w:left="0"/>
        <w:jc w:val="both"/>
      </w:pPr>
      <w:r>
        <w:rPr>
          <w:rFonts w:ascii="Times New Roman"/>
          <w:b w:val="false"/>
          <w:i w:val="false"/>
          <w:color w:val="000000"/>
          <w:sz w:val="28"/>
        </w:rPr>
        <w:t xml:space="preserve">
      3) адам жарағы бөлшектерінің жоғарғы шеті, алдыңғы шеттің жапқыштары - әдіптеу; </w:t>
      </w:r>
    </w:p>
    <w:p>
      <w:pPr>
        <w:spacing w:after="0"/>
        <w:ind w:left="0"/>
        <w:jc w:val="both"/>
      </w:pPr>
      <w:r>
        <w:rPr>
          <w:rFonts w:ascii="Times New Roman"/>
          <w:b w:val="false"/>
          <w:i w:val="false"/>
          <w:color w:val="000000"/>
          <w:sz w:val="28"/>
        </w:rPr>
        <w:t xml:space="preserve">
      4) арқа жастықтары, май шелекке қаптар - тігу; </w:t>
      </w:r>
    </w:p>
    <w:p>
      <w:pPr>
        <w:spacing w:after="0"/>
        <w:ind w:left="0"/>
        <w:jc w:val="both"/>
      </w:pPr>
      <w:r>
        <w:rPr>
          <w:rFonts w:ascii="Times New Roman"/>
          <w:b w:val="false"/>
          <w:i w:val="false"/>
          <w:color w:val="000000"/>
          <w:sz w:val="28"/>
        </w:rPr>
        <w:t>
      5) жастық қаптары және жүк шабадандарына тұтқалар - қайып тігу.</w:t>
      </w:r>
    </w:p>
    <w:bookmarkStart w:name="z485" w:id="483"/>
    <w:p>
      <w:pPr>
        <w:spacing w:after="0"/>
        <w:ind w:left="0"/>
        <w:jc w:val="left"/>
      </w:pPr>
      <w:r>
        <w:rPr>
          <w:rFonts w:ascii="Times New Roman"/>
          <w:b/>
          <w:i w:val="false"/>
          <w:color w:val="000000"/>
        </w:rPr>
        <w:t xml:space="preserve"> 32-параграф. Бұйымдарды тігуші, 3-разряд</w:t>
      </w:r>
    </w:p>
    <w:bookmarkEnd w:id="483"/>
    <w:bookmarkStart w:name="z486" w:id="484"/>
    <w:p>
      <w:pPr>
        <w:spacing w:after="0"/>
        <w:ind w:left="0"/>
        <w:jc w:val="both"/>
      </w:pPr>
      <w:r>
        <w:rPr>
          <w:rFonts w:ascii="Times New Roman"/>
          <w:b w:val="false"/>
          <w:i w:val="false"/>
          <w:color w:val="000000"/>
          <w:sz w:val="28"/>
        </w:rPr>
        <w:t xml:space="preserve">
      324. Жұмыс сипаттамасы: </w:t>
      </w:r>
    </w:p>
    <w:bookmarkEnd w:id="484"/>
    <w:p>
      <w:pPr>
        <w:spacing w:after="0"/>
        <w:ind w:left="0"/>
        <w:jc w:val="both"/>
      </w:pPr>
      <w:r>
        <w:rPr>
          <w:rFonts w:ascii="Times New Roman"/>
          <w:b w:val="false"/>
          <w:i w:val="false"/>
          <w:color w:val="000000"/>
          <w:sz w:val="28"/>
        </w:rPr>
        <w:t>
      тігін машиналарымен орташа күрделіліктегі бұйымдар мен бұйымдар элементтерін:табиғи және жасанды былғарыдан жасалған қолғаптар (қолғапқа жапсырманы қайып тігуден өзге), сағаттың белбеулік қайыстарын, портмоне, шилан, әмиандар, көзілдірікке, кілттерге, тарақтарға қаптар, фотоаппараттар үшін жеңіл конструкциядағы қаптар, құжаттар мен кәдесый кітаптарына мұқабалар, бүрмеленген бокс қолғаптарытігу бойынша жұмыстарды орындау;</w:t>
      </w:r>
    </w:p>
    <w:p>
      <w:pPr>
        <w:spacing w:after="0"/>
        <w:ind w:left="0"/>
        <w:jc w:val="both"/>
      </w:pPr>
      <w:r>
        <w:rPr>
          <w:rFonts w:ascii="Times New Roman"/>
          <w:b w:val="false"/>
          <w:i w:val="false"/>
          <w:color w:val="000000"/>
          <w:sz w:val="28"/>
        </w:rPr>
        <w:t>
      сөмкелерді, портфельдерді, папкілерді, аспалы сөмкелерді, карта салғыштарды тігу, жоғарғы бөліктің құрамдас бөлшектерін қайып тігу және қайыптамау;</w:t>
      </w:r>
    </w:p>
    <w:p>
      <w:pPr>
        <w:spacing w:after="0"/>
        <w:ind w:left="0"/>
        <w:jc w:val="both"/>
      </w:pPr>
      <w:r>
        <w:rPr>
          <w:rFonts w:ascii="Times New Roman"/>
          <w:b w:val="false"/>
          <w:i w:val="false"/>
          <w:color w:val="000000"/>
          <w:sz w:val="28"/>
        </w:rPr>
        <w:t xml:space="preserve">
      бұйымдардың сыртқы бөлшектері мен элементтерін әдіптеу және көмкеру; </w:t>
      </w:r>
    </w:p>
    <w:p>
      <w:pPr>
        <w:spacing w:after="0"/>
        <w:ind w:left="0"/>
        <w:jc w:val="both"/>
      </w:pPr>
      <w:r>
        <w:rPr>
          <w:rFonts w:ascii="Times New Roman"/>
          <w:b w:val="false"/>
          <w:i w:val="false"/>
          <w:color w:val="000000"/>
          <w:sz w:val="28"/>
        </w:rPr>
        <w:t xml:space="preserve">
      бақылау белгілеуінсіз бұйымдардың ішкі жағынан кедер мен сылдырма ілгекті, резеңкені қолғаптар мен биялайларға қайып тігу; </w:t>
      </w:r>
    </w:p>
    <w:p>
      <w:pPr>
        <w:spacing w:after="0"/>
        <w:ind w:left="0"/>
        <w:jc w:val="both"/>
      </w:pPr>
      <w:r>
        <w:rPr>
          <w:rFonts w:ascii="Times New Roman"/>
          <w:b w:val="false"/>
          <w:i w:val="false"/>
          <w:color w:val="000000"/>
          <w:sz w:val="28"/>
        </w:rPr>
        <w:t>
      цупферлерді, клапандарды, иніштерді, қайыстарды және өзге сыртқы бөлшектерді қайып тігу, кедерді бір мезгілде төсеусіз ботанды, сынашықтарды, фальдтарды, жақтарымен қоса түпті қайып тігу (бүру);</w:t>
      </w:r>
    </w:p>
    <w:p>
      <w:pPr>
        <w:spacing w:after="0"/>
        <w:ind w:left="0"/>
        <w:jc w:val="both"/>
      </w:pPr>
      <w:r>
        <w:rPr>
          <w:rFonts w:ascii="Times New Roman"/>
          <w:b w:val="false"/>
          <w:i w:val="false"/>
          <w:color w:val="000000"/>
          <w:sz w:val="28"/>
        </w:rPr>
        <w:t xml:space="preserve">
      бұйымдарға орташық пен аралықты қайып тігу; </w:t>
      </w:r>
    </w:p>
    <w:p>
      <w:pPr>
        <w:spacing w:after="0"/>
        <w:ind w:left="0"/>
        <w:jc w:val="both"/>
      </w:pPr>
      <w:r>
        <w:rPr>
          <w:rFonts w:ascii="Times New Roman"/>
          <w:b w:val="false"/>
          <w:i w:val="false"/>
          <w:color w:val="000000"/>
          <w:sz w:val="28"/>
        </w:rPr>
        <w:t xml:space="preserve">
      сөмкелердің, папкілердің, портфельдердің, аспалы сөмкелердің, қолғаптар мен биялайлардың манжеттерінің, фибра қосымшаларының, хоккей шолақ дамбалдарының шетін әдіптеу және көмкеру; </w:t>
      </w:r>
    </w:p>
    <w:p>
      <w:pPr>
        <w:spacing w:after="0"/>
        <w:ind w:left="0"/>
        <w:jc w:val="both"/>
      </w:pPr>
      <w:r>
        <w:rPr>
          <w:rFonts w:ascii="Times New Roman"/>
          <w:b w:val="false"/>
          <w:i w:val="false"/>
          <w:color w:val="000000"/>
          <w:sz w:val="28"/>
        </w:rPr>
        <w:t xml:space="preserve">
      қымтаулы тігісті, бүрмені, әшекей сызықтарын, дөңес бедерлерді тігу, бізді түйреумен екі инелеп бұйымдарды қусыру, сигналдық жалаушалардың қаптарына түпті қайып тігу; </w:t>
      </w:r>
    </w:p>
    <w:p>
      <w:pPr>
        <w:spacing w:after="0"/>
        <w:ind w:left="0"/>
        <w:jc w:val="both"/>
      </w:pPr>
      <w:r>
        <w:rPr>
          <w:rFonts w:ascii="Times New Roman"/>
          <w:b w:val="false"/>
          <w:i w:val="false"/>
          <w:color w:val="000000"/>
          <w:sz w:val="28"/>
        </w:rPr>
        <w:t xml:space="preserve">
      машинамен тігілмейтін учаскелерді тігіп бітіру және бізді түйреумен екі инелеп бұйымдарды қусыру кезінде машина тігістерін бекіту; </w:t>
      </w:r>
    </w:p>
    <w:p>
      <w:pPr>
        <w:spacing w:after="0"/>
        <w:ind w:left="0"/>
        <w:jc w:val="both"/>
      </w:pPr>
      <w:r>
        <w:rPr>
          <w:rFonts w:ascii="Times New Roman"/>
          <w:b w:val="false"/>
          <w:i w:val="false"/>
          <w:color w:val="000000"/>
          <w:sz w:val="28"/>
        </w:rPr>
        <w:t xml:space="preserve">
      әртүрлі үлгідегі және сыныптағы тігін жабдығында немесе инелерді, аспаптарды, құрал-сайманды қолдана отырып қолмен жіп тігістерімен бөлшектерді, бұйымдарды біріктіру әдісімен қайыс-ер бұйымдарын, адамның керек-жарақ бұйымдарын, жүк бөліктерін және брезент пен шатырлық матадан жасалған өзге бұйымдарды тігу бойынша күрделі операцияларды орындау; </w:t>
      </w:r>
    </w:p>
    <w:p>
      <w:pPr>
        <w:spacing w:after="0"/>
        <w:ind w:left="0"/>
        <w:jc w:val="both"/>
      </w:pPr>
      <w:r>
        <w:rPr>
          <w:rFonts w:ascii="Times New Roman"/>
          <w:b w:val="false"/>
          <w:i w:val="false"/>
          <w:color w:val="000000"/>
          <w:sz w:val="28"/>
        </w:rPr>
        <w:t xml:space="preserve">
      жалпақ тері, резеңке, кендір, жүн, мақта-мата жетек қайысы мен ені 100 миллиметрден жоғары транспортер таспаларын, сондай-ақ желімдеуді қажет ететін дөңгелек, былғары белдіктерді қусыру, сырмалау, желімдеу және бекіту; </w:t>
      </w:r>
    </w:p>
    <w:p>
      <w:pPr>
        <w:spacing w:after="0"/>
        <w:ind w:left="0"/>
        <w:jc w:val="both"/>
      </w:pPr>
      <w:r>
        <w:rPr>
          <w:rFonts w:ascii="Times New Roman"/>
          <w:b w:val="false"/>
          <w:i w:val="false"/>
          <w:color w:val="000000"/>
          <w:sz w:val="28"/>
        </w:rPr>
        <w:t xml:space="preserve">
      технология талаптарына сәйкес сыруды үзбей және бос өткізбей жібі тартылған түзу тігісті, қабу жиілігі мен бөлшектердің жиектен қашықтығын қамтамасыз ету; </w:t>
      </w:r>
    </w:p>
    <w:p>
      <w:pPr>
        <w:spacing w:after="0"/>
        <w:ind w:left="0"/>
        <w:jc w:val="both"/>
      </w:pPr>
      <w:r>
        <w:rPr>
          <w:rFonts w:ascii="Times New Roman"/>
          <w:b w:val="false"/>
          <w:i w:val="false"/>
          <w:color w:val="000000"/>
          <w:sz w:val="28"/>
        </w:rPr>
        <w:t xml:space="preserve">
      тігін машинасында бірнеше қабаттап бойлата немесе фигуралы тігіспен техникалық бұйымдарды тігу және қусыру; </w:t>
      </w:r>
    </w:p>
    <w:p>
      <w:pPr>
        <w:spacing w:after="0"/>
        <w:ind w:left="0"/>
        <w:jc w:val="both"/>
      </w:pPr>
      <w:r>
        <w:rPr>
          <w:rFonts w:ascii="Times New Roman"/>
          <w:b w:val="false"/>
          <w:i w:val="false"/>
          <w:color w:val="000000"/>
          <w:sz w:val="28"/>
        </w:rPr>
        <w:t xml:space="preserve">
      техникалық шарттарға сәйкес қайыс белдіктерді отырғызу, қайыс пен қусырманың қажетті енін, тығыздығы мен қалыңдығын алу мақсатында машинамен қусыру; </w:t>
      </w:r>
    </w:p>
    <w:p>
      <w:pPr>
        <w:spacing w:after="0"/>
        <w:ind w:left="0"/>
        <w:jc w:val="both"/>
      </w:pPr>
      <w:r>
        <w:rPr>
          <w:rFonts w:ascii="Times New Roman"/>
          <w:b w:val="false"/>
          <w:i w:val="false"/>
          <w:color w:val="000000"/>
          <w:sz w:val="28"/>
        </w:rPr>
        <w:t xml:space="preserve">
      отырғызу шығыршықтарын реттеу; </w:t>
      </w:r>
    </w:p>
    <w:p>
      <w:pPr>
        <w:spacing w:after="0"/>
        <w:ind w:left="0"/>
        <w:jc w:val="both"/>
      </w:pPr>
      <w:r>
        <w:rPr>
          <w:rFonts w:ascii="Times New Roman"/>
          <w:b w:val="false"/>
          <w:i w:val="false"/>
          <w:color w:val="000000"/>
          <w:sz w:val="28"/>
        </w:rPr>
        <w:t>
      машинаны реттеу және жөндеу.</w:t>
      </w:r>
    </w:p>
    <w:bookmarkStart w:name="z487" w:id="485"/>
    <w:p>
      <w:pPr>
        <w:spacing w:after="0"/>
        <w:ind w:left="0"/>
        <w:jc w:val="both"/>
      </w:pPr>
      <w:r>
        <w:rPr>
          <w:rFonts w:ascii="Times New Roman"/>
          <w:b w:val="false"/>
          <w:i w:val="false"/>
          <w:color w:val="000000"/>
          <w:sz w:val="28"/>
        </w:rPr>
        <w:t xml:space="preserve">
      325. Білуге тиіс: </w:t>
      </w:r>
    </w:p>
    <w:bookmarkEnd w:id="485"/>
    <w:p>
      <w:pPr>
        <w:spacing w:after="0"/>
        <w:ind w:left="0"/>
        <w:jc w:val="both"/>
      </w:pPr>
      <w:r>
        <w:rPr>
          <w:rFonts w:ascii="Times New Roman"/>
          <w:b w:val="false"/>
          <w:i w:val="false"/>
          <w:color w:val="000000"/>
          <w:sz w:val="28"/>
        </w:rPr>
        <w:t xml:space="preserve">
      тігін машиналары мен жабдығының, оның ішінде былғары галантерея өндірісі үшін арнаулы тігін машиналарының құрылысы, оларды техникалық пайдалану, реттеу және жөндеу тәртіптері; </w:t>
      </w:r>
    </w:p>
    <w:p>
      <w:pPr>
        <w:spacing w:after="0"/>
        <w:ind w:left="0"/>
        <w:jc w:val="both"/>
      </w:pPr>
      <w:r>
        <w:rPr>
          <w:rFonts w:ascii="Times New Roman"/>
          <w:b w:val="false"/>
          <w:i w:val="false"/>
          <w:color w:val="000000"/>
          <w:sz w:val="28"/>
        </w:rPr>
        <w:t>
      арнаулы аспаптардың құрылысы, оларды қолдану тәртіптері;</w:t>
      </w:r>
    </w:p>
    <w:p>
      <w:pPr>
        <w:spacing w:after="0"/>
        <w:ind w:left="0"/>
        <w:jc w:val="both"/>
      </w:pPr>
      <w:r>
        <w:rPr>
          <w:rFonts w:ascii="Times New Roman"/>
          <w:b w:val="false"/>
          <w:i w:val="false"/>
          <w:color w:val="000000"/>
          <w:sz w:val="28"/>
        </w:rPr>
        <w:t xml:space="preserve">
      орташа күрделіліктегі бұйымдарды тігу бойынша жұмыстарды орындау тәсілдері; </w:t>
      </w:r>
    </w:p>
    <w:p>
      <w:pPr>
        <w:spacing w:after="0"/>
        <w:ind w:left="0"/>
        <w:jc w:val="both"/>
      </w:pPr>
      <w:r>
        <w:rPr>
          <w:rFonts w:ascii="Times New Roman"/>
          <w:b w:val="false"/>
          <w:i w:val="false"/>
          <w:color w:val="000000"/>
          <w:sz w:val="28"/>
        </w:rPr>
        <w:t xml:space="preserve">
      тігін машинасы арқылы қайыстарды өткізу бірізділігі, қайыстар мен қусыруға қойылатын техникалық шарттар; </w:t>
      </w:r>
    </w:p>
    <w:p>
      <w:pPr>
        <w:spacing w:after="0"/>
        <w:ind w:left="0"/>
        <w:jc w:val="both"/>
      </w:pPr>
      <w:r>
        <w:rPr>
          <w:rFonts w:ascii="Times New Roman"/>
          <w:b w:val="false"/>
          <w:i w:val="false"/>
          <w:color w:val="000000"/>
          <w:sz w:val="28"/>
        </w:rPr>
        <w:t xml:space="preserve">
      технология және бекітілген үлгілерге сәйкес фигуралық тігулерді орындау тәсілдері; </w:t>
      </w:r>
    </w:p>
    <w:p>
      <w:pPr>
        <w:spacing w:after="0"/>
        <w:ind w:left="0"/>
        <w:jc w:val="both"/>
      </w:pPr>
      <w:r>
        <w:rPr>
          <w:rFonts w:ascii="Times New Roman"/>
          <w:b w:val="false"/>
          <w:i w:val="false"/>
          <w:color w:val="000000"/>
          <w:sz w:val="28"/>
        </w:rPr>
        <w:t>
      дайын бұйымдардың сапасына қойылатын талаптар.</w:t>
      </w:r>
    </w:p>
    <w:bookmarkStart w:name="z488" w:id="486"/>
    <w:p>
      <w:pPr>
        <w:spacing w:after="0"/>
        <w:ind w:left="0"/>
        <w:jc w:val="both"/>
      </w:pPr>
      <w:r>
        <w:rPr>
          <w:rFonts w:ascii="Times New Roman"/>
          <w:b w:val="false"/>
          <w:i w:val="false"/>
          <w:color w:val="000000"/>
          <w:sz w:val="28"/>
        </w:rPr>
        <w:t>
      326. Жұмыс үлгілері:</w:t>
      </w:r>
    </w:p>
    <w:bookmarkEnd w:id="486"/>
    <w:p>
      <w:pPr>
        <w:spacing w:after="0"/>
        <w:ind w:left="0"/>
        <w:jc w:val="both"/>
      </w:pPr>
      <w:r>
        <w:rPr>
          <w:rFonts w:ascii="Times New Roman"/>
          <w:b w:val="false"/>
          <w:i w:val="false"/>
          <w:color w:val="000000"/>
          <w:sz w:val="28"/>
        </w:rPr>
        <w:t xml:space="preserve">
      қолмен тігу: </w:t>
      </w:r>
    </w:p>
    <w:p>
      <w:pPr>
        <w:spacing w:after="0"/>
        <w:ind w:left="0"/>
        <w:jc w:val="both"/>
      </w:pPr>
      <w:r>
        <w:rPr>
          <w:rFonts w:ascii="Times New Roman"/>
          <w:b w:val="false"/>
          <w:i w:val="false"/>
          <w:color w:val="000000"/>
          <w:sz w:val="28"/>
        </w:rPr>
        <w:t xml:space="preserve">
      1) қанаттарға бенфуторлар, горттар, тері жапқыштарын, қамыт кранецтері, ноқталар, өмілдіріктер, жапсырмалар, жүк жегу ноқталары, айыл жүгендері, таралғы, жүк және жекпе қайыстары, көлік қайыстары, отырғыштар, алдыңғы және артқы жүктердің артпалы дорбалары, жабу айылдары, жүгендер, белкөтермелер, чумбурлар, сүйреуші және негізгі шілиялар, шілиялар - тігу; </w:t>
      </w:r>
    </w:p>
    <w:p>
      <w:pPr>
        <w:spacing w:after="0"/>
        <w:ind w:left="0"/>
        <w:jc w:val="both"/>
      </w:pPr>
      <w:r>
        <w:rPr>
          <w:rFonts w:ascii="Times New Roman"/>
          <w:b w:val="false"/>
          <w:i w:val="false"/>
          <w:color w:val="000000"/>
          <w:sz w:val="28"/>
        </w:rPr>
        <w:t xml:space="preserve">
      2) шабаданның киіз біліктері - тігу және қаптау; </w:t>
      </w:r>
    </w:p>
    <w:p>
      <w:pPr>
        <w:spacing w:after="0"/>
        <w:ind w:left="0"/>
        <w:jc w:val="both"/>
      </w:pPr>
      <w:r>
        <w:rPr>
          <w:rFonts w:ascii="Times New Roman"/>
          <w:b w:val="false"/>
          <w:i w:val="false"/>
          <w:color w:val="000000"/>
          <w:sz w:val="28"/>
        </w:rPr>
        <w:t xml:space="preserve">
      3) шығу ер жастықтарына жапқыштар, қамыттың алдыңғы біліктеріне жапқыштар, адам керек-жарағының қайыстарына клапандары бар белбеу тоғалары, шабадан түбінің аралықтары, әртүрлі белдіктерге тоғалар, корпустарға аспа қайыстар - жапсыра тігу; </w:t>
      </w:r>
    </w:p>
    <w:p>
      <w:pPr>
        <w:spacing w:after="0"/>
        <w:ind w:left="0"/>
        <w:jc w:val="both"/>
      </w:pPr>
      <w:r>
        <w:rPr>
          <w:rFonts w:ascii="Times New Roman"/>
          <w:b w:val="false"/>
          <w:i w:val="false"/>
          <w:color w:val="000000"/>
          <w:sz w:val="28"/>
        </w:rPr>
        <w:t xml:space="preserve">
      4) артиллериялық жегу әбзелдерінің біліктері - былғары және металл таяныштар мен планкалар - киізбен, ауыл шаруашылық қайыстары - орап тігу; </w:t>
      </w:r>
    </w:p>
    <w:p>
      <w:pPr>
        <w:spacing w:after="0"/>
        <w:ind w:left="0"/>
        <w:jc w:val="both"/>
      </w:pPr>
      <w:r>
        <w:rPr>
          <w:rFonts w:ascii="Times New Roman"/>
          <w:b w:val="false"/>
          <w:i w:val="false"/>
          <w:color w:val="000000"/>
          <w:sz w:val="28"/>
        </w:rPr>
        <w:t xml:space="preserve">
      5) корпус қырлары мен шабаданның жапқышын - көмкерме; </w:t>
      </w:r>
    </w:p>
    <w:p>
      <w:pPr>
        <w:spacing w:after="0"/>
        <w:ind w:left="0"/>
        <w:jc w:val="both"/>
      </w:pPr>
      <w:r>
        <w:rPr>
          <w:rFonts w:ascii="Times New Roman"/>
          <w:b w:val="false"/>
          <w:i w:val="false"/>
          <w:color w:val="000000"/>
          <w:sz w:val="28"/>
        </w:rPr>
        <w:t xml:space="preserve">
      6) шабадан корпусы жапқышының қырлары - көктеу; </w:t>
      </w:r>
    </w:p>
    <w:p>
      <w:pPr>
        <w:spacing w:after="0"/>
        <w:ind w:left="0"/>
        <w:jc w:val="both"/>
      </w:pPr>
      <w:r>
        <w:rPr>
          <w:rFonts w:ascii="Times New Roman"/>
          <w:b w:val="false"/>
          <w:i w:val="false"/>
          <w:color w:val="000000"/>
          <w:sz w:val="28"/>
        </w:rPr>
        <w:t xml:space="preserve">
      7) шабадан бұрыштары - қусыру; </w:t>
      </w:r>
    </w:p>
    <w:p>
      <w:pPr>
        <w:spacing w:after="0"/>
        <w:ind w:left="0"/>
        <w:jc w:val="both"/>
      </w:pPr>
      <w:r>
        <w:rPr>
          <w:rFonts w:ascii="Times New Roman"/>
          <w:b w:val="false"/>
          <w:i w:val="false"/>
          <w:color w:val="000000"/>
          <w:sz w:val="28"/>
        </w:rPr>
        <w:t xml:space="preserve">
      8) шабадан каркасының бұрыштары - бекіту; </w:t>
      </w:r>
    </w:p>
    <w:p>
      <w:pPr>
        <w:spacing w:after="0"/>
        <w:ind w:left="0"/>
        <w:jc w:val="both"/>
      </w:pPr>
      <w:r>
        <w:rPr>
          <w:rFonts w:ascii="Times New Roman"/>
          <w:b w:val="false"/>
          <w:i w:val="false"/>
          <w:color w:val="000000"/>
          <w:sz w:val="28"/>
        </w:rPr>
        <w:t>
      9) ердің қамыт жастықтары мен киіз бөлшектері - дайындама;</w:t>
      </w:r>
    </w:p>
    <w:p>
      <w:pPr>
        <w:spacing w:after="0"/>
        <w:ind w:left="0"/>
        <w:jc w:val="both"/>
      </w:pPr>
      <w:r>
        <w:rPr>
          <w:rFonts w:ascii="Times New Roman"/>
          <w:b w:val="false"/>
          <w:i w:val="false"/>
          <w:color w:val="000000"/>
          <w:sz w:val="28"/>
        </w:rPr>
        <w:t xml:space="preserve">
      тігін машинасымен тігу: </w:t>
      </w:r>
    </w:p>
    <w:p>
      <w:pPr>
        <w:spacing w:after="0"/>
        <w:ind w:left="0"/>
        <w:jc w:val="both"/>
      </w:pPr>
      <w:r>
        <w:rPr>
          <w:rFonts w:ascii="Times New Roman"/>
          <w:b w:val="false"/>
          <w:i w:val="false"/>
          <w:color w:val="000000"/>
          <w:sz w:val="28"/>
        </w:rPr>
        <w:t xml:space="preserve">
      1) бүйір жапқыштары мен қамыт жастықтарының жапқышы, артпалы дорба ботандары, қанаттарға бенфуторлар, делбелерге горттар мен ұштықтар, офицер және казак ерінің және шығу жегу әбзелінің әртүрлі қайыс бөлшектері, терлік жапқыштарына жегуліктер, терлік жапқыштар, офицер ерінің алдыңғы және артқы жүктерінің қабы, алдыңғы жүктің (тең), артиллериялық жегу әбзелі жастықтарына жапқыштар, қамыт бұраулары, тачанкалық жекпе қайыстарына муфталар, ноқталар, тығыздамалар, өмілдіріктер, жүген жапсырмалары, жүгендер, таралғылар, лейцтерге тоғалар мен горттар, айылдар, пристругалар, артпалы дорбалар, жорық терліктер, үлкен және кіші жастықтар (облямовкалар), мойын жастықтары, кішкене жастықтар, ауыл шаруашылық жегу әбзелінің жекпе қайыстары, подперсьялар, иық жастықтары, жүк қайыстары, тырнақтар үшін қайыстар, айылдарға біріктіру қайыстары, көлік қайыстары, адам керек-жарағының пассалық қайыстары, дала сөмкесі және полеткалар толықтай, жүгендер, қамыт жастықтары, чумбурлар, белкөтермелер, шілиялар, белбеулер, қайыстар, қамыт жапқышына булықтар - тігу; </w:t>
      </w:r>
    </w:p>
    <w:p>
      <w:pPr>
        <w:spacing w:after="0"/>
        <w:ind w:left="0"/>
        <w:jc w:val="both"/>
      </w:pPr>
      <w:r>
        <w:rPr>
          <w:rFonts w:ascii="Times New Roman"/>
          <w:b w:val="false"/>
          <w:i w:val="false"/>
          <w:color w:val="000000"/>
          <w:sz w:val="28"/>
        </w:rPr>
        <w:t xml:space="preserve">
      2) бұйымдардың жоғарғы бөлігі - әдіптеу; </w:t>
      </w:r>
    </w:p>
    <w:p>
      <w:pPr>
        <w:spacing w:after="0"/>
        <w:ind w:left="0"/>
        <w:jc w:val="both"/>
      </w:pPr>
      <w:r>
        <w:rPr>
          <w:rFonts w:ascii="Times New Roman"/>
          <w:b w:val="false"/>
          <w:i w:val="false"/>
          <w:color w:val="000000"/>
          <w:sz w:val="28"/>
        </w:rPr>
        <w:t xml:space="preserve">
      3) былғарымен қамыт айналымдары - қаптау; </w:t>
      </w:r>
    </w:p>
    <w:p>
      <w:pPr>
        <w:spacing w:after="0"/>
        <w:ind w:left="0"/>
        <w:jc w:val="both"/>
      </w:pPr>
      <w:r>
        <w:rPr>
          <w:rFonts w:ascii="Times New Roman"/>
          <w:b w:val="false"/>
          <w:i w:val="false"/>
          <w:color w:val="000000"/>
          <w:sz w:val="28"/>
        </w:rPr>
        <w:t xml:space="preserve">
      4) дала сөмкелерінің астарлары, бұйымдарға тоға және бастырмалармен ілгекті горттар мен жегуліктер, арнаулы машинада жүк корпустарына каркастар, қамыт жастықтарына сыналар мен облямовкалар, резеңкелерге ілмектер, сөмке жақтарына корпустар мен жапқыштар, қамыттың алдыңғы біліктеріне жапқыштар, тасушы ілгектер, белдіктерге тоғалар, фигуралық тігісі бар белбеу қайыстарына қайылған тігіс және клапандары бар тоғалар, ілгекті горттары бар патрон қораптары және кобур жақтарына жапқыштар, иық қайыстар - қайып тігу; </w:t>
      </w:r>
    </w:p>
    <w:p>
      <w:pPr>
        <w:spacing w:after="0"/>
        <w:ind w:left="0"/>
        <w:jc w:val="both"/>
      </w:pPr>
      <w:r>
        <w:rPr>
          <w:rFonts w:ascii="Times New Roman"/>
          <w:b w:val="false"/>
          <w:i w:val="false"/>
          <w:color w:val="000000"/>
          <w:sz w:val="28"/>
        </w:rPr>
        <w:t xml:space="preserve">
      5) ауыл шаруашылық жегу әбзелінің әртүрлі қайыстық бөлшектері, табан ағаштар, құрама жапқыштар, тізеқаптарға шығыршықтар, бүйір жапқыштарының клапандары, таға қапшықтары, қамыт қапшығына қаптамалар, ершіктер, ершіктер горттары, кішкене тоғалар мен қанжығаларға ілгектер, алдыңғы сөмкелер, артқы және орта жақтар, артқы жақтары бар жапқыштар, кобура корпустары, бөлшектер, үстеме және аралықтағы әртүрлі өлшемдегі бастырмалар, жабу айылдары - қайып тігу; </w:t>
      </w:r>
    </w:p>
    <w:p>
      <w:pPr>
        <w:spacing w:after="0"/>
        <w:ind w:left="0"/>
        <w:jc w:val="both"/>
      </w:pPr>
      <w:r>
        <w:rPr>
          <w:rFonts w:ascii="Times New Roman"/>
          <w:b w:val="false"/>
          <w:i w:val="false"/>
          <w:color w:val="000000"/>
          <w:sz w:val="28"/>
        </w:rPr>
        <w:t xml:space="preserve">
      6) адам керек-жарағының бөлшектері - жиектеу; </w:t>
      </w:r>
    </w:p>
    <w:p>
      <w:pPr>
        <w:spacing w:after="0"/>
        <w:ind w:left="0"/>
        <w:jc w:val="both"/>
      </w:pPr>
      <w:r>
        <w:rPr>
          <w:rFonts w:ascii="Times New Roman"/>
          <w:b w:val="false"/>
          <w:i w:val="false"/>
          <w:color w:val="000000"/>
          <w:sz w:val="28"/>
        </w:rPr>
        <w:t xml:space="preserve">
      7) шабаданның корпусы мен жапқыштары - қырларын жиектеу; </w:t>
      </w:r>
    </w:p>
    <w:p>
      <w:pPr>
        <w:spacing w:after="0"/>
        <w:ind w:left="0"/>
        <w:jc w:val="both"/>
      </w:pPr>
      <w:r>
        <w:rPr>
          <w:rFonts w:ascii="Times New Roman"/>
          <w:b w:val="false"/>
          <w:i w:val="false"/>
          <w:color w:val="000000"/>
          <w:sz w:val="28"/>
        </w:rPr>
        <w:t xml:space="preserve">
      8) қайыстарға тоғалар мен шығыршықтар, қайыстарға ілмектер, қайып тігілген белдіктер, қамыт жастықтарының бұрыштары, терліктерге жапқыштардың бұрыштары, жапқыштардың бұрыштары - тігу; </w:t>
      </w:r>
    </w:p>
    <w:p>
      <w:pPr>
        <w:spacing w:after="0"/>
        <w:ind w:left="0"/>
        <w:jc w:val="both"/>
      </w:pPr>
      <w:r>
        <w:rPr>
          <w:rFonts w:ascii="Times New Roman"/>
          <w:b w:val="false"/>
          <w:i w:val="false"/>
          <w:color w:val="000000"/>
          <w:sz w:val="28"/>
        </w:rPr>
        <w:t xml:space="preserve">
      9) киізге ер қаптамасы, шарнирге ер жапқыштары, аралық қабатқа қайыстар, топсаға резеңкелер - қайып тігу; </w:t>
      </w:r>
    </w:p>
    <w:p>
      <w:pPr>
        <w:spacing w:after="0"/>
        <w:ind w:left="0"/>
        <w:jc w:val="both"/>
      </w:pPr>
      <w:r>
        <w:rPr>
          <w:rFonts w:ascii="Times New Roman"/>
          <w:b w:val="false"/>
          <w:i w:val="false"/>
          <w:color w:val="000000"/>
          <w:sz w:val="28"/>
        </w:rPr>
        <w:t>
      10) қамытбаулар мен қайыстар - есу.</w:t>
      </w:r>
    </w:p>
    <w:bookmarkStart w:name="z489" w:id="487"/>
    <w:p>
      <w:pPr>
        <w:spacing w:after="0"/>
        <w:ind w:left="0"/>
        <w:jc w:val="left"/>
      </w:pPr>
      <w:r>
        <w:rPr>
          <w:rFonts w:ascii="Times New Roman"/>
          <w:b/>
          <w:i w:val="false"/>
          <w:color w:val="000000"/>
        </w:rPr>
        <w:t xml:space="preserve"> 33-параграф. Бұйымдарды тігуші, 4-разряд</w:t>
      </w:r>
    </w:p>
    <w:bookmarkEnd w:id="487"/>
    <w:bookmarkStart w:name="z490" w:id="488"/>
    <w:p>
      <w:pPr>
        <w:spacing w:after="0"/>
        <w:ind w:left="0"/>
        <w:jc w:val="both"/>
      </w:pPr>
      <w:r>
        <w:rPr>
          <w:rFonts w:ascii="Times New Roman"/>
          <w:b w:val="false"/>
          <w:i w:val="false"/>
          <w:color w:val="000000"/>
          <w:sz w:val="28"/>
        </w:rPr>
        <w:t>
      327. Жұмыс сипаттамасы:</w:t>
      </w:r>
    </w:p>
    <w:bookmarkEnd w:id="488"/>
    <w:p>
      <w:pPr>
        <w:spacing w:after="0"/>
        <w:ind w:left="0"/>
        <w:jc w:val="both"/>
      </w:pPr>
      <w:r>
        <w:rPr>
          <w:rFonts w:ascii="Times New Roman"/>
          <w:b w:val="false"/>
          <w:i w:val="false"/>
          <w:color w:val="000000"/>
          <w:sz w:val="28"/>
        </w:rPr>
        <w:t>
      қызмет ету машиналарында күрделі: бір мезгілде кедерді төсеумен немесе тігістерді көмкерумен қолғаптарды (жолма жолдан өзге), сөмкелерді, портфельдерді, балет қорапшаларын, папкілерді, аспалы сөмкелерді, шабадандар мен аспалы сөмкелерді - бұрышын тігетін машиналарда, шабадандарды қол, колонкалық машиналарда және таяныш тіреулері бар машиналардабұйымдарды тігу бойыншажұмыстарды орындау;</w:t>
      </w:r>
    </w:p>
    <w:p>
      <w:pPr>
        <w:spacing w:after="0"/>
        <w:ind w:left="0"/>
        <w:jc w:val="both"/>
      </w:pPr>
      <w:r>
        <w:rPr>
          <w:rFonts w:ascii="Times New Roman"/>
          <w:b w:val="false"/>
          <w:i w:val="false"/>
          <w:color w:val="000000"/>
          <w:sz w:val="28"/>
        </w:rPr>
        <w:t>
      табиғи және жасанды былғарыдан жасалған қолғапқа жапсырманы қайып тігу;</w:t>
      </w:r>
    </w:p>
    <w:p>
      <w:pPr>
        <w:spacing w:after="0"/>
        <w:ind w:left="0"/>
        <w:jc w:val="both"/>
      </w:pPr>
      <w:r>
        <w:rPr>
          <w:rFonts w:ascii="Times New Roman"/>
          <w:b w:val="false"/>
          <w:i w:val="false"/>
          <w:color w:val="000000"/>
          <w:sz w:val="28"/>
        </w:rPr>
        <w:t>
      тігін машинасында спорт бұйымдарын: қалқаншаларды, қақпашы үшін иықбаулар мен көкірекшелерді, шынтаққапты, боксшы маскаларын, велошлем мен хоккей шлемдерін, мақта-мата мотокостюмдерін, хоккей шолақ дамбалдарын, велошабандоздар, мотошабандоздар үшін қолғаптарды, снаряд қолғаптарын, боксшы грушаларын, қорғау қалқандарын тігу;</w:t>
      </w:r>
    </w:p>
    <w:p>
      <w:pPr>
        <w:spacing w:after="0"/>
        <w:ind w:left="0"/>
        <w:jc w:val="both"/>
      </w:pPr>
      <w:r>
        <w:rPr>
          <w:rFonts w:ascii="Times New Roman"/>
          <w:b w:val="false"/>
          <w:i w:val="false"/>
          <w:color w:val="000000"/>
          <w:sz w:val="28"/>
        </w:rPr>
        <w:t xml:space="preserve">
      ойыншы қалқаншаларына чашка мен өзге бөлшектерді қайып тігу; </w:t>
      </w:r>
    </w:p>
    <w:p>
      <w:pPr>
        <w:spacing w:after="0"/>
        <w:ind w:left="0"/>
        <w:jc w:val="both"/>
      </w:pPr>
      <w:r>
        <w:rPr>
          <w:rFonts w:ascii="Times New Roman"/>
          <w:b w:val="false"/>
          <w:i w:val="false"/>
          <w:color w:val="000000"/>
          <w:sz w:val="28"/>
        </w:rPr>
        <w:t>
      спорттық бұйымдарды: қаптармен спорт доптарын, боксшы нәктерін, қорғау қалқандарын, қақпашы қолғаптарын қолмен тігу;</w:t>
      </w:r>
    </w:p>
    <w:p>
      <w:pPr>
        <w:spacing w:after="0"/>
        <w:ind w:left="0"/>
        <w:jc w:val="both"/>
      </w:pPr>
      <w:r>
        <w:rPr>
          <w:rFonts w:ascii="Times New Roman"/>
          <w:b w:val="false"/>
          <w:i w:val="false"/>
          <w:color w:val="000000"/>
          <w:sz w:val="28"/>
        </w:rPr>
        <w:t xml:space="preserve">
      денталық әдіспен қолғаптарды қолмен тігу; </w:t>
      </w:r>
    </w:p>
    <w:p>
      <w:pPr>
        <w:spacing w:after="0"/>
        <w:ind w:left="0"/>
        <w:jc w:val="both"/>
      </w:pPr>
      <w:r>
        <w:rPr>
          <w:rFonts w:ascii="Times New Roman"/>
          <w:b w:val="false"/>
          <w:i w:val="false"/>
          <w:color w:val="000000"/>
          <w:sz w:val="28"/>
        </w:rPr>
        <w:t xml:space="preserve">
      қаптар мен спорттық доптардың тігілмейтін учаскелерін қолмен тігіп бітіру; </w:t>
      </w:r>
    </w:p>
    <w:p>
      <w:pPr>
        <w:spacing w:after="0"/>
        <w:ind w:left="0"/>
        <w:jc w:val="both"/>
      </w:pPr>
      <w:r>
        <w:rPr>
          <w:rFonts w:ascii="Times New Roman"/>
          <w:b w:val="false"/>
          <w:i w:val="false"/>
          <w:color w:val="000000"/>
          <w:sz w:val="28"/>
        </w:rPr>
        <w:t xml:space="preserve">
      әртүрлі үлгідегі және кластағы тігін жабдығында немесе инені, бізді, аспаптарды, құрал-сайманды қолданумен қолмен жіптік тігістермен шикі қусырумен былғары мен киізден жасалған қайыс-ер бұйымдарын, адам керек-жарағы бұйымдарын тігу бойынша аса күрделі операцияларды орындау; </w:t>
      </w:r>
    </w:p>
    <w:p>
      <w:pPr>
        <w:spacing w:after="0"/>
        <w:ind w:left="0"/>
        <w:jc w:val="both"/>
      </w:pPr>
      <w:r>
        <w:rPr>
          <w:rFonts w:ascii="Times New Roman"/>
          <w:b w:val="false"/>
          <w:i w:val="false"/>
          <w:color w:val="000000"/>
          <w:sz w:val="28"/>
        </w:rPr>
        <w:t>
      технология талаптарына сәйкес сыруды үзбей және бос өткізбей жібі тартылған түзу тігісті, ине шаншым жиілігі мен тігіс пен бөлшектердің арасындағы қашықтықтықты қамтамасыз ету;</w:t>
      </w:r>
    </w:p>
    <w:p>
      <w:pPr>
        <w:spacing w:after="0"/>
        <w:ind w:left="0"/>
        <w:jc w:val="both"/>
      </w:pPr>
      <w:r>
        <w:rPr>
          <w:rFonts w:ascii="Times New Roman"/>
          <w:b w:val="false"/>
          <w:i w:val="false"/>
          <w:color w:val="000000"/>
          <w:sz w:val="28"/>
        </w:rPr>
        <w:t xml:space="preserve">
      қолданылатын машиналарды, жабдықты және аспаптарды реттеу және жөндеу. </w:t>
      </w:r>
    </w:p>
    <w:bookmarkStart w:name="z491" w:id="489"/>
    <w:p>
      <w:pPr>
        <w:spacing w:after="0"/>
        <w:ind w:left="0"/>
        <w:jc w:val="both"/>
      </w:pPr>
      <w:r>
        <w:rPr>
          <w:rFonts w:ascii="Times New Roman"/>
          <w:b w:val="false"/>
          <w:i w:val="false"/>
          <w:color w:val="000000"/>
          <w:sz w:val="28"/>
        </w:rPr>
        <w:t xml:space="preserve">
      328. Білуге тиіс: </w:t>
      </w:r>
    </w:p>
    <w:bookmarkEnd w:id="489"/>
    <w:p>
      <w:pPr>
        <w:spacing w:after="0"/>
        <w:ind w:left="0"/>
        <w:jc w:val="both"/>
      </w:pPr>
      <w:r>
        <w:rPr>
          <w:rFonts w:ascii="Times New Roman"/>
          <w:b w:val="false"/>
          <w:i w:val="false"/>
          <w:color w:val="000000"/>
          <w:sz w:val="28"/>
        </w:rPr>
        <w:t xml:space="preserve">
      әртүрлі мақсаттағы тігін машиналарының құрылысы, техникалық пайдалану тәртіптері; </w:t>
      </w:r>
    </w:p>
    <w:p>
      <w:pPr>
        <w:spacing w:after="0"/>
        <w:ind w:left="0"/>
        <w:jc w:val="both"/>
      </w:pPr>
      <w:r>
        <w:rPr>
          <w:rFonts w:ascii="Times New Roman"/>
          <w:b w:val="false"/>
          <w:i w:val="false"/>
          <w:color w:val="000000"/>
          <w:sz w:val="28"/>
        </w:rPr>
        <w:t xml:space="preserve">
      әртүрлі қалыңдықтағы материалдарды тігуге тігін машиналарын реттеу және жөндеу тәсілдері; </w:t>
      </w:r>
    </w:p>
    <w:p>
      <w:pPr>
        <w:spacing w:after="0"/>
        <w:ind w:left="0"/>
        <w:jc w:val="both"/>
      </w:pPr>
      <w:r>
        <w:rPr>
          <w:rFonts w:ascii="Times New Roman"/>
          <w:b w:val="false"/>
          <w:i w:val="false"/>
          <w:color w:val="000000"/>
          <w:sz w:val="28"/>
        </w:rPr>
        <w:t xml:space="preserve">
      күрделі бұйымдарды, оның ішінде спорттық және қайыс-ер бұйымдарын тігу бойынша жұмыстарды орындау тәсілдері. </w:t>
      </w:r>
    </w:p>
    <w:bookmarkStart w:name="z492" w:id="490"/>
    <w:p>
      <w:pPr>
        <w:spacing w:after="0"/>
        <w:ind w:left="0"/>
        <w:jc w:val="both"/>
      </w:pPr>
      <w:r>
        <w:rPr>
          <w:rFonts w:ascii="Times New Roman"/>
          <w:b w:val="false"/>
          <w:i w:val="false"/>
          <w:color w:val="000000"/>
          <w:sz w:val="28"/>
        </w:rPr>
        <w:t xml:space="preserve">
      329. Жұмыс үлгілері: </w:t>
      </w:r>
    </w:p>
    <w:bookmarkEnd w:id="490"/>
    <w:p>
      <w:pPr>
        <w:spacing w:after="0"/>
        <w:ind w:left="0"/>
        <w:jc w:val="both"/>
      </w:pPr>
      <w:r>
        <w:rPr>
          <w:rFonts w:ascii="Times New Roman"/>
          <w:b w:val="false"/>
          <w:i w:val="false"/>
          <w:color w:val="000000"/>
          <w:sz w:val="28"/>
        </w:rPr>
        <w:t xml:space="preserve">
      тігін машинасында тігу: </w:t>
      </w:r>
    </w:p>
    <w:p>
      <w:pPr>
        <w:spacing w:after="0"/>
        <w:ind w:left="0"/>
        <w:jc w:val="both"/>
      </w:pPr>
      <w:r>
        <w:rPr>
          <w:rFonts w:ascii="Times New Roman"/>
          <w:b w:val="false"/>
          <w:i w:val="false"/>
          <w:color w:val="000000"/>
          <w:sz w:val="28"/>
        </w:rPr>
        <w:t xml:space="preserve">
      1) қаптау түбі, отырғыштарға күнқағарлар, жүк қамытының жапқышы, офицер керек-жарағының муфталары, артиллериялық жегу әбзелінің көкірек және мойын жастықтары, рота барабандары үшін қайыстар, бір мезгілде серіппені қою және қайыстарды біріктірумен қаптар, револьвер баулары мен желбей - тігу; </w:t>
      </w:r>
    </w:p>
    <w:p>
      <w:pPr>
        <w:spacing w:after="0"/>
        <w:ind w:left="0"/>
        <w:jc w:val="both"/>
      </w:pPr>
      <w:r>
        <w:rPr>
          <w:rFonts w:ascii="Times New Roman"/>
          <w:b w:val="false"/>
          <w:i w:val="false"/>
          <w:color w:val="000000"/>
          <w:sz w:val="28"/>
        </w:rPr>
        <w:t xml:space="preserve">
      2) адам керек-жарағының бөлшектері - қол машиналарында тігу; </w:t>
      </w:r>
    </w:p>
    <w:p>
      <w:pPr>
        <w:spacing w:after="0"/>
        <w:ind w:left="0"/>
        <w:jc w:val="both"/>
      </w:pPr>
      <w:r>
        <w:rPr>
          <w:rFonts w:ascii="Times New Roman"/>
          <w:b w:val="false"/>
          <w:i w:val="false"/>
          <w:color w:val="000000"/>
          <w:sz w:val="28"/>
        </w:rPr>
        <w:t>
      3) рота барабандары үшін қайыстарға төсегі бар горттар, оқаны, бетінен қорапша мен ілгекті, қаламдар және белгілеу таянышы үшін тығыздамалар, корпусқа қалта ұяшықтары бар аралық қабаттарды, целлулоид пластиналарын планшеткалардың ботанына, файларға, корпусқа сүмбілі бастырмаларын - қайып тігу;</w:t>
      </w:r>
    </w:p>
    <w:p>
      <w:pPr>
        <w:spacing w:after="0"/>
        <w:ind w:left="0"/>
        <w:jc w:val="both"/>
      </w:pPr>
      <w:r>
        <w:rPr>
          <w:rFonts w:ascii="Times New Roman"/>
          <w:b w:val="false"/>
          <w:i w:val="false"/>
          <w:color w:val="000000"/>
          <w:sz w:val="28"/>
        </w:rPr>
        <w:t xml:space="preserve">
      4) астарлар, кобуралар, қысқа қорапшалары және қылшықты аспа бау үшін шашақтары бар (ұзын және иықтық) қайыстар - қайып тігу; </w:t>
      </w:r>
    </w:p>
    <w:p>
      <w:pPr>
        <w:spacing w:after="0"/>
        <w:ind w:left="0"/>
        <w:jc w:val="both"/>
      </w:pPr>
      <w:r>
        <w:rPr>
          <w:rFonts w:ascii="Times New Roman"/>
          <w:b w:val="false"/>
          <w:i w:val="false"/>
          <w:color w:val="000000"/>
          <w:sz w:val="28"/>
        </w:rPr>
        <w:t xml:space="preserve">
      5) рюкзактарға горттар, жегуліктер, қалталар, клапандар - қайып тігу; </w:t>
      </w:r>
    </w:p>
    <w:p>
      <w:pPr>
        <w:spacing w:after="0"/>
        <w:ind w:left="0"/>
        <w:jc w:val="both"/>
      </w:pPr>
      <w:r>
        <w:rPr>
          <w:rFonts w:ascii="Times New Roman"/>
          <w:b w:val="false"/>
          <w:i w:val="false"/>
          <w:color w:val="000000"/>
          <w:sz w:val="28"/>
        </w:rPr>
        <w:t xml:space="preserve">
      6) бір мезгілде жіптерді қоюмен рюкзактардың жоғарғы бөлігі - әдіптеу; </w:t>
      </w:r>
    </w:p>
    <w:p>
      <w:pPr>
        <w:spacing w:after="0"/>
        <w:ind w:left="0"/>
        <w:jc w:val="both"/>
      </w:pPr>
      <w:r>
        <w:rPr>
          <w:rFonts w:ascii="Times New Roman"/>
          <w:b w:val="false"/>
          <w:i w:val="false"/>
          <w:color w:val="000000"/>
          <w:sz w:val="28"/>
        </w:rPr>
        <w:t>
      7) тегіс машиналарда қалталардың бедері - қайып тігу;</w:t>
      </w:r>
    </w:p>
    <w:p>
      <w:pPr>
        <w:spacing w:after="0"/>
        <w:ind w:left="0"/>
        <w:jc w:val="both"/>
      </w:pPr>
      <w:r>
        <w:rPr>
          <w:rFonts w:ascii="Times New Roman"/>
          <w:b w:val="false"/>
          <w:i w:val="false"/>
          <w:color w:val="000000"/>
          <w:sz w:val="28"/>
        </w:rPr>
        <w:t xml:space="preserve">
      қолмен тігу: </w:t>
      </w:r>
    </w:p>
    <w:p>
      <w:pPr>
        <w:spacing w:after="0"/>
        <w:ind w:left="0"/>
        <w:jc w:val="both"/>
      </w:pPr>
      <w:r>
        <w:rPr>
          <w:rFonts w:ascii="Times New Roman"/>
          <w:b w:val="false"/>
          <w:i w:val="false"/>
          <w:color w:val="000000"/>
          <w:sz w:val="28"/>
        </w:rPr>
        <w:t xml:space="preserve">
      1) жүк қамыты жастықтарына жапқыштар - тігу; </w:t>
      </w:r>
    </w:p>
    <w:p>
      <w:pPr>
        <w:spacing w:after="0"/>
        <w:ind w:left="0"/>
        <w:jc w:val="both"/>
      </w:pPr>
      <w:r>
        <w:rPr>
          <w:rFonts w:ascii="Times New Roman"/>
          <w:b w:val="false"/>
          <w:i w:val="false"/>
          <w:color w:val="000000"/>
          <w:sz w:val="28"/>
        </w:rPr>
        <w:t>
      2) түзу, ауыл шаруашылық ер жапқыштары мен киіз жастықтар - тігу.</w:t>
      </w:r>
    </w:p>
    <w:bookmarkStart w:name="z493" w:id="491"/>
    <w:p>
      <w:pPr>
        <w:spacing w:after="0"/>
        <w:ind w:left="0"/>
        <w:jc w:val="left"/>
      </w:pPr>
      <w:r>
        <w:rPr>
          <w:rFonts w:ascii="Times New Roman"/>
          <w:b/>
          <w:i w:val="false"/>
          <w:color w:val="000000"/>
        </w:rPr>
        <w:t xml:space="preserve"> 34-параграф. Бұйымдарды тігуші, 5-разряд</w:t>
      </w:r>
    </w:p>
    <w:bookmarkEnd w:id="491"/>
    <w:bookmarkStart w:name="z494" w:id="492"/>
    <w:p>
      <w:pPr>
        <w:spacing w:after="0"/>
        <w:ind w:left="0"/>
        <w:jc w:val="both"/>
      </w:pPr>
      <w:r>
        <w:rPr>
          <w:rFonts w:ascii="Times New Roman"/>
          <w:b w:val="false"/>
          <w:i w:val="false"/>
          <w:color w:val="000000"/>
          <w:sz w:val="28"/>
        </w:rPr>
        <w:t>
      330. Жұмыс сипаттамасы:</w:t>
      </w:r>
    </w:p>
    <w:bookmarkEnd w:id="492"/>
    <w:p>
      <w:pPr>
        <w:spacing w:after="0"/>
        <w:ind w:left="0"/>
        <w:jc w:val="both"/>
      </w:pPr>
      <w:r>
        <w:rPr>
          <w:rFonts w:ascii="Times New Roman"/>
          <w:b w:val="false"/>
          <w:i w:val="false"/>
          <w:color w:val="000000"/>
          <w:sz w:val="28"/>
        </w:rPr>
        <w:t xml:space="preserve">
      аса күрделі бұйымдарды: қолғаптарды - қайып тігу машиналарында, қатты конструкциядағы футлярларды - бұрыштарды тігетін машиналарда, шабадандар мен аспалы сөмкелерді - бір мезгілде тігістерді көмкеру мен бұрыштарды тігетін машиналардатігу бойынша жұмыстарды орындау; </w:t>
      </w:r>
    </w:p>
    <w:p>
      <w:pPr>
        <w:spacing w:after="0"/>
        <w:ind w:left="0"/>
        <w:jc w:val="both"/>
      </w:pPr>
      <w:r>
        <w:rPr>
          <w:rFonts w:ascii="Times New Roman"/>
          <w:b w:val="false"/>
          <w:i w:val="false"/>
          <w:color w:val="000000"/>
          <w:sz w:val="28"/>
        </w:rPr>
        <w:t>
      тігін машиналарында спорт бұйымдарын: былғары мото костюмдерін, боксшы табандарын, ойыншы, семсершілердің, қақпашының және боксшының қолғаптарын тігу;</w:t>
      </w:r>
    </w:p>
    <w:p>
      <w:pPr>
        <w:spacing w:after="0"/>
        <w:ind w:left="0"/>
        <w:jc w:val="both"/>
      </w:pPr>
      <w:r>
        <w:rPr>
          <w:rFonts w:ascii="Times New Roman"/>
          <w:b w:val="false"/>
          <w:i w:val="false"/>
          <w:color w:val="000000"/>
          <w:sz w:val="28"/>
        </w:rPr>
        <w:t xml:space="preserve">
      қылмен толтырғаннан кейін ойыншы қолғабының жұмыр бөлігі мен қаптал тігістерін қайып тігу; </w:t>
      </w:r>
    </w:p>
    <w:p>
      <w:pPr>
        <w:spacing w:after="0"/>
        <w:ind w:left="0"/>
        <w:jc w:val="both"/>
      </w:pPr>
      <w:r>
        <w:rPr>
          <w:rFonts w:ascii="Times New Roman"/>
          <w:b w:val="false"/>
          <w:i w:val="false"/>
          <w:color w:val="000000"/>
          <w:sz w:val="28"/>
        </w:rPr>
        <w:t xml:space="preserve">
      шынтаққаптарға чашканы, ағытпалы қоныш пен амортизаторларды - ойыншының қалқаншаларына қайып тігу; </w:t>
      </w:r>
    </w:p>
    <w:p>
      <w:pPr>
        <w:spacing w:after="0"/>
        <w:ind w:left="0"/>
        <w:jc w:val="both"/>
      </w:pPr>
      <w:r>
        <w:rPr>
          <w:rFonts w:ascii="Times New Roman"/>
          <w:b w:val="false"/>
          <w:i w:val="false"/>
          <w:color w:val="000000"/>
          <w:sz w:val="28"/>
        </w:rPr>
        <w:t xml:space="preserve">
      қаптаманы және спорт доптарын тігін машинасында, қаптама мен фигуралы пішіндегі доптарды - қолмен тігу. </w:t>
      </w:r>
    </w:p>
    <w:bookmarkStart w:name="z495" w:id="493"/>
    <w:p>
      <w:pPr>
        <w:spacing w:after="0"/>
        <w:ind w:left="0"/>
        <w:jc w:val="both"/>
      </w:pPr>
      <w:r>
        <w:rPr>
          <w:rFonts w:ascii="Times New Roman"/>
          <w:b w:val="false"/>
          <w:i w:val="false"/>
          <w:color w:val="000000"/>
          <w:sz w:val="28"/>
        </w:rPr>
        <w:t xml:space="preserve">
      331. Білуге тиіс: </w:t>
      </w:r>
    </w:p>
    <w:bookmarkEnd w:id="493"/>
    <w:p>
      <w:pPr>
        <w:spacing w:after="0"/>
        <w:ind w:left="0"/>
        <w:jc w:val="both"/>
      </w:pPr>
      <w:r>
        <w:rPr>
          <w:rFonts w:ascii="Times New Roman"/>
          <w:b w:val="false"/>
          <w:i w:val="false"/>
          <w:color w:val="000000"/>
          <w:sz w:val="28"/>
        </w:rPr>
        <w:t xml:space="preserve">
      тігін машиналарының құрылысы, техникалық пайдалану тәртіптері және реттеу тәсілдері; </w:t>
      </w:r>
    </w:p>
    <w:p>
      <w:pPr>
        <w:spacing w:after="0"/>
        <w:ind w:left="0"/>
        <w:jc w:val="both"/>
      </w:pPr>
      <w:r>
        <w:rPr>
          <w:rFonts w:ascii="Times New Roman"/>
          <w:b w:val="false"/>
          <w:i w:val="false"/>
          <w:color w:val="000000"/>
          <w:sz w:val="28"/>
        </w:rPr>
        <w:t>
      аса күрделі бұйымдарды тігу бойынша жұмыстарды орындау тәсілдері.</w:t>
      </w:r>
    </w:p>
    <w:bookmarkStart w:name="z496" w:id="494"/>
    <w:p>
      <w:pPr>
        <w:spacing w:after="0"/>
        <w:ind w:left="0"/>
        <w:jc w:val="left"/>
      </w:pPr>
      <w:r>
        <w:rPr>
          <w:rFonts w:ascii="Times New Roman"/>
          <w:b/>
          <w:i w:val="false"/>
          <w:color w:val="000000"/>
        </w:rPr>
        <w:t xml:space="preserve"> 35-параграф. Бұйымдарды тігуші, 6-разряд</w:t>
      </w:r>
    </w:p>
    <w:bookmarkEnd w:id="494"/>
    <w:bookmarkStart w:name="z497" w:id="495"/>
    <w:p>
      <w:pPr>
        <w:spacing w:after="0"/>
        <w:ind w:left="0"/>
        <w:jc w:val="both"/>
      </w:pPr>
      <w:r>
        <w:rPr>
          <w:rFonts w:ascii="Times New Roman"/>
          <w:b w:val="false"/>
          <w:i w:val="false"/>
          <w:color w:val="000000"/>
          <w:sz w:val="28"/>
        </w:rPr>
        <w:t xml:space="preserve">
      332. Жұмыс сипаттамасы: </w:t>
      </w:r>
    </w:p>
    <w:bookmarkEnd w:id="495"/>
    <w:p>
      <w:pPr>
        <w:spacing w:after="0"/>
        <w:ind w:left="0"/>
        <w:jc w:val="both"/>
      </w:pPr>
      <w:r>
        <w:rPr>
          <w:rFonts w:ascii="Times New Roman"/>
          <w:b w:val="false"/>
          <w:i w:val="false"/>
          <w:color w:val="000000"/>
          <w:sz w:val="28"/>
        </w:rPr>
        <w:t xml:space="preserve">
      арнаулы тігін машиналарында және қолмен қаптаманы және ерекше мақсаттағы фигуралы пішіндегі спорт доптарын тігу. </w:t>
      </w:r>
    </w:p>
    <w:bookmarkStart w:name="z498" w:id="496"/>
    <w:p>
      <w:pPr>
        <w:spacing w:after="0"/>
        <w:ind w:left="0"/>
        <w:jc w:val="both"/>
      </w:pPr>
      <w:r>
        <w:rPr>
          <w:rFonts w:ascii="Times New Roman"/>
          <w:b w:val="false"/>
          <w:i w:val="false"/>
          <w:color w:val="000000"/>
          <w:sz w:val="28"/>
        </w:rPr>
        <w:t xml:space="preserve">
      333. Білуге тиіс: </w:t>
      </w:r>
    </w:p>
    <w:bookmarkEnd w:id="496"/>
    <w:p>
      <w:pPr>
        <w:spacing w:after="0"/>
        <w:ind w:left="0"/>
        <w:jc w:val="both"/>
      </w:pPr>
      <w:r>
        <w:rPr>
          <w:rFonts w:ascii="Times New Roman"/>
          <w:b w:val="false"/>
          <w:i w:val="false"/>
          <w:color w:val="000000"/>
          <w:sz w:val="28"/>
        </w:rPr>
        <w:t xml:space="preserve">
      ерекше мақсаттағы бұйымдарды тігу бойынша жұмыстарды орындау тәсілдері; </w:t>
      </w:r>
    </w:p>
    <w:p>
      <w:pPr>
        <w:spacing w:after="0"/>
        <w:ind w:left="0"/>
        <w:jc w:val="both"/>
      </w:pPr>
      <w:r>
        <w:rPr>
          <w:rFonts w:ascii="Times New Roman"/>
          <w:b w:val="false"/>
          <w:i w:val="false"/>
          <w:color w:val="000000"/>
          <w:sz w:val="28"/>
        </w:rPr>
        <w:t>
      арнаулы тігін машиналарының құрылысы, техникалық пайдалану тәртіптері және реттеу тәсілдері.</w:t>
      </w:r>
    </w:p>
    <w:bookmarkStart w:name="z499" w:id="497"/>
    <w:p>
      <w:pPr>
        <w:spacing w:after="0"/>
        <w:ind w:left="0"/>
        <w:jc w:val="left"/>
      </w:pPr>
      <w:r>
        <w:rPr>
          <w:rFonts w:ascii="Times New Roman"/>
          <w:b/>
          <w:i w:val="false"/>
          <w:color w:val="000000"/>
        </w:rPr>
        <w:t xml:space="preserve"> 36-параграф. Бұйымдарды толтырушы, 3-разряд</w:t>
      </w:r>
    </w:p>
    <w:bookmarkEnd w:id="497"/>
    <w:bookmarkStart w:name="z500" w:id="498"/>
    <w:p>
      <w:pPr>
        <w:spacing w:after="0"/>
        <w:ind w:left="0"/>
        <w:jc w:val="both"/>
      </w:pPr>
      <w:r>
        <w:rPr>
          <w:rFonts w:ascii="Times New Roman"/>
          <w:b w:val="false"/>
          <w:i w:val="false"/>
          <w:color w:val="000000"/>
          <w:sz w:val="28"/>
        </w:rPr>
        <w:t xml:space="preserve">
      334. Жұмыс сипаттамасы: </w:t>
      </w:r>
    </w:p>
    <w:bookmarkEnd w:id="498"/>
    <w:p>
      <w:pPr>
        <w:spacing w:after="0"/>
        <w:ind w:left="0"/>
        <w:jc w:val="both"/>
      </w:pPr>
      <w:r>
        <w:rPr>
          <w:rFonts w:ascii="Times New Roman"/>
          <w:b w:val="false"/>
          <w:i w:val="false"/>
          <w:color w:val="000000"/>
          <w:sz w:val="28"/>
        </w:rPr>
        <w:t xml:space="preserve">
      берілген пішіні мен салмағын сақтай отырып, бұйымдардың барлық ауданы бойынша қыл мен жүнді біркелкі бөлумен бірге жай және орта күрделіліктегі былғары галантерея мен қайыс-ер бұйымдарын қыл және жүнмен толтыру; </w:t>
      </w:r>
    </w:p>
    <w:p>
      <w:pPr>
        <w:spacing w:after="0"/>
        <w:ind w:left="0"/>
        <w:jc w:val="both"/>
      </w:pPr>
      <w:r>
        <w:rPr>
          <w:rFonts w:ascii="Times New Roman"/>
          <w:b w:val="false"/>
          <w:i w:val="false"/>
          <w:color w:val="000000"/>
          <w:sz w:val="28"/>
        </w:rPr>
        <w:t xml:space="preserve">
      әрбір сырудың астына бекіткіштерді салып бұйымдарды қабу. </w:t>
      </w:r>
    </w:p>
    <w:bookmarkStart w:name="z501" w:id="499"/>
    <w:p>
      <w:pPr>
        <w:spacing w:after="0"/>
        <w:ind w:left="0"/>
        <w:jc w:val="both"/>
      </w:pPr>
      <w:r>
        <w:rPr>
          <w:rFonts w:ascii="Times New Roman"/>
          <w:b w:val="false"/>
          <w:i w:val="false"/>
          <w:color w:val="000000"/>
          <w:sz w:val="28"/>
        </w:rPr>
        <w:t>
      335. Білуге тиіс:</w:t>
      </w:r>
    </w:p>
    <w:bookmarkEnd w:id="499"/>
    <w:p>
      <w:pPr>
        <w:spacing w:after="0"/>
        <w:ind w:left="0"/>
        <w:jc w:val="both"/>
      </w:pPr>
      <w:r>
        <w:rPr>
          <w:rFonts w:ascii="Times New Roman"/>
          <w:b w:val="false"/>
          <w:i w:val="false"/>
          <w:color w:val="000000"/>
          <w:sz w:val="28"/>
        </w:rPr>
        <w:t xml:space="preserve">
      бұйымдары қыл және жүнмен толтыру тәсілдері; </w:t>
      </w:r>
    </w:p>
    <w:p>
      <w:pPr>
        <w:spacing w:after="0"/>
        <w:ind w:left="0"/>
        <w:jc w:val="both"/>
      </w:pPr>
      <w:r>
        <w:rPr>
          <w:rFonts w:ascii="Times New Roman"/>
          <w:b w:val="false"/>
          <w:i w:val="false"/>
          <w:color w:val="000000"/>
          <w:sz w:val="28"/>
        </w:rPr>
        <w:t xml:space="preserve">
      бөлшектер мен бұйымдардың түрлері мен мақсаты; </w:t>
      </w:r>
    </w:p>
    <w:p>
      <w:pPr>
        <w:spacing w:after="0"/>
        <w:ind w:left="0"/>
        <w:jc w:val="both"/>
      </w:pPr>
      <w:r>
        <w:rPr>
          <w:rFonts w:ascii="Times New Roman"/>
          <w:b w:val="false"/>
          <w:i w:val="false"/>
          <w:color w:val="000000"/>
          <w:sz w:val="28"/>
        </w:rPr>
        <w:t xml:space="preserve">
      толтырылатын бұйымдар мен олардың бөшектеріне қойылатын техникалық шарттар; </w:t>
      </w:r>
    </w:p>
    <w:p>
      <w:pPr>
        <w:spacing w:after="0"/>
        <w:ind w:left="0"/>
        <w:jc w:val="both"/>
      </w:pPr>
      <w:r>
        <w:rPr>
          <w:rFonts w:ascii="Times New Roman"/>
          <w:b w:val="false"/>
          <w:i w:val="false"/>
          <w:color w:val="000000"/>
          <w:sz w:val="28"/>
        </w:rPr>
        <w:t>
      бұйымдарды толтыру ақауларының пайда болу себептері, олардың алдын алу және жою тәсілдері;</w:t>
      </w:r>
    </w:p>
    <w:p>
      <w:pPr>
        <w:spacing w:after="0"/>
        <w:ind w:left="0"/>
        <w:jc w:val="both"/>
      </w:pPr>
      <w:r>
        <w:rPr>
          <w:rFonts w:ascii="Times New Roman"/>
          <w:b w:val="false"/>
          <w:i w:val="false"/>
          <w:color w:val="000000"/>
          <w:sz w:val="28"/>
        </w:rPr>
        <w:t xml:space="preserve">
      біз, ине және жіптің нөмірлері. </w:t>
      </w:r>
    </w:p>
    <w:bookmarkStart w:name="z502" w:id="500"/>
    <w:p>
      <w:pPr>
        <w:spacing w:after="0"/>
        <w:ind w:left="0"/>
        <w:jc w:val="both"/>
      </w:pPr>
      <w:r>
        <w:rPr>
          <w:rFonts w:ascii="Times New Roman"/>
          <w:b w:val="false"/>
          <w:i w:val="false"/>
          <w:color w:val="000000"/>
          <w:sz w:val="28"/>
        </w:rPr>
        <w:t xml:space="preserve">
      336. Жұмыс үлгілері: </w:t>
      </w:r>
    </w:p>
    <w:bookmarkEnd w:id="500"/>
    <w:p>
      <w:pPr>
        <w:spacing w:after="0"/>
        <w:ind w:left="0"/>
        <w:jc w:val="both"/>
      </w:pPr>
      <w:r>
        <w:rPr>
          <w:rFonts w:ascii="Times New Roman"/>
          <w:b w:val="false"/>
          <w:i w:val="false"/>
          <w:color w:val="000000"/>
          <w:sz w:val="28"/>
        </w:rPr>
        <w:t xml:space="preserve">
      1) жүктер; </w:t>
      </w:r>
    </w:p>
    <w:p>
      <w:pPr>
        <w:spacing w:after="0"/>
        <w:ind w:left="0"/>
        <w:jc w:val="both"/>
      </w:pPr>
      <w:r>
        <w:rPr>
          <w:rFonts w:ascii="Times New Roman"/>
          <w:b w:val="false"/>
          <w:i w:val="false"/>
          <w:color w:val="000000"/>
          <w:sz w:val="28"/>
        </w:rPr>
        <w:t xml:space="preserve">
      2) спорт ойындарының ойыншылары үшін көкірекшелер; </w:t>
      </w:r>
    </w:p>
    <w:p>
      <w:pPr>
        <w:spacing w:after="0"/>
        <w:ind w:left="0"/>
        <w:jc w:val="both"/>
      </w:pPr>
      <w:r>
        <w:rPr>
          <w:rFonts w:ascii="Times New Roman"/>
          <w:b w:val="false"/>
          <w:i w:val="false"/>
          <w:color w:val="000000"/>
          <w:sz w:val="28"/>
        </w:rPr>
        <w:t xml:space="preserve">
      3) спорт ойындарының ойыншылары үшін шынтаққаптар; </w:t>
      </w:r>
    </w:p>
    <w:p>
      <w:pPr>
        <w:spacing w:after="0"/>
        <w:ind w:left="0"/>
        <w:jc w:val="both"/>
      </w:pPr>
      <w:r>
        <w:rPr>
          <w:rFonts w:ascii="Times New Roman"/>
          <w:b w:val="false"/>
          <w:i w:val="false"/>
          <w:color w:val="000000"/>
          <w:sz w:val="28"/>
        </w:rPr>
        <w:t xml:space="preserve">
      4) тұғырықтар; </w:t>
      </w:r>
    </w:p>
    <w:p>
      <w:pPr>
        <w:spacing w:after="0"/>
        <w:ind w:left="0"/>
        <w:jc w:val="both"/>
      </w:pPr>
      <w:r>
        <w:rPr>
          <w:rFonts w:ascii="Times New Roman"/>
          <w:b w:val="false"/>
          <w:i w:val="false"/>
          <w:color w:val="000000"/>
          <w:sz w:val="28"/>
        </w:rPr>
        <w:t xml:space="preserve">
      5) ердің қапталының жастығы; </w:t>
      </w:r>
    </w:p>
    <w:p>
      <w:pPr>
        <w:spacing w:after="0"/>
        <w:ind w:left="0"/>
        <w:jc w:val="both"/>
      </w:pPr>
      <w:r>
        <w:rPr>
          <w:rFonts w:ascii="Times New Roman"/>
          <w:b w:val="false"/>
          <w:i w:val="false"/>
          <w:color w:val="000000"/>
          <w:sz w:val="28"/>
        </w:rPr>
        <w:t xml:space="preserve">
      6) ер-тұрман; </w:t>
      </w:r>
    </w:p>
    <w:p>
      <w:pPr>
        <w:spacing w:after="0"/>
        <w:ind w:left="0"/>
        <w:jc w:val="both"/>
      </w:pPr>
      <w:r>
        <w:rPr>
          <w:rFonts w:ascii="Times New Roman"/>
          <w:b w:val="false"/>
          <w:i w:val="false"/>
          <w:color w:val="000000"/>
          <w:sz w:val="28"/>
        </w:rPr>
        <w:t>
      7) велосипед және мотоцикл шлемдері.</w:t>
      </w:r>
    </w:p>
    <w:bookmarkStart w:name="z503" w:id="501"/>
    <w:p>
      <w:pPr>
        <w:spacing w:after="0"/>
        <w:ind w:left="0"/>
        <w:jc w:val="left"/>
      </w:pPr>
      <w:r>
        <w:rPr>
          <w:rFonts w:ascii="Times New Roman"/>
          <w:b/>
          <w:i w:val="false"/>
          <w:color w:val="000000"/>
        </w:rPr>
        <w:t xml:space="preserve"> 37-параграф. Бұйымдарды толтырушы, 4-разряд</w:t>
      </w:r>
    </w:p>
    <w:bookmarkEnd w:id="501"/>
    <w:bookmarkStart w:name="z504" w:id="502"/>
    <w:p>
      <w:pPr>
        <w:spacing w:after="0"/>
        <w:ind w:left="0"/>
        <w:jc w:val="both"/>
      </w:pPr>
      <w:r>
        <w:rPr>
          <w:rFonts w:ascii="Times New Roman"/>
          <w:b w:val="false"/>
          <w:i w:val="false"/>
          <w:color w:val="000000"/>
          <w:sz w:val="28"/>
        </w:rPr>
        <w:t xml:space="preserve">
      337. Жұмыс сипаттамасы: </w:t>
      </w:r>
    </w:p>
    <w:bookmarkEnd w:id="502"/>
    <w:p>
      <w:pPr>
        <w:spacing w:after="0"/>
        <w:ind w:left="0"/>
        <w:jc w:val="both"/>
      </w:pPr>
      <w:r>
        <w:rPr>
          <w:rFonts w:ascii="Times New Roman"/>
          <w:b w:val="false"/>
          <w:i w:val="false"/>
          <w:color w:val="000000"/>
          <w:sz w:val="28"/>
        </w:rPr>
        <w:t xml:space="preserve">
      қажетті пішіні мен салмағын сақтай отырып, қылды біркелкі бөліп салумен қатар күрделі былғары галантереялық бұйымдарды қылмен толтыру. </w:t>
      </w:r>
    </w:p>
    <w:bookmarkStart w:name="z505" w:id="503"/>
    <w:p>
      <w:pPr>
        <w:spacing w:after="0"/>
        <w:ind w:left="0"/>
        <w:jc w:val="both"/>
      </w:pPr>
      <w:r>
        <w:rPr>
          <w:rFonts w:ascii="Times New Roman"/>
          <w:b w:val="false"/>
          <w:i w:val="false"/>
          <w:color w:val="000000"/>
          <w:sz w:val="28"/>
        </w:rPr>
        <w:t xml:space="preserve">
      338. Білуге тиіс: </w:t>
      </w:r>
    </w:p>
    <w:bookmarkEnd w:id="503"/>
    <w:p>
      <w:pPr>
        <w:spacing w:after="0"/>
        <w:ind w:left="0"/>
        <w:jc w:val="both"/>
      </w:pPr>
      <w:r>
        <w:rPr>
          <w:rFonts w:ascii="Times New Roman"/>
          <w:b w:val="false"/>
          <w:i w:val="false"/>
          <w:color w:val="000000"/>
          <w:sz w:val="28"/>
        </w:rPr>
        <w:t xml:space="preserve">
      толтыру әдістері, бұйымдар мен олардың бөлшектерінің түрлері мен мақсаты; </w:t>
      </w:r>
    </w:p>
    <w:p>
      <w:pPr>
        <w:spacing w:after="0"/>
        <w:ind w:left="0"/>
        <w:jc w:val="both"/>
      </w:pPr>
      <w:r>
        <w:rPr>
          <w:rFonts w:ascii="Times New Roman"/>
          <w:b w:val="false"/>
          <w:i w:val="false"/>
          <w:color w:val="000000"/>
          <w:sz w:val="28"/>
        </w:rPr>
        <w:t xml:space="preserve">
      толтырылатын бұйымдар мен бөлшектерге қойылатын техникалық шарттар; </w:t>
      </w:r>
    </w:p>
    <w:p>
      <w:pPr>
        <w:spacing w:after="0"/>
        <w:ind w:left="0"/>
        <w:jc w:val="both"/>
      </w:pPr>
      <w:r>
        <w:rPr>
          <w:rFonts w:ascii="Times New Roman"/>
          <w:b w:val="false"/>
          <w:i w:val="false"/>
          <w:color w:val="000000"/>
          <w:sz w:val="28"/>
        </w:rPr>
        <w:t xml:space="preserve">
      бұйымдарды толтыру үшін қолданылатын материалдардың қасиеттері. </w:t>
      </w:r>
    </w:p>
    <w:bookmarkStart w:name="z506" w:id="504"/>
    <w:p>
      <w:pPr>
        <w:spacing w:after="0"/>
        <w:ind w:left="0"/>
        <w:jc w:val="both"/>
      </w:pPr>
      <w:r>
        <w:rPr>
          <w:rFonts w:ascii="Times New Roman"/>
          <w:b w:val="false"/>
          <w:i w:val="false"/>
          <w:color w:val="000000"/>
          <w:sz w:val="28"/>
        </w:rPr>
        <w:t xml:space="preserve">
      339. Жұмыс үлгілері: </w:t>
      </w:r>
    </w:p>
    <w:bookmarkEnd w:id="504"/>
    <w:p>
      <w:pPr>
        <w:spacing w:after="0"/>
        <w:ind w:left="0"/>
        <w:jc w:val="both"/>
      </w:pPr>
      <w:r>
        <w:rPr>
          <w:rFonts w:ascii="Times New Roman"/>
          <w:b w:val="false"/>
          <w:i w:val="false"/>
          <w:color w:val="000000"/>
          <w:sz w:val="28"/>
        </w:rPr>
        <w:t xml:space="preserve">
      1) боксші табаны мен маскасы; </w:t>
      </w:r>
    </w:p>
    <w:p>
      <w:pPr>
        <w:spacing w:after="0"/>
        <w:ind w:left="0"/>
        <w:jc w:val="both"/>
      </w:pPr>
      <w:r>
        <w:rPr>
          <w:rFonts w:ascii="Times New Roman"/>
          <w:b w:val="false"/>
          <w:i w:val="false"/>
          <w:color w:val="000000"/>
          <w:sz w:val="28"/>
        </w:rPr>
        <w:t xml:space="preserve">
      2) спорт ойындарының ойыншылары үшін боксші қолғаптары; </w:t>
      </w:r>
    </w:p>
    <w:p>
      <w:pPr>
        <w:spacing w:after="0"/>
        <w:ind w:left="0"/>
        <w:jc w:val="both"/>
      </w:pPr>
      <w:r>
        <w:rPr>
          <w:rFonts w:ascii="Times New Roman"/>
          <w:b w:val="false"/>
          <w:i w:val="false"/>
          <w:color w:val="000000"/>
          <w:sz w:val="28"/>
        </w:rPr>
        <w:t xml:space="preserve">
      3) хоккей шлемдері; </w:t>
      </w:r>
    </w:p>
    <w:p>
      <w:pPr>
        <w:spacing w:after="0"/>
        <w:ind w:left="0"/>
        <w:jc w:val="both"/>
      </w:pPr>
      <w:r>
        <w:rPr>
          <w:rFonts w:ascii="Times New Roman"/>
          <w:b w:val="false"/>
          <w:i w:val="false"/>
          <w:color w:val="000000"/>
          <w:sz w:val="28"/>
        </w:rPr>
        <w:t>
      4) қақпашылар үшін хоккей қалқаншалары.</w:t>
      </w:r>
    </w:p>
    <w:bookmarkStart w:name="z507" w:id="505"/>
    <w:p>
      <w:pPr>
        <w:spacing w:after="0"/>
        <w:ind w:left="0"/>
        <w:jc w:val="left"/>
      </w:pPr>
      <w:r>
        <w:rPr>
          <w:rFonts w:ascii="Times New Roman"/>
          <w:b/>
          <w:i w:val="false"/>
          <w:color w:val="000000"/>
        </w:rPr>
        <w:t xml:space="preserve"> 38-параграф. Бұйымдарды түсіруші, 2-разряд</w:t>
      </w:r>
    </w:p>
    <w:bookmarkEnd w:id="505"/>
    <w:bookmarkStart w:name="z508" w:id="506"/>
    <w:p>
      <w:pPr>
        <w:spacing w:after="0"/>
        <w:ind w:left="0"/>
        <w:jc w:val="both"/>
      </w:pPr>
      <w:r>
        <w:rPr>
          <w:rFonts w:ascii="Times New Roman"/>
          <w:b w:val="false"/>
          <w:i w:val="false"/>
          <w:color w:val="000000"/>
          <w:sz w:val="28"/>
        </w:rPr>
        <w:t xml:space="preserve">
      340. Жұмыс сипаттамасы: </w:t>
      </w:r>
    </w:p>
    <w:bookmarkEnd w:id="506"/>
    <w:p>
      <w:pPr>
        <w:spacing w:after="0"/>
        <w:ind w:left="0"/>
        <w:jc w:val="both"/>
      </w:pPr>
      <w:r>
        <w:rPr>
          <w:rFonts w:ascii="Times New Roman"/>
          <w:b w:val="false"/>
          <w:i w:val="false"/>
          <w:color w:val="000000"/>
          <w:sz w:val="28"/>
        </w:rPr>
        <w:t xml:space="preserve">
      кептіруден соң сөмке ботанының талшығын металл қалыптардан түсіру; </w:t>
      </w:r>
    </w:p>
    <w:p>
      <w:pPr>
        <w:spacing w:after="0"/>
        <w:ind w:left="0"/>
        <w:jc w:val="both"/>
      </w:pPr>
      <w:r>
        <w:rPr>
          <w:rFonts w:ascii="Times New Roman"/>
          <w:b w:val="false"/>
          <w:i w:val="false"/>
          <w:color w:val="000000"/>
          <w:sz w:val="28"/>
        </w:rPr>
        <w:t xml:space="preserve">
      кептіруден соң ағаш қалыптардан ер отырғышын түсіру. </w:t>
      </w:r>
    </w:p>
    <w:bookmarkStart w:name="z509" w:id="507"/>
    <w:p>
      <w:pPr>
        <w:spacing w:after="0"/>
        <w:ind w:left="0"/>
        <w:jc w:val="both"/>
      </w:pPr>
      <w:r>
        <w:rPr>
          <w:rFonts w:ascii="Times New Roman"/>
          <w:b w:val="false"/>
          <w:i w:val="false"/>
          <w:color w:val="000000"/>
          <w:sz w:val="28"/>
        </w:rPr>
        <w:t xml:space="preserve">
      341. Білуге тиіс: </w:t>
      </w:r>
    </w:p>
    <w:bookmarkEnd w:id="507"/>
    <w:p>
      <w:pPr>
        <w:spacing w:after="0"/>
        <w:ind w:left="0"/>
        <w:jc w:val="both"/>
      </w:pPr>
      <w:r>
        <w:rPr>
          <w:rFonts w:ascii="Times New Roman"/>
          <w:b w:val="false"/>
          <w:i w:val="false"/>
          <w:color w:val="000000"/>
          <w:sz w:val="28"/>
        </w:rPr>
        <w:t xml:space="preserve">
      қалыптардан бұйымдарды түсіру тәртіптері; </w:t>
      </w:r>
    </w:p>
    <w:p>
      <w:pPr>
        <w:spacing w:after="0"/>
        <w:ind w:left="0"/>
        <w:jc w:val="both"/>
      </w:pPr>
      <w:r>
        <w:rPr>
          <w:rFonts w:ascii="Times New Roman"/>
          <w:b w:val="false"/>
          <w:i w:val="false"/>
          <w:color w:val="000000"/>
          <w:sz w:val="28"/>
        </w:rPr>
        <w:t>
      талшықтарды түсіру тәсілдері;</w:t>
      </w:r>
    </w:p>
    <w:p>
      <w:pPr>
        <w:spacing w:after="0"/>
        <w:ind w:left="0"/>
        <w:jc w:val="both"/>
      </w:pPr>
      <w:r>
        <w:rPr>
          <w:rFonts w:ascii="Times New Roman"/>
          <w:b w:val="false"/>
          <w:i w:val="false"/>
          <w:color w:val="000000"/>
          <w:sz w:val="28"/>
        </w:rPr>
        <w:t xml:space="preserve">
      кептіруден соң бұйымдардың дайындығын анықтау әдістері; </w:t>
      </w:r>
    </w:p>
    <w:p>
      <w:pPr>
        <w:spacing w:after="0"/>
        <w:ind w:left="0"/>
        <w:jc w:val="both"/>
      </w:pPr>
      <w:r>
        <w:rPr>
          <w:rFonts w:ascii="Times New Roman"/>
          <w:b w:val="false"/>
          <w:i w:val="false"/>
          <w:color w:val="000000"/>
          <w:sz w:val="28"/>
        </w:rPr>
        <w:t xml:space="preserve">
      ат әбзелдерін жасаудың және оны атқа қиюластыру әдістері; </w:t>
      </w:r>
    </w:p>
    <w:p>
      <w:pPr>
        <w:spacing w:after="0"/>
        <w:ind w:left="0"/>
        <w:jc w:val="both"/>
      </w:pPr>
      <w:r>
        <w:rPr>
          <w:rFonts w:ascii="Times New Roman"/>
          <w:b w:val="false"/>
          <w:i w:val="false"/>
          <w:color w:val="000000"/>
          <w:sz w:val="28"/>
        </w:rPr>
        <w:t>
      бұйым сапасына қойылатын талаптар.</w:t>
      </w:r>
    </w:p>
    <w:bookmarkStart w:name="z510" w:id="508"/>
    <w:p>
      <w:pPr>
        <w:spacing w:after="0"/>
        <w:ind w:left="0"/>
        <w:jc w:val="left"/>
      </w:pPr>
      <w:r>
        <w:rPr>
          <w:rFonts w:ascii="Times New Roman"/>
          <w:b/>
          <w:i w:val="false"/>
          <w:color w:val="000000"/>
        </w:rPr>
        <w:t xml:space="preserve"> 39-параграф. Бұйымдарды түсіруші, 3-разряд</w:t>
      </w:r>
    </w:p>
    <w:bookmarkEnd w:id="508"/>
    <w:bookmarkStart w:name="z511" w:id="509"/>
    <w:p>
      <w:pPr>
        <w:spacing w:after="0"/>
        <w:ind w:left="0"/>
        <w:jc w:val="both"/>
      </w:pPr>
      <w:r>
        <w:rPr>
          <w:rFonts w:ascii="Times New Roman"/>
          <w:b w:val="false"/>
          <w:i w:val="false"/>
          <w:color w:val="000000"/>
          <w:sz w:val="28"/>
        </w:rPr>
        <w:t xml:space="preserve">
      342. Жұмыс сипаттамасы: </w:t>
      </w:r>
    </w:p>
    <w:bookmarkEnd w:id="509"/>
    <w:p>
      <w:pPr>
        <w:spacing w:after="0"/>
        <w:ind w:left="0"/>
        <w:jc w:val="both"/>
      </w:pPr>
      <w:r>
        <w:rPr>
          <w:rFonts w:ascii="Times New Roman"/>
          <w:b w:val="false"/>
          <w:i w:val="false"/>
          <w:color w:val="000000"/>
          <w:sz w:val="28"/>
        </w:rPr>
        <w:t xml:space="preserve">
      қайрақтан иіру жеңдерін түсіру, шегелерді кетіру және бүлдірмей қайрақтан жеңнің жабысқан бөлігін бөліп тастау; </w:t>
      </w:r>
    </w:p>
    <w:p>
      <w:pPr>
        <w:spacing w:after="0"/>
        <w:ind w:left="0"/>
        <w:jc w:val="both"/>
      </w:pPr>
      <w:r>
        <w:rPr>
          <w:rFonts w:ascii="Times New Roman"/>
          <w:b w:val="false"/>
          <w:i w:val="false"/>
          <w:color w:val="000000"/>
          <w:sz w:val="28"/>
        </w:rPr>
        <w:t xml:space="preserve">
      түсірілген бұйымдарды дестелеп жинау. </w:t>
      </w:r>
    </w:p>
    <w:bookmarkStart w:name="z512" w:id="510"/>
    <w:p>
      <w:pPr>
        <w:spacing w:after="0"/>
        <w:ind w:left="0"/>
        <w:jc w:val="both"/>
      </w:pPr>
      <w:r>
        <w:rPr>
          <w:rFonts w:ascii="Times New Roman"/>
          <w:b w:val="false"/>
          <w:i w:val="false"/>
          <w:color w:val="000000"/>
          <w:sz w:val="28"/>
        </w:rPr>
        <w:t xml:space="preserve">
      343. Білуге тиіс: </w:t>
      </w:r>
    </w:p>
    <w:bookmarkEnd w:id="510"/>
    <w:p>
      <w:pPr>
        <w:spacing w:after="0"/>
        <w:ind w:left="0"/>
        <w:jc w:val="both"/>
      </w:pPr>
      <w:r>
        <w:rPr>
          <w:rFonts w:ascii="Times New Roman"/>
          <w:b w:val="false"/>
          <w:i w:val="false"/>
          <w:color w:val="000000"/>
          <w:sz w:val="28"/>
        </w:rPr>
        <w:t xml:space="preserve">
      қайрақтан иіру жеңдерін түсіру тәртіптері; </w:t>
      </w:r>
    </w:p>
    <w:p>
      <w:pPr>
        <w:spacing w:after="0"/>
        <w:ind w:left="0"/>
        <w:jc w:val="both"/>
      </w:pPr>
      <w:r>
        <w:rPr>
          <w:rFonts w:ascii="Times New Roman"/>
          <w:b w:val="false"/>
          <w:i w:val="false"/>
          <w:color w:val="000000"/>
          <w:sz w:val="28"/>
        </w:rPr>
        <w:t xml:space="preserve">
      бұйымдар сапасына қойылатын талаптар; </w:t>
      </w:r>
    </w:p>
    <w:p>
      <w:pPr>
        <w:spacing w:after="0"/>
        <w:ind w:left="0"/>
        <w:jc w:val="both"/>
      </w:pPr>
      <w:r>
        <w:rPr>
          <w:rFonts w:ascii="Times New Roman"/>
          <w:b w:val="false"/>
          <w:i w:val="false"/>
          <w:color w:val="000000"/>
          <w:sz w:val="28"/>
        </w:rPr>
        <w:t>
      бұйымдарды жинап қою тәсілдері.</w:t>
      </w:r>
    </w:p>
    <w:bookmarkStart w:name="z513" w:id="511"/>
    <w:p>
      <w:pPr>
        <w:spacing w:after="0"/>
        <w:ind w:left="0"/>
        <w:jc w:val="left"/>
      </w:pPr>
      <w:r>
        <w:rPr>
          <w:rFonts w:ascii="Times New Roman"/>
          <w:b/>
          <w:i w:val="false"/>
          <w:color w:val="000000"/>
        </w:rPr>
        <w:t xml:space="preserve"> 40-параграф. Бұйымдарды, жартылай фабрикаттар мен материалдарды ажарлаушы, 2-разряд</w:t>
      </w:r>
    </w:p>
    <w:bookmarkEnd w:id="511"/>
    <w:bookmarkStart w:name="z514" w:id="512"/>
    <w:p>
      <w:pPr>
        <w:spacing w:after="0"/>
        <w:ind w:left="0"/>
        <w:jc w:val="both"/>
      </w:pPr>
      <w:r>
        <w:rPr>
          <w:rFonts w:ascii="Times New Roman"/>
          <w:b w:val="false"/>
          <w:i w:val="false"/>
          <w:color w:val="000000"/>
          <w:sz w:val="28"/>
        </w:rPr>
        <w:t xml:space="preserve">
      344. Жұмыс сипаттамасы: </w:t>
      </w:r>
    </w:p>
    <w:bookmarkEnd w:id="512"/>
    <w:p>
      <w:pPr>
        <w:spacing w:after="0"/>
        <w:ind w:left="0"/>
        <w:jc w:val="both"/>
      </w:pPr>
      <w:r>
        <w:rPr>
          <w:rFonts w:ascii="Times New Roman"/>
          <w:b w:val="false"/>
          <w:i w:val="false"/>
          <w:color w:val="000000"/>
          <w:sz w:val="28"/>
        </w:rPr>
        <w:t xml:space="preserve">
      аяқкиімнің төменгі бөлігінің қарапайым бөлшектерін, ұсақ үлбір терілерінің былғары тінін қызмет ету машинасында, шабер станогында немесе қолмен тегістеу, тазалау. </w:t>
      </w:r>
    </w:p>
    <w:bookmarkStart w:name="z515" w:id="513"/>
    <w:p>
      <w:pPr>
        <w:spacing w:after="0"/>
        <w:ind w:left="0"/>
        <w:jc w:val="both"/>
      </w:pPr>
      <w:r>
        <w:rPr>
          <w:rFonts w:ascii="Times New Roman"/>
          <w:b w:val="false"/>
          <w:i w:val="false"/>
          <w:color w:val="000000"/>
          <w:sz w:val="28"/>
        </w:rPr>
        <w:t xml:space="preserve">
      345. Білуге тиіс: </w:t>
      </w:r>
    </w:p>
    <w:bookmarkEnd w:id="513"/>
    <w:p>
      <w:pPr>
        <w:spacing w:after="0"/>
        <w:ind w:left="0"/>
        <w:jc w:val="both"/>
      </w:pPr>
      <w:r>
        <w:rPr>
          <w:rFonts w:ascii="Times New Roman"/>
          <w:b w:val="false"/>
          <w:i w:val="false"/>
          <w:color w:val="000000"/>
          <w:sz w:val="28"/>
        </w:rPr>
        <w:t xml:space="preserve">
      аяқкиімнің төменгі бөлігінің қарапайым бөлшектері, үлбір терілерін тегістеу тәсілдері; </w:t>
      </w:r>
    </w:p>
    <w:p>
      <w:pPr>
        <w:spacing w:after="0"/>
        <w:ind w:left="0"/>
        <w:jc w:val="both"/>
      </w:pPr>
      <w:r>
        <w:rPr>
          <w:rFonts w:ascii="Times New Roman"/>
          <w:b w:val="false"/>
          <w:i w:val="false"/>
          <w:color w:val="000000"/>
          <w:sz w:val="28"/>
        </w:rPr>
        <w:t xml:space="preserve">
      тері тіні мен түкті жабынның құрылымы мен қасиеттері; </w:t>
      </w:r>
    </w:p>
    <w:p>
      <w:pPr>
        <w:spacing w:after="0"/>
        <w:ind w:left="0"/>
        <w:jc w:val="both"/>
      </w:pPr>
      <w:r>
        <w:rPr>
          <w:rFonts w:ascii="Times New Roman"/>
          <w:b w:val="false"/>
          <w:i w:val="false"/>
          <w:color w:val="000000"/>
          <w:sz w:val="28"/>
        </w:rPr>
        <w:t xml:space="preserve">
      ажарлауға келіп түсетін үлбір терілері мен аяқкиімнің бөлшектеріне қойылатын талаптар; </w:t>
      </w:r>
    </w:p>
    <w:p>
      <w:pPr>
        <w:spacing w:after="0"/>
        <w:ind w:left="0"/>
        <w:jc w:val="both"/>
      </w:pPr>
      <w:r>
        <w:rPr>
          <w:rFonts w:ascii="Times New Roman"/>
          <w:b w:val="false"/>
          <w:i w:val="false"/>
          <w:color w:val="000000"/>
          <w:sz w:val="28"/>
        </w:rPr>
        <w:t xml:space="preserve">
      ажарлау тәсілдері; </w:t>
      </w:r>
    </w:p>
    <w:p>
      <w:pPr>
        <w:spacing w:after="0"/>
        <w:ind w:left="0"/>
        <w:jc w:val="both"/>
      </w:pPr>
      <w:r>
        <w:rPr>
          <w:rFonts w:ascii="Times New Roman"/>
          <w:b w:val="false"/>
          <w:i w:val="false"/>
          <w:color w:val="000000"/>
          <w:sz w:val="28"/>
        </w:rPr>
        <w:t>
      қызмет ету машинасы мен шабер станогын пайдалану тәртіптері.</w:t>
      </w:r>
    </w:p>
    <w:bookmarkStart w:name="z516" w:id="514"/>
    <w:p>
      <w:pPr>
        <w:spacing w:after="0"/>
        <w:ind w:left="0"/>
        <w:jc w:val="left"/>
      </w:pPr>
      <w:r>
        <w:rPr>
          <w:rFonts w:ascii="Times New Roman"/>
          <w:b/>
          <w:i w:val="false"/>
          <w:color w:val="000000"/>
        </w:rPr>
        <w:t xml:space="preserve"> 41-параграф. Бұйымдарды, жартылай фабрикаттар мен материалдарды ажарлаушы, 3-разряд</w:t>
      </w:r>
    </w:p>
    <w:bookmarkEnd w:id="514"/>
    <w:bookmarkStart w:name="z517" w:id="515"/>
    <w:p>
      <w:pPr>
        <w:spacing w:after="0"/>
        <w:ind w:left="0"/>
        <w:jc w:val="both"/>
      </w:pPr>
      <w:r>
        <w:rPr>
          <w:rFonts w:ascii="Times New Roman"/>
          <w:b w:val="false"/>
          <w:i w:val="false"/>
          <w:color w:val="000000"/>
          <w:sz w:val="28"/>
        </w:rPr>
        <w:t xml:space="preserve">
      346. Жұмыс сипаттамасы: </w:t>
      </w:r>
    </w:p>
    <w:bookmarkEnd w:id="515"/>
    <w:p>
      <w:pPr>
        <w:spacing w:after="0"/>
        <w:ind w:left="0"/>
        <w:jc w:val="both"/>
      </w:pPr>
      <w:r>
        <w:rPr>
          <w:rFonts w:ascii="Times New Roman"/>
          <w:b w:val="false"/>
          <w:i w:val="false"/>
          <w:color w:val="000000"/>
          <w:sz w:val="28"/>
        </w:rPr>
        <w:t xml:space="preserve">
      терілерді, орташа түрдегі мех қой терісінің және ірі үлбір терілерінің тері тінін, аяқкиімнің төменгі бөлігінің орташа күрделіліктегі бөлшектерін, былғарыдан жасалған техникалық бұйымдар мен бөлшектерді техникалық шарттар мен орындау технологиясына сәйкес қызмет ету машинасында, ажарлауыш шарығында немесе қолмен тегістеу, тазарту; </w:t>
      </w:r>
    </w:p>
    <w:p>
      <w:pPr>
        <w:spacing w:after="0"/>
        <w:ind w:left="0"/>
        <w:jc w:val="both"/>
      </w:pPr>
      <w:r>
        <w:rPr>
          <w:rFonts w:ascii="Times New Roman"/>
          <w:b w:val="false"/>
          <w:i w:val="false"/>
          <w:color w:val="000000"/>
          <w:sz w:val="28"/>
        </w:rPr>
        <w:t xml:space="preserve">
      ажарлауыш шарықтар мен қағазды іріктеу, машина біліктерін қаптау. </w:t>
      </w:r>
    </w:p>
    <w:bookmarkStart w:name="z518" w:id="516"/>
    <w:p>
      <w:pPr>
        <w:spacing w:after="0"/>
        <w:ind w:left="0"/>
        <w:jc w:val="both"/>
      </w:pPr>
      <w:r>
        <w:rPr>
          <w:rFonts w:ascii="Times New Roman"/>
          <w:b w:val="false"/>
          <w:i w:val="false"/>
          <w:color w:val="000000"/>
          <w:sz w:val="28"/>
        </w:rPr>
        <w:t xml:space="preserve">
      347. Білуге тиіс: </w:t>
      </w:r>
    </w:p>
    <w:bookmarkEnd w:id="516"/>
    <w:p>
      <w:pPr>
        <w:spacing w:after="0"/>
        <w:ind w:left="0"/>
        <w:jc w:val="both"/>
      </w:pPr>
      <w:r>
        <w:rPr>
          <w:rFonts w:ascii="Times New Roman"/>
          <w:b w:val="false"/>
          <w:i w:val="false"/>
          <w:color w:val="000000"/>
          <w:sz w:val="28"/>
        </w:rPr>
        <w:t xml:space="preserve">
      бұйымдарды, жартылай фабрикаттар мен материалдарды ажарлау және тазарту тәртіптері; </w:t>
      </w:r>
    </w:p>
    <w:p>
      <w:pPr>
        <w:spacing w:after="0"/>
        <w:ind w:left="0"/>
        <w:jc w:val="both"/>
      </w:pPr>
      <w:r>
        <w:rPr>
          <w:rFonts w:ascii="Times New Roman"/>
          <w:b w:val="false"/>
          <w:i w:val="false"/>
          <w:color w:val="000000"/>
          <w:sz w:val="28"/>
        </w:rPr>
        <w:t xml:space="preserve">
      өңделетін терілердің топографиясы; </w:t>
      </w:r>
    </w:p>
    <w:p>
      <w:pPr>
        <w:spacing w:after="0"/>
        <w:ind w:left="0"/>
        <w:jc w:val="both"/>
      </w:pPr>
      <w:r>
        <w:rPr>
          <w:rFonts w:ascii="Times New Roman"/>
          <w:b w:val="false"/>
          <w:i w:val="false"/>
          <w:color w:val="000000"/>
          <w:sz w:val="28"/>
        </w:rPr>
        <w:t xml:space="preserve">
      қызмет ету машинасы мен аспаптарды пайдалану тәртіптері; </w:t>
      </w:r>
    </w:p>
    <w:p>
      <w:pPr>
        <w:spacing w:after="0"/>
        <w:ind w:left="0"/>
        <w:jc w:val="both"/>
      </w:pPr>
      <w:r>
        <w:rPr>
          <w:rFonts w:ascii="Times New Roman"/>
          <w:b w:val="false"/>
          <w:i w:val="false"/>
          <w:color w:val="000000"/>
          <w:sz w:val="28"/>
        </w:rPr>
        <w:t xml:space="preserve">
      ажарлауыш шарықтарын іріктеу және біліктерді қаптау тәртіптері. </w:t>
      </w:r>
    </w:p>
    <w:bookmarkStart w:name="z519" w:id="517"/>
    <w:p>
      <w:pPr>
        <w:spacing w:after="0"/>
        <w:ind w:left="0"/>
        <w:jc w:val="both"/>
      </w:pPr>
      <w:r>
        <w:rPr>
          <w:rFonts w:ascii="Times New Roman"/>
          <w:b w:val="false"/>
          <w:i w:val="false"/>
          <w:color w:val="000000"/>
          <w:sz w:val="28"/>
        </w:rPr>
        <w:t xml:space="preserve">
      348. Жұмыс үлгілері: </w:t>
      </w:r>
    </w:p>
    <w:bookmarkEnd w:id="517"/>
    <w:p>
      <w:pPr>
        <w:spacing w:after="0"/>
        <w:ind w:left="0"/>
        <w:jc w:val="both"/>
      </w:pPr>
      <w:r>
        <w:rPr>
          <w:rFonts w:ascii="Times New Roman"/>
          <w:b w:val="false"/>
          <w:i w:val="false"/>
          <w:color w:val="000000"/>
          <w:sz w:val="28"/>
        </w:rPr>
        <w:t xml:space="preserve">
      1) бөлшектер және техникалық бұйымдар - машинада немесе қолмен ажарлау; </w:t>
      </w:r>
    </w:p>
    <w:p>
      <w:pPr>
        <w:spacing w:after="0"/>
        <w:ind w:left="0"/>
        <w:jc w:val="both"/>
      </w:pPr>
      <w:r>
        <w:rPr>
          <w:rFonts w:ascii="Times New Roman"/>
          <w:b w:val="false"/>
          <w:i w:val="false"/>
          <w:color w:val="000000"/>
          <w:sz w:val="28"/>
        </w:rPr>
        <w:t xml:space="preserve">
      2) өкше, сірі, ұш асты - машинада тегістеу; </w:t>
      </w:r>
    </w:p>
    <w:p>
      <w:pPr>
        <w:spacing w:after="0"/>
        <w:ind w:left="0"/>
        <w:jc w:val="both"/>
      </w:pPr>
      <w:r>
        <w:rPr>
          <w:rFonts w:ascii="Times New Roman"/>
          <w:b w:val="false"/>
          <w:i w:val="false"/>
          <w:color w:val="000000"/>
          <w:sz w:val="28"/>
        </w:rPr>
        <w:t xml:space="preserve">
      3) орта құрастырма былғары өкшелер - машинада тегістеу; </w:t>
      </w:r>
    </w:p>
    <w:p>
      <w:pPr>
        <w:spacing w:after="0"/>
        <w:ind w:left="0"/>
        <w:jc w:val="both"/>
      </w:pPr>
      <w:r>
        <w:rPr>
          <w:rFonts w:ascii="Times New Roman"/>
          <w:b w:val="false"/>
          <w:i w:val="false"/>
          <w:color w:val="000000"/>
          <w:sz w:val="28"/>
        </w:rPr>
        <w:t xml:space="preserve">
      4) унт сыналары - машинада тегістеу; </w:t>
      </w:r>
    </w:p>
    <w:p>
      <w:pPr>
        <w:spacing w:after="0"/>
        <w:ind w:left="0"/>
        <w:jc w:val="both"/>
      </w:pPr>
      <w:r>
        <w:rPr>
          <w:rFonts w:ascii="Times New Roman"/>
          <w:b w:val="false"/>
          <w:i w:val="false"/>
          <w:color w:val="000000"/>
          <w:sz w:val="28"/>
        </w:rPr>
        <w:t xml:space="preserve">
      5) былғары жартылай фабрикаттар - машинада тері асты қабаты бойынша тегістеу; </w:t>
      </w:r>
    </w:p>
    <w:p>
      <w:pPr>
        <w:spacing w:after="0"/>
        <w:ind w:left="0"/>
        <w:jc w:val="both"/>
      </w:pPr>
      <w:r>
        <w:rPr>
          <w:rFonts w:ascii="Times New Roman"/>
          <w:b w:val="false"/>
          <w:i w:val="false"/>
          <w:color w:val="000000"/>
          <w:sz w:val="28"/>
        </w:rPr>
        <w:t xml:space="preserve">
      6) табанның кесіктері - машинада тегістеу; </w:t>
      </w:r>
    </w:p>
    <w:p>
      <w:pPr>
        <w:spacing w:after="0"/>
        <w:ind w:left="0"/>
        <w:jc w:val="both"/>
      </w:pPr>
      <w:r>
        <w:rPr>
          <w:rFonts w:ascii="Times New Roman"/>
          <w:b w:val="false"/>
          <w:i w:val="false"/>
          <w:color w:val="000000"/>
          <w:sz w:val="28"/>
        </w:rPr>
        <w:t xml:space="preserve">
      7) түсіруден соң желімдік табандардың гелендік крокульдік бөліктері – машинада тегістеу; </w:t>
      </w:r>
    </w:p>
    <w:p>
      <w:pPr>
        <w:spacing w:after="0"/>
        <w:ind w:left="0"/>
        <w:jc w:val="both"/>
      </w:pPr>
      <w:r>
        <w:rPr>
          <w:rFonts w:ascii="Times New Roman"/>
          <w:b w:val="false"/>
          <w:i w:val="false"/>
          <w:color w:val="000000"/>
          <w:sz w:val="28"/>
        </w:rPr>
        <w:t>
      8) үлбір терілері - бөлшектеу машинасында немесе ажарлауыш шарығында тегістеу, тазарту.</w:t>
      </w:r>
    </w:p>
    <w:bookmarkStart w:name="z520" w:id="518"/>
    <w:p>
      <w:pPr>
        <w:spacing w:after="0"/>
        <w:ind w:left="0"/>
        <w:jc w:val="left"/>
      </w:pPr>
      <w:r>
        <w:rPr>
          <w:rFonts w:ascii="Times New Roman"/>
          <w:b/>
          <w:i w:val="false"/>
          <w:color w:val="000000"/>
        </w:rPr>
        <w:t xml:space="preserve"> 42-параграф. Бұйымдарды, жартылай фабрикаттар мен материалдарды ажарлаушы, 4-разряд</w:t>
      </w:r>
    </w:p>
    <w:bookmarkEnd w:id="518"/>
    <w:bookmarkStart w:name="z521" w:id="519"/>
    <w:p>
      <w:pPr>
        <w:spacing w:after="0"/>
        <w:ind w:left="0"/>
        <w:jc w:val="both"/>
      </w:pPr>
      <w:r>
        <w:rPr>
          <w:rFonts w:ascii="Times New Roman"/>
          <w:b w:val="false"/>
          <w:i w:val="false"/>
          <w:color w:val="000000"/>
          <w:sz w:val="28"/>
        </w:rPr>
        <w:t xml:space="preserve">
      349. Жұмыс сипаттамасы: </w:t>
      </w:r>
    </w:p>
    <w:bookmarkEnd w:id="519"/>
    <w:p>
      <w:pPr>
        <w:spacing w:after="0"/>
        <w:ind w:left="0"/>
        <w:jc w:val="both"/>
      </w:pPr>
      <w:r>
        <w:rPr>
          <w:rFonts w:ascii="Times New Roman"/>
          <w:b w:val="false"/>
          <w:i w:val="false"/>
          <w:color w:val="000000"/>
          <w:sz w:val="28"/>
        </w:rPr>
        <w:t xml:space="preserve">
      былғарының өң бетін, тіліндіні, қымбат бағалы үлбір терілерінің тері тінін қызмет ету машинасында, қапсырмада, шаберде, пемзамен қолмен тегістеу; </w:t>
      </w:r>
    </w:p>
    <w:p>
      <w:pPr>
        <w:spacing w:after="0"/>
        <w:ind w:left="0"/>
        <w:jc w:val="both"/>
      </w:pPr>
      <w:r>
        <w:rPr>
          <w:rFonts w:ascii="Times New Roman"/>
          <w:b w:val="false"/>
          <w:i w:val="false"/>
          <w:color w:val="000000"/>
          <w:sz w:val="28"/>
        </w:rPr>
        <w:t xml:space="preserve">
      лак былғары өндірісінде былғарыға жағылған және кептірілген грунт қабатын немесе лакты тегістеу; </w:t>
      </w:r>
    </w:p>
    <w:p>
      <w:pPr>
        <w:spacing w:after="0"/>
        <w:ind w:left="0"/>
        <w:jc w:val="both"/>
      </w:pPr>
      <w:r>
        <w:rPr>
          <w:rFonts w:ascii="Times New Roman"/>
          <w:b w:val="false"/>
          <w:i w:val="false"/>
          <w:color w:val="000000"/>
          <w:sz w:val="28"/>
        </w:rPr>
        <w:t xml:space="preserve">
      былғары мен терілерді беру және ажарлауыш немесе пышақ біліктерінің астында оларды біртіндеп жылжыту; </w:t>
      </w:r>
    </w:p>
    <w:p>
      <w:pPr>
        <w:spacing w:after="0"/>
        <w:ind w:left="0"/>
        <w:jc w:val="both"/>
      </w:pPr>
      <w:r>
        <w:rPr>
          <w:rFonts w:ascii="Times New Roman"/>
          <w:b w:val="false"/>
          <w:i w:val="false"/>
          <w:color w:val="000000"/>
          <w:sz w:val="28"/>
        </w:rPr>
        <w:t xml:space="preserve">
      ажарлауыш-шаңсыздандыру машинасынан терілерді түсіру және тегістеу; </w:t>
      </w:r>
    </w:p>
    <w:p>
      <w:pPr>
        <w:spacing w:after="0"/>
        <w:ind w:left="0"/>
        <w:jc w:val="both"/>
      </w:pPr>
      <w:r>
        <w:rPr>
          <w:rFonts w:ascii="Times New Roman"/>
          <w:b w:val="false"/>
          <w:i w:val="false"/>
          <w:color w:val="000000"/>
          <w:sz w:val="28"/>
        </w:rPr>
        <w:t xml:space="preserve">
      былғарылардың, терілердің қалыңдығына және беткі кемістіктер мен бүлінулердің тереңдігіне байланысты біліктердің арасындағы саңылауды реттеу; </w:t>
      </w:r>
    </w:p>
    <w:p>
      <w:pPr>
        <w:spacing w:after="0"/>
        <w:ind w:left="0"/>
        <w:jc w:val="both"/>
      </w:pPr>
      <w:r>
        <w:rPr>
          <w:rFonts w:ascii="Times New Roman"/>
          <w:b w:val="false"/>
          <w:i w:val="false"/>
          <w:color w:val="000000"/>
          <w:sz w:val="28"/>
        </w:rPr>
        <w:t xml:space="preserve">
      абразивтік таспаларды іріктеу және ауыстыру, қапсырманы туралау. </w:t>
      </w:r>
    </w:p>
    <w:bookmarkStart w:name="z522" w:id="520"/>
    <w:p>
      <w:pPr>
        <w:spacing w:after="0"/>
        <w:ind w:left="0"/>
        <w:jc w:val="both"/>
      </w:pPr>
      <w:r>
        <w:rPr>
          <w:rFonts w:ascii="Times New Roman"/>
          <w:b w:val="false"/>
          <w:i w:val="false"/>
          <w:color w:val="000000"/>
          <w:sz w:val="28"/>
        </w:rPr>
        <w:t>
      350. Білуге тиіс:</w:t>
      </w:r>
    </w:p>
    <w:bookmarkEnd w:id="520"/>
    <w:p>
      <w:pPr>
        <w:spacing w:after="0"/>
        <w:ind w:left="0"/>
        <w:jc w:val="both"/>
      </w:pPr>
      <w:r>
        <w:rPr>
          <w:rFonts w:ascii="Times New Roman"/>
          <w:b w:val="false"/>
          <w:i w:val="false"/>
          <w:color w:val="000000"/>
          <w:sz w:val="28"/>
        </w:rPr>
        <w:t xml:space="preserve">
      бұйымдарды, жартылай фабрикаттар мен материалдарды тегістеу технологиясы; </w:t>
      </w:r>
    </w:p>
    <w:p>
      <w:pPr>
        <w:spacing w:after="0"/>
        <w:ind w:left="0"/>
        <w:jc w:val="both"/>
      </w:pPr>
      <w:r>
        <w:rPr>
          <w:rFonts w:ascii="Times New Roman"/>
          <w:b w:val="false"/>
          <w:i w:val="false"/>
          <w:color w:val="000000"/>
          <w:sz w:val="28"/>
        </w:rPr>
        <w:t xml:space="preserve">
      қызмет ету машинасы мен аспаптардың құрылысы, оларды реттеу тәртіптері; </w:t>
      </w:r>
    </w:p>
    <w:p>
      <w:pPr>
        <w:spacing w:after="0"/>
        <w:ind w:left="0"/>
        <w:jc w:val="both"/>
      </w:pPr>
      <w:r>
        <w:rPr>
          <w:rFonts w:ascii="Times New Roman"/>
          <w:b w:val="false"/>
          <w:i w:val="false"/>
          <w:color w:val="000000"/>
          <w:sz w:val="28"/>
        </w:rPr>
        <w:t xml:space="preserve">
      өңдеуге келіп түсетін жартылай фабрикаттар мен бұйымдарға қойылатын талаптар; </w:t>
      </w:r>
    </w:p>
    <w:p>
      <w:pPr>
        <w:spacing w:after="0"/>
        <w:ind w:left="0"/>
        <w:jc w:val="both"/>
      </w:pPr>
      <w:r>
        <w:rPr>
          <w:rFonts w:ascii="Times New Roman"/>
          <w:b w:val="false"/>
          <w:i w:val="false"/>
          <w:color w:val="000000"/>
          <w:sz w:val="28"/>
        </w:rPr>
        <w:t xml:space="preserve">
      түрпілі таспалар, пышақтарды алмастыру және пышақтарды қайрау тәртіптері; </w:t>
      </w:r>
    </w:p>
    <w:p>
      <w:pPr>
        <w:spacing w:after="0"/>
        <w:ind w:left="0"/>
        <w:jc w:val="both"/>
      </w:pPr>
      <w:r>
        <w:rPr>
          <w:rFonts w:ascii="Times New Roman"/>
          <w:b w:val="false"/>
          <w:i w:val="false"/>
          <w:color w:val="000000"/>
          <w:sz w:val="28"/>
        </w:rPr>
        <w:t xml:space="preserve">
      қапсырманы туралау тәсілдері. </w:t>
      </w:r>
    </w:p>
    <w:bookmarkStart w:name="z523" w:id="521"/>
    <w:p>
      <w:pPr>
        <w:spacing w:after="0"/>
        <w:ind w:left="0"/>
        <w:jc w:val="both"/>
      </w:pPr>
      <w:r>
        <w:rPr>
          <w:rFonts w:ascii="Times New Roman"/>
          <w:b w:val="false"/>
          <w:i w:val="false"/>
          <w:color w:val="000000"/>
          <w:sz w:val="28"/>
        </w:rPr>
        <w:t xml:space="preserve">
      351. Жұмыс үлгілері: </w:t>
      </w:r>
    </w:p>
    <w:bookmarkEnd w:id="521"/>
    <w:p>
      <w:pPr>
        <w:spacing w:after="0"/>
        <w:ind w:left="0"/>
        <w:jc w:val="both"/>
      </w:pPr>
      <w:r>
        <w:rPr>
          <w:rFonts w:ascii="Times New Roman"/>
          <w:b w:val="false"/>
          <w:i w:val="false"/>
          <w:color w:val="000000"/>
          <w:sz w:val="28"/>
        </w:rPr>
        <w:t xml:space="preserve">
      1) жасанды беті бар былғарыны немесе велюрді алуға арналған тері, тілінді - қызмет ету машинасында өң бетін тегістеу; </w:t>
      </w:r>
    </w:p>
    <w:p>
      <w:pPr>
        <w:spacing w:after="0"/>
        <w:ind w:left="0"/>
        <w:jc w:val="both"/>
      </w:pPr>
      <w:r>
        <w:rPr>
          <w:rFonts w:ascii="Times New Roman"/>
          <w:b w:val="false"/>
          <w:i w:val="false"/>
          <w:color w:val="000000"/>
          <w:sz w:val="28"/>
        </w:rPr>
        <w:t xml:space="preserve">
      2) грунт қабаты немесе лак жағылған және кептірілген былғары - пемзамен тегістеу; </w:t>
      </w:r>
    </w:p>
    <w:p>
      <w:pPr>
        <w:spacing w:after="0"/>
        <w:ind w:left="0"/>
        <w:jc w:val="both"/>
      </w:pPr>
      <w:r>
        <w:rPr>
          <w:rFonts w:ascii="Times New Roman"/>
          <w:b w:val="false"/>
          <w:i w:val="false"/>
          <w:color w:val="000000"/>
          <w:sz w:val="28"/>
        </w:rPr>
        <w:t xml:space="preserve">
      3) мехтың қымбат бағалы түрлерінің тері тіні: түлкінің, сусардың, ақ түлкінің, қаракүзеннің, бұлғынның, елтірінің, қаракөлдің, қаракөлшінің, тиіннің, су тышқанның, ондатраның, колоноктың, ақ тышқанның, құндыздың, дала құндызының, тондық қой терісінің, теңіз жануарының терілері - қызмет ету машинасында, қапсырмада, шаберде; </w:t>
      </w:r>
    </w:p>
    <w:p>
      <w:pPr>
        <w:spacing w:after="0"/>
        <w:ind w:left="0"/>
        <w:jc w:val="both"/>
      </w:pPr>
      <w:r>
        <w:rPr>
          <w:rFonts w:ascii="Times New Roman"/>
          <w:b w:val="false"/>
          <w:i w:val="false"/>
          <w:color w:val="000000"/>
          <w:sz w:val="28"/>
        </w:rPr>
        <w:t>
      4) ажарлауыш-шаңсыздандыру машинасында қой терісінің тері тіні - тегістеу.</w:t>
      </w:r>
    </w:p>
    <w:bookmarkStart w:name="z524" w:id="522"/>
    <w:p>
      <w:pPr>
        <w:spacing w:after="0"/>
        <w:ind w:left="0"/>
        <w:jc w:val="left"/>
      </w:pPr>
      <w:r>
        <w:rPr>
          <w:rFonts w:ascii="Times New Roman"/>
          <w:b/>
          <w:i w:val="false"/>
          <w:color w:val="000000"/>
        </w:rPr>
        <w:t xml:space="preserve"> 43-параграф. Бұйымдарды, жартылай фабрикаттар мен материалдарды ажарлаушы, 5-разряд</w:t>
      </w:r>
    </w:p>
    <w:bookmarkEnd w:id="522"/>
    <w:bookmarkStart w:name="z525" w:id="523"/>
    <w:p>
      <w:pPr>
        <w:spacing w:after="0"/>
        <w:ind w:left="0"/>
        <w:jc w:val="both"/>
      </w:pPr>
      <w:r>
        <w:rPr>
          <w:rFonts w:ascii="Times New Roman"/>
          <w:b w:val="false"/>
          <w:i w:val="false"/>
          <w:color w:val="000000"/>
          <w:sz w:val="28"/>
        </w:rPr>
        <w:t xml:space="preserve">
      352. Жұмыс сипаттамасы: </w:t>
      </w:r>
    </w:p>
    <w:bookmarkEnd w:id="523"/>
    <w:p>
      <w:pPr>
        <w:spacing w:after="0"/>
        <w:ind w:left="0"/>
        <w:jc w:val="both"/>
      </w:pPr>
      <w:r>
        <w:rPr>
          <w:rFonts w:ascii="Times New Roman"/>
          <w:b w:val="false"/>
          <w:i w:val="false"/>
          <w:color w:val="000000"/>
          <w:sz w:val="28"/>
        </w:rPr>
        <w:t xml:space="preserve">
      өтетін ажарлауыш - шаңсыздандыру машинасында біріктіргіш транспортер мен автоқойғышпен бір жинақта терілерді, ажарлауыш–шаңсыздандыру агрегат-жартылай автоматта терінің өң беті мен тері асты қабатын жасанды беті бар былғарыны және тері шикізатының барлық түрлерінен велюрді алу үшін шикізат пен өндірістік кемістіктерді жоюмен қоса ажарлау; </w:t>
      </w:r>
    </w:p>
    <w:p>
      <w:pPr>
        <w:spacing w:after="0"/>
        <w:ind w:left="0"/>
        <w:jc w:val="both"/>
      </w:pPr>
      <w:r>
        <w:rPr>
          <w:rFonts w:ascii="Times New Roman"/>
          <w:b w:val="false"/>
          <w:i w:val="false"/>
          <w:color w:val="000000"/>
          <w:sz w:val="28"/>
        </w:rPr>
        <w:t xml:space="preserve">
      агрегат үстелінде теріні жазу мен жинау және біліктер арасындағы саңылауға теріні салу; </w:t>
      </w:r>
    </w:p>
    <w:p>
      <w:pPr>
        <w:spacing w:after="0"/>
        <w:ind w:left="0"/>
        <w:jc w:val="both"/>
      </w:pPr>
      <w:r>
        <w:rPr>
          <w:rFonts w:ascii="Times New Roman"/>
          <w:b w:val="false"/>
          <w:i w:val="false"/>
          <w:color w:val="000000"/>
          <w:sz w:val="28"/>
        </w:rPr>
        <w:t>
      ажарлау технологиялық процесін жүргізудің қажетті параметрлерін, қысу білігі мен ажарлау барабанының арасындағы саңылауды орнатуды, қысу және ажарлауыш біліктер ұштарының арасындағы саңылаудың ауыстыру шамасын немесе паралельдігін, шаңнан тазалаудағы ауаның қысымын және ажарлауыш қағазының керілісін, ажарлауыш барабанына теріні беру жылдамдығын және өзгелерді қамтамасыз ету үшін басқару тетігінен агрегатты күйге келтіру және жөндеу;</w:t>
      </w:r>
    </w:p>
    <w:p>
      <w:pPr>
        <w:spacing w:after="0"/>
        <w:ind w:left="0"/>
        <w:jc w:val="both"/>
      </w:pPr>
      <w:r>
        <w:rPr>
          <w:rFonts w:ascii="Times New Roman"/>
          <w:b w:val="false"/>
          <w:i w:val="false"/>
          <w:color w:val="000000"/>
          <w:sz w:val="28"/>
        </w:rPr>
        <w:t xml:space="preserve">
      агрегаттың жұмысын бақылау және қадағалау; </w:t>
      </w:r>
    </w:p>
    <w:p>
      <w:pPr>
        <w:spacing w:after="0"/>
        <w:ind w:left="0"/>
        <w:jc w:val="both"/>
      </w:pPr>
      <w:r>
        <w:rPr>
          <w:rFonts w:ascii="Times New Roman"/>
          <w:b w:val="false"/>
          <w:i w:val="false"/>
          <w:color w:val="000000"/>
          <w:sz w:val="28"/>
        </w:rPr>
        <w:t xml:space="preserve">
      транспортердің жылдамдығына және тері ұзындығына сәйкес өтетін машина механизмдерін күйге келтіру және реттеу. </w:t>
      </w:r>
    </w:p>
    <w:bookmarkStart w:name="z526" w:id="524"/>
    <w:p>
      <w:pPr>
        <w:spacing w:after="0"/>
        <w:ind w:left="0"/>
        <w:jc w:val="both"/>
      </w:pPr>
      <w:r>
        <w:rPr>
          <w:rFonts w:ascii="Times New Roman"/>
          <w:b w:val="false"/>
          <w:i w:val="false"/>
          <w:color w:val="000000"/>
          <w:sz w:val="28"/>
        </w:rPr>
        <w:t xml:space="preserve">
      353. Білуге тиіс: </w:t>
      </w:r>
    </w:p>
    <w:bookmarkEnd w:id="524"/>
    <w:p>
      <w:pPr>
        <w:spacing w:after="0"/>
        <w:ind w:left="0"/>
        <w:jc w:val="both"/>
      </w:pPr>
      <w:r>
        <w:rPr>
          <w:rFonts w:ascii="Times New Roman"/>
          <w:b w:val="false"/>
          <w:i w:val="false"/>
          <w:color w:val="000000"/>
          <w:sz w:val="28"/>
        </w:rPr>
        <w:t xml:space="preserve">
      ажарлауыш - шаңсыздандыру агрегатта біліктер арасындағы саңылауға терілерді салу тәртіптері; </w:t>
      </w:r>
    </w:p>
    <w:p>
      <w:pPr>
        <w:spacing w:after="0"/>
        <w:ind w:left="0"/>
        <w:jc w:val="both"/>
      </w:pPr>
      <w:r>
        <w:rPr>
          <w:rFonts w:ascii="Times New Roman"/>
          <w:b w:val="false"/>
          <w:i w:val="false"/>
          <w:color w:val="000000"/>
          <w:sz w:val="28"/>
        </w:rPr>
        <w:t>
      былғары шикізатының өндірістік кемістіктері;</w:t>
      </w:r>
    </w:p>
    <w:p>
      <w:pPr>
        <w:spacing w:after="0"/>
        <w:ind w:left="0"/>
        <w:jc w:val="both"/>
      </w:pPr>
      <w:r>
        <w:rPr>
          <w:rFonts w:ascii="Times New Roman"/>
          <w:b w:val="false"/>
          <w:i w:val="false"/>
          <w:color w:val="000000"/>
          <w:sz w:val="28"/>
        </w:rPr>
        <w:t xml:space="preserve">
      ажарлауыш - шаңсыздандыру агрегатының, басқару тетігінің және ажарлауыш - шаңсыздандыру машинасының жұмыс істеу принципін, оны күйге келтіру және жөндеу тәртіптері; </w:t>
      </w:r>
    </w:p>
    <w:p>
      <w:pPr>
        <w:spacing w:after="0"/>
        <w:ind w:left="0"/>
        <w:jc w:val="both"/>
      </w:pPr>
      <w:r>
        <w:rPr>
          <w:rFonts w:ascii="Times New Roman"/>
          <w:b w:val="false"/>
          <w:i w:val="false"/>
          <w:color w:val="000000"/>
          <w:sz w:val="28"/>
        </w:rPr>
        <w:t xml:space="preserve">
      түрпілі материалдардың түрлері мен қасиеттері. </w:t>
      </w:r>
    </w:p>
    <w:bookmarkStart w:name="z527" w:id="525"/>
    <w:p>
      <w:pPr>
        <w:spacing w:after="0"/>
        <w:ind w:left="0"/>
        <w:jc w:val="both"/>
      </w:pPr>
      <w:r>
        <w:rPr>
          <w:rFonts w:ascii="Times New Roman"/>
          <w:b w:val="false"/>
          <w:i w:val="false"/>
          <w:color w:val="000000"/>
          <w:sz w:val="28"/>
        </w:rPr>
        <w:t xml:space="preserve">
      354. Жұмыс үлгілері: </w:t>
      </w:r>
    </w:p>
    <w:bookmarkEnd w:id="525"/>
    <w:p>
      <w:pPr>
        <w:spacing w:after="0"/>
        <w:ind w:left="0"/>
        <w:jc w:val="both"/>
      </w:pPr>
      <w:r>
        <w:rPr>
          <w:rFonts w:ascii="Times New Roman"/>
          <w:b w:val="false"/>
          <w:i w:val="false"/>
          <w:color w:val="000000"/>
          <w:sz w:val="28"/>
        </w:rPr>
        <w:t>
      қой терісінен велюрді алу үшін ажарлаушы-шаңсыздандыру машинасында қой терісінің терісін - тегістеу.</w:t>
      </w:r>
    </w:p>
    <w:bookmarkStart w:name="z528" w:id="526"/>
    <w:p>
      <w:pPr>
        <w:spacing w:after="0"/>
        <w:ind w:left="0"/>
        <w:jc w:val="left"/>
      </w:pPr>
      <w:r>
        <w:rPr>
          <w:rFonts w:ascii="Times New Roman"/>
          <w:b/>
          <w:i w:val="false"/>
          <w:color w:val="000000"/>
        </w:rPr>
        <w:t xml:space="preserve"> 44-параграф. Бұйымдарды, жартылай фабрикаттар мен материалдарды бақылаушы, 2-разряд</w:t>
      </w:r>
    </w:p>
    <w:bookmarkEnd w:id="526"/>
    <w:bookmarkStart w:name="z529" w:id="527"/>
    <w:p>
      <w:pPr>
        <w:spacing w:after="0"/>
        <w:ind w:left="0"/>
        <w:jc w:val="both"/>
      </w:pPr>
      <w:r>
        <w:rPr>
          <w:rFonts w:ascii="Times New Roman"/>
          <w:b w:val="false"/>
          <w:i w:val="false"/>
          <w:color w:val="000000"/>
          <w:sz w:val="28"/>
        </w:rPr>
        <w:t xml:space="preserve">
      355. Жұмыс сипаттамасы: </w:t>
      </w:r>
    </w:p>
    <w:bookmarkEnd w:id="527"/>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тоқымадан және былғары алмастырғыштан жасалған аяқкиімнің үстіңгі және төменгі бөліктері бөлшектерінің сапасын бақылау; </w:t>
      </w:r>
    </w:p>
    <w:p>
      <w:pPr>
        <w:spacing w:after="0"/>
        <w:ind w:left="0"/>
        <w:jc w:val="both"/>
      </w:pPr>
      <w:r>
        <w:rPr>
          <w:rFonts w:ascii="Times New Roman"/>
          <w:b w:val="false"/>
          <w:i w:val="false"/>
          <w:color w:val="000000"/>
          <w:sz w:val="28"/>
        </w:rPr>
        <w:t xml:space="preserve">
      жартылай фабрикаттарды өңдеу сапасын тексеру, жартылай фабрикаттарда анықталған ақауларды белгілеу, оларды көрсету және белгіленген тәртіпте жою; </w:t>
      </w:r>
    </w:p>
    <w:p>
      <w:pPr>
        <w:spacing w:after="0"/>
        <w:ind w:left="0"/>
        <w:jc w:val="both"/>
      </w:pPr>
      <w:r>
        <w:rPr>
          <w:rFonts w:ascii="Times New Roman"/>
          <w:b w:val="false"/>
          <w:i w:val="false"/>
          <w:color w:val="000000"/>
          <w:sz w:val="28"/>
        </w:rPr>
        <w:t xml:space="preserve">
      ұсақ ақаулары түзетуге жіберілген бұйымдардың қайтарылуын есепке алуды жүргізу. </w:t>
      </w:r>
    </w:p>
    <w:bookmarkStart w:name="z530" w:id="528"/>
    <w:p>
      <w:pPr>
        <w:spacing w:after="0"/>
        <w:ind w:left="0"/>
        <w:jc w:val="both"/>
      </w:pPr>
      <w:r>
        <w:rPr>
          <w:rFonts w:ascii="Times New Roman"/>
          <w:b w:val="false"/>
          <w:i w:val="false"/>
          <w:color w:val="000000"/>
          <w:sz w:val="28"/>
        </w:rPr>
        <w:t xml:space="preserve">
      356. Білуге тиіс: </w:t>
      </w:r>
    </w:p>
    <w:bookmarkEnd w:id="528"/>
    <w:p>
      <w:pPr>
        <w:spacing w:after="0"/>
        <w:ind w:left="0"/>
        <w:jc w:val="both"/>
      </w:pPr>
      <w:r>
        <w:rPr>
          <w:rFonts w:ascii="Times New Roman"/>
          <w:b w:val="false"/>
          <w:i w:val="false"/>
          <w:color w:val="000000"/>
          <w:sz w:val="28"/>
        </w:rPr>
        <w:t xml:space="preserve">
      тоқымадан және былғары алмастырғыштан жасалған аяқкиімнің үстіңгі және төменгі бөліктеріне қойылатын мемлекеттік стандарттар мен техникалық шарттар, олардың түрі, фасоны мен жартылай фабрикаттардың өлшемдері; </w:t>
      </w:r>
    </w:p>
    <w:p>
      <w:pPr>
        <w:spacing w:after="0"/>
        <w:ind w:left="0"/>
        <w:jc w:val="both"/>
      </w:pPr>
      <w:r>
        <w:rPr>
          <w:rFonts w:ascii="Times New Roman"/>
          <w:b w:val="false"/>
          <w:i w:val="false"/>
          <w:color w:val="000000"/>
          <w:sz w:val="28"/>
        </w:rPr>
        <w:t xml:space="preserve">
      аяқкиімнің үстіңгі және төменгі бөліктерінің бөлшектерін кесу және өңдеу операцияларының орындалуына қойылатын талаптар; </w:t>
      </w:r>
    </w:p>
    <w:p>
      <w:pPr>
        <w:spacing w:after="0"/>
        <w:ind w:left="0"/>
        <w:jc w:val="both"/>
      </w:pPr>
      <w:r>
        <w:rPr>
          <w:rFonts w:ascii="Times New Roman"/>
          <w:b w:val="false"/>
          <w:i w:val="false"/>
          <w:color w:val="000000"/>
          <w:sz w:val="28"/>
        </w:rPr>
        <w:t xml:space="preserve">
      жартылай фабрикаттардағы ұсақ ақаулардың пайда болу себептері мен оларды жою тәсілдері; </w:t>
      </w:r>
    </w:p>
    <w:p>
      <w:pPr>
        <w:spacing w:after="0"/>
        <w:ind w:left="0"/>
        <w:jc w:val="both"/>
      </w:pPr>
      <w:r>
        <w:rPr>
          <w:rFonts w:ascii="Times New Roman"/>
          <w:b w:val="false"/>
          <w:i w:val="false"/>
          <w:color w:val="000000"/>
          <w:sz w:val="28"/>
        </w:rPr>
        <w:t>
      бақыланатын бұйымдар, жартылай фабрикаттар мен материалдарды есепке алуды жүргізу тәртібі.</w:t>
      </w:r>
    </w:p>
    <w:bookmarkStart w:name="z531" w:id="529"/>
    <w:p>
      <w:pPr>
        <w:spacing w:after="0"/>
        <w:ind w:left="0"/>
        <w:jc w:val="left"/>
      </w:pPr>
      <w:r>
        <w:rPr>
          <w:rFonts w:ascii="Times New Roman"/>
          <w:b/>
          <w:i w:val="false"/>
          <w:color w:val="000000"/>
        </w:rPr>
        <w:t xml:space="preserve"> 45-параграф. Бұйымдарды, жартылай фабрикаттар мен материалдарды бақылаушы, 3-разряд</w:t>
      </w:r>
    </w:p>
    <w:bookmarkEnd w:id="529"/>
    <w:bookmarkStart w:name="z532" w:id="530"/>
    <w:p>
      <w:pPr>
        <w:spacing w:after="0"/>
        <w:ind w:left="0"/>
        <w:jc w:val="both"/>
      </w:pPr>
      <w:r>
        <w:rPr>
          <w:rFonts w:ascii="Times New Roman"/>
          <w:b w:val="false"/>
          <w:i w:val="false"/>
          <w:color w:val="000000"/>
          <w:sz w:val="28"/>
        </w:rPr>
        <w:t xml:space="preserve">
      357. Жұмыс сипаттамасы: </w:t>
      </w:r>
    </w:p>
    <w:bookmarkEnd w:id="530"/>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сорттылығын анықтаумен қоса тоқыма материалдары мен былғары алмастырғыштардың, былғары және жартылай фабрикаттар бөлшектерінің, сондай-ақ дайын өнімнің сапасын бақылау; </w:t>
      </w:r>
    </w:p>
    <w:p>
      <w:pPr>
        <w:spacing w:after="0"/>
        <w:ind w:left="0"/>
        <w:jc w:val="both"/>
      </w:pPr>
      <w:r>
        <w:rPr>
          <w:rFonts w:ascii="Times New Roman"/>
          <w:b w:val="false"/>
          <w:i w:val="false"/>
          <w:color w:val="000000"/>
          <w:sz w:val="28"/>
        </w:rPr>
        <w:t>
      бақылау және өлшеу құралдары мен құрал-сайманды қолдану арқылы пайдаланылатын шикізат пен жартылай фабрикаттардың өңделу сапасын тексеру;</w:t>
      </w:r>
    </w:p>
    <w:p>
      <w:pPr>
        <w:spacing w:after="0"/>
        <w:ind w:left="0"/>
        <w:jc w:val="both"/>
      </w:pPr>
      <w:r>
        <w:rPr>
          <w:rFonts w:ascii="Times New Roman"/>
          <w:b w:val="false"/>
          <w:i w:val="false"/>
          <w:color w:val="000000"/>
          <w:sz w:val="28"/>
        </w:rPr>
        <w:t xml:space="preserve">
      жартылай фабрикаттардағы анықталған ақауларды белгілеу, оларды көрсету және белгіленген тәртіпте жою; </w:t>
      </w:r>
    </w:p>
    <w:p>
      <w:pPr>
        <w:spacing w:after="0"/>
        <w:ind w:left="0"/>
        <w:jc w:val="both"/>
      </w:pPr>
      <w:r>
        <w:rPr>
          <w:rFonts w:ascii="Times New Roman"/>
          <w:b w:val="false"/>
          <w:i w:val="false"/>
          <w:color w:val="000000"/>
          <w:sz w:val="28"/>
        </w:rPr>
        <w:t xml:space="preserve">
      жұмысты орындаушылар бойынша қайта жасауға жіберілген бұйымдардың қайтарылуының жеке есебін жүргізу. </w:t>
      </w:r>
    </w:p>
    <w:bookmarkStart w:name="z533" w:id="531"/>
    <w:p>
      <w:pPr>
        <w:spacing w:after="0"/>
        <w:ind w:left="0"/>
        <w:jc w:val="both"/>
      </w:pPr>
      <w:r>
        <w:rPr>
          <w:rFonts w:ascii="Times New Roman"/>
          <w:b w:val="false"/>
          <w:i w:val="false"/>
          <w:color w:val="000000"/>
          <w:sz w:val="28"/>
        </w:rPr>
        <w:t xml:space="preserve">
      358. Білуге тиіс: </w:t>
      </w:r>
    </w:p>
    <w:bookmarkEnd w:id="531"/>
    <w:p>
      <w:pPr>
        <w:spacing w:after="0"/>
        <w:ind w:left="0"/>
        <w:jc w:val="both"/>
      </w:pPr>
      <w:r>
        <w:rPr>
          <w:rFonts w:ascii="Times New Roman"/>
          <w:b w:val="false"/>
          <w:i w:val="false"/>
          <w:color w:val="000000"/>
          <w:sz w:val="28"/>
        </w:rPr>
        <w:t>
      пайдаланылатын шикізат, материалдар мен дайын өнімге қойылатын мемлекеттік стандарттар мен техникалық шарттар;</w:t>
      </w:r>
    </w:p>
    <w:p>
      <w:pPr>
        <w:spacing w:after="0"/>
        <w:ind w:left="0"/>
        <w:jc w:val="both"/>
      </w:pPr>
      <w:r>
        <w:rPr>
          <w:rFonts w:ascii="Times New Roman"/>
          <w:b w:val="false"/>
          <w:i w:val="false"/>
          <w:color w:val="000000"/>
          <w:sz w:val="28"/>
        </w:rPr>
        <w:t>
      бақыланатын жартылай фабрикаттар мен дайын өнімдердің артикулы, түрі, фасоны мен өлшемдері;</w:t>
      </w:r>
    </w:p>
    <w:p>
      <w:pPr>
        <w:spacing w:after="0"/>
        <w:ind w:left="0"/>
        <w:jc w:val="both"/>
      </w:pPr>
      <w:r>
        <w:rPr>
          <w:rFonts w:ascii="Times New Roman"/>
          <w:b w:val="false"/>
          <w:i w:val="false"/>
          <w:color w:val="000000"/>
          <w:sz w:val="28"/>
        </w:rPr>
        <w:t xml:space="preserve">
      шикізатпен жартылай фабрикаттарды өңдеуді орындауға қойылатын талаптар; </w:t>
      </w:r>
    </w:p>
    <w:p>
      <w:pPr>
        <w:spacing w:after="0"/>
        <w:ind w:left="0"/>
        <w:jc w:val="both"/>
      </w:pPr>
      <w:r>
        <w:rPr>
          <w:rFonts w:ascii="Times New Roman"/>
          <w:b w:val="false"/>
          <w:i w:val="false"/>
          <w:color w:val="000000"/>
          <w:sz w:val="28"/>
        </w:rPr>
        <w:t>
      бақыланатын бұйымдар, жартылай фабрикаттар мен материалдар ақауларының пайда болу себептері, оларды анықтау және жою тәсілдері, сорттылықты анықтау тәртіптері;</w:t>
      </w:r>
    </w:p>
    <w:p>
      <w:pPr>
        <w:spacing w:after="0"/>
        <w:ind w:left="0"/>
        <w:jc w:val="both"/>
      </w:pPr>
      <w:r>
        <w:rPr>
          <w:rFonts w:ascii="Times New Roman"/>
          <w:b w:val="false"/>
          <w:i w:val="false"/>
          <w:color w:val="000000"/>
          <w:sz w:val="28"/>
        </w:rPr>
        <w:t xml:space="preserve">
      қолданылатын бақылау және өлшеу құралдары мен құрал-сайманның мақсаты және оларды пайдалану тәртіптері. </w:t>
      </w:r>
    </w:p>
    <w:bookmarkStart w:name="z534" w:id="532"/>
    <w:p>
      <w:pPr>
        <w:spacing w:after="0"/>
        <w:ind w:left="0"/>
        <w:jc w:val="both"/>
      </w:pPr>
      <w:r>
        <w:rPr>
          <w:rFonts w:ascii="Times New Roman"/>
          <w:b w:val="false"/>
          <w:i w:val="false"/>
          <w:color w:val="000000"/>
          <w:sz w:val="28"/>
        </w:rPr>
        <w:t xml:space="preserve">
      359. Жұмыс үлгілері: </w:t>
      </w:r>
    </w:p>
    <w:bookmarkEnd w:id="532"/>
    <w:p>
      <w:pPr>
        <w:spacing w:after="0"/>
        <w:ind w:left="0"/>
        <w:jc w:val="both"/>
      </w:pPr>
      <w:r>
        <w:rPr>
          <w:rFonts w:ascii="Times New Roman"/>
          <w:b w:val="false"/>
          <w:i w:val="false"/>
          <w:color w:val="000000"/>
          <w:sz w:val="28"/>
        </w:rPr>
        <w:t xml:space="preserve">
      1) былғарыдан жасалған аяқкиімнің үстіңгі және төменгі бөліктерінің бөлшектері - сапасын бақылау; </w:t>
      </w:r>
    </w:p>
    <w:p>
      <w:pPr>
        <w:spacing w:after="0"/>
        <w:ind w:left="0"/>
        <w:jc w:val="both"/>
      </w:pPr>
      <w:r>
        <w:rPr>
          <w:rFonts w:ascii="Times New Roman"/>
          <w:b w:val="false"/>
          <w:i w:val="false"/>
          <w:color w:val="000000"/>
          <w:sz w:val="28"/>
        </w:rPr>
        <w:t xml:space="preserve">
      2) былғары галантерея бұйымдарының бөлшектері - сапасын бақылау; </w:t>
      </w:r>
    </w:p>
    <w:p>
      <w:pPr>
        <w:spacing w:after="0"/>
        <w:ind w:left="0"/>
        <w:jc w:val="both"/>
      </w:pPr>
      <w:r>
        <w:rPr>
          <w:rFonts w:ascii="Times New Roman"/>
          <w:b w:val="false"/>
          <w:i w:val="false"/>
          <w:color w:val="000000"/>
          <w:sz w:val="28"/>
        </w:rPr>
        <w:t xml:space="preserve">
      3) жегу әбзелінің, ер-тұрманның, адам керек-жарағының (қамыт, жастықша, қамыт жапқышы жүген, шілия, делбе және өзге) бөлшектері - сапасын бақылау; </w:t>
      </w:r>
    </w:p>
    <w:p>
      <w:pPr>
        <w:spacing w:after="0"/>
        <w:ind w:left="0"/>
        <w:jc w:val="both"/>
      </w:pPr>
      <w:r>
        <w:rPr>
          <w:rFonts w:ascii="Times New Roman"/>
          <w:b w:val="false"/>
          <w:i w:val="false"/>
          <w:color w:val="000000"/>
          <w:sz w:val="28"/>
        </w:rPr>
        <w:t xml:space="preserve">
      4) аяқкиім дайындамасы - сапасын бақылау; </w:t>
      </w:r>
    </w:p>
    <w:p>
      <w:pPr>
        <w:spacing w:after="0"/>
        <w:ind w:left="0"/>
        <w:jc w:val="both"/>
      </w:pPr>
      <w:r>
        <w:rPr>
          <w:rFonts w:ascii="Times New Roman"/>
          <w:b w:val="false"/>
          <w:i w:val="false"/>
          <w:color w:val="000000"/>
          <w:sz w:val="28"/>
        </w:rPr>
        <w:t xml:space="preserve">
      5) тоқыма материалдары және былғары алмастырғыш - сапасын бақылау; </w:t>
      </w:r>
    </w:p>
    <w:p>
      <w:pPr>
        <w:spacing w:after="0"/>
        <w:ind w:left="0"/>
        <w:jc w:val="both"/>
      </w:pPr>
      <w:r>
        <w:rPr>
          <w:rFonts w:ascii="Times New Roman"/>
          <w:b w:val="false"/>
          <w:i w:val="false"/>
          <w:color w:val="000000"/>
          <w:sz w:val="28"/>
        </w:rPr>
        <w:t xml:space="preserve">
      6) жеңіл аяқкиім, шеркей, сандал - сапасын бақылау және сорттылығын анықтау; </w:t>
      </w:r>
    </w:p>
    <w:p>
      <w:pPr>
        <w:spacing w:after="0"/>
        <w:ind w:left="0"/>
        <w:jc w:val="both"/>
      </w:pPr>
      <w:r>
        <w:rPr>
          <w:rFonts w:ascii="Times New Roman"/>
          <w:b w:val="false"/>
          <w:i w:val="false"/>
          <w:color w:val="000000"/>
          <w:sz w:val="28"/>
        </w:rPr>
        <w:t xml:space="preserve">
      7) техникалық бұйымдардың жартылай фабрикаттары - сапасын бақылау; </w:t>
      </w:r>
    </w:p>
    <w:p>
      <w:pPr>
        <w:spacing w:after="0"/>
        <w:ind w:left="0"/>
        <w:jc w:val="both"/>
      </w:pPr>
      <w:r>
        <w:rPr>
          <w:rFonts w:ascii="Times New Roman"/>
          <w:b w:val="false"/>
          <w:i w:val="false"/>
          <w:color w:val="000000"/>
          <w:sz w:val="28"/>
        </w:rPr>
        <w:t xml:space="preserve">
      8) сағат, белбеу, жол қайыстары - сапасын бақылау және сорттылығын анықтау; </w:t>
      </w:r>
    </w:p>
    <w:p>
      <w:pPr>
        <w:spacing w:after="0"/>
        <w:ind w:left="0"/>
        <w:jc w:val="both"/>
      </w:pPr>
      <w:r>
        <w:rPr>
          <w:rFonts w:ascii="Times New Roman"/>
          <w:b w:val="false"/>
          <w:i w:val="false"/>
          <w:color w:val="000000"/>
          <w:sz w:val="28"/>
        </w:rPr>
        <w:t>
      9) қарапайым щеткалар - сапасын бақылау және сорттылығын анықтау.</w:t>
      </w:r>
    </w:p>
    <w:bookmarkStart w:name="z535" w:id="533"/>
    <w:p>
      <w:pPr>
        <w:spacing w:after="0"/>
        <w:ind w:left="0"/>
        <w:jc w:val="left"/>
      </w:pPr>
      <w:r>
        <w:rPr>
          <w:rFonts w:ascii="Times New Roman"/>
          <w:b/>
          <w:i w:val="false"/>
          <w:color w:val="000000"/>
        </w:rPr>
        <w:t xml:space="preserve"> 46-параграф. Бұйымдарды, жартылай фабрикаттар мен материалдарды бақылаушы, 4-разряд</w:t>
      </w:r>
    </w:p>
    <w:bookmarkEnd w:id="533"/>
    <w:bookmarkStart w:name="z536" w:id="534"/>
    <w:p>
      <w:pPr>
        <w:spacing w:after="0"/>
        <w:ind w:left="0"/>
        <w:jc w:val="both"/>
      </w:pPr>
      <w:r>
        <w:rPr>
          <w:rFonts w:ascii="Times New Roman"/>
          <w:b w:val="false"/>
          <w:i w:val="false"/>
          <w:color w:val="000000"/>
          <w:sz w:val="28"/>
        </w:rPr>
        <w:t>
      360. Жұмыс сипаттамасы:</w:t>
      </w:r>
    </w:p>
    <w:bookmarkEnd w:id="534"/>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былғары материалдары мен дайын өнімдердің сапасы мен сорттылығын анықтаудың дұрыстығын бақылау; </w:t>
      </w:r>
    </w:p>
    <w:p>
      <w:pPr>
        <w:spacing w:after="0"/>
        <w:ind w:left="0"/>
        <w:jc w:val="both"/>
      </w:pPr>
      <w:r>
        <w:rPr>
          <w:rFonts w:ascii="Times New Roman"/>
          <w:b w:val="false"/>
          <w:i w:val="false"/>
          <w:color w:val="000000"/>
          <w:sz w:val="28"/>
        </w:rPr>
        <w:t xml:space="preserve">
      шикізат пен жартылай фабрикаттарды өңдеудің технологиялық режимдерін сақталуын тексеру; </w:t>
      </w:r>
    </w:p>
    <w:p>
      <w:pPr>
        <w:spacing w:after="0"/>
        <w:ind w:left="0"/>
        <w:jc w:val="both"/>
      </w:pPr>
      <w:r>
        <w:rPr>
          <w:rFonts w:ascii="Times New Roman"/>
          <w:b w:val="false"/>
          <w:i w:val="false"/>
          <w:color w:val="000000"/>
          <w:sz w:val="28"/>
        </w:rPr>
        <w:t xml:space="preserve">
      ақаулардың пайда болу себептерін анықтау және оларды жою үшін шаралар қолдану; </w:t>
      </w:r>
    </w:p>
    <w:p>
      <w:pPr>
        <w:spacing w:after="0"/>
        <w:ind w:left="0"/>
        <w:jc w:val="both"/>
      </w:pPr>
      <w:r>
        <w:rPr>
          <w:rFonts w:ascii="Times New Roman"/>
          <w:b w:val="false"/>
          <w:i w:val="false"/>
          <w:color w:val="000000"/>
          <w:sz w:val="28"/>
        </w:rPr>
        <w:t xml:space="preserve">
      себептері мен жарамсыздық түрлерін анықтаумен қоса жартылай фабрикаттарды жарамсыздыққа шығару және оларды қайта жасауға жіберу; </w:t>
      </w:r>
    </w:p>
    <w:p>
      <w:pPr>
        <w:spacing w:after="0"/>
        <w:ind w:left="0"/>
        <w:jc w:val="both"/>
      </w:pPr>
      <w:r>
        <w:rPr>
          <w:rFonts w:ascii="Times New Roman"/>
          <w:b w:val="false"/>
          <w:i w:val="false"/>
          <w:color w:val="000000"/>
          <w:sz w:val="28"/>
        </w:rPr>
        <w:t xml:space="preserve">
      материалдардың, дайын өнімдердің анықталған ақауларын белгілеу және сорттылығын анықтау; </w:t>
      </w:r>
    </w:p>
    <w:p>
      <w:pPr>
        <w:spacing w:after="0"/>
        <w:ind w:left="0"/>
        <w:jc w:val="both"/>
      </w:pPr>
      <w:r>
        <w:rPr>
          <w:rFonts w:ascii="Times New Roman"/>
          <w:b w:val="false"/>
          <w:i w:val="false"/>
          <w:color w:val="000000"/>
          <w:sz w:val="28"/>
        </w:rPr>
        <w:t xml:space="preserve">
      орындаушылар бойынша бақыланатын бұйымдардың ақауларын есепке алу, жарамсыздыққа шығару актісін жасау. </w:t>
      </w:r>
    </w:p>
    <w:bookmarkStart w:name="z537" w:id="535"/>
    <w:p>
      <w:pPr>
        <w:spacing w:after="0"/>
        <w:ind w:left="0"/>
        <w:jc w:val="both"/>
      </w:pPr>
      <w:r>
        <w:rPr>
          <w:rFonts w:ascii="Times New Roman"/>
          <w:b w:val="false"/>
          <w:i w:val="false"/>
          <w:color w:val="000000"/>
          <w:sz w:val="28"/>
        </w:rPr>
        <w:t xml:space="preserve">
      361. Білуге тиіс: </w:t>
      </w:r>
    </w:p>
    <w:bookmarkEnd w:id="535"/>
    <w:p>
      <w:pPr>
        <w:spacing w:after="0"/>
        <w:ind w:left="0"/>
        <w:jc w:val="both"/>
      </w:pPr>
      <w:r>
        <w:rPr>
          <w:rFonts w:ascii="Times New Roman"/>
          <w:b w:val="false"/>
          <w:i w:val="false"/>
          <w:color w:val="000000"/>
          <w:sz w:val="28"/>
        </w:rPr>
        <w:t>
      бақыланатын шикізат пен дайын өнімдерге қойылатын мемлекеттік стандарттар мен техникалық шарттар;</w:t>
      </w:r>
    </w:p>
    <w:p>
      <w:pPr>
        <w:spacing w:after="0"/>
        <w:ind w:left="0"/>
        <w:jc w:val="both"/>
      </w:pPr>
      <w:r>
        <w:rPr>
          <w:rFonts w:ascii="Times New Roman"/>
          <w:b w:val="false"/>
          <w:i w:val="false"/>
          <w:color w:val="000000"/>
          <w:sz w:val="28"/>
        </w:rPr>
        <w:t xml:space="preserve">
      материалдар, дайын өнімдерді қабылдау, жарамсыздыққа шығару және олардың сорттылығын анықтау тәртіптері мен тәсілдері; </w:t>
      </w:r>
    </w:p>
    <w:p>
      <w:pPr>
        <w:spacing w:after="0"/>
        <w:ind w:left="0"/>
        <w:jc w:val="both"/>
      </w:pPr>
      <w:r>
        <w:rPr>
          <w:rFonts w:ascii="Times New Roman"/>
          <w:b w:val="false"/>
          <w:i w:val="false"/>
          <w:color w:val="000000"/>
          <w:sz w:val="28"/>
        </w:rPr>
        <w:t>
      дайын өнімдердің ассортименті мен өндіру технологиясы;</w:t>
      </w:r>
    </w:p>
    <w:p>
      <w:pPr>
        <w:spacing w:after="0"/>
        <w:ind w:left="0"/>
        <w:jc w:val="both"/>
      </w:pPr>
      <w:r>
        <w:rPr>
          <w:rFonts w:ascii="Times New Roman"/>
          <w:b w:val="false"/>
          <w:i w:val="false"/>
          <w:color w:val="000000"/>
          <w:sz w:val="28"/>
        </w:rPr>
        <w:t xml:space="preserve">
      бақыланатын өндіріс учаскесінің операцияларын орындауға қойылатын талаптар; </w:t>
      </w:r>
    </w:p>
    <w:p>
      <w:pPr>
        <w:spacing w:after="0"/>
        <w:ind w:left="0"/>
        <w:jc w:val="both"/>
      </w:pPr>
      <w:r>
        <w:rPr>
          <w:rFonts w:ascii="Times New Roman"/>
          <w:b w:val="false"/>
          <w:i w:val="false"/>
          <w:color w:val="000000"/>
          <w:sz w:val="28"/>
        </w:rPr>
        <w:t xml:space="preserve">
      шикізатты өңдеу барысында ақаулардың пайда болу себептері және оларды анықтау мен жою тәсілдері; </w:t>
      </w:r>
    </w:p>
    <w:p>
      <w:pPr>
        <w:spacing w:after="0"/>
        <w:ind w:left="0"/>
        <w:jc w:val="both"/>
      </w:pPr>
      <w:r>
        <w:rPr>
          <w:rFonts w:ascii="Times New Roman"/>
          <w:b w:val="false"/>
          <w:i w:val="false"/>
          <w:color w:val="000000"/>
          <w:sz w:val="28"/>
        </w:rPr>
        <w:t xml:space="preserve">
      операциялар бойынша өндірістік ақаулардың қолданыстағы шектері және оларды есепке алу тәртібі; </w:t>
      </w:r>
    </w:p>
    <w:p>
      <w:pPr>
        <w:spacing w:after="0"/>
        <w:ind w:left="0"/>
        <w:jc w:val="both"/>
      </w:pPr>
      <w:r>
        <w:rPr>
          <w:rFonts w:ascii="Times New Roman"/>
          <w:b w:val="false"/>
          <w:i w:val="false"/>
          <w:color w:val="000000"/>
          <w:sz w:val="28"/>
        </w:rPr>
        <w:t xml:space="preserve">
      дайын өнімдердің сапасына жеке ақаулардың әсері; </w:t>
      </w:r>
    </w:p>
    <w:p>
      <w:pPr>
        <w:spacing w:after="0"/>
        <w:ind w:left="0"/>
        <w:jc w:val="both"/>
      </w:pPr>
      <w:r>
        <w:rPr>
          <w:rFonts w:ascii="Times New Roman"/>
          <w:b w:val="false"/>
          <w:i w:val="false"/>
          <w:color w:val="000000"/>
          <w:sz w:val="28"/>
        </w:rPr>
        <w:t xml:space="preserve">
      пайдаланылатын бақылау және өлшеу құралдары мен құрал-сайманның құрылысы; </w:t>
      </w:r>
    </w:p>
    <w:p>
      <w:pPr>
        <w:spacing w:after="0"/>
        <w:ind w:left="0"/>
        <w:jc w:val="both"/>
      </w:pPr>
      <w:r>
        <w:rPr>
          <w:rFonts w:ascii="Times New Roman"/>
          <w:b w:val="false"/>
          <w:i w:val="false"/>
          <w:color w:val="000000"/>
          <w:sz w:val="28"/>
        </w:rPr>
        <w:t xml:space="preserve">
      бақылау қабылдау-тапсыру құжаттамасын ресімдеудің тәртіптері. </w:t>
      </w:r>
    </w:p>
    <w:bookmarkStart w:name="z538" w:id="536"/>
    <w:p>
      <w:pPr>
        <w:spacing w:after="0"/>
        <w:ind w:left="0"/>
        <w:jc w:val="both"/>
      </w:pPr>
      <w:r>
        <w:rPr>
          <w:rFonts w:ascii="Times New Roman"/>
          <w:b w:val="false"/>
          <w:i w:val="false"/>
          <w:color w:val="000000"/>
          <w:sz w:val="28"/>
        </w:rPr>
        <w:t xml:space="preserve">
      362. Жұмыс үлгілері: </w:t>
      </w:r>
    </w:p>
    <w:bookmarkEnd w:id="536"/>
    <w:p>
      <w:pPr>
        <w:spacing w:after="0"/>
        <w:ind w:left="0"/>
        <w:jc w:val="both"/>
      </w:pPr>
      <w:r>
        <w:rPr>
          <w:rFonts w:ascii="Times New Roman"/>
          <w:b w:val="false"/>
          <w:i w:val="false"/>
          <w:color w:val="000000"/>
          <w:sz w:val="28"/>
        </w:rPr>
        <w:t xml:space="preserve">
      1) былғары материалдары - сапасын бақылау және сорттылықты анықтаудың дұрыстығы; </w:t>
      </w:r>
    </w:p>
    <w:p>
      <w:pPr>
        <w:spacing w:after="0"/>
        <w:ind w:left="0"/>
        <w:jc w:val="both"/>
      </w:pPr>
      <w:r>
        <w:rPr>
          <w:rFonts w:ascii="Times New Roman"/>
          <w:b w:val="false"/>
          <w:i w:val="false"/>
          <w:color w:val="000000"/>
          <w:sz w:val="28"/>
        </w:rPr>
        <w:t xml:space="preserve">
      2) үстіңгі бөлігі тоқыма және былғары алмастырғыштан жасалған, жеңіл аяқкиім, шәркей, сандалдан өзге, аяқкиім- сапасын бақылау және сорттылықты анықтау; </w:t>
      </w:r>
    </w:p>
    <w:p>
      <w:pPr>
        <w:spacing w:after="0"/>
        <w:ind w:left="0"/>
        <w:jc w:val="both"/>
      </w:pPr>
      <w:r>
        <w:rPr>
          <w:rFonts w:ascii="Times New Roman"/>
          <w:b w:val="false"/>
          <w:i w:val="false"/>
          <w:color w:val="000000"/>
          <w:sz w:val="28"/>
        </w:rPr>
        <w:t xml:space="preserve">
      3) былғары галантерея өндірісінің (сағат, белбеу және жол қайыстарынан өзге), қайыс-ер бұйымдары өндірісінің (жегу әбзелі, қамыт, ер, адамның керек-жарақ бұйымдары) өнімі - сапасын бақылау және сорттылығын анықтау; </w:t>
      </w:r>
    </w:p>
    <w:p>
      <w:pPr>
        <w:spacing w:after="0"/>
        <w:ind w:left="0"/>
        <w:jc w:val="both"/>
      </w:pPr>
      <w:r>
        <w:rPr>
          <w:rFonts w:ascii="Times New Roman"/>
          <w:b w:val="false"/>
          <w:i w:val="false"/>
          <w:color w:val="000000"/>
          <w:sz w:val="28"/>
        </w:rPr>
        <w:t xml:space="preserve">
      4) былғарыдан техникалық бұйымдар өндірісінің өнімі - сапасын бақылау және сорттылығын анықтау; </w:t>
      </w:r>
    </w:p>
    <w:p>
      <w:pPr>
        <w:spacing w:after="0"/>
        <w:ind w:left="0"/>
        <w:jc w:val="both"/>
      </w:pPr>
      <w:r>
        <w:rPr>
          <w:rFonts w:ascii="Times New Roman"/>
          <w:b w:val="false"/>
          <w:i w:val="false"/>
          <w:color w:val="000000"/>
          <w:sz w:val="28"/>
        </w:rPr>
        <w:t>
      5) қыл-щетка өндірісінің өнімі (қарапайым щеткалардан өзге) - сапасын бақылау және сорттылығын анықтау.</w:t>
      </w:r>
    </w:p>
    <w:bookmarkStart w:name="z539" w:id="537"/>
    <w:p>
      <w:pPr>
        <w:spacing w:after="0"/>
        <w:ind w:left="0"/>
        <w:jc w:val="left"/>
      </w:pPr>
      <w:r>
        <w:rPr>
          <w:rFonts w:ascii="Times New Roman"/>
          <w:b/>
          <w:i w:val="false"/>
          <w:color w:val="000000"/>
        </w:rPr>
        <w:t xml:space="preserve"> 47-параграф. Бұйымдарды, жартылай фабрикаттар мен материалдарды бақылаушы, 5-разряд</w:t>
      </w:r>
    </w:p>
    <w:bookmarkEnd w:id="537"/>
    <w:bookmarkStart w:name="z540" w:id="538"/>
    <w:p>
      <w:pPr>
        <w:spacing w:after="0"/>
        <w:ind w:left="0"/>
        <w:jc w:val="both"/>
      </w:pPr>
      <w:r>
        <w:rPr>
          <w:rFonts w:ascii="Times New Roman"/>
          <w:b w:val="false"/>
          <w:i w:val="false"/>
          <w:color w:val="000000"/>
          <w:sz w:val="28"/>
        </w:rPr>
        <w:t xml:space="preserve">
      363. Жұмыс сипаттамасы: </w:t>
      </w:r>
    </w:p>
    <w:bookmarkEnd w:id="538"/>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былғары үстіңгі бөлігі бар дайын аяқкиімнің (жеңіл аяқкиім, шеркей, сандалдан өзге) сапасы мен сорттылығын анықтауды бақылау; </w:t>
      </w:r>
    </w:p>
    <w:p>
      <w:pPr>
        <w:spacing w:after="0"/>
        <w:ind w:left="0"/>
        <w:jc w:val="both"/>
      </w:pPr>
      <w:r>
        <w:rPr>
          <w:rFonts w:ascii="Times New Roman"/>
          <w:b w:val="false"/>
          <w:i w:val="false"/>
          <w:color w:val="000000"/>
          <w:sz w:val="28"/>
        </w:rPr>
        <w:t xml:space="preserve">
      бақыланатын дайын өнімнің сортын анықтау және бұйымдарға бақылаушының нөмірлерін қойып шығу; </w:t>
      </w:r>
    </w:p>
    <w:p>
      <w:pPr>
        <w:spacing w:after="0"/>
        <w:ind w:left="0"/>
        <w:jc w:val="both"/>
      </w:pPr>
      <w:r>
        <w:rPr>
          <w:rFonts w:ascii="Times New Roman"/>
          <w:b w:val="false"/>
          <w:i w:val="false"/>
          <w:color w:val="000000"/>
          <w:sz w:val="28"/>
        </w:rPr>
        <w:t xml:space="preserve">
      бақыланатын бұйымдарға қабылдау-тапсыру құжаттамасын толтыру. </w:t>
      </w:r>
    </w:p>
    <w:bookmarkStart w:name="z541" w:id="539"/>
    <w:p>
      <w:pPr>
        <w:spacing w:after="0"/>
        <w:ind w:left="0"/>
        <w:jc w:val="both"/>
      </w:pPr>
      <w:r>
        <w:rPr>
          <w:rFonts w:ascii="Times New Roman"/>
          <w:b w:val="false"/>
          <w:i w:val="false"/>
          <w:color w:val="000000"/>
          <w:sz w:val="28"/>
        </w:rPr>
        <w:t xml:space="preserve">
      364. Білуге тиіс: </w:t>
      </w:r>
    </w:p>
    <w:bookmarkEnd w:id="539"/>
    <w:p>
      <w:pPr>
        <w:spacing w:after="0"/>
        <w:ind w:left="0"/>
        <w:jc w:val="both"/>
      </w:pPr>
      <w:r>
        <w:rPr>
          <w:rFonts w:ascii="Times New Roman"/>
          <w:b w:val="false"/>
          <w:i w:val="false"/>
          <w:color w:val="000000"/>
          <w:sz w:val="28"/>
        </w:rPr>
        <w:t xml:space="preserve">
      былғары аяқкиімге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шығарылатын өнімнің ассортименті; </w:t>
      </w:r>
    </w:p>
    <w:p>
      <w:pPr>
        <w:spacing w:after="0"/>
        <w:ind w:left="0"/>
        <w:jc w:val="both"/>
      </w:pPr>
      <w:r>
        <w:rPr>
          <w:rFonts w:ascii="Times New Roman"/>
          <w:b w:val="false"/>
          <w:i w:val="false"/>
          <w:color w:val="000000"/>
          <w:sz w:val="28"/>
        </w:rPr>
        <w:t xml:space="preserve">
      бақыланатын учаскеде өнім өндіру технологиясы; </w:t>
      </w:r>
    </w:p>
    <w:p>
      <w:pPr>
        <w:spacing w:after="0"/>
        <w:ind w:left="0"/>
        <w:jc w:val="both"/>
      </w:pPr>
      <w:r>
        <w:rPr>
          <w:rFonts w:ascii="Times New Roman"/>
          <w:b w:val="false"/>
          <w:i w:val="false"/>
          <w:color w:val="000000"/>
          <w:sz w:val="28"/>
        </w:rPr>
        <w:t xml:space="preserve">
      бақыланатын операцияларды орындаудың ұтымды тәсілдері мен тәртіптері; </w:t>
      </w:r>
    </w:p>
    <w:p>
      <w:pPr>
        <w:spacing w:after="0"/>
        <w:ind w:left="0"/>
        <w:jc w:val="both"/>
      </w:pPr>
      <w:r>
        <w:rPr>
          <w:rFonts w:ascii="Times New Roman"/>
          <w:b w:val="false"/>
          <w:i w:val="false"/>
          <w:color w:val="000000"/>
          <w:sz w:val="28"/>
        </w:rPr>
        <w:t xml:space="preserve">
      ақауларды бағалау және дайын бұйымдардың сорттылығын анықтау тәртіптері; </w:t>
      </w:r>
    </w:p>
    <w:p>
      <w:pPr>
        <w:spacing w:after="0"/>
        <w:ind w:left="0"/>
        <w:jc w:val="both"/>
      </w:pPr>
      <w:r>
        <w:rPr>
          <w:rFonts w:ascii="Times New Roman"/>
          <w:b w:val="false"/>
          <w:i w:val="false"/>
          <w:color w:val="000000"/>
          <w:sz w:val="28"/>
        </w:rPr>
        <w:t xml:space="preserve">
      пайдаланылатын бақылау және өлшеу құралдары мен құрал-сайманның құрылысы мен оларды қолдану тәртіптері; </w:t>
      </w:r>
    </w:p>
    <w:p>
      <w:pPr>
        <w:spacing w:after="0"/>
        <w:ind w:left="0"/>
        <w:jc w:val="both"/>
      </w:pPr>
      <w:r>
        <w:rPr>
          <w:rFonts w:ascii="Times New Roman"/>
          <w:b w:val="false"/>
          <w:i w:val="false"/>
          <w:color w:val="000000"/>
          <w:sz w:val="28"/>
        </w:rPr>
        <w:t>
      бақылау қабылдау-тапсыру құжаттамасын ресімдеудің тәртіптері.</w:t>
      </w:r>
    </w:p>
    <w:bookmarkStart w:name="z542" w:id="540"/>
    <w:p>
      <w:pPr>
        <w:spacing w:after="0"/>
        <w:ind w:left="0"/>
        <w:jc w:val="left"/>
      </w:pPr>
      <w:r>
        <w:rPr>
          <w:rFonts w:ascii="Times New Roman"/>
          <w:b/>
          <w:i w:val="false"/>
          <w:color w:val="000000"/>
        </w:rPr>
        <w:t xml:space="preserve"> 48-параграф. Бұйымдарды, жартылай фабрикаттар мен материалдарды жасақтаушы, 1-разряд</w:t>
      </w:r>
    </w:p>
    <w:bookmarkEnd w:id="540"/>
    <w:bookmarkStart w:name="z543" w:id="541"/>
    <w:p>
      <w:pPr>
        <w:spacing w:after="0"/>
        <w:ind w:left="0"/>
        <w:jc w:val="both"/>
      </w:pPr>
      <w:r>
        <w:rPr>
          <w:rFonts w:ascii="Times New Roman"/>
          <w:b w:val="false"/>
          <w:i w:val="false"/>
          <w:color w:val="000000"/>
          <w:sz w:val="28"/>
        </w:rPr>
        <w:t xml:space="preserve">
      365. Жұмыс сипаттамасы: </w:t>
      </w:r>
    </w:p>
    <w:bookmarkEnd w:id="541"/>
    <w:p>
      <w:pPr>
        <w:spacing w:after="0"/>
        <w:ind w:left="0"/>
        <w:jc w:val="both"/>
      </w:pPr>
      <w:r>
        <w:rPr>
          <w:rFonts w:ascii="Times New Roman"/>
          <w:b w:val="false"/>
          <w:i w:val="false"/>
          <w:color w:val="000000"/>
          <w:sz w:val="28"/>
        </w:rPr>
        <w:t>
      қалыптарды, үстіңгі бөліктің, ұлтаншаның және аяқкиімнің төменгі бөлігінің бөлшектерін жұптарға қалыңдығы, түсі, өлшемі, фасоны, биіктігі, жүріс бетіндегі суреті (резеңке табандардың) бойынша жасақтау, іріктеу;</w:t>
      </w:r>
    </w:p>
    <w:p>
      <w:pPr>
        <w:spacing w:after="0"/>
        <w:ind w:left="0"/>
        <w:jc w:val="both"/>
      </w:pPr>
      <w:r>
        <w:rPr>
          <w:rFonts w:ascii="Times New Roman"/>
          <w:b w:val="false"/>
          <w:i w:val="false"/>
          <w:color w:val="000000"/>
          <w:sz w:val="28"/>
        </w:rPr>
        <w:t>
      тасымалдау құрылғыларында қайтадан салу кезінде бөлшектер мен бұйымдарды жіберу және алу;</w:t>
      </w:r>
    </w:p>
    <w:p>
      <w:pPr>
        <w:spacing w:after="0"/>
        <w:ind w:left="0"/>
        <w:jc w:val="both"/>
      </w:pPr>
      <w:r>
        <w:rPr>
          <w:rFonts w:ascii="Times New Roman"/>
          <w:b w:val="false"/>
          <w:i w:val="false"/>
          <w:color w:val="000000"/>
          <w:sz w:val="28"/>
        </w:rPr>
        <w:t xml:space="preserve">
      биркаларды іріктеу және оларды дайындамаларға бекіту; </w:t>
      </w:r>
    </w:p>
    <w:p>
      <w:pPr>
        <w:spacing w:after="0"/>
        <w:ind w:left="0"/>
        <w:jc w:val="both"/>
      </w:pPr>
      <w:r>
        <w:rPr>
          <w:rFonts w:ascii="Times New Roman"/>
          <w:b w:val="false"/>
          <w:i w:val="false"/>
          <w:color w:val="000000"/>
          <w:sz w:val="28"/>
        </w:rPr>
        <w:t xml:space="preserve">
      дайындаманың, аяқкиімнің үстіңгі және төменгі бөлік бөлшектерін байлау, есептеу. </w:t>
      </w:r>
    </w:p>
    <w:bookmarkStart w:name="z544" w:id="542"/>
    <w:p>
      <w:pPr>
        <w:spacing w:after="0"/>
        <w:ind w:left="0"/>
        <w:jc w:val="both"/>
      </w:pPr>
      <w:r>
        <w:rPr>
          <w:rFonts w:ascii="Times New Roman"/>
          <w:b w:val="false"/>
          <w:i w:val="false"/>
          <w:color w:val="000000"/>
          <w:sz w:val="28"/>
        </w:rPr>
        <w:t xml:space="preserve">
      366. Білуге тиіс: </w:t>
      </w:r>
    </w:p>
    <w:bookmarkEnd w:id="542"/>
    <w:p>
      <w:pPr>
        <w:spacing w:after="0"/>
        <w:ind w:left="0"/>
        <w:jc w:val="both"/>
      </w:pPr>
      <w:r>
        <w:rPr>
          <w:rFonts w:ascii="Times New Roman"/>
          <w:b w:val="false"/>
          <w:i w:val="false"/>
          <w:color w:val="000000"/>
          <w:sz w:val="28"/>
        </w:rPr>
        <w:t xml:space="preserve">
      аяқкиім және дайындама бөліктерін жұптаудың іріктеу және жасақтау тәртіптері; </w:t>
      </w:r>
    </w:p>
    <w:p>
      <w:pPr>
        <w:spacing w:after="0"/>
        <w:ind w:left="0"/>
        <w:jc w:val="both"/>
      </w:pPr>
      <w:r>
        <w:rPr>
          <w:rFonts w:ascii="Times New Roman"/>
          <w:b w:val="false"/>
          <w:i w:val="false"/>
          <w:color w:val="000000"/>
          <w:sz w:val="28"/>
        </w:rPr>
        <w:t xml:space="preserve">
      тігу бұйымдарының ассортименті, бөлшектердің, дайындаманың және қалыптардың түрі, фасоны, өлшемдері; </w:t>
      </w:r>
    </w:p>
    <w:p>
      <w:pPr>
        <w:spacing w:after="0"/>
        <w:ind w:left="0"/>
        <w:jc w:val="both"/>
      </w:pPr>
      <w:r>
        <w:rPr>
          <w:rFonts w:ascii="Times New Roman"/>
          <w:b w:val="false"/>
          <w:i w:val="false"/>
          <w:color w:val="000000"/>
          <w:sz w:val="28"/>
        </w:rPr>
        <w:t xml:space="preserve">
      қалыптардың сапасына қойылатын талаптар. </w:t>
      </w:r>
    </w:p>
    <w:bookmarkStart w:name="z545" w:id="543"/>
    <w:p>
      <w:pPr>
        <w:spacing w:after="0"/>
        <w:ind w:left="0"/>
        <w:jc w:val="both"/>
      </w:pPr>
      <w:r>
        <w:rPr>
          <w:rFonts w:ascii="Times New Roman"/>
          <w:b w:val="false"/>
          <w:i w:val="false"/>
          <w:color w:val="000000"/>
          <w:sz w:val="28"/>
        </w:rPr>
        <w:t xml:space="preserve">
      367. Жұмыс үлгілері: </w:t>
      </w:r>
    </w:p>
    <w:bookmarkEnd w:id="543"/>
    <w:p>
      <w:pPr>
        <w:spacing w:after="0"/>
        <w:ind w:left="0"/>
        <w:jc w:val="both"/>
      </w:pPr>
      <w:r>
        <w:rPr>
          <w:rFonts w:ascii="Times New Roman"/>
          <w:b w:val="false"/>
          <w:i w:val="false"/>
          <w:color w:val="000000"/>
          <w:sz w:val="28"/>
        </w:rPr>
        <w:t xml:space="preserve">
      1) үстіңгі бөліктің бөлшектері мен аяқкиім үшін ұлтаншалар-қайып тігу алдында жұптарға жасақтау; </w:t>
      </w:r>
    </w:p>
    <w:p>
      <w:pPr>
        <w:spacing w:after="0"/>
        <w:ind w:left="0"/>
        <w:jc w:val="both"/>
      </w:pPr>
      <w:r>
        <w:rPr>
          <w:rFonts w:ascii="Times New Roman"/>
          <w:b w:val="false"/>
          <w:i w:val="false"/>
          <w:color w:val="000000"/>
          <w:sz w:val="28"/>
        </w:rPr>
        <w:t xml:space="preserve">
      2) дайындамалар - аяқкиімнің үстіңгі бөлігінің нөмірлері бойынша жұптау; </w:t>
      </w:r>
    </w:p>
    <w:p>
      <w:pPr>
        <w:spacing w:after="0"/>
        <w:ind w:left="0"/>
        <w:jc w:val="both"/>
      </w:pPr>
      <w:r>
        <w:rPr>
          <w:rFonts w:ascii="Times New Roman"/>
          <w:b w:val="false"/>
          <w:i w:val="false"/>
          <w:color w:val="000000"/>
          <w:sz w:val="28"/>
        </w:rPr>
        <w:t xml:space="preserve">
      3) өкшелер - аяқкиімнің фасоны, өлшемі, түсі және биіктігі бойынша іріктеу; </w:t>
      </w:r>
    </w:p>
    <w:p>
      <w:pPr>
        <w:spacing w:after="0"/>
        <w:ind w:left="0"/>
        <w:jc w:val="both"/>
      </w:pPr>
      <w:r>
        <w:rPr>
          <w:rFonts w:ascii="Times New Roman"/>
          <w:b w:val="false"/>
          <w:i w:val="false"/>
          <w:color w:val="000000"/>
          <w:sz w:val="28"/>
        </w:rPr>
        <w:t xml:space="preserve">
      4) қалыптар - қосу кестесіне сәйкес фасоны, өлшемі және толықтығы бойынша іріктеу, бөліп салу, ақауы бар қалыптарды іріктеу; </w:t>
      </w:r>
    </w:p>
    <w:p>
      <w:pPr>
        <w:spacing w:after="0"/>
        <w:ind w:left="0"/>
        <w:jc w:val="both"/>
      </w:pPr>
      <w:r>
        <w:rPr>
          <w:rFonts w:ascii="Times New Roman"/>
          <w:b w:val="false"/>
          <w:i w:val="false"/>
          <w:color w:val="000000"/>
          <w:sz w:val="28"/>
        </w:rPr>
        <w:t>
      5) табандар - жасақтау және жұптарға іріктеу.</w:t>
      </w:r>
    </w:p>
    <w:bookmarkStart w:name="z546" w:id="544"/>
    <w:p>
      <w:pPr>
        <w:spacing w:after="0"/>
        <w:ind w:left="0"/>
        <w:jc w:val="left"/>
      </w:pPr>
      <w:r>
        <w:rPr>
          <w:rFonts w:ascii="Times New Roman"/>
          <w:b/>
          <w:i w:val="false"/>
          <w:color w:val="000000"/>
        </w:rPr>
        <w:t xml:space="preserve"> 49-параграф. Бұйымдарды, жартылай фабрикаттар мен материалдарды жасақтаушы, 2-разряд</w:t>
      </w:r>
    </w:p>
    <w:bookmarkEnd w:id="544"/>
    <w:bookmarkStart w:name="z547" w:id="545"/>
    <w:p>
      <w:pPr>
        <w:spacing w:after="0"/>
        <w:ind w:left="0"/>
        <w:jc w:val="both"/>
      </w:pPr>
      <w:r>
        <w:rPr>
          <w:rFonts w:ascii="Times New Roman"/>
          <w:b w:val="false"/>
          <w:i w:val="false"/>
          <w:color w:val="000000"/>
          <w:sz w:val="28"/>
        </w:rPr>
        <w:t xml:space="preserve">
      368. Жұмыс сипаттамасы: </w:t>
      </w:r>
    </w:p>
    <w:bookmarkEnd w:id="545"/>
    <w:p>
      <w:pPr>
        <w:spacing w:after="0"/>
        <w:ind w:left="0"/>
        <w:jc w:val="both"/>
      </w:pPr>
      <w:r>
        <w:rPr>
          <w:rFonts w:ascii="Times New Roman"/>
          <w:b w:val="false"/>
          <w:i w:val="false"/>
          <w:color w:val="000000"/>
          <w:sz w:val="28"/>
        </w:rPr>
        <w:t xml:space="preserve">
      жартылай фабрикаттарды, пішімді және дайын өнім бұйымдарының бөлшектерін өндірістік партияларға жасақтау, оларды есептеу және бумаларға байлау, жазба белгілерді ресімдеу, оларды желімдеп жапсыру және бумаларға салу; </w:t>
      </w:r>
    </w:p>
    <w:p>
      <w:pPr>
        <w:spacing w:after="0"/>
        <w:ind w:left="0"/>
        <w:jc w:val="both"/>
      </w:pPr>
      <w:r>
        <w:rPr>
          <w:rFonts w:ascii="Times New Roman"/>
          <w:b w:val="false"/>
          <w:i w:val="false"/>
          <w:color w:val="000000"/>
          <w:sz w:val="28"/>
        </w:rPr>
        <w:t xml:space="preserve">
      дайын өнімге ілеспе құжаттаманы жасау мен ресімдеу және оны белгіленген орынға тасымалдау; </w:t>
      </w:r>
    </w:p>
    <w:p>
      <w:pPr>
        <w:spacing w:after="0"/>
        <w:ind w:left="0"/>
        <w:jc w:val="both"/>
      </w:pPr>
      <w:r>
        <w:rPr>
          <w:rFonts w:ascii="Times New Roman"/>
          <w:b w:val="false"/>
          <w:i w:val="false"/>
          <w:color w:val="000000"/>
          <w:sz w:val="28"/>
        </w:rPr>
        <w:t xml:space="preserve">
      былғарының қиып пішілетін партияларының жасақталуы, пішуге былғарының жіберілуі, ағындардан пішімдердің қабылдануы, құрастыру цехтарына беру үшін беріліс серияларының жасақталуы сәйкес келетін өндірістік құжаттарды даярлау және іріктеу; </w:t>
      </w:r>
    </w:p>
    <w:p>
      <w:pPr>
        <w:spacing w:after="0"/>
        <w:ind w:left="0"/>
        <w:jc w:val="both"/>
      </w:pPr>
      <w:r>
        <w:rPr>
          <w:rFonts w:ascii="Times New Roman"/>
          <w:b w:val="false"/>
          <w:i w:val="false"/>
          <w:color w:val="000000"/>
          <w:sz w:val="28"/>
        </w:rPr>
        <w:t xml:space="preserve">
      есеп жүргізу және фабрика зертханасы мен диспетчерлігіне ақпарат беру үшін былғарының барлық түрлерінің, сорттары мен санаттарының түгел болуын бақылау (пішу карталары, пішу ведомостері, тауарлық билеттер, партиондық билеттер); </w:t>
      </w:r>
    </w:p>
    <w:p>
      <w:pPr>
        <w:spacing w:after="0"/>
        <w:ind w:left="0"/>
        <w:jc w:val="both"/>
      </w:pPr>
      <w:r>
        <w:rPr>
          <w:rFonts w:ascii="Times New Roman"/>
          <w:b w:val="false"/>
          <w:i w:val="false"/>
          <w:color w:val="000000"/>
          <w:sz w:val="28"/>
        </w:rPr>
        <w:t>
      өндірістік құжаттарға пішілетін материалдар атаулары мен олардың сорттарын, түрі, саны, өлшемі бойынша аяқкиім бөлшектерін пішу тапсырмаларын, сондай-ақ пішу түрі бойынша материалдардың шығыс нормаларын енгізу;</w:t>
      </w:r>
    </w:p>
    <w:p>
      <w:pPr>
        <w:spacing w:after="0"/>
        <w:ind w:left="0"/>
        <w:jc w:val="both"/>
      </w:pPr>
      <w:r>
        <w:rPr>
          <w:rFonts w:ascii="Times New Roman"/>
          <w:b w:val="false"/>
          <w:i w:val="false"/>
          <w:color w:val="000000"/>
          <w:sz w:val="28"/>
        </w:rPr>
        <w:t>
      5 модельге дейін жартылай фабрикаттарды, бөлшектер мен тігу бұйымдарын түрі, фасоны, түсі, толықтығы, өлшемі және өзге белгілері бойынша іріктеу және өндіріске жіберу, сондай-ақ аяқкиімнің қалыптарын ауысымдық тапсырма кестесіне сай фасоны, өлшемі, толықтығы бойынша конвейер ағынына жіберу;</w:t>
      </w:r>
    </w:p>
    <w:p>
      <w:pPr>
        <w:spacing w:after="0"/>
        <w:ind w:left="0"/>
        <w:jc w:val="both"/>
      </w:pPr>
      <w:r>
        <w:rPr>
          <w:rFonts w:ascii="Times New Roman"/>
          <w:b w:val="false"/>
          <w:i w:val="false"/>
          <w:color w:val="000000"/>
          <w:sz w:val="28"/>
        </w:rPr>
        <w:t xml:space="preserve">
      конвейерден дайын өнімді, жартылай фабрикаттар мен үлбір терілерін алу; </w:t>
      </w:r>
    </w:p>
    <w:p>
      <w:pPr>
        <w:spacing w:after="0"/>
        <w:ind w:left="0"/>
        <w:jc w:val="both"/>
      </w:pPr>
      <w:r>
        <w:rPr>
          <w:rFonts w:ascii="Times New Roman"/>
          <w:b w:val="false"/>
          <w:i w:val="false"/>
          <w:color w:val="000000"/>
          <w:sz w:val="28"/>
        </w:rPr>
        <w:t xml:space="preserve">
      өндіріске жіберілген бөлшектердің, жартылай фабрикаттардың және конвейерден алынған дайын өнімнің санына есеп жүргізу; </w:t>
      </w:r>
    </w:p>
    <w:p>
      <w:pPr>
        <w:spacing w:after="0"/>
        <w:ind w:left="0"/>
        <w:jc w:val="both"/>
      </w:pPr>
      <w:r>
        <w:rPr>
          <w:rFonts w:ascii="Times New Roman"/>
          <w:b w:val="false"/>
          <w:i w:val="false"/>
          <w:color w:val="000000"/>
          <w:sz w:val="28"/>
        </w:rPr>
        <w:t>
      дайын өнімнің жеке есебін жүргізу.</w:t>
      </w:r>
    </w:p>
    <w:bookmarkStart w:name="z548" w:id="546"/>
    <w:p>
      <w:pPr>
        <w:spacing w:after="0"/>
        <w:ind w:left="0"/>
        <w:jc w:val="both"/>
      </w:pPr>
      <w:r>
        <w:rPr>
          <w:rFonts w:ascii="Times New Roman"/>
          <w:b w:val="false"/>
          <w:i w:val="false"/>
          <w:color w:val="000000"/>
          <w:sz w:val="28"/>
        </w:rPr>
        <w:t xml:space="preserve">
      369. Білуге тиіс: </w:t>
      </w:r>
    </w:p>
    <w:bookmarkEnd w:id="546"/>
    <w:p>
      <w:pPr>
        <w:spacing w:after="0"/>
        <w:ind w:left="0"/>
        <w:jc w:val="both"/>
      </w:pPr>
      <w:r>
        <w:rPr>
          <w:rFonts w:ascii="Times New Roman"/>
          <w:b w:val="false"/>
          <w:i w:val="false"/>
          <w:color w:val="000000"/>
          <w:sz w:val="28"/>
        </w:rPr>
        <w:t xml:space="preserve">
      бөлшектерді, жартылай фабрикаттарды және бұйымдарды жасақтау тәртіптері; </w:t>
      </w:r>
    </w:p>
    <w:p>
      <w:pPr>
        <w:spacing w:after="0"/>
        <w:ind w:left="0"/>
        <w:jc w:val="both"/>
      </w:pPr>
      <w:r>
        <w:rPr>
          <w:rFonts w:ascii="Times New Roman"/>
          <w:b w:val="false"/>
          <w:i w:val="false"/>
          <w:color w:val="000000"/>
          <w:sz w:val="28"/>
        </w:rPr>
        <w:t xml:space="preserve">
      жасақтау топтарына қойылатын техникалық шарттар; </w:t>
      </w:r>
    </w:p>
    <w:p>
      <w:pPr>
        <w:spacing w:after="0"/>
        <w:ind w:left="0"/>
        <w:jc w:val="both"/>
      </w:pPr>
      <w:r>
        <w:rPr>
          <w:rFonts w:ascii="Times New Roman"/>
          <w:b w:val="false"/>
          <w:i w:val="false"/>
          <w:color w:val="000000"/>
          <w:sz w:val="28"/>
        </w:rPr>
        <w:t xml:space="preserve">
      пішілетін материалдардың түрлері мен сорттары; </w:t>
      </w:r>
    </w:p>
    <w:p>
      <w:pPr>
        <w:spacing w:after="0"/>
        <w:ind w:left="0"/>
        <w:jc w:val="both"/>
      </w:pPr>
      <w:r>
        <w:rPr>
          <w:rFonts w:ascii="Times New Roman"/>
          <w:b w:val="false"/>
          <w:i w:val="false"/>
          <w:color w:val="000000"/>
          <w:sz w:val="28"/>
        </w:rPr>
        <w:t xml:space="preserve">
      бұйым бірлігіне жұмсалатын материалдардың шығыс нормалары; </w:t>
      </w:r>
    </w:p>
    <w:p>
      <w:pPr>
        <w:spacing w:after="0"/>
        <w:ind w:left="0"/>
        <w:jc w:val="both"/>
      </w:pPr>
      <w:r>
        <w:rPr>
          <w:rFonts w:ascii="Times New Roman"/>
          <w:b w:val="false"/>
          <w:i w:val="false"/>
          <w:color w:val="000000"/>
          <w:sz w:val="28"/>
        </w:rPr>
        <w:t xml:space="preserve">
      түрі және сорты бойынша материалдарды пайдалану нормалары; </w:t>
      </w:r>
    </w:p>
    <w:p>
      <w:pPr>
        <w:spacing w:after="0"/>
        <w:ind w:left="0"/>
        <w:jc w:val="both"/>
      </w:pPr>
      <w:r>
        <w:rPr>
          <w:rFonts w:ascii="Times New Roman"/>
          <w:b w:val="false"/>
          <w:i w:val="false"/>
          <w:color w:val="000000"/>
          <w:sz w:val="28"/>
        </w:rPr>
        <w:t xml:space="preserve">
      өндіріске сериялық жіберуді қамтамасыз ету үшін пішілетін материалдардың партияларын іріктеу тәртіптері; </w:t>
      </w:r>
    </w:p>
    <w:p>
      <w:pPr>
        <w:spacing w:after="0"/>
        <w:ind w:left="0"/>
        <w:jc w:val="both"/>
      </w:pPr>
      <w:r>
        <w:rPr>
          <w:rFonts w:ascii="Times New Roman"/>
          <w:b w:val="false"/>
          <w:i w:val="false"/>
          <w:color w:val="000000"/>
          <w:sz w:val="28"/>
        </w:rPr>
        <w:t>
      тігілетін бұйымдардың ассортименті, фасоны, өлшемі, толықтығы, жинақтағы бөлшектер немесе бұйымдар мен жартылай фабрикаттардың партиядағы саны;</w:t>
      </w:r>
    </w:p>
    <w:p>
      <w:pPr>
        <w:spacing w:after="0"/>
        <w:ind w:left="0"/>
        <w:jc w:val="both"/>
      </w:pPr>
      <w:r>
        <w:rPr>
          <w:rFonts w:ascii="Times New Roman"/>
          <w:b w:val="false"/>
          <w:i w:val="false"/>
          <w:color w:val="000000"/>
          <w:sz w:val="28"/>
        </w:rPr>
        <w:t xml:space="preserve">
      бұйымдардағы бөлшектердің орналасу схемасы мен олардың бекітілу тәртібі; </w:t>
      </w:r>
    </w:p>
    <w:p>
      <w:pPr>
        <w:spacing w:after="0"/>
        <w:ind w:left="0"/>
        <w:jc w:val="both"/>
      </w:pPr>
      <w:r>
        <w:rPr>
          <w:rFonts w:ascii="Times New Roman"/>
          <w:b w:val="false"/>
          <w:i w:val="false"/>
          <w:color w:val="000000"/>
          <w:sz w:val="28"/>
        </w:rPr>
        <w:t>
      сорттылықты анықтау тәртіптері, өнімнің және орындаушылардың сапа көрсеткішінің қабылданған белгілері;</w:t>
      </w:r>
    </w:p>
    <w:p>
      <w:pPr>
        <w:spacing w:after="0"/>
        <w:ind w:left="0"/>
        <w:jc w:val="both"/>
      </w:pPr>
      <w:r>
        <w:rPr>
          <w:rFonts w:ascii="Times New Roman"/>
          <w:b w:val="false"/>
          <w:i w:val="false"/>
          <w:color w:val="000000"/>
          <w:sz w:val="28"/>
        </w:rPr>
        <w:t xml:space="preserve">
      бөлшектер мен бұйымдардың сапасына қойылатын талаптар; </w:t>
      </w:r>
    </w:p>
    <w:p>
      <w:pPr>
        <w:spacing w:after="0"/>
        <w:ind w:left="0"/>
        <w:jc w:val="both"/>
      </w:pPr>
      <w:r>
        <w:rPr>
          <w:rFonts w:ascii="Times New Roman"/>
          <w:b w:val="false"/>
          <w:i w:val="false"/>
          <w:color w:val="000000"/>
          <w:sz w:val="28"/>
        </w:rPr>
        <w:t xml:space="preserve">
      құрастыру цехтарына беріліс серияларын жіберудің тәуліктік кестелері; </w:t>
      </w:r>
    </w:p>
    <w:p>
      <w:pPr>
        <w:spacing w:after="0"/>
        <w:ind w:left="0"/>
        <w:jc w:val="both"/>
      </w:pPr>
      <w:r>
        <w:rPr>
          <w:rFonts w:ascii="Times New Roman"/>
          <w:b w:val="false"/>
          <w:i w:val="false"/>
          <w:color w:val="000000"/>
          <w:sz w:val="28"/>
        </w:rPr>
        <w:t xml:space="preserve">
      белгіленген құжаттаманы және жіберілген және алынып тасталған бөлшектер мен жартылай фабрикаттардың есебін жүргізу тәртіптері; </w:t>
      </w:r>
    </w:p>
    <w:p>
      <w:pPr>
        <w:spacing w:after="0"/>
        <w:ind w:left="0"/>
        <w:jc w:val="both"/>
      </w:pPr>
      <w:r>
        <w:rPr>
          <w:rFonts w:ascii="Times New Roman"/>
          <w:b w:val="false"/>
          <w:i w:val="false"/>
          <w:color w:val="000000"/>
          <w:sz w:val="28"/>
        </w:rPr>
        <w:t xml:space="preserve">
      шартты жасақтау белгілері. </w:t>
      </w:r>
    </w:p>
    <w:bookmarkStart w:name="z549" w:id="547"/>
    <w:p>
      <w:pPr>
        <w:spacing w:after="0"/>
        <w:ind w:left="0"/>
        <w:jc w:val="both"/>
      </w:pPr>
      <w:r>
        <w:rPr>
          <w:rFonts w:ascii="Times New Roman"/>
          <w:b w:val="false"/>
          <w:i w:val="false"/>
          <w:color w:val="000000"/>
          <w:sz w:val="28"/>
        </w:rPr>
        <w:t xml:space="preserve">
      370. Жұмыс үлгілері: </w:t>
      </w:r>
    </w:p>
    <w:bookmarkEnd w:id="547"/>
    <w:p>
      <w:pPr>
        <w:spacing w:after="0"/>
        <w:ind w:left="0"/>
        <w:jc w:val="both"/>
      </w:pPr>
      <w:r>
        <w:rPr>
          <w:rFonts w:ascii="Times New Roman"/>
          <w:b w:val="false"/>
          <w:i w:val="false"/>
          <w:color w:val="000000"/>
          <w:sz w:val="28"/>
        </w:rPr>
        <w:t xml:space="preserve">
      1) көркемдік бояу жаққыштар үшін пластмассадан, құрсаудан және түйіннен бояу жаққыш саптарына сына - жасақтау; </w:t>
      </w:r>
    </w:p>
    <w:p>
      <w:pPr>
        <w:spacing w:after="0"/>
        <w:ind w:left="0"/>
        <w:jc w:val="both"/>
      </w:pPr>
      <w:r>
        <w:rPr>
          <w:rFonts w:ascii="Times New Roman"/>
          <w:b w:val="false"/>
          <w:i w:val="false"/>
          <w:color w:val="000000"/>
          <w:sz w:val="28"/>
        </w:rPr>
        <w:t xml:space="preserve">
      2) щеткалы бұйымдардың гарнитуралары - арнаулы фурнитураны қолдану арқылы құрастырумен жасақтау; </w:t>
      </w:r>
    </w:p>
    <w:p>
      <w:pPr>
        <w:spacing w:after="0"/>
        <w:ind w:left="0"/>
        <w:jc w:val="both"/>
      </w:pPr>
      <w:r>
        <w:rPr>
          <w:rFonts w:ascii="Times New Roman"/>
          <w:b w:val="false"/>
          <w:i w:val="false"/>
          <w:color w:val="000000"/>
          <w:sz w:val="28"/>
        </w:rPr>
        <w:t xml:space="preserve">
      3) дайын өнім - қыл-щетка өндірісінде өлшемі және сорты бойынша партияларды жасақтау; </w:t>
      </w:r>
    </w:p>
    <w:p>
      <w:pPr>
        <w:spacing w:after="0"/>
        <w:ind w:left="0"/>
        <w:jc w:val="both"/>
      </w:pPr>
      <w:r>
        <w:rPr>
          <w:rFonts w:ascii="Times New Roman"/>
          <w:b w:val="false"/>
          <w:i w:val="false"/>
          <w:color w:val="000000"/>
          <w:sz w:val="28"/>
        </w:rPr>
        <w:t xml:space="preserve">
      4) пішім бөлшектері мен былғары галантерея өндірісінің жартылай фабрикаттары - түрі, моделі, түсі және өлшемі бойынша жасақтау; </w:t>
      </w:r>
    </w:p>
    <w:p>
      <w:pPr>
        <w:spacing w:after="0"/>
        <w:ind w:left="0"/>
        <w:jc w:val="both"/>
      </w:pPr>
      <w:r>
        <w:rPr>
          <w:rFonts w:ascii="Times New Roman"/>
          <w:b w:val="false"/>
          <w:i w:val="false"/>
          <w:color w:val="000000"/>
          <w:sz w:val="28"/>
        </w:rPr>
        <w:t xml:space="preserve">
      5) аяқкиімнің үстіңгі бөлігінің және ұлтаншаның пішімі, аяқкиімнің төменгі бөлігінің бөлшектері, дайындамалар - түрі, материалы, түсі, фасоны, өлшемі және толықтығы бойынша жасақтау; </w:t>
      </w:r>
    </w:p>
    <w:p>
      <w:pPr>
        <w:spacing w:after="0"/>
        <w:ind w:left="0"/>
        <w:jc w:val="both"/>
      </w:pPr>
      <w:r>
        <w:rPr>
          <w:rFonts w:ascii="Times New Roman"/>
          <w:b w:val="false"/>
          <w:i w:val="false"/>
          <w:color w:val="000000"/>
          <w:sz w:val="28"/>
        </w:rPr>
        <w:t xml:space="preserve">
      6) пішім және қайыс-ер бұйымдарының бөлшектері - түрі, материалы, түсі бойынша жасақтау; </w:t>
      </w:r>
    </w:p>
    <w:p>
      <w:pPr>
        <w:spacing w:after="0"/>
        <w:ind w:left="0"/>
        <w:jc w:val="both"/>
      </w:pPr>
      <w:r>
        <w:rPr>
          <w:rFonts w:ascii="Times New Roman"/>
          <w:b w:val="false"/>
          <w:i w:val="false"/>
          <w:color w:val="000000"/>
          <w:sz w:val="28"/>
        </w:rPr>
        <w:t xml:space="preserve">
      7) щетка бұйымдарының қалыптарына қаптама, еден сүрткіш щеткаларына баулар - жасақтау; </w:t>
      </w:r>
    </w:p>
    <w:p>
      <w:pPr>
        <w:spacing w:after="0"/>
        <w:ind w:left="0"/>
        <w:jc w:val="both"/>
      </w:pPr>
      <w:r>
        <w:rPr>
          <w:rFonts w:ascii="Times New Roman"/>
          <w:b w:val="false"/>
          <w:i w:val="false"/>
          <w:color w:val="000000"/>
          <w:sz w:val="28"/>
        </w:rPr>
        <w:t xml:space="preserve">
      8) қақпақтар - желімдеу және щеткаға бекіту; </w:t>
      </w:r>
    </w:p>
    <w:p>
      <w:pPr>
        <w:spacing w:after="0"/>
        <w:ind w:left="0"/>
        <w:jc w:val="both"/>
      </w:pPr>
      <w:r>
        <w:rPr>
          <w:rFonts w:ascii="Times New Roman"/>
          <w:b w:val="false"/>
          <w:i w:val="false"/>
          <w:color w:val="000000"/>
          <w:sz w:val="28"/>
        </w:rPr>
        <w:t xml:space="preserve">
      9) былғары жартылай фабрикаттар - технологиялық карталарға сәйкес мақсатына және өзге белгілеріне қарай өндірістік партияларға жасақтау; </w:t>
      </w:r>
    </w:p>
    <w:p>
      <w:pPr>
        <w:spacing w:after="0"/>
        <w:ind w:left="0"/>
        <w:jc w:val="both"/>
      </w:pPr>
      <w:r>
        <w:rPr>
          <w:rFonts w:ascii="Times New Roman"/>
          <w:b w:val="false"/>
          <w:i w:val="false"/>
          <w:color w:val="000000"/>
          <w:sz w:val="28"/>
        </w:rPr>
        <w:t xml:space="preserve">
      10) бояу жаққыштарға арналған сап пен қақпақтар, щетка қалыптарына қақпақтар - іріктеп алу; </w:t>
      </w:r>
    </w:p>
    <w:p>
      <w:pPr>
        <w:spacing w:after="0"/>
        <w:ind w:left="0"/>
        <w:jc w:val="both"/>
      </w:pPr>
      <w:r>
        <w:rPr>
          <w:rFonts w:ascii="Times New Roman"/>
          <w:b w:val="false"/>
          <w:i w:val="false"/>
          <w:color w:val="000000"/>
          <w:sz w:val="28"/>
        </w:rPr>
        <w:t>
      11) үлбір терілері мен үлбір кесіндісі - өндірістік сорттау белгілері, сорты, ақаулары, өлшемі бойынша сұрыптау.</w:t>
      </w:r>
    </w:p>
    <w:bookmarkStart w:name="z550" w:id="548"/>
    <w:p>
      <w:pPr>
        <w:spacing w:after="0"/>
        <w:ind w:left="0"/>
        <w:jc w:val="left"/>
      </w:pPr>
      <w:r>
        <w:rPr>
          <w:rFonts w:ascii="Times New Roman"/>
          <w:b/>
          <w:i w:val="false"/>
          <w:color w:val="000000"/>
        </w:rPr>
        <w:t xml:space="preserve"> 50-параграф. Бұйымдарды, жартылай фабрикаттар мен материалдарды жасақтаушы, 3-разряд</w:t>
      </w:r>
    </w:p>
    <w:bookmarkEnd w:id="548"/>
    <w:bookmarkStart w:name="z551" w:id="549"/>
    <w:p>
      <w:pPr>
        <w:spacing w:after="0"/>
        <w:ind w:left="0"/>
        <w:jc w:val="both"/>
      </w:pPr>
      <w:r>
        <w:rPr>
          <w:rFonts w:ascii="Times New Roman"/>
          <w:b w:val="false"/>
          <w:i w:val="false"/>
          <w:color w:val="000000"/>
          <w:sz w:val="28"/>
        </w:rPr>
        <w:t>
      371. Жұмыс сипаттамасы:</w:t>
      </w:r>
    </w:p>
    <w:bookmarkEnd w:id="549"/>
    <w:p>
      <w:pPr>
        <w:spacing w:after="0"/>
        <w:ind w:left="0"/>
        <w:jc w:val="both"/>
      </w:pPr>
      <w:r>
        <w:rPr>
          <w:rFonts w:ascii="Times New Roman"/>
          <w:b w:val="false"/>
          <w:i w:val="false"/>
          <w:color w:val="000000"/>
          <w:sz w:val="28"/>
        </w:rPr>
        <w:t>
      мемлекеттік стандарттарға,техникалық шарттарға және технологиялық карталарға сәйкес дайын өнімді есептей және буа отырып, былғарыны, аяқкиімді, былғары галантереясы және ер-тұрман бұйымдарын, сондай-ақ тон шикізаттары мен жартылай фабрикаттарын белгіленген көлемдегі тапсыру партияларына жиынтықтау;</w:t>
      </w:r>
    </w:p>
    <w:p>
      <w:pPr>
        <w:spacing w:after="0"/>
        <w:ind w:left="0"/>
        <w:jc w:val="both"/>
      </w:pPr>
      <w:r>
        <w:rPr>
          <w:rFonts w:ascii="Times New Roman"/>
          <w:b w:val="false"/>
          <w:i w:val="false"/>
          <w:color w:val="000000"/>
          <w:sz w:val="28"/>
        </w:rPr>
        <w:t>
      ерлердің полиэтилен колодкаларын фасоны, өлшемі, толықтығы бойынша таңдау;</w:t>
      </w:r>
    </w:p>
    <w:p>
      <w:pPr>
        <w:spacing w:after="0"/>
        <w:ind w:left="0"/>
        <w:jc w:val="both"/>
      </w:pPr>
      <w:r>
        <w:rPr>
          <w:rFonts w:ascii="Times New Roman"/>
          <w:b w:val="false"/>
          <w:i w:val="false"/>
          <w:color w:val="000000"/>
          <w:sz w:val="28"/>
        </w:rPr>
        <w:t>
      бір мезгілде 5 үлгіден (фасоннан) астам тігу бұйымдарын дайындау кезінде бөлшектерді, пішімді және жартылай фабрикаттарды іріктеу және жіберу;</w:t>
      </w:r>
    </w:p>
    <w:p>
      <w:pPr>
        <w:spacing w:after="0"/>
        <w:ind w:left="0"/>
        <w:jc w:val="both"/>
      </w:pPr>
      <w:r>
        <w:rPr>
          <w:rFonts w:ascii="Times New Roman"/>
          <w:b w:val="false"/>
          <w:i w:val="false"/>
          <w:color w:val="000000"/>
          <w:sz w:val="28"/>
        </w:rPr>
        <w:t xml:space="preserve">
      ілеспе құжаттар бойынша бөлшектердің, бұйымдардың, пішімдердің, жартылай фабрикаттардың, көмекші материалдардың санын тексеру; </w:t>
      </w:r>
    </w:p>
    <w:p>
      <w:pPr>
        <w:spacing w:after="0"/>
        <w:ind w:left="0"/>
        <w:jc w:val="both"/>
      </w:pPr>
      <w:r>
        <w:rPr>
          <w:rFonts w:ascii="Times New Roman"/>
          <w:b w:val="false"/>
          <w:i w:val="false"/>
          <w:color w:val="000000"/>
          <w:sz w:val="28"/>
        </w:rPr>
        <w:t xml:space="preserve">
      жасақталған партияларға құжаттарды ресімдеу; </w:t>
      </w:r>
    </w:p>
    <w:p>
      <w:pPr>
        <w:spacing w:after="0"/>
        <w:ind w:left="0"/>
        <w:jc w:val="both"/>
      </w:pPr>
      <w:r>
        <w:rPr>
          <w:rFonts w:ascii="Times New Roman"/>
          <w:b w:val="false"/>
          <w:i w:val="false"/>
          <w:color w:val="000000"/>
          <w:sz w:val="28"/>
        </w:rPr>
        <w:t xml:space="preserve">
      белгіленген деректемелер мен техникалық карталарды, төлқұжаттарды, калькуляциялық және прейскуранттық талондарды дайындау және толтыру; </w:t>
      </w:r>
    </w:p>
    <w:p>
      <w:pPr>
        <w:spacing w:after="0"/>
        <w:ind w:left="0"/>
        <w:jc w:val="both"/>
      </w:pPr>
      <w:r>
        <w:rPr>
          <w:rFonts w:ascii="Times New Roman"/>
          <w:b w:val="false"/>
          <w:i w:val="false"/>
          <w:color w:val="000000"/>
          <w:sz w:val="28"/>
        </w:rPr>
        <w:t xml:space="preserve">
      жасақталған партиялардың есебін жүргізу, қоймаға дайын өнімді тасымалдау. </w:t>
      </w:r>
    </w:p>
    <w:bookmarkStart w:name="z552" w:id="550"/>
    <w:p>
      <w:pPr>
        <w:spacing w:after="0"/>
        <w:ind w:left="0"/>
        <w:jc w:val="both"/>
      </w:pPr>
      <w:r>
        <w:rPr>
          <w:rFonts w:ascii="Times New Roman"/>
          <w:b w:val="false"/>
          <w:i w:val="false"/>
          <w:color w:val="000000"/>
          <w:sz w:val="28"/>
        </w:rPr>
        <w:t xml:space="preserve">
      372. Білуге тиіс: </w:t>
      </w:r>
    </w:p>
    <w:bookmarkEnd w:id="550"/>
    <w:p>
      <w:pPr>
        <w:spacing w:after="0"/>
        <w:ind w:left="0"/>
        <w:jc w:val="both"/>
      </w:pPr>
      <w:r>
        <w:rPr>
          <w:rFonts w:ascii="Times New Roman"/>
          <w:b w:val="false"/>
          <w:i w:val="false"/>
          <w:color w:val="000000"/>
          <w:sz w:val="28"/>
        </w:rPr>
        <w:t xml:space="preserve">
      жартылай фабрикаттарды, үлбір шикізатын және дайын өнімді жасақтау тәртіптері; </w:t>
      </w:r>
    </w:p>
    <w:p>
      <w:pPr>
        <w:spacing w:after="0"/>
        <w:ind w:left="0"/>
        <w:jc w:val="both"/>
      </w:pPr>
      <w:r>
        <w:rPr>
          <w:rFonts w:ascii="Times New Roman"/>
          <w:b w:val="false"/>
          <w:i w:val="false"/>
          <w:color w:val="000000"/>
          <w:sz w:val="28"/>
        </w:rPr>
        <w:t xml:space="preserve">
      жартылай фабрикаттар мен дайын өнімдердің ассортименті; </w:t>
      </w:r>
    </w:p>
    <w:p>
      <w:pPr>
        <w:spacing w:after="0"/>
        <w:ind w:left="0"/>
        <w:jc w:val="both"/>
      </w:pPr>
      <w:r>
        <w:rPr>
          <w:rFonts w:ascii="Times New Roman"/>
          <w:b w:val="false"/>
          <w:i w:val="false"/>
          <w:color w:val="000000"/>
          <w:sz w:val="28"/>
        </w:rPr>
        <w:t xml:space="preserve">
      дайын өнімге қойылатын мемлекеттік стандарттар мен техникалық шарттар, өткізу партиясының белгіленген шамасы; </w:t>
      </w:r>
    </w:p>
    <w:p>
      <w:pPr>
        <w:spacing w:after="0"/>
        <w:ind w:left="0"/>
        <w:jc w:val="both"/>
      </w:pPr>
      <w:r>
        <w:rPr>
          <w:rFonts w:ascii="Times New Roman"/>
          <w:b w:val="false"/>
          <w:i w:val="false"/>
          <w:color w:val="000000"/>
          <w:sz w:val="28"/>
        </w:rPr>
        <w:t xml:space="preserve">
      тері өлшемдерін өлшеу тәсілдері; </w:t>
      </w:r>
    </w:p>
    <w:p>
      <w:pPr>
        <w:spacing w:after="0"/>
        <w:ind w:left="0"/>
        <w:jc w:val="both"/>
      </w:pPr>
      <w:r>
        <w:rPr>
          <w:rFonts w:ascii="Times New Roman"/>
          <w:b w:val="false"/>
          <w:i w:val="false"/>
          <w:color w:val="000000"/>
          <w:sz w:val="28"/>
        </w:rPr>
        <w:t xml:space="preserve">
      жасақталатын шикізат пен терілердің сипаттамасы, олардың мақсаты, өндіріске және нарядтар бойынша пішу цехтарына жіберу үшін жасақтау тәртібі; </w:t>
      </w:r>
    </w:p>
    <w:p>
      <w:pPr>
        <w:spacing w:after="0"/>
        <w:ind w:left="0"/>
        <w:jc w:val="both"/>
      </w:pPr>
      <w:r>
        <w:rPr>
          <w:rFonts w:ascii="Times New Roman"/>
          <w:b w:val="false"/>
          <w:i w:val="false"/>
          <w:color w:val="000000"/>
          <w:sz w:val="28"/>
        </w:rPr>
        <w:t xml:space="preserve">
      терінің шығыс нормалары; </w:t>
      </w:r>
    </w:p>
    <w:p>
      <w:pPr>
        <w:spacing w:after="0"/>
        <w:ind w:left="0"/>
        <w:jc w:val="both"/>
      </w:pPr>
      <w:r>
        <w:rPr>
          <w:rFonts w:ascii="Times New Roman"/>
          <w:b w:val="false"/>
          <w:i w:val="false"/>
          <w:color w:val="000000"/>
          <w:sz w:val="28"/>
        </w:rPr>
        <w:t xml:space="preserve">
      белгіленген құжаттаманы толтыру бойынша нұсқаулықты және оны толтыру барысында арнаулы аспаптарды пайдалану тәртіптері; </w:t>
      </w:r>
    </w:p>
    <w:p>
      <w:pPr>
        <w:spacing w:after="0"/>
        <w:ind w:left="0"/>
        <w:jc w:val="both"/>
      </w:pPr>
      <w:r>
        <w:rPr>
          <w:rFonts w:ascii="Times New Roman"/>
          <w:b w:val="false"/>
          <w:i w:val="false"/>
          <w:color w:val="000000"/>
          <w:sz w:val="28"/>
        </w:rPr>
        <w:t>
      жасақтаудың шартты белгілері;</w:t>
      </w:r>
    </w:p>
    <w:p>
      <w:pPr>
        <w:spacing w:after="0"/>
        <w:ind w:left="0"/>
        <w:jc w:val="both"/>
      </w:pPr>
      <w:r>
        <w:rPr>
          <w:rFonts w:ascii="Times New Roman"/>
          <w:b w:val="false"/>
          <w:i w:val="false"/>
          <w:color w:val="000000"/>
          <w:sz w:val="28"/>
        </w:rPr>
        <w:t xml:space="preserve">
      өндіріске бөлшектерді, пішімді және жартылай фабрикаттарды жіберуге қойылатын техникалық талаптар; </w:t>
      </w:r>
    </w:p>
    <w:p>
      <w:pPr>
        <w:spacing w:after="0"/>
        <w:ind w:left="0"/>
        <w:jc w:val="both"/>
      </w:pPr>
      <w:r>
        <w:rPr>
          <w:rFonts w:ascii="Times New Roman"/>
          <w:b w:val="false"/>
          <w:i w:val="false"/>
          <w:color w:val="000000"/>
          <w:sz w:val="28"/>
        </w:rPr>
        <w:t xml:space="preserve">
      даярланатын бұйымдарды өңдеудің технологиялық бірізділігі; </w:t>
      </w:r>
    </w:p>
    <w:p>
      <w:pPr>
        <w:spacing w:after="0"/>
        <w:ind w:left="0"/>
        <w:jc w:val="both"/>
      </w:pPr>
      <w:r>
        <w:rPr>
          <w:rFonts w:ascii="Times New Roman"/>
          <w:b w:val="false"/>
          <w:i w:val="false"/>
          <w:color w:val="000000"/>
          <w:sz w:val="28"/>
        </w:rPr>
        <w:t xml:space="preserve">
      транспортер құрылысы және оның қозғалыс жылдамдығын реттеу тәсілдері. </w:t>
      </w:r>
    </w:p>
    <w:bookmarkStart w:name="z553" w:id="551"/>
    <w:p>
      <w:pPr>
        <w:spacing w:after="0"/>
        <w:ind w:left="0"/>
        <w:jc w:val="both"/>
      </w:pPr>
      <w:r>
        <w:rPr>
          <w:rFonts w:ascii="Times New Roman"/>
          <w:b w:val="false"/>
          <w:i w:val="false"/>
          <w:color w:val="000000"/>
          <w:sz w:val="28"/>
        </w:rPr>
        <w:t xml:space="preserve">
      373. Жұмыс үлгілері: </w:t>
      </w:r>
    </w:p>
    <w:bookmarkEnd w:id="551"/>
    <w:p>
      <w:pPr>
        <w:spacing w:after="0"/>
        <w:ind w:left="0"/>
        <w:jc w:val="both"/>
      </w:pPr>
      <w:r>
        <w:rPr>
          <w:rFonts w:ascii="Times New Roman"/>
          <w:b w:val="false"/>
          <w:i w:val="false"/>
          <w:color w:val="000000"/>
          <w:sz w:val="28"/>
        </w:rPr>
        <w:t xml:space="preserve">
      1) дайын былғары мен сыздықтар - түрі, сорты, салмағы, ауданы және өзге көрсеткіштер бойынша бумаларға жасақтау; </w:t>
      </w:r>
    </w:p>
    <w:p>
      <w:pPr>
        <w:spacing w:after="0"/>
        <w:ind w:left="0"/>
        <w:jc w:val="both"/>
      </w:pPr>
      <w:r>
        <w:rPr>
          <w:rFonts w:ascii="Times New Roman"/>
          <w:b w:val="false"/>
          <w:i w:val="false"/>
          <w:color w:val="000000"/>
          <w:sz w:val="28"/>
        </w:rPr>
        <w:t xml:space="preserve">
      2) былғары галантереялық бұйымдар - түрі, артикулы, өлшемі, түсі және сорты бойынша жасақтау; </w:t>
      </w:r>
    </w:p>
    <w:p>
      <w:pPr>
        <w:spacing w:after="0"/>
        <w:ind w:left="0"/>
        <w:jc w:val="both"/>
      </w:pPr>
      <w:r>
        <w:rPr>
          <w:rFonts w:ascii="Times New Roman"/>
          <w:b w:val="false"/>
          <w:i w:val="false"/>
          <w:color w:val="000000"/>
          <w:sz w:val="28"/>
        </w:rPr>
        <w:t xml:space="preserve">
      3) аяқкиім - артикулы, сорты, фасоны, өлшемі, толықтығы бойынша жасақтау; </w:t>
      </w:r>
    </w:p>
    <w:p>
      <w:pPr>
        <w:spacing w:after="0"/>
        <w:ind w:left="0"/>
        <w:jc w:val="both"/>
      </w:pPr>
      <w:r>
        <w:rPr>
          <w:rFonts w:ascii="Times New Roman"/>
          <w:b w:val="false"/>
          <w:i w:val="false"/>
          <w:color w:val="000000"/>
          <w:sz w:val="28"/>
        </w:rPr>
        <w:t xml:space="preserve">
      4) тері тілімшелер - өлшемі, фасоны бойынша жасақтау; </w:t>
      </w:r>
    </w:p>
    <w:p>
      <w:pPr>
        <w:spacing w:after="0"/>
        <w:ind w:left="0"/>
        <w:jc w:val="both"/>
      </w:pPr>
      <w:r>
        <w:rPr>
          <w:rFonts w:ascii="Times New Roman"/>
          <w:b w:val="false"/>
          <w:i w:val="false"/>
          <w:color w:val="000000"/>
          <w:sz w:val="28"/>
        </w:rPr>
        <w:t xml:space="preserve">
      5) қайыс-ер өндірісі өнімі - түрі, артикулы және сорты бойынша жасақтау; </w:t>
      </w:r>
    </w:p>
    <w:p>
      <w:pPr>
        <w:spacing w:after="0"/>
        <w:ind w:left="0"/>
        <w:jc w:val="both"/>
      </w:pPr>
      <w:r>
        <w:rPr>
          <w:rFonts w:ascii="Times New Roman"/>
          <w:b w:val="false"/>
          <w:i w:val="false"/>
          <w:color w:val="000000"/>
          <w:sz w:val="28"/>
        </w:rPr>
        <w:t>
      6) сортталған үлбір шикізаты, жартылай фабрикаттар мен терілер - терілердің алынған топтарынан бұйымдардың шығымын айқындаумен бекітілген нұсқаулыққа сәйкес жасақтау;</w:t>
      </w:r>
    </w:p>
    <w:p>
      <w:pPr>
        <w:spacing w:after="0"/>
        <w:ind w:left="0"/>
        <w:jc w:val="both"/>
      </w:pPr>
      <w:r>
        <w:rPr>
          <w:rFonts w:ascii="Times New Roman"/>
          <w:b w:val="false"/>
          <w:i w:val="false"/>
          <w:color w:val="000000"/>
          <w:sz w:val="28"/>
        </w:rPr>
        <w:t>
      7) полиэтиленнен жасалған ерлер қалыптары - фасоны, өлшемі, толықтығы бойынша іріктеу.</w:t>
      </w:r>
    </w:p>
    <w:bookmarkStart w:name="z554" w:id="552"/>
    <w:p>
      <w:pPr>
        <w:spacing w:after="0"/>
        <w:ind w:left="0"/>
        <w:jc w:val="left"/>
      </w:pPr>
      <w:r>
        <w:rPr>
          <w:rFonts w:ascii="Times New Roman"/>
          <w:b/>
          <w:i w:val="false"/>
          <w:color w:val="000000"/>
        </w:rPr>
        <w:t xml:space="preserve"> 51-параграф. Бұйымдарды, жартылай фабрикаттар мен материалдарды сорттаушы, 1-разряд</w:t>
      </w:r>
    </w:p>
    <w:bookmarkEnd w:id="552"/>
    <w:bookmarkStart w:name="z555" w:id="553"/>
    <w:p>
      <w:pPr>
        <w:spacing w:after="0"/>
        <w:ind w:left="0"/>
        <w:jc w:val="both"/>
      </w:pPr>
      <w:r>
        <w:rPr>
          <w:rFonts w:ascii="Times New Roman"/>
          <w:b w:val="false"/>
          <w:i w:val="false"/>
          <w:color w:val="000000"/>
          <w:sz w:val="28"/>
        </w:rPr>
        <w:t xml:space="preserve">
      374. Жұмыс сипаттамасы: </w:t>
      </w:r>
    </w:p>
    <w:bookmarkEnd w:id="553"/>
    <w:p>
      <w:pPr>
        <w:spacing w:after="0"/>
        <w:ind w:left="0"/>
        <w:jc w:val="both"/>
      </w:pPr>
      <w:r>
        <w:rPr>
          <w:rFonts w:ascii="Times New Roman"/>
          <w:b w:val="false"/>
          <w:i w:val="false"/>
          <w:color w:val="000000"/>
          <w:sz w:val="28"/>
        </w:rPr>
        <w:t xml:space="preserve">
      ары қарай өндірісте пайдалану үшін және өткізу үшін жеке топтарға түрі, өлшемі, түсі, ұзындығы, жарамдылық дәрежесі бойынша материалдарды, жартылай фабрикаттар мен өндіріс қалдықтарын сорттау. </w:t>
      </w:r>
    </w:p>
    <w:bookmarkStart w:name="z556" w:id="554"/>
    <w:p>
      <w:pPr>
        <w:spacing w:after="0"/>
        <w:ind w:left="0"/>
        <w:jc w:val="both"/>
      </w:pPr>
      <w:r>
        <w:rPr>
          <w:rFonts w:ascii="Times New Roman"/>
          <w:b w:val="false"/>
          <w:i w:val="false"/>
          <w:color w:val="000000"/>
          <w:sz w:val="28"/>
        </w:rPr>
        <w:t xml:space="preserve">
      375. Білуге тиіс: </w:t>
      </w:r>
    </w:p>
    <w:bookmarkEnd w:id="554"/>
    <w:p>
      <w:pPr>
        <w:spacing w:after="0"/>
        <w:ind w:left="0"/>
        <w:jc w:val="both"/>
      </w:pPr>
      <w:r>
        <w:rPr>
          <w:rFonts w:ascii="Times New Roman"/>
          <w:b w:val="false"/>
          <w:i w:val="false"/>
          <w:color w:val="000000"/>
          <w:sz w:val="28"/>
        </w:rPr>
        <w:t xml:space="preserve">
      бұйымдарды, жартылай фабрикаттар мен материалдарды сорттау тәртіптері, оларға қойылатын мемлекеттік стандарттар. </w:t>
      </w:r>
    </w:p>
    <w:bookmarkStart w:name="z557" w:id="555"/>
    <w:p>
      <w:pPr>
        <w:spacing w:after="0"/>
        <w:ind w:left="0"/>
        <w:jc w:val="both"/>
      </w:pPr>
      <w:r>
        <w:rPr>
          <w:rFonts w:ascii="Times New Roman"/>
          <w:b w:val="false"/>
          <w:i w:val="false"/>
          <w:color w:val="000000"/>
          <w:sz w:val="28"/>
        </w:rPr>
        <w:t xml:space="preserve">
      376. Жұмыс үлгілері: </w:t>
      </w:r>
    </w:p>
    <w:bookmarkEnd w:id="555"/>
    <w:p>
      <w:pPr>
        <w:spacing w:after="0"/>
        <w:ind w:left="0"/>
        <w:jc w:val="both"/>
      </w:pPr>
      <w:r>
        <w:rPr>
          <w:rFonts w:ascii="Times New Roman"/>
          <w:b w:val="false"/>
          <w:i w:val="false"/>
          <w:color w:val="000000"/>
          <w:sz w:val="28"/>
        </w:rPr>
        <w:t xml:space="preserve">
      1) жасанды былғарының кесіндісі - түсі, түрі, жарамдылығы бойынша өндірісте ары қарай пайдалану үшін, былғары галантерея өндірісінде өткізу үшін топтар бойынша сорттау; </w:t>
      </w:r>
    </w:p>
    <w:p>
      <w:pPr>
        <w:spacing w:after="0"/>
        <w:ind w:left="0"/>
        <w:jc w:val="both"/>
      </w:pPr>
      <w:r>
        <w:rPr>
          <w:rFonts w:ascii="Times New Roman"/>
          <w:b w:val="false"/>
          <w:i w:val="false"/>
          <w:color w:val="000000"/>
          <w:sz w:val="28"/>
        </w:rPr>
        <w:t xml:space="preserve">
      2) былғары кесіндісі - түсі, түрі, жарамдылығы бойынша өндірісте ары қарай қолдану үшін, былғары галантереялық және аяқкиім өндірістерінде өткізу үшін топтар бойынша сорттау; </w:t>
      </w:r>
    </w:p>
    <w:p>
      <w:pPr>
        <w:spacing w:after="0"/>
        <w:ind w:left="0"/>
        <w:jc w:val="both"/>
      </w:pPr>
      <w:r>
        <w:rPr>
          <w:rFonts w:ascii="Times New Roman"/>
          <w:b w:val="false"/>
          <w:i w:val="false"/>
          <w:color w:val="000000"/>
          <w:sz w:val="28"/>
        </w:rPr>
        <w:t xml:space="preserve">
      3) былғары алмастырғыштардан кесінді және қысқа - қайыс-ер өндірісінде сорттау; </w:t>
      </w:r>
    </w:p>
    <w:p>
      <w:pPr>
        <w:spacing w:after="0"/>
        <w:ind w:left="0"/>
        <w:jc w:val="both"/>
      </w:pPr>
      <w:r>
        <w:rPr>
          <w:rFonts w:ascii="Times New Roman"/>
          <w:b w:val="false"/>
          <w:i w:val="false"/>
          <w:color w:val="000000"/>
          <w:sz w:val="28"/>
        </w:rPr>
        <w:t xml:space="preserve">
      4) қылшықтың, қылдың және мамық жүнді қыл-қыбырдың қалдықтары - қыл-щетка өндірісінде ашық реңдегі қылшық түйіндерінен қара қылды пинцетпен немесе қолмен пышақпен іріктеу, сорттау; </w:t>
      </w:r>
    </w:p>
    <w:p>
      <w:pPr>
        <w:spacing w:after="0"/>
        <w:ind w:left="0"/>
        <w:jc w:val="both"/>
      </w:pPr>
      <w:r>
        <w:rPr>
          <w:rFonts w:ascii="Times New Roman"/>
          <w:b w:val="false"/>
          <w:i w:val="false"/>
          <w:color w:val="000000"/>
          <w:sz w:val="28"/>
        </w:rPr>
        <w:t xml:space="preserve">
      5) белдіктер - техникалық бұйымдар өндірісінде ұзындығы бойынша сорттау; </w:t>
      </w:r>
    </w:p>
    <w:p>
      <w:pPr>
        <w:spacing w:after="0"/>
        <w:ind w:left="0"/>
        <w:jc w:val="both"/>
      </w:pPr>
      <w:r>
        <w:rPr>
          <w:rFonts w:ascii="Times New Roman"/>
          <w:b w:val="false"/>
          <w:i w:val="false"/>
          <w:color w:val="000000"/>
          <w:sz w:val="28"/>
        </w:rPr>
        <w:t xml:space="preserve">
      6) тор -аяқкиім және былғары галантерея өндірісінде ұсақ кесіндіні ірісінен кесу және бөлу; </w:t>
      </w:r>
    </w:p>
    <w:p>
      <w:pPr>
        <w:spacing w:after="0"/>
        <w:ind w:left="0"/>
        <w:jc w:val="both"/>
      </w:pPr>
      <w:r>
        <w:rPr>
          <w:rFonts w:ascii="Times New Roman"/>
          <w:b w:val="false"/>
          <w:i w:val="false"/>
          <w:color w:val="000000"/>
          <w:sz w:val="28"/>
        </w:rPr>
        <w:t>
      7) жіп - қыл-щетка өндірісінде іріктеу және домалақтарға орау.</w:t>
      </w:r>
    </w:p>
    <w:bookmarkStart w:name="z558" w:id="556"/>
    <w:p>
      <w:pPr>
        <w:spacing w:after="0"/>
        <w:ind w:left="0"/>
        <w:jc w:val="left"/>
      </w:pPr>
      <w:r>
        <w:rPr>
          <w:rFonts w:ascii="Times New Roman"/>
          <w:b/>
          <w:i w:val="false"/>
          <w:color w:val="000000"/>
        </w:rPr>
        <w:t xml:space="preserve"> 52-параграф. Бұйымдарды, жартылай фабрикаттар мен материалдарды сорттаушы, 2-разряд</w:t>
      </w:r>
    </w:p>
    <w:bookmarkEnd w:id="556"/>
    <w:bookmarkStart w:name="z559" w:id="557"/>
    <w:p>
      <w:pPr>
        <w:spacing w:after="0"/>
        <w:ind w:left="0"/>
        <w:jc w:val="both"/>
      </w:pPr>
      <w:r>
        <w:rPr>
          <w:rFonts w:ascii="Times New Roman"/>
          <w:b w:val="false"/>
          <w:i w:val="false"/>
          <w:color w:val="000000"/>
          <w:sz w:val="28"/>
        </w:rPr>
        <w:t xml:space="preserve">
      377. Жұмыс сипаттамасы: </w:t>
      </w:r>
    </w:p>
    <w:bookmarkEnd w:id="557"/>
    <w:p>
      <w:pPr>
        <w:spacing w:after="0"/>
        <w:ind w:left="0"/>
        <w:jc w:val="both"/>
      </w:pPr>
      <w:r>
        <w:rPr>
          <w:rFonts w:ascii="Times New Roman"/>
          <w:b w:val="false"/>
          <w:i w:val="false"/>
          <w:color w:val="000000"/>
          <w:sz w:val="28"/>
        </w:rPr>
        <w:t xml:space="preserve">
      мақсаты, түрі, түсі, ені, сорты, өлшемі бойынша тоқыма материалдарын, жасанды былғарыны, былғары кесіндісін, қайыс-ер бұйымдарын, жүнді, қылды сорттау; </w:t>
      </w:r>
    </w:p>
    <w:p>
      <w:pPr>
        <w:spacing w:after="0"/>
        <w:ind w:left="0"/>
        <w:jc w:val="both"/>
      </w:pPr>
      <w:r>
        <w:rPr>
          <w:rFonts w:ascii="Times New Roman"/>
          <w:b w:val="false"/>
          <w:i w:val="false"/>
          <w:color w:val="000000"/>
          <w:sz w:val="28"/>
        </w:rPr>
        <w:t>
      стеллаждар немесе түптеріне бұйымдарды, материалдарды жинап қою;</w:t>
      </w:r>
    </w:p>
    <w:p>
      <w:pPr>
        <w:spacing w:after="0"/>
        <w:ind w:left="0"/>
        <w:jc w:val="both"/>
      </w:pPr>
      <w:r>
        <w:rPr>
          <w:rFonts w:ascii="Times New Roman"/>
          <w:b w:val="false"/>
          <w:i w:val="false"/>
          <w:color w:val="000000"/>
          <w:sz w:val="28"/>
        </w:rPr>
        <w:t xml:space="preserve">
      тапсырмаға сәйкес өндірістік партияларды іріктеу; </w:t>
      </w:r>
    </w:p>
    <w:p>
      <w:pPr>
        <w:spacing w:after="0"/>
        <w:ind w:left="0"/>
        <w:jc w:val="both"/>
      </w:pPr>
      <w:r>
        <w:rPr>
          <w:rFonts w:ascii="Times New Roman"/>
          <w:b w:val="false"/>
          <w:i w:val="false"/>
          <w:color w:val="000000"/>
          <w:sz w:val="28"/>
        </w:rPr>
        <w:t xml:space="preserve">
      белгіленген құжаттаманы толтыру. </w:t>
      </w:r>
    </w:p>
    <w:bookmarkStart w:name="z560" w:id="558"/>
    <w:p>
      <w:pPr>
        <w:spacing w:after="0"/>
        <w:ind w:left="0"/>
        <w:jc w:val="both"/>
      </w:pPr>
      <w:r>
        <w:rPr>
          <w:rFonts w:ascii="Times New Roman"/>
          <w:b w:val="false"/>
          <w:i w:val="false"/>
          <w:color w:val="000000"/>
          <w:sz w:val="28"/>
        </w:rPr>
        <w:t xml:space="preserve">
      378. Білуге тиіс: </w:t>
      </w:r>
    </w:p>
    <w:bookmarkEnd w:id="558"/>
    <w:p>
      <w:pPr>
        <w:spacing w:after="0"/>
        <w:ind w:left="0"/>
        <w:jc w:val="both"/>
      </w:pPr>
      <w:r>
        <w:rPr>
          <w:rFonts w:ascii="Times New Roman"/>
          <w:b w:val="false"/>
          <w:i w:val="false"/>
          <w:color w:val="000000"/>
          <w:sz w:val="28"/>
        </w:rPr>
        <w:t xml:space="preserve">
      былғарыны, тоқыма материалдарының, жасанды былғарының, қылдың қасиеттері және олардың бұйымдардың түрі мен модельдері бойынша мақсаты; </w:t>
      </w:r>
    </w:p>
    <w:p>
      <w:pPr>
        <w:spacing w:after="0"/>
        <w:ind w:left="0"/>
        <w:jc w:val="both"/>
      </w:pPr>
      <w:r>
        <w:rPr>
          <w:rFonts w:ascii="Times New Roman"/>
          <w:b w:val="false"/>
          <w:i w:val="false"/>
          <w:color w:val="000000"/>
          <w:sz w:val="28"/>
        </w:rPr>
        <w:t xml:space="preserve">
      өндірістік партияларды іріктеудің тәртіптерін; </w:t>
      </w:r>
    </w:p>
    <w:p>
      <w:pPr>
        <w:spacing w:after="0"/>
        <w:ind w:left="0"/>
        <w:jc w:val="both"/>
      </w:pPr>
      <w:r>
        <w:rPr>
          <w:rFonts w:ascii="Times New Roman"/>
          <w:b w:val="false"/>
          <w:i w:val="false"/>
          <w:color w:val="000000"/>
          <w:sz w:val="28"/>
        </w:rPr>
        <w:t xml:space="preserve">
      белгіленген құжаттаманы толтырудың тәртібін. </w:t>
      </w:r>
    </w:p>
    <w:bookmarkStart w:name="z561" w:id="559"/>
    <w:p>
      <w:pPr>
        <w:spacing w:after="0"/>
        <w:ind w:left="0"/>
        <w:jc w:val="both"/>
      </w:pPr>
      <w:r>
        <w:rPr>
          <w:rFonts w:ascii="Times New Roman"/>
          <w:b w:val="false"/>
          <w:i w:val="false"/>
          <w:color w:val="000000"/>
          <w:sz w:val="28"/>
        </w:rPr>
        <w:t xml:space="preserve">
      379. Жұмыс үлгілері: </w:t>
      </w:r>
    </w:p>
    <w:bookmarkEnd w:id="559"/>
    <w:p>
      <w:pPr>
        <w:spacing w:after="0"/>
        <w:ind w:left="0"/>
        <w:jc w:val="both"/>
      </w:pPr>
      <w:r>
        <w:rPr>
          <w:rFonts w:ascii="Times New Roman"/>
          <w:b w:val="false"/>
          <w:i w:val="false"/>
          <w:color w:val="000000"/>
          <w:sz w:val="28"/>
        </w:rPr>
        <w:t xml:space="preserve">
      1) жылқының және сиырдың қылы - түрі, түсі, ұзындығы бойынша сорттау; </w:t>
      </w:r>
    </w:p>
    <w:p>
      <w:pPr>
        <w:spacing w:after="0"/>
        <w:ind w:left="0"/>
        <w:jc w:val="both"/>
      </w:pPr>
      <w:r>
        <w:rPr>
          <w:rFonts w:ascii="Times New Roman"/>
          <w:b w:val="false"/>
          <w:i w:val="false"/>
          <w:color w:val="000000"/>
          <w:sz w:val="28"/>
        </w:rPr>
        <w:t xml:space="preserve">
      2) былғары кесіндісі - былғарыдан техникалық бұйымдар жасау өндірісінде өлшемі мен мақсаты бойынша сорттау; </w:t>
      </w:r>
    </w:p>
    <w:p>
      <w:pPr>
        <w:spacing w:after="0"/>
        <w:ind w:left="0"/>
        <w:jc w:val="both"/>
      </w:pPr>
      <w:r>
        <w:rPr>
          <w:rFonts w:ascii="Times New Roman"/>
          <w:b w:val="false"/>
          <w:i w:val="false"/>
          <w:color w:val="000000"/>
          <w:sz w:val="28"/>
        </w:rPr>
        <w:t xml:space="preserve">
      3) тоқыма материалдары, жасанды былғары - мақсаты, түрі, түсі, ені, сорты бойынша сорттау; </w:t>
      </w:r>
    </w:p>
    <w:p>
      <w:pPr>
        <w:spacing w:after="0"/>
        <w:ind w:left="0"/>
        <w:jc w:val="both"/>
      </w:pPr>
      <w:r>
        <w:rPr>
          <w:rFonts w:ascii="Times New Roman"/>
          <w:b w:val="false"/>
          <w:i w:val="false"/>
          <w:color w:val="000000"/>
          <w:sz w:val="28"/>
        </w:rPr>
        <w:t xml:space="preserve">
      4) қыл тұтамы - түбірді түбірге қою, қоспалардан тазарту, түйіндерге байлау; </w:t>
      </w:r>
    </w:p>
    <w:p>
      <w:pPr>
        <w:spacing w:after="0"/>
        <w:ind w:left="0"/>
        <w:jc w:val="both"/>
      </w:pPr>
      <w:r>
        <w:rPr>
          <w:rFonts w:ascii="Times New Roman"/>
          <w:b w:val="false"/>
          <w:i w:val="false"/>
          <w:color w:val="000000"/>
          <w:sz w:val="28"/>
        </w:rPr>
        <w:t xml:space="preserve">
      5) былғары, шылбыр (тауарлық), жүріс қайыстары - түрі, өлшемі, қусырып тігу бойынша сорттау; </w:t>
      </w:r>
    </w:p>
    <w:p>
      <w:pPr>
        <w:spacing w:after="0"/>
        <w:ind w:left="0"/>
        <w:jc w:val="both"/>
      </w:pPr>
      <w:r>
        <w:rPr>
          <w:rFonts w:ascii="Times New Roman"/>
          <w:b w:val="false"/>
          <w:i w:val="false"/>
          <w:color w:val="000000"/>
          <w:sz w:val="28"/>
        </w:rPr>
        <w:t xml:space="preserve">
      6) қамытбаулар, құлақбаулар - нөмірлері бойынша сорттау; </w:t>
      </w:r>
    </w:p>
    <w:p>
      <w:pPr>
        <w:spacing w:after="0"/>
        <w:ind w:left="0"/>
        <w:jc w:val="both"/>
      </w:pPr>
      <w:r>
        <w:rPr>
          <w:rFonts w:ascii="Times New Roman"/>
          <w:b w:val="false"/>
          <w:i w:val="false"/>
          <w:color w:val="000000"/>
          <w:sz w:val="28"/>
        </w:rPr>
        <w:t>
      7) жүн - үлбір өндірісінде түрлері бойынша сорттау.</w:t>
      </w:r>
    </w:p>
    <w:bookmarkStart w:name="z562" w:id="560"/>
    <w:p>
      <w:pPr>
        <w:spacing w:after="0"/>
        <w:ind w:left="0"/>
        <w:jc w:val="left"/>
      </w:pPr>
      <w:r>
        <w:rPr>
          <w:rFonts w:ascii="Times New Roman"/>
          <w:b/>
          <w:i w:val="false"/>
          <w:color w:val="000000"/>
        </w:rPr>
        <w:t xml:space="preserve"> 53-параграф. Бұйымдарды, жартылай фабрикаттар мен материалдарды сорттаушы, 3-разряд</w:t>
      </w:r>
    </w:p>
    <w:bookmarkEnd w:id="560"/>
    <w:bookmarkStart w:name="z563" w:id="561"/>
    <w:p>
      <w:pPr>
        <w:spacing w:after="0"/>
        <w:ind w:left="0"/>
        <w:jc w:val="both"/>
      </w:pPr>
      <w:r>
        <w:rPr>
          <w:rFonts w:ascii="Times New Roman"/>
          <w:b w:val="false"/>
          <w:i w:val="false"/>
          <w:color w:val="000000"/>
          <w:sz w:val="28"/>
        </w:rPr>
        <w:t>
      380. Жұмыс сипаттамасы:</w:t>
      </w:r>
    </w:p>
    <w:bookmarkEnd w:id="561"/>
    <w:p>
      <w:pPr>
        <w:spacing w:after="0"/>
        <w:ind w:left="0"/>
        <w:jc w:val="both"/>
      </w:pPr>
      <w:r>
        <w:rPr>
          <w:rFonts w:ascii="Times New Roman"/>
          <w:b w:val="false"/>
          <w:i w:val="false"/>
          <w:color w:val="000000"/>
          <w:sz w:val="28"/>
        </w:rPr>
        <w:t>
      мемлекеттік стандарттарға, техникалық шарттарға сәйкес түрі, түсі, өлшемі, мақсаты, тығыздығы және өзге көрсеткіштері бойынша жүнді, қылшықты, қылды, үлбір кесіндісін, өсімдік тері илеу - экстрактылы шикізатты, қайыстарды, щеткаларды, бояу жаққыштарды сорттау;</w:t>
      </w:r>
    </w:p>
    <w:p>
      <w:pPr>
        <w:spacing w:after="0"/>
        <w:ind w:left="0"/>
        <w:jc w:val="both"/>
      </w:pPr>
      <w:r>
        <w:rPr>
          <w:rFonts w:ascii="Times New Roman"/>
          <w:b w:val="false"/>
          <w:i w:val="false"/>
          <w:color w:val="000000"/>
          <w:sz w:val="28"/>
        </w:rPr>
        <w:t xml:space="preserve">
      сорттылықты, ақауларды, жарамсыздықты есепке алу; </w:t>
      </w:r>
    </w:p>
    <w:p>
      <w:pPr>
        <w:spacing w:after="0"/>
        <w:ind w:left="0"/>
        <w:jc w:val="both"/>
      </w:pPr>
      <w:r>
        <w:rPr>
          <w:rFonts w:ascii="Times New Roman"/>
          <w:b w:val="false"/>
          <w:i w:val="false"/>
          <w:color w:val="000000"/>
          <w:sz w:val="28"/>
        </w:rPr>
        <w:t xml:space="preserve">
      қылшықтардың қатар орналасуын сақтай отырып, буманың флажок бөлігінде түбірімен орналасқан, бумаларға жинап қойылған қылшықтарды, тамырларды, қылшық-айналымдарды қолмен немесе қызмет ету машинасында металл тарақпен тегістеуге дейінгі және одан кейінгі сорттау; </w:t>
      </w:r>
    </w:p>
    <w:p>
      <w:pPr>
        <w:spacing w:after="0"/>
        <w:ind w:left="0"/>
        <w:jc w:val="both"/>
      </w:pPr>
      <w:r>
        <w:rPr>
          <w:rFonts w:ascii="Times New Roman"/>
          <w:b w:val="false"/>
          <w:i w:val="false"/>
          <w:color w:val="000000"/>
          <w:sz w:val="28"/>
        </w:rPr>
        <w:t xml:space="preserve">
      түбірлік және флажоктық бөліктерді қылшықтың ұсақ қылдарының бытысуынан қылшық бумасын түбір мен флажокқа көп реттік түйістірумен бірге тазарту; </w:t>
      </w:r>
    </w:p>
    <w:p>
      <w:pPr>
        <w:spacing w:after="0"/>
        <w:ind w:left="0"/>
        <w:jc w:val="both"/>
      </w:pPr>
      <w:r>
        <w:rPr>
          <w:rFonts w:ascii="Times New Roman"/>
          <w:b w:val="false"/>
          <w:i w:val="false"/>
          <w:color w:val="000000"/>
          <w:sz w:val="28"/>
        </w:rPr>
        <w:t>
      қылшықтарды шоқтармен тоқу және қораптарға жинақтау;</w:t>
      </w:r>
    </w:p>
    <w:p>
      <w:pPr>
        <w:spacing w:after="0"/>
        <w:ind w:left="0"/>
        <w:jc w:val="both"/>
      </w:pPr>
      <w:r>
        <w:rPr>
          <w:rFonts w:ascii="Times New Roman"/>
          <w:b w:val="false"/>
          <w:i w:val="false"/>
          <w:color w:val="000000"/>
          <w:sz w:val="28"/>
        </w:rPr>
        <w:t xml:space="preserve">
      қылшықты алдын ала, бірінші және екінші сорттау; </w:t>
      </w:r>
    </w:p>
    <w:p>
      <w:pPr>
        <w:spacing w:after="0"/>
        <w:ind w:left="0"/>
        <w:jc w:val="both"/>
      </w:pPr>
      <w:r>
        <w:rPr>
          <w:rFonts w:ascii="Times New Roman"/>
          <w:b w:val="false"/>
          <w:i w:val="false"/>
          <w:color w:val="000000"/>
          <w:sz w:val="28"/>
        </w:rPr>
        <w:t xml:space="preserve">
      қызмет ету машинасында немесе қолмен жылқы қылын ұзындығы бойынша сорттау, қылшық пен қылды ұзындығы бойынша сұрыптау; </w:t>
      </w:r>
    </w:p>
    <w:p>
      <w:pPr>
        <w:spacing w:after="0"/>
        <w:ind w:left="0"/>
        <w:jc w:val="both"/>
      </w:pPr>
      <w:r>
        <w:rPr>
          <w:rFonts w:ascii="Times New Roman"/>
          <w:b w:val="false"/>
          <w:i w:val="false"/>
          <w:color w:val="000000"/>
          <w:sz w:val="28"/>
        </w:rPr>
        <w:t xml:space="preserve">
      машина дискісіне салынатын қылшық бумаларының санын есептеу және кейінгі қажетті өлшемге машинаны реттеумен бірге созу кезіндегі бастапқы максималды өлшемді анықтау; </w:t>
      </w:r>
    </w:p>
    <w:p>
      <w:pPr>
        <w:spacing w:after="0"/>
        <w:ind w:left="0"/>
        <w:jc w:val="both"/>
      </w:pPr>
      <w:r>
        <w:rPr>
          <w:rFonts w:ascii="Times New Roman"/>
          <w:b w:val="false"/>
          <w:i w:val="false"/>
          <w:color w:val="000000"/>
          <w:sz w:val="28"/>
        </w:rPr>
        <w:t>
      іріктеу, түйістіру, тегістеу және өлшемдері бойынша созылған қылшықты бумаларға байлау, оларды қораптарға жинап қою.</w:t>
      </w:r>
    </w:p>
    <w:bookmarkStart w:name="z564" w:id="562"/>
    <w:p>
      <w:pPr>
        <w:spacing w:after="0"/>
        <w:ind w:left="0"/>
        <w:jc w:val="both"/>
      </w:pPr>
      <w:r>
        <w:rPr>
          <w:rFonts w:ascii="Times New Roman"/>
          <w:b w:val="false"/>
          <w:i w:val="false"/>
          <w:color w:val="000000"/>
          <w:sz w:val="28"/>
        </w:rPr>
        <w:t>
      381. Білуге тиіс:</w:t>
      </w:r>
    </w:p>
    <w:bookmarkEnd w:id="562"/>
    <w:p>
      <w:pPr>
        <w:spacing w:after="0"/>
        <w:ind w:left="0"/>
        <w:jc w:val="both"/>
      </w:pPr>
      <w:r>
        <w:rPr>
          <w:rFonts w:ascii="Times New Roman"/>
          <w:b w:val="false"/>
          <w:i w:val="false"/>
          <w:color w:val="000000"/>
          <w:sz w:val="28"/>
        </w:rPr>
        <w:t xml:space="preserve">
      материалдар мен жартылай фабрикаттарды сорттау тәртіптері; </w:t>
      </w:r>
    </w:p>
    <w:p>
      <w:pPr>
        <w:spacing w:after="0"/>
        <w:ind w:left="0"/>
        <w:jc w:val="both"/>
      </w:pPr>
      <w:r>
        <w:rPr>
          <w:rFonts w:ascii="Times New Roman"/>
          <w:b w:val="false"/>
          <w:i w:val="false"/>
          <w:color w:val="000000"/>
          <w:sz w:val="28"/>
        </w:rPr>
        <w:t xml:space="preserve">
      жүнге, қылшыққа, қылға, үлбір кесіндісіне, қайыстарға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жүннің, қылшықтың, қылдың, үлбір кесіндісінің, өсімдік негізіндегі тері илеу-экстрактылы шикізатының түрлері, қасиеттері, сапасы және іріктеу мен жинап қою тәртіптері; </w:t>
      </w:r>
    </w:p>
    <w:p>
      <w:pPr>
        <w:spacing w:after="0"/>
        <w:ind w:left="0"/>
        <w:jc w:val="both"/>
      </w:pPr>
      <w:r>
        <w:rPr>
          <w:rFonts w:ascii="Times New Roman"/>
          <w:b w:val="false"/>
          <w:i w:val="false"/>
          <w:color w:val="000000"/>
          <w:sz w:val="28"/>
        </w:rPr>
        <w:t xml:space="preserve">
      дайын бумадағы аударылған қылшықтарды анықтау әдістері; </w:t>
      </w:r>
    </w:p>
    <w:p>
      <w:pPr>
        <w:spacing w:after="0"/>
        <w:ind w:left="0"/>
        <w:jc w:val="both"/>
      </w:pPr>
      <w:r>
        <w:rPr>
          <w:rFonts w:ascii="Times New Roman"/>
          <w:b w:val="false"/>
          <w:i w:val="false"/>
          <w:color w:val="000000"/>
          <w:sz w:val="28"/>
        </w:rPr>
        <w:t>
      бумадағы белгіленген өлшемнен қысқа қылшық пен қылдың рұқсат етілетін мөлшері;</w:t>
      </w:r>
    </w:p>
    <w:p>
      <w:pPr>
        <w:spacing w:after="0"/>
        <w:ind w:left="0"/>
        <w:jc w:val="both"/>
      </w:pPr>
      <w:r>
        <w:rPr>
          <w:rFonts w:ascii="Times New Roman"/>
          <w:b w:val="false"/>
          <w:i w:val="false"/>
          <w:color w:val="000000"/>
          <w:sz w:val="28"/>
        </w:rPr>
        <w:t xml:space="preserve">
      қызмет ету машинасының әрекет ету қағидаты және оны реттеу тәртіптері. </w:t>
      </w:r>
    </w:p>
    <w:bookmarkStart w:name="z565" w:id="563"/>
    <w:p>
      <w:pPr>
        <w:spacing w:after="0"/>
        <w:ind w:left="0"/>
        <w:jc w:val="both"/>
      </w:pPr>
      <w:r>
        <w:rPr>
          <w:rFonts w:ascii="Times New Roman"/>
          <w:b w:val="false"/>
          <w:i w:val="false"/>
          <w:color w:val="000000"/>
          <w:sz w:val="28"/>
        </w:rPr>
        <w:t xml:space="preserve">
      382. Жұмыс үлгілері: </w:t>
      </w:r>
    </w:p>
    <w:bookmarkEnd w:id="563"/>
    <w:p>
      <w:pPr>
        <w:spacing w:after="0"/>
        <w:ind w:left="0"/>
        <w:jc w:val="both"/>
      </w:pPr>
      <w:r>
        <w:rPr>
          <w:rFonts w:ascii="Times New Roman"/>
          <w:b w:val="false"/>
          <w:i w:val="false"/>
          <w:color w:val="000000"/>
          <w:sz w:val="28"/>
        </w:rPr>
        <w:t xml:space="preserve">
      1) тиіннің, ешкінің қылы және мамық жүн қылының өзге түрлері - бөгде қоспаларды жоюмен, қыл тұтамын түбірімен түбірге жинап қоюмен қоса түрі, түсі, ұзындығы бойынша сорттау, бумаларға байлау; </w:t>
      </w:r>
    </w:p>
    <w:p>
      <w:pPr>
        <w:spacing w:after="0"/>
        <w:ind w:left="0"/>
        <w:jc w:val="both"/>
      </w:pPr>
      <w:r>
        <w:rPr>
          <w:rFonts w:ascii="Times New Roman"/>
          <w:b w:val="false"/>
          <w:i w:val="false"/>
          <w:color w:val="000000"/>
          <w:sz w:val="28"/>
        </w:rPr>
        <w:t xml:space="preserve">
      2) үлбір кесіндісі - түрлері бойынша сорттау; </w:t>
      </w:r>
    </w:p>
    <w:p>
      <w:pPr>
        <w:spacing w:after="0"/>
        <w:ind w:left="0"/>
        <w:jc w:val="both"/>
      </w:pPr>
      <w:r>
        <w:rPr>
          <w:rFonts w:ascii="Times New Roman"/>
          <w:b w:val="false"/>
          <w:i w:val="false"/>
          <w:color w:val="000000"/>
          <w:sz w:val="28"/>
        </w:rPr>
        <w:t xml:space="preserve">
      3) қайыстар - мақсаты, тығыздығы, қалыңдығы, түсі бойынша сорттау; </w:t>
      </w:r>
    </w:p>
    <w:p>
      <w:pPr>
        <w:spacing w:after="0"/>
        <w:ind w:left="0"/>
        <w:jc w:val="both"/>
      </w:pPr>
      <w:r>
        <w:rPr>
          <w:rFonts w:ascii="Times New Roman"/>
          <w:b w:val="false"/>
          <w:i w:val="false"/>
          <w:color w:val="000000"/>
          <w:sz w:val="28"/>
        </w:rPr>
        <w:t xml:space="preserve">
      4) емен, үйеңкі, шырша және өзге шикізат - стандартты емес шикізатты жарамсыздыққа шығарумен және шикізатты қатарлар мен вагонеткаларға тасымалдау үшін тақтап жинаумен қоса сорттау; </w:t>
      </w:r>
    </w:p>
    <w:p>
      <w:pPr>
        <w:spacing w:after="0"/>
        <w:ind w:left="0"/>
        <w:jc w:val="both"/>
      </w:pPr>
      <w:r>
        <w:rPr>
          <w:rFonts w:ascii="Times New Roman"/>
          <w:b w:val="false"/>
          <w:i w:val="false"/>
          <w:color w:val="000000"/>
          <w:sz w:val="28"/>
        </w:rPr>
        <w:t>
      5) жүн, қылшық - бөгде қоспаларды жоюмен, қылшықты бүгілген жерімен жалаушаны жалаушаға жинап қоюмен қоса түрі, түсі, өлшемі бойынша сорттау, тамырға түйістіру;</w:t>
      </w:r>
    </w:p>
    <w:p>
      <w:pPr>
        <w:spacing w:after="0"/>
        <w:ind w:left="0"/>
        <w:jc w:val="both"/>
      </w:pPr>
      <w:r>
        <w:rPr>
          <w:rFonts w:ascii="Times New Roman"/>
          <w:b w:val="false"/>
          <w:i w:val="false"/>
          <w:color w:val="000000"/>
          <w:sz w:val="28"/>
        </w:rPr>
        <w:t>
      6) щеткалар мен бояу жаққыштар - жеке бекітілмеген және шығыңқы талшықтарды жоюмен қоса мақсаты бойынша сорттау.</w:t>
      </w:r>
    </w:p>
    <w:bookmarkStart w:name="z566" w:id="564"/>
    <w:p>
      <w:pPr>
        <w:spacing w:after="0"/>
        <w:ind w:left="0"/>
        <w:jc w:val="left"/>
      </w:pPr>
      <w:r>
        <w:rPr>
          <w:rFonts w:ascii="Times New Roman"/>
          <w:b/>
          <w:i w:val="false"/>
          <w:color w:val="000000"/>
        </w:rPr>
        <w:t xml:space="preserve"> 54-параграф. Бұйымдарды, жартылай фабрикаттар мен материалдарды сорттаушы, 4-разряд</w:t>
      </w:r>
    </w:p>
    <w:bookmarkEnd w:id="564"/>
    <w:bookmarkStart w:name="z567" w:id="565"/>
    <w:p>
      <w:pPr>
        <w:spacing w:after="0"/>
        <w:ind w:left="0"/>
        <w:jc w:val="both"/>
      </w:pPr>
      <w:r>
        <w:rPr>
          <w:rFonts w:ascii="Times New Roman"/>
          <w:b w:val="false"/>
          <w:i w:val="false"/>
          <w:color w:val="000000"/>
          <w:sz w:val="28"/>
        </w:rPr>
        <w:t xml:space="preserve">
      383. Жұмыс сипаттамасы: </w:t>
      </w:r>
    </w:p>
    <w:bookmarkEnd w:id="565"/>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өндірістік мақсат, түрі, сорты, қалыңдығы, тығыздығы, өлшемі және өзге көрсеткіштері бойынша былғары галантерея, қайыс-ер және үлбір өндірістерінде былғарылық материалдарды, былғары жартылай фабрикаттарды, ұсақ және орта түрдегі (мамық жүнді аң терісінен өзге) үлбір терілерін сорттау; </w:t>
      </w:r>
    </w:p>
    <w:p>
      <w:pPr>
        <w:spacing w:after="0"/>
        <w:ind w:left="0"/>
        <w:jc w:val="both"/>
      </w:pPr>
      <w:r>
        <w:rPr>
          <w:rFonts w:ascii="Times New Roman"/>
          <w:b w:val="false"/>
          <w:i w:val="false"/>
          <w:color w:val="000000"/>
          <w:sz w:val="28"/>
        </w:rPr>
        <w:t xml:space="preserve">
      былғары галантерея және қайыс-ер өндірістерінде келіп түсетін былғары материалдарының сортталу сапасын тексеру; </w:t>
      </w:r>
    </w:p>
    <w:p>
      <w:pPr>
        <w:spacing w:after="0"/>
        <w:ind w:left="0"/>
        <w:jc w:val="both"/>
      </w:pPr>
      <w:r>
        <w:rPr>
          <w:rFonts w:ascii="Times New Roman"/>
          <w:b w:val="false"/>
          <w:i w:val="false"/>
          <w:color w:val="000000"/>
          <w:sz w:val="28"/>
        </w:rPr>
        <w:t xml:space="preserve">
      қызмет ету машинасында немесе қолмен ешкі, борсық және жұмсақ қылдың өзге түрлерін ұзындығы бойынша сорттау, қылшықты ұзындығы бойынша сорттау; </w:t>
      </w:r>
    </w:p>
    <w:p>
      <w:pPr>
        <w:spacing w:after="0"/>
        <w:ind w:left="0"/>
        <w:jc w:val="both"/>
      </w:pPr>
      <w:r>
        <w:rPr>
          <w:rFonts w:ascii="Times New Roman"/>
          <w:b w:val="false"/>
          <w:i w:val="false"/>
          <w:color w:val="000000"/>
          <w:sz w:val="28"/>
        </w:rPr>
        <w:t xml:space="preserve">
       бұйымдар, материалдар партияларын өндірістік мақсат және өзге көрсеткіштер бойынша жинақтау; </w:t>
      </w:r>
    </w:p>
    <w:p>
      <w:pPr>
        <w:spacing w:after="0"/>
        <w:ind w:left="0"/>
        <w:jc w:val="both"/>
      </w:pPr>
      <w:r>
        <w:rPr>
          <w:rFonts w:ascii="Times New Roman"/>
          <w:b w:val="false"/>
          <w:i w:val="false"/>
          <w:color w:val="000000"/>
          <w:sz w:val="28"/>
        </w:rPr>
        <w:t xml:space="preserve">
      белгіленген есепке алу құжаттамасын жүргізу. </w:t>
      </w:r>
    </w:p>
    <w:bookmarkStart w:name="z568" w:id="566"/>
    <w:p>
      <w:pPr>
        <w:spacing w:after="0"/>
        <w:ind w:left="0"/>
        <w:jc w:val="both"/>
      </w:pPr>
      <w:r>
        <w:rPr>
          <w:rFonts w:ascii="Times New Roman"/>
          <w:b w:val="false"/>
          <w:i w:val="false"/>
          <w:color w:val="000000"/>
          <w:sz w:val="28"/>
        </w:rPr>
        <w:t>
      384. Білуге тиіс:</w:t>
      </w:r>
    </w:p>
    <w:bookmarkEnd w:id="566"/>
    <w:p>
      <w:pPr>
        <w:spacing w:after="0"/>
        <w:ind w:left="0"/>
        <w:jc w:val="both"/>
      </w:pPr>
      <w:r>
        <w:rPr>
          <w:rFonts w:ascii="Times New Roman"/>
          <w:b w:val="false"/>
          <w:i w:val="false"/>
          <w:color w:val="000000"/>
          <w:sz w:val="28"/>
        </w:rPr>
        <w:t xml:space="preserve">
      сортталатын шикізаттың, жартылай фабрикаттардың, материалдардың қасиеттері, оларғақойылатын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бұйымдар, материалдар партияларын өндірістік мақсат және өзге көрсеткіштер бойынша комплектілеу тәртіптері; </w:t>
      </w:r>
    </w:p>
    <w:p>
      <w:pPr>
        <w:spacing w:after="0"/>
        <w:ind w:left="0"/>
        <w:jc w:val="both"/>
      </w:pPr>
      <w:r>
        <w:rPr>
          <w:rFonts w:ascii="Times New Roman"/>
          <w:b w:val="false"/>
          <w:i w:val="false"/>
          <w:color w:val="000000"/>
          <w:sz w:val="28"/>
        </w:rPr>
        <w:t xml:space="preserve">
      сынамаларды іріктеу әдістері; </w:t>
      </w:r>
    </w:p>
    <w:p>
      <w:pPr>
        <w:spacing w:after="0"/>
        <w:ind w:left="0"/>
        <w:jc w:val="both"/>
      </w:pPr>
      <w:r>
        <w:rPr>
          <w:rFonts w:ascii="Times New Roman"/>
          <w:b w:val="false"/>
          <w:i w:val="false"/>
          <w:color w:val="000000"/>
          <w:sz w:val="28"/>
        </w:rPr>
        <w:t xml:space="preserve">
      белгіленген құжаттаманы жүргізу және ресімдеу тәртібі; </w:t>
      </w:r>
    </w:p>
    <w:p>
      <w:pPr>
        <w:spacing w:after="0"/>
        <w:ind w:left="0"/>
        <w:jc w:val="both"/>
      </w:pPr>
      <w:r>
        <w:rPr>
          <w:rFonts w:ascii="Times New Roman"/>
          <w:b w:val="false"/>
          <w:i w:val="false"/>
          <w:color w:val="000000"/>
          <w:sz w:val="28"/>
        </w:rPr>
        <w:t xml:space="preserve">
      қызмет ету машинасының құрылысы және оны жөндеу тәртіптері. </w:t>
      </w:r>
    </w:p>
    <w:bookmarkStart w:name="z569" w:id="567"/>
    <w:p>
      <w:pPr>
        <w:spacing w:after="0"/>
        <w:ind w:left="0"/>
        <w:jc w:val="both"/>
      </w:pPr>
      <w:r>
        <w:rPr>
          <w:rFonts w:ascii="Times New Roman"/>
          <w:b w:val="false"/>
          <w:i w:val="false"/>
          <w:color w:val="000000"/>
          <w:sz w:val="28"/>
        </w:rPr>
        <w:t xml:space="preserve">
      385. Жұмыс үлгілері: </w:t>
      </w:r>
    </w:p>
    <w:bookmarkEnd w:id="567"/>
    <w:p>
      <w:pPr>
        <w:spacing w:after="0"/>
        <w:ind w:left="0"/>
        <w:jc w:val="both"/>
      </w:pPr>
      <w:r>
        <w:rPr>
          <w:rFonts w:ascii="Times New Roman"/>
          <w:b w:val="false"/>
          <w:i w:val="false"/>
          <w:color w:val="000000"/>
          <w:sz w:val="28"/>
        </w:rPr>
        <w:t>
      1) былғары материалдар - мақсаты, сорты, қалыңдығы, тығыздығы, түсі және өзге көрсеткіштер бойынша сорттау, былғары галантерея, қайыс-ер және үлбір өндірісінде - сапасын бақылау;</w:t>
      </w:r>
    </w:p>
    <w:p>
      <w:pPr>
        <w:spacing w:after="0"/>
        <w:ind w:left="0"/>
        <w:jc w:val="both"/>
      </w:pPr>
      <w:r>
        <w:rPr>
          <w:rFonts w:ascii="Times New Roman"/>
          <w:b w:val="false"/>
          <w:i w:val="false"/>
          <w:color w:val="000000"/>
          <w:sz w:val="28"/>
        </w:rPr>
        <w:t xml:space="preserve">
      2) мехты қой терісі және ұсақ және орта түрдегі терілер тоны (көртышқанның, су және қамба егеуқұйрықтарының, сарышұнақтың, сони-полчктің, бұзаубастың, қосаяқтың, көртышқанның, шақылдақтың, ақсары тышқанның, үй қоянының, үй мысығының, жылбысынның, лямканың, серкештің, қаратамақ торғайдың, сак-сактың, суырдың, иттің терілері) - түкті жабынның сипаты, тері тінінің қалыңдығы, сорты, өлшемі, сорттылығын анықтаумен қоса ақаулығы бойынша сорттау; </w:t>
      </w:r>
    </w:p>
    <w:p>
      <w:pPr>
        <w:spacing w:after="0"/>
        <w:ind w:left="0"/>
        <w:jc w:val="both"/>
      </w:pPr>
      <w:r>
        <w:rPr>
          <w:rFonts w:ascii="Times New Roman"/>
          <w:b w:val="false"/>
          <w:i w:val="false"/>
          <w:color w:val="000000"/>
          <w:sz w:val="28"/>
        </w:rPr>
        <w:t xml:space="preserve">
      3) белдіктер үшін былғары кесінділер - сорттау, қалыңдығы және сапасы бойынша іріктеу; </w:t>
      </w:r>
    </w:p>
    <w:p>
      <w:pPr>
        <w:spacing w:after="0"/>
        <w:ind w:left="0"/>
        <w:jc w:val="both"/>
      </w:pPr>
      <w:r>
        <w:rPr>
          <w:rFonts w:ascii="Times New Roman"/>
          <w:b w:val="false"/>
          <w:i w:val="false"/>
          <w:color w:val="000000"/>
          <w:sz w:val="28"/>
        </w:rPr>
        <w:t xml:space="preserve">
      4) былғары жартылай фабрикаттар - сапасы, мақсаты және өзге көрсеткіштер бойынша сорттау; </w:t>
      </w:r>
    </w:p>
    <w:p>
      <w:pPr>
        <w:spacing w:after="0"/>
        <w:ind w:left="0"/>
        <w:jc w:val="both"/>
      </w:pPr>
      <w:r>
        <w:rPr>
          <w:rFonts w:ascii="Times New Roman"/>
          <w:b w:val="false"/>
          <w:i w:val="false"/>
          <w:color w:val="000000"/>
          <w:sz w:val="28"/>
        </w:rPr>
        <w:t>
      5) қылшық шикізаты, қыл жартылай фабрикаты - сапасы, саны бойынша сорттау, сынамаларды іріктеу.</w:t>
      </w:r>
    </w:p>
    <w:bookmarkStart w:name="z570" w:id="568"/>
    <w:p>
      <w:pPr>
        <w:spacing w:after="0"/>
        <w:ind w:left="0"/>
        <w:jc w:val="left"/>
      </w:pPr>
      <w:r>
        <w:rPr>
          <w:rFonts w:ascii="Times New Roman"/>
          <w:b/>
          <w:i w:val="false"/>
          <w:color w:val="000000"/>
        </w:rPr>
        <w:t xml:space="preserve"> 55-параграф. Бұйымдарды, жартылай фабрикаттар мен материалдарды сорттаушы, 5-разряд</w:t>
      </w:r>
    </w:p>
    <w:bookmarkEnd w:id="568"/>
    <w:bookmarkStart w:name="z571" w:id="569"/>
    <w:p>
      <w:pPr>
        <w:spacing w:after="0"/>
        <w:ind w:left="0"/>
        <w:jc w:val="both"/>
      </w:pPr>
      <w:r>
        <w:rPr>
          <w:rFonts w:ascii="Times New Roman"/>
          <w:b w:val="false"/>
          <w:i w:val="false"/>
          <w:color w:val="000000"/>
          <w:sz w:val="28"/>
        </w:rPr>
        <w:t xml:space="preserve">
      386. Жұмыс сипаттамасы: </w:t>
      </w:r>
    </w:p>
    <w:bookmarkEnd w:id="569"/>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сапасы, қалыңдығы ауданы, түсі, өндірістік мақсаты және өзге көрсеткіштер бойынша дайын былғарыны, былғары материалдарын, былғары және үлбір жартылай фабрикатын сорттау; </w:t>
      </w:r>
    </w:p>
    <w:p>
      <w:pPr>
        <w:spacing w:after="0"/>
        <w:ind w:left="0"/>
        <w:jc w:val="both"/>
      </w:pPr>
      <w:r>
        <w:rPr>
          <w:rFonts w:ascii="Times New Roman"/>
          <w:b w:val="false"/>
          <w:i w:val="false"/>
          <w:color w:val="000000"/>
          <w:sz w:val="28"/>
        </w:rPr>
        <w:t xml:space="preserve">
      аяқкиім өндірісінде келіп түсетін былғары материалдарын сорттау дұрыстығын, сапасын және олардың таңбалануын мемлекеттік стандарттар мен техникалық шарттарға сәйкестігін тексеру. </w:t>
      </w:r>
    </w:p>
    <w:bookmarkStart w:name="z572" w:id="570"/>
    <w:p>
      <w:pPr>
        <w:spacing w:after="0"/>
        <w:ind w:left="0"/>
        <w:jc w:val="both"/>
      </w:pPr>
      <w:r>
        <w:rPr>
          <w:rFonts w:ascii="Times New Roman"/>
          <w:b w:val="false"/>
          <w:i w:val="false"/>
          <w:color w:val="000000"/>
          <w:sz w:val="28"/>
        </w:rPr>
        <w:t xml:space="preserve">
      387. Білуге тиіс: </w:t>
      </w:r>
    </w:p>
    <w:bookmarkEnd w:id="570"/>
    <w:p>
      <w:pPr>
        <w:spacing w:after="0"/>
        <w:ind w:left="0"/>
        <w:jc w:val="both"/>
      </w:pPr>
      <w:r>
        <w:rPr>
          <w:rFonts w:ascii="Times New Roman"/>
          <w:b w:val="false"/>
          <w:i w:val="false"/>
          <w:color w:val="000000"/>
          <w:sz w:val="28"/>
        </w:rPr>
        <w:t xml:space="preserve">
      сортталатын бұйымдарға, жартылай фабрикаттар мен материалдарға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былғары сорттылығын анықтаудың тәсілдері мен әдістері; </w:t>
      </w:r>
    </w:p>
    <w:p>
      <w:pPr>
        <w:spacing w:after="0"/>
        <w:ind w:left="0"/>
        <w:jc w:val="both"/>
      </w:pPr>
      <w:r>
        <w:rPr>
          <w:rFonts w:ascii="Times New Roman"/>
          <w:b w:val="false"/>
          <w:i w:val="false"/>
          <w:color w:val="000000"/>
          <w:sz w:val="28"/>
        </w:rPr>
        <w:t xml:space="preserve">
      дайын өнімнің кемістіктері, олардың пайда болу себептері және оларды жою тәсілдері. </w:t>
      </w:r>
    </w:p>
    <w:bookmarkStart w:name="z573" w:id="571"/>
    <w:p>
      <w:pPr>
        <w:spacing w:after="0"/>
        <w:ind w:left="0"/>
        <w:jc w:val="both"/>
      </w:pPr>
      <w:r>
        <w:rPr>
          <w:rFonts w:ascii="Times New Roman"/>
          <w:b w:val="false"/>
          <w:i w:val="false"/>
          <w:color w:val="000000"/>
          <w:sz w:val="28"/>
        </w:rPr>
        <w:t>
      388. Техникалық және кәсіптік (арнайы орта, кәсіптік орта) білім талап етіледі.</w:t>
      </w:r>
    </w:p>
    <w:bookmarkEnd w:id="571"/>
    <w:bookmarkStart w:name="z574" w:id="572"/>
    <w:p>
      <w:pPr>
        <w:spacing w:after="0"/>
        <w:ind w:left="0"/>
        <w:jc w:val="both"/>
      </w:pPr>
      <w:r>
        <w:rPr>
          <w:rFonts w:ascii="Times New Roman"/>
          <w:b w:val="false"/>
          <w:i w:val="false"/>
          <w:color w:val="000000"/>
          <w:sz w:val="28"/>
        </w:rPr>
        <w:t xml:space="preserve">
      389. Жұмыс үлгілері: </w:t>
      </w:r>
    </w:p>
    <w:bookmarkEnd w:id="572"/>
    <w:p>
      <w:pPr>
        <w:spacing w:after="0"/>
        <w:ind w:left="0"/>
        <w:jc w:val="both"/>
      </w:pPr>
      <w:r>
        <w:rPr>
          <w:rFonts w:ascii="Times New Roman"/>
          <w:b w:val="false"/>
          <w:i w:val="false"/>
          <w:color w:val="000000"/>
          <w:sz w:val="28"/>
        </w:rPr>
        <w:t xml:space="preserve">
      1) дайын былғары - сапасы, қалыңдығы, ауданы бойынша сорттау (сорттылығын белгілеу); </w:t>
      </w:r>
    </w:p>
    <w:p>
      <w:pPr>
        <w:spacing w:after="0"/>
        <w:ind w:left="0"/>
        <w:jc w:val="both"/>
      </w:pPr>
      <w:r>
        <w:rPr>
          <w:rFonts w:ascii="Times New Roman"/>
          <w:b w:val="false"/>
          <w:i w:val="false"/>
          <w:color w:val="000000"/>
          <w:sz w:val="28"/>
        </w:rPr>
        <w:t>
      2) былғарылық материалдар мен былғарылық жартылай фабрикаттар - мақсаты, тығыздығы, қалыңдығы, түсі және өзге көрсеткіштер бойынша сорттау және іріктеу;</w:t>
      </w:r>
    </w:p>
    <w:p>
      <w:pPr>
        <w:spacing w:after="0"/>
        <w:ind w:left="0"/>
        <w:jc w:val="both"/>
      </w:pPr>
      <w:r>
        <w:rPr>
          <w:rFonts w:ascii="Times New Roman"/>
          <w:b w:val="false"/>
          <w:i w:val="false"/>
          <w:color w:val="000000"/>
          <w:sz w:val="28"/>
        </w:rPr>
        <w:t xml:space="preserve">
      3) жонарқалар, жағалықтар, етектер, бүтін техникалық былғарылар - сорты және мақсатты тағайындалымы бойынша сорттау; </w:t>
      </w:r>
    </w:p>
    <w:p>
      <w:pPr>
        <w:spacing w:after="0"/>
        <w:ind w:left="0"/>
        <w:jc w:val="both"/>
      </w:pPr>
      <w:r>
        <w:rPr>
          <w:rFonts w:ascii="Times New Roman"/>
          <w:b w:val="false"/>
          <w:i w:val="false"/>
          <w:color w:val="000000"/>
          <w:sz w:val="28"/>
        </w:rPr>
        <w:t xml:space="preserve">
      4) мамық жүнді аң терісінің, қаракөл елтірісі түрлерінің және теңіз жануарының терілері (құндыздың, барыстың, борсықтың, тиіннің, қасқырдың, кәмшаттың, су тышқанның, ақ тышқанның, сусардың, кидустың, қарсақтың, жабайы мысықтың, аққұлақтың, қабыланның, түлкінің, қаракүзеннің, су тышқанының, ондатраның, ақ түлкінің, россомаханың, сілеусіннің, сарғыш күзеннің, бұлғынның, жолбарыстың, харзаның, голяктың, клямның, қаракөлшінің, қаракөлдің, муврдың, елтірінің, тиіннің, теңіз камшатының, теңіз мысығының, нерпаның және өзгелердің) - сорттылығын анықтаумен қоса түкті жабынның сипаты, тері тканінің қалыңдығы, өлшемі, ақаулары және өндірістік мақсаты бойынша сорттау; </w:t>
      </w:r>
    </w:p>
    <w:p>
      <w:pPr>
        <w:spacing w:after="0"/>
        <w:ind w:left="0"/>
        <w:jc w:val="both"/>
      </w:pPr>
      <w:r>
        <w:rPr>
          <w:rFonts w:ascii="Times New Roman"/>
          <w:b w:val="false"/>
          <w:i w:val="false"/>
          <w:color w:val="000000"/>
          <w:sz w:val="28"/>
        </w:rPr>
        <w:t>
      5) ұсақ және орта түрдегі терілер, үлбір және тондық қой терісі - прейскуранттар бойынша сорттау және бағалау.</w:t>
      </w:r>
    </w:p>
    <w:bookmarkStart w:name="z575" w:id="573"/>
    <w:p>
      <w:pPr>
        <w:spacing w:after="0"/>
        <w:ind w:left="0"/>
        <w:jc w:val="left"/>
      </w:pPr>
      <w:r>
        <w:rPr>
          <w:rFonts w:ascii="Times New Roman"/>
          <w:b/>
          <w:i w:val="false"/>
          <w:color w:val="000000"/>
        </w:rPr>
        <w:t xml:space="preserve"> 56-параграф. Бұйымдарды, жартылай фабрикаттар мен материалдарды сорттаушы, 6-разряд</w:t>
      </w:r>
    </w:p>
    <w:bookmarkEnd w:id="573"/>
    <w:bookmarkStart w:name="z576" w:id="574"/>
    <w:p>
      <w:pPr>
        <w:spacing w:after="0"/>
        <w:ind w:left="0"/>
        <w:jc w:val="both"/>
      </w:pPr>
      <w:r>
        <w:rPr>
          <w:rFonts w:ascii="Times New Roman"/>
          <w:b w:val="false"/>
          <w:i w:val="false"/>
          <w:color w:val="000000"/>
          <w:sz w:val="28"/>
        </w:rPr>
        <w:t>
      390. Жұмыс сипаттамасы:</w:t>
      </w:r>
    </w:p>
    <w:bookmarkEnd w:id="574"/>
    <w:p>
      <w:pPr>
        <w:spacing w:after="0"/>
        <w:ind w:left="0"/>
        <w:jc w:val="both"/>
      </w:pPr>
      <w:r>
        <w:rPr>
          <w:rFonts w:ascii="Times New Roman"/>
          <w:b w:val="false"/>
          <w:i w:val="false"/>
          <w:color w:val="000000"/>
          <w:sz w:val="28"/>
        </w:rPr>
        <w:t xml:space="preserve">
      иленген және боялған мамық жүнді аң терісін, қаракөл елтірісі түрлерін, теңіз жануарының терісін және терілердің санамаланған түрлерінен мех бұйымдарын және дайын былғарыны сорттау және бағалау; </w:t>
      </w:r>
    </w:p>
    <w:p>
      <w:pPr>
        <w:spacing w:after="0"/>
        <w:ind w:left="0"/>
        <w:jc w:val="both"/>
      </w:pPr>
      <w:r>
        <w:rPr>
          <w:rFonts w:ascii="Times New Roman"/>
          <w:b w:val="false"/>
          <w:i w:val="false"/>
          <w:color w:val="000000"/>
          <w:sz w:val="28"/>
        </w:rPr>
        <w:t xml:space="preserve">
      экспорт үшін мамық жүнді және үлбір терілерін даярлау және жинақтау; </w:t>
      </w:r>
    </w:p>
    <w:p>
      <w:pPr>
        <w:spacing w:after="0"/>
        <w:ind w:left="0"/>
        <w:jc w:val="both"/>
      </w:pPr>
      <w:r>
        <w:rPr>
          <w:rFonts w:ascii="Times New Roman"/>
          <w:b w:val="false"/>
          <w:i w:val="false"/>
          <w:color w:val="000000"/>
          <w:sz w:val="28"/>
        </w:rPr>
        <w:t xml:space="preserve">
      мамық жүнді және үлбір жартылай фабрикаты және дайын үлбір мен былғары өнімі бағалануының, сортталуының дұрыстығын тексеру; </w:t>
      </w:r>
    </w:p>
    <w:p>
      <w:pPr>
        <w:spacing w:after="0"/>
        <w:ind w:left="0"/>
        <w:jc w:val="both"/>
      </w:pPr>
      <w:r>
        <w:rPr>
          <w:rFonts w:ascii="Times New Roman"/>
          <w:b w:val="false"/>
          <w:i w:val="false"/>
          <w:color w:val="000000"/>
          <w:sz w:val="28"/>
        </w:rPr>
        <w:t xml:space="preserve">
      былғарыны сорттаудың және жинақтаудың дұрыстығын тексеру; </w:t>
      </w:r>
    </w:p>
    <w:p>
      <w:pPr>
        <w:spacing w:after="0"/>
        <w:ind w:left="0"/>
        <w:jc w:val="both"/>
      </w:pPr>
      <w:r>
        <w:rPr>
          <w:rFonts w:ascii="Times New Roman"/>
          <w:b w:val="false"/>
          <w:i w:val="false"/>
          <w:color w:val="000000"/>
          <w:sz w:val="28"/>
        </w:rPr>
        <w:t xml:space="preserve">
      сорты бойынша дайын бұйымдарды, жартылай фабрикаттар мен материалдарды есепке алуды жүргізу. </w:t>
      </w:r>
    </w:p>
    <w:bookmarkStart w:name="z577" w:id="575"/>
    <w:p>
      <w:pPr>
        <w:spacing w:after="0"/>
        <w:ind w:left="0"/>
        <w:jc w:val="both"/>
      </w:pPr>
      <w:r>
        <w:rPr>
          <w:rFonts w:ascii="Times New Roman"/>
          <w:b w:val="false"/>
          <w:i w:val="false"/>
          <w:color w:val="000000"/>
          <w:sz w:val="28"/>
        </w:rPr>
        <w:t xml:space="preserve">
      391. Білуге тиіс: </w:t>
      </w:r>
    </w:p>
    <w:bookmarkEnd w:id="575"/>
    <w:p>
      <w:pPr>
        <w:spacing w:after="0"/>
        <w:ind w:left="0"/>
        <w:jc w:val="both"/>
      </w:pPr>
      <w:r>
        <w:rPr>
          <w:rFonts w:ascii="Times New Roman"/>
          <w:b w:val="false"/>
          <w:i w:val="false"/>
          <w:color w:val="000000"/>
          <w:sz w:val="28"/>
        </w:rPr>
        <w:t>
      дайын былғарыға, теріге және олардан жасалған бұйымдарға қойылатын мемлекеттік стандарттар мен техникалық шарттар;</w:t>
      </w:r>
    </w:p>
    <w:p>
      <w:pPr>
        <w:spacing w:after="0"/>
        <w:ind w:left="0"/>
        <w:jc w:val="both"/>
      </w:pPr>
      <w:r>
        <w:rPr>
          <w:rFonts w:ascii="Times New Roman"/>
          <w:b w:val="false"/>
          <w:i w:val="false"/>
          <w:color w:val="000000"/>
          <w:sz w:val="28"/>
        </w:rPr>
        <w:t xml:space="preserve">
      мамық жүнді аң терісі мен қаракөл елтірісі түрлерін, теңіз жануары терісін және олардан жасалған үлбір бұйымдарын бағалау әдістерін, дайын үлбір және былғары өнімінің ақауларын, оларды анықтау және жою тәсілдері; </w:t>
      </w:r>
    </w:p>
    <w:p>
      <w:pPr>
        <w:spacing w:after="0"/>
        <w:ind w:left="0"/>
        <w:jc w:val="both"/>
      </w:pPr>
      <w:r>
        <w:rPr>
          <w:rFonts w:ascii="Times New Roman"/>
          <w:b w:val="false"/>
          <w:i w:val="false"/>
          <w:color w:val="000000"/>
          <w:sz w:val="28"/>
        </w:rPr>
        <w:t xml:space="preserve">
      дайын былғарыны, мамық жүнді аң мен қаракөл елтірісі түрлерін, теңіз жануарының терілерін және үлбір бұйымдарын сорттау мен комплектілеудің дұрыстығын тексеру тәсілдері. </w:t>
      </w:r>
    </w:p>
    <w:bookmarkStart w:name="z578" w:id="576"/>
    <w:p>
      <w:pPr>
        <w:spacing w:after="0"/>
        <w:ind w:left="0"/>
        <w:jc w:val="both"/>
      </w:pPr>
      <w:r>
        <w:rPr>
          <w:rFonts w:ascii="Times New Roman"/>
          <w:b w:val="false"/>
          <w:i w:val="false"/>
          <w:color w:val="000000"/>
          <w:sz w:val="28"/>
        </w:rPr>
        <w:t>
      392. Техникалық және кәсіптік (арнайы орта, кәсіптік орта) білім талап етіледі.</w:t>
      </w:r>
    </w:p>
    <w:bookmarkEnd w:id="576"/>
    <w:bookmarkStart w:name="z579" w:id="577"/>
    <w:p>
      <w:pPr>
        <w:spacing w:after="0"/>
        <w:ind w:left="0"/>
        <w:jc w:val="left"/>
      </w:pPr>
      <w:r>
        <w:rPr>
          <w:rFonts w:ascii="Times New Roman"/>
          <w:b/>
          <w:i w:val="false"/>
          <w:color w:val="000000"/>
        </w:rPr>
        <w:t xml:space="preserve"> 57-параграф. Бұйымдарды, жартылай фабрикаттар мен материалдарды тазалаушы, 1-разряд</w:t>
      </w:r>
    </w:p>
    <w:bookmarkEnd w:id="577"/>
    <w:bookmarkStart w:name="z580" w:id="578"/>
    <w:p>
      <w:pPr>
        <w:spacing w:after="0"/>
        <w:ind w:left="0"/>
        <w:jc w:val="both"/>
      </w:pPr>
      <w:r>
        <w:rPr>
          <w:rFonts w:ascii="Times New Roman"/>
          <w:b w:val="false"/>
          <w:i w:val="false"/>
          <w:color w:val="000000"/>
          <w:sz w:val="28"/>
        </w:rPr>
        <w:t>
      393. Жұмыс сипаттамасы:</w:t>
      </w:r>
    </w:p>
    <w:bookmarkEnd w:id="578"/>
    <w:p>
      <w:pPr>
        <w:spacing w:after="0"/>
        <w:ind w:left="0"/>
        <w:jc w:val="both"/>
      </w:pPr>
      <w:r>
        <w:rPr>
          <w:rFonts w:ascii="Times New Roman"/>
          <w:b w:val="false"/>
          <w:i w:val="false"/>
          <w:color w:val="000000"/>
          <w:sz w:val="28"/>
        </w:rPr>
        <w:t xml:space="preserve">
      былғарыны шаңнан щеткамен, тампонмен немесе матамен қолмен тазалау; </w:t>
      </w:r>
    </w:p>
    <w:p>
      <w:pPr>
        <w:spacing w:after="0"/>
        <w:ind w:left="0"/>
        <w:jc w:val="both"/>
      </w:pPr>
      <w:r>
        <w:rPr>
          <w:rFonts w:ascii="Times New Roman"/>
          <w:b w:val="false"/>
          <w:i w:val="false"/>
          <w:color w:val="000000"/>
          <w:sz w:val="28"/>
        </w:rPr>
        <w:t>
      аяқкиімнің төменгі бөлігінің бөлшектерін, дайындама мен дайын аяқкиімді, қалыптарды шаңнан, ластан, желім қалдықтарынан жуу құралдарын қолданумен не оларсыз қызмет ету машинасында немесе щеткамен не болмаса шұғамен қолмен тазалау;</w:t>
      </w:r>
    </w:p>
    <w:p>
      <w:pPr>
        <w:spacing w:after="0"/>
        <w:ind w:left="0"/>
        <w:jc w:val="both"/>
      </w:pPr>
      <w:r>
        <w:rPr>
          <w:rFonts w:ascii="Times New Roman"/>
          <w:b w:val="false"/>
          <w:i w:val="false"/>
          <w:color w:val="000000"/>
          <w:sz w:val="28"/>
        </w:rPr>
        <w:t xml:space="preserve">
      дайын үлбір терілері мен бұйымдарын тарамай және қырықпай щеткалы немесе пневматикалық машинадаоның бүтіндігін сақтаумен қосатүкті жабынға тазалықты, шашыраңқылықты беру үшін шаң мен ағаш үгінділерін қағу жолымен үлбір терілері мен бұйымдарын қолмен тазалау; </w:t>
      </w:r>
    </w:p>
    <w:p>
      <w:pPr>
        <w:spacing w:after="0"/>
        <w:ind w:left="0"/>
        <w:jc w:val="both"/>
      </w:pPr>
      <w:r>
        <w:rPr>
          <w:rFonts w:ascii="Times New Roman"/>
          <w:b w:val="false"/>
          <w:i w:val="false"/>
          <w:color w:val="000000"/>
          <w:sz w:val="28"/>
        </w:rPr>
        <w:t xml:space="preserve">
      қызмет ету машинасында немесе құрал-сайманның көмегімен қолмен ұлтарақтан және тартылған аяқкиімнің тартпа жиегінен шегені, қапсырма шегені, тарақшаларды, тексті жою, етік пен жартылай етіктің сірісінен тексті, саптама шегелердің қырларын түзулеу. </w:t>
      </w:r>
    </w:p>
    <w:bookmarkStart w:name="z581" w:id="579"/>
    <w:p>
      <w:pPr>
        <w:spacing w:after="0"/>
        <w:ind w:left="0"/>
        <w:jc w:val="both"/>
      </w:pPr>
      <w:r>
        <w:rPr>
          <w:rFonts w:ascii="Times New Roman"/>
          <w:b w:val="false"/>
          <w:i w:val="false"/>
          <w:color w:val="000000"/>
          <w:sz w:val="28"/>
        </w:rPr>
        <w:t xml:space="preserve">
      394. Білуге тиіс: </w:t>
      </w:r>
    </w:p>
    <w:bookmarkEnd w:id="579"/>
    <w:p>
      <w:pPr>
        <w:spacing w:after="0"/>
        <w:ind w:left="0"/>
        <w:jc w:val="both"/>
      </w:pPr>
      <w:r>
        <w:rPr>
          <w:rFonts w:ascii="Times New Roman"/>
          <w:b w:val="false"/>
          <w:i w:val="false"/>
          <w:color w:val="000000"/>
          <w:sz w:val="28"/>
        </w:rPr>
        <w:t xml:space="preserve">
      былғарыны тазалау бойынша жұмыстарды орындау тәртіптері; </w:t>
      </w:r>
    </w:p>
    <w:p>
      <w:pPr>
        <w:spacing w:after="0"/>
        <w:ind w:left="0"/>
        <w:jc w:val="both"/>
      </w:pPr>
      <w:r>
        <w:rPr>
          <w:rFonts w:ascii="Times New Roman"/>
          <w:b w:val="false"/>
          <w:i w:val="false"/>
          <w:color w:val="000000"/>
          <w:sz w:val="28"/>
        </w:rPr>
        <w:t xml:space="preserve">
      шегелерді, қапсырма шегелерді, тарақшаларды, тексті жою тәсілдері; </w:t>
      </w:r>
    </w:p>
    <w:p>
      <w:pPr>
        <w:spacing w:after="0"/>
        <w:ind w:left="0"/>
        <w:jc w:val="both"/>
      </w:pPr>
      <w:r>
        <w:rPr>
          <w:rFonts w:ascii="Times New Roman"/>
          <w:b w:val="false"/>
          <w:i w:val="false"/>
          <w:color w:val="000000"/>
          <w:sz w:val="28"/>
        </w:rPr>
        <w:t xml:space="preserve">
      қолмен үлбір терілерін шаңнан қағу тәсілдері; </w:t>
      </w:r>
    </w:p>
    <w:p>
      <w:pPr>
        <w:spacing w:after="0"/>
        <w:ind w:left="0"/>
        <w:jc w:val="both"/>
      </w:pPr>
      <w:r>
        <w:rPr>
          <w:rFonts w:ascii="Times New Roman"/>
          <w:b w:val="false"/>
          <w:i w:val="false"/>
          <w:color w:val="000000"/>
          <w:sz w:val="28"/>
        </w:rPr>
        <w:t>
      қолданылатын жабдықты пайдалану тәртіптері.</w:t>
      </w:r>
    </w:p>
    <w:bookmarkStart w:name="z582" w:id="580"/>
    <w:p>
      <w:pPr>
        <w:spacing w:after="0"/>
        <w:ind w:left="0"/>
        <w:jc w:val="left"/>
      </w:pPr>
      <w:r>
        <w:rPr>
          <w:rFonts w:ascii="Times New Roman"/>
          <w:b/>
          <w:i w:val="false"/>
          <w:color w:val="000000"/>
        </w:rPr>
        <w:t xml:space="preserve"> 58-параграф. Бұйымдарды, жартылай фабрикаттар мен материалдарды тазалаушы, 2-разряд</w:t>
      </w:r>
    </w:p>
    <w:bookmarkEnd w:id="580"/>
    <w:bookmarkStart w:name="z583" w:id="581"/>
    <w:p>
      <w:pPr>
        <w:spacing w:after="0"/>
        <w:ind w:left="0"/>
        <w:jc w:val="both"/>
      </w:pPr>
      <w:r>
        <w:rPr>
          <w:rFonts w:ascii="Times New Roman"/>
          <w:b w:val="false"/>
          <w:i w:val="false"/>
          <w:color w:val="000000"/>
          <w:sz w:val="28"/>
        </w:rPr>
        <w:t xml:space="preserve">
      395. Жұмыс сипаттамасы: </w:t>
      </w:r>
    </w:p>
    <w:bookmarkEnd w:id="581"/>
    <w:p>
      <w:pPr>
        <w:spacing w:after="0"/>
        <w:ind w:left="0"/>
        <w:jc w:val="both"/>
      </w:pPr>
      <w:r>
        <w:rPr>
          <w:rFonts w:ascii="Times New Roman"/>
          <w:b w:val="false"/>
          <w:i w:val="false"/>
          <w:color w:val="000000"/>
          <w:sz w:val="28"/>
        </w:rPr>
        <w:t xml:space="preserve">
      қызмет ету машинасында немесе қолмен терілерді күдерінің түктерін көтерумен және шаң мен ағаш үгінділерін жоюмен, дайын үлбір терілерін ұрғылау, пневматикалық немесе щеткалық машиналарда терілерді машинаға жайылған түрінде берумен қоса тазалау және әртүрлі бағытта көпреттік жылжыту мен оларды өңдеу; </w:t>
      </w:r>
    </w:p>
    <w:p>
      <w:pPr>
        <w:spacing w:after="0"/>
        <w:ind w:left="0"/>
        <w:jc w:val="both"/>
      </w:pPr>
      <w:r>
        <w:rPr>
          <w:rFonts w:ascii="Times New Roman"/>
          <w:b w:val="false"/>
          <w:i w:val="false"/>
          <w:color w:val="000000"/>
          <w:sz w:val="28"/>
        </w:rPr>
        <w:t xml:space="preserve">
      шегелердің, винттердің, қапсырма шегелердің, шпилькалардың қайырылмаған ұштарын бүгу, кесу немесе жою жолымен ұлтарақтардың, табандардың, шолақ ұлтаншалардың, өкшелердің беттерін өңдеу; </w:t>
      </w:r>
    </w:p>
    <w:p>
      <w:pPr>
        <w:spacing w:after="0"/>
        <w:ind w:left="0"/>
        <w:jc w:val="both"/>
      </w:pPr>
      <w:r>
        <w:rPr>
          <w:rFonts w:ascii="Times New Roman"/>
          <w:b w:val="false"/>
          <w:i w:val="false"/>
          <w:color w:val="000000"/>
          <w:sz w:val="28"/>
        </w:rPr>
        <w:t xml:space="preserve">
      етіктер мен юфттің ішін шегелермен қағу; </w:t>
      </w:r>
    </w:p>
    <w:p>
      <w:pPr>
        <w:spacing w:after="0"/>
        <w:ind w:left="0"/>
        <w:jc w:val="both"/>
      </w:pPr>
      <w:r>
        <w:rPr>
          <w:rFonts w:ascii="Times New Roman"/>
          <w:b w:val="false"/>
          <w:i w:val="false"/>
          <w:color w:val="000000"/>
          <w:sz w:val="28"/>
        </w:rPr>
        <w:t xml:space="preserve">
      машинада тері тіні жағынан мехтық қағу, тегіс емес қылды қырқумен, түтумен және бұйымдардың түкті жабынын қолмен щеткамен тегістеп жазумен қоса мех және тондық қой терісі бұйымдарының түкті жабынын тазалау және тарау. </w:t>
      </w:r>
    </w:p>
    <w:bookmarkStart w:name="z584" w:id="582"/>
    <w:p>
      <w:pPr>
        <w:spacing w:after="0"/>
        <w:ind w:left="0"/>
        <w:jc w:val="both"/>
      </w:pPr>
      <w:r>
        <w:rPr>
          <w:rFonts w:ascii="Times New Roman"/>
          <w:b w:val="false"/>
          <w:i w:val="false"/>
          <w:color w:val="000000"/>
          <w:sz w:val="28"/>
        </w:rPr>
        <w:t xml:space="preserve">
      396. Білуге тиіс: </w:t>
      </w:r>
    </w:p>
    <w:bookmarkEnd w:id="582"/>
    <w:p>
      <w:pPr>
        <w:spacing w:after="0"/>
        <w:ind w:left="0"/>
        <w:jc w:val="both"/>
      </w:pPr>
      <w:r>
        <w:rPr>
          <w:rFonts w:ascii="Times New Roman"/>
          <w:b w:val="false"/>
          <w:i w:val="false"/>
          <w:color w:val="000000"/>
          <w:sz w:val="28"/>
        </w:rPr>
        <w:t xml:space="preserve">
      бұйымдарды, жартылай фабрикаттар мен материалдарды тазалау бойынша жұмыстарды орындау тәртіптері; </w:t>
      </w:r>
    </w:p>
    <w:p>
      <w:pPr>
        <w:spacing w:after="0"/>
        <w:ind w:left="0"/>
        <w:jc w:val="both"/>
      </w:pPr>
      <w:r>
        <w:rPr>
          <w:rFonts w:ascii="Times New Roman"/>
          <w:b w:val="false"/>
          <w:i w:val="false"/>
          <w:color w:val="000000"/>
          <w:sz w:val="28"/>
        </w:rPr>
        <w:t xml:space="preserve">
      өңдеуге дейін және одан кейін жартылай фабрикаттар мен бұйымдарға қойылатын техникалық талаптар; </w:t>
      </w:r>
    </w:p>
    <w:p>
      <w:pPr>
        <w:spacing w:after="0"/>
        <w:ind w:left="0"/>
        <w:jc w:val="both"/>
      </w:pPr>
      <w:r>
        <w:rPr>
          <w:rFonts w:ascii="Times New Roman"/>
          <w:b w:val="false"/>
          <w:i w:val="false"/>
          <w:color w:val="000000"/>
          <w:sz w:val="28"/>
        </w:rPr>
        <w:t xml:space="preserve">
      мех және тондық қой терісі бұйымдарының тері тіні мен түкті жабынның құрылымы; </w:t>
      </w:r>
    </w:p>
    <w:p>
      <w:pPr>
        <w:spacing w:after="0"/>
        <w:ind w:left="0"/>
        <w:jc w:val="both"/>
      </w:pPr>
      <w:r>
        <w:rPr>
          <w:rFonts w:ascii="Times New Roman"/>
          <w:b w:val="false"/>
          <w:i w:val="false"/>
          <w:color w:val="000000"/>
          <w:sz w:val="28"/>
        </w:rPr>
        <w:t xml:space="preserve">
      мех және тондық қой терісі бұйымдарының түкті жабынын тарау тәсілдері; </w:t>
      </w:r>
    </w:p>
    <w:p>
      <w:pPr>
        <w:spacing w:after="0"/>
        <w:ind w:left="0"/>
        <w:jc w:val="both"/>
      </w:pPr>
      <w:r>
        <w:rPr>
          <w:rFonts w:ascii="Times New Roman"/>
          <w:b w:val="false"/>
          <w:i w:val="false"/>
          <w:color w:val="000000"/>
          <w:sz w:val="28"/>
        </w:rPr>
        <w:t>
      қызмет ету машиналарының құрылысы, оларды пайдалану тәртіптері.</w:t>
      </w:r>
    </w:p>
    <w:bookmarkStart w:name="z585" w:id="583"/>
    <w:p>
      <w:pPr>
        <w:spacing w:after="0"/>
        <w:ind w:left="0"/>
        <w:jc w:val="left"/>
      </w:pPr>
      <w:r>
        <w:rPr>
          <w:rFonts w:ascii="Times New Roman"/>
          <w:b/>
          <w:i w:val="false"/>
          <w:color w:val="000000"/>
        </w:rPr>
        <w:t xml:space="preserve"> 59-параграф. Бұйымдарды, жартылай фабрикаттар мен материалдарды тазалаушы, 3-разряд</w:t>
      </w:r>
    </w:p>
    <w:bookmarkEnd w:id="583"/>
    <w:bookmarkStart w:name="z586" w:id="584"/>
    <w:p>
      <w:pPr>
        <w:spacing w:after="0"/>
        <w:ind w:left="0"/>
        <w:jc w:val="both"/>
      </w:pPr>
      <w:r>
        <w:rPr>
          <w:rFonts w:ascii="Times New Roman"/>
          <w:b w:val="false"/>
          <w:i w:val="false"/>
          <w:color w:val="000000"/>
          <w:sz w:val="28"/>
        </w:rPr>
        <w:t xml:space="preserve">
      397. Жұмыс сипаттамасы: </w:t>
      </w:r>
    </w:p>
    <w:bookmarkEnd w:id="584"/>
    <w:p>
      <w:pPr>
        <w:spacing w:after="0"/>
        <w:ind w:left="0"/>
        <w:jc w:val="both"/>
      </w:pPr>
      <w:r>
        <w:rPr>
          <w:rFonts w:ascii="Times New Roman"/>
          <w:b w:val="false"/>
          <w:i w:val="false"/>
          <w:color w:val="000000"/>
          <w:sz w:val="28"/>
        </w:rPr>
        <w:t xml:space="preserve">
      мотовариатормен жарақтандырылған щеткалы шаңсыздандыратын машинада түкті көтерумен немесе онсыз былғары жартылай фабрикатты тазалау және шаңсыздандыру; </w:t>
      </w:r>
    </w:p>
    <w:p>
      <w:pPr>
        <w:spacing w:after="0"/>
        <w:ind w:left="0"/>
        <w:jc w:val="both"/>
      </w:pPr>
      <w:r>
        <w:rPr>
          <w:rFonts w:ascii="Times New Roman"/>
          <w:b w:val="false"/>
          <w:i w:val="false"/>
          <w:color w:val="000000"/>
          <w:sz w:val="28"/>
        </w:rPr>
        <w:t xml:space="preserve">
      таспалы транспортерге терілерді жайып беру; </w:t>
      </w:r>
    </w:p>
    <w:p>
      <w:pPr>
        <w:spacing w:after="0"/>
        <w:ind w:left="0"/>
        <w:jc w:val="both"/>
      </w:pPr>
      <w:r>
        <w:rPr>
          <w:rFonts w:ascii="Times New Roman"/>
          <w:b w:val="false"/>
          <w:i w:val="false"/>
          <w:color w:val="000000"/>
          <w:sz w:val="28"/>
        </w:rPr>
        <w:t xml:space="preserve">
      транспортер қозғалысының жылдамдығын, щетка біліктерінің айналуын, щеткалы машинаның таспалы транспортері мен щетка біліктері арасындағы саңылауды жартылай фабрикаттың қалыңдығына байланысты реттеу; </w:t>
      </w:r>
    </w:p>
    <w:p>
      <w:pPr>
        <w:spacing w:after="0"/>
        <w:ind w:left="0"/>
        <w:jc w:val="both"/>
      </w:pPr>
      <w:r>
        <w:rPr>
          <w:rFonts w:ascii="Times New Roman"/>
          <w:b w:val="false"/>
          <w:i w:val="false"/>
          <w:color w:val="000000"/>
          <w:sz w:val="28"/>
        </w:rPr>
        <w:t>
      машина жұмысының оңтайлы режимін, сору вентиляциясының қуаттылығын, шаңсыздандыру бастарына берілетін ауа қысымынтаңдау;</w:t>
      </w:r>
    </w:p>
    <w:p>
      <w:pPr>
        <w:spacing w:after="0"/>
        <w:ind w:left="0"/>
        <w:jc w:val="both"/>
      </w:pPr>
      <w:r>
        <w:rPr>
          <w:rFonts w:ascii="Times New Roman"/>
          <w:b w:val="false"/>
          <w:i w:val="false"/>
          <w:color w:val="000000"/>
          <w:sz w:val="28"/>
        </w:rPr>
        <w:t xml:space="preserve">
      созып кигізетін транспортер таспаларын реттеу; </w:t>
      </w:r>
    </w:p>
    <w:p>
      <w:pPr>
        <w:spacing w:after="0"/>
        <w:ind w:left="0"/>
        <w:jc w:val="both"/>
      </w:pPr>
      <w:r>
        <w:rPr>
          <w:rFonts w:ascii="Times New Roman"/>
          <w:b w:val="false"/>
          <w:i w:val="false"/>
          <w:color w:val="000000"/>
          <w:sz w:val="28"/>
        </w:rPr>
        <w:t xml:space="preserve">
      ауаның өтуі үшін үстіңгі және төменгі тесіктерді, ауа сүзгісін, щеткаларды тазалау; </w:t>
      </w:r>
    </w:p>
    <w:p>
      <w:pPr>
        <w:spacing w:after="0"/>
        <w:ind w:left="0"/>
        <w:jc w:val="both"/>
      </w:pPr>
      <w:r>
        <w:rPr>
          <w:rFonts w:ascii="Times New Roman"/>
          <w:b w:val="false"/>
          <w:i w:val="false"/>
          <w:color w:val="000000"/>
          <w:sz w:val="28"/>
        </w:rPr>
        <w:t xml:space="preserve">
      сору қысымын және ауа беруді реттеу. </w:t>
      </w:r>
    </w:p>
    <w:bookmarkStart w:name="z587" w:id="585"/>
    <w:p>
      <w:pPr>
        <w:spacing w:after="0"/>
        <w:ind w:left="0"/>
        <w:jc w:val="both"/>
      </w:pPr>
      <w:r>
        <w:rPr>
          <w:rFonts w:ascii="Times New Roman"/>
          <w:b w:val="false"/>
          <w:i w:val="false"/>
          <w:color w:val="000000"/>
          <w:sz w:val="28"/>
        </w:rPr>
        <w:t xml:space="preserve">
      398. Білуге тиіс: </w:t>
      </w:r>
    </w:p>
    <w:bookmarkEnd w:id="585"/>
    <w:p>
      <w:pPr>
        <w:spacing w:after="0"/>
        <w:ind w:left="0"/>
        <w:jc w:val="both"/>
      </w:pPr>
      <w:r>
        <w:rPr>
          <w:rFonts w:ascii="Times New Roman"/>
          <w:b w:val="false"/>
          <w:i w:val="false"/>
          <w:color w:val="000000"/>
          <w:sz w:val="28"/>
        </w:rPr>
        <w:t xml:space="preserve">
      былғары жартылай фабрикатты тазалау бойынша жұмыстарды орындау тәртіптері; </w:t>
      </w:r>
    </w:p>
    <w:p>
      <w:pPr>
        <w:spacing w:after="0"/>
        <w:ind w:left="0"/>
        <w:jc w:val="both"/>
      </w:pPr>
      <w:r>
        <w:rPr>
          <w:rFonts w:ascii="Times New Roman"/>
          <w:b w:val="false"/>
          <w:i w:val="false"/>
          <w:color w:val="000000"/>
          <w:sz w:val="28"/>
        </w:rPr>
        <w:t xml:space="preserve">
      өңдеуге дейін және одан кейін жартылай фабрикатқа қойылатын талаптар; </w:t>
      </w:r>
    </w:p>
    <w:p>
      <w:pPr>
        <w:spacing w:after="0"/>
        <w:ind w:left="0"/>
        <w:jc w:val="both"/>
      </w:pPr>
      <w:r>
        <w:rPr>
          <w:rFonts w:ascii="Times New Roman"/>
          <w:b w:val="false"/>
          <w:i w:val="false"/>
          <w:color w:val="000000"/>
          <w:sz w:val="28"/>
        </w:rPr>
        <w:t>
      щеткалы шаңсыздандыру машиналарының құрылысы, оларды пайдалану, күйге келтіру, жөндеу тәртіптері.</w:t>
      </w:r>
    </w:p>
    <w:bookmarkStart w:name="z588" w:id="586"/>
    <w:p>
      <w:pPr>
        <w:spacing w:after="0"/>
        <w:ind w:left="0"/>
        <w:jc w:val="left"/>
      </w:pPr>
      <w:r>
        <w:rPr>
          <w:rFonts w:ascii="Times New Roman"/>
          <w:b/>
          <w:i w:val="false"/>
          <w:color w:val="000000"/>
        </w:rPr>
        <w:t xml:space="preserve"> 60-параграф. Бұйымдарды, жартылай фабрикаттарды, материалдарды әрлеуші, 1-разряд</w:t>
      </w:r>
    </w:p>
    <w:bookmarkEnd w:id="586"/>
    <w:bookmarkStart w:name="z589" w:id="587"/>
    <w:p>
      <w:pPr>
        <w:spacing w:after="0"/>
        <w:ind w:left="0"/>
        <w:jc w:val="both"/>
      </w:pPr>
      <w:r>
        <w:rPr>
          <w:rFonts w:ascii="Times New Roman"/>
          <w:b w:val="false"/>
          <w:i w:val="false"/>
          <w:color w:val="000000"/>
          <w:sz w:val="28"/>
        </w:rPr>
        <w:t xml:space="preserve">
      399. Жұмыс сипаттамасы: </w:t>
      </w:r>
    </w:p>
    <w:bookmarkEnd w:id="587"/>
    <w:p>
      <w:pPr>
        <w:spacing w:after="0"/>
        <w:ind w:left="0"/>
        <w:jc w:val="both"/>
      </w:pPr>
      <w:r>
        <w:rPr>
          <w:rFonts w:ascii="Times New Roman"/>
          <w:b w:val="false"/>
          <w:i w:val="false"/>
          <w:color w:val="000000"/>
          <w:sz w:val="28"/>
        </w:rPr>
        <w:t xml:space="preserve">
      каландрлар мен нығыздауыштарда бөлшектердің бетінде әшекей мен қырларды бедерлеу жолымен бұйымдардың бөлшектерін әрлеу; </w:t>
      </w:r>
    </w:p>
    <w:p>
      <w:pPr>
        <w:spacing w:after="0"/>
        <w:ind w:left="0"/>
        <w:jc w:val="both"/>
      </w:pPr>
      <w:r>
        <w:rPr>
          <w:rFonts w:ascii="Times New Roman"/>
          <w:b w:val="false"/>
          <w:i w:val="false"/>
          <w:color w:val="000000"/>
          <w:sz w:val="28"/>
        </w:rPr>
        <w:t xml:space="preserve">
      жалтырақты алумен суретті түсіру; </w:t>
      </w:r>
    </w:p>
    <w:p>
      <w:pPr>
        <w:spacing w:after="0"/>
        <w:ind w:left="0"/>
        <w:jc w:val="both"/>
      </w:pPr>
      <w:r>
        <w:rPr>
          <w:rFonts w:ascii="Times New Roman"/>
          <w:b w:val="false"/>
          <w:i w:val="false"/>
          <w:color w:val="000000"/>
          <w:sz w:val="28"/>
        </w:rPr>
        <w:t xml:space="preserve">
      өрнектеудің технологиялық режимін сақтау; </w:t>
      </w:r>
    </w:p>
    <w:p>
      <w:pPr>
        <w:spacing w:after="0"/>
        <w:ind w:left="0"/>
        <w:jc w:val="both"/>
      </w:pPr>
      <w:r>
        <w:rPr>
          <w:rFonts w:ascii="Times New Roman"/>
          <w:b w:val="false"/>
          <w:i w:val="false"/>
          <w:color w:val="000000"/>
          <w:sz w:val="28"/>
        </w:rPr>
        <w:t xml:space="preserve">
      қызмет ету машинасында немесе қолмен бөлшектер мен бұйымдарды бұдырлау, сызықпен түрлеу; </w:t>
      </w:r>
    </w:p>
    <w:p>
      <w:pPr>
        <w:spacing w:after="0"/>
        <w:ind w:left="0"/>
        <w:jc w:val="both"/>
      </w:pPr>
      <w:r>
        <w:rPr>
          <w:rFonts w:ascii="Times New Roman"/>
          <w:b w:val="false"/>
          <w:i w:val="false"/>
          <w:color w:val="000000"/>
          <w:sz w:val="28"/>
        </w:rPr>
        <w:t xml:space="preserve">
      фурнитура мен бұйымдарды сүртіп тазарту, қолмен немесе нығыздауышта материалдарды, бөлшектер мен бұйымдарды жазу; </w:t>
      </w:r>
    </w:p>
    <w:p>
      <w:pPr>
        <w:spacing w:after="0"/>
        <w:ind w:left="0"/>
        <w:jc w:val="both"/>
      </w:pPr>
      <w:r>
        <w:rPr>
          <w:rFonts w:ascii="Times New Roman"/>
          <w:b w:val="false"/>
          <w:i w:val="false"/>
          <w:color w:val="000000"/>
          <w:sz w:val="28"/>
        </w:rPr>
        <w:t xml:space="preserve">
      алдын ала жасалған белгілеуге немесе шектеу сызғыштары мен тіреуіштердің көмегімен машинада немесе қолмен бөлшектерде тесіктерді тесу; </w:t>
      </w:r>
    </w:p>
    <w:p>
      <w:pPr>
        <w:spacing w:after="0"/>
        <w:ind w:left="0"/>
        <w:jc w:val="both"/>
      </w:pPr>
      <w:r>
        <w:rPr>
          <w:rFonts w:ascii="Times New Roman"/>
          <w:b w:val="false"/>
          <w:i w:val="false"/>
          <w:color w:val="000000"/>
          <w:sz w:val="28"/>
        </w:rPr>
        <w:t xml:space="preserve">
      қайыс қусырумен тігілген бұйымдар мен бөлшектерді тігістерді жару (қағу) жолымен әрлеу; </w:t>
      </w:r>
    </w:p>
    <w:p>
      <w:pPr>
        <w:spacing w:after="0"/>
        <w:ind w:left="0"/>
        <w:jc w:val="both"/>
      </w:pPr>
      <w:r>
        <w:rPr>
          <w:rFonts w:ascii="Times New Roman"/>
          <w:b w:val="false"/>
          <w:i w:val="false"/>
          <w:color w:val="000000"/>
          <w:sz w:val="28"/>
        </w:rPr>
        <w:t xml:space="preserve">
      құлақбаудың шеттерін қыспақтап бүгу және балғамен қағу; </w:t>
      </w:r>
    </w:p>
    <w:p>
      <w:pPr>
        <w:spacing w:after="0"/>
        <w:ind w:left="0"/>
        <w:jc w:val="both"/>
      </w:pPr>
      <w:r>
        <w:rPr>
          <w:rFonts w:ascii="Times New Roman"/>
          <w:b w:val="false"/>
          <w:i w:val="false"/>
          <w:color w:val="000000"/>
          <w:sz w:val="28"/>
        </w:rPr>
        <w:t>
      бұрыштар бойынша бүгумен сөмке ботанын ұзындық бойы жинау;</w:t>
      </w:r>
    </w:p>
    <w:p>
      <w:pPr>
        <w:spacing w:after="0"/>
        <w:ind w:left="0"/>
        <w:jc w:val="both"/>
      </w:pPr>
      <w:r>
        <w:rPr>
          <w:rFonts w:ascii="Times New Roman"/>
          <w:b w:val="false"/>
          <w:i w:val="false"/>
          <w:color w:val="000000"/>
          <w:sz w:val="28"/>
        </w:rPr>
        <w:t xml:space="preserve">
      бүгілген жерді балғамен қағып тастау; </w:t>
      </w:r>
    </w:p>
    <w:p>
      <w:pPr>
        <w:spacing w:after="0"/>
        <w:ind w:left="0"/>
        <w:jc w:val="both"/>
      </w:pPr>
      <w:r>
        <w:rPr>
          <w:rFonts w:ascii="Times New Roman"/>
          <w:b w:val="false"/>
          <w:i w:val="false"/>
          <w:color w:val="000000"/>
          <w:sz w:val="28"/>
        </w:rPr>
        <w:t xml:space="preserve">
      ершіктің горттарының жиектеріне, белкөтермеге, делбеге, шылбырға және өзге бұйымдарға белдіктердің ұшындағы ойындының көмегімен "жұлқуға" түйіндеп байлау, қамытбаудың ұшындағы түйінді байлау; </w:t>
      </w:r>
    </w:p>
    <w:p>
      <w:pPr>
        <w:spacing w:after="0"/>
        <w:ind w:left="0"/>
        <w:jc w:val="both"/>
      </w:pPr>
      <w:r>
        <w:rPr>
          <w:rFonts w:ascii="Times New Roman"/>
          <w:b w:val="false"/>
          <w:i w:val="false"/>
          <w:color w:val="000000"/>
          <w:sz w:val="28"/>
        </w:rPr>
        <w:t xml:space="preserve">
      бұйымдардың тұтқалары мен шеттерін қолмен орап тоқу; </w:t>
      </w:r>
    </w:p>
    <w:p>
      <w:pPr>
        <w:spacing w:after="0"/>
        <w:ind w:left="0"/>
        <w:jc w:val="both"/>
      </w:pPr>
      <w:r>
        <w:rPr>
          <w:rFonts w:ascii="Times New Roman"/>
          <w:b w:val="false"/>
          <w:i w:val="false"/>
          <w:color w:val="000000"/>
          <w:sz w:val="28"/>
        </w:rPr>
        <w:t xml:space="preserve">
      орап тоқуды дайындау және тесікке салу, ұштарын бекіту; </w:t>
      </w:r>
    </w:p>
    <w:p>
      <w:pPr>
        <w:spacing w:after="0"/>
        <w:ind w:left="0"/>
        <w:jc w:val="both"/>
      </w:pPr>
      <w:r>
        <w:rPr>
          <w:rFonts w:ascii="Times New Roman"/>
          <w:b w:val="false"/>
          <w:i w:val="false"/>
          <w:color w:val="000000"/>
          <w:sz w:val="28"/>
        </w:rPr>
        <w:t xml:space="preserve">
      бөлшектердің шеттерін (бүйір жағын) бояумен бояу, оларды кептіру; </w:t>
      </w:r>
    </w:p>
    <w:p>
      <w:pPr>
        <w:spacing w:after="0"/>
        <w:ind w:left="0"/>
        <w:jc w:val="both"/>
      </w:pPr>
      <w:r>
        <w:rPr>
          <w:rFonts w:ascii="Times New Roman"/>
          <w:b w:val="false"/>
          <w:i w:val="false"/>
          <w:color w:val="000000"/>
          <w:sz w:val="28"/>
        </w:rPr>
        <w:t xml:space="preserve">
      тігіске ерітілген балауызды қолмен жағу, ыстық бұрумен тігістерді үтіктеу; </w:t>
      </w:r>
    </w:p>
    <w:p>
      <w:pPr>
        <w:spacing w:after="0"/>
        <w:ind w:left="0"/>
        <w:jc w:val="both"/>
      </w:pPr>
      <w:r>
        <w:rPr>
          <w:rFonts w:ascii="Times New Roman"/>
          <w:b w:val="false"/>
          <w:i w:val="false"/>
          <w:color w:val="000000"/>
          <w:sz w:val="28"/>
        </w:rPr>
        <w:t xml:space="preserve">
      бауларды түйіндеп бекітумен шығырдың белгіленген санына дайындама мен дайын аяқкиімді қолмен байлау; </w:t>
      </w:r>
    </w:p>
    <w:p>
      <w:pPr>
        <w:spacing w:after="0"/>
        <w:ind w:left="0"/>
        <w:jc w:val="both"/>
      </w:pPr>
      <w:r>
        <w:rPr>
          <w:rFonts w:ascii="Times New Roman"/>
          <w:b w:val="false"/>
          <w:i w:val="false"/>
          <w:color w:val="000000"/>
          <w:sz w:val="28"/>
        </w:rPr>
        <w:t>
      тоғаны ілгектеу, дайындаманы түймелеу, тоғаны, сылдырма ілгекті, түймелерді ағыту немесе берцыларды қысып буатын жіптерді кесумен аяқкиімнің бауын шешу;</w:t>
      </w:r>
    </w:p>
    <w:p>
      <w:pPr>
        <w:spacing w:after="0"/>
        <w:ind w:left="0"/>
        <w:jc w:val="both"/>
      </w:pPr>
      <w:r>
        <w:rPr>
          <w:rFonts w:ascii="Times New Roman"/>
          <w:b w:val="false"/>
          <w:i w:val="false"/>
          <w:color w:val="000000"/>
          <w:sz w:val="28"/>
        </w:rPr>
        <w:t xml:space="preserve">
      әрлеудің технологиялық режимдерін сақтау. </w:t>
      </w:r>
    </w:p>
    <w:bookmarkStart w:name="z590" w:id="588"/>
    <w:p>
      <w:pPr>
        <w:spacing w:after="0"/>
        <w:ind w:left="0"/>
        <w:jc w:val="both"/>
      </w:pPr>
      <w:r>
        <w:rPr>
          <w:rFonts w:ascii="Times New Roman"/>
          <w:b w:val="false"/>
          <w:i w:val="false"/>
          <w:color w:val="000000"/>
          <w:sz w:val="28"/>
        </w:rPr>
        <w:t xml:space="preserve">
      400. Білуге тиіс: </w:t>
      </w:r>
    </w:p>
    <w:bookmarkEnd w:id="588"/>
    <w:p>
      <w:pPr>
        <w:spacing w:after="0"/>
        <w:ind w:left="0"/>
        <w:jc w:val="both"/>
      </w:pPr>
      <w:r>
        <w:rPr>
          <w:rFonts w:ascii="Times New Roman"/>
          <w:b w:val="false"/>
          <w:i w:val="false"/>
          <w:color w:val="000000"/>
          <w:sz w:val="28"/>
        </w:rPr>
        <w:t xml:space="preserve">
      бұйымдардың тұтқалары мен шеттерін өру тәсілдері; </w:t>
      </w:r>
    </w:p>
    <w:p>
      <w:pPr>
        <w:spacing w:after="0"/>
        <w:ind w:left="0"/>
        <w:jc w:val="both"/>
      </w:pPr>
      <w:r>
        <w:rPr>
          <w:rFonts w:ascii="Times New Roman"/>
          <w:b w:val="false"/>
          <w:i w:val="false"/>
          <w:color w:val="000000"/>
          <w:sz w:val="28"/>
        </w:rPr>
        <w:t xml:space="preserve">
      тігістерді қағу тәртіптері; </w:t>
      </w:r>
    </w:p>
    <w:p>
      <w:pPr>
        <w:spacing w:after="0"/>
        <w:ind w:left="0"/>
        <w:jc w:val="both"/>
      </w:pPr>
      <w:r>
        <w:rPr>
          <w:rFonts w:ascii="Times New Roman"/>
          <w:b w:val="false"/>
          <w:i w:val="false"/>
          <w:color w:val="000000"/>
          <w:sz w:val="28"/>
        </w:rPr>
        <w:t xml:space="preserve">
      қайыс қусырудың қасиеттері; </w:t>
      </w:r>
    </w:p>
    <w:p>
      <w:pPr>
        <w:spacing w:after="0"/>
        <w:ind w:left="0"/>
        <w:jc w:val="both"/>
      </w:pPr>
      <w:r>
        <w:rPr>
          <w:rFonts w:ascii="Times New Roman"/>
          <w:b w:val="false"/>
          <w:i w:val="false"/>
          <w:color w:val="000000"/>
          <w:sz w:val="28"/>
        </w:rPr>
        <w:t xml:space="preserve">
      құлақбау мен сөмкелерге қойылатын мемлекеттік стандарттар; </w:t>
      </w:r>
    </w:p>
    <w:p>
      <w:pPr>
        <w:spacing w:after="0"/>
        <w:ind w:left="0"/>
        <w:jc w:val="both"/>
      </w:pPr>
      <w:r>
        <w:rPr>
          <w:rFonts w:ascii="Times New Roman"/>
          <w:b w:val="false"/>
          <w:i w:val="false"/>
          <w:color w:val="000000"/>
          <w:sz w:val="28"/>
        </w:rPr>
        <w:t>
      тоқыма қайыс бұйымдарына қойылатын техникалық шарттар, бөлшектер мен бұйымдардың түрі, фасондарымен өлшемдері;</w:t>
      </w:r>
    </w:p>
    <w:p>
      <w:pPr>
        <w:spacing w:after="0"/>
        <w:ind w:left="0"/>
        <w:jc w:val="both"/>
      </w:pPr>
      <w:r>
        <w:rPr>
          <w:rFonts w:ascii="Times New Roman"/>
          <w:b w:val="false"/>
          <w:i w:val="false"/>
          <w:color w:val="000000"/>
          <w:sz w:val="28"/>
        </w:rPr>
        <w:t xml:space="preserve">
      қолданылатын материалдардың қасиеттері; </w:t>
      </w:r>
    </w:p>
    <w:p>
      <w:pPr>
        <w:spacing w:after="0"/>
        <w:ind w:left="0"/>
        <w:jc w:val="both"/>
      </w:pPr>
      <w:r>
        <w:rPr>
          <w:rFonts w:ascii="Times New Roman"/>
          <w:b w:val="false"/>
          <w:i w:val="false"/>
          <w:color w:val="000000"/>
          <w:sz w:val="28"/>
        </w:rPr>
        <w:t xml:space="preserve">
      балауыз бен бұрып жылыту температурасы, бөлшектер мен бұйымдарды бұдырлау, сызықпен түрлеу тәсілдері; </w:t>
      </w:r>
    </w:p>
    <w:p>
      <w:pPr>
        <w:spacing w:after="0"/>
        <w:ind w:left="0"/>
        <w:jc w:val="both"/>
      </w:pPr>
      <w:r>
        <w:rPr>
          <w:rFonts w:ascii="Times New Roman"/>
          <w:b w:val="false"/>
          <w:i w:val="false"/>
          <w:color w:val="000000"/>
          <w:sz w:val="28"/>
        </w:rPr>
        <w:t xml:space="preserve">
      дайын аяқкиім мен дайындаманы қолмен байлау; </w:t>
      </w:r>
    </w:p>
    <w:p>
      <w:pPr>
        <w:spacing w:after="0"/>
        <w:ind w:left="0"/>
        <w:jc w:val="both"/>
      </w:pPr>
      <w:r>
        <w:rPr>
          <w:rFonts w:ascii="Times New Roman"/>
          <w:b w:val="false"/>
          <w:i w:val="false"/>
          <w:color w:val="000000"/>
          <w:sz w:val="28"/>
        </w:rPr>
        <w:t xml:space="preserve">
      бұйымдарды өңдеу сапасына қойылатын талаптар; </w:t>
      </w:r>
    </w:p>
    <w:p>
      <w:pPr>
        <w:spacing w:after="0"/>
        <w:ind w:left="0"/>
        <w:jc w:val="both"/>
      </w:pPr>
      <w:r>
        <w:rPr>
          <w:rFonts w:ascii="Times New Roman"/>
          <w:b w:val="false"/>
          <w:i w:val="false"/>
          <w:color w:val="000000"/>
          <w:sz w:val="28"/>
        </w:rPr>
        <w:t xml:space="preserve">
      қолданылатын жабдықты пайдалану тәртіптері. </w:t>
      </w:r>
    </w:p>
    <w:bookmarkStart w:name="z591" w:id="589"/>
    <w:p>
      <w:pPr>
        <w:spacing w:after="0"/>
        <w:ind w:left="0"/>
        <w:jc w:val="both"/>
      </w:pPr>
      <w:r>
        <w:rPr>
          <w:rFonts w:ascii="Times New Roman"/>
          <w:b w:val="false"/>
          <w:i w:val="false"/>
          <w:color w:val="000000"/>
          <w:sz w:val="28"/>
        </w:rPr>
        <w:t xml:space="preserve">
      401. Жұмыс үлгілері: </w:t>
      </w:r>
    </w:p>
    <w:bookmarkEnd w:id="589"/>
    <w:p>
      <w:pPr>
        <w:spacing w:after="0"/>
        <w:ind w:left="0"/>
        <w:jc w:val="both"/>
      </w:pPr>
      <w:r>
        <w:rPr>
          <w:rFonts w:ascii="Times New Roman"/>
          <w:b w:val="false"/>
          <w:i w:val="false"/>
          <w:color w:val="000000"/>
          <w:sz w:val="28"/>
        </w:rPr>
        <w:t xml:space="preserve">
      өру: </w:t>
      </w:r>
    </w:p>
    <w:p>
      <w:pPr>
        <w:spacing w:after="0"/>
        <w:ind w:left="0"/>
        <w:jc w:val="both"/>
      </w:pPr>
      <w:r>
        <w:rPr>
          <w:rFonts w:ascii="Times New Roman"/>
          <w:b w:val="false"/>
          <w:i w:val="false"/>
          <w:color w:val="000000"/>
          <w:sz w:val="28"/>
        </w:rPr>
        <w:t xml:space="preserve">
      1) бұйымдар шеттерін (әмиян, шилан, кішкене әмиян және өзгелер) - бір таспаға; </w:t>
      </w:r>
    </w:p>
    <w:p>
      <w:pPr>
        <w:spacing w:after="0"/>
        <w:ind w:left="0"/>
        <w:jc w:val="both"/>
      </w:pPr>
      <w:r>
        <w:rPr>
          <w:rFonts w:ascii="Times New Roman"/>
          <w:b w:val="false"/>
          <w:i w:val="false"/>
          <w:color w:val="000000"/>
          <w:sz w:val="28"/>
        </w:rPr>
        <w:t>
      2) тұтқалар - үш, төрт таспаға;</w:t>
      </w:r>
    </w:p>
    <w:p>
      <w:pPr>
        <w:spacing w:after="0"/>
        <w:ind w:left="0"/>
        <w:jc w:val="both"/>
      </w:pPr>
      <w:r>
        <w:rPr>
          <w:rFonts w:ascii="Times New Roman"/>
          <w:b w:val="false"/>
          <w:i w:val="false"/>
          <w:color w:val="000000"/>
          <w:sz w:val="28"/>
        </w:rPr>
        <w:t xml:space="preserve">
      тесіктерді тесу: </w:t>
      </w:r>
    </w:p>
    <w:p>
      <w:pPr>
        <w:spacing w:after="0"/>
        <w:ind w:left="0"/>
        <w:jc w:val="both"/>
      </w:pPr>
      <w:r>
        <w:rPr>
          <w:rFonts w:ascii="Times New Roman"/>
          <w:b w:val="false"/>
          <w:i w:val="false"/>
          <w:color w:val="000000"/>
          <w:sz w:val="28"/>
        </w:rPr>
        <w:t xml:space="preserve">
      1) фурнитураны бекіту, бүркеншікті шегені, топсаны, тоғаны, хольнитен құлақтарын, ілгекті салу ұшін бұйымдар бөлшектері; </w:t>
      </w:r>
    </w:p>
    <w:p>
      <w:pPr>
        <w:spacing w:after="0"/>
        <w:ind w:left="0"/>
        <w:jc w:val="both"/>
      </w:pPr>
      <w:r>
        <w:rPr>
          <w:rFonts w:ascii="Times New Roman"/>
          <w:b w:val="false"/>
          <w:i w:val="false"/>
          <w:color w:val="000000"/>
          <w:sz w:val="28"/>
        </w:rPr>
        <w:t xml:space="preserve">
      2) жартылай ұлтарақтар; </w:t>
      </w:r>
    </w:p>
    <w:p>
      <w:pPr>
        <w:spacing w:after="0"/>
        <w:ind w:left="0"/>
        <w:jc w:val="both"/>
      </w:pPr>
      <w:r>
        <w:rPr>
          <w:rFonts w:ascii="Times New Roman"/>
          <w:b w:val="false"/>
          <w:i w:val="false"/>
          <w:color w:val="000000"/>
          <w:sz w:val="28"/>
        </w:rPr>
        <w:t xml:space="preserve">
      3) төсемдер; </w:t>
      </w:r>
    </w:p>
    <w:p>
      <w:pPr>
        <w:spacing w:after="0"/>
        <w:ind w:left="0"/>
        <w:jc w:val="both"/>
      </w:pPr>
      <w:r>
        <w:rPr>
          <w:rFonts w:ascii="Times New Roman"/>
          <w:b w:val="false"/>
          <w:i w:val="false"/>
          <w:color w:val="000000"/>
          <w:sz w:val="28"/>
        </w:rPr>
        <w:t xml:space="preserve">
      4) белбеу, сағат белдіктері және өзге лер; </w:t>
      </w:r>
    </w:p>
    <w:p>
      <w:pPr>
        <w:spacing w:after="0"/>
        <w:ind w:left="0"/>
        <w:jc w:val="both"/>
      </w:pPr>
      <w:r>
        <w:rPr>
          <w:rFonts w:ascii="Times New Roman"/>
          <w:b w:val="false"/>
          <w:i w:val="false"/>
          <w:color w:val="000000"/>
          <w:sz w:val="28"/>
        </w:rPr>
        <w:t>
      5) ұлтарақтар;</w:t>
      </w:r>
    </w:p>
    <w:p>
      <w:pPr>
        <w:spacing w:after="0"/>
        <w:ind w:left="0"/>
        <w:jc w:val="both"/>
      </w:pPr>
      <w:r>
        <w:rPr>
          <w:rFonts w:ascii="Times New Roman"/>
          <w:b w:val="false"/>
          <w:i w:val="false"/>
          <w:color w:val="000000"/>
          <w:sz w:val="28"/>
        </w:rPr>
        <w:t xml:space="preserve">
      кішкене тістер мен бұрыштарды таяқтау: </w:t>
      </w:r>
    </w:p>
    <w:p>
      <w:pPr>
        <w:spacing w:after="0"/>
        <w:ind w:left="0"/>
        <w:jc w:val="both"/>
      </w:pPr>
      <w:r>
        <w:rPr>
          <w:rFonts w:ascii="Times New Roman"/>
          <w:b w:val="false"/>
          <w:i w:val="false"/>
          <w:color w:val="000000"/>
          <w:sz w:val="28"/>
        </w:rPr>
        <w:t xml:space="preserve">
      1) сірісі; </w:t>
      </w:r>
    </w:p>
    <w:p>
      <w:pPr>
        <w:spacing w:after="0"/>
        <w:ind w:left="0"/>
        <w:jc w:val="both"/>
      </w:pPr>
      <w:r>
        <w:rPr>
          <w:rFonts w:ascii="Times New Roman"/>
          <w:b w:val="false"/>
          <w:i w:val="false"/>
          <w:color w:val="000000"/>
          <w:sz w:val="28"/>
        </w:rPr>
        <w:t xml:space="preserve">
      2) ұлтарақ; </w:t>
      </w:r>
    </w:p>
    <w:p>
      <w:pPr>
        <w:spacing w:after="0"/>
        <w:ind w:left="0"/>
        <w:jc w:val="both"/>
      </w:pPr>
      <w:r>
        <w:rPr>
          <w:rFonts w:ascii="Times New Roman"/>
          <w:b w:val="false"/>
          <w:i w:val="false"/>
          <w:color w:val="000000"/>
          <w:sz w:val="28"/>
        </w:rPr>
        <w:t xml:space="preserve">
      3) штаферка; </w:t>
      </w:r>
    </w:p>
    <w:p>
      <w:pPr>
        <w:spacing w:after="0"/>
        <w:ind w:left="0"/>
        <w:jc w:val="both"/>
      </w:pPr>
      <w:r>
        <w:rPr>
          <w:rFonts w:ascii="Times New Roman"/>
          <w:b w:val="false"/>
          <w:i w:val="false"/>
          <w:color w:val="000000"/>
          <w:sz w:val="28"/>
        </w:rPr>
        <w:t>
      4) тілше;</w:t>
      </w:r>
    </w:p>
    <w:p>
      <w:pPr>
        <w:spacing w:after="0"/>
        <w:ind w:left="0"/>
        <w:jc w:val="both"/>
      </w:pPr>
      <w:r>
        <w:rPr>
          <w:rFonts w:ascii="Times New Roman"/>
          <w:b w:val="false"/>
          <w:i w:val="false"/>
          <w:color w:val="000000"/>
          <w:sz w:val="28"/>
        </w:rPr>
        <w:t xml:space="preserve">
      өрнектеу: </w:t>
      </w:r>
    </w:p>
    <w:p>
      <w:pPr>
        <w:spacing w:after="0"/>
        <w:ind w:left="0"/>
        <w:jc w:val="both"/>
      </w:pPr>
      <w:r>
        <w:rPr>
          <w:rFonts w:ascii="Times New Roman"/>
          <w:b w:val="false"/>
          <w:i w:val="false"/>
          <w:color w:val="000000"/>
          <w:sz w:val="28"/>
        </w:rPr>
        <w:t xml:space="preserve">
      1) өкше; </w:t>
      </w:r>
    </w:p>
    <w:p>
      <w:pPr>
        <w:spacing w:after="0"/>
        <w:ind w:left="0"/>
        <w:jc w:val="both"/>
      </w:pPr>
      <w:r>
        <w:rPr>
          <w:rFonts w:ascii="Times New Roman"/>
          <w:b w:val="false"/>
          <w:i w:val="false"/>
          <w:color w:val="000000"/>
          <w:sz w:val="28"/>
        </w:rPr>
        <w:t>
      2) табан.</w:t>
      </w:r>
    </w:p>
    <w:bookmarkStart w:name="z592" w:id="590"/>
    <w:p>
      <w:pPr>
        <w:spacing w:after="0"/>
        <w:ind w:left="0"/>
        <w:jc w:val="left"/>
      </w:pPr>
      <w:r>
        <w:rPr>
          <w:rFonts w:ascii="Times New Roman"/>
          <w:b/>
          <w:i w:val="false"/>
          <w:color w:val="000000"/>
        </w:rPr>
        <w:t xml:space="preserve"> 61-параграф. Бұйымдарды, жартылай фабрикаттарды, материлдарды әрлеуші, 2-разряд</w:t>
      </w:r>
    </w:p>
    <w:bookmarkEnd w:id="590"/>
    <w:bookmarkStart w:name="z593" w:id="591"/>
    <w:p>
      <w:pPr>
        <w:spacing w:after="0"/>
        <w:ind w:left="0"/>
        <w:jc w:val="both"/>
      </w:pPr>
      <w:r>
        <w:rPr>
          <w:rFonts w:ascii="Times New Roman"/>
          <w:b w:val="false"/>
          <w:i w:val="false"/>
          <w:color w:val="000000"/>
          <w:sz w:val="28"/>
        </w:rPr>
        <w:t xml:space="preserve">
      402. Жұмыс сипаттамасы: </w:t>
      </w:r>
    </w:p>
    <w:bookmarkEnd w:id="591"/>
    <w:p>
      <w:pPr>
        <w:spacing w:after="0"/>
        <w:ind w:left="0"/>
        <w:jc w:val="both"/>
      </w:pPr>
      <w:r>
        <w:rPr>
          <w:rFonts w:ascii="Times New Roman"/>
          <w:b w:val="false"/>
          <w:i w:val="false"/>
          <w:color w:val="000000"/>
          <w:sz w:val="28"/>
        </w:rPr>
        <w:t>
      бұйымдардың бөлшектерін тігін машинасында немесе престерде сызбалардың бөлшектерде дұрыс орналасуын сақтай отырып, белгіленген сызықтар бойынша суретті тесу жолымен және ұстағыштар мен қылтамырсыз таза кесу арқылы өңдеу;</w:t>
      </w:r>
    </w:p>
    <w:p>
      <w:pPr>
        <w:spacing w:after="0"/>
        <w:ind w:left="0"/>
        <w:jc w:val="both"/>
      </w:pPr>
      <w:r>
        <w:rPr>
          <w:rFonts w:ascii="Times New Roman"/>
          <w:b w:val="false"/>
          <w:i w:val="false"/>
          <w:color w:val="000000"/>
          <w:sz w:val="28"/>
        </w:rPr>
        <w:t xml:space="preserve">
      каландрлар мен нығыздауыштарда материалда және бұйымдар бөлшектерінде суретті бедерлеу; </w:t>
      </w:r>
    </w:p>
    <w:p>
      <w:pPr>
        <w:spacing w:after="0"/>
        <w:ind w:left="0"/>
        <w:jc w:val="both"/>
      </w:pPr>
      <w:r>
        <w:rPr>
          <w:rFonts w:ascii="Times New Roman"/>
          <w:b w:val="false"/>
          <w:i w:val="false"/>
          <w:color w:val="000000"/>
          <w:sz w:val="28"/>
        </w:rPr>
        <w:t xml:space="preserve">
      нығыздауыштарда жалтырақты алумен суретті түсіру; </w:t>
      </w:r>
    </w:p>
    <w:p>
      <w:pPr>
        <w:spacing w:after="0"/>
        <w:ind w:left="0"/>
        <w:jc w:val="both"/>
      </w:pPr>
      <w:r>
        <w:rPr>
          <w:rFonts w:ascii="Times New Roman"/>
          <w:b w:val="false"/>
          <w:i w:val="false"/>
          <w:color w:val="000000"/>
          <w:sz w:val="28"/>
        </w:rPr>
        <w:t xml:space="preserve">
      температураны, ұстау уақытын және өзге параметрлерді реттеу; </w:t>
      </w:r>
    </w:p>
    <w:p>
      <w:pPr>
        <w:spacing w:after="0"/>
        <w:ind w:left="0"/>
        <w:jc w:val="both"/>
      </w:pPr>
      <w:r>
        <w:rPr>
          <w:rFonts w:ascii="Times New Roman"/>
          <w:b w:val="false"/>
          <w:i w:val="false"/>
          <w:color w:val="000000"/>
          <w:sz w:val="28"/>
        </w:rPr>
        <w:t xml:space="preserve">
      бөлшектердің шетін (бүйір жағын) бояумен бояу; </w:t>
      </w:r>
    </w:p>
    <w:p>
      <w:pPr>
        <w:spacing w:after="0"/>
        <w:ind w:left="0"/>
        <w:jc w:val="both"/>
      </w:pPr>
      <w:r>
        <w:rPr>
          <w:rFonts w:ascii="Times New Roman"/>
          <w:b w:val="false"/>
          <w:i w:val="false"/>
          <w:color w:val="000000"/>
          <w:sz w:val="28"/>
        </w:rPr>
        <w:t xml:space="preserve">
      бояудан соң бөлшектерді кептіру; </w:t>
      </w:r>
    </w:p>
    <w:p>
      <w:pPr>
        <w:spacing w:after="0"/>
        <w:ind w:left="0"/>
        <w:jc w:val="both"/>
      </w:pPr>
      <w:r>
        <w:rPr>
          <w:rFonts w:ascii="Times New Roman"/>
          <w:b w:val="false"/>
          <w:i w:val="false"/>
          <w:color w:val="000000"/>
          <w:sz w:val="28"/>
        </w:rPr>
        <w:t>
      жасанды былғарыдан, белбеу, сағат және жол белдіктерінен жасалған дайын бұйымдарды өңдеу;</w:t>
      </w:r>
    </w:p>
    <w:p>
      <w:pPr>
        <w:spacing w:after="0"/>
        <w:ind w:left="0"/>
        <w:jc w:val="both"/>
      </w:pPr>
      <w:r>
        <w:rPr>
          <w:rFonts w:ascii="Times New Roman"/>
          <w:b w:val="false"/>
          <w:i w:val="false"/>
          <w:color w:val="000000"/>
          <w:sz w:val="28"/>
        </w:rPr>
        <w:t xml:space="preserve">
      бөлшектер мен бұйымдарды әртүрлі бояулармен, аппретуралармен және лактармен бояу, аппретуралау, лактау; </w:t>
      </w:r>
    </w:p>
    <w:p>
      <w:pPr>
        <w:spacing w:after="0"/>
        <w:ind w:left="0"/>
        <w:jc w:val="both"/>
      </w:pPr>
      <w:r>
        <w:rPr>
          <w:rFonts w:ascii="Times New Roman"/>
          <w:b w:val="false"/>
          <w:i w:val="false"/>
          <w:color w:val="000000"/>
          <w:sz w:val="28"/>
        </w:rPr>
        <w:t>
      тоқылған шикі бұйымдарды өңдеу;</w:t>
      </w:r>
    </w:p>
    <w:p>
      <w:pPr>
        <w:spacing w:after="0"/>
        <w:ind w:left="0"/>
        <w:jc w:val="both"/>
      </w:pPr>
      <w:r>
        <w:rPr>
          <w:rFonts w:ascii="Times New Roman"/>
          <w:b w:val="false"/>
          <w:i w:val="false"/>
          <w:color w:val="000000"/>
          <w:sz w:val="28"/>
        </w:rPr>
        <w:t xml:space="preserve">
      қызмет ету машинасында немесе қолмен тоқылған қайыс бұйымдарында түйіндеп байлау; </w:t>
      </w:r>
    </w:p>
    <w:p>
      <w:pPr>
        <w:spacing w:after="0"/>
        <w:ind w:left="0"/>
        <w:jc w:val="both"/>
      </w:pPr>
      <w:r>
        <w:rPr>
          <w:rFonts w:ascii="Times New Roman"/>
          <w:b w:val="false"/>
          <w:i w:val="false"/>
          <w:color w:val="000000"/>
          <w:sz w:val="28"/>
        </w:rPr>
        <w:t xml:space="preserve">
      түйін ұшын түзеу, шырғалау және кесу, түйінге қажетті пішін беру; </w:t>
      </w:r>
    </w:p>
    <w:p>
      <w:pPr>
        <w:spacing w:after="0"/>
        <w:ind w:left="0"/>
        <w:jc w:val="both"/>
      </w:pPr>
      <w:r>
        <w:rPr>
          <w:rFonts w:ascii="Times New Roman"/>
          <w:b w:val="false"/>
          <w:i w:val="false"/>
          <w:color w:val="000000"/>
          <w:sz w:val="28"/>
        </w:rPr>
        <w:t>
      ер-тоқымның лентасын шығыңқы ұштарын және тойтармалардың шеттерін, шайбаларды және тораптарды тегістеу дөңгелегінде тегіс, тегіс бетті қамтамасыз ете отырып, тетіктердің ұсталуынсыз және бүлінуінсіз ажарлау (тазарту) жолымен өңдеу;</w:t>
      </w:r>
    </w:p>
    <w:p>
      <w:pPr>
        <w:spacing w:after="0"/>
        <w:ind w:left="0"/>
        <w:jc w:val="both"/>
      </w:pPr>
      <w:r>
        <w:rPr>
          <w:rFonts w:ascii="Times New Roman"/>
          <w:b w:val="false"/>
          <w:i w:val="false"/>
          <w:color w:val="000000"/>
          <w:sz w:val="28"/>
        </w:rPr>
        <w:t xml:space="preserve">
      қашауыш станокта жонғыш түрпімен және жонғышпен таралғы тесіктерін ойғаннан соң оларды тазалау; </w:t>
      </w:r>
    </w:p>
    <w:p>
      <w:pPr>
        <w:spacing w:after="0"/>
        <w:ind w:left="0"/>
        <w:jc w:val="both"/>
      </w:pPr>
      <w:r>
        <w:rPr>
          <w:rFonts w:ascii="Times New Roman"/>
          <w:b w:val="false"/>
          <w:i w:val="false"/>
          <w:color w:val="000000"/>
          <w:sz w:val="28"/>
        </w:rPr>
        <w:t xml:space="preserve">
      кебені, ердің қапталының қатпарларындағы бұдырларды тазалау; </w:t>
      </w:r>
    </w:p>
    <w:p>
      <w:pPr>
        <w:spacing w:after="0"/>
        <w:ind w:left="0"/>
        <w:jc w:val="both"/>
      </w:pPr>
      <w:r>
        <w:rPr>
          <w:rFonts w:ascii="Times New Roman"/>
          <w:b w:val="false"/>
          <w:i w:val="false"/>
          <w:color w:val="000000"/>
          <w:sz w:val="28"/>
        </w:rPr>
        <w:t>
      қолмен түту, тегістеу, ажарлау жолымен өсімдік талшығынан, қылшықтан, жөкеден және мамық жүннің барлық түрлерінен, қылшық пен қылдан жасалған бояу жаққыштар мен щеткаларды өңдеу;</w:t>
      </w:r>
    </w:p>
    <w:p>
      <w:pPr>
        <w:spacing w:after="0"/>
        <w:ind w:left="0"/>
        <w:jc w:val="both"/>
      </w:pPr>
      <w:r>
        <w:rPr>
          <w:rFonts w:ascii="Times New Roman"/>
          <w:b w:val="false"/>
          <w:i w:val="false"/>
          <w:color w:val="000000"/>
          <w:sz w:val="28"/>
        </w:rPr>
        <w:t xml:space="preserve">
      қызмет ету машинасында немесе қолмен техникалық шарттарға сәйкес щеткалардың қыл бөлігін кесу; </w:t>
      </w:r>
    </w:p>
    <w:p>
      <w:pPr>
        <w:spacing w:after="0"/>
        <w:ind w:left="0"/>
        <w:jc w:val="both"/>
      </w:pPr>
      <w:r>
        <w:rPr>
          <w:rFonts w:ascii="Times New Roman"/>
          <w:b w:val="false"/>
          <w:i w:val="false"/>
          <w:color w:val="000000"/>
          <w:sz w:val="28"/>
        </w:rPr>
        <w:t xml:space="preserve">
      түйіннен қырқылған уыс қылды бөлу, оны түбірге жіберу, қолмен кептіргеннен соң қылшық түйіні мен қалдықтарды тегістеу; </w:t>
      </w:r>
    </w:p>
    <w:p>
      <w:pPr>
        <w:spacing w:after="0"/>
        <w:ind w:left="0"/>
        <w:jc w:val="both"/>
      </w:pPr>
      <w:r>
        <w:rPr>
          <w:rFonts w:ascii="Times New Roman"/>
          <w:b w:val="false"/>
          <w:i w:val="false"/>
          <w:color w:val="000000"/>
          <w:sz w:val="28"/>
        </w:rPr>
        <w:t xml:space="preserve">
      қызмет ету машинасында немесе қолмен аяқкиімнің үстіңгі және төменгі бөліктерін жылтырату; </w:t>
      </w:r>
    </w:p>
    <w:p>
      <w:pPr>
        <w:spacing w:after="0"/>
        <w:ind w:left="0"/>
        <w:jc w:val="both"/>
      </w:pPr>
      <w:r>
        <w:rPr>
          <w:rFonts w:ascii="Times New Roman"/>
          <w:b w:val="false"/>
          <w:i w:val="false"/>
          <w:color w:val="000000"/>
          <w:sz w:val="28"/>
        </w:rPr>
        <w:t xml:space="preserve">
      бөлшектердегі кесіктерді, ұсақ кемістіктерді бітеу; </w:t>
      </w:r>
    </w:p>
    <w:p>
      <w:pPr>
        <w:spacing w:after="0"/>
        <w:ind w:left="0"/>
        <w:jc w:val="both"/>
      </w:pPr>
      <w:r>
        <w:rPr>
          <w:rFonts w:ascii="Times New Roman"/>
          <w:b w:val="false"/>
          <w:i w:val="false"/>
          <w:color w:val="000000"/>
          <w:sz w:val="28"/>
        </w:rPr>
        <w:t xml:space="preserve">
      тесіксіз және саңылаусыз бұйымдар бөлшектеріндегі тіліктерді табанды бекітетін жіптерді бүлдірмей ашу және жабу; </w:t>
      </w:r>
    </w:p>
    <w:p>
      <w:pPr>
        <w:spacing w:after="0"/>
        <w:ind w:left="0"/>
        <w:jc w:val="both"/>
      </w:pPr>
      <w:r>
        <w:rPr>
          <w:rFonts w:ascii="Times New Roman"/>
          <w:b w:val="false"/>
          <w:i w:val="false"/>
          <w:color w:val="000000"/>
          <w:sz w:val="28"/>
        </w:rPr>
        <w:t>
      ілгектер мен тоғаны бүлдірмей және аяқкиімді өзгертпей қызмет ету машинасында дайын аяқкиім мен дайындаманы байлау;</w:t>
      </w:r>
    </w:p>
    <w:p>
      <w:pPr>
        <w:spacing w:after="0"/>
        <w:ind w:left="0"/>
        <w:jc w:val="both"/>
      </w:pPr>
      <w:r>
        <w:rPr>
          <w:rFonts w:ascii="Times New Roman"/>
          <w:b w:val="false"/>
          <w:i w:val="false"/>
          <w:color w:val="000000"/>
          <w:sz w:val="28"/>
        </w:rPr>
        <w:t>
      қызмет ету машинасында немесе арнаулы аспаптардың көмегімен қолмен аяқкиімнің үстіңгі бөлігінің бөлшектері мен ұлтаншаны біріктіретін қайып тігілген тігістерді, аяқкиімнің үстіңгі бөлігінің былғары бөлшектеріндегі, ұлтаншадағы, өкше қаптамасындағы, платформадағы (сынадағы) қыртыстар мен әжімдерді - тупикпен немесе үтікпен, тартылған аяқкиімнің тартпа жиегін - машинаның дірілдеткіш білікшесімен табанның тартпа жиегінің бүкіл периметрін нақтылай отырып, қызмет ету машинасында тыртысу мен қыртыстарды жоюмен қоса жазу.</w:t>
      </w:r>
    </w:p>
    <w:bookmarkStart w:name="z594" w:id="592"/>
    <w:p>
      <w:pPr>
        <w:spacing w:after="0"/>
        <w:ind w:left="0"/>
        <w:jc w:val="both"/>
      </w:pPr>
      <w:r>
        <w:rPr>
          <w:rFonts w:ascii="Times New Roman"/>
          <w:b w:val="false"/>
          <w:i w:val="false"/>
          <w:color w:val="000000"/>
          <w:sz w:val="28"/>
        </w:rPr>
        <w:t xml:space="preserve">
      403. Білуге тиіс: </w:t>
      </w:r>
    </w:p>
    <w:bookmarkEnd w:id="592"/>
    <w:p>
      <w:pPr>
        <w:spacing w:after="0"/>
        <w:ind w:left="0"/>
        <w:jc w:val="both"/>
      </w:pPr>
      <w:r>
        <w:rPr>
          <w:rFonts w:ascii="Times New Roman"/>
          <w:b w:val="false"/>
          <w:i w:val="false"/>
          <w:color w:val="000000"/>
          <w:sz w:val="28"/>
        </w:rPr>
        <w:t xml:space="preserve">
      бұйымдарды, жартылай фабрикаттарды, материалдарды әрлеудің технологиялық режимдері; </w:t>
      </w:r>
    </w:p>
    <w:p>
      <w:pPr>
        <w:spacing w:after="0"/>
        <w:ind w:left="0"/>
        <w:jc w:val="both"/>
      </w:pPr>
      <w:r>
        <w:rPr>
          <w:rFonts w:ascii="Times New Roman"/>
          <w:b w:val="false"/>
          <w:i w:val="false"/>
          <w:color w:val="000000"/>
          <w:sz w:val="28"/>
        </w:rPr>
        <w:t>
      тоқылған қайыс бұйымдарды әрлеу тәртіптері;</w:t>
      </w:r>
    </w:p>
    <w:p>
      <w:pPr>
        <w:spacing w:after="0"/>
        <w:ind w:left="0"/>
        <w:jc w:val="both"/>
      </w:pPr>
      <w:r>
        <w:rPr>
          <w:rFonts w:ascii="Times New Roman"/>
          <w:b w:val="false"/>
          <w:i w:val="false"/>
          <w:color w:val="000000"/>
          <w:sz w:val="28"/>
        </w:rPr>
        <w:t xml:space="preserve">
      бұйымдардың тұтқалары мен шеттерін өру тәсілдері; </w:t>
      </w:r>
    </w:p>
    <w:p>
      <w:pPr>
        <w:spacing w:after="0"/>
        <w:ind w:left="0"/>
        <w:jc w:val="both"/>
      </w:pPr>
      <w:r>
        <w:rPr>
          <w:rFonts w:ascii="Times New Roman"/>
          <w:b w:val="false"/>
          <w:i w:val="false"/>
          <w:color w:val="000000"/>
          <w:sz w:val="28"/>
        </w:rPr>
        <w:t xml:space="preserve">
      қызмет ету машинасында дайын аяқкиім мен дайындаманы байлау тәртіптері; </w:t>
      </w:r>
    </w:p>
    <w:p>
      <w:pPr>
        <w:spacing w:after="0"/>
        <w:ind w:left="0"/>
        <w:jc w:val="both"/>
      </w:pPr>
      <w:r>
        <w:rPr>
          <w:rFonts w:ascii="Times New Roman"/>
          <w:b w:val="false"/>
          <w:i w:val="false"/>
          <w:color w:val="000000"/>
          <w:sz w:val="28"/>
        </w:rPr>
        <w:t xml:space="preserve">
      бөлшектер жасалған материалдардың қасиеттері; </w:t>
      </w:r>
    </w:p>
    <w:p>
      <w:pPr>
        <w:spacing w:after="0"/>
        <w:ind w:left="0"/>
        <w:jc w:val="both"/>
      </w:pPr>
      <w:r>
        <w:rPr>
          <w:rFonts w:ascii="Times New Roman"/>
          <w:b w:val="false"/>
          <w:i w:val="false"/>
          <w:color w:val="000000"/>
          <w:sz w:val="28"/>
        </w:rPr>
        <w:t>
      өңделетін бөлшектер мен бұйымдардың сапасына қойылатын талаптар;</w:t>
      </w:r>
    </w:p>
    <w:p>
      <w:pPr>
        <w:spacing w:after="0"/>
        <w:ind w:left="0"/>
        <w:jc w:val="both"/>
      </w:pPr>
      <w:r>
        <w:rPr>
          <w:rFonts w:ascii="Times New Roman"/>
          <w:b w:val="false"/>
          <w:i w:val="false"/>
          <w:color w:val="000000"/>
          <w:sz w:val="28"/>
        </w:rPr>
        <w:t>
      ердің қапталы өрелерінің өлшемі, температуралық әсерлерге жаба қабықшаның, жалтырақтың және аппретураның төзімділік дәрежесі;</w:t>
      </w:r>
    </w:p>
    <w:p>
      <w:pPr>
        <w:spacing w:after="0"/>
        <w:ind w:left="0"/>
        <w:jc w:val="both"/>
      </w:pPr>
      <w:r>
        <w:rPr>
          <w:rFonts w:ascii="Times New Roman"/>
          <w:b w:val="false"/>
          <w:i w:val="false"/>
          <w:color w:val="000000"/>
          <w:sz w:val="28"/>
        </w:rPr>
        <w:t xml:space="preserve">
      қолданылатын бояулардың, аппретуралардың, лактардың, желімдердің қасиеттері; </w:t>
      </w:r>
    </w:p>
    <w:p>
      <w:pPr>
        <w:spacing w:after="0"/>
        <w:ind w:left="0"/>
        <w:jc w:val="both"/>
      </w:pPr>
      <w:r>
        <w:rPr>
          <w:rFonts w:ascii="Times New Roman"/>
          <w:b w:val="false"/>
          <w:i w:val="false"/>
          <w:color w:val="000000"/>
          <w:sz w:val="28"/>
        </w:rPr>
        <w:t xml:space="preserve">
      жуып шаю материалдарының химиялық құрамы; </w:t>
      </w:r>
    </w:p>
    <w:p>
      <w:pPr>
        <w:spacing w:after="0"/>
        <w:ind w:left="0"/>
        <w:jc w:val="both"/>
      </w:pPr>
      <w:r>
        <w:rPr>
          <w:rFonts w:ascii="Times New Roman"/>
          <w:b w:val="false"/>
          <w:i w:val="false"/>
          <w:color w:val="000000"/>
          <w:sz w:val="28"/>
        </w:rPr>
        <w:t xml:space="preserve">
      боялатын бұйымдармен түстес бояуларды іріктеу тәсілдері; </w:t>
      </w:r>
    </w:p>
    <w:p>
      <w:pPr>
        <w:spacing w:after="0"/>
        <w:ind w:left="0"/>
        <w:jc w:val="both"/>
      </w:pPr>
      <w:r>
        <w:rPr>
          <w:rFonts w:ascii="Times New Roman"/>
          <w:b w:val="false"/>
          <w:i w:val="false"/>
          <w:color w:val="000000"/>
          <w:sz w:val="28"/>
        </w:rPr>
        <w:t>
      қолданылатын жабдықтың әрекет ету принципі, оны пайдалану мен реттеу тәртіптері.</w:t>
      </w:r>
    </w:p>
    <w:bookmarkStart w:name="z595" w:id="593"/>
    <w:p>
      <w:pPr>
        <w:spacing w:after="0"/>
        <w:ind w:left="0"/>
        <w:jc w:val="both"/>
      </w:pPr>
      <w:r>
        <w:rPr>
          <w:rFonts w:ascii="Times New Roman"/>
          <w:b w:val="false"/>
          <w:i w:val="false"/>
          <w:color w:val="000000"/>
          <w:sz w:val="28"/>
        </w:rPr>
        <w:t xml:space="preserve">
      404. Жұмыс үлгілері: </w:t>
      </w:r>
    </w:p>
    <w:bookmarkEnd w:id="593"/>
    <w:p>
      <w:pPr>
        <w:spacing w:after="0"/>
        <w:ind w:left="0"/>
        <w:jc w:val="both"/>
      </w:pPr>
      <w:r>
        <w:rPr>
          <w:rFonts w:ascii="Times New Roman"/>
          <w:b w:val="false"/>
          <w:i w:val="false"/>
          <w:color w:val="000000"/>
          <w:sz w:val="28"/>
        </w:rPr>
        <w:t xml:space="preserve">
      1) бұйымдар бөлшектері - белгіленген сызықтар бойынша нығыздауышта, тігін машинасында суреттерді тесу; </w:t>
      </w:r>
    </w:p>
    <w:p>
      <w:pPr>
        <w:spacing w:after="0"/>
        <w:ind w:left="0"/>
        <w:jc w:val="both"/>
      </w:pPr>
      <w:r>
        <w:rPr>
          <w:rFonts w:ascii="Times New Roman"/>
          <w:b w:val="false"/>
          <w:i w:val="false"/>
          <w:color w:val="000000"/>
          <w:sz w:val="28"/>
        </w:rPr>
        <w:t>
      2) техникалық бұйымдар бөлшектері - схемаға сәйкес тесіктерді тесу;</w:t>
      </w:r>
    </w:p>
    <w:p>
      <w:pPr>
        <w:spacing w:after="0"/>
        <w:ind w:left="0"/>
        <w:jc w:val="both"/>
      </w:pPr>
      <w:r>
        <w:rPr>
          <w:rFonts w:ascii="Times New Roman"/>
          <w:b w:val="false"/>
          <w:i w:val="false"/>
          <w:color w:val="000000"/>
          <w:sz w:val="28"/>
        </w:rPr>
        <w:t>
      3) былғары галантерея бұйымдары (белдіктер және өзге) - бедерлеумен және жалтырақты алумен суретті түсіру;</w:t>
      </w:r>
    </w:p>
    <w:p>
      <w:pPr>
        <w:spacing w:after="0"/>
        <w:ind w:left="0"/>
        <w:jc w:val="both"/>
      </w:pPr>
      <w:r>
        <w:rPr>
          <w:rFonts w:ascii="Times New Roman"/>
          <w:b w:val="false"/>
          <w:i w:val="false"/>
          <w:color w:val="000000"/>
          <w:sz w:val="28"/>
        </w:rPr>
        <w:t>
      4) аяқкиім, былғары галантерея, қайыс-ер, қыл-щетка бұйымдары - бояу, аппретуралау, лактау;</w:t>
      </w:r>
    </w:p>
    <w:p>
      <w:pPr>
        <w:spacing w:after="0"/>
        <w:ind w:left="0"/>
        <w:jc w:val="both"/>
      </w:pPr>
      <w:r>
        <w:rPr>
          <w:rFonts w:ascii="Times New Roman"/>
          <w:b w:val="false"/>
          <w:i w:val="false"/>
          <w:color w:val="000000"/>
          <w:sz w:val="28"/>
        </w:rPr>
        <w:t xml:space="preserve">
      5) былғары галантерея бұйымдары - орап тоқу; </w:t>
      </w:r>
    </w:p>
    <w:p>
      <w:pPr>
        <w:spacing w:after="0"/>
        <w:ind w:left="0"/>
        <w:jc w:val="both"/>
      </w:pPr>
      <w:r>
        <w:rPr>
          <w:rFonts w:ascii="Times New Roman"/>
          <w:b w:val="false"/>
          <w:i w:val="false"/>
          <w:color w:val="000000"/>
          <w:sz w:val="28"/>
        </w:rPr>
        <w:t xml:space="preserve">
      6) бұйымдардың шеттері (әмиян, шилан, кішкентай әмиян және өзге) - екі және одан көп таспаларға тоқу; </w:t>
      </w:r>
    </w:p>
    <w:p>
      <w:pPr>
        <w:spacing w:after="0"/>
        <w:ind w:left="0"/>
        <w:jc w:val="both"/>
      </w:pPr>
      <w:r>
        <w:rPr>
          <w:rFonts w:ascii="Times New Roman"/>
          <w:b w:val="false"/>
          <w:i w:val="false"/>
          <w:color w:val="000000"/>
          <w:sz w:val="28"/>
        </w:rPr>
        <w:t xml:space="preserve">
      7) сырмалы, сыздықты және өзге аяқкиімдердің ұлтаны - жүріс жағында тіліктерді ашу және жабу; </w:t>
      </w:r>
    </w:p>
    <w:p>
      <w:pPr>
        <w:spacing w:after="0"/>
        <w:ind w:left="0"/>
        <w:jc w:val="both"/>
      </w:pPr>
      <w:r>
        <w:rPr>
          <w:rFonts w:ascii="Times New Roman"/>
          <w:b w:val="false"/>
          <w:i w:val="false"/>
          <w:color w:val="000000"/>
          <w:sz w:val="28"/>
        </w:rPr>
        <w:t xml:space="preserve">
      8) ұлтандар - жіппен бекіту үшін тілінген барлық беттің жиектерін нығыздау; </w:t>
      </w:r>
    </w:p>
    <w:p>
      <w:pPr>
        <w:spacing w:after="0"/>
        <w:ind w:left="0"/>
        <w:jc w:val="both"/>
      </w:pPr>
      <w:r>
        <w:rPr>
          <w:rFonts w:ascii="Times New Roman"/>
          <w:b w:val="false"/>
          <w:i w:val="false"/>
          <w:color w:val="000000"/>
          <w:sz w:val="28"/>
        </w:rPr>
        <w:t xml:space="preserve">
      9) полиуретандық ұлтандар - бекіткен соң қолмен саңылауларды бітеу; </w:t>
      </w:r>
    </w:p>
    <w:p>
      <w:pPr>
        <w:spacing w:after="0"/>
        <w:ind w:left="0"/>
        <w:jc w:val="both"/>
      </w:pPr>
      <w:r>
        <w:rPr>
          <w:rFonts w:ascii="Times New Roman"/>
          <w:b w:val="false"/>
          <w:i w:val="false"/>
          <w:color w:val="000000"/>
          <w:sz w:val="28"/>
        </w:rPr>
        <w:t xml:space="preserve">
      10) сыздықтар - ыстық құрал-сайманмен оларды жапсырумен ұштарын бітеу; </w:t>
      </w:r>
    </w:p>
    <w:p>
      <w:pPr>
        <w:spacing w:after="0"/>
        <w:ind w:left="0"/>
        <w:jc w:val="both"/>
      </w:pPr>
      <w:r>
        <w:rPr>
          <w:rFonts w:ascii="Times New Roman"/>
          <w:b w:val="false"/>
          <w:i w:val="false"/>
          <w:color w:val="000000"/>
          <w:sz w:val="28"/>
        </w:rPr>
        <w:t xml:space="preserve">
      11) тұтқалар мен белдіктер - бес және одан көп таспаларға өру; </w:t>
      </w:r>
    </w:p>
    <w:p>
      <w:pPr>
        <w:spacing w:after="0"/>
        <w:ind w:left="0"/>
        <w:jc w:val="both"/>
      </w:pPr>
      <w:r>
        <w:rPr>
          <w:rFonts w:ascii="Times New Roman"/>
          <w:b w:val="false"/>
          <w:i w:val="false"/>
          <w:color w:val="000000"/>
          <w:sz w:val="28"/>
        </w:rPr>
        <w:t xml:space="preserve">
      12) сыздықты ұлтарақтар - тік жағдайға ерінді көтеру; </w:t>
      </w:r>
    </w:p>
    <w:p>
      <w:pPr>
        <w:spacing w:after="0"/>
        <w:ind w:left="0"/>
        <w:jc w:val="both"/>
      </w:pPr>
      <w:r>
        <w:rPr>
          <w:rFonts w:ascii="Times New Roman"/>
          <w:b w:val="false"/>
          <w:i w:val="false"/>
          <w:color w:val="000000"/>
          <w:sz w:val="28"/>
        </w:rPr>
        <w:t xml:space="preserve">
      13) жаққыштың түп жағы, қыл бумасы - түбіт пен жеке қылшықтарды үйту; </w:t>
      </w:r>
    </w:p>
    <w:p>
      <w:pPr>
        <w:spacing w:after="0"/>
        <w:ind w:left="0"/>
        <w:jc w:val="both"/>
      </w:pPr>
      <w:r>
        <w:rPr>
          <w:rFonts w:ascii="Times New Roman"/>
          <w:b w:val="false"/>
          <w:i w:val="false"/>
          <w:color w:val="000000"/>
          <w:sz w:val="28"/>
        </w:rPr>
        <w:t>
      14) сым - муфель пештерінде күйдіру.</w:t>
      </w:r>
    </w:p>
    <w:bookmarkStart w:name="z596" w:id="594"/>
    <w:p>
      <w:pPr>
        <w:spacing w:after="0"/>
        <w:ind w:left="0"/>
        <w:jc w:val="left"/>
      </w:pPr>
      <w:r>
        <w:rPr>
          <w:rFonts w:ascii="Times New Roman"/>
          <w:b/>
          <w:i w:val="false"/>
          <w:color w:val="000000"/>
        </w:rPr>
        <w:t xml:space="preserve"> 62-параграф. Бұйымдарды, жартылай фабрикаттарды, материалдарды әрлеуші, 3-разряд</w:t>
      </w:r>
    </w:p>
    <w:bookmarkEnd w:id="594"/>
    <w:bookmarkStart w:name="z597" w:id="595"/>
    <w:p>
      <w:pPr>
        <w:spacing w:after="0"/>
        <w:ind w:left="0"/>
        <w:jc w:val="both"/>
      </w:pPr>
      <w:r>
        <w:rPr>
          <w:rFonts w:ascii="Times New Roman"/>
          <w:b w:val="false"/>
          <w:i w:val="false"/>
          <w:color w:val="000000"/>
          <w:sz w:val="28"/>
        </w:rPr>
        <w:t xml:space="preserve">
      405. Жұмыс сипаттамасы: </w:t>
      </w:r>
    </w:p>
    <w:bookmarkEnd w:id="595"/>
    <w:p>
      <w:pPr>
        <w:spacing w:after="0"/>
        <w:ind w:left="0"/>
        <w:jc w:val="both"/>
      </w:pPr>
      <w:r>
        <w:rPr>
          <w:rFonts w:ascii="Times New Roman"/>
          <w:b w:val="false"/>
          <w:i w:val="false"/>
          <w:color w:val="000000"/>
          <w:sz w:val="28"/>
        </w:rPr>
        <w:t>
      тесіктердің арасындағы бірдей қашықтықты, бөлшектердің шетінен белгіленген қашықтықты, тесіктердің симметриялық орналасуын сақтай отырып, алдын ала белгілеусіз қызмет ету машинасында тесіктерді тесу жолымен бұйымдарды өңдеу;</w:t>
      </w:r>
    </w:p>
    <w:p>
      <w:pPr>
        <w:spacing w:after="0"/>
        <w:ind w:left="0"/>
        <w:jc w:val="both"/>
      </w:pPr>
      <w:r>
        <w:rPr>
          <w:rFonts w:ascii="Times New Roman"/>
          <w:b w:val="false"/>
          <w:i w:val="false"/>
          <w:color w:val="000000"/>
          <w:sz w:val="28"/>
        </w:rPr>
        <w:t>
      дайын қайыс-ер бұйымдарын, адам жабдықтары бұйымдарын бояу, лак, желім жағу жолымен өңдеу;</w:t>
      </w:r>
    </w:p>
    <w:p>
      <w:pPr>
        <w:spacing w:after="0"/>
        <w:ind w:left="0"/>
        <w:jc w:val="both"/>
      </w:pPr>
      <w:r>
        <w:rPr>
          <w:rFonts w:ascii="Times New Roman"/>
          <w:b w:val="false"/>
          <w:i w:val="false"/>
          <w:color w:val="000000"/>
          <w:sz w:val="28"/>
        </w:rPr>
        <w:t xml:space="preserve">
      қызмет ету машинасында немесе қолмен тігістерді түзеу, жазу, көмкеру, желім ерітіндісін жағу, тегістеп жазу, бұдырлау; </w:t>
      </w:r>
    </w:p>
    <w:p>
      <w:pPr>
        <w:spacing w:after="0"/>
        <w:ind w:left="0"/>
        <w:jc w:val="both"/>
      </w:pPr>
      <w:r>
        <w:rPr>
          <w:rFonts w:ascii="Times New Roman"/>
          <w:b w:val="false"/>
          <w:i w:val="false"/>
          <w:color w:val="000000"/>
          <w:sz w:val="28"/>
        </w:rPr>
        <w:t>
      көркемдік қылқаламдардан басқа, щетка бұйымдары мен қылқалам шоғырларының барлық түрлерін олардың бетін тарақтау, кесу және кесу жолымен өңдеу;</w:t>
      </w:r>
    </w:p>
    <w:p>
      <w:pPr>
        <w:spacing w:after="0"/>
        <w:ind w:left="0"/>
        <w:jc w:val="both"/>
      </w:pPr>
      <w:r>
        <w:rPr>
          <w:rFonts w:ascii="Times New Roman"/>
          <w:b w:val="false"/>
          <w:i w:val="false"/>
          <w:color w:val="000000"/>
          <w:sz w:val="28"/>
        </w:rPr>
        <w:t xml:space="preserve">
      қызмет ету машинасында щетка мен жаққыштан бекітілмеген талшықты кетіру; </w:t>
      </w:r>
    </w:p>
    <w:p>
      <w:pPr>
        <w:spacing w:after="0"/>
        <w:ind w:left="0"/>
        <w:jc w:val="both"/>
      </w:pPr>
      <w:r>
        <w:rPr>
          <w:rFonts w:ascii="Times New Roman"/>
          <w:b w:val="false"/>
          <w:i w:val="false"/>
          <w:color w:val="000000"/>
          <w:sz w:val="28"/>
        </w:rPr>
        <w:t>
      қылдың немесе қылшықтың ұшын кеспей ұстараның көмегімен щетканың шығыңқы бекітілмеген түктерін кесу;</w:t>
      </w:r>
    </w:p>
    <w:p>
      <w:pPr>
        <w:spacing w:after="0"/>
        <w:ind w:left="0"/>
        <w:jc w:val="both"/>
      </w:pPr>
      <w:r>
        <w:rPr>
          <w:rFonts w:ascii="Times New Roman"/>
          <w:b w:val="false"/>
          <w:i w:val="false"/>
          <w:color w:val="000000"/>
          <w:sz w:val="28"/>
        </w:rPr>
        <w:t xml:space="preserve">
      сорудан соң қылшықты, қылды тегістеу; </w:t>
      </w:r>
    </w:p>
    <w:p>
      <w:pPr>
        <w:spacing w:after="0"/>
        <w:ind w:left="0"/>
        <w:jc w:val="both"/>
      </w:pPr>
      <w:r>
        <w:rPr>
          <w:rFonts w:ascii="Times New Roman"/>
          <w:b w:val="false"/>
          <w:i w:val="false"/>
          <w:color w:val="000000"/>
          <w:sz w:val="28"/>
        </w:rPr>
        <w:t xml:space="preserve">
      бөлшектер мен суреттердің сұлбасы бойынша машинада трафареттерді тесу; </w:t>
      </w:r>
    </w:p>
    <w:p>
      <w:pPr>
        <w:spacing w:after="0"/>
        <w:ind w:left="0"/>
        <w:jc w:val="both"/>
      </w:pPr>
      <w:r>
        <w:rPr>
          <w:rFonts w:ascii="Times New Roman"/>
          <w:b w:val="false"/>
          <w:i w:val="false"/>
          <w:color w:val="000000"/>
          <w:sz w:val="28"/>
        </w:rPr>
        <w:t xml:space="preserve">
      жылтырату - дөңгелек пен әшекейді домалатып және домалатпай ұлтан кесігіне анық кескін мен жылтырақ беру, былғарының бетіне иілімділік және былғарының үстіңгі бетіне азғантай тегіс жылтырақ беру үшін, барқыт пен немесе фетрмен қапталған барқыт дөңгелектерінде жұмсақ былғарыны жылтырату; </w:t>
      </w:r>
    </w:p>
    <w:p>
      <w:pPr>
        <w:spacing w:after="0"/>
        <w:ind w:left="0"/>
        <w:jc w:val="both"/>
      </w:pPr>
      <w:r>
        <w:rPr>
          <w:rFonts w:ascii="Times New Roman"/>
          <w:b w:val="false"/>
          <w:i w:val="false"/>
          <w:color w:val="000000"/>
          <w:sz w:val="28"/>
        </w:rPr>
        <w:t xml:space="preserve">
      былғары тінін нығыздау, былғарының бетіне жылтырақ беру және аппретура қабықшасының суға төзімділігін арттыру мақсатында машинада былғарыны жылтырату; </w:t>
      </w:r>
    </w:p>
    <w:p>
      <w:pPr>
        <w:spacing w:after="0"/>
        <w:ind w:left="0"/>
        <w:jc w:val="both"/>
      </w:pPr>
      <w:r>
        <w:rPr>
          <w:rFonts w:ascii="Times New Roman"/>
          <w:b w:val="false"/>
          <w:i w:val="false"/>
          <w:color w:val="000000"/>
          <w:sz w:val="28"/>
        </w:rPr>
        <w:t>
      өңделетін былғары жартылай фабрикаттың түріне байланысты машинаны реттеу және жөндеу;</w:t>
      </w:r>
    </w:p>
    <w:p>
      <w:pPr>
        <w:spacing w:after="0"/>
        <w:ind w:left="0"/>
        <w:jc w:val="both"/>
      </w:pPr>
      <w:r>
        <w:rPr>
          <w:rFonts w:ascii="Times New Roman"/>
          <w:b w:val="false"/>
          <w:i w:val="false"/>
          <w:color w:val="000000"/>
          <w:sz w:val="28"/>
        </w:rPr>
        <w:t xml:space="preserve">
      белбеу, сағат және жол белдіктерінен өзге, табиғи былғарыдан жасалған бұйымдарда дақтарды, жырылғанды, кесікті және өзге беттің өзге де ақауларын бояу; </w:t>
      </w:r>
    </w:p>
    <w:p>
      <w:pPr>
        <w:spacing w:after="0"/>
        <w:ind w:left="0"/>
        <w:jc w:val="both"/>
      </w:pPr>
      <w:r>
        <w:rPr>
          <w:rFonts w:ascii="Times New Roman"/>
          <w:b w:val="false"/>
          <w:i w:val="false"/>
          <w:color w:val="000000"/>
          <w:sz w:val="28"/>
        </w:rPr>
        <w:t>
      бөлшектер мен бұйымдарды бояу, лактау, тонировкалау, аппретуралау;</w:t>
      </w:r>
    </w:p>
    <w:p>
      <w:pPr>
        <w:spacing w:after="0"/>
        <w:ind w:left="0"/>
        <w:jc w:val="both"/>
      </w:pPr>
      <w:r>
        <w:rPr>
          <w:rFonts w:ascii="Times New Roman"/>
          <w:b w:val="false"/>
          <w:i w:val="false"/>
          <w:color w:val="000000"/>
          <w:sz w:val="28"/>
        </w:rPr>
        <w:t xml:space="preserve">
      белгілі бір концентрациядағы бояуларды, аппретураларды, лактарды жасау және іріктеу; </w:t>
      </w:r>
    </w:p>
    <w:p>
      <w:pPr>
        <w:spacing w:after="0"/>
        <w:ind w:left="0"/>
        <w:jc w:val="both"/>
      </w:pPr>
      <w:r>
        <w:rPr>
          <w:rFonts w:ascii="Times New Roman"/>
          <w:b w:val="false"/>
          <w:i w:val="false"/>
          <w:color w:val="000000"/>
          <w:sz w:val="28"/>
        </w:rPr>
        <w:t>
      бұйымдарды кептіру, силиконды матрицаларда бөлшектер мен бұйымдарда суретті бедерлеу.</w:t>
      </w:r>
    </w:p>
    <w:bookmarkStart w:name="z598" w:id="596"/>
    <w:p>
      <w:pPr>
        <w:spacing w:after="0"/>
        <w:ind w:left="0"/>
        <w:jc w:val="both"/>
      </w:pPr>
      <w:r>
        <w:rPr>
          <w:rFonts w:ascii="Times New Roman"/>
          <w:b w:val="false"/>
          <w:i w:val="false"/>
          <w:color w:val="000000"/>
          <w:sz w:val="28"/>
        </w:rPr>
        <w:t xml:space="preserve">
      406. Білуге тиіс: </w:t>
      </w:r>
    </w:p>
    <w:bookmarkEnd w:id="596"/>
    <w:p>
      <w:pPr>
        <w:spacing w:after="0"/>
        <w:ind w:left="0"/>
        <w:jc w:val="both"/>
      </w:pPr>
      <w:r>
        <w:rPr>
          <w:rFonts w:ascii="Times New Roman"/>
          <w:b w:val="false"/>
          <w:i w:val="false"/>
          <w:color w:val="000000"/>
          <w:sz w:val="28"/>
        </w:rPr>
        <w:t xml:space="preserve">
      бөлшектерді, бұйымдарды әрлеу жолдары мен тәсілдері; </w:t>
      </w:r>
    </w:p>
    <w:p>
      <w:pPr>
        <w:spacing w:after="0"/>
        <w:ind w:left="0"/>
        <w:jc w:val="both"/>
      </w:pPr>
      <w:r>
        <w:rPr>
          <w:rFonts w:ascii="Times New Roman"/>
          <w:b w:val="false"/>
          <w:i w:val="false"/>
          <w:color w:val="000000"/>
          <w:sz w:val="28"/>
        </w:rPr>
        <w:t>
      терінің топографиясы;</w:t>
      </w:r>
    </w:p>
    <w:p>
      <w:pPr>
        <w:spacing w:after="0"/>
        <w:ind w:left="0"/>
        <w:jc w:val="both"/>
      </w:pPr>
      <w:r>
        <w:rPr>
          <w:rFonts w:ascii="Times New Roman"/>
          <w:b w:val="false"/>
          <w:i w:val="false"/>
          <w:color w:val="000000"/>
          <w:sz w:val="28"/>
        </w:rPr>
        <w:t xml:space="preserve">
      былғарыны жаба бояудың қасиеттері; </w:t>
      </w:r>
    </w:p>
    <w:p>
      <w:pPr>
        <w:spacing w:after="0"/>
        <w:ind w:left="0"/>
        <w:jc w:val="both"/>
      </w:pPr>
      <w:r>
        <w:rPr>
          <w:rFonts w:ascii="Times New Roman"/>
          <w:b w:val="false"/>
          <w:i w:val="false"/>
          <w:color w:val="000000"/>
          <w:sz w:val="28"/>
        </w:rPr>
        <w:t xml:space="preserve">
      қажетті негіздегі, түстегі және реңдегі бояуларды іріктеу түрлері, тәсілдері және олардың қасиеттері; </w:t>
      </w:r>
    </w:p>
    <w:p>
      <w:pPr>
        <w:spacing w:after="0"/>
        <w:ind w:left="0"/>
        <w:jc w:val="both"/>
      </w:pPr>
      <w:r>
        <w:rPr>
          <w:rFonts w:ascii="Times New Roman"/>
          <w:b w:val="false"/>
          <w:i w:val="false"/>
          <w:color w:val="000000"/>
          <w:sz w:val="28"/>
        </w:rPr>
        <w:t xml:space="preserve">
      фумельдер мен олардың қызу температурасын іріктеп алу тәртіптері; </w:t>
      </w:r>
    </w:p>
    <w:p>
      <w:pPr>
        <w:spacing w:after="0"/>
        <w:ind w:left="0"/>
        <w:jc w:val="both"/>
      </w:pPr>
      <w:r>
        <w:rPr>
          <w:rFonts w:ascii="Times New Roman"/>
          <w:b w:val="false"/>
          <w:i w:val="false"/>
          <w:color w:val="000000"/>
          <w:sz w:val="28"/>
        </w:rPr>
        <w:t xml:space="preserve">
      қылшық пен қылға қойылатын мемлекеттік стандарттар мен техникалық шарттар; </w:t>
      </w:r>
    </w:p>
    <w:p>
      <w:pPr>
        <w:spacing w:after="0"/>
        <w:ind w:left="0"/>
        <w:jc w:val="both"/>
      </w:pPr>
      <w:r>
        <w:rPr>
          <w:rFonts w:ascii="Times New Roman"/>
          <w:b w:val="false"/>
          <w:i w:val="false"/>
          <w:color w:val="000000"/>
          <w:sz w:val="28"/>
        </w:rPr>
        <w:t>
      қолданылатын жабдықтың құрылысы, оны пайдалану және реттеу тәртіптері;</w:t>
      </w:r>
    </w:p>
    <w:p>
      <w:pPr>
        <w:spacing w:after="0"/>
        <w:ind w:left="0"/>
        <w:jc w:val="both"/>
      </w:pPr>
      <w:r>
        <w:rPr>
          <w:rFonts w:ascii="Times New Roman"/>
          <w:b w:val="false"/>
          <w:i w:val="false"/>
          <w:color w:val="000000"/>
          <w:sz w:val="28"/>
        </w:rPr>
        <w:t>
      әртүрлі материалдан (агат, яшма, әйнек және өзге) жасалған жылтыратқыш білікшелердің қасиеттері.</w:t>
      </w:r>
    </w:p>
    <w:bookmarkStart w:name="z599" w:id="597"/>
    <w:p>
      <w:pPr>
        <w:spacing w:after="0"/>
        <w:ind w:left="0"/>
        <w:jc w:val="both"/>
      </w:pPr>
      <w:r>
        <w:rPr>
          <w:rFonts w:ascii="Times New Roman"/>
          <w:b w:val="false"/>
          <w:i w:val="false"/>
          <w:color w:val="000000"/>
          <w:sz w:val="28"/>
        </w:rPr>
        <w:t>
      407. Жұмыс үлгілері:</w:t>
      </w:r>
    </w:p>
    <w:bookmarkEnd w:id="597"/>
    <w:p>
      <w:pPr>
        <w:spacing w:after="0"/>
        <w:ind w:left="0"/>
        <w:jc w:val="both"/>
      </w:pPr>
      <w:r>
        <w:rPr>
          <w:rFonts w:ascii="Times New Roman"/>
          <w:b w:val="false"/>
          <w:i w:val="false"/>
          <w:color w:val="000000"/>
          <w:sz w:val="28"/>
        </w:rPr>
        <w:t xml:space="preserve">
      1) берцы - жасырын ілгектерді қою үшін тесіктерді тесу; </w:t>
      </w:r>
    </w:p>
    <w:p>
      <w:pPr>
        <w:spacing w:after="0"/>
        <w:ind w:left="0"/>
        <w:jc w:val="both"/>
      </w:pPr>
      <w:r>
        <w:rPr>
          <w:rFonts w:ascii="Times New Roman"/>
          <w:b w:val="false"/>
          <w:i w:val="false"/>
          <w:color w:val="000000"/>
          <w:sz w:val="28"/>
        </w:rPr>
        <w:t xml:space="preserve">
      2) бұйымдар бөлшектері - суреттерді тесу; </w:t>
      </w:r>
    </w:p>
    <w:p>
      <w:pPr>
        <w:spacing w:after="0"/>
        <w:ind w:left="0"/>
        <w:jc w:val="both"/>
      </w:pPr>
      <w:r>
        <w:rPr>
          <w:rFonts w:ascii="Times New Roman"/>
          <w:b w:val="false"/>
          <w:i w:val="false"/>
          <w:color w:val="000000"/>
          <w:sz w:val="28"/>
        </w:rPr>
        <w:t xml:space="preserve">
      3) бұйымдар - суреттерді өңдеу; </w:t>
      </w:r>
    </w:p>
    <w:p>
      <w:pPr>
        <w:spacing w:after="0"/>
        <w:ind w:left="0"/>
        <w:jc w:val="both"/>
      </w:pPr>
      <w:r>
        <w:rPr>
          <w:rFonts w:ascii="Times New Roman"/>
          <w:b w:val="false"/>
          <w:i w:val="false"/>
          <w:color w:val="000000"/>
          <w:sz w:val="28"/>
        </w:rPr>
        <w:t>
      4) бөлшектер мен суреттердің сұлбасы бойынша қызмет ету машинасында трафареттерді тесу;</w:t>
      </w:r>
    </w:p>
    <w:p>
      <w:pPr>
        <w:spacing w:after="0"/>
        <w:ind w:left="0"/>
        <w:jc w:val="both"/>
      </w:pPr>
      <w:r>
        <w:rPr>
          <w:rFonts w:ascii="Times New Roman"/>
          <w:b w:val="false"/>
          <w:i w:val="false"/>
          <w:color w:val="000000"/>
          <w:sz w:val="28"/>
        </w:rPr>
        <w:t>
      бояу:</w:t>
      </w:r>
    </w:p>
    <w:p>
      <w:pPr>
        <w:spacing w:after="0"/>
        <w:ind w:left="0"/>
        <w:jc w:val="both"/>
      </w:pPr>
      <w:r>
        <w:rPr>
          <w:rFonts w:ascii="Times New Roman"/>
          <w:b w:val="false"/>
          <w:i w:val="false"/>
          <w:color w:val="000000"/>
          <w:sz w:val="28"/>
        </w:rPr>
        <w:t>
      1) бөлшектер мен бұйымдар - шприц-аппараттың көмегімен;</w:t>
      </w:r>
    </w:p>
    <w:p>
      <w:pPr>
        <w:spacing w:after="0"/>
        <w:ind w:left="0"/>
        <w:jc w:val="both"/>
      </w:pPr>
      <w:r>
        <w:rPr>
          <w:rFonts w:ascii="Times New Roman"/>
          <w:b w:val="false"/>
          <w:i w:val="false"/>
          <w:color w:val="000000"/>
          <w:sz w:val="28"/>
        </w:rPr>
        <w:t>
      2) бұйымдардың бөлшектері - қолмен көркем бояу;</w:t>
      </w:r>
    </w:p>
    <w:p>
      <w:pPr>
        <w:spacing w:after="0"/>
        <w:ind w:left="0"/>
        <w:jc w:val="both"/>
      </w:pPr>
      <w:r>
        <w:rPr>
          <w:rFonts w:ascii="Times New Roman"/>
          <w:b w:val="false"/>
          <w:i w:val="false"/>
          <w:color w:val="000000"/>
          <w:sz w:val="28"/>
        </w:rPr>
        <w:t>
      3) аяқкиім (киілген) - ескі жабынды алдын ала жуып шаюмен, беткі ақауларын бітеу және грунтты жағумен, аяқкиімнің үстіңгі бөлігін біркелкі бояумен, ұлтан кесігін, нәлді және өкшені әрлеумен;</w:t>
      </w:r>
    </w:p>
    <w:p>
      <w:pPr>
        <w:spacing w:after="0"/>
        <w:ind w:left="0"/>
        <w:jc w:val="both"/>
      </w:pPr>
      <w:r>
        <w:rPr>
          <w:rFonts w:ascii="Times New Roman"/>
          <w:b w:val="false"/>
          <w:i w:val="false"/>
          <w:color w:val="000000"/>
          <w:sz w:val="28"/>
        </w:rPr>
        <w:t xml:space="preserve">
      ағарту: </w:t>
      </w:r>
    </w:p>
    <w:p>
      <w:pPr>
        <w:spacing w:after="0"/>
        <w:ind w:left="0"/>
        <w:jc w:val="both"/>
      </w:pPr>
      <w:r>
        <w:rPr>
          <w:rFonts w:ascii="Times New Roman"/>
          <w:b w:val="false"/>
          <w:i w:val="false"/>
          <w:color w:val="000000"/>
          <w:sz w:val="28"/>
        </w:rPr>
        <w:t>
      тіс щеткалары, ұстара жаққышы және өзге бұйымдар үшін қылшық;</w:t>
      </w:r>
    </w:p>
    <w:p>
      <w:pPr>
        <w:spacing w:after="0"/>
        <w:ind w:left="0"/>
        <w:jc w:val="both"/>
      </w:pPr>
      <w:r>
        <w:rPr>
          <w:rFonts w:ascii="Times New Roman"/>
          <w:b w:val="false"/>
          <w:i w:val="false"/>
          <w:color w:val="000000"/>
          <w:sz w:val="28"/>
        </w:rPr>
        <w:t>
      жылтырату:</w:t>
      </w:r>
    </w:p>
    <w:p>
      <w:pPr>
        <w:spacing w:after="0"/>
        <w:ind w:left="0"/>
        <w:jc w:val="both"/>
      </w:pPr>
      <w:r>
        <w:rPr>
          <w:rFonts w:ascii="Times New Roman"/>
          <w:b w:val="false"/>
          <w:i w:val="false"/>
          <w:color w:val="000000"/>
          <w:sz w:val="28"/>
        </w:rPr>
        <w:t xml:space="preserve">
      1) барлық түрдегі өкшелер - ыстық фумельмен; </w:t>
      </w:r>
    </w:p>
    <w:p>
      <w:pPr>
        <w:spacing w:after="0"/>
        <w:ind w:left="0"/>
        <w:jc w:val="both"/>
      </w:pPr>
      <w:r>
        <w:rPr>
          <w:rFonts w:ascii="Times New Roman"/>
          <w:b w:val="false"/>
          <w:i w:val="false"/>
          <w:color w:val="000000"/>
          <w:sz w:val="28"/>
        </w:rPr>
        <w:t>
      2) модельдік аяқкиім ұлтанының кесігі - ыстық әдіспен;</w:t>
      </w:r>
    </w:p>
    <w:p>
      <w:pPr>
        <w:spacing w:after="0"/>
        <w:ind w:left="0"/>
        <w:jc w:val="both"/>
      </w:pPr>
      <w:r>
        <w:rPr>
          <w:rFonts w:ascii="Times New Roman"/>
          <w:b w:val="false"/>
          <w:i w:val="false"/>
          <w:color w:val="000000"/>
          <w:sz w:val="28"/>
        </w:rPr>
        <w:t xml:space="preserve">
      суреттерді бедерлеу: </w:t>
      </w:r>
    </w:p>
    <w:p>
      <w:pPr>
        <w:spacing w:after="0"/>
        <w:ind w:left="0"/>
        <w:jc w:val="both"/>
      </w:pPr>
      <w:r>
        <w:rPr>
          <w:rFonts w:ascii="Times New Roman"/>
          <w:b w:val="false"/>
          <w:i w:val="false"/>
          <w:color w:val="000000"/>
          <w:sz w:val="28"/>
        </w:rPr>
        <w:t>
      1) аяқкиім бөлшектері;</w:t>
      </w:r>
    </w:p>
    <w:p>
      <w:pPr>
        <w:spacing w:after="0"/>
        <w:ind w:left="0"/>
        <w:jc w:val="both"/>
      </w:pPr>
      <w:r>
        <w:rPr>
          <w:rFonts w:ascii="Times New Roman"/>
          <w:b w:val="false"/>
          <w:i w:val="false"/>
          <w:color w:val="000000"/>
          <w:sz w:val="28"/>
        </w:rPr>
        <w:t>
      2) бұйымдардың былғары бөлшектері;</w:t>
      </w:r>
    </w:p>
    <w:p>
      <w:pPr>
        <w:spacing w:after="0"/>
        <w:ind w:left="0"/>
        <w:jc w:val="both"/>
      </w:pPr>
      <w:r>
        <w:rPr>
          <w:rFonts w:ascii="Times New Roman"/>
          <w:b w:val="false"/>
          <w:i w:val="false"/>
          <w:color w:val="000000"/>
          <w:sz w:val="28"/>
        </w:rPr>
        <w:t>
      тонировкалау:</w:t>
      </w:r>
    </w:p>
    <w:p>
      <w:pPr>
        <w:spacing w:after="0"/>
        <w:ind w:left="0"/>
        <w:jc w:val="both"/>
      </w:pPr>
      <w:r>
        <w:rPr>
          <w:rFonts w:ascii="Times New Roman"/>
          <w:b w:val="false"/>
          <w:i w:val="false"/>
          <w:color w:val="000000"/>
          <w:sz w:val="28"/>
        </w:rPr>
        <w:t>
      1) қатардағы аяқкиім- атаулас аяқкиімнің бөлшектерінде және жартылай жұптардың екеуінде суреттің симметриялы орналасуын қамтамасыз етумен;</w:t>
      </w:r>
    </w:p>
    <w:p>
      <w:pPr>
        <w:spacing w:after="0"/>
        <w:ind w:left="0"/>
        <w:jc w:val="both"/>
      </w:pPr>
      <w:r>
        <w:rPr>
          <w:rFonts w:ascii="Times New Roman"/>
          <w:b w:val="false"/>
          <w:i w:val="false"/>
          <w:color w:val="000000"/>
          <w:sz w:val="28"/>
        </w:rPr>
        <w:t>
      2) бүрмелеу;</w:t>
      </w:r>
    </w:p>
    <w:p>
      <w:pPr>
        <w:spacing w:after="0"/>
        <w:ind w:left="0"/>
        <w:jc w:val="both"/>
      </w:pPr>
      <w:r>
        <w:rPr>
          <w:rFonts w:ascii="Times New Roman"/>
          <w:b w:val="false"/>
          <w:i w:val="false"/>
          <w:color w:val="000000"/>
          <w:sz w:val="28"/>
        </w:rPr>
        <w:t>
      3) үстіңгі бөліктің бөлшектері.</w:t>
      </w:r>
    </w:p>
    <w:bookmarkStart w:name="z600" w:id="598"/>
    <w:p>
      <w:pPr>
        <w:spacing w:after="0"/>
        <w:ind w:left="0"/>
        <w:jc w:val="left"/>
      </w:pPr>
      <w:r>
        <w:rPr>
          <w:rFonts w:ascii="Times New Roman"/>
          <w:b/>
          <w:i w:val="false"/>
          <w:color w:val="000000"/>
        </w:rPr>
        <w:t xml:space="preserve"> 63-параграф. Бұйымдарды, жартылай фабрикаттарды, материалдарды әрлеуші, 4-разряд</w:t>
      </w:r>
    </w:p>
    <w:bookmarkEnd w:id="598"/>
    <w:bookmarkStart w:name="z601" w:id="599"/>
    <w:p>
      <w:pPr>
        <w:spacing w:after="0"/>
        <w:ind w:left="0"/>
        <w:jc w:val="both"/>
      </w:pPr>
      <w:r>
        <w:rPr>
          <w:rFonts w:ascii="Times New Roman"/>
          <w:b w:val="false"/>
          <w:i w:val="false"/>
          <w:color w:val="000000"/>
          <w:sz w:val="28"/>
        </w:rPr>
        <w:t xml:space="preserve">
      408. Жұмыс сипаттамасы: </w:t>
      </w:r>
    </w:p>
    <w:bookmarkEnd w:id="599"/>
    <w:p>
      <w:pPr>
        <w:spacing w:after="0"/>
        <w:ind w:left="0"/>
        <w:jc w:val="both"/>
      </w:pPr>
      <w:r>
        <w:rPr>
          <w:rFonts w:ascii="Times New Roman"/>
          <w:b w:val="false"/>
          <w:i w:val="false"/>
          <w:color w:val="000000"/>
          <w:sz w:val="28"/>
        </w:rPr>
        <w:t xml:space="preserve">
      мамық жүнді теріден, көркемдік бояу жаққыштардан өзге, дайын жаққыштарды әлсіз бекітілген қылдардан тазалау жолымен аяқкиімді, табиғи мехтың барлық түрлерінен жасалған үлбір бұйымдарын әрлеу; </w:t>
      </w:r>
    </w:p>
    <w:p>
      <w:pPr>
        <w:spacing w:after="0"/>
        <w:ind w:left="0"/>
        <w:jc w:val="both"/>
      </w:pPr>
      <w:r>
        <w:rPr>
          <w:rFonts w:ascii="Times New Roman"/>
          <w:b w:val="false"/>
          <w:i w:val="false"/>
          <w:color w:val="000000"/>
          <w:sz w:val="28"/>
        </w:rPr>
        <w:t xml:space="preserve">
      тазарту, қалыптарда тегіс емес, кедір-бұдырды тегістеу; </w:t>
      </w:r>
    </w:p>
    <w:p>
      <w:pPr>
        <w:spacing w:after="0"/>
        <w:ind w:left="0"/>
        <w:jc w:val="both"/>
      </w:pPr>
      <w:r>
        <w:rPr>
          <w:rFonts w:ascii="Times New Roman"/>
          <w:b w:val="false"/>
          <w:i w:val="false"/>
          <w:color w:val="000000"/>
          <w:sz w:val="28"/>
        </w:rPr>
        <w:t xml:space="preserve">
      ажарлау станогында немесе қолмен егеумен кебелерді алу; </w:t>
      </w:r>
    </w:p>
    <w:p>
      <w:pPr>
        <w:spacing w:after="0"/>
        <w:ind w:left="0"/>
        <w:jc w:val="both"/>
      </w:pPr>
      <w:r>
        <w:rPr>
          <w:rFonts w:ascii="Times New Roman"/>
          <w:b w:val="false"/>
          <w:i w:val="false"/>
          <w:color w:val="000000"/>
          <w:sz w:val="28"/>
        </w:rPr>
        <w:t xml:space="preserve">
      бұйымдарды жасау процесінде жоғалған материал бетінің алғашқы түрін өңдеу, аппретуралау, үтіктеу, тоннировкалау және механикалық пен химиялық тәсілдермен ластануды жою жолымен қалпына келтіру; </w:t>
      </w:r>
    </w:p>
    <w:p>
      <w:pPr>
        <w:spacing w:after="0"/>
        <w:ind w:left="0"/>
        <w:jc w:val="both"/>
      </w:pPr>
      <w:r>
        <w:rPr>
          <w:rFonts w:ascii="Times New Roman"/>
          <w:b w:val="false"/>
          <w:i w:val="false"/>
          <w:color w:val="000000"/>
          <w:sz w:val="28"/>
        </w:rPr>
        <w:t xml:space="preserve">
      түсі және қалыңдығы бойынша беттің біркелкілігін, тері илеу жұмыстарының сапасын тексеру, түкті жабынды тесу, тарау және тегістеу, тегіс емес қылдар мен жіптерді қырқу, әрлемені іріктеу, даярлау және бекіту; </w:t>
      </w:r>
    </w:p>
    <w:p>
      <w:pPr>
        <w:spacing w:after="0"/>
        <w:ind w:left="0"/>
        <w:jc w:val="both"/>
      </w:pPr>
      <w:r>
        <w:rPr>
          <w:rFonts w:ascii="Times New Roman"/>
          <w:b w:val="false"/>
          <w:i w:val="false"/>
          <w:color w:val="000000"/>
          <w:sz w:val="28"/>
        </w:rPr>
        <w:t xml:space="preserve">
      жаба бояуға, бұйымдардың үстіңгі бөлігінің түсі мен реңіне байланысты бояу мен аппретураларды жасау және іріктеу. </w:t>
      </w:r>
    </w:p>
    <w:bookmarkStart w:name="z602" w:id="600"/>
    <w:p>
      <w:pPr>
        <w:spacing w:after="0"/>
        <w:ind w:left="0"/>
        <w:jc w:val="both"/>
      </w:pPr>
      <w:r>
        <w:rPr>
          <w:rFonts w:ascii="Times New Roman"/>
          <w:b w:val="false"/>
          <w:i w:val="false"/>
          <w:color w:val="000000"/>
          <w:sz w:val="28"/>
        </w:rPr>
        <w:t xml:space="preserve">
      409. Білуге тиіс: </w:t>
      </w:r>
    </w:p>
    <w:bookmarkEnd w:id="600"/>
    <w:p>
      <w:pPr>
        <w:spacing w:after="0"/>
        <w:ind w:left="0"/>
        <w:jc w:val="both"/>
      </w:pPr>
      <w:r>
        <w:rPr>
          <w:rFonts w:ascii="Times New Roman"/>
          <w:b w:val="false"/>
          <w:i w:val="false"/>
          <w:color w:val="000000"/>
          <w:sz w:val="28"/>
        </w:rPr>
        <w:t xml:space="preserve">
      бұйымдарды әрлеу бойынша операцияларды орындаудың жолдары мен әдістері; </w:t>
      </w:r>
    </w:p>
    <w:p>
      <w:pPr>
        <w:spacing w:after="0"/>
        <w:ind w:left="0"/>
        <w:jc w:val="both"/>
      </w:pPr>
      <w:r>
        <w:rPr>
          <w:rFonts w:ascii="Times New Roman"/>
          <w:b w:val="false"/>
          <w:i w:val="false"/>
          <w:color w:val="000000"/>
          <w:sz w:val="28"/>
        </w:rPr>
        <w:t xml:space="preserve">
      әрленетін бұйымдарға қойылатын техникалық шарттар; </w:t>
      </w:r>
    </w:p>
    <w:p>
      <w:pPr>
        <w:spacing w:after="0"/>
        <w:ind w:left="0"/>
        <w:jc w:val="both"/>
      </w:pPr>
      <w:r>
        <w:rPr>
          <w:rFonts w:ascii="Times New Roman"/>
          <w:b w:val="false"/>
          <w:i w:val="false"/>
          <w:color w:val="000000"/>
          <w:sz w:val="28"/>
        </w:rPr>
        <w:t xml:space="preserve">
      былғарыны жаба бояудың қасиеттері; </w:t>
      </w:r>
    </w:p>
    <w:p>
      <w:pPr>
        <w:spacing w:after="0"/>
        <w:ind w:left="0"/>
        <w:jc w:val="both"/>
      </w:pPr>
      <w:r>
        <w:rPr>
          <w:rFonts w:ascii="Times New Roman"/>
          <w:b w:val="false"/>
          <w:i w:val="false"/>
          <w:color w:val="000000"/>
          <w:sz w:val="28"/>
        </w:rPr>
        <w:t xml:space="preserve">
      жуып шаю құралдарының қасиеттері мен химиялық құрамы; </w:t>
      </w:r>
    </w:p>
    <w:p>
      <w:pPr>
        <w:spacing w:after="0"/>
        <w:ind w:left="0"/>
        <w:jc w:val="both"/>
      </w:pPr>
      <w:r>
        <w:rPr>
          <w:rFonts w:ascii="Times New Roman"/>
          <w:b w:val="false"/>
          <w:i w:val="false"/>
          <w:color w:val="000000"/>
          <w:sz w:val="28"/>
        </w:rPr>
        <w:t xml:space="preserve">
      бояғыш заттар мен аппретураларды кептірудің технологиялық режимі; </w:t>
      </w:r>
    </w:p>
    <w:p>
      <w:pPr>
        <w:spacing w:after="0"/>
        <w:ind w:left="0"/>
        <w:jc w:val="both"/>
      </w:pPr>
      <w:r>
        <w:rPr>
          <w:rFonts w:ascii="Times New Roman"/>
          <w:b w:val="false"/>
          <w:i w:val="false"/>
          <w:color w:val="000000"/>
          <w:sz w:val="28"/>
        </w:rPr>
        <w:t xml:space="preserve">
      әрлеудің әртүрлі түрі үшін аспаптар мен құрал-сайманды пайдаланудың тәсілдері; </w:t>
      </w:r>
    </w:p>
    <w:p>
      <w:pPr>
        <w:spacing w:after="0"/>
        <w:ind w:left="0"/>
        <w:jc w:val="both"/>
      </w:pPr>
      <w:r>
        <w:rPr>
          <w:rFonts w:ascii="Times New Roman"/>
          <w:b w:val="false"/>
          <w:i w:val="false"/>
          <w:color w:val="000000"/>
          <w:sz w:val="28"/>
        </w:rPr>
        <w:t xml:space="preserve">
      ажарлау станогының құрылысы және оны реттеу тәртіптері. </w:t>
      </w:r>
    </w:p>
    <w:bookmarkStart w:name="z603" w:id="601"/>
    <w:p>
      <w:pPr>
        <w:spacing w:after="0"/>
        <w:ind w:left="0"/>
        <w:jc w:val="both"/>
      </w:pPr>
      <w:r>
        <w:rPr>
          <w:rFonts w:ascii="Times New Roman"/>
          <w:b w:val="false"/>
          <w:i w:val="false"/>
          <w:color w:val="000000"/>
          <w:sz w:val="28"/>
        </w:rPr>
        <w:t xml:space="preserve">
      410. Жұмыс үлгілері: </w:t>
      </w:r>
    </w:p>
    <w:bookmarkEnd w:id="601"/>
    <w:p>
      <w:pPr>
        <w:spacing w:after="0"/>
        <w:ind w:left="0"/>
        <w:jc w:val="both"/>
      </w:pPr>
      <w:r>
        <w:rPr>
          <w:rFonts w:ascii="Times New Roman"/>
          <w:b w:val="false"/>
          <w:i w:val="false"/>
          <w:color w:val="000000"/>
          <w:sz w:val="28"/>
        </w:rPr>
        <w:t xml:space="preserve">
      1) үстіңгі бөлігі тоқымадан және былғары алмастырғыштан жасалған модельдік аяқкиім- өңдеу; </w:t>
      </w:r>
    </w:p>
    <w:p>
      <w:pPr>
        <w:spacing w:after="0"/>
        <w:ind w:left="0"/>
        <w:jc w:val="both"/>
      </w:pPr>
      <w:r>
        <w:rPr>
          <w:rFonts w:ascii="Times New Roman"/>
          <w:b w:val="false"/>
          <w:i w:val="false"/>
          <w:color w:val="000000"/>
          <w:sz w:val="28"/>
        </w:rPr>
        <w:t>
      2) былғары үстіңгі бөлігі бар модельдік аяқкиім- тонировкалау.</w:t>
      </w:r>
    </w:p>
    <w:bookmarkStart w:name="z604" w:id="602"/>
    <w:p>
      <w:pPr>
        <w:spacing w:after="0"/>
        <w:ind w:left="0"/>
        <w:jc w:val="left"/>
      </w:pPr>
      <w:r>
        <w:rPr>
          <w:rFonts w:ascii="Times New Roman"/>
          <w:b/>
          <w:i w:val="false"/>
          <w:color w:val="000000"/>
        </w:rPr>
        <w:t xml:space="preserve"> 64-параграф. Бұйымдарды, жартылай фабрикаттарды, материалдарды әрлеуші, 5-разряд</w:t>
      </w:r>
    </w:p>
    <w:bookmarkEnd w:id="602"/>
    <w:bookmarkStart w:name="z605" w:id="603"/>
    <w:p>
      <w:pPr>
        <w:spacing w:after="0"/>
        <w:ind w:left="0"/>
        <w:jc w:val="both"/>
      </w:pPr>
      <w:r>
        <w:rPr>
          <w:rFonts w:ascii="Times New Roman"/>
          <w:b w:val="false"/>
          <w:i w:val="false"/>
          <w:color w:val="000000"/>
          <w:sz w:val="28"/>
        </w:rPr>
        <w:t xml:space="preserve">
      411. Жұмыс сипаттамасы: </w:t>
      </w:r>
    </w:p>
    <w:bookmarkEnd w:id="603"/>
    <w:p>
      <w:pPr>
        <w:spacing w:after="0"/>
        <w:ind w:left="0"/>
        <w:jc w:val="both"/>
      </w:pPr>
      <w:r>
        <w:rPr>
          <w:rFonts w:ascii="Times New Roman"/>
          <w:b w:val="false"/>
          <w:i w:val="false"/>
          <w:color w:val="000000"/>
          <w:sz w:val="28"/>
        </w:rPr>
        <w:t xml:space="preserve">
      былғары үстіңгі бөлігі бар модельдік аяқкиімді, мамық жүнді аң терісінен жасалған үлбір бұйымдарды өңдеу; </w:t>
      </w:r>
    </w:p>
    <w:p>
      <w:pPr>
        <w:spacing w:after="0"/>
        <w:ind w:left="0"/>
        <w:jc w:val="both"/>
      </w:pPr>
      <w:r>
        <w:rPr>
          <w:rFonts w:ascii="Times New Roman"/>
          <w:b w:val="false"/>
          <w:i w:val="false"/>
          <w:color w:val="000000"/>
          <w:sz w:val="28"/>
        </w:rPr>
        <w:t xml:space="preserve">
      түсі мен қалыңдығы бойынша бұйымдар бетінің біркелкілігін, тері илеу жұмыстарының сапасын тексеру; </w:t>
      </w:r>
    </w:p>
    <w:p>
      <w:pPr>
        <w:spacing w:after="0"/>
        <w:ind w:left="0"/>
        <w:jc w:val="both"/>
      </w:pPr>
      <w:r>
        <w:rPr>
          <w:rFonts w:ascii="Times New Roman"/>
          <w:b w:val="false"/>
          <w:i w:val="false"/>
          <w:color w:val="000000"/>
          <w:sz w:val="28"/>
        </w:rPr>
        <w:t>
      түк жамылғысын тесу, тарақтау және тегістеу, тегіс емес түк пен жіптерді кесу;</w:t>
      </w:r>
    </w:p>
    <w:p>
      <w:pPr>
        <w:spacing w:after="0"/>
        <w:ind w:left="0"/>
        <w:jc w:val="both"/>
      </w:pPr>
      <w:r>
        <w:rPr>
          <w:rFonts w:ascii="Times New Roman"/>
          <w:b w:val="false"/>
          <w:i w:val="false"/>
          <w:color w:val="000000"/>
          <w:sz w:val="28"/>
        </w:rPr>
        <w:t>
      әрлеуді таңдау, дайындау және бекіту;</w:t>
      </w:r>
    </w:p>
    <w:p>
      <w:pPr>
        <w:spacing w:after="0"/>
        <w:ind w:left="0"/>
        <w:jc w:val="both"/>
      </w:pPr>
      <w:r>
        <w:rPr>
          <w:rFonts w:ascii="Times New Roman"/>
          <w:b w:val="false"/>
          <w:i w:val="false"/>
          <w:color w:val="000000"/>
          <w:sz w:val="28"/>
        </w:rPr>
        <w:t>
      табан мен өкшенің жүріс және аяқ беттеріне, рантқа өрнек сызықтарын бедерлеу.</w:t>
      </w:r>
    </w:p>
    <w:bookmarkStart w:name="z606" w:id="604"/>
    <w:p>
      <w:pPr>
        <w:spacing w:after="0"/>
        <w:ind w:left="0"/>
        <w:jc w:val="both"/>
      </w:pPr>
      <w:r>
        <w:rPr>
          <w:rFonts w:ascii="Times New Roman"/>
          <w:b w:val="false"/>
          <w:i w:val="false"/>
          <w:color w:val="000000"/>
          <w:sz w:val="28"/>
        </w:rPr>
        <w:t>
      412. Білуге тиіс:</w:t>
      </w:r>
    </w:p>
    <w:bookmarkEnd w:id="604"/>
    <w:p>
      <w:pPr>
        <w:spacing w:after="0"/>
        <w:ind w:left="0"/>
        <w:jc w:val="both"/>
      </w:pPr>
      <w:r>
        <w:rPr>
          <w:rFonts w:ascii="Times New Roman"/>
          <w:b w:val="false"/>
          <w:i w:val="false"/>
          <w:color w:val="000000"/>
          <w:sz w:val="28"/>
        </w:rPr>
        <w:t xml:space="preserve">
      жасалатын бұйымдарды әрлеу бойынша орындалатын операцияларының жолдары мен әдістері; </w:t>
      </w:r>
    </w:p>
    <w:p>
      <w:pPr>
        <w:spacing w:after="0"/>
        <w:ind w:left="0"/>
        <w:jc w:val="both"/>
      </w:pPr>
      <w:r>
        <w:rPr>
          <w:rFonts w:ascii="Times New Roman"/>
          <w:b w:val="false"/>
          <w:i w:val="false"/>
          <w:color w:val="000000"/>
          <w:sz w:val="28"/>
        </w:rPr>
        <w:t>
      аяқкиім материалдарының қасиеттері;</w:t>
      </w:r>
    </w:p>
    <w:p>
      <w:pPr>
        <w:spacing w:after="0"/>
        <w:ind w:left="0"/>
        <w:jc w:val="both"/>
      </w:pPr>
      <w:r>
        <w:rPr>
          <w:rFonts w:ascii="Times New Roman"/>
          <w:b w:val="false"/>
          <w:i w:val="false"/>
          <w:color w:val="000000"/>
          <w:sz w:val="28"/>
        </w:rPr>
        <w:t xml:space="preserve">
      бұйымдардың бүлінуінің пайда болу себептері және жою тәсілдері; </w:t>
      </w:r>
    </w:p>
    <w:p>
      <w:pPr>
        <w:spacing w:after="0"/>
        <w:ind w:left="0"/>
        <w:jc w:val="both"/>
      </w:pPr>
      <w:r>
        <w:rPr>
          <w:rFonts w:ascii="Times New Roman"/>
          <w:b w:val="false"/>
          <w:i w:val="false"/>
          <w:color w:val="000000"/>
          <w:sz w:val="28"/>
        </w:rPr>
        <w:t>
      жасалатын бұйымдарға қойылатын мемлекеттік стандарттар мен техникалық шарттар.</w:t>
      </w:r>
    </w:p>
    <w:bookmarkStart w:name="z607" w:id="605"/>
    <w:p>
      <w:pPr>
        <w:spacing w:after="0"/>
        <w:ind w:left="0"/>
        <w:jc w:val="left"/>
      </w:pPr>
      <w:r>
        <w:rPr>
          <w:rFonts w:ascii="Times New Roman"/>
          <w:b/>
          <w:i w:val="false"/>
          <w:color w:val="000000"/>
        </w:rPr>
        <w:t xml:space="preserve"> 65-параграф. Былғары жартылай фабрикаттар мен үлбір терілерін жұмсарту аппаратшысы, 2-разряд</w:t>
      </w:r>
    </w:p>
    <w:bookmarkEnd w:id="605"/>
    <w:bookmarkStart w:name="z608" w:id="606"/>
    <w:p>
      <w:pPr>
        <w:spacing w:after="0"/>
        <w:ind w:left="0"/>
        <w:jc w:val="both"/>
      </w:pPr>
      <w:r>
        <w:rPr>
          <w:rFonts w:ascii="Times New Roman"/>
          <w:b w:val="false"/>
          <w:i w:val="false"/>
          <w:color w:val="000000"/>
          <w:sz w:val="28"/>
        </w:rPr>
        <w:t xml:space="preserve">
      413. Жұмыс сипаттамасы: </w:t>
      </w:r>
    </w:p>
    <w:bookmarkEnd w:id="606"/>
    <w:p>
      <w:pPr>
        <w:spacing w:after="0"/>
        <w:ind w:left="0"/>
        <w:jc w:val="both"/>
      </w:pPr>
      <w:r>
        <w:rPr>
          <w:rFonts w:ascii="Times New Roman"/>
          <w:b w:val="false"/>
          <w:i w:val="false"/>
          <w:color w:val="000000"/>
          <w:sz w:val="28"/>
        </w:rPr>
        <w:t xml:space="preserve">
      барабанда немесе езгіште үлбір терілерін, қайыс, күдері, былғары терілерін, қиынды мен кесікті жұмсарту мен бөлудің технологиялық процестерін жүргізу; </w:t>
      </w:r>
    </w:p>
    <w:p>
      <w:pPr>
        <w:spacing w:after="0"/>
        <w:ind w:left="0"/>
        <w:jc w:val="both"/>
      </w:pPr>
      <w:r>
        <w:rPr>
          <w:rFonts w:ascii="Times New Roman"/>
          <w:b w:val="false"/>
          <w:i w:val="false"/>
          <w:color w:val="000000"/>
          <w:sz w:val="28"/>
        </w:rPr>
        <w:t xml:space="preserve">
      жұмыс орнына жартылай фабрикаттарды тасымалдау; </w:t>
      </w:r>
    </w:p>
    <w:p>
      <w:pPr>
        <w:spacing w:after="0"/>
        <w:ind w:left="0"/>
        <w:jc w:val="both"/>
      </w:pPr>
      <w:r>
        <w:rPr>
          <w:rFonts w:ascii="Times New Roman"/>
          <w:b w:val="false"/>
          <w:i w:val="false"/>
          <w:color w:val="000000"/>
          <w:sz w:val="28"/>
        </w:rPr>
        <w:t xml:space="preserve">
      барабанға немесе езгішке тері, былғары мен материалдарды салу, оларды түсіру және төсеу; </w:t>
      </w:r>
    </w:p>
    <w:p>
      <w:pPr>
        <w:spacing w:after="0"/>
        <w:ind w:left="0"/>
        <w:jc w:val="both"/>
      </w:pPr>
      <w:r>
        <w:rPr>
          <w:rFonts w:ascii="Times New Roman"/>
          <w:b w:val="false"/>
          <w:i w:val="false"/>
          <w:color w:val="000000"/>
          <w:sz w:val="28"/>
        </w:rPr>
        <w:t xml:space="preserve">
      қызмет ету жабдығын іске қосу және тоқтату. </w:t>
      </w:r>
    </w:p>
    <w:bookmarkStart w:name="z609" w:id="607"/>
    <w:p>
      <w:pPr>
        <w:spacing w:after="0"/>
        <w:ind w:left="0"/>
        <w:jc w:val="both"/>
      </w:pPr>
      <w:r>
        <w:rPr>
          <w:rFonts w:ascii="Times New Roman"/>
          <w:b w:val="false"/>
          <w:i w:val="false"/>
          <w:color w:val="000000"/>
          <w:sz w:val="28"/>
        </w:rPr>
        <w:t>
      414. Білуге тиіс:</w:t>
      </w:r>
    </w:p>
    <w:bookmarkEnd w:id="607"/>
    <w:p>
      <w:pPr>
        <w:spacing w:after="0"/>
        <w:ind w:left="0"/>
        <w:jc w:val="both"/>
      </w:pPr>
      <w:r>
        <w:rPr>
          <w:rFonts w:ascii="Times New Roman"/>
          <w:b w:val="false"/>
          <w:i w:val="false"/>
          <w:color w:val="000000"/>
          <w:sz w:val="28"/>
        </w:rPr>
        <w:t>
      былғары жартылай фабрикаттар мен терілерді барабан немесе езгіште жұмсарту, бөлу тәртіптері, жолдары мен тәсілдері;</w:t>
      </w:r>
    </w:p>
    <w:p>
      <w:pPr>
        <w:spacing w:after="0"/>
        <w:ind w:left="0"/>
        <w:jc w:val="both"/>
      </w:pPr>
      <w:r>
        <w:rPr>
          <w:rFonts w:ascii="Times New Roman"/>
          <w:b w:val="false"/>
          <w:i w:val="false"/>
          <w:color w:val="000000"/>
          <w:sz w:val="28"/>
        </w:rPr>
        <w:t xml:space="preserve">
      тері, былғары түрлері мен олардың қолданылу мақсаттары; </w:t>
      </w:r>
    </w:p>
    <w:p>
      <w:pPr>
        <w:spacing w:after="0"/>
        <w:ind w:left="0"/>
        <w:jc w:val="both"/>
      </w:pPr>
      <w:r>
        <w:rPr>
          <w:rFonts w:ascii="Times New Roman"/>
          <w:b w:val="false"/>
          <w:i w:val="false"/>
          <w:color w:val="000000"/>
          <w:sz w:val="28"/>
        </w:rPr>
        <w:t>
      барабан мен езгіштің құрылысы мен пайдалану тәртіптері, қолданылатын материалдардың қасиеттері.</w:t>
      </w:r>
    </w:p>
    <w:bookmarkStart w:name="z610" w:id="608"/>
    <w:p>
      <w:pPr>
        <w:spacing w:after="0"/>
        <w:ind w:left="0"/>
        <w:jc w:val="left"/>
      </w:pPr>
      <w:r>
        <w:rPr>
          <w:rFonts w:ascii="Times New Roman"/>
          <w:b/>
          <w:i w:val="false"/>
          <w:color w:val="000000"/>
        </w:rPr>
        <w:t xml:space="preserve"> 66-параграф. Былғары жартылай фабрикаттар мен үлбір терілерін жұмсарту аппаратшысы, 3-разряд</w:t>
      </w:r>
    </w:p>
    <w:bookmarkEnd w:id="608"/>
    <w:bookmarkStart w:name="z611" w:id="609"/>
    <w:p>
      <w:pPr>
        <w:spacing w:after="0"/>
        <w:ind w:left="0"/>
        <w:jc w:val="both"/>
      </w:pPr>
      <w:r>
        <w:rPr>
          <w:rFonts w:ascii="Times New Roman"/>
          <w:b w:val="false"/>
          <w:i w:val="false"/>
          <w:color w:val="000000"/>
          <w:sz w:val="28"/>
        </w:rPr>
        <w:t xml:space="preserve">
      415. Жұмыс сипаттамасы: </w:t>
      </w:r>
    </w:p>
    <w:bookmarkEnd w:id="609"/>
    <w:p>
      <w:pPr>
        <w:spacing w:after="0"/>
        <w:ind w:left="0"/>
        <w:jc w:val="both"/>
      </w:pPr>
      <w:r>
        <w:rPr>
          <w:rFonts w:ascii="Times New Roman"/>
          <w:b w:val="false"/>
          <w:i w:val="false"/>
          <w:color w:val="000000"/>
          <w:sz w:val="28"/>
        </w:rPr>
        <w:t xml:space="preserve">
      барабан-жартылай автоматтарда қайыс, күдері, былғары терілерін, қиынды, кесіндіні жұмсарту, бөлу технологиялық процестерін жүргізу; </w:t>
      </w:r>
    </w:p>
    <w:p>
      <w:pPr>
        <w:spacing w:after="0"/>
        <w:ind w:left="0"/>
        <w:jc w:val="both"/>
      </w:pPr>
      <w:r>
        <w:rPr>
          <w:rFonts w:ascii="Times New Roman"/>
          <w:b w:val="false"/>
          <w:i w:val="false"/>
          <w:color w:val="000000"/>
          <w:sz w:val="28"/>
        </w:rPr>
        <w:t xml:space="preserve">
      салу кезінде терінің ылғалдығын, қаттылығын, салмағы мен мөлшерін анықтау; </w:t>
      </w:r>
    </w:p>
    <w:p>
      <w:pPr>
        <w:spacing w:after="0"/>
        <w:ind w:left="0"/>
        <w:jc w:val="both"/>
      </w:pPr>
      <w:r>
        <w:rPr>
          <w:rFonts w:ascii="Times New Roman"/>
          <w:b w:val="false"/>
          <w:i w:val="false"/>
          <w:color w:val="000000"/>
          <w:sz w:val="28"/>
        </w:rPr>
        <w:t>
      ылғал, температура, берілетін ауа көлемі, барабандардың айналу уақыты мен былғарыны өңдеудің технологиялық процесін жүргізудің қажетті параметрлерін қамтамасыз ету үшін барабандардың автоматты жүйелерін баптау және реттеу;</w:t>
      </w:r>
    </w:p>
    <w:p>
      <w:pPr>
        <w:spacing w:after="0"/>
        <w:ind w:left="0"/>
        <w:jc w:val="both"/>
      </w:pPr>
      <w:r>
        <w:rPr>
          <w:rFonts w:ascii="Times New Roman"/>
          <w:b w:val="false"/>
          <w:i w:val="false"/>
          <w:color w:val="000000"/>
          <w:sz w:val="28"/>
        </w:rPr>
        <w:t xml:space="preserve">
      барабан-жартылай автоматтардың жұмысын, автоматтық режимде химиялық материалдарды мөлшерлеуді бақылау; </w:t>
      </w:r>
    </w:p>
    <w:p>
      <w:pPr>
        <w:spacing w:after="0"/>
        <w:ind w:left="0"/>
        <w:jc w:val="both"/>
      </w:pPr>
      <w:r>
        <w:rPr>
          <w:rFonts w:ascii="Times New Roman"/>
          <w:b w:val="false"/>
          <w:i w:val="false"/>
          <w:color w:val="000000"/>
          <w:sz w:val="28"/>
        </w:rPr>
        <w:t xml:space="preserve">
      келесі операцияда өңдеуге бөлудің сапасы мен терінің әзірлігін анықтау; </w:t>
      </w:r>
    </w:p>
    <w:p>
      <w:pPr>
        <w:spacing w:after="0"/>
        <w:ind w:left="0"/>
        <w:jc w:val="both"/>
      </w:pPr>
      <w:r>
        <w:rPr>
          <w:rFonts w:ascii="Times New Roman"/>
          <w:b w:val="false"/>
          <w:i w:val="false"/>
          <w:color w:val="000000"/>
          <w:sz w:val="28"/>
        </w:rPr>
        <w:t xml:space="preserve">
      велюрді сұрыптау және екінші бояуға өндірістік партияларды жинақтау. </w:t>
      </w:r>
    </w:p>
    <w:bookmarkStart w:name="z612" w:id="610"/>
    <w:p>
      <w:pPr>
        <w:spacing w:after="0"/>
        <w:ind w:left="0"/>
        <w:jc w:val="both"/>
      </w:pPr>
      <w:r>
        <w:rPr>
          <w:rFonts w:ascii="Times New Roman"/>
          <w:b w:val="false"/>
          <w:i w:val="false"/>
          <w:color w:val="000000"/>
          <w:sz w:val="28"/>
        </w:rPr>
        <w:t xml:space="preserve">
      416. Білуге тиіс: </w:t>
      </w:r>
    </w:p>
    <w:bookmarkEnd w:id="610"/>
    <w:p>
      <w:pPr>
        <w:spacing w:after="0"/>
        <w:ind w:left="0"/>
        <w:jc w:val="both"/>
      </w:pPr>
      <w:r>
        <w:rPr>
          <w:rFonts w:ascii="Times New Roman"/>
          <w:b w:val="false"/>
          <w:i w:val="false"/>
          <w:color w:val="000000"/>
          <w:sz w:val="28"/>
        </w:rPr>
        <w:t xml:space="preserve">
      теріні жұмсарту, оны барабан-жартылай автоматтарда бөлу технологиясы; </w:t>
      </w:r>
    </w:p>
    <w:p>
      <w:pPr>
        <w:spacing w:after="0"/>
        <w:ind w:left="0"/>
        <w:jc w:val="both"/>
      </w:pPr>
      <w:r>
        <w:rPr>
          <w:rFonts w:ascii="Times New Roman"/>
          <w:b w:val="false"/>
          <w:i w:val="false"/>
          <w:color w:val="000000"/>
          <w:sz w:val="28"/>
        </w:rPr>
        <w:t>
      жұмсартуға дейінгі және одан кейінгі былғарының сапасына қойылатын талаптар;</w:t>
      </w:r>
    </w:p>
    <w:p>
      <w:pPr>
        <w:spacing w:after="0"/>
        <w:ind w:left="0"/>
        <w:jc w:val="both"/>
      </w:pPr>
      <w:r>
        <w:rPr>
          <w:rFonts w:ascii="Times New Roman"/>
          <w:b w:val="false"/>
          <w:i w:val="false"/>
          <w:color w:val="000000"/>
          <w:sz w:val="28"/>
        </w:rPr>
        <w:t>
      былғары жартылай фабрикаттар мен терілерді жұмсарту, бөлу технологиялық режимінің параметрлері;</w:t>
      </w:r>
    </w:p>
    <w:p>
      <w:pPr>
        <w:spacing w:after="0"/>
        <w:ind w:left="0"/>
        <w:jc w:val="both"/>
      </w:pPr>
      <w:r>
        <w:rPr>
          <w:rFonts w:ascii="Times New Roman"/>
          <w:b w:val="false"/>
          <w:i w:val="false"/>
          <w:color w:val="000000"/>
          <w:sz w:val="28"/>
        </w:rPr>
        <w:t xml:space="preserve">
      бөлу, жұмсартудан соң былғарының даярлығын анықтау тәсілдері, былғарының болуы мүмкін кемістіктері; </w:t>
      </w:r>
    </w:p>
    <w:p>
      <w:pPr>
        <w:spacing w:after="0"/>
        <w:ind w:left="0"/>
        <w:jc w:val="both"/>
      </w:pPr>
      <w:r>
        <w:rPr>
          <w:rFonts w:ascii="Times New Roman"/>
          <w:b w:val="false"/>
          <w:i w:val="false"/>
          <w:color w:val="000000"/>
          <w:sz w:val="28"/>
        </w:rPr>
        <w:t xml:space="preserve">
      автоматикалық режимде жұмыс істейтін барабандардың әрекет ету қағидаты; </w:t>
      </w:r>
    </w:p>
    <w:p>
      <w:pPr>
        <w:spacing w:after="0"/>
        <w:ind w:left="0"/>
        <w:jc w:val="both"/>
      </w:pPr>
      <w:r>
        <w:rPr>
          <w:rFonts w:ascii="Times New Roman"/>
          <w:b w:val="false"/>
          <w:i w:val="false"/>
          <w:color w:val="000000"/>
          <w:sz w:val="28"/>
        </w:rPr>
        <w:t xml:space="preserve">
      барабандардың автоматикалық жүйесін жөндеу, реттеу тәртіптері; </w:t>
      </w:r>
    </w:p>
    <w:p>
      <w:pPr>
        <w:spacing w:after="0"/>
        <w:ind w:left="0"/>
        <w:jc w:val="both"/>
      </w:pPr>
      <w:r>
        <w:rPr>
          <w:rFonts w:ascii="Times New Roman"/>
          <w:b w:val="false"/>
          <w:i w:val="false"/>
          <w:color w:val="000000"/>
          <w:sz w:val="28"/>
        </w:rPr>
        <w:t>
      велюрді сұрыптау және екінші бояуға партияларды жинақтау тәртіптері.</w:t>
      </w:r>
    </w:p>
    <w:bookmarkStart w:name="z613" w:id="611"/>
    <w:p>
      <w:pPr>
        <w:spacing w:after="0"/>
        <w:ind w:left="0"/>
        <w:jc w:val="left"/>
      </w:pPr>
      <w:r>
        <w:rPr>
          <w:rFonts w:ascii="Times New Roman"/>
          <w:b/>
          <w:i w:val="false"/>
          <w:color w:val="000000"/>
        </w:rPr>
        <w:t xml:space="preserve"> 67-параграф. Былғары және үлбір шикізаты мен жартылай фабрикаттарды сүргілеуші, 4-разряд</w:t>
      </w:r>
    </w:p>
    <w:bookmarkEnd w:id="611"/>
    <w:bookmarkStart w:name="z614" w:id="612"/>
    <w:p>
      <w:pPr>
        <w:spacing w:after="0"/>
        <w:ind w:left="0"/>
        <w:jc w:val="both"/>
      </w:pPr>
      <w:r>
        <w:rPr>
          <w:rFonts w:ascii="Times New Roman"/>
          <w:b w:val="false"/>
          <w:i w:val="false"/>
          <w:color w:val="000000"/>
          <w:sz w:val="28"/>
        </w:rPr>
        <w:t xml:space="preserve">
      417. Жұмыс сипаттамасы: </w:t>
      </w:r>
    </w:p>
    <w:bookmarkEnd w:id="612"/>
    <w:p>
      <w:pPr>
        <w:spacing w:after="0"/>
        <w:ind w:left="0"/>
        <w:jc w:val="both"/>
      </w:pPr>
      <w:r>
        <w:rPr>
          <w:rFonts w:ascii="Times New Roman"/>
          <w:b w:val="false"/>
          <w:i w:val="false"/>
          <w:color w:val="000000"/>
          <w:sz w:val="28"/>
        </w:rPr>
        <w:t>
      дайын өнімге қойылған мемлекеттік стандарттар немесе техникалық шарттармен бекітілген белгілі бір қалыңдыққа дейін барлық аудан бойынша оларды тегістеу және тері асты қабатына кертпей және жұлып алмай түзу, тегіс бетті беру мақсатында шошқа терісінен майды сүргілеу машиналарында, дискілі пышақтарда немесе қолмен былғарыдан жасалған аяқкиім, былғары галантереялық, қайыс-ер және техникалық бұйымдардың бөлшектерін сүргілеу бойынша қарапайым және орташа күрделіліктегі жұмыстарды орындау;</w:t>
      </w:r>
    </w:p>
    <w:p>
      <w:pPr>
        <w:spacing w:after="0"/>
        <w:ind w:left="0"/>
        <w:jc w:val="both"/>
      </w:pPr>
      <w:r>
        <w:rPr>
          <w:rFonts w:ascii="Times New Roman"/>
          <w:b w:val="false"/>
          <w:i w:val="false"/>
          <w:color w:val="000000"/>
          <w:sz w:val="28"/>
        </w:rPr>
        <w:t xml:space="preserve">
      сүргілеудің қажетті қалыңдығына сүргілеу машиналарын реттеу, сүргілеуден соң қалыңдық өлшегіштің көмегімен былғарының қалыңдығын өлшеу; </w:t>
      </w:r>
    </w:p>
    <w:p>
      <w:pPr>
        <w:spacing w:after="0"/>
        <w:ind w:left="0"/>
        <w:jc w:val="both"/>
      </w:pPr>
      <w:r>
        <w:rPr>
          <w:rFonts w:ascii="Times New Roman"/>
          <w:b w:val="false"/>
          <w:i w:val="false"/>
          <w:color w:val="000000"/>
          <w:sz w:val="28"/>
        </w:rPr>
        <w:t>
      пышақтарды мерзімдік қайрау.</w:t>
      </w:r>
    </w:p>
    <w:bookmarkStart w:name="z615" w:id="613"/>
    <w:p>
      <w:pPr>
        <w:spacing w:after="0"/>
        <w:ind w:left="0"/>
        <w:jc w:val="both"/>
      </w:pPr>
      <w:r>
        <w:rPr>
          <w:rFonts w:ascii="Times New Roman"/>
          <w:b w:val="false"/>
          <w:i w:val="false"/>
          <w:color w:val="000000"/>
          <w:sz w:val="28"/>
        </w:rPr>
        <w:t xml:space="preserve">
      418. Білуге тиіс: </w:t>
      </w:r>
    </w:p>
    <w:bookmarkEnd w:id="613"/>
    <w:p>
      <w:pPr>
        <w:spacing w:after="0"/>
        <w:ind w:left="0"/>
        <w:jc w:val="both"/>
      </w:pPr>
      <w:r>
        <w:rPr>
          <w:rFonts w:ascii="Times New Roman"/>
          <w:b w:val="false"/>
          <w:i w:val="false"/>
          <w:color w:val="000000"/>
          <w:sz w:val="28"/>
        </w:rPr>
        <w:t xml:space="preserve">
      былғары және мех шикізат пен жартылай фабрикаттарды сүргілеу тәртіптері; </w:t>
      </w:r>
    </w:p>
    <w:p>
      <w:pPr>
        <w:spacing w:after="0"/>
        <w:ind w:left="0"/>
        <w:jc w:val="both"/>
      </w:pPr>
      <w:r>
        <w:rPr>
          <w:rFonts w:ascii="Times New Roman"/>
          <w:b w:val="false"/>
          <w:i w:val="false"/>
          <w:color w:val="000000"/>
          <w:sz w:val="28"/>
        </w:rPr>
        <w:t xml:space="preserve">
      шошқа терісі топографиясының ерекшеліктері; </w:t>
      </w:r>
    </w:p>
    <w:p>
      <w:pPr>
        <w:spacing w:after="0"/>
        <w:ind w:left="0"/>
        <w:jc w:val="both"/>
      </w:pPr>
      <w:r>
        <w:rPr>
          <w:rFonts w:ascii="Times New Roman"/>
          <w:b w:val="false"/>
          <w:i w:val="false"/>
          <w:color w:val="000000"/>
          <w:sz w:val="28"/>
        </w:rPr>
        <w:t xml:space="preserve">
      дайын өнімге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тері тінінің қасиеттері; </w:t>
      </w:r>
    </w:p>
    <w:p>
      <w:pPr>
        <w:spacing w:after="0"/>
        <w:ind w:left="0"/>
        <w:jc w:val="both"/>
      </w:pPr>
      <w:r>
        <w:rPr>
          <w:rFonts w:ascii="Times New Roman"/>
          <w:b w:val="false"/>
          <w:i w:val="false"/>
          <w:color w:val="000000"/>
          <w:sz w:val="28"/>
        </w:rPr>
        <w:t>
      сүргілеу машиналарының құрылысы, оларды реттеу және пышақтарды қайрау тәртіптері.</w:t>
      </w:r>
    </w:p>
    <w:bookmarkStart w:name="z616" w:id="614"/>
    <w:p>
      <w:pPr>
        <w:spacing w:after="0"/>
        <w:ind w:left="0"/>
        <w:jc w:val="left"/>
      </w:pPr>
      <w:r>
        <w:rPr>
          <w:rFonts w:ascii="Times New Roman"/>
          <w:b/>
          <w:i w:val="false"/>
          <w:color w:val="000000"/>
        </w:rPr>
        <w:t xml:space="preserve"> 68-параграф. Былғары және үлбір шикізаты мен жартылай фабрикаттарды сүргілеуші, 5-разряд</w:t>
      </w:r>
    </w:p>
    <w:bookmarkEnd w:id="614"/>
    <w:bookmarkStart w:name="z617" w:id="615"/>
    <w:p>
      <w:pPr>
        <w:spacing w:after="0"/>
        <w:ind w:left="0"/>
        <w:jc w:val="both"/>
      </w:pPr>
      <w:r>
        <w:rPr>
          <w:rFonts w:ascii="Times New Roman"/>
          <w:b w:val="false"/>
          <w:i w:val="false"/>
          <w:color w:val="000000"/>
          <w:sz w:val="28"/>
        </w:rPr>
        <w:t xml:space="preserve">
      419. Жұмыс сипаттамасы: </w:t>
      </w:r>
    </w:p>
    <w:bookmarkEnd w:id="615"/>
    <w:p>
      <w:pPr>
        <w:spacing w:after="0"/>
        <w:ind w:left="0"/>
        <w:jc w:val="both"/>
      </w:pPr>
      <w:r>
        <w:rPr>
          <w:rFonts w:ascii="Times New Roman"/>
          <w:b w:val="false"/>
          <w:i w:val="false"/>
          <w:color w:val="000000"/>
          <w:sz w:val="28"/>
        </w:rPr>
        <w:t xml:space="preserve">
      дайын өнімге қойылған мемлекеттік стандарттар немесе техникалық шарттармен бекітілген белгілі бір қалыңдыққа дейін барлық аудан бойынша оларды тегістеу және тері асты қабатына кертпей және жұлып алмай түзу, тегіс бетті беру мақсатында дискілі пышақтарда, сүргілеу машиналарында аң терілерінің тері тінін (қымбат бағалылардан өзге), жонарқаны, шикізатқа жағалықты, етектің жағалықтырын, иленген түрдегі кесіндіні, дайын өнімді сүргілеу бойынша күрделі жұмыстарды орындау; </w:t>
      </w:r>
    </w:p>
    <w:p>
      <w:pPr>
        <w:spacing w:after="0"/>
        <w:ind w:left="0"/>
        <w:jc w:val="both"/>
      </w:pPr>
      <w:r>
        <w:rPr>
          <w:rFonts w:ascii="Times New Roman"/>
          <w:b w:val="false"/>
          <w:i w:val="false"/>
          <w:color w:val="000000"/>
          <w:sz w:val="28"/>
        </w:rPr>
        <w:t xml:space="preserve">
      қайрау пышақтарын орнату; </w:t>
      </w:r>
    </w:p>
    <w:p>
      <w:pPr>
        <w:spacing w:after="0"/>
        <w:ind w:left="0"/>
        <w:jc w:val="both"/>
      </w:pPr>
      <w:r>
        <w:rPr>
          <w:rFonts w:ascii="Times New Roman"/>
          <w:b w:val="false"/>
          <w:i w:val="false"/>
          <w:color w:val="000000"/>
          <w:sz w:val="28"/>
        </w:rPr>
        <w:t xml:space="preserve">
      сүргілеу машиналарын жөндеуге қатысу. </w:t>
      </w:r>
    </w:p>
    <w:bookmarkStart w:name="z618" w:id="616"/>
    <w:p>
      <w:pPr>
        <w:spacing w:after="0"/>
        <w:ind w:left="0"/>
        <w:jc w:val="both"/>
      </w:pPr>
      <w:r>
        <w:rPr>
          <w:rFonts w:ascii="Times New Roman"/>
          <w:b w:val="false"/>
          <w:i w:val="false"/>
          <w:color w:val="000000"/>
          <w:sz w:val="28"/>
        </w:rPr>
        <w:t xml:space="preserve">
      420. Білуге тиіс: </w:t>
      </w:r>
    </w:p>
    <w:bookmarkEnd w:id="616"/>
    <w:p>
      <w:pPr>
        <w:spacing w:after="0"/>
        <w:ind w:left="0"/>
        <w:jc w:val="both"/>
      </w:pPr>
      <w:r>
        <w:rPr>
          <w:rFonts w:ascii="Times New Roman"/>
          <w:b w:val="false"/>
          <w:i w:val="false"/>
          <w:color w:val="000000"/>
          <w:sz w:val="28"/>
        </w:rPr>
        <w:t xml:space="preserve">
      сүргілеудің ұтымды жолдары және былғары және мех шикізаты мен жартылай фабрикаттардың әртүрлі топографиясының ерекшеліктері; </w:t>
      </w:r>
    </w:p>
    <w:p>
      <w:pPr>
        <w:spacing w:after="0"/>
        <w:ind w:left="0"/>
        <w:jc w:val="both"/>
      </w:pPr>
      <w:r>
        <w:rPr>
          <w:rFonts w:ascii="Times New Roman"/>
          <w:b w:val="false"/>
          <w:i w:val="false"/>
          <w:color w:val="000000"/>
          <w:sz w:val="28"/>
        </w:rPr>
        <w:t xml:space="preserve">
      дайын өнімге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былғары және үлбір шикізаты түкті жабынының қасиеттері; </w:t>
      </w:r>
    </w:p>
    <w:p>
      <w:pPr>
        <w:spacing w:after="0"/>
        <w:ind w:left="0"/>
        <w:jc w:val="both"/>
      </w:pPr>
      <w:r>
        <w:rPr>
          <w:rFonts w:ascii="Times New Roman"/>
          <w:b w:val="false"/>
          <w:i w:val="false"/>
          <w:color w:val="000000"/>
          <w:sz w:val="28"/>
        </w:rPr>
        <w:t>
      сүргілеу машиналарының әрекет ету принципі, оны пайдалану және жөндеу, қайрақ тастарын орнату тәртіптері.</w:t>
      </w:r>
    </w:p>
    <w:bookmarkStart w:name="z619" w:id="617"/>
    <w:p>
      <w:pPr>
        <w:spacing w:after="0"/>
        <w:ind w:left="0"/>
        <w:jc w:val="left"/>
      </w:pPr>
      <w:r>
        <w:rPr>
          <w:rFonts w:ascii="Times New Roman"/>
          <w:b/>
          <w:i w:val="false"/>
          <w:color w:val="000000"/>
        </w:rPr>
        <w:t xml:space="preserve"> 69-праграф. Былғары және үлбір шикізаты мен жартылай фабрикаттарды сүргілеуші, 6-разряд</w:t>
      </w:r>
    </w:p>
    <w:bookmarkEnd w:id="617"/>
    <w:bookmarkStart w:name="z620" w:id="618"/>
    <w:p>
      <w:pPr>
        <w:spacing w:after="0"/>
        <w:ind w:left="0"/>
        <w:jc w:val="both"/>
      </w:pPr>
      <w:r>
        <w:rPr>
          <w:rFonts w:ascii="Times New Roman"/>
          <w:b w:val="false"/>
          <w:i w:val="false"/>
          <w:color w:val="000000"/>
          <w:sz w:val="28"/>
        </w:rPr>
        <w:t xml:space="preserve">
      421. Жұмыс сипаттамасы: </w:t>
      </w:r>
    </w:p>
    <w:bookmarkEnd w:id="618"/>
    <w:p>
      <w:pPr>
        <w:spacing w:after="0"/>
        <w:ind w:left="0"/>
        <w:jc w:val="both"/>
      </w:pPr>
      <w:r>
        <w:rPr>
          <w:rFonts w:ascii="Times New Roman"/>
          <w:b w:val="false"/>
          <w:i w:val="false"/>
          <w:color w:val="000000"/>
          <w:sz w:val="28"/>
        </w:rPr>
        <w:t>
      үлбір терілерінің (бұлғынның, сусардың, қаракүзеннің, құндыздың, түлкінің, қаракөлдің, ақ түлкінің, теңіз мысығының, кәмшаттың) қымбат бағалы түрлерінің былғары шикізаты мен жартылай фабрикаттарды, иленген түрдегі бүтін терінің, жонарқаның, жағалықтың барлық түрлерін сүргілеу машиналарында сүргілеу бойынша аса күрделі жұмыстарды орындау;</w:t>
      </w:r>
    </w:p>
    <w:p>
      <w:pPr>
        <w:spacing w:after="0"/>
        <w:ind w:left="0"/>
        <w:jc w:val="both"/>
      </w:pPr>
      <w:r>
        <w:rPr>
          <w:rFonts w:ascii="Times New Roman"/>
          <w:b w:val="false"/>
          <w:i w:val="false"/>
          <w:color w:val="000000"/>
          <w:sz w:val="28"/>
        </w:rPr>
        <w:t xml:space="preserve">
      сүргілеудің қажетті қалыңдығына машиналарды теңшеу, оларды жөндеу. </w:t>
      </w:r>
    </w:p>
    <w:bookmarkStart w:name="z621" w:id="619"/>
    <w:p>
      <w:pPr>
        <w:spacing w:after="0"/>
        <w:ind w:left="0"/>
        <w:jc w:val="both"/>
      </w:pPr>
      <w:r>
        <w:rPr>
          <w:rFonts w:ascii="Times New Roman"/>
          <w:b w:val="false"/>
          <w:i w:val="false"/>
          <w:color w:val="000000"/>
          <w:sz w:val="28"/>
        </w:rPr>
        <w:t xml:space="preserve">
      422. Білуге тиіс: </w:t>
      </w:r>
    </w:p>
    <w:bookmarkEnd w:id="619"/>
    <w:p>
      <w:pPr>
        <w:spacing w:after="0"/>
        <w:ind w:left="0"/>
        <w:jc w:val="both"/>
      </w:pPr>
      <w:r>
        <w:rPr>
          <w:rFonts w:ascii="Times New Roman"/>
          <w:b w:val="false"/>
          <w:i w:val="false"/>
          <w:color w:val="000000"/>
          <w:sz w:val="28"/>
        </w:rPr>
        <w:t xml:space="preserve">
      былғары шикізаты мен жартылай фабрикаттарды сүргілеудің ұтымды жолдары; </w:t>
      </w:r>
    </w:p>
    <w:p>
      <w:pPr>
        <w:spacing w:after="0"/>
        <w:ind w:left="0"/>
        <w:jc w:val="both"/>
      </w:pPr>
      <w:r>
        <w:rPr>
          <w:rFonts w:ascii="Times New Roman"/>
          <w:b w:val="false"/>
          <w:i w:val="false"/>
          <w:color w:val="000000"/>
          <w:sz w:val="28"/>
        </w:rPr>
        <w:t>
      дайын өнімге қойылатын мемлекеттік стандарттар мен техникалық шарттар;</w:t>
      </w:r>
    </w:p>
    <w:p>
      <w:pPr>
        <w:spacing w:after="0"/>
        <w:ind w:left="0"/>
        <w:jc w:val="both"/>
      </w:pPr>
      <w:r>
        <w:rPr>
          <w:rFonts w:ascii="Times New Roman"/>
          <w:b w:val="false"/>
          <w:i w:val="false"/>
          <w:color w:val="000000"/>
          <w:sz w:val="28"/>
        </w:rPr>
        <w:t xml:space="preserve">
      былғары және үлбір шикізатының, жартылай фабрикаттардың қалыңдығының белгіленген шамалары; </w:t>
      </w:r>
    </w:p>
    <w:p>
      <w:pPr>
        <w:spacing w:after="0"/>
        <w:ind w:left="0"/>
        <w:jc w:val="both"/>
      </w:pPr>
      <w:r>
        <w:rPr>
          <w:rFonts w:ascii="Times New Roman"/>
          <w:b w:val="false"/>
          <w:i w:val="false"/>
          <w:color w:val="000000"/>
          <w:sz w:val="28"/>
        </w:rPr>
        <w:t>
      сүргілеу машиналарын күйге келтіру және жөндеу тәртіптері.</w:t>
      </w:r>
    </w:p>
    <w:bookmarkStart w:name="z622" w:id="620"/>
    <w:p>
      <w:pPr>
        <w:spacing w:after="0"/>
        <w:ind w:left="0"/>
        <w:jc w:val="left"/>
      </w:pPr>
      <w:r>
        <w:rPr>
          <w:rFonts w:ascii="Times New Roman"/>
          <w:b/>
          <w:i w:val="false"/>
          <w:color w:val="000000"/>
        </w:rPr>
        <w:t xml:space="preserve"> 70-параграф. Былғары және үлбір шикізаты мен материалдарды өлшеуші, 2-разряд</w:t>
      </w:r>
    </w:p>
    <w:bookmarkEnd w:id="620"/>
    <w:bookmarkStart w:name="z623" w:id="621"/>
    <w:p>
      <w:pPr>
        <w:spacing w:after="0"/>
        <w:ind w:left="0"/>
        <w:jc w:val="both"/>
      </w:pPr>
      <w:r>
        <w:rPr>
          <w:rFonts w:ascii="Times New Roman"/>
          <w:b w:val="false"/>
          <w:i w:val="false"/>
          <w:color w:val="000000"/>
          <w:sz w:val="28"/>
        </w:rPr>
        <w:t xml:space="preserve">
      423. Жұмыс сипаттамасы: </w:t>
      </w:r>
    </w:p>
    <w:bookmarkEnd w:id="621"/>
    <w:p>
      <w:pPr>
        <w:spacing w:after="0"/>
        <w:ind w:left="0"/>
        <w:jc w:val="both"/>
      </w:pPr>
      <w:r>
        <w:rPr>
          <w:rFonts w:ascii="Times New Roman"/>
          <w:b w:val="false"/>
          <w:i w:val="false"/>
          <w:color w:val="000000"/>
          <w:sz w:val="28"/>
        </w:rPr>
        <w:t xml:space="preserve">
      былғары және үлбір шикізатының, жасанды былғары тілімшелерінің, техникалық негіздердің ауданы мен қалыңдығын, техникалық қайыстың ұзындығын планшетпен, қалыңдық өлшеуішпен және өзге құралдармен өлшеуді бір мезгілде таңбалаумен, орын ауыстырумен және стеллаждарға қаттап жинаумен жүргізу; </w:t>
      </w:r>
    </w:p>
    <w:p>
      <w:pPr>
        <w:spacing w:after="0"/>
        <w:ind w:left="0"/>
        <w:jc w:val="both"/>
      </w:pPr>
      <w:r>
        <w:rPr>
          <w:rFonts w:ascii="Times New Roman"/>
          <w:b w:val="false"/>
          <w:i w:val="false"/>
          <w:color w:val="000000"/>
          <w:sz w:val="28"/>
        </w:rPr>
        <w:t xml:space="preserve">
      эталондар бойынша планшеттің, қалыңдық өлшегіштің көрсетулерінің дұрыстығын тексеру; </w:t>
      </w:r>
    </w:p>
    <w:p>
      <w:pPr>
        <w:spacing w:after="0"/>
        <w:ind w:left="0"/>
        <w:jc w:val="both"/>
      </w:pPr>
      <w:r>
        <w:rPr>
          <w:rFonts w:ascii="Times New Roman"/>
          <w:b w:val="false"/>
          <w:i w:val="false"/>
          <w:color w:val="000000"/>
          <w:sz w:val="28"/>
        </w:rPr>
        <w:t xml:space="preserve">
      былғары және үлбір шикізаты мен материалдарды өлшеу нәтижелерін жазу; </w:t>
      </w:r>
    </w:p>
    <w:p>
      <w:pPr>
        <w:spacing w:after="0"/>
        <w:ind w:left="0"/>
        <w:jc w:val="both"/>
      </w:pPr>
      <w:r>
        <w:rPr>
          <w:rFonts w:ascii="Times New Roman"/>
          <w:b w:val="false"/>
          <w:i w:val="false"/>
          <w:color w:val="000000"/>
          <w:sz w:val="28"/>
        </w:rPr>
        <w:t>
      штамптарды тазалау.</w:t>
      </w:r>
    </w:p>
    <w:bookmarkStart w:name="z624" w:id="622"/>
    <w:p>
      <w:pPr>
        <w:spacing w:after="0"/>
        <w:ind w:left="0"/>
        <w:jc w:val="both"/>
      </w:pPr>
      <w:r>
        <w:rPr>
          <w:rFonts w:ascii="Times New Roman"/>
          <w:b w:val="false"/>
          <w:i w:val="false"/>
          <w:color w:val="000000"/>
          <w:sz w:val="28"/>
        </w:rPr>
        <w:t xml:space="preserve">
      424. Білуге тиіс: </w:t>
      </w:r>
    </w:p>
    <w:bookmarkEnd w:id="622"/>
    <w:p>
      <w:pPr>
        <w:spacing w:after="0"/>
        <w:ind w:left="0"/>
        <w:jc w:val="both"/>
      </w:pPr>
      <w:r>
        <w:rPr>
          <w:rFonts w:ascii="Times New Roman"/>
          <w:b w:val="false"/>
          <w:i w:val="false"/>
          <w:color w:val="000000"/>
          <w:sz w:val="28"/>
        </w:rPr>
        <w:t xml:space="preserve">
      былғары мен үлбір шикізатының, жасанды былғары тілімдерінің, техникалық негіздердің ауданы мен қалыңдығын өлшеу тәртіптері; </w:t>
      </w:r>
    </w:p>
    <w:p>
      <w:pPr>
        <w:spacing w:after="0"/>
        <w:ind w:left="0"/>
        <w:jc w:val="both"/>
      </w:pPr>
      <w:r>
        <w:rPr>
          <w:rFonts w:ascii="Times New Roman"/>
          <w:b w:val="false"/>
          <w:i w:val="false"/>
          <w:color w:val="000000"/>
          <w:sz w:val="28"/>
        </w:rPr>
        <w:t>
      өлшеу кестелері мен аспаптарын қолдану тәртіптері;</w:t>
      </w:r>
    </w:p>
    <w:p>
      <w:pPr>
        <w:spacing w:after="0"/>
        <w:ind w:left="0"/>
        <w:jc w:val="both"/>
      </w:pPr>
      <w:r>
        <w:rPr>
          <w:rFonts w:ascii="Times New Roman"/>
          <w:b w:val="false"/>
          <w:i w:val="false"/>
          <w:color w:val="000000"/>
          <w:sz w:val="28"/>
        </w:rPr>
        <w:t xml:space="preserve">
      былғары және үлбір шикізаты мен материалдардың түрлері; </w:t>
      </w:r>
    </w:p>
    <w:p>
      <w:pPr>
        <w:spacing w:after="0"/>
        <w:ind w:left="0"/>
        <w:jc w:val="both"/>
      </w:pPr>
      <w:r>
        <w:rPr>
          <w:rFonts w:ascii="Times New Roman"/>
          <w:b w:val="false"/>
          <w:i w:val="false"/>
          <w:color w:val="000000"/>
          <w:sz w:val="28"/>
        </w:rPr>
        <w:t>
      былғары және үлбір шикізатының ұзындығы, ені мен қалыңдығын өлшеудің стандартты нүктелері;</w:t>
      </w:r>
    </w:p>
    <w:p>
      <w:pPr>
        <w:spacing w:after="0"/>
        <w:ind w:left="0"/>
        <w:jc w:val="both"/>
      </w:pPr>
      <w:r>
        <w:rPr>
          <w:rFonts w:ascii="Times New Roman"/>
          <w:b w:val="false"/>
          <w:i w:val="false"/>
          <w:color w:val="000000"/>
          <w:sz w:val="28"/>
        </w:rPr>
        <w:t xml:space="preserve">
      өлшеу нәтижелерін жазу үшін құжаттаманы жүргізу тәртіптері; </w:t>
      </w:r>
    </w:p>
    <w:p>
      <w:pPr>
        <w:spacing w:after="0"/>
        <w:ind w:left="0"/>
        <w:jc w:val="both"/>
      </w:pPr>
      <w:r>
        <w:rPr>
          <w:rFonts w:ascii="Times New Roman"/>
          <w:b w:val="false"/>
          <w:i w:val="false"/>
          <w:color w:val="000000"/>
          <w:sz w:val="28"/>
        </w:rPr>
        <w:t>
      қалыңдық өлшегіштің, планшеттің және өзге қолданылатын аспаптардың құрылысы.</w:t>
      </w:r>
    </w:p>
    <w:bookmarkStart w:name="z625" w:id="623"/>
    <w:p>
      <w:pPr>
        <w:spacing w:after="0"/>
        <w:ind w:left="0"/>
        <w:jc w:val="left"/>
      </w:pPr>
      <w:r>
        <w:rPr>
          <w:rFonts w:ascii="Times New Roman"/>
          <w:b/>
          <w:i w:val="false"/>
          <w:color w:val="000000"/>
        </w:rPr>
        <w:t xml:space="preserve"> 71-параграф. Былғары және үлбір шикізаты мен материалдарды өлшеуші, 3-разряд</w:t>
      </w:r>
    </w:p>
    <w:bookmarkEnd w:id="623"/>
    <w:bookmarkStart w:name="z626" w:id="624"/>
    <w:p>
      <w:pPr>
        <w:spacing w:after="0"/>
        <w:ind w:left="0"/>
        <w:jc w:val="both"/>
      </w:pPr>
      <w:r>
        <w:rPr>
          <w:rFonts w:ascii="Times New Roman"/>
          <w:b w:val="false"/>
          <w:i w:val="false"/>
          <w:color w:val="000000"/>
          <w:sz w:val="28"/>
        </w:rPr>
        <w:t xml:space="preserve">
      425. Жұмыс сипаттамасы: </w:t>
      </w:r>
    </w:p>
    <w:bookmarkEnd w:id="624"/>
    <w:p>
      <w:pPr>
        <w:spacing w:after="0"/>
        <w:ind w:left="0"/>
        <w:jc w:val="both"/>
      </w:pPr>
      <w:r>
        <w:rPr>
          <w:rFonts w:ascii="Times New Roman"/>
          <w:b w:val="false"/>
          <w:i w:val="false"/>
          <w:color w:val="000000"/>
          <w:sz w:val="28"/>
        </w:rPr>
        <w:t xml:space="preserve">
      планиметрмен және өлшеу машинасында даяр былғарының, иленген және боялған үлбір терілерінің, тілімшелерінің ауданы мен қалыңдығын өлшеу; </w:t>
      </w:r>
    </w:p>
    <w:p>
      <w:pPr>
        <w:spacing w:after="0"/>
        <w:ind w:left="0"/>
        <w:jc w:val="both"/>
      </w:pPr>
      <w:r>
        <w:rPr>
          <w:rFonts w:ascii="Times New Roman"/>
          <w:b w:val="false"/>
          <w:i w:val="false"/>
          <w:color w:val="000000"/>
          <w:sz w:val="28"/>
        </w:rPr>
        <w:t xml:space="preserve">
      эталондар бойынша өлшеу машинасының, планиметрдің көрсетулерін мерзімдік бақылау; </w:t>
      </w:r>
    </w:p>
    <w:p>
      <w:pPr>
        <w:spacing w:after="0"/>
        <w:ind w:left="0"/>
        <w:jc w:val="both"/>
      </w:pPr>
      <w:r>
        <w:rPr>
          <w:rFonts w:ascii="Times New Roman"/>
          <w:b w:val="false"/>
          <w:i w:val="false"/>
          <w:color w:val="000000"/>
          <w:sz w:val="28"/>
        </w:rPr>
        <w:t xml:space="preserve">
      өлшеу машинасының жұмысын бақылау. </w:t>
      </w:r>
    </w:p>
    <w:bookmarkStart w:name="z627" w:id="625"/>
    <w:p>
      <w:pPr>
        <w:spacing w:after="0"/>
        <w:ind w:left="0"/>
        <w:jc w:val="both"/>
      </w:pPr>
      <w:r>
        <w:rPr>
          <w:rFonts w:ascii="Times New Roman"/>
          <w:b w:val="false"/>
          <w:i w:val="false"/>
          <w:color w:val="000000"/>
          <w:sz w:val="28"/>
        </w:rPr>
        <w:t xml:space="preserve">
      426. Білуге тиіс: </w:t>
      </w:r>
    </w:p>
    <w:bookmarkEnd w:id="625"/>
    <w:p>
      <w:pPr>
        <w:spacing w:after="0"/>
        <w:ind w:left="0"/>
        <w:jc w:val="both"/>
      </w:pPr>
      <w:r>
        <w:rPr>
          <w:rFonts w:ascii="Times New Roman"/>
          <w:b w:val="false"/>
          <w:i w:val="false"/>
          <w:color w:val="000000"/>
          <w:sz w:val="28"/>
        </w:rPr>
        <w:t xml:space="preserve">
      планиметрмен және өлшеу машинасында дайын былғарының, иленген және боялған үлбір терілерінің, тілімшелерінің ауданы мен қалыңдығын өлшеу тәртіптері; </w:t>
      </w:r>
    </w:p>
    <w:p>
      <w:pPr>
        <w:spacing w:after="0"/>
        <w:ind w:left="0"/>
        <w:jc w:val="both"/>
      </w:pPr>
      <w:r>
        <w:rPr>
          <w:rFonts w:ascii="Times New Roman"/>
          <w:b w:val="false"/>
          <w:i w:val="false"/>
          <w:color w:val="000000"/>
          <w:sz w:val="28"/>
        </w:rPr>
        <w:t>
      дайын былғарының, үлбір терілерінің, тілімшелерінің түрлері;</w:t>
      </w:r>
    </w:p>
    <w:p>
      <w:pPr>
        <w:spacing w:after="0"/>
        <w:ind w:left="0"/>
        <w:jc w:val="both"/>
      </w:pPr>
      <w:r>
        <w:rPr>
          <w:rFonts w:ascii="Times New Roman"/>
          <w:b w:val="false"/>
          <w:i w:val="false"/>
          <w:color w:val="000000"/>
          <w:sz w:val="28"/>
        </w:rPr>
        <w:t xml:space="preserve">
      дайын былғарының ұзындығы, ені мен қалыңдығын өлшеудің стандартты нүктелері; </w:t>
      </w:r>
    </w:p>
    <w:p>
      <w:pPr>
        <w:spacing w:after="0"/>
        <w:ind w:left="0"/>
        <w:jc w:val="both"/>
      </w:pPr>
      <w:r>
        <w:rPr>
          <w:rFonts w:ascii="Times New Roman"/>
          <w:b w:val="false"/>
          <w:i w:val="false"/>
          <w:color w:val="000000"/>
          <w:sz w:val="28"/>
        </w:rPr>
        <w:t xml:space="preserve">
      өлшеу машинасы және планиметрдің құрылысы мен пайдалану тәртіптері; </w:t>
      </w:r>
    </w:p>
    <w:p>
      <w:pPr>
        <w:spacing w:after="0"/>
        <w:ind w:left="0"/>
        <w:jc w:val="both"/>
      </w:pPr>
      <w:r>
        <w:rPr>
          <w:rFonts w:ascii="Times New Roman"/>
          <w:b w:val="false"/>
          <w:i w:val="false"/>
          <w:color w:val="000000"/>
          <w:sz w:val="28"/>
        </w:rPr>
        <w:t>
      өлшеу машинасының, планиметрдің көрсетілімдерінің болуы мүмкін ауытқуларының себептері және оларды жою тәсілдері.</w:t>
      </w:r>
    </w:p>
    <w:bookmarkStart w:name="z628" w:id="626"/>
    <w:p>
      <w:pPr>
        <w:spacing w:after="0"/>
        <w:ind w:left="0"/>
        <w:jc w:val="left"/>
      </w:pPr>
      <w:r>
        <w:rPr>
          <w:rFonts w:ascii="Times New Roman"/>
          <w:b/>
          <w:i w:val="false"/>
          <w:color w:val="000000"/>
        </w:rPr>
        <w:t xml:space="preserve"> 72-параграф. Былғары және үлбір шикізаты мен материалдарды өлшеуші, 4-разряд</w:t>
      </w:r>
    </w:p>
    <w:bookmarkEnd w:id="626"/>
    <w:bookmarkStart w:name="z629" w:id="627"/>
    <w:p>
      <w:pPr>
        <w:spacing w:after="0"/>
        <w:ind w:left="0"/>
        <w:jc w:val="both"/>
      </w:pPr>
      <w:r>
        <w:rPr>
          <w:rFonts w:ascii="Times New Roman"/>
          <w:b w:val="false"/>
          <w:i w:val="false"/>
          <w:color w:val="000000"/>
          <w:sz w:val="28"/>
        </w:rPr>
        <w:t>
      427. Жұмыс сипаттамасы:</w:t>
      </w:r>
    </w:p>
    <w:bookmarkEnd w:id="627"/>
    <w:p>
      <w:pPr>
        <w:spacing w:after="0"/>
        <w:ind w:left="0"/>
        <w:jc w:val="both"/>
      </w:pPr>
      <w:r>
        <w:rPr>
          <w:rFonts w:ascii="Times New Roman"/>
          <w:b w:val="false"/>
          <w:i w:val="false"/>
          <w:color w:val="000000"/>
          <w:sz w:val="28"/>
        </w:rPr>
        <w:t xml:space="preserve">
      транспортерге төсеумен электрондық машинада дайын былғарының ауданы мен қалыңдығын өлшеу; </w:t>
      </w:r>
    </w:p>
    <w:p>
      <w:pPr>
        <w:spacing w:after="0"/>
        <w:ind w:left="0"/>
        <w:jc w:val="both"/>
      </w:pPr>
      <w:r>
        <w:rPr>
          <w:rFonts w:ascii="Times New Roman"/>
          <w:b w:val="false"/>
          <w:i w:val="false"/>
          <w:color w:val="000000"/>
          <w:sz w:val="28"/>
        </w:rPr>
        <w:t xml:space="preserve">
      эталондар бойынша машина көрсетулерінің дұрыстығын тексеру. </w:t>
      </w:r>
    </w:p>
    <w:bookmarkStart w:name="z630" w:id="628"/>
    <w:p>
      <w:pPr>
        <w:spacing w:after="0"/>
        <w:ind w:left="0"/>
        <w:jc w:val="both"/>
      </w:pPr>
      <w:r>
        <w:rPr>
          <w:rFonts w:ascii="Times New Roman"/>
          <w:b w:val="false"/>
          <w:i w:val="false"/>
          <w:color w:val="000000"/>
          <w:sz w:val="28"/>
        </w:rPr>
        <w:t xml:space="preserve">
      428. Білуге тиіс: </w:t>
      </w:r>
    </w:p>
    <w:bookmarkEnd w:id="628"/>
    <w:p>
      <w:pPr>
        <w:spacing w:after="0"/>
        <w:ind w:left="0"/>
        <w:jc w:val="both"/>
      </w:pPr>
      <w:r>
        <w:rPr>
          <w:rFonts w:ascii="Times New Roman"/>
          <w:b w:val="false"/>
          <w:i w:val="false"/>
          <w:color w:val="000000"/>
          <w:sz w:val="28"/>
        </w:rPr>
        <w:t xml:space="preserve">
      электрондық машинада дайын былғарының ауданы мен қалыңдығын өлшеу тәртіптері; </w:t>
      </w:r>
    </w:p>
    <w:p>
      <w:pPr>
        <w:spacing w:after="0"/>
        <w:ind w:left="0"/>
        <w:jc w:val="both"/>
      </w:pPr>
      <w:r>
        <w:rPr>
          <w:rFonts w:ascii="Times New Roman"/>
          <w:b w:val="false"/>
          <w:i w:val="false"/>
          <w:color w:val="000000"/>
          <w:sz w:val="28"/>
        </w:rPr>
        <w:t xml:space="preserve">
      электрондық машинаның құрылысы мен пайдалану тәртіптері; </w:t>
      </w:r>
    </w:p>
    <w:p>
      <w:pPr>
        <w:spacing w:after="0"/>
        <w:ind w:left="0"/>
        <w:jc w:val="both"/>
      </w:pPr>
      <w:r>
        <w:rPr>
          <w:rFonts w:ascii="Times New Roman"/>
          <w:b w:val="false"/>
          <w:i w:val="false"/>
          <w:color w:val="000000"/>
          <w:sz w:val="28"/>
        </w:rPr>
        <w:t>
      электрондық машина көрсеткіштерінің дұрыстығын тексеру тәсілдері.</w:t>
      </w:r>
    </w:p>
    <w:bookmarkStart w:name="z631" w:id="629"/>
    <w:p>
      <w:pPr>
        <w:spacing w:after="0"/>
        <w:ind w:left="0"/>
        <w:jc w:val="left"/>
      </w:pPr>
      <w:r>
        <w:rPr>
          <w:rFonts w:ascii="Times New Roman"/>
          <w:b/>
          <w:i w:val="false"/>
          <w:color w:val="000000"/>
        </w:rPr>
        <w:t xml:space="preserve"> 73-параграф. Былғары және үлбір шикізаты мен материалдарды өлшеуші, 5-разряд</w:t>
      </w:r>
    </w:p>
    <w:bookmarkEnd w:id="629"/>
    <w:bookmarkStart w:name="z632" w:id="630"/>
    <w:p>
      <w:pPr>
        <w:spacing w:after="0"/>
        <w:ind w:left="0"/>
        <w:jc w:val="both"/>
      </w:pPr>
      <w:r>
        <w:rPr>
          <w:rFonts w:ascii="Times New Roman"/>
          <w:b w:val="false"/>
          <w:i w:val="false"/>
          <w:color w:val="000000"/>
          <w:sz w:val="28"/>
        </w:rPr>
        <w:t>
      429. Жұмыс сипаттамасы:</w:t>
      </w:r>
    </w:p>
    <w:bookmarkEnd w:id="630"/>
    <w:p>
      <w:pPr>
        <w:spacing w:after="0"/>
        <w:ind w:left="0"/>
        <w:jc w:val="both"/>
      </w:pPr>
      <w:r>
        <w:rPr>
          <w:rFonts w:ascii="Times New Roman"/>
          <w:b w:val="false"/>
          <w:i w:val="false"/>
          <w:color w:val="000000"/>
          <w:sz w:val="28"/>
        </w:rPr>
        <w:t xml:space="preserve">
      компьютер жадына енгізу және дисплей арқылы шығару құрылғысына өлшенетін былғары партиясы жөнінде ағымдағы ақпаратты беру үшін қажетті экранмен, басып шығару құрылғысымен, клавиатурамен жабдықталған электрондық машинада дайын былғарының ауданы мен қалыңдығын өлшеу; </w:t>
      </w:r>
    </w:p>
    <w:p>
      <w:pPr>
        <w:spacing w:after="0"/>
        <w:ind w:left="0"/>
        <w:jc w:val="both"/>
      </w:pPr>
      <w:r>
        <w:rPr>
          <w:rFonts w:ascii="Times New Roman"/>
          <w:b w:val="false"/>
          <w:i w:val="false"/>
          <w:color w:val="000000"/>
          <w:sz w:val="28"/>
        </w:rPr>
        <w:t xml:space="preserve">
      баспа таспасын ауыстыру, машинаны жөндеу, күйге келтіру және реттеу; </w:t>
      </w:r>
    </w:p>
    <w:p>
      <w:pPr>
        <w:spacing w:after="0"/>
        <w:ind w:left="0"/>
        <w:jc w:val="both"/>
      </w:pPr>
      <w:r>
        <w:rPr>
          <w:rFonts w:ascii="Times New Roman"/>
          <w:b w:val="false"/>
          <w:i w:val="false"/>
          <w:color w:val="000000"/>
          <w:sz w:val="28"/>
        </w:rPr>
        <w:t>
      былғары түріне сәйкес автосалғышты күйге келтіру және реттеу;</w:t>
      </w:r>
    </w:p>
    <w:p>
      <w:pPr>
        <w:spacing w:after="0"/>
        <w:ind w:left="0"/>
        <w:jc w:val="both"/>
      </w:pPr>
      <w:r>
        <w:rPr>
          <w:rFonts w:ascii="Times New Roman"/>
          <w:b w:val="false"/>
          <w:i w:val="false"/>
          <w:color w:val="000000"/>
          <w:sz w:val="28"/>
        </w:rPr>
        <w:t xml:space="preserve">
      эталондар бойынша машина көрсетулерінің дұрыстығын тексеру; </w:t>
      </w:r>
    </w:p>
    <w:p>
      <w:pPr>
        <w:spacing w:after="0"/>
        <w:ind w:left="0"/>
        <w:jc w:val="both"/>
      </w:pPr>
      <w:r>
        <w:rPr>
          <w:rFonts w:ascii="Times New Roman"/>
          <w:b w:val="false"/>
          <w:i w:val="false"/>
          <w:color w:val="000000"/>
          <w:sz w:val="28"/>
        </w:rPr>
        <w:t xml:space="preserve">
      кейіннен партияларға буып түю үшін тасымалдаумен пакеттерге автосалғышпен былғарыны жинақтау; </w:t>
      </w:r>
    </w:p>
    <w:p>
      <w:pPr>
        <w:spacing w:after="0"/>
        <w:ind w:left="0"/>
        <w:jc w:val="both"/>
      </w:pPr>
      <w:r>
        <w:rPr>
          <w:rFonts w:ascii="Times New Roman"/>
          <w:b w:val="false"/>
          <w:i w:val="false"/>
          <w:color w:val="000000"/>
          <w:sz w:val="28"/>
        </w:rPr>
        <w:t xml:space="preserve">
      пакеттерді орап байлау, жасақталған партиялардың есебін алу. </w:t>
      </w:r>
    </w:p>
    <w:bookmarkStart w:name="z633" w:id="631"/>
    <w:p>
      <w:pPr>
        <w:spacing w:after="0"/>
        <w:ind w:left="0"/>
        <w:jc w:val="both"/>
      </w:pPr>
      <w:r>
        <w:rPr>
          <w:rFonts w:ascii="Times New Roman"/>
          <w:b w:val="false"/>
          <w:i w:val="false"/>
          <w:color w:val="000000"/>
          <w:sz w:val="28"/>
        </w:rPr>
        <w:t xml:space="preserve">
      430. Білуге тиіс: </w:t>
      </w:r>
    </w:p>
    <w:bookmarkEnd w:id="631"/>
    <w:p>
      <w:pPr>
        <w:spacing w:after="0"/>
        <w:ind w:left="0"/>
        <w:jc w:val="both"/>
      </w:pPr>
      <w:r>
        <w:rPr>
          <w:rFonts w:ascii="Times New Roman"/>
          <w:b w:val="false"/>
          <w:i w:val="false"/>
          <w:color w:val="000000"/>
          <w:sz w:val="28"/>
        </w:rPr>
        <w:t xml:space="preserve">
      дайын өнімге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электрондық машинада дайын былғарының ауданы мен көлемін өлшеу тәртіптері; </w:t>
      </w:r>
    </w:p>
    <w:p>
      <w:pPr>
        <w:spacing w:after="0"/>
        <w:ind w:left="0"/>
        <w:jc w:val="both"/>
      </w:pPr>
      <w:r>
        <w:rPr>
          <w:rFonts w:ascii="Times New Roman"/>
          <w:b w:val="false"/>
          <w:i w:val="false"/>
          <w:color w:val="000000"/>
          <w:sz w:val="28"/>
        </w:rPr>
        <w:t xml:space="preserve">
      арнаулы эталонмен электрондық машина көрсетілімдерінің дұрыстығын тексеру тәсілдері; </w:t>
      </w:r>
    </w:p>
    <w:p>
      <w:pPr>
        <w:spacing w:after="0"/>
        <w:ind w:left="0"/>
        <w:jc w:val="both"/>
      </w:pPr>
      <w:r>
        <w:rPr>
          <w:rFonts w:ascii="Times New Roman"/>
          <w:b w:val="false"/>
          <w:i w:val="false"/>
          <w:color w:val="000000"/>
          <w:sz w:val="28"/>
        </w:rPr>
        <w:t>
      жасақталған партиялардың есебін алу үшін компьютерді пайдалану тәртіптері.</w:t>
      </w:r>
    </w:p>
    <w:bookmarkStart w:name="z634" w:id="632"/>
    <w:p>
      <w:pPr>
        <w:spacing w:after="0"/>
        <w:ind w:left="0"/>
        <w:jc w:val="left"/>
      </w:pPr>
      <w:r>
        <w:rPr>
          <w:rFonts w:ascii="Times New Roman"/>
          <w:b/>
          <w:i w:val="false"/>
          <w:color w:val="000000"/>
        </w:rPr>
        <w:t xml:space="preserve"> 74-параграф. Былғары және үлбір шикізатын консервілеуші, 2-разряд</w:t>
      </w:r>
    </w:p>
    <w:bookmarkEnd w:id="632"/>
    <w:bookmarkStart w:name="z635" w:id="633"/>
    <w:p>
      <w:pPr>
        <w:spacing w:after="0"/>
        <w:ind w:left="0"/>
        <w:jc w:val="both"/>
      </w:pPr>
      <w:r>
        <w:rPr>
          <w:rFonts w:ascii="Times New Roman"/>
          <w:b w:val="false"/>
          <w:i w:val="false"/>
          <w:color w:val="000000"/>
          <w:sz w:val="28"/>
        </w:rPr>
        <w:t xml:space="preserve">
      431. Жұмыс сипаттамасы: </w:t>
      </w:r>
    </w:p>
    <w:bookmarkEnd w:id="633"/>
    <w:p>
      <w:pPr>
        <w:spacing w:after="0"/>
        <w:ind w:left="0"/>
        <w:jc w:val="both"/>
      </w:pPr>
      <w:r>
        <w:rPr>
          <w:rFonts w:ascii="Times New Roman"/>
          <w:b w:val="false"/>
          <w:i w:val="false"/>
          <w:color w:val="000000"/>
          <w:sz w:val="28"/>
        </w:rPr>
        <w:t>
      шелді консервілеу және қайта консервілеу;</w:t>
      </w:r>
    </w:p>
    <w:p>
      <w:pPr>
        <w:spacing w:after="0"/>
        <w:ind w:left="0"/>
        <w:jc w:val="both"/>
      </w:pPr>
      <w:r>
        <w:rPr>
          <w:rFonts w:ascii="Times New Roman"/>
          <w:b w:val="false"/>
          <w:i w:val="false"/>
          <w:color w:val="000000"/>
          <w:sz w:val="28"/>
        </w:rPr>
        <w:t xml:space="preserve">
      антисептиктерді қолданумен консервілеуші қоспаны жасау. </w:t>
      </w:r>
    </w:p>
    <w:bookmarkStart w:name="z636" w:id="634"/>
    <w:p>
      <w:pPr>
        <w:spacing w:after="0"/>
        <w:ind w:left="0"/>
        <w:jc w:val="both"/>
      </w:pPr>
      <w:r>
        <w:rPr>
          <w:rFonts w:ascii="Times New Roman"/>
          <w:b w:val="false"/>
          <w:i w:val="false"/>
          <w:color w:val="000000"/>
          <w:sz w:val="28"/>
        </w:rPr>
        <w:t xml:space="preserve">
      432. Білуге тиіс: </w:t>
      </w:r>
    </w:p>
    <w:bookmarkEnd w:id="634"/>
    <w:p>
      <w:pPr>
        <w:spacing w:after="0"/>
        <w:ind w:left="0"/>
        <w:jc w:val="both"/>
      </w:pPr>
      <w:r>
        <w:rPr>
          <w:rFonts w:ascii="Times New Roman"/>
          <w:b w:val="false"/>
          <w:i w:val="false"/>
          <w:color w:val="000000"/>
          <w:sz w:val="28"/>
        </w:rPr>
        <w:t xml:space="preserve">
      шелді консервілеу тәсілдері және былғары мен үлбір шикізатын салу тәртіптері; </w:t>
      </w:r>
    </w:p>
    <w:p>
      <w:pPr>
        <w:spacing w:after="0"/>
        <w:ind w:left="0"/>
        <w:jc w:val="both"/>
      </w:pPr>
      <w:r>
        <w:rPr>
          <w:rFonts w:ascii="Times New Roman"/>
          <w:b w:val="false"/>
          <w:i w:val="false"/>
          <w:color w:val="000000"/>
          <w:sz w:val="28"/>
        </w:rPr>
        <w:t xml:space="preserve">
      консервілеуші материалдар мен антисептиктердің қасиеттері; </w:t>
      </w:r>
    </w:p>
    <w:p>
      <w:pPr>
        <w:spacing w:after="0"/>
        <w:ind w:left="0"/>
        <w:jc w:val="both"/>
      </w:pPr>
      <w:r>
        <w:rPr>
          <w:rFonts w:ascii="Times New Roman"/>
          <w:b w:val="false"/>
          <w:i w:val="false"/>
          <w:color w:val="000000"/>
          <w:sz w:val="28"/>
        </w:rPr>
        <w:t>
      антисептиктерді қолдана отырып консервілеуші қоспаны жасаудың тәсілдері;</w:t>
      </w:r>
    </w:p>
    <w:p>
      <w:pPr>
        <w:spacing w:after="0"/>
        <w:ind w:left="0"/>
        <w:jc w:val="both"/>
      </w:pPr>
      <w:r>
        <w:rPr>
          <w:rFonts w:ascii="Times New Roman"/>
          <w:b w:val="false"/>
          <w:i w:val="false"/>
          <w:color w:val="000000"/>
          <w:sz w:val="28"/>
        </w:rPr>
        <w:t>
      былғары және үлбір шикізатының түрлері.</w:t>
      </w:r>
    </w:p>
    <w:bookmarkStart w:name="z637" w:id="635"/>
    <w:p>
      <w:pPr>
        <w:spacing w:after="0"/>
        <w:ind w:left="0"/>
        <w:jc w:val="left"/>
      </w:pPr>
      <w:r>
        <w:rPr>
          <w:rFonts w:ascii="Times New Roman"/>
          <w:b/>
          <w:i w:val="false"/>
          <w:color w:val="000000"/>
        </w:rPr>
        <w:t xml:space="preserve"> 75-параграф. Былғары және үлбір шикізатын консервілеуші, 3-разряд</w:t>
      </w:r>
    </w:p>
    <w:bookmarkEnd w:id="635"/>
    <w:bookmarkStart w:name="z638" w:id="636"/>
    <w:p>
      <w:pPr>
        <w:spacing w:after="0"/>
        <w:ind w:left="0"/>
        <w:jc w:val="both"/>
      </w:pPr>
      <w:r>
        <w:rPr>
          <w:rFonts w:ascii="Times New Roman"/>
          <w:b w:val="false"/>
          <w:i w:val="false"/>
          <w:color w:val="000000"/>
          <w:sz w:val="28"/>
        </w:rPr>
        <w:t xml:space="preserve">
      433. Жұмыс сипаттамасы: </w:t>
      </w:r>
    </w:p>
    <w:bookmarkEnd w:id="636"/>
    <w:p>
      <w:pPr>
        <w:spacing w:after="0"/>
        <w:ind w:left="0"/>
        <w:jc w:val="both"/>
      </w:pPr>
      <w:r>
        <w:rPr>
          <w:rFonts w:ascii="Times New Roman"/>
          <w:b w:val="false"/>
          <w:i w:val="false"/>
          <w:color w:val="000000"/>
          <w:sz w:val="28"/>
        </w:rPr>
        <w:t xml:space="preserve">
      технологиялық картаға сәйкес құрғақ консервировкалардың (құрғақтұзды, тұщы-құрғақ) былғары және үлбір шикізатын консервілеу және қайта консервілеу; </w:t>
      </w:r>
    </w:p>
    <w:p>
      <w:pPr>
        <w:spacing w:after="0"/>
        <w:ind w:left="0"/>
        <w:jc w:val="both"/>
      </w:pPr>
      <w:r>
        <w:rPr>
          <w:rFonts w:ascii="Times New Roman"/>
          <w:b w:val="false"/>
          <w:i w:val="false"/>
          <w:color w:val="000000"/>
          <w:sz w:val="28"/>
        </w:rPr>
        <w:t xml:space="preserve">
      уақытша және ұзақ сақтау үшін әрбір терінің штабельдерге қалап қоюға жарамдылығын анықтау; </w:t>
      </w:r>
    </w:p>
    <w:p>
      <w:pPr>
        <w:spacing w:after="0"/>
        <w:ind w:left="0"/>
        <w:jc w:val="both"/>
      </w:pPr>
      <w:r>
        <w:rPr>
          <w:rFonts w:ascii="Times New Roman"/>
          <w:b w:val="false"/>
          <w:i w:val="false"/>
          <w:color w:val="000000"/>
          <w:sz w:val="28"/>
        </w:rPr>
        <w:t xml:space="preserve">
      сақтауға жіберілетін шикізаттың: ылғалдығын, күйе көбелектің тірі түрлерінің, тері тесердің, қысыр сабақтың, зеңнің жоқтығын сапасын тексеру; </w:t>
      </w:r>
    </w:p>
    <w:p>
      <w:pPr>
        <w:spacing w:after="0"/>
        <w:ind w:left="0"/>
        <w:jc w:val="both"/>
      </w:pPr>
      <w:r>
        <w:rPr>
          <w:rFonts w:ascii="Times New Roman"/>
          <w:b w:val="false"/>
          <w:i w:val="false"/>
          <w:color w:val="000000"/>
          <w:sz w:val="28"/>
        </w:rPr>
        <w:t xml:space="preserve">
      термометрлері бар астаушаларды қатарлап қою; </w:t>
      </w:r>
    </w:p>
    <w:p>
      <w:pPr>
        <w:spacing w:after="0"/>
        <w:ind w:left="0"/>
        <w:jc w:val="both"/>
      </w:pPr>
      <w:r>
        <w:rPr>
          <w:rFonts w:ascii="Times New Roman"/>
          <w:b w:val="false"/>
          <w:i w:val="false"/>
          <w:color w:val="000000"/>
          <w:sz w:val="28"/>
        </w:rPr>
        <w:t xml:space="preserve">
      кептіргіштерде ылғалданған шикізатты құрғату; </w:t>
      </w:r>
    </w:p>
    <w:p>
      <w:pPr>
        <w:spacing w:after="0"/>
        <w:ind w:left="0"/>
        <w:jc w:val="both"/>
      </w:pPr>
      <w:r>
        <w:rPr>
          <w:rFonts w:ascii="Times New Roman"/>
          <w:b w:val="false"/>
          <w:i w:val="false"/>
          <w:color w:val="000000"/>
          <w:sz w:val="28"/>
        </w:rPr>
        <w:t xml:space="preserve">
      партиондық және жүк трафареттерін ресімдеу. </w:t>
      </w:r>
    </w:p>
    <w:bookmarkStart w:name="z639" w:id="637"/>
    <w:p>
      <w:pPr>
        <w:spacing w:after="0"/>
        <w:ind w:left="0"/>
        <w:jc w:val="both"/>
      </w:pPr>
      <w:r>
        <w:rPr>
          <w:rFonts w:ascii="Times New Roman"/>
          <w:b w:val="false"/>
          <w:i w:val="false"/>
          <w:color w:val="000000"/>
          <w:sz w:val="28"/>
        </w:rPr>
        <w:t xml:space="preserve">
      434. Білуге тиіс: </w:t>
      </w:r>
    </w:p>
    <w:bookmarkEnd w:id="637"/>
    <w:p>
      <w:pPr>
        <w:spacing w:after="0"/>
        <w:ind w:left="0"/>
        <w:jc w:val="both"/>
      </w:pPr>
      <w:r>
        <w:rPr>
          <w:rFonts w:ascii="Times New Roman"/>
          <w:b w:val="false"/>
          <w:i w:val="false"/>
          <w:color w:val="000000"/>
          <w:sz w:val="28"/>
        </w:rPr>
        <w:t xml:space="preserve">
      құрғақ консервілеудің былғары және үлбір шикізатын консервілеу тәсілдері; </w:t>
      </w:r>
    </w:p>
    <w:p>
      <w:pPr>
        <w:spacing w:after="0"/>
        <w:ind w:left="0"/>
        <w:jc w:val="both"/>
      </w:pPr>
      <w:r>
        <w:rPr>
          <w:rFonts w:ascii="Times New Roman"/>
          <w:b w:val="false"/>
          <w:i w:val="false"/>
          <w:color w:val="000000"/>
          <w:sz w:val="28"/>
        </w:rPr>
        <w:t xml:space="preserve">
      құрғақ консервілеу терілерін сақтауға қою тәсілдері; </w:t>
      </w:r>
    </w:p>
    <w:p>
      <w:pPr>
        <w:spacing w:after="0"/>
        <w:ind w:left="0"/>
        <w:jc w:val="both"/>
      </w:pPr>
      <w:r>
        <w:rPr>
          <w:rFonts w:ascii="Times New Roman"/>
          <w:b w:val="false"/>
          <w:i w:val="false"/>
          <w:color w:val="000000"/>
          <w:sz w:val="28"/>
        </w:rPr>
        <w:t xml:space="preserve">
      әрбір терінің массасы, бүтіндей пакеттің массасы мен көлемін есепке ала отырып, шикізаттың түріне байланысты буып түю тәсілдері; </w:t>
      </w:r>
    </w:p>
    <w:p>
      <w:pPr>
        <w:spacing w:after="0"/>
        <w:ind w:left="0"/>
        <w:jc w:val="both"/>
      </w:pPr>
      <w:r>
        <w:rPr>
          <w:rFonts w:ascii="Times New Roman"/>
          <w:b w:val="false"/>
          <w:i w:val="false"/>
          <w:color w:val="000000"/>
          <w:sz w:val="28"/>
        </w:rPr>
        <w:t xml:space="preserve">
      консервіленген шикізаттың күйін органолептикалық айқындау; </w:t>
      </w:r>
    </w:p>
    <w:p>
      <w:pPr>
        <w:spacing w:after="0"/>
        <w:ind w:left="0"/>
        <w:jc w:val="both"/>
      </w:pPr>
      <w:r>
        <w:rPr>
          <w:rFonts w:ascii="Times New Roman"/>
          <w:b w:val="false"/>
          <w:i w:val="false"/>
          <w:color w:val="000000"/>
          <w:sz w:val="28"/>
        </w:rPr>
        <w:t xml:space="preserve">
      консервілейтін материалдардың химиялық қасиеттері; </w:t>
      </w:r>
    </w:p>
    <w:p>
      <w:pPr>
        <w:spacing w:after="0"/>
        <w:ind w:left="0"/>
        <w:jc w:val="both"/>
      </w:pPr>
      <w:r>
        <w:rPr>
          <w:rFonts w:ascii="Times New Roman"/>
          <w:b w:val="false"/>
          <w:i w:val="false"/>
          <w:color w:val="000000"/>
          <w:sz w:val="28"/>
        </w:rPr>
        <w:t xml:space="preserve">
      құрғақ консервілеудің ақаулары, оның дайын былғарының сапасына әсері; </w:t>
      </w:r>
    </w:p>
    <w:p>
      <w:pPr>
        <w:spacing w:after="0"/>
        <w:ind w:left="0"/>
        <w:jc w:val="both"/>
      </w:pPr>
      <w:r>
        <w:rPr>
          <w:rFonts w:ascii="Times New Roman"/>
          <w:b w:val="false"/>
          <w:i w:val="false"/>
          <w:color w:val="000000"/>
          <w:sz w:val="28"/>
        </w:rPr>
        <w:t>
      партиондық және жүк трафареттерін ресімдеу тәртіптері.</w:t>
      </w:r>
    </w:p>
    <w:bookmarkStart w:name="z640" w:id="638"/>
    <w:p>
      <w:pPr>
        <w:spacing w:after="0"/>
        <w:ind w:left="0"/>
        <w:jc w:val="left"/>
      </w:pPr>
      <w:r>
        <w:rPr>
          <w:rFonts w:ascii="Times New Roman"/>
          <w:b/>
          <w:i w:val="false"/>
          <w:color w:val="000000"/>
        </w:rPr>
        <w:t xml:space="preserve"> 76-параграф. Былғары және үлбір шикізатын консервілеуші, 4-разряд</w:t>
      </w:r>
    </w:p>
    <w:bookmarkEnd w:id="638"/>
    <w:bookmarkStart w:name="z641" w:id="639"/>
    <w:p>
      <w:pPr>
        <w:spacing w:after="0"/>
        <w:ind w:left="0"/>
        <w:jc w:val="both"/>
      </w:pPr>
      <w:r>
        <w:rPr>
          <w:rFonts w:ascii="Times New Roman"/>
          <w:b w:val="false"/>
          <w:i w:val="false"/>
          <w:color w:val="000000"/>
          <w:sz w:val="28"/>
        </w:rPr>
        <w:t xml:space="preserve">
      435. Жұмыс сипаттамасы: </w:t>
      </w:r>
    </w:p>
    <w:bookmarkEnd w:id="639"/>
    <w:p>
      <w:pPr>
        <w:spacing w:after="0"/>
        <w:ind w:left="0"/>
        <w:jc w:val="both"/>
      </w:pPr>
      <w:r>
        <w:rPr>
          <w:rFonts w:ascii="Times New Roman"/>
          <w:b w:val="false"/>
          <w:i w:val="false"/>
          <w:color w:val="000000"/>
          <w:sz w:val="28"/>
        </w:rPr>
        <w:t xml:space="preserve">
      қолданыстағы әдістемеге сәйкес ылғалды тұзды консервілеудің былғары және үлбір шикізатын консервілеу және қайта консервілеу; </w:t>
      </w:r>
    </w:p>
    <w:p>
      <w:pPr>
        <w:spacing w:after="0"/>
        <w:ind w:left="0"/>
        <w:jc w:val="both"/>
      </w:pPr>
      <w:r>
        <w:rPr>
          <w:rFonts w:ascii="Times New Roman"/>
          <w:b w:val="false"/>
          <w:i w:val="false"/>
          <w:color w:val="000000"/>
          <w:sz w:val="28"/>
        </w:rPr>
        <w:t xml:space="preserve">
      сақтауға қойылатын шикізаттың сапасын, консервілеу ақауларының, бұзылу белгілерінің (шіріп көгеру, қызарушылық, жылпылдақ болу, аммиак иісі) болмауын, кеуіп кеткен, ластанған, үйілген терілердің болмауын бақылау; </w:t>
      </w:r>
    </w:p>
    <w:p>
      <w:pPr>
        <w:spacing w:after="0"/>
        <w:ind w:left="0"/>
        <w:jc w:val="both"/>
      </w:pPr>
      <w:r>
        <w:rPr>
          <w:rFonts w:ascii="Times New Roman"/>
          <w:b w:val="false"/>
          <w:i w:val="false"/>
          <w:color w:val="000000"/>
          <w:sz w:val="28"/>
        </w:rPr>
        <w:t xml:space="preserve">
      сақтауға жинақталған және жөнелтуге буып түйілген былғары және тондық-терілік шикізатты есепке алу. </w:t>
      </w:r>
    </w:p>
    <w:bookmarkStart w:name="z642" w:id="640"/>
    <w:p>
      <w:pPr>
        <w:spacing w:after="0"/>
        <w:ind w:left="0"/>
        <w:jc w:val="both"/>
      </w:pPr>
      <w:r>
        <w:rPr>
          <w:rFonts w:ascii="Times New Roman"/>
          <w:b w:val="false"/>
          <w:i w:val="false"/>
          <w:color w:val="000000"/>
          <w:sz w:val="28"/>
        </w:rPr>
        <w:t xml:space="preserve">
      436. Білуге тиіс: </w:t>
      </w:r>
    </w:p>
    <w:bookmarkEnd w:id="640"/>
    <w:p>
      <w:pPr>
        <w:spacing w:after="0"/>
        <w:ind w:left="0"/>
        <w:jc w:val="both"/>
      </w:pPr>
      <w:r>
        <w:rPr>
          <w:rFonts w:ascii="Times New Roman"/>
          <w:b w:val="false"/>
          <w:i w:val="false"/>
          <w:color w:val="000000"/>
          <w:sz w:val="28"/>
        </w:rPr>
        <w:t xml:space="preserve">
      ылғалды тұзды консервілеудің былғары және үлбір шикізатын консервілеу тәсілдері; </w:t>
      </w:r>
    </w:p>
    <w:p>
      <w:pPr>
        <w:spacing w:after="0"/>
        <w:ind w:left="0"/>
        <w:jc w:val="both"/>
      </w:pPr>
      <w:r>
        <w:rPr>
          <w:rFonts w:ascii="Times New Roman"/>
          <w:b w:val="false"/>
          <w:i w:val="false"/>
          <w:color w:val="000000"/>
          <w:sz w:val="28"/>
        </w:rPr>
        <w:t xml:space="preserve">
      ылғалды тұзды консервілеудің былғары шикізатын сақтауға (алжапқыштық, кардондық жартылай кардондық, қайырылған шетімен, тұзсыз және өзге де) салу тәсілдері; </w:t>
      </w:r>
    </w:p>
    <w:p>
      <w:pPr>
        <w:spacing w:after="0"/>
        <w:ind w:left="0"/>
        <w:jc w:val="both"/>
      </w:pPr>
      <w:r>
        <w:rPr>
          <w:rFonts w:ascii="Times New Roman"/>
          <w:b w:val="false"/>
          <w:i w:val="false"/>
          <w:color w:val="000000"/>
          <w:sz w:val="28"/>
        </w:rPr>
        <w:t xml:space="preserve">
      ылғалды тұзды консервілеудің ақаулары, олардың дайын былғарының сапасына әсері; </w:t>
      </w:r>
    </w:p>
    <w:p>
      <w:pPr>
        <w:spacing w:after="0"/>
        <w:ind w:left="0"/>
        <w:jc w:val="both"/>
      </w:pPr>
      <w:r>
        <w:rPr>
          <w:rFonts w:ascii="Times New Roman"/>
          <w:b w:val="false"/>
          <w:i w:val="false"/>
          <w:color w:val="000000"/>
          <w:sz w:val="28"/>
        </w:rPr>
        <w:t>
      сақтауға жинақталған және жөнелтуге буып түйілген былғары және тондық-терілік шикізаттың есебін жүргізу тәртіптері.</w:t>
      </w:r>
    </w:p>
    <w:bookmarkStart w:name="z643" w:id="641"/>
    <w:p>
      <w:pPr>
        <w:spacing w:after="0"/>
        <w:ind w:left="0"/>
        <w:jc w:val="left"/>
      </w:pPr>
      <w:r>
        <w:rPr>
          <w:rFonts w:ascii="Times New Roman"/>
          <w:b/>
          <w:i w:val="false"/>
          <w:color w:val="000000"/>
        </w:rPr>
        <w:t xml:space="preserve"> 77-параграф. Былғары және үлбір шикізатын өңдеуші, 2-разряд</w:t>
      </w:r>
    </w:p>
    <w:bookmarkEnd w:id="641"/>
    <w:bookmarkStart w:name="z644" w:id="642"/>
    <w:p>
      <w:pPr>
        <w:spacing w:after="0"/>
        <w:ind w:left="0"/>
        <w:jc w:val="both"/>
      </w:pPr>
      <w:r>
        <w:rPr>
          <w:rFonts w:ascii="Times New Roman"/>
          <w:b w:val="false"/>
          <w:i w:val="false"/>
          <w:color w:val="000000"/>
          <w:sz w:val="28"/>
        </w:rPr>
        <w:t xml:space="preserve">
      437. Жұмыс сипаттамасы: </w:t>
      </w:r>
    </w:p>
    <w:bookmarkEnd w:id="642"/>
    <w:p>
      <w:pPr>
        <w:spacing w:after="0"/>
        <w:ind w:left="0"/>
        <w:jc w:val="both"/>
      </w:pPr>
      <w:r>
        <w:rPr>
          <w:rFonts w:ascii="Times New Roman"/>
          <w:b w:val="false"/>
          <w:i w:val="false"/>
          <w:color w:val="000000"/>
          <w:sz w:val="28"/>
        </w:rPr>
        <w:t xml:space="preserve">
      қызмет ету машинасында өңдегеннен кейін қылшықты қолмен жинау жолымен шошқа терілерін өңдеу; </w:t>
      </w:r>
    </w:p>
    <w:p>
      <w:pPr>
        <w:spacing w:after="0"/>
        <w:ind w:left="0"/>
        <w:jc w:val="both"/>
      </w:pPr>
      <w:r>
        <w:rPr>
          <w:rFonts w:ascii="Times New Roman"/>
          <w:b w:val="false"/>
          <w:i w:val="false"/>
          <w:color w:val="000000"/>
          <w:sz w:val="28"/>
        </w:rPr>
        <w:t xml:space="preserve">
      жиналған қылшықтарды рамаларға тамырларымен бір жаққа қарай қою. </w:t>
      </w:r>
    </w:p>
    <w:bookmarkStart w:name="z645" w:id="643"/>
    <w:p>
      <w:pPr>
        <w:spacing w:after="0"/>
        <w:ind w:left="0"/>
        <w:jc w:val="both"/>
      </w:pPr>
      <w:r>
        <w:rPr>
          <w:rFonts w:ascii="Times New Roman"/>
          <w:b w:val="false"/>
          <w:i w:val="false"/>
          <w:color w:val="000000"/>
          <w:sz w:val="28"/>
        </w:rPr>
        <w:t xml:space="preserve">
      438. Білуге тиіс: </w:t>
      </w:r>
    </w:p>
    <w:bookmarkEnd w:id="643"/>
    <w:p>
      <w:pPr>
        <w:spacing w:after="0"/>
        <w:ind w:left="0"/>
        <w:jc w:val="both"/>
      </w:pPr>
      <w:r>
        <w:rPr>
          <w:rFonts w:ascii="Times New Roman"/>
          <w:b w:val="false"/>
          <w:i w:val="false"/>
          <w:color w:val="000000"/>
          <w:sz w:val="28"/>
        </w:rPr>
        <w:t>
      қылшықты қолдан жинау жолымен шошқа терісін өңдеу және жиналған қылшықтарды рамаларға қою тәртіптері.</w:t>
      </w:r>
    </w:p>
    <w:bookmarkStart w:name="z646" w:id="644"/>
    <w:p>
      <w:pPr>
        <w:spacing w:after="0"/>
        <w:ind w:left="0"/>
        <w:jc w:val="left"/>
      </w:pPr>
      <w:r>
        <w:rPr>
          <w:rFonts w:ascii="Times New Roman"/>
          <w:b/>
          <w:i w:val="false"/>
          <w:color w:val="000000"/>
        </w:rPr>
        <w:t xml:space="preserve"> 78-параграф. Былғары және үлбір шикізатын өңдеуші, 3-разряд</w:t>
      </w:r>
    </w:p>
    <w:bookmarkEnd w:id="644"/>
    <w:bookmarkStart w:name="z647" w:id="645"/>
    <w:p>
      <w:pPr>
        <w:spacing w:after="0"/>
        <w:ind w:left="0"/>
        <w:jc w:val="both"/>
      </w:pPr>
      <w:r>
        <w:rPr>
          <w:rFonts w:ascii="Times New Roman"/>
          <w:b w:val="false"/>
          <w:i w:val="false"/>
          <w:color w:val="000000"/>
          <w:sz w:val="28"/>
        </w:rPr>
        <w:t xml:space="preserve">
      439. Жұмыс сипаттамасы: </w:t>
      </w:r>
    </w:p>
    <w:bookmarkEnd w:id="645"/>
    <w:p>
      <w:pPr>
        <w:spacing w:after="0"/>
        <w:ind w:left="0"/>
        <w:jc w:val="both"/>
      </w:pPr>
      <w:r>
        <w:rPr>
          <w:rFonts w:ascii="Times New Roman"/>
          <w:b w:val="false"/>
          <w:i w:val="false"/>
          <w:color w:val="000000"/>
          <w:sz w:val="28"/>
        </w:rPr>
        <w:t xml:space="preserve">
      қой терісі мен ешкі терісін (жоталы) жүнді қолмен жинау жолымен, қызмет ету машинасында қылшықты жинау жолымен шошқа терісін, қой-үлбір шикізатынан қылды (жүнді) - қолмен электрмен қырқатын аппаратпен өңдеу; </w:t>
      </w:r>
    </w:p>
    <w:p>
      <w:pPr>
        <w:spacing w:after="0"/>
        <w:ind w:left="0"/>
        <w:jc w:val="both"/>
      </w:pPr>
      <w:r>
        <w:rPr>
          <w:rFonts w:ascii="Times New Roman"/>
          <w:b w:val="false"/>
          <w:i w:val="false"/>
          <w:color w:val="000000"/>
          <w:sz w:val="28"/>
        </w:rPr>
        <w:t xml:space="preserve">
      теріні тасымалдау және стеллаждарға қою; </w:t>
      </w:r>
    </w:p>
    <w:p>
      <w:pPr>
        <w:spacing w:after="0"/>
        <w:ind w:left="0"/>
        <w:jc w:val="both"/>
      </w:pPr>
      <w:r>
        <w:rPr>
          <w:rFonts w:ascii="Times New Roman"/>
          <w:b w:val="false"/>
          <w:i w:val="false"/>
          <w:color w:val="000000"/>
          <w:sz w:val="28"/>
        </w:rPr>
        <w:t xml:space="preserve">
      жүннен бөтен қоспаларды жою; </w:t>
      </w:r>
    </w:p>
    <w:p>
      <w:pPr>
        <w:spacing w:after="0"/>
        <w:ind w:left="0"/>
        <w:jc w:val="both"/>
      </w:pPr>
      <w:r>
        <w:rPr>
          <w:rFonts w:ascii="Times New Roman"/>
          <w:b w:val="false"/>
          <w:i w:val="false"/>
          <w:color w:val="000000"/>
          <w:sz w:val="28"/>
        </w:rPr>
        <w:t xml:space="preserve">
      түрі және түсі бойынша жүнді сұрыптау. </w:t>
      </w:r>
    </w:p>
    <w:bookmarkStart w:name="z648" w:id="646"/>
    <w:p>
      <w:pPr>
        <w:spacing w:after="0"/>
        <w:ind w:left="0"/>
        <w:jc w:val="both"/>
      </w:pPr>
      <w:r>
        <w:rPr>
          <w:rFonts w:ascii="Times New Roman"/>
          <w:b w:val="false"/>
          <w:i w:val="false"/>
          <w:color w:val="000000"/>
          <w:sz w:val="28"/>
        </w:rPr>
        <w:t xml:space="preserve">
      440. Білуге тиіс: </w:t>
      </w:r>
    </w:p>
    <w:bookmarkEnd w:id="646"/>
    <w:p>
      <w:pPr>
        <w:spacing w:after="0"/>
        <w:ind w:left="0"/>
        <w:jc w:val="both"/>
      </w:pPr>
      <w:r>
        <w:rPr>
          <w:rFonts w:ascii="Times New Roman"/>
          <w:b w:val="false"/>
          <w:i w:val="false"/>
          <w:color w:val="000000"/>
          <w:sz w:val="28"/>
        </w:rPr>
        <w:t xml:space="preserve">
      жүнді, қылшықты өңдеу (жинау) жолдары, жүнді және қылшықты өңдеуге (жинауға) терілердің дайындық дәрежесі; </w:t>
      </w:r>
    </w:p>
    <w:p>
      <w:pPr>
        <w:spacing w:after="0"/>
        <w:ind w:left="0"/>
        <w:jc w:val="both"/>
      </w:pPr>
      <w:r>
        <w:rPr>
          <w:rFonts w:ascii="Times New Roman"/>
          <w:b w:val="false"/>
          <w:i w:val="false"/>
          <w:color w:val="000000"/>
          <w:sz w:val="28"/>
        </w:rPr>
        <w:t xml:space="preserve">
      жүн мен қылшық шығымының техникалық шарттары мен нормативтері; </w:t>
      </w:r>
    </w:p>
    <w:p>
      <w:pPr>
        <w:spacing w:after="0"/>
        <w:ind w:left="0"/>
        <w:jc w:val="both"/>
      </w:pPr>
      <w:r>
        <w:rPr>
          <w:rFonts w:ascii="Times New Roman"/>
          <w:b w:val="false"/>
          <w:i w:val="false"/>
          <w:color w:val="000000"/>
          <w:sz w:val="28"/>
        </w:rPr>
        <w:t>
      қызмет ету машинасының және электрмен қырқатын аппарат механизмдерінің әрекет ету принципі.</w:t>
      </w:r>
    </w:p>
    <w:bookmarkStart w:name="z649" w:id="647"/>
    <w:p>
      <w:pPr>
        <w:spacing w:after="0"/>
        <w:ind w:left="0"/>
        <w:jc w:val="left"/>
      </w:pPr>
      <w:r>
        <w:rPr>
          <w:rFonts w:ascii="Times New Roman"/>
          <w:b/>
          <w:i w:val="false"/>
          <w:color w:val="000000"/>
        </w:rPr>
        <w:t xml:space="preserve"> 79-параграф. Былғары және үлбір шикізатын өңдеуші, 4-разряд</w:t>
      </w:r>
    </w:p>
    <w:bookmarkEnd w:id="647"/>
    <w:bookmarkStart w:name="z650" w:id="648"/>
    <w:p>
      <w:pPr>
        <w:spacing w:after="0"/>
        <w:ind w:left="0"/>
        <w:jc w:val="both"/>
      </w:pPr>
      <w:r>
        <w:rPr>
          <w:rFonts w:ascii="Times New Roman"/>
          <w:b w:val="false"/>
          <w:i w:val="false"/>
          <w:color w:val="000000"/>
          <w:sz w:val="28"/>
        </w:rPr>
        <w:t xml:space="preserve">
      441. Жұмыс сипаттамасы: </w:t>
      </w:r>
    </w:p>
    <w:bookmarkEnd w:id="648"/>
    <w:p>
      <w:pPr>
        <w:spacing w:after="0"/>
        <w:ind w:left="0"/>
        <w:jc w:val="both"/>
      </w:pPr>
      <w:r>
        <w:rPr>
          <w:rFonts w:ascii="Times New Roman"/>
          <w:b w:val="false"/>
          <w:i w:val="false"/>
          <w:color w:val="000000"/>
          <w:sz w:val="28"/>
        </w:rPr>
        <w:t xml:space="preserve">
      анағұрлым жоғары біліктілігі бар былғары және үлбір шикізатын өңдеушінің басшылығымен қызмет ету машинасында былғарылық шикізат пен қой терісінің барлық түрлерін қылды жинау жолымен өңдеу; </w:t>
      </w:r>
    </w:p>
    <w:p>
      <w:pPr>
        <w:spacing w:after="0"/>
        <w:ind w:left="0"/>
        <w:jc w:val="both"/>
      </w:pPr>
      <w:r>
        <w:rPr>
          <w:rFonts w:ascii="Times New Roman"/>
          <w:b w:val="false"/>
          <w:i w:val="false"/>
          <w:color w:val="000000"/>
          <w:sz w:val="28"/>
        </w:rPr>
        <w:t xml:space="preserve">
      өңделетін терілердің түрі мен қалыңдығына байланысты біліктер арасындағы саңылауды реттеу; </w:t>
      </w:r>
    </w:p>
    <w:p>
      <w:pPr>
        <w:spacing w:after="0"/>
        <w:ind w:left="0"/>
        <w:jc w:val="both"/>
      </w:pPr>
      <w:r>
        <w:rPr>
          <w:rFonts w:ascii="Times New Roman"/>
          <w:b w:val="false"/>
          <w:i w:val="false"/>
          <w:color w:val="000000"/>
          <w:sz w:val="28"/>
        </w:rPr>
        <w:t>
      қылдың (жүннің) толық алынуы мен машина жұмысын бақылау, оның жөндеуіне қатысу.</w:t>
      </w:r>
    </w:p>
    <w:bookmarkStart w:name="z651" w:id="649"/>
    <w:p>
      <w:pPr>
        <w:spacing w:after="0"/>
        <w:ind w:left="0"/>
        <w:jc w:val="both"/>
      </w:pPr>
      <w:r>
        <w:rPr>
          <w:rFonts w:ascii="Times New Roman"/>
          <w:b w:val="false"/>
          <w:i w:val="false"/>
          <w:color w:val="000000"/>
          <w:sz w:val="28"/>
        </w:rPr>
        <w:t xml:space="preserve">
      442. Білуге тиіс: </w:t>
      </w:r>
    </w:p>
    <w:bookmarkEnd w:id="649"/>
    <w:p>
      <w:pPr>
        <w:spacing w:after="0"/>
        <w:ind w:left="0"/>
        <w:jc w:val="both"/>
      </w:pPr>
      <w:r>
        <w:rPr>
          <w:rFonts w:ascii="Times New Roman"/>
          <w:b w:val="false"/>
          <w:i w:val="false"/>
          <w:color w:val="000000"/>
          <w:sz w:val="28"/>
        </w:rPr>
        <w:t xml:space="preserve">
      қызмет ету машинасында қылды (жүнді) өңдеу (жинау) технологиясын, былғарылық шикізаттың түрлері; </w:t>
      </w:r>
    </w:p>
    <w:p>
      <w:pPr>
        <w:spacing w:after="0"/>
        <w:ind w:left="0"/>
        <w:jc w:val="both"/>
      </w:pPr>
      <w:r>
        <w:rPr>
          <w:rFonts w:ascii="Times New Roman"/>
          <w:b w:val="false"/>
          <w:i w:val="false"/>
          <w:color w:val="000000"/>
          <w:sz w:val="28"/>
        </w:rPr>
        <w:t xml:space="preserve">
      қылды (жүнді) өңдеу (жинау) операцияларын жүргізуге терілердің дайындығын анықтау әдістері; </w:t>
      </w:r>
    </w:p>
    <w:p>
      <w:pPr>
        <w:spacing w:after="0"/>
        <w:ind w:left="0"/>
        <w:jc w:val="both"/>
      </w:pPr>
      <w:r>
        <w:rPr>
          <w:rFonts w:ascii="Times New Roman"/>
          <w:b w:val="false"/>
          <w:i w:val="false"/>
          <w:color w:val="000000"/>
          <w:sz w:val="28"/>
        </w:rPr>
        <w:t>
      қызмет ету машинасының құрылысы, оны пайдалану және реттеу тәртіптері.</w:t>
      </w:r>
    </w:p>
    <w:bookmarkStart w:name="z652" w:id="650"/>
    <w:p>
      <w:pPr>
        <w:spacing w:after="0"/>
        <w:ind w:left="0"/>
        <w:jc w:val="left"/>
      </w:pPr>
      <w:r>
        <w:rPr>
          <w:rFonts w:ascii="Times New Roman"/>
          <w:b/>
          <w:i w:val="false"/>
          <w:color w:val="000000"/>
        </w:rPr>
        <w:t xml:space="preserve"> 80-параграф. Былғары және үлбір шикізатын өңдеуші, 5-разряд</w:t>
      </w:r>
    </w:p>
    <w:bookmarkEnd w:id="650"/>
    <w:bookmarkStart w:name="z653" w:id="651"/>
    <w:p>
      <w:pPr>
        <w:spacing w:after="0"/>
        <w:ind w:left="0"/>
        <w:jc w:val="both"/>
      </w:pPr>
      <w:r>
        <w:rPr>
          <w:rFonts w:ascii="Times New Roman"/>
          <w:b w:val="false"/>
          <w:i w:val="false"/>
          <w:color w:val="000000"/>
          <w:sz w:val="28"/>
        </w:rPr>
        <w:t xml:space="preserve">
      443. Жұмыс сипаттамасы: </w:t>
      </w:r>
    </w:p>
    <w:bookmarkEnd w:id="651"/>
    <w:p>
      <w:pPr>
        <w:spacing w:after="0"/>
        <w:ind w:left="0"/>
        <w:jc w:val="both"/>
      </w:pPr>
      <w:r>
        <w:rPr>
          <w:rFonts w:ascii="Times New Roman"/>
          <w:b w:val="false"/>
          <w:i w:val="false"/>
          <w:color w:val="000000"/>
          <w:sz w:val="28"/>
        </w:rPr>
        <w:t xml:space="preserve">
      қызмет ету машинасында қылды бір жерге жинау жолымен былғары және үлбір шикізатының барлық түрлерін өңдеу, өңделетін шикізаттың түрі мен қалыңдығына байланысты машинаны жөндеу; </w:t>
      </w:r>
    </w:p>
    <w:p>
      <w:pPr>
        <w:spacing w:after="0"/>
        <w:ind w:left="0"/>
        <w:jc w:val="both"/>
      </w:pPr>
      <w:r>
        <w:rPr>
          <w:rFonts w:ascii="Times New Roman"/>
          <w:b w:val="false"/>
          <w:i w:val="false"/>
          <w:color w:val="000000"/>
          <w:sz w:val="28"/>
        </w:rPr>
        <w:t xml:space="preserve">
      пышақтарды қайрау. </w:t>
      </w:r>
    </w:p>
    <w:bookmarkStart w:name="z654" w:id="652"/>
    <w:p>
      <w:pPr>
        <w:spacing w:after="0"/>
        <w:ind w:left="0"/>
        <w:jc w:val="both"/>
      </w:pPr>
      <w:r>
        <w:rPr>
          <w:rFonts w:ascii="Times New Roman"/>
          <w:b w:val="false"/>
          <w:i w:val="false"/>
          <w:color w:val="000000"/>
          <w:sz w:val="28"/>
        </w:rPr>
        <w:t xml:space="preserve">
      444. Білуге тиіс: </w:t>
      </w:r>
    </w:p>
    <w:bookmarkEnd w:id="652"/>
    <w:p>
      <w:pPr>
        <w:spacing w:after="0"/>
        <w:ind w:left="0"/>
        <w:jc w:val="both"/>
      </w:pPr>
      <w:r>
        <w:rPr>
          <w:rFonts w:ascii="Times New Roman"/>
          <w:b w:val="false"/>
          <w:i w:val="false"/>
          <w:color w:val="000000"/>
          <w:sz w:val="28"/>
        </w:rPr>
        <w:t xml:space="preserve">
      қызмет ету машинасында былғары және үлбір шикізатының барлық түрлерінен қыл мен жүнді өңдеудің (жинаудың) технологиялық процесін жүргізудің тәртіптері; </w:t>
      </w:r>
    </w:p>
    <w:p>
      <w:pPr>
        <w:spacing w:after="0"/>
        <w:ind w:left="0"/>
        <w:jc w:val="both"/>
      </w:pPr>
      <w:r>
        <w:rPr>
          <w:rFonts w:ascii="Times New Roman"/>
          <w:b w:val="false"/>
          <w:i w:val="false"/>
          <w:color w:val="000000"/>
          <w:sz w:val="28"/>
        </w:rPr>
        <w:t xml:space="preserve">
      түкті жабын мен тері қабатының құрылымы мен қасиеттері; </w:t>
      </w:r>
    </w:p>
    <w:p>
      <w:pPr>
        <w:spacing w:after="0"/>
        <w:ind w:left="0"/>
        <w:jc w:val="both"/>
      </w:pPr>
      <w:r>
        <w:rPr>
          <w:rFonts w:ascii="Times New Roman"/>
          <w:b w:val="false"/>
          <w:i w:val="false"/>
          <w:color w:val="000000"/>
          <w:sz w:val="28"/>
        </w:rPr>
        <w:t xml:space="preserve">
      өңделетін шикізаттың ақауларының пайда болу себептері мен оларды жою тәртіптері; </w:t>
      </w:r>
    </w:p>
    <w:p>
      <w:pPr>
        <w:spacing w:after="0"/>
        <w:ind w:left="0"/>
        <w:jc w:val="both"/>
      </w:pPr>
      <w:r>
        <w:rPr>
          <w:rFonts w:ascii="Times New Roman"/>
          <w:b w:val="false"/>
          <w:i w:val="false"/>
          <w:color w:val="000000"/>
          <w:sz w:val="28"/>
        </w:rPr>
        <w:t xml:space="preserve">
      қызмет ету машинасын жөндеу тәртіптері; </w:t>
      </w:r>
    </w:p>
    <w:p>
      <w:pPr>
        <w:spacing w:after="0"/>
        <w:ind w:left="0"/>
        <w:jc w:val="both"/>
      </w:pPr>
      <w:r>
        <w:rPr>
          <w:rFonts w:ascii="Times New Roman"/>
          <w:b w:val="false"/>
          <w:i w:val="false"/>
          <w:color w:val="000000"/>
          <w:sz w:val="28"/>
        </w:rPr>
        <w:t>
      пышақтарды қайрау тәсілдері.</w:t>
      </w:r>
    </w:p>
    <w:bookmarkStart w:name="z655" w:id="653"/>
    <w:p>
      <w:pPr>
        <w:spacing w:after="0"/>
        <w:ind w:left="0"/>
        <w:jc w:val="left"/>
      </w:pPr>
      <w:r>
        <w:rPr>
          <w:rFonts w:ascii="Times New Roman"/>
          <w:b/>
          <w:i w:val="false"/>
          <w:color w:val="000000"/>
        </w:rPr>
        <w:t xml:space="preserve"> 81-параграф. Былғары мен аң терісі шикізаттарын сорттаушы, 4-разряд</w:t>
      </w:r>
    </w:p>
    <w:bookmarkEnd w:id="653"/>
    <w:bookmarkStart w:name="z656" w:id="654"/>
    <w:p>
      <w:pPr>
        <w:spacing w:after="0"/>
        <w:ind w:left="0"/>
        <w:jc w:val="both"/>
      </w:pPr>
      <w:r>
        <w:rPr>
          <w:rFonts w:ascii="Times New Roman"/>
          <w:b w:val="false"/>
          <w:i w:val="false"/>
          <w:color w:val="000000"/>
          <w:sz w:val="28"/>
        </w:rPr>
        <w:t xml:space="preserve">
      445. Жұмыс сипаттамасы: </w:t>
      </w:r>
    </w:p>
    <w:bookmarkEnd w:id="654"/>
    <w:p>
      <w:pPr>
        <w:spacing w:after="0"/>
        <w:ind w:left="0"/>
        <w:jc w:val="both"/>
      </w:pPr>
      <w:r>
        <w:rPr>
          <w:rFonts w:ascii="Times New Roman"/>
          <w:b w:val="false"/>
          <w:i w:val="false"/>
          <w:color w:val="000000"/>
          <w:sz w:val="28"/>
        </w:rPr>
        <w:t xml:space="preserve">
      былғары және мех шикізатын анағұрлым жоғары біліктілігі бар былғары және аң терісі шикізатын сорттаушының басшылығымен сорттау; </w:t>
      </w:r>
    </w:p>
    <w:p>
      <w:pPr>
        <w:spacing w:after="0"/>
        <w:ind w:left="0"/>
        <w:jc w:val="both"/>
      </w:pPr>
      <w:r>
        <w:rPr>
          <w:rFonts w:ascii="Times New Roman"/>
          <w:b w:val="false"/>
          <w:i w:val="false"/>
          <w:color w:val="000000"/>
          <w:sz w:val="28"/>
        </w:rPr>
        <w:t xml:space="preserve">
      терілердің қалыңдығын өлшеу және анықтау, терілердің дайын бөліктерін анықтау, жартылай пакеттерге терілерді салу және таразыға қою, терілерді таңбалау және оларды транспортерге беру; </w:t>
      </w:r>
    </w:p>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түрі, сорты, салмағы, ауданы, мақсаты және өзге көрсеткіштері бойынша былғары шикізатын өндірістік партияларға жинақтау және сорттау; </w:t>
      </w:r>
    </w:p>
    <w:p>
      <w:pPr>
        <w:spacing w:after="0"/>
        <w:ind w:left="0"/>
        <w:jc w:val="both"/>
      </w:pPr>
      <w:r>
        <w:rPr>
          <w:rFonts w:ascii="Times New Roman"/>
          <w:b w:val="false"/>
          <w:i w:val="false"/>
          <w:color w:val="000000"/>
          <w:sz w:val="28"/>
        </w:rPr>
        <w:t xml:space="preserve">
      партиондық биркаларды жасау және ресімдеу; </w:t>
      </w:r>
    </w:p>
    <w:p>
      <w:pPr>
        <w:spacing w:after="0"/>
        <w:ind w:left="0"/>
        <w:jc w:val="both"/>
      </w:pPr>
      <w:r>
        <w:rPr>
          <w:rFonts w:ascii="Times New Roman"/>
          <w:b w:val="false"/>
          <w:i w:val="false"/>
          <w:color w:val="000000"/>
          <w:sz w:val="28"/>
        </w:rPr>
        <w:t xml:space="preserve">
      былғары шикізатының жинақталған партияларын есепке алуды жүргізу. </w:t>
      </w:r>
    </w:p>
    <w:bookmarkStart w:name="z657" w:id="655"/>
    <w:p>
      <w:pPr>
        <w:spacing w:after="0"/>
        <w:ind w:left="0"/>
        <w:jc w:val="both"/>
      </w:pPr>
      <w:r>
        <w:rPr>
          <w:rFonts w:ascii="Times New Roman"/>
          <w:b w:val="false"/>
          <w:i w:val="false"/>
          <w:color w:val="000000"/>
          <w:sz w:val="28"/>
        </w:rPr>
        <w:t xml:space="preserve">
      446. Білуге тиіс: </w:t>
      </w:r>
    </w:p>
    <w:bookmarkEnd w:id="655"/>
    <w:p>
      <w:pPr>
        <w:spacing w:after="0"/>
        <w:ind w:left="0"/>
        <w:jc w:val="both"/>
      </w:pPr>
      <w:r>
        <w:rPr>
          <w:rFonts w:ascii="Times New Roman"/>
          <w:b w:val="false"/>
          <w:i w:val="false"/>
          <w:color w:val="000000"/>
          <w:sz w:val="28"/>
        </w:rPr>
        <w:t>
      былғары және үлбір шикізатын сорттау әдістерін;</w:t>
      </w:r>
    </w:p>
    <w:p>
      <w:pPr>
        <w:spacing w:after="0"/>
        <w:ind w:left="0"/>
        <w:jc w:val="both"/>
      </w:pPr>
      <w:r>
        <w:rPr>
          <w:rFonts w:ascii="Times New Roman"/>
          <w:b w:val="false"/>
          <w:i w:val="false"/>
          <w:color w:val="000000"/>
          <w:sz w:val="28"/>
        </w:rPr>
        <w:t xml:space="preserve">
      былғары зауыттарына тапсыру үшін өндірістік партияларды жинақтауға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былғары және мех шикізатына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бақылау әдістері, былғары және тондық шикізаттың түрлері; </w:t>
      </w:r>
    </w:p>
    <w:p>
      <w:pPr>
        <w:spacing w:after="0"/>
        <w:ind w:left="0"/>
        <w:jc w:val="both"/>
      </w:pPr>
      <w:r>
        <w:rPr>
          <w:rFonts w:ascii="Times New Roman"/>
          <w:b w:val="false"/>
          <w:i w:val="false"/>
          <w:color w:val="000000"/>
          <w:sz w:val="28"/>
        </w:rPr>
        <w:t xml:space="preserve">
      консервілеу тәсілдері, былғары және тондық шикізаттың кемістіктері, олардың пайда болу себептерін және оларды жою тәсілдері; </w:t>
      </w:r>
    </w:p>
    <w:p>
      <w:pPr>
        <w:spacing w:after="0"/>
        <w:ind w:left="0"/>
        <w:jc w:val="both"/>
      </w:pPr>
      <w:r>
        <w:rPr>
          <w:rFonts w:ascii="Times New Roman"/>
          <w:b w:val="false"/>
          <w:i w:val="false"/>
          <w:color w:val="000000"/>
          <w:sz w:val="28"/>
        </w:rPr>
        <w:t>
      былғары және аң терісі шикізатына қабылдап-өткізу құжаттамасын ресімдеу және жүргізу тәртіптері.</w:t>
      </w:r>
    </w:p>
    <w:bookmarkStart w:name="z658" w:id="656"/>
    <w:p>
      <w:pPr>
        <w:spacing w:after="0"/>
        <w:ind w:left="0"/>
        <w:jc w:val="left"/>
      </w:pPr>
      <w:r>
        <w:rPr>
          <w:rFonts w:ascii="Times New Roman"/>
          <w:b/>
          <w:i w:val="false"/>
          <w:color w:val="000000"/>
        </w:rPr>
        <w:t xml:space="preserve"> 82-параграф. Былғары мен аң терісі шикізаттарын сорттаушы, 5-разряд</w:t>
      </w:r>
    </w:p>
    <w:bookmarkEnd w:id="656"/>
    <w:bookmarkStart w:name="z659" w:id="657"/>
    <w:p>
      <w:pPr>
        <w:spacing w:after="0"/>
        <w:ind w:left="0"/>
        <w:jc w:val="both"/>
      </w:pPr>
      <w:r>
        <w:rPr>
          <w:rFonts w:ascii="Times New Roman"/>
          <w:b w:val="false"/>
          <w:i w:val="false"/>
          <w:color w:val="000000"/>
          <w:sz w:val="28"/>
        </w:rPr>
        <w:t xml:space="preserve">
      447. Жұмыс сипаттамасы: </w:t>
      </w:r>
    </w:p>
    <w:bookmarkEnd w:id="657"/>
    <w:p>
      <w:pPr>
        <w:spacing w:after="0"/>
        <w:ind w:left="0"/>
        <w:jc w:val="both"/>
      </w:pPr>
      <w:r>
        <w:rPr>
          <w:rFonts w:ascii="Times New Roman"/>
          <w:b w:val="false"/>
          <w:i w:val="false"/>
          <w:color w:val="000000"/>
          <w:sz w:val="28"/>
        </w:rPr>
        <w:t xml:space="preserve">
      былғары, ұсақ және орта түрдегі аң терісі шикізатын (көртышқанның, су және қамба егеуқұйрықтарының, сарышұнақтың, сони-полчіктің, бұзаубастың, қосаяқтың, көртышқанның, шақылдақтың, ақсары тышқанның, үй қоянының, үй мысығының, жылбысынның, лямканың, серкештің, қатамақтың, сак-сактың, суырдың, иттің терілері), мамық жүнді аң терісінен өзге, сапасы (сорты), салмағы, ауданы, жынысы, жотасы, сыныбы, ақауы, жүнділігі және консервілеу тәсілдері бойынша сорттау; </w:t>
      </w:r>
    </w:p>
    <w:p>
      <w:pPr>
        <w:spacing w:after="0"/>
        <w:ind w:left="0"/>
        <w:jc w:val="both"/>
      </w:pPr>
      <w:r>
        <w:rPr>
          <w:rFonts w:ascii="Times New Roman"/>
          <w:b w:val="false"/>
          <w:i w:val="false"/>
          <w:color w:val="000000"/>
          <w:sz w:val="28"/>
        </w:rPr>
        <w:t xml:space="preserve">
      белгіленген мемлекеттік стандарттар мен техникалық шарттарда көрсетілген белгілер бойынша сапасын (сорттылығын), мақсатты тағайындалымы бойынша оны жинақтаудың дұрыстығын бағалау арқылы былғары және үлбір шикізатын қабылдау; </w:t>
      </w:r>
    </w:p>
    <w:p>
      <w:pPr>
        <w:spacing w:after="0"/>
        <w:ind w:left="0"/>
        <w:jc w:val="both"/>
      </w:pPr>
      <w:r>
        <w:rPr>
          <w:rFonts w:ascii="Times New Roman"/>
          <w:b w:val="false"/>
          <w:i w:val="false"/>
          <w:color w:val="000000"/>
          <w:sz w:val="28"/>
        </w:rPr>
        <w:t xml:space="preserve">
      былғары және мамық жүнді аң терісі шикізатын өндірістік партияларға жинақтау мен оны өндіріске тапсыру; </w:t>
      </w:r>
    </w:p>
    <w:p>
      <w:pPr>
        <w:spacing w:after="0"/>
        <w:ind w:left="0"/>
        <w:jc w:val="both"/>
      </w:pPr>
      <w:r>
        <w:rPr>
          <w:rFonts w:ascii="Times New Roman"/>
          <w:b w:val="false"/>
          <w:i w:val="false"/>
          <w:color w:val="000000"/>
          <w:sz w:val="28"/>
        </w:rPr>
        <w:t xml:space="preserve">
      былғары және үлбір шикізатын қабылдап-өткізуге қажетті құжаттарды ресімдеу. </w:t>
      </w:r>
    </w:p>
    <w:bookmarkStart w:name="z660" w:id="658"/>
    <w:p>
      <w:pPr>
        <w:spacing w:after="0"/>
        <w:ind w:left="0"/>
        <w:jc w:val="both"/>
      </w:pPr>
      <w:r>
        <w:rPr>
          <w:rFonts w:ascii="Times New Roman"/>
          <w:b w:val="false"/>
          <w:i w:val="false"/>
          <w:color w:val="000000"/>
          <w:sz w:val="28"/>
        </w:rPr>
        <w:t xml:space="preserve">
      448. Білуге тиіс: </w:t>
      </w:r>
    </w:p>
    <w:bookmarkEnd w:id="658"/>
    <w:p>
      <w:pPr>
        <w:spacing w:after="0"/>
        <w:ind w:left="0"/>
        <w:jc w:val="both"/>
      </w:pPr>
      <w:r>
        <w:rPr>
          <w:rFonts w:ascii="Times New Roman"/>
          <w:b w:val="false"/>
          <w:i w:val="false"/>
          <w:color w:val="000000"/>
          <w:sz w:val="28"/>
        </w:rPr>
        <w:t xml:space="preserve">
      былғары, ұсақ және орта түрдегі мех шикізатын (мамық жүндіден өзге) бағалау және сорттау тәртіптері; </w:t>
      </w:r>
    </w:p>
    <w:p>
      <w:pPr>
        <w:spacing w:after="0"/>
        <w:ind w:left="0"/>
        <w:jc w:val="both"/>
      </w:pPr>
      <w:r>
        <w:rPr>
          <w:rFonts w:ascii="Times New Roman"/>
          <w:b w:val="false"/>
          <w:i w:val="false"/>
          <w:color w:val="000000"/>
          <w:sz w:val="28"/>
        </w:rPr>
        <w:t xml:space="preserve">
      мақсатты тағайындалым бойынша өндірістік партиялардың сапасын (сорттылығын) бағалауға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былғары және үлбір шикізатының сапасына қойылатын талаптар, оның кемістіктері және өңдеу ақауларын анықтау тәсілдері; </w:t>
      </w:r>
    </w:p>
    <w:p>
      <w:pPr>
        <w:spacing w:after="0"/>
        <w:ind w:left="0"/>
        <w:jc w:val="both"/>
      </w:pPr>
      <w:r>
        <w:rPr>
          <w:rFonts w:ascii="Times New Roman"/>
          <w:b w:val="false"/>
          <w:i w:val="false"/>
          <w:color w:val="000000"/>
          <w:sz w:val="28"/>
        </w:rPr>
        <w:t>
      былғары және мехтық шикізатты сақтау және тасымалдау бойынша ветеринариялық және санитариялық қадағалаудың негізгі ережелері.</w:t>
      </w:r>
    </w:p>
    <w:bookmarkStart w:name="z661" w:id="659"/>
    <w:p>
      <w:pPr>
        <w:spacing w:after="0"/>
        <w:ind w:left="0"/>
        <w:jc w:val="left"/>
      </w:pPr>
      <w:r>
        <w:rPr>
          <w:rFonts w:ascii="Times New Roman"/>
          <w:b/>
          <w:i w:val="false"/>
          <w:color w:val="000000"/>
        </w:rPr>
        <w:t xml:space="preserve"> 83-параграф. Былғары мен аң терісі шикізаттарын сорттаушы, 6-разряд</w:t>
      </w:r>
    </w:p>
    <w:bookmarkEnd w:id="659"/>
    <w:bookmarkStart w:name="z662" w:id="660"/>
    <w:p>
      <w:pPr>
        <w:spacing w:after="0"/>
        <w:ind w:left="0"/>
        <w:jc w:val="both"/>
      </w:pPr>
      <w:r>
        <w:rPr>
          <w:rFonts w:ascii="Times New Roman"/>
          <w:b w:val="false"/>
          <w:i w:val="false"/>
          <w:color w:val="000000"/>
          <w:sz w:val="28"/>
        </w:rPr>
        <w:t xml:space="preserve">
      449. Жұмыс сипаттамасы: </w:t>
      </w:r>
    </w:p>
    <w:bookmarkEnd w:id="660"/>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сапасы (сорттылығы), салмағы, ауданы, жынысы, жотасы, сыныбы, ақауы, жүнділігі мен консервілеу тәсілі бойынша аң терісі және тондық қой терісін, мамық жүнді және аң терісінің шикізатты, қаракөл елтірісі түрлерін, теңіз жануарының түрлерін бағалау және сорттау; </w:t>
      </w:r>
    </w:p>
    <w:p>
      <w:pPr>
        <w:spacing w:after="0"/>
        <w:ind w:left="0"/>
        <w:jc w:val="both"/>
      </w:pPr>
      <w:r>
        <w:rPr>
          <w:rFonts w:ascii="Times New Roman"/>
          <w:b w:val="false"/>
          <w:i w:val="false"/>
          <w:color w:val="000000"/>
          <w:sz w:val="28"/>
        </w:rPr>
        <w:t xml:space="preserve">
      мемлекеттік стандарттар мен техникалық шарттарға сәйкес былғары шикізатын, тондық аң терісі және қой терісін сорттау мен жинақтау дұрыстығын тексеру; </w:t>
      </w:r>
    </w:p>
    <w:p>
      <w:pPr>
        <w:spacing w:after="0"/>
        <w:ind w:left="0"/>
        <w:jc w:val="both"/>
      </w:pPr>
      <w:r>
        <w:rPr>
          <w:rFonts w:ascii="Times New Roman"/>
          <w:b w:val="false"/>
          <w:i w:val="false"/>
          <w:color w:val="000000"/>
          <w:sz w:val="28"/>
        </w:rPr>
        <w:t xml:space="preserve">
      консервілеу күйі мен жорашылдыққа байланысты былғары және аң терісінің шикізаттың салмағына қойылатын салмақтық шегерім мен үстемені анықтау, оның кемістіктерінің және жарамсыздығының пайда болу себептерін айқындау; </w:t>
      </w:r>
    </w:p>
    <w:p>
      <w:pPr>
        <w:spacing w:after="0"/>
        <w:ind w:left="0"/>
        <w:jc w:val="both"/>
      </w:pPr>
      <w:r>
        <w:rPr>
          <w:rFonts w:ascii="Times New Roman"/>
          <w:b w:val="false"/>
          <w:i w:val="false"/>
          <w:color w:val="000000"/>
          <w:sz w:val="28"/>
        </w:rPr>
        <w:t xml:space="preserve">
      жартылай фабрикаттар мен бұйымдарды қайта жасау мүмкіндігін анықтау; </w:t>
      </w:r>
    </w:p>
    <w:p>
      <w:pPr>
        <w:spacing w:after="0"/>
        <w:ind w:left="0"/>
        <w:jc w:val="both"/>
      </w:pPr>
      <w:r>
        <w:rPr>
          <w:rFonts w:ascii="Times New Roman"/>
          <w:b w:val="false"/>
          <w:i w:val="false"/>
          <w:color w:val="000000"/>
          <w:sz w:val="28"/>
        </w:rPr>
        <w:t xml:space="preserve">
      былғары және аң терісі шикізатының сортталған партиясына тауарлық сипаттаманы жасау; </w:t>
      </w:r>
    </w:p>
    <w:p>
      <w:pPr>
        <w:spacing w:after="0"/>
        <w:ind w:left="0"/>
        <w:jc w:val="both"/>
      </w:pPr>
      <w:r>
        <w:rPr>
          <w:rFonts w:ascii="Times New Roman"/>
          <w:b w:val="false"/>
          <w:i w:val="false"/>
          <w:color w:val="000000"/>
          <w:sz w:val="28"/>
        </w:rPr>
        <w:t>
      былғары және аң терісі шикізатын өңдеудің технологиялық режимін сақтауды бақылау.</w:t>
      </w:r>
    </w:p>
    <w:bookmarkStart w:name="z663" w:id="661"/>
    <w:p>
      <w:pPr>
        <w:spacing w:after="0"/>
        <w:ind w:left="0"/>
        <w:jc w:val="both"/>
      </w:pPr>
      <w:r>
        <w:rPr>
          <w:rFonts w:ascii="Times New Roman"/>
          <w:b w:val="false"/>
          <w:i w:val="false"/>
          <w:color w:val="000000"/>
          <w:sz w:val="28"/>
        </w:rPr>
        <w:t xml:space="preserve">
      450. Білуге тиіс: </w:t>
      </w:r>
    </w:p>
    <w:bookmarkEnd w:id="661"/>
    <w:p>
      <w:pPr>
        <w:spacing w:after="0"/>
        <w:ind w:left="0"/>
        <w:jc w:val="both"/>
      </w:pPr>
      <w:r>
        <w:rPr>
          <w:rFonts w:ascii="Times New Roman"/>
          <w:b w:val="false"/>
          <w:i w:val="false"/>
          <w:color w:val="000000"/>
          <w:sz w:val="28"/>
        </w:rPr>
        <w:t xml:space="preserve">
      былғары мен мамық жүнді - аң терісі шикізатына, мамық жүнді тері мен қаракөл елтірісі түрлерінің шикізатына, теңіз жануарының терісіне, аң терісі және тондық қой терісіне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қолданылатын бақылау және өлшеу құралдары мен жабдықтың құрылысы және пайдалану тәртіптері; </w:t>
      </w:r>
    </w:p>
    <w:p>
      <w:pPr>
        <w:spacing w:after="0"/>
        <w:ind w:left="0"/>
        <w:jc w:val="both"/>
      </w:pPr>
      <w:r>
        <w:rPr>
          <w:rFonts w:ascii="Times New Roman"/>
          <w:b w:val="false"/>
          <w:i w:val="false"/>
          <w:color w:val="000000"/>
          <w:sz w:val="28"/>
        </w:rPr>
        <w:t xml:space="preserve">
      былғары мен мамық жүнді - аң терісі шикізаттың, теңіз жануары терісінің түрлерін және оларды алғашқы өңдеу технологиясы; </w:t>
      </w:r>
    </w:p>
    <w:p>
      <w:pPr>
        <w:spacing w:after="0"/>
        <w:ind w:left="0"/>
        <w:jc w:val="both"/>
      </w:pPr>
      <w:r>
        <w:rPr>
          <w:rFonts w:ascii="Times New Roman"/>
          <w:b w:val="false"/>
          <w:i w:val="false"/>
          <w:color w:val="000000"/>
          <w:sz w:val="28"/>
        </w:rPr>
        <w:t>
      былғары және аң терісі шикізатының сапасын бағалау бойынша нормативтік техникалық құжаттама;</w:t>
      </w:r>
    </w:p>
    <w:p>
      <w:pPr>
        <w:spacing w:after="0"/>
        <w:ind w:left="0"/>
        <w:jc w:val="both"/>
      </w:pPr>
      <w:r>
        <w:rPr>
          <w:rFonts w:ascii="Times New Roman"/>
          <w:b w:val="false"/>
          <w:i w:val="false"/>
          <w:color w:val="000000"/>
          <w:sz w:val="28"/>
        </w:rPr>
        <w:t xml:space="preserve">
      сапаны бақылау әдістері; </w:t>
      </w:r>
    </w:p>
    <w:p>
      <w:pPr>
        <w:spacing w:after="0"/>
        <w:ind w:left="0"/>
        <w:jc w:val="both"/>
      </w:pPr>
      <w:r>
        <w:rPr>
          <w:rFonts w:ascii="Times New Roman"/>
          <w:b w:val="false"/>
          <w:i w:val="false"/>
          <w:color w:val="000000"/>
          <w:sz w:val="28"/>
        </w:rPr>
        <w:t>
      былғары мен мамық жүнді-аң терісі шикізатының өндірістік партияларын сақтау тәртіптері;</w:t>
      </w:r>
    </w:p>
    <w:p>
      <w:pPr>
        <w:spacing w:after="0"/>
        <w:ind w:left="0"/>
        <w:jc w:val="both"/>
      </w:pPr>
      <w:r>
        <w:rPr>
          <w:rFonts w:ascii="Times New Roman"/>
          <w:b w:val="false"/>
          <w:i w:val="false"/>
          <w:color w:val="000000"/>
          <w:sz w:val="28"/>
        </w:rPr>
        <w:t>
      шикізаттың және былғары-аң терісі шикізатының өндірістік кемістіктері және оларды айқындау мен жою тәсілдері.</w:t>
      </w:r>
    </w:p>
    <w:bookmarkStart w:name="z664" w:id="662"/>
    <w:p>
      <w:pPr>
        <w:spacing w:after="0"/>
        <w:ind w:left="0"/>
        <w:jc w:val="both"/>
      </w:pPr>
      <w:r>
        <w:rPr>
          <w:rFonts w:ascii="Times New Roman"/>
          <w:b w:val="false"/>
          <w:i w:val="false"/>
          <w:color w:val="000000"/>
          <w:sz w:val="28"/>
        </w:rPr>
        <w:t>
      451. Техникалық және кәсіптік (арнайы орта, кәсіптік орта) білім талап етіледі.</w:t>
      </w:r>
    </w:p>
    <w:bookmarkEnd w:id="662"/>
    <w:bookmarkStart w:name="z665" w:id="663"/>
    <w:p>
      <w:pPr>
        <w:spacing w:after="0"/>
        <w:ind w:left="0"/>
        <w:jc w:val="left"/>
      </w:pPr>
      <w:r>
        <w:rPr>
          <w:rFonts w:ascii="Times New Roman"/>
          <w:b/>
          <w:i w:val="false"/>
          <w:color w:val="000000"/>
        </w:rPr>
        <w:t xml:space="preserve"> 84-параграф. Былғары, аң терісі бөлшектері мен бұйымдарды ылғалдаушы, 1-разряд</w:t>
      </w:r>
    </w:p>
    <w:bookmarkEnd w:id="663"/>
    <w:bookmarkStart w:name="z666" w:id="664"/>
    <w:p>
      <w:pPr>
        <w:spacing w:after="0"/>
        <w:ind w:left="0"/>
        <w:jc w:val="both"/>
      </w:pPr>
      <w:r>
        <w:rPr>
          <w:rFonts w:ascii="Times New Roman"/>
          <w:b w:val="false"/>
          <w:i w:val="false"/>
          <w:color w:val="000000"/>
          <w:sz w:val="28"/>
        </w:rPr>
        <w:t xml:space="preserve">
      452. Жұмыс сипаттамасы: </w:t>
      </w:r>
    </w:p>
    <w:bookmarkEnd w:id="664"/>
    <w:p>
      <w:pPr>
        <w:spacing w:after="0"/>
        <w:ind w:left="0"/>
        <w:jc w:val="both"/>
      </w:pPr>
      <w:r>
        <w:rPr>
          <w:rFonts w:ascii="Times New Roman"/>
          <w:b w:val="false"/>
          <w:i w:val="false"/>
          <w:color w:val="000000"/>
          <w:sz w:val="28"/>
        </w:rPr>
        <w:t xml:space="preserve">
      сумен ылғалдау қондырғыларында немесе тампонның, губканың, щетканың, жаққыштың көмегімен қолмен аң терісі бөлшектерін, түсімін, кесіндіні, аяқкиімнің бөлшектерін, былғары галантерея, қайыс-ер және теріден жасалған техникалық бұйымдарды, аяқкиімнің дайындамасы мен тігістерін ылғалдау және күнге қақтау; </w:t>
      </w:r>
    </w:p>
    <w:p>
      <w:pPr>
        <w:spacing w:after="0"/>
        <w:ind w:left="0"/>
        <w:jc w:val="both"/>
      </w:pPr>
      <w:r>
        <w:rPr>
          <w:rFonts w:ascii="Times New Roman"/>
          <w:b w:val="false"/>
          <w:i w:val="false"/>
          <w:color w:val="000000"/>
          <w:sz w:val="28"/>
        </w:rPr>
        <w:t xml:space="preserve">
      ылғалдаудан соң терілерді есептеу. </w:t>
      </w:r>
    </w:p>
    <w:bookmarkStart w:name="z667" w:id="665"/>
    <w:p>
      <w:pPr>
        <w:spacing w:after="0"/>
        <w:ind w:left="0"/>
        <w:jc w:val="both"/>
      </w:pPr>
      <w:r>
        <w:rPr>
          <w:rFonts w:ascii="Times New Roman"/>
          <w:b w:val="false"/>
          <w:i w:val="false"/>
          <w:color w:val="000000"/>
          <w:sz w:val="28"/>
        </w:rPr>
        <w:t xml:space="preserve">
      453. Білуге тиіс: </w:t>
      </w:r>
    </w:p>
    <w:bookmarkEnd w:id="665"/>
    <w:p>
      <w:pPr>
        <w:spacing w:after="0"/>
        <w:ind w:left="0"/>
        <w:jc w:val="both"/>
      </w:pPr>
      <w:r>
        <w:rPr>
          <w:rFonts w:ascii="Times New Roman"/>
          <w:b w:val="false"/>
          <w:i w:val="false"/>
          <w:color w:val="000000"/>
          <w:sz w:val="28"/>
        </w:rPr>
        <w:t xml:space="preserve">
      тері бөлшектері, түсімі, кесіндіні, аяқкиімнің бөлшектері, былғары галантерея, қайыс-ер және теріден жасалған техникалық бұйымдарды ылғалдау және күнге қақтау тәсілдері; </w:t>
      </w:r>
    </w:p>
    <w:p>
      <w:pPr>
        <w:spacing w:after="0"/>
        <w:ind w:left="0"/>
        <w:jc w:val="both"/>
      </w:pPr>
      <w:r>
        <w:rPr>
          <w:rFonts w:ascii="Times New Roman"/>
          <w:b w:val="false"/>
          <w:i w:val="false"/>
          <w:color w:val="000000"/>
          <w:sz w:val="28"/>
        </w:rPr>
        <w:t>
      ылғалдау операциясын орындау кезінде былғары, үлбір бөлшектері мен бұйымдарының ақауларын жою тәсілдері.</w:t>
      </w:r>
    </w:p>
    <w:bookmarkStart w:name="z668" w:id="666"/>
    <w:p>
      <w:pPr>
        <w:spacing w:after="0"/>
        <w:ind w:left="0"/>
        <w:jc w:val="left"/>
      </w:pPr>
      <w:r>
        <w:rPr>
          <w:rFonts w:ascii="Times New Roman"/>
          <w:b/>
          <w:i w:val="false"/>
          <w:color w:val="000000"/>
        </w:rPr>
        <w:t xml:space="preserve"> 85-параграф. Былғарылық, аң терісі бөлшектері мен бұйымдарды ылғалдаушы, 2-разряд</w:t>
      </w:r>
    </w:p>
    <w:bookmarkEnd w:id="666"/>
    <w:bookmarkStart w:name="z669" w:id="667"/>
    <w:p>
      <w:pPr>
        <w:spacing w:after="0"/>
        <w:ind w:left="0"/>
        <w:jc w:val="both"/>
      </w:pPr>
      <w:r>
        <w:rPr>
          <w:rFonts w:ascii="Times New Roman"/>
          <w:b w:val="false"/>
          <w:i w:val="false"/>
          <w:color w:val="000000"/>
          <w:sz w:val="28"/>
        </w:rPr>
        <w:t xml:space="preserve">
      454. Жұмыс сипаттамасы: </w:t>
      </w:r>
    </w:p>
    <w:bookmarkEnd w:id="667"/>
    <w:p>
      <w:pPr>
        <w:spacing w:after="0"/>
        <w:ind w:left="0"/>
        <w:jc w:val="both"/>
      </w:pPr>
      <w:r>
        <w:rPr>
          <w:rFonts w:ascii="Times New Roman"/>
          <w:b w:val="false"/>
          <w:i w:val="false"/>
          <w:color w:val="000000"/>
          <w:sz w:val="28"/>
        </w:rPr>
        <w:t xml:space="preserve">
      күнге қақтаумен қоса гидропульттің, бүріккіштің, тампонның, губканың, щетканың көмегімен сумен терілерді ылғалдау; </w:t>
      </w:r>
    </w:p>
    <w:p>
      <w:pPr>
        <w:spacing w:after="0"/>
        <w:ind w:left="0"/>
        <w:jc w:val="both"/>
      </w:pPr>
      <w:r>
        <w:rPr>
          <w:rFonts w:ascii="Times New Roman"/>
          <w:b w:val="false"/>
          <w:i w:val="false"/>
          <w:color w:val="000000"/>
          <w:sz w:val="28"/>
        </w:rPr>
        <w:t xml:space="preserve">
      тері тініне бояу, эмульсия ерітінділерін бүріккішпен және щеткамен жағу жолымен үлбір терілері мен бұйымдарын ылғалдау; </w:t>
      </w:r>
    </w:p>
    <w:p>
      <w:pPr>
        <w:spacing w:after="0"/>
        <w:ind w:left="0"/>
        <w:jc w:val="both"/>
      </w:pPr>
      <w:r>
        <w:rPr>
          <w:rFonts w:ascii="Times New Roman"/>
          <w:b w:val="false"/>
          <w:i w:val="false"/>
          <w:color w:val="000000"/>
          <w:sz w:val="28"/>
        </w:rPr>
        <w:t xml:space="preserve">
      ерітінділер мен эмульсияларды дайындау; </w:t>
      </w:r>
    </w:p>
    <w:p>
      <w:pPr>
        <w:spacing w:after="0"/>
        <w:ind w:left="0"/>
        <w:jc w:val="both"/>
      </w:pPr>
      <w:r>
        <w:rPr>
          <w:rFonts w:ascii="Times New Roman"/>
          <w:b w:val="false"/>
          <w:i w:val="false"/>
          <w:color w:val="000000"/>
          <w:sz w:val="28"/>
        </w:rPr>
        <w:t xml:space="preserve">
      ылғалдың біркелкі бөлініп таралуы үшін былғары мен үлбір терілерін дестелеп жинау. </w:t>
      </w:r>
    </w:p>
    <w:bookmarkStart w:name="z670" w:id="668"/>
    <w:p>
      <w:pPr>
        <w:spacing w:after="0"/>
        <w:ind w:left="0"/>
        <w:jc w:val="both"/>
      </w:pPr>
      <w:r>
        <w:rPr>
          <w:rFonts w:ascii="Times New Roman"/>
          <w:b w:val="false"/>
          <w:i w:val="false"/>
          <w:color w:val="000000"/>
          <w:sz w:val="28"/>
        </w:rPr>
        <w:t>
      455. Білуге тиіс:</w:t>
      </w:r>
    </w:p>
    <w:bookmarkEnd w:id="668"/>
    <w:p>
      <w:pPr>
        <w:spacing w:after="0"/>
        <w:ind w:left="0"/>
        <w:jc w:val="both"/>
      </w:pPr>
      <w:r>
        <w:rPr>
          <w:rFonts w:ascii="Times New Roman"/>
          <w:b w:val="false"/>
          <w:i w:val="false"/>
          <w:color w:val="000000"/>
          <w:sz w:val="28"/>
        </w:rPr>
        <w:t xml:space="preserve">
      ылғалдау, күнге қақтау және ерітінділер мен эмульсияларды жасау тәртіптерін; </w:t>
      </w:r>
    </w:p>
    <w:p>
      <w:pPr>
        <w:spacing w:after="0"/>
        <w:ind w:left="0"/>
        <w:jc w:val="both"/>
      </w:pPr>
      <w:r>
        <w:rPr>
          <w:rFonts w:ascii="Times New Roman"/>
          <w:b w:val="false"/>
          <w:i w:val="false"/>
          <w:color w:val="000000"/>
          <w:sz w:val="28"/>
        </w:rPr>
        <w:t>
      ылғалдың біркелкі бөлініп таралуы үшін былғары мен үлбір терілерін дестелеп жинау тәсілдерін.</w:t>
      </w:r>
    </w:p>
    <w:bookmarkStart w:name="z671" w:id="669"/>
    <w:p>
      <w:pPr>
        <w:spacing w:after="0"/>
        <w:ind w:left="0"/>
        <w:jc w:val="left"/>
      </w:pPr>
      <w:r>
        <w:rPr>
          <w:rFonts w:ascii="Times New Roman"/>
          <w:b/>
          <w:i w:val="false"/>
          <w:color w:val="000000"/>
        </w:rPr>
        <w:t xml:space="preserve"> 86-параграф. Былғары, аң терісі бөлшектері мен бұйымдарды ылғалдаушы, 3-разряд</w:t>
      </w:r>
    </w:p>
    <w:bookmarkEnd w:id="669"/>
    <w:bookmarkStart w:name="z672" w:id="670"/>
    <w:p>
      <w:pPr>
        <w:spacing w:after="0"/>
        <w:ind w:left="0"/>
        <w:jc w:val="both"/>
      </w:pPr>
      <w:r>
        <w:rPr>
          <w:rFonts w:ascii="Times New Roman"/>
          <w:b w:val="false"/>
          <w:i w:val="false"/>
          <w:color w:val="000000"/>
          <w:sz w:val="28"/>
        </w:rPr>
        <w:t xml:space="preserve">
      456. Жұмыс сипаттамасы: </w:t>
      </w:r>
    </w:p>
    <w:bookmarkEnd w:id="670"/>
    <w:p>
      <w:pPr>
        <w:spacing w:after="0"/>
        <w:ind w:left="0"/>
        <w:jc w:val="both"/>
      </w:pPr>
      <w:r>
        <w:rPr>
          <w:rFonts w:ascii="Times New Roman"/>
          <w:b w:val="false"/>
          <w:i w:val="false"/>
          <w:color w:val="000000"/>
          <w:sz w:val="28"/>
        </w:rPr>
        <w:t>
      былғары мен үлбір жартылай фабрикаттарын ылғалдау камераларында, ванналарда, дымқыл ағаш үгінділерінде, оларды салумен және жинап қоюмен қоса ылғалдау;</w:t>
      </w:r>
    </w:p>
    <w:p>
      <w:pPr>
        <w:spacing w:after="0"/>
        <w:ind w:left="0"/>
        <w:jc w:val="both"/>
      </w:pPr>
      <w:r>
        <w:rPr>
          <w:rFonts w:ascii="Times New Roman"/>
          <w:b w:val="false"/>
          <w:i w:val="false"/>
          <w:color w:val="000000"/>
          <w:sz w:val="28"/>
        </w:rPr>
        <w:t xml:space="preserve">
      ылғалданған былғары және үлбір шикізаттарын алу мен түсіру; </w:t>
      </w:r>
    </w:p>
    <w:p>
      <w:pPr>
        <w:spacing w:after="0"/>
        <w:ind w:left="0"/>
        <w:jc w:val="both"/>
      </w:pPr>
      <w:r>
        <w:rPr>
          <w:rFonts w:ascii="Times New Roman"/>
          <w:b w:val="false"/>
          <w:i w:val="false"/>
          <w:color w:val="000000"/>
          <w:sz w:val="28"/>
        </w:rPr>
        <w:t xml:space="preserve">
      арнаулы ылғандандыру камерасында бу және ауа қоспасымен аяқкиімнің дайындамасы мен бөлшектерін ылғалдау; </w:t>
      </w:r>
    </w:p>
    <w:p>
      <w:pPr>
        <w:spacing w:after="0"/>
        <w:ind w:left="0"/>
        <w:jc w:val="both"/>
      </w:pPr>
      <w:r>
        <w:rPr>
          <w:rFonts w:ascii="Times New Roman"/>
          <w:b w:val="false"/>
          <w:i w:val="false"/>
          <w:color w:val="000000"/>
          <w:sz w:val="28"/>
        </w:rPr>
        <w:t xml:space="preserve">
      ылғалдау камераларына бу, су мен ауаның келуін бақылау және өлшеу құралдары бойынша реттеу; </w:t>
      </w:r>
    </w:p>
    <w:p>
      <w:pPr>
        <w:spacing w:after="0"/>
        <w:ind w:left="0"/>
        <w:jc w:val="both"/>
      </w:pPr>
      <w:r>
        <w:rPr>
          <w:rFonts w:ascii="Times New Roman"/>
          <w:b w:val="false"/>
          <w:i w:val="false"/>
          <w:color w:val="000000"/>
          <w:sz w:val="28"/>
        </w:rPr>
        <w:t xml:space="preserve">
      ванналарда ылғалдайтын ерітінділерді дайындау. </w:t>
      </w:r>
    </w:p>
    <w:bookmarkStart w:name="z673" w:id="671"/>
    <w:p>
      <w:pPr>
        <w:spacing w:after="0"/>
        <w:ind w:left="0"/>
        <w:jc w:val="both"/>
      </w:pPr>
      <w:r>
        <w:rPr>
          <w:rFonts w:ascii="Times New Roman"/>
          <w:b w:val="false"/>
          <w:i w:val="false"/>
          <w:color w:val="000000"/>
          <w:sz w:val="28"/>
        </w:rPr>
        <w:t>
      457. Білуге тиіс:</w:t>
      </w:r>
    </w:p>
    <w:bookmarkEnd w:id="671"/>
    <w:p>
      <w:pPr>
        <w:spacing w:after="0"/>
        <w:ind w:left="0"/>
        <w:jc w:val="both"/>
      </w:pPr>
      <w:r>
        <w:rPr>
          <w:rFonts w:ascii="Times New Roman"/>
          <w:b w:val="false"/>
          <w:i w:val="false"/>
          <w:color w:val="000000"/>
          <w:sz w:val="28"/>
        </w:rPr>
        <w:t>
      былғары және үлбір жартылай фабрикаттарын ылғалдаудың технологиялық режимі;</w:t>
      </w:r>
    </w:p>
    <w:p>
      <w:pPr>
        <w:spacing w:after="0"/>
        <w:ind w:left="0"/>
        <w:jc w:val="both"/>
      </w:pPr>
      <w:r>
        <w:rPr>
          <w:rFonts w:ascii="Times New Roman"/>
          <w:b w:val="false"/>
          <w:i w:val="false"/>
          <w:color w:val="000000"/>
          <w:sz w:val="28"/>
        </w:rPr>
        <w:t xml:space="preserve">
      ылғалдаудан соң жартылай фабрикаттарға қойылатын талаптар; </w:t>
      </w:r>
    </w:p>
    <w:p>
      <w:pPr>
        <w:spacing w:after="0"/>
        <w:ind w:left="0"/>
        <w:jc w:val="both"/>
      </w:pPr>
      <w:r>
        <w:rPr>
          <w:rFonts w:ascii="Times New Roman"/>
          <w:b w:val="false"/>
          <w:i w:val="false"/>
          <w:color w:val="000000"/>
          <w:sz w:val="28"/>
        </w:rPr>
        <w:t>
      ылғалдайтын ерітінділерді әзірлеу рецептурасы;</w:t>
      </w:r>
    </w:p>
    <w:p>
      <w:pPr>
        <w:spacing w:after="0"/>
        <w:ind w:left="0"/>
        <w:jc w:val="both"/>
      </w:pPr>
      <w:r>
        <w:rPr>
          <w:rFonts w:ascii="Times New Roman"/>
          <w:b w:val="false"/>
          <w:i w:val="false"/>
          <w:color w:val="000000"/>
          <w:sz w:val="28"/>
        </w:rPr>
        <w:t>
      бақылау және өлшеу құралдары бойынша ылғалдау камераларын реттеу мен қызмет көрсету тәртіптері.</w:t>
      </w:r>
    </w:p>
    <w:bookmarkStart w:name="z674" w:id="672"/>
    <w:p>
      <w:pPr>
        <w:spacing w:after="0"/>
        <w:ind w:left="0"/>
        <w:jc w:val="left"/>
      </w:pPr>
      <w:r>
        <w:rPr>
          <w:rFonts w:ascii="Times New Roman"/>
          <w:b/>
          <w:i w:val="false"/>
          <w:color w:val="000000"/>
        </w:rPr>
        <w:t xml:space="preserve"> 87-параграф. Былғары, аң терісі бөлшектері мен бұйымдарды ылғалдаушы, 4-разряд</w:t>
      </w:r>
    </w:p>
    <w:bookmarkEnd w:id="672"/>
    <w:bookmarkStart w:name="z675" w:id="673"/>
    <w:p>
      <w:pPr>
        <w:spacing w:after="0"/>
        <w:ind w:left="0"/>
        <w:jc w:val="both"/>
      </w:pPr>
      <w:r>
        <w:rPr>
          <w:rFonts w:ascii="Times New Roman"/>
          <w:b w:val="false"/>
          <w:i w:val="false"/>
          <w:color w:val="000000"/>
          <w:sz w:val="28"/>
        </w:rPr>
        <w:t>
      458. Жұмыс сипаттамасы:</w:t>
      </w:r>
    </w:p>
    <w:bookmarkEnd w:id="673"/>
    <w:p>
      <w:pPr>
        <w:spacing w:after="0"/>
        <w:ind w:left="0"/>
        <w:jc w:val="both"/>
      </w:pPr>
      <w:r>
        <w:rPr>
          <w:rFonts w:ascii="Times New Roman"/>
          <w:b w:val="false"/>
          <w:i w:val="false"/>
          <w:color w:val="000000"/>
          <w:sz w:val="28"/>
        </w:rPr>
        <w:t xml:space="preserve">
      былғары және үлбір жартылай фабрикаттарын өтетін үлгідегі ылғалдау машиналарында және басқару тетігімен жарақтандырылған ылғалдау камераларында ылғалдау; </w:t>
      </w:r>
    </w:p>
    <w:p>
      <w:pPr>
        <w:spacing w:after="0"/>
        <w:ind w:left="0"/>
        <w:jc w:val="both"/>
      </w:pPr>
      <w:r>
        <w:rPr>
          <w:rFonts w:ascii="Times New Roman"/>
          <w:b w:val="false"/>
          <w:i w:val="false"/>
          <w:color w:val="000000"/>
          <w:sz w:val="28"/>
        </w:rPr>
        <w:t xml:space="preserve">
      ылғалдаудың технологиялық режимін транспортердің қозғалыс жылдамдығын, берілетін судың мөлшері мен температурасын, желімді жуу үшін былғары жартылай фабрикаттарына алдыңғы және артқы щеткаларын қысу мен саңылау шамасын, бу, су, ауаның келіп түсуін реттеу жолымен белгілеу; </w:t>
      </w:r>
    </w:p>
    <w:p>
      <w:pPr>
        <w:spacing w:after="0"/>
        <w:ind w:left="0"/>
        <w:jc w:val="both"/>
      </w:pPr>
      <w:r>
        <w:rPr>
          <w:rFonts w:ascii="Times New Roman"/>
          <w:b w:val="false"/>
          <w:i w:val="false"/>
          <w:color w:val="000000"/>
          <w:sz w:val="28"/>
        </w:rPr>
        <w:t xml:space="preserve">
      ылғалдау камерасының басқару тетігі бойынша қызмет көрсету; </w:t>
      </w:r>
    </w:p>
    <w:p>
      <w:pPr>
        <w:spacing w:after="0"/>
        <w:ind w:left="0"/>
        <w:jc w:val="both"/>
      </w:pPr>
      <w:r>
        <w:rPr>
          <w:rFonts w:ascii="Times New Roman"/>
          <w:b w:val="false"/>
          <w:i w:val="false"/>
          <w:color w:val="000000"/>
          <w:sz w:val="28"/>
        </w:rPr>
        <w:t xml:space="preserve">
      ылғалданған жартылай фабрикаттарды органолептикалық бақылау; </w:t>
      </w:r>
    </w:p>
    <w:p>
      <w:pPr>
        <w:spacing w:after="0"/>
        <w:ind w:left="0"/>
        <w:jc w:val="both"/>
      </w:pPr>
      <w:r>
        <w:rPr>
          <w:rFonts w:ascii="Times New Roman"/>
          <w:b w:val="false"/>
          <w:i w:val="false"/>
          <w:color w:val="000000"/>
          <w:sz w:val="28"/>
        </w:rPr>
        <w:t xml:space="preserve">
      былғарыны су өткізбейтін материалдармен жабу. </w:t>
      </w:r>
    </w:p>
    <w:bookmarkStart w:name="z676" w:id="674"/>
    <w:p>
      <w:pPr>
        <w:spacing w:after="0"/>
        <w:ind w:left="0"/>
        <w:jc w:val="both"/>
      </w:pPr>
      <w:r>
        <w:rPr>
          <w:rFonts w:ascii="Times New Roman"/>
          <w:b w:val="false"/>
          <w:i w:val="false"/>
          <w:color w:val="000000"/>
          <w:sz w:val="28"/>
        </w:rPr>
        <w:t xml:space="preserve">
      459. Білуге тиіс: </w:t>
      </w:r>
    </w:p>
    <w:bookmarkEnd w:id="674"/>
    <w:p>
      <w:pPr>
        <w:spacing w:after="0"/>
        <w:ind w:left="0"/>
        <w:jc w:val="both"/>
      </w:pPr>
      <w:r>
        <w:rPr>
          <w:rFonts w:ascii="Times New Roman"/>
          <w:b w:val="false"/>
          <w:i w:val="false"/>
          <w:color w:val="000000"/>
          <w:sz w:val="28"/>
        </w:rPr>
        <w:t xml:space="preserve">
      өтетін үлгідегі ылғалдау машиналары мен ылғалдау камераларында былғары және үлбір жартылай фабрикаттарын ылғалдау технологиясы; </w:t>
      </w:r>
    </w:p>
    <w:p>
      <w:pPr>
        <w:spacing w:after="0"/>
        <w:ind w:left="0"/>
        <w:jc w:val="both"/>
      </w:pPr>
      <w:r>
        <w:rPr>
          <w:rFonts w:ascii="Times New Roman"/>
          <w:b w:val="false"/>
          <w:i w:val="false"/>
          <w:color w:val="000000"/>
          <w:sz w:val="28"/>
        </w:rPr>
        <w:t xml:space="preserve">
      ылғалдауға дейін және одан кейін былғары және үлбір жартылай фабрикаттарының сапасына қойылатын талаптар; </w:t>
      </w:r>
    </w:p>
    <w:p>
      <w:pPr>
        <w:spacing w:after="0"/>
        <w:ind w:left="0"/>
        <w:jc w:val="both"/>
      </w:pPr>
      <w:r>
        <w:rPr>
          <w:rFonts w:ascii="Times New Roman"/>
          <w:b w:val="false"/>
          <w:i w:val="false"/>
          <w:color w:val="000000"/>
          <w:sz w:val="28"/>
        </w:rPr>
        <w:t xml:space="preserve">
      өтетін үлгідегі ылғалдау машиналарының және ылғалдау камераларының құрылысын және оларды пайдалану тәртіптері; </w:t>
      </w:r>
    </w:p>
    <w:p>
      <w:pPr>
        <w:spacing w:after="0"/>
        <w:ind w:left="0"/>
        <w:jc w:val="both"/>
      </w:pPr>
      <w:r>
        <w:rPr>
          <w:rFonts w:ascii="Times New Roman"/>
          <w:b w:val="false"/>
          <w:i w:val="false"/>
          <w:color w:val="000000"/>
          <w:sz w:val="28"/>
        </w:rPr>
        <w:t>
      ылғалдау камераларын басқару пультіне қызмет көрсету тәртіптері;</w:t>
      </w:r>
    </w:p>
    <w:p>
      <w:pPr>
        <w:spacing w:after="0"/>
        <w:ind w:left="0"/>
        <w:jc w:val="both"/>
      </w:pPr>
      <w:r>
        <w:rPr>
          <w:rFonts w:ascii="Times New Roman"/>
          <w:b w:val="false"/>
          <w:i w:val="false"/>
          <w:color w:val="000000"/>
          <w:sz w:val="28"/>
        </w:rPr>
        <w:t>
      ылғалданған былғары және үлбір жартылай фабрикаттарын органолептикалық бақылау әдістері.</w:t>
      </w:r>
    </w:p>
    <w:bookmarkStart w:name="z677" w:id="675"/>
    <w:p>
      <w:pPr>
        <w:spacing w:after="0"/>
        <w:ind w:left="0"/>
        <w:jc w:val="left"/>
      </w:pPr>
      <w:r>
        <w:rPr>
          <w:rFonts w:ascii="Times New Roman"/>
          <w:b/>
          <w:i w:val="false"/>
          <w:color w:val="000000"/>
        </w:rPr>
        <w:t xml:space="preserve"> 88-параграф. Жоғарғы жылдамдықтағы ток құрылғыларында дәнекерлеуші, 2-разряд</w:t>
      </w:r>
    </w:p>
    <w:bookmarkEnd w:id="675"/>
    <w:bookmarkStart w:name="z678" w:id="676"/>
    <w:p>
      <w:pPr>
        <w:spacing w:after="0"/>
        <w:ind w:left="0"/>
        <w:jc w:val="both"/>
      </w:pPr>
      <w:r>
        <w:rPr>
          <w:rFonts w:ascii="Times New Roman"/>
          <w:b w:val="false"/>
          <w:i w:val="false"/>
          <w:color w:val="000000"/>
          <w:sz w:val="28"/>
        </w:rPr>
        <w:t xml:space="preserve">
      460. Жұмыс сипаттамасы: </w:t>
      </w:r>
    </w:p>
    <w:bookmarkEnd w:id="676"/>
    <w:p>
      <w:pPr>
        <w:spacing w:after="0"/>
        <w:ind w:left="0"/>
        <w:jc w:val="both"/>
      </w:pPr>
      <w:r>
        <w:rPr>
          <w:rFonts w:ascii="Times New Roman"/>
          <w:b w:val="false"/>
          <w:i w:val="false"/>
          <w:color w:val="000000"/>
          <w:sz w:val="28"/>
        </w:rPr>
        <w:t xml:space="preserve">
      жоғарғы жылдамдықтағы ток құрылғыларында полиамидтік былғары алмастырғыштар мен қабықшадан жасалған бөлшектер мен бұйымдарды дәнекерлеу және бедерлеу; </w:t>
      </w:r>
    </w:p>
    <w:p>
      <w:pPr>
        <w:spacing w:after="0"/>
        <w:ind w:left="0"/>
        <w:jc w:val="both"/>
      </w:pPr>
      <w:r>
        <w:rPr>
          <w:rFonts w:ascii="Times New Roman"/>
          <w:b w:val="false"/>
          <w:i w:val="false"/>
          <w:color w:val="000000"/>
          <w:sz w:val="28"/>
        </w:rPr>
        <w:t>
      белгіленген штамп - электродтарды орнату, құрылғы жұмысын бақылау, түсіру, түрі және түсі бойынша бөлшектерді іріктеу;</w:t>
      </w:r>
    </w:p>
    <w:p>
      <w:pPr>
        <w:spacing w:after="0"/>
        <w:ind w:left="0"/>
        <w:jc w:val="both"/>
      </w:pPr>
      <w:r>
        <w:rPr>
          <w:rFonts w:ascii="Times New Roman"/>
          <w:b w:val="false"/>
          <w:i w:val="false"/>
          <w:color w:val="000000"/>
          <w:sz w:val="28"/>
        </w:rPr>
        <w:t xml:space="preserve">
      дайын бұйымдарды жинап қою. </w:t>
      </w:r>
    </w:p>
    <w:bookmarkStart w:name="z679" w:id="677"/>
    <w:p>
      <w:pPr>
        <w:spacing w:after="0"/>
        <w:ind w:left="0"/>
        <w:jc w:val="both"/>
      </w:pPr>
      <w:r>
        <w:rPr>
          <w:rFonts w:ascii="Times New Roman"/>
          <w:b w:val="false"/>
          <w:i w:val="false"/>
          <w:color w:val="000000"/>
          <w:sz w:val="28"/>
        </w:rPr>
        <w:t xml:space="preserve">
      461. Білуге тиіс: </w:t>
      </w:r>
    </w:p>
    <w:bookmarkEnd w:id="677"/>
    <w:p>
      <w:pPr>
        <w:spacing w:after="0"/>
        <w:ind w:left="0"/>
        <w:jc w:val="both"/>
      </w:pPr>
      <w:r>
        <w:rPr>
          <w:rFonts w:ascii="Times New Roman"/>
          <w:b w:val="false"/>
          <w:i w:val="false"/>
          <w:color w:val="000000"/>
          <w:sz w:val="28"/>
        </w:rPr>
        <w:t xml:space="preserve">
      жоғарғы жылдамдықтағы ток құрылғыларында дәнекерлеу тәсілдері; </w:t>
      </w:r>
    </w:p>
    <w:p>
      <w:pPr>
        <w:spacing w:after="0"/>
        <w:ind w:left="0"/>
        <w:jc w:val="both"/>
      </w:pPr>
      <w:r>
        <w:rPr>
          <w:rFonts w:ascii="Times New Roman"/>
          <w:b w:val="false"/>
          <w:i w:val="false"/>
          <w:color w:val="000000"/>
          <w:sz w:val="28"/>
        </w:rPr>
        <w:t xml:space="preserve">
      былғары алмастырғыштар мен пластиктердің түрі және қасиеттері; </w:t>
      </w:r>
    </w:p>
    <w:p>
      <w:pPr>
        <w:spacing w:after="0"/>
        <w:ind w:left="0"/>
        <w:jc w:val="both"/>
      </w:pPr>
      <w:r>
        <w:rPr>
          <w:rFonts w:ascii="Times New Roman"/>
          <w:b w:val="false"/>
          <w:i w:val="false"/>
          <w:color w:val="000000"/>
          <w:sz w:val="28"/>
        </w:rPr>
        <w:t xml:space="preserve">
      бөлшектер мен бұйымдарды дәнекерлеу және бедерлеудің технологиялық режимдері; </w:t>
      </w:r>
    </w:p>
    <w:p>
      <w:pPr>
        <w:spacing w:after="0"/>
        <w:ind w:left="0"/>
        <w:jc w:val="both"/>
      </w:pPr>
      <w:r>
        <w:rPr>
          <w:rFonts w:ascii="Times New Roman"/>
          <w:b w:val="false"/>
          <w:i w:val="false"/>
          <w:color w:val="000000"/>
          <w:sz w:val="28"/>
        </w:rPr>
        <w:t>
      жоғарғы жылдамдықтағы ток құрылғысын пайдалану тәртіптері.</w:t>
      </w:r>
    </w:p>
    <w:bookmarkStart w:name="z680" w:id="678"/>
    <w:p>
      <w:pPr>
        <w:spacing w:after="0"/>
        <w:ind w:left="0"/>
        <w:jc w:val="left"/>
      </w:pPr>
      <w:r>
        <w:rPr>
          <w:rFonts w:ascii="Times New Roman"/>
          <w:b/>
          <w:i w:val="false"/>
          <w:color w:val="000000"/>
        </w:rPr>
        <w:t xml:space="preserve"> 89-параграф. Жоғарғы жылдамдықтағы ток құрылғыларында дәнекерлеуші, 3-разряд</w:t>
      </w:r>
    </w:p>
    <w:bookmarkEnd w:id="678"/>
    <w:bookmarkStart w:name="z681" w:id="679"/>
    <w:p>
      <w:pPr>
        <w:spacing w:after="0"/>
        <w:ind w:left="0"/>
        <w:jc w:val="both"/>
      </w:pPr>
      <w:r>
        <w:rPr>
          <w:rFonts w:ascii="Times New Roman"/>
          <w:b w:val="false"/>
          <w:i w:val="false"/>
          <w:color w:val="000000"/>
          <w:sz w:val="28"/>
        </w:rPr>
        <w:t xml:space="preserve">
      462. Жұмыс сипаттамасы: </w:t>
      </w:r>
    </w:p>
    <w:bookmarkEnd w:id="679"/>
    <w:p>
      <w:pPr>
        <w:spacing w:after="0"/>
        <w:ind w:left="0"/>
        <w:jc w:val="both"/>
      </w:pPr>
      <w:r>
        <w:rPr>
          <w:rFonts w:ascii="Times New Roman"/>
          <w:b w:val="false"/>
          <w:i w:val="false"/>
          <w:color w:val="000000"/>
          <w:sz w:val="28"/>
        </w:rPr>
        <w:t xml:space="preserve">
      жоғарғы жылдамдықтағы ток құрылғыларында бір мезгілде пішумен қоса бөлшектер мен бұйымдарды жазықтық дәнекерлеу; </w:t>
      </w:r>
    </w:p>
    <w:p>
      <w:pPr>
        <w:spacing w:after="0"/>
        <w:ind w:left="0"/>
        <w:jc w:val="both"/>
      </w:pPr>
      <w:r>
        <w:rPr>
          <w:rFonts w:ascii="Times New Roman"/>
          <w:b w:val="false"/>
          <w:i w:val="false"/>
          <w:color w:val="000000"/>
          <w:sz w:val="28"/>
        </w:rPr>
        <w:t xml:space="preserve">
      бұйымдар мен әшекей элементтерін ерітіп жабыстыру; </w:t>
      </w:r>
    </w:p>
    <w:p>
      <w:pPr>
        <w:spacing w:after="0"/>
        <w:ind w:left="0"/>
        <w:jc w:val="both"/>
      </w:pPr>
      <w:r>
        <w:rPr>
          <w:rFonts w:ascii="Times New Roman"/>
          <w:b w:val="false"/>
          <w:i w:val="false"/>
          <w:color w:val="000000"/>
          <w:sz w:val="28"/>
        </w:rPr>
        <w:t xml:space="preserve">
      бөлшектердегі әрлеу сызықтары мен суреттерін тексеру; </w:t>
      </w:r>
    </w:p>
    <w:p>
      <w:pPr>
        <w:spacing w:after="0"/>
        <w:ind w:left="0"/>
        <w:jc w:val="both"/>
      </w:pPr>
      <w:r>
        <w:rPr>
          <w:rFonts w:ascii="Times New Roman"/>
          <w:b w:val="false"/>
          <w:i w:val="false"/>
          <w:color w:val="000000"/>
          <w:sz w:val="28"/>
        </w:rPr>
        <w:t xml:space="preserve">
      құрылғыларда дәнекерлеу үшін электродтар мен аспаптарды дайындау және орнату. </w:t>
      </w:r>
    </w:p>
    <w:bookmarkStart w:name="z682" w:id="680"/>
    <w:p>
      <w:pPr>
        <w:spacing w:after="0"/>
        <w:ind w:left="0"/>
        <w:jc w:val="both"/>
      </w:pPr>
      <w:r>
        <w:rPr>
          <w:rFonts w:ascii="Times New Roman"/>
          <w:b w:val="false"/>
          <w:i w:val="false"/>
          <w:color w:val="000000"/>
          <w:sz w:val="28"/>
        </w:rPr>
        <w:t>
      463. Білуге тиіс:</w:t>
      </w:r>
    </w:p>
    <w:bookmarkEnd w:id="680"/>
    <w:p>
      <w:pPr>
        <w:spacing w:after="0"/>
        <w:ind w:left="0"/>
        <w:jc w:val="both"/>
      </w:pPr>
      <w:r>
        <w:rPr>
          <w:rFonts w:ascii="Times New Roman"/>
          <w:b w:val="false"/>
          <w:i w:val="false"/>
          <w:color w:val="000000"/>
          <w:sz w:val="28"/>
        </w:rPr>
        <w:t xml:space="preserve">
      жоғарғы жылдамдықтағы ток құрылғыларында дәнекерлеудің технологиялық режимдері; </w:t>
      </w:r>
    </w:p>
    <w:p>
      <w:pPr>
        <w:spacing w:after="0"/>
        <w:ind w:left="0"/>
        <w:jc w:val="both"/>
      </w:pPr>
      <w:r>
        <w:rPr>
          <w:rFonts w:ascii="Times New Roman"/>
          <w:b w:val="false"/>
          <w:i w:val="false"/>
          <w:color w:val="000000"/>
          <w:sz w:val="28"/>
        </w:rPr>
        <w:t xml:space="preserve">
      материал мен жұмыс түріне байланысты дәнекерлеудің технологиялық режимдерін реттеу әдістері; </w:t>
      </w:r>
    </w:p>
    <w:p>
      <w:pPr>
        <w:spacing w:after="0"/>
        <w:ind w:left="0"/>
        <w:jc w:val="both"/>
      </w:pPr>
      <w:r>
        <w:rPr>
          <w:rFonts w:ascii="Times New Roman"/>
          <w:b w:val="false"/>
          <w:i w:val="false"/>
          <w:color w:val="000000"/>
          <w:sz w:val="28"/>
        </w:rPr>
        <w:t xml:space="preserve">
      дәнекерленетін материалдардың қасиеттері; </w:t>
      </w:r>
    </w:p>
    <w:p>
      <w:pPr>
        <w:spacing w:after="0"/>
        <w:ind w:left="0"/>
        <w:jc w:val="both"/>
      </w:pPr>
      <w:r>
        <w:rPr>
          <w:rFonts w:ascii="Times New Roman"/>
          <w:b w:val="false"/>
          <w:i w:val="false"/>
          <w:color w:val="000000"/>
          <w:sz w:val="28"/>
        </w:rPr>
        <w:t>
      жоғарғы жылдамдықтағы ток құрылғыларында дәнекерлеуді орындауға қойылатын техникалық талаптар;</w:t>
      </w:r>
    </w:p>
    <w:p>
      <w:pPr>
        <w:spacing w:after="0"/>
        <w:ind w:left="0"/>
        <w:jc w:val="both"/>
      </w:pPr>
      <w:r>
        <w:rPr>
          <w:rFonts w:ascii="Times New Roman"/>
          <w:b w:val="false"/>
          <w:i w:val="false"/>
          <w:color w:val="000000"/>
          <w:sz w:val="28"/>
        </w:rPr>
        <w:t>
      жоғарғы жылдамдықтағы ток қондырғыларын пайдалану тәртіптері.</w:t>
      </w:r>
    </w:p>
    <w:bookmarkStart w:name="z683" w:id="681"/>
    <w:p>
      <w:pPr>
        <w:spacing w:after="0"/>
        <w:ind w:left="0"/>
        <w:jc w:val="left"/>
      </w:pPr>
      <w:r>
        <w:rPr>
          <w:rFonts w:ascii="Times New Roman"/>
          <w:b/>
          <w:i w:val="false"/>
          <w:color w:val="000000"/>
        </w:rPr>
        <w:t xml:space="preserve"> 90-параграф. Жоғарғы жылдамдықтағы ток құрылғыларында дәнекерлеуші, 4-разряд</w:t>
      </w:r>
    </w:p>
    <w:bookmarkEnd w:id="681"/>
    <w:bookmarkStart w:name="z684" w:id="682"/>
    <w:p>
      <w:pPr>
        <w:spacing w:after="0"/>
        <w:ind w:left="0"/>
        <w:jc w:val="both"/>
      </w:pPr>
      <w:r>
        <w:rPr>
          <w:rFonts w:ascii="Times New Roman"/>
          <w:b w:val="false"/>
          <w:i w:val="false"/>
          <w:color w:val="000000"/>
          <w:sz w:val="28"/>
        </w:rPr>
        <w:t xml:space="preserve">
      464. Жұмыс сипаттамасы: </w:t>
      </w:r>
    </w:p>
    <w:bookmarkEnd w:id="682"/>
    <w:p>
      <w:pPr>
        <w:spacing w:after="0"/>
        <w:ind w:left="0"/>
        <w:jc w:val="both"/>
      </w:pPr>
      <w:r>
        <w:rPr>
          <w:rFonts w:ascii="Times New Roman"/>
          <w:b w:val="false"/>
          <w:i w:val="false"/>
          <w:color w:val="000000"/>
          <w:sz w:val="28"/>
        </w:rPr>
        <w:t xml:space="preserve">
      жоғарғы жылдамдықтағы ток құрылғыларында көлемді пішіндегі бұйымдарды дәнекерлеу; </w:t>
      </w:r>
    </w:p>
    <w:p>
      <w:pPr>
        <w:spacing w:after="0"/>
        <w:ind w:left="0"/>
        <w:jc w:val="both"/>
      </w:pPr>
      <w:r>
        <w:rPr>
          <w:rFonts w:ascii="Times New Roman"/>
          <w:b w:val="false"/>
          <w:i w:val="false"/>
          <w:color w:val="000000"/>
          <w:sz w:val="28"/>
        </w:rPr>
        <w:t xml:space="preserve">
      бұйымдарды көлемді дәнекерлеу үшін арнаулы аспаптарды дайындау және орнату, аспаптарға бұйымдарды салу; </w:t>
      </w:r>
    </w:p>
    <w:p>
      <w:pPr>
        <w:spacing w:after="0"/>
        <w:ind w:left="0"/>
        <w:jc w:val="both"/>
      </w:pPr>
      <w:r>
        <w:rPr>
          <w:rFonts w:ascii="Times New Roman"/>
          <w:b w:val="false"/>
          <w:i w:val="false"/>
          <w:color w:val="000000"/>
          <w:sz w:val="28"/>
        </w:rPr>
        <w:t xml:space="preserve">
      дәнекерлеудің технологиялық режимдерін бақылау және реттеу. </w:t>
      </w:r>
    </w:p>
    <w:bookmarkStart w:name="z685" w:id="683"/>
    <w:p>
      <w:pPr>
        <w:spacing w:after="0"/>
        <w:ind w:left="0"/>
        <w:jc w:val="both"/>
      </w:pPr>
      <w:r>
        <w:rPr>
          <w:rFonts w:ascii="Times New Roman"/>
          <w:b w:val="false"/>
          <w:i w:val="false"/>
          <w:color w:val="000000"/>
          <w:sz w:val="28"/>
        </w:rPr>
        <w:t xml:space="preserve">
      465. Білуге тиіс: </w:t>
      </w:r>
    </w:p>
    <w:bookmarkEnd w:id="683"/>
    <w:p>
      <w:pPr>
        <w:spacing w:after="0"/>
        <w:ind w:left="0"/>
        <w:jc w:val="both"/>
      </w:pPr>
      <w:r>
        <w:rPr>
          <w:rFonts w:ascii="Times New Roman"/>
          <w:b w:val="false"/>
          <w:i w:val="false"/>
          <w:color w:val="000000"/>
          <w:sz w:val="28"/>
        </w:rPr>
        <w:t xml:space="preserve">
      материал мен жұмыс түріне байланысты дәнекерлеудің технологиялық режимі; </w:t>
      </w:r>
    </w:p>
    <w:p>
      <w:pPr>
        <w:spacing w:after="0"/>
        <w:ind w:left="0"/>
        <w:jc w:val="both"/>
      </w:pPr>
      <w:r>
        <w:rPr>
          <w:rFonts w:ascii="Times New Roman"/>
          <w:b w:val="false"/>
          <w:i w:val="false"/>
          <w:color w:val="000000"/>
          <w:sz w:val="28"/>
        </w:rPr>
        <w:t xml:space="preserve">
      дәнекерленетін материалдардың қасиеттері; </w:t>
      </w:r>
    </w:p>
    <w:p>
      <w:pPr>
        <w:spacing w:after="0"/>
        <w:ind w:left="0"/>
        <w:jc w:val="both"/>
      </w:pPr>
      <w:r>
        <w:rPr>
          <w:rFonts w:ascii="Times New Roman"/>
          <w:b w:val="false"/>
          <w:i w:val="false"/>
          <w:color w:val="000000"/>
          <w:sz w:val="28"/>
        </w:rPr>
        <w:t xml:space="preserve">
      жоғарғы жылдамдықтағы ток құрылғыларындағы дәнекерлеуге және дәнекерленген бұйымдарға қойылатын техникалық талаптар; </w:t>
      </w:r>
    </w:p>
    <w:p>
      <w:pPr>
        <w:spacing w:after="0"/>
        <w:ind w:left="0"/>
        <w:jc w:val="both"/>
      </w:pPr>
      <w:r>
        <w:rPr>
          <w:rFonts w:ascii="Times New Roman"/>
          <w:b w:val="false"/>
          <w:i w:val="false"/>
          <w:color w:val="000000"/>
          <w:sz w:val="28"/>
        </w:rPr>
        <w:t>
      қолданылатын жабдықтың пайдалану тәртіптері.</w:t>
      </w:r>
    </w:p>
    <w:bookmarkStart w:name="z686" w:id="684"/>
    <w:p>
      <w:pPr>
        <w:spacing w:after="0"/>
        <w:ind w:left="0"/>
        <w:jc w:val="left"/>
      </w:pPr>
      <w:r>
        <w:rPr>
          <w:rFonts w:ascii="Times New Roman"/>
          <w:b/>
          <w:i w:val="false"/>
          <w:color w:val="000000"/>
        </w:rPr>
        <w:t xml:space="preserve"> 91-параграф. Конвейер желісінің операторы, 4-разряд</w:t>
      </w:r>
    </w:p>
    <w:bookmarkEnd w:id="684"/>
    <w:bookmarkStart w:name="z687" w:id="685"/>
    <w:p>
      <w:pPr>
        <w:spacing w:after="0"/>
        <w:ind w:left="0"/>
        <w:jc w:val="both"/>
      </w:pPr>
      <w:r>
        <w:rPr>
          <w:rFonts w:ascii="Times New Roman"/>
          <w:b w:val="false"/>
          <w:i w:val="false"/>
          <w:color w:val="000000"/>
          <w:sz w:val="28"/>
        </w:rPr>
        <w:t xml:space="preserve">
      466. Жұмыс сипаттамасы: </w:t>
      </w:r>
    </w:p>
    <w:bookmarkEnd w:id="685"/>
    <w:p>
      <w:pPr>
        <w:spacing w:after="0"/>
        <w:ind w:left="0"/>
        <w:jc w:val="both"/>
      </w:pPr>
      <w:r>
        <w:rPr>
          <w:rFonts w:ascii="Times New Roman"/>
          <w:b w:val="false"/>
          <w:i w:val="false"/>
          <w:color w:val="000000"/>
          <w:sz w:val="28"/>
        </w:rPr>
        <w:t xml:space="preserve">
      ағындық желіде пішу үшін былғары мен үлбір терілерін, бөлшектер мен бұйымдарды өңдеу мен құрастыру үшін - жартылай фабрикаттар мен көмекші материалдарды беру процесін басқару тетігінен жүргізу; </w:t>
      </w:r>
    </w:p>
    <w:p>
      <w:pPr>
        <w:spacing w:after="0"/>
        <w:ind w:left="0"/>
        <w:jc w:val="both"/>
      </w:pPr>
      <w:r>
        <w:rPr>
          <w:rFonts w:ascii="Times New Roman"/>
          <w:b w:val="false"/>
          <w:i w:val="false"/>
          <w:color w:val="000000"/>
          <w:sz w:val="28"/>
        </w:rPr>
        <w:t xml:space="preserve">
      өңдеудің технологиялық режиміне сәйкес бұйымдар бөлшектерінің комплектіленген партиясын жұмыс орындарына жіберу; </w:t>
      </w:r>
    </w:p>
    <w:p>
      <w:pPr>
        <w:spacing w:after="0"/>
        <w:ind w:left="0"/>
        <w:jc w:val="both"/>
      </w:pPr>
      <w:r>
        <w:rPr>
          <w:rFonts w:ascii="Times New Roman"/>
          <w:b w:val="false"/>
          <w:i w:val="false"/>
          <w:color w:val="000000"/>
          <w:sz w:val="28"/>
        </w:rPr>
        <w:t xml:space="preserve">
      орындаушылардан бөлшектердің өңделген партияларын қабылдау; </w:t>
      </w:r>
    </w:p>
    <w:p>
      <w:pPr>
        <w:spacing w:after="0"/>
        <w:ind w:left="0"/>
        <w:jc w:val="both"/>
      </w:pPr>
      <w:r>
        <w:rPr>
          <w:rFonts w:ascii="Times New Roman"/>
          <w:b w:val="false"/>
          <w:i w:val="false"/>
          <w:color w:val="000000"/>
          <w:sz w:val="28"/>
        </w:rPr>
        <w:t xml:space="preserve">
      технологиялық операциялардың орындалу сапасын тексеру және оларды технологиялық бірізділік бойынша бөлу; </w:t>
      </w:r>
    </w:p>
    <w:p>
      <w:pPr>
        <w:spacing w:after="0"/>
        <w:ind w:left="0"/>
        <w:jc w:val="both"/>
      </w:pPr>
      <w:r>
        <w:rPr>
          <w:rFonts w:ascii="Times New Roman"/>
          <w:b w:val="false"/>
          <w:i w:val="false"/>
          <w:color w:val="000000"/>
          <w:sz w:val="28"/>
        </w:rPr>
        <w:t xml:space="preserve">
      іске қосу картасын толтыру; </w:t>
      </w:r>
    </w:p>
    <w:p>
      <w:pPr>
        <w:spacing w:after="0"/>
        <w:ind w:left="0"/>
        <w:jc w:val="both"/>
      </w:pPr>
      <w:r>
        <w:rPr>
          <w:rFonts w:ascii="Times New Roman"/>
          <w:b w:val="false"/>
          <w:i w:val="false"/>
          <w:color w:val="000000"/>
          <w:sz w:val="28"/>
        </w:rPr>
        <w:t xml:space="preserve">
      әрбір орындаушы бойынша өңделген жартылай фабрикаттардың, материалдардың және бұйымдардың санын есептеуді жүргізу. </w:t>
      </w:r>
    </w:p>
    <w:bookmarkStart w:name="z688" w:id="686"/>
    <w:p>
      <w:pPr>
        <w:spacing w:after="0"/>
        <w:ind w:left="0"/>
        <w:jc w:val="both"/>
      </w:pPr>
      <w:r>
        <w:rPr>
          <w:rFonts w:ascii="Times New Roman"/>
          <w:b w:val="false"/>
          <w:i w:val="false"/>
          <w:color w:val="000000"/>
          <w:sz w:val="28"/>
        </w:rPr>
        <w:t xml:space="preserve">
      467. Білуге тиіс: </w:t>
      </w:r>
    </w:p>
    <w:bookmarkEnd w:id="686"/>
    <w:p>
      <w:pPr>
        <w:spacing w:after="0"/>
        <w:ind w:left="0"/>
        <w:jc w:val="both"/>
      </w:pPr>
      <w:r>
        <w:rPr>
          <w:rFonts w:ascii="Times New Roman"/>
          <w:b w:val="false"/>
          <w:i w:val="false"/>
          <w:color w:val="000000"/>
          <w:sz w:val="28"/>
        </w:rPr>
        <w:t xml:space="preserve">
      конвейер желісінің тетігін басқару және реттеу тәртіптері; </w:t>
      </w:r>
    </w:p>
    <w:p>
      <w:pPr>
        <w:spacing w:after="0"/>
        <w:ind w:left="0"/>
        <w:jc w:val="both"/>
      </w:pPr>
      <w:r>
        <w:rPr>
          <w:rFonts w:ascii="Times New Roman"/>
          <w:b w:val="false"/>
          <w:i w:val="false"/>
          <w:color w:val="000000"/>
          <w:sz w:val="28"/>
        </w:rPr>
        <w:t>
      басқару тетігінде белгі беру лампочкалары мен басу түймелерінің орналасуын;</w:t>
      </w:r>
    </w:p>
    <w:p>
      <w:pPr>
        <w:spacing w:after="0"/>
        <w:ind w:left="0"/>
        <w:jc w:val="both"/>
      </w:pPr>
      <w:r>
        <w:rPr>
          <w:rFonts w:ascii="Times New Roman"/>
          <w:b w:val="false"/>
          <w:i w:val="false"/>
          <w:color w:val="000000"/>
          <w:sz w:val="28"/>
        </w:rPr>
        <w:t xml:space="preserve">
      былғары мен үлбір терілерінің ассортименті; </w:t>
      </w:r>
    </w:p>
    <w:p>
      <w:pPr>
        <w:spacing w:after="0"/>
        <w:ind w:left="0"/>
        <w:jc w:val="both"/>
      </w:pPr>
      <w:r>
        <w:rPr>
          <w:rFonts w:ascii="Times New Roman"/>
          <w:b w:val="false"/>
          <w:i w:val="false"/>
          <w:color w:val="000000"/>
          <w:sz w:val="28"/>
        </w:rPr>
        <w:t xml:space="preserve">
      бұйымдардың түрі, фасоны, моделі, өлшемі, әрбір модельдің комплектілігі; </w:t>
      </w:r>
    </w:p>
    <w:p>
      <w:pPr>
        <w:spacing w:after="0"/>
        <w:ind w:left="0"/>
        <w:jc w:val="both"/>
      </w:pPr>
      <w:r>
        <w:rPr>
          <w:rFonts w:ascii="Times New Roman"/>
          <w:b w:val="false"/>
          <w:i w:val="false"/>
          <w:color w:val="000000"/>
          <w:sz w:val="28"/>
        </w:rPr>
        <w:t>
      өңделетін бөлшектер мен бұйымдардың сапасына қойылатын талаптар;</w:t>
      </w:r>
    </w:p>
    <w:p>
      <w:pPr>
        <w:spacing w:after="0"/>
        <w:ind w:left="0"/>
        <w:jc w:val="both"/>
      </w:pPr>
      <w:r>
        <w:rPr>
          <w:rFonts w:ascii="Times New Roman"/>
          <w:b w:val="false"/>
          <w:i w:val="false"/>
          <w:color w:val="000000"/>
          <w:sz w:val="28"/>
        </w:rPr>
        <w:t>
      еңбектің ұйымдастырылуы мен бөлінісіне, орындаушылардың біліктілігіне, ағындық желідегі жұмыс кезінде операцияларды қоса атқару мүмкіншіліктеріне, орындаушылар бойынша жоспарланатын және нақты өнімін;</w:t>
      </w:r>
    </w:p>
    <w:p>
      <w:pPr>
        <w:spacing w:after="0"/>
        <w:ind w:left="0"/>
        <w:jc w:val="both"/>
      </w:pPr>
      <w:r>
        <w:rPr>
          <w:rFonts w:ascii="Times New Roman"/>
          <w:b w:val="false"/>
          <w:i w:val="false"/>
          <w:color w:val="000000"/>
          <w:sz w:val="28"/>
        </w:rPr>
        <w:t>
      есепке алу құжаттамасын жүргізу тәртіптері.</w:t>
      </w:r>
    </w:p>
    <w:bookmarkStart w:name="z689" w:id="687"/>
    <w:p>
      <w:pPr>
        <w:spacing w:after="0"/>
        <w:ind w:left="0"/>
        <w:jc w:val="left"/>
      </w:pPr>
      <w:r>
        <w:rPr>
          <w:rFonts w:ascii="Times New Roman"/>
          <w:b/>
          <w:i w:val="false"/>
          <w:color w:val="000000"/>
        </w:rPr>
        <w:t xml:space="preserve"> 92-параграф. Лекалоларды әзірлеуші, 3-разряд</w:t>
      </w:r>
    </w:p>
    <w:bookmarkEnd w:id="687"/>
    <w:bookmarkStart w:name="z690" w:id="688"/>
    <w:p>
      <w:pPr>
        <w:spacing w:after="0"/>
        <w:ind w:left="0"/>
        <w:jc w:val="both"/>
      </w:pPr>
      <w:r>
        <w:rPr>
          <w:rFonts w:ascii="Times New Roman"/>
          <w:b w:val="false"/>
          <w:i w:val="false"/>
          <w:color w:val="000000"/>
          <w:sz w:val="28"/>
        </w:rPr>
        <w:t xml:space="preserve">
      468. Жұмыс сипаттамасы: </w:t>
      </w:r>
    </w:p>
    <w:bookmarkEnd w:id="688"/>
    <w:p>
      <w:pPr>
        <w:spacing w:after="0"/>
        <w:ind w:left="0"/>
        <w:jc w:val="both"/>
      </w:pPr>
      <w:r>
        <w:rPr>
          <w:rFonts w:ascii="Times New Roman"/>
          <w:b w:val="false"/>
          <w:i w:val="false"/>
          <w:color w:val="000000"/>
          <w:sz w:val="28"/>
        </w:rPr>
        <w:t xml:space="preserve">
      шаблон бойынша қатырма қағаздан, фибрадан, фанерадан, қаңылтыр және өзге материалдардан қызмет ету машинасында немесе қолмен лекалоларды дайындау; </w:t>
      </w:r>
    </w:p>
    <w:p>
      <w:pPr>
        <w:spacing w:after="0"/>
        <w:ind w:left="0"/>
        <w:jc w:val="both"/>
      </w:pPr>
      <w:r>
        <w:rPr>
          <w:rFonts w:ascii="Times New Roman"/>
          <w:b w:val="false"/>
          <w:i w:val="false"/>
          <w:color w:val="000000"/>
          <w:sz w:val="28"/>
        </w:rPr>
        <w:t xml:space="preserve">
      лекалоларды метал лентамен жиектеу немесе қаңылтырмен қаптау; </w:t>
      </w:r>
    </w:p>
    <w:p>
      <w:pPr>
        <w:spacing w:after="0"/>
        <w:ind w:left="0"/>
        <w:jc w:val="both"/>
      </w:pPr>
      <w:r>
        <w:rPr>
          <w:rFonts w:ascii="Times New Roman"/>
          <w:b w:val="false"/>
          <w:i w:val="false"/>
          <w:color w:val="000000"/>
          <w:sz w:val="28"/>
        </w:rPr>
        <w:t xml:space="preserve">
      бөлшектерді құрастыру кезінде бағдар ретінде лекалоларға нүкте, сызық, кертпе түсіру; </w:t>
      </w:r>
    </w:p>
    <w:p>
      <w:pPr>
        <w:spacing w:after="0"/>
        <w:ind w:left="0"/>
        <w:jc w:val="both"/>
      </w:pPr>
      <w:r>
        <w:rPr>
          <w:rFonts w:ascii="Times New Roman"/>
          <w:b w:val="false"/>
          <w:i w:val="false"/>
          <w:color w:val="000000"/>
          <w:sz w:val="28"/>
        </w:rPr>
        <w:t xml:space="preserve">
      лекалоларға фасонды, өлшемді, толықтықты, көлемді және өзге деректемелерді қойып шығу; </w:t>
      </w:r>
    </w:p>
    <w:p>
      <w:pPr>
        <w:spacing w:after="0"/>
        <w:ind w:left="0"/>
        <w:jc w:val="both"/>
      </w:pPr>
      <w:r>
        <w:rPr>
          <w:rFonts w:ascii="Times New Roman"/>
          <w:b w:val="false"/>
          <w:i w:val="false"/>
          <w:color w:val="000000"/>
          <w:sz w:val="28"/>
        </w:rPr>
        <w:t xml:space="preserve">
      градир-машинада лекалоларды сериялы түрде жасау: </w:t>
      </w:r>
    </w:p>
    <w:p>
      <w:pPr>
        <w:spacing w:after="0"/>
        <w:ind w:left="0"/>
        <w:jc w:val="both"/>
      </w:pPr>
      <w:r>
        <w:rPr>
          <w:rFonts w:ascii="Times New Roman"/>
          <w:b w:val="false"/>
          <w:i w:val="false"/>
          <w:color w:val="000000"/>
          <w:sz w:val="28"/>
        </w:rPr>
        <w:t xml:space="preserve">
      бастапқы лекалоны машинада бекіту, масштабтық механизмнің ені мен ұзындығын ретке келтіру, бастапқы лекалоны құрсау штифтімен айналдыра орау; </w:t>
      </w:r>
    </w:p>
    <w:p>
      <w:pPr>
        <w:spacing w:after="0"/>
        <w:ind w:left="0"/>
        <w:jc w:val="both"/>
      </w:pPr>
      <w:r>
        <w:rPr>
          <w:rFonts w:ascii="Times New Roman"/>
          <w:b w:val="false"/>
          <w:i w:val="false"/>
          <w:color w:val="000000"/>
          <w:sz w:val="28"/>
        </w:rPr>
        <w:t xml:space="preserve">
      жасалған лекалоларды тексеру. </w:t>
      </w:r>
    </w:p>
    <w:bookmarkStart w:name="z691" w:id="689"/>
    <w:p>
      <w:pPr>
        <w:spacing w:after="0"/>
        <w:ind w:left="0"/>
        <w:jc w:val="both"/>
      </w:pPr>
      <w:r>
        <w:rPr>
          <w:rFonts w:ascii="Times New Roman"/>
          <w:b w:val="false"/>
          <w:i w:val="false"/>
          <w:color w:val="000000"/>
          <w:sz w:val="28"/>
        </w:rPr>
        <w:t xml:space="preserve">
      469. Білуге тиіс: </w:t>
      </w:r>
    </w:p>
    <w:bookmarkEnd w:id="689"/>
    <w:p>
      <w:pPr>
        <w:spacing w:after="0"/>
        <w:ind w:left="0"/>
        <w:jc w:val="both"/>
      </w:pPr>
      <w:r>
        <w:rPr>
          <w:rFonts w:ascii="Times New Roman"/>
          <w:b w:val="false"/>
          <w:i w:val="false"/>
          <w:color w:val="000000"/>
          <w:sz w:val="28"/>
        </w:rPr>
        <w:t xml:space="preserve">
      лекалоларды дайындау және таңбалау тәртіптері; </w:t>
      </w:r>
    </w:p>
    <w:p>
      <w:pPr>
        <w:spacing w:after="0"/>
        <w:ind w:left="0"/>
        <w:jc w:val="both"/>
      </w:pPr>
      <w:r>
        <w:rPr>
          <w:rFonts w:ascii="Times New Roman"/>
          <w:b w:val="false"/>
          <w:i w:val="false"/>
          <w:color w:val="000000"/>
          <w:sz w:val="28"/>
        </w:rPr>
        <w:t xml:space="preserve">
      бөлшектердің түрлері, фасоны, моделі, өлшемі, пішіні; </w:t>
      </w:r>
    </w:p>
    <w:p>
      <w:pPr>
        <w:spacing w:after="0"/>
        <w:ind w:left="0"/>
        <w:jc w:val="both"/>
      </w:pPr>
      <w:r>
        <w:rPr>
          <w:rFonts w:ascii="Times New Roman"/>
          <w:b w:val="false"/>
          <w:i w:val="false"/>
          <w:color w:val="000000"/>
          <w:sz w:val="28"/>
        </w:rPr>
        <w:t xml:space="preserve">
      қолданылатын материалдардың қасиеттері; </w:t>
      </w:r>
    </w:p>
    <w:p>
      <w:pPr>
        <w:spacing w:after="0"/>
        <w:ind w:left="0"/>
        <w:jc w:val="both"/>
      </w:pPr>
      <w:r>
        <w:rPr>
          <w:rFonts w:ascii="Times New Roman"/>
          <w:b w:val="false"/>
          <w:i w:val="false"/>
          <w:color w:val="000000"/>
          <w:sz w:val="28"/>
        </w:rPr>
        <w:t xml:space="preserve">
      жинақтағы лекалолар саны; </w:t>
      </w:r>
    </w:p>
    <w:p>
      <w:pPr>
        <w:spacing w:after="0"/>
        <w:ind w:left="0"/>
        <w:jc w:val="both"/>
      </w:pPr>
      <w:r>
        <w:rPr>
          <w:rFonts w:ascii="Times New Roman"/>
          <w:b w:val="false"/>
          <w:i w:val="false"/>
          <w:color w:val="000000"/>
          <w:sz w:val="28"/>
        </w:rPr>
        <w:t>
      қызмет ету машинасын пайдалану және реттеу тәртіптері.</w:t>
      </w:r>
    </w:p>
    <w:bookmarkStart w:name="z692" w:id="690"/>
    <w:p>
      <w:pPr>
        <w:spacing w:after="0"/>
        <w:ind w:left="0"/>
        <w:jc w:val="left"/>
      </w:pPr>
      <w:r>
        <w:rPr>
          <w:rFonts w:ascii="Times New Roman"/>
          <w:b/>
          <w:i w:val="false"/>
          <w:color w:val="000000"/>
        </w:rPr>
        <w:t xml:space="preserve"> 93-параграф. Май шыжғыру аппаратшысы, 3-разряд</w:t>
      </w:r>
    </w:p>
    <w:bookmarkEnd w:id="690"/>
    <w:bookmarkStart w:name="z693" w:id="691"/>
    <w:p>
      <w:pPr>
        <w:spacing w:after="0"/>
        <w:ind w:left="0"/>
        <w:jc w:val="both"/>
      </w:pPr>
      <w:r>
        <w:rPr>
          <w:rFonts w:ascii="Times New Roman"/>
          <w:b w:val="false"/>
          <w:i w:val="false"/>
          <w:color w:val="000000"/>
          <w:sz w:val="28"/>
        </w:rPr>
        <w:t xml:space="preserve">
      470. Жұмыс сипаттамасы: </w:t>
      </w:r>
    </w:p>
    <w:bookmarkEnd w:id="691"/>
    <w:p>
      <w:pPr>
        <w:spacing w:after="0"/>
        <w:ind w:left="0"/>
        <w:jc w:val="both"/>
      </w:pPr>
      <w:r>
        <w:rPr>
          <w:rFonts w:ascii="Times New Roman"/>
          <w:b w:val="false"/>
          <w:i w:val="false"/>
          <w:color w:val="000000"/>
          <w:sz w:val="28"/>
        </w:rPr>
        <w:t xml:space="preserve">
      шелқабаттан тон және тері кесінділерінен, қиықтан және өзге өндіріс қалдықтарынан шикі майды шыжғыру және пісіру арқылы алу технологиялық процесін жүргізу; </w:t>
      </w:r>
    </w:p>
    <w:p>
      <w:pPr>
        <w:spacing w:after="0"/>
        <w:ind w:left="0"/>
        <w:jc w:val="both"/>
      </w:pPr>
      <w:r>
        <w:rPr>
          <w:rFonts w:ascii="Times New Roman"/>
          <w:b w:val="false"/>
          <w:i w:val="false"/>
          <w:color w:val="000000"/>
          <w:sz w:val="28"/>
        </w:rPr>
        <w:t xml:space="preserve">
      пісіру аппараттарына шикі майды немесе өндіріс қалдықтарын тасымалдау, салу; </w:t>
      </w:r>
    </w:p>
    <w:p>
      <w:pPr>
        <w:spacing w:after="0"/>
        <w:ind w:left="0"/>
        <w:jc w:val="both"/>
      </w:pPr>
      <w:r>
        <w:rPr>
          <w:rFonts w:ascii="Times New Roman"/>
          <w:b w:val="false"/>
          <w:i w:val="false"/>
          <w:color w:val="000000"/>
          <w:sz w:val="28"/>
        </w:rPr>
        <w:t xml:space="preserve">
      пісіру қазандары мен аппараттарына қажетті қойыртпада күкірт қышқылы мен суды құю; </w:t>
      </w:r>
    </w:p>
    <w:p>
      <w:pPr>
        <w:spacing w:after="0"/>
        <w:ind w:left="0"/>
        <w:jc w:val="both"/>
      </w:pPr>
      <w:r>
        <w:rPr>
          <w:rFonts w:ascii="Times New Roman"/>
          <w:b w:val="false"/>
          <w:i w:val="false"/>
          <w:color w:val="000000"/>
          <w:sz w:val="28"/>
        </w:rPr>
        <w:t xml:space="preserve">
      технологиялық тәртіпке сәйкес қиынды мен өзге қалдықтарды пісіру; </w:t>
      </w:r>
    </w:p>
    <w:p>
      <w:pPr>
        <w:spacing w:after="0"/>
        <w:ind w:left="0"/>
        <w:jc w:val="both"/>
      </w:pPr>
      <w:r>
        <w:rPr>
          <w:rFonts w:ascii="Times New Roman"/>
          <w:b w:val="false"/>
          <w:i w:val="false"/>
          <w:color w:val="000000"/>
          <w:sz w:val="28"/>
        </w:rPr>
        <w:t xml:space="preserve">
      пісіру қазандары мен аппараттардың қызуын реттеу, қажетті материалдарды мөлшерлеу; </w:t>
      </w:r>
    </w:p>
    <w:p>
      <w:pPr>
        <w:spacing w:after="0"/>
        <w:ind w:left="0"/>
        <w:jc w:val="both"/>
      </w:pPr>
      <w:r>
        <w:rPr>
          <w:rFonts w:ascii="Times New Roman"/>
          <w:b w:val="false"/>
          <w:i w:val="false"/>
          <w:color w:val="000000"/>
          <w:sz w:val="28"/>
        </w:rPr>
        <w:t xml:space="preserve">
      шикі майды алу, жуып шаю және күбілер мен бөшкелерге түсіру; </w:t>
      </w:r>
    </w:p>
    <w:p>
      <w:pPr>
        <w:spacing w:after="0"/>
        <w:ind w:left="0"/>
        <w:jc w:val="both"/>
      </w:pPr>
      <w:r>
        <w:rPr>
          <w:rFonts w:ascii="Times New Roman"/>
          <w:b w:val="false"/>
          <w:i w:val="false"/>
          <w:color w:val="000000"/>
          <w:sz w:val="28"/>
        </w:rPr>
        <w:t xml:space="preserve">
      техникалық майды тұздау; </w:t>
      </w:r>
    </w:p>
    <w:p>
      <w:pPr>
        <w:spacing w:after="0"/>
        <w:ind w:left="0"/>
        <w:jc w:val="both"/>
      </w:pPr>
      <w:r>
        <w:rPr>
          <w:rFonts w:ascii="Times New Roman"/>
          <w:b w:val="false"/>
          <w:i w:val="false"/>
          <w:color w:val="000000"/>
          <w:sz w:val="28"/>
        </w:rPr>
        <w:t xml:space="preserve">
      пісіру аппараттарынан шыжықтарды кетіру; </w:t>
      </w:r>
    </w:p>
    <w:p>
      <w:pPr>
        <w:spacing w:after="0"/>
        <w:ind w:left="0"/>
        <w:jc w:val="both"/>
      </w:pPr>
      <w:r>
        <w:rPr>
          <w:rFonts w:ascii="Times New Roman"/>
          <w:b w:val="false"/>
          <w:i w:val="false"/>
          <w:color w:val="000000"/>
          <w:sz w:val="28"/>
        </w:rPr>
        <w:t xml:space="preserve">
      шикі майды өткізу алаңшасына тасымалдау; </w:t>
      </w:r>
    </w:p>
    <w:p>
      <w:pPr>
        <w:spacing w:after="0"/>
        <w:ind w:left="0"/>
        <w:jc w:val="both"/>
      </w:pPr>
      <w:r>
        <w:rPr>
          <w:rFonts w:ascii="Times New Roman"/>
          <w:b w:val="false"/>
          <w:i w:val="false"/>
          <w:color w:val="000000"/>
          <w:sz w:val="28"/>
        </w:rPr>
        <w:t xml:space="preserve">
      бөшкелерді таңбалау; </w:t>
      </w:r>
    </w:p>
    <w:p>
      <w:pPr>
        <w:spacing w:after="0"/>
        <w:ind w:left="0"/>
        <w:jc w:val="both"/>
      </w:pPr>
      <w:r>
        <w:rPr>
          <w:rFonts w:ascii="Times New Roman"/>
          <w:b w:val="false"/>
          <w:i w:val="false"/>
          <w:color w:val="000000"/>
          <w:sz w:val="28"/>
        </w:rPr>
        <w:t xml:space="preserve">
      техникалық май шығымының есебін жүргізу; </w:t>
      </w:r>
    </w:p>
    <w:p>
      <w:pPr>
        <w:spacing w:after="0"/>
        <w:ind w:left="0"/>
        <w:jc w:val="both"/>
      </w:pPr>
      <w:r>
        <w:rPr>
          <w:rFonts w:ascii="Times New Roman"/>
          <w:b w:val="false"/>
          <w:i w:val="false"/>
          <w:color w:val="000000"/>
          <w:sz w:val="28"/>
        </w:rPr>
        <w:t xml:space="preserve">
      жүнді жуып шаю және оны пісіру қазандары мен аппараттарынан түсіру, сығу, кептіру және буып түю; </w:t>
      </w:r>
    </w:p>
    <w:p>
      <w:pPr>
        <w:spacing w:after="0"/>
        <w:ind w:left="0"/>
        <w:jc w:val="both"/>
      </w:pPr>
      <w:r>
        <w:rPr>
          <w:rFonts w:ascii="Times New Roman"/>
          <w:b w:val="false"/>
          <w:i w:val="false"/>
          <w:color w:val="000000"/>
          <w:sz w:val="28"/>
        </w:rPr>
        <w:t>
      пісіру қазандары мен аппараттарын тазалау.</w:t>
      </w:r>
    </w:p>
    <w:bookmarkStart w:name="z694" w:id="692"/>
    <w:p>
      <w:pPr>
        <w:spacing w:after="0"/>
        <w:ind w:left="0"/>
        <w:jc w:val="both"/>
      </w:pPr>
      <w:r>
        <w:rPr>
          <w:rFonts w:ascii="Times New Roman"/>
          <w:b w:val="false"/>
          <w:i w:val="false"/>
          <w:color w:val="000000"/>
          <w:sz w:val="28"/>
        </w:rPr>
        <w:t xml:space="preserve">
      471. Білуге тиіс: </w:t>
      </w:r>
    </w:p>
    <w:bookmarkEnd w:id="692"/>
    <w:p>
      <w:pPr>
        <w:spacing w:after="0"/>
        <w:ind w:left="0"/>
        <w:jc w:val="both"/>
      </w:pPr>
      <w:r>
        <w:rPr>
          <w:rFonts w:ascii="Times New Roman"/>
          <w:b w:val="false"/>
          <w:i w:val="false"/>
          <w:color w:val="000000"/>
          <w:sz w:val="28"/>
        </w:rPr>
        <w:t xml:space="preserve">
      пісіру қазандары мен аппараттарының құрылысы, оларды пайдалану тәртіптері; </w:t>
      </w:r>
    </w:p>
    <w:p>
      <w:pPr>
        <w:spacing w:after="0"/>
        <w:ind w:left="0"/>
        <w:jc w:val="both"/>
      </w:pPr>
      <w:r>
        <w:rPr>
          <w:rFonts w:ascii="Times New Roman"/>
          <w:b w:val="false"/>
          <w:i w:val="false"/>
          <w:color w:val="000000"/>
          <w:sz w:val="28"/>
        </w:rPr>
        <w:t xml:space="preserve">
      пісіру қазандары мен аппараттарын тазалау тәсілдері; </w:t>
      </w:r>
    </w:p>
    <w:p>
      <w:pPr>
        <w:spacing w:after="0"/>
        <w:ind w:left="0"/>
        <w:jc w:val="both"/>
      </w:pPr>
      <w:r>
        <w:rPr>
          <w:rFonts w:ascii="Times New Roman"/>
          <w:b w:val="false"/>
          <w:i w:val="false"/>
          <w:color w:val="000000"/>
          <w:sz w:val="28"/>
        </w:rPr>
        <w:t xml:space="preserve">
      шикі майды пісіру мен шыжғырудың технологиялық режимінің параметрлері; </w:t>
      </w:r>
    </w:p>
    <w:p>
      <w:pPr>
        <w:spacing w:after="0"/>
        <w:ind w:left="0"/>
        <w:jc w:val="both"/>
      </w:pPr>
      <w:r>
        <w:rPr>
          <w:rFonts w:ascii="Times New Roman"/>
          <w:b w:val="false"/>
          <w:i w:val="false"/>
          <w:color w:val="000000"/>
          <w:sz w:val="28"/>
        </w:rPr>
        <w:t xml:space="preserve">
      тері және тон қиындылары мен өзге қалдықтардың түрлері; </w:t>
      </w:r>
    </w:p>
    <w:p>
      <w:pPr>
        <w:spacing w:after="0"/>
        <w:ind w:left="0"/>
        <w:jc w:val="both"/>
      </w:pPr>
      <w:r>
        <w:rPr>
          <w:rFonts w:ascii="Times New Roman"/>
          <w:b w:val="false"/>
          <w:i w:val="false"/>
          <w:color w:val="000000"/>
          <w:sz w:val="28"/>
        </w:rPr>
        <w:t>
      техникалық май шығымының нормалары және шикі майдың сапасын сипаттайтын көрсеткіштер.</w:t>
      </w:r>
    </w:p>
    <w:bookmarkStart w:name="z695" w:id="693"/>
    <w:p>
      <w:pPr>
        <w:spacing w:after="0"/>
        <w:ind w:left="0"/>
        <w:jc w:val="left"/>
      </w:pPr>
      <w:r>
        <w:rPr>
          <w:rFonts w:ascii="Times New Roman"/>
          <w:b/>
          <w:i w:val="false"/>
          <w:color w:val="000000"/>
        </w:rPr>
        <w:t xml:space="preserve"> 94-параграф. Майсыздандыру аппаратшысы, 3-разряд</w:t>
      </w:r>
    </w:p>
    <w:bookmarkEnd w:id="693"/>
    <w:bookmarkStart w:name="z696" w:id="694"/>
    <w:p>
      <w:pPr>
        <w:spacing w:after="0"/>
        <w:ind w:left="0"/>
        <w:jc w:val="both"/>
      </w:pPr>
      <w:r>
        <w:rPr>
          <w:rFonts w:ascii="Times New Roman"/>
          <w:b w:val="false"/>
          <w:i w:val="false"/>
          <w:color w:val="000000"/>
          <w:sz w:val="28"/>
        </w:rPr>
        <w:t xml:space="preserve">
      472. Жұмыс сипаттамасы: </w:t>
      </w:r>
    </w:p>
    <w:bookmarkEnd w:id="694"/>
    <w:p>
      <w:pPr>
        <w:spacing w:after="0"/>
        <w:ind w:left="0"/>
        <w:jc w:val="both"/>
      </w:pPr>
      <w:r>
        <w:rPr>
          <w:rFonts w:ascii="Times New Roman"/>
          <w:b w:val="false"/>
          <w:i w:val="false"/>
          <w:color w:val="000000"/>
          <w:sz w:val="28"/>
        </w:rPr>
        <w:t xml:space="preserve">
      техникалық талаптарға сәйкес ванналарда қылшық пен қыл түйіндерін жуғыш құралдармен, бензинмен, күкірт қышқылы және өзге химиялық материалдармен майсыздандыру мен бейтараптандырудың технологиялық процесін жүргізу; </w:t>
      </w:r>
    </w:p>
    <w:p>
      <w:pPr>
        <w:spacing w:after="0"/>
        <w:ind w:left="0"/>
        <w:jc w:val="both"/>
      </w:pPr>
      <w:r>
        <w:rPr>
          <w:rFonts w:ascii="Times New Roman"/>
          <w:b w:val="false"/>
          <w:i w:val="false"/>
          <w:color w:val="000000"/>
          <w:sz w:val="28"/>
        </w:rPr>
        <w:t xml:space="preserve">
      қылшық пен қылды салу және түсіру, белгіленген концентрация мен температурадағы майсыздандыру ерітінділерін әзірлеу және құю. </w:t>
      </w:r>
    </w:p>
    <w:bookmarkStart w:name="z697" w:id="695"/>
    <w:p>
      <w:pPr>
        <w:spacing w:after="0"/>
        <w:ind w:left="0"/>
        <w:jc w:val="both"/>
      </w:pPr>
      <w:r>
        <w:rPr>
          <w:rFonts w:ascii="Times New Roman"/>
          <w:b w:val="false"/>
          <w:i w:val="false"/>
          <w:color w:val="000000"/>
          <w:sz w:val="28"/>
        </w:rPr>
        <w:t xml:space="preserve">
      473. Білуге тиіс: </w:t>
      </w:r>
    </w:p>
    <w:bookmarkEnd w:id="695"/>
    <w:p>
      <w:pPr>
        <w:spacing w:after="0"/>
        <w:ind w:left="0"/>
        <w:jc w:val="both"/>
      </w:pPr>
      <w:r>
        <w:rPr>
          <w:rFonts w:ascii="Times New Roman"/>
          <w:b w:val="false"/>
          <w:i w:val="false"/>
          <w:color w:val="000000"/>
          <w:sz w:val="28"/>
        </w:rPr>
        <w:t xml:space="preserve">
      қылшықты, қылды майсыздандырудың технологиялық процесін жүргізу тәртіптері; </w:t>
      </w:r>
    </w:p>
    <w:p>
      <w:pPr>
        <w:spacing w:after="0"/>
        <w:ind w:left="0"/>
        <w:jc w:val="both"/>
      </w:pPr>
      <w:r>
        <w:rPr>
          <w:rFonts w:ascii="Times New Roman"/>
          <w:b w:val="false"/>
          <w:i w:val="false"/>
          <w:color w:val="000000"/>
          <w:sz w:val="28"/>
        </w:rPr>
        <w:t xml:space="preserve">
      қылшық пен қылдың қасиеттері: </w:t>
      </w:r>
    </w:p>
    <w:p>
      <w:pPr>
        <w:spacing w:after="0"/>
        <w:ind w:left="0"/>
        <w:jc w:val="both"/>
      </w:pPr>
      <w:r>
        <w:rPr>
          <w:rFonts w:ascii="Times New Roman"/>
          <w:b w:val="false"/>
          <w:i w:val="false"/>
          <w:color w:val="000000"/>
          <w:sz w:val="28"/>
        </w:rPr>
        <w:t xml:space="preserve">
      майсыздандырудың технологиялық режимі; </w:t>
      </w:r>
    </w:p>
    <w:p>
      <w:pPr>
        <w:spacing w:after="0"/>
        <w:ind w:left="0"/>
        <w:jc w:val="both"/>
      </w:pPr>
      <w:r>
        <w:rPr>
          <w:rFonts w:ascii="Times New Roman"/>
          <w:b w:val="false"/>
          <w:i w:val="false"/>
          <w:color w:val="000000"/>
          <w:sz w:val="28"/>
        </w:rPr>
        <w:t xml:space="preserve">
      майсыздандыру материалдарының шығыс нормалары; </w:t>
      </w:r>
    </w:p>
    <w:p>
      <w:pPr>
        <w:spacing w:after="0"/>
        <w:ind w:left="0"/>
        <w:jc w:val="both"/>
      </w:pPr>
      <w:r>
        <w:rPr>
          <w:rFonts w:ascii="Times New Roman"/>
          <w:b w:val="false"/>
          <w:i w:val="false"/>
          <w:color w:val="000000"/>
          <w:sz w:val="28"/>
        </w:rPr>
        <w:t xml:space="preserve">
      майсыздандырудан соң жартылай фабрикаттарға қойылатын талаптар; </w:t>
      </w:r>
    </w:p>
    <w:p>
      <w:pPr>
        <w:spacing w:after="0"/>
        <w:ind w:left="0"/>
        <w:jc w:val="both"/>
      </w:pPr>
      <w:r>
        <w:rPr>
          <w:rFonts w:ascii="Times New Roman"/>
          <w:b w:val="false"/>
          <w:i w:val="false"/>
          <w:color w:val="000000"/>
          <w:sz w:val="28"/>
        </w:rPr>
        <w:t>
      қызмет ету жабдығының әрекет ету принципі мен техникалық пайдалану тәртіптері.</w:t>
      </w:r>
    </w:p>
    <w:bookmarkStart w:name="z698" w:id="696"/>
    <w:p>
      <w:pPr>
        <w:spacing w:after="0"/>
        <w:ind w:left="0"/>
        <w:jc w:val="left"/>
      </w:pPr>
      <w:r>
        <w:rPr>
          <w:rFonts w:ascii="Times New Roman"/>
          <w:b/>
          <w:i w:val="false"/>
          <w:color w:val="000000"/>
        </w:rPr>
        <w:t xml:space="preserve"> 95-параграф. Майсыздандыру аппаратшысы, 4-разряд</w:t>
      </w:r>
    </w:p>
    <w:bookmarkEnd w:id="696"/>
    <w:bookmarkStart w:name="z699" w:id="697"/>
    <w:p>
      <w:pPr>
        <w:spacing w:after="0"/>
        <w:ind w:left="0"/>
        <w:jc w:val="both"/>
      </w:pPr>
      <w:r>
        <w:rPr>
          <w:rFonts w:ascii="Times New Roman"/>
          <w:b w:val="false"/>
          <w:i w:val="false"/>
          <w:color w:val="000000"/>
          <w:sz w:val="28"/>
        </w:rPr>
        <w:t xml:space="preserve">
      474. Жұмыс сипаттамасы: </w:t>
      </w:r>
    </w:p>
    <w:bookmarkEnd w:id="697"/>
    <w:p>
      <w:pPr>
        <w:spacing w:after="0"/>
        <w:ind w:left="0"/>
        <w:jc w:val="both"/>
      </w:pPr>
      <w:r>
        <w:rPr>
          <w:rFonts w:ascii="Times New Roman"/>
          <w:b w:val="false"/>
          <w:i w:val="false"/>
          <w:color w:val="000000"/>
          <w:sz w:val="28"/>
        </w:rPr>
        <w:t>
      техникалық талаптарға сәйкес әртүрлі заттарды: соданы, бензинді, керосинді, скипидарды, органикалық еріткіштерді және өзге де материалдарды қолдана отырып, майсыздандыру ерітінділерімен арнайы аппараттарда тері шикізатын, гольді, жартылай фабрикаттарды, тері тінін және үлбір терілерінің түк қабатын майсыздандырудың технологиялық процесін жүргізу;</w:t>
      </w:r>
    </w:p>
    <w:p>
      <w:pPr>
        <w:spacing w:after="0"/>
        <w:ind w:left="0"/>
        <w:jc w:val="both"/>
      </w:pPr>
      <w:r>
        <w:rPr>
          <w:rFonts w:ascii="Times New Roman"/>
          <w:b w:val="false"/>
          <w:i w:val="false"/>
          <w:color w:val="000000"/>
          <w:sz w:val="28"/>
        </w:rPr>
        <w:t xml:space="preserve">
      операцияларды орындауға шикізатты, жартылай фабрикаттарды және аппараттарды дайындау; </w:t>
      </w:r>
    </w:p>
    <w:p>
      <w:pPr>
        <w:spacing w:after="0"/>
        <w:ind w:left="0"/>
        <w:jc w:val="both"/>
      </w:pPr>
      <w:r>
        <w:rPr>
          <w:rFonts w:ascii="Times New Roman"/>
          <w:b w:val="false"/>
          <w:i w:val="false"/>
          <w:color w:val="000000"/>
          <w:sz w:val="28"/>
        </w:rPr>
        <w:t xml:space="preserve">
      майсыздандыру мен жуу ерітінділерін мөлшерлеу; </w:t>
      </w:r>
    </w:p>
    <w:p>
      <w:pPr>
        <w:spacing w:after="0"/>
        <w:ind w:left="0"/>
        <w:jc w:val="both"/>
      </w:pPr>
      <w:r>
        <w:rPr>
          <w:rFonts w:ascii="Times New Roman"/>
          <w:b w:val="false"/>
          <w:i w:val="false"/>
          <w:color w:val="000000"/>
          <w:sz w:val="28"/>
        </w:rPr>
        <w:t xml:space="preserve">
      кейіннен қолдану үшін пайдаланылған ерітінділерді айдау; </w:t>
      </w:r>
    </w:p>
    <w:p>
      <w:pPr>
        <w:spacing w:after="0"/>
        <w:ind w:left="0"/>
        <w:jc w:val="both"/>
      </w:pPr>
      <w:r>
        <w:rPr>
          <w:rFonts w:ascii="Times New Roman"/>
          <w:b w:val="false"/>
          <w:i w:val="false"/>
          <w:color w:val="000000"/>
          <w:sz w:val="28"/>
        </w:rPr>
        <w:t xml:space="preserve">
      қолданылатын жабдықтың жұмысын бақылау; </w:t>
      </w:r>
    </w:p>
    <w:p>
      <w:pPr>
        <w:spacing w:after="0"/>
        <w:ind w:left="0"/>
        <w:jc w:val="both"/>
      </w:pPr>
      <w:r>
        <w:rPr>
          <w:rFonts w:ascii="Times New Roman"/>
          <w:b w:val="false"/>
          <w:i w:val="false"/>
          <w:color w:val="000000"/>
          <w:sz w:val="28"/>
        </w:rPr>
        <w:t xml:space="preserve">
      технологиялық тәртіпке сәйкес майсыздандыру процесін реттеу; </w:t>
      </w:r>
    </w:p>
    <w:p>
      <w:pPr>
        <w:spacing w:after="0"/>
        <w:ind w:left="0"/>
        <w:jc w:val="both"/>
      </w:pPr>
      <w:r>
        <w:rPr>
          <w:rFonts w:ascii="Times New Roman"/>
          <w:b w:val="false"/>
          <w:i w:val="false"/>
          <w:color w:val="000000"/>
          <w:sz w:val="28"/>
        </w:rPr>
        <w:t xml:space="preserve">
      жартылай фабрикаттардың түсіруге дайындығын анықтау; </w:t>
      </w:r>
    </w:p>
    <w:p>
      <w:pPr>
        <w:spacing w:after="0"/>
        <w:ind w:left="0"/>
        <w:jc w:val="both"/>
      </w:pPr>
      <w:r>
        <w:rPr>
          <w:rFonts w:ascii="Times New Roman"/>
          <w:b w:val="false"/>
          <w:i w:val="false"/>
          <w:color w:val="000000"/>
          <w:sz w:val="28"/>
        </w:rPr>
        <w:t>
      жартылай фабрикаттарды стеллаждарға тасымалдау және салу.</w:t>
      </w:r>
    </w:p>
    <w:bookmarkStart w:name="z700" w:id="698"/>
    <w:p>
      <w:pPr>
        <w:spacing w:after="0"/>
        <w:ind w:left="0"/>
        <w:jc w:val="both"/>
      </w:pPr>
      <w:r>
        <w:rPr>
          <w:rFonts w:ascii="Times New Roman"/>
          <w:b w:val="false"/>
          <w:i w:val="false"/>
          <w:color w:val="000000"/>
          <w:sz w:val="28"/>
        </w:rPr>
        <w:t xml:space="preserve">
      475. Білуге тиіс: </w:t>
      </w:r>
    </w:p>
    <w:bookmarkEnd w:id="698"/>
    <w:p>
      <w:pPr>
        <w:spacing w:after="0"/>
        <w:ind w:left="0"/>
        <w:jc w:val="both"/>
      </w:pPr>
      <w:r>
        <w:rPr>
          <w:rFonts w:ascii="Times New Roman"/>
          <w:b w:val="false"/>
          <w:i w:val="false"/>
          <w:color w:val="000000"/>
          <w:sz w:val="28"/>
        </w:rPr>
        <w:t xml:space="preserve">
      арнаулы аппараттарда былғары шикізатын, шикі теріні, жартылай фабрикаттарды, былғары матасын, аң терілерінің жамылғы түгін майсыздандыру процесінің технологиясы; </w:t>
      </w:r>
    </w:p>
    <w:p>
      <w:pPr>
        <w:spacing w:after="0"/>
        <w:ind w:left="0"/>
        <w:jc w:val="both"/>
      </w:pPr>
      <w:r>
        <w:rPr>
          <w:rFonts w:ascii="Times New Roman"/>
          <w:b w:val="false"/>
          <w:i w:val="false"/>
          <w:color w:val="000000"/>
          <w:sz w:val="28"/>
        </w:rPr>
        <w:t xml:space="preserve">
      былғары матасының, жамылғы түктің, майсыздандыру материалдарының құрылымы мен қасиеттері, майсыздандыру ерітінділерін әзірлеу рецептурасы; </w:t>
      </w:r>
    </w:p>
    <w:p>
      <w:pPr>
        <w:spacing w:after="0"/>
        <w:ind w:left="0"/>
        <w:jc w:val="both"/>
      </w:pPr>
      <w:r>
        <w:rPr>
          <w:rFonts w:ascii="Times New Roman"/>
          <w:b w:val="false"/>
          <w:i w:val="false"/>
          <w:color w:val="000000"/>
          <w:sz w:val="28"/>
        </w:rPr>
        <w:t xml:space="preserve">
      майсыздандырудан соң жартылай фабрикаттардың даярлығын анықтау тәсілдері; </w:t>
      </w:r>
    </w:p>
    <w:p>
      <w:pPr>
        <w:spacing w:after="0"/>
        <w:ind w:left="0"/>
        <w:jc w:val="both"/>
      </w:pPr>
      <w:r>
        <w:rPr>
          <w:rFonts w:ascii="Times New Roman"/>
          <w:b w:val="false"/>
          <w:i w:val="false"/>
          <w:color w:val="000000"/>
          <w:sz w:val="28"/>
        </w:rPr>
        <w:t xml:space="preserve">
      қолданылатын жабдықтың, бақылау-өлшеу құралдарының, коммуникацияның құрылысы мен техникалық пайдалану тәртіптерін және арнаулы аппараттардың жұмысшы сыйымдылықтарының жөнділігі мен пайдаланылуын бақылау әдістері; </w:t>
      </w:r>
    </w:p>
    <w:p>
      <w:pPr>
        <w:spacing w:after="0"/>
        <w:ind w:left="0"/>
        <w:jc w:val="both"/>
      </w:pPr>
      <w:r>
        <w:rPr>
          <w:rFonts w:ascii="Times New Roman"/>
          <w:b w:val="false"/>
          <w:i w:val="false"/>
          <w:color w:val="000000"/>
          <w:sz w:val="28"/>
        </w:rPr>
        <w:t xml:space="preserve">
      арнаулы аппараттарда шикізаттың, жартылай фабрикаттардың және ерітінділердің айналу жылдамдығын реттеу тәртіптері; </w:t>
      </w:r>
    </w:p>
    <w:p>
      <w:pPr>
        <w:spacing w:after="0"/>
        <w:ind w:left="0"/>
        <w:jc w:val="both"/>
      </w:pPr>
      <w:r>
        <w:rPr>
          <w:rFonts w:ascii="Times New Roman"/>
          <w:b w:val="false"/>
          <w:i w:val="false"/>
          <w:color w:val="000000"/>
          <w:sz w:val="28"/>
        </w:rPr>
        <w:t>
      материалдарды майсыздандыру үшін қолданылатын және өңделетін жартылай фабрикаттарды тасымалдау тәртіптері мен тәсілдері.</w:t>
      </w:r>
    </w:p>
    <w:bookmarkStart w:name="z701" w:id="699"/>
    <w:p>
      <w:pPr>
        <w:spacing w:after="0"/>
        <w:ind w:left="0"/>
        <w:jc w:val="left"/>
      </w:pPr>
      <w:r>
        <w:rPr>
          <w:rFonts w:ascii="Times New Roman"/>
          <w:b/>
          <w:i w:val="false"/>
          <w:color w:val="000000"/>
        </w:rPr>
        <w:t xml:space="preserve"> 96-параграф. Майсыздандыру аппаратшысы, 5-разряд</w:t>
      </w:r>
    </w:p>
    <w:bookmarkEnd w:id="699"/>
    <w:bookmarkStart w:name="z702" w:id="700"/>
    <w:p>
      <w:pPr>
        <w:spacing w:after="0"/>
        <w:ind w:left="0"/>
        <w:jc w:val="both"/>
      </w:pPr>
      <w:r>
        <w:rPr>
          <w:rFonts w:ascii="Times New Roman"/>
          <w:b w:val="false"/>
          <w:i w:val="false"/>
          <w:color w:val="000000"/>
          <w:sz w:val="28"/>
        </w:rPr>
        <w:t xml:space="preserve">
      476. Жұмыс сипаттамасы: </w:t>
      </w:r>
    </w:p>
    <w:bookmarkEnd w:id="700"/>
    <w:p>
      <w:pPr>
        <w:spacing w:after="0"/>
        <w:ind w:left="0"/>
        <w:jc w:val="both"/>
      </w:pPr>
      <w:r>
        <w:rPr>
          <w:rFonts w:ascii="Times New Roman"/>
          <w:b w:val="false"/>
          <w:i w:val="false"/>
          <w:color w:val="000000"/>
          <w:sz w:val="28"/>
        </w:rPr>
        <w:t xml:space="preserve">
      өндіріс технологиясына сәйкес бензинмен, уайт-спиритпен және өзге белсенді еріткіштермен арнаулы аппараттарда былғары мен теріден істелген жартылай фабрикаттарды майсыздандырудың технологиялық процесін жүргізу; </w:t>
      </w:r>
    </w:p>
    <w:p>
      <w:pPr>
        <w:spacing w:after="0"/>
        <w:ind w:left="0"/>
        <w:jc w:val="both"/>
      </w:pPr>
      <w:r>
        <w:rPr>
          <w:rFonts w:ascii="Times New Roman"/>
          <w:b w:val="false"/>
          <w:i w:val="false"/>
          <w:color w:val="000000"/>
          <w:sz w:val="28"/>
        </w:rPr>
        <w:t xml:space="preserve">
      технологиялық режимге сәйкес майсыздандыру процесін реттеу, экстракцияны (майды сілтісіздендіру) органикалық еріткіштер рекуперациясын және бу-ауа үрлеуін көрсетілген жартылай фабрикаттар мен дайын өнімнің майлылық дәрежесіне байланысты алмастыру. </w:t>
      </w:r>
    </w:p>
    <w:bookmarkStart w:name="z703" w:id="701"/>
    <w:p>
      <w:pPr>
        <w:spacing w:after="0"/>
        <w:ind w:left="0"/>
        <w:jc w:val="both"/>
      </w:pPr>
      <w:r>
        <w:rPr>
          <w:rFonts w:ascii="Times New Roman"/>
          <w:b w:val="false"/>
          <w:i w:val="false"/>
          <w:color w:val="000000"/>
          <w:sz w:val="28"/>
        </w:rPr>
        <w:t xml:space="preserve">
      477. Білуге тиіс: </w:t>
      </w:r>
    </w:p>
    <w:bookmarkEnd w:id="701"/>
    <w:p>
      <w:pPr>
        <w:spacing w:after="0"/>
        <w:ind w:left="0"/>
        <w:jc w:val="both"/>
      </w:pPr>
      <w:r>
        <w:rPr>
          <w:rFonts w:ascii="Times New Roman"/>
          <w:b w:val="false"/>
          <w:i w:val="false"/>
          <w:color w:val="000000"/>
          <w:sz w:val="28"/>
        </w:rPr>
        <w:t xml:space="preserve">
      арнаулы аппараттарда былғары және теріден жасалған жартылай фабрикаттарды майсыздандыру процесінің технологиясы; </w:t>
      </w:r>
    </w:p>
    <w:p>
      <w:pPr>
        <w:spacing w:after="0"/>
        <w:ind w:left="0"/>
        <w:jc w:val="both"/>
      </w:pPr>
      <w:r>
        <w:rPr>
          <w:rFonts w:ascii="Times New Roman"/>
          <w:b w:val="false"/>
          <w:i w:val="false"/>
          <w:color w:val="000000"/>
          <w:sz w:val="28"/>
        </w:rPr>
        <w:t xml:space="preserve">
      майсыздандыру материалдарының қасиеттері мен олардың шығыс нормалары; </w:t>
      </w:r>
    </w:p>
    <w:p>
      <w:pPr>
        <w:spacing w:after="0"/>
        <w:ind w:left="0"/>
        <w:jc w:val="both"/>
      </w:pPr>
      <w:r>
        <w:rPr>
          <w:rFonts w:ascii="Times New Roman"/>
          <w:b w:val="false"/>
          <w:i w:val="false"/>
          <w:color w:val="000000"/>
          <w:sz w:val="28"/>
        </w:rPr>
        <w:t>
      майсыздандыру аппараттарының, қолданылатын көмекші жабдықтың, бақылау-өлшеу құралдарының, арматура мен коммуникацияның құрылысы мен оларды пайдалану және реттеу тәртіптері.</w:t>
      </w:r>
    </w:p>
    <w:bookmarkStart w:name="z704" w:id="702"/>
    <w:p>
      <w:pPr>
        <w:spacing w:after="0"/>
        <w:ind w:left="0"/>
        <w:jc w:val="left"/>
      </w:pPr>
      <w:r>
        <w:rPr>
          <w:rFonts w:ascii="Times New Roman"/>
          <w:b/>
          <w:i w:val="false"/>
          <w:color w:val="000000"/>
        </w:rPr>
        <w:t xml:space="preserve"> 97-параграф. Материалдар мен бұйымдарды кесуші, 1-разряд</w:t>
      </w:r>
    </w:p>
    <w:bookmarkEnd w:id="702"/>
    <w:bookmarkStart w:name="z705" w:id="703"/>
    <w:p>
      <w:pPr>
        <w:spacing w:after="0"/>
        <w:ind w:left="0"/>
        <w:jc w:val="both"/>
      </w:pPr>
      <w:r>
        <w:rPr>
          <w:rFonts w:ascii="Times New Roman"/>
          <w:b w:val="false"/>
          <w:i w:val="false"/>
          <w:color w:val="000000"/>
          <w:sz w:val="28"/>
        </w:rPr>
        <w:t xml:space="preserve">
      478. Жұмыс сипаттамасы: </w:t>
      </w:r>
    </w:p>
    <w:bookmarkEnd w:id="703"/>
    <w:p>
      <w:pPr>
        <w:spacing w:after="0"/>
        <w:ind w:left="0"/>
        <w:jc w:val="both"/>
      </w:pPr>
      <w:r>
        <w:rPr>
          <w:rFonts w:ascii="Times New Roman"/>
          <w:b w:val="false"/>
          <w:i w:val="false"/>
          <w:color w:val="000000"/>
          <w:sz w:val="28"/>
        </w:rPr>
        <w:t xml:space="preserve">
      дискілі пышақпен немесе қолмен қайшы көмегімен материалдарды кесу. </w:t>
      </w:r>
    </w:p>
    <w:bookmarkStart w:name="z706" w:id="704"/>
    <w:p>
      <w:pPr>
        <w:spacing w:after="0"/>
        <w:ind w:left="0"/>
        <w:jc w:val="both"/>
      </w:pPr>
      <w:r>
        <w:rPr>
          <w:rFonts w:ascii="Times New Roman"/>
          <w:b w:val="false"/>
          <w:i w:val="false"/>
          <w:color w:val="000000"/>
          <w:sz w:val="28"/>
        </w:rPr>
        <w:t xml:space="preserve">
      479. Білуге тиіс: </w:t>
      </w:r>
    </w:p>
    <w:bookmarkEnd w:id="704"/>
    <w:p>
      <w:pPr>
        <w:spacing w:after="0"/>
        <w:ind w:left="0"/>
        <w:jc w:val="both"/>
      </w:pPr>
      <w:r>
        <w:rPr>
          <w:rFonts w:ascii="Times New Roman"/>
          <w:b w:val="false"/>
          <w:i w:val="false"/>
          <w:color w:val="000000"/>
          <w:sz w:val="28"/>
        </w:rPr>
        <w:t>
      материалдар мен бұйымдарды кесу жолдары мен тәсілдері;</w:t>
      </w:r>
    </w:p>
    <w:p>
      <w:pPr>
        <w:spacing w:after="0"/>
        <w:ind w:left="0"/>
        <w:jc w:val="both"/>
      </w:pPr>
      <w:r>
        <w:rPr>
          <w:rFonts w:ascii="Times New Roman"/>
          <w:b w:val="false"/>
          <w:i w:val="false"/>
          <w:color w:val="000000"/>
          <w:sz w:val="28"/>
        </w:rPr>
        <w:t xml:space="preserve">
      кесуге түсетін материалдарға қойылатын талаптар; </w:t>
      </w:r>
    </w:p>
    <w:p>
      <w:pPr>
        <w:spacing w:after="0"/>
        <w:ind w:left="0"/>
        <w:jc w:val="both"/>
      </w:pPr>
      <w:r>
        <w:rPr>
          <w:rFonts w:ascii="Times New Roman"/>
          <w:b w:val="false"/>
          <w:i w:val="false"/>
          <w:color w:val="000000"/>
          <w:sz w:val="28"/>
        </w:rPr>
        <w:t xml:space="preserve">
      қағаз бен қатырма қағаздың сорттары мен сапасы; </w:t>
      </w:r>
    </w:p>
    <w:p>
      <w:pPr>
        <w:spacing w:after="0"/>
        <w:ind w:left="0"/>
        <w:jc w:val="both"/>
      </w:pPr>
      <w:r>
        <w:rPr>
          <w:rFonts w:ascii="Times New Roman"/>
          <w:b w:val="false"/>
          <w:i w:val="false"/>
          <w:color w:val="000000"/>
          <w:sz w:val="28"/>
        </w:rPr>
        <w:t xml:space="preserve">
      теңгерімдік және гильотиндік қайшылардың құрылысы. </w:t>
      </w:r>
    </w:p>
    <w:bookmarkStart w:name="z707" w:id="705"/>
    <w:p>
      <w:pPr>
        <w:spacing w:after="0"/>
        <w:ind w:left="0"/>
        <w:jc w:val="both"/>
      </w:pPr>
      <w:r>
        <w:rPr>
          <w:rFonts w:ascii="Times New Roman"/>
          <w:b w:val="false"/>
          <w:i w:val="false"/>
          <w:color w:val="000000"/>
          <w:sz w:val="28"/>
        </w:rPr>
        <w:t xml:space="preserve">
      480. Жұмыс үлгілері: </w:t>
      </w:r>
    </w:p>
    <w:bookmarkEnd w:id="705"/>
    <w:p>
      <w:pPr>
        <w:spacing w:after="0"/>
        <w:ind w:left="0"/>
        <w:jc w:val="both"/>
      </w:pPr>
      <w:r>
        <w:rPr>
          <w:rFonts w:ascii="Times New Roman"/>
          <w:b w:val="false"/>
          <w:i w:val="false"/>
          <w:color w:val="000000"/>
          <w:sz w:val="28"/>
        </w:rPr>
        <w:t>
      1) қағаз - қағаз сапасын бақылау мен ақау парақтарды жарамсыздыққа шығарумен бірге үлбір және тілдік музыкалық аспаптардың тысқабы үшін дайындамаларға кесу;</w:t>
      </w:r>
    </w:p>
    <w:p>
      <w:pPr>
        <w:spacing w:after="0"/>
        <w:ind w:left="0"/>
        <w:jc w:val="both"/>
      </w:pPr>
      <w:r>
        <w:rPr>
          <w:rFonts w:ascii="Times New Roman"/>
          <w:b w:val="false"/>
          <w:i w:val="false"/>
          <w:color w:val="000000"/>
          <w:sz w:val="28"/>
        </w:rPr>
        <w:t xml:space="preserve">
      2) мақта - аралық қабатқа кесу; </w:t>
      </w:r>
    </w:p>
    <w:p>
      <w:pPr>
        <w:spacing w:after="0"/>
        <w:ind w:left="0"/>
        <w:jc w:val="both"/>
      </w:pPr>
      <w:r>
        <w:rPr>
          <w:rFonts w:ascii="Times New Roman"/>
          <w:b w:val="false"/>
          <w:i w:val="false"/>
          <w:color w:val="000000"/>
          <w:sz w:val="28"/>
        </w:rPr>
        <w:t>
      3) мамық жүнді аң терісі құйрығының қылы - кесу;</w:t>
      </w:r>
    </w:p>
    <w:p>
      <w:pPr>
        <w:spacing w:after="0"/>
        <w:ind w:left="0"/>
        <w:jc w:val="both"/>
      </w:pPr>
      <w:r>
        <w:rPr>
          <w:rFonts w:ascii="Times New Roman"/>
          <w:b w:val="false"/>
          <w:i w:val="false"/>
          <w:color w:val="000000"/>
          <w:sz w:val="28"/>
        </w:rPr>
        <w:t>
      4) табиғи және жасанды былғарының делюжкалары мен кесіндісі - белдіктер мен шырмауларға және өзге бөлшектерге кесу;</w:t>
      </w:r>
    </w:p>
    <w:p>
      <w:pPr>
        <w:spacing w:after="0"/>
        <w:ind w:left="0"/>
        <w:jc w:val="both"/>
      </w:pPr>
      <w:r>
        <w:rPr>
          <w:rFonts w:ascii="Times New Roman"/>
          <w:b w:val="false"/>
          <w:i w:val="false"/>
          <w:color w:val="000000"/>
          <w:sz w:val="28"/>
        </w:rPr>
        <w:t>
      5) қатырма қағаз, қағаз - сапасын бақылау мен ақаулы парақтарды жарамсыздыққа шығарумен бірге белдіктерге, аралық қабатқа, қораптарға кесу;</w:t>
      </w:r>
    </w:p>
    <w:p>
      <w:pPr>
        <w:spacing w:after="0"/>
        <w:ind w:left="0"/>
        <w:jc w:val="both"/>
      </w:pPr>
      <w:r>
        <w:rPr>
          <w:rFonts w:ascii="Times New Roman"/>
          <w:b w:val="false"/>
          <w:i w:val="false"/>
          <w:color w:val="000000"/>
          <w:sz w:val="28"/>
        </w:rPr>
        <w:t xml:space="preserve">
      6) жабағыланып қалған қыл - кесу; </w:t>
      </w:r>
    </w:p>
    <w:p>
      <w:pPr>
        <w:spacing w:after="0"/>
        <w:ind w:left="0"/>
        <w:jc w:val="both"/>
      </w:pPr>
      <w:r>
        <w:rPr>
          <w:rFonts w:ascii="Times New Roman"/>
          <w:b w:val="false"/>
          <w:i w:val="false"/>
          <w:color w:val="000000"/>
          <w:sz w:val="28"/>
        </w:rPr>
        <w:t>
      7) жиектеме, жіп, арқан - белгіленген ұзындықтағы кесінділерге кесу.</w:t>
      </w:r>
    </w:p>
    <w:bookmarkStart w:name="z708" w:id="706"/>
    <w:p>
      <w:pPr>
        <w:spacing w:after="0"/>
        <w:ind w:left="0"/>
        <w:jc w:val="left"/>
      </w:pPr>
      <w:r>
        <w:rPr>
          <w:rFonts w:ascii="Times New Roman"/>
          <w:b/>
          <w:i w:val="false"/>
          <w:color w:val="000000"/>
        </w:rPr>
        <w:t xml:space="preserve"> 98-параграф. Материалдар мен бұйымдарды кесуші, 2-разряд</w:t>
      </w:r>
    </w:p>
    <w:bookmarkEnd w:id="706"/>
    <w:bookmarkStart w:name="z709" w:id="707"/>
    <w:p>
      <w:pPr>
        <w:spacing w:after="0"/>
        <w:ind w:left="0"/>
        <w:jc w:val="both"/>
      </w:pPr>
      <w:r>
        <w:rPr>
          <w:rFonts w:ascii="Times New Roman"/>
          <w:b w:val="false"/>
          <w:i w:val="false"/>
          <w:color w:val="000000"/>
          <w:sz w:val="28"/>
        </w:rPr>
        <w:t xml:space="preserve">
      481. Жұмыс сипаттамасы: </w:t>
      </w:r>
    </w:p>
    <w:bookmarkEnd w:id="707"/>
    <w:p>
      <w:pPr>
        <w:spacing w:after="0"/>
        <w:ind w:left="0"/>
        <w:jc w:val="both"/>
      </w:pPr>
      <w:r>
        <w:rPr>
          <w:rFonts w:ascii="Times New Roman"/>
          <w:b w:val="false"/>
          <w:i w:val="false"/>
          <w:color w:val="000000"/>
          <w:sz w:val="28"/>
        </w:rPr>
        <w:t xml:space="preserve">
      кейіннен оларды түту және түйіндерге қолмен байлаумен бірге белгіленген өлшеммен ұзына бойы қылды, синтетикалық және өзге түрдегі талшықтарды кесу; </w:t>
      </w:r>
    </w:p>
    <w:p>
      <w:pPr>
        <w:spacing w:after="0"/>
        <w:ind w:left="0"/>
        <w:jc w:val="both"/>
      </w:pPr>
      <w:r>
        <w:rPr>
          <w:rFonts w:ascii="Times New Roman"/>
          <w:b w:val="false"/>
          <w:i w:val="false"/>
          <w:color w:val="000000"/>
          <w:sz w:val="28"/>
        </w:rPr>
        <w:t xml:space="preserve">
      механикалық қайшыларда тегіс және бүрмеленген сымды кесу; </w:t>
      </w:r>
    </w:p>
    <w:p>
      <w:pPr>
        <w:spacing w:after="0"/>
        <w:ind w:left="0"/>
        <w:jc w:val="both"/>
      </w:pPr>
      <w:r>
        <w:rPr>
          <w:rFonts w:ascii="Times New Roman"/>
          <w:b w:val="false"/>
          <w:i w:val="false"/>
          <w:color w:val="000000"/>
          <w:sz w:val="28"/>
        </w:rPr>
        <w:t xml:space="preserve">
      мамық жүнді аң терісі құйрықтарынан қылды электр машинкасымен кесу; </w:t>
      </w:r>
    </w:p>
    <w:p>
      <w:pPr>
        <w:spacing w:after="0"/>
        <w:ind w:left="0"/>
        <w:jc w:val="both"/>
      </w:pPr>
      <w:r>
        <w:rPr>
          <w:rFonts w:ascii="Times New Roman"/>
          <w:b w:val="false"/>
          <w:i w:val="false"/>
          <w:color w:val="000000"/>
          <w:sz w:val="28"/>
        </w:rPr>
        <w:t xml:space="preserve">
      кейіннен жинақтаумен дискілі машинада табиғи және жасанды былғарының делюжкаларын, қабықшаны кесу. </w:t>
      </w:r>
    </w:p>
    <w:bookmarkStart w:name="z710" w:id="708"/>
    <w:p>
      <w:pPr>
        <w:spacing w:after="0"/>
        <w:ind w:left="0"/>
        <w:jc w:val="both"/>
      </w:pPr>
      <w:r>
        <w:rPr>
          <w:rFonts w:ascii="Times New Roman"/>
          <w:b w:val="false"/>
          <w:i w:val="false"/>
          <w:color w:val="000000"/>
          <w:sz w:val="28"/>
        </w:rPr>
        <w:t xml:space="preserve">
      482. Білуге тиіс: </w:t>
      </w:r>
    </w:p>
    <w:bookmarkEnd w:id="708"/>
    <w:p>
      <w:pPr>
        <w:spacing w:after="0"/>
        <w:ind w:left="0"/>
        <w:jc w:val="both"/>
      </w:pPr>
      <w:r>
        <w:rPr>
          <w:rFonts w:ascii="Times New Roman"/>
          <w:b w:val="false"/>
          <w:i w:val="false"/>
          <w:color w:val="000000"/>
          <w:sz w:val="28"/>
        </w:rPr>
        <w:t xml:space="preserve">
      материалдар мен бұйымдарды кесудің тәртіптері мен жолдары және олардың ассортименті; </w:t>
      </w:r>
    </w:p>
    <w:p>
      <w:pPr>
        <w:spacing w:after="0"/>
        <w:ind w:left="0"/>
        <w:jc w:val="both"/>
      </w:pPr>
      <w:r>
        <w:rPr>
          <w:rFonts w:ascii="Times New Roman"/>
          <w:b w:val="false"/>
          <w:i w:val="false"/>
          <w:color w:val="000000"/>
          <w:sz w:val="28"/>
        </w:rPr>
        <w:t xml:space="preserve">
      материалдарды кесу кезіндегі ұзындыққа қойылатын шектер; </w:t>
      </w:r>
    </w:p>
    <w:p>
      <w:pPr>
        <w:spacing w:after="0"/>
        <w:ind w:left="0"/>
        <w:jc w:val="both"/>
      </w:pPr>
      <w:r>
        <w:rPr>
          <w:rFonts w:ascii="Times New Roman"/>
          <w:b w:val="false"/>
          <w:i w:val="false"/>
          <w:color w:val="000000"/>
          <w:sz w:val="28"/>
        </w:rPr>
        <w:t>
      делюжкалардың берілген еніне дискілі машинаны реттеу тәртіптері.</w:t>
      </w:r>
    </w:p>
    <w:bookmarkStart w:name="z711" w:id="709"/>
    <w:p>
      <w:pPr>
        <w:spacing w:after="0"/>
        <w:ind w:left="0"/>
        <w:jc w:val="left"/>
      </w:pPr>
      <w:r>
        <w:rPr>
          <w:rFonts w:ascii="Times New Roman"/>
          <w:b/>
          <w:i w:val="false"/>
          <w:color w:val="000000"/>
        </w:rPr>
        <w:t xml:space="preserve"> 99-параграф. Материалдар мен бұйымдарды кесуші, 3-разряд</w:t>
      </w:r>
    </w:p>
    <w:bookmarkEnd w:id="709"/>
    <w:bookmarkStart w:name="z712" w:id="710"/>
    <w:p>
      <w:pPr>
        <w:spacing w:after="0"/>
        <w:ind w:left="0"/>
        <w:jc w:val="both"/>
      </w:pPr>
      <w:r>
        <w:rPr>
          <w:rFonts w:ascii="Times New Roman"/>
          <w:b w:val="false"/>
          <w:i w:val="false"/>
          <w:color w:val="000000"/>
          <w:sz w:val="28"/>
        </w:rPr>
        <w:t xml:space="preserve">
      483. Жұмыс сипаттамасы: </w:t>
      </w:r>
    </w:p>
    <w:bookmarkEnd w:id="710"/>
    <w:p>
      <w:pPr>
        <w:spacing w:after="0"/>
        <w:ind w:left="0"/>
        <w:jc w:val="both"/>
      </w:pPr>
      <w:r>
        <w:rPr>
          <w:rFonts w:ascii="Times New Roman"/>
          <w:b w:val="false"/>
          <w:i w:val="false"/>
          <w:color w:val="000000"/>
          <w:sz w:val="28"/>
        </w:rPr>
        <w:t xml:space="preserve">
      қызмет ету станогында қайыс теріні белдіктерге, тері түтікшелерін ұшсыз белдікшелерге немесе муфташаларға белгіленген дәлдіктегі берілген өлшем бойынша кесу; </w:t>
      </w:r>
    </w:p>
    <w:p>
      <w:pPr>
        <w:spacing w:after="0"/>
        <w:ind w:left="0"/>
        <w:jc w:val="both"/>
      </w:pPr>
      <w:r>
        <w:rPr>
          <w:rFonts w:ascii="Times New Roman"/>
          <w:b w:val="false"/>
          <w:i w:val="false"/>
          <w:color w:val="000000"/>
          <w:sz w:val="28"/>
        </w:rPr>
        <w:t xml:space="preserve">
      былғары белдіктерді, оларға ұзына бойы дөңгелек кесікті берумен қатар кесу; </w:t>
      </w:r>
    </w:p>
    <w:p>
      <w:pPr>
        <w:spacing w:after="0"/>
        <w:ind w:left="0"/>
        <w:jc w:val="both"/>
      </w:pPr>
      <w:r>
        <w:rPr>
          <w:rFonts w:ascii="Times New Roman"/>
          <w:b w:val="false"/>
          <w:i w:val="false"/>
          <w:color w:val="000000"/>
          <w:sz w:val="28"/>
        </w:rPr>
        <w:t xml:space="preserve">
      пышақтарды орнату және алмастыру. </w:t>
      </w:r>
    </w:p>
    <w:bookmarkStart w:name="z713" w:id="711"/>
    <w:p>
      <w:pPr>
        <w:spacing w:after="0"/>
        <w:ind w:left="0"/>
        <w:jc w:val="both"/>
      </w:pPr>
      <w:r>
        <w:rPr>
          <w:rFonts w:ascii="Times New Roman"/>
          <w:b w:val="false"/>
          <w:i w:val="false"/>
          <w:color w:val="000000"/>
          <w:sz w:val="28"/>
        </w:rPr>
        <w:t xml:space="preserve">
      484. Білуге тиіс: </w:t>
      </w:r>
    </w:p>
    <w:bookmarkEnd w:id="711"/>
    <w:p>
      <w:pPr>
        <w:spacing w:after="0"/>
        <w:ind w:left="0"/>
        <w:jc w:val="both"/>
      </w:pPr>
      <w:r>
        <w:rPr>
          <w:rFonts w:ascii="Times New Roman"/>
          <w:b w:val="false"/>
          <w:i w:val="false"/>
          <w:color w:val="000000"/>
          <w:sz w:val="28"/>
        </w:rPr>
        <w:t xml:space="preserve">
      материалдар мен бұйымдарды кесу тәртіптері мен жолдары; </w:t>
      </w:r>
    </w:p>
    <w:p>
      <w:pPr>
        <w:spacing w:after="0"/>
        <w:ind w:left="0"/>
        <w:jc w:val="both"/>
      </w:pPr>
      <w:r>
        <w:rPr>
          <w:rFonts w:ascii="Times New Roman"/>
          <w:b w:val="false"/>
          <w:i w:val="false"/>
          <w:color w:val="000000"/>
          <w:sz w:val="28"/>
        </w:rPr>
        <w:t xml:space="preserve">
      қызмет ету станогының құрылысын және оны реттеу тәртіптері; </w:t>
      </w:r>
    </w:p>
    <w:p>
      <w:pPr>
        <w:spacing w:after="0"/>
        <w:ind w:left="0"/>
        <w:jc w:val="both"/>
      </w:pPr>
      <w:r>
        <w:rPr>
          <w:rFonts w:ascii="Times New Roman"/>
          <w:b w:val="false"/>
          <w:i w:val="false"/>
          <w:color w:val="000000"/>
          <w:sz w:val="28"/>
        </w:rPr>
        <w:t>
      жасалатын бұйымдардың сапасына қойылатын талаптар.</w:t>
      </w:r>
    </w:p>
    <w:bookmarkStart w:name="z714" w:id="712"/>
    <w:p>
      <w:pPr>
        <w:spacing w:after="0"/>
        <w:ind w:left="0"/>
        <w:jc w:val="left"/>
      </w:pPr>
      <w:r>
        <w:rPr>
          <w:rFonts w:ascii="Times New Roman"/>
          <w:b/>
          <w:i w:val="false"/>
          <w:color w:val="000000"/>
        </w:rPr>
        <w:t xml:space="preserve"> 100-параграф. Материалдарды кесуші, 1-разряд</w:t>
      </w:r>
    </w:p>
    <w:bookmarkEnd w:id="712"/>
    <w:bookmarkStart w:name="z715" w:id="713"/>
    <w:p>
      <w:pPr>
        <w:spacing w:after="0"/>
        <w:ind w:left="0"/>
        <w:jc w:val="both"/>
      </w:pPr>
      <w:r>
        <w:rPr>
          <w:rFonts w:ascii="Times New Roman"/>
          <w:b w:val="false"/>
          <w:i w:val="false"/>
          <w:color w:val="000000"/>
          <w:sz w:val="28"/>
        </w:rPr>
        <w:t xml:space="preserve">
      485. Жұмыс сипаттамасы: </w:t>
      </w:r>
    </w:p>
    <w:bookmarkEnd w:id="713"/>
    <w:p>
      <w:pPr>
        <w:spacing w:after="0"/>
        <w:ind w:left="0"/>
        <w:jc w:val="both"/>
      </w:pPr>
      <w:r>
        <w:rPr>
          <w:rFonts w:ascii="Times New Roman"/>
          <w:b w:val="false"/>
          <w:i w:val="false"/>
          <w:color w:val="000000"/>
          <w:sz w:val="28"/>
        </w:rPr>
        <w:t xml:space="preserve">
      қызмет ету машинасында немесе қолмен кебелер мен бұдырларды, материалдың артығын, желімдеуден кейін екіқабатты бөлшектердің шеттерін, аяқкиім, қайыс-ер бұйымдарында оларды бекіте отырып, жіптің ұштарын кесу; </w:t>
      </w:r>
    </w:p>
    <w:p>
      <w:pPr>
        <w:spacing w:after="0"/>
        <w:ind w:left="0"/>
        <w:jc w:val="both"/>
      </w:pPr>
      <w:r>
        <w:rPr>
          <w:rFonts w:ascii="Times New Roman"/>
          <w:b w:val="false"/>
          <w:i w:val="false"/>
          <w:color w:val="000000"/>
          <w:sz w:val="28"/>
        </w:rPr>
        <w:t xml:space="preserve">
      техникалық шарттарға сәйкес машинада немесе қолмен бөлшектерді тілу; </w:t>
      </w:r>
    </w:p>
    <w:p>
      <w:pPr>
        <w:spacing w:after="0"/>
        <w:ind w:left="0"/>
        <w:jc w:val="both"/>
      </w:pPr>
      <w:r>
        <w:rPr>
          <w:rFonts w:ascii="Times New Roman"/>
          <w:b w:val="false"/>
          <w:i w:val="false"/>
          <w:color w:val="000000"/>
          <w:sz w:val="28"/>
        </w:rPr>
        <w:t xml:space="preserve">
      пышақтарды қайрау. </w:t>
      </w:r>
    </w:p>
    <w:bookmarkStart w:name="z716" w:id="714"/>
    <w:p>
      <w:pPr>
        <w:spacing w:after="0"/>
        <w:ind w:left="0"/>
        <w:jc w:val="both"/>
      </w:pPr>
      <w:r>
        <w:rPr>
          <w:rFonts w:ascii="Times New Roman"/>
          <w:b w:val="false"/>
          <w:i w:val="false"/>
          <w:color w:val="000000"/>
          <w:sz w:val="28"/>
        </w:rPr>
        <w:t xml:space="preserve">
      486. Білуге тиіс: </w:t>
      </w:r>
    </w:p>
    <w:bookmarkEnd w:id="714"/>
    <w:p>
      <w:pPr>
        <w:spacing w:after="0"/>
        <w:ind w:left="0"/>
        <w:jc w:val="both"/>
      </w:pPr>
      <w:r>
        <w:rPr>
          <w:rFonts w:ascii="Times New Roman"/>
          <w:b w:val="false"/>
          <w:i w:val="false"/>
          <w:color w:val="000000"/>
          <w:sz w:val="28"/>
        </w:rPr>
        <w:t xml:space="preserve">
      кесу, материалдың жіп ұштарын бекіту жолдары; </w:t>
      </w:r>
    </w:p>
    <w:p>
      <w:pPr>
        <w:spacing w:after="0"/>
        <w:ind w:left="0"/>
        <w:jc w:val="both"/>
      </w:pPr>
      <w:r>
        <w:rPr>
          <w:rFonts w:ascii="Times New Roman"/>
          <w:b w:val="false"/>
          <w:i w:val="false"/>
          <w:color w:val="000000"/>
          <w:sz w:val="28"/>
        </w:rPr>
        <w:t>
      бөлшектердің, бұйымдардың, жартылай фабрикаттардың түрлері, фасоны, өлшемдері;</w:t>
      </w:r>
    </w:p>
    <w:p>
      <w:pPr>
        <w:spacing w:after="0"/>
        <w:ind w:left="0"/>
        <w:jc w:val="both"/>
      </w:pPr>
      <w:r>
        <w:rPr>
          <w:rFonts w:ascii="Times New Roman"/>
          <w:b w:val="false"/>
          <w:i w:val="false"/>
          <w:color w:val="000000"/>
          <w:sz w:val="28"/>
        </w:rPr>
        <w:t xml:space="preserve">
      пышақтарды қайрау тәсілдері. </w:t>
      </w:r>
    </w:p>
    <w:bookmarkStart w:name="z717" w:id="715"/>
    <w:p>
      <w:pPr>
        <w:spacing w:after="0"/>
        <w:ind w:left="0"/>
        <w:jc w:val="both"/>
      </w:pPr>
      <w:r>
        <w:rPr>
          <w:rFonts w:ascii="Times New Roman"/>
          <w:b w:val="false"/>
          <w:i w:val="false"/>
          <w:color w:val="000000"/>
          <w:sz w:val="28"/>
        </w:rPr>
        <w:t xml:space="preserve">
      487. Жұмыс үлгілері: </w:t>
      </w:r>
    </w:p>
    <w:bookmarkEnd w:id="715"/>
    <w:p>
      <w:pPr>
        <w:spacing w:after="0"/>
        <w:ind w:left="0"/>
        <w:jc w:val="both"/>
      </w:pPr>
      <w:r>
        <w:rPr>
          <w:rFonts w:ascii="Times New Roman"/>
          <w:b w:val="false"/>
          <w:i w:val="false"/>
          <w:color w:val="000000"/>
          <w:sz w:val="28"/>
        </w:rPr>
        <w:t xml:space="preserve">
      1) геленкалар - өкше бөлігінде кесу; </w:t>
      </w:r>
    </w:p>
    <w:p>
      <w:pPr>
        <w:spacing w:after="0"/>
        <w:ind w:left="0"/>
        <w:jc w:val="both"/>
      </w:pPr>
      <w:r>
        <w:rPr>
          <w:rFonts w:ascii="Times New Roman"/>
          <w:b w:val="false"/>
          <w:i w:val="false"/>
          <w:color w:val="000000"/>
          <w:sz w:val="28"/>
        </w:rPr>
        <w:t xml:space="preserve">
      2) аяқкиімнің үстіңгі бөлігінің бөлшектері мен ұлтаншалар - шетін кесу; </w:t>
      </w:r>
    </w:p>
    <w:p>
      <w:pPr>
        <w:spacing w:after="0"/>
        <w:ind w:left="0"/>
        <w:jc w:val="both"/>
      </w:pPr>
      <w:r>
        <w:rPr>
          <w:rFonts w:ascii="Times New Roman"/>
          <w:b w:val="false"/>
          <w:i w:val="false"/>
          <w:color w:val="000000"/>
          <w:sz w:val="28"/>
        </w:rPr>
        <w:t xml:space="preserve">
      3) сандал дайындамасы - өкше бөлігінде тартпа жиекті кесу; </w:t>
      </w:r>
    </w:p>
    <w:p>
      <w:pPr>
        <w:spacing w:after="0"/>
        <w:ind w:left="0"/>
        <w:jc w:val="both"/>
      </w:pPr>
      <w:r>
        <w:rPr>
          <w:rFonts w:ascii="Times New Roman"/>
          <w:b w:val="false"/>
          <w:i w:val="false"/>
          <w:color w:val="000000"/>
          <w:sz w:val="28"/>
        </w:rPr>
        <w:t xml:space="preserve">
      4) сірісі - кесу; </w:t>
      </w:r>
    </w:p>
    <w:p>
      <w:pPr>
        <w:spacing w:after="0"/>
        <w:ind w:left="0"/>
        <w:jc w:val="both"/>
      </w:pPr>
      <w:r>
        <w:rPr>
          <w:rFonts w:ascii="Times New Roman"/>
          <w:b w:val="false"/>
          <w:i w:val="false"/>
          <w:color w:val="000000"/>
          <w:sz w:val="28"/>
        </w:rPr>
        <w:t xml:space="preserve">
      5) аяқкиімге бекітілмеген өкшелер - алдыңғы беті мен жүзінің артығын кесу; </w:t>
      </w:r>
    </w:p>
    <w:p>
      <w:pPr>
        <w:spacing w:after="0"/>
        <w:ind w:left="0"/>
        <w:jc w:val="both"/>
      </w:pPr>
      <w:r>
        <w:rPr>
          <w:rFonts w:ascii="Times New Roman"/>
          <w:b w:val="false"/>
          <w:i w:val="false"/>
          <w:color w:val="000000"/>
          <w:sz w:val="28"/>
        </w:rPr>
        <w:t xml:space="preserve">
      6) табандар мен фликтерде құрсаудың (кранецтердің) ұштары - кесу; </w:t>
      </w:r>
    </w:p>
    <w:p>
      <w:pPr>
        <w:spacing w:after="0"/>
        <w:ind w:left="0"/>
        <w:jc w:val="both"/>
      </w:pPr>
      <w:r>
        <w:rPr>
          <w:rFonts w:ascii="Times New Roman"/>
          <w:b w:val="false"/>
          <w:i w:val="false"/>
          <w:color w:val="000000"/>
          <w:sz w:val="28"/>
        </w:rPr>
        <w:t xml:space="preserve">
      7) жіп ұштары - бекітумен кесу; </w:t>
      </w:r>
    </w:p>
    <w:p>
      <w:pPr>
        <w:spacing w:after="0"/>
        <w:ind w:left="0"/>
        <w:jc w:val="both"/>
      </w:pPr>
      <w:r>
        <w:rPr>
          <w:rFonts w:ascii="Times New Roman"/>
          <w:b w:val="false"/>
          <w:i w:val="false"/>
          <w:color w:val="000000"/>
          <w:sz w:val="28"/>
        </w:rPr>
        <w:t xml:space="preserve">
      8) табандар - кебені, өкше бөлігіндегі бұдырларды кесу; </w:t>
      </w:r>
    </w:p>
    <w:p>
      <w:pPr>
        <w:spacing w:after="0"/>
        <w:ind w:left="0"/>
        <w:jc w:val="both"/>
      </w:pPr>
      <w:r>
        <w:rPr>
          <w:rFonts w:ascii="Times New Roman"/>
          <w:b w:val="false"/>
          <w:i w:val="false"/>
          <w:color w:val="000000"/>
          <w:sz w:val="28"/>
        </w:rPr>
        <w:t xml:space="preserve">
      9) қырдан шығып тұрған әдіп - кесу; </w:t>
      </w:r>
    </w:p>
    <w:p>
      <w:pPr>
        <w:spacing w:after="0"/>
        <w:ind w:left="0"/>
        <w:jc w:val="both"/>
      </w:pPr>
      <w:r>
        <w:rPr>
          <w:rFonts w:ascii="Times New Roman"/>
          <w:b w:val="false"/>
          <w:i w:val="false"/>
          <w:color w:val="000000"/>
          <w:sz w:val="28"/>
        </w:rPr>
        <w:t xml:space="preserve">
      10) былғары ұлтанша - жоғарғы жиек бойынша кесу; </w:t>
      </w:r>
    </w:p>
    <w:p>
      <w:pPr>
        <w:spacing w:after="0"/>
        <w:ind w:left="0"/>
        <w:jc w:val="both"/>
      </w:pPr>
      <w:r>
        <w:rPr>
          <w:rFonts w:ascii="Times New Roman"/>
          <w:b w:val="false"/>
          <w:i w:val="false"/>
          <w:color w:val="000000"/>
          <w:sz w:val="28"/>
        </w:rPr>
        <w:t xml:space="preserve">
      11) сандалет ұш бөлігінің асты - қалтамен бірге кесу; </w:t>
      </w:r>
    </w:p>
    <w:p>
      <w:pPr>
        <w:spacing w:after="0"/>
        <w:ind w:left="0"/>
        <w:jc w:val="both"/>
      </w:pPr>
      <w:r>
        <w:rPr>
          <w:rFonts w:ascii="Times New Roman"/>
          <w:b w:val="false"/>
          <w:i w:val="false"/>
          <w:color w:val="000000"/>
          <w:sz w:val="28"/>
        </w:rPr>
        <w:t xml:space="preserve">
      12) төсемшелер - өкше бөлігіндегі кесу; </w:t>
      </w:r>
    </w:p>
    <w:p>
      <w:pPr>
        <w:spacing w:after="0"/>
        <w:ind w:left="0"/>
        <w:jc w:val="both"/>
      </w:pPr>
      <w:r>
        <w:rPr>
          <w:rFonts w:ascii="Times New Roman"/>
          <w:b w:val="false"/>
          <w:i w:val="false"/>
          <w:color w:val="000000"/>
          <w:sz w:val="28"/>
        </w:rPr>
        <w:t xml:space="preserve">
      13) сыздықтар - ұшын, жоғарғы жиекті, қолмен бекітумен жіп ұштарын кесу, аяқ ұшы бөлігін кесу; </w:t>
      </w:r>
    </w:p>
    <w:p>
      <w:pPr>
        <w:spacing w:after="0"/>
        <w:ind w:left="0"/>
        <w:jc w:val="both"/>
      </w:pPr>
      <w:r>
        <w:rPr>
          <w:rFonts w:ascii="Times New Roman"/>
          <w:b w:val="false"/>
          <w:i w:val="false"/>
          <w:color w:val="000000"/>
          <w:sz w:val="28"/>
        </w:rPr>
        <w:t xml:space="preserve">
      14) айдау қайыстары - жіптер мен талшықтарды қырқумен ұштарын кесу; </w:t>
      </w:r>
    </w:p>
    <w:p>
      <w:pPr>
        <w:spacing w:after="0"/>
        <w:ind w:left="0"/>
        <w:jc w:val="both"/>
      </w:pPr>
      <w:r>
        <w:rPr>
          <w:rFonts w:ascii="Times New Roman"/>
          <w:b w:val="false"/>
          <w:i w:val="false"/>
          <w:color w:val="000000"/>
          <w:sz w:val="28"/>
        </w:rPr>
        <w:t xml:space="preserve">
      15) ұлтарақтар - өкше бөлігінде кесу; </w:t>
      </w:r>
    </w:p>
    <w:p>
      <w:pPr>
        <w:spacing w:after="0"/>
        <w:ind w:left="0"/>
        <w:jc w:val="both"/>
      </w:pPr>
      <w:r>
        <w:rPr>
          <w:rFonts w:ascii="Times New Roman"/>
          <w:b w:val="false"/>
          <w:i w:val="false"/>
          <w:color w:val="000000"/>
          <w:sz w:val="28"/>
        </w:rPr>
        <w:t xml:space="preserve">
      16) сыздықты ұлтарақтар - мата артығын қолдан кесу, аяқ ұшы мен өкше бөліктерін тілу; </w:t>
      </w:r>
    </w:p>
    <w:p>
      <w:pPr>
        <w:spacing w:after="0"/>
        <w:ind w:left="0"/>
        <w:jc w:val="both"/>
      </w:pPr>
      <w:r>
        <w:rPr>
          <w:rFonts w:ascii="Times New Roman"/>
          <w:b w:val="false"/>
          <w:i w:val="false"/>
          <w:color w:val="000000"/>
          <w:sz w:val="28"/>
        </w:rPr>
        <w:t>
      17) жиектеме - жоғарғы жиек бойынша кесу.</w:t>
      </w:r>
    </w:p>
    <w:bookmarkStart w:name="z718" w:id="716"/>
    <w:p>
      <w:pPr>
        <w:spacing w:after="0"/>
        <w:ind w:left="0"/>
        <w:jc w:val="left"/>
      </w:pPr>
      <w:r>
        <w:rPr>
          <w:rFonts w:ascii="Times New Roman"/>
          <w:b/>
          <w:i w:val="false"/>
          <w:color w:val="000000"/>
        </w:rPr>
        <w:t xml:space="preserve"> 101-параграф. Материалдарды кесуші, 2-разряд</w:t>
      </w:r>
    </w:p>
    <w:bookmarkEnd w:id="716"/>
    <w:bookmarkStart w:name="z719" w:id="717"/>
    <w:p>
      <w:pPr>
        <w:spacing w:after="0"/>
        <w:ind w:left="0"/>
        <w:jc w:val="both"/>
      </w:pPr>
      <w:r>
        <w:rPr>
          <w:rFonts w:ascii="Times New Roman"/>
          <w:b w:val="false"/>
          <w:i w:val="false"/>
          <w:color w:val="000000"/>
          <w:sz w:val="28"/>
        </w:rPr>
        <w:t>
      488. Жұмыс сипаттамасы:</w:t>
      </w:r>
    </w:p>
    <w:bookmarkEnd w:id="717"/>
    <w:p>
      <w:pPr>
        <w:spacing w:after="0"/>
        <w:ind w:left="0"/>
        <w:jc w:val="both"/>
      </w:pPr>
      <w:r>
        <w:rPr>
          <w:rFonts w:ascii="Times New Roman"/>
          <w:b w:val="false"/>
          <w:i w:val="false"/>
          <w:color w:val="000000"/>
          <w:sz w:val="28"/>
        </w:rPr>
        <w:t>
      қызмет ету машинасында немесе қолмен тіліндінің шеттерін, аяқкиім, былғары галантереялық және қайыс-ер бұйымдарының бөлшектеріндегі материалдың артығын, желімделген бөлшектер мен кебелердің тегіс емес шеттерін қолмен кесу;</w:t>
      </w:r>
    </w:p>
    <w:p>
      <w:pPr>
        <w:spacing w:after="0"/>
        <w:ind w:left="0"/>
        <w:jc w:val="both"/>
      </w:pPr>
      <w:r>
        <w:rPr>
          <w:rFonts w:ascii="Times New Roman"/>
          <w:b w:val="false"/>
          <w:i w:val="false"/>
          <w:color w:val="000000"/>
          <w:sz w:val="28"/>
        </w:rPr>
        <w:t xml:space="preserve">
      оларға белгілі бір пішін беру үшін арнаулы аспаптардың немесе машинаның көмегімен бұйымдардың бөлшектерін кесу, ою және қию; </w:t>
      </w:r>
    </w:p>
    <w:p>
      <w:pPr>
        <w:spacing w:after="0"/>
        <w:ind w:left="0"/>
        <w:jc w:val="both"/>
      </w:pPr>
      <w:r>
        <w:rPr>
          <w:rFonts w:ascii="Times New Roman"/>
          <w:b w:val="false"/>
          <w:i w:val="false"/>
          <w:color w:val="000000"/>
          <w:sz w:val="28"/>
        </w:rPr>
        <w:t>
      лекалоларды іріктеу, оларды бөлшектер сұлбасына жайып қою;</w:t>
      </w:r>
    </w:p>
    <w:p>
      <w:pPr>
        <w:spacing w:after="0"/>
        <w:ind w:left="0"/>
        <w:jc w:val="both"/>
      </w:pPr>
      <w:r>
        <w:rPr>
          <w:rFonts w:ascii="Times New Roman"/>
          <w:b w:val="false"/>
          <w:i w:val="false"/>
          <w:color w:val="000000"/>
          <w:sz w:val="28"/>
        </w:rPr>
        <w:t>
      пышақтарды қайрау.</w:t>
      </w:r>
    </w:p>
    <w:bookmarkStart w:name="z720" w:id="718"/>
    <w:p>
      <w:pPr>
        <w:spacing w:after="0"/>
        <w:ind w:left="0"/>
        <w:jc w:val="both"/>
      </w:pPr>
      <w:r>
        <w:rPr>
          <w:rFonts w:ascii="Times New Roman"/>
          <w:b w:val="false"/>
          <w:i w:val="false"/>
          <w:color w:val="000000"/>
          <w:sz w:val="28"/>
        </w:rPr>
        <w:t>
      489. Білуге тиіс:</w:t>
      </w:r>
    </w:p>
    <w:bookmarkEnd w:id="718"/>
    <w:p>
      <w:pPr>
        <w:spacing w:after="0"/>
        <w:ind w:left="0"/>
        <w:jc w:val="both"/>
      </w:pPr>
      <w:r>
        <w:rPr>
          <w:rFonts w:ascii="Times New Roman"/>
          <w:b w:val="false"/>
          <w:i w:val="false"/>
          <w:color w:val="000000"/>
          <w:sz w:val="28"/>
        </w:rPr>
        <w:t xml:space="preserve">
      жарғақ пен тіліндіні, құрастырудан кейінгі бөлшектердегі материалдың артығын кесу жолдары; </w:t>
      </w:r>
    </w:p>
    <w:p>
      <w:pPr>
        <w:spacing w:after="0"/>
        <w:ind w:left="0"/>
        <w:jc w:val="both"/>
      </w:pPr>
      <w:r>
        <w:rPr>
          <w:rFonts w:ascii="Times New Roman"/>
          <w:b w:val="false"/>
          <w:i w:val="false"/>
          <w:color w:val="000000"/>
          <w:sz w:val="28"/>
        </w:rPr>
        <w:t xml:space="preserve">
      ұлтанды кесу жолдары, лекалолардың түрлері, өлшемі мен мақсаты; </w:t>
      </w:r>
    </w:p>
    <w:p>
      <w:pPr>
        <w:spacing w:after="0"/>
        <w:ind w:left="0"/>
        <w:jc w:val="both"/>
      </w:pPr>
      <w:r>
        <w:rPr>
          <w:rFonts w:ascii="Times New Roman"/>
          <w:b w:val="false"/>
          <w:i w:val="false"/>
          <w:color w:val="000000"/>
          <w:sz w:val="28"/>
        </w:rPr>
        <w:t>
      белдіктер мен бөлшектердің жиектерін кесу тәртіптері;</w:t>
      </w:r>
    </w:p>
    <w:p>
      <w:pPr>
        <w:spacing w:after="0"/>
        <w:ind w:left="0"/>
        <w:jc w:val="both"/>
      </w:pPr>
      <w:r>
        <w:rPr>
          <w:rFonts w:ascii="Times New Roman"/>
          <w:b w:val="false"/>
          <w:i w:val="false"/>
          <w:color w:val="000000"/>
          <w:sz w:val="28"/>
        </w:rPr>
        <w:t xml:space="preserve">
      қызмет ету машинасының әрекет ету принципі; </w:t>
      </w:r>
    </w:p>
    <w:p>
      <w:pPr>
        <w:spacing w:after="0"/>
        <w:ind w:left="0"/>
        <w:jc w:val="both"/>
      </w:pPr>
      <w:r>
        <w:rPr>
          <w:rFonts w:ascii="Times New Roman"/>
          <w:b w:val="false"/>
          <w:i w:val="false"/>
          <w:color w:val="000000"/>
          <w:sz w:val="28"/>
        </w:rPr>
        <w:t xml:space="preserve">
      пышақтарды қайрау тәртіптері; </w:t>
      </w:r>
    </w:p>
    <w:p>
      <w:pPr>
        <w:spacing w:after="0"/>
        <w:ind w:left="0"/>
        <w:jc w:val="both"/>
      </w:pPr>
      <w:r>
        <w:rPr>
          <w:rFonts w:ascii="Times New Roman"/>
          <w:b w:val="false"/>
          <w:i w:val="false"/>
          <w:color w:val="000000"/>
          <w:sz w:val="28"/>
        </w:rPr>
        <w:t>
      жиектерді кесу үшін арнаулы аспаптарды қолдану тәртіптері.</w:t>
      </w:r>
    </w:p>
    <w:bookmarkStart w:name="z721" w:id="719"/>
    <w:p>
      <w:pPr>
        <w:spacing w:after="0"/>
        <w:ind w:left="0"/>
        <w:jc w:val="both"/>
      </w:pPr>
      <w:r>
        <w:rPr>
          <w:rFonts w:ascii="Times New Roman"/>
          <w:b w:val="false"/>
          <w:i w:val="false"/>
          <w:color w:val="000000"/>
          <w:sz w:val="28"/>
        </w:rPr>
        <w:t>
      490. Жұмыс үлгілері:</w:t>
      </w:r>
    </w:p>
    <w:bookmarkEnd w:id="719"/>
    <w:p>
      <w:pPr>
        <w:spacing w:after="0"/>
        <w:ind w:left="0"/>
        <w:jc w:val="both"/>
      </w:pPr>
      <w:r>
        <w:rPr>
          <w:rFonts w:ascii="Times New Roman"/>
          <w:b w:val="false"/>
          <w:i w:val="false"/>
          <w:color w:val="000000"/>
          <w:sz w:val="28"/>
        </w:rPr>
        <w:t>
      1) аяқкиімнің үстіңгі бөлігі мен ұлтаншасы - сыртқы және ішкі тігістері және алдының мойын тігістері бойынша кесу;</w:t>
      </w:r>
    </w:p>
    <w:p>
      <w:pPr>
        <w:spacing w:after="0"/>
        <w:ind w:left="0"/>
        <w:jc w:val="both"/>
      </w:pPr>
      <w:r>
        <w:rPr>
          <w:rFonts w:ascii="Times New Roman"/>
          <w:b w:val="false"/>
          <w:i w:val="false"/>
          <w:color w:val="000000"/>
          <w:sz w:val="28"/>
        </w:rPr>
        <w:t>
      2) қатты былғары сірілер - артығын кесу;</w:t>
      </w:r>
    </w:p>
    <w:p>
      <w:pPr>
        <w:spacing w:after="0"/>
        <w:ind w:left="0"/>
        <w:jc w:val="both"/>
      </w:pPr>
      <w:r>
        <w:rPr>
          <w:rFonts w:ascii="Times New Roman"/>
          <w:b w:val="false"/>
          <w:i w:val="false"/>
          <w:color w:val="000000"/>
          <w:sz w:val="28"/>
        </w:rPr>
        <w:t>
      3) өкшелер және аяқкиімге бекітілген нәлдер - фронтты кесу;</w:t>
      </w:r>
    </w:p>
    <w:p>
      <w:pPr>
        <w:spacing w:after="0"/>
        <w:ind w:left="0"/>
        <w:jc w:val="both"/>
      </w:pPr>
      <w:r>
        <w:rPr>
          <w:rFonts w:ascii="Times New Roman"/>
          <w:b w:val="false"/>
          <w:i w:val="false"/>
          <w:color w:val="000000"/>
          <w:sz w:val="28"/>
        </w:rPr>
        <w:t>
      4) өкшелер, сына тәрізді өкшелер және бөлшектер - шұңқыр, арықшалар ою;</w:t>
      </w:r>
    </w:p>
    <w:p>
      <w:pPr>
        <w:spacing w:after="0"/>
        <w:ind w:left="0"/>
        <w:jc w:val="both"/>
      </w:pPr>
      <w:r>
        <w:rPr>
          <w:rFonts w:ascii="Times New Roman"/>
          <w:b w:val="false"/>
          <w:i w:val="false"/>
          <w:color w:val="000000"/>
          <w:sz w:val="28"/>
        </w:rPr>
        <w:t>
      5) табандар - шетін кесу, жүріс бетінде науаны ою;</w:t>
      </w:r>
    </w:p>
    <w:p>
      <w:pPr>
        <w:spacing w:after="0"/>
        <w:ind w:left="0"/>
        <w:jc w:val="both"/>
      </w:pPr>
      <w:r>
        <w:rPr>
          <w:rFonts w:ascii="Times New Roman"/>
          <w:b w:val="false"/>
          <w:i w:val="false"/>
          <w:color w:val="000000"/>
          <w:sz w:val="28"/>
        </w:rPr>
        <w:t>
      6) периметр бойынша бүйір жағынан аяқкиім табаны - кесу;</w:t>
      </w:r>
    </w:p>
    <w:p>
      <w:pPr>
        <w:spacing w:after="0"/>
        <w:ind w:left="0"/>
        <w:jc w:val="both"/>
      </w:pPr>
      <w:r>
        <w:rPr>
          <w:rFonts w:ascii="Times New Roman"/>
          <w:b w:val="false"/>
          <w:i w:val="false"/>
          <w:color w:val="000000"/>
          <w:sz w:val="28"/>
        </w:rPr>
        <w:t>
      7) былғары табан - кесу;</w:t>
      </w:r>
    </w:p>
    <w:p>
      <w:pPr>
        <w:spacing w:after="0"/>
        <w:ind w:left="0"/>
        <w:jc w:val="both"/>
      </w:pPr>
      <w:r>
        <w:rPr>
          <w:rFonts w:ascii="Times New Roman"/>
          <w:b w:val="false"/>
          <w:i w:val="false"/>
          <w:color w:val="000000"/>
          <w:sz w:val="28"/>
        </w:rPr>
        <w:t>
      8) ернемектік ұлтаншалар, жағалар, манжеттер - қолмен кесу;</w:t>
      </w:r>
    </w:p>
    <w:p>
      <w:pPr>
        <w:spacing w:after="0"/>
        <w:ind w:left="0"/>
        <w:jc w:val="both"/>
      </w:pPr>
      <w:r>
        <w:rPr>
          <w:rFonts w:ascii="Times New Roman"/>
          <w:b w:val="false"/>
          <w:i w:val="false"/>
          <w:color w:val="000000"/>
          <w:sz w:val="28"/>
        </w:rPr>
        <w:t>
      9) сыздықтар - науаны ою;</w:t>
      </w:r>
    </w:p>
    <w:p>
      <w:pPr>
        <w:spacing w:after="0"/>
        <w:ind w:left="0"/>
        <w:jc w:val="both"/>
      </w:pPr>
      <w:r>
        <w:rPr>
          <w:rFonts w:ascii="Times New Roman"/>
          <w:b w:val="false"/>
          <w:i w:val="false"/>
          <w:color w:val="000000"/>
          <w:sz w:val="28"/>
        </w:rPr>
        <w:t>
      10) белдіктер - ұштарын, ұштары мен жиектерінің бұрыштарын кесу;</w:t>
      </w:r>
    </w:p>
    <w:p>
      <w:pPr>
        <w:spacing w:after="0"/>
        <w:ind w:left="0"/>
        <w:jc w:val="both"/>
      </w:pPr>
      <w:r>
        <w:rPr>
          <w:rFonts w:ascii="Times New Roman"/>
          <w:b w:val="false"/>
          <w:i w:val="false"/>
          <w:color w:val="000000"/>
          <w:sz w:val="28"/>
        </w:rPr>
        <w:t>
      11) тілінді - былғары өндірісі үшін жарамсызын сорттап шығарумен қолмен кесу;</w:t>
      </w:r>
    </w:p>
    <w:p>
      <w:pPr>
        <w:spacing w:after="0"/>
        <w:ind w:left="0"/>
        <w:jc w:val="both"/>
      </w:pPr>
      <w:r>
        <w:rPr>
          <w:rFonts w:ascii="Times New Roman"/>
          <w:b w:val="false"/>
          <w:i w:val="false"/>
          <w:color w:val="000000"/>
          <w:sz w:val="28"/>
        </w:rPr>
        <w:t>
      12) сыздықты ұлтарақтар - машинада мата артығын кесу, науаны кесу;</w:t>
      </w:r>
    </w:p>
    <w:p>
      <w:pPr>
        <w:spacing w:after="0"/>
        <w:ind w:left="0"/>
        <w:jc w:val="both"/>
      </w:pPr>
      <w:r>
        <w:rPr>
          <w:rFonts w:ascii="Times New Roman"/>
          <w:b w:val="false"/>
          <w:i w:val="false"/>
          <w:color w:val="000000"/>
          <w:sz w:val="28"/>
        </w:rPr>
        <w:t>
      13) қусыру және өзге бөлшектер - ұштарын кесу;</w:t>
      </w:r>
    </w:p>
    <w:p>
      <w:pPr>
        <w:spacing w:after="0"/>
        <w:ind w:left="0"/>
        <w:jc w:val="both"/>
      </w:pPr>
      <w:r>
        <w:rPr>
          <w:rFonts w:ascii="Times New Roman"/>
          <w:b w:val="false"/>
          <w:i w:val="false"/>
          <w:color w:val="000000"/>
          <w:sz w:val="28"/>
        </w:rPr>
        <w:t>
      14) унтылар - терінің артығын тартпа жиегі және үлбір шұлығының, тартпа жиегінің шеттері бойынша кесу;</w:t>
      </w:r>
    </w:p>
    <w:p>
      <w:pPr>
        <w:spacing w:after="0"/>
        <w:ind w:left="0"/>
        <w:jc w:val="both"/>
      </w:pPr>
      <w:r>
        <w:rPr>
          <w:rFonts w:ascii="Times New Roman"/>
          <w:b w:val="false"/>
          <w:i w:val="false"/>
          <w:color w:val="000000"/>
          <w:sz w:val="28"/>
        </w:rPr>
        <w:t>
      15) аяқкиімдер үшін тоқыма қаптар - артығын кесу;</w:t>
      </w:r>
    </w:p>
    <w:p>
      <w:pPr>
        <w:spacing w:after="0"/>
        <w:ind w:left="0"/>
        <w:jc w:val="both"/>
      </w:pPr>
      <w:r>
        <w:rPr>
          <w:rFonts w:ascii="Times New Roman"/>
          <w:b w:val="false"/>
          <w:i w:val="false"/>
          <w:color w:val="000000"/>
          <w:sz w:val="28"/>
        </w:rPr>
        <w:t>
      16) сыздықты тігістер - кесу.</w:t>
      </w:r>
    </w:p>
    <w:bookmarkStart w:name="z722" w:id="720"/>
    <w:p>
      <w:pPr>
        <w:spacing w:after="0"/>
        <w:ind w:left="0"/>
        <w:jc w:val="left"/>
      </w:pPr>
      <w:r>
        <w:rPr>
          <w:rFonts w:ascii="Times New Roman"/>
          <w:b/>
          <w:i w:val="false"/>
          <w:color w:val="000000"/>
        </w:rPr>
        <w:t xml:space="preserve"> 102-параграф. Материалдарды кесуші, 3-разряд</w:t>
      </w:r>
    </w:p>
    <w:bookmarkEnd w:id="720"/>
    <w:bookmarkStart w:name="z723" w:id="721"/>
    <w:p>
      <w:pPr>
        <w:spacing w:after="0"/>
        <w:ind w:left="0"/>
        <w:jc w:val="both"/>
      </w:pPr>
      <w:r>
        <w:rPr>
          <w:rFonts w:ascii="Times New Roman"/>
          <w:b w:val="false"/>
          <w:i w:val="false"/>
          <w:color w:val="000000"/>
          <w:sz w:val="28"/>
        </w:rPr>
        <w:t>
      491. Жұмыс сипаттамасы:</w:t>
      </w:r>
    </w:p>
    <w:bookmarkEnd w:id="721"/>
    <w:p>
      <w:pPr>
        <w:spacing w:after="0"/>
        <w:ind w:left="0"/>
        <w:jc w:val="both"/>
      </w:pPr>
      <w:r>
        <w:rPr>
          <w:rFonts w:ascii="Times New Roman"/>
          <w:b w:val="false"/>
          <w:i w:val="false"/>
          <w:color w:val="000000"/>
          <w:sz w:val="28"/>
        </w:rPr>
        <w:t>
      қызмет ету машинасында, қолмен пышақпен немесе пневматикалық қайшылармен бөлшектер пішімінің артығын кесу;</w:t>
      </w:r>
    </w:p>
    <w:p>
      <w:pPr>
        <w:spacing w:after="0"/>
        <w:ind w:left="0"/>
        <w:jc w:val="both"/>
      </w:pPr>
      <w:r>
        <w:rPr>
          <w:rFonts w:ascii="Times New Roman"/>
          <w:b w:val="false"/>
          <w:i w:val="false"/>
          <w:color w:val="000000"/>
          <w:sz w:val="28"/>
        </w:rPr>
        <w:t>
      бұйымдар бөлшектерінің шеттерін кесу, ою, қию;</w:t>
      </w:r>
    </w:p>
    <w:p>
      <w:pPr>
        <w:spacing w:after="0"/>
        <w:ind w:left="0"/>
        <w:jc w:val="both"/>
      </w:pPr>
      <w:r>
        <w:rPr>
          <w:rFonts w:ascii="Times New Roman"/>
          <w:b w:val="false"/>
          <w:i w:val="false"/>
          <w:color w:val="000000"/>
          <w:sz w:val="28"/>
        </w:rPr>
        <w:t>
      машинаны реттеу және жөндеу;</w:t>
      </w:r>
    </w:p>
    <w:p>
      <w:pPr>
        <w:spacing w:after="0"/>
        <w:ind w:left="0"/>
        <w:jc w:val="both"/>
      </w:pPr>
      <w:r>
        <w:rPr>
          <w:rFonts w:ascii="Times New Roman"/>
          <w:b w:val="false"/>
          <w:i w:val="false"/>
          <w:color w:val="000000"/>
          <w:sz w:val="28"/>
        </w:rPr>
        <w:t>
      пышақтар мен пневматикалық қайшыларды алмастыру және қайрау.</w:t>
      </w:r>
    </w:p>
    <w:bookmarkStart w:name="z724" w:id="722"/>
    <w:p>
      <w:pPr>
        <w:spacing w:after="0"/>
        <w:ind w:left="0"/>
        <w:jc w:val="both"/>
      </w:pPr>
      <w:r>
        <w:rPr>
          <w:rFonts w:ascii="Times New Roman"/>
          <w:b w:val="false"/>
          <w:i w:val="false"/>
          <w:color w:val="000000"/>
          <w:sz w:val="28"/>
        </w:rPr>
        <w:t>
      492. Білуге тиіс:</w:t>
      </w:r>
    </w:p>
    <w:bookmarkEnd w:id="722"/>
    <w:p>
      <w:pPr>
        <w:spacing w:after="0"/>
        <w:ind w:left="0"/>
        <w:jc w:val="both"/>
      </w:pPr>
      <w:r>
        <w:rPr>
          <w:rFonts w:ascii="Times New Roman"/>
          <w:b w:val="false"/>
          <w:i w:val="false"/>
          <w:color w:val="000000"/>
          <w:sz w:val="28"/>
        </w:rPr>
        <w:t xml:space="preserve">
      бөлшектердің шеттерін кесуге, оюға, қиюға, тілуге қойылатын техникалық шарттар; </w:t>
      </w:r>
    </w:p>
    <w:p>
      <w:pPr>
        <w:spacing w:after="0"/>
        <w:ind w:left="0"/>
        <w:jc w:val="both"/>
      </w:pPr>
      <w:r>
        <w:rPr>
          <w:rFonts w:ascii="Times New Roman"/>
          <w:b w:val="false"/>
          <w:i w:val="false"/>
          <w:color w:val="000000"/>
          <w:sz w:val="28"/>
        </w:rPr>
        <w:t xml:space="preserve">
      қолданылатын жабдықты реттеу және жөндеу тәсілдері; </w:t>
      </w:r>
    </w:p>
    <w:p>
      <w:pPr>
        <w:spacing w:after="0"/>
        <w:ind w:left="0"/>
        <w:jc w:val="both"/>
      </w:pPr>
      <w:r>
        <w:rPr>
          <w:rFonts w:ascii="Times New Roman"/>
          <w:b w:val="false"/>
          <w:i w:val="false"/>
          <w:color w:val="000000"/>
          <w:sz w:val="28"/>
        </w:rPr>
        <w:t>
      пышақтар мен пневматикалық қайшыларды қайрау тәртіптері.</w:t>
      </w:r>
    </w:p>
    <w:bookmarkStart w:name="z725" w:id="723"/>
    <w:p>
      <w:pPr>
        <w:spacing w:after="0"/>
        <w:ind w:left="0"/>
        <w:jc w:val="both"/>
      </w:pPr>
      <w:r>
        <w:rPr>
          <w:rFonts w:ascii="Times New Roman"/>
          <w:b w:val="false"/>
          <w:i w:val="false"/>
          <w:color w:val="000000"/>
          <w:sz w:val="28"/>
        </w:rPr>
        <w:t>
      493. Жұмыс үлгілері:</w:t>
      </w:r>
    </w:p>
    <w:bookmarkEnd w:id="723"/>
    <w:p>
      <w:pPr>
        <w:spacing w:after="0"/>
        <w:ind w:left="0"/>
        <w:jc w:val="both"/>
      </w:pPr>
      <w:r>
        <w:rPr>
          <w:rFonts w:ascii="Times New Roman"/>
          <w:b w:val="false"/>
          <w:i w:val="false"/>
          <w:color w:val="000000"/>
          <w:sz w:val="28"/>
        </w:rPr>
        <w:t>
      1) киіз - кесу;</w:t>
      </w:r>
    </w:p>
    <w:p>
      <w:pPr>
        <w:spacing w:after="0"/>
        <w:ind w:left="0"/>
        <w:jc w:val="both"/>
      </w:pPr>
      <w:r>
        <w:rPr>
          <w:rFonts w:ascii="Times New Roman"/>
          <w:b w:val="false"/>
          <w:i w:val="false"/>
          <w:color w:val="000000"/>
          <w:sz w:val="28"/>
        </w:rPr>
        <w:t>
      2) техникалық бұйымдар бөлшектері (жағалар, манжеттер, ернемектік ұлтаншалар және өзгелер) - белгілеумен кесу;</w:t>
      </w:r>
    </w:p>
    <w:p>
      <w:pPr>
        <w:spacing w:after="0"/>
        <w:ind w:left="0"/>
        <w:jc w:val="both"/>
      </w:pPr>
      <w:r>
        <w:rPr>
          <w:rFonts w:ascii="Times New Roman"/>
          <w:b w:val="false"/>
          <w:i w:val="false"/>
          <w:color w:val="000000"/>
          <w:sz w:val="28"/>
        </w:rPr>
        <w:t>
      3) дайын бұйымдар, бөлшектер - қайып тігілген жиектің артығын кесу;</w:t>
      </w:r>
    </w:p>
    <w:p>
      <w:pPr>
        <w:spacing w:after="0"/>
        <w:ind w:left="0"/>
        <w:jc w:val="both"/>
      </w:pPr>
      <w:r>
        <w:rPr>
          <w:rFonts w:ascii="Times New Roman"/>
          <w:b w:val="false"/>
          <w:i w:val="false"/>
          <w:color w:val="000000"/>
          <w:sz w:val="28"/>
        </w:rPr>
        <w:t>
      4) аяқкиімге бекітілген табандар - артығын кесу;</w:t>
      </w:r>
    </w:p>
    <w:p>
      <w:pPr>
        <w:spacing w:after="0"/>
        <w:ind w:left="0"/>
        <w:jc w:val="both"/>
      </w:pPr>
      <w:r>
        <w:rPr>
          <w:rFonts w:ascii="Times New Roman"/>
          <w:b w:val="false"/>
          <w:i w:val="false"/>
          <w:color w:val="000000"/>
          <w:sz w:val="28"/>
        </w:rPr>
        <w:t>
      5) аяқкиімге арналған деректемелер үшін кеуек табанды алаңшалар, өкше бөлігі, дайындаманың ұш бөлігіндегі қыртыстар - табанның шеттері мен крокуль бөлігін кесу, резина қоспасын тығыздау;</w:t>
      </w:r>
    </w:p>
    <w:p>
      <w:pPr>
        <w:spacing w:after="0"/>
        <w:ind w:left="0"/>
        <w:jc w:val="both"/>
      </w:pPr>
      <w:r>
        <w:rPr>
          <w:rFonts w:ascii="Times New Roman"/>
          <w:b w:val="false"/>
          <w:i w:val="false"/>
          <w:color w:val="000000"/>
          <w:sz w:val="28"/>
        </w:rPr>
        <w:t>
      6) сыздықты ұлтарақтар - бүйір жағынан кесу;</w:t>
      </w:r>
    </w:p>
    <w:p>
      <w:pPr>
        <w:spacing w:after="0"/>
        <w:ind w:left="0"/>
        <w:jc w:val="both"/>
      </w:pPr>
      <w:r>
        <w:rPr>
          <w:rFonts w:ascii="Times New Roman"/>
          <w:b w:val="false"/>
          <w:i w:val="false"/>
          <w:color w:val="000000"/>
          <w:sz w:val="28"/>
        </w:rPr>
        <w:t>
      7) аяқкиімнің тартпа жиегінің артығы - кесу.</w:t>
      </w:r>
    </w:p>
    <w:bookmarkStart w:name="z726" w:id="724"/>
    <w:p>
      <w:pPr>
        <w:spacing w:after="0"/>
        <w:ind w:left="0"/>
        <w:jc w:val="left"/>
      </w:pPr>
      <w:r>
        <w:rPr>
          <w:rFonts w:ascii="Times New Roman"/>
          <w:b/>
          <w:i w:val="false"/>
          <w:color w:val="000000"/>
        </w:rPr>
        <w:t xml:space="preserve"> 103-параграф. Материалдарды кесуші, 4-разряд</w:t>
      </w:r>
    </w:p>
    <w:bookmarkEnd w:id="724"/>
    <w:bookmarkStart w:name="z727" w:id="725"/>
    <w:p>
      <w:pPr>
        <w:spacing w:after="0"/>
        <w:ind w:left="0"/>
        <w:jc w:val="both"/>
      </w:pPr>
      <w:r>
        <w:rPr>
          <w:rFonts w:ascii="Times New Roman"/>
          <w:b w:val="false"/>
          <w:i w:val="false"/>
          <w:color w:val="000000"/>
          <w:sz w:val="28"/>
        </w:rPr>
        <w:t>
      494. Жұмыс сипаттамасы:</w:t>
      </w:r>
    </w:p>
    <w:bookmarkEnd w:id="725"/>
    <w:p>
      <w:pPr>
        <w:spacing w:after="0"/>
        <w:ind w:left="0"/>
        <w:jc w:val="both"/>
      </w:pPr>
      <w:r>
        <w:rPr>
          <w:rFonts w:ascii="Times New Roman"/>
          <w:b w:val="false"/>
          <w:i w:val="false"/>
          <w:color w:val="000000"/>
          <w:sz w:val="28"/>
        </w:rPr>
        <w:t>
      қызмет ету машинасында, қолмен пышақпен немесе пневматикалық қайшылармен былғарылық жартылай фабрикаттар мен дайын былғарының шеттерін кесу;</w:t>
      </w:r>
    </w:p>
    <w:p>
      <w:pPr>
        <w:spacing w:after="0"/>
        <w:ind w:left="0"/>
        <w:jc w:val="both"/>
      </w:pPr>
      <w:r>
        <w:rPr>
          <w:rFonts w:ascii="Times New Roman"/>
          <w:b w:val="false"/>
          <w:i w:val="false"/>
          <w:color w:val="000000"/>
          <w:sz w:val="28"/>
        </w:rPr>
        <w:t>
      бекітудің сандалдық әдісі кезінде машинада былғары табанның (төсетек) шеттерін бір мезгілде былғары табандағы кесіктерді бітеумен бірге кесу;</w:t>
      </w:r>
    </w:p>
    <w:p>
      <w:pPr>
        <w:spacing w:after="0"/>
        <w:ind w:left="0"/>
        <w:jc w:val="both"/>
      </w:pPr>
      <w:r>
        <w:rPr>
          <w:rFonts w:ascii="Times New Roman"/>
          <w:b w:val="false"/>
          <w:i w:val="false"/>
          <w:color w:val="000000"/>
          <w:sz w:val="28"/>
        </w:rPr>
        <w:t>
      былғарылық жартылай фабрикатты, дайын былғарыны арбашаларға, түбіне салу немесе кептіргіштердің бақандарына ілу;</w:t>
      </w:r>
    </w:p>
    <w:p>
      <w:pPr>
        <w:spacing w:after="0"/>
        <w:ind w:left="0"/>
        <w:jc w:val="both"/>
      </w:pPr>
      <w:r>
        <w:rPr>
          <w:rFonts w:ascii="Times New Roman"/>
          <w:b w:val="false"/>
          <w:i w:val="false"/>
          <w:color w:val="000000"/>
          <w:sz w:val="28"/>
        </w:rPr>
        <w:t>
      машинаны реттеу және жөндеу;</w:t>
      </w:r>
    </w:p>
    <w:p>
      <w:pPr>
        <w:spacing w:after="0"/>
        <w:ind w:left="0"/>
        <w:jc w:val="both"/>
      </w:pPr>
      <w:r>
        <w:rPr>
          <w:rFonts w:ascii="Times New Roman"/>
          <w:b w:val="false"/>
          <w:i w:val="false"/>
          <w:color w:val="000000"/>
          <w:sz w:val="28"/>
        </w:rPr>
        <w:t>
      пышақтар мен пневматикалық қайшыларды ауыстыру және қайрау.</w:t>
      </w:r>
    </w:p>
    <w:bookmarkStart w:name="z728" w:id="726"/>
    <w:p>
      <w:pPr>
        <w:spacing w:after="0"/>
        <w:ind w:left="0"/>
        <w:jc w:val="both"/>
      </w:pPr>
      <w:r>
        <w:rPr>
          <w:rFonts w:ascii="Times New Roman"/>
          <w:b w:val="false"/>
          <w:i w:val="false"/>
          <w:color w:val="000000"/>
          <w:sz w:val="28"/>
        </w:rPr>
        <w:t>
      495. Білуге тиіс:</w:t>
      </w:r>
    </w:p>
    <w:bookmarkEnd w:id="726"/>
    <w:p>
      <w:pPr>
        <w:spacing w:after="0"/>
        <w:ind w:left="0"/>
        <w:jc w:val="both"/>
      </w:pPr>
      <w:r>
        <w:rPr>
          <w:rFonts w:ascii="Times New Roman"/>
          <w:b w:val="false"/>
          <w:i w:val="false"/>
          <w:color w:val="000000"/>
          <w:sz w:val="28"/>
        </w:rPr>
        <w:t xml:space="preserve">
      былғарылық жартылай фабрикаттың, дайын былғарының былғары табанның (подложка) шеттерін кесуге және былғары табандағы (подложка) тесіктерді бітеуге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қолданылатын жабдықты реттеу және жөндеу тәсілдері; </w:t>
      </w:r>
    </w:p>
    <w:p>
      <w:pPr>
        <w:spacing w:after="0"/>
        <w:ind w:left="0"/>
        <w:jc w:val="both"/>
      </w:pPr>
      <w:r>
        <w:rPr>
          <w:rFonts w:ascii="Times New Roman"/>
          <w:b w:val="false"/>
          <w:i w:val="false"/>
          <w:color w:val="000000"/>
          <w:sz w:val="28"/>
        </w:rPr>
        <w:t>
      пышақтар мен пневматикалық қайшыларды қайрау тәртіптері.</w:t>
      </w:r>
    </w:p>
    <w:bookmarkStart w:name="z729" w:id="727"/>
    <w:p>
      <w:pPr>
        <w:spacing w:after="0"/>
        <w:ind w:left="0"/>
        <w:jc w:val="left"/>
      </w:pPr>
      <w:r>
        <w:rPr>
          <w:rFonts w:ascii="Times New Roman"/>
          <w:b/>
          <w:i w:val="false"/>
          <w:color w:val="000000"/>
        </w:rPr>
        <w:t xml:space="preserve"> 104-параграф. Материалдарды пішуші, 2-разряд</w:t>
      </w:r>
    </w:p>
    <w:bookmarkEnd w:id="727"/>
    <w:bookmarkStart w:name="z730" w:id="728"/>
    <w:p>
      <w:pPr>
        <w:spacing w:after="0"/>
        <w:ind w:left="0"/>
        <w:jc w:val="both"/>
      </w:pPr>
      <w:r>
        <w:rPr>
          <w:rFonts w:ascii="Times New Roman"/>
          <w:b w:val="false"/>
          <w:i w:val="false"/>
          <w:color w:val="000000"/>
          <w:sz w:val="28"/>
        </w:rPr>
        <w:t>
      496. Жұмыс сипаттамасы:</w:t>
      </w:r>
    </w:p>
    <w:bookmarkEnd w:id="728"/>
    <w:p>
      <w:pPr>
        <w:spacing w:after="0"/>
        <w:ind w:left="0"/>
        <w:jc w:val="both"/>
      </w:pPr>
      <w:r>
        <w:rPr>
          <w:rFonts w:ascii="Times New Roman"/>
          <w:b w:val="false"/>
          <w:i w:val="false"/>
          <w:color w:val="000000"/>
          <w:sz w:val="28"/>
        </w:rPr>
        <w:t>
      арнаулы аспаптардың көмегімен пішу және кесу машиналарында немесе қолмен алдын ала белгілеу арқылы қарапайым бөлшектер мен бұйымдарға материалдарды қиып пішу;</w:t>
      </w:r>
    </w:p>
    <w:p>
      <w:pPr>
        <w:spacing w:after="0"/>
        <w:ind w:left="0"/>
        <w:jc w:val="both"/>
      </w:pPr>
      <w:r>
        <w:rPr>
          <w:rFonts w:ascii="Times New Roman"/>
          <w:b w:val="false"/>
          <w:i w:val="false"/>
          <w:color w:val="000000"/>
          <w:sz w:val="28"/>
        </w:rPr>
        <w:t>
      сапасы, түсі, қалыңдығы, сорты және текстурасы бойынша пішілетін материалдарды іріктеу;</w:t>
      </w:r>
    </w:p>
    <w:p>
      <w:pPr>
        <w:spacing w:after="0"/>
        <w:ind w:left="0"/>
        <w:jc w:val="both"/>
      </w:pPr>
      <w:r>
        <w:rPr>
          <w:rFonts w:ascii="Times New Roman"/>
          <w:b w:val="false"/>
          <w:i w:val="false"/>
          <w:color w:val="000000"/>
          <w:sz w:val="28"/>
        </w:rPr>
        <w:t>
      пішілетін материалдарды неғұрлым үнемді пайдалануды, пішім сапасын, таза, тегіс қиықты қамтамасыз ету;</w:t>
      </w:r>
    </w:p>
    <w:p>
      <w:pPr>
        <w:spacing w:after="0"/>
        <w:ind w:left="0"/>
        <w:jc w:val="both"/>
      </w:pPr>
      <w:r>
        <w:rPr>
          <w:rFonts w:ascii="Times New Roman"/>
          <w:b w:val="false"/>
          <w:i w:val="false"/>
          <w:color w:val="000000"/>
          <w:sz w:val="28"/>
        </w:rPr>
        <w:t>
      пішу және кесу машиналарында кескіш құрал-сайман мен шектегіштерді алмастыру және қайрау;</w:t>
      </w:r>
    </w:p>
    <w:p>
      <w:pPr>
        <w:spacing w:after="0"/>
        <w:ind w:left="0"/>
        <w:jc w:val="both"/>
      </w:pPr>
      <w:r>
        <w:rPr>
          <w:rFonts w:ascii="Times New Roman"/>
          <w:b w:val="false"/>
          <w:i w:val="false"/>
          <w:color w:val="000000"/>
          <w:sz w:val="28"/>
        </w:rPr>
        <w:t>
      арнаулы аспаптарды реттеу және жөндеу;</w:t>
      </w:r>
    </w:p>
    <w:p>
      <w:pPr>
        <w:spacing w:after="0"/>
        <w:ind w:left="0"/>
        <w:jc w:val="both"/>
      </w:pPr>
      <w:r>
        <w:rPr>
          <w:rFonts w:ascii="Times New Roman"/>
          <w:b w:val="false"/>
          <w:i w:val="false"/>
          <w:color w:val="000000"/>
          <w:sz w:val="28"/>
        </w:rPr>
        <w:t>
      өлшемі және түрлері бойынша кесіп пішілген бөлшектерді бумаларға немесе арнаулы қораптарға салу.</w:t>
      </w:r>
    </w:p>
    <w:bookmarkStart w:name="z731" w:id="729"/>
    <w:p>
      <w:pPr>
        <w:spacing w:after="0"/>
        <w:ind w:left="0"/>
        <w:jc w:val="both"/>
      </w:pPr>
      <w:r>
        <w:rPr>
          <w:rFonts w:ascii="Times New Roman"/>
          <w:b w:val="false"/>
          <w:i w:val="false"/>
          <w:color w:val="000000"/>
          <w:sz w:val="28"/>
        </w:rPr>
        <w:t>
      497. Білуге тиіс:</w:t>
      </w:r>
    </w:p>
    <w:bookmarkEnd w:id="729"/>
    <w:p>
      <w:pPr>
        <w:spacing w:after="0"/>
        <w:ind w:left="0"/>
        <w:jc w:val="both"/>
      </w:pPr>
      <w:r>
        <w:rPr>
          <w:rFonts w:ascii="Times New Roman"/>
          <w:b w:val="false"/>
          <w:i w:val="false"/>
          <w:color w:val="000000"/>
          <w:sz w:val="28"/>
        </w:rPr>
        <w:t xml:space="preserve">
      материалдарды пішудің ұтымды әдістері мен жолдары; </w:t>
      </w:r>
    </w:p>
    <w:p>
      <w:pPr>
        <w:spacing w:after="0"/>
        <w:ind w:left="0"/>
        <w:jc w:val="both"/>
      </w:pPr>
      <w:r>
        <w:rPr>
          <w:rFonts w:ascii="Times New Roman"/>
          <w:b w:val="false"/>
          <w:i w:val="false"/>
          <w:color w:val="000000"/>
          <w:sz w:val="28"/>
        </w:rPr>
        <w:t xml:space="preserve">
      материалдар мен пішілген бөлшектер және бұйымдарға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материалдарды пайдалану нормалары; </w:t>
      </w:r>
    </w:p>
    <w:p>
      <w:pPr>
        <w:spacing w:after="0"/>
        <w:ind w:left="0"/>
        <w:jc w:val="both"/>
      </w:pPr>
      <w:r>
        <w:rPr>
          <w:rFonts w:ascii="Times New Roman"/>
          <w:b w:val="false"/>
          <w:i w:val="false"/>
          <w:color w:val="000000"/>
          <w:sz w:val="28"/>
        </w:rPr>
        <w:t xml:space="preserve">
      қиып пішілетін бөлшектердің атаулары мен мақсаты; </w:t>
      </w:r>
    </w:p>
    <w:p>
      <w:pPr>
        <w:spacing w:after="0"/>
        <w:ind w:left="0"/>
        <w:jc w:val="both"/>
      </w:pPr>
      <w:r>
        <w:rPr>
          <w:rFonts w:ascii="Times New Roman"/>
          <w:b w:val="false"/>
          <w:i w:val="false"/>
          <w:color w:val="000000"/>
          <w:sz w:val="28"/>
        </w:rPr>
        <w:t>
      қызмет ету жабдығының әрекет ету принципі.</w:t>
      </w:r>
    </w:p>
    <w:bookmarkStart w:name="z732" w:id="730"/>
    <w:p>
      <w:pPr>
        <w:spacing w:after="0"/>
        <w:ind w:left="0"/>
        <w:jc w:val="both"/>
      </w:pPr>
      <w:r>
        <w:rPr>
          <w:rFonts w:ascii="Times New Roman"/>
          <w:b w:val="false"/>
          <w:i w:val="false"/>
          <w:color w:val="000000"/>
          <w:sz w:val="28"/>
        </w:rPr>
        <w:t>
      498. Жұмыс үлгілері:</w:t>
      </w:r>
    </w:p>
    <w:bookmarkEnd w:id="730"/>
    <w:p>
      <w:pPr>
        <w:spacing w:after="0"/>
        <w:ind w:left="0"/>
        <w:jc w:val="both"/>
      </w:pPr>
      <w:r>
        <w:rPr>
          <w:rFonts w:ascii="Times New Roman"/>
          <w:b w:val="false"/>
          <w:i w:val="false"/>
          <w:color w:val="000000"/>
          <w:sz w:val="28"/>
        </w:rPr>
        <w:t>
      1) қағаз - былғары галантерея бұйымдарының бөлшектеріне қиып пішу;</w:t>
      </w:r>
    </w:p>
    <w:p>
      <w:pPr>
        <w:spacing w:after="0"/>
        <w:ind w:left="0"/>
        <w:jc w:val="both"/>
      </w:pPr>
      <w:r>
        <w:rPr>
          <w:rFonts w:ascii="Times New Roman"/>
          <w:b w:val="false"/>
          <w:i w:val="false"/>
          <w:color w:val="000000"/>
          <w:sz w:val="28"/>
        </w:rPr>
        <w:t>
      2) қатырма қағаз - тілдік музыкалық аспаптарының үлбір камераларының дайындамасына қиып пішу;</w:t>
      </w:r>
    </w:p>
    <w:p>
      <w:pPr>
        <w:spacing w:after="0"/>
        <w:ind w:left="0"/>
        <w:jc w:val="both"/>
      </w:pPr>
      <w:r>
        <w:rPr>
          <w:rFonts w:ascii="Times New Roman"/>
          <w:b w:val="false"/>
          <w:i w:val="false"/>
          <w:color w:val="000000"/>
          <w:sz w:val="28"/>
        </w:rPr>
        <w:t>
      3) жасанды былғарылар - тілдік музыкалық аспаптардың камераларының дайындамасына қиып пішу;</w:t>
      </w:r>
    </w:p>
    <w:p>
      <w:pPr>
        <w:spacing w:after="0"/>
        <w:ind w:left="0"/>
        <w:jc w:val="both"/>
      </w:pPr>
      <w:r>
        <w:rPr>
          <w:rFonts w:ascii="Times New Roman"/>
          <w:b w:val="false"/>
          <w:i w:val="false"/>
          <w:color w:val="000000"/>
          <w:sz w:val="28"/>
        </w:rPr>
        <w:t>
      4) жасанды былғарылар-музыкалық аспаптарфутлярының дайындамасына қиып пішу;</w:t>
      </w:r>
    </w:p>
    <w:p>
      <w:pPr>
        <w:spacing w:after="0"/>
        <w:ind w:left="0"/>
        <w:jc w:val="both"/>
      </w:pPr>
      <w:r>
        <w:rPr>
          <w:rFonts w:ascii="Times New Roman"/>
          <w:b w:val="false"/>
          <w:i w:val="false"/>
          <w:color w:val="000000"/>
          <w:sz w:val="28"/>
        </w:rPr>
        <w:t>
      5) табиғи былғарылар-тілдік музыкалық аспаптардың бау дайындамасына қиып пішу;</w:t>
      </w:r>
    </w:p>
    <w:p>
      <w:pPr>
        <w:spacing w:after="0"/>
        <w:ind w:left="0"/>
        <w:jc w:val="both"/>
      </w:pPr>
      <w:r>
        <w:rPr>
          <w:rFonts w:ascii="Times New Roman"/>
          <w:b w:val="false"/>
          <w:i w:val="false"/>
          <w:color w:val="000000"/>
          <w:sz w:val="28"/>
        </w:rPr>
        <w:t>
      6) былғарылар - бауларға қиып пішу;</w:t>
      </w:r>
    </w:p>
    <w:p>
      <w:pPr>
        <w:spacing w:after="0"/>
        <w:ind w:left="0"/>
        <w:jc w:val="both"/>
      </w:pPr>
      <w:r>
        <w:rPr>
          <w:rFonts w:ascii="Times New Roman"/>
          <w:b w:val="false"/>
          <w:i w:val="false"/>
          <w:color w:val="000000"/>
          <w:sz w:val="28"/>
        </w:rPr>
        <w:t>
      7) қайыс былғары, былғары алмастырғыш және тоқыма материалдары - алдын ала белгілеусіз делюжкаларға қиып пішу;</w:t>
      </w:r>
    </w:p>
    <w:p>
      <w:pPr>
        <w:spacing w:after="0"/>
        <w:ind w:left="0"/>
        <w:jc w:val="both"/>
      </w:pPr>
      <w:r>
        <w:rPr>
          <w:rFonts w:ascii="Times New Roman"/>
          <w:b w:val="false"/>
          <w:i w:val="false"/>
          <w:color w:val="000000"/>
          <w:sz w:val="28"/>
        </w:rPr>
        <w:t>
      8) қайыс былғары - қусыруға қиып пішу;</w:t>
      </w:r>
    </w:p>
    <w:p>
      <w:pPr>
        <w:spacing w:after="0"/>
        <w:ind w:left="0"/>
        <w:jc w:val="both"/>
      </w:pPr>
      <w:r>
        <w:rPr>
          <w:rFonts w:ascii="Times New Roman"/>
          <w:b w:val="false"/>
          <w:i w:val="false"/>
          <w:color w:val="000000"/>
          <w:sz w:val="28"/>
        </w:rPr>
        <w:t>
      9) коленкор - шаблондар бойынша футлярдың бөлшектеріне өңдеу, тесу және қиып пішу;</w:t>
      </w:r>
    </w:p>
    <w:p>
      <w:pPr>
        <w:spacing w:after="0"/>
        <w:ind w:left="0"/>
        <w:jc w:val="both"/>
      </w:pPr>
      <w:r>
        <w:rPr>
          <w:rFonts w:ascii="Times New Roman"/>
          <w:b w:val="false"/>
          <w:i w:val="false"/>
          <w:color w:val="000000"/>
          <w:sz w:val="28"/>
        </w:rPr>
        <w:t>
      10) былғары немесе былғары алмастырғыштардың кесіндісі - астардың, әрлеудің, бекітпенің, простилканың бөлшектеріне, техникалық және былғары галантерея бұйымдарының ұсақ бөлшектеріне қиып пішу;</w:t>
      </w:r>
    </w:p>
    <w:p>
      <w:pPr>
        <w:spacing w:after="0"/>
        <w:ind w:left="0"/>
        <w:jc w:val="both"/>
      </w:pPr>
      <w:r>
        <w:rPr>
          <w:rFonts w:ascii="Times New Roman"/>
          <w:b w:val="false"/>
          <w:i w:val="false"/>
          <w:color w:val="000000"/>
          <w:sz w:val="28"/>
        </w:rPr>
        <w:t>
      11) былғары материалдар - белгіленген ұзындық пен ендегі тігіске, бауларға, құрсауға, белдікшелерге қиып пішу;</w:t>
      </w:r>
    </w:p>
    <w:p>
      <w:pPr>
        <w:spacing w:after="0"/>
        <w:ind w:left="0"/>
        <w:jc w:val="both"/>
      </w:pPr>
      <w:r>
        <w:rPr>
          <w:rFonts w:ascii="Times New Roman"/>
          <w:b w:val="false"/>
          <w:i w:val="false"/>
          <w:color w:val="000000"/>
          <w:sz w:val="28"/>
        </w:rPr>
        <w:t>
      12) пенополиуретандық паропласттар, тін негізіндегі көбіктенген ақсөлдер, көбік кеуекті резеңке - тілдік музыкалық аспаптардың аралық қабатына қиып пішу;</w:t>
      </w:r>
    </w:p>
    <w:p>
      <w:pPr>
        <w:spacing w:after="0"/>
        <w:ind w:left="0"/>
        <w:jc w:val="both"/>
      </w:pPr>
      <w:r>
        <w:rPr>
          <w:rFonts w:ascii="Times New Roman"/>
          <w:b w:val="false"/>
          <w:i w:val="false"/>
          <w:color w:val="000000"/>
          <w:sz w:val="28"/>
        </w:rPr>
        <w:t>
      13) белдіктер - аралыққа қиып пішу;</w:t>
      </w:r>
    </w:p>
    <w:p>
      <w:pPr>
        <w:spacing w:after="0"/>
        <w:ind w:left="0"/>
        <w:jc w:val="both"/>
      </w:pPr>
      <w:r>
        <w:rPr>
          <w:rFonts w:ascii="Times New Roman"/>
          <w:b w:val="false"/>
          <w:i w:val="false"/>
          <w:color w:val="000000"/>
          <w:sz w:val="28"/>
        </w:rPr>
        <w:t>
      14) маталар - борин дайындамасына, тор және механизмдердің аралық қабатына, тілдік музыкалық аспаптардың қайыстарына қиып пішу;</w:t>
      </w:r>
    </w:p>
    <w:p>
      <w:pPr>
        <w:spacing w:after="0"/>
        <w:ind w:left="0"/>
        <w:jc w:val="both"/>
      </w:pPr>
      <w:r>
        <w:rPr>
          <w:rFonts w:ascii="Times New Roman"/>
          <w:b w:val="false"/>
          <w:i w:val="false"/>
          <w:color w:val="000000"/>
          <w:sz w:val="28"/>
        </w:rPr>
        <w:t>
      15) маталар және былғары алмастырғыштар - делюжкаларға алдын ала белгіленген сызықтар бойынша, диагональ бойынша қиып пішу;</w:t>
      </w:r>
    </w:p>
    <w:p>
      <w:pPr>
        <w:spacing w:after="0"/>
        <w:ind w:left="0"/>
        <w:jc w:val="both"/>
      </w:pPr>
      <w:r>
        <w:rPr>
          <w:rFonts w:ascii="Times New Roman"/>
          <w:b w:val="false"/>
          <w:i w:val="false"/>
          <w:color w:val="000000"/>
          <w:sz w:val="28"/>
        </w:rPr>
        <w:t>
      16) маталар - жиектемеге қиып пішу.</w:t>
      </w:r>
    </w:p>
    <w:bookmarkStart w:name="z733" w:id="731"/>
    <w:p>
      <w:pPr>
        <w:spacing w:after="0"/>
        <w:ind w:left="0"/>
        <w:jc w:val="left"/>
      </w:pPr>
      <w:r>
        <w:rPr>
          <w:rFonts w:ascii="Times New Roman"/>
          <w:b/>
          <w:i w:val="false"/>
          <w:color w:val="000000"/>
        </w:rPr>
        <w:t xml:space="preserve"> 105-параграф. Материалдарды пішуші, 3-разряд</w:t>
      </w:r>
    </w:p>
    <w:bookmarkEnd w:id="731"/>
    <w:bookmarkStart w:name="z734" w:id="732"/>
    <w:p>
      <w:pPr>
        <w:spacing w:after="0"/>
        <w:ind w:left="0"/>
        <w:jc w:val="both"/>
      </w:pPr>
      <w:r>
        <w:rPr>
          <w:rFonts w:ascii="Times New Roman"/>
          <w:b w:val="false"/>
          <w:i w:val="false"/>
          <w:color w:val="000000"/>
          <w:sz w:val="28"/>
        </w:rPr>
        <w:t>
      499. Жұмыс сипаттамасы:</w:t>
      </w:r>
    </w:p>
    <w:bookmarkEnd w:id="732"/>
    <w:p>
      <w:pPr>
        <w:spacing w:after="0"/>
        <w:ind w:left="0"/>
        <w:jc w:val="both"/>
      </w:pPr>
      <w:r>
        <w:rPr>
          <w:rFonts w:ascii="Times New Roman"/>
          <w:b w:val="false"/>
          <w:i w:val="false"/>
          <w:color w:val="000000"/>
          <w:sz w:val="28"/>
        </w:rPr>
        <w:t>
      қызмет ету нығыздауыштарында, станоктарында, машиналарында немесе қолмен алдын ала белгілеу бойынша аяқкиімдік, былғары галантереялық, қайыс-ер бұйымдарын, музыкалық аспаптардың бөлшектерін, схемалар және берілген өлшемдер бойынша станоктарда музыкалық аспаптардың күрделі бөлшектері үшін ағаштың бағалы түрінің шпонына орташа күрделіліктегі бөлшектерге материалдарды қиып пішу;</w:t>
      </w:r>
    </w:p>
    <w:p>
      <w:pPr>
        <w:spacing w:after="0"/>
        <w:ind w:left="0"/>
        <w:jc w:val="both"/>
      </w:pPr>
      <w:r>
        <w:rPr>
          <w:rFonts w:ascii="Times New Roman"/>
          <w:b w:val="false"/>
          <w:i w:val="false"/>
          <w:color w:val="000000"/>
          <w:sz w:val="28"/>
        </w:rPr>
        <w:t>
      қалыңдығы, сапасы, топографиялық учаскелер бойынша пішім элементтерін сұрыптау;</w:t>
      </w:r>
    </w:p>
    <w:p>
      <w:pPr>
        <w:spacing w:after="0"/>
        <w:ind w:left="0"/>
        <w:jc w:val="both"/>
      </w:pPr>
      <w:r>
        <w:rPr>
          <w:rFonts w:ascii="Times New Roman"/>
          <w:b w:val="false"/>
          <w:i w:val="false"/>
          <w:color w:val="000000"/>
          <w:sz w:val="28"/>
        </w:rPr>
        <w:t>
      музыкалық аспаптардың саңылаулы клапандарына қажетті серпімділік беру үшін лайка жолақтарын домалату, үтіктеу, альбомдарға салу.</w:t>
      </w:r>
    </w:p>
    <w:bookmarkStart w:name="z735" w:id="733"/>
    <w:p>
      <w:pPr>
        <w:spacing w:after="0"/>
        <w:ind w:left="0"/>
        <w:jc w:val="both"/>
      </w:pPr>
      <w:r>
        <w:rPr>
          <w:rFonts w:ascii="Times New Roman"/>
          <w:b w:val="false"/>
          <w:i w:val="false"/>
          <w:color w:val="000000"/>
          <w:sz w:val="28"/>
        </w:rPr>
        <w:t>
      500. Білуге тиіс:</w:t>
      </w:r>
    </w:p>
    <w:bookmarkEnd w:id="733"/>
    <w:p>
      <w:pPr>
        <w:spacing w:after="0"/>
        <w:ind w:left="0"/>
        <w:jc w:val="both"/>
      </w:pPr>
      <w:r>
        <w:rPr>
          <w:rFonts w:ascii="Times New Roman"/>
          <w:b w:val="false"/>
          <w:i w:val="false"/>
          <w:color w:val="000000"/>
          <w:sz w:val="28"/>
        </w:rPr>
        <w:t xml:space="preserve">
      материалдарды пішу тәртіптері; </w:t>
      </w:r>
    </w:p>
    <w:p>
      <w:pPr>
        <w:spacing w:after="0"/>
        <w:ind w:left="0"/>
        <w:jc w:val="both"/>
      </w:pPr>
      <w:r>
        <w:rPr>
          <w:rFonts w:ascii="Times New Roman"/>
          <w:b w:val="false"/>
          <w:i w:val="false"/>
          <w:color w:val="000000"/>
          <w:sz w:val="28"/>
        </w:rPr>
        <w:t xml:space="preserve">
      қызмет ету жабдығының және қолданылатын бақылау және өлшеу құрал-сайманның құрылысы мен оларды пайдалану тәртіптерін; </w:t>
      </w:r>
    </w:p>
    <w:p>
      <w:pPr>
        <w:spacing w:after="0"/>
        <w:ind w:left="0"/>
        <w:jc w:val="both"/>
      </w:pPr>
      <w:r>
        <w:rPr>
          <w:rFonts w:ascii="Times New Roman"/>
          <w:b w:val="false"/>
          <w:i w:val="false"/>
          <w:color w:val="000000"/>
          <w:sz w:val="28"/>
        </w:rPr>
        <w:t xml:space="preserve">
      пішілетін материалдардың қасиеттері мен мақсаты; </w:t>
      </w:r>
    </w:p>
    <w:p>
      <w:pPr>
        <w:spacing w:after="0"/>
        <w:ind w:left="0"/>
        <w:jc w:val="both"/>
      </w:pPr>
      <w:r>
        <w:rPr>
          <w:rFonts w:ascii="Times New Roman"/>
          <w:b w:val="false"/>
          <w:i w:val="false"/>
          <w:color w:val="000000"/>
          <w:sz w:val="28"/>
        </w:rPr>
        <w:t xml:space="preserve">
      пішілетін материалдар мен кесіп пішілген бөлшектерге қойылатын мемлекеттік стандарттар және техникалық шарттар; </w:t>
      </w:r>
    </w:p>
    <w:p>
      <w:pPr>
        <w:spacing w:after="0"/>
        <w:ind w:left="0"/>
        <w:jc w:val="both"/>
      </w:pPr>
      <w:r>
        <w:rPr>
          <w:rFonts w:ascii="Times New Roman"/>
          <w:b w:val="false"/>
          <w:i w:val="false"/>
          <w:color w:val="000000"/>
          <w:sz w:val="28"/>
        </w:rPr>
        <w:t>
      пішілетін бөлшектердің түрлері, мақсаты, фасондары және өлшемдері;</w:t>
      </w:r>
    </w:p>
    <w:p>
      <w:pPr>
        <w:spacing w:after="0"/>
        <w:ind w:left="0"/>
        <w:jc w:val="both"/>
      </w:pPr>
      <w:r>
        <w:rPr>
          <w:rFonts w:ascii="Times New Roman"/>
          <w:b w:val="false"/>
          <w:i w:val="false"/>
          <w:color w:val="000000"/>
          <w:sz w:val="28"/>
        </w:rPr>
        <w:t>
      комплектіде пішілетін материалдардың саны.</w:t>
      </w:r>
    </w:p>
    <w:bookmarkStart w:name="z736" w:id="734"/>
    <w:p>
      <w:pPr>
        <w:spacing w:after="0"/>
        <w:ind w:left="0"/>
        <w:jc w:val="both"/>
      </w:pPr>
      <w:r>
        <w:rPr>
          <w:rFonts w:ascii="Times New Roman"/>
          <w:b w:val="false"/>
          <w:i w:val="false"/>
          <w:color w:val="000000"/>
          <w:sz w:val="28"/>
        </w:rPr>
        <w:t>
      501. Жұмыс үлгілері:</w:t>
      </w:r>
    </w:p>
    <w:bookmarkEnd w:id="734"/>
    <w:p>
      <w:pPr>
        <w:spacing w:after="0"/>
        <w:ind w:left="0"/>
        <w:jc w:val="both"/>
      </w:pPr>
      <w:r>
        <w:rPr>
          <w:rFonts w:ascii="Times New Roman"/>
          <w:b w:val="false"/>
          <w:i w:val="false"/>
          <w:color w:val="000000"/>
          <w:sz w:val="28"/>
        </w:rPr>
        <w:t>
      1) киіз - ер, қамыт, жегу, адам керек-жарағының бөлшектеріне, польстерге, клавишті музыкалық аспаптардың фенгер және фигуралы фильцтарына пішу;</w:t>
      </w:r>
    </w:p>
    <w:p>
      <w:pPr>
        <w:spacing w:after="0"/>
        <w:ind w:left="0"/>
        <w:jc w:val="both"/>
      </w:pPr>
      <w:r>
        <w:rPr>
          <w:rFonts w:ascii="Times New Roman"/>
          <w:b w:val="false"/>
          <w:i w:val="false"/>
          <w:color w:val="000000"/>
          <w:sz w:val="28"/>
        </w:rPr>
        <w:t>
      2) былғарыдан делюжкалар - былғарыдан жасалған техникалық бұйымдар үшін белдіктер мен жолақтарға пішу;</w:t>
      </w:r>
    </w:p>
    <w:p>
      <w:pPr>
        <w:spacing w:after="0"/>
        <w:ind w:left="0"/>
        <w:jc w:val="both"/>
      </w:pPr>
      <w:r>
        <w:rPr>
          <w:rFonts w:ascii="Times New Roman"/>
          <w:b w:val="false"/>
          <w:i w:val="false"/>
          <w:color w:val="000000"/>
          <w:sz w:val="28"/>
        </w:rPr>
        <w:t>
      3) қатырма қағаз, коленкор, ледерин, қағаз - жөнделген станоктарда, қатырма қағаз бен қағазды қиятын машиналарды немесе шаблондар, лекалолар мен аспаптар бойынша қолмен футляр бөлшектеріне қиып пішу;</w:t>
      </w:r>
    </w:p>
    <w:p>
      <w:pPr>
        <w:spacing w:after="0"/>
        <w:ind w:left="0"/>
        <w:jc w:val="both"/>
      </w:pPr>
      <w:r>
        <w:rPr>
          <w:rFonts w:ascii="Times New Roman"/>
          <w:b w:val="false"/>
          <w:i w:val="false"/>
          <w:color w:val="000000"/>
          <w:sz w:val="28"/>
        </w:rPr>
        <w:t>
      4) табиғи былғары - пианино контрфенгерлеріне қиып пішу;</w:t>
      </w:r>
    </w:p>
    <w:p>
      <w:pPr>
        <w:spacing w:after="0"/>
        <w:ind w:left="0"/>
        <w:jc w:val="both"/>
      </w:pPr>
      <w:r>
        <w:rPr>
          <w:rFonts w:ascii="Times New Roman"/>
          <w:b w:val="false"/>
          <w:i w:val="false"/>
          <w:color w:val="000000"/>
          <w:sz w:val="28"/>
        </w:rPr>
        <w:t>
      5) былғары - жұмысшы қолғаптары мен биялайлардың үстіңгі бөлігінің бөлшектеріне, әртүрлі белдіктерге, балалар сөмкесіне тұтқалардың қаптамасына, қолғап орамалына, белдіктер мен орап тоқудың делюжкаларына қиып пішу;</w:t>
      </w:r>
    </w:p>
    <w:p>
      <w:pPr>
        <w:spacing w:after="0"/>
        <w:ind w:left="0"/>
        <w:jc w:val="both"/>
      </w:pPr>
      <w:r>
        <w:rPr>
          <w:rFonts w:ascii="Times New Roman"/>
          <w:b w:val="false"/>
          <w:i w:val="false"/>
          <w:color w:val="000000"/>
          <w:sz w:val="28"/>
        </w:rPr>
        <w:t>
      6) былғары және былғары алмастырғыштардың кесіндісі - нығыздауыштарда аяқкиімнің үстіңгі бөлігінің бөлшектеріне қиып пішу;</w:t>
      </w:r>
    </w:p>
    <w:p>
      <w:pPr>
        <w:spacing w:after="0"/>
        <w:ind w:left="0"/>
        <w:jc w:val="both"/>
      </w:pPr>
      <w:r>
        <w:rPr>
          <w:rFonts w:ascii="Times New Roman"/>
          <w:b w:val="false"/>
          <w:i w:val="false"/>
          <w:color w:val="000000"/>
          <w:sz w:val="28"/>
        </w:rPr>
        <w:t>
      7) поролон - қиып пішу;</w:t>
      </w:r>
    </w:p>
    <w:p>
      <w:pPr>
        <w:spacing w:after="0"/>
        <w:ind w:left="0"/>
        <w:jc w:val="both"/>
      </w:pPr>
      <w:r>
        <w:rPr>
          <w:rFonts w:ascii="Times New Roman"/>
          <w:b w:val="false"/>
          <w:i w:val="false"/>
          <w:color w:val="000000"/>
          <w:sz w:val="28"/>
        </w:rPr>
        <w:t>
      8) қайыс отырғызылған белдіктер - оларды жинақтаумен бірге бұйымдардың бөлшектеріне қолмен пішу;</w:t>
      </w:r>
    </w:p>
    <w:p>
      <w:pPr>
        <w:spacing w:after="0"/>
        <w:ind w:left="0"/>
        <w:jc w:val="both"/>
      </w:pPr>
      <w:r>
        <w:rPr>
          <w:rFonts w:ascii="Times New Roman"/>
          <w:b w:val="false"/>
          <w:i w:val="false"/>
          <w:color w:val="000000"/>
          <w:sz w:val="28"/>
        </w:rPr>
        <w:t>
      9) былғары - сыздықтар мен былғары цилиндрлер үшін цилиндр мен шеңберге қиып пішу;</w:t>
      </w:r>
    </w:p>
    <w:p>
      <w:pPr>
        <w:spacing w:after="0"/>
        <w:ind w:left="0"/>
        <w:jc w:val="both"/>
      </w:pPr>
      <w:r>
        <w:rPr>
          <w:rFonts w:ascii="Times New Roman"/>
          <w:b w:val="false"/>
          <w:i w:val="false"/>
          <w:color w:val="000000"/>
          <w:sz w:val="28"/>
        </w:rPr>
        <w:t>
      10) тоқыма материалдары мен былғары алмастырғыштар -аяқкиімнің үстіңгі бөлігінің бөлшектері мен ұлтаншасына, былғары галантереялық және қайыс-ер бұйымдарының бөлшектеріне қиып пішу;</w:t>
      </w:r>
    </w:p>
    <w:p>
      <w:pPr>
        <w:spacing w:after="0"/>
        <w:ind w:left="0"/>
        <w:jc w:val="both"/>
      </w:pPr>
      <w:r>
        <w:rPr>
          <w:rFonts w:ascii="Times New Roman"/>
          <w:b w:val="false"/>
          <w:i w:val="false"/>
          <w:color w:val="000000"/>
          <w:sz w:val="28"/>
        </w:rPr>
        <w:t>
      11) капсюльдік шұға - капсюльдер мен музыкалық аспаптардың клавиштерінің дайындамасына қиып пішу;</w:t>
      </w:r>
    </w:p>
    <w:p>
      <w:pPr>
        <w:spacing w:after="0"/>
        <w:ind w:left="0"/>
        <w:jc w:val="both"/>
      </w:pPr>
      <w:r>
        <w:rPr>
          <w:rFonts w:ascii="Times New Roman"/>
          <w:b w:val="false"/>
          <w:i w:val="false"/>
          <w:color w:val="000000"/>
          <w:sz w:val="28"/>
        </w:rPr>
        <w:t>
      12) фанера - шертпелі музыкалық аспаптардың талшықтарына, былғары галантереялық бұйымдардың бөлшектеріне қиып пішу.</w:t>
      </w:r>
    </w:p>
    <w:bookmarkStart w:name="z737" w:id="735"/>
    <w:p>
      <w:pPr>
        <w:spacing w:after="0"/>
        <w:ind w:left="0"/>
        <w:jc w:val="left"/>
      </w:pPr>
      <w:r>
        <w:rPr>
          <w:rFonts w:ascii="Times New Roman"/>
          <w:b/>
          <w:i w:val="false"/>
          <w:color w:val="000000"/>
        </w:rPr>
        <w:t xml:space="preserve"> 106-параграф. Материалдарды пішуші, 4-разряд</w:t>
      </w:r>
    </w:p>
    <w:bookmarkEnd w:id="735"/>
    <w:bookmarkStart w:name="z738" w:id="736"/>
    <w:p>
      <w:pPr>
        <w:spacing w:after="0"/>
        <w:ind w:left="0"/>
        <w:jc w:val="both"/>
      </w:pPr>
      <w:r>
        <w:rPr>
          <w:rFonts w:ascii="Times New Roman"/>
          <w:b w:val="false"/>
          <w:i w:val="false"/>
          <w:color w:val="000000"/>
          <w:sz w:val="28"/>
        </w:rPr>
        <w:t>
      502. Жұмыс сипаттамасы:</w:t>
      </w:r>
    </w:p>
    <w:bookmarkEnd w:id="736"/>
    <w:p>
      <w:pPr>
        <w:spacing w:after="0"/>
        <w:ind w:left="0"/>
        <w:jc w:val="both"/>
      </w:pPr>
      <w:r>
        <w:rPr>
          <w:rFonts w:ascii="Times New Roman"/>
          <w:b w:val="false"/>
          <w:i w:val="false"/>
          <w:color w:val="000000"/>
          <w:sz w:val="28"/>
        </w:rPr>
        <w:t>
      нығыздауыштармен, электрлік пішу пышағымен, арамен немесе қолмен алдын ала белгілеусіз орташа күрделіліктегі бөлшектерге материалдарды пішу;</w:t>
      </w:r>
    </w:p>
    <w:p>
      <w:pPr>
        <w:spacing w:after="0"/>
        <w:ind w:left="0"/>
        <w:jc w:val="both"/>
      </w:pPr>
      <w:r>
        <w:rPr>
          <w:rFonts w:ascii="Times New Roman"/>
          <w:b w:val="false"/>
          <w:i w:val="false"/>
          <w:color w:val="000000"/>
          <w:sz w:val="28"/>
        </w:rPr>
        <w:t>
      тоқыма материалдарының негізі және бекіту тетігі бойынша модельдердің дұрыс бөлінуін сақтау;</w:t>
      </w:r>
    </w:p>
    <w:p>
      <w:pPr>
        <w:spacing w:after="0"/>
        <w:ind w:left="0"/>
        <w:jc w:val="both"/>
      </w:pPr>
      <w:r>
        <w:rPr>
          <w:rFonts w:ascii="Times New Roman"/>
          <w:b w:val="false"/>
          <w:i w:val="false"/>
          <w:color w:val="000000"/>
          <w:sz w:val="28"/>
        </w:rPr>
        <w:t>
      пішу схемасын таңдау;</w:t>
      </w:r>
    </w:p>
    <w:p>
      <w:pPr>
        <w:spacing w:after="0"/>
        <w:ind w:left="0"/>
        <w:jc w:val="both"/>
      </w:pPr>
      <w:r>
        <w:rPr>
          <w:rFonts w:ascii="Times New Roman"/>
          <w:b w:val="false"/>
          <w:i w:val="false"/>
          <w:color w:val="000000"/>
          <w:sz w:val="28"/>
        </w:rPr>
        <w:t>
      бөлшектердің шығуын есептеу;</w:t>
      </w:r>
    </w:p>
    <w:p>
      <w:pPr>
        <w:spacing w:after="0"/>
        <w:ind w:left="0"/>
        <w:jc w:val="both"/>
      </w:pPr>
      <w:r>
        <w:rPr>
          <w:rFonts w:ascii="Times New Roman"/>
          <w:b w:val="false"/>
          <w:i w:val="false"/>
          <w:color w:val="000000"/>
          <w:sz w:val="28"/>
        </w:rPr>
        <w:t>
      артикулды, фасонды, өлшемді, өзге деректемелерді қойып шығу;</w:t>
      </w:r>
    </w:p>
    <w:p>
      <w:pPr>
        <w:spacing w:after="0"/>
        <w:ind w:left="0"/>
        <w:jc w:val="both"/>
      </w:pPr>
      <w:r>
        <w:rPr>
          <w:rFonts w:ascii="Times New Roman"/>
          <w:b w:val="false"/>
          <w:i w:val="false"/>
          <w:color w:val="000000"/>
          <w:sz w:val="28"/>
        </w:rPr>
        <w:t>
      кескіштердің ауданы мен сұлбасы, пішімнің жинақтылығы мен жұптылығы бойынша бөлшектердің дәл сәйкес келуін қамтамасыз ету;</w:t>
      </w:r>
    </w:p>
    <w:p>
      <w:pPr>
        <w:spacing w:after="0"/>
        <w:ind w:left="0"/>
        <w:jc w:val="both"/>
      </w:pPr>
      <w:r>
        <w:rPr>
          <w:rFonts w:ascii="Times New Roman"/>
          <w:b w:val="false"/>
          <w:i w:val="false"/>
          <w:color w:val="000000"/>
          <w:sz w:val="28"/>
        </w:rPr>
        <w:t>
      футлярдың сыртқы және ішкі әрлемесімен үйлескен түрде асхана күмісінің, хрусталь мен зергерлік бұйымдардың пішіні мен әрлемесіне сәйкес әрлеме материалын түсі және реңкі бойынша іріктеу;</w:t>
      </w:r>
    </w:p>
    <w:p>
      <w:pPr>
        <w:spacing w:after="0"/>
        <w:ind w:left="0"/>
        <w:jc w:val="both"/>
      </w:pPr>
      <w:r>
        <w:rPr>
          <w:rFonts w:ascii="Times New Roman"/>
          <w:b w:val="false"/>
          <w:i w:val="false"/>
          <w:color w:val="000000"/>
          <w:sz w:val="28"/>
        </w:rPr>
        <w:t>
      қолданылатын жабдықты жөндеу.</w:t>
      </w:r>
    </w:p>
    <w:bookmarkStart w:name="z739" w:id="737"/>
    <w:p>
      <w:pPr>
        <w:spacing w:after="0"/>
        <w:ind w:left="0"/>
        <w:jc w:val="both"/>
      </w:pPr>
      <w:r>
        <w:rPr>
          <w:rFonts w:ascii="Times New Roman"/>
          <w:b w:val="false"/>
          <w:i w:val="false"/>
          <w:color w:val="000000"/>
          <w:sz w:val="28"/>
        </w:rPr>
        <w:t>
      503. Білуге тиіс:</w:t>
      </w:r>
    </w:p>
    <w:bookmarkEnd w:id="737"/>
    <w:p>
      <w:pPr>
        <w:spacing w:after="0"/>
        <w:ind w:left="0"/>
        <w:jc w:val="both"/>
      </w:pPr>
      <w:r>
        <w:rPr>
          <w:rFonts w:ascii="Times New Roman"/>
          <w:b w:val="false"/>
          <w:i w:val="false"/>
          <w:color w:val="000000"/>
          <w:sz w:val="28"/>
        </w:rPr>
        <w:t xml:space="preserve">
      қолданылатын жабдықтың құрылысы, оны пайдалану және жөндеу тәртіптері; </w:t>
      </w:r>
    </w:p>
    <w:p>
      <w:pPr>
        <w:spacing w:after="0"/>
        <w:ind w:left="0"/>
        <w:jc w:val="both"/>
      </w:pPr>
      <w:r>
        <w:rPr>
          <w:rFonts w:ascii="Times New Roman"/>
          <w:b w:val="false"/>
          <w:i w:val="false"/>
          <w:color w:val="000000"/>
          <w:sz w:val="28"/>
        </w:rPr>
        <w:t xml:space="preserve">
      материалда кескіштер мен лекалоларды ұтымды орналастыру жүйелері; </w:t>
      </w:r>
    </w:p>
    <w:p>
      <w:pPr>
        <w:spacing w:after="0"/>
        <w:ind w:left="0"/>
        <w:jc w:val="both"/>
      </w:pPr>
      <w:r>
        <w:rPr>
          <w:rFonts w:ascii="Times New Roman"/>
          <w:b w:val="false"/>
          <w:i w:val="false"/>
          <w:color w:val="000000"/>
          <w:sz w:val="28"/>
        </w:rPr>
        <w:t xml:space="preserve">
      жоғары күрделіліктегі футлярларды жасау технологиясы. </w:t>
      </w:r>
    </w:p>
    <w:bookmarkStart w:name="z740" w:id="738"/>
    <w:p>
      <w:pPr>
        <w:spacing w:after="0"/>
        <w:ind w:left="0"/>
        <w:jc w:val="both"/>
      </w:pPr>
      <w:r>
        <w:rPr>
          <w:rFonts w:ascii="Times New Roman"/>
          <w:b w:val="false"/>
          <w:i w:val="false"/>
          <w:color w:val="000000"/>
          <w:sz w:val="28"/>
        </w:rPr>
        <w:t>
      504. Жұмыс үлгілері:</w:t>
      </w:r>
    </w:p>
    <w:bookmarkEnd w:id="738"/>
    <w:p>
      <w:pPr>
        <w:spacing w:after="0"/>
        <w:ind w:left="0"/>
        <w:jc w:val="both"/>
      </w:pPr>
      <w:r>
        <w:rPr>
          <w:rFonts w:ascii="Times New Roman"/>
          <w:b w:val="false"/>
          <w:i w:val="false"/>
          <w:color w:val="000000"/>
          <w:sz w:val="28"/>
        </w:rPr>
        <w:t>
      1) киіз - ер, қамыт, жегу әбзелі бөлшектеріне, адам керек-жарағының бөлшектерін лекалолар бойынша пішу;</w:t>
      </w:r>
    </w:p>
    <w:p>
      <w:pPr>
        <w:spacing w:after="0"/>
        <w:ind w:left="0"/>
        <w:jc w:val="both"/>
      </w:pPr>
      <w:r>
        <w:rPr>
          <w:rFonts w:ascii="Times New Roman"/>
          <w:b w:val="false"/>
          <w:i w:val="false"/>
          <w:color w:val="000000"/>
          <w:sz w:val="28"/>
        </w:rPr>
        <w:t>
      2) былғары - балет қорапшаларының, несессерлердің, папкілердің, портфельдердің, қолғаптардың, барлық түрдегі сөмкелердің (балалардікінен өзге), әмиянның, портмоненің, шиланның, құжаттар мен кітап мұқабаларының, шылым сауыттарының, әртүрлі футлярлардың (дүрбі, кино және фотоаппараттар мен музыкалық аспаптардың футлярларынан өзге) бөлшектеріне қиып пішу;</w:t>
      </w:r>
    </w:p>
    <w:p>
      <w:pPr>
        <w:spacing w:after="0"/>
        <w:ind w:left="0"/>
        <w:jc w:val="both"/>
      </w:pPr>
      <w:r>
        <w:rPr>
          <w:rFonts w:ascii="Times New Roman"/>
          <w:b w:val="false"/>
          <w:i w:val="false"/>
          <w:color w:val="000000"/>
          <w:sz w:val="28"/>
        </w:rPr>
        <w:t>
      3) былғарылар - астарлар, тілімшелер, ұшсыз белдікшелер бөлшектері мен хром муфталарының дайындамасына, бөлгіш және айдау қайыстарына, гантиндерге қайып пішу;</w:t>
      </w:r>
    </w:p>
    <w:p>
      <w:pPr>
        <w:spacing w:after="0"/>
        <w:ind w:left="0"/>
        <w:jc w:val="both"/>
      </w:pPr>
      <w:r>
        <w:rPr>
          <w:rFonts w:ascii="Times New Roman"/>
          <w:b w:val="false"/>
          <w:i w:val="false"/>
          <w:color w:val="000000"/>
          <w:sz w:val="28"/>
        </w:rPr>
        <w:t>
      4) тоқыма материалдары мен былғары алмастырғыштар - үстіңгі бөліктің бөлшектеріне, астарына, аяқкиімнің аралық бөлшектеріне (простилкалар, түйіндер, бүйір жақтар, аяқ ұш асты, өкше асты және өзгелер) және былғары галантерея мен қайыс-ер бұйымдарының бөлшектеріне қиып пішу;</w:t>
      </w:r>
    </w:p>
    <w:p>
      <w:pPr>
        <w:spacing w:after="0"/>
        <w:ind w:left="0"/>
        <w:jc w:val="both"/>
      </w:pPr>
      <w:r>
        <w:rPr>
          <w:rFonts w:ascii="Times New Roman"/>
          <w:b w:val="false"/>
          <w:i w:val="false"/>
          <w:color w:val="000000"/>
          <w:sz w:val="28"/>
        </w:rPr>
        <w:t>
      5) үлбір - астарлар мен әрлеменің бөлшектеріне қиып пішу;</w:t>
      </w:r>
    </w:p>
    <w:p>
      <w:pPr>
        <w:spacing w:after="0"/>
        <w:ind w:left="0"/>
        <w:jc w:val="both"/>
      </w:pPr>
      <w:r>
        <w:rPr>
          <w:rFonts w:ascii="Times New Roman"/>
          <w:b w:val="false"/>
          <w:i w:val="false"/>
          <w:color w:val="000000"/>
          <w:sz w:val="28"/>
        </w:rPr>
        <w:t>
      6) жібек, жартылай барқыт, барқыт, түптеу, күдері маталар- футлярлардың сыртқы және ішкі әрлемесінің, бөлшектеріне, көрме зат асты мен кез келген күрделіліктегі футлярлардың тіреуіштеріне қиып пішу.</w:t>
      </w:r>
    </w:p>
    <w:bookmarkStart w:name="z741" w:id="739"/>
    <w:p>
      <w:pPr>
        <w:spacing w:after="0"/>
        <w:ind w:left="0"/>
        <w:jc w:val="left"/>
      </w:pPr>
      <w:r>
        <w:rPr>
          <w:rFonts w:ascii="Times New Roman"/>
          <w:b/>
          <w:i w:val="false"/>
          <w:color w:val="000000"/>
        </w:rPr>
        <w:t xml:space="preserve"> 107-параграф. Материалдарды пішуші, 5-разряд</w:t>
      </w:r>
    </w:p>
    <w:bookmarkEnd w:id="739"/>
    <w:bookmarkStart w:name="z742" w:id="740"/>
    <w:p>
      <w:pPr>
        <w:spacing w:after="0"/>
        <w:ind w:left="0"/>
        <w:jc w:val="both"/>
      </w:pPr>
      <w:r>
        <w:rPr>
          <w:rFonts w:ascii="Times New Roman"/>
          <w:b w:val="false"/>
          <w:i w:val="false"/>
          <w:color w:val="000000"/>
          <w:sz w:val="28"/>
        </w:rPr>
        <w:t>
      505. Жұмыс сипаттамасы:</w:t>
      </w:r>
    </w:p>
    <w:bookmarkEnd w:id="740"/>
    <w:p>
      <w:pPr>
        <w:spacing w:after="0"/>
        <w:ind w:left="0"/>
        <w:jc w:val="both"/>
      </w:pPr>
      <w:r>
        <w:rPr>
          <w:rFonts w:ascii="Times New Roman"/>
          <w:b w:val="false"/>
          <w:i w:val="false"/>
          <w:color w:val="000000"/>
          <w:sz w:val="28"/>
        </w:rPr>
        <w:t>
      былғарыны анағұрлым ұтымды пайдалануды қамтамасыз етумен бірге күрделі аяқкиім, былғары галантереялық, қайыс-ер және өзге бұйымдардың бөлшектеріне нығыздауыштарда немесе қолмен топографиялық учаскелер бойынша былғарыны қиып пішу;</w:t>
      </w:r>
    </w:p>
    <w:p>
      <w:pPr>
        <w:spacing w:after="0"/>
        <w:ind w:left="0"/>
        <w:jc w:val="both"/>
      </w:pPr>
      <w:r>
        <w:rPr>
          <w:rFonts w:ascii="Times New Roman"/>
          <w:b w:val="false"/>
          <w:i w:val="false"/>
          <w:color w:val="000000"/>
          <w:sz w:val="28"/>
        </w:rPr>
        <w:t>
      қалыңдығы, сапасы және топографиялық учаскелер бойынша былғары пішімінің элементтерін сұрыптау, олардың мақсатын анықтау;</w:t>
      </w:r>
    </w:p>
    <w:p>
      <w:pPr>
        <w:spacing w:after="0"/>
        <w:ind w:left="0"/>
        <w:jc w:val="both"/>
      </w:pPr>
      <w:r>
        <w:rPr>
          <w:rFonts w:ascii="Times New Roman"/>
          <w:b w:val="false"/>
          <w:i w:val="false"/>
          <w:color w:val="000000"/>
          <w:sz w:val="28"/>
        </w:rPr>
        <w:t>
      былғарының созылымдылық бағытына қатысты модельдердің дұрыс орналасуын сақтау;</w:t>
      </w:r>
    </w:p>
    <w:p>
      <w:pPr>
        <w:spacing w:after="0"/>
        <w:ind w:left="0"/>
        <w:jc w:val="both"/>
      </w:pPr>
      <w:r>
        <w:rPr>
          <w:rFonts w:ascii="Times New Roman"/>
          <w:b w:val="false"/>
          <w:i w:val="false"/>
          <w:color w:val="000000"/>
          <w:sz w:val="28"/>
        </w:rPr>
        <w:t>
      пішімнің жинақтылығы мен жұптылығын, таза және тегіс қиықты, кескіштердің ауданы мен сұлбасы бойынша бөлшектердің дәл сәйкес келуін қамтамасыз ету;</w:t>
      </w:r>
    </w:p>
    <w:p>
      <w:pPr>
        <w:spacing w:after="0"/>
        <w:ind w:left="0"/>
        <w:jc w:val="both"/>
      </w:pPr>
      <w:r>
        <w:rPr>
          <w:rFonts w:ascii="Times New Roman"/>
          <w:b w:val="false"/>
          <w:i w:val="false"/>
          <w:color w:val="000000"/>
          <w:sz w:val="28"/>
        </w:rPr>
        <w:t>
      футлярды пішу және әрлеу үшін шаблондар мен аспаптарды жасау;</w:t>
      </w:r>
    </w:p>
    <w:p>
      <w:pPr>
        <w:spacing w:after="0"/>
        <w:ind w:left="0"/>
        <w:jc w:val="both"/>
      </w:pPr>
      <w:r>
        <w:rPr>
          <w:rFonts w:ascii="Times New Roman"/>
          <w:b w:val="false"/>
          <w:i w:val="false"/>
          <w:color w:val="000000"/>
          <w:sz w:val="28"/>
        </w:rPr>
        <w:t>
      қолданылатын жабдықты жөндеу.</w:t>
      </w:r>
    </w:p>
    <w:bookmarkStart w:name="z743" w:id="741"/>
    <w:p>
      <w:pPr>
        <w:spacing w:after="0"/>
        <w:ind w:left="0"/>
        <w:jc w:val="both"/>
      </w:pPr>
      <w:r>
        <w:rPr>
          <w:rFonts w:ascii="Times New Roman"/>
          <w:b w:val="false"/>
          <w:i w:val="false"/>
          <w:color w:val="000000"/>
          <w:sz w:val="28"/>
        </w:rPr>
        <w:t>
      506. Білуге тиіс:</w:t>
      </w:r>
    </w:p>
    <w:bookmarkEnd w:id="741"/>
    <w:p>
      <w:pPr>
        <w:spacing w:after="0"/>
        <w:ind w:left="0"/>
        <w:jc w:val="both"/>
      </w:pPr>
      <w:r>
        <w:rPr>
          <w:rFonts w:ascii="Times New Roman"/>
          <w:b w:val="false"/>
          <w:i w:val="false"/>
          <w:color w:val="000000"/>
          <w:sz w:val="28"/>
        </w:rPr>
        <w:t xml:space="preserve">
      пішілетін материалдардың қасиеті, мақсаты және сыныптамасы; </w:t>
      </w:r>
    </w:p>
    <w:p>
      <w:pPr>
        <w:spacing w:after="0"/>
        <w:ind w:left="0"/>
        <w:jc w:val="both"/>
      </w:pPr>
      <w:r>
        <w:rPr>
          <w:rFonts w:ascii="Times New Roman"/>
          <w:b w:val="false"/>
          <w:i w:val="false"/>
          <w:color w:val="000000"/>
          <w:sz w:val="28"/>
        </w:rPr>
        <w:t xml:space="preserve">
      пішілетін материалдар мен пішілген бөлшектерге қойылатын мемлекеттік стандарттар мен техникалық шарттар; </w:t>
      </w:r>
    </w:p>
    <w:p>
      <w:pPr>
        <w:spacing w:after="0"/>
        <w:ind w:left="0"/>
        <w:jc w:val="both"/>
      </w:pPr>
      <w:r>
        <w:rPr>
          <w:rFonts w:ascii="Times New Roman"/>
          <w:b w:val="false"/>
          <w:i w:val="false"/>
          <w:color w:val="000000"/>
          <w:sz w:val="28"/>
        </w:rPr>
        <w:t xml:space="preserve">
      бөлшектер мен бұйымдардың түрлері, мақсаты, фасондары, өлшемі, жинақтағы бөлшектер саны; </w:t>
      </w:r>
    </w:p>
    <w:p>
      <w:pPr>
        <w:spacing w:after="0"/>
        <w:ind w:left="0"/>
        <w:jc w:val="both"/>
      </w:pPr>
      <w:r>
        <w:rPr>
          <w:rFonts w:ascii="Times New Roman"/>
          <w:b w:val="false"/>
          <w:i w:val="false"/>
          <w:color w:val="000000"/>
          <w:sz w:val="28"/>
        </w:rPr>
        <w:t xml:space="preserve">
      пішілетін материалда кескіштер мен лекалоны ұтымды орналастырудың тәсілдері; </w:t>
      </w:r>
    </w:p>
    <w:p>
      <w:pPr>
        <w:spacing w:after="0"/>
        <w:ind w:left="0"/>
        <w:jc w:val="both"/>
      </w:pPr>
      <w:r>
        <w:rPr>
          <w:rFonts w:ascii="Times New Roman"/>
          <w:b w:val="false"/>
          <w:i w:val="false"/>
          <w:color w:val="000000"/>
          <w:sz w:val="28"/>
        </w:rPr>
        <w:t xml:space="preserve">
      материалдарды пайдалану нормалары; </w:t>
      </w:r>
    </w:p>
    <w:p>
      <w:pPr>
        <w:spacing w:after="0"/>
        <w:ind w:left="0"/>
        <w:jc w:val="both"/>
      </w:pPr>
      <w:r>
        <w:rPr>
          <w:rFonts w:ascii="Times New Roman"/>
          <w:b w:val="false"/>
          <w:i w:val="false"/>
          <w:color w:val="000000"/>
          <w:sz w:val="28"/>
        </w:rPr>
        <w:t xml:space="preserve">
      футлярдағы бөлшектерді құрастыру, футлярдың әрлеме материалдарын іріктеу тәртіптері; </w:t>
      </w:r>
    </w:p>
    <w:p>
      <w:pPr>
        <w:spacing w:after="0"/>
        <w:ind w:left="0"/>
        <w:jc w:val="both"/>
      </w:pPr>
      <w:r>
        <w:rPr>
          <w:rFonts w:ascii="Times New Roman"/>
          <w:b w:val="false"/>
          <w:i w:val="false"/>
          <w:color w:val="000000"/>
          <w:sz w:val="28"/>
        </w:rPr>
        <w:t>
      қолданылатын жабдықтың құрылысы, оны пайдалану және жөндеу тәртіптері.</w:t>
      </w:r>
    </w:p>
    <w:bookmarkStart w:name="z744" w:id="742"/>
    <w:p>
      <w:pPr>
        <w:spacing w:after="0"/>
        <w:ind w:left="0"/>
        <w:jc w:val="both"/>
      </w:pPr>
      <w:r>
        <w:rPr>
          <w:rFonts w:ascii="Times New Roman"/>
          <w:b w:val="false"/>
          <w:i w:val="false"/>
          <w:color w:val="000000"/>
          <w:sz w:val="28"/>
        </w:rPr>
        <w:t>
      507. Жұмыс үлгілері:</w:t>
      </w:r>
    </w:p>
    <w:bookmarkEnd w:id="742"/>
    <w:p>
      <w:pPr>
        <w:spacing w:after="0"/>
        <w:ind w:left="0"/>
        <w:jc w:val="both"/>
      </w:pPr>
      <w:r>
        <w:rPr>
          <w:rFonts w:ascii="Times New Roman"/>
          <w:b w:val="false"/>
          <w:i w:val="false"/>
          <w:color w:val="000000"/>
          <w:sz w:val="28"/>
        </w:rPr>
        <w:t>
      1) былғары -аяқкиім ұлтаншасының бөліктеріне, супинаторлық жартылай ұлтарақтарға, былғары галантереялық бұйымдарға қиып пішу;</w:t>
      </w:r>
    </w:p>
    <w:p>
      <w:pPr>
        <w:spacing w:after="0"/>
        <w:ind w:left="0"/>
        <w:jc w:val="both"/>
      </w:pPr>
      <w:r>
        <w:rPr>
          <w:rFonts w:ascii="Times New Roman"/>
          <w:b w:val="false"/>
          <w:i w:val="false"/>
          <w:color w:val="000000"/>
          <w:sz w:val="28"/>
        </w:rPr>
        <w:t>
      2) былғары - орамалға, қолғаптарға, дүрбі, музыкалық аспаптар, кино және фотоаппараттар футлярына және спорт бұйымдарының бөлшектеріне қиып пішу;</w:t>
      </w:r>
    </w:p>
    <w:p>
      <w:pPr>
        <w:spacing w:after="0"/>
        <w:ind w:left="0"/>
        <w:jc w:val="both"/>
      </w:pPr>
      <w:r>
        <w:rPr>
          <w:rFonts w:ascii="Times New Roman"/>
          <w:b w:val="false"/>
          <w:i w:val="false"/>
          <w:color w:val="000000"/>
          <w:sz w:val="28"/>
        </w:rPr>
        <w:t>
      3) хром, юфть, жартылай қақталған былғары - қайыс-ер бұйымдары мен адам керек-жарағы бұйымдарының бөлшектеріне қиып пішу;</w:t>
      </w:r>
    </w:p>
    <w:p>
      <w:pPr>
        <w:spacing w:after="0"/>
        <w:ind w:left="0"/>
        <w:jc w:val="both"/>
      </w:pPr>
      <w:r>
        <w:rPr>
          <w:rFonts w:ascii="Times New Roman"/>
          <w:b w:val="false"/>
          <w:i w:val="false"/>
          <w:color w:val="000000"/>
          <w:sz w:val="28"/>
        </w:rPr>
        <w:t>
      4) қайыс былғары - қайыстар мен құлақбауларға қолмен пішу;</w:t>
      </w:r>
    </w:p>
    <w:p>
      <w:pPr>
        <w:spacing w:after="0"/>
        <w:ind w:left="0"/>
        <w:jc w:val="both"/>
      </w:pPr>
      <w:r>
        <w:rPr>
          <w:rFonts w:ascii="Times New Roman"/>
          <w:b w:val="false"/>
          <w:i w:val="false"/>
          <w:color w:val="000000"/>
          <w:sz w:val="28"/>
        </w:rPr>
        <w:t>
      5) былғары - былғары пішімін дәл шақтау және әрлеумен бірге күрделі пішіндегі және әртүрлі конфигурациядағы футлярлардың бөлшектеріне қиып пішу;</w:t>
      </w:r>
    </w:p>
    <w:p>
      <w:pPr>
        <w:spacing w:after="0"/>
        <w:ind w:left="0"/>
        <w:jc w:val="both"/>
      </w:pPr>
      <w:r>
        <w:rPr>
          <w:rFonts w:ascii="Times New Roman"/>
          <w:b w:val="false"/>
          <w:i w:val="false"/>
          <w:color w:val="000000"/>
          <w:sz w:val="28"/>
        </w:rPr>
        <w:t>
      6) жонарқалар, жағалар, етектер - есу жеңдерінің дайындамасына, техникалық бұйымдар үшін шеңбер мен секторларына қиып пішу;</w:t>
      </w:r>
    </w:p>
    <w:p>
      <w:pPr>
        <w:spacing w:after="0"/>
        <w:ind w:left="0"/>
        <w:jc w:val="both"/>
      </w:pPr>
      <w:r>
        <w:rPr>
          <w:rFonts w:ascii="Times New Roman"/>
          <w:b w:val="false"/>
          <w:i w:val="false"/>
          <w:color w:val="000000"/>
          <w:sz w:val="28"/>
        </w:rPr>
        <w:t>
      7) иленген материалдар мен былғары алмастырғыштар -аяқкиімнің үстіңгі бөлігінің бөлшектеріне, ұлтаншасына, аралық бөлшектеріне қиып пішу;</w:t>
      </w:r>
    </w:p>
    <w:p>
      <w:pPr>
        <w:spacing w:after="0"/>
        <w:ind w:left="0"/>
        <w:jc w:val="both"/>
      </w:pPr>
      <w:r>
        <w:rPr>
          <w:rFonts w:ascii="Times New Roman"/>
          <w:b w:val="false"/>
          <w:i w:val="false"/>
          <w:color w:val="000000"/>
          <w:sz w:val="28"/>
        </w:rPr>
        <w:t>
      8) тоқыма қосарланған материалдар -аяқкиімнің үстіңгі бөлігінің бөлшектері мен ұлтаншасына, былғары галантерея және қайыс-ер бұйымдарының бөлшектеріне қиып пішу.</w:t>
      </w:r>
    </w:p>
    <w:bookmarkStart w:name="z745" w:id="743"/>
    <w:p>
      <w:pPr>
        <w:spacing w:after="0"/>
        <w:ind w:left="0"/>
        <w:jc w:val="left"/>
      </w:pPr>
      <w:r>
        <w:rPr>
          <w:rFonts w:ascii="Times New Roman"/>
          <w:b/>
          <w:i w:val="false"/>
          <w:color w:val="000000"/>
        </w:rPr>
        <w:t xml:space="preserve"> 108-параграф. Материалдарды пішуші, 6-разряд</w:t>
      </w:r>
    </w:p>
    <w:bookmarkEnd w:id="743"/>
    <w:bookmarkStart w:name="z746" w:id="744"/>
    <w:p>
      <w:pPr>
        <w:spacing w:after="0"/>
        <w:ind w:left="0"/>
        <w:jc w:val="both"/>
      </w:pPr>
      <w:r>
        <w:rPr>
          <w:rFonts w:ascii="Times New Roman"/>
          <w:b w:val="false"/>
          <w:i w:val="false"/>
          <w:color w:val="000000"/>
          <w:sz w:val="28"/>
        </w:rPr>
        <w:t>
      508. Жұмыс сипаттамасы:</w:t>
      </w:r>
    </w:p>
    <w:bookmarkEnd w:id="744"/>
    <w:p>
      <w:pPr>
        <w:spacing w:after="0"/>
        <w:ind w:left="0"/>
        <w:jc w:val="both"/>
      </w:pPr>
      <w:r>
        <w:rPr>
          <w:rFonts w:ascii="Times New Roman"/>
          <w:b w:val="false"/>
          <w:i w:val="false"/>
          <w:color w:val="000000"/>
          <w:sz w:val="28"/>
        </w:rPr>
        <w:t>
      аяқкиімнің жұбы үшін жинақтап қызмет ету нығыздауыштарында немесе қолмен аяқкиімнің үстіңгі бөлігінің бөлшектеріне былғарыны қиып пішу;</w:t>
      </w:r>
    </w:p>
    <w:p>
      <w:pPr>
        <w:spacing w:after="0"/>
        <w:ind w:left="0"/>
        <w:jc w:val="both"/>
      </w:pPr>
      <w:r>
        <w:rPr>
          <w:rFonts w:ascii="Times New Roman"/>
          <w:b w:val="false"/>
          <w:i w:val="false"/>
          <w:color w:val="000000"/>
          <w:sz w:val="28"/>
        </w:rPr>
        <w:t>
      тері созылымдылығының бағытына қатысты модельдердің дұрыс орналасуын сақтау;</w:t>
      </w:r>
    </w:p>
    <w:p>
      <w:pPr>
        <w:spacing w:after="0"/>
        <w:ind w:left="0"/>
        <w:jc w:val="both"/>
      </w:pPr>
      <w:r>
        <w:rPr>
          <w:rFonts w:ascii="Times New Roman"/>
          <w:b w:val="false"/>
          <w:i w:val="false"/>
          <w:color w:val="000000"/>
          <w:sz w:val="28"/>
        </w:rPr>
        <w:t>
      былғары материалдарын ұтымды пайдалануды, таза және тегіс қиюды, кескіштердің ауданы мен сұлбасы бойынша бөлшектердің дәл сәйкестігін, жұптағы бөлшектердің бірдей қалыңдығы мен тығыздығын, бөлшектердегі былғарының біркелкі бояуы мен бедерін қамтамасыз ету.</w:t>
      </w:r>
    </w:p>
    <w:bookmarkStart w:name="z747" w:id="745"/>
    <w:p>
      <w:pPr>
        <w:spacing w:after="0"/>
        <w:ind w:left="0"/>
        <w:jc w:val="both"/>
      </w:pPr>
      <w:r>
        <w:rPr>
          <w:rFonts w:ascii="Times New Roman"/>
          <w:b w:val="false"/>
          <w:i w:val="false"/>
          <w:color w:val="000000"/>
          <w:sz w:val="28"/>
        </w:rPr>
        <w:t>
      509. Білуге тиіс:</w:t>
      </w:r>
    </w:p>
    <w:bookmarkEnd w:id="745"/>
    <w:p>
      <w:pPr>
        <w:spacing w:after="0"/>
        <w:ind w:left="0"/>
        <w:jc w:val="both"/>
      </w:pPr>
      <w:r>
        <w:rPr>
          <w:rFonts w:ascii="Times New Roman"/>
          <w:b w:val="false"/>
          <w:i w:val="false"/>
          <w:color w:val="000000"/>
          <w:sz w:val="28"/>
        </w:rPr>
        <w:t>
      қызмет ету нығыздауыштарының құрылысы, оларды пайдалану және жөндеу тәртіптері;</w:t>
      </w:r>
    </w:p>
    <w:p>
      <w:pPr>
        <w:spacing w:after="0"/>
        <w:ind w:left="0"/>
        <w:jc w:val="both"/>
      </w:pPr>
      <w:r>
        <w:rPr>
          <w:rFonts w:ascii="Times New Roman"/>
          <w:b w:val="false"/>
          <w:i w:val="false"/>
          <w:color w:val="000000"/>
          <w:sz w:val="28"/>
        </w:rPr>
        <w:t xml:space="preserve">
      пішілетін былғары материалдарының қасиеттері мен мақсаты; </w:t>
      </w:r>
    </w:p>
    <w:p>
      <w:pPr>
        <w:spacing w:after="0"/>
        <w:ind w:left="0"/>
        <w:jc w:val="both"/>
      </w:pPr>
      <w:r>
        <w:rPr>
          <w:rFonts w:ascii="Times New Roman"/>
          <w:b w:val="false"/>
          <w:i w:val="false"/>
          <w:color w:val="000000"/>
          <w:sz w:val="28"/>
        </w:rPr>
        <w:t xml:space="preserve">
      аяқкиімнің үстіңгі бөлігінің бөлшектері мен материалдарына қойылатын мемлекеттік стандарттар және техникалық шарттар; </w:t>
      </w:r>
    </w:p>
    <w:p>
      <w:pPr>
        <w:spacing w:after="0"/>
        <w:ind w:left="0"/>
        <w:jc w:val="both"/>
      </w:pPr>
      <w:r>
        <w:rPr>
          <w:rFonts w:ascii="Times New Roman"/>
          <w:b w:val="false"/>
          <w:i w:val="false"/>
          <w:color w:val="000000"/>
          <w:sz w:val="28"/>
        </w:rPr>
        <w:t xml:space="preserve">
      пішілген бөлшектерге арналған аяқкиімнің түрлері, мақсаты, фасондары және өлшемі; </w:t>
      </w:r>
    </w:p>
    <w:p>
      <w:pPr>
        <w:spacing w:after="0"/>
        <w:ind w:left="0"/>
        <w:jc w:val="both"/>
      </w:pPr>
      <w:r>
        <w:rPr>
          <w:rFonts w:ascii="Times New Roman"/>
          <w:b w:val="false"/>
          <w:i w:val="false"/>
          <w:color w:val="000000"/>
          <w:sz w:val="28"/>
        </w:rPr>
        <w:t>
      берілген үлгіде және түрде аяқкиім жинағындағы бөлшектер саны;</w:t>
      </w:r>
    </w:p>
    <w:p>
      <w:pPr>
        <w:spacing w:after="0"/>
        <w:ind w:left="0"/>
        <w:jc w:val="both"/>
      </w:pPr>
      <w:r>
        <w:rPr>
          <w:rFonts w:ascii="Times New Roman"/>
          <w:b w:val="false"/>
          <w:i w:val="false"/>
          <w:color w:val="000000"/>
          <w:sz w:val="28"/>
        </w:rPr>
        <w:t xml:space="preserve">
      пішілетін былғарыда кескіштерді ұтымды орналастыру тәсілдері; </w:t>
      </w:r>
    </w:p>
    <w:p>
      <w:pPr>
        <w:spacing w:after="0"/>
        <w:ind w:left="0"/>
        <w:jc w:val="both"/>
      </w:pPr>
      <w:r>
        <w:rPr>
          <w:rFonts w:ascii="Times New Roman"/>
          <w:b w:val="false"/>
          <w:i w:val="false"/>
          <w:color w:val="000000"/>
          <w:sz w:val="28"/>
        </w:rPr>
        <w:t>
      былғары материалдарын пайдалану нормалары.</w:t>
      </w:r>
    </w:p>
    <w:bookmarkStart w:name="z748" w:id="746"/>
    <w:p>
      <w:pPr>
        <w:spacing w:after="0"/>
        <w:ind w:left="0"/>
        <w:jc w:val="left"/>
      </w:pPr>
      <w:r>
        <w:rPr>
          <w:rFonts w:ascii="Times New Roman"/>
          <w:b/>
          <w:i w:val="false"/>
          <w:color w:val="000000"/>
        </w:rPr>
        <w:t xml:space="preserve"> 109-параграф. Материалдарды пішуші, 7-разряд</w:t>
      </w:r>
    </w:p>
    <w:bookmarkEnd w:id="746"/>
    <w:bookmarkStart w:name="z749" w:id="747"/>
    <w:p>
      <w:pPr>
        <w:spacing w:after="0"/>
        <w:ind w:left="0"/>
        <w:jc w:val="both"/>
      </w:pPr>
      <w:r>
        <w:rPr>
          <w:rFonts w:ascii="Times New Roman"/>
          <w:b w:val="false"/>
          <w:i w:val="false"/>
          <w:color w:val="000000"/>
          <w:sz w:val="28"/>
        </w:rPr>
        <w:t>
      510. Жұмыс сипаттамасы:</w:t>
      </w:r>
    </w:p>
    <w:bookmarkEnd w:id="747"/>
    <w:p>
      <w:pPr>
        <w:spacing w:after="0"/>
        <w:ind w:left="0"/>
        <w:jc w:val="both"/>
      </w:pPr>
      <w:r>
        <w:rPr>
          <w:rFonts w:ascii="Times New Roman"/>
          <w:b w:val="false"/>
          <w:i w:val="false"/>
          <w:color w:val="000000"/>
          <w:sz w:val="28"/>
        </w:rPr>
        <w:t>
      аяқкиімнің жұбы үшін жинақтап нығыздауыштарда немесе қолмен модельдік аяқкиімнің үстіңгі бөлігінің бөлшектеріне былғарыны қиып пішу;</w:t>
      </w:r>
    </w:p>
    <w:p>
      <w:pPr>
        <w:spacing w:after="0"/>
        <w:ind w:left="0"/>
        <w:jc w:val="both"/>
      </w:pPr>
      <w:r>
        <w:rPr>
          <w:rFonts w:ascii="Times New Roman"/>
          <w:b w:val="false"/>
          <w:i w:val="false"/>
          <w:color w:val="000000"/>
          <w:sz w:val="28"/>
        </w:rPr>
        <w:t>
      терінің созылымдылық бағытына қатысты бөлшектерді дұрыс орналастыруды сақтау;</w:t>
      </w:r>
    </w:p>
    <w:p>
      <w:pPr>
        <w:spacing w:after="0"/>
        <w:ind w:left="0"/>
        <w:jc w:val="both"/>
      </w:pPr>
      <w:r>
        <w:rPr>
          <w:rFonts w:ascii="Times New Roman"/>
          <w:b w:val="false"/>
          <w:i w:val="false"/>
          <w:color w:val="000000"/>
          <w:sz w:val="28"/>
        </w:rPr>
        <w:t>
      әртүрлі түрлермен әрленген былғары материалдарын ұтымды пайдалануды, таза және тегіс қиюды, кескіштердің ауданы мен сұлбасы бойынша бөлшектердің дәл сәйкестігін, жұптағы бөлшектердің бірдей қалыңдығы мен тығыздығын, бөлшектердегі былғарының біркелкі бояуы мен бедерін қамтамасыз ету.</w:t>
      </w:r>
    </w:p>
    <w:bookmarkStart w:name="z750" w:id="748"/>
    <w:p>
      <w:pPr>
        <w:spacing w:after="0"/>
        <w:ind w:left="0"/>
        <w:jc w:val="both"/>
      </w:pPr>
      <w:r>
        <w:rPr>
          <w:rFonts w:ascii="Times New Roman"/>
          <w:b w:val="false"/>
          <w:i w:val="false"/>
          <w:color w:val="000000"/>
          <w:sz w:val="28"/>
        </w:rPr>
        <w:t>
      511. Білуге тиіс:</w:t>
      </w:r>
    </w:p>
    <w:bookmarkEnd w:id="748"/>
    <w:p>
      <w:pPr>
        <w:spacing w:after="0"/>
        <w:ind w:left="0"/>
        <w:jc w:val="both"/>
      </w:pPr>
      <w:r>
        <w:rPr>
          <w:rFonts w:ascii="Times New Roman"/>
          <w:b w:val="false"/>
          <w:i w:val="false"/>
          <w:color w:val="000000"/>
          <w:sz w:val="28"/>
        </w:rPr>
        <w:t xml:space="preserve">
      қолданылатын жабдықтың құрылысы, оны пайдалану және жөндеу тәртіптері; </w:t>
      </w:r>
    </w:p>
    <w:p>
      <w:pPr>
        <w:spacing w:after="0"/>
        <w:ind w:left="0"/>
        <w:jc w:val="both"/>
      </w:pPr>
      <w:r>
        <w:rPr>
          <w:rFonts w:ascii="Times New Roman"/>
          <w:b w:val="false"/>
          <w:i w:val="false"/>
          <w:color w:val="000000"/>
          <w:sz w:val="28"/>
        </w:rPr>
        <w:t xml:space="preserve">
      пішілетін былғары материалдардың қасиеттері мен мақсаты; </w:t>
      </w:r>
    </w:p>
    <w:p>
      <w:pPr>
        <w:spacing w:after="0"/>
        <w:ind w:left="0"/>
        <w:jc w:val="both"/>
      </w:pPr>
      <w:r>
        <w:rPr>
          <w:rFonts w:ascii="Times New Roman"/>
          <w:b w:val="false"/>
          <w:i w:val="false"/>
          <w:color w:val="000000"/>
          <w:sz w:val="28"/>
        </w:rPr>
        <w:t>
      пішілетін материалдарға және модельдік аяқкиімнің бөлшектеріне қойылатын мемлекеттік стандарттар мен техникалық шарттар;</w:t>
      </w:r>
    </w:p>
    <w:p>
      <w:pPr>
        <w:spacing w:after="0"/>
        <w:ind w:left="0"/>
        <w:jc w:val="both"/>
      </w:pPr>
      <w:r>
        <w:rPr>
          <w:rFonts w:ascii="Times New Roman"/>
          <w:b w:val="false"/>
          <w:i w:val="false"/>
          <w:color w:val="000000"/>
          <w:sz w:val="28"/>
        </w:rPr>
        <w:t xml:space="preserve">
      берілген фасон мен түрдегі аяқкиім жинағындағы бөлшектер саны; </w:t>
      </w:r>
    </w:p>
    <w:p>
      <w:pPr>
        <w:spacing w:after="0"/>
        <w:ind w:left="0"/>
        <w:jc w:val="both"/>
      </w:pPr>
      <w:r>
        <w:rPr>
          <w:rFonts w:ascii="Times New Roman"/>
          <w:b w:val="false"/>
          <w:i w:val="false"/>
          <w:color w:val="000000"/>
          <w:sz w:val="28"/>
        </w:rPr>
        <w:t xml:space="preserve">
      пішілетін былғарыда кескіштерді ұтымды орналастыру тәсілдері; </w:t>
      </w:r>
    </w:p>
    <w:p>
      <w:pPr>
        <w:spacing w:after="0"/>
        <w:ind w:left="0"/>
        <w:jc w:val="both"/>
      </w:pPr>
      <w:r>
        <w:rPr>
          <w:rFonts w:ascii="Times New Roman"/>
          <w:b w:val="false"/>
          <w:i w:val="false"/>
          <w:color w:val="000000"/>
          <w:sz w:val="28"/>
        </w:rPr>
        <w:t>
      былғары материалдарын пайдалану нормалары.</w:t>
      </w:r>
    </w:p>
    <w:bookmarkStart w:name="z751" w:id="749"/>
    <w:p>
      <w:pPr>
        <w:spacing w:after="0"/>
        <w:ind w:left="0"/>
        <w:jc w:val="left"/>
      </w:pPr>
      <w:r>
        <w:rPr>
          <w:rFonts w:ascii="Times New Roman"/>
          <w:b/>
          <w:i w:val="false"/>
          <w:color w:val="000000"/>
        </w:rPr>
        <w:t xml:space="preserve"> 110-параграф. Материалдарды төсеуші, 2-разряд</w:t>
      </w:r>
    </w:p>
    <w:bookmarkEnd w:id="749"/>
    <w:bookmarkStart w:name="z752" w:id="750"/>
    <w:p>
      <w:pPr>
        <w:spacing w:after="0"/>
        <w:ind w:left="0"/>
        <w:jc w:val="both"/>
      </w:pPr>
      <w:r>
        <w:rPr>
          <w:rFonts w:ascii="Times New Roman"/>
          <w:b w:val="false"/>
          <w:i w:val="false"/>
          <w:color w:val="000000"/>
          <w:sz w:val="28"/>
        </w:rPr>
        <w:t>
      512. Жұмыс сипаттамасы:</w:t>
      </w:r>
    </w:p>
    <w:bookmarkEnd w:id="750"/>
    <w:p>
      <w:pPr>
        <w:spacing w:after="0"/>
        <w:ind w:left="0"/>
        <w:jc w:val="both"/>
      </w:pPr>
      <w:r>
        <w:rPr>
          <w:rFonts w:ascii="Times New Roman"/>
          <w:b w:val="false"/>
          <w:i w:val="false"/>
          <w:color w:val="000000"/>
          <w:sz w:val="28"/>
        </w:rPr>
        <w:t>
      берілген ұзындық бойынша қолданылатын машина көмегімен немесе қолмен бірнеше қабаттап үстелде матаны, былғары алмастырғышты, төсегіш қатырма қағазын, гранитольді, мофоринді және өзге материалдарды төсеу;</w:t>
      </w:r>
    </w:p>
    <w:p>
      <w:pPr>
        <w:spacing w:after="0"/>
        <w:ind w:left="0"/>
        <w:jc w:val="both"/>
      </w:pPr>
      <w:r>
        <w:rPr>
          <w:rFonts w:ascii="Times New Roman"/>
          <w:b w:val="false"/>
          <w:i w:val="false"/>
          <w:color w:val="000000"/>
          <w:sz w:val="28"/>
        </w:rPr>
        <w:t>
      қабаттарды тыртыстырмай, жылжытпай және қиғаштамай бекіту;</w:t>
      </w:r>
    </w:p>
    <w:p>
      <w:pPr>
        <w:spacing w:after="0"/>
        <w:ind w:left="0"/>
        <w:jc w:val="both"/>
      </w:pPr>
      <w:r>
        <w:rPr>
          <w:rFonts w:ascii="Times New Roman"/>
          <w:b w:val="false"/>
          <w:i w:val="false"/>
          <w:color w:val="000000"/>
          <w:sz w:val="28"/>
        </w:rPr>
        <w:t>
      мақсаты, түрі, түсі, реңкі, әрлеуі және ені бойынша іріктеу;</w:t>
      </w:r>
    </w:p>
    <w:p>
      <w:pPr>
        <w:spacing w:after="0"/>
        <w:ind w:left="0"/>
        <w:jc w:val="both"/>
      </w:pPr>
      <w:r>
        <w:rPr>
          <w:rFonts w:ascii="Times New Roman"/>
          <w:b w:val="false"/>
          <w:i w:val="false"/>
          <w:color w:val="000000"/>
          <w:sz w:val="28"/>
        </w:rPr>
        <w:t>
      төселген материалдардың жалпы ұзындығын есептеу және есептеу нәтижелерін төсеніштің үстіңгі қабатына жазу.</w:t>
      </w:r>
    </w:p>
    <w:bookmarkStart w:name="z753" w:id="751"/>
    <w:p>
      <w:pPr>
        <w:spacing w:after="0"/>
        <w:ind w:left="0"/>
        <w:jc w:val="both"/>
      </w:pPr>
      <w:r>
        <w:rPr>
          <w:rFonts w:ascii="Times New Roman"/>
          <w:b w:val="false"/>
          <w:i w:val="false"/>
          <w:color w:val="000000"/>
          <w:sz w:val="28"/>
        </w:rPr>
        <w:t>
      513. Білуге тиіс:</w:t>
      </w:r>
    </w:p>
    <w:bookmarkEnd w:id="751"/>
    <w:p>
      <w:pPr>
        <w:spacing w:after="0"/>
        <w:ind w:left="0"/>
        <w:jc w:val="both"/>
      </w:pPr>
      <w:r>
        <w:rPr>
          <w:rFonts w:ascii="Times New Roman"/>
          <w:b w:val="false"/>
          <w:i w:val="false"/>
          <w:color w:val="000000"/>
          <w:sz w:val="28"/>
        </w:rPr>
        <w:t xml:space="preserve">
      төсеу тәсілдері, төселінетін материалдардың түрлері; </w:t>
      </w:r>
    </w:p>
    <w:p>
      <w:pPr>
        <w:spacing w:after="0"/>
        <w:ind w:left="0"/>
        <w:jc w:val="both"/>
      </w:pPr>
      <w:r>
        <w:rPr>
          <w:rFonts w:ascii="Times New Roman"/>
          <w:b w:val="false"/>
          <w:i w:val="false"/>
          <w:color w:val="000000"/>
          <w:sz w:val="28"/>
        </w:rPr>
        <w:t xml:space="preserve">
      пішудің белгілі бір түрлері үшін іріктеу тәртіптері; </w:t>
      </w:r>
    </w:p>
    <w:p>
      <w:pPr>
        <w:spacing w:after="0"/>
        <w:ind w:left="0"/>
        <w:jc w:val="both"/>
      </w:pPr>
      <w:r>
        <w:rPr>
          <w:rFonts w:ascii="Times New Roman"/>
          <w:b w:val="false"/>
          <w:i w:val="false"/>
          <w:color w:val="000000"/>
          <w:sz w:val="28"/>
        </w:rPr>
        <w:t xml:space="preserve">
      материалдар ақаулары, пішілетін материалдарға байланысты төсеніштегі қабаттар саны; </w:t>
      </w:r>
    </w:p>
    <w:p>
      <w:pPr>
        <w:spacing w:after="0"/>
        <w:ind w:left="0"/>
        <w:jc w:val="both"/>
      </w:pPr>
      <w:r>
        <w:rPr>
          <w:rFonts w:ascii="Times New Roman"/>
          <w:b w:val="false"/>
          <w:i w:val="false"/>
          <w:color w:val="000000"/>
          <w:sz w:val="28"/>
        </w:rPr>
        <w:t>
      қолданылатын машинаның құрылысы мен пайдалану тәртіптері.</w:t>
      </w:r>
    </w:p>
    <w:bookmarkStart w:name="z754" w:id="752"/>
    <w:p>
      <w:pPr>
        <w:spacing w:after="0"/>
        <w:ind w:left="0"/>
        <w:jc w:val="left"/>
      </w:pPr>
      <w:r>
        <w:rPr>
          <w:rFonts w:ascii="Times New Roman"/>
          <w:b/>
          <w:i w:val="false"/>
          <w:color w:val="000000"/>
        </w:rPr>
        <w:t xml:space="preserve"> 111-параграф. Материалдарды, жартылай фабрикаттар мен дайын бұйымдарды қабылдаушы, 2-разряд</w:t>
      </w:r>
    </w:p>
    <w:bookmarkEnd w:id="752"/>
    <w:bookmarkStart w:name="z755" w:id="753"/>
    <w:p>
      <w:pPr>
        <w:spacing w:after="0"/>
        <w:ind w:left="0"/>
        <w:jc w:val="both"/>
      </w:pPr>
      <w:r>
        <w:rPr>
          <w:rFonts w:ascii="Times New Roman"/>
          <w:b w:val="false"/>
          <w:i w:val="false"/>
          <w:color w:val="000000"/>
          <w:sz w:val="28"/>
        </w:rPr>
        <w:t>
      514. Жұмыс сипаттамасы:</w:t>
      </w:r>
    </w:p>
    <w:bookmarkEnd w:id="753"/>
    <w:p>
      <w:pPr>
        <w:spacing w:after="0"/>
        <w:ind w:left="0"/>
        <w:jc w:val="both"/>
      </w:pPr>
      <w:r>
        <w:rPr>
          <w:rFonts w:ascii="Times New Roman"/>
          <w:b w:val="false"/>
          <w:i w:val="false"/>
          <w:color w:val="000000"/>
          <w:sz w:val="28"/>
        </w:rPr>
        <w:t>
      ілеспе құжаттарға сәйкес тасымалдаумен және белгіленген құжаттама бойынша материалдарды қабылдап тапсыру бойынша қажетті есепке алуды жүргізумен қатар саны, салмағы, сапасы (сорттылығы) фасондары, өлшемі бойынша негізгі және көмекші материалдарды, жартылай фабрикаттардың, аяқкиімнің үстіңгі бөлігі мен ұлтаншаның бөлшектерін қабылдау және тапсыру;</w:t>
      </w:r>
    </w:p>
    <w:p>
      <w:pPr>
        <w:spacing w:after="0"/>
        <w:ind w:left="0"/>
        <w:jc w:val="both"/>
      </w:pPr>
      <w:r>
        <w:rPr>
          <w:rFonts w:ascii="Times New Roman"/>
          <w:b w:val="false"/>
          <w:i w:val="false"/>
          <w:color w:val="000000"/>
          <w:sz w:val="28"/>
        </w:rPr>
        <w:t>
      жартылай фабрикаттарды, материалдар мен дайын бұйымдарды оларды есепке ала отырып өңдеуге және қабылдауға тарату;</w:t>
      </w:r>
    </w:p>
    <w:p>
      <w:pPr>
        <w:spacing w:after="0"/>
        <w:ind w:left="0"/>
        <w:jc w:val="both"/>
      </w:pPr>
      <w:r>
        <w:rPr>
          <w:rFonts w:ascii="Times New Roman"/>
          <w:b w:val="false"/>
          <w:i w:val="false"/>
          <w:color w:val="000000"/>
          <w:sz w:val="28"/>
        </w:rPr>
        <w:t xml:space="preserve">
      саны мен сапасы бойынша былғары зауыттарында цехтан цехқа жартылай фабрикаттарды, жүн мен қылшықты қабылдап-тапсыру; </w:t>
      </w:r>
    </w:p>
    <w:p>
      <w:pPr>
        <w:spacing w:after="0"/>
        <w:ind w:left="0"/>
        <w:jc w:val="both"/>
      </w:pPr>
      <w:r>
        <w:rPr>
          <w:rFonts w:ascii="Times New Roman"/>
          <w:b w:val="false"/>
          <w:i w:val="false"/>
          <w:color w:val="000000"/>
          <w:sz w:val="28"/>
        </w:rPr>
        <w:t>
      қабылданатын жартылай фабрикаттарды, материалдар мен бұйымдарды тақтап қою.</w:t>
      </w:r>
    </w:p>
    <w:bookmarkStart w:name="z756" w:id="754"/>
    <w:p>
      <w:pPr>
        <w:spacing w:after="0"/>
        <w:ind w:left="0"/>
        <w:jc w:val="both"/>
      </w:pPr>
      <w:r>
        <w:rPr>
          <w:rFonts w:ascii="Times New Roman"/>
          <w:b w:val="false"/>
          <w:i w:val="false"/>
          <w:color w:val="000000"/>
          <w:sz w:val="28"/>
        </w:rPr>
        <w:t>
      515. Білуге тиіс:</w:t>
      </w:r>
    </w:p>
    <w:bookmarkEnd w:id="754"/>
    <w:p>
      <w:pPr>
        <w:spacing w:after="0"/>
        <w:ind w:left="0"/>
        <w:jc w:val="both"/>
      </w:pPr>
      <w:r>
        <w:rPr>
          <w:rFonts w:ascii="Times New Roman"/>
          <w:b w:val="false"/>
          <w:i w:val="false"/>
          <w:color w:val="000000"/>
          <w:sz w:val="28"/>
        </w:rPr>
        <w:t xml:space="preserve">
      негізгі және көмекші материалдардың, жартылай фабрикаттар мен дайын бұйымдардың, жүннің, қылшықтың түрлерін және оларды қабылдау мен тапсыру тәртіптері; </w:t>
      </w:r>
    </w:p>
    <w:p>
      <w:pPr>
        <w:spacing w:after="0"/>
        <w:ind w:left="0"/>
        <w:jc w:val="both"/>
      </w:pPr>
      <w:r>
        <w:rPr>
          <w:rFonts w:ascii="Times New Roman"/>
          <w:b w:val="false"/>
          <w:i w:val="false"/>
          <w:color w:val="000000"/>
          <w:sz w:val="28"/>
        </w:rPr>
        <w:t>
      дайын бұйымдардың ассортименті, фасондары, моделі және есепке алу құжаттамасын жүргізудің тәртіптері.</w:t>
      </w:r>
    </w:p>
    <w:bookmarkStart w:name="z757" w:id="755"/>
    <w:p>
      <w:pPr>
        <w:spacing w:after="0"/>
        <w:ind w:left="0"/>
        <w:jc w:val="left"/>
      </w:pPr>
      <w:r>
        <w:rPr>
          <w:rFonts w:ascii="Times New Roman"/>
          <w:b/>
          <w:i w:val="false"/>
          <w:color w:val="000000"/>
        </w:rPr>
        <w:t xml:space="preserve"> 112-параграф. Материалдарды, жартылай фабрикаттар мен дайын бұйымдарды қабылдаушы, 3-разряд</w:t>
      </w:r>
    </w:p>
    <w:bookmarkEnd w:id="755"/>
    <w:bookmarkStart w:name="z758" w:id="756"/>
    <w:p>
      <w:pPr>
        <w:spacing w:after="0"/>
        <w:ind w:left="0"/>
        <w:jc w:val="both"/>
      </w:pPr>
      <w:r>
        <w:rPr>
          <w:rFonts w:ascii="Times New Roman"/>
          <w:b w:val="false"/>
          <w:i w:val="false"/>
          <w:color w:val="000000"/>
          <w:sz w:val="28"/>
        </w:rPr>
        <w:t>
      516. Жұмыс сипаттамасы:</w:t>
      </w:r>
    </w:p>
    <w:bookmarkEnd w:id="756"/>
    <w:p>
      <w:pPr>
        <w:spacing w:after="0"/>
        <w:ind w:left="0"/>
        <w:jc w:val="both"/>
      </w:pPr>
      <w:r>
        <w:rPr>
          <w:rFonts w:ascii="Times New Roman"/>
          <w:b w:val="false"/>
          <w:i w:val="false"/>
          <w:color w:val="000000"/>
          <w:sz w:val="28"/>
        </w:rPr>
        <w:t>
      дайын бұйымдар мен былғарыны, былғары шикізатын, былғары жартылай фабрикаттарды, үлбір шикізаты мен үлбір терілерін түрі, түржиыны, сорты, саны, ауданы (метражы), салмағы бойынша оларды тасымалдау, салу және қайта салу арқылы қабылдау және тапсыру;</w:t>
      </w:r>
    </w:p>
    <w:p>
      <w:pPr>
        <w:spacing w:after="0"/>
        <w:ind w:left="0"/>
        <w:jc w:val="both"/>
      </w:pPr>
      <w:r>
        <w:rPr>
          <w:rFonts w:ascii="Times New Roman"/>
          <w:b w:val="false"/>
          <w:i w:val="false"/>
          <w:color w:val="000000"/>
          <w:sz w:val="28"/>
        </w:rPr>
        <w:t>
      қабылданатын бұйымдар мен материалдарға ілеспе құжаттардың сәйкестігін тексеру, оларды қабылдау мен тапсыруды қажетті құжаттармен ресімдеу;</w:t>
      </w:r>
    </w:p>
    <w:p>
      <w:pPr>
        <w:spacing w:after="0"/>
        <w:ind w:left="0"/>
        <w:jc w:val="both"/>
      </w:pPr>
      <w:r>
        <w:rPr>
          <w:rFonts w:ascii="Times New Roman"/>
          <w:b w:val="false"/>
          <w:i w:val="false"/>
          <w:color w:val="000000"/>
          <w:sz w:val="28"/>
        </w:rPr>
        <w:t>
      мемлекеттік стандарттар мен техникалық шарттарға сәйкес таңбалау мен буып түюдің дұрыстығын тексеру;</w:t>
      </w:r>
    </w:p>
    <w:p>
      <w:pPr>
        <w:spacing w:after="0"/>
        <w:ind w:left="0"/>
        <w:jc w:val="both"/>
      </w:pPr>
      <w:r>
        <w:rPr>
          <w:rFonts w:ascii="Times New Roman"/>
          <w:b w:val="false"/>
          <w:i w:val="false"/>
          <w:color w:val="000000"/>
          <w:sz w:val="28"/>
        </w:rPr>
        <w:t>
      консервілеу мен салттың жай-күйіне байланысты салмақтық жеңілдіктер мен үстемелерді ескере отырып, былғары шикізаты зауыттары мен базаларында қабылдау-сұрыптау кезінде әрбір терінің "таза салмағы" салмағын анықтау;</w:t>
      </w:r>
    </w:p>
    <w:p>
      <w:pPr>
        <w:spacing w:after="0"/>
        <w:ind w:left="0"/>
        <w:jc w:val="both"/>
      </w:pPr>
      <w:r>
        <w:rPr>
          <w:rFonts w:ascii="Times New Roman"/>
          <w:b w:val="false"/>
          <w:i w:val="false"/>
          <w:color w:val="000000"/>
          <w:sz w:val="28"/>
        </w:rPr>
        <w:t>
      әрбір терінің салмақ тобын анықтау;</w:t>
      </w:r>
    </w:p>
    <w:p>
      <w:pPr>
        <w:spacing w:after="0"/>
        <w:ind w:left="0"/>
        <w:jc w:val="both"/>
      </w:pPr>
      <w:r>
        <w:rPr>
          <w:rFonts w:ascii="Times New Roman"/>
          <w:b w:val="false"/>
          <w:i w:val="false"/>
          <w:color w:val="000000"/>
          <w:sz w:val="28"/>
        </w:rPr>
        <w:t>
      былғары мен тондық және мехтық шикізаттың түрі, сорты, салмағы, ауданы, жүнділігі бойынша қабылдау өлшемдерін жазуды жүргізу;</w:t>
      </w:r>
    </w:p>
    <w:p>
      <w:pPr>
        <w:spacing w:after="0"/>
        <w:ind w:left="0"/>
        <w:jc w:val="both"/>
      </w:pPr>
      <w:r>
        <w:rPr>
          <w:rFonts w:ascii="Times New Roman"/>
          <w:b w:val="false"/>
          <w:i w:val="false"/>
          <w:color w:val="000000"/>
          <w:sz w:val="28"/>
        </w:rPr>
        <w:t>
      таңбалау үшін әрбір терінің индексін анықтау;</w:t>
      </w:r>
    </w:p>
    <w:p>
      <w:pPr>
        <w:spacing w:after="0"/>
        <w:ind w:left="0"/>
        <w:jc w:val="both"/>
      </w:pPr>
      <w:r>
        <w:rPr>
          <w:rFonts w:ascii="Times New Roman"/>
          <w:b w:val="false"/>
          <w:i w:val="false"/>
          <w:color w:val="000000"/>
          <w:sz w:val="28"/>
        </w:rPr>
        <w:t>
      әрбір топ бойынша өлшемдерді есептеу, негізгі ақауларды (тірі кезінде, түсіру, сақтау кезінде) есепке алу;</w:t>
      </w:r>
    </w:p>
    <w:p>
      <w:pPr>
        <w:spacing w:after="0"/>
        <w:ind w:left="0"/>
        <w:jc w:val="both"/>
      </w:pPr>
      <w:r>
        <w:rPr>
          <w:rFonts w:ascii="Times New Roman"/>
          <w:b w:val="false"/>
          <w:i w:val="false"/>
          <w:color w:val="000000"/>
          <w:sz w:val="28"/>
        </w:rPr>
        <w:t>
      таразы жұмысындағы ұсақ ақауларды жою.</w:t>
      </w:r>
    </w:p>
    <w:bookmarkStart w:name="z759" w:id="757"/>
    <w:p>
      <w:pPr>
        <w:spacing w:after="0"/>
        <w:ind w:left="0"/>
        <w:jc w:val="both"/>
      </w:pPr>
      <w:r>
        <w:rPr>
          <w:rFonts w:ascii="Times New Roman"/>
          <w:b w:val="false"/>
          <w:i w:val="false"/>
          <w:color w:val="000000"/>
          <w:sz w:val="28"/>
        </w:rPr>
        <w:t>
      517. Білуге тиіс:</w:t>
      </w:r>
    </w:p>
    <w:bookmarkEnd w:id="757"/>
    <w:p>
      <w:pPr>
        <w:spacing w:after="0"/>
        <w:ind w:left="0"/>
        <w:jc w:val="both"/>
      </w:pPr>
      <w:r>
        <w:rPr>
          <w:rFonts w:ascii="Times New Roman"/>
          <w:b w:val="false"/>
          <w:i w:val="false"/>
          <w:color w:val="000000"/>
          <w:sz w:val="28"/>
        </w:rPr>
        <w:t xml:space="preserve">
      материалдарды, жартылай фабрикаттар мен дайын бұйымдарды қабылдау және тапсыру тәртіптері; </w:t>
      </w:r>
    </w:p>
    <w:p>
      <w:pPr>
        <w:spacing w:after="0"/>
        <w:ind w:left="0"/>
        <w:jc w:val="both"/>
      </w:pPr>
      <w:r>
        <w:rPr>
          <w:rFonts w:ascii="Times New Roman"/>
          <w:b w:val="false"/>
          <w:i w:val="false"/>
          <w:color w:val="000000"/>
          <w:sz w:val="28"/>
        </w:rPr>
        <w:t xml:space="preserve">
      үлбір терілері, былғарының, былғары жартылай фабрикаттарыныңдайын бұйымдардың ассортименті; </w:t>
      </w:r>
    </w:p>
    <w:p>
      <w:pPr>
        <w:spacing w:after="0"/>
        <w:ind w:left="0"/>
        <w:jc w:val="both"/>
      </w:pPr>
      <w:r>
        <w:rPr>
          <w:rFonts w:ascii="Times New Roman"/>
          <w:b w:val="false"/>
          <w:i w:val="false"/>
          <w:color w:val="000000"/>
          <w:sz w:val="28"/>
        </w:rPr>
        <w:t xml:space="preserve">
      былғары және үлбір шикізатының түрлері; </w:t>
      </w:r>
    </w:p>
    <w:p>
      <w:pPr>
        <w:spacing w:after="0"/>
        <w:ind w:left="0"/>
        <w:jc w:val="both"/>
      </w:pPr>
      <w:r>
        <w:rPr>
          <w:rFonts w:ascii="Times New Roman"/>
          <w:b w:val="false"/>
          <w:i w:val="false"/>
          <w:color w:val="000000"/>
          <w:sz w:val="28"/>
        </w:rPr>
        <w:t xml:space="preserve">
      шикізаттың әрбір түрі мен тобын сипаттайтын салмағы мен өлшемдері; </w:t>
      </w:r>
    </w:p>
    <w:p>
      <w:pPr>
        <w:spacing w:after="0"/>
        <w:ind w:left="0"/>
        <w:jc w:val="both"/>
      </w:pPr>
      <w:r>
        <w:rPr>
          <w:rFonts w:ascii="Times New Roman"/>
          <w:b w:val="false"/>
          <w:i w:val="false"/>
          <w:color w:val="000000"/>
          <w:sz w:val="28"/>
        </w:rPr>
        <w:t xml:space="preserve">
      өлшеудің тәртіптері мен дәлдігі; </w:t>
      </w:r>
    </w:p>
    <w:p>
      <w:pPr>
        <w:spacing w:after="0"/>
        <w:ind w:left="0"/>
        <w:jc w:val="both"/>
      </w:pPr>
      <w:r>
        <w:rPr>
          <w:rFonts w:ascii="Times New Roman"/>
          <w:b w:val="false"/>
          <w:i w:val="false"/>
          <w:color w:val="000000"/>
          <w:sz w:val="28"/>
        </w:rPr>
        <w:t xml:space="preserve">
      ақаулардың атаулары мен олардың сипаттамасы; </w:t>
      </w:r>
    </w:p>
    <w:p>
      <w:pPr>
        <w:spacing w:after="0"/>
        <w:ind w:left="0"/>
        <w:jc w:val="both"/>
      </w:pPr>
      <w:r>
        <w:rPr>
          <w:rFonts w:ascii="Times New Roman"/>
          <w:b w:val="false"/>
          <w:i w:val="false"/>
          <w:color w:val="000000"/>
          <w:sz w:val="28"/>
        </w:rPr>
        <w:t xml:space="preserve">
      терілерді консервілеу тәсілдері, олардың сапасын (сорттылығын) бағалау үшін техникалық шарттар; </w:t>
      </w:r>
    </w:p>
    <w:p>
      <w:pPr>
        <w:spacing w:after="0"/>
        <w:ind w:left="0"/>
        <w:jc w:val="both"/>
      </w:pPr>
      <w:r>
        <w:rPr>
          <w:rFonts w:ascii="Times New Roman"/>
          <w:b w:val="false"/>
          <w:i w:val="false"/>
          <w:color w:val="000000"/>
          <w:sz w:val="28"/>
        </w:rPr>
        <w:t xml:space="preserve">
      консервілеу тәсілдерінің әр түріндегі терілердің салмағын қайта есептеу коэффициенттері; </w:t>
      </w:r>
    </w:p>
    <w:p>
      <w:pPr>
        <w:spacing w:after="0"/>
        <w:ind w:left="0"/>
        <w:jc w:val="both"/>
      </w:pPr>
      <w:r>
        <w:rPr>
          <w:rFonts w:ascii="Times New Roman"/>
          <w:b w:val="false"/>
          <w:i w:val="false"/>
          <w:color w:val="000000"/>
          <w:sz w:val="28"/>
        </w:rPr>
        <w:t xml:space="preserve">
      былғары шикізатын таңбалау тәртіптері; </w:t>
      </w:r>
    </w:p>
    <w:p>
      <w:pPr>
        <w:spacing w:after="0"/>
        <w:ind w:left="0"/>
        <w:jc w:val="both"/>
      </w:pPr>
      <w:r>
        <w:rPr>
          <w:rFonts w:ascii="Times New Roman"/>
          <w:b w:val="false"/>
          <w:i w:val="false"/>
          <w:color w:val="000000"/>
          <w:sz w:val="28"/>
        </w:rPr>
        <w:t xml:space="preserve">
      былғары және үлбір шикізатын төлқұжаттаудың индекстік жүйесі; </w:t>
      </w:r>
    </w:p>
    <w:p>
      <w:pPr>
        <w:spacing w:after="0"/>
        <w:ind w:left="0"/>
        <w:jc w:val="both"/>
      </w:pPr>
      <w:r>
        <w:rPr>
          <w:rFonts w:ascii="Times New Roman"/>
          <w:b w:val="false"/>
          <w:i w:val="false"/>
          <w:color w:val="000000"/>
          <w:sz w:val="28"/>
        </w:rPr>
        <w:t xml:space="preserve">
      былғары мен үлбір шикізатының құжаттарын ресімдеу және оларды буып түю тәртіптері; </w:t>
      </w:r>
    </w:p>
    <w:p>
      <w:pPr>
        <w:spacing w:after="0"/>
        <w:ind w:left="0"/>
        <w:jc w:val="both"/>
      </w:pPr>
      <w:r>
        <w:rPr>
          <w:rFonts w:ascii="Times New Roman"/>
          <w:b w:val="false"/>
          <w:i w:val="false"/>
          <w:color w:val="000000"/>
          <w:sz w:val="28"/>
        </w:rPr>
        <w:t xml:space="preserve">
      ветеринариялық және санитариялық қадағалаудың негізгі ережелері; </w:t>
      </w:r>
    </w:p>
    <w:p>
      <w:pPr>
        <w:spacing w:after="0"/>
        <w:ind w:left="0"/>
        <w:jc w:val="both"/>
      </w:pPr>
      <w:r>
        <w:rPr>
          <w:rFonts w:ascii="Times New Roman"/>
          <w:b w:val="false"/>
          <w:i w:val="false"/>
          <w:color w:val="000000"/>
          <w:sz w:val="28"/>
        </w:rPr>
        <w:t xml:space="preserve">
      тиеу және түсіру аспаптарының және әртүрлі жүйедегі таразылардың құрылысымен оларды қолдану тәртіптері; </w:t>
      </w:r>
    </w:p>
    <w:p>
      <w:pPr>
        <w:spacing w:after="0"/>
        <w:ind w:left="0"/>
        <w:jc w:val="both"/>
      </w:pPr>
      <w:r>
        <w:rPr>
          <w:rFonts w:ascii="Times New Roman"/>
          <w:b w:val="false"/>
          <w:i w:val="false"/>
          <w:color w:val="000000"/>
          <w:sz w:val="28"/>
        </w:rPr>
        <w:t>
      таразылар жұмысындағы ұсақ ақауларды жою тәсілдері.</w:t>
      </w:r>
    </w:p>
    <w:bookmarkStart w:name="z760" w:id="758"/>
    <w:p>
      <w:pPr>
        <w:spacing w:after="0"/>
        <w:ind w:left="0"/>
        <w:jc w:val="left"/>
      </w:pPr>
      <w:r>
        <w:rPr>
          <w:rFonts w:ascii="Times New Roman"/>
          <w:b/>
          <w:i w:val="false"/>
          <w:color w:val="000000"/>
        </w:rPr>
        <w:t xml:space="preserve"> 113-параграф. Рамаларға былғары мен қой терісін созушы, 3-разряд</w:t>
      </w:r>
    </w:p>
    <w:bookmarkEnd w:id="758"/>
    <w:bookmarkStart w:name="z761" w:id="759"/>
    <w:p>
      <w:pPr>
        <w:spacing w:after="0"/>
        <w:ind w:left="0"/>
        <w:jc w:val="both"/>
      </w:pPr>
      <w:r>
        <w:rPr>
          <w:rFonts w:ascii="Times New Roman"/>
          <w:b w:val="false"/>
          <w:i w:val="false"/>
          <w:color w:val="000000"/>
          <w:sz w:val="28"/>
        </w:rPr>
        <w:t>
      518. Жұмыс сипаттамасы:</w:t>
      </w:r>
    </w:p>
    <w:bookmarkEnd w:id="759"/>
    <w:p>
      <w:pPr>
        <w:spacing w:after="0"/>
        <w:ind w:left="0"/>
        <w:jc w:val="both"/>
      </w:pPr>
      <w:r>
        <w:rPr>
          <w:rFonts w:ascii="Times New Roman"/>
          <w:b w:val="false"/>
          <w:i w:val="false"/>
          <w:color w:val="000000"/>
          <w:sz w:val="28"/>
        </w:rPr>
        <w:t>
      тілінді мен кесіндіні рамаларда біркелкі созу және оларды қысқыштардың, дөңесшелердің, шегелердің көмегімен немесе жапсырмамен әйнекке, фанераға бекіту;</w:t>
      </w:r>
    </w:p>
    <w:p>
      <w:pPr>
        <w:spacing w:after="0"/>
        <w:ind w:left="0"/>
        <w:jc w:val="both"/>
      </w:pPr>
      <w:r>
        <w:rPr>
          <w:rFonts w:ascii="Times New Roman"/>
          <w:b w:val="false"/>
          <w:i w:val="false"/>
          <w:color w:val="000000"/>
          <w:sz w:val="28"/>
        </w:rPr>
        <w:t>
      жұмыс орнына тіліндіні, кесіндіні және желімді беру;</w:t>
      </w:r>
    </w:p>
    <w:p>
      <w:pPr>
        <w:spacing w:after="0"/>
        <w:ind w:left="0"/>
        <w:jc w:val="both"/>
      </w:pPr>
      <w:r>
        <w:rPr>
          <w:rFonts w:ascii="Times New Roman"/>
          <w:b w:val="false"/>
          <w:i w:val="false"/>
          <w:color w:val="000000"/>
          <w:sz w:val="28"/>
        </w:rPr>
        <w:t>
      тілімшелерден желімді жуып шаю, былғарыға желімді жағу;</w:t>
      </w:r>
    </w:p>
    <w:p>
      <w:pPr>
        <w:spacing w:after="0"/>
        <w:ind w:left="0"/>
        <w:jc w:val="both"/>
      </w:pPr>
      <w:r>
        <w:rPr>
          <w:rFonts w:ascii="Times New Roman"/>
          <w:b w:val="false"/>
          <w:i w:val="false"/>
          <w:color w:val="000000"/>
          <w:sz w:val="28"/>
        </w:rPr>
        <w:t>
      тілінді мен кесіндінің барлық ауданын жазу;</w:t>
      </w:r>
    </w:p>
    <w:p>
      <w:pPr>
        <w:spacing w:after="0"/>
        <w:ind w:left="0"/>
        <w:jc w:val="both"/>
      </w:pPr>
      <w:r>
        <w:rPr>
          <w:rFonts w:ascii="Times New Roman"/>
          <w:b w:val="false"/>
          <w:i w:val="false"/>
          <w:color w:val="000000"/>
          <w:sz w:val="28"/>
        </w:rPr>
        <w:t>
      рамаларды бекіту, оларды кептіргіштерге салу және одан шығару;</w:t>
      </w:r>
    </w:p>
    <w:p>
      <w:pPr>
        <w:spacing w:after="0"/>
        <w:ind w:left="0"/>
        <w:jc w:val="both"/>
      </w:pPr>
      <w:r>
        <w:rPr>
          <w:rFonts w:ascii="Times New Roman"/>
          <w:b w:val="false"/>
          <w:i w:val="false"/>
          <w:color w:val="000000"/>
          <w:sz w:val="28"/>
        </w:rPr>
        <w:t>
      рамалардан тілінді мен кесіндіні түсіру және оларды жинап қою;</w:t>
      </w:r>
    </w:p>
    <w:p>
      <w:pPr>
        <w:spacing w:after="0"/>
        <w:ind w:left="0"/>
        <w:jc w:val="both"/>
      </w:pPr>
      <w:r>
        <w:rPr>
          <w:rFonts w:ascii="Times New Roman"/>
          <w:b w:val="false"/>
          <w:i w:val="false"/>
          <w:color w:val="000000"/>
          <w:sz w:val="28"/>
        </w:rPr>
        <w:t>
      кептіргіштерде температура мен ауа алмасуын реттеу.</w:t>
      </w:r>
    </w:p>
    <w:bookmarkStart w:name="z762" w:id="760"/>
    <w:p>
      <w:pPr>
        <w:spacing w:after="0"/>
        <w:ind w:left="0"/>
        <w:jc w:val="both"/>
      </w:pPr>
      <w:r>
        <w:rPr>
          <w:rFonts w:ascii="Times New Roman"/>
          <w:b w:val="false"/>
          <w:i w:val="false"/>
          <w:color w:val="000000"/>
          <w:sz w:val="28"/>
        </w:rPr>
        <w:t>
      519. Білуге тиіс:</w:t>
      </w:r>
    </w:p>
    <w:bookmarkEnd w:id="760"/>
    <w:p>
      <w:pPr>
        <w:spacing w:after="0"/>
        <w:ind w:left="0"/>
        <w:jc w:val="both"/>
      </w:pPr>
      <w:r>
        <w:rPr>
          <w:rFonts w:ascii="Times New Roman"/>
          <w:b w:val="false"/>
          <w:i w:val="false"/>
          <w:color w:val="000000"/>
          <w:sz w:val="28"/>
        </w:rPr>
        <w:t xml:space="preserve">
      рамаларда тілінді мен кесіндіні созу жолдары; </w:t>
      </w:r>
    </w:p>
    <w:p>
      <w:pPr>
        <w:spacing w:after="0"/>
        <w:ind w:left="0"/>
        <w:jc w:val="both"/>
      </w:pPr>
      <w:r>
        <w:rPr>
          <w:rFonts w:ascii="Times New Roman"/>
          <w:b w:val="false"/>
          <w:i w:val="false"/>
          <w:color w:val="000000"/>
          <w:sz w:val="28"/>
        </w:rPr>
        <w:t xml:space="preserve">
      былғарының қасиеттері; </w:t>
      </w:r>
    </w:p>
    <w:p>
      <w:pPr>
        <w:spacing w:after="0"/>
        <w:ind w:left="0"/>
        <w:jc w:val="both"/>
      </w:pPr>
      <w:r>
        <w:rPr>
          <w:rFonts w:ascii="Times New Roman"/>
          <w:b w:val="false"/>
          <w:i w:val="false"/>
          <w:color w:val="000000"/>
          <w:sz w:val="28"/>
        </w:rPr>
        <w:t xml:space="preserve">
      өңдеуге дейін және одан соң былғары мен тіліндінің физикалық -механикалық көрсеткіштері; </w:t>
      </w:r>
    </w:p>
    <w:p>
      <w:pPr>
        <w:spacing w:after="0"/>
        <w:ind w:left="0"/>
        <w:jc w:val="both"/>
      </w:pPr>
      <w:r>
        <w:rPr>
          <w:rFonts w:ascii="Times New Roman"/>
          <w:b w:val="false"/>
          <w:i w:val="false"/>
          <w:color w:val="000000"/>
          <w:sz w:val="28"/>
        </w:rPr>
        <w:t xml:space="preserve">
      кептірудің технологиялық режимін реттеу тәртіптері; </w:t>
      </w:r>
    </w:p>
    <w:p>
      <w:pPr>
        <w:spacing w:after="0"/>
        <w:ind w:left="0"/>
        <w:jc w:val="both"/>
      </w:pPr>
      <w:r>
        <w:rPr>
          <w:rFonts w:ascii="Times New Roman"/>
          <w:b w:val="false"/>
          <w:i w:val="false"/>
          <w:color w:val="000000"/>
          <w:sz w:val="28"/>
        </w:rPr>
        <w:t>
      кептіру құрылғыларын пайдалану тәртіптері.</w:t>
      </w:r>
    </w:p>
    <w:bookmarkStart w:name="z763" w:id="761"/>
    <w:p>
      <w:pPr>
        <w:spacing w:after="0"/>
        <w:ind w:left="0"/>
        <w:jc w:val="left"/>
      </w:pPr>
      <w:r>
        <w:rPr>
          <w:rFonts w:ascii="Times New Roman"/>
          <w:b/>
          <w:i w:val="false"/>
          <w:color w:val="000000"/>
        </w:rPr>
        <w:t xml:space="preserve"> 114-параграф. Рамаларға былғары мен қой терісін созушы, 4-разряд</w:t>
      </w:r>
    </w:p>
    <w:bookmarkEnd w:id="761"/>
    <w:bookmarkStart w:name="z764" w:id="762"/>
    <w:p>
      <w:pPr>
        <w:spacing w:after="0"/>
        <w:ind w:left="0"/>
        <w:jc w:val="both"/>
      </w:pPr>
      <w:r>
        <w:rPr>
          <w:rFonts w:ascii="Times New Roman"/>
          <w:b w:val="false"/>
          <w:i w:val="false"/>
          <w:color w:val="000000"/>
          <w:sz w:val="28"/>
        </w:rPr>
        <w:t>
      520. Жұмыс сипаттамасы:</w:t>
      </w:r>
    </w:p>
    <w:bookmarkEnd w:id="762"/>
    <w:p>
      <w:pPr>
        <w:spacing w:after="0"/>
        <w:ind w:left="0"/>
        <w:jc w:val="both"/>
      </w:pPr>
      <w:r>
        <w:rPr>
          <w:rFonts w:ascii="Times New Roman"/>
          <w:b w:val="false"/>
          <w:i w:val="false"/>
          <w:color w:val="000000"/>
          <w:sz w:val="28"/>
        </w:rPr>
        <w:t>
      жиырылуға, табандар мен былғарының шеткі учаскелерінің нашар керілуіне жол бермей қажетті керілісті сақтай отырып, жыртпай және үзбей ең үлкен пайдалы ауданды алу үшін рамаларда былғары және қой терісінің ортасынан периметрге қарай бағытта былғары және қой терісін біркелкі созу және оларды қысқыштардың, дөңесшелердің, шегелердің немесе әйнекке, фанераға және өзгеге желімдеу көмегімен оларды бекіту;</w:t>
      </w:r>
    </w:p>
    <w:p>
      <w:pPr>
        <w:spacing w:after="0"/>
        <w:ind w:left="0"/>
        <w:jc w:val="both"/>
      </w:pPr>
      <w:r>
        <w:rPr>
          <w:rFonts w:ascii="Times New Roman"/>
          <w:b w:val="false"/>
          <w:i w:val="false"/>
          <w:color w:val="000000"/>
          <w:sz w:val="28"/>
        </w:rPr>
        <w:t>
      механикалық жылжымалы құрылғымен раманы терілерімен жылжыту;</w:t>
      </w:r>
    </w:p>
    <w:p>
      <w:pPr>
        <w:spacing w:after="0"/>
        <w:ind w:left="0"/>
        <w:jc w:val="both"/>
      </w:pPr>
      <w:r>
        <w:rPr>
          <w:rFonts w:ascii="Times New Roman"/>
          <w:b w:val="false"/>
          <w:i w:val="false"/>
          <w:color w:val="000000"/>
          <w:sz w:val="28"/>
        </w:rPr>
        <w:t>
      жұмыс орнына былғары мен қой терілерін беру;</w:t>
      </w:r>
    </w:p>
    <w:p>
      <w:pPr>
        <w:spacing w:after="0"/>
        <w:ind w:left="0"/>
        <w:jc w:val="both"/>
      </w:pPr>
      <w:r>
        <w:rPr>
          <w:rFonts w:ascii="Times New Roman"/>
          <w:b w:val="false"/>
          <w:i w:val="false"/>
          <w:color w:val="000000"/>
          <w:sz w:val="28"/>
        </w:rPr>
        <w:t>
      кептіргішке рамаларды былғарымен немесе қой терісімен салу;</w:t>
      </w:r>
    </w:p>
    <w:p>
      <w:pPr>
        <w:spacing w:after="0"/>
        <w:ind w:left="0"/>
        <w:jc w:val="both"/>
      </w:pPr>
      <w:r>
        <w:rPr>
          <w:rFonts w:ascii="Times New Roman"/>
          <w:b w:val="false"/>
          <w:i w:val="false"/>
          <w:color w:val="000000"/>
          <w:sz w:val="28"/>
        </w:rPr>
        <w:t>
      кептірудің технологиялық режимін бақылау және реттеу;</w:t>
      </w:r>
    </w:p>
    <w:p>
      <w:pPr>
        <w:spacing w:after="0"/>
        <w:ind w:left="0"/>
        <w:jc w:val="both"/>
      </w:pPr>
      <w:r>
        <w:rPr>
          <w:rFonts w:ascii="Times New Roman"/>
          <w:b w:val="false"/>
          <w:i w:val="false"/>
          <w:color w:val="000000"/>
          <w:sz w:val="28"/>
        </w:rPr>
        <w:t xml:space="preserve">
      былғарының дайындық дәрежесін анықтау; </w:t>
      </w:r>
    </w:p>
    <w:p>
      <w:pPr>
        <w:spacing w:after="0"/>
        <w:ind w:left="0"/>
        <w:jc w:val="both"/>
      </w:pPr>
      <w:r>
        <w:rPr>
          <w:rFonts w:ascii="Times New Roman"/>
          <w:b w:val="false"/>
          <w:i w:val="false"/>
          <w:color w:val="000000"/>
          <w:sz w:val="28"/>
        </w:rPr>
        <w:t>
      рамаларға былғары мен қой терісін салу және одан қолмен түсіру.</w:t>
      </w:r>
    </w:p>
    <w:bookmarkStart w:name="z765" w:id="763"/>
    <w:p>
      <w:pPr>
        <w:spacing w:after="0"/>
        <w:ind w:left="0"/>
        <w:jc w:val="both"/>
      </w:pPr>
      <w:r>
        <w:rPr>
          <w:rFonts w:ascii="Times New Roman"/>
          <w:b w:val="false"/>
          <w:i w:val="false"/>
          <w:color w:val="000000"/>
          <w:sz w:val="28"/>
        </w:rPr>
        <w:t>
      521. Білуге тиіс:</w:t>
      </w:r>
    </w:p>
    <w:bookmarkEnd w:id="763"/>
    <w:p>
      <w:pPr>
        <w:spacing w:after="0"/>
        <w:ind w:left="0"/>
        <w:jc w:val="both"/>
      </w:pPr>
      <w:r>
        <w:rPr>
          <w:rFonts w:ascii="Times New Roman"/>
          <w:b w:val="false"/>
          <w:i w:val="false"/>
          <w:color w:val="000000"/>
          <w:sz w:val="28"/>
        </w:rPr>
        <w:t xml:space="preserve">
      рамаларда былғары мен қой терісін созудың тәртіптері мен ұтымды жолдары; </w:t>
      </w:r>
    </w:p>
    <w:p>
      <w:pPr>
        <w:spacing w:after="0"/>
        <w:ind w:left="0"/>
        <w:jc w:val="both"/>
      </w:pPr>
      <w:r>
        <w:rPr>
          <w:rFonts w:ascii="Times New Roman"/>
          <w:b w:val="false"/>
          <w:i w:val="false"/>
          <w:color w:val="000000"/>
          <w:sz w:val="28"/>
        </w:rPr>
        <w:t xml:space="preserve">
      созуға былғары мен қой терісінің даярлығына қойылатын талаптар; </w:t>
      </w:r>
    </w:p>
    <w:p>
      <w:pPr>
        <w:spacing w:after="0"/>
        <w:ind w:left="0"/>
        <w:jc w:val="both"/>
      </w:pPr>
      <w:r>
        <w:rPr>
          <w:rFonts w:ascii="Times New Roman"/>
          <w:b w:val="false"/>
          <w:i w:val="false"/>
          <w:color w:val="000000"/>
          <w:sz w:val="28"/>
        </w:rPr>
        <w:t>
      жақсы сапаны және былғарының пайдалы ауданының қажетті шығымын қамтамасыз ету үшін былғарының, қой терісінің созу мүмкіндігінің дәрежесі;</w:t>
      </w:r>
    </w:p>
    <w:p>
      <w:pPr>
        <w:spacing w:after="0"/>
        <w:ind w:left="0"/>
        <w:jc w:val="both"/>
      </w:pPr>
      <w:r>
        <w:rPr>
          <w:rFonts w:ascii="Times New Roman"/>
          <w:b w:val="false"/>
          <w:i w:val="false"/>
          <w:color w:val="000000"/>
          <w:sz w:val="28"/>
        </w:rPr>
        <w:t>
      кептірудің технологиялық режимін реттеу және тері мен қой терісінің дайындық деңгейін анықтау тәсілдері;</w:t>
      </w:r>
    </w:p>
    <w:p>
      <w:pPr>
        <w:spacing w:after="0"/>
        <w:ind w:left="0"/>
        <w:jc w:val="both"/>
      </w:pPr>
      <w:r>
        <w:rPr>
          <w:rFonts w:ascii="Times New Roman"/>
          <w:b w:val="false"/>
          <w:i w:val="false"/>
          <w:color w:val="000000"/>
          <w:sz w:val="28"/>
        </w:rPr>
        <w:t>
      рамалар мен кептіргіштердің құрылысы.</w:t>
      </w:r>
    </w:p>
    <w:bookmarkStart w:name="z766" w:id="764"/>
    <w:p>
      <w:pPr>
        <w:spacing w:after="0"/>
        <w:ind w:left="0"/>
        <w:jc w:val="left"/>
      </w:pPr>
      <w:r>
        <w:rPr>
          <w:rFonts w:ascii="Times New Roman"/>
          <w:b/>
          <w:i w:val="false"/>
          <w:color w:val="000000"/>
        </w:rPr>
        <w:t xml:space="preserve"> 115-параграф. Рамаларға былғары мен қой терісін созушы, 5-разряд</w:t>
      </w:r>
    </w:p>
    <w:bookmarkEnd w:id="764"/>
    <w:bookmarkStart w:name="z767" w:id="765"/>
    <w:p>
      <w:pPr>
        <w:spacing w:after="0"/>
        <w:ind w:left="0"/>
        <w:jc w:val="both"/>
      </w:pPr>
      <w:r>
        <w:rPr>
          <w:rFonts w:ascii="Times New Roman"/>
          <w:b w:val="false"/>
          <w:i w:val="false"/>
          <w:color w:val="000000"/>
          <w:sz w:val="28"/>
        </w:rPr>
        <w:t>
      522. Жұмыс сипаттамасы:</w:t>
      </w:r>
    </w:p>
    <w:bookmarkEnd w:id="765"/>
    <w:p>
      <w:pPr>
        <w:spacing w:after="0"/>
        <w:ind w:left="0"/>
        <w:jc w:val="both"/>
      </w:pPr>
      <w:r>
        <w:rPr>
          <w:rFonts w:ascii="Times New Roman"/>
          <w:b w:val="false"/>
          <w:i w:val="false"/>
          <w:color w:val="000000"/>
          <w:sz w:val="28"/>
        </w:rPr>
        <w:t>
      контактілі-вакуумдық және рамалық жартылай автоматты кептіргіштерде оларды қысқыштармен бекітумен және рамаға жинап қоюмен бірге былғарыны біркелкі созу және кептіру;</w:t>
      </w:r>
    </w:p>
    <w:p>
      <w:pPr>
        <w:spacing w:after="0"/>
        <w:ind w:left="0"/>
        <w:jc w:val="both"/>
      </w:pPr>
      <w:r>
        <w:rPr>
          <w:rFonts w:ascii="Times New Roman"/>
          <w:b w:val="false"/>
          <w:i w:val="false"/>
          <w:color w:val="000000"/>
          <w:sz w:val="28"/>
        </w:rPr>
        <w:t xml:space="preserve">
      басқару тетігінен кептіргішке раманы терілерімен жылжыту және ауыстыру; </w:t>
      </w:r>
    </w:p>
    <w:p>
      <w:pPr>
        <w:spacing w:after="0"/>
        <w:ind w:left="0"/>
        <w:jc w:val="both"/>
      </w:pPr>
      <w:r>
        <w:rPr>
          <w:rFonts w:ascii="Times New Roman"/>
          <w:b w:val="false"/>
          <w:i w:val="false"/>
          <w:color w:val="000000"/>
          <w:sz w:val="28"/>
        </w:rPr>
        <w:t>
      желімдеуге былғарыны дайындау, қосымша ылғалдау, ортасы бойынша жая бөлігін кесу;</w:t>
      </w:r>
    </w:p>
    <w:p>
      <w:pPr>
        <w:spacing w:after="0"/>
        <w:ind w:left="0"/>
        <w:jc w:val="both"/>
      </w:pPr>
      <w:r>
        <w:rPr>
          <w:rFonts w:ascii="Times New Roman"/>
          <w:b w:val="false"/>
          <w:i w:val="false"/>
          <w:color w:val="000000"/>
          <w:sz w:val="28"/>
        </w:rPr>
        <w:t>
      кептіргіштерге буды, сығымдалған ауаны, суды жіберу үшін вентильдерді ашу;</w:t>
      </w:r>
    </w:p>
    <w:p>
      <w:pPr>
        <w:spacing w:after="0"/>
        <w:ind w:left="0"/>
        <w:jc w:val="both"/>
      </w:pPr>
      <w:r>
        <w:rPr>
          <w:rFonts w:ascii="Times New Roman"/>
          <w:b w:val="false"/>
          <w:i w:val="false"/>
          <w:color w:val="000000"/>
          <w:sz w:val="28"/>
        </w:rPr>
        <w:t>
      қыздыру плиталарының ауданын максимал пайдалану үшін металл тілімшелерге желімделетін былғарыны ұтымды орналастыру;</w:t>
      </w:r>
    </w:p>
    <w:p>
      <w:pPr>
        <w:spacing w:after="0"/>
        <w:ind w:left="0"/>
        <w:jc w:val="both"/>
      </w:pPr>
      <w:r>
        <w:rPr>
          <w:rFonts w:ascii="Times New Roman"/>
          <w:b w:val="false"/>
          <w:i w:val="false"/>
          <w:color w:val="000000"/>
          <w:sz w:val="28"/>
        </w:rPr>
        <w:t>
      теріні, оларды бүкіл аудан бойынша ең үлкен тартымдылық бағытында ілмектермен ажыратумен жылытылатын плитаның бетіне жапсыру;</w:t>
      </w:r>
    </w:p>
    <w:p>
      <w:pPr>
        <w:spacing w:after="0"/>
        <w:ind w:left="0"/>
        <w:jc w:val="both"/>
      </w:pPr>
      <w:r>
        <w:rPr>
          <w:rFonts w:ascii="Times New Roman"/>
          <w:b w:val="false"/>
          <w:i w:val="false"/>
          <w:color w:val="000000"/>
          <w:sz w:val="28"/>
        </w:rPr>
        <w:t>
      қақпақтарды ашуды, жабуды және қыздыру камераларының орын ауыстыруын басқару тетігінен басқару;</w:t>
      </w:r>
    </w:p>
    <w:p>
      <w:pPr>
        <w:spacing w:after="0"/>
        <w:ind w:left="0"/>
        <w:jc w:val="both"/>
      </w:pPr>
      <w:r>
        <w:rPr>
          <w:rFonts w:ascii="Times New Roman"/>
          <w:b w:val="false"/>
          <w:i w:val="false"/>
          <w:color w:val="000000"/>
          <w:sz w:val="28"/>
        </w:rPr>
        <w:t>
      теріні өңдеу технологиясына сәйкес Кептірудің қажетті режимін (қысымды, температураны, ұстау уақытын) бақылау-өлшеу аспаптары бойынша баптау және бақылау.</w:t>
      </w:r>
    </w:p>
    <w:bookmarkStart w:name="z768" w:id="766"/>
    <w:p>
      <w:pPr>
        <w:spacing w:after="0"/>
        <w:ind w:left="0"/>
        <w:jc w:val="both"/>
      </w:pPr>
      <w:r>
        <w:rPr>
          <w:rFonts w:ascii="Times New Roman"/>
          <w:b w:val="false"/>
          <w:i w:val="false"/>
          <w:color w:val="000000"/>
          <w:sz w:val="28"/>
        </w:rPr>
        <w:t>
      523. Білуге тиіс:</w:t>
      </w:r>
    </w:p>
    <w:bookmarkEnd w:id="766"/>
    <w:p>
      <w:pPr>
        <w:spacing w:after="0"/>
        <w:ind w:left="0"/>
        <w:jc w:val="both"/>
      </w:pPr>
      <w:r>
        <w:rPr>
          <w:rFonts w:ascii="Times New Roman"/>
          <w:b w:val="false"/>
          <w:i w:val="false"/>
          <w:color w:val="000000"/>
          <w:sz w:val="28"/>
        </w:rPr>
        <w:t xml:space="preserve">
      былғарыны созу мен кептірудің технологиялық режимі; </w:t>
      </w:r>
    </w:p>
    <w:p>
      <w:pPr>
        <w:spacing w:after="0"/>
        <w:ind w:left="0"/>
        <w:jc w:val="both"/>
      </w:pPr>
      <w:r>
        <w:rPr>
          <w:rFonts w:ascii="Times New Roman"/>
          <w:b w:val="false"/>
          <w:i w:val="false"/>
          <w:color w:val="000000"/>
          <w:sz w:val="28"/>
        </w:rPr>
        <w:t xml:space="preserve">
      тері топографиясы, қолданылатын жабдықтың және бақылау-өлшегіш құралдарының құрылысы; </w:t>
      </w:r>
    </w:p>
    <w:p>
      <w:pPr>
        <w:spacing w:after="0"/>
        <w:ind w:left="0"/>
        <w:jc w:val="both"/>
      </w:pPr>
      <w:r>
        <w:rPr>
          <w:rFonts w:ascii="Times New Roman"/>
          <w:b w:val="false"/>
          <w:i w:val="false"/>
          <w:color w:val="000000"/>
          <w:sz w:val="28"/>
        </w:rPr>
        <w:t>
      температураны, қысымды, теріні созуды және кептіру ұзақтығын орнату және бақылау тәртіптері.</w:t>
      </w:r>
    </w:p>
    <w:bookmarkStart w:name="z769" w:id="767"/>
    <w:p>
      <w:pPr>
        <w:spacing w:after="0"/>
        <w:ind w:left="0"/>
        <w:jc w:val="left"/>
      </w:pPr>
      <w:r>
        <w:rPr>
          <w:rFonts w:ascii="Times New Roman"/>
          <w:b/>
          <w:i w:val="false"/>
          <w:color w:val="000000"/>
        </w:rPr>
        <w:t xml:space="preserve"> 116-параграф. Реңші, 5-разряд</w:t>
      </w:r>
    </w:p>
    <w:bookmarkEnd w:id="767"/>
    <w:bookmarkStart w:name="z770" w:id="768"/>
    <w:p>
      <w:pPr>
        <w:spacing w:after="0"/>
        <w:ind w:left="0"/>
        <w:jc w:val="both"/>
      </w:pPr>
      <w:r>
        <w:rPr>
          <w:rFonts w:ascii="Times New Roman"/>
          <w:b w:val="false"/>
          <w:i w:val="false"/>
          <w:color w:val="000000"/>
          <w:sz w:val="28"/>
        </w:rPr>
        <w:t>
      524. Жұмыс сипаттамасы:</w:t>
      </w:r>
    </w:p>
    <w:bookmarkEnd w:id="768"/>
    <w:p>
      <w:pPr>
        <w:spacing w:after="0"/>
        <w:ind w:left="0"/>
        <w:jc w:val="both"/>
      </w:pPr>
      <w:r>
        <w:rPr>
          <w:rFonts w:ascii="Times New Roman"/>
          <w:b w:val="false"/>
          <w:i w:val="false"/>
          <w:color w:val="000000"/>
          <w:sz w:val="28"/>
        </w:rPr>
        <w:t>
      колерлерді жасау;</w:t>
      </w:r>
    </w:p>
    <w:p>
      <w:pPr>
        <w:spacing w:after="0"/>
        <w:ind w:left="0"/>
        <w:jc w:val="both"/>
      </w:pPr>
      <w:r>
        <w:rPr>
          <w:rFonts w:ascii="Times New Roman"/>
          <w:b w:val="false"/>
          <w:i w:val="false"/>
          <w:color w:val="000000"/>
          <w:sz w:val="28"/>
        </w:rPr>
        <w:t>
      рецептура мен технологиялық карталарға сәйкес грунтты, аппретураны, жалтырақты, органикалық сұйылтқыш пен еріткіштерді, нитроэмаль ерітінділерін, казеиндік, акрильдік және өзге жаба бояуларды дербес дайындау;</w:t>
      </w:r>
    </w:p>
    <w:p>
      <w:pPr>
        <w:spacing w:after="0"/>
        <w:ind w:left="0"/>
        <w:jc w:val="both"/>
      </w:pPr>
      <w:r>
        <w:rPr>
          <w:rFonts w:ascii="Times New Roman"/>
          <w:b w:val="false"/>
          <w:i w:val="false"/>
          <w:color w:val="000000"/>
          <w:sz w:val="28"/>
        </w:rPr>
        <w:t>
      жұмыс орнына қолданылатын материалдарды тасымалдау;</w:t>
      </w:r>
    </w:p>
    <w:p>
      <w:pPr>
        <w:spacing w:after="0"/>
        <w:ind w:left="0"/>
        <w:jc w:val="both"/>
      </w:pPr>
      <w:r>
        <w:rPr>
          <w:rFonts w:ascii="Times New Roman"/>
          <w:b w:val="false"/>
          <w:i w:val="false"/>
          <w:color w:val="000000"/>
          <w:sz w:val="28"/>
        </w:rPr>
        <w:t>
      пигмент пасталары мен еріткіштерді араластырғышқа салу;</w:t>
      </w:r>
    </w:p>
    <w:p>
      <w:pPr>
        <w:spacing w:after="0"/>
        <w:ind w:left="0"/>
        <w:jc w:val="both"/>
      </w:pPr>
      <w:r>
        <w:rPr>
          <w:rFonts w:ascii="Times New Roman"/>
          <w:b w:val="false"/>
          <w:i w:val="false"/>
          <w:color w:val="000000"/>
          <w:sz w:val="28"/>
        </w:rPr>
        <w:t>
      сынаманы іріктеп алу және эталондарға сәйкестендіріп колерлердің түсі мен реңкін жеткізу;</w:t>
      </w:r>
    </w:p>
    <w:p>
      <w:pPr>
        <w:spacing w:after="0"/>
        <w:ind w:left="0"/>
        <w:jc w:val="both"/>
      </w:pPr>
      <w:r>
        <w:rPr>
          <w:rFonts w:ascii="Times New Roman"/>
          <w:b w:val="false"/>
          <w:i w:val="false"/>
          <w:color w:val="000000"/>
          <w:sz w:val="28"/>
        </w:rPr>
        <w:t>
      сынама бояуды орындау;</w:t>
      </w:r>
    </w:p>
    <w:p>
      <w:pPr>
        <w:spacing w:after="0"/>
        <w:ind w:left="0"/>
        <w:jc w:val="both"/>
      </w:pPr>
      <w:r>
        <w:rPr>
          <w:rFonts w:ascii="Times New Roman"/>
          <w:b w:val="false"/>
          <w:i w:val="false"/>
          <w:color w:val="000000"/>
          <w:sz w:val="28"/>
        </w:rPr>
        <w:t>
      дайындалған аппретураны, жалтырақты және өзге жаба бояуларды, сондай-ақ еріткіштерді өндіріске жіберу;</w:t>
      </w:r>
    </w:p>
    <w:p>
      <w:pPr>
        <w:spacing w:after="0"/>
        <w:ind w:left="0"/>
        <w:jc w:val="both"/>
      </w:pPr>
      <w:r>
        <w:rPr>
          <w:rFonts w:ascii="Times New Roman"/>
          <w:b w:val="false"/>
          <w:i w:val="false"/>
          <w:color w:val="000000"/>
          <w:sz w:val="28"/>
        </w:rPr>
        <w:t>
      шығыс болатын бояғыштар мен қолданылатын материалдардың есебін жүргізу.</w:t>
      </w:r>
    </w:p>
    <w:bookmarkStart w:name="z771" w:id="769"/>
    <w:p>
      <w:pPr>
        <w:spacing w:after="0"/>
        <w:ind w:left="0"/>
        <w:jc w:val="both"/>
      </w:pPr>
      <w:r>
        <w:rPr>
          <w:rFonts w:ascii="Times New Roman"/>
          <w:b w:val="false"/>
          <w:i w:val="false"/>
          <w:color w:val="000000"/>
          <w:sz w:val="28"/>
        </w:rPr>
        <w:t>
      525. Білуге тиіс:</w:t>
      </w:r>
    </w:p>
    <w:bookmarkEnd w:id="769"/>
    <w:p>
      <w:pPr>
        <w:spacing w:after="0"/>
        <w:ind w:left="0"/>
        <w:jc w:val="both"/>
      </w:pPr>
      <w:r>
        <w:rPr>
          <w:rFonts w:ascii="Times New Roman"/>
          <w:b w:val="false"/>
          <w:i w:val="false"/>
          <w:color w:val="000000"/>
          <w:sz w:val="28"/>
        </w:rPr>
        <w:t xml:space="preserve">
      реңкті және колерді жасау тәсілдерін, құрамдардың рецептурасы; </w:t>
      </w:r>
    </w:p>
    <w:p>
      <w:pPr>
        <w:spacing w:after="0"/>
        <w:ind w:left="0"/>
        <w:jc w:val="both"/>
      </w:pPr>
      <w:r>
        <w:rPr>
          <w:rFonts w:ascii="Times New Roman"/>
          <w:b w:val="false"/>
          <w:i w:val="false"/>
          <w:color w:val="000000"/>
          <w:sz w:val="28"/>
        </w:rPr>
        <w:t xml:space="preserve">
      бояғыштардың, сұйылтқыштар мен еріткіштердің қасиеттері мен шығыс нормалары, олардың өзара әрекеттесуі; </w:t>
      </w:r>
    </w:p>
    <w:p>
      <w:pPr>
        <w:spacing w:after="0"/>
        <w:ind w:left="0"/>
        <w:jc w:val="both"/>
      </w:pPr>
      <w:r>
        <w:rPr>
          <w:rFonts w:ascii="Times New Roman"/>
          <w:b w:val="false"/>
          <w:i w:val="false"/>
          <w:color w:val="000000"/>
          <w:sz w:val="28"/>
        </w:rPr>
        <w:t xml:space="preserve">
      былғарының қасиеттері мен құылымы; </w:t>
      </w:r>
    </w:p>
    <w:p>
      <w:pPr>
        <w:spacing w:after="0"/>
        <w:ind w:left="0"/>
        <w:jc w:val="both"/>
      </w:pPr>
      <w:r>
        <w:rPr>
          <w:rFonts w:ascii="Times New Roman"/>
          <w:b w:val="false"/>
          <w:i w:val="false"/>
          <w:color w:val="000000"/>
          <w:sz w:val="28"/>
        </w:rPr>
        <w:t xml:space="preserve">
      былғарыны жаба бояуға, аппретуралауға және жалтыратуға қойылатын техникалық талаптар; </w:t>
      </w:r>
    </w:p>
    <w:p>
      <w:pPr>
        <w:spacing w:after="0"/>
        <w:ind w:left="0"/>
        <w:jc w:val="both"/>
      </w:pPr>
      <w:r>
        <w:rPr>
          <w:rFonts w:ascii="Times New Roman"/>
          <w:b w:val="false"/>
          <w:i w:val="false"/>
          <w:color w:val="000000"/>
          <w:sz w:val="28"/>
        </w:rPr>
        <w:t xml:space="preserve">
      қолданылатын материалдардың шығысын есепке алу тәртібі; </w:t>
      </w:r>
    </w:p>
    <w:p>
      <w:pPr>
        <w:spacing w:after="0"/>
        <w:ind w:left="0"/>
        <w:jc w:val="both"/>
      </w:pPr>
      <w:r>
        <w:rPr>
          <w:rFonts w:ascii="Times New Roman"/>
          <w:b w:val="false"/>
          <w:i w:val="false"/>
          <w:color w:val="000000"/>
          <w:sz w:val="28"/>
        </w:rPr>
        <w:t xml:space="preserve">
      араластырғышқа пасталар мен еріткіштерді салу тәртіптері; </w:t>
      </w:r>
    </w:p>
    <w:p>
      <w:pPr>
        <w:spacing w:after="0"/>
        <w:ind w:left="0"/>
        <w:jc w:val="both"/>
      </w:pPr>
      <w:r>
        <w:rPr>
          <w:rFonts w:ascii="Times New Roman"/>
          <w:b w:val="false"/>
          <w:i w:val="false"/>
          <w:color w:val="000000"/>
          <w:sz w:val="28"/>
        </w:rPr>
        <w:t>
      сынаманы іріктеп алу әдістері;</w:t>
      </w:r>
    </w:p>
    <w:p>
      <w:pPr>
        <w:spacing w:after="0"/>
        <w:ind w:left="0"/>
        <w:jc w:val="both"/>
      </w:pPr>
      <w:r>
        <w:rPr>
          <w:rFonts w:ascii="Times New Roman"/>
          <w:b w:val="false"/>
          <w:i w:val="false"/>
          <w:color w:val="000000"/>
          <w:sz w:val="28"/>
        </w:rPr>
        <w:t>
      есепке алу құжаттамасын жүргізу тәртіптері.</w:t>
      </w:r>
    </w:p>
    <w:bookmarkStart w:name="z772" w:id="770"/>
    <w:p>
      <w:pPr>
        <w:spacing w:after="0"/>
        <w:ind w:left="0"/>
        <w:jc w:val="left"/>
      </w:pPr>
      <w:r>
        <w:rPr>
          <w:rFonts w:ascii="Times New Roman"/>
          <w:b/>
          <w:i w:val="false"/>
          <w:color w:val="000000"/>
        </w:rPr>
        <w:t xml:space="preserve"> 117-параграф. Сығушы, 2-разряд</w:t>
      </w:r>
    </w:p>
    <w:bookmarkEnd w:id="770"/>
    <w:bookmarkStart w:name="z773" w:id="771"/>
    <w:p>
      <w:pPr>
        <w:spacing w:after="0"/>
        <w:ind w:left="0"/>
        <w:jc w:val="both"/>
      </w:pPr>
      <w:r>
        <w:rPr>
          <w:rFonts w:ascii="Times New Roman"/>
          <w:b w:val="false"/>
          <w:i w:val="false"/>
          <w:color w:val="000000"/>
          <w:sz w:val="28"/>
        </w:rPr>
        <w:t>
      526. Жұмыс сипаттамасы:</w:t>
      </w:r>
    </w:p>
    <w:bookmarkEnd w:id="771"/>
    <w:p>
      <w:pPr>
        <w:spacing w:after="0"/>
        <w:ind w:left="0"/>
        <w:jc w:val="both"/>
      </w:pPr>
      <w:r>
        <w:rPr>
          <w:rFonts w:ascii="Times New Roman"/>
          <w:b w:val="false"/>
          <w:i w:val="false"/>
          <w:color w:val="000000"/>
          <w:sz w:val="28"/>
        </w:rPr>
        <w:t>
      центрифугада қой терісінен, үлбір терілерінен, жуылған зауыт жүнінен, щетка және жаққыш бұйымдарынан ылғалды сығу;</w:t>
      </w:r>
    </w:p>
    <w:p>
      <w:pPr>
        <w:spacing w:after="0"/>
        <w:ind w:left="0"/>
        <w:jc w:val="both"/>
      </w:pPr>
      <w:r>
        <w:rPr>
          <w:rFonts w:ascii="Times New Roman"/>
          <w:b w:val="false"/>
          <w:i w:val="false"/>
          <w:color w:val="000000"/>
          <w:sz w:val="28"/>
        </w:rPr>
        <w:t>
      салудың салмақ нормаларына сәйкес қолмен центрифуга барабанына салу және барабанның шеткі тұстарына сығылатын шикізатты біркелкі бөлу;</w:t>
      </w:r>
    </w:p>
    <w:p>
      <w:pPr>
        <w:spacing w:after="0"/>
        <w:ind w:left="0"/>
        <w:jc w:val="both"/>
      </w:pPr>
      <w:r>
        <w:rPr>
          <w:rFonts w:ascii="Times New Roman"/>
          <w:b w:val="false"/>
          <w:i w:val="false"/>
          <w:color w:val="000000"/>
          <w:sz w:val="28"/>
        </w:rPr>
        <w:t>
      сығылған үлбір терілерін түсіру және таяныштарға немесе штабельдеп төсеу;</w:t>
      </w:r>
    </w:p>
    <w:p>
      <w:pPr>
        <w:spacing w:after="0"/>
        <w:ind w:left="0"/>
        <w:jc w:val="both"/>
      </w:pPr>
      <w:r>
        <w:rPr>
          <w:rFonts w:ascii="Times New Roman"/>
          <w:b w:val="false"/>
          <w:i w:val="false"/>
          <w:color w:val="000000"/>
          <w:sz w:val="28"/>
        </w:rPr>
        <w:t>
      жұмыс аяқталған соң центрифуганы сумен жуып шаю.</w:t>
      </w:r>
    </w:p>
    <w:bookmarkStart w:name="z774" w:id="772"/>
    <w:p>
      <w:pPr>
        <w:spacing w:after="0"/>
        <w:ind w:left="0"/>
        <w:jc w:val="both"/>
      </w:pPr>
      <w:r>
        <w:rPr>
          <w:rFonts w:ascii="Times New Roman"/>
          <w:b w:val="false"/>
          <w:i w:val="false"/>
          <w:color w:val="000000"/>
          <w:sz w:val="28"/>
        </w:rPr>
        <w:t>
      527. Білуге тиіс:</w:t>
      </w:r>
    </w:p>
    <w:bookmarkEnd w:id="772"/>
    <w:p>
      <w:pPr>
        <w:spacing w:after="0"/>
        <w:ind w:left="0"/>
        <w:jc w:val="both"/>
      </w:pPr>
      <w:r>
        <w:rPr>
          <w:rFonts w:ascii="Times New Roman"/>
          <w:b w:val="false"/>
          <w:i w:val="false"/>
          <w:color w:val="000000"/>
          <w:sz w:val="28"/>
        </w:rPr>
        <w:t xml:space="preserve">
      центрифуганың жұмыс істеу принципі және оны пайдалану тәртіптері; </w:t>
      </w:r>
    </w:p>
    <w:p>
      <w:pPr>
        <w:spacing w:after="0"/>
        <w:ind w:left="0"/>
        <w:jc w:val="both"/>
      </w:pPr>
      <w:r>
        <w:rPr>
          <w:rFonts w:ascii="Times New Roman"/>
          <w:b w:val="false"/>
          <w:i w:val="false"/>
          <w:color w:val="000000"/>
          <w:sz w:val="28"/>
        </w:rPr>
        <w:t xml:space="preserve">
      жартылай фабрикаттардың түрлері; </w:t>
      </w:r>
    </w:p>
    <w:p>
      <w:pPr>
        <w:spacing w:after="0"/>
        <w:ind w:left="0"/>
        <w:jc w:val="both"/>
      </w:pPr>
      <w:r>
        <w:rPr>
          <w:rFonts w:ascii="Times New Roman"/>
          <w:b w:val="false"/>
          <w:i w:val="false"/>
          <w:color w:val="000000"/>
          <w:sz w:val="28"/>
        </w:rPr>
        <w:t xml:space="preserve">
      цетрифугаға салудың салмақ нормалары; </w:t>
      </w:r>
    </w:p>
    <w:p>
      <w:pPr>
        <w:spacing w:after="0"/>
        <w:ind w:left="0"/>
        <w:jc w:val="both"/>
      </w:pPr>
      <w:r>
        <w:rPr>
          <w:rFonts w:ascii="Times New Roman"/>
          <w:b w:val="false"/>
          <w:i w:val="false"/>
          <w:color w:val="000000"/>
          <w:sz w:val="28"/>
        </w:rPr>
        <w:t>
      үлбір терілерін түсіру және төсеу тәртіптері.</w:t>
      </w:r>
    </w:p>
    <w:bookmarkStart w:name="z775" w:id="773"/>
    <w:p>
      <w:pPr>
        <w:spacing w:after="0"/>
        <w:ind w:left="0"/>
        <w:jc w:val="left"/>
      </w:pPr>
      <w:r>
        <w:rPr>
          <w:rFonts w:ascii="Times New Roman"/>
          <w:b/>
          <w:i w:val="false"/>
          <w:color w:val="000000"/>
        </w:rPr>
        <w:t xml:space="preserve"> 118-параграф. Сығушы, 3-разряд</w:t>
      </w:r>
    </w:p>
    <w:bookmarkEnd w:id="773"/>
    <w:bookmarkStart w:name="z776" w:id="774"/>
    <w:p>
      <w:pPr>
        <w:spacing w:after="0"/>
        <w:ind w:left="0"/>
        <w:jc w:val="both"/>
      </w:pPr>
      <w:r>
        <w:rPr>
          <w:rFonts w:ascii="Times New Roman"/>
          <w:b w:val="false"/>
          <w:i w:val="false"/>
          <w:color w:val="000000"/>
          <w:sz w:val="28"/>
        </w:rPr>
        <w:t>
      528. Жұмыс сипаттамасы:</w:t>
      </w:r>
    </w:p>
    <w:bookmarkEnd w:id="774"/>
    <w:p>
      <w:pPr>
        <w:spacing w:after="0"/>
        <w:ind w:left="0"/>
        <w:jc w:val="both"/>
      </w:pPr>
      <w:r>
        <w:rPr>
          <w:rFonts w:ascii="Times New Roman"/>
          <w:b w:val="false"/>
          <w:i w:val="false"/>
          <w:color w:val="000000"/>
          <w:sz w:val="28"/>
        </w:rPr>
        <w:t>
      үзілбей және ажыратпай бір мезгілде олардың ауданын жазумен, созумен және сәйкесінше ылғалдаумен гидронығыздауыштарда немесе сығу машиналарында қой терісінен, үлбір терілерінен ылғалды сығу;</w:t>
      </w:r>
    </w:p>
    <w:p>
      <w:pPr>
        <w:spacing w:after="0"/>
        <w:ind w:left="0"/>
        <w:jc w:val="both"/>
      </w:pPr>
      <w:r>
        <w:rPr>
          <w:rFonts w:ascii="Times New Roman"/>
          <w:b w:val="false"/>
          <w:i w:val="false"/>
          <w:color w:val="000000"/>
          <w:sz w:val="28"/>
        </w:rPr>
        <w:t>
      сығу машинасының қысымын, біліктердің қызуын және терілердің қалыңдығына сәйкес пышақты және беру біліктерінің арасындағы саңылауды реттеу;</w:t>
      </w:r>
    </w:p>
    <w:p>
      <w:pPr>
        <w:spacing w:after="0"/>
        <w:ind w:left="0"/>
        <w:jc w:val="both"/>
      </w:pPr>
      <w:r>
        <w:rPr>
          <w:rFonts w:ascii="Times New Roman"/>
          <w:b w:val="false"/>
          <w:i w:val="false"/>
          <w:color w:val="000000"/>
          <w:sz w:val="28"/>
        </w:rPr>
        <w:t>
      жайылған күйде түкті жабынын жоғары қаратып, теріні беруші білігіне беру және механизмнің көмегімен біліктердің арасындағы саңылауға бағыттау;</w:t>
      </w:r>
    </w:p>
    <w:p>
      <w:pPr>
        <w:spacing w:after="0"/>
        <w:ind w:left="0"/>
        <w:jc w:val="both"/>
      </w:pPr>
      <w:r>
        <w:rPr>
          <w:rFonts w:ascii="Times New Roman"/>
          <w:b w:val="false"/>
          <w:i w:val="false"/>
          <w:color w:val="000000"/>
          <w:sz w:val="28"/>
        </w:rPr>
        <w:t>
      үлбір терілерінің дайындығын анықтау және оларды түсіру.</w:t>
      </w:r>
    </w:p>
    <w:bookmarkStart w:name="z777" w:id="775"/>
    <w:p>
      <w:pPr>
        <w:spacing w:after="0"/>
        <w:ind w:left="0"/>
        <w:jc w:val="both"/>
      </w:pPr>
      <w:r>
        <w:rPr>
          <w:rFonts w:ascii="Times New Roman"/>
          <w:b w:val="false"/>
          <w:i w:val="false"/>
          <w:color w:val="000000"/>
          <w:sz w:val="28"/>
        </w:rPr>
        <w:t>
      529. Білуге тиіс:</w:t>
      </w:r>
    </w:p>
    <w:bookmarkEnd w:id="775"/>
    <w:p>
      <w:pPr>
        <w:spacing w:after="0"/>
        <w:ind w:left="0"/>
        <w:jc w:val="both"/>
      </w:pPr>
      <w:r>
        <w:rPr>
          <w:rFonts w:ascii="Times New Roman"/>
          <w:b w:val="false"/>
          <w:i w:val="false"/>
          <w:color w:val="000000"/>
          <w:sz w:val="28"/>
        </w:rPr>
        <w:t xml:space="preserve">
      гидронығыздауыш пен сығу машинасының құрылысы мен жұмыс істеу принципі; </w:t>
      </w:r>
    </w:p>
    <w:p>
      <w:pPr>
        <w:spacing w:after="0"/>
        <w:ind w:left="0"/>
        <w:jc w:val="both"/>
      </w:pPr>
      <w:r>
        <w:rPr>
          <w:rFonts w:ascii="Times New Roman"/>
          <w:b w:val="false"/>
          <w:i w:val="false"/>
          <w:color w:val="000000"/>
          <w:sz w:val="28"/>
        </w:rPr>
        <w:t xml:space="preserve">
      тері тінінің және түкті жабынның құрылымы мен қасиеттері; </w:t>
      </w:r>
    </w:p>
    <w:p>
      <w:pPr>
        <w:spacing w:after="0"/>
        <w:ind w:left="0"/>
        <w:jc w:val="both"/>
      </w:pPr>
      <w:r>
        <w:rPr>
          <w:rFonts w:ascii="Times New Roman"/>
          <w:b w:val="false"/>
          <w:i w:val="false"/>
          <w:color w:val="000000"/>
          <w:sz w:val="28"/>
        </w:rPr>
        <w:t xml:space="preserve">
      жартылай фабрикаттардың ассортименті; </w:t>
      </w:r>
    </w:p>
    <w:p>
      <w:pPr>
        <w:spacing w:after="0"/>
        <w:ind w:left="0"/>
        <w:jc w:val="both"/>
      </w:pPr>
      <w:r>
        <w:rPr>
          <w:rFonts w:ascii="Times New Roman"/>
          <w:b w:val="false"/>
          <w:i w:val="false"/>
          <w:color w:val="000000"/>
          <w:sz w:val="28"/>
        </w:rPr>
        <w:t xml:space="preserve">
      сығуға дейін және одан кейін мехтық және тондық қой терісінің, үлбір терілерінің ылғалдылық нормалары; </w:t>
      </w:r>
    </w:p>
    <w:p>
      <w:pPr>
        <w:spacing w:after="0"/>
        <w:ind w:left="0"/>
        <w:jc w:val="both"/>
      </w:pPr>
      <w:r>
        <w:rPr>
          <w:rFonts w:ascii="Times New Roman"/>
          <w:b w:val="false"/>
          <w:i w:val="false"/>
          <w:color w:val="000000"/>
          <w:sz w:val="28"/>
        </w:rPr>
        <w:t>
      гидронығыздауыштарда сығу кезінде - техникалық талаптарға сәйкес қысымды реттеу тәртіптері.</w:t>
      </w:r>
    </w:p>
    <w:bookmarkStart w:name="z778" w:id="776"/>
    <w:p>
      <w:pPr>
        <w:spacing w:after="0"/>
        <w:ind w:left="0"/>
        <w:jc w:val="left"/>
      </w:pPr>
      <w:r>
        <w:rPr>
          <w:rFonts w:ascii="Times New Roman"/>
          <w:b/>
          <w:i w:val="false"/>
          <w:color w:val="000000"/>
        </w:rPr>
        <w:t xml:space="preserve"> 119-параграф. Сығушы, 4-разряд</w:t>
      </w:r>
    </w:p>
    <w:bookmarkEnd w:id="776"/>
    <w:bookmarkStart w:name="z779" w:id="777"/>
    <w:p>
      <w:pPr>
        <w:spacing w:after="0"/>
        <w:ind w:left="0"/>
        <w:jc w:val="both"/>
      </w:pPr>
      <w:r>
        <w:rPr>
          <w:rFonts w:ascii="Times New Roman"/>
          <w:b w:val="false"/>
          <w:i w:val="false"/>
          <w:color w:val="000000"/>
          <w:sz w:val="28"/>
        </w:rPr>
        <w:t>
      530. Жұмыс сипаттамасы:</w:t>
      </w:r>
    </w:p>
    <w:bookmarkEnd w:id="777"/>
    <w:p>
      <w:pPr>
        <w:spacing w:after="0"/>
        <w:ind w:left="0"/>
        <w:jc w:val="both"/>
      </w:pPr>
      <w:r>
        <w:rPr>
          <w:rFonts w:ascii="Times New Roman"/>
          <w:b w:val="false"/>
          <w:i w:val="false"/>
          <w:color w:val="000000"/>
          <w:sz w:val="28"/>
        </w:rPr>
        <w:t>
      реверсивтік жүйемен жарақталған сығу-жуып шаю машинасында бір мезгілде жуып және навалдан, ластан, репь пен консервілеуші заттардан тазалаумен үлбір терілерінің түкті жабынын сығу;</w:t>
      </w:r>
    </w:p>
    <w:p>
      <w:pPr>
        <w:spacing w:after="0"/>
        <w:ind w:left="0"/>
        <w:jc w:val="both"/>
      </w:pPr>
      <w:r>
        <w:rPr>
          <w:rFonts w:ascii="Times New Roman"/>
          <w:b w:val="false"/>
          <w:i w:val="false"/>
          <w:color w:val="000000"/>
          <w:sz w:val="28"/>
        </w:rPr>
        <w:t>
      түкті жабынды жуып шаю үшін ластану дәрежесіне байланысты ерітіндіні беруді реттеу;</w:t>
      </w:r>
    </w:p>
    <w:p>
      <w:pPr>
        <w:spacing w:after="0"/>
        <w:ind w:left="0"/>
        <w:jc w:val="both"/>
      </w:pPr>
      <w:r>
        <w:rPr>
          <w:rFonts w:ascii="Times New Roman"/>
          <w:b w:val="false"/>
          <w:i w:val="false"/>
          <w:color w:val="000000"/>
          <w:sz w:val="28"/>
        </w:rPr>
        <w:t>
      сығуды жүргізу үшін терілердің дайындық дәрежесін анықтау, машинаның жұмысын бақылау;</w:t>
      </w:r>
    </w:p>
    <w:p>
      <w:pPr>
        <w:spacing w:after="0"/>
        <w:ind w:left="0"/>
        <w:jc w:val="both"/>
      </w:pPr>
      <w:r>
        <w:rPr>
          <w:rFonts w:ascii="Times New Roman"/>
          <w:b w:val="false"/>
          <w:i w:val="false"/>
          <w:color w:val="000000"/>
          <w:sz w:val="28"/>
        </w:rPr>
        <w:t>
      транспортерге терілерді жайып төсеу;</w:t>
      </w:r>
    </w:p>
    <w:p>
      <w:pPr>
        <w:spacing w:after="0"/>
        <w:ind w:left="0"/>
        <w:jc w:val="both"/>
      </w:pPr>
      <w:r>
        <w:rPr>
          <w:rFonts w:ascii="Times New Roman"/>
          <w:b w:val="false"/>
          <w:i w:val="false"/>
          <w:color w:val="000000"/>
          <w:sz w:val="28"/>
        </w:rPr>
        <w:t>
      өңделетін терілердің түрі мен қалыңдығына, сондай-ақ түкті жабынның биіктігі мен оның тері тінімен байланыс беріктігіне байланысты тасымалдаушы, қысушы және пышақты біліктердің арасындағы қысымды реттеу;</w:t>
      </w:r>
    </w:p>
    <w:p>
      <w:pPr>
        <w:spacing w:after="0"/>
        <w:ind w:left="0"/>
        <w:jc w:val="both"/>
      </w:pPr>
      <w:r>
        <w:rPr>
          <w:rFonts w:ascii="Times New Roman"/>
          <w:b w:val="false"/>
          <w:i w:val="false"/>
          <w:color w:val="000000"/>
          <w:sz w:val="28"/>
        </w:rPr>
        <w:t>
      тасымалдаушы, қысушы және пышақты біліктердің қозғалыс жылдамдығын реттеу;</w:t>
      </w:r>
    </w:p>
    <w:p>
      <w:pPr>
        <w:spacing w:after="0"/>
        <w:ind w:left="0"/>
        <w:jc w:val="both"/>
      </w:pPr>
      <w:r>
        <w:rPr>
          <w:rFonts w:ascii="Times New Roman"/>
          <w:b w:val="false"/>
          <w:i w:val="false"/>
          <w:color w:val="000000"/>
          <w:sz w:val="28"/>
        </w:rPr>
        <w:t>
      сығуды, жуып шаюды және үлбір терілерінің түкті жабынын тазарту сапасын бақылау.</w:t>
      </w:r>
    </w:p>
    <w:bookmarkStart w:name="z780" w:id="778"/>
    <w:p>
      <w:pPr>
        <w:spacing w:after="0"/>
        <w:ind w:left="0"/>
        <w:jc w:val="both"/>
      </w:pPr>
      <w:r>
        <w:rPr>
          <w:rFonts w:ascii="Times New Roman"/>
          <w:b w:val="false"/>
          <w:i w:val="false"/>
          <w:color w:val="000000"/>
          <w:sz w:val="28"/>
        </w:rPr>
        <w:t>
      531. Білуге тиіс:</w:t>
      </w:r>
    </w:p>
    <w:bookmarkEnd w:id="778"/>
    <w:p>
      <w:pPr>
        <w:spacing w:after="0"/>
        <w:ind w:left="0"/>
        <w:jc w:val="both"/>
      </w:pPr>
      <w:r>
        <w:rPr>
          <w:rFonts w:ascii="Times New Roman"/>
          <w:b w:val="false"/>
          <w:i w:val="false"/>
          <w:color w:val="000000"/>
          <w:sz w:val="28"/>
        </w:rPr>
        <w:t xml:space="preserve">
      үлбір терілерінің түкті жабынын сығуды, жуып шаюды және тазартуды орындау тәртіптері мен тәсілдері; </w:t>
      </w:r>
    </w:p>
    <w:p>
      <w:pPr>
        <w:spacing w:after="0"/>
        <w:ind w:left="0"/>
        <w:jc w:val="both"/>
      </w:pPr>
      <w:r>
        <w:rPr>
          <w:rFonts w:ascii="Times New Roman"/>
          <w:b w:val="false"/>
          <w:i w:val="false"/>
          <w:color w:val="000000"/>
          <w:sz w:val="28"/>
        </w:rPr>
        <w:t xml:space="preserve">
      түкті жабын мен тері тінінің құрылымы мен қасиеттері; </w:t>
      </w:r>
    </w:p>
    <w:p>
      <w:pPr>
        <w:spacing w:after="0"/>
        <w:ind w:left="0"/>
        <w:jc w:val="both"/>
      </w:pPr>
      <w:r>
        <w:rPr>
          <w:rFonts w:ascii="Times New Roman"/>
          <w:b w:val="false"/>
          <w:i w:val="false"/>
          <w:color w:val="000000"/>
          <w:sz w:val="28"/>
        </w:rPr>
        <w:t xml:space="preserve">
      сығудан кейінгі үлбір терілерінің ылғалдылық нормалары; </w:t>
      </w:r>
    </w:p>
    <w:p>
      <w:pPr>
        <w:spacing w:after="0"/>
        <w:ind w:left="0"/>
        <w:jc w:val="both"/>
      </w:pPr>
      <w:r>
        <w:rPr>
          <w:rFonts w:ascii="Times New Roman"/>
          <w:b w:val="false"/>
          <w:i w:val="false"/>
          <w:color w:val="000000"/>
          <w:sz w:val="28"/>
        </w:rPr>
        <w:t>
      сығу және жуып шаю машинасының құрылысы, оны пайдалану, реттеу, жөндеу және түзетуді өткізудің тәртіптері.</w:t>
      </w:r>
    </w:p>
    <w:bookmarkStart w:name="z781" w:id="779"/>
    <w:p>
      <w:pPr>
        <w:spacing w:after="0"/>
        <w:ind w:left="0"/>
        <w:jc w:val="left"/>
      </w:pPr>
      <w:r>
        <w:rPr>
          <w:rFonts w:ascii="Times New Roman"/>
          <w:b/>
          <w:i w:val="false"/>
          <w:color w:val="000000"/>
        </w:rPr>
        <w:t xml:space="preserve"> 120-параграф. Теріні тартушы, 3-разряд</w:t>
      </w:r>
    </w:p>
    <w:bookmarkEnd w:id="779"/>
    <w:bookmarkStart w:name="z782" w:id="780"/>
    <w:p>
      <w:pPr>
        <w:spacing w:after="0"/>
        <w:ind w:left="0"/>
        <w:jc w:val="both"/>
      </w:pPr>
      <w:r>
        <w:rPr>
          <w:rFonts w:ascii="Times New Roman"/>
          <w:b w:val="false"/>
          <w:i w:val="false"/>
          <w:color w:val="000000"/>
          <w:sz w:val="28"/>
        </w:rPr>
        <w:t>
      532. Жұмыс сипаттамасы:</w:t>
      </w:r>
    </w:p>
    <w:bookmarkEnd w:id="780"/>
    <w:p>
      <w:pPr>
        <w:spacing w:after="0"/>
        <w:ind w:left="0"/>
        <w:jc w:val="both"/>
      </w:pPr>
      <w:r>
        <w:rPr>
          <w:rFonts w:ascii="Times New Roman"/>
          <w:b w:val="false"/>
          <w:i w:val="false"/>
          <w:color w:val="000000"/>
          <w:sz w:val="28"/>
        </w:rPr>
        <w:t>
      талшықтарды механикалық бөлу және теріге қажетті жұмсақтықты, иілімділікті беру үшін созу және кергіш-жұмсартқыш машинасында немесе қолмен күдеріні, лайканы, қолғап былғарысын, кесіндіні, қайыс теріні созу және жұмсарту;</w:t>
      </w:r>
    </w:p>
    <w:p>
      <w:pPr>
        <w:spacing w:after="0"/>
        <w:ind w:left="0"/>
        <w:jc w:val="both"/>
      </w:pPr>
      <w:r>
        <w:rPr>
          <w:rFonts w:ascii="Times New Roman"/>
          <w:b w:val="false"/>
          <w:i w:val="false"/>
          <w:color w:val="000000"/>
          <w:sz w:val="28"/>
        </w:rPr>
        <w:t>
      терінің түрі және дайындығына байланысты білікшелер мен топтамаларды орнату және реттеу, оларды тасымалдау.</w:t>
      </w:r>
    </w:p>
    <w:bookmarkStart w:name="z783" w:id="781"/>
    <w:p>
      <w:pPr>
        <w:spacing w:after="0"/>
        <w:ind w:left="0"/>
        <w:jc w:val="both"/>
      </w:pPr>
      <w:r>
        <w:rPr>
          <w:rFonts w:ascii="Times New Roman"/>
          <w:b w:val="false"/>
          <w:i w:val="false"/>
          <w:color w:val="000000"/>
          <w:sz w:val="28"/>
        </w:rPr>
        <w:t>
      533. Білуге тиіс:</w:t>
      </w:r>
    </w:p>
    <w:bookmarkEnd w:id="781"/>
    <w:p>
      <w:pPr>
        <w:spacing w:after="0"/>
        <w:ind w:left="0"/>
        <w:jc w:val="both"/>
      </w:pPr>
      <w:r>
        <w:rPr>
          <w:rFonts w:ascii="Times New Roman"/>
          <w:b w:val="false"/>
          <w:i w:val="false"/>
          <w:color w:val="000000"/>
          <w:sz w:val="28"/>
        </w:rPr>
        <w:t>
      күдеріні, лайканы, қолғап терілерін, кесіндіні, қайыс терілерін созу және жұмсарту тәсілдері;</w:t>
      </w:r>
    </w:p>
    <w:p>
      <w:pPr>
        <w:spacing w:after="0"/>
        <w:ind w:left="0"/>
        <w:jc w:val="both"/>
      </w:pPr>
      <w:r>
        <w:rPr>
          <w:rFonts w:ascii="Times New Roman"/>
          <w:b w:val="false"/>
          <w:i w:val="false"/>
          <w:color w:val="000000"/>
          <w:sz w:val="28"/>
        </w:rPr>
        <w:t xml:space="preserve">
      тері топографиясы, терінің жеке бөліктерінің физикалық-химиялық қасиеттері және оларды қажетті өңдеу дәрежесі; </w:t>
      </w:r>
    </w:p>
    <w:p>
      <w:pPr>
        <w:spacing w:after="0"/>
        <w:ind w:left="0"/>
        <w:jc w:val="both"/>
      </w:pPr>
      <w:r>
        <w:rPr>
          <w:rFonts w:ascii="Times New Roman"/>
          <w:b w:val="false"/>
          <w:i w:val="false"/>
          <w:color w:val="000000"/>
          <w:sz w:val="28"/>
        </w:rPr>
        <w:t>
      кергіш және жұмсарту машинасының тарту табандары бастарын реттеу тәсілдері.</w:t>
      </w:r>
    </w:p>
    <w:bookmarkStart w:name="z784" w:id="782"/>
    <w:p>
      <w:pPr>
        <w:spacing w:after="0"/>
        <w:ind w:left="0"/>
        <w:jc w:val="left"/>
      </w:pPr>
      <w:r>
        <w:rPr>
          <w:rFonts w:ascii="Times New Roman"/>
          <w:b/>
          <w:i w:val="false"/>
          <w:color w:val="000000"/>
        </w:rPr>
        <w:t xml:space="preserve"> 121-параграф. Теріні тартушы, 4-разряд</w:t>
      </w:r>
    </w:p>
    <w:bookmarkEnd w:id="782"/>
    <w:bookmarkStart w:name="z785" w:id="783"/>
    <w:p>
      <w:pPr>
        <w:spacing w:after="0"/>
        <w:ind w:left="0"/>
        <w:jc w:val="both"/>
      </w:pPr>
      <w:r>
        <w:rPr>
          <w:rFonts w:ascii="Times New Roman"/>
          <w:b w:val="false"/>
          <w:i w:val="false"/>
          <w:color w:val="000000"/>
          <w:sz w:val="28"/>
        </w:rPr>
        <w:t>
      534. Жұмыс сипаттамасы:</w:t>
      </w:r>
    </w:p>
    <w:bookmarkEnd w:id="783"/>
    <w:p>
      <w:pPr>
        <w:spacing w:after="0"/>
        <w:ind w:left="0"/>
        <w:jc w:val="both"/>
      </w:pPr>
      <w:r>
        <w:rPr>
          <w:rFonts w:ascii="Times New Roman"/>
          <w:b w:val="false"/>
          <w:i w:val="false"/>
          <w:color w:val="000000"/>
          <w:sz w:val="28"/>
        </w:rPr>
        <w:t>
      талшықтарды механикалық бөлу, теріге қажетті жұмсақтық беру және оның ауданын ұлғайту мақсатында жұмсарту және өтетін және өтпейтін үлгідегі керу - жұмсарту машинасында терілерді (күдері, лайка, қолғап терісі, кесінді, қайыс теріден өзге) созу;</w:t>
      </w:r>
    </w:p>
    <w:p>
      <w:pPr>
        <w:spacing w:after="0"/>
        <w:ind w:left="0"/>
        <w:jc w:val="both"/>
      </w:pPr>
      <w:r>
        <w:rPr>
          <w:rFonts w:ascii="Times New Roman"/>
          <w:b w:val="false"/>
          <w:i w:val="false"/>
          <w:color w:val="000000"/>
          <w:sz w:val="28"/>
        </w:rPr>
        <w:t>
      өтілмейтін машинада тарту табандарының бастары мен топтамалардың арасындағы саңылауды реттеу;</w:t>
      </w:r>
    </w:p>
    <w:p>
      <w:pPr>
        <w:spacing w:after="0"/>
        <w:ind w:left="0"/>
        <w:jc w:val="both"/>
      </w:pPr>
      <w:r>
        <w:rPr>
          <w:rFonts w:ascii="Times New Roman"/>
          <w:b w:val="false"/>
          <w:i w:val="false"/>
          <w:color w:val="000000"/>
          <w:sz w:val="28"/>
        </w:rPr>
        <w:t>
      алдыңғы және артқы плиталардың кіру тереңдігін, тасымалдаушы төсемдердің параллельдігі мен керіліс дәрежесін, өтетін машиналарда транспортерлер қозғалысының жылдамдығын реттеу;</w:t>
      </w:r>
    </w:p>
    <w:p>
      <w:pPr>
        <w:spacing w:after="0"/>
        <w:ind w:left="0"/>
        <w:jc w:val="both"/>
      </w:pPr>
      <w:r>
        <w:rPr>
          <w:rFonts w:ascii="Times New Roman"/>
          <w:b w:val="false"/>
          <w:i w:val="false"/>
          <w:color w:val="000000"/>
          <w:sz w:val="28"/>
        </w:rPr>
        <w:t>
      теріні созу дұрыстығын және қызмет ету машинасы механизмдерінің жұмысын бақылау;</w:t>
      </w:r>
    </w:p>
    <w:p>
      <w:pPr>
        <w:spacing w:after="0"/>
        <w:ind w:left="0"/>
        <w:jc w:val="both"/>
      </w:pPr>
      <w:r>
        <w:rPr>
          <w:rFonts w:ascii="Times New Roman"/>
          <w:b w:val="false"/>
          <w:i w:val="false"/>
          <w:color w:val="000000"/>
          <w:sz w:val="28"/>
        </w:rPr>
        <w:t>
      таяныштарға, тіркемелерге немесе түптеріне жартылай фабрикаттарды төсеу;</w:t>
      </w:r>
    </w:p>
    <w:p>
      <w:pPr>
        <w:spacing w:after="0"/>
        <w:ind w:left="0"/>
        <w:jc w:val="both"/>
      </w:pPr>
      <w:r>
        <w:rPr>
          <w:rFonts w:ascii="Times New Roman"/>
          <w:b w:val="false"/>
          <w:i w:val="false"/>
          <w:color w:val="000000"/>
          <w:sz w:val="28"/>
        </w:rPr>
        <w:t>
      транспортерді ұсақ жөндеу.</w:t>
      </w:r>
    </w:p>
    <w:bookmarkStart w:name="z786" w:id="784"/>
    <w:p>
      <w:pPr>
        <w:spacing w:after="0"/>
        <w:ind w:left="0"/>
        <w:jc w:val="both"/>
      </w:pPr>
      <w:r>
        <w:rPr>
          <w:rFonts w:ascii="Times New Roman"/>
          <w:b w:val="false"/>
          <w:i w:val="false"/>
          <w:color w:val="000000"/>
          <w:sz w:val="28"/>
        </w:rPr>
        <w:t>
      535. Білуге тиіс:</w:t>
      </w:r>
    </w:p>
    <w:bookmarkEnd w:id="784"/>
    <w:p>
      <w:pPr>
        <w:spacing w:after="0"/>
        <w:ind w:left="0"/>
        <w:jc w:val="both"/>
      </w:pPr>
      <w:r>
        <w:rPr>
          <w:rFonts w:ascii="Times New Roman"/>
          <w:b w:val="false"/>
          <w:i w:val="false"/>
          <w:color w:val="000000"/>
          <w:sz w:val="28"/>
        </w:rPr>
        <w:t xml:space="preserve">
      теріні созу жолдары, созуға дейін және одан кейін оған қойылатын талаптар; </w:t>
      </w:r>
    </w:p>
    <w:p>
      <w:pPr>
        <w:spacing w:after="0"/>
        <w:ind w:left="0"/>
        <w:jc w:val="both"/>
      </w:pPr>
      <w:r>
        <w:rPr>
          <w:rFonts w:ascii="Times New Roman"/>
          <w:b w:val="false"/>
          <w:i w:val="false"/>
          <w:color w:val="000000"/>
          <w:sz w:val="28"/>
        </w:rPr>
        <w:t xml:space="preserve">
      терінің өндірістік кемістіктері және оларды жою тәсілдері; </w:t>
      </w:r>
    </w:p>
    <w:p>
      <w:pPr>
        <w:spacing w:after="0"/>
        <w:ind w:left="0"/>
        <w:jc w:val="both"/>
      </w:pPr>
      <w:r>
        <w:rPr>
          <w:rFonts w:ascii="Times New Roman"/>
          <w:b w:val="false"/>
          <w:i w:val="false"/>
          <w:color w:val="000000"/>
          <w:sz w:val="28"/>
        </w:rPr>
        <w:t xml:space="preserve">
      жұмсарту мен өтетін және өтпейтін үлгідегі кергіш және жұмсартқыш машиналардың құрылысы; </w:t>
      </w:r>
    </w:p>
    <w:p>
      <w:pPr>
        <w:spacing w:after="0"/>
        <w:ind w:left="0"/>
        <w:jc w:val="both"/>
      </w:pPr>
      <w:r>
        <w:rPr>
          <w:rFonts w:ascii="Times New Roman"/>
          <w:b w:val="false"/>
          <w:i w:val="false"/>
          <w:color w:val="000000"/>
          <w:sz w:val="28"/>
        </w:rPr>
        <w:t>
      қызмет ету машиналары мен транспортерді реттеу және пайдалану тәртіптері.</w:t>
      </w:r>
    </w:p>
    <w:bookmarkStart w:name="z787" w:id="785"/>
    <w:p>
      <w:pPr>
        <w:spacing w:after="0"/>
        <w:ind w:left="0"/>
        <w:jc w:val="left"/>
      </w:pPr>
      <w:r>
        <w:rPr>
          <w:rFonts w:ascii="Times New Roman"/>
          <w:b/>
          <w:i w:val="false"/>
          <w:color w:val="000000"/>
        </w:rPr>
        <w:t xml:space="preserve"> 122-параграф. Үлбір мен киізді арамен кесуші, 3-разряд</w:t>
      </w:r>
    </w:p>
    <w:bookmarkEnd w:id="785"/>
    <w:bookmarkStart w:name="z788" w:id="786"/>
    <w:p>
      <w:pPr>
        <w:spacing w:after="0"/>
        <w:ind w:left="0"/>
        <w:jc w:val="both"/>
      </w:pPr>
      <w:r>
        <w:rPr>
          <w:rFonts w:ascii="Times New Roman"/>
          <w:b w:val="false"/>
          <w:i w:val="false"/>
          <w:color w:val="000000"/>
          <w:sz w:val="28"/>
        </w:rPr>
        <w:t>
      536. Жұмыс сипаттамасы:</w:t>
      </w:r>
    </w:p>
    <w:bookmarkEnd w:id="786"/>
    <w:p>
      <w:pPr>
        <w:spacing w:after="0"/>
        <w:ind w:left="0"/>
        <w:jc w:val="both"/>
      </w:pPr>
      <w:r>
        <w:rPr>
          <w:rFonts w:ascii="Times New Roman"/>
          <w:b w:val="false"/>
          <w:i w:val="false"/>
          <w:color w:val="000000"/>
          <w:sz w:val="28"/>
        </w:rPr>
        <w:t>
      екіге тілу машинасында қажетті қалыңдықта киізді кесіп екіге бөлу;</w:t>
      </w:r>
    </w:p>
    <w:p>
      <w:pPr>
        <w:spacing w:after="0"/>
        <w:ind w:left="0"/>
        <w:jc w:val="both"/>
      </w:pPr>
      <w:r>
        <w:rPr>
          <w:rFonts w:ascii="Times New Roman"/>
          <w:b w:val="false"/>
          <w:i w:val="false"/>
          <w:color w:val="000000"/>
          <w:sz w:val="28"/>
        </w:rPr>
        <w:t>
      киіздің сызықтық өлшемдері мен оның қалыңдығын мерзімдік тексеру;</w:t>
      </w:r>
    </w:p>
    <w:p>
      <w:pPr>
        <w:spacing w:after="0"/>
        <w:ind w:left="0"/>
        <w:jc w:val="both"/>
      </w:pPr>
      <w:r>
        <w:rPr>
          <w:rFonts w:ascii="Times New Roman"/>
          <w:b w:val="false"/>
          <w:i w:val="false"/>
          <w:color w:val="000000"/>
          <w:sz w:val="28"/>
        </w:rPr>
        <w:t>
      машинадан шығатын тіліндіні қабылдау, оны белгіленген тәртіпте жинап қою;</w:t>
      </w:r>
    </w:p>
    <w:p>
      <w:pPr>
        <w:spacing w:after="0"/>
        <w:ind w:left="0"/>
        <w:jc w:val="both"/>
      </w:pPr>
      <w:r>
        <w:rPr>
          <w:rFonts w:ascii="Times New Roman"/>
          <w:b w:val="false"/>
          <w:i w:val="false"/>
          <w:color w:val="000000"/>
          <w:sz w:val="28"/>
        </w:rPr>
        <w:t>
      машина жұмысын реттеу;</w:t>
      </w:r>
    </w:p>
    <w:p>
      <w:pPr>
        <w:spacing w:after="0"/>
        <w:ind w:left="0"/>
        <w:jc w:val="both"/>
      </w:pPr>
      <w:r>
        <w:rPr>
          <w:rFonts w:ascii="Times New Roman"/>
          <w:b w:val="false"/>
          <w:i w:val="false"/>
          <w:color w:val="000000"/>
          <w:sz w:val="28"/>
        </w:rPr>
        <w:t>
      таспалық пышақтарды қайрау және алмастыру.</w:t>
      </w:r>
    </w:p>
    <w:bookmarkStart w:name="z789" w:id="787"/>
    <w:p>
      <w:pPr>
        <w:spacing w:after="0"/>
        <w:ind w:left="0"/>
        <w:jc w:val="both"/>
      </w:pPr>
      <w:r>
        <w:rPr>
          <w:rFonts w:ascii="Times New Roman"/>
          <w:b w:val="false"/>
          <w:i w:val="false"/>
          <w:color w:val="000000"/>
          <w:sz w:val="28"/>
        </w:rPr>
        <w:t>
      537. Білуге тиіс:</w:t>
      </w:r>
    </w:p>
    <w:bookmarkEnd w:id="787"/>
    <w:p>
      <w:pPr>
        <w:spacing w:after="0"/>
        <w:ind w:left="0"/>
        <w:jc w:val="both"/>
      </w:pPr>
      <w:r>
        <w:rPr>
          <w:rFonts w:ascii="Times New Roman"/>
          <w:b w:val="false"/>
          <w:i w:val="false"/>
          <w:color w:val="000000"/>
          <w:sz w:val="28"/>
        </w:rPr>
        <w:t xml:space="preserve">
      қызмет ету машиналарын пайдалану және реттеу тәртіптері; </w:t>
      </w:r>
    </w:p>
    <w:p>
      <w:pPr>
        <w:spacing w:after="0"/>
        <w:ind w:left="0"/>
        <w:jc w:val="both"/>
      </w:pPr>
      <w:r>
        <w:rPr>
          <w:rFonts w:ascii="Times New Roman"/>
          <w:b w:val="false"/>
          <w:i w:val="false"/>
          <w:color w:val="000000"/>
          <w:sz w:val="28"/>
        </w:rPr>
        <w:t xml:space="preserve">
      киіз түрлері, дайын киіздің сапасына қойылатын талаптар; </w:t>
      </w:r>
    </w:p>
    <w:p>
      <w:pPr>
        <w:spacing w:after="0"/>
        <w:ind w:left="0"/>
        <w:jc w:val="both"/>
      </w:pPr>
      <w:r>
        <w:rPr>
          <w:rFonts w:ascii="Times New Roman"/>
          <w:b w:val="false"/>
          <w:i w:val="false"/>
          <w:color w:val="000000"/>
          <w:sz w:val="28"/>
        </w:rPr>
        <w:t>
      киізді арамен кесудің технологиялық режимі.</w:t>
      </w:r>
    </w:p>
    <w:bookmarkStart w:name="z790" w:id="788"/>
    <w:p>
      <w:pPr>
        <w:spacing w:after="0"/>
        <w:ind w:left="0"/>
        <w:jc w:val="left"/>
      </w:pPr>
      <w:r>
        <w:rPr>
          <w:rFonts w:ascii="Times New Roman"/>
          <w:b/>
          <w:i w:val="false"/>
          <w:color w:val="000000"/>
        </w:rPr>
        <w:t xml:space="preserve"> 123-параграф. Үлбір мен киізді арамен кесуші, 5-разряд</w:t>
      </w:r>
    </w:p>
    <w:bookmarkEnd w:id="788"/>
    <w:bookmarkStart w:name="z791" w:id="789"/>
    <w:p>
      <w:pPr>
        <w:spacing w:after="0"/>
        <w:ind w:left="0"/>
        <w:jc w:val="both"/>
      </w:pPr>
      <w:r>
        <w:rPr>
          <w:rFonts w:ascii="Times New Roman"/>
          <w:b w:val="false"/>
          <w:i w:val="false"/>
          <w:color w:val="000000"/>
          <w:sz w:val="28"/>
        </w:rPr>
        <w:t>
      538. Жұмыс сипаттамасы:</w:t>
      </w:r>
    </w:p>
    <w:bookmarkEnd w:id="789"/>
    <w:p>
      <w:pPr>
        <w:spacing w:after="0"/>
        <w:ind w:left="0"/>
        <w:jc w:val="both"/>
      </w:pPr>
      <w:r>
        <w:rPr>
          <w:rFonts w:ascii="Times New Roman"/>
          <w:b w:val="false"/>
          <w:i w:val="false"/>
          <w:color w:val="000000"/>
          <w:sz w:val="28"/>
        </w:rPr>
        <w:t>
      екіге тілу машинасында терілердің былғары тінін арамен екі қабатқа тілу;</w:t>
      </w:r>
    </w:p>
    <w:p>
      <w:pPr>
        <w:spacing w:after="0"/>
        <w:ind w:left="0"/>
        <w:jc w:val="both"/>
      </w:pPr>
      <w:r>
        <w:rPr>
          <w:rFonts w:ascii="Times New Roman"/>
          <w:b w:val="false"/>
          <w:i w:val="false"/>
          <w:color w:val="000000"/>
          <w:sz w:val="28"/>
        </w:rPr>
        <w:t>
      былғары тінінің қалыңдығына байланысты арамен кесудің қажетті қалыңдығына машинаны реттеу және жөндеу;</w:t>
      </w:r>
    </w:p>
    <w:p>
      <w:pPr>
        <w:spacing w:after="0"/>
        <w:ind w:left="0"/>
        <w:jc w:val="both"/>
      </w:pPr>
      <w:r>
        <w:rPr>
          <w:rFonts w:ascii="Times New Roman"/>
          <w:b w:val="false"/>
          <w:i w:val="false"/>
          <w:color w:val="000000"/>
          <w:sz w:val="28"/>
        </w:rPr>
        <w:t>
      машинаның таспа пышақтарының астына терілерді жайып беру және арамен кесудің дәлдігін бақылау.</w:t>
      </w:r>
    </w:p>
    <w:bookmarkStart w:name="z792" w:id="790"/>
    <w:p>
      <w:pPr>
        <w:spacing w:after="0"/>
        <w:ind w:left="0"/>
        <w:jc w:val="both"/>
      </w:pPr>
      <w:r>
        <w:rPr>
          <w:rFonts w:ascii="Times New Roman"/>
          <w:b w:val="false"/>
          <w:i w:val="false"/>
          <w:color w:val="000000"/>
          <w:sz w:val="28"/>
        </w:rPr>
        <w:t>
      539. Білуге тиіс:</w:t>
      </w:r>
    </w:p>
    <w:bookmarkEnd w:id="790"/>
    <w:p>
      <w:pPr>
        <w:spacing w:after="0"/>
        <w:ind w:left="0"/>
        <w:jc w:val="both"/>
      </w:pPr>
      <w:r>
        <w:rPr>
          <w:rFonts w:ascii="Times New Roman"/>
          <w:b w:val="false"/>
          <w:i w:val="false"/>
          <w:color w:val="000000"/>
          <w:sz w:val="28"/>
        </w:rPr>
        <w:t xml:space="preserve">
      терілердің былғары тінінің құрылысы; </w:t>
      </w:r>
    </w:p>
    <w:p>
      <w:pPr>
        <w:spacing w:after="0"/>
        <w:ind w:left="0"/>
        <w:jc w:val="both"/>
      </w:pPr>
      <w:r>
        <w:rPr>
          <w:rFonts w:ascii="Times New Roman"/>
          <w:b w:val="false"/>
          <w:i w:val="false"/>
          <w:color w:val="000000"/>
          <w:sz w:val="28"/>
        </w:rPr>
        <w:t xml:space="preserve">
      былғары тінін кесу нормалары, былғарыны өңдеудің болуы мүмкін ақаулары және олардың алдын алу және жою тәсілдері; </w:t>
      </w:r>
    </w:p>
    <w:p>
      <w:pPr>
        <w:spacing w:after="0"/>
        <w:ind w:left="0"/>
        <w:jc w:val="both"/>
      </w:pPr>
      <w:r>
        <w:rPr>
          <w:rFonts w:ascii="Times New Roman"/>
          <w:b w:val="false"/>
          <w:i w:val="false"/>
          <w:color w:val="000000"/>
          <w:sz w:val="28"/>
        </w:rPr>
        <w:t xml:space="preserve">
      терілердің қалыңдығын анықтау тәртіптері; </w:t>
      </w:r>
    </w:p>
    <w:p>
      <w:pPr>
        <w:spacing w:after="0"/>
        <w:ind w:left="0"/>
        <w:jc w:val="both"/>
      </w:pPr>
      <w:r>
        <w:rPr>
          <w:rFonts w:ascii="Times New Roman"/>
          <w:b w:val="false"/>
          <w:i w:val="false"/>
          <w:color w:val="000000"/>
          <w:sz w:val="28"/>
        </w:rPr>
        <w:t xml:space="preserve">
      екіге тілу машинасының құрылысы, оны жөндеу және реттеу тәртіптері; </w:t>
      </w:r>
    </w:p>
    <w:p>
      <w:pPr>
        <w:spacing w:after="0"/>
        <w:ind w:left="0"/>
        <w:jc w:val="both"/>
      </w:pPr>
      <w:r>
        <w:rPr>
          <w:rFonts w:ascii="Times New Roman"/>
          <w:b w:val="false"/>
          <w:i w:val="false"/>
          <w:color w:val="000000"/>
          <w:sz w:val="28"/>
        </w:rPr>
        <w:t>
      таспалық пышақты қайрау және ауыстыру жолдары.</w:t>
      </w:r>
    </w:p>
    <w:bookmarkStart w:name="z793" w:id="791"/>
    <w:p>
      <w:pPr>
        <w:spacing w:after="0"/>
        <w:ind w:left="0"/>
        <w:jc w:val="left"/>
      </w:pPr>
      <w:r>
        <w:rPr>
          <w:rFonts w:ascii="Times New Roman"/>
          <w:b/>
          <w:i w:val="false"/>
          <w:color w:val="000000"/>
        </w:rPr>
        <w:t xml:space="preserve"> 124-параграф. Үлбір терілерді әрлеуші, 2-разряд</w:t>
      </w:r>
    </w:p>
    <w:bookmarkEnd w:id="791"/>
    <w:bookmarkStart w:name="z794" w:id="792"/>
    <w:p>
      <w:pPr>
        <w:spacing w:after="0"/>
        <w:ind w:left="0"/>
        <w:jc w:val="both"/>
      </w:pPr>
      <w:r>
        <w:rPr>
          <w:rFonts w:ascii="Times New Roman"/>
          <w:b w:val="false"/>
          <w:i w:val="false"/>
          <w:color w:val="000000"/>
          <w:sz w:val="28"/>
        </w:rPr>
        <w:t>
      540. Жұмыс сипаттамасы:</w:t>
      </w:r>
    </w:p>
    <w:bookmarkEnd w:id="792"/>
    <w:p>
      <w:pPr>
        <w:spacing w:after="0"/>
        <w:ind w:left="0"/>
        <w:jc w:val="both"/>
      </w:pPr>
      <w:r>
        <w:rPr>
          <w:rFonts w:ascii="Times New Roman"/>
          <w:b w:val="false"/>
          <w:i w:val="false"/>
          <w:color w:val="000000"/>
          <w:sz w:val="28"/>
        </w:rPr>
        <w:t>
      үлбір терілерді ұсақ түр терілерінің былғары мата талшықтарын (теріден басқа) өру, қапсырма, қызмет көрсететін машинада қопсыту-бөлу, жұмсақтық пен икемділік беру мақсатында қыздыру және тазарту, үзілістерге, үзілістерге, серифтерге, ұстап алуға жол бермей алаңды тегістеу арқылы өңдеу;</w:t>
      </w:r>
    </w:p>
    <w:p>
      <w:pPr>
        <w:spacing w:after="0"/>
        <w:ind w:left="0"/>
        <w:jc w:val="both"/>
      </w:pPr>
      <w:r>
        <w:rPr>
          <w:rFonts w:ascii="Times New Roman"/>
          <w:b w:val="false"/>
          <w:i w:val="false"/>
          <w:color w:val="000000"/>
          <w:sz w:val="28"/>
        </w:rPr>
        <w:t>
      терілердің қопсытуға, машиналардың технологиялық операцияларды орындауға дайындығын, аспирациялық қондырғының жарамдылығын тексеру;</w:t>
      </w:r>
    </w:p>
    <w:p>
      <w:pPr>
        <w:spacing w:after="0"/>
        <w:ind w:left="0"/>
        <w:jc w:val="both"/>
      </w:pPr>
      <w:r>
        <w:rPr>
          <w:rFonts w:ascii="Times New Roman"/>
          <w:b w:val="false"/>
          <w:i w:val="false"/>
          <w:color w:val="000000"/>
          <w:sz w:val="28"/>
        </w:rPr>
        <w:t>
      үлбір терілерді үстелге төсемеге қою немесе машинаның тасымалдаушы механизміне салу, теріні жұмыс білігінің астына балқытылған күйінде салу.</w:t>
      </w:r>
    </w:p>
    <w:bookmarkStart w:name="z795" w:id="793"/>
    <w:p>
      <w:pPr>
        <w:spacing w:after="0"/>
        <w:ind w:left="0"/>
        <w:jc w:val="both"/>
      </w:pPr>
      <w:r>
        <w:rPr>
          <w:rFonts w:ascii="Times New Roman"/>
          <w:b w:val="false"/>
          <w:i w:val="false"/>
          <w:color w:val="000000"/>
          <w:sz w:val="28"/>
        </w:rPr>
        <w:t>
      541. Білуге тиіс:</w:t>
      </w:r>
    </w:p>
    <w:bookmarkEnd w:id="793"/>
    <w:p>
      <w:pPr>
        <w:spacing w:after="0"/>
        <w:ind w:left="0"/>
        <w:jc w:val="both"/>
      </w:pPr>
      <w:r>
        <w:rPr>
          <w:rFonts w:ascii="Times New Roman"/>
          <w:b w:val="false"/>
          <w:i w:val="false"/>
          <w:color w:val="000000"/>
          <w:sz w:val="28"/>
        </w:rPr>
        <w:t xml:space="preserve">
      қолданылатын жабдықтың мақсаты мен жұмыс істеу принципі; </w:t>
      </w:r>
    </w:p>
    <w:p>
      <w:pPr>
        <w:spacing w:after="0"/>
        <w:ind w:left="0"/>
        <w:jc w:val="both"/>
      </w:pPr>
      <w:r>
        <w:rPr>
          <w:rFonts w:ascii="Times New Roman"/>
          <w:b w:val="false"/>
          <w:i w:val="false"/>
          <w:color w:val="000000"/>
          <w:sz w:val="28"/>
        </w:rPr>
        <w:t xml:space="preserve">
      үлбір терілердің ассортименті; </w:t>
      </w:r>
    </w:p>
    <w:p>
      <w:pPr>
        <w:spacing w:after="0"/>
        <w:ind w:left="0"/>
        <w:jc w:val="both"/>
      </w:pPr>
      <w:r>
        <w:rPr>
          <w:rFonts w:ascii="Times New Roman"/>
          <w:b w:val="false"/>
          <w:i w:val="false"/>
          <w:color w:val="000000"/>
          <w:sz w:val="28"/>
        </w:rPr>
        <w:t xml:space="preserve">
      былғары талшығы мен жүн қабатының қасиеттері мен құрылысы; </w:t>
      </w:r>
    </w:p>
    <w:p>
      <w:pPr>
        <w:spacing w:after="0"/>
        <w:ind w:left="0"/>
        <w:jc w:val="both"/>
      </w:pPr>
      <w:r>
        <w:rPr>
          <w:rFonts w:ascii="Times New Roman"/>
          <w:b w:val="false"/>
          <w:i w:val="false"/>
          <w:color w:val="000000"/>
          <w:sz w:val="28"/>
        </w:rPr>
        <w:t xml:space="preserve">
      ерітінділердің құрамы, қасиеттері, мөлшерлемесі, мақсаты мен олармен жұмыс жүргізу тәртіптері; </w:t>
      </w:r>
    </w:p>
    <w:p>
      <w:pPr>
        <w:spacing w:after="0"/>
        <w:ind w:left="0"/>
        <w:jc w:val="both"/>
      </w:pPr>
      <w:r>
        <w:rPr>
          <w:rFonts w:ascii="Times New Roman"/>
          <w:b w:val="false"/>
          <w:i w:val="false"/>
          <w:color w:val="000000"/>
          <w:sz w:val="28"/>
        </w:rPr>
        <w:t>
      үлбір теріні өңдеуге дайындауға қойылатын талаптар.</w:t>
      </w:r>
    </w:p>
    <w:bookmarkStart w:name="z796" w:id="794"/>
    <w:p>
      <w:pPr>
        <w:spacing w:after="0"/>
        <w:ind w:left="0"/>
        <w:jc w:val="left"/>
      </w:pPr>
      <w:r>
        <w:rPr>
          <w:rFonts w:ascii="Times New Roman"/>
          <w:b/>
          <w:i w:val="false"/>
          <w:color w:val="000000"/>
        </w:rPr>
        <w:t xml:space="preserve"> 125-параграф. Үлбір терілерді әрлеуші, 3-разряд</w:t>
      </w:r>
    </w:p>
    <w:bookmarkEnd w:id="794"/>
    <w:bookmarkStart w:name="z797" w:id="795"/>
    <w:p>
      <w:pPr>
        <w:spacing w:after="0"/>
        <w:ind w:left="0"/>
        <w:jc w:val="both"/>
      </w:pPr>
      <w:r>
        <w:rPr>
          <w:rFonts w:ascii="Times New Roman"/>
          <w:b w:val="false"/>
          <w:i w:val="false"/>
          <w:color w:val="000000"/>
          <w:sz w:val="28"/>
        </w:rPr>
        <w:t>
      542. Жұмыс сипаттамасы:</w:t>
      </w:r>
    </w:p>
    <w:bookmarkEnd w:id="795"/>
    <w:p>
      <w:pPr>
        <w:spacing w:after="0"/>
        <w:ind w:left="0"/>
        <w:jc w:val="both"/>
      </w:pPr>
      <w:r>
        <w:rPr>
          <w:rFonts w:ascii="Times New Roman"/>
          <w:b w:val="false"/>
          <w:i w:val="false"/>
          <w:color w:val="000000"/>
          <w:sz w:val="28"/>
        </w:rPr>
        <w:t>
      үлбір терілерді терінің жүн қабатына бедерлі суреттерді арнайы электр құрылғыларында күйдіру арқылы, люстрлеу, формалин және өзге де химиялық ерітінділерді терінің жүн қабатына қолмен немесе жағу машинасында жағу арқылы өңдеу;</w:t>
      </w:r>
    </w:p>
    <w:p>
      <w:pPr>
        <w:spacing w:after="0"/>
        <w:ind w:left="0"/>
        <w:jc w:val="both"/>
      </w:pPr>
      <w:r>
        <w:rPr>
          <w:rFonts w:ascii="Times New Roman"/>
          <w:b w:val="false"/>
          <w:i w:val="false"/>
          <w:color w:val="000000"/>
          <w:sz w:val="28"/>
        </w:rPr>
        <w:t>
      қойдың терісі мен қойдың жүнін машинада ажырату және керу;</w:t>
      </w:r>
    </w:p>
    <w:p>
      <w:pPr>
        <w:spacing w:after="0"/>
        <w:ind w:left="0"/>
        <w:jc w:val="both"/>
      </w:pPr>
      <w:r>
        <w:rPr>
          <w:rFonts w:ascii="Times New Roman"/>
          <w:b w:val="false"/>
          <w:i w:val="false"/>
          <w:color w:val="000000"/>
          <w:sz w:val="28"/>
        </w:rPr>
        <w:t>
      орташа терілер (бағалы аң терісі, қаракөл-елтіріден өзге) мен теңіз аңы терісінің былғары талшықтарын ажырату-қопсыту, былғары талшыққа икемділік пен жұмсақтық беру үшін кеспеу, тілмей және кертпей, шымшымай жазу және тазалау;</w:t>
      </w:r>
    </w:p>
    <w:p>
      <w:pPr>
        <w:spacing w:after="0"/>
        <w:ind w:left="0"/>
        <w:jc w:val="both"/>
      </w:pPr>
      <w:r>
        <w:rPr>
          <w:rFonts w:ascii="Times New Roman"/>
          <w:b w:val="false"/>
          <w:i w:val="false"/>
          <w:color w:val="000000"/>
          <w:sz w:val="28"/>
        </w:rPr>
        <w:t>
      жуып, сыққаннан кейін кесу немесе жүн қырқу машиналарында үлбір және тонға арналған қой терісінің жүн қабатын белгіленген биіктік бойынша, тілмей, түк қалдырмай және теріні жыртпай шикізат етіп қырқу-шабу;</w:t>
      </w:r>
    </w:p>
    <w:p>
      <w:pPr>
        <w:spacing w:after="0"/>
        <w:ind w:left="0"/>
        <w:jc w:val="both"/>
      </w:pPr>
      <w:r>
        <w:rPr>
          <w:rFonts w:ascii="Times New Roman"/>
          <w:b w:val="false"/>
          <w:i w:val="false"/>
          <w:color w:val="000000"/>
          <w:sz w:val="28"/>
        </w:rPr>
        <w:t>
      машинаның кесуші және тасымалдаушы механизмдерінің арасындағы саңылаудың тиісті көлемін белгілеу;</w:t>
      </w:r>
    </w:p>
    <w:p>
      <w:pPr>
        <w:spacing w:after="0"/>
        <w:ind w:left="0"/>
        <w:jc w:val="both"/>
      </w:pPr>
      <w:r>
        <w:rPr>
          <w:rFonts w:ascii="Times New Roman"/>
          <w:b w:val="false"/>
          <w:i w:val="false"/>
          <w:color w:val="000000"/>
          <w:sz w:val="28"/>
        </w:rPr>
        <w:t>
      қой терісін әперу жылдамдығы және қой терісін өн бойын түзете отырып, тасымалдауыштың төсемесіне әперу;</w:t>
      </w:r>
    </w:p>
    <w:p>
      <w:pPr>
        <w:spacing w:after="0"/>
        <w:ind w:left="0"/>
        <w:jc w:val="both"/>
      </w:pPr>
      <w:r>
        <w:rPr>
          <w:rFonts w:ascii="Times New Roman"/>
          <w:b w:val="false"/>
          <w:i w:val="false"/>
          <w:color w:val="000000"/>
          <w:sz w:val="28"/>
        </w:rPr>
        <w:t>
      қой терісінің жүнін жасанды түрде бұйралай отырып және сол сәтте бұйра жүнді нығыздауышпен бекіте отырып, түкті күйдірмей және былғары талшығын пісірмей (шалыстырмай) қаракөл ретінде жасау;</w:t>
      </w:r>
    </w:p>
    <w:p>
      <w:pPr>
        <w:spacing w:after="0"/>
        <w:ind w:left="0"/>
        <w:jc w:val="both"/>
      </w:pPr>
      <w:r>
        <w:rPr>
          <w:rFonts w:ascii="Times New Roman"/>
          <w:b w:val="false"/>
          <w:i w:val="false"/>
          <w:color w:val="000000"/>
          <w:sz w:val="28"/>
        </w:rPr>
        <w:t>
      терінің жүн қабатына арнайы ерітіндіні щетканың көмегімен қолмен белгіленген тереңдікте өн бойына біркелкі етіп жағу;</w:t>
      </w:r>
    </w:p>
    <w:p>
      <w:pPr>
        <w:spacing w:after="0"/>
        <w:ind w:left="0"/>
        <w:jc w:val="both"/>
      </w:pPr>
      <w:r>
        <w:rPr>
          <w:rFonts w:ascii="Times New Roman"/>
          <w:b w:val="false"/>
          <w:i w:val="false"/>
          <w:color w:val="000000"/>
          <w:sz w:val="28"/>
        </w:rPr>
        <w:t>
      ерітінділердің жағылу сапасын және үлбір терілердің түк жамылғысына белгіленген тереңдікке енуін, химиялық ерітінділердің түк жамылғысына жағылу қарқындылығы мен біркелкілігін және тері тінінің ерітінділерімен ластануына жол бермеуді бақылау.</w:t>
      </w:r>
    </w:p>
    <w:bookmarkStart w:name="z798" w:id="796"/>
    <w:p>
      <w:pPr>
        <w:spacing w:after="0"/>
        <w:ind w:left="0"/>
        <w:jc w:val="both"/>
      </w:pPr>
      <w:r>
        <w:rPr>
          <w:rFonts w:ascii="Times New Roman"/>
          <w:b w:val="false"/>
          <w:i w:val="false"/>
          <w:color w:val="000000"/>
          <w:sz w:val="28"/>
        </w:rPr>
        <w:t>
      543. Білуге тиіс:</w:t>
      </w:r>
    </w:p>
    <w:bookmarkEnd w:id="796"/>
    <w:p>
      <w:pPr>
        <w:spacing w:after="0"/>
        <w:ind w:left="0"/>
        <w:jc w:val="both"/>
      </w:pPr>
      <w:r>
        <w:rPr>
          <w:rFonts w:ascii="Times New Roman"/>
          <w:b w:val="false"/>
          <w:i w:val="false"/>
          <w:color w:val="000000"/>
          <w:sz w:val="28"/>
        </w:rPr>
        <w:t>
      қызмет көрсетілетін жабдықтың құрылысы және пайдалану тәртіптері;</w:t>
      </w:r>
    </w:p>
    <w:p>
      <w:pPr>
        <w:spacing w:after="0"/>
        <w:ind w:left="0"/>
        <w:jc w:val="both"/>
      </w:pPr>
      <w:r>
        <w:rPr>
          <w:rFonts w:ascii="Times New Roman"/>
          <w:b w:val="false"/>
          <w:i w:val="false"/>
          <w:color w:val="000000"/>
          <w:sz w:val="28"/>
        </w:rPr>
        <w:t xml:space="preserve">
      былғары талшығы мен жүн қабатын өңдеу технологиясы мен жолдары; </w:t>
      </w:r>
    </w:p>
    <w:p>
      <w:pPr>
        <w:spacing w:after="0"/>
        <w:ind w:left="0"/>
        <w:jc w:val="both"/>
      </w:pPr>
      <w:r>
        <w:rPr>
          <w:rFonts w:ascii="Times New Roman"/>
          <w:b w:val="false"/>
          <w:i w:val="false"/>
          <w:color w:val="000000"/>
          <w:sz w:val="28"/>
        </w:rPr>
        <w:t>
      үлбір теріні өңдеу сапасына қойылатын талаптар.</w:t>
      </w:r>
    </w:p>
    <w:bookmarkStart w:name="z799" w:id="797"/>
    <w:p>
      <w:pPr>
        <w:spacing w:after="0"/>
        <w:ind w:left="0"/>
        <w:jc w:val="left"/>
      </w:pPr>
      <w:r>
        <w:rPr>
          <w:rFonts w:ascii="Times New Roman"/>
          <w:b/>
          <w:i w:val="false"/>
          <w:color w:val="000000"/>
        </w:rPr>
        <w:t xml:space="preserve"> 126-параграф. Үлбір терілерді әрлеуші, 4-разряд</w:t>
      </w:r>
    </w:p>
    <w:bookmarkEnd w:id="797"/>
    <w:bookmarkStart w:name="z800" w:id="798"/>
    <w:p>
      <w:pPr>
        <w:spacing w:after="0"/>
        <w:ind w:left="0"/>
        <w:jc w:val="both"/>
      </w:pPr>
      <w:r>
        <w:rPr>
          <w:rFonts w:ascii="Times New Roman"/>
          <w:b w:val="false"/>
          <w:i w:val="false"/>
          <w:color w:val="000000"/>
          <w:sz w:val="28"/>
        </w:rPr>
        <w:t>
      544. Жұмыс сипаттамасы:</w:t>
      </w:r>
    </w:p>
    <w:bookmarkEnd w:id="798"/>
    <w:p>
      <w:pPr>
        <w:spacing w:after="0"/>
        <w:ind w:left="0"/>
        <w:jc w:val="both"/>
      </w:pPr>
      <w:r>
        <w:rPr>
          <w:rFonts w:ascii="Times New Roman"/>
          <w:b w:val="false"/>
          <w:i w:val="false"/>
          <w:color w:val="000000"/>
          <w:sz w:val="28"/>
        </w:rPr>
        <w:t>
      үлбір терінің өңделетін жерлерінде қатты ұйысқан және киізденген жүні бар үлбір және тонға арналған қой терісінің, бағалы аң терісі мен қаракөл-елтіріні, теңіз аңы терісінің жүн қабатын қопсыту мақсатында ажырату машинасында ажырату арқылы үлбір терілерді өңдеу;</w:t>
      </w:r>
    </w:p>
    <w:p>
      <w:pPr>
        <w:spacing w:after="0"/>
        <w:ind w:left="0"/>
        <w:jc w:val="both"/>
      </w:pPr>
      <w:r>
        <w:rPr>
          <w:rFonts w:ascii="Times New Roman"/>
          <w:b w:val="false"/>
          <w:i w:val="false"/>
          <w:color w:val="000000"/>
          <w:sz w:val="28"/>
        </w:rPr>
        <w:t>
      үлбір және тонға арналған қой терісіне, бағалы аң терісі мен қаракөл-елтіріге, теңіз аңы терісіне икемділік пен жұмсақтық беру үшін оның былғары талшықтарын шалғыда, қапсырма шегеде, машинада кеспей, тілмей және кертпей, шымшымай жазу және тазалау;</w:t>
      </w:r>
    </w:p>
    <w:p>
      <w:pPr>
        <w:spacing w:after="0"/>
        <w:ind w:left="0"/>
        <w:jc w:val="both"/>
      </w:pPr>
      <w:r>
        <w:rPr>
          <w:rFonts w:ascii="Times New Roman"/>
          <w:b w:val="false"/>
          <w:i w:val="false"/>
          <w:color w:val="000000"/>
          <w:sz w:val="28"/>
        </w:rPr>
        <w:t>
      үлбір терілерді бөлу машинасының пышақ білігіне әперу және салу, өңдеу технологиясына сәйкес оларды бөлу кезінде әртүрлі бағытта бірнеше рет ауыстыру;</w:t>
      </w:r>
    </w:p>
    <w:p>
      <w:pPr>
        <w:spacing w:after="0"/>
        <w:ind w:left="0"/>
        <w:jc w:val="both"/>
      </w:pPr>
      <w:r>
        <w:rPr>
          <w:rFonts w:ascii="Times New Roman"/>
          <w:b w:val="false"/>
          <w:i w:val="false"/>
          <w:color w:val="000000"/>
          <w:sz w:val="28"/>
        </w:rPr>
        <w:t>
      түтікті шымшымай, кертпей және тері шеттерін тілмей жүн қабатының үсті тегіс болуы үшін үлбір терілердің құрғақ жүн қабатын белгіленген биіктік бойынша қырқу машинасында қырқу;</w:t>
      </w:r>
    </w:p>
    <w:p>
      <w:pPr>
        <w:spacing w:after="0"/>
        <w:ind w:left="0"/>
        <w:jc w:val="both"/>
      </w:pPr>
      <w:r>
        <w:rPr>
          <w:rFonts w:ascii="Times New Roman"/>
          <w:b w:val="false"/>
          <w:i w:val="false"/>
          <w:color w:val="000000"/>
          <w:sz w:val="28"/>
        </w:rPr>
        <w:t>
      өңделетін үлбір жартылай дайын өнімнің түріне және қалыңдығына қарай пышақ және беруші механизм арасында қажетті саңылауды реттеу;</w:t>
      </w:r>
    </w:p>
    <w:p>
      <w:pPr>
        <w:spacing w:after="0"/>
        <w:ind w:left="0"/>
        <w:jc w:val="both"/>
      </w:pPr>
      <w:r>
        <w:rPr>
          <w:rFonts w:ascii="Times New Roman"/>
          <w:b w:val="false"/>
          <w:i w:val="false"/>
          <w:color w:val="000000"/>
          <w:sz w:val="28"/>
        </w:rPr>
        <w:t>
      үлбір терілерді жүн жағымен қырқу машинасы тасымалдағышының төсемесіне әперу, өн бойын түзете отырып пышақ білігіне жіберу;</w:t>
      </w:r>
    </w:p>
    <w:p>
      <w:pPr>
        <w:spacing w:after="0"/>
        <w:ind w:left="0"/>
        <w:jc w:val="both"/>
      </w:pPr>
      <w:r>
        <w:rPr>
          <w:rFonts w:ascii="Times New Roman"/>
          <w:b w:val="false"/>
          <w:i w:val="false"/>
          <w:color w:val="000000"/>
          <w:sz w:val="28"/>
        </w:rPr>
        <w:t xml:space="preserve">
      үлпілдек шашты зақымдамай тегіс, жұмсақ бет алу мақсатында қалың шашты тері мадатан немесе үзілген бөлігінен негізінен жұлу жолымен қалың шаштың үлбір терісінен шашты қабатты қолмен немесе қырқу машинасында алу; </w:t>
      </w:r>
    </w:p>
    <w:p>
      <w:pPr>
        <w:spacing w:after="0"/>
        <w:ind w:left="0"/>
        <w:jc w:val="both"/>
      </w:pPr>
      <w:r>
        <w:rPr>
          <w:rFonts w:ascii="Times New Roman"/>
          <w:b w:val="false"/>
          <w:i w:val="false"/>
          <w:color w:val="000000"/>
          <w:sz w:val="28"/>
        </w:rPr>
        <w:t>
      өңделетін терінің қалыңдығы мен өзге де қасиеттеріне байланысты машинаның металл, бедерлі, резина біліктерінің арасындағы саңылауды реттеу;</w:t>
      </w:r>
    </w:p>
    <w:p>
      <w:pPr>
        <w:spacing w:after="0"/>
        <w:ind w:left="0"/>
        <w:jc w:val="both"/>
      </w:pPr>
      <w:r>
        <w:rPr>
          <w:rFonts w:ascii="Times New Roman"/>
          <w:b w:val="false"/>
          <w:i w:val="false"/>
          <w:color w:val="000000"/>
          <w:sz w:val="28"/>
        </w:rPr>
        <w:t>
      операцияны өткізуге және өн бойындағы жүн қабатын өңдеу сапасына бақылау жасау;</w:t>
      </w:r>
    </w:p>
    <w:p>
      <w:pPr>
        <w:spacing w:after="0"/>
        <w:ind w:left="0"/>
        <w:jc w:val="both"/>
      </w:pPr>
      <w:r>
        <w:rPr>
          <w:rFonts w:ascii="Times New Roman"/>
          <w:b w:val="false"/>
          <w:i w:val="false"/>
          <w:color w:val="000000"/>
          <w:sz w:val="28"/>
        </w:rPr>
        <w:t>
      автоматты қайрақпен және лента-кескішті тарту мен созуды автоматты реттегішпен жабдықталған жүн қырыққыш машинада шикі қой терісін қырқу;</w:t>
      </w:r>
    </w:p>
    <w:p>
      <w:pPr>
        <w:spacing w:after="0"/>
        <w:ind w:left="0"/>
        <w:jc w:val="both"/>
      </w:pPr>
      <w:r>
        <w:rPr>
          <w:rFonts w:ascii="Times New Roman"/>
          <w:b w:val="false"/>
          <w:i w:val="false"/>
          <w:color w:val="000000"/>
          <w:sz w:val="28"/>
        </w:rPr>
        <w:t>
      жүн қырыққыш машина жұмысының тиісті параметрлерін таңдау: соратын желдетпенің қуаттылығы, кескіш-лентаны қайрау бұрышын, тасымалдағыш лентасы қозғалысының жылдамдығын, жүн қабатын қырқу биіктігін, пышақ және әперу механизмі арасындағы саңылауды реттеу;</w:t>
      </w:r>
    </w:p>
    <w:p>
      <w:pPr>
        <w:spacing w:after="0"/>
        <w:ind w:left="0"/>
        <w:jc w:val="both"/>
      </w:pPr>
      <w:r>
        <w:rPr>
          <w:rFonts w:ascii="Times New Roman"/>
          <w:b w:val="false"/>
          <w:i w:val="false"/>
          <w:color w:val="000000"/>
          <w:sz w:val="28"/>
        </w:rPr>
        <w:t>
      үлбір терілердің жүн қабатын қырқу сапасын бақылау.</w:t>
      </w:r>
    </w:p>
    <w:bookmarkStart w:name="z801" w:id="799"/>
    <w:p>
      <w:pPr>
        <w:spacing w:after="0"/>
        <w:ind w:left="0"/>
        <w:jc w:val="both"/>
      </w:pPr>
      <w:r>
        <w:rPr>
          <w:rFonts w:ascii="Times New Roman"/>
          <w:b w:val="false"/>
          <w:i w:val="false"/>
          <w:color w:val="000000"/>
          <w:sz w:val="28"/>
        </w:rPr>
        <w:t>
      545. Білуге тиіс:</w:t>
      </w:r>
    </w:p>
    <w:bookmarkEnd w:id="799"/>
    <w:p>
      <w:pPr>
        <w:spacing w:after="0"/>
        <w:ind w:left="0"/>
        <w:jc w:val="both"/>
      </w:pPr>
      <w:r>
        <w:rPr>
          <w:rFonts w:ascii="Times New Roman"/>
          <w:b w:val="false"/>
          <w:i w:val="false"/>
          <w:color w:val="000000"/>
          <w:sz w:val="28"/>
        </w:rPr>
        <w:t xml:space="preserve">
      өңдеу машиналардың әртүрлі түрлерінің құрылысы және оларды пайдалану және реттеу тәртіптері; </w:t>
      </w:r>
    </w:p>
    <w:p>
      <w:pPr>
        <w:spacing w:after="0"/>
        <w:ind w:left="0"/>
        <w:jc w:val="both"/>
      </w:pPr>
      <w:r>
        <w:rPr>
          <w:rFonts w:ascii="Times New Roman"/>
          <w:b w:val="false"/>
          <w:i w:val="false"/>
          <w:color w:val="000000"/>
          <w:sz w:val="28"/>
        </w:rPr>
        <w:t xml:space="preserve">
      өңдеу операциясына үлбір теріні дайындау үшін оған қойылатын талаптар; </w:t>
      </w:r>
    </w:p>
    <w:p>
      <w:pPr>
        <w:spacing w:after="0"/>
        <w:ind w:left="0"/>
        <w:jc w:val="both"/>
      </w:pPr>
      <w:r>
        <w:rPr>
          <w:rFonts w:ascii="Times New Roman"/>
          <w:b w:val="false"/>
          <w:i w:val="false"/>
          <w:color w:val="000000"/>
          <w:sz w:val="28"/>
        </w:rPr>
        <w:t>
      үлбір терілерді өңдеу операциясының кейінгі технологиялық операцияларды орындау сапасына тигізетін әсері.</w:t>
      </w:r>
    </w:p>
    <w:bookmarkStart w:name="z802" w:id="800"/>
    <w:p>
      <w:pPr>
        <w:spacing w:after="0"/>
        <w:ind w:left="0"/>
        <w:jc w:val="left"/>
      </w:pPr>
      <w:r>
        <w:rPr>
          <w:rFonts w:ascii="Times New Roman"/>
          <w:b/>
          <w:i w:val="false"/>
          <w:color w:val="000000"/>
        </w:rPr>
        <w:t xml:space="preserve"> 127-параграф. Үлбір терілерді әрлеуші, 5-разряд</w:t>
      </w:r>
    </w:p>
    <w:bookmarkEnd w:id="800"/>
    <w:bookmarkStart w:name="z803" w:id="801"/>
    <w:p>
      <w:pPr>
        <w:spacing w:after="0"/>
        <w:ind w:left="0"/>
        <w:jc w:val="both"/>
      </w:pPr>
      <w:r>
        <w:rPr>
          <w:rFonts w:ascii="Times New Roman"/>
          <w:b w:val="false"/>
          <w:i w:val="false"/>
          <w:color w:val="000000"/>
          <w:sz w:val="28"/>
        </w:rPr>
        <w:t>
      546. Жұмыс сипаттамасы:</w:t>
      </w:r>
    </w:p>
    <w:bookmarkEnd w:id="801"/>
    <w:p>
      <w:pPr>
        <w:spacing w:after="0"/>
        <w:ind w:left="0"/>
        <w:jc w:val="both"/>
      </w:pPr>
      <w:r>
        <w:rPr>
          <w:rFonts w:ascii="Times New Roman"/>
          <w:b w:val="false"/>
          <w:i w:val="false"/>
          <w:color w:val="000000"/>
          <w:sz w:val="28"/>
        </w:rPr>
        <w:t>
      үлпілдек шашты зақымдамай тегіс, жұмсақ бет алу мақсатында жұлынған қалың шаштың болуына жол бермей отырып, қалың шаштарды тері матадан жұлу немесе негізінен жұлу жолымен қырқу машинкасында немесе қолмен қалың шаш қабатынан алып жастау арқылы үлбір терілерді өңдеу;</w:t>
      </w:r>
    </w:p>
    <w:p>
      <w:pPr>
        <w:spacing w:after="0"/>
        <w:ind w:left="0"/>
        <w:jc w:val="both"/>
      </w:pPr>
      <w:r>
        <w:rPr>
          <w:rFonts w:ascii="Times New Roman"/>
          <w:b w:val="false"/>
          <w:i w:val="false"/>
          <w:color w:val="000000"/>
          <w:sz w:val="28"/>
        </w:rPr>
        <w:t>
      өңделетін терінің қалыңдығы мен өзге де қасиеттеріне байланысты машинаның металл, бедерлі, резина біліктерінің арасындағы саңылауды реттеу;</w:t>
      </w:r>
    </w:p>
    <w:p>
      <w:pPr>
        <w:spacing w:after="0"/>
        <w:ind w:left="0"/>
        <w:jc w:val="both"/>
      </w:pPr>
      <w:r>
        <w:rPr>
          <w:rFonts w:ascii="Times New Roman"/>
          <w:b w:val="false"/>
          <w:i w:val="false"/>
          <w:color w:val="000000"/>
          <w:sz w:val="28"/>
        </w:rPr>
        <w:t>
      үстінде щетка мен әртүрлі бұрыштарда кескіштер орналастырылған пышақ біліктердің көмегімен қой терісін созу, созу-жұмсату;</w:t>
      </w:r>
    </w:p>
    <w:p>
      <w:pPr>
        <w:spacing w:after="0"/>
        <w:ind w:left="0"/>
        <w:jc w:val="both"/>
      </w:pPr>
      <w:r>
        <w:rPr>
          <w:rFonts w:ascii="Times New Roman"/>
          <w:b w:val="false"/>
          <w:i w:val="false"/>
          <w:color w:val="000000"/>
          <w:sz w:val="28"/>
        </w:rPr>
        <w:t>
      реверстеу механизмімен үлбір терілерді бірнеше рет алмастыру;</w:t>
      </w:r>
    </w:p>
    <w:p>
      <w:pPr>
        <w:spacing w:after="0"/>
        <w:ind w:left="0"/>
        <w:jc w:val="both"/>
      </w:pPr>
      <w:r>
        <w:rPr>
          <w:rFonts w:ascii="Times New Roman"/>
          <w:b w:val="false"/>
          <w:i w:val="false"/>
          <w:color w:val="000000"/>
          <w:sz w:val="28"/>
        </w:rPr>
        <w:t>
      созу-жұмсарту машинасының пышақ және тасымалдаушы механизмі мен қой терісін әперу жылдамдығы арасында тиісті саңылау жасау;</w:t>
      </w:r>
    </w:p>
    <w:p>
      <w:pPr>
        <w:spacing w:after="0"/>
        <w:ind w:left="0"/>
        <w:jc w:val="both"/>
      </w:pPr>
      <w:r>
        <w:rPr>
          <w:rFonts w:ascii="Times New Roman"/>
          <w:b w:val="false"/>
          <w:i w:val="false"/>
          <w:color w:val="000000"/>
          <w:sz w:val="28"/>
        </w:rPr>
        <w:t>
      қой терісін қырқу (тегістеу) машинасында тегістеу, қырқу;</w:t>
      </w:r>
    </w:p>
    <w:p>
      <w:pPr>
        <w:spacing w:after="0"/>
        <w:ind w:left="0"/>
        <w:jc w:val="both"/>
      </w:pPr>
      <w:r>
        <w:rPr>
          <w:rFonts w:ascii="Times New Roman"/>
          <w:b w:val="false"/>
          <w:i w:val="false"/>
          <w:color w:val="000000"/>
          <w:sz w:val="28"/>
        </w:rPr>
        <w:t>
      пышақ білігінің айналу жылдамдығын және тасымалдағыштың қозғалыс жылдамдығын басқару пультында реттеу;</w:t>
      </w:r>
    </w:p>
    <w:p>
      <w:pPr>
        <w:spacing w:after="0"/>
        <w:ind w:left="0"/>
        <w:jc w:val="both"/>
      </w:pPr>
      <w:r>
        <w:rPr>
          <w:rFonts w:ascii="Times New Roman"/>
          <w:b w:val="false"/>
          <w:i w:val="false"/>
          <w:color w:val="000000"/>
          <w:sz w:val="28"/>
        </w:rPr>
        <w:t>
      жылжымайтын пышақтың көлденең және тік жазықтықта алмасуын реттеу, әперетін және жіберетін тасымалдағыштардың ленталарын керу;</w:t>
      </w:r>
    </w:p>
    <w:p>
      <w:pPr>
        <w:spacing w:after="0"/>
        <w:ind w:left="0"/>
        <w:jc w:val="both"/>
      </w:pPr>
      <w:r>
        <w:rPr>
          <w:rFonts w:ascii="Times New Roman"/>
          <w:b w:val="false"/>
          <w:i w:val="false"/>
          <w:color w:val="000000"/>
          <w:sz w:val="28"/>
        </w:rPr>
        <w:t>
      технологиялық процестерді өткізу сапасына бақылау;</w:t>
      </w:r>
    </w:p>
    <w:p>
      <w:pPr>
        <w:spacing w:after="0"/>
        <w:ind w:left="0"/>
        <w:jc w:val="both"/>
      </w:pPr>
      <w:r>
        <w:rPr>
          <w:rFonts w:ascii="Times New Roman"/>
          <w:b w:val="false"/>
          <w:i w:val="false"/>
          <w:color w:val="000000"/>
          <w:sz w:val="28"/>
        </w:rPr>
        <w:t>
      қызмет көрсетілетін жабдықты баптау.</w:t>
      </w:r>
    </w:p>
    <w:bookmarkStart w:name="z804" w:id="802"/>
    <w:p>
      <w:pPr>
        <w:spacing w:after="0"/>
        <w:ind w:left="0"/>
        <w:jc w:val="both"/>
      </w:pPr>
      <w:r>
        <w:rPr>
          <w:rFonts w:ascii="Times New Roman"/>
          <w:b w:val="false"/>
          <w:i w:val="false"/>
          <w:color w:val="000000"/>
          <w:sz w:val="28"/>
        </w:rPr>
        <w:t>
      547. Білуге тиіс:</w:t>
      </w:r>
    </w:p>
    <w:bookmarkEnd w:id="802"/>
    <w:p>
      <w:pPr>
        <w:spacing w:after="0"/>
        <w:ind w:left="0"/>
        <w:jc w:val="both"/>
      </w:pPr>
      <w:r>
        <w:rPr>
          <w:rFonts w:ascii="Times New Roman"/>
          <w:b w:val="false"/>
          <w:i w:val="false"/>
          <w:color w:val="000000"/>
          <w:sz w:val="28"/>
        </w:rPr>
        <w:t xml:space="preserve">
      қызмет көрсетілетін жабдықтың құрылысы және баптау тәртіптері; </w:t>
      </w:r>
    </w:p>
    <w:p>
      <w:pPr>
        <w:spacing w:after="0"/>
        <w:ind w:left="0"/>
        <w:jc w:val="both"/>
      </w:pPr>
      <w:r>
        <w:rPr>
          <w:rFonts w:ascii="Times New Roman"/>
          <w:b w:val="false"/>
          <w:i w:val="false"/>
          <w:color w:val="000000"/>
          <w:sz w:val="28"/>
        </w:rPr>
        <w:t xml:space="preserve">
      пышақты және өзге де құралдарды пайдалану тәртіптері; </w:t>
      </w:r>
    </w:p>
    <w:p>
      <w:pPr>
        <w:spacing w:after="0"/>
        <w:ind w:left="0"/>
        <w:jc w:val="both"/>
      </w:pPr>
      <w:r>
        <w:rPr>
          <w:rFonts w:ascii="Times New Roman"/>
          <w:b w:val="false"/>
          <w:i w:val="false"/>
          <w:color w:val="000000"/>
          <w:sz w:val="28"/>
        </w:rPr>
        <w:t xml:space="preserve">
      жүн қабатының құрылысы және қылшық пен түбіт түтіктің айырмашылық белгілері; </w:t>
      </w:r>
    </w:p>
    <w:p>
      <w:pPr>
        <w:spacing w:after="0"/>
        <w:ind w:left="0"/>
        <w:jc w:val="both"/>
      </w:pPr>
      <w:r>
        <w:rPr>
          <w:rFonts w:ascii="Times New Roman"/>
          <w:b w:val="false"/>
          <w:i w:val="false"/>
          <w:color w:val="000000"/>
          <w:sz w:val="28"/>
        </w:rPr>
        <w:t xml:space="preserve">
      жартылай дайын өнімдер мен өңдеу сапасына қойылатын талаптар; </w:t>
      </w:r>
    </w:p>
    <w:p>
      <w:pPr>
        <w:spacing w:after="0"/>
        <w:ind w:left="0"/>
        <w:jc w:val="both"/>
      </w:pPr>
      <w:r>
        <w:rPr>
          <w:rFonts w:ascii="Times New Roman"/>
          <w:b w:val="false"/>
          <w:i w:val="false"/>
          <w:color w:val="000000"/>
          <w:sz w:val="28"/>
        </w:rPr>
        <w:t>
      жүн қабатын өңдеудің әдістері мен жолдары.</w:t>
      </w:r>
    </w:p>
    <w:bookmarkStart w:name="z805" w:id="803"/>
    <w:p>
      <w:pPr>
        <w:spacing w:after="0"/>
        <w:ind w:left="0"/>
        <w:jc w:val="left"/>
      </w:pPr>
      <w:r>
        <w:rPr>
          <w:rFonts w:ascii="Times New Roman"/>
          <w:b/>
          <w:i w:val="false"/>
          <w:color w:val="000000"/>
        </w:rPr>
        <w:t xml:space="preserve"> 128-параграф. Химиялық ерітінділерді жасаушы, 3-разряд</w:t>
      </w:r>
    </w:p>
    <w:bookmarkEnd w:id="803"/>
    <w:bookmarkStart w:name="z806" w:id="804"/>
    <w:p>
      <w:pPr>
        <w:spacing w:after="0"/>
        <w:ind w:left="0"/>
        <w:jc w:val="both"/>
      </w:pPr>
      <w:r>
        <w:rPr>
          <w:rFonts w:ascii="Times New Roman"/>
          <w:b w:val="false"/>
          <w:i w:val="false"/>
          <w:color w:val="000000"/>
          <w:sz w:val="28"/>
        </w:rPr>
        <w:t>
      548. Жұмыс сипаттамасы:</w:t>
      </w:r>
    </w:p>
    <w:bookmarkEnd w:id="804"/>
    <w:p>
      <w:pPr>
        <w:spacing w:after="0"/>
        <w:ind w:left="0"/>
        <w:jc w:val="both"/>
      </w:pPr>
      <w:r>
        <w:rPr>
          <w:rFonts w:ascii="Times New Roman"/>
          <w:b w:val="false"/>
          <w:i w:val="false"/>
          <w:color w:val="000000"/>
          <w:sz w:val="28"/>
        </w:rPr>
        <w:t>
      рецептураға сәйкес ас тұзының, әк сүтінің, қоспалардың, эмульсиялардың күрделі емес химиялық ерітінділерін жасау;</w:t>
      </w:r>
    </w:p>
    <w:p>
      <w:pPr>
        <w:spacing w:after="0"/>
        <w:ind w:left="0"/>
        <w:jc w:val="both"/>
      </w:pPr>
      <w:r>
        <w:rPr>
          <w:rFonts w:ascii="Times New Roman"/>
          <w:b w:val="false"/>
          <w:i w:val="false"/>
          <w:color w:val="000000"/>
          <w:sz w:val="28"/>
        </w:rPr>
        <w:t>
      қоймадан химикаттарды алу;</w:t>
      </w:r>
    </w:p>
    <w:p>
      <w:pPr>
        <w:spacing w:after="0"/>
        <w:ind w:left="0"/>
        <w:jc w:val="both"/>
      </w:pPr>
      <w:r>
        <w:rPr>
          <w:rFonts w:ascii="Times New Roman"/>
          <w:b w:val="false"/>
          <w:i w:val="false"/>
          <w:color w:val="000000"/>
          <w:sz w:val="28"/>
        </w:rPr>
        <w:t xml:space="preserve">
      бастапқы материалдарды мөлшерлеу, еріту және араластыру; </w:t>
      </w:r>
    </w:p>
    <w:p>
      <w:pPr>
        <w:spacing w:after="0"/>
        <w:ind w:left="0"/>
        <w:jc w:val="both"/>
      </w:pPr>
      <w:r>
        <w:rPr>
          <w:rFonts w:ascii="Times New Roman"/>
          <w:b w:val="false"/>
          <w:i w:val="false"/>
          <w:color w:val="000000"/>
          <w:sz w:val="28"/>
        </w:rPr>
        <w:t>
      өткізілетін талдаулардың және ерітінділердің, қоспалар мен эмульсиялардың физикалық және химиялық параметрлерін есептеу негізінде түзету және оларды тұндырғыштарға, жиғыштар мен аппараттарға айдап жіберу.</w:t>
      </w:r>
    </w:p>
    <w:bookmarkStart w:name="z807" w:id="805"/>
    <w:p>
      <w:pPr>
        <w:spacing w:after="0"/>
        <w:ind w:left="0"/>
        <w:jc w:val="both"/>
      </w:pPr>
      <w:r>
        <w:rPr>
          <w:rFonts w:ascii="Times New Roman"/>
          <w:b w:val="false"/>
          <w:i w:val="false"/>
          <w:color w:val="000000"/>
          <w:sz w:val="28"/>
        </w:rPr>
        <w:t>
      549. Білуге тиіс:</w:t>
      </w:r>
    </w:p>
    <w:bookmarkEnd w:id="805"/>
    <w:p>
      <w:pPr>
        <w:spacing w:after="0"/>
        <w:ind w:left="0"/>
        <w:jc w:val="both"/>
      </w:pPr>
      <w:r>
        <w:rPr>
          <w:rFonts w:ascii="Times New Roman"/>
          <w:b w:val="false"/>
          <w:i w:val="false"/>
          <w:color w:val="000000"/>
          <w:sz w:val="28"/>
        </w:rPr>
        <w:t xml:space="preserve">
      ерітінділерді жасаудың рецептурасы, қолданылатын бастапқы материалдардың қасиеттері; </w:t>
      </w:r>
    </w:p>
    <w:p>
      <w:pPr>
        <w:spacing w:after="0"/>
        <w:ind w:left="0"/>
        <w:jc w:val="both"/>
      </w:pPr>
      <w:r>
        <w:rPr>
          <w:rFonts w:ascii="Times New Roman"/>
          <w:b w:val="false"/>
          <w:i w:val="false"/>
          <w:color w:val="000000"/>
          <w:sz w:val="28"/>
        </w:rPr>
        <w:t xml:space="preserve">
      қызмет ету аппараттарына бастапқы материалдарды салу тәртібі; </w:t>
      </w:r>
    </w:p>
    <w:p>
      <w:pPr>
        <w:spacing w:after="0"/>
        <w:ind w:left="0"/>
        <w:jc w:val="both"/>
      </w:pPr>
      <w:r>
        <w:rPr>
          <w:rFonts w:ascii="Times New Roman"/>
          <w:b w:val="false"/>
          <w:i w:val="false"/>
          <w:color w:val="000000"/>
          <w:sz w:val="28"/>
        </w:rPr>
        <w:t>
      қолданылатын жабдық пен бақылау және өлшеу құралдарының әрекет ету принципі және оларды пайдалану тәртіптері.</w:t>
      </w:r>
    </w:p>
    <w:bookmarkStart w:name="z808" w:id="806"/>
    <w:p>
      <w:pPr>
        <w:spacing w:after="0"/>
        <w:ind w:left="0"/>
        <w:jc w:val="left"/>
      </w:pPr>
      <w:r>
        <w:rPr>
          <w:rFonts w:ascii="Times New Roman"/>
          <w:b/>
          <w:i w:val="false"/>
          <w:color w:val="000000"/>
        </w:rPr>
        <w:t xml:space="preserve"> 129-параграф. Химиялық ерітінділерді жасаушы, 4-разряд</w:t>
      </w:r>
    </w:p>
    <w:bookmarkEnd w:id="806"/>
    <w:bookmarkStart w:name="z809" w:id="807"/>
    <w:p>
      <w:pPr>
        <w:spacing w:after="0"/>
        <w:ind w:left="0"/>
        <w:jc w:val="both"/>
      </w:pPr>
      <w:r>
        <w:rPr>
          <w:rFonts w:ascii="Times New Roman"/>
          <w:b w:val="false"/>
          <w:i w:val="false"/>
          <w:color w:val="000000"/>
          <w:sz w:val="28"/>
        </w:rPr>
        <w:t>
      550. Жұмыс сипаттамасы:</w:t>
      </w:r>
    </w:p>
    <w:bookmarkEnd w:id="807"/>
    <w:p>
      <w:pPr>
        <w:spacing w:after="0"/>
        <w:ind w:left="0"/>
        <w:jc w:val="both"/>
      </w:pPr>
      <w:r>
        <w:rPr>
          <w:rFonts w:ascii="Times New Roman"/>
          <w:b w:val="false"/>
          <w:i w:val="false"/>
          <w:color w:val="000000"/>
          <w:sz w:val="28"/>
        </w:rPr>
        <w:t>
      рецептураға сәйкес күлді, күлсіздендіру және жұмсарту сұйықтықтарының, лаксыздандыратын қоспалардың, пикельдік, бейтараптық және бояу ерітінділерінің, тері илейтін сөлдердің, май қоспалары мен эмульсияларының, полиуретандық қоспалардың, люстралық, формалиндік, импрегнирдік, майсыздандыру және өзге ұқсас ерітінділердің, қоспалардың, эмульсиялардың күрделі химиялық ерітінділерін жасау;</w:t>
      </w:r>
    </w:p>
    <w:p>
      <w:pPr>
        <w:spacing w:after="0"/>
        <w:ind w:left="0"/>
        <w:jc w:val="both"/>
      </w:pPr>
      <w:r>
        <w:rPr>
          <w:rFonts w:ascii="Times New Roman"/>
          <w:b w:val="false"/>
          <w:i w:val="false"/>
          <w:color w:val="000000"/>
          <w:sz w:val="28"/>
        </w:rPr>
        <w:t>
      қызмет ету аппараттарының механизмдері мен химиялық ерітінділерді жасаудың, араластырғыштар реакторларының технологиялық режимін реттеу;</w:t>
      </w:r>
    </w:p>
    <w:p>
      <w:pPr>
        <w:spacing w:after="0"/>
        <w:ind w:left="0"/>
        <w:jc w:val="both"/>
      </w:pPr>
      <w:r>
        <w:rPr>
          <w:rFonts w:ascii="Times New Roman"/>
          <w:b w:val="false"/>
          <w:i w:val="false"/>
          <w:color w:val="000000"/>
          <w:sz w:val="28"/>
        </w:rPr>
        <w:t>
      өндірістік құжаттаманы жүргізу.</w:t>
      </w:r>
    </w:p>
    <w:bookmarkStart w:name="z810" w:id="808"/>
    <w:p>
      <w:pPr>
        <w:spacing w:after="0"/>
        <w:ind w:left="0"/>
        <w:jc w:val="both"/>
      </w:pPr>
      <w:r>
        <w:rPr>
          <w:rFonts w:ascii="Times New Roman"/>
          <w:b w:val="false"/>
          <w:i w:val="false"/>
          <w:color w:val="000000"/>
          <w:sz w:val="28"/>
        </w:rPr>
        <w:t>
      551. Білуге тиіс:</w:t>
      </w:r>
    </w:p>
    <w:bookmarkEnd w:id="808"/>
    <w:p>
      <w:pPr>
        <w:spacing w:after="0"/>
        <w:ind w:left="0"/>
        <w:jc w:val="both"/>
      </w:pPr>
      <w:r>
        <w:rPr>
          <w:rFonts w:ascii="Times New Roman"/>
          <w:b w:val="false"/>
          <w:i w:val="false"/>
          <w:color w:val="000000"/>
          <w:sz w:val="28"/>
        </w:rPr>
        <w:t xml:space="preserve">
      күрделі химиялық ерітінділерді әзірлеудің рецептурасы, тәртібі және технологиялық режимі; </w:t>
      </w:r>
    </w:p>
    <w:p>
      <w:pPr>
        <w:spacing w:after="0"/>
        <w:ind w:left="0"/>
        <w:jc w:val="both"/>
      </w:pPr>
      <w:r>
        <w:rPr>
          <w:rFonts w:ascii="Times New Roman"/>
          <w:b w:val="false"/>
          <w:i w:val="false"/>
          <w:color w:val="000000"/>
          <w:sz w:val="28"/>
        </w:rPr>
        <w:t xml:space="preserve">
      ерітінділердің, қоспалардың, эмульсиялардың физикалық және химиялық параметрлерін түзету әдістері; </w:t>
      </w:r>
    </w:p>
    <w:p>
      <w:pPr>
        <w:spacing w:after="0"/>
        <w:ind w:left="0"/>
        <w:jc w:val="both"/>
      </w:pPr>
      <w:r>
        <w:rPr>
          <w:rFonts w:ascii="Times New Roman"/>
          <w:b w:val="false"/>
          <w:i w:val="false"/>
          <w:color w:val="000000"/>
          <w:sz w:val="28"/>
        </w:rPr>
        <w:t xml:space="preserve">
      химиялық станцияларда ерітінділерді әзірлеу және оларды тұтыну орындарына механикаландырылған түрдегі беру тәртібі; </w:t>
      </w:r>
    </w:p>
    <w:p>
      <w:pPr>
        <w:spacing w:after="0"/>
        <w:ind w:left="0"/>
        <w:jc w:val="both"/>
      </w:pPr>
      <w:r>
        <w:rPr>
          <w:rFonts w:ascii="Times New Roman"/>
          <w:b w:val="false"/>
          <w:i w:val="false"/>
          <w:color w:val="000000"/>
          <w:sz w:val="28"/>
        </w:rPr>
        <w:t>
      қолданылатын жабдықты пайдалану және реттеу тәртіптері.</w:t>
      </w:r>
    </w:p>
    <w:bookmarkStart w:name="z811" w:id="809"/>
    <w:p>
      <w:pPr>
        <w:spacing w:after="0"/>
        <w:ind w:left="0"/>
        <w:jc w:val="left"/>
      </w:pPr>
      <w:r>
        <w:rPr>
          <w:rFonts w:ascii="Times New Roman"/>
          <w:b/>
          <w:i w:val="false"/>
          <w:color w:val="000000"/>
        </w:rPr>
        <w:t xml:space="preserve"> 130-параграф. Шел желімін әзірлеу аппаратшысы, 4-разряд</w:t>
      </w:r>
    </w:p>
    <w:bookmarkEnd w:id="809"/>
    <w:bookmarkStart w:name="z812" w:id="810"/>
    <w:p>
      <w:pPr>
        <w:spacing w:after="0"/>
        <w:ind w:left="0"/>
        <w:jc w:val="both"/>
      </w:pPr>
      <w:r>
        <w:rPr>
          <w:rFonts w:ascii="Times New Roman"/>
          <w:b w:val="false"/>
          <w:i w:val="false"/>
          <w:color w:val="000000"/>
          <w:sz w:val="28"/>
        </w:rPr>
        <w:t>
      552. Жұмыс сипаттамасы:</w:t>
      </w:r>
    </w:p>
    <w:bookmarkEnd w:id="810"/>
    <w:p>
      <w:pPr>
        <w:spacing w:after="0"/>
        <w:ind w:left="0"/>
        <w:jc w:val="both"/>
      </w:pPr>
      <w:r>
        <w:rPr>
          <w:rFonts w:ascii="Times New Roman"/>
          <w:b w:val="false"/>
          <w:i w:val="false"/>
          <w:color w:val="000000"/>
          <w:sz w:val="28"/>
        </w:rPr>
        <w:t>
      мемлекеттік стандарттар мен техникалық талаптарға сәйкес пісіру аппараттарында кесінді мен шелден желімді пісіру (дайындау) технологиялық процесін жүргізу;</w:t>
      </w:r>
    </w:p>
    <w:p>
      <w:pPr>
        <w:spacing w:after="0"/>
        <w:ind w:left="0"/>
        <w:jc w:val="both"/>
      </w:pPr>
      <w:r>
        <w:rPr>
          <w:rFonts w:ascii="Times New Roman"/>
          <w:b w:val="false"/>
          <w:i w:val="false"/>
          <w:color w:val="000000"/>
          <w:sz w:val="28"/>
        </w:rPr>
        <w:t>
      шел мен кесіндіні дайындау, сұрыптау, кесу жұмыстарын орындау, оларды күлдеуге күбілерге, баркастарға немесе аппараттарға салу;</w:t>
      </w:r>
    </w:p>
    <w:p>
      <w:pPr>
        <w:spacing w:after="0"/>
        <w:ind w:left="0"/>
        <w:jc w:val="both"/>
      </w:pPr>
      <w:r>
        <w:rPr>
          <w:rFonts w:ascii="Times New Roman"/>
          <w:b w:val="false"/>
          <w:i w:val="false"/>
          <w:color w:val="000000"/>
          <w:sz w:val="28"/>
        </w:rPr>
        <w:t>
      шел мен кесіндіні күлдеу, жуып шаю және күлсіздендіру процестерін жүргізу;</w:t>
      </w:r>
    </w:p>
    <w:p>
      <w:pPr>
        <w:spacing w:after="0"/>
        <w:ind w:left="0"/>
        <w:jc w:val="both"/>
      </w:pPr>
      <w:r>
        <w:rPr>
          <w:rFonts w:ascii="Times New Roman"/>
          <w:b w:val="false"/>
          <w:i w:val="false"/>
          <w:color w:val="000000"/>
          <w:sz w:val="28"/>
        </w:rPr>
        <w:t>
      аппараттарға желімді пісіру үшін дайындалған шел мен кесіндіні салу;</w:t>
      </w:r>
    </w:p>
    <w:p>
      <w:pPr>
        <w:spacing w:after="0"/>
        <w:ind w:left="0"/>
        <w:jc w:val="both"/>
      </w:pPr>
      <w:r>
        <w:rPr>
          <w:rFonts w:ascii="Times New Roman"/>
          <w:b w:val="false"/>
          <w:i w:val="false"/>
          <w:color w:val="000000"/>
          <w:sz w:val="28"/>
        </w:rPr>
        <w:t>
      аппараттарда белгіленген концентрация мен тұтқырлыққа дейін желім сорпасын пісіру және булау;</w:t>
      </w:r>
    </w:p>
    <w:p>
      <w:pPr>
        <w:spacing w:after="0"/>
        <w:ind w:left="0"/>
        <w:jc w:val="both"/>
      </w:pPr>
      <w:r>
        <w:rPr>
          <w:rFonts w:ascii="Times New Roman"/>
          <w:b w:val="false"/>
          <w:i w:val="false"/>
          <w:color w:val="000000"/>
          <w:sz w:val="28"/>
        </w:rPr>
        <w:t>
      пісіру және булау процестерінің әртүрлі сатыларында температураны реттеу;</w:t>
      </w:r>
    </w:p>
    <w:p>
      <w:pPr>
        <w:spacing w:after="0"/>
        <w:ind w:left="0"/>
        <w:jc w:val="both"/>
      </w:pPr>
      <w:r>
        <w:rPr>
          <w:rFonts w:ascii="Times New Roman"/>
          <w:b w:val="false"/>
          <w:i w:val="false"/>
          <w:color w:val="000000"/>
          <w:sz w:val="28"/>
        </w:rPr>
        <w:t>
      сорпаны пісіру процесінде майды (тоң майды) алу;</w:t>
      </w:r>
    </w:p>
    <w:p>
      <w:pPr>
        <w:spacing w:after="0"/>
        <w:ind w:left="0"/>
        <w:jc w:val="both"/>
      </w:pPr>
      <w:r>
        <w:rPr>
          <w:rFonts w:ascii="Times New Roman"/>
          <w:b w:val="false"/>
          <w:i w:val="false"/>
          <w:color w:val="000000"/>
          <w:sz w:val="28"/>
        </w:rPr>
        <w:t>
      арнаулы қалыптарға дайын желім сорпасын бөліп құю;</w:t>
      </w:r>
    </w:p>
    <w:p>
      <w:pPr>
        <w:spacing w:after="0"/>
        <w:ind w:left="0"/>
        <w:jc w:val="both"/>
      </w:pPr>
      <w:r>
        <w:rPr>
          <w:rFonts w:ascii="Times New Roman"/>
          <w:b w:val="false"/>
          <w:i w:val="false"/>
          <w:color w:val="000000"/>
          <w:sz w:val="28"/>
        </w:rPr>
        <w:t>
      жанышқыш және өзге кептіргіштерде сорпадан плитка, ұсақталған, қабыршақты және ұнтақ түрінде құрғақ желім алу;</w:t>
      </w:r>
    </w:p>
    <w:p>
      <w:pPr>
        <w:spacing w:after="0"/>
        <w:ind w:left="0"/>
        <w:jc w:val="both"/>
      </w:pPr>
      <w:r>
        <w:rPr>
          <w:rFonts w:ascii="Times New Roman"/>
          <w:b w:val="false"/>
          <w:i w:val="false"/>
          <w:color w:val="000000"/>
          <w:sz w:val="28"/>
        </w:rPr>
        <w:t>
      даяр шел желімін сорттау, таңбалау, салмағын өлшеу;</w:t>
      </w:r>
    </w:p>
    <w:p>
      <w:pPr>
        <w:spacing w:after="0"/>
        <w:ind w:left="0"/>
        <w:jc w:val="both"/>
      </w:pPr>
      <w:r>
        <w:rPr>
          <w:rFonts w:ascii="Times New Roman"/>
          <w:b w:val="false"/>
          <w:i w:val="false"/>
          <w:color w:val="000000"/>
          <w:sz w:val="28"/>
        </w:rPr>
        <w:t>
      әрбір өндірістік партияның шығуына қарай зертханалық талдауға сынама тапсыру;</w:t>
      </w:r>
    </w:p>
    <w:p>
      <w:pPr>
        <w:spacing w:after="0"/>
        <w:ind w:left="0"/>
        <w:jc w:val="both"/>
      </w:pPr>
      <w:r>
        <w:rPr>
          <w:rFonts w:ascii="Times New Roman"/>
          <w:b w:val="false"/>
          <w:i w:val="false"/>
          <w:color w:val="000000"/>
          <w:sz w:val="28"/>
        </w:rPr>
        <w:t>
      қоймаға даяр желімді тапсыру;</w:t>
      </w:r>
    </w:p>
    <w:p>
      <w:pPr>
        <w:spacing w:after="0"/>
        <w:ind w:left="0"/>
        <w:jc w:val="both"/>
      </w:pPr>
      <w:r>
        <w:rPr>
          <w:rFonts w:ascii="Times New Roman"/>
          <w:b w:val="false"/>
          <w:i w:val="false"/>
          <w:color w:val="000000"/>
          <w:sz w:val="28"/>
        </w:rPr>
        <w:t>
      қолданылатын жабдықты реттеу, жөндеу және оған қызмет көрсету;</w:t>
      </w:r>
    </w:p>
    <w:p>
      <w:pPr>
        <w:spacing w:after="0"/>
        <w:ind w:left="0"/>
        <w:jc w:val="both"/>
      </w:pPr>
      <w:r>
        <w:rPr>
          <w:rFonts w:ascii="Times New Roman"/>
          <w:b w:val="false"/>
          <w:i w:val="false"/>
          <w:color w:val="000000"/>
          <w:sz w:val="28"/>
        </w:rPr>
        <w:t>
      мұқалған пышақтарды алу және қайралғандарын шелкескішке орнату;</w:t>
      </w:r>
    </w:p>
    <w:p>
      <w:pPr>
        <w:spacing w:after="0"/>
        <w:ind w:left="0"/>
        <w:jc w:val="both"/>
      </w:pPr>
      <w:r>
        <w:rPr>
          <w:rFonts w:ascii="Times New Roman"/>
          <w:b w:val="false"/>
          <w:i w:val="false"/>
          <w:color w:val="000000"/>
          <w:sz w:val="28"/>
        </w:rPr>
        <w:t>
      колибрлі пышақ барабанына пышақтар қыспасын реттеу;</w:t>
      </w:r>
    </w:p>
    <w:p>
      <w:pPr>
        <w:spacing w:after="0"/>
        <w:ind w:left="0"/>
        <w:jc w:val="both"/>
      </w:pPr>
      <w:r>
        <w:rPr>
          <w:rFonts w:ascii="Times New Roman"/>
          <w:b w:val="false"/>
          <w:i w:val="false"/>
          <w:color w:val="000000"/>
          <w:sz w:val="28"/>
        </w:rPr>
        <w:t>
      аппараттарды, қалыптарды және торларды желімнен тазалау;</w:t>
      </w:r>
    </w:p>
    <w:p>
      <w:pPr>
        <w:spacing w:after="0"/>
        <w:ind w:left="0"/>
        <w:jc w:val="both"/>
      </w:pPr>
      <w:r>
        <w:rPr>
          <w:rFonts w:ascii="Times New Roman"/>
          <w:b w:val="false"/>
          <w:i w:val="false"/>
          <w:color w:val="000000"/>
          <w:sz w:val="28"/>
        </w:rPr>
        <w:t>
      торларды жөндеу.</w:t>
      </w:r>
    </w:p>
    <w:bookmarkStart w:name="z813" w:id="811"/>
    <w:p>
      <w:pPr>
        <w:spacing w:after="0"/>
        <w:ind w:left="0"/>
        <w:jc w:val="both"/>
      </w:pPr>
      <w:r>
        <w:rPr>
          <w:rFonts w:ascii="Times New Roman"/>
          <w:b w:val="false"/>
          <w:i w:val="false"/>
          <w:color w:val="000000"/>
          <w:sz w:val="28"/>
        </w:rPr>
        <w:t>
      553. Білуге тиіс:</w:t>
      </w:r>
    </w:p>
    <w:bookmarkEnd w:id="811"/>
    <w:p>
      <w:pPr>
        <w:spacing w:after="0"/>
        <w:ind w:left="0"/>
        <w:jc w:val="both"/>
      </w:pPr>
      <w:r>
        <w:rPr>
          <w:rFonts w:ascii="Times New Roman"/>
          <w:b w:val="false"/>
          <w:i w:val="false"/>
          <w:color w:val="000000"/>
          <w:sz w:val="28"/>
        </w:rPr>
        <w:t xml:space="preserve">
      шел желімін пісіру технологиялық процесі; </w:t>
      </w:r>
    </w:p>
    <w:p>
      <w:pPr>
        <w:spacing w:after="0"/>
        <w:ind w:left="0"/>
        <w:jc w:val="both"/>
      </w:pPr>
      <w:r>
        <w:rPr>
          <w:rFonts w:ascii="Times New Roman"/>
          <w:b w:val="false"/>
          <w:i w:val="false"/>
          <w:color w:val="000000"/>
          <w:sz w:val="28"/>
        </w:rPr>
        <w:t xml:space="preserve">
      шел желіміне қойылатын техникалық шарттар мен мемлекеттік стандарттар; </w:t>
      </w:r>
    </w:p>
    <w:p>
      <w:pPr>
        <w:spacing w:after="0"/>
        <w:ind w:left="0"/>
        <w:jc w:val="both"/>
      </w:pPr>
      <w:r>
        <w:rPr>
          <w:rFonts w:ascii="Times New Roman"/>
          <w:b w:val="false"/>
          <w:i w:val="false"/>
          <w:color w:val="000000"/>
          <w:sz w:val="28"/>
        </w:rPr>
        <w:t xml:space="preserve">
      қолданылатын жабдықтың құрылысы, оны техникалық пайдалану мен реттеу тәртіптері; </w:t>
      </w:r>
    </w:p>
    <w:p>
      <w:pPr>
        <w:spacing w:after="0"/>
        <w:ind w:left="0"/>
        <w:jc w:val="both"/>
      </w:pPr>
      <w:r>
        <w:rPr>
          <w:rFonts w:ascii="Times New Roman"/>
          <w:b w:val="false"/>
          <w:i w:val="false"/>
          <w:color w:val="000000"/>
          <w:sz w:val="28"/>
        </w:rPr>
        <w:t xml:space="preserve">
      шел желімін сорттау, буып түю, таңбалау тәртіптері; </w:t>
      </w:r>
    </w:p>
    <w:p>
      <w:pPr>
        <w:spacing w:after="0"/>
        <w:ind w:left="0"/>
        <w:jc w:val="both"/>
      </w:pPr>
      <w:r>
        <w:rPr>
          <w:rFonts w:ascii="Times New Roman"/>
          <w:b w:val="false"/>
          <w:i w:val="false"/>
          <w:color w:val="000000"/>
          <w:sz w:val="28"/>
        </w:rPr>
        <w:t>
      пісіру аппараттары, қалыптарды, торларды желімнен тазарту тәсілдері.</w:t>
      </w:r>
    </w:p>
    <w:bookmarkStart w:name="z814" w:id="812"/>
    <w:p>
      <w:pPr>
        <w:spacing w:after="0"/>
        <w:ind w:left="0"/>
        <w:jc w:val="left"/>
      </w:pPr>
      <w:r>
        <w:rPr>
          <w:rFonts w:ascii="Times New Roman"/>
          <w:b/>
          <w:i w:val="false"/>
          <w:color w:val="000000"/>
        </w:rPr>
        <w:t xml:space="preserve"> 131-параграф. Шел желімін әзірлеу аппаратшысы, 5-разряд</w:t>
      </w:r>
    </w:p>
    <w:bookmarkEnd w:id="812"/>
    <w:bookmarkStart w:name="z815" w:id="813"/>
    <w:p>
      <w:pPr>
        <w:spacing w:after="0"/>
        <w:ind w:left="0"/>
        <w:jc w:val="both"/>
      </w:pPr>
      <w:r>
        <w:rPr>
          <w:rFonts w:ascii="Times New Roman"/>
          <w:b w:val="false"/>
          <w:i w:val="false"/>
          <w:color w:val="000000"/>
          <w:sz w:val="28"/>
        </w:rPr>
        <w:t>
      554. Жұмыс сипаттамасы:</w:t>
      </w:r>
    </w:p>
    <w:bookmarkEnd w:id="813"/>
    <w:p>
      <w:pPr>
        <w:spacing w:after="0"/>
        <w:ind w:left="0"/>
        <w:jc w:val="both"/>
      </w:pPr>
      <w:r>
        <w:rPr>
          <w:rFonts w:ascii="Times New Roman"/>
          <w:b w:val="false"/>
          <w:i w:val="false"/>
          <w:color w:val="000000"/>
          <w:sz w:val="28"/>
        </w:rPr>
        <w:t>
      техникалық шарттар мен мемлекеттік стандарттарға сәйкес айналымы бар вакуумдық булау қондырғысында әртүрлі шикізаттан шел желімін әзірлеу технологиялық процесін жүргізу;</w:t>
      </w:r>
    </w:p>
    <w:p>
      <w:pPr>
        <w:spacing w:after="0"/>
        <w:ind w:left="0"/>
        <w:jc w:val="both"/>
      </w:pPr>
      <w:r>
        <w:rPr>
          <w:rFonts w:ascii="Times New Roman"/>
          <w:b w:val="false"/>
          <w:i w:val="false"/>
          <w:color w:val="000000"/>
          <w:sz w:val="28"/>
        </w:rPr>
        <w:t>
      желімді пісіру үшін шикізатты дайындау, шел желімін әзірлеу үшін компоненттерді рецептуралық есептеу;</w:t>
      </w:r>
    </w:p>
    <w:p>
      <w:pPr>
        <w:spacing w:after="0"/>
        <w:ind w:left="0"/>
        <w:jc w:val="both"/>
      </w:pPr>
      <w:r>
        <w:rPr>
          <w:rFonts w:ascii="Times New Roman"/>
          <w:b w:val="false"/>
          <w:i w:val="false"/>
          <w:color w:val="000000"/>
          <w:sz w:val="28"/>
        </w:rPr>
        <w:t>
      күлдеу үшін күбілерге, барабандарға немесе аппараттарға салу;</w:t>
      </w:r>
    </w:p>
    <w:p>
      <w:pPr>
        <w:spacing w:after="0"/>
        <w:ind w:left="0"/>
        <w:jc w:val="both"/>
      </w:pPr>
      <w:r>
        <w:rPr>
          <w:rFonts w:ascii="Times New Roman"/>
          <w:b w:val="false"/>
          <w:i w:val="false"/>
          <w:color w:val="000000"/>
          <w:sz w:val="28"/>
        </w:rPr>
        <w:t>
      күлдеу, шаю, күлсіздендіру процесін жүргізу;</w:t>
      </w:r>
    </w:p>
    <w:p>
      <w:pPr>
        <w:spacing w:after="0"/>
        <w:ind w:left="0"/>
        <w:jc w:val="both"/>
      </w:pPr>
      <w:r>
        <w:rPr>
          <w:rFonts w:ascii="Times New Roman"/>
          <w:b w:val="false"/>
          <w:i w:val="false"/>
          <w:color w:val="000000"/>
          <w:sz w:val="28"/>
        </w:rPr>
        <w:t>
      пісіру аппараттарына желімді пісіру үшін дайындалған шикізатты салу;</w:t>
      </w:r>
    </w:p>
    <w:p>
      <w:pPr>
        <w:spacing w:after="0"/>
        <w:ind w:left="0"/>
        <w:jc w:val="both"/>
      </w:pPr>
      <w:r>
        <w:rPr>
          <w:rFonts w:ascii="Times New Roman"/>
          <w:b w:val="false"/>
          <w:i w:val="false"/>
          <w:color w:val="000000"/>
          <w:sz w:val="28"/>
        </w:rPr>
        <w:t>
      вакуумдық аппараттарда сорпалардың концентрациялану процесін жүргізу, олардың герметикалдығын және оларда вакуум жасалуын тексеру;</w:t>
      </w:r>
    </w:p>
    <w:p>
      <w:pPr>
        <w:spacing w:after="0"/>
        <w:ind w:left="0"/>
        <w:jc w:val="both"/>
      </w:pPr>
      <w:r>
        <w:rPr>
          <w:rFonts w:ascii="Times New Roman"/>
          <w:b w:val="false"/>
          <w:i w:val="false"/>
          <w:color w:val="000000"/>
          <w:sz w:val="28"/>
        </w:rPr>
        <w:t>
      сорпалардың келіп түсу процесі мен олардың концентрациялануын бақылау және өлшеу құралдарының көрсеткіштеріне қарай бақылау және реттеу;</w:t>
      </w:r>
    </w:p>
    <w:p>
      <w:pPr>
        <w:spacing w:after="0"/>
        <w:ind w:left="0"/>
        <w:jc w:val="both"/>
      </w:pPr>
      <w:r>
        <w:rPr>
          <w:rFonts w:ascii="Times New Roman"/>
          <w:b w:val="false"/>
          <w:i w:val="false"/>
          <w:color w:val="000000"/>
          <w:sz w:val="28"/>
        </w:rPr>
        <w:t>
      температураны, бу, су берілуін, вакуум күйін бақылау және реттеу;</w:t>
      </w:r>
    </w:p>
    <w:p>
      <w:pPr>
        <w:spacing w:after="0"/>
        <w:ind w:left="0"/>
        <w:jc w:val="both"/>
      </w:pPr>
      <w:r>
        <w:rPr>
          <w:rFonts w:ascii="Times New Roman"/>
          <w:b w:val="false"/>
          <w:i w:val="false"/>
          <w:color w:val="000000"/>
          <w:sz w:val="28"/>
        </w:rPr>
        <w:t>
      шел желімінің әзірлігін анықтау;</w:t>
      </w:r>
    </w:p>
    <w:p>
      <w:pPr>
        <w:spacing w:after="0"/>
        <w:ind w:left="0"/>
        <w:jc w:val="both"/>
      </w:pPr>
      <w:r>
        <w:rPr>
          <w:rFonts w:ascii="Times New Roman"/>
          <w:b w:val="false"/>
          <w:i w:val="false"/>
          <w:color w:val="000000"/>
          <w:sz w:val="28"/>
        </w:rPr>
        <w:t>
      сорпаларды пісіру процесінде майды алу;</w:t>
      </w:r>
    </w:p>
    <w:p>
      <w:pPr>
        <w:spacing w:after="0"/>
        <w:ind w:left="0"/>
        <w:jc w:val="both"/>
      </w:pPr>
      <w:r>
        <w:rPr>
          <w:rFonts w:ascii="Times New Roman"/>
          <w:b w:val="false"/>
          <w:i w:val="false"/>
          <w:color w:val="000000"/>
          <w:sz w:val="28"/>
        </w:rPr>
        <w:t>
      кептіргіштерде сорпадан құрғақ желім алу;</w:t>
      </w:r>
    </w:p>
    <w:p>
      <w:pPr>
        <w:spacing w:after="0"/>
        <w:ind w:left="0"/>
        <w:jc w:val="both"/>
      </w:pPr>
      <w:r>
        <w:rPr>
          <w:rFonts w:ascii="Times New Roman"/>
          <w:b w:val="false"/>
          <w:i w:val="false"/>
          <w:color w:val="000000"/>
          <w:sz w:val="28"/>
        </w:rPr>
        <w:t>
      кептірудің температуралық режимін, құрғақ желімнің концентрациясын, қалыңдығын, кептіргіштің ауа тазартқыш құрылғыларының жұмысын бақылау және өлшеу құралдары бойынша бақылау және реттеу;</w:t>
      </w:r>
    </w:p>
    <w:p>
      <w:pPr>
        <w:spacing w:after="0"/>
        <w:ind w:left="0"/>
        <w:jc w:val="both"/>
      </w:pPr>
      <w:r>
        <w:rPr>
          <w:rFonts w:ascii="Times New Roman"/>
          <w:b w:val="false"/>
          <w:i w:val="false"/>
          <w:color w:val="000000"/>
          <w:sz w:val="28"/>
        </w:rPr>
        <w:t>
      дайын шел желімін сорттау, буып түю, салмағын өлшеу;</w:t>
      </w:r>
    </w:p>
    <w:p>
      <w:pPr>
        <w:spacing w:after="0"/>
        <w:ind w:left="0"/>
        <w:jc w:val="both"/>
      </w:pPr>
      <w:r>
        <w:rPr>
          <w:rFonts w:ascii="Times New Roman"/>
          <w:b w:val="false"/>
          <w:i w:val="false"/>
          <w:color w:val="000000"/>
          <w:sz w:val="28"/>
        </w:rPr>
        <w:t>
      шел желімінің әрбір өндірістік тобының шығуына қарай зертханалық талдауға сынама тапсыру;</w:t>
      </w:r>
    </w:p>
    <w:p>
      <w:pPr>
        <w:spacing w:after="0"/>
        <w:ind w:left="0"/>
        <w:jc w:val="both"/>
      </w:pPr>
      <w:r>
        <w:rPr>
          <w:rFonts w:ascii="Times New Roman"/>
          <w:b w:val="false"/>
          <w:i w:val="false"/>
          <w:color w:val="000000"/>
          <w:sz w:val="28"/>
        </w:rPr>
        <w:t>
      даяр желімді қоймаға тапсыру;</w:t>
      </w:r>
    </w:p>
    <w:p>
      <w:pPr>
        <w:spacing w:after="0"/>
        <w:ind w:left="0"/>
        <w:jc w:val="both"/>
      </w:pPr>
      <w:r>
        <w:rPr>
          <w:rFonts w:ascii="Times New Roman"/>
          <w:b w:val="false"/>
          <w:i w:val="false"/>
          <w:color w:val="000000"/>
          <w:sz w:val="28"/>
        </w:rPr>
        <w:t>
      қолданылатын жабдықты реттеу, жөндеу және оған қызмет көрсету;</w:t>
      </w:r>
    </w:p>
    <w:p>
      <w:pPr>
        <w:spacing w:after="0"/>
        <w:ind w:left="0"/>
        <w:jc w:val="both"/>
      </w:pPr>
      <w:r>
        <w:rPr>
          <w:rFonts w:ascii="Times New Roman"/>
          <w:b w:val="false"/>
          <w:i w:val="false"/>
          <w:color w:val="000000"/>
          <w:sz w:val="28"/>
        </w:rPr>
        <w:t>
      пісіру аппараттарын, қалыптар мен торларды желімнен тазарту;</w:t>
      </w:r>
    </w:p>
    <w:p>
      <w:pPr>
        <w:spacing w:after="0"/>
        <w:ind w:left="0"/>
        <w:jc w:val="both"/>
      </w:pPr>
      <w:r>
        <w:rPr>
          <w:rFonts w:ascii="Times New Roman"/>
          <w:b w:val="false"/>
          <w:i w:val="false"/>
          <w:color w:val="000000"/>
          <w:sz w:val="28"/>
        </w:rPr>
        <w:t>
      торларды жөндеу.</w:t>
      </w:r>
    </w:p>
    <w:bookmarkStart w:name="z816" w:id="814"/>
    <w:p>
      <w:pPr>
        <w:spacing w:after="0"/>
        <w:ind w:left="0"/>
        <w:jc w:val="both"/>
      </w:pPr>
      <w:r>
        <w:rPr>
          <w:rFonts w:ascii="Times New Roman"/>
          <w:b w:val="false"/>
          <w:i w:val="false"/>
          <w:color w:val="000000"/>
          <w:sz w:val="28"/>
        </w:rPr>
        <w:t>
      555. Білуге тиіс:</w:t>
      </w:r>
    </w:p>
    <w:bookmarkEnd w:id="814"/>
    <w:p>
      <w:pPr>
        <w:spacing w:after="0"/>
        <w:ind w:left="0"/>
        <w:jc w:val="both"/>
      </w:pPr>
      <w:r>
        <w:rPr>
          <w:rFonts w:ascii="Times New Roman"/>
          <w:b w:val="false"/>
          <w:i w:val="false"/>
          <w:color w:val="000000"/>
          <w:sz w:val="28"/>
        </w:rPr>
        <w:t xml:space="preserve">
      қызмет ету жабдығы мен қолданылатын бақылау және өлшеу құралдарының құрылысы мен әрекет ету қағидаты; </w:t>
      </w:r>
    </w:p>
    <w:p>
      <w:pPr>
        <w:spacing w:after="0"/>
        <w:ind w:left="0"/>
        <w:jc w:val="both"/>
      </w:pPr>
      <w:r>
        <w:rPr>
          <w:rFonts w:ascii="Times New Roman"/>
          <w:b w:val="false"/>
          <w:i w:val="false"/>
          <w:color w:val="000000"/>
          <w:sz w:val="28"/>
        </w:rPr>
        <w:t xml:space="preserve">
      шел желімін пісіру технологиялық процесі және оның параметрлерін бақылау тәсілдері; </w:t>
      </w:r>
    </w:p>
    <w:p>
      <w:pPr>
        <w:spacing w:after="0"/>
        <w:ind w:left="0"/>
        <w:jc w:val="both"/>
      </w:pPr>
      <w:r>
        <w:rPr>
          <w:rFonts w:ascii="Times New Roman"/>
          <w:b w:val="false"/>
          <w:i w:val="false"/>
          <w:color w:val="000000"/>
          <w:sz w:val="28"/>
        </w:rPr>
        <w:t xml:space="preserve">
      шел желіміне қойылатын техникалық шарттар мен мемлекеттік стандарттар, шел желімін сұрыптау, буып түю және таңбалау тәртіптері; </w:t>
      </w:r>
    </w:p>
    <w:p>
      <w:pPr>
        <w:spacing w:after="0"/>
        <w:ind w:left="0"/>
        <w:jc w:val="both"/>
      </w:pPr>
      <w:r>
        <w:rPr>
          <w:rFonts w:ascii="Times New Roman"/>
          <w:b w:val="false"/>
          <w:i w:val="false"/>
          <w:color w:val="000000"/>
          <w:sz w:val="28"/>
        </w:rPr>
        <w:t xml:space="preserve">
      пісіру аппараттары, қалыптар, торларды тазалау тәсілдері; </w:t>
      </w:r>
    </w:p>
    <w:p>
      <w:pPr>
        <w:spacing w:after="0"/>
        <w:ind w:left="0"/>
        <w:jc w:val="both"/>
      </w:pPr>
      <w:r>
        <w:rPr>
          <w:rFonts w:ascii="Times New Roman"/>
          <w:b w:val="false"/>
          <w:i w:val="false"/>
          <w:color w:val="000000"/>
          <w:sz w:val="28"/>
        </w:rPr>
        <w:t>
      вакуумдық қондырғыларды техникалық пайдалану тәртіптері.</w:t>
      </w:r>
    </w:p>
    <w:bookmarkStart w:name="z817" w:id="815"/>
    <w:p>
      <w:pPr>
        <w:spacing w:after="0"/>
        <w:ind w:left="0"/>
        <w:jc w:val="left"/>
      </w:pPr>
      <w:r>
        <w:rPr>
          <w:rFonts w:ascii="Times New Roman"/>
          <w:b/>
          <w:i w:val="false"/>
          <w:color w:val="000000"/>
        </w:rPr>
        <w:t xml:space="preserve"> 132-параграф. Шелдеуші, 2-разряд</w:t>
      </w:r>
    </w:p>
    <w:bookmarkEnd w:id="815"/>
    <w:bookmarkStart w:name="z818" w:id="816"/>
    <w:p>
      <w:pPr>
        <w:spacing w:after="0"/>
        <w:ind w:left="0"/>
        <w:jc w:val="both"/>
      </w:pPr>
      <w:r>
        <w:rPr>
          <w:rFonts w:ascii="Times New Roman"/>
          <w:b w:val="false"/>
          <w:i w:val="false"/>
          <w:color w:val="000000"/>
          <w:sz w:val="28"/>
        </w:rPr>
        <w:t>
      556. Жұмыс сипаттамасы:</w:t>
      </w:r>
    </w:p>
    <w:bookmarkEnd w:id="816"/>
    <w:p>
      <w:pPr>
        <w:spacing w:after="0"/>
        <w:ind w:left="0"/>
        <w:jc w:val="both"/>
      </w:pPr>
      <w:r>
        <w:rPr>
          <w:rFonts w:ascii="Times New Roman"/>
          <w:b w:val="false"/>
          <w:i w:val="false"/>
          <w:color w:val="000000"/>
          <w:sz w:val="28"/>
        </w:rPr>
        <w:t>
      шелдеу, басқыны жою мақсатында терілерді қылы бойынша шелдеу машиналарында бөлу;</w:t>
      </w:r>
    </w:p>
    <w:p>
      <w:pPr>
        <w:spacing w:after="0"/>
        <w:ind w:left="0"/>
        <w:jc w:val="both"/>
      </w:pPr>
      <w:r>
        <w:rPr>
          <w:rFonts w:ascii="Times New Roman"/>
          <w:b w:val="false"/>
          <w:i w:val="false"/>
          <w:color w:val="000000"/>
          <w:sz w:val="28"/>
        </w:rPr>
        <w:t>
      өңделетін терілердің қалыңдығы мен түріне байланысты тасымалдаушы, қысушы және пышақты біліктерінің арасындағы саңылауларды реттеу;</w:t>
      </w:r>
    </w:p>
    <w:p>
      <w:pPr>
        <w:spacing w:after="0"/>
        <w:ind w:left="0"/>
        <w:jc w:val="both"/>
      </w:pPr>
      <w:r>
        <w:rPr>
          <w:rFonts w:ascii="Times New Roman"/>
          <w:b w:val="false"/>
          <w:i w:val="false"/>
          <w:color w:val="000000"/>
          <w:sz w:val="28"/>
        </w:rPr>
        <w:t>
      машина мен қолданылатын құрал-сайманның пышақтарын қайрау.</w:t>
      </w:r>
    </w:p>
    <w:bookmarkStart w:name="z819" w:id="817"/>
    <w:p>
      <w:pPr>
        <w:spacing w:after="0"/>
        <w:ind w:left="0"/>
        <w:jc w:val="both"/>
      </w:pPr>
      <w:r>
        <w:rPr>
          <w:rFonts w:ascii="Times New Roman"/>
          <w:b w:val="false"/>
          <w:i w:val="false"/>
          <w:color w:val="000000"/>
          <w:sz w:val="28"/>
        </w:rPr>
        <w:t>
      557. Білуге тиіс:</w:t>
      </w:r>
    </w:p>
    <w:bookmarkEnd w:id="817"/>
    <w:p>
      <w:pPr>
        <w:spacing w:after="0"/>
        <w:ind w:left="0"/>
        <w:jc w:val="both"/>
      </w:pPr>
      <w:r>
        <w:rPr>
          <w:rFonts w:ascii="Times New Roman"/>
          <w:b w:val="false"/>
          <w:i w:val="false"/>
          <w:color w:val="000000"/>
          <w:sz w:val="28"/>
        </w:rPr>
        <w:t xml:space="preserve">
      шелдеу машинасында терілерді шелдеу, оның біліктерін реттеу тәсілдері; </w:t>
      </w:r>
    </w:p>
    <w:p>
      <w:pPr>
        <w:spacing w:after="0"/>
        <w:ind w:left="0"/>
        <w:jc w:val="both"/>
      </w:pPr>
      <w:r>
        <w:rPr>
          <w:rFonts w:ascii="Times New Roman"/>
          <w:b w:val="false"/>
          <w:i w:val="false"/>
          <w:color w:val="000000"/>
          <w:sz w:val="28"/>
        </w:rPr>
        <w:t xml:space="preserve">
      шелдеу машинасы мен қолданылатын құрал-сайманның пышақтарын қайрау тәртіптері; </w:t>
      </w:r>
    </w:p>
    <w:p>
      <w:pPr>
        <w:spacing w:after="0"/>
        <w:ind w:left="0"/>
        <w:jc w:val="both"/>
      </w:pPr>
      <w:r>
        <w:rPr>
          <w:rFonts w:ascii="Times New Roman"/>
          <w:b w:val="false"/>
          <w:i w:val="false"/>
          <w:color w:val="000000"/>
          <w:sz w:val="28"/>
        </w:rPr>
        <w:t>
      былғары шикізатының түрлері.</w:t>
      </w:r>
    </w:p>
    <w:bookmarkStart w:name="z820" w:id="818"/>
    <w:p>
      <w:pPr>
        <w:spacing w:after="0"/>
        <w:ind w:left="0"/>
        <w:jc w:val="left"/>
      </w:pPr>
      <w:r>
        <w:rPr>
          <w:rFonts w:ascii="Times New Roman"/>
          <w:b/>
          <w:i w:val="false"/>
          <w:color w:val="000000"/>
        </w:rPr>
        <w:t xml:space="preserve"> 133-параграф. Шелдеуші, 4-разряд</w:t>
      </w:r>
    </w:p>
    <w:bookmarkEnd w:id="818"/>
    <w:bookmarkStart w:name="z821" w:id="819"/>
    <w:p>
      <w:pPr>
        <w:spacing w:after="0"/>
        <w:ind w:left="0"/>
        <w:jc w:val="both"/>
      </w:pPr>
      <w:r>
        <w:rPr>
          <w:rFonts w:ascii="Times New Roman"/>
          <w:b w:val="false"/>
          <w:i w:val="false"/>
          <w:color w:val="000000"/>
          <w:sz w:val="28"/>
        </w:rPr>
        <w:t>
      558. Жұмыс сипаттамасы:</w:t>
      </w:r>
    </w:p>
    <w:bookmarkEnd w:id="819"/>
    <w:p>
      <w:pPr>
        <w:spacing w:after="0"/>
        <w:ind w:left="0"/>
        <w:jc w:val="both"/>
      </w:pPr>
      <w:r>
        <w:rPr>
          <w:rFonts w:ascii="Times New Roman"/>
          <w:b w:val="false"/>
          <w:i w:val="false"/>
          <w:color w:val="000000"/>
          <w:sz w:val="28"/>
        </w:rPr>
        <w:t>
      шелдеу, тұщы-құрғақ және құрғақ-тұзды консервіленетін терілерді, оларды жақсы суландыру мақсатында бөлу;</w:t>
      </w:r>
    </w:p>
    <w:p>
      <w:pPr>
        <w:spacing w:after="0"/>
        <w:ind w:left="0"/>
        <w:jc w:val="both"/>
      </w:pPr>
      <w:r>
        <w:rPr>
          <w:rFonts w:ascii="Times New Roman"/>
          <w:b w:val="false"/>
          <w:i w:val="false"/>
          <w:color w:val="000000"/>
          <w:sz w:val="28"/>
        </w:rPr>
        <w:t xml:space="preserve">
      шелдеу машиналарында тері асты жасушасы қабатын, майды, ет кесіктерін және өзгелерді кетіру мақсатында анағұрлым жоғары біліктілігі бар шелдеушінің басшылығымен шикізатты және ірі қара малдың көнін шелдеу; </w:t>
      </w:r>
    </w:p>
    <w:p>
      <w:pPr>
        <w:spacing w:after="0"/>
        <w:ind w:left="0"/>
        <w:jc w:val="both"/>
      </w:pPr>
      <w:r>
        <w:rPr>
          <w:rFonts w:ascii="Times New Roman"/>
          <w:b w:val="false"/>
          <w:i w:val="false"/>
          <w:color w:val="000000"/>
          <w:sz w:val="28"/>
        </w:rPr>
        <w:t xml:space="preserve">
      машинада шелдеу кезінде шикізатқа немесе көнге өткізілген терінің шеткі учаскелерінен (етегінен, жағасынан, кекілден және табандардан) шелді кетіру мақсатында қиылуға, жұлынуға, тілікке жол бермей көнді қолдан шелдеу; </w:t>
      </w:r>
    </w:p>
    <w:p>
      <w:pPr>
        <w:spacing w:after="0"/>
        <w:ind w:left="0"/>
        <w:jc w:val="both"/>
      </w:pPr>
      <w:r>
        <w:rPr>
          <w:rFonts w:ascii="Times New Roman"/>
          <w:b w:val="false"/>
          <w:i w:val="false"/>
          <w:color w:val="000000"/>
          <w:sz w:val="28"/>
        </w:rPr>
        <w:t>
      тері бүтіндігін аяқ-қолдың үзілуінсіз, тесіксіз, кертпесіз, үзбей сақтай отырып, тері асты май қабатын кетіру және қыл тамырларын жалаңаштамай қолмен қапсырмада, шаберде, дискілі пышақта немесе шелдеу машинасында үлбір терілерінің ұсақ түрлерін шелдеу;</w:t>
      </w:r>
    </w:p>
    <w:p>
      <w:pPr>
        <w:spacing w:after="0"/>
        <w:ind w:left="0"/>
        <w:jc w:val="both"/>
      </w:pPr>
      <w:r>
        <w:rPr>
          <w:rFonts w:ascii="Times New Roman"/>
          <w:b w:val="false"/>
          <w:i w:val="false"/>
          <w:color w:val="000000"/>
          <w:sz w:val="28"/>
        </w:rPr>
        <w:t>
      шелдеуге былғары шикізатының, көннің және үлбір терілерінің ұсақ түрлерінің дайындық дәрежесін және жоюға жататын тері асты май қабатының қалыңдығын анықтау;</w:t>
      </w:r>
    </w:p>
    <w:p>
      <w:pPr>
        <w:spacing w:after="0"/>
        <w:ind w:left="0"/>
        <w:jc w:val="both"/>
      </w:pPr>
      <w:r>
        <w:rPr>
          <w:rFonts w:ascii="Times New Roman"/>
          <w:b w:val="false"/>
          <w:i w:val="false"/>
          <w:color w:val="000000"/>
          <w:sz w:val="28"/>
        </w:rPr>
        <w:t>
      өңделген терілер немесе жарғақты штабельге қалау;</w:t>
      </w:r>
    </w:p>
    <w:p>
      <w:pPr>
        <w:spacing w:after="0"/>
        <w:ind w:left="0"/>
        <w:jc w:val="both"/>
      </w:pPr>
      <w:r>
        <w:rPr>
          <w:rFonts w:ascii="Times New Roman"/>
          <w:b w:val="false"/>
          <w:i w:val="false"/>
          <w:color w:val="000000"/>
          <w:sz w:val="28"/>
        </w:rPr>
        <w:t>
      машинаны жөндеуге қатысу, өңделетін терілердің түрі және қалыңдығына байланысты біліктер арасындағы саңылауды реттеу, пышақты білік пен құрал-сайманды қайрау.</w:t>
      </w:r>
    </w:p>
    <w:bookmarkStart w:name="z822" w:id="820"/>
    <w:p>
      <w:pPr>
        <w:spacing w:after="0"/>
        <w:ind w:left="0"/>
        <w:jc w:val="both"/>
      </w:pPr>
      <w:r>
        <w:rPr>
          <w:rFonts w:ascii="Times New Roman"/>
          <w:b w:val="false"/>
          <w:i w:val="false"/>
          <w:color w:val="000000"/>
          <w:sz w:val="28"/>
        </w:rPr>
        <w:t>
      559. Білуге тиіс:</w:t>
      </w:r>
    </w:p>
    <w:bookmarkEnd w:id="820"/>
    <w:p>
      <w:pPr>
        <w:spacing w:after="0"/>
        <w:ind w:left="0"/>
        <w:jc w:val="both"/>
      </w:pPr>
      <w:r>
        <w:rPr>
          <w:rFonts w:ascii="Times New Roman"/>
          <w:b w:val="false"/>
          <w:i w:val="false"/>
          <w:color w:val="000000"/>
          <w:sz w:val="28"/>
        </w:rPr>
        <w:t xml:space="preserve">
      шелдеу машинасында және қолмен қапсырмада, шаберде, дискілі пышақта шелдеу жолдары; </w:t>
      </w:r>
    </w:p>
    <w:p>
      <w:pPr>
        <w:spacing w:after="0"/>
        <w:ind w:left="0"/>
        <w:jc w:val="both"/>
      </w:pPr>
      <w:r>
        <w:rPr>
          <w:rFonts w:ascii="Times New Roman"/>
          <w:b w:val="false"/>
          <w:i w:val="false"/>
          <w:color w:val="000000"/>
          <w:sz w:val="28"/>
        </w:rPr>
        <w:t xml:space="preserve">
      былғары шикізатының түрлері мен оның мақсаты; </w:t>
      </w:r>
    </w:p>
    <w:p>
      <w:pPr>
        <w:spacing w:after="0"/>
        <w:ind w:left="0"/>
        <w:jc w:val="both"/>
      </w:pPr>
      <w:r>
        <w:rPr>
          <w:rFonts w:ascii="Times New Roman"/>
          <w:b w:val="false"/>
          <w:i w:val="false"/>
          <w:color w:val="000000"/>
          <w:sz w:val="28"/>
        </w:rPr>
        <w:t xml:space="preserve">
      ұсақ түрдегі терілердің ассортименті; </w:t>
      </w:r>
    </w:p>
    <w:p>
      <w:pPr>
        <w:spacing w:after="0"/>
        <w:ind w:left="0"/>
        <w:jc w:val="both"/>
      </w:pPr>
      <w:r>
        <w:rPr>
          <w:rFonts w:ascii="Times New Roman"/>
          <w:b w:val="false"/>
          <w:i w:val="false"/>
          <w:color w:val="000000"/>
          <w:sz w:val="28"/>
        </w:rPr>
        <w:t xml:space="preserve">
      шикізат пен жарғақтың шелдеуге даярлық дәрежесін және жоюға жататын тері асты май қабатының қалыңдығы; </w:t>
      </w:r>
    </w:p>
    <w:p>
      <w:pPr>
        <w:spacing w:after="0"/>
        <w:ind w:left="0"/>
        <w:jc w:val="both"/>
      </w:pPr>
      <w:r>
        <w:rPr>
          <w:rFonts w:ascii="Times New Roman"/>
          <w:b w:val="false"/>
          <w:i w:val="false"/>
          <w:color w:val="000000"/>
          <w:sz w:val="28"/>
        </w:rPr>
        <w:t xml:space="preserve">
      пайдалы аудан шығымын және терілердің тұтынушылық бағалығы; </w:t>
      </w:r>
    </w:p>
    <w:p>
      <w:pPr>
        <w:spacing w:after="0"/>
        <w:ind w:left="0"/>
        <w:jc w:val="both"/>
      </w:pPr>
      <w:r>
        <w:rPr>
          <w:rFonts w:ascii="Times New Roman"/>
          <w:b w:val="false"/>
          <w:i w:val="false"/>
          <w:color w:val="000000"/>
          <w:sz w:val="28"/>
        </w:rPr>
        <w:t xml:space="preserve">
      терілер ақауларының пайда болу себептері және оларды жою тәсілдері; </w:t>
      </w:r>
    </w:p>
    <w:p>
      <w:pPr>
        <w:spacing w:after="0"/>
        <w:ind w:left="0"/>
        <w:jc w:val="both"/>
      </w:pPr>
      <w:r>
        <w:rPr>
          <w:rFonts w:ascii="Times New Roman"/>
          <w:b w:val="false"/>
          <w:i w:val="false"/>
          <w:color w:val="000000"/>
          <w:sz w:val="28"/>
        </w:rPr>
        <w:t xml:space="preserve">
      шелдеу машинасын техникалық пайдалану және реттеу тәртіптері; </w:t>
      </w:r>
    </w:p>
    <w:p>
      <w:pPr>
        <w:spacing w:after="0"/>
        <w:ind w:left="0"/>
        <w:jc w:val="both"/>
      </w:pPr>
      <w:r>
        <w:rPr>
          <w:rFonts w:ascii="Times New Roman"/>
          <w:b w:val="false"/>
          <w:i w:val="false"/>
          <w:color w:val="000000"/>
          <w:sz w:val="28"/>
        </w:rPr>
        <w:t>
      шелдеу машинасы мен қолданылатын құрал-сайманның пышақты біліктерін қайрау қайрау үшін абразивтік қайрақтарды іріктеп алу тәсілдері.</w:t>
      </w:r>
    </w:p>
    <w:bookmarkStart w:name="z823" w:id="821"/>
    <w:p>
      <w:pPr>
        <w:spacing w:after="0"/>
        <w:ind w:left="0"/>
        <w:jc w:val="both"/>
      </w:pPr>
      <w:r>
        <w:rPr>
          <w:rFonts w:ascii="Times New Roman"/>
          <w:b w:val="false"/>
          <w:i w:val="false"/>
          <w:color w:val="000000"/>
          <w:sz w:val="28"/>
        </w:rPr>
        <w:t>
      560. Ескертпе:</w:t>
      </w:r>
    </w:p>
    <w:bookmarkEnd w:id="821"/>
    <w:p>
      <w:pPr>
        <w:spacing w:after="0"/>
        <w:ind w:left="0"/>
        <w:jc w:val="both"/>
      </w:pPr>
      <w:r>
        <w:rPr>
          <w:rFonts w:ascii="Times New Roman"/>
          <w:b w:val="false"/>
          <w:i w:val="false"/>
          <w:color w:val="000000"/>
          <w:sz w:val="28"/>
        </w:rPr>
        <w:t>
      терілердің ұсақ түрлеріне, мамық жүнді аң терісінен өзге, келесі ұсақ кеміргіштердің терілері: ақсары тышқанның, су және қамба егеуқұйрығының, сониполчтың, алақоржынның, цокор (бұзаубастың), құмтышқанның, көртышқан және шақылдақ тышқан, сарышұнақтың барлық түрлерінің (дала саршұнағынан өзге), көр тышқанның терілері жатады;</w:t>
      </w:r>
    </w:p>
    <w:p>
      <w:pPr>
        <w:spacing w:after="0"/>
        <w:ind w:left="0"/>
        <w:jc w:val="both"/>
      </w:pPr>
      <w:r>
        <w:rPr>
          <w:rFonts w:ascii="Times New Roman"/>
          <w:b w:val="false"/>
          <w:i w:val="false"/>
          <w:color w:val="000000"/>
          <w:sz w:val="28"/>
        </w:rPr>
        <w:t>
      терінің қалған түрлеріне қоянның, үй мысықтарының, мерлушканың, баулардың, ешкінің, сілеусіндердің, сақ-сақаның, суырлардың, иттердің, терілердің, қаракөл-елтірінің орташа түрлері, теңіз аңының терілері, аң терісі жатады.</w:t>
      </w:r>
    </w:p>
    <w:bookmarkStart w:name="z824" w:id="822"/>
    <w:p>
      <w:pPr>
        <w:spacing w:after="0"/>
        <w:ind w:left="0"/>
        <w:jc w:val="left"/>
      </w:pPr>
      <w:r>
        <w:rPr>
          <w:rFonts w:ascii="Times New Roman"/>
          <w:b/>
          <w:i w:val="false"/>
          <w:color w:val="000000"/>
        </w:rPr>
        <w:t xml:space="preserve"> 134-параграф. Шелдеуші, 5-разряд</w:t>
      </w:r>
    </w:p>
    <w:bookmarkEnd w:id="822"/>
    <w:bookmarkStart w:name="z825" w:id="823"/>
    <w:p>
      <w:pPr>
        <w:spacing w:after="0"/>
        <w:ind w:left="0"/>
        <w:jc w:val="both"/>
      </w:pPr>
      <w:r>
        <w:rPr>
          <w:rFonts w:ascii="Times New Roman"/>
          <w:b w:val="false"/>
          <w:i w:val="false"/>
          <w:color w:val="000000"/>
          <w:sz w:val="28"/>
        </w:rPr>
        <w:t>
      561. Жұмыс сипаттамасы:</w:t>
      </w:r>
    </w:p>
    <w:bookmarkEnd w:id="823"/>
    <w:p>
      <w:pPr>
        <w:spacing w:after="0"/>
        <w:ind w:left="0"/>
        <w:jc w:val="both"/>
      </w:pPr>
      <w:r>
        <w:rPr>
          <w:rFonts w:ascii="Times New Roman"/>
          <w:b w:val="false"/>
          <w:i w:val="false"/>
          <w:color w:val="000000"/>
          <w:sz w:val="28"/>
        </w:rPr>
        <w:t>
      шелдеу машинасында тері асты клетчаткасын, майды, ет кесіктерін және өзге, жою мақсатында былғары, мех, тон шикізаты мен жарғақтың барлық түрлерін шелдеу;</w:t>
      </w:r>
    </w:p>
    <w:p>
      <w:pPr>
        <w:spacing w:after="0"/>
        <w:ind w:left="0"/>
        <w:jc w:val="both"/>
      </w:pPr>
      <w:r>
        <w:rPr>
          <w:rFonts w:ascii="Times New Roman"/>
          <w:b w:val="false"/>
          <w:i w:val="false"/>
          <w:color w:val="000000"/>
          <w:sz w:val="28"/>
        </w:rPr>
        <w:t>
      тері асты май қабатын кетірумен және тері бүтіндігін аяқ-қолдың үзілуінсіз, тесіксіз, кертпесіз, тері тканінің кесілуінсіз және қыл тамырларын жалаңаштамай сақтаумен қоса пышақты білік астында терінің орта және ірі түрлерінің, сондай-ақ тиіннің, ақ тышқанның, мехтық және тондық қой терісінің біртіндеп қозғалуымен топографиялық учаскелер бойынша шелдеу;</w:t>
      </w:r>
    </w:p>
    <w:p>
      <w:pPr>
        <w:spacing w:after="0"/>
        <w:ind w:left="0"/>
        <w:jc w:val="both"/>
      </w:pPr>
      <w:r>
        <w:rPr>
          <w:rFonts w:ascii="Times New Roman"/>
          <w:b w:val="false"/>
          <w:i w:val="false"/>
          <w:color w:val="000000"/>
          <w:sz w:val="28"/>
        </w:rPr>
        <w:t>
      машина механизмдері мен өлшеу құралдарының жұмысын бақылау;</w:t>
      </w:r>
    </w:p>
    <w:p>
      <w:pPr>
        <w:spacing w:after="0"/>
        <w:ind w:left="0"/>
        <w:jc w:val="both"/>
      </w:pPr>
      <w:r>
        <w:rPr>
          <w:rFonts w:ascii="Times New Roman"/>
          <w:b w:val="false"/>
          <w:i w:val="false"/>
          <w:color w:val="000000"/>
          <w:sz w:val="28"/>
        </w:rPr>
        <w:t>
      машинаны жөндеу;</w:t>
      </w:r>
    </w:p>
    <w:p>
      <w:pPr>
        <w:spacing w:after="0"/>
        <w:ind w:left="0"/>
        <w:jc w:val="both"/>
      </w:pPr>
      <w:r>
        <w:rPr>
          <w:rFonts w:ascii="Times New Roman"/>
          <w:b w:val="false"/>
          <w:i w:val="false"/>
          <w:color w:val="000000"/>
          <w:sz w:val="28"/>
        </w:rPr>
        <w:t>
      қайрақ шарығын алмастыру.</w:t>
      </w:r>
    </w:p>
    <w:bookmarkStart w:name="z826" w:id="824"/>
    <w:p>
      <w:pPr>
        <w:spacing w:after="0"/>
        <w:ind w:left="0"/>
        <w:jc w:val="both"/>
      </w:pPr>
      <w:r>
        <w:rPr>
          <w:rFonts w:ascii="Times New Roman"/>
          <w:b w:val="false"/>
          <w:i w:val="false"/>
          <w:color w:val="000000"/>
          <w:sz w:val="28"/>
        </w:rPr>
        <w:t>
      562. Білуге тиіс:</w:t>
      </w:r>
    </w:p>
    <w:bookmarkEnd w:id="824"/>
    <w:p>
      <w:pPr>
        <w:spacing w:after="0"/>
        <w:ind w:left="0"/>
        <w:jc w:val="both"/>
      </w:pPr>
      <w:r>
        <w:rPr>
          <w:rFonts w:ascii="Times New Roman"/>
          <w:b w:val="false"/>
          <w:i w:val="false"/>
          <w:color w:val="000000"/>
          <w:sz w:val="28"/>
        </w:rPr>
        <w:t xml:space="preserve">
      шелдеу машинасында былғарылық, мехтың, тондық, шикізат пен жарғақты шелдеудің ұтымды жолдары; </w:t>
      </w:r>
    </w:p>
    <w:p>
      <w:pPr>
        <w:spacing w:after="0"/>
        <w:ind w:left="0"/>
        <w:jc w:val="both"/>
      </w:pPr>
      <w:r>
        <w:rPr>
          <w:rFonts w:ascii="Times New Roman"/>
          <w:b w:val="false"/>
          <w:i w:val="false"/>
          <w:color w:val="000000"/>
          <w:sz w:val="28"/>
        </w:rPr>
        <w:t xml:space="preserve">
      шикізаттың, жарғақтың, пішім элементтерінің, үлбір терісі тканінің түкті жабынының құрылымдық ерекшеліктері мен қасиеттері; </w:t>
      </w:r>
    </w:p>
    <w:p>
      <w:pPr>
        <w:spacing w:after="0"/>
        <w:ind w:left="0"/>
        <w:jc w:val="both"/>
      </w:pPr>
      <w:r>
        <w:rPr>
          <w:rFonts w:ascii="Times New Roman"/>
          <w:b w:val="false"/>
          <w:i w:val="false"/>
          <w:color w:val="000000"/>
          <w:sz w:val="28"/>
        </w:rPr>
        <w:t>
      үлбір терілерінің тұтынушылық бағалығы;</w:t>
      </w:r>
    </w:p>
    <w:p>
      <w:pPr>
        <w:spacing w:after="0"/>
        <w:ind w:left="0"/>
        <w:jc w:val="both"/>
      </w:pPr>
      <w:r>
        <w:rPr>
          <w:rFonts w:ascii="Times New Roman"/>
          <w:b w:val="false"/>
          <w:i w:val="false"/>
          <w:color w:val="000000"/>
          <w:sz w:val="28"/>
        </w:rPr>
        <w:t xml:space="preserve">
      үлбір терілері ақауларының пайда болу себептері мен оны жою тәсілдері; </w:t>
      </w:r>
    </w:p>
    <w:p>
      <w:pPr>
        <w:spacing w:after="0"/>
        <w:ind w:left="0"/>
        <w:jc w:val="both"/>
      </w:pPr>
      <w:r>
        <w:rPr>
          <w:rFonts w:ascii="Times New Roman"/>
          <w:b w:val="false"/>
          <w:i w:val="false"/>
          <w:color w:val="000000"/>
          <w:sz w:val="28"/>
        </w:rPr>
        <w:t>
      шелдеу машинасын жөндеу және қайрау шарығын ауыстыру тәртіптері.</w:t>
      </w:r>
    </w:p>
    <w:bookmarkStart w:name="z827" w:id="825"/>
    <w:p>
      <w:pPr>
        <w:spacing w:after="0"/>
        <w:ind w:left="0"/>
        <w:jc w:val="left"/>
      </w:pPr>
      <w:r>
        <w:rPr>
          <w:rFonts w:ascii="Times New Roman"/>
          <w:b/>
          <w:i w:val="false"/>
          <w:color w:val="000000"/>
        </w:rPr>
        <w:t xml:space="preserve"> 135-параграф. Шелдеуші, 6-разряд</w:t>
      </w:r>
    </w:p>
    <w:bookmarkEnd w:id="825"/>
    <w:bookmarkStart w:name="z828" w:id="826"/>
    <w:p>
      <w:pPr>
        <w:spacing w:after="0"/>
        <w:ind w:left="0"/>
        <w:jc w:val="both"/>
      </w:pPr>
      <w:r>
        <w:rPr>
          <w:rFonts w:ascii="Times New Roman"/>
          <w:b w:val="false"/>
          <w:i w:val="false"/>
          <w:color w:val="000000"/>
          <w:sz w:val="28"/>
        </w:rPr>
        <w:t>
      563. Жұмыс сипаттамасы:</w:t>
      </w:r>
    </w:p>
    <w:bookmarkEnd w:id="826"/>
    <w:p>
      <w:pPr>
        <w:spacing w:after="0"/>
        <w:ind w:left="0"/>
        <w:jc w:val="both"/>
      </w:pPr>
      <w:r>
        <w:rPr>
          <w:rFonts w:ascii="Times New Roman"/>
          <w:b w:val="false"/>
          <w:i w:val="false"/>
          <w:color w:val="000000"/>
          <w:sz w:val="28"/>
        </w:rPr>
        <w:t>
      терінің бүтіндігін аяқ-қолдың үзілуінсіз, тесіксіз, кертпесіз, тері қабатының қиылуынсыз және қыл тамырларын жалаңаштамай сақтай отырып, мамық жүнді аң терісінен (тиін мен ақ тышқаннан өзге), қаракөл елтірісі түрлерінен және теңіз жануарының терісінен тері асты май қабатын шелдеу машинасында немесе қолмен жою жолымен шелдеу;</w:t>
      </w:r>
    </w:p>
    <w:p>
      <w:pPr>
        <w:spacing w:after="0"/>
        <w:ind w:left="0"/>
        <w:jc w:val="both"/>
      </w:pPr>
      <w:r>
        <w:rPr>
          <w:rFonts w:ascii="Times New Roman"/>
          <w:b w:val="false"/>
          <w:i w:val="false"/>
          <w:color w:val="000000"/>
          <w:sz w:val="28"/>
        </w:rPr>
        <w:t>
      сужетекпен және пышақты білікті автоматты қайраумен жарақтандырылған шелдеу машинасында қой терісін, былғары шикізатын шелдеу;</w:t>
      </w:r>
    </w:p>
    <w:p>
      <w:pPr>
        <w:spacing w:after="0"/>
        <w:ind w:left="0"/>
        <w:jc w:val="both"/>
      </w:pPr>
      <w:r>
        <w:rPr>
          <w:rFonts w:ascii="Times New Roman"/>
          <w:b w:val="false"/>
          <w:i w:val="false"/>
          <w:color w:val="000000"/>
          <w:sz w:val="28"/>
        </w:rPr>
        <w:t>
      басқару тетігінен қайрау құрылғысының жұмысын басқару;</w:t>
      </w:r>
    </w:p>
    <w:p>
      <w:pPr>
        <w:spacing w:after="0"/>
        <w:ind w:left="0"/>
        <w:jc w:val="both"/>
      </w:pPr>
      <w:r>
        <w:rPr>
          <w:rFonts w:ascii="Times New Roman"/>
          <w:b w:val="false"/>
          <w:i w:val="false"/>
          <w:color w:val="000000"/>
          <w:sz w:val="28"/>
        </w:rPr>
        <w:t>
      машина механизмдерін бөлшектеу, түзету, құрастыру және жөндеу;</w:t>
      </w:r>
    </w:p>
    <w:p>
      <w:pPr>
        <w:spacing w:after="0"/>
        <w:ind w:left="0"/>
        <w:jc w:val="both"/>
      </w:pPr>
      <w:r>
        <w:rPr>
          <w:rFonts w:ascii="Times New Roman"/>
          <w:b w:val="false"/>
          <w:i w:val="false"/>
          <w:color w:val="000000"/>
          <w:sz w:val="28"/>
        </w:rPr>
        <w:t>
      пышақты біліктің өз уақытында және сапалы қайралуын бақылау.</w:t>
      </w:r>
    </w:p>
    <w:bookmarkStart w:name="z829" w:id="827"/>
    <w:p>
      <w:pPr>
        <w:spacing w:after="0"/>
        <w:ind w:left="0"/>
        <w:jc w:val="both"/>
      </w:pPr>
      <w:r>
        <w:rPr>
          <w:rFonts w:ascii="Times New Roman"/>
          <w:b w:val="false"/>
          <w:i w:val="false"/>
          <w:color w:val="000000"/>
          <w:sz w:val="28"/>
        </w:rPr>
        <w:t>
      564. Білуге тиіс:</w:t>
      </w:r>
    </w:p>
    <w:bookmarkEnd w:id="827"/>
    <w:p>
      <w:pPr>
        <w:spacing w:after="0"/>
        <w:ind w:left="0"/>
        <w:jc w:val="both"/>
      </w:pPr>
      <w:r>
        <w:rPr>
          <w:rFonts w:ascii="Times New Roman"/>
          <w:b w:val="false"/>
          <w:i w:val="false"/>
          <w:color w:val="000000"/>
          <w:sz w:val="28"/>
        </w:rPr>
        <w:t xml:space="preserve">
      шелдеу машинасында аң терісін, қаракөл елтірісі түрлерінің және теңіз жануарының терілерін шелдеу жолдары; </w:t>
      </w:r>
    </w:p>
    <w:p>
      <w:pPr>
        <w:spacing w:after="0"/>
        <w:ind w:left="0"/>
        <w:jc w:val="both"/>
      </w:pPr>
      <w:r>
        <w:rPr>
          <w:rFonts w:ascii="Times New Roman"/>
          <w:b w:val="false"/>
          <w:i w:val="false"/>
          <w:color w:val="000000"/>
          <w:sz w:val="28"/>
        </w:rPr>
        <w:t xml:space="preserve">
      мамық жүнді аң терісінің, қаракөл елтерісі түрлерінің және теңіз жануары терілерінің ассортименті; </w:t>
      </w:r>
    </w:p>
    <w:p>
      <w:pPr>
        <w:spacing w:after="0"/>
        <w:ind w:left="0"/>
        <w:jc w:val="both"/>
      </w:pPr>
      <w:r>
        <w:rPr>
          <w:rFonts w:ascii="Times New Roman"/>
          <w:b w:val="false"/>
          <w:i w:val="false"/>
          <w:color w:val="000000"/>
          <w:sz w:val="28"/>
        </w:rPr>
        <w:t xml:space="preserve">
      шелдеу үшін тері дайындауға қойылатын талаптар; </w:t>
      </w:r>
    </w:p>
    <w:p>
      <w:pPr>
        <w:spacing w:after="0"/>
        <w:ind w:left="0"/>
        <w:jc w:val="both"/>
      </w:pPr>
      <w:r>
        <w:rPr>
          <w:rFonts w:ascii="Times New Roman"/>
          <w:b w:val="false"/>
          <w:i w:val="false"/>
          <w:color w:val="000000"/>
          <w:sz w:val="28"/>
        </w:rPr>
        <w:t>
      шелдеу машинасының құрылысы.</w:t>
      </w:r>
    </w:p>
    <w:bookmarkStart w:name="z830" w:id="828"/>
    <w:p>
      <w:pPr>
        <w:spacing w:after="0"/>
        <w:ind w:left="0"/>
        <w:jc w:val="left"/>
      </w:pPr>
      <w:r>
        <w:rPr>
          <w:rFonts w:ascii="Times New Roman"/>
          <w:b/>
          <w:i w:val="false"/>
          <w:color w:val="000000"/>
        </w:rPr>
        <w:t xml:space="preserve"> 136-параграф. Шикізатты ресімдеуші, 2-разряд</w:t>
      </w:r>
    </w:p>
    <w:bookmarkEnd w:id="828"/>
    <w:bookmarkStart w:name="z831" w:id="829"/>
    <w:p>
      <w:pPr>
        <w:spacing w:after="0"/>
        <w:ind w:left="0"/>
        <w:jc w:val="both"/>
      </w:pPr>
      <w:r>
        <w:rPr>
          <w:rFonts w:ascii="Times New Roman"/>
          <w:b w:val="false"/>
          <w:i w:val="false"/>
          <w:color w:val="000000"/>
          <w:sz w:val="28"/>
        </w:rPr>
        <w:t>
      565. Жұмыс сипаттамасы:</w:t>
      </w:r>
    </w:p>
    <w:bookmarkEnd w:id="829"/>
    <w:p>
      <w:pPr>
        <w:spacing w:after="0"/>
        <w:ind w:left="0"/>
        <w:jc w:val="both"/>
      </w:pPr>
      <w:r>
        <w:rPr>
          <w:rFonts w:ascii="Times New Roman"/>
          <w:b w:val="false"/>
          <w:i w:val="false"/>
          <w:color w:val="000000"/>
          <w:sz w:val="28"/>
        </w:rPr>
        <w:t>
      былғары, үлбір және тондық қой терісі шикізатын тері илейтін дискілі пышақпен немесе белгіленген орындардағы шалғымен және кесу сызықтары бойынша кесу - ресімдеу;</w:t>
      </w:r>
    </w:p>
    <w:p>
      <w:pPr>
        <w:spacing w:after="0"/>
        <w:ind w:left="0"/>
        <w:jc w:val="both"/>
      </w:pPr>
      <w:r>
        <w:rPr>
          <w:rFonts w:ascii="Times New Roman"/>
          <w:b w:val="false"/>
          <w:i w:val="false"/>
          <w:color w:val="000000"/>
          <w:sz w:val="28"/>
        </w:rPr>
        <w:t xml:space="preserve">
      шелденгеннен кейін тері контуры бойынша шашақтарды, қаракөлді - дұрыс симметриялы пішін бере отырып, контур бойынша кесу; </w:t>
      </w:r>
    </w:p>
    <w:p>
      <w:pPr>
        <w:spacing w:after="0"/>
        <w:ind w:left="0"/>
        <w:jc w:val="both"/>
      </w:pPr>
      <w:r>
        <w:rPr>
          <w:rFonts w:ascii="Times New Roman"/>
          <w:b w:val="false"/>
          <w:i w:val="false"/>
          <w:color w:val="000000"/>
          <w:sz w:val="28"/>
        </w:rPr>
        <w:t>
      терілерді (кесу) сөгу;</w:t>
      </w:r>
    </w:p>
    <w:p>
      <w:pPr>
        <w:spacing w:after="0"/>
        <w:ind w:left="0"/>
        <w:jc w:val="both"/>
      </w:pPr>
      <w:r>
        <w:rPr>
          <w:rFonts w:ascii="Times New Roman"/>
          <w:b w:val="false"/>
          <w:i w:val="false"/>
          <w:color w:val="000000"/>
          <w:sz w:val="28"/>
        </w:rPr>
        <w:t>
      мүйіздерді, тұяқтарды, навалды, ет және май кесіктерін жою.</w:t>
      </w:r>
    </w:p>
    <w:bookmarkStart w:name="z832" w:id="830"/>
    <w:p>
      <w:pPr>
        <w:spacing w:after="0"/>
        <w:ind w:left="0"/>
        <w:jc w:val="both"/>
      </w:pPr>
      <w:r>
        <w:rPr>
          <w:rFonts w:ascii="Times New Roman"/>
          <w:b w:val="false"/>
          <w:i w:val="false"/>
          <w:color w:val="000000"/>
          <w:sz w:val="28"/>
        </w:rPr>
        <w:t>
      566. Білуге тиіс:</w:t>
      </w:r>
    </w:p>
    <w:bookmarkEnd w:id="830"/>
    <w:p>
      <w:pPr>
        <w:spacing w:after="0"/>
        <w:ind w:left="0"/>
        <w:jc w:val="both"/>
      </w:pPr>
      <w:r>
        <w:rPr>
          <w:rFonts w:ascii="Times New Roman"/>
          <w:b w:val="false"/>
          <w:i w:val="false"/>
          <w:color w:val="000000"/>
          <w:sz w:val="28"/>
        </w:rPr>
        <w:t xml:space="preserve">
      өңделетін шикізатты жағалатып қоюдың ұтымды әдістері мен жолдары; </w:t>
      </w:r>
    </w:p>
    <w:p>
      <w:pPr>
        <w:spacing w:after="0"/>
        <w:ind w:left="0"/>
        <w:jc w:val="both"/>
      </w:pPr>
      <w:r>
        <w:rPr>
          <w:rFonts w:ascii="Times New Roman"/>
          <w:b w:val="false"/>
          <w:i w:val="false"/>
          <w:color w:val="000000"/>
          <w:sz w:val="28"/>
        </w:rPr>
        <w:t xml:space="preserve">
      былғары, үлбір және тондық қой терісі шикізатының ассортименті мен топографиясы; </w:t>
      </w:r>
    </w:p>
    <w:p>
      <w:pPr>
        <w:spacing w:after="0"/>
        <w:ind w:left="0"/>
        <w:jc w:val="both"/>
      </w:pPr>
      <w:r>
        <w:rPr>
          <w:rFonts w:ascii="Times New Roman"/>
          <w:b w:val="false"/>
          <w:i w:val="false"/>
          <w:color w:val="000000"/>
          <w:sz w:val="28"/>
        </w:rPr>
        <w:t xml:space="preserve">
      шикізат пен терілерді кесу сызықтары; </w:t>
      </w:r>
    </w:p>
    <w:p>
      <w:pPr>
        <w:spacing w:after="0"/>
        <w:ind w:left="0"/>
        <w:jc w:val="both"/>
      </w:pPr>
      <w:r>
        <w:rPr>
          <w:rFonts w:ascii="Times New Roman"/>
          <w:b w:val="false"/>
          <w:i w:val="false"/>
          <w:color w:val="000000"/>
          <w:sz w:val="28"/>
        </w:rPr>
        <w:t xml:space="preserve">
      дискілік пышақтың құрылысы; </w:t>
      </w:r>
    </w:p>
    <w:p>
      <w:pPr>
        <w:spacing w:after="0"/>
        <w:ind w:left="0"/>
        <w:jc w:val="both"/>
      </w:pPr>
      <w:r>
        <w:rPr>
          <w:rFonts w:ascii="Times New Roman"/>
          <w:b w:val="false"/>
          <w:i w:val="false"/>
          <w:color w:val="000000"/>
          <w:sz w:val="28"/>
        </w:rPr>
        <w:t>
      пышақ пен шалғыны ауыстыру және қайрау тәртіптері.</w:t>
      </w:r>
    </w:p>
    <w:bookmarkStart w:name="z833" w:id="831"/>
    <w:p>
      <w:pPr>
        <w:spacing w:after="0"/>
        <w:ind w:left="0"/>
        <w:jc w:val="left"/>
      </w:pPr>
      <w:r>
        <w:rPr>
          <w:rFonts w:ascii="Times New Roman"/>
          <w:b/>
          <w:i w:val="false"/>
          <w:color w:val="000000"/>
        </w:rPr>
        <w:t xml:space="preserve"> 137-параграф. Шикізатты, жартылай фабрикаттарды, химиялық материалдар мен өндіріс қалдықтарын шикі, илеу-бояу және формалин цехтарында жеткізуші, 3 разряд</w:t>
      </w:r>
    </w:p>
    <w:bookmarkEnd w:id="831"/>
    <w:bookmarkStart w:name="z834" w:id="832"/>
    <w:p>
      <w:pPr>
        <w:spacing w:after="0"/>
        <w:ind w:left="0"/>
        <w:jc w:val="both"/>
      </w:pPr>
      <w:r>
        <w:rPr>
          <w:rFonts w:ascii="Times New Roman"/>
          <w:b w:val="false"/>
          <w:i w:val="false"/>
          <w:color w:val="000000"/>
          <w:sz w:val="28"/>
        </w:rPr>
        <w:t>
      567. Жұмыс сипаттамасы:</w:t>
      </w:r>
    </w:p>
    <w:bookmarkEnd w:id="832"/>
    <w:p>
      <w:pPr>
        <w:spacing w:after="0"/>
        <w:ind w:left="0"/>
        <w:jc w:val="both"/>
      </w:pPr>
      <w:r>
        <w:rPr>
          <w:rFonts w:ascii="Times New Roman"/>
          <w:b w:val="false"/>
          <w:i w:val="false"/>
          <w:color w:val="000000"/>
          <w:sz w:val="28"/>
        </w:rPr>
        <w:t>
      тері өндірісінің шикі, илеу-бояу және формалин цехтарында қол арбалармен, арбалармен және вагонеткалармен тері шикізатын, жартылай фабрикаттарды, химиялық материалдар мен өндіріс қалдықтарын тасымалдаумен байланысты қосалқы жұмыстарды орындау.</w:t>
      </w:r>
    </w:p>
    <w:bookmarkStart w:name="z835" w:id="833"/>
    <w:p>
      <w:pPr>
        <w:spacing w:after="0"/>
        <w:ind w:left="0"/>
        <w:jc w:val="both"/>
      </w:pPr>
      <w:r>
        <w:rPr>
          <w:rFonts w:ascii="Times New Roman"/>
          <w:b w:val="false"/>
          <w:i w:val="false"/>
          <w:color w:val="000000"/>
          <w:sz w:val="28"/>
        </w:rPr>
        <w:t>
      568. Білуге тиіс:</w:t>
      </w:r>
    </w:p>
    <w:bookmarkEnd w:id="833"/>
    <w:p>
      <w:pPr>
        <w:spacing w:after="0"/>
        <w:ind w:left="0"/>
        <w:jc w:val="both"/>
      </w:pPr>
      <w:r>
        <w:rPr>
          <w:rFonts w:ascii="Times New Roman"/>
          <w:b w:val="false"/>
          <w:i w:val="false"/>
          <w:color w:val="000000"/>
          <w:sz w:val="28"/>
        </w:rPr>
        <w:t>
      шикізаттың, жартылай фабрикаттардың, илеу және химиялық материалдардың түрлері, олардың қасиеттері және тасымалдау тәртіптері.</w:t>
      </w:r>
    </w:p>
    <w:bookmarkStart w:name="z836" w:id="834"/>
    <w:p>
      <w:pPr>
        <w:spacing w:after="0"/>
        <w:ind w:left="0"/>
        <w:jc w:val="left"/>
      </w:pPr>
      <w:r>
        <w:rPr>
          <w:rFonts w:ascii="Times New Roman"/>
          <w:b/>
          <w:i w:val="false"/>
          <w:color w:val="000000"/>
        </w:rPr>
        <w:t xml:space="preserve"> 138-параграф. Шикізатты, жартылай фабрикаттар мен бұйымдарды кептіруші, 1-разряд</w:t>
      </w:r>
    </w:p>
    <w:bookmarkEnd w:id="834"/>
    <w:bookmarkStart w:name="z837" w:id="835"/>
    <w:p>
      <w:pPr>
        <w:spacing w:after="0"/>
        <w:ind w:left="0"/>
        <w:jc w:val="both"/>
      </w:pPr>
      <w:r>
        <w:rPr>
          <w:rFonts w:ascii="Times New Roman"/>
          <w:b w:val="false"/>
          <w:i w:val="false"/>
          <w:color w:val="000000"/>
          <w:sz w:val="28"/>
        </w:rPr>
        <w:t>
      569. Жұмыс сипаттамасы:</w:t>
      </w:r>
    </w:p>
    <w:bookmarkEnd w:id="835"/>
    <w:p>
      <w:pPr>
        <w:spacing w:after="0"/>
        <w:ind w:left="0"/>
        <w:jc w:val="both"/>
      </w:pPr>
      <w:r>
        <w:rPr>
          <w:rFonts w:ascii="Times New Roman"/>
          <w:b w:val="false"/>
          <w:i w:val="false"/>
          <w:color w:val="000000"/>
          <w:sz w:val="28"/>
        </w:rPr>
        <w:t>
      механикалық кептіру құрылғыларында қылшықты, қылды, олардың қалдықтарын, ширатылуды, жуылған жүнді, дайын аяқкиімді, былғары галантереялық, қайыс-ер, техникалық және қыл-щетка бұйымдарын, бұйымдар бөлшектерін, жартылай фабрикаттар мен мех бас киімдерін кептіру процесін жүргізу;</w:t>
      </w:r>
    </w:p>
    <w:p>
      <w:pPr>
        <w:spacing w:after="0"/>
        <w:ind w:left="0"/>
        <w:jc w:val="both"/>
      </w:pPr>
      <w:r>
        <w:rPr>
          <w:rFonts w:ascii="Times New Roman"/>
          <w:b w:val="false"/>
          <w:i w:val="false"/>
          <w:color w:val="000000"/>
          <w:sz w:val="28"/>
        </w:rPr>
        <w:t>
      кептіру камераларына тиеу және одан түсіру.</w:t>
      </w:r>
    </w:p>
    <w:bookmarkStart w:name="z838" w:id="836"/>
    <w:p>
      <w:pPr>
        <w:spacing w:after="0"/>
        <w:ind w:left="0"/>
        <w:jc w:val="both"/>
      </w:pPr>
      <w:r>
        <w:rPr>
          <w:rFonts w:ascii="Times New Roman"/>
          <w:b w:val="false"/>
          <w:i w:val="false"/>
          <w:color w:val="000000"/>
          <w:sz w:val="28"/>
        </w:rPr>
        <w:t>
      570. Білуге тиіс:</w:t>
      </w:r>
    </w:p>
    <w:bookmarkEnd w:id="836"/>
    <w:p>
      <w:pPr>
        <w:spacing w:after="0"/>
        <w:ind w:left="0"/>
        <w:jc w:val="both"/>
      </w:pPr>
      <w:r>
        <w:rPr>
          <w:rFonts w:ascii="Times New Roman"/>
          <w:b w:val="false"/>
          <w:i w:val="false"/>
          <w:color w:val="000000"/>
          <w:sz w:val="28"/>
        </w:rPr>
        <w:t xml:space="preserve">
      механикалық кептіру құрылғыларында шикізатты, жартылай фабрикаттар мен бұйымдарды кептіру тәртіптері; </w:t>
      </w:r>
    </w:p>
    <w:p>
      <w:pPr>
        <w:spacing w:after="0"/>
        <w:ind w:left="0"/>
        <w:jc w:val="both"/>
      </w:pPr>
      <w:r>
        <w:rPr>
          <w:rFonts w:ascii="Times New Roman"/>
          <w:b w:val="false"/>
          <w:i w:val="false"/>
          <w:color w:val="000000"/>
          <w:sz w:val="28"/>
        </w:rPr>
        <w:t>
      кептіруден соң жартылай фабрикаттар мен бұйымдардың әзірлігін анықтау әдістері.</w:t>
      </w:r>
    </w:p>
    <w:bookmarkStart w:name="z839" w:id="837"/>
    <w:p>
      <w:pPr>
        <w:spacing w:after="0"/>
        <w:ind w:left="0"/>
        <w:jc w:val="left"/>
      </w:pPr>
      <w:r>
        <w:rPr>
          <w:rFonts w:ascii="Times New Roman"/>
          <w:b/>
          <w:i w:val="false"/>
          <w:color w:val="000000"/>
        </w:rPr>
        <w:t xml:space="preserve"> 139-параграф. Шикізатты, жартылай фабрикаттар мен бұйымдарды кептіруші, 2-разряд</w:t>
      </w:r>
    </w:p>
    <w:bookmarkEnd w:id="837"/>
    <w:bookmarkStart w:name="z840" w:id="838"/>
    <w:p>
      <w:pPr>
        <w:spacing w:after="0"/>
        <w:ind w:left="0"/>
        <w:jc w:val="both"/>
      </w:pPr>
      <w:r>
        <w:rPr>
          <w:rFonts w:ascii="Times New Roman"/>
          <w:b w:val="false"/>
          <w:i w:val="false"/>
          <w:color w:val="000000"/>
          <w:sz w:val="28"/>
        </w:rPr>
        <w:t>
      571. Жұмыс сипаттамасы:</w:t>
      </w:r>
    </w:p>
    <w:bookmarkEnd w:id="838"/>
    <w:p>
      <w:pPr>
        <w:spacing w:after="0"/>
        <w:ind w:left="0"/>
        <w:jc w:val="both"/>
      </w:pPr>
      <w:r>
        <w:rPr>
          <w:rFonts w:ascii="Times New Roman"/>
          <w:b w:val="false"/>
          <w:i w:val="false"/>
          <w:color w:val="000000"/>
          <w:sz w:val="28"/>
        </w:rPr>
        <w:t>
      камералық кептіргіштерде қылшықты, қылды, олардың қалдықтарын, ширатылуды, жуылған жүнді, дайын аяқкиімді, былғары галантереялық, қайыс-ер, техникалық және қыл-щетка бұйымдарын, бұйымдар бөлшектерін, жартылай фабрикаттар мен мех бас киімдерін кептіру процесін жүргізу;</w:t>
      </w:r>
    </w:p>
    <w:p>
      <w:pPr>
        <w:spacing w:after="0"/>
        <w:ind w:left="0"/>
        <w:jc w:val="both"/>
      </w:pPr>
      <w:r>
        <w:rPr>
          <w:rFonts w:ascii="Times New Roman"/>
          <w:b w:val="false"/>
          <w:i w:val="false"/>
          <w:color w:val="000000"/>
          <w:sz w:val="28"/>
        </w:rPr>
        <w:t>
      технологиялық талаптарға сәйкес бақылау және өлшеу құралдарының көрсетуі бойынша бу мен ауаны жіберуді, температура мен ауаның салыстырмалы ылғалдығын реттеу;</w:t>
      </w:r>
    </w:p>
    <w:p>
      <w:pPr>
        <w:spacing w:after="0"/>
        <w:ind w:left="0"/>
        <w:jc w:val="both"/>
      </w:pPr>
      <w:r>
        <w:rPr>
          <w:rFonts w:ascii="Times New Roman"/>
          <w:b w:val="false"/>
          <w:i w:val="false"/>
          <w:color w:val="000000"/>
          <w:sz w:val="28"/>
        </w:rPr>
        <w:t>
      моторлардың, вентиляторлардың, калориферлердің, бу құбырының жұмысын және жартылай фабрикаттар мен бұйымдардың механикалық берілуін бақылау.</w:t>
      </w:r>
    </w:p>
    <w:bookmarkStart w:name="z841" w:id="839"/>
    <w:p>
      <w:pPr>
        <w:spacing w:after="0"/>
        <w:ind w:left="0"/>
        <w:jc w:val="both"/>
      </w:pPr>
      <w:r>
        <w:rPr>
          <w:rFonts w:ascii="Times New Roman"/>
          <w:b w:val="false"/>
          <w:i w:val="false"/>
          <w:color w:val="000000"/>
          <w:sz w:val="28"/>
        </w:rPr>
        <w:t>
      572. Білуге тиіс:</w:t>
      </w:r>
    </w:p>
    <w:bookmarkEnd w:id="839"/>
    <w:p>
      <w:pPr>
        <w:spacing w:after="0"/>
        <w:ind w:left="0"/>
        <w:jc w:val="both"/>
      </w:pPr>
      <w:r>
        <w:rPr>
          <w:rFonts w:ascii="Times New Roman"/>
          <w:b w:val="false"/>
          <w:i w:val="false"/>
          <w:color w:val="000000"/>
          <w:sz w:val="28"/>
        </w:rPr>
        <w:t xml:space="preserve">
      камералық кептіргіштерде шикізатты, жартылай фабрикаттар мен бұйымдарды кептірудің технологиялық режимі; </w:t>
      </w:r>
    </w:p>
    <w:p>
      <w:pPr>
        <w:spacing w:after="0"/>
        <w:ind w:left="0"/>
        <w:jc w:val="both"/>
      </w:pPr>
      <w:r>
        <w:rPr>
          <w:rFonts w:ascii="Times New Roman"/>
          <w:b w:val="false"/>
          <w:i w:val="false"/>
          <w:color w:val="000000"/>
          <w:sz w:val="28"/>
        </w:rPr>
        <w:t xml:space="preserve">
      қылшықтың, қылдың, жүннің, былғары материалдарының, дайын бұйымдардың қасиеттері; </w:t>
      </w:r>
    </w:p>
    <w:p>
      <w:pPr>
        <w:spacing w:after="0"/>
        <w:ind w:left="0"/>
        <w:jc w:val="both"/>
      </w:pPr>
      <w:r>
        <w:rPr>
          <w:rFonts w:ascii="Times New Roman"/>
          <w:b w:val="false"/>
          <w:i w:val="false"/>
          <w:color w:val="000000"/>
          <w:sz w:val="28"/>
        </w:rPr>
        <w:t xml:space="preserve">
      камералық кептіргіштердің құрылысын және олардың жұмысын реттеу тәртіптері; </w:t>
      </w:r>
    </w:p>
    <w:p>
      <w:pPr>
        <w:spacing w:after="0"/>
        <w:ind w:left="0"/>
        <w:jc w:val="both"/>
      </w:pPr>
      <w:r>
        <w:rPr>
          <w:rFonts w:ascii="Times New Roman"/>
          <w:b w:val="false"/>
          <w:i w:val="false"/>
          <w:color w:val="000000"/>
          <w:sz w:val="28"/>
        </w:rPr>
        <w:t>
      қолданылатын бақылау және өлшеу құралдарының мақсаты және оларды пайдалану тәртіптері.</w:t>
      </w:r>
    </w:p>
    <w:bookmarkStart w:name="z842" w:id="840"/>
    <w:p>
      <w:pPr>
        <w:spacing w:after="0"/>
        <w:ind w:left="0"/>
        <w:jc w:val="left"/>
      </w:pPr>
      <w:r>
        <w:rPr>
          <w:rFonts w:ascii="Times New Roman"/>
          <w:b/>
          <w:i w:val="false"/>
          <w:color w:val="000000"/>
        </w:rPr>
        <w:t xml:space="preserve"> 140-параграф. Шикізатты, жартылай фабрикаттар мен бұйымдарды кептіруші, 3-разряд</w:t>
      </w:r>
    </w:p>
    <w:bookmarkEnd w:id="840"/>
    <w:bookmarkStart w:name="z843" w:id="841"/>
    <w:p>
      <w:pPr>
        <w:spacing w:after="0"/>
        <w:ind w:left="0"/>
        <w:jc w:val="both"/>
      </w:pPr>
      <w:r>
        <w:rPr>
          <w:rFonts w:ascii="Times New Roman"/>
          <w:b w:val="false"/>
          <w:i w:val="false"/>
          <w:color w:val="000000"/>
          <w:sz w:val="28"/>
        </w:rPr>
        <w:t xml:space="preserve">
      573. Жұмыс сипаттамасы: </w:t>
      </w:r>
    </w:p>
    <w:bookmarkEnd w:id="841"/>
    <w:p>
      <w:pPr>
        <w:spacing w:after="0"/>
        <w:ind w:left="0"/>
        <w:jc w:val="both"/>
      </w:pPr>
      <w:r>
        <w:rPr>
          <w:rFonts w:ascii="Times New Roman"/>
          <w:b w:val="false"/>
          <w:i w:val="false"/>
          <w:color w:val="000000"/>
          <w:sz w:val="28"/>
        </w:rPr>
        <w:t>
      радиациялық кептіргіштерде қылшықты, қылды, олардың қалдықтарын, ширатылуды, жуылған жүнді, дайын аяқкиімді, былғары галантереялық, қайыс-ер, техникалық және қыл-щетка бұйымдарын, бұйымдар бөлшектері мен мех бас киімдерін, былғары және үлбір терілерін кептіру процесін жүргізу;</w:t>
      </w:r>
    </w:p>
    <w:p>
      <w:pPr>
        <w:spacing w:after="0"/>
        <w:ind w:left="0"/>
        <w:jc w:val="both"/>
      </w:pPr>
      <w:r>
        <w:rPr>
          <w:rFonts w:ascii="Times New Roman"/>
          <w:b w:val="false"/>
          <w:i w:val="false"/>
          <w:color w:val="000000"/>
          <w:sz w:val="28"/>
        </w:rPr>
        <w:t>
      кептіруден соң былғары және үлбір терілерін, қылшықты, қылды, жүнді және жартылай фабрикаттарды тіркемелерге жинап қою.</w:t>
      </w:r>
    </w:p>
    <w:bookmarkStart w:name="z844" w:id="842"/>
    <w:p>
      <w:pPr>
        <w:spacing w:after="0"/>
        <w:ind w:left="0"/>
        <w:jc w:val="both"/>
      </w:pPr>
      <w:r>
        <w:rPr>
          <w:rFonts w:ascii="Times New Roman"/>
          <w:b w:val="false"/>
          <w:i w:val="false"/>
          <w:color w:val="000000"/>
          <w:sz w:val="28"/>
        </w:rPr>
        <w:t>
      574. Білуге тиіс:</w:t>
      </w:r>
    </w:p>
    <w:bookmarkEnd w:id="842"/>
    <w:p>
      <w:pPr>
        <w:spacing w:after="0"/>
        <w:ind w:left="0"/>
        <w:jc w:val="both"/>
      </w:pPr>
      <w:r>
        <w:rPr>
          <w:rFonts w:ascii="Times New Roman"/>
          <w:b w:val="false"/>
          <w:i w:val="false"/>
          <w:color w:val="000000"/>
          <w:sz w:val="28"/>
        </w:rPr>
        <w:t>
      шикізатты, жартылай фабрикаттар мен бұйымдарды кептіру тәсілдері;</w:t>
      </w:r>
    </w:p>
    <w:p>
      <w:pPr>
        <w:spacing w:after="0"/>
        <w:ind w:left="0"/>
        <w:jc w:val="both"/>
      </w:pPr>
      <w:r>
        <w:rPr>
          <w:rFonts w:ascii="Times New Roman"/>
          <w:b w:val="false"/>
          <w:i w:val="false"/>
          <w:color w:val="000000"/>
          <w:sz w:val="28"/>
        </w:rPr>
        <w:t xml:space="preserve">
      радиациялық кептіргіштердің, коммуникациялардың, қолданылатын бақылау және өлшеу құралдарының құрылысы; </w:t>
      </w:r>
    </w:p>
    <w:p>
      <w:pPr>
        <w:spacing w:after="0"/>
        <w:ind w:left="0"/>
        <w:jc w:val="both"/>
      </w:pPr>
      <w:r>
        <w:rPr>
          <w:rFonts w:ascii="Times New Roman"/>
          <w:b w:val="false"/>
          <w:i w:val="false"/>
          <w:color w:val="000000"/>
          <w:sz w:val="28"/>
        </w:rPr>
        <w:t xml:space="preserve">
      былғарының, үлбір терілерінің, қылшықтың, қылдың, жүннің қасиеттері; </w:t>
      </w:r>
    </w:p>
    <w:p>
      <w:pPr>
        <w:spacing w:after="0"/>
        <w:ind w:left="0"/>
        <w:jc w:val="both"/>
      </w:pPr>
      <w:r>
        <w:rPr>
          <w:rFonts w:ascii="Times New Roman"/>
          <w:b w:val="false"/>
          <w:i w:val="false"/>
          <w:color w:val="000000"/>
          <w:sz w:val="28"/>
        </w:rPr>
        <w:t>
      кептірудің технологиялық режимі және радиациялық кептіргіштердің жұмысын реттеу тәртіптері.</w:t>
      </w:r>
    </w:p>
    <w:bookmarkStart w:name="z845" w:id="843"/>
    <w:p>
      <w:pPr>
        <w:spacing w:after="0"/>
        <w:ind w:left="0"/>
        <w:jc w:val="left"/>
      </w:pPr>
      <w:r>
        <w:rPr>
          <w:rFonts w:ascii="Times New Roman"/>
          <w:b/>
          <w:i w:val="false"/>
          <w:color w:val="000000"/>
        </w:rPr>
        <w:t xml:space="preserve"> 141-параграф. Шикізатты, жартылай фабрикаттар мен бұйымдарды кептіруші, 5-разряд</w:t>
      </w:r>
    </w:p>
    <w:bookmarkEnd w:id="843"/>
    <w:bookmarkStart w:name="z846" w:id="844"/>
    <w:p>
      <w:pPr>
        <w:spacing w:after="0"/>
        <w:ind w:left="0"/>
        <w:jc w:val="both"/>
      </w:pPr>
      <w:r>
        <w:rPr>
          <w:rFonts w:ascii="Times New Roman"/>
          <w:b w:val="false"/>
          <w:i w:val="false"/>
          <w:color w:val="000000"/>
          <w:sz w:val="28"/>
        </w:rPr>
        <w:t xml:space="preserve">
      575. Жұмыс сипаттамасы: </w:t>
      </w:r>
    </w:p>
    <w:bookmarkEnd w:id="844"/>
    <w:p>
      <w:pPr>
        <w:spacing w:after="0"/>
        <w:ind w:left="0"/>
        <w:jc w:val="both"/>
      </w:pPr>
      <w:r>
        <w:rPr>
          <w:rFonts w:ascii="Times New Roman"/>
          <w:b w:val="false"/>
          <w:i w:val="false"/>
          <w:color w:val="000000"/>
          <w:sz w:val="28"/>
        </w:rPr>
        <w:t>
      былғарыны кептіруші ағындық жартылай автоматтық қондырғыда кептіру процесін жүргізу;</w:t>
      </w:r>
    </w:p>
    <w:p>
      <w:pPr>
        <w:spacing w:after="0"/>
        <w:ind w:left="0"/>
        <w:jc w:val="both"/>
      </w:pPr>
      <w:r>
        <w:rPr>
          <w:rFonts w:ascii="Times New Roman"/>
          <w:b w:val="false"/>
          <w:i w:val="false"/>
          <w:color w:val="000000"/>
          <w:sz w:val="28"/>
        </w:rPr>
        <w:t>
      сығу жабдығының, ажыратқыш машинаның, кептіру қондырғысының, пневматикалық қайшылардың, бақылау және өлшеу құралдарының, автоматика құралдарының жұмысын бақылау;</w:t>
      </w:r>
    </w:p>
    <w:p>
      <w:pPr>
        <w:spacing w:after="0"/>
        <w:ind w:left="0"/>
        <w:jc w:val="both"/>
      </w:pPr>
      <w:r>
        <w:rPr>
          <w:rFonts w:ascii="Times New Roman"/>
          <w:b w:val="false"/>
          <w:i w:val="false"/>
          <w:color w:val="000000"/>
          <w:sz w:val="28"/>
        </w:rPr>
        <w:t>
      дистанциялық жүйенің көмегімен кептіру рамаларының қозғалыс жылдамдығын, кептіргіштегі ауаны, теріні кептіру уақытын, кептіру бөліктері бойынша температуралық және ылғалдылық режимін реттеу;</w:t>
      </w:r>
    </w:p>
    <w:p>
      <w:pPr>
        <w:spacing w:after="0"/>
        <w:ind w:left="0"/>
        <w:jc w:val="both"/>
      </w:pPr>
      <w:r>
        <w:rPr>
          <w:rFonts w:ascii="Times New Roman"/>
          <w:b w:val="false"/>
          <w:i w:val="false"/>
          <w:color w:val="000000"/>
          <w:sz w:val="28"/>
        </w:rPr>
        <w:t>
      рамаларға желімді беруді, желімді сүзуді, кептіру рамаларын жууды күйге келтіру;</w:t>
      </w:r>
    </w:p>
    <w:p>
      <w:pPr>
        <w:spacing w:after="0"/>
        <w:ind w:left="0"/>
        <w:jc w:val="both"/>
      </w:pPr>
      <w:r>
        <w:rPr>
          <w:rFonts w:ascii="Times New Roman"/>
          <w:b w:val="false"/>
          <w:i w:val="false"/>
          <w:color w:val="000000"/>
          <w:sz w:val="28"/>
        </w:rPr>
        <w:t>
      қызмет ету жабдығын жөндеу және оның жұмысындағы бұзылуларды жою;</w:t>
      </w:r>
    </w:p>
    <w:p>
      <w:pPr>
        <w:spacing w:after="0"/>
        <w:ind w:left="0"/>
        <w:jc w:val="both"/>
      </w:pPr>
      <w:r>
        <w:rPr>
          <w:rFonts w:ascii="Times New Roman"/>
          <w:b w:val="false"/>
          <w:i w:val="false"/>
          <w:color w:val="000000"/>
          <w:sz w:val="28"/>
        </w:rPr>
        <w:t>
      өңделген тері санын есепке алу.</w:t>
      </w:r>
    </w:p>
    <w:bookmarkStart w:name="z847" w:id="845"/>
    <w:p>
      <w:pPr>
        <w:spacing w:after="0"/>
        <w:ind w:left="0"/>
        <w:jc w:val="both"/>
      </w:pPr>
      <w:r>
        <w:rPr>
          <w:rFonts w:ascii="Times New Roman"/>
          <w:b w:val="false"/>
          <w:i w:val="false"/>
          <w:color w:val="000000"/>
          <w:sz w:val="28"/>
        </w:rPr>
        <w:t>
      576. Білуге тиіс:</w:t>
      </w:r>
    </w:p>
    <w:bookmarkEnd w:id="845"/>
    <w:p>
      <w:pPr>
        <w:spacing w:after="0"/>
        <w:ind w:left="0"/>
        <w:jc w:val="both"/>
      </w:pPr>
      <w:r>
        <w:rPr>
          <w:rFonts w:ascii="Times New Roman"/>
          <w:b w:val="false"/>
          <w:i w:val="false"/>
          <w:color w:val="000000"/>
          <w:sz w:val="28"/>
        </w:rPr>
        <w:t xml:space="preserve">
      кептіру жартылай автоматты қондырғының жабдығын, басқару тетігінің, қолданылатын бақылау және өлшеу құралдарының, автоматика құралдарының құрылысы, әрекет ету принципі, оларды күйге келтіру, жөндеу және реттеу тәртіптері; </w:t>
      </w:r>
    </w:p>
    <w:p>
      <w:pPr>
        <w:spacing w:after="0"/>
        <w:ind w:left="0"/>
        <w:jc w:val="both"/>
      </w:pPr>
      <w:r>
        <w:rPr>
          <w:rFonts w:ascii="Times New Roman"/>
          <w:b w:val="false"/>
          <w:i w:val="false"/>
          <w:color w:val="000000"/>
          <w:sz w:val="28"/>
        </w:rPr>
        <w:t xml:space="preserve">
      тері тінінің түрлері мен құрылымы; </w:t>
      </w:r>
    </w:p>
    <w:p>
      <w:pPr>
        <w:spacing w:after="0"/>
        <w:ind w:left="0"/>
        <w:jc w:val="both"/>
      </w:pPr>
      <w:r>
        <w:rPr>
          <w:rFonts w:ascii="Times New Roman"/>
          <w:b w:val="false"/>
          <w:i w:val="false"/>
          <w:color w:val="000000"/>
          <w:sz w:val="28"/>
        </w:rPr>
        <w:t xml:space="preserve">
      жартылай фабрикаттарды сығу, ажырату, кептіру, кесу процестерінің технологиялық схемасы; </w:t>
      </w:r>
    </w:p>
    <w:p>
      <w:pPr>
        <w:spacing w:after="0"/>
        <w:ind w:left="0"/>
        <w:jc w:val="both"/>
      </w:pPr>
      <w:r>
        <w:rPr>
          <w:rFonts w:ascii="Times New Roman"/>
          <w:b w:val="false"/>
          <w:i w:val="false"/>
          <w:color w:val="000000"/>
          <w:sz w:val="28"/>
        </w:rPr>
        <w:t>
      желімнің шығыс нормалары және оның сапасы;</w:t>
      </w:r>
    </w:p>
    <w:p>
      <w:pPr>
        <w:spacing w:after="0"/>
        <w:ind w:left="0"/>
        <w:jc w:val="both"/>
      </w:pPr>
      <w:r>
        <w:rPr>
          <w:rFonts w:ascii="Times New Roman"/>
          <w:b w:val="false"/>
          <w:i w:val="false"/>
          <w:color w:val="000000"/>
          <w:sz w:val="28"/>
        </w:rPr>
        <w:t xml:space="preserve">
      тері ылғалдығын анықтау әдістері; </w:t>
      </w:r>
    </w:p>
    <w:p>
      <w:pPr>
        <w:spacing w:after="0"/>
        <w:ind w:left="0"/>
        <w:jc w:val="both"/>
      </w:pPr>
      <w:r>
        <w:rPr>
          <w:rFonts w:ascii="Times New Roman"/>
          <w:b w:val="false"/>
          <w:i w:val="false"/>
          <w:color w:val="000000"/>
          <w:sz w:val="28"/>
        </w:rPr>
        <w:t>
      қолданылатын жабдықтың бұзылуларының пайда болу себептері және оларды жою тәсілдері.</w:t>
      </w:r>
    </w:p>
    <w:bookmarkStart w:name="z848" w:id="846"/>
    <w:p>
      <w:pPr>
        <w:spacing w:after="0"/>
        <w:ind w:left="0"/>
        <w:jc w:val="left"/>
      </w:pPr>
      <w:r>
        <w:rPr>
          <w:rFonts w:ascii="Times New Roman"/>
          <w:b/>
          <w:i w:val="false"/>
          <w:color w:val="000000"/>
        </w:rPr>
        <w:t xml:space="preserve"> 7-тарау. Қайыс ер-тұрман өндірісі жұмыстарына арналған разрядтар бойынша жұмысшы кәсіптерінің тарифтік-біліктілік сипаттамалары</w:t>
      </w:r>
    </w:p>
    <w:bookmarkEnd w:id="846"/>
    <w:bookmarkStart w:name="z849" w:id="847"/>
    <w:p>
      <w:pPr>
        <w:spacing w:after="0"/>
        <w:ind w:left="0"/>
        <w:jc w:val="left"/>
      </w:pPr>
      <w:r>
        <w:rPr>
          <w:rFonts w:ascii="Times New Roman"/>
          <w:b/>
          <w:i w:val="false"/>
          <w:color w:val="000000"/>
        </w:rPr>
        <w:t xml:space="preserve"> 1-параграф. Бөлшектерді бекітуші, 1-разряд</w:t>
      </w:r>
    </w:p>
    <w:bookmarkEnd w:id="847"/>
    <w:bookmarkStart w:name="z850" w:id="848"/>
    <w:p>
      <w:pPr>
        <w:spacing w:after="0"/>
        <w:ind w:left="0"/>
        <w:jc w:val="both"/>
      </w:pPr>
      <w:r>
        <w:rPr>
          <w:rFonts w:ascii="Times New Roman"/>
          <w:b w:val="false"/>
          <w:i w:val="false"/>
          <w:color w:val="000000"/>
          <w:sz w:val="28"/>
        </w:rPr>
        <w:t>
      577. Жұмыс сипаттамасы:</w:t>
      </w:r>
    </w:p>
    <w:bookmarkEnd w:id="848"/>
    <w:p>
      <w:pPr>
        <w:spacing w:after="0"/>
        <w:ind w:left="0"/>
        <w:jc w:val="both"/>
      </w:pPr>
      <w:r>
        <w:rPr>
          <w:rFonts w:ascii="Times New Roman"/>
          <w:b w:val="false"/>
          <w:i w:val="false"/>
          <w:color w:val="000000"/>
          <w:sz w:val="28"/>
        </w:rPr>
        <w:t>
      металл фурнитура, былғары және өзге де бөлшектерді тойтарма шегемен, хольнитендермен, кнопкалармен, планкамен, басұштармен машинада немесе қолмен бекіту, жіптің ұштарын ілмектерін түю арқылы бекіту.</w:t>
      </w:r>
    </w:p>
    <w:bookmarkStart w:name="z851" w:id="849"/>
    <w:p>
      <w:pPr>
        <w:spacing w:after="0"/>
        <w:ind w:left="0"/>
        <w:jc w:val="both"/>
      </w:pPr>
      <w:r>
        <w:rPr>
          <w:rFonts w:ascii="Times New Roman"/>
          <w:b w:val="false"/>
          <w:i w:val="false"/>
          <w:color w:val="000000"/>
          <w:sz w:val="28"/>
        </w:rPr>
        <w:t>
      578. Білуге тиіс:</w:t>
      </w:r>
    </w:p>
    <w:bookmarkEnd w:id="849"/>
    <w:p>
      <w:pPr>
        <w:spacing w:after="0"/>
        <w:ind w:left="0"/>
        <w:jc w:val="both"/>
      </w:pPr>
      <w:r>
        <w:rPr>
          <w:rFonts w:ascii="Times New Roman"/>
          <w:b w:val="false"/>
          <w:i w:val="false"/>
          <w:color w:val="000000"/>
          <w:sz w:val="28"/>
        </w:rPr>
        <w:t xml:space="preserve">
      металл фурнитураны, былғары және өзге бөлшектерді бекіту, жіптердің ұштарын түю және ілмек байлау жерлері мен тәртіптері; </w:t>
      </w:r>
    </w:p>
    <w:p>
      <w:pPr>
        <w:spacing w:after="0"/>
        <w:ind w:left="0"/>
        <w:jc w:val="both"/>
      </w:pPr>
      <w:r>
        <w:rPr>
          <w:rFonts w:ascii="Times New Roman"/>
          <w:b w:val="false"/>
          <w:i w:val="false"/>
          <w:color w:val="000000"/>
          <w:sz w:val="28"/>
        </w:rPr>
        <w:t xml:space="preserve">
      бөлшектерді бекітуге қойылатын талаптар; </w:t>
      </w:r>
    </w:p>
    <w:p>
      <w:pPr>
        <w:spacing w:after="0"/>
        <w:ind w:left="0"/>
        <w:jc w:val="both"/>
      </w:pPr>
      <w:r>
        <w:rPr>
          <w:rFonts w:ascii="Times New Roman"/>
          <w:b w:val="false"/>
          <w:i w:val="false"/>
          <w:color w:val="000000"/>
          <w:sz w:val="28"/>
        </w:rPr>
        <w:t>
      фурнитураға қойылатын техникалық талаптар, олардың түрлері мен мақсаты;</w:t>
      </w:r>
    </w:p>
    <w:p>
      <w:pPr>
        <w:spacing w:after="0"/>
        <w:ind w:left="0"/>
        <w:jc w:val="both"/>
      </w:pPr>
      <w:r>
        <w:rPr>
          <w:rFonts w:ascii="Times New Roman"/>
          <w:b w:val="false"/>
          <w:i w:val="false"/>
          <w:color w:val="000000"/>
          <w:sz w:val="28"/>
        </w:rPr>
        <w:t>
      бөлшектерді бекітуге арналған құралдарды пайдалану тәртіптері.</w:t>
      </w:r>
    </w:p>
    <w:bookmarkStart w:name="z852" w:id="850"/>
    <w:p>
      <w:pPr>
        <w:spacing w:after="0"/>
        <w:ind w:left="0"/>
        <w:jc w:val="left"/>
      </w:pPr>
      <w:r>
        <w:rPr>
          <w:rFonts w:ascii="Times New Roman"/>
          <w:b/>
          <w:i w:val="false"/>
          <w:color w:val="000000"/>
        </w:rPr>
        <w:t xml:space="preserve"> 2-параграф. Бөлшектерді бекітуші, 2-разряд</w:t>
      </w:r>
    </w:p>
    <w:bookmarkEnd w:id="850"/>
    <w:bookmarkStart w:name="z853" w:id="851"/>
    <w:p>
      <w:pPr>
        <w:spacing w:after="0"/>
        <w:ind w:left="0"/>
        <w:jc w:val="both"/>
      </w:pPr>
      <w:r>
        <w:rPr>
          <w:rFonts w:ascii="Times New Roman"/>
          <w:b w:val="false"/>
          <w:i w:val="false"/>
          <w:color w:val="000000"/>
          <w:sz w:val="28"/>
        </w:rPr>
        <w:t>
      579. Жұмыс сипаттамасы:</w:t>
      </w:r>
    </w:p>
    <w:bookmarkEnd w:id="851"/>
    <w:p>
      <w:pPr>
        <w:spacing w:after="0"/>
        <w:ind w:left="0"/>
        <w:jc w:val="both"/>
      </w:pPr>
      <w:r>
        <w:rPr>
          <w:rFonts w:ascii="Times New Roman"/>
          <w:b w:val="false"/>
          <w:i w:val="false"/>
          <w:color w:val="000000"/>
          <w:sz w:val="28"/>
        </w:rPr>
        <w:t>
      таспалы және доғалы қаптаманы ер тоқымның қабына, қанжығасын қос аттық қамытқа, далалық офицер сөмкесінің фурнитурасын, бөлшектерін ер тоқым қаңқасына тойтарма шегемен бекіту;</w:t>
      </w:r>
    </w:p>
    <w:p>
      <w:pPr>
        <w:spacing w:after="0"/>
        <w:ind w:left="0"/>
        <w:jc w:val="both"/>
      </w:pPr>
      <w:r>
        <w:rPr>
          <w:rFonts w:ascii="Times New Roman"/>
          <w:b w:val="false"/>
          <w:i w:val="false"/>
          <w:color w:val="000000"/>
          <w:sz w:val="28"/>
        </w:rPr>
        <w:t>
      тұтқаларды, металл рамаларды, бұрыштары мен өзге де бөлшектерін жүкке, бөлшектерді ер тоқым қаңқасына, бұрыштары мен фурнитурасын чемоданға тойтарма шегемен бекіту;</w:t>
      </w:r>
    </w:p>
    <w:p>
      <w:pPr>
        <w:spacing w:after="0"/>
        <w:ind w:left="0"/>
        <w:jc w:val="both"/>
      </w:pPr>
      <w:r>
        <w:rPr>
          <w:rFonts w:ascii="Times New Roman"/>
          <w:b w:val="false"/>
          <w:i w:val="false"/>
          <w:color w:val="000000"/>
          <w:sz w:val="28"/>
        </w:rPr>
        <w:t>
      бекіту жерлеріндегі, ат жегу әбзелдеріндегі, ер тоқымдағы машинамен тігілген тігістерді жіппен, иленбеген құлақбаумен бұйымның бастарын бірнеше бұрамға бұрап машинамен немесе қолмен тігу.</w:t>
      </w:r>
    </w:p>
    <w:bookmarkStart w:name="z854" w:id="852"/>
    <w:p>
      <w:pPr>
        <w:spacing w:after="0"/>
        <w:ind w:left="0"/>
        <w:jc w:val="both"/>
      </w:pPr>
      <w:r>
        <w:rPr>
          <w:rFonts w:ascii="Times New Roman"/>
          <w:b w:val="false"/>
          <w:i w:val="false"/>
          <w:color w:val="000000"/>
          <w:sz w:val="28"/>
        </w:rPr>
        <w:t>
      580. Білуге тиіс:</w:t>
      </w:r>
    </w:p>
    <w:bookmarkEnd w:id="852"/>
    <w:p>
      <w:pPr>
        <w:spacing w:after="0"/>
        <w:ind w:left="0"/>
        <w:jc w:val="both"/>
      </w:pPr>
      <w:r>
        <w:rPr>
          <w:rFonts w:ascii="Times New Roman"/>
          <w:b w:val="false"/>
          <w:i w:val="false"/>
          <w:color w:val="000000"/>
          <w:sz w:val="28"/>
        </w:rPr>
        <w:t>
      бекітудің технологиялық операцияларын орындауға, тігу сапасына қойылатын талаптар;</w:t>
      </w:r>
    </w:p>
    <w:p>
      <w:pPr>
        <w:spacing w:after="0"/>
        <w:ind w:left="0"/>
        <w:jc w:val="both"/>
      </w:pPr>
      <w:r>
        <w:rPr>
          <w:rFonts w:ascii="Times New Roman"/>
          <w:b w:val="false"/>
          <w:i w:val="false"/>
          <w:color w:val="000000"/>
          <w:sz w:val="28"/>
        </w:rPr>
        <w:t>
      машинамен тігілген тігістерді бекіту тәртіптері;</w:t>
      </w:r>
    </w:p>
    <w:p>
      <w:pPr>
        <w:spacing w:after="0"/>
        <w:ind w:left="0"/>
        <w:jc w:val="both"/>
      </w:pPr>
      <w:r>
        <w:rPr>
          <w:rFonts w:ascii="Times New Roman"/>
          <w:b w:val="false"/>
          <w:i w:val="false"/>
          <w:color w:val="000000"/>
          <w:sz w:val="28"/>
        </w:rPr>
        <w:t xml:space="preserve">
      біз, ине, жіптердің нөмірлері; </w:t>
      </w:r>
    </w:p>
    <w:p>
      <w:pPr>
        <w:spacing w:after="0"/>
        <w:ind w:left="0"/>
        <w:jc w:val="both"/>
      </w:pPr>
      <w:r>
        <w:rPr>
          <w:rFonts w:ascii="Times New Roman"/>
          <w:b w:val="false"/>
          <w:i w:val="false"/>
          <w:color w:val="000000"/>
          <w:sz w:val="28"/>
        </w:rPr>
        <w:t>
      қолданылатын жабдықтың мақсаты.</w:t>
      </w:r>
    </w:p>
    <w:bookmarkStart w:name="z855" w:id="853"/>
    <w:p>
      <w:pPr>
        <w:spacing w:after="0"/>
        <w:ind w:left="0"/>
        <w:jc w:val="left"/>
      </w:pPr>
      <w:r>
        <w:rPr>
          <w:rFonts w:ascii="Times New Roman"/>
          <w:b/>
          <w:i w:val="false"/>
          <w:color w:val="000000"/>
        </w:rPr>
        <w:t xml:space="preserve"> 3-параграф. Бөлшектерді бекітуші, 3-разряд</w:t>
      </w:r>
    </w:p>
    <w:bookmarkEnd w:id="853"/>
    <w:bookmarkStart w:name="z856" w:id="854"/>
    <w:p>
      <w:pPr>
        <w:spacing w:after="0"/>
        <w:ind w:left="0"/>
        <w:jc w:val="both"/>
      </w:pPr>
      <w:r>
        <w:rPr>
          <w:rFonts w:ascii="Times New Roman"/>
          <w:b w:val="false"/>
          <w:i w:val="false"/>
          <w:color w:val="000000"/>
          <w:sz w:val="28"/>
        </w:rPr>
        <w:t>
      581. Жұмыс сипаттамасы:</w:t>
      </w:r>
    </w:p>
    <w:bookmarkEnd w:id="854"/>
    <w:p>
      <w:pPr>
        <w:spacing w:after="0"/>
        <w:ind w:left="0"/>
        <w:jc w:val="both"/>
      </w:pPr>
      <w:r>
        <w:rPr>
          <w:rFonts w:ascii="Times New Roman"/>
          <w:b w:val="false"/>
          <w:i w:val="false"/>
          <w:color w:val="000000"/>
          <w:sz w:val="28"/>
        </w:rPr>
        <w:t>
      қанжығаны арба қамытының қысқышына қанжығадағы гайканы машинамен немесе қолмен бұрай отырып, бекіту;</w:t>
      </w:r>
    </w:p>
    <w:p>
      <w:pPr>
        <w:spacing w:after="0"/>
        <w:ind w:left="0"/>
        <w:jc w:val="both"/>
      </w:pPr>
      <w:r>
        <w:rPr>
          <w:rFonts w:ascii="Times New Roman"/>
          <w:b w:val="false"/>
          <w:i w:val="false"/>
          <w:color w:val="000000"/>
          <w:sz w:val="28"/>
        </w:rPr>
        <w:t>
      каркастарды жүк чемодандарына қою және оларды тойтарма шегемен бекіту;</w:t>
      </w:r>
    </w:p>
    <w:p>
      <w:pPr>
        <w:spacing w:after="0"/>
        <w:ind w:left="0"/>
        <w:jc w:val="both"/>
      </w:pPr>
      <w:r>
        <w:rPr>
          <w:rFonts w:ascii="Times New Roman"/>
          <w:b w:val="false"/>
          <w:i w:val="false"/>
          <w:color w:val="000000"/>
          <w:sz w:val="28"/>
        </w:rPr>
        <w:t xml:space="preserve">
      қанжыға болттарын қамыт қаптың бүйір бөлігіндегі және қысқыштағы саңылау арқылы өткізу; </w:t>
      </w:r>
    </w:p>
    <w:p>
      <w:pPr>
        <w:spacing w:after="0"/>
        <w:ind w:left="0"/>
        <w:jc w:val="both"/>
      </w:pPr>
      <w:r>
        <w:rPr>
          <w:rFonts w:ascii="Times New Roman"/>
          <w:b w:val="false"/>
          <w:i w:val="false"/>
          <w:color w:val="000000"/>
          <w:sz w:val="28"/>
        </w:rPr>
        <w:t>
      гайканы бұрау, қамытты қысқышқа шегемен, чемодан мен бөлшектердің бұрыштарын, жоғары өрмелеушілердің белдіктерінің бөлшектерін тойтарма шегемен бекіту.</w:t>
      </w:r>
    </w:p>
    <w:bookmarkStart w:name="z857" w:id="855"/>
    <w:p>
      <w:pPr>
        <w:spacing w:after="0"/>
        <w:ind w:left="0"/>
        <w:jc w:val="both"/>
      </w:pPr>
      <w:r>
        <w:rPr>
          <w:rFonts w:ascii="Times New Roman"/>
          <w:b w:val="false"/>
          <w:i w:val="false"/>
          <w:color w:val="000000"/>
          <w:sz w:val="28"/>
        </w:rPr>
        <w:t>
      582. Білуге тиіс:</w:t>
      </w:r>
    </w:p>
    <w:bookmarkEnd w:id="855"/>
    <w:p>
      <w:pPr>
        <w:spacing w:after="0"/>
        <w:ind w:left="0"/>
        <w:jc w:val="both"/>
      </w:pPr>
      <w:r>
        <w:rPr>
          <w:rFonts w:ascii="Times New Roman"/>
          <w:b w:val="false"/>
          <w:i w:val="false"/>
          <w:color w:val="000000"/>
          <w:sz w:val="28"/>
        </w:rPr>
        <w:t>
      шегені қағу тәртіптері мен орны;</w:t>
      </w:r>
    </w:p>
    <w:p>
      <w:pPr>
        <w:spacing w:after="0"/>
        <w:ind w:left="0"/>
        <w:jc w:val="both"/>
      </w:pPr>
      <w:r>
        <w:rPr>
          <w:rFonts w:ascii="Times New Roman"/>
          <w:b w:val="false"/>
          <w:i w:val="false"/>
          <w:color w:val="000000"/>
          <w:sz w:val="28"/>
        </w:rPr>
        <w:t>
      шегелердің сапасы және олардың мемлекеттік стандартқа сәйкестігі;</w:t>
      </w:r>
    </w:p>
    <w:p>
      <w:pPr>
        <w:spacing w:after="0"/>
        <w:ind w:left="0"/>
        <w:jc w:val="both"/>
      </w:pPr>
      <w:r>
        <w:rPr>
          <w:rFonts w:ascii="Times New Roman"/>
          <w:b w:val="false"/>
          <w:i w:val="false"/>
          <w:color w:val="000000"/>
          <w:sz w:val="28"/>
        </w:rPr>
        <w:t>
      қолданылатын жабдықтың құрылысы және оны пайдалану тәртіптері.</w:t>
      </w:r>
    </w:p>
    <w:bookmarkStart w:name="z858" w:id="856"/>
    <w:p>
      <w:pPr>
        <w:spacing w:after="0"/>
        <w:ind w:left="0"/>
        <w:jc w:val="left"/>
      </w:pPr>
      <w:r>
        <w:rPr>
          <w:rFonts w:ascii="Times New Roman"/>
          <w:b/>
          <w:i w:val="false"/>
          <w:color w:val="000000"/>
        </w:rPr>
        <w:t xml:space="preserve"> 4-параграф. Бөлшектерді бекітуші, 4-разряд</w:t>
      </w:r>
    </w:p>
    <w:bookmarkEnd w:id="856"/>
    <w:bookmarkStart w:name="z859" w:id="857"/>
    <w:p>
      <w:pPr>
        <w:spacing w:after="0"/>
        <w:ind w:left="0"/>
        <w:jc w:val="both"/>
      </w:pPr>
      <w:r>
        <w:rPr>
          <w:rFonts w:ascii="Times New Roman"/>
          <w:b w:val="false"/>
          <w:i w:val="false"/>
          <w:color w:val="000000"/>
          <w:sz w:val="28"/>
        </w:rPr>
        <w:t>
      583. Жұмыс сипаттамасы:</w:t>
      </w:r>
    </w:p>
    <w:bookmarkEnd w:id="857"/>
    <w:p>
      <w:pPr>
        <w:spacing w:after="0"/>
        <w:ind w:left="0"/>
        <w:jc w:val="both"/>
      </w:pPr>
      <w:r>
        <w:rPr>
          <w:rFonts w:ascii="Times New Roman"/>
          <w:b w:val="false"/>
          <w:i w:val="false"/>
          <w:color w:val="000000"/>
          <w:sz w:val="28"/>
        </w:rPr>
        <w:t>
      қамыт төсемені қысқышқа машинамен немесе қолмен сала отырып, қамыт төсемесін қысқышқа шегемен бекіту;</w:t>
      </w:r>
    </w:p>
    <w:p>
      <w:pPr>
        <w:spacing w:after="0"/>
        <w:ind w:left="0"/>
        <w:jc w:val="both"/>
      </w:pPr>
      <w:r>
        <w:rPr>
          <w:rFonts w:ascii="Times New Roman"/>
          <w:b w:val="false"/>
          <w:i w:val="false"/>
          <w:color w:val="000000"/>
          <w:sz w:val="28"/>
        </w:rPr>
        <w:t>
      ердің қастарын қаптал қатарларына, ұяшыққа үш бұрышты планка орната отырып, бекіту.</w:t>
      </w:r>
    </w:p>
    <w:bookmarkStart w:name="z860" w:id="858"/>
    <w:p>
      <w:pPr>
        <w:spacing w:after="0"/>
        <w:ind w:left="0"/>
        <w:jc w:val="both"/>
      </w:pPr>
      <w:r>
        <w:rPr>
          <w:rFonts w:ascii="Times New Roman"/>
          <w:b w:val="false"/>
          <w:i w:val="false"/>
          <w:color w:val="000000"/>
          <w:sz w:val="28"/>
        </w:rPr>
        <w:t>
      584. Білуге тиіс:</w:t>
      </w:r>
    </w:p>
    <w:bookmarkEnd w:id="858"/>
    <w:p>
      <w:pPr>
        <w:spacing w:after="0"/>
        <w:ind w:left="0"/>
        <w:jc w:val="both"/>
      </w:pPr>
      <w:r>
        <w:rPr>
          <w:rFonts w:ascii="Times New Roman"/>
          <w:b w:val="false"/>
          <w:i w:val="false"/>
          <w:color w:val="000000"/>
          <w:sz w:val="28"/>
        </w:rPr>
        <w:t xml:space="preserve">
      қаптал өлшемдері, қаптал ерінің қасы мен үш бұрышты планканы орнататын жерлері, олардың орналасуының симметриялылығы, белгілеу орындары; </w:t>
      </w:r>
    </w:p>
    <w:p>
      <w:pPr>
        <w:spacing w:after="0"/>
        <w:ind w:left="0"/>
        <w:jc w:val="both"/>
      </w:pPr>
      <w:r>
        <w:rPr>
          <w:rFonts w:ascii="Times New Roman"/>
          <w:b w:val="false"/>
          <w:i w:val="false"/>
          <w:color w:val="000000"/>
          <w:sz w:val="28"/>
        </w:rPr>
        <w:t>
      қолданылатын жабдықты реттеу тәртіптері.</w:t>
      </w:r>
    </w:p>
    <w:bookmarkStart w:name="z861" w:id="859"/>
    <w:p>
      <w:pPr>
        <w:spacing w:after="0"/>
        <w:ind w:left="0"/>
        <w:jc w:val="left"/>
      </w:pPr>
      <w:r>
        <w:rPr>
          <w:rFonts w:ascii="Times New Roman"/>
          <w:b/>
          <w:i w:val="false"/>
          <w:color w:val="000000"/>
        </w:rPr>
        <w:t xml:space="preserve"> 5-параграф. Қайыс ер-тұрман бұйымдарын дайындаушы, 1-разряд</w:t>
      </w:r>
    </w:p>
    <w:bookmarkEnd w:id="859"/>
    <w:bookmarkStart w:name="z862" w:id="860"/>
    <w:p>
      <w:pPr>
        <w:spacing w:after="0"/>
        <w:ind w:left="0"/>
        <w:jc w:val="both"/>
      </w:pPr>
      <w:r>
        <w:rPr>
          <w:rFonts w:ascii="Times New Roman"/>
          <w:b w:val="false"/>
          <w:i w:val="false"/>
          <w:color w:val="000000"/>
          <w:sz w:val="28"/>
        </w:rPr>
        <w:t>
      585. Жұмыс сипаттамасы:</w:t>
      </w:r>
    </w:p>
    <w:bookmarkEnd w:id="860"/>
    <w:p>
      <w:pPr>
        <w:spacing w:after="0"/>
        <w:ind w:left="0"/>
        <w:jc w:val="both"/>
      </w:pPr>
      <w:r>
        <w:rPr>
          <w:rFonts w:ascii="Times New Roman"/>
          <w:b w:val="false"/>
          <w:i w:val="false"/>
          <w:color w:val="000000"/>
          <w:sz w:val="28"/>
        </w:rPr>
        <w:t xml:space="preserve">
      белгілі бір ұзындықты, қалыңдықты, тығыз ширатпаны (қамыт пен қамыттың төсемесіне арналған сабан білік) қолмен жасау; </w:t>
      </w:r>
    </w:p>
    <w:p>
      <w:pPr>
        <w:spacing w:after="0"/>
        <w:ind w:left="0"/>
        <w:jc w:val="both"/>
      </w:pPr>
      <w:r>
        <w:rPr>
          <w:rFonts w:ascii="Times New Roman"/>
          <w:b w:val="false"/>
          <w:i w:val="false"/>
          <w:color w:val="000000"/>
          <w:sz w:val="28"/>
        </w:rPr>
        <w:t>
      ширатпаны капрон жіппен тарту.</w:t>
      </w:r>
    </w:p>
    <w:bookmarkStart w:name="z863" w:id="861"/>
    <w:p>
      <w:pPr>
        <w:spacing w:after="0"/>
        <w:ind w:left="0"/>
        <w:jc w:val="both"/>
      </w:pPr>
      <w:r>
        <w:rPr>
          <w:rFonts w:ascii="Times New Roman"/>
          <w:b w:val="false"/>
          <w:i w:val="false"/>
          <w:color w:val="000000"/>
          <w:sz w:val="28"/>
        </w:rPr>
        <w:t>
      586. Білуге тиіс:</w:t>
      </w:r>
    </w:p>
    <w:bookmarkEnd w:id="861"/>
    <w:p>
      <w:pPr>
        <w:spacing w:after="0"/>
        <w:ind w:left="0"/>
        <w:jc w:val="both"/>
      </w:pPr>
      <w:r>
        <w:rPr>
          <w:rFonts w:ascii="Times New Roman"/>
          <w:b w:val="false"/>
          <w:i w:val="false"/>
          <w:color w:val="000000"/>
          <w:sz w:val="28"/>
        </w:rPr>
        <w:t>
      ширатпа жасау тәсілдері, ширатпаның нысаны мен өлшемдері;</w:t>
      </w:r>
    </w:p>
    <w:p>
      <w:pPr>
        <w:spacing w:after="0"/>
        <w:ind w:left="0"/>
        <w:jc w:val="both"/>
      </w:pPr>
      <w:r>
        <w:rPr>
          <w:rFonts w:ascii="Times New Roman"/>
          <w:b w:val="false"/>
          <w:i w:val="false"/>
          <w:color w:val="000000"/>
          <w:sz w:val="28"/>
        </w:rPr>
        <w:t>
      қолданылатын материалдарға қойылатын талаптар;</w:t>
      </w:r>
    </w:p>
    <w:p>
      <w:pPr>
        <w:spacing w:after="0"/>
        <w:ind w:left="0"/>
        <w:jc w:val="both"/>
      </w:pPr>
      <w:r>
        <w:rPr>
          <w:rFonts w:ascii="Times New Roman"/>
          <w:b w:val="false"/>
          <w:i w:val="false"/>
          <w:color w:val="000000"/>
          <w:sz w:val="28"/>
        </w:rPr>
        <w:t>
      қайыс ер-тұрман бұйымдардың техникалық шарттары мен мемлекеттік стандарттары.</w:t>
      </w:r>
    </w:p>
    <w:bookmarkStart w:name="z864" w:id="862"/>
    <w:p>
      <w:pPr>
        <w:spacing w:after="0"/>
        <w:ind w:left="0"/>
        <w:jc w:val="left"/>
      </w:pPr>
      <w:r>
        <w:rPr>
          <w:rFonts w:ascii="Times New Roman"/>
          <w:b/>
          <w:i w:val="false"/>
          <w:color w:val="000000"/>
        </w:rPr>
        <w:t xml:space="preserve"> 6-параграф. Қайыс ер-тұрман бұйымдарын дайындаушы, 2-разряд</w:t>
      </w:r>
    </w:p>
    <w:bookmarkEnd w:id="862"/>
    <w:bookmarkStart w:name="z865" w:id="863"/>
    <w:p>
      <w:pPr>
        <w:spacing w:after="0"/>
        <w:ind w:left="0"/>
        <w:jc w:val="both"/>
      </w:pPr>
      <w:r>
        <w:rPr>
          <w:rFonts w:ascii="Times New Roman"/>
          <w:b w:val="false"/>
          <w:i w:val="false"/>
          <w:color w:val="000000"/>
          <w:sz w:val="28"/>
        </w:rPr>
        <w:t>
      587. Жұмыс сипаттамасы:</w:t>
      </w:r>
    </w:p>
    <w:bookmarkEnd w:id="863"/>
    <w:p>
      <w:pPr>
        <w:spacing w:after="0"/>
        <w:ind w:left="0"/>
        <w:jc w:val="both"/>
      </w:pPr>
      <w:r>
        <w:rPr>
          <w:rFonts w:ascii="Times New Roman"/>
          <w:b w:val="false"/>
          <w:i w:val="false"/>
          <w:color w:val="000000"/>
          <w:sz w:val="28"/>
        </w:rPr>
        <w:t>
      сабан айналғыш пен киіз төсемені қолмен дайындау;</w:t>
      </w:r>
    </w:p>
    <w:p>
      <w:pPr>
        <w:spacing w:after="0"/>
        <w:ind w:left="0"/>
        <w:jc w:val="both"/>
      </w:pPr>
      <w:r>
        <w:rPr>
          <w:rFonts w:ascii="Times New Roman"/>
          <w:b w:val="false"/>
          <w:i w:val="false"/>
          <w:color w:val="000000"/>
          <w:sz w:val="28"/>
        </w:rPr>
        <w:t>
      поливинилхлорид немесе жөке таспасымен тарту, айналғыштың жоғарғы жиектерін бекіту;</w:t>
      </w:r>
    </w:p>
    <w:p>
      <w:pPr>
        <w:spacing w:after="0"/>
        <w:ind w:left="0"/>
        <w:jc w:val="both"/>
      </w:pPr>
      <w:r>
        <w:rPr>
          <w:rFonts w:ascii="Times New Roman"/>
          <w:b w:val="false"/>
          <w:i w:val="false"/>
          <w:color w:val="000000"/>
          <w:sz w:val="28"/>
        </w:rPr>
        <w:t>
      айналғышты соққылау.</w:t>
      </w:r>
    </w:p>
    <w:bookmarkStart w:name="z866" w:id="864"/>
    <w:p>
      <w:pPr>
        <w:spacing w:after="0"/>
        <w:ind w:left="0"/>
        <w:jc w:val="both"/>
      </w:pPr>
      <w:r>
        <w:rPr>
          <w:rFonts w:ascii="Times New Roman"/>
          <w:b w:val="false"/>
          <w:i w:val="false"/>
          <w:color w:val="000000"/>
          <w:sz w:val="28"/>
        </w:rPr>
        <w:t>
      588. Білуге тиіс:</w:t>
      </w:r>
    </w:p>
    <w:bookmarkEnd w:id="864"/>
    <w:p>
      <w:pPr>
        <w:spacing w:after="0"/>
        <w:ind w:left="0"/>
        <w:jc w:val="both"/>
      </w:pPr>
      <w:r>
        <w:rPr>
          <w:rFonts w:ascii="Times New Roman"/>
          <w:b w:val="false"/>
          <w:i w:val="false"/>
          <w:color w:val="000000"/>
          <w:sz w:val="28"/>
        </w:rPr>
        <w:t>
      қайыс ер-тұрман бұйымдарды және бөлшектерді тарту және бекіту тәсілдері, айналғыштың нысаны мен өлшемдері;</w:t>
      </w:r>
    </w:p>
    <w:p>
      <w:pPr>
        <w:spacing w:after="0"/>
        <w:ind w:left="0"/>
        <w:jc w:val="both"/>
      </w:pPr>
      <w:r>
        <w:rPr>
          <w:rFonts w:ascii="Times New Roman"/>
          <w:b w:val="false"/>
          <w:i w:val="false"/>
          <w:color w:val="000000"/>
          <w:sz w:val="28"/>
        </w:rPr>
        <w:t>
      ортасында және шеттерінен тартудың диаметрін сақтай отырып қайыс ер-тұрман бұйымдардың арту тығыздығы.</w:t>
      </w:r>
    </w:p>
    <w:bookmarkStart w:name="z867" w:id="865"/>
    <w:p>
      <w:pPr>
        <w:spacing w:after="0"/>
        <w:ind w:left="0"/>
        <w:jc w:val="left"/>
      </w:pPr>
      <w:r>
        <w:rPr>
          <w:rFonts w:ascii="Times New Roman"/>
          <w:b/>
          <w:i w:val="false"/>
          <w:color w:val="000000"/>
        </w:rPr>
        <w:t xml:space="preserve"> 7-параграф. Қайыс ер-тұрман бұйымдарын құрастырушы, 1-разряд</w:t>
      </w:r>
    </w:p>
    <w:bookmarkEnd w:id="865"/>
    <w:bookmarkStart w:name="z868" w:id="866"/>
    <w:p>
      <w:pPr>
        <w:spacing w:after="0"/>
        <w:ind w:left="0"/>
        <w:jc w:val="both"/>
      </w:pPr>
      <w:r>
        <w:rPr>
          <w:rFonts w:ascii="Times New Roman"/>
          <w:b w:val="false"/>
          <w:i w:val="false"/>
          <w:color w:val="000000"/>
          <w:sz w:val="28"/>
        </w:rPr>
        <w:t>
      589. Жұмыс сипаттамасы:</w:t>
      </w:r>
    </w:p>
    <w:bookmarkEnd w:id="866"/>
    <w:p>
      <w:pPr>
        <w:spacing w:after="0"/>
        <w:ind w:left="0"/>
        <w:jc w:val="both"/>
      </w:pPr>
      <w:r>
        <w:rPr>
          <w:rFonts w:ascii="Times New Roman"/>
          <w:b w:val="false"/>
          <w:i w:val="false"/>
          <w:color w:val="000000"/>
          <w:sz w:val="28"/>
        </w:rPr>
        <w:t xml:space="preserve">
      қайыс ілмектерді, далалық сөмкелерді құрастыру, қайыс құрақты алдыңғы теңнің кобурасына және ат қоржынға кигізу, терлік қақпағының розеткасын құрақпен орау, жүгенді, тоқымның подперсьесін құрастыру, жұптап таңдау; </w:t>
      </w:r>
    </w:p>
    <w:p>
      <w:pPr>
        <w:spacing w:after="0"/>
        <w:ind w:left="0"/>
        <w:jc w:val="both"/>
      </w:pPr>
      <w:r>
        <w:rPr>
          <w:rFonts w:ascii="Times New Roman"/>
          <w:b w:val="false"/>
          <w:i w:val="false"/>
          <w:color w:val="000000"/>
          <w:sz w:val="28"/>
        </w:rPr>
        <w:t>
      қамыттың тамақ бауын кептіру алдында оны рамаға керу және бекіту;</w:t>
      </w:r>
    </w:p>
    <w:p>
      <w:pPr>
        <w:spacing w:after="0"/>
        <w:ind w:left="0"/>
        <w:jc w:val="both"/>
      </w:pPr>
      <w:r>
        <w:rPr>
          <w:rFonts w:ascii="Times New Roman"/>
          <w:b w:val="false"/>
          <w:i w:val="false"/>
          <w:color w:val="000000"/>
          <w:sz w:val="28"/>
        </w:rPr>
        <w:t>
      құраққа розетка өткізу арқылы қайыс құрақты ер тоқым терлігі арқылы өткізу;</w:t>
      </w:r>
    </w:p>
    <w:p>
      <w:pPr>
        <w:spacing w:after="0"/>
        <w:ind w:left="0"/>
        <w:jc w:val="both"/>
      </w:pPr>
      <w:r>
        <w:rPr>
          <w:rFonts w:ascii="Times New Roman"/>
          <w:b w:val="false"/>
          <w:i w:val="false"/>
          <w:color w:val="000000"/>
          <w:sz w:val="28"/>
        </w:rPr>
        <w:t>
      құрақты қамыттың қаптамасының алдыңғы жиегіндегі саңылаудан өткізу;</w:t>
      </w:r>
    </w:p>
    <w:p>
      <w:pPr>
        <w:spacing w:after="0"/>
        <w:ind w:left="0"/>
        <w:jc w:val="both"/>
      </w:pPr>
      <w:r>
        <w:rPr>
          <w:rFonts w:ascii="Times New Roman"/>
          <w:b w:val="false"/>
          <w:i w:val="false"/>
          <w:color w:val="000000"/>
          <w:sz w:val="28"/>
        </w:rPr>
        <w:t>
      қондырылған белдіктер мен күрделі құлақбауларды тік сызықты қалып беру үшін ұзын бойы бойынша түзету;</w:t>
      </w:r>
    </w:p>
    <w:p>
      <w:pPr>
        <w:spacing w:after="0"/>
        <w:ind w:left="0"/>
        <w:jc w:val="both"/>
      </w:pPr>
      <w:r>
        <w:rPr>
          <w:rFonts w:ascii="Times New Roman"/>
          <w:b w:val="false"/>
          <w:i w:val="false"/>
          <w:color w:val="000000"/>
          <w:sz w:val="28"/>
        </w:rPr>
        <w:t>
      баулар мен құлақбауларды бума етіп байлау.</w:t>
      </w:r>
    </w:p>
    <w:bookmarkStart w:name="z869" w:id="867"/>
    <w:p>
      <w:pPr>
        <w:spacing w:after="0"/>
        <w:ind w:left="0"/>
        <w:jc w:val="both"/>
      </w:pPr>
      <w:r>
        <w:rPr>
          <w:rFonts w:ascii="Times New Roman"/>
          <w:b w:val="false"/>
          <w:i w:val="false"/>
          <w:color w:val="000000"/>
          <w:sz w:val="28"/>
        </w:rPr>
        <w:t>
      590. Білуге тиіс:</w:t>
      </w:r>
    </w:p>
    <w:bookmarkEnd w:id="867"/>
    <w:p>
      <w:pPr>
        <w:spacing w:after="0"/>
        <w:ind w:left="0"/>
        <w:jc w:val="both"/>
      </w:pPr>
      <w:r>
        <w:rPr>
          <w:rFonts w:ascii="Times New Roman"/>
          <w:b w:val="false"/>
          <w:i w:val="false"/>
          <w:color w:val="000000"/>
          <w:sz w:val="28"/>
        </w:rPr>
        <w:t xml:space="preserve">
      қайыс ер-тұрман бұйымдарын құрастыру тәсілдері; </w:t>
      </w:r>
    </w:p>
    <w:p>
      <w:pPr>
        <w:spacing w:after="0"/>
        <w:ind w:left="0"/>
        <w:jc w:val="both"/>
      </w:pPr>
      <w:r>
        <w:rPr>
          <w:rFonts w:ascii="Times New Roman"/>
          <w:b w:val="false"/>
          <w:i w:val="false"/>
          <w:color w:val="000000"/>
          <w:sz w:val="28"/>
        </w:rPr>
        <w:t>
      қайыс ер-тұрман бұйымдарын құрастырудың технологиялық операцияларын орындау тәртіптері;</w:t>
      </w:r>
    </w:p>
    <w:p>
      <w:pPr>
        <w:spacing w:after="0"/>
        <w:ind w:left="0"/>
        <w:jc w:val="both"/>
      </w:pPr>
      <w:r>
        <w:rPr>
          <w:rFonts w:ascii="Times New Roman"/>
          <w:b w:val="false"/>
          <w:i w:val="false"/>
          <w:color w:val="000000"/>
          <w:sz w:val="28"/>
        </w:rPr>
        <w:t>
      қайыс ер-тұрман бұйымдардың құрамына кіретін бөлшектердің жиынтығы, бұйымдардың өлшемдері.</w:t>
      </w:r>
    </w:p>
    <w:bookmarkStart w:name="z870" w:id="868"/>
    <w:p>
      <w:pPr>
        <w:spacing w:after="0"/>
        <w:ind w:left="0"/>
        <w:jc w:val="left"/>
      </w:pPr>
      <w:r>
        <w:rPr>
          <w:rFonts w:ascii="Times New Roman"/>
          <w:b/>
          <w:i w:val="false"/>
          <w:color w:val="000000"/>
        </w:rPr>
        <w:t xml:space="preserve"> 8-параграф. Қайыс ер-тұрман бұйымдарын құрастырушы, 2-разряд</w:t>
      </w:r>
    </w:p>
    <w:bookmarkEnd w:id="868"/>
    <w:bookmarkStart w:name="z871" w:id="869"/>
    <w:p>
      <w:pPr>
        <w:spacing w:after="0"/>
        <w:ind w:left="0"/>
        <w:jc w:val="both"/>
      </w:pPr>
      <w:r>
        <w:rPr>
          <w:rFonts w:ascii="Times New Roman"/>
          <w:b w:val="false"/>
          <w:i w:val="false"/>
          <w:color w:val="000000"/>
          <w:sz w:val="28"/>
        </w:rPr>
        <w:t>
      591. Жұмыс сипаттамасы:</w:t>
      </w:r>
    </w:p>
    <w:bookmarkEnd w:id="869"/>
    <w:p>
      <w:pPr>
        <w:spacing w:after="0"/>
        <w:ind w:left="0"/>
        <w:jc w:val="both"/>
      </w:pPr>
      <w:r>
        <w:rPr>
          <w:rFonts w:ascii="Times New Roman"/>
          <w:b w:val="false"/>
          <w:i w:val="false"/>
          <w:color w:val="000000"/>
          <w:sz w:val="28"/>
        </w:rPr>
        <w:t>
      жегін және ауыл шаруашылық тоқымды құрастыру, дайын қайыс ер-тұрман бұйымдардың бауларын, күнделікті далалық офицерлік жабдықтарды өру және горттың, айылдың көмегімен оларды дайын өнім етіп біріктіру, белдіктерді техникалық шарттарға сәйкес тігу;</w:t>
      </w:r>
    </w:p>
    <w:p>
      <w:pPr>
        <w:spacing w:after="0"/>
        <w:ind w:left="0"/>
        <w:jc w:val="both"/>
      </w:pPr>
      <w:r>
        <w:rPr>
          <w:rFonts w:ascii="Times New Roman"/>
          <w:b w:val="false"/>
          <w:i w:val="false"/>
          <w:color w:val="000000"/>
          <w:sz w:val="28"/>
        </w:rPr>
        <w:t>
      қажетті қалып бере отырып, ызбаны тоқымның қапталына тарту;</w:t>
      </w:r>
    </w:p>
    <w:p>
      <w:pPr>
        <w:spacing w:after="0"/>
        <w:ind w:left="0"/>
        <w:jc w:val="both"/>
      </w:pPr>
      <w:r>
        <w:rPr>
          <w:rFonts w:ascii="Times New Roman"/>
          <w:b w:val="false"/>
          <w:i w:val="false"/>
          <w:color w:val="000000"/>
          <w:sz w:val="28"/>
        </w:rPr>
        <w:t>
      бұрғылау станогында тірек үшін қысқыштан саңылау бұрғылау;</w:t>
      </w:r>
    </w:p>
    <w:p>
      <w:pPr>
        <w:spacing w:after="0"/>
        <w:ind w:left="0"/>
        <w:jc w:val="both"/>
      </w:pPr>
      <w:r>
        <w:rPr>
          <w:rFonts w:ascii="Times New Roman"/>
          <w:b w:val="false"/>
          <w:i w:val="false"/>
          <w:color w:val="000000"/>
          <w:sz w:val="28"/>
        </w:rPr>
        <w:t>
      шпеньді қысқышқа салу, бауларды бұрау және ұштарын шегемен бекіту;</w:t>
      </w:r>
    </w:p>
    <w:p>
      <w:pPr>
        <w:spacing w:after="0"/>
        <w:ind w:left="0"/>
        <w:jc w:val="both"/>
      </w:pPr>
      <w:r>
        <w:rPr>
          <w:rFonts w:ascii="Times New Roman"/>
          <w:b w:val="false"/>
          <w:i w:val="false"/>
          <w:color w:val="000000"/>
          <w:sz w:val="28"/>
        </w:rPr>
        <w:t>
      қамыттың тамақ бауы мен белдіктерді арнайы құрылғымен тегіс орналасуын және бұрандалардың тығыз жымдасуын қамтамасыз ете отырып, қамыттың тамақ бауы мен белдіктерді бұрау арқылы бұйралау;</w:t>
      </w:r>
    </w:p>
    <w:p>
      <w:pPr>
        <w:spacing w:after="0"/>
        <w:ind w:left="0"/>
        <w:jc w:val="both"/>
      </w:pPr>
      <w:r>
        <w:rPr>
          <w:rFonts w:ascii="Times New Roman"/>
          <w:b w:val="false"/>
          <w:i w:val="false"/>
          <w:color w:val="000000"/>
          <w:sz w:val="28"/>
        </w:rPr>
        <w:t>
      қысқыш мүйіздерінің саңылауларын төсемемен бекіту;</w:t>
      </w:r>
    </w:p>
    <w:p>
      <w:pPr>
        <w:spacing w:after="0"/>
        <w:ind w:left="0"/>
        <w:jc w:val="both"/>
      </w:pPr>
      <w:r>
        <w:rPr>
          <w:rFonts w:ascii="Times New Roman"/>
          <w:b w:val="false"/>
          <w:i w:val="false"/>
          <w:color w:val="000000"/>
          <w:sz w:val="28"/>
        </w:rPr>
        <w:t>
      қайыс бауды қысқышта тесу;</w:t>
      </w:r>
    </w:p>
    <w:p>
      <w:pPr>
        <w:spacing w:after="0"/>
        <w:ind w:left="0"/>
        <w:jc w:val="both"/>
      </w:pPr>
      <w:r>
        <w:rPr>
          <w:rFonts w:ascii="Times New Roman"/>
          <w:b w:val="false"/>
          <w:i w:val="false"/>
          <w:color w:val="000000"/>
          <w:sz w:val="28"/>
        </w:rPr>
        <w:t>
      қамыттың тамақ бауын қамыттың қысқышына бекіту;</w:t>
      </w:r>
    </w:p>
    <w:p>
      <w:pPr>
        <w:spacing w:after="0"/>
        <w:ind w:left="0"/>
        <w:jc w:val="both"/>
      </w:pPr>
      <w:r>
        <w:rPr>
          <w:rFonts w:ascii="Times New Roman"/>
          <w:b w:val="false"/>
          <w:i w:val="false"/>
          <w:color w:val="000000"/>
          <w:sz w:val="28"/>
        </w:rPr>
        <w:t>
      қысқыштың төменгі мүйіздерін орау және тамақ баудың бос ұшын тарту;</w:t>
      </w:r>
    </w:p>
    <w:p>
      <w:pPr>
        <w:spacing w:after="0"/>
        <w:ind w:left="0"/>
        <w:jc w:val="both"/>
      </w:pPr>
      <w:r>
        <w:rPr>
          <w:rFonts w:ascii="Times New Roman"/>
          <w:b w:val="false"/>
          <w:i w:val="false"/>
          <w:color w:val="000000"/>
          <w:sz w:val="28"/>
        </w:rPr>
        <w:t>
      былғары клапанды қамыттың (жағалық) төсемесіне тігу;</w:t>
      </w:r>
    </w:p>
    <w:p>
      <w:pPr>
        <w:spacing w:after="0"/>
        <w:ind w:left="0"/>
        <w:jc w:val="both"/>
      </w:pPr>
      <w:r>
        <w:rPr>
          <w:rFonts w:ascii="Times New Roman"/>
          <w:b w:val="false"/>
          <w:i w:val="false"/>
          <w:color w:val="000000"/>
          <w:sz w:val="28"/>
        </w:rPr>
        <w:t>
      киіз күнқағарды бекіту;</w:t>
      </w:r>
    </w:p>
    <w:p>
      <w:pPr>
        <w:spacing w:after="0"/>
        <w:ind w:left="0"/>
        <w:jc w:val="both"/>
      </w:pPr>
      <w:r>
        <w:rPr>
          <w:rFonts w:ascii="Times New Roman"/>
          <w:b w:val="false"/>
          <w:i w:val="false"/>
          <w:color w:val="000000"/>
          <w:sz w:val="28"/>
        </w:rPr>
        <w:t>
      қайыстан қамшы, қамыттың қанжығасын өру;</w:t>
      </w:r>
    </w:p>
    <w:p>
      <w:pPr>
        <w:spacing w:after="0"/>
        <w:ind w:left="0"/>
        <w:jc w:val="both"/>
      </w:pPr>
      <w:r>
        <w:rPr>
          <w:rFonts w:ascii="Times New Roman"/>
          <w:b w:val="false"/>
          <w:i w:val="false"/>
          <w:color w:val="000000"/>
          <w:sz w:val="28"/>
        </w:rPr>
        <w:t>
      қапсырмалар мен ердің қасының басын қолмен өру;</w:t>
      </w:r>
    </w:p>
    <w:p>
      <w:pPr>
        <w:spacing w:after="0"/>
        <w:ind w:left="0"/>
        <w:jc w:val="both"/>
      </w:pPr>
      <w:r>
        <w:rPr>
          <w:rFonts w:ascii="Times New Roman"/>
          <w:b w:val="false"/>
          <w:i w:val="false"/>
          <w:color w:val="000000"/>
          <w:sz w:val="28"/>
        </w:rPr>
        <w:t>
      сабан айналманы, қайыс бауды, сөмкенің ботанын былғарыны алдын ала дымқылдатып, былғарымен қаптау;</w:t>
      </w:r>
    </w:p>
    <w:p>
      <w:pPr>
        <w:spacing w:after="0"/>
        <w:ind w:left="0"/>
        <w:jc w:val="both"/>
      </w:pPr>
      <w:r>
        <w:rPr>
          <w:rFonts w:ascii="Times New Roman"/>
          <w:b w:val="false"/>
          <w:i w:val="false"/>
          <w:color w:val="000000"/>
          <w:sz w:val="28"/>
        </w:rPr>
        <w:t>
      қатпарларды, бүрмелерді тегістеу, қапталатын материалдарды қалыптағы бөлшектерге жіппен, арқанмен байлау.</w:t>
      </w:r>
    </w:p>
    <w:bookmarkStart w:name="z872" w:id="870"/>
    <w:p>
      <w:pPr>
        <w:spacing w:after="0"/>
        <w:ind w:left="0"/>
        <w:jc w:val="both"/>
      </w:pPr>
      <w:r>
        <w:rPr>
          <w:rFonts w:ascii="Times New Roman"/>
          <w:b w:val="false"/>
          <w:i w:val="false"/>
          <w:color w:val="000000"/>
          <w:sz w:val="28"/>
        </w:rPr>
        <w:t>
      592. Білуге тиіс:</w:t>
      </w:r>
    </w:p>
    <w:bookmarkEnd w:id="870"/>
    <w:p>
      <w:pPr>
        <w:spacing w:after="0"/>
        <w:ind w:left="0"/>
        <w:jc w:val="both"/>
      </w:pPr>
      <w:r>
        <w:rPr>
          <w:rFonts w:ascii="Times New Roman"/>
          <w:b w:val="false"/>
          <w:i w:val="false"/>
          <w:color w:val="000000"/>
          <w:sz w:val="28"/>
        </w:rPr>
        <w:t>
      қайыс ер-тұрман бұйымдарын құрастыру тәсілдері;</w:t>
      </w:r>
    </w:p>
    <w:p>
      <w:pPr>
        <w:spacing w:after="0"/>
        <w:ind w:left="0"/>
        <w:jc w:val="both"/>
      </w:pPr>
      <w:r>
        <w:rPr>
          <w:rFonts w:ascii="Times New Roman"/>
          <w:b w:val="false"/>
          <w:i w:val="false"/>
          <w:color w:val="000000"/>
          <w:sz w:val="28"/>
        </w:rPr>
        <w:t>
      бөлшектерді бекіту орындары;</w:t>
      </w:r>
    </w:p>
    <w:p>
      <w:pPr>
        <w:spacing w:after="0"/>
        <w:ind w:left="0"/>
        <w:jc w:val="both"/>
      </w:pPr>
      <w:r>
        <w:rPr>
          <w:rFonts w:ascii="Times New Roman"/>
          <w:b w:val="false"/>
          <w:i w:val="false"/>
          <w:color w:val="000000"/>
          <w:sz w:val="28"/>
        </w:rPr>
        <w:t>
      қамыттың, саңылаулар мен бұрғылардың өлшемдері, саңылауларды бітеу, тартып қаптау тәртіптері;</w:t>
      </w:r>
    </w:p>
    <w:p>
      <w:pPr>
        <w:spacing w:after="0"/>
        <w:ind w:left="0"/>
        <w:jc w:val="both"/>
      </w:pPr>
      <w:r>
        <w:rPr>
          <w:rFonts w:ascii="Times New Roman"/>
          <w:b w:val="false"/>
          <w:i w:val="false"/>
          <w:color w:val="000000"/>
          <w:sz w:val="28"/>
        </w:rPr>
        <w:t>
      дәнекер бауын бұрау тәртіптері;</w:t>
      </w:r>
    </w:p>
    <w:p>
      <w:pPr>
        <w:spacing w:after="0"/>
        <w:ind w:left="0"/>
        <w:jc w:val="both"/>
      </w:pPr>
      <w:r>
        <w:rPr>
          <w:rFonts w:ascii="Times New Roman"/>
          <w:b w:val="false"/>
          <w:i w:val="false"/>
          <w:color w:val="000000"/>
          <w:sz w:val="28"/>
        </w:rPr>
        <w:t>
      былғарыны жұмсартудың технологиялық режимі;</w:t>
      </w:r>
    </w:p>
    <w:p>
      <w:pPr>
        <w:spacing w:after="0"/>
        <w:ind w:left="0"/>
        <w:jc w:val="both"/>
      </w:pPr>
      <w:r>
        <w:rPr>
          <w:rFonts w:ascii="Times New Roman"/>
          <w:b w:val="false"/>
          <w:i w:val="false"/>
          <w:color w:val="000000"/>
          <w:sz w:val="28"/>
        </w:rPr>
        <w:t>
      құрастырудың технологиялық операцияларын орындауға және қайыс ер-тұрман бұйымдардың сапасына қойылатын талаптар;</w:t>
      </w:r>
    </w:p>
    <w:p>
      <w:pPr>
        <w:spacing w:after="0"/>
        <w:ind w:left="0"/>
        <w:jc w:val="both"/>
      </w:pPr>
      <w:r>
        <w:rPr>
          <w:rFonts w:ascii="Times New Roman"/>
          <w:b w:val="false"/>
          <w:i w:val="false"/>
          <w:color w:val="000000"/>
          <w:sz w:val="28"/>
        </w:rPr>
        <w:t>
      қолданылатын жабдықты пайдалану тәртіптері.</w:t>
      </w:r>
    </w:p>
    <w:bookmarkStart w:name="z873" w:id="871"/>
    <w:p>
      <w:pPr>
        <w:spacing w:after="0"/>
        <w:ind w:left="0"/>
        <w:jc w:val="left"/>
      </w:pPr>
      <w:r>
        <w:rPr>
          <w:rFonts w:ascii="Times New Roman"/>
          <w:b/>
          <w:i w:val="false"/>
          <w:color w:val="000000"/>
        </w:rPr>
        <w:t xml:space="preserve"> 9-параграф. Қайыс ер-тұрман бұйымдарын құрастырушы, 3-разряд</w:t>
      </w:r>
    </w:p>
    <w:bookmarkEnd w:id="871"/>
    <w:bookmarkStart w:name="z874" w:id="872"/>
    <w:p>
      <w:pPr>
        <w:spacing w:after="0"/>
        <w:ind w:left="0"/>
        <w:jc w:val="both"/>
      </w:pPr>
      <w:r>
        <w:rPr>
          <w:rFonts w:ascii="Times New Roman"/>
          <w:b w:val="false"/>
          <w:i w:val="false"/>
          <w:color w:val="000000"/>
          <w:sz w:val="28"/>
        </w:rPr>
        <w:t>
      593. Жұмыс сипаттамасы:</w:t>
      </w:r>
    </w:p>
    <w:bookmarkEnd w:id="872"/>
    <w:p>
      <w:pPr>
        <w:spacing w:after="0"/>
        <w:ind w:left="0"/>
        <w:jc w:val="both"/>
      </w:pPr>
      <w:r>
        <w:rPr>
          <w:rFonts w:ascii="Times New Roman"/>
          <w:b w:val="false"/>
          <w:i w:val="false"/>
          <w:color w:val="000000"/>
          <w:sz w:val="28"/>
        </w:rPr>
        <w:t>
      ердің қасының көмегімен жегін және артиллериялық қамыттар мен тоқымдарды, қаптал етегін құрастыру;</w:t>
      </w:r>
    </w:p>
    <w:p>
      <w:pPr>
        <w:spacing w:after="0"/>
        <w:ind w:left="0"/>
        <w:jc w:val="both"/>
      </w:pPr>
      <w:r>
        <w:rPr>
          <w:rFonts w:ascii="Times New Roman"/>
          <w:b w:val="false"/>
          <w:i w:val="false"/>
          <w:color w:val="000000"/>
          <w:sz w:val="28"/>
        </w:rPr>
        <w:t>
      қапталдың қасын құрсаулау, құрсаулаудың шығып тұрған жиектерін және тойтарма шегелерді қолмен немесе тегістеу дөңгелегімен тазалау;</w:t>
      </w:r>
    </w:p>
    <w:p>
      <w:pPr>
        <w:spacing w:after="0"/>
        <w:ind w:left="0"/>
        <w:jc w:val="both"/>
      </w:pPr>
      <w:r>
        <w:rPr>
          <w:rFonts w:ascii="Times New Roman"/>
          <w:b w:val="false"/>
          <w:i w:val="false"/>
          <w:color w:val="000000"/>
          <w:sz w:val="28"/>
        </w:rPr>
        <w:t>
      бірнеше қайыс бауды бір бұйым етіп бір баудың ұшын екінші баудың тілінген басы арқылы өткізе отырып және оны қажетті қалыпқа салып түйіп байлап, өру;</w:t>
      </w:r>
    </w:p>
    <w:p>
      <w:pPr>
        <w:spacing w:after="0"/>
        <w:ind w:left="0"/>
        <w:jc w:val="both"/>
      </w:pPr>
      <w:r>
        <w:rPr>
          <w:rFonts w:ascii="Times New Roman"/>
          <w:b w:val="false"/>
          <w:i w:val="false"/>
          <w:color w:val="000000"/>
          <w:sz w:val="28"/>
        </w:rPr>
        <w:t>
      қамытты қаптамамен тартып қаптау, қатпарлары мен бұдырларын ағаш құралмен тегістеп жазу;</w:t>
      </w:r>
    </w:p>
    <w:p>
      <w:pPr>
        <w:spacing w:after="0"/>
        <w:ind w:left="0"/>
        <w:jc w:val="both"/>
      </w:pPr>
      <w:r>
        <w:rPr>
          <w:rFonts w:ascii="Times New Roman"/>
          <w:b w:val="false"/>
          <w:i w:val="false"/>
          <w:color w:val="000000"/>
          <w:sz w:val="28"/>
        </w:rPr>
        <w:t>
      қысқыштағы қаптаманың ұштарын шегемен тесу, бұйымдардың талап етілетін қалыбын, қаптамасының тығыз жабысуын және берік жабысуын қамтамасыз ету;</w:t>
      </w:r>
    </w:p>
    <w:p>
      <w:pPr>
        <w:spacing w:after="0"/>
        <w:ind w:left="0"/>
        <w:jc w:val="both"/>
      </w:pPr>
      <w:r>
        <w:rPr>
          <w:rFonts w:ascii="Times New Roman"/>
          <w:b w:val="false"/>
          <w:i w:val="false"/>
          <w:color w:val="000000"/>
          <w:sz w:val="28"/>
        </w:rPr>
        <w:t>
      тегіс тартпаның тығыздығын қамтамасыз ете отырып, қапталды қайыс құрақпен құрылғыда талшықтау, сүргі мен тебінгіні қапталдың етегіне қайыс баумен, тігісін тығыздап тарта отырып байлау;</w:t>
      </w:r>
    </w:p>
    <w:p>
      <w:pPr>
        <w:spacing w:after="0"/>
        <w:ind w:left="0"/>
        <w:jc w:val="both"/>
      </w:pPr>
      <w:r>
        <w:rPr>
          <w:rFonts w:ascii="Times New Roman"/>
          <w:b w:val="false"/>
          <w:i w:val="false"/>
          <w:color w:val="000000"/>
          <w:sz w:val="28"/>
        </w:rPr>
        <w:t>
      фигуралық қалаумен орналастыра отырып, бау арқылы қанатшаларын тесу, тамақ бауды машинамен өру.</w:t>
      </w:r>
    </w:p>
    <w:bookmarkStart w:name="z875" w:id="873"/>
    <w:p>
      <w:pPr>
        <w:spacing w:after="0"/>
        <w:ind w:left="0"/>
        <w:jc w:val="both"/>
      </w:pPr>
      <w:r>
        <w:rPr>
          <w:rFonts w:ascii="Times New Roman"/>
          <w:b w:val="false"/>
          <w:i w:val="false"/>
          <w:color w:val="000000"/>
          <w:sz w:val="28"/>
        </w:rPr>
        <w:t>
      594. Білуге тиіс:</w:t>
      </w:r>
    </w:p>
    <w:bookmarkEnd w:id="873"/>
    <w:p>
      <w:pPr>
        <w:spacing w:after="0"/>
        <w:ind w:left="0"/>
        <w:jc w:val="both"/>
      </w:pPr>
      <w:r>
        <w:rPr>
          <w:rFonts w:ascii="Times New Roman"/>
          <w:b w:val="false"/>
          <w:i w:val="false"/>
          <w:color w:val="000000"/>
          <w:sz w:val="28"/>
        </w:rPr>
        <w:t>
      қайыс ер-тұрман бұйымдарын құрастыру және қайыс бауларды өру тәсілдері;</w:t>
      </w:r>
    </w:p>
    <w:p>
      <w:pPr>
        <w:spacing w:after="0"/>
        <w:ind w:left="0"/>
        <w:jc w:val="both"/>
      </w:pPr>
      <w:r>
        <w:rPr>
          <w:rFonts w:ascii="Times New Roman"/>
          <w:b w:val="false"/>
          <w:i w:val="false"/>
          <w:color w:val="000000"/>
          <w:sz w:val="28"/>
        </w:rPr>
        <w:t xml:space="preserve">
      қайыс баудың беріктігіне, бұйымның сапасы мен сыртқы түріне қойылатын талаптар, бұйымдардың техникалық талаптары, былғарының қасиеттері; </w:t>
      </w:r>
    </w:p>
    <w:p>
      <w:pPr>
        <w:spacing w:after="0"/>
        <w:ind w:left="0"/>
        <w:jc w:val="both"/>
      </w:pPr>
      <w:r>
        <w:rPr>
          <w:rFonts w:ascii="Times New Roman"/>
          <w:b w:val="false"/>
          <w:i w:val="false"/>
          <w:color w:val="000000"/>
          <w:sz w:val="28"/>
        </w:rPr>
        <w:t>
      талшықтау және жабдықты пайдалану тәртіптері.</w:t>
      </w:r>
    </w:p>
    <w:bookmarkStart w:name="z876" w:id="874"/>
    <w:p>
      <w:pPr>
        <w:spacing w:after="0"/>
        <w:ind w:left="0"/>
        <w:jc w:val="left"/>
      </w:pPr>
      <w:r>
        <w:rPr>
          <w:rFonts w:ascii="Times New Roman"/>
          <w:b/>
          <w:i w:val="false"/>
          <w:color w:val="000000"/>
        </w:rPr>
        <w:t xml:space="preserve"> 10-параграф. Қайыс ер-тұрман бұйымдарын құрастырушы, 4-разряд</w:t>
      </w:r>
    </w:p>
    <w:bookmarkEnd w:id="874"/>
    <w:bookmarkStart w:name="z877" w:id="875"/>
    <w:p>
      <w:pPr>
        <w:spacing w:after="0"/>
        <w:ind w:left="0"/>
        <w:jc w:val="both"/>
      </w:pPr>
      <w:r>
        <w:rPr>
          <w:rFonts w:ascii="Times New Roman"/>
          <w:b w:val="false"/>
          <w:i w:val="false"/>
          <w:color w:val="000000"/>
          <w:sz w:val="28"/>
        </w:rPr>
        <w:t>
      595. Жұмыс сипаттамасы:</w:t>
      </w:r>
    </w:p>
    <w:bookmarkEnd w:id="875"/>
    <w:p>
      <w:pPr>
        <w:spacing w:after="0"/>
        <w:ind w:left="0"/>
        <w:jc w:val="both"/>
      </w:pPr>
      <w:r>
        <w:rPr>
          <w:rFonts w:ascii="Times New Roman"/>
          <w:b w:val="false"/>
          <w:i w:val="false"/>
          <w:color w:val="000000"/>
          <w:sz w:val="28"/>
        </w:rPr>
        <w:t>
      бірнеше қайыс бауды бұйым етіп бір баудың ұштарын екінші баудың қос тілігі арқылы өткізе отырып, оған жегу және ер тоқым бұйымдарында өрме түйіннің қалыбын бере отырып, түйін етіп түйіп өру арқылы құрастыру;</w:t>
      </w:r>
    </w:p>
    <w:p>
      <w:pPr>
        <w:spacing w:after="0"/>
        <w:ind w:left="0"/>
        <w:jc w:val="both"/>
      </w:pPr>
      <w:r>
        <w:rPr>
          <w:rFonts w:ascii="Times New Roman"/>
          <w:b w:val="false"/>
          <w:i w:val="false"/>
          <w:color w:val="000000"/>
          <w:sz w:val="28"/>
        </w:rPr>
        <w:t>
      қапталды құрастыру және оны тор (лекала) бойына - қапталдың сөресі мен ердің қасын таяқтарға келтіру (түзету), қаптал қастарын бекіту орындарын шаблон бойынша белгілеу;</w:t>
      </w:r>
    </w:p>
    <w:p>
      <w:pPr>
        <w:spacing w:after="0"/>
        <w:ind w:left="0"/>
        <w:jc w:val="both"/>
      </w:pPr>
      <w:r>
        <w:rPr>
          <w:rFonts w:ascii="Times New Roman"/>
          <w:b w:val="false"/>
          <w:i w:val="false"/>
          <w:color w:val="000000"/>
          <w:sz w:val="28"/>
        </w:rPr>
        <w:t>
      қайыс ер-тұрман бұйымдарын құрастыру сапасын бақылау;</w:t>
      </w:r>
    </w:p>
    <w:p>
      <w:pPr>
        <w:spacing w:after="0"/>
        <w:ind w:left="0"/>
        <w:jc w:val="both"/>
      </w:pPr>
      <w:r>
        <w:rPr>
          <w:rFonts w:ascii="Times New Roman"/>
          <w:b w:val="false"/>
          <w:i w:val="false"/>
          <w:color w:val="000000"/>
          <w:sz w:val="28"/>
        </w:rPr>
        <w:t>
      қамыт төсемесін, ердің тоқымын алдын ала ылғалдандыра отырып былғарымен, жасанды былғарымен, киізбен қаптау;</w:t>
      </w:r>
    </w:p>
    <w:p>
      <w:pPr>
        <w:spacing w:after="0"/>
        <w:ind w:left="0"/>
        <w:jc w:val="both"/>
      </w:pPr>
      <w:r>
        <w:rPr>
          <w:rFonts w:ascii="Times New Roman"/>
          <w:b w:val="false"/>
          <w:i w:val="false"/>
          <w:color w:val="000000"/>
          <w:sz w:val="28"/>
        </w:rPr>
        <w:t>
      қатпарларды, бүрмелерді тегістеу.</w:t>
      </w:r>
    </w:p>
    <w:bookmarkStart w:name="z878" w:id="876"/>
    <w:p>
      <w:pPr>
        <w:spacing w:after="0"/>
        <w:ind w:left="0"/>
        <w:jc w:val="both"/>
      </w:pPr>
      <w:r>
        <w:rPr>
          <w:rFonts w:ascii="Times New Roman"/>
          <w:b w:val="false"/>
          <w:i w:val="false"/>
          <w:color w:val="000000"/>
          <w:sz w:val="28"/>
        </w:rPr>
        <w:t>
      596. Білуге тиіс:</w:t>
      </w:r>
    </w:p>
    <w:bookmarkEnd w:id="876"/>
    <w:p>
      <w:pPr>
        <w:spacing w:after="0"/>
        <w:ind w:left="0"/>
        <w:jc w:val="both"/>
      </w:pPr>
      <w:r>
        <w:rPr>
          <w:rFonts w:ascii="Times New Roman"/>
          <w:b w:val="false"/>
          <w:i w:val="false"/>
          <w:color w:val="000000"/>
          <w:sz w:val="28"/>
        </w:rPr>
        <w:t>
      қайыс ер-тұрман бұйымдарын құрастыру тәсілдері;</w:t>
      </w:r>
    </w:p>
    <w:p>
      <w:pPr>
        <w:spacing w:after="0"/>
        <w:ind w:left="0"/>
        <w:jc w:val="both"/>
      </w:pPr>
      <w:r>
        <w:rPr>
          <w:rFonts w:ascii="Times New Roman"/>
          <w:b w:val="false"/>
          <w:i w:val="false"/>
          <w:color w:val="000000"/>
          <w:sz w:val="28"/>
        </w:rPr>
        <w:t>
      қамыт төсемесін, ердің тоқымын қаптау тәртіптері;</w:t>
      </w:r>
    </w:p>
    <w:p>
      <w:pPr>
        <w:spacing w:after="0"/>
        <w:ind w:left="0"/>
        <w:jc w:val="both"/>
      </w:pPr>
      <w:r>
        <w:rPr>
          <w:rFonts w:ascii="Times New Roman"/>
          <w:b w:val="false"/>
          <w:i w:val="false"/>
          <w:color w:val="000000"/>
          <w:sz w:val="28"/>
        </w:rPr>
        <w:t>
      қайыс ер-тұрман бұйымдарға кіретін бөлшектерді құрастыру.</w:t>
      </w:r>
    </w:p>
    <w:bookmarkStart w:name="z879" w:id="877"/>
    <w:p>
      <w:pPr>
        <w:spacing w:after="0"/>
        <w:ind w:left="0"/>
        <w:jc w:val="left"/>
      </w:pPr>
      <w:r>
        <w:rPr>
          <w:rFonts w:ascii="Times New Roman"/>
          <w:b/>
          <w:i w:val="false"/>
          <w:color w:val="000000"/>
        </w:rPr>
        <w:t xml:space="preserve"> 11-параграф. Қайыс ер-тұрман бұйымдарын құрастырушы, 5-разряд</w:t>
      </w:r>
    </w:p>
    <w:bookmarkEnd w:id="877"/>
    <w:bookmarkStart w:name="z880" w:id="878"/>
    <w:p>
      <w:pPr>
        <w:spacing w:after="0"/>
        <w:ind w:left="0"/>
        <w:jc w:val="both"/>
      </w:pPr>
      <w:r>
        <w:rPr>
          <w:rFonts w:ascii="Times New Roman"/>
          <w:b w:val="false"/>
          <w:i w:val="false"/>
          <w:color w:val="000000"/>
          <w:sz w:val="28"/>
        </w:rPr>
        <w:t>
      597. Жұмыс сипаттамасы:</w:t>
      </w:r>
    </w:p>
    <w:bookmarkEnd w:id="878"/>
    <w:p>
      <w:pPr>
        <w:spacing w:after="0"/>
        <w:ind w:left="0"/>
        <w:jc w:val="both"/>
      </w:pPr>
      <w:r>
        <w:rPr>
          <w:rFonts w:ascii="Times New Roman"/>
          <w:b w:val="false"/>
          <w:i w:val="false"/>
          <w:color w:val="000000"/>
          <w:sz w:val="28"/>
        </w:rPr>
        <w:t>
      ер тұрманды құрастыру;</w:t>
      </w:r>
    </w:p>
    <w:p>
      <w:pPr>
        <w:spacing w:after="0"/>
        <w:ind w:left="0"/>
        <w:jc w:val="both"/>
      </w:pPr>
      <w:r>
        <w:rPr>
          <w:rFonts w:ascii="Times New Roman"/>
          <w:b w:val="false"/>
          <w:i w:val="false"/>
          <w:color w:val="000000"/>
          <w:sz w:val="28"/>
        </w:rPr>
        <w:t xml:space="preserve">
      ер тоқымның қапталы мен ер тоқымның отырғышын алдын ала ылғалдандыра отырып, былғарымен қаптау; </w:t>
      </w:r>
    </w:p>
    <w:p>
      <w:pPr>
        <w:spacing w:after="0"/>
        <w:ind w:left="0"/>
        <w:jc w:val="both"/>
      </w:pPr>
      <w:r>
        <w:rPr>
          <w:rFonts w:ascii="Times New Roman"/>
          <w:b w:val="false"/>
          <w:i w:val="false"/>
          <w:color w:val="000000"/>
          <w:sz w:val="28"/>
        </w:rPr>
        <w:t>
      қатпарлар мен бүктемелерді түзету (тегістеу), былғары қаптамалардың жиектерін қалыптау және бітеу.</w:t>
      </w:r>
    </w:p>
    <w:bookmarkStart w:name="z881" w:id="879"/>
    <w:p>
      <w:pPr>
        <w:spacing w:after="0"/>
        <w:ind w:left="0"/>
        <w:jc w:val="both"/>
      </w:pPr>
      <w:r>
        <w:rPr>
          <w:rFonts w:ascii="Times New Roman"/>
          <w:b w:val="false"/>
          <w:i w:val="false"/>
          <w:color w:val="000000"/>
          <w:sz w:val="28"/>
        </w:rPr>
        <w:t>
      598. Білуге тиіс:</w:t>
      </w:r>
    </w:p>
    <w:bookmarkEnd w:id="879"/>
    <w:p>
      <w:pPr>
        <w:spacing w:after="0"/>
        <w:ind w:left="0"/>
        <w:jc w:val="both"/>
      </w:pPr>
      <w:r>
        <w:rPr>
          <w:rFonts w:ascii="Times New Roman"/>
          <w:b w:val="false"/>
          <w:i w:val="false"/>
          <w:color w:val="000000"/>
          <w:sz w:val="28"/>
        </w:rPr>
        <w:t>
      қайыс ер-тұрман бұйымдарын құрастыру тәсілдері;</w:t>
      </w:r>
    </w:p>
    <w:p>
      <w:pPr>
        <w:spacing w:after="0"/>
        <w:ind w:left="0"/>
        <w:jc w:val="both"/>
      </w:pPr>
      <w:r>
        <w:rPr>
          <w:rFonts w:ascii="Times New Roman"/>
          <w:b w:val="false"/>
          <w:i w:val="false"/>
          <w:color w:val="000000"/>
          <w:sz w:val="28"/>
        </w:rPr>
        <w:t>
      қапталды, ер тоқым мен тоқымның отырғышын қаптау тәртіптері;</w:t>
      </w:r>
    </w:p>
    <w:p>
      <w:pPr>
        <w:spacing w:after="0"/>
        <w:ind w:left="0"/>
        <w:jc w:val="both"/>
      </w:pPr>
      <w:r>
        <w:rPr>
          <w:rFonts w:ascii="Times New Roman"/>
          <w:b w:val="false"/>
          <w:i w:val="false"/>
          <w:color w:val="000000"/>
          <w:sz w:val="28"/>
        </w:rPr>
        <w:t>
      қайыс ер-тұрман бұйымдардың техникалық шарттары;</w:t>
      </w:r>
    </w:p>
    <w:p>
      <w:pPr>
        <w:spacing w:after="0"/>
        <w:ind w:left="0"/>
        <w:jc w:val="both"/>
      </w:pPr>
      <w:r>
        <w:rPr>
          <w:rFonts w:ascii="Times New Roman"/>
          <w:b w:val="false"/>
          <w:i w:val="false"/>
          <w:color w:val="000000"/>
          <w:sz w:val="28"/>
        </w:rPr>
        <w:t>
      қайыс ер-тұрман бұйымдардың түрлері;</w:t>
      </w:r>
    </w:p>
    <w:p>
      <w:pPr>
        <w:spacing w:after="0"/>
        <w:ind w:left="0"/>
        <w:jc w:val="both"/>
      </w:pPr>
      <w:r>
        <w:rPr>
          <w:rFonts w:ascii="Times New Roman"/>
          <w:b w:val="false"/>
          <w:i w:val="false"/>
          <w:color w:val="000000"/>
          <w:sz w:val="28"/>
        </w:rPr>
        <w:t>
      қапталатын бөлшектердің қалыптары мен өлшемдері;</w:t>
      </w:r>
    </w:p>
    <w:p>
      <w:pPr>
        <w:spacing w:after="0"/>
        <w:ind w:left="0"/>
        <w:jc w:val="both"/>
      </w:pPr>
      <w:r>
        <w:rPr>
          <w:rFonts w:ascii="Times New Roman"/>
          <w:b w:val="false"/>
          <w:i w:val="false"/>
          <w:color w:val="000000"/>
          <w:sz w:val="28"/>
        </w:rPr>
        <w:t>
      қолданылатын қосалқы материалдардың түрлері.</w:t>
      </w:r>
    </w:p>
    <w:bookmarkStart w:name="z882" w:id="880"/>
    <w:p>
      <w:pPr>
        <w:spacing w:after="0"/>
        <w:ind w:left="0"/>
        <w:jc w:val="left"/>
      </w:pPr>
      <w:r>
        <w:rPr>
          <w:rFonts w:ascii="Times New Roman"/>
          <w:b/>
          <w:i w:val="false"/>
          <w:color w:val="000000"/>
        </w:rPr>
        <w:t xml:space="preserve"> 8-тарау. Қыл-щетка өндірісі жұмыстарына арналған разрядтар бойынша жұмысшы кәсіптерінің тарифтік-біліктілік сипаттамалары</w:t>
      </w:r>
    </w:p>
    <w:bookmarkEnd w:id="880"/>
    <w:bookmarkStart w:name="z883" w:id="881"/>
    <w:p>
      <w:pPr>
        <w:spacing w:after="0"/>
        <w:ind w:left="0"/>
        <w:jc w:val="left"/>
      </w:pPr>
      <w:r>
        <w:rPr>
          <w:rFonts w:ascii="Times New Roman"/>
          <w:b/>
          <w:i w:val="false"/>
          <w:color w:val="000000"/>
        </w:rPr>
        <w:t xml:space="preserve"> 1-параграф. Жүнді бояушы, 3-разряд</w:t>
      </w:r>
    </w:p>
    <w:bookmarkEnd w:id="881"/>
    <w:bookmarkStart w:name="z884" w:id="882"/>
    <w:p>
      <w:pPr>
        <w:spacing w:after="0"/>
        <w:ind w:left="0"/>
        <w:jc w:val="both"/>
      </w:pPr>
      <w:r>
        <w:rPr>
          <w:rFonts w:ascii="Times New Roman"/>
          <w:b w:val="false"/>
          <w:i w:val="false"/>
          <w:color w:val="000000"/>
          <w:sz w:val="28"/>
        </w:rPr>
        <w:t>
      599. Жұмыс сипаттамасы:</w:t>
      </w:r>
    </w:p>
    <w:bookmarkEnd w:id="882"/>
    <w:p>
      <w:pPr>
        <w:spacing w:after="0"/>
        <w:ind w:left="0"/>
        <w:jc w:val="both"/>
      </w:pPr>
      <w:r>
        <w:rPr>
          <w:rFonts w:ascii="Times New Roman"/>
          <w:b w:val="false"/>
          <w:i w:val="false"/>
          <w:color w:val="000000"/>
          <w:sz w:val="28"/>
        </w:rPr>
        <w:t>
      жүнді және оны алмастырғыштарды әртүрлі бояғыштармен чанда, астауда, бактарда бояу;</w:t>
      </w:r>
    </w:p>
    <w:p>
      <w:pPr>
        <w:spacing w:after="0"/>
        <w:ind w:left="0"/>
        <w:jc w:val="both"/>
      </w:pPr>
      <w:r>
        <w:rPr>
          <w:rFonts w:ascii="Times New Roman"/>
          <w:b w:val="false"/>
          <w:i w:val="false"/>
          <w:color w:val="000000"/>
          <w:sz w:val="28"/>
        </w:rPr>
        <w:t>
      бояудың технологиялық режимін бақылау;</w:t>
      </w:r>
    </w:p>
    <w:p>
      <w:pPr>
        <w:spacing w:after="0"/>
        <w:ind w:left="0"/>
        <w:jc w:val="both"/>
      </w:pPr>
      <w:r>
        <w:rPr>
          <w:rFonts w:ascii="Times New Roman"/>
          <w:b w:val="false"/>
          <w:i w:val="false"/>
          <w:color w:val="000000"/>
          <w:sz w:val="28"/>
        </w:rPr>
        <w:t>
      бояу ерітіндісін дайындау;</w:t>
      </w:r>
    </w:p>
    <w:p>
      <w:pPr>
        <w:spacing w:after="0"/>
        <w:ind w:left="0"/>
        <w:jc w:val="both"/>
      </w:pPr>
      <w:r>
        <w:rPr>
          <w:rFonts w:ascii="Times New Roman"/>
          <w:b w:val="false"/>
          <w:i w:val="false"/>
          <w:color w:val="000000"/>
          <w:sz w:val="28"/>
        </w:rPr>
        <w:t>
      жартылай дайын өнімдерді салу және түсіру.</w:t>
      </w:r>
    </w:p>
    <w:bookmarkStart w:name="z885" w:id="883"/>
    <w:p>
      <w:pPr>
        <w:spacing w:after="0"/>
        <w:ind w:left="0"/>
        <w:jc w:val="both"/>
      </w:pPr>
      <w:r>
        <w:rPr>
          <w:rFonts w:ascii="Times New Roman"/>
          <w:b w:val="false"/>
          <w:i w:val="false"/>
          <w:color w:val="000000"/>
          <w:sz w:val="28"/>
        </w:rPr>
        <w:t>
      600. Білуге тиіс:</w:t>
      </w:r>
    </w:p>
    <w:bookmarkEnd w:id="883"/>
    <w:p>
      <w:pPr>
        <w:spacing w:after="0"/>
        <w:ind w:left="0"/>
        <w:jc w:val="both"/>
      </w:pPr>
      <w:r>
        <w:rPr>
          <w:rFonts w:ascii="Times New Roman"/>
          <w:b w:val="false"/>
          <w:i w:val="false"/>
          <w:color w:val="000000"/>
          <w:sz w:val="28"/>
        </w:rPr>
        <w:t>
      жүнді және алмастырғыштарды бояу процесінің технологиялық режимі;</w:t>
      </w:r>
    </w:p>
    <w:p>
      <w:pPr>
        <w:spacing w:after="0"/>
        <w:ind w:left="0"/>
        <w:jc w:val="both"/>
      </w:pPr>
      <w:r>
        <w:rPr>
          <w:rFonts w:ascii="Times New Roman"/>
          <w:b w:val="false"/>
          <w:i w:val="false"/>
          <w:color w:val="000000"/>
          <w:sz w:val="28"/>
        </w:rPr>
        <w:t>
      бояу ерітінділерін дайындау рецептурасы;</w:t>
      </w:r>
    </w:p>
    <w:p>
      <w:pPr>
        <w:spacing w:after="0"/>
        <w:ind w:left="0"/>
        <w:jc w:val="both"/>
      </w:pPr>
      <w:r>
        <w:rPr>
          <w:rFonts w:ascii="Times New Roman"/>
          <w:b w:val="false"/>
          <w:i w:val="false"/>
          <w:color w:val="000000"/>
          <w:sz w:val="28"/>
        </w:rPr>
        <w:t>
      бояудың қасиеттері.</w:t>
      </w:r>
    </w:p>
    <w:bookmarkStart w:name="z886" w:id="884"/>
    <w:p>
      <w:pPr>
        <w:spacing w:after="0"/>
        <w:ind w:left="0"/>
        <w:jc w:val="left"/>
      </w:pPr>
      <w:r>
        <w:rPr>
          <w:rFonts w:ascii="Times New Roman"/>
          <w:b/>
          <w:i w:val="false"/>
          <w:color w:val="000000"/>
        </w:rPr>
        <w:t xml:space="preserve"> 2-параграф. Қалдықтарды бөлуші, 2-разряд</w:t>
      </w:r>
    </w:p>
    <w:bookmarkEnd w:id="884"/>
    <w:bookmarkStart w:name="z887" w:id="885"/>
    <w:p>
      <w:pPr>
        <w:spacing w:after="0"/>
        <w:ind w:left="0"/>
        <w:jc w:val="both"/>
      </w:pPr>
      <w:r>
        <w:rPr>
          <w:rFonts w:ascii="Times New Roman"/>
          <w:b w:val="false"/>
          <w:i w:val="false"/>
          <w:color w:val="000000"/>
          <w:sz w:val="28"/>
        </w:rPr>
        <w:t>
      601. Жұмыс сипаттамасы:</w:t>
      </w:r>
    </w:p>
    <w:bookmarkEnd w:id="885"/>
    <w:p>
      <w:pPr>
        <w:spacing w:after="0"/>
        <w:ind w:left="0"/>
        <w:jc w:val="both"/>
      </w:pPr>
      <w:r>
        <w:rPr>
          <w:rFonts w:ascii="Times New Roman"/>
          <w:b w:val="false"/>
          <w:i w:val="false"/>
          <w:color w:val="000000"/>
          <w:sz w:val="28"/>
        </w:rPr>
        <w:t>
      механикалық қоспаларын алып тастау үшін қыл шикізатын, қыл мен жүннің қалдықтарын бөлу;</w:t>
      </w:r>
    </w:p>
    <w:p>
      <w:pPr>
        <w:spacing w:after="0"/>
        <w:ind w:left="0"/>
        <w:jc w:val="both"/>
      </w:pPr>
      <w:r>
        <w:rPr>
          <w:rFonts w:ascii="Times New Roman"/>
          <w:b w:val="false"/>
          <w:i w:val="false"/>
          <w:color w:val="000000"/>
          <w:sz w:val="28"/>
        </w:rPr>
        <w:t>
      қыл мен жүннің қалдықтарын біртекті қоспа болғанға дейін бөлу және өзге де машиналарда немесе қолмен араластыру.</w:t>
      </w:r>
    </w:p>
    <w:bookmarkStart w:name="z888" w:id="886"/>
    <w:p>
      <w:pPr>
        <w:spacing w:after="0"/>
        <w:ind w:left="0"/>
        <w:jc w:val="both"/>
      </w:pPr>
      <w:r>
        <w:rPr>
          <w:rFonts w:ascii="Times New Roman"/>
          <w:b w:val="false"/>
          <w:i w:val="false"/>
          <w:color w:val="000000"/>
          <w:sz w:val="28"/>
        </w:rPr>
        <w:t>
      602. Білуге тиіс:</w:t>
      </w:r>
    </w:p>
    <w:bookmarkEnd w:id="886"/>
    <w:p>
      <w:pPr>
        <w:spacing w:after="0"/>
        <w:ind w:left="0"/>
        <w:jc w:val="both"/>
      </w:pPr>
      <w:r>
        <w:rPr>
          <w:rFonts w:ascii="Times New Roman"/>
          <w:b w:val="false"/>
          <w:i w:val="false"/>
          <w:color w:val="000000"/>
          <w:sz w:val="28"/>
        </w:rPr>
        <w:t>
      қызмет көрсетілетін машиналардың құрылысы және оларды реттеу тәртіптері;</w:t>
      </w:r>
    </w:p>
    <w:p>
      <w:pPr>
        <w:spacing w:after="0"/>
        <w:ind w:left="0"/>
        <w:jc w:val="both"/>
      </w:pPr>
      <w:r>
        <w:rPr>
          <w:rFonts w:ascii="Times New Roman"/>
          <w:b w:val="false"/>
          <w:i w:val="false"/>
          <w:color w:val="000000"/>
          <w:sz w:val="28"/>
        </w:rPr>
        <w:t>
      қалдықтарды бөлу сапасына қойылатын талаптар;</w:t>
      </w:r>
    </w:p>
    <w:p>
      <w:pPr>
        <w:spacing w:after="0"/>
        <w:ind w:left="0"/>
        <w:jc w:val="both"/>
      </w:pPr>
      <w:r>
        <w:rPr>
          <w:rFonts w:ascii="Times New Roman"/>
          <w:b w:val="false"/>
          <w:i w:val="false"/>
          <w:color w:val="000000"/>
          <w:sz w:val="28"/>
        </w:rPr>
        <w:t>
      қыл мен жүннің қалдықтарын араластыру кезінде компоненттерінің арасалмағы.</w:t>
      </w:r>
    </w:p>
    <w:bookmarkStart w:name="z889" w:id="887"/>
    <w:p>
      <w:pPr>
        <w:spacing w:after="0"/>
        <w:ind w:left="0"/>
        <w:jc w:val="left"/>
      </w:pPr>
      <w:r>
        <w:rPr>
          <w:rFonts w:ascii="Times New Roman"/>
          <w:b/>
          <w:i w:val="false"/>
          <w:color w:val="000000"/>
        </w:rPr>
        <w:t xml:space="preserve"> 3-параграф. Қыл мен жүн бумасын буып-түюші, 3-разряд</w:t>
      </w:r>
    </w:p>
    <w:bookmarkEnd w:id="887"/>
    <w:bookmarkStart w:name="z890" w:id="888"/>
    <w:p>
      <w:pPr>
        <w:spacing w:after="0"/>
        <w:ind w:left="0"/>
        <w:jc w:val="both"/>
      </w:pPr>
      <w:r>
        <w:rPr>
          <w:rFonts w:ascii="Times New Roman"/>
          <w:b w:val="false"/>
          <w:i w:val="false"/>
          <w:color w:val="000000"/>
          <w:sz w:val="28"/>
        </w:rPr>
        <w:t>
      603. Жұмыс сипаттамасы:</w:t>
      </w:r>
    </w:p>
    <w:bookmarkEnd w:id="888"/>
    <w:p>
      <w:pPr>
        <w:spacing w:after="0"/>
        <w:ind w:left="0"/>
        <w:jc w:val="both"/>
      </w:pPr>
      <w:r>
        <w:rPr>
          <w:rFonts w:ascii="Times New Roman"/>
          <w:b w:val="false"/>
          <w:i w:val="false"/>
          <w:color w:val="000000"/>
          <w:sz w:val="28"/>
        </w:rPr>
        <w:t>
      қылды, жүнді және синтетикалық талшықты белгіленген өлшемді бумаларға буып-түю;</w:t>
      </w:r>
    </w:p>
    <w:p>
      <w:pPr>
        <w:spacing w:after="0"/>
        <w:ind w:left="0"/>
        <w:jc w:val="both"/>
      </w:pPr>
      <w:r>
        <w:rPr>
          <w:rFonts w:ascii="Times New Roman"/>
          <w:b w:val="false"/>
          <w:i w:val="false"/>
          <w:color w:val="000000"/>
          <w:sz w:val="28"/>
        </w:rPr>
        <w:t>
      бума жасау үшін қажетті талшықты мөлшерлеу;</w:t>
      </w:r>
    </w:p>
    <w:p>
      <w:pPr>
        <w:spacing w:after="0"/>
        <w:ind w:left="0"/>
        <w:jc w:val="both"/>
      </w:pPr>
      <w:r>
        <w:rPr>
          <w:rFonts w:ascii="Times New Roman"/>
          <w:b w:val="false"/>
          <w:i w:val="false"/>
          <w:color w:val="000000"/>
          <w:sz w:val="28"/>
        </w:rPr>
        <w:t>
      қылды картон сақиналарға нығыздау;</w:t>
      </w:r>
    </w:p>
    <w:p>
      <w:pPr>
        <w:spacing w:after="0"/>
        <w:ind w:left="0"/>
        <w:jc w:val="both"/>
      </w:pPr>
      <w:r>
        <w:rPr>
          <w:rFonts w:ascii="Times New Roman"/>
          <w:b w:val="false"/>
          <w:i w:val="false"/>
          <w:color w:val="000000"/>
          <w:sz w:val="28"/>
        </w:rPr>
        <w:t>
      іріктелген қылды тарау, шпагатпен байлау;</w:t>
      </w:r>
    </w:p>
    <w:p>
      <w:pPr>
        <w:spacing w:after="0"/>
        <w:ind w:left="0"/>
        <w:jc w:val="both"/>
      </w:pPr>
      <w:r>
        <w:rPr>
          <w:rFonts w:ascii="Times New Roman"/>
          <w:b w:val="false"/>
          <w:i w:val="false"/>
          <w:color w:val="000000"/>
          <w:sz w:val="28"/>
        </w:rPr>
        <w:t>
      қызмет көрсететін машинада кесу;</w:t>
      </w:r>
    </w:p>
    <w:p>
      <w:pPr>
        <w:spacing w:after="0"/>
        <w:ind w:left="0"/>
        <w:jc w:val="both"/>
      </w:pPr>
      <w:r>
        <w:rPr>
          <w:rFonts w:ascii="Times New Roman"/>
          <w:b w:val="false"/>
          <w:i w:val="false"/>
          <w:color w:val="000000"/>
          <w:sz w:val="28"/>
        </w:rPr>
        <w:t>
      талшықты бекіту қағазымен орау.</w:t>
      </w:r>
    </w:p>
    <w:bookmarkStart w:name="z891" w:id="889"/>
    <w:p>
      <w:pPr>
        <w:spacing w:after="0"/>
        <w:ind w:left="0"/>
        <w:jc w:val="both"/>
      </w:pPr>
      <w:r>
        <w:rPr>
          <w:rFonts w:ascii="Times New Roman"/>
          <w:b w:val="false"/>
          <w:i w:val="false"/>
          <w:color w:val="000000"/>
          <w:sz w:val="28"/>
        </w:rPr>
        <w:t>
      604. Білуге тиіс:</w:t>
      </w:r>
    </w:p>
    <w:bookmarkEnd w:id="889"/>
    <w:p>
      <w:pPr>
        <w:spacing w:after="0"/>
        <w:ind w:left="0"/>
        <w:jc w:val="both"/>
      </w:pPr>
      <w:r>
        <w:rPr>
          <w:rFonts w:ascii="Times New Roman"/>
          <w:b w:val="false"/>
          <w:i w:val="false"/>
          <w:color w:val="000000"/>
          <w:sz w:val="28"/>
        </w:rPr>
        <w:t>
      қыл мен жүннің бумаларын буып-түю және орау тәсілдері;</w:t>
      </w:r>
    </w:p>
    <w:p>
      <w:pPr>
        <w:spacing w:after="0"/>
        <w:ind w:left="0"/>
        <w:jc w:val="both"/>
      </w:pPr>
      <w:r>
        <w:rPr>
          <w:rFonts w:ascii="Times New Roman"/>
          <w:b w:val="false"/>
          <w:i w:val="false"/>
          <w:color w:val="000000"/>
          <w:sz w:val="28"/>
        </w:rPr>
        <w:t>
      қыл мен жүнге қойылатын талаптар;</w:t>
      </w:r>
    </w:p>
    <w:p>
      <w:pPr>
        <w:spacing w:after="0"/>
        <w:ind w:left="0"/>
        <w:jc w:val="both"/>
      </w:pPr>
      <w:r>
        <w:rPr>
          <w:rFonts w:ascii="Times New Roman"/>
          <w:b w:val="false"/>
          <w:i w:val="false"/>
          <w:color w:val="000000"/>
          <w:sz w:val="28"/>
        </w:rPr>
        <w:t>
      қызмет көрсететін машинаның құрылысы мен пайдалану тәртіптері.</w:t>
      </w:r>
    </w:p>
    <w:bookmarkStart w:name="z892" w:id="890"/>
    <w:p>
      <w:pPr>
        <w:spacing w:after="0"/>
        <w:ind w:left="0"/>
        <w:jc w:val="left"/>
      </w:pPr>
      <w:r>
        <w:rPr>
          <w:rFonts w:ascii="Times New Roman"/>
          <w:b/>
          <w:i w:val="false"/>
          <w:color w:val="000000"/>
        </w:rPr>
        <w:t xml:space="preserve"> 4-параграф. Қыл мен жүн бумасын буып-түюші, 4-разряд</w:t>
      </w:r>
    </w:p>
    <w:bookmarkEnd w:id="890"/>
    <w:bookmarkStart w:name="z893" w:id="891"/>
    <w:p>
      <w:pPr>
        <w:spacing w:after="0"/>
        <w:ind w:left="0"/>
        <w:jc w:val="both"/>
      </w:pPr>
      <w:r>
        <w:rPr>
          <w:rFonts w:ascii="Times New Roman"/>
          <w:b w:val="false"/>
          <w:i w:val="false"/>
          <w:color w:val="000000"/>
          <w:sz w:val="28"/>
        </w:rPr>
        <w:t>
      605. Жұмыс сипаттамасы:</w:t>
      </w:r>
    </w:p>
    <w:bookmarkEnd w:id="891"/>
    <w:p>
      <w:pPr>
        <w:spacing w:after="0"/>
        <w:ind w:left="0"/>
        <w:jc w:val="both"/>
      </w:pPr>
      <w:r>
        <w:rPr>
          <w:rFonts w:ascii="Times New Roman"/>
          <w:b w:val="false"/>
          <w:i w:val="false"/>
          <w:color w:val="000000"/>
          <w:sz w:val="28"/>
        </w:rPr>
        <w:t>
      дайын қыл мен жүнді экспорттау үшін мемлекеттік стандартқа сәйкес түрлері, өлшемдері (ұзындығы) және түсі бойынша жеке-жеке буып-түю;</w:t>
      </w:r>
    </w:p>
    <w:p>
      <w:pPr>
        <w:spacing w:after="0"/>
        <w:ind w:left="0"/>
        <w:jc w:val="both"/>
      </w:pPr>
      <w:r>
        <w:rPr>
          <w:rFonts w:ascii="Times New Roman"/>
          <w:b w:val="false"/>
          <w:i w:val="false"/>
          <w:color w:val="000000"/>
          <w:sz w:val="28"/>
        </w:rPr>
        <w:t>
      бума жасау үшін қажетті талшықты мөлшерлеу;</w:t>
      </w:r>
    </w:p>
    <w:p>
      <w:pPr>
        <w:spacing w:after="0"/>
        <w:ind w:left="0"/>
        <w:jc w:val="both"/>
      </w:pPr>
      <w:r>
        <w:rPr>
          <w:rFonts w:ascii="Times New Roman"/>
          <w:b w:val="false"/>
          <w:i w:val="false"/>
          <w:color w:val="000000"/>
          <w:sz w:val="28"/>
        </w:rPr>
        <w:t>
      қылды картон сақиналарға нығыздау;</w:t>
      </w:r>
    </w:p>
    <w:p>
      <w:pPr>
        <w:spacing w:after="0"/>
        <w:ind w:left="0"/>
        <w:jc w:val="both"/>
      </w:pPr>
      <w:r>
        <w:rPr>
          <w:rFonts w:ascii="Times New Roman"/>
          <w:b w:val="false"/>
          <w:i w:val="false"/>
          <w:color w:val="000000"/>
          <w:sz w:val="28"/>
        </w:rPr>
        <w:t>
      іріктелген қылды тарау;</w:t>
      </w:r>
    </w:p>
    <w:p>
      <w:pPr>
        <w:spacing w:after="0"/>
        <w:ind w:left="0"/>
        <w:jc w:val="both"/>
      </w:pPr>
      <w:r>
        <w:rPr>
          <w:rFonts w:ascii="Times New Roman"/>
          <w:b w:val="false"/>
          <w:i w:val="false"/>
          <w:color w:val="000000"/>
          <w:sz w:val="28"/>
        </w:rPr>
        <w:t>
      шпагатпен байлау;</w:t>
      </w:r>
    </w:p>
    <w:p>
      <w:pPr>
        <w:spacing w:after="0"/>
        <w:ind w:left="0"/>
        <w:jc w:val="both"/>
      </w:pPr>
      <w:r>
        <w:rPr>
          <w:rFonts w:ascii="Times New Roman"/>
          <w:b w:val="false"/>
          <w:i w:val="false"/>
          <w:color w:val="000000"/>
          <w:sz w:val="28"/>
        </w:rPr>
        <w:t>
      қызмет көрсететін машинамен қырқу.</w:t>
      </w:r>
    </w:p>
    <w:bookmarkStart w:name="z894" w:id="892"/>
    <w:p>
      <w:pPr>
        <w:spacing w:after="0"/>
        <w:ind w:left="0"/>
        <w:jc w:val="both"/>
      </w:pPr>
      <w:r>
        <w:rPr>
          <w:rFonts w:ascii="Times New Roman"/>
          <w:b w:val="false"/>
          <w:i w:val="false"/>
          <w:color w:val="000000"/>
          <w:sz w:val="28"/>
        </w:rPr>
        <w:t>
      606. Білуге тиіс:</w:t>
      </w:r>
    </w:p>
    <w:bookmarkEnd w:id="892"/>
    <w:p>
      <w:pPr>
        <w:spacing w:after="0"/>
        <w:ind w:left="0"/>
        <w:jc w:val="both"/>
      </w:pPr>
      <w:r>
        <w:rPr>
          <w:rFonts w:ascii="Times New Roman"/>
          <w:b w:val="false"/>
          <w:i w:val="false"/>
          <w:color w:val="000000"/>
          <w:sz w:val="28"/>
        </w:rPr>
        <w:t xml:space="preserve">
      қыл мен жүн бумаларын буып-түю және орау тәсілдері; </w:t>
      </w:r>
    </w:p>
    <w:p>
      <w:pPr>
        <w:spacing w:after="0"/>
        <w:ind w:left="0"/>
        <w:jc w:val="both"/>
      </w:pPr>
      <w:r>
        <w:rPr>
          <w:rFonts w:ascii="Times New Roman"/>
          <w:b w:val="false"/>
          <w:i w:val="false"/>
          <w:color w:val="000000"/>
          <w:sz w:val="28"/>
        </w:rPr>
        <w:t>
      қыл мен жүнге қойылатын талаптар;</w:t>
      </w:r>
    </w:p>
    <w:p>
      <w:pPr>
        <w:spacing w:after="0"/>
        <w:ind w:left="0"/>
        <w:jc w:val="both"/>
      </w:pPr>
      <w:r>
        <w:rPr>
          <w:rFonts w:ascii="Times New Roman"/>
          <w:b w:val="false"/>
          <w:i w:val="false"/>
          <w:color w:val="000000"/>
          <w:sz w:val="28"/>
        </w:rPr>
        <w:t>
      дайын қыл мен жүннің техникалық шарттары мен мемлекеттік стандарттары;</w:t>
      </w:r>
    </w:p>
    <w:p>
      <w:pPr>
        <w:spacing w:after="0"/>
        <w:ind w:left="0"/>
        <w:jc w:val="both"/>
      </w:pPr>
      <w:r>
        <w:rPr>
          <w:rFonts w:ascii="Times New Roman"/>
          <w:b w:val="false"/>
          <w:i w:val="false"/>
          <w:color w:val="000000"/>
          <w:sz w:val="28"/>
        </w:rPr>
        <w:t>
      машинаның құрылысы мен пайдалану тәртіптері.</w:t>
      </w:r>
    </w:p>
    <w:bookmarkStart w:name="z895" w:id="893"/>
    <w:p>
      <w:pPr>
        <w:spacing w:after="0"/>
        <w:ind w:left="0"/>
        <w:jc w:val="left"/>
      </w:pPr>
      <w:r>
        <w:rPr>
          <w:rFonts w:ascii="Times New Roman"/>
          <w:b/>
          <w:i w:val="false"/>
          <w:color w:val="000000"/>
        </w:rPr>
        <w:t xml:space="preserve"> 5-параграф. Қыл мен жүнді жуушы, 3-разряд</w:t>
      </w:r>
    </w:p>
    <w:bookmarkEnd w:id="893"/>
    <w:bookmarkStart w:name="z896" w:id="894"/>
    <w:p>
      <w:pPr>
        <w:spacing w:after="0"/>
        <w:ind w:left="0"/>
        <w:jc w:val="both"/>
      </w:pPr>
      <w:r>
        <w:rPr>
          <w:rFonts w:ascii="Times New Roman"/>
          <w:b w:val="false"/>
          <w:i w:val="false"/>
          <w:color w:val="000000"/>
          <w:sz w:val="28"/>
        </w:rPr>
        <w:t>
      607. Жұмыс сипаттамасы:</w:t>
      </w:r>
    </w:p>
    <w:bookmarkEnd w:id="894"/>
    <w:p>
      <w:pPr>
        <w:spacing w:after="0"/>
        <w:ind w:left="0"/>
        <w:jc w:val="both"/>
      </w:pPr>
      <w:r>
        <w:rPr>
          <w:rFonts w:ascii="Times New Roman"/>
          <w:b w:val="false"/>
          <w:i w:val="false"/>
          <w:color w:val="000000"/>
          <w:sz w:val="28"/>
        </w:rPr>
        <w:t>
      қыл мен жүнді ыстық суда жуғыш ерітінділердің көмегімен арнайы машинада, чанда, астаулар мен аппаратта технологияға сәйкес жуу;</w:t>
      </w:r>
    </w:p>
    <w:p>
      <w:pPr>
        <w:spacing w:after="0"/>
        <w:ind w:left="0"/>
        <w:jc w:val="both"/>
      </w:pPr>
      <w:r>
        <w:rPr>
          <w:rFonts w:ascii="Times New Roman"/>
          <w:b w:val="false"/>
          <w:i w:val="false"/>
          <w:color w:val="000000"/>
          <w:sz w:val="28"/>
        </w:rPr>
        <w:t>
      температуралық режимді бақылау;</w:t>
      </w:r>
    </w:p>
    <w:p>
      <w:pPr>
        <w:spacing w:after="0"/>
        <w:ind w:left="0"/>
        <w:jc w:val="both"/>
      </w:pPr>
      <w:r>
        <w:rPr>
          <w:rFonts w:ascii="Times New Roman"/>
          <w:b w:val="false"/>
          <w:i w:val="false"/>
          <w:color w:val="000000"/>
          <w:sz w:val="28"/>
        </w:rPr>
        <w:t>
      қалдық майлылықтың нормаланған пайызын қамтамасыз ете отырып, жуу сапасын тексеру;</w:t>
      </w:r>
    </w:p>
    <w:p>
      <w:pPr>
        <w:spacing w:after="0"/>
        <w:ind w:left="0"/>
        <w:jc w:val="both"/>
      </w:pPr>
      <w:r>
        <w:rPr>
          <w:rFonts w:ascii="Times New Roman"/>
          <w:b w:val="false"/>
          <w:i w:val="false"/>
          <w:color w:val="000000"/>
          <w:sz w:val="28"/>
        </w:rPr>
        <w:t>
      қыл мен шашты бейтараптандыру үшін қышқыл ерітіндісі бар ыдысқа салу, кейіннен таза суда жуу.</w:t>
      </w:r>
    </w:p>
    <w:bookmarkStart w:name="z897" w:id="895"/>
    <w:p>
      <w:pPr>
        <w:spacing w:after="0"/>
        <w:ind w:left="0"/>
        <w:jc w:val="both"/>
      </w:pPr>
      <w:r>
        <w:rPr>
          <w:rFonts w:ascii="Times New Roman"/>
          <w:b w:val="false"/>
          <w:i w:val="false"/>
          <w:color w:val="000000"/>
          <w:sz w:val="28"/>
        </w:rPr>
        <w:t>
      608. Білуге тиіс:</w:t>
      </w:r>
    </w:p>
    <w:bookmarkEnd w:id="895"/>
    <w:p>
      <w:pPr>
        <w:spacing w:after="0"/>
        <w:ind w:left="0"/>
        <w:jc w:val="both"/>
      </w:pPr>
      <w:r>
        <w:rPr>
          <w:rFonts w:ascii="Times New Roman"/>
          <w:b w:val="false"/>
          <w:i w:val="false"/>
          <w:color w:val="000000"/>
          <w:sz w:val="28"/>
        </w:rPr>
        <w:t>
      қыл мен жүнді жуу және бейтараптандырудың технологиялық режимдері;</w:t>
      </w:r>
    </w:p>
    <w:p>
      <w:pPr>
        <w:spacing w:after="0"/>
        <w:ind w:left="0"/>
        <w:jc w:val="both"/>
      </w:pPr>
      <w:r>
        <w:rPr>
          <w:rFonts w:ascii="Times New Roman"/>
          <w:b w:val="false"/>
          <w:i w:val="false"/>
          <w:color w:val="000000"/>
          <w:sz w:val="28"/>
        </w:rPr>
        <w:t xml:space="preserve">
      қыл мен жүннің қасиеттері; </w:t>
      </w:r>
    </w:p>
    <w:p>
      <w:pPr>
        <w:spacing w:after="0"/>
        <w:ind w:left="0"/>
        <w:jc w:val="both"/>
      </w:pPr>
      <w:r>
        <w:rPr>
          <w:rFonts w:ascii="Times New Roman"/>
          <w:b w:val="false"/>
          <w:i w:val="false"/>
          <w:color w:val="000000"/>
          <w:sz w:val="28"/>
        </w:rPr>
        <w:t>
      жуу сапасының кейінгі технологиялық операцияларға тигізетін әсері;</w:t>
      </w:r>
    </w:p>
    <w:p>
      <w:pPr>
        <w:spacing w:after="0"/>
        <w:ind w:left="0"/>
        <w:jc w:val="both"/>
      </w:pPr>
      <w:r>
        <w:rPr>
          <w:rFonts w:ascii="Times New Roman"/>
          <w:b w:val="false"/>
          <w:i w:val="false"/>
          <w:color w:val="000000"/>
          <w:sz w:val="28"/>
        </w:rPr>
        <w:t>
      аппараттардың құрылысы және олардың жұмысын реттеу.</w:t>
      </w:r>
    </w:p>
    <w:bookmarkStart w:name="z898" w:id="896"/>
    <w:p>
      <w:pPr>
        <w:spacing w:after="0"/>
        <w:ind w:left="0"/>
        <w:jc w:val="left"/>
      </w:pPr>
      <w:r>
        <w:rPr>
          <w:rFonts w:ascii="Times New Roman"/>
          <w:b/>
          <w:i w:val="false"/>
          <w:color w:val="000000"/>
        </w:rPr>
        <w:t xml:space="preserve"> 6-параграф. Қыл мен жүнді пісіруші, 3-разряд</w:t>
      </w:r>
    </w:p>
    <w:bookmarkEnd w:id="896"/>
    <w:bookmarkStart w:name="z899" w:id="897"/>
    <w:p>
      <w:pPr>
        <w:spacing w:after="0"/>
        <w:ind w:left="0"/>
        <w:jc w:val="both"/>
      </w:pPr>
      <w:r>
        <w:rPr>
          <w:rFonts w:ascii="Times New Roman"/>
          <w:b w:val="false"/>
          <w:i w:val="false"/>
          <w:color w:val="000000"/>
          <w:sz w:val="28"/>
        </w:rPr>
        <w:t>
      609. Жұмыс сипаттамасы:</w:t>
      </w:r>
    </w:p>
    <w:bookmarkEnd w:id="897"/>
    <w:p>
      <w:pPr>
        <w:spacing w:after="0"/>
        <w:ind w:left="0"/>
        <w:jc w:val="both"/>
      </w:pPr>
      <w:r>
        <w:rPr>
          <w:rFonts w:ascii="Times New Roman"/>
          <w:b w:val="false"/>
          <w:i w:val="false"/>
          <w:color w:val="000000"/>
          <w:sz w:val="28"/>
        </w:rPr>
        <w:t>
      қыл мен жүнді қызмет көрсететін қазан мен аппаратта пісірудің технологиялық процесін жүргізу;</w:t>
      </w:r>
    </w:p>
    <w:p>
      <w:pPr>
        <w:spacing w:after="0"/>
        <w:ind w:left="0"/>
        <w:jc w:val="both"/>
      </w:pPr>
      <w:r>
        <w:rPr>
          <w:rFonts w:ascii="Times New Roman"/>
          <w:b w:val="false"/>
          <w:i w:val="false"/>
          <w:color w:val="000000"/>
          <w:sz w:val="28"/>
        </w:rPr>
        <w:t>
      бума етіп байланған қыл мен жүнді, сондай-ақ бұралған жүнді суы бар қазанға салу;</w:t>
      </w:r>
    </w:p>
    <w:p>
      <w:pPr>
        <w:spacing w:after="0"/>
        <w:ind w:left="0"/>
        <w:jc w:val="both"/>
      </w:pPr>
      <w:r>
        <w:rPr>
          <w:rFonts w:ascii="Times New Roman"/>
          <w:b w:val="false"/>
          <w:i w:val="false"/>
          <w:color w:val="000000"/>
          <w:sz w:val="28"/>
        </w:rPr>
        <w:t>
      пісіру барысында майсыздандыру үшін белгілі бір концентрациялы ерітіндіні дайындау және қазанға құю;</w:t>
      </w:r>
    </w:p>
    <w:p>
      <w:pPr>
        <w:spacing w:after="0"/>
        <w:ind w:left="0"/>
        <w:jc w:val="both"/>
      </w:pPr>
      <w:r>
        <w:rPr>
          <w:rFonts w:ascii="Times New Roman"/>
          <w:b w:val="false"/>
          <w:i w:val="false"/>
          <w:color w:val="000000"/>
          <w:sz w:val="28"/>
        </w:rPr>
        <w:t>
      қыл мен жүнді түсіру және вагонетка мен арбаға салу.</w:t>
      </w:r>
    </w:p>
    <w:bookmarkStart w:name="z900" w:id="898"/>
    <w:p>
      <w:pPr>
        <w:spacing w:after="0"/>
        <w:ind w:left="0"/>
        <w:jc w:val="both"/>
      </w:pPr>
      <w:r>
        <w:rPr>
          <w:rFonts w:ascii="Times New Roman"/>
          <w:b w:val="false"/>
          <w:i w:val="false"/>
          <w:color w:val="000000"/>
          <w:sz w:val="28"/>
        </w:rPr>
        <w:t>
      610. Білуге тиіс:</w:t>
      </w:r>
    </w:p>
    <w:bookmarkEnd w:id="898"/>
    <w:p>
      <w:pPr>
        <w:spacing w:after="0"/>
        <w:ind w:left="0"/>
        <w:jc w:val="both"/>
      </w:pPr>
      <w:r>
        <w:rPr>
          <w:rFonts w:ascii="Times New Roman"/>
          <w:b w:val="false"/>
          <w:i w:val="false"/>
          <w:color w:val="000000"/>
          <w:sz w:val="28"/>
        </w:rPr>
        <w:t xml:space="preserve">
      қыл мен жүнді пісірудің технологиялық режимі; </w:t>
      </w:r>
    </w:p>
    <w:p>
      <w:pPr>
        <w:spacing w:after="0"/>
        <w:ind w:left="0"/>
        <w:jc w:val="both"/>
      </w:pPr>
      <w:r>
        <w:rPr>
          <w:rFonts w:ascii="Times New Roman"/>
          <w:b w:val="false"/>
          <w:i w:val="false"/>
          <w:color w:val="000000"/>
          <w:sz w:val="28"/>
        </w:rPr>
        <w:t xml:space="preserve">
      қыл мен жүннің дайындығын анықтау тәсілдері; </w:t>
      </w:r>
    </w:p>
    <w:p>
      <w:pPr>
        <w:spacing w:after="0"/>
        <w:ind w:left="0"/>
        <w:jc w:val="both"/>
      </w:pPr>
      <w:r>
        <w:rPr>
          <w:rFonts w:ascii="Times New Roman"/>
          <w:b w:val="false"/>
          <w:i w:val="false"/>
          <w:color w:val="000000"/>
          <w:sz w:val="28"/>
        </w:rPr>
        <w:t xml:space="preserve">
      жартылай дайын өнімдердің қасиеттері; </w:t>
      </w:r>
    </w:p>
    <w:p>
      <w:pPr>
        <w:spacing w:after="0"/>
        <w:ind w:left="0"/>
        <w:jc w:val="both"/>
      </w:pPr>
      <w:r>
        <w:rPr>
          <w:rFonts w:ascii="Times New Roman"/>
          <w:b w:val="false"/>
          <w:i w:val="false"/>
          <w:color w:val="000000"/>
          <w:sz w:val="28"/>
        </w:rPr>
        <w:t>
      қолданылатын жабдықтар мен коммуникацияның құрылысы.</w:t>
      </w:r>
    </w:p>
    <w:bookmarkStart w:name="z901" w:id="899"/>
    <w:p>
      <w:pPr>
        <w:spacing w:after="0"/>
        <w:ind w:left="0"/>
        <w:jc w:val="left"/>
      </w:pPr>
      <w:r>
        <w:rPr>
          <w:rFonts w:ascii="Times New Roman"/>
          <w:b/>
          <w:i w:val="false"/>
          <w:color w:val="000000"/>
        </w:rPr>
        <w:t xml:space="preserve"> 7-параграф. Қыл мен жүнді термоөңдеуші, 4-разряд</w:t>
      </w:r>
    </w:p>
    <w:bookmarkEnd w:id="899"/>
    <w:bookmarkStart w:name="z902" w:id="900"/>
    <w:p>
      <w:pPr>
        <w:spacing w:after="0"/>
        <w:ind w:left="0"/>
        <w:jc w:val="both"/>
      </w:pPr>
      <w:r>
        <w:rPr>
          <w:rFonts w:ascii="Times New Roman"/>
          <w:b w:val="false"/>
          <w:i w:val="false"/>
          <w:color w:val="000000"/>
          <w:sz w:val="28"/>
        </w:rPr>
        <w:t>
      611. Жұмыс сипаттамасы:</w:t>
      </w:r>
    </w:p>
    <w:bookmarkEnd w:id="900"/>
    <w:p>
      <w:pPr>
        <w:spacing w:after="0"/>
        <w:ind w:left="0"/>
        <w:jc w:val="both"/>
      </w:pPr>
      <w:r>
        <w:rPr>
          <w:rFonts w:ascii="Times New Roman"/>
          <w:b w:val="false"/>
          <w:i w:val="false"/>
          <w:color w:val="000000"/>
          <w:sz w:val="28"/>
        </w:rPr>
        <w:t xml:space="preserve">
      қыл мен жүннің әртүрлі түрлерін термоөңдеу; </w:t>
      </w:r>
    </w:p>
    <w:p>
      <w:pPr>
        <w:spacing w:after="0"/>
        <w:ind w:left="0"/>
        <w:jc w:val="both"/>
      </w:pPr>
      <w:r>
        <w:rPr>
          <w:rFonts w:ascii="Times New Roman"/>
          <w:b w:val="false"/>
          <w:i w:val="false"/>
          <w:color w:val="000000"/>
          <w:sz w:val="28"/>
        </w:rPr>
        <w:t>
      қыл мен жүннің бумасын қаңылтыр табаға салу және термиялық пешке кіргізу;</w:t>
      </w:r>
    </w:p>
    <w:p>
      <w:pPr>
        <w:spacing w:after="0"/>
        <w:ind w:left="0"/>
        <w:jc w:val="both"/>
      </w:pPr>
      <w:r>
        <w:rPr>
          <w:rFonts w:ascii="Times New Roman"/>
          <w:b w:val="false"/>
          <w:i w:val="false"/>
          <w:color w:val="000000"/>
          <w:sz w:val="28"/>
        </w:rPr>
        <w:t>
      бумаларды араластыру, термиялық өңдеудің технологиялық режимін реттеу;</w:t>
      </w:r>
    </w:p>
    <w:p>
      <w:pPr>
        <w:spacing w:after="0"/>
        <w:ind w:left="0"/>
        <w:jc w:val="both"/>
      </w:pPr>
      <w:r>
        <w:rPr>
          <w:rFonts w:ascii="Times New Roman"/>
          <w:b w:val="false"/>
          <w:i w:val="false"/>
          <w:color w:val="000000"/>
          <w:sz w:val="28"/>
        </w:rPr>
        <w:t>
      қыл мен жүнді термиялық пештен шығару.</w:t>
      </w:r>
    </w:p>
    <w:bookmarkStart w:name="z903" w:id="901"/>
    <w:p>
      <w:pPr>
        <w:spacing w:after="0"/>
        <w:ind w:left="0"/>
        <w:jc w:val="both"/>
      </w:pPr>
      <w:r>
        <w:rPr>
          <w:rFonts w:ascii="Times New Roman"/>
          <w:b w:val="false"/>
          <w:i w:val="false"/>
          <w:color w:val="000000"/>
          <w:sz w:val="28"/>
        </w:rPr>
        <w:t>
      612. Білуге тиіс:</w:t>
      </w:r>
    </w:p>
    <w:bookmarkEnd w:id="901"/>
    <w:p>
      <w:pPr>
        <w:spacing w:after="0"/>
        <w:ind w:left="0"/>
        <w:jc w:val="both"/>
      </w:pPr>
      <w:r>
        <w:rPr>
          <w:rFonts w:ascii="Times New Roman"/>
          <w:b w:val="false"/>
          <w:i w:val="false"/>
          <w:color w:val="000000"/>
          <w:sz w:val="28"/>
        </w:rPr>
        <w:t>
      өңделетін талшықтарға және қылға қойылатын талаптар;</w:t>
      </w:r>
    </w:p>
    <w:p>
      <w:pPr>
        <w:spacing w:after="0"/>
        <w:ind w:left="0"/>
        <w:jc w:val="both"/>
      </w:pPr>
      <w:r>
        <w:rPr>
          <w:rFonts w:ascii="Times New Roman"/>
          <w:b w:val="false"/>
          <w:i w:val="false"/>
          <w:color w:val="000000"/>
          <w:sz w:val="28"/>
        </w:rPr>
        <w:t>
      қыл мен жүннің әртүрлі түрлерін термоөңдеудің технологиялық режимдері;</w:t>
      </w:r>
    </w:p>
    <w:p>
      <w:pPr>
        <w:spacing w:after="0"/>
        <w:ind w:left="0"/>
        <w:jc w:val="both"/>
      </w:pPr>
      <w:r>
        <w:rPr>
          <w:rFonts w:ascii="Times New Roman"/>
          <w:b w:val="false"/>
          <w:i w:val="false"/>
          <w:color w:val="000000"/>
          <w:sz w:val="28"/>
        </w:rPr>
        <w:t>
      термикалық пештердің құрылысы және оларды реттеу тәртіптері.</w:t>
      </w:r>
    </w:p>
    <w:bookmarkStart w:name="z904" w:id="902"/>
    <w:p>
      <w:pPr>
        <w:spacing w:after="0"/>
        <w:ind w:left="0"/>
        <w:jc w:val="left"/>
      </w:pPr>
      <w:r>
        <w:rPr>
          <w:rFonts w:ascii="Times New Roman"/>
          <w:b/>
          <w:i w:val="false"/>
          <w:color w:val="000000"/>
        </w:rPr>
        <w:t xml:space="preserve"> 8-параграф. Қыл таспаларды тарқату жөніндегі машинист, 2-разряд</w:t>
      </w:r>
    </w:p>
    <w:bookmarkEnd w:id="902"/>
    <w:bookmarkStart w:name="z905" w:id="903"/>
    <w:p>
      <w:pPr>
        <w:spacing w:after="0"/>
        <w:ind w:left="0"/>
        <w:jc w:val="both"/>
      </w:pPr>
      <w:r>
        <w:rPr>
          <w:rFonts w:ascii="Times New Roman"/>
          <w:b w:val="false"/>
          <w:i w:val="false"/>
          <w:color w:val="000000"/>
          <w:sz w:val="28"/>
        </w:rPr>
        <w:t>
      613. Жұмыс сипаттамасы:</w:t>
      </w:r>
    </w:p>
    <w:bookmarkEnd w:id="903"/>
    <w:p>
      <w:pPr>
        <w:spacing w:after="0"/>
        <w:ind w:left="0"/>
        <w:jc w:val="both"/>
      </w:pPr>
      <w:r>
        <w:rPr>
          <w:rFonts w:ascii="Times New Roman"/>
          <w:b w:val="false"/>
          <w:i w:val="false"/>
          <w:color w:val="000000"/>
          <w:sz w:val="28"/>
        </w:rPr>
        <w:t>
      кептірілген және түзуленген қылды машинада тарқату;</w:t>
      </w:r>
    </w:p>
    <w:p>
      <w:pPr>
        <w:spacing w:after="0"/>
        <w:ind w:left="0"/>
        <w:jc w:val="both"/>
      </w:pPr>
      <w:r>
        <w:rPr>
          <w:rFonts w:ascii="Times New Roman"/>
          <w:b w:val="false"/>
          <w:i w:val="false"/>
          <w:color w:val="000000"/>
          <w:sz w:val="28"/>
        </w:rPr>
        <w:t>
      кептірілген және түзуленген қыл оралған өзекті машинадан алу;</w:t>
      </w:r>
    </w:p>
    <w:p>
      <w:pPr>
        <w:spacing w:after="0"/>
        <w:ind w:left="0"/>
        <w:jc w:val="both"/>
      </w:pPr>
      <w:r>
        <w:rPr>
          <w:rFonts w:ascii="Times New Roman"/>
          <w:b w:val="false"/>
          <w:i w:val="false"/>
          <w:color w:val="000000"/>
          <w:sz w:val="28"/>
        </w:rPr>
        <w:t>
      жуылған қыл оралған өзекті машинаға орнату;</w:t>
      </w:r>
    </w:p>
    <w:p>
      <w:pPr>
        <w:spacing w:after="0"/>
        <w:ind w:left="0"/>
        <w:jc w:val="both"/>
      </w:pPr>
      <w:r>
        <w:rPr>
          <w:rFonts w:ascii="Times New Roman"/>
          <w:b w:val="false"/>
          <w:i w:val="false"/>
          <w:color w:val="000000"/>
          <w:sz w:val="28"/>
        </w:rPr>
        <w:t>
      шпагатты шөлмекке байлау, тарқатылған қылды тасымалдауыштан алу және жәшікке салу;</w:t>
      </w:r>
    </w:p>
    <w:p>
      <w:pPr>
        <w:spacing w:after="0"/>
        <w:ind w:left="0"/>
        <w:jc w:val="both"/>
      </w:pPr>
      <w:r>
        <w:rPr>
          <w:rFonts w:ascii="Times New Roman"/>
          <w:b w:val="false"/>
          <w:i w:val="false"/>
          <w:color w:val="000000"/>
          <w:sz w:val="28"/>
        </w:rPr>
        <w:t xml:space="preserve">
      машинаның жұмысын бақылау; </w:t>
      </w:r>
    </w:p>
    <w:p>
      <w:pPr>
        <w:spacing w:after="0"/>
        <w:ind w:left="0"/>
        <w:jc w:val="both"/>
      </w:pPr>
      <w:r>
        <w:rPr>
          <w:rFonts w:ascii="Times New Roman"/>
          <w:b w:val="false"/>
          <w:i w:val="false"/>
          <w:color w:val="000000"/>
          <w:sz w:val="28"/>
        </w:rPr>
        <w:t>
      машинаны реттеу.</w:t>
      </w:r>
    </w:p>
    <w:bookmarkStart w:name="z906" w:id="904"/>
    <w:p>
      <w:pPr>
        <w:spacing w:after="0"/>
        <w:ind w:left="0"/>
        <w:jc w:val="both"/>
      </w:pPr>
      <w:r>
        <w:rPr>
          <w:rFonts w:ascii="Times New Roman"/>
          <w:b w:val="false"/>
          <w:i w:val="false"/>
          <w:color w:val="000000"/>
          <w:sz w:val="28"/>
        </w:rPr>
        <w:t>
      614. Білуге тиіс:</w:t>
      </w:r>
    </w:p>
    <w:bookmarkEnd w:id="904"/>
    <w:p>
      <w:pPr>
        <w:spacing w:after="0"/>
        <w:ind w:left="0"/>
        <w:jc w:val="both"/>
      </w:pPr>
      <w:r>
        <w:rPr>
          <w:rFonts w:ascii="Times New Roman"/>
          <w:b w:val="false"/>
          <w:i w:val="false"/>
          <w:color w:val="000000"/>
          <w:sz w:val="28"/>
        </w:rPr>
        <w:t>
      қылды өңдеу сапасына қойылатын талаптар;</w:t>
      </w:r>
    </w:p>
    <w:p>
      <w:pPr>
        <w:spacing w:after="0"/>
        <w:ind w:left="0"/>
        <w:jc w:val="both"/>
      </w:pPr>
      <w:r>
        <w:rPr>
          <w:rFonts w:ascii="Times New Roman"/>
          <w:b w:val="false"/>
          <w:i w:val="false"/>
          <w:color w:val="000000"/>
          <w:sz w:val="28"/>
        </w:rPr>
        <w:t>
      қызмет көрсететін машинаның құрылысы мен реттеу тәртіптері.</w:t>
      </w:r>
    </w:p>
    <w:bookmarkStart w:name="z907" w:id="905"/>
    <w:p>
      <w:pPr>
        <w:spacing w:after="0"/>
        <w:ind w:left="0"/>
        <w:jc w:val="left"/>
      </w:pPr>
      <w:r>
        <w:rPr>
          <w:rFonts w:ascii="Times New Roman"/>
          <w:b/>
          <w:i w:val="false"/>
          <w:color w:val="000000"/>
        </w:rPr>
        <w:t xml:space="preserve"> 9-параграф. Қыл-щетка бұйымдарын жасаушы, 1-разряд</w:t>
      </w:r>
    </w:p>
    <w:bookmarkEnd w:id="905"/>
    <w:bookmarkStart w:name="z908" w:id="906"/>
    <w:p>
      <w:pPr>
        <w:spacing w:after="0"/>
        <w:ind w:left="0"/>
        <w:jc w:val="both"/>
      </w:pPr>
      <w:r>
        <w:rPr>
          <w:rFonts w:ascii="Times New Roman"/>
          <w:b w:val="false"/>
          <w:i w:val="false"/>
          <w:color w:val="000000"/>
          <w:sz w:val="28"/>
        </w:rPr>
        <w:t>
      615. Жұмыс сипаттамасы:</w:t>
      </w:r>
    </w:p>
    <w:bookmarkEnd w:id="906"/>
    <w:p>
      <w:pPr>
        <w:spacing w:after="0"/>
        <w:ind w:left="0"/>
        <w:jc w:val="both"/>
      </w:pPr>
      <w:r>
        <w:rPr>
          <w:rFonts w:ascii="Times New Roman"/>
          <w:b w:val="false"/>
          <w:i w:val="false"/>
          <w:color w:val="000000"/>
          <w:sz w:val="28"/>
        </w:rPr>
        <w:t>
      мектеп желім жаққыштарына арналған жаққыштың басын жасау;</w:t>
      </w:r>
    </w:p>
    <w:p>
      <w:pPr>
        <w:spacing w:after="0"/>
        <w:ind w:left="0"/>
        <w:jc w:val="both"/>
      </w:pPr>
      <w:r>
        <w:rPr>
          <w:rFonts w:ascii="Times New Roman"/>
          <w:b w:val="false"/>
          <w:i w:val="false"/>
          <w:color w:val="000000"/>
          <w:sz w:val="28"/>
        </w:rPr>
        <w:t>
      жаққыш бумаларын жасау үшін өлшемдері бойынша қыл, жүн, жасанды және өсімдік талшықтарын дайындау;</w:t>
      </w:r>
    </w:p>
    <w:p>
      <w:pPr>
        <w:spacing w:after="0"/>
        <w:ind w:left="0"/>
        <w:jc w:val="both"/>
      </w:pPr>
      <w:r>
        <w:rPr>
          <w:rFonts w:ascii="Times New Roman"/>
          <w:b w:val="false"/>
          <w:i w:val="false"/>
          <w:color w:val="000000"/>
          <w:sz w:val="28"/>
        </w:rPr>
        <w:t>
      бауды жоғарғы қақпақтың щеткаларына қалыптарға қолмен бекіту;</w:t>
      </w:r>
    </w:p>
    <w:p>
      <w:pPr>
        <w:spacing w:after="0"/>
        <w:ind w:left="0"/>
        <w:jc w:val="both"/>
      </w:pPr>
      <w:r>
        <w:rPr>
          <w:rFonts w:ascii="Times New Roman"/>
          <w:b w:val="false"/>
          <w:i w:val="false"/>
          <w:color w:val="000000"/>
          <w:sz w:val="28"/>
        </w:rPr>
        <w:t xml:space="preserve">
      қыл-щетка бұйымдардың ағаш бөліктеріне біркелкі етіп желім жағу және жабыстыру; </w:t>
      </w:r>
    </w:p>
    <w:p>
      <w:pPr>
        <w:spacing w:after="0"/>
        <w:ind w:left="0"/>
        <w:jc w:val="both"/>
      </w:pPr>
      <w:r>
        <w:rPr>
          <w:rFonts w:ascii="Times New Roman"/>
          <w:b w:val="false"/>
          <w:i w:val="false"/>
          <w:color w:val="000000"/>
          <w:sz w:val="28"/>
        </w:rPr>
        <w:t>
      бұйымдағы саңылауларды желімдеу;</w:t>
      </w:r>
    </w:p>
    <w:p>
      <w:pPr>
        <w:spacing w:after="0"/>
        <w:ind w:left="0"/>
        <w:jc w:val="both"/>
      </w:pPr>
      <w:r>
        <w:rPr>
          <w:rFonts w:ascii="Times New Roman"/>
          <w:b w:val="false"/>
          <w:i w:val="false"/>
          <w:color w:val="000000"/>
          <w:sz w:val="28"/>
        </w:rPr>
        <w:t>
      сымды тоттан тегістеу терісімен тазалау;</w:t>
      </w:r>
    </w:p>
    <w:p>
      <w:pPr>
        <w:spacing w:after="0"/>
        <w:ind w:left="0"/>
        <w:jc w:val="both"/>
      </w:pPr>
      <w:r>
        <w:rPr>
          <w:rFonts w:ascii="Times New Roman"/>
          <w:b w:val="false"/>
          <w:i w:val="false"/>
          <w:color w:val="000000"/>
          <w:sz w:val="28"/>
        </w:rPr>
        <w:t>
      сымды немесе шпагат жіпті орамаға машинамен немесе қолмен орау.</w:t>
      </w:r>
    </w:p>
    <w:bookmarkStart w:name="z909" w:id="907"/>
    <w:p>
      <w:pPr>
        <w:spacing w:after="0"/>
        <w:ind w:left="0"/>
        <w:jc w:val="both"/>
      </w:pPr>
      <w:r>
        <w:rPr>
          <w:rFonts w:ascii="Times New Roman"/>
          <w:b w:val="false"/>
          <w:i w:val="false"/>
          <w:color w:val="000000"/>
          <w:sz w:val="28"/>
        </w:rPr>
        <w:t>
      616. Білуге тиіс:</w:t>
      </w:r>
    </w:p>
    <w:bookmarkEnd w:id="907"/>
    <w:p>
      <w:pPr>
        <w:spacing w:after="0"/>
        <w:ind w:left="0"/>
        <w:jc w:val="both"/>
      </w:pPr>
      <w:r>
        <w:rPr>
          <w:rFonts w:ascii="Times New Roman"/>
          <w:b w:val="false"/>
          <w:i w:val="false"/>
          <w:color w:val="000000"/>
          <w:sz w:val="28"/>
        </w:rPr>
        <w:t>
      мектеп және желім жаққыштарына арналған қыл, жүн және талшықты дайындау тәсілдері;</w:t>
      </w:r>
    </w:p>
    <w:p>
      <w:pPr>
        <w:spacing w:after="0"/>
        <w:ind w:left="0"/>
        <w:jc w:val="both"/>
      </w:pPr>
      <w:r>
        <w:rPr>
          <w:rFonts w:ascii="Times New Roman"/>
          <w:b w:val="false"/>
          <w:i w:val="false"/>
          <w:color w:val="000000"/>
          <w:sz w:val="28"/>
        </w:rPr>
        <w:t>
      мектеп және желім жаққыштарына, желім сапасына қойылатын талаптар;</w:t>
      </w:r>
    </w:p>
    <w:p>
      <w:pPr>
        <w:spacing w:after="0"/>
        <w:ind w:left="0"/>
        <w:jc w:val="both"/>
      </w:pPr>
      <w:r>
        <w:rPr>
          <w:rFonts w:ascii="Times New Roman"/>
          <w:b w:val="false"/>
          <w:i w:val="false"/>
          <w:color w:val="000000"/>
          <w:sz w:val="28"/>
        </w:rPr>
        <w:t>
      қыл-щетка бұйымдарын дайындау технологиясы;</w:t>
      </w:r>
    </w:p>
    <w:p>
      <w:pPr>
        <w:spacing w:after="0"/>
        <w:ind w:left="0"/>
        <w:jc w:val="both"/>
      </w:pPr>
      <w:r>
        <w:rPr>
          <w:rFonts w:ascii="Times New Roman"/>
          <w:b w:val="false"/>
          <w:i w:val="false"/>
          <w:color w:val="000000"/>
          <w:sz w:val="28"/>
        </w:rPr>
        <w:t>
      дайын қыл-щетка бұйымдарына қойылатын техникалық шарттар.</w:t>
      </w:r>
    </w:p>
    <w:bookmarkStart w:name="z910" w:id="908"/>
    <w:p>
      <w:pPr>
        <w:spacing w:after="0"/>
        <w:ind w:left="0"/>
        <w:jc w:val="left"/>
      </w:pPr>
      <w:r>
        <w:rPr>
          <w:rFonts w:ascii="Times New Roman"/>
          <w:b/>
          <w:i w:val="false"/>
          <w:color w:val="000000"/>
        </w:rPr>
        <w:t xml:space="preserve"> 10-параграф. Қыл-щетка бұйымдарын жасаушы, 2-разряд</w:t>
      </w:r>
    </w:p>
    <w:bookmarkEnd w:id="908"/>
    <w:bookmarkStart w:name="z911" w:id="909"/>
    <w:p>
      <w:pPr>
        <w:spacing w:after="0"/>
        <w:ind w:left="0"/>
        <w:jc w:val="both"/>
      </w:pPr>
      <w:r>
        <w:rPr>
          <w:rFonts w:ascii="Times New Roman"/>
          <w:b w:val="false"/>
          <w:i w:val="false"/>
          <w:color w:val="000000"/>
          <w:sz w:val="28"/>
        </w:rPr>
        <w:t>
      617. Жұмыс сипаттамасы:</w:t>
      </w:r>
    </w:p>
    <w:bookmarkEnd w:id="909"/>
    <w:p>
      <w:pPr>
        <w:spacing w:after="0"/>
        <w:ind w:left="0"/>
        <w:jc w:val="both"/>
      </w:pPr>
      <w:r>
        <w:rPr>
          <w:rFonts w:ascii="Times New Roman"/>
          <w:b w:val="false"/>
          <w:i w:val="false"/>
          <w:color w:val="000000"/>
          <w:sz w:val="28"/>
        </w:rPr>
        <w:t>
      қатты түктен (борсықтың қылы мен түгінен) және тиін жүнінен № 1-7 сурет салатын жаққыштарды жасау;</w:t>
      </w:r>
    </w:p>
    <w:p>
      <w:pPr>
        <w:spacing w:after="0"/>
        <w:ind w:left="0"/>
        <w:jc w:val="both"/>
      </w:pPr>
      <w:r>
        <w:rPr>
          <w:rFonts w:ascii="Times New Roman"/>
          <w:b w:val="false"/>
          <w:i w:val="false"/>
          <w:color w:val="000000"/>
          <w:sz w:val="28"/>
        </w:rPr>
        <w:t>
      дөңгелек, тегіс және дөңес жаққыштарға арналған жаққыш бумаларын жасау үшін талшықтарды дайындау;</w:t>
      </w:r>
    </w:p>
    <w:p>
      <w:pPr>
        <w:spacing w:after="0"/>
        <w:ind w:left="0"/>
        <w:jc w:val="both"/>
      </w:pPr>
      <w:r>
        <w:rPr>
          <w:rFonts w:ascii="Times New Roman"/>
          <w:b w:val="false"/>
          <w:i w:val="false"/>
          <w:color w:val="000000"/>
          <w:sz w:val="28"/>
        </w:rPr>
        <w:t>
      қылды немесе синтетикалық талшықты төсеу, қыл мен жүннің қалдығы қоспасынан ширату машинасында жіп есу;</w:t>
      </w:r>
    </w:p>
    <w:p>
      <w:pPr>
        <w:spacing w:after="0"/>
        <w:ind w:left="0"/>
        <w:jc w:val="both"/>
      </w:pPr>
      <w:r>
        <w:rPr>
          <w:rFonts w:ascii="Times New Roman"/>
          <w:b w:val="false"/>
          <w:i w:val="false"/>
          <w:color w:val="000000"/>
          <w:sz w:val="28"/>
        </w:rPr>
        <w:t>
      механикалық тәсілмен немесе қолмен әртүрлі жаққыштардың құрсауындағы тұтқаны, ерштің сабын, тегістеу тұтқасының тығынын, әртүрлі щеткалардың жапсырмасын бекіту;</w:t>
      </w:r>
    </w:p>
    <w:p>
      <w:pPr>
        <w:spacing w:after="0"/>
        <w:ind w:left="0"/>
        <w:jc w:val="both"/>
      </w:pPr>
      <w:r>
        <w:rPr>
          <w:rFonts w:ascii="Times New Roman"/>
          <w:b w:val="false"/>
          <w:i w:val="false"/>
          <w:color w:val="000000"/>
          <w:sz w:val="28"/>
        </w:rPr>
        <w:t>
      қарапайым құрылымды тұрмыстық мақсаттағы щетканы қолмен (бума диаметрі 2,5 миллиметрден астам)қондыру.</w:t>
      </w:r>
    </w:p>
    <w:bookmarkStart w:name="z912" w:id="910"/>
    <w:p>
      <w:pPr>
        <w:spacing w:after="0"/>
        <w:ind w:left="0"/>
        <w:jc w:val="both"/>
      </w:pPr>
      <w:r>
        <w:rPr>
          <w:rFonts w:ascii="Times New Roman"/>
          <w:b w:val="false"/>
          <w:i w:val="false"/>
          <w:color w:val="000000"/>
          <w:sz w:val="28"/>
        </w:rPr>
        <w:t>
      618. Білуге тиіс:</w:t>
      </w:r>
    </w:p>
    <w:bookmarkEnd w:id="910"/>
    <w:p>
      <w:pPr>
        <w:spacing w:after="0"/>
        <w:ind w:left="0"/>
        <w:jc w:val="both"/>
      </w:pPr>
      <w:r>
        <w:rPr>
          <w:rFonts w:ascii="Times New Roman"/>
          <w:b w:val="false"/>
          <w:i w:val="false"/>
          <w:color w:val="000000"/>
          <w:sz w:val="28"/>
        </w:rPr>
        <w:t>
      сурет салатын жаққышты жасау үшін қыл мен талшықты дайындау тәсілдері;</w:t>
      </w:r>
    </w:p>
    <w:p>
      <w:pPr>
        <w:spacing w:after="0"/>
        <w:ind w:left="0"/>
        <w:jc w:val="both"/>
      </w:pPr>
      <w:r>
        <w:rPr>
          <w:rFonts w:ascii="Times New Roman"/>
          <w:b w:val="false"/>
          <w:i w:val="false"/>
          <w:color w:val="000000"/>
          <w:sz w:val="28"/>
        </w:rPr>
        <w:t xml:space="preserve">
      әртүрлі жаққыштарға арналған қыл мен жүннің қасиеттері, мақсаты мен өлшемдері; </w:t>
      </w:r>
    </w:p>
    <w:p>
      <w:pPr>
        <w:spacing w:after="0"/>
        <w:ind w:left="0"/>
        <w:jc w:val="both"/>
      </w:pPr>
      <w:r>
        <w:rPr>
          <w:rFonts w:ascii="Times New Roman"/>
          <w:b w:val="false"/>
          <w:i w:val="false"/>
          <w:color w:val="000000"/>
          <w:sz w:val="28"/>
        </w:rPr>
        <w:t xml:space="preserve">
      шикізатты жұмсау нормалары; </w:t>
      </w:r>
    </w:p>
    <w:p>
      <w:pPr>
        <w:spacing w:after="0"/>
        <w:ind w:left="0"/>
        <w:jc w:val="both"/>
      </w:pPr>
      <w:r>
        <w:rPr>
          <w:rFonts w:ascii="Times New Roman"/>
          <w:b w:val="false"/>
          <w:i w:val="false"/>
          <w:color w:val="000000"/>
          <w:sz w:val="28"/>
        </w:rPr>
        <w:t xml:space="preserve">
      жаққыш пен щетка сапасына қойылатын талаптар; </w:t>
      </w:r>
    </w:p>
    <w:p>
      <w:pPr>
        <w:spacing w:after="0"/>
        <w:ind w:left="0"/>
        <w:jc w:val="both"/>
      </w:pPr>
      <w:r>
        <w:rPr>
          <w:rFonts w:ascii="Times New Roman"/>
          <w:b w:val="false"/>
          <w:i w:val="false"/>
          <w:color w:val="000000"/>
          <w:sz w:val="28"/>
        </w:rPr>
        <w:t>
      қолданылатын жабдықтың мақсаты.</w:t>
      </w:r>
    </w:p>
    <w:bookmarkStart w:name="z913" w:id="911"/>
    <w:p>
      <w:pPr>
        <w:spacing w:after="0"/>
        <w:ind w:left="0"/>
        <w:jc w:val="left"/>
      </w:pPr>
      <w:r>
        <w:rPr>
          <w:rFonts w:ascii="Times New Roman"/>
          <w:b/>
          <w:i w:val="false"/>
          <w:color w:val="000000"/>
        </w:rPr>
        <w:t xml:space="preserve"> 11-параграф. Қыл-щетка бұйымдарын жасаушы, 3-разряд</w:t>
      </w:r>
    </w:p>
    <w:bookmarkEnd w:id="911"/>
    <w:bookmarkStart w:name="z914" w:id="912"/>
    <w:p>
      <w:pPr>
        <w:spacing w:after="0"/>
        <w:ind w:left="0"/>
        <w:jc w:val="both"/>
      </w:pPr>
      <w:r>
        <w:rPr>
          <w:rFonts w:ascii="Times New Roman"/>
          <w:b w:val="false"/>
          <w:i w:val="false"/>
          <w:color w:val="000000"/>
          <w:sz w:val="28"/>
        </w:rPr>
        <w:t>
      619. Жұмыс сипаттамасы:</w:t>
      </w:r>
    </w:p>
    <w:bookmarkEnd w:id="912"/>
    <w:p>
      <w:pPr>
        <w:spacing w:after="0"/>
        <w:ind w:left="0"/>
        <w:jc w:val="both"/>
      </w:pPr>
      <w:r>
        <w:rPr>
          <w:rFonts w:ascii="Times New Roman"/>
          <w:b w:val="false"/>
          <w:i w:val="false"/>
          <w:color w:val="000000"/>
          <w:sz w:val="28"/>
        </w:rPr>
        <w:t>
      № 8-16 сурет салатын жаққыштардың бастарын қатты талшықтардан және тиін жүнінен, № 1-6 жұмсақ жүннен (тиін жүнінен өзге) жасау;</w:t>
      </w:r>
    </w:p>
    <w:p>
      <w:pPr>
        <w:spacing w:after="0"/>
        <w:ind w:left="0"/>
        <w:jc w:val="both"/>
      </w:pPr>
      <w:r>
        <w:rPr>
          <w:rFonts w:ascii="Times New Roman"/>
          <w:b w:val="false"/>
          <w:i w:val="false"/>
          <w:color w:val="000000"/>
          <w:sz w:val="28"/>
        </w:rPr>
        <w:t xml:space="preserve">
      сақал алу, сырлау, сақина, филен жаққыштарға және тұтқаларға арналған жаққыш буманы таңдау және жасау; </w:t>
      </w:r>
    </w:p>
    <w:p>
      <w:pPr>
        <w:spacing w:after="0"/>
        <w:ind w:left="0"/>
        <w:jc w:val="both"/>
      </w:pPr>
      <w:r>
        <w:rPr>
          <w:rFonts w:ascii="Times New Roman"/>
          <w:b w:val="false"/>
          <w:i w:val="false"/>
          <w:color w:val="000000"/>
          <w:sz w:val="28"/>
        </w:rPr>
        <w:t xml:space="preserve">
      қарапайым құрылымды өндірістік мақсаттағы әртүрлі щеткаларды (тұтас планка, сегментті және диаметрі 40 миллиметрден астам сақиналар типті) және бума диаметрі 2,5 миллиметрді қоса алғандағы тұрмыстық щеткаларды қолмен орнату; </w:t>
      </w:r>
    </w:p>
    <w:p>
      <w:pPr>
        <w:spacing w:after="0"/>
        <w:ind w:left="0"/>
        <w:jc w:val="both"/>
      </w:pPr>
      <w:r>
        <w:rPr>
          <w:rFonts w:ascii="Times New Roman"/>
          <w:b w:val="false"/>
          <w:i w:val="false"/>
          <w:color w:val="000000"/>
          <w:sz w:val="28"/>
        </w:rPr>
        <w:t>
      жаққыштардың тығындарына тұтқаларды орнату, № 14-30 жаққыштың металл тығындарын құрылғының көмегімен басу;</w:t>
      </w:r>
    </w:p>
    <w:p>
      <w:pPr>
        <w:spacing w:after="0"/>
        <w:ind w:left="0"/>
        <w:jc w:val="both"/>
      </w:pPr>
      <w:r>
        <w:rPr>
          <w:rFonts w:ascii="Times New Roman"/>
          <w:b w:val="false"/>
          <w:i w:val="false"/>
          <w:color w:val="000000"/>
          <w:sz w:val="28"/>
        </w:rPr>
        <w:t xml:space="preserve">
      сақал алуға арналған алған, ватерлік жаққыштардың сырлау білікшелерін өру; </w:t>
      </w:r>
    </w:p>
    <w:p>
      <w:pPr>
        <w:spacing w:after="0"/>
        <w:ind w:left="0"/>
        <w:jc w:val="both"/>
      </w:pPr>
      <w:r>
        <w:rPr>
          <w:rFonts w:ascii="Times New Roman"/>
          <w:b w:val="false"/>
          <w:i w:val="false"/>
          <w:color w:val="000000"/>
          <w:sz w:val="28"/>
        </w:rPr>
        <w:t>
      ерш жасау;</w:t>
      </w:r>
    </w:p>
    <w:p>
      <w:pPr>
        <w:spacing w:after="0"/>
        <w:ind w:left="0"/>
        <w:jc w:val="both"/>
      </w:pPr>
      <w:r>
        <w:rPr>
          <w:rFonts w:ascii="Times New Roman"/>
          <w:b w:val="false"/>
          <w:i w:val="false"/>
          <w:color w:val="000000"/>
          <w:sz w:val="28"/>
        </w:rPr>
        <w:t xml:space="preserve">
      сымның дайындамасын станок пен ілгектің басына тірелгенге дейін орнату; </w:t>
      </w:r>
    </w:p>
    <w:p>
      <w:pPr>
        <w:spacing w:after="0"/>
        <w:ind w:left="0"/>
        <w:jc w:val="both"/>
      </w:pPr>
      <w:r>
        <w:rPr>
          <w:rFonts w:ascii="Times New Roman"/>
          <w:b w:val="false"/>
          <w:i w:val="false"/>
          <w:color w:val="000000"/>
          <w:sz w:val="28"/>
        </w:rPr>
        <w:t>
      қылды немесе синтетикалық жүнді төсеу, ершты ширату.</w:t>
      </w:r>
    </w:p>
    <w:bookmarkStart w:name="z915" w:id="913"/>
    <w:p>
      <w:pPr>
        <w:spacing w:after="0"/>
        <w:ind w:left="0"/>
        <w:jc w:val="both"/>
      </w:pPr>
      <w:r>
        <w:rPr>
          <w:rFonts w:ascii="Times New Roman"/>
          <w:b w:val="false"/>
          <w:i w:val="false"/>
          <w:color w:val="000000"/>
          <w:sz w:val="28"/>
        </w:rPr>
        <w:t>
      620. Білуге тиіс:</w:t>
      </w:r>
    </w:p>
    <w:bookmarkEnd w:id="913"/>
    <w:p>
      <w:pPr>
        <w:spacing w:after="0"/>
        <w:ind w:left="0"/>
        <w:jc w:val="both"/>
      </w:pPr>
      <w:r>
        <w:rPr>
          <w:rFonts w:ascii="Times New Roman"/>
          <w:b w:val="false"/>
          <w:i w:val="false"/>
          <w:color w:val="000000"/>
          <w:sz w:val="28"/>
        </w:rPr>
        <w:t xml:space="preserve">
      жаққыштарды, ерштерді және сырлау білікшелерін жасауға қойылатын талаптар; </w:t>
      </w:r>
    </w:p>
    <w:p>
      <w:pPr>
        <w:spacing w:after="0"/>
        <w:ind w:left="0"/>
        <w:jc w:val="both"/>
      </w:pPr>
      <w:r>
        <w:rPr>
          <w:rFonts w:ascii="Times New Roman"/>
          <w:b w:val="false"/>
          <w:i w:val="false"/>
          <w:color w:val="000000"/>
          <w:sz w:val="28"/>
        </w:rPr>
        <w:t>
      бума жасау үшін жұмсалатын қыл мен жүнді, талшықты жұмсау нормалары;</w:t>
      </w:r>
    </w:p>
    <w:p>
      <w:pPr>
        <w:spacing w:after="0"/>
        <w:ind w:left="0"/>
        <w:jc w:val="both"/>
      </w:pPr>
      <w:r>
        <w:rPr>
          <w:rFonts w:ascii="Times New Roman"/>
          <w:b w:val="false"/>
          <w:i w:val="false"/>
          <w:color w:val="000000"/>
          <w:sz w:val="28"/>
        </w:rPr>
        <w:t>
      қолданылатын жабдықты реттеу тәртіптері.</w:t>
      </w:r>
    </w:p>
    <w:bookmarkStart w:name="z916" w:id="914"/>
    <w:p>
      <w:pPr>
        <w:spacing w:after="0"/>
        <w:ind w:left="0"/>
        <w:jc w:val="left"/>
      </w:pPr>
      <w:r>
        <w:rPr>
          <w:rFonts w:ascii="Times New Roman"/>
          <w:b/>
          <w:i w:val="false"/>
          <w:color w:val="000000"/>
        </w:rPr>
        <w:t xml:space="preserve"> 12-параграф. Қыл-щетка бұйымдарын жасаушы, 4-разряд</w:t>
      </w:r>
    </w:p>
    <w:bookmarkEnd w:id="914"/>
    <w:bookmarkStart w:name="z917" w:id="915"/>
    <w:p>
      <w:pPr>
        <w:spacing w:after="0"/>
        <w:ind w:left="0"/>
        <w:jc w:val="both"/>
      </w:pPr>
      <w:r>
        <w:rPr>
          <w:rFonts w:ascii="Times New Roman"/>
          <w:b w:val="false"/>
          <w:i w:val="false"/>
          <w:color w:val="000000"/>
          <w:sz w:val="28"/>
        </w:rPr>
        <w:t>
      621. Жұмыс сипаттамасы:</w:t>
      </w:r>
    </w:p>
    <w:bookmarkEnd w:id="915"/>
    <w:p>
      <w:pPr>
        <w:spacing w:after="0"/>
        <w:ind w:left="0"/>
        <w:jc w:val="both"/>
      </w:pPr>
      <w:r>
        <w:rPr>
          <w:rFonts w:ascii="Times New Roman"/>
          <w:b w:val="false"/>
          <w:i w:val="false"/>
          <w:color w:val="000000"/>
          <w:sz w:val="28"/>
        </w:rPr>
        <w:t>
      № 18-24 сурет салатын жаққыштардың бастарын қатты талшықтардан және тиін жүнінен, № 7-16 жаққыштарды жұмсақ жүннен (тиін жүнінен өзге) жасау;</w:t>
      </w:r>
    </w:p>
    <w:p>
      <w:pPr>
        <w:spacing w:after="0"/>
        <w:ind w:left="0"/>
        <w:jc w:val="both"/>
      </w:pPr>
      <w:r>
        <w:rPr>
          <w:rFonts w:ascii="Times New Roman"/>
          <w:b w:val="false"/>
          <w:i w:val="false"/>
          <w:color w:val="000000"/>
          <w:sz w:val="28"/>
        </w:rPr>
        <w:t>
      флейц жаққыштарын жасау үшін талшық дайындау;</w:t>
      </w:r>
    </w:p>
    <w:p>
      <w:pPr>
        <w:spacing w:after="0"/>
        <w:ind w:left="0"/>
        <w:jc w:val="both"/>
      </w:pPr>
      <w:r>
        <w:rPr>
          <w:rFonts w:ascii="Times New Roman"/>
          <w:b w:val="false"/>
          <w:i w:val="false"/>
          <w:color w:val="000000"/>
          <w:sz w:val="28"/>
        </w:rPr>
        <w:t>
      әртүрлі талшықтардан жасалған әртүрлі щеткалар мен жаққыштарды және сымдарды өндірістік мақсаттағы щетка бұйымдарының қалыбына бума орнату және бұрғылау-бума орнату станоктарында орналастыру;</w:t>
      </w:r>
    </w:p>
    <w:p>
      <w:pPr>
        <w:spacing w:after="0"/>
        <w:ind w:left="0"/>
        <w:jc w:val="both"/>
      </w:pPr>
      <w:r>
        <w:rPr>
          <w:rFonts w:ascii="Times New Roman"/>
          <w:b w:val="false"/>
          <w:i w:val="false"/>
          <w:color w:val="000000"/>
          <w:sz w:val="28"/>
        </w:rPr>
        <w:t>
      қолданылатын жабдықты реттеу, ударниктерді ауыстыру.</w:t>
      </w:r>
    </w:p>
    <w:bookmarkStart w:name="z918" w:id="916"/>
    <w:p>
      <w:pPr>
        <w:spacing w:after="0"/>
        <w:ind w:left="0"/>
        <w:jc w:val="both"/>
      </w:pPr>
      <w:r>
        <w:rPr>
          <w:rFonts w:ascii="Times New Roman"/>
          <w:b w:val="false"/>
          <w:i w:val="false"/>
          <w:color w:val="000000"/>
          <w:sz w:val="28"/>
        </w:rPr>
        <w:t>
      622. Білуге тиіс:</w:t>
      </w:r>
    </w:p>
    <w:bookmarkEnd w:id="916"/>
    <w:p>
      <w:pPr>
        <w:spacing w:after="0"/>
        <w:ind w:left="0"/>
        <w:jc w:val="both"/>
      </w:pPr>
      <w:r>
        <w:rPr>
          <w:rFonts w:ascii="Times New Roman"/>
          <w:b w:val="false"/>
          <w:i w:val="false"/>
          <w:color w:val="000000"/>
          <w:sz w:val="28"/>
        </w:rPr>
        <w:t>
      қыл-щетка бұйымдарын жасау тәсілдері;</w:t>
      </w:r>
    </w:p>
    <w:p>
      <w:pPr>
        <w:spacing w:after="0"/>
        <w:ind w:left="0"/>
        <w:jc w:val="both"/>
      </w:pPr>
      <w:r>
        <w:rPr>
          <w:rFonts w:ascii="Times New Roman"/>
          <w:b w:val="false"/>
          <w:i w:val="false"/>
          <w:color w:val="000000"/>
          <w:sz w:val="28"/>
        </w:rPr>
        <w:t>
      жаққыштар мен щетка бұйымдарын жасауға қойылатын талаптар;</w:t>
      </w:r>
    </w:p>
    <w:p>
      <w:pPr>
        <w:spacing w:after="0"/>
        <w:ind w:left="0"/>
        <w:jc w:val="both"/>
      </w:pPr>
      <w:r>
        <w:rPr>
          <w:rFonts w:ascii="Times New Roman"/>
          <w:b w:val="false"/>
          <w:i w:val="false"/>
          <w:color w:val="000000"/>
          <w:sz w:val="28"/>
        </w:rPr>
        <w:t>
      қолданылатын жабдықты реттеу тәртіптері.</w:t>
      </w:r>
    </w:p>
    <w:bookmarkStart w:name="z919" w:id="917"/>
    <w:p>
      <w:pPr>
        <w:spacing w:after="0"/>
        <w:ind w:left="0"/>
        <w:jc w:val="left"/>
      </w:pPr>
      <w:r>
        <w:rPr>
          <w:rFonts w:ascii="Times New Roman"/>
          <w:b/>
          <w:i w:val="false"/>
          <w:color w:val="000000"/>
        </w:rPr>
        <w:t xml:space="preserve"> 13-параграф. Қыл-щетка бұйымдарын жасаушы, 5-разряд</w:t>
      </w:r>
    </w:p>
    <w:bookmarkEnd w:id="917"/>
    <w:bookmarkStart w:name="z920" w:id="918"/>
    <w:p>
      <w:pPr>
        <w:spacing w:after="0"/>
        <w:ind w:left="0"/>
        <w:jc w:val="both"/>
      </w:pPr>
      <w:r>
        <w:rPr>
          <w:rFonts w:ascii="Times New Roman"/>
          <w:b w:val="false"/>
          <w:i w:val="false"/>
          <w:color w:val="000000"/>
          <w:sz w:val="28"/>
        </w:rPr>
        <w:t>
      623. Жұмыс сипаттамасы:</w:t>
      </w:r>
    </w:p>
    <w:bookmarkEnd w:id="918"/>
    <w:p>
      <w:pPr>
        <w:spacing w:after="0"/>
        <w:ind w:left="0"/>
        <w:jc w:val="both"/>
      </w:pPr>
      <w:r>
        <w:rPr>
          <w:rFonts w:ascii="Times New Roman"/>
          <w:b w:val="false"/>
          <w:i w:val="false"/>
          <w:color w:val="000000"/>
          <w:sz w:val="28"/>
        </w:rPr>
        <w:t>
      № 14-24 сурет салатын жаққыштардың бастарын жұмсақ жүннен (тиін жүнінен өзге), сурет салатын флейц жаққыштарын (фарфор-фаянс өндірісіне арналған) қолмен немесе автоматта жасау;</w:t>
      </w:r>
    </w:p>
    <w:p>
      <w:pPr>
        <w:spacing w:after="0"/>
        <w:ind w:left="0"/>
        <w:jc w:val="both"/>
      </w:pPr>
      <w:r>
        <w:rPr>
          <w:rFonts w:ascii="Times New Roman"/>
          <w:b w:val="false"/>
          <w:i w:val="false"/>
          <w:color w:val="000000"/>
          <w:sz w:val="28"/>
        </w:rPr>
        <w:t xml:space="preserve">
      жаққыштардың аталған түрлеріне жаққыш бума жасау үшін талшық дайындау; </w:t>
      </w:r>
    </w:p>
    <w:p>
      <w:pPr>
        <w:spacing w:after="0"/>
        <w:ind w:left="0"/>
        <w:jc w:val="both"/>
      </w:pPr>
      <w:r>
        <w:rPr>
          <w:rFonts w:ascii="Times New Roman"/>
          <w:b w:val="false"/>
          <w:i w:val="false"/>
          <w:color w:val="000000"/>
          <w:sz w:val="28"/>
        </w:rPr>
        <w:t>
      күрделі құрылымды, өндірістік мақсаттағы щетка бұйымдарының (буманың жұмыс бөлігінің диаметрі 50 миллиметрден астам, ұзындығы 500 миллиметрден астам щеткалардың барлық түрлерінің) қалыптарына бума орнату станогында бумаларды орнату;</w:t>
      </w:r>
    </w:p>
    <w:p>
      <w:pPr>
        <w:spacing w:after="0"/>
        <w:ind w:left="0"/>
        <w:jc w:val="both"/>
      </w:pPr>
      <w:r>
        <w:rPr>
          <w:rFonts w:ascii="Times New Roman"/>
          <w:b w:val="false"/>
          <w:i w:val="false"/>
          <w:color w:val="000000"/>
          <w:sz w:val="28"/>
        </w:rPr>
        <w:t>
      күрделі құрылымы бар (щетка роликтері, диаметрі 2,0 миллиметрге дейін қоса алғанда бұталардың барлық түріндегі щеткалар) өндірістік мақсаттағы әртүрлі щетка бұйымдарын (бұталарды қалыпқа бекіту) қолмен отырғызу;</w:t>
      </w:r>
    </w:p>
    <w:p>
      <w:pPr>
        <w:spacing w:after="0"/>
        <w:ind w:left="0"/>
        <w:jc w:val="both"/>
      </w:pPr>
      <w:r>
        <w:rPr>
          <w:rFonts w:ascii="Times New Roman"/>
          <w:b w:val="false"/>
          <w:i w:val="false"/>
          <w:color w:val="000000"/>
          <w:sz w:val="28"/>
        </w:rPr>
        <w:t>
      қолданылатын жабдықты баптау.</w:t>
      </w:r>
    </w:p>
    <w:bookmarkStart w:name="z921" w:id="919"/>
    <w:p>
      <w:pPr>
        <w:spacing w:after="0"/>
        <w:ind w:left="0"/>
        <w:jc w:val="both"/>
      </w:pPr>
      <w:r>
        <w:rPr>
          <w:rFonts w:ascii="Times New Roman"/>
          <w:b w:val="false"/>
          <w:i w:val="false"/>
          <w:color w:val="000000"/>
          <w:sz w:val="28"/>
        </w:rPr>
        <w:t>
      624. Білуге тиіс:</w:t>
      </w:r>
    </w:p>
    <w:bookmarkEnd w:id="919"/>
    <w:p>
      <w:pPr>
        <w:spacing w:after="0"/>
        <w:ind w:left="0"/>
        <w:jc w:val="both"/>
      </w:pPr>
      <w:r>
        <w:rPr>
          <w:rFonts w:ascii="Times New Roman"/>
          <w:b w:val="false"/>
          <w:i w:val="false"/>
          <w:color w:val="000000"/>
          <w:sz w:val="28"/>
        </w:rPr>
        <w:t>
      қыл-щетка бұйымдарын жасау тәсілдері;</w:t>
      </w:r>
    </w:p>
    <w:p>
      <w:pPr>
        <w:spacing w:after="0"/>
        <w:ind w:left="0"/>
        <w:jc w:val="both"/>
      </w:pPr>
      <w:r>
        <w:rPr>
          <w:rFonts w:ascii="Times New Roman"/>
          <w:b w:val="false"/>
          <w:i w:val="false"/>
          <w:color w:val="000000"/>
          <w:sz w:val="28"/>
        </w:rPr>
        <w:t>
      жаққыштар мен щетка бұйымдарын жасауға қойылатын талаптар;</w:t>
      </w:r>
    </w:p>
    <w:p>
      <w:pPr>
        <w:spacing w:after="0"/>
        <w:ind w:left="0"/>
        <w:jc w:val="both"/>
      </w:pPr>
      <w:r>
        <w:rPr>
          <w:rFonts w:ascii="Times New Roman"/>
          <w:b w:val="false"/>
          <w:i w:val="false"/>
          <w:color w:val="000000"/>
          <w:sz w:val="28"/>
        </w:rPr>
        <w:t>
      қолданылатын жабдықты баптау тәртіптері.</w:t>
      </w:r>
    </w:p>
    <w:bookmarkStart w:name="z922" w:id="920"/>
    <w:p>
      <w:pPr>
        <w:spacing w:after="0"/>
        <w:ind w:left="0"/>
        <w:jc w:val="left"/>
      </w:pPr>
      <w:r>
        <w:rPr>
          <w:rFonts w:ascii="Times New Roman"/>
          <w:b/>
          <w:i w:val="false"/>
          <w:color w:val="000000"/>
        </w:rPr>
        <w:t xml:space="preserve"> 14-параграф. Тарау және араластыру машинасының машинисі, 3-разряд</w:t>
      </w:r>
    </w:p>
    <w:bookmarkEnd w:id="920"/>
    <w:bookmarkStart w:name="z923" w:id="921"/>
    <w:p>
      <w:pPr>
        <w:spacing w:after="0"/>
        <w:ind w:left="0"/>
        <w:jc w:val="both"/>
      </w:pPr>
      <w:r>
        <w:rPr>
          <w:rFonts w:ascii="Times New Roman"/>
          <w:b w:val="false"/>
          <w:i w:val="false"/>
          <w:color w:val="000000"/>
          <w:sz w:val="28"/>
        </w:rPr>
        <w:t>
      625. Жұмыс сипаттамасы:</w:t>
      </w:r>
    </w:p>
    <w:bookmarkEnd w:id="921"/>
    <w:p>
      <w:pPr>
        <w:spacing w:after="0"/>
        <w:ind w:left="0"/>
        <w:jc w:val="both"/>
      </w:pPr>
      <w:r>
        <w:rPr>
          <w:rFonts w:ascii="Times New Roman"/>
          <w:b w:val="false"/>
          <w:i w:val="false"/>
          <w:color w:val="000000"/>
          <w:sz w:val="28"/>
        </w:rPr>
        <w:t>
      құрғақ қылшықтарды шаштың барлық түріндегі жалауша мен түбір бөліктеріне, қылшықтар мен шаштарға тарау, тарату, тегістеу және итеру процесін жүргізу;</w:t>
      </w:r>
    </w:p>
    <w:p>
      <w:pPr>
        <w:spacing w:after="0"/>
        <w:ind w:left="0"/>
        <w:jc w:val="both"/>
      </w:pPr>
      <w:r>
        <w:rPr>
          <w:rFonts w:ascii="Times New Roman"/>
          <w:b w:val="false"/>
          <w:i w:val="false"/>
          <w:color w:val="000000"/>
          <w:sz w:val="28"/>
        </w:rPr>
        <w:t>
      шикізатты конвейерге немесе машинаның жүктеу воронкасына біркелкі қабаттармен төсеу, параллель орналасуын қадағалау, конвейерден шығару, омыртқаға итере отырып бумаларға байлау;</w:t>
      </w:r>
    </w:p>
    <w:p>
      <w:pPr>
        <w:spacing w:after="0"/>
        <w:ind w:left="0"/>
        <w:jc w:val="both"/>
      </w:pPr>
      <w:r>
        <w:rPr>
          <w:rFonts w:ascii="Times New Roman"/>
          <w:b w:val="false"/>
          <w:i w:val="false"/>
          <w:color w:val="000000"/>
          <w:sz w:val="28"/>
        </w:rPr>
        <w:t>
      кейіннен талшықтарды өзектерге орай отырып, дымқыл қылшықты, шашты және алмастырғыштарды тарақтау, бағдарлау процесін жүргізу;</w:t>
      </w:r>
    </w:p>
    <w:p>
      <w:pPr>
        <w:spacing w:after="0"/>
        <w:ind w:left="0"/>
        <w:jc w:val="both"/>
      </w:pPr>
      <w:r>
        <w:rPr>
          <w:rFonts w:ascii="Times New Roman"/>
          <w:b w:val="false"/>
          <w:i w:val="false"/>
          <w:color w:val="000000"/>
          <w:sz w:val="28"/>
        </w:rPr>
        <w:t>
      дымқыл қылшықтары бар өзектерді алу және поддонға орнату;</w:t>
      </w:r>
    </w:p>
    <w:p>
      <w:pPr>
        <w:spacing w:after="0"/>
        <w:ind w:left="0"/>
        <w:jc w:val="both"/>
      </w:pPr>
      <w:r>
        <w:rPr>
          <w:rFonts w:ascii="Times New Roman"/>
          <w:b w:val="false"/>
          <w:i w:val="false"/>
          <w:color w:val="000000"/>
          <w:sz w:val="28"/>
        </w:rPr>
        <w:t>
      қызмет көрсетілетін машинаның резервуарындағы суды ауыстыру;</w:t>
      </w:r>
    </w:p>
    <w:p>
      <w:pPr>
        <w:spacing w:after="0"/>
        <w:ind w:left="0"/>
        <w:jc w:val="both"/>
      </w:pPr>
      <w:r>
        <w:rPr>
          <w:rFonts w:ascii="Times New Roman"/>
          <w:b w:val="false"/>
          <w:i w:val="false"/>
          <w:color w:val="000000"/>
          <w:sz w:val="28"/>
        </w:rPr>
        <w:t>
      машинаның жұмысын бақылау, оның механизмдерін реттеу.</w:t>
      </w:r>
    </w:p>
    <w:bookmarkStart w:name="z924" w:id="922"/>
    <w:p>
      <w:pPr>
        <w:spacing w:after="0"/>
        <w:ind w:left="0"/>
        <w:jc w:val="both"/>
      </w:pPr>
      <w:r>
        <w:rPr>
          <w:rFonts w:ascii="Times New Roman"/>
          <w:b w:val="false"/>
          <w:i w:val="false"/>
          <w:color w:val="000000"/>
          <w:sz w:val="28"/>
        </w:rPr>
        <w:t>
      626. Білуге тиіс:</w:t>
      </w:r>
    </w:p>
    <w:bookmarkEnd w:id="922"/>
    <w:p>
      <w:pPr>
        <w:spacing w:after="0"/>
        <w:ind w:left="0"/>
        <w:jc w:val="both"/>
      </w:pPr>
      <w:r>
        <w:rPr>
          <w:rFonts w:ascii="Times New Roman"/>
          <w:b w:val="false"/>
          <w:i w:val="false"/>
          <w:color w:val="000000"/>
          <w:sz w:val="28"/>
        </w:rPr>
        <w:t>
      қызмет көрсетілетін машинаның мақсаты мен құрылысы;</w:t>
      </w:r>
    </w:p>
    <w:p>
      <w:pPr>
        <w:spacing w:after="0"/>
        <w:ind w:left="0"/>
        <w:jc w:val="both"/>
      </w:pPr>
      <w:r>
        <w:rPr>
          <w:rFonts w:ascii="Times New Roman"/>
          <w:b w:val="false"/>
          <w:i w:val="false"/>
          <w:color w:val="000000"/>
          <w:sz w:val="28"/>
        </w:rPr>
        <w:t>
      қызмет көрсетілетін механизмдерді қосу реттілігі және оларды реттеу тәртіптері;</w:t>
      </w:r>
    </w:p>
    <w:p>
      <w:pPr>
        <w:spacing w:after="0"/>
        <w:ind w:left="0"/>
        <w:jc w:val="both"/>
      </w:pPr>
      <w:r>
        <w:rPr>
          <w:rFonts w:ascii="Times New Roman"/>
          <w:b w:val="false"/>
          <w:i w:val="false"/>
          <w:color w:val="000000"/>
          <w:sz w:val="28"/>
        </w:rPr>
        <w:t>
      шикізатты өңдеудің технологиялық режимі;</w:t>
      </w:r>
    </w:p>
    <w:p>
      <w:pPr>
        <w:spacing w:after="0"/>
        <w:ind w:left="0"/>
        <w:jc w:val="both"/>
      </w:pPr>
      <w:r>
        <w:rPr>
          <w:rFonts w:ascii="Times New Roman"/>
          <w:b w:val="false"/>
          <w:i w:val="false"/>
          <w:color w:val="000000"/>
          <w:sz w:val="28"/>
        </w:rPr>
        <w:t>
      өңделетін шикізатқа қойылатын талаптар;</w:t>
      </w:r>
    </w:p>
    <w:p>
      <w:pPr>
        <w:spacing w:after="0"/>
        <w:ind w:left="0"/>
        <w:jc w:val="both"/>
      </w:pPr>
      <w:r>
        <w:rPr>
          <w:rFonts w:ascii="Times New Roman"/>
          <w:b w:val="false"/>
          <w:i w:val="false"/>
          <w:color w:val="000000"/>
          <w:sz w:val="28"/>
        </w:rPr>
        <w:t>
      жүргізілетін технологиялық операцияларды орындау тәсілдері.</w:t>
      </w:r>
    </w:p>
    <w:bookmarkStart w:name="z925" w:id="923"/>
    <w:p>
      <w:pPr>
        <w:spacing w:after="0"/>
        <w:ind w:left="0"/>
        <w:jc w:val="left"/>
      </w:pPr>
      <w:r>
        <w:rPr>
          <w:rFonts w:ascii="Times New Roman"/>
          <w:b/>
          <w:i w:val="false"/>
          <w:color w:val="000000"/>
        </w:rPr>
        <w:t xml:space="preserve"> 15-параграф. Тарау және араластыру машинасының машинисі, 4-разряд</w:t>
      </w:r>
    </w:p>
    <w:bookmarkEnd w:id="923"/>
    <w:bookmarkStart w:name="z926" w:id="924"/>
    <w:p>
      <w:pPr>
        <w:spacing w:after="0"/>
        <w:ind w:left="0"/>
        <w:jc w:val="both"/>
      </w:pPr>
      <w:r>
        <w:rPr>
          <w:rFonts w:ascii="Times New Roman"/>
          <w:b w:val="false"/>
          <w:i w:val="false"/>
          <w:color w:val="000000"/>
          <w:sz w:val="28"/>
        </w:rPr>
        <w:t>
      627. Жұмыс сипаттамасы:</w:t>
      </w:r>
    </w:p>
    <w:bookmarkEnd w:id="924"/>
    <w:p>
      <w:pPr>
        <w:spacing w:after="0"/>
        <w:ind w:left="0"/>
        <w:jc w:val="both"/>
      </w:pPr>
      <w:r>
        <w:rPr>
          <w:rFonts w:ascii="Times New Roman"/>
          <w:b w:val="false"/>
          <w:i w:val="false"/>
          <w:color w:val="000000"/>
          <w:sz w:val="28"/>
        </w:rPr>
        <w:t>
      түктердің, қылшықтардың және олардың қалдықтарының барлық түрлерін түсінде, жалауша бөлігінің тығыздығында және қаттылығында жұқа шашты алып, қылшық-щетка бұйымдарын жасау үшін түбірлік бөлігін өңдегенде біртекті қоспаны алғанға дейін араластыру процесін жүргізу;</w:t>
      </w:r>
    </w:p>
    <w:p>
      <w:pPr>
        <w:spacing w:after="0"/>
        <w:ind w:left="0"/>
        <w:jc w:val="both"/>
      </w:pPr>
      <w:r>
        <w:rPr>
          <w:rFonts w:ascii="Times New Roman"/>
          <w:b w:val="false"/>
          <w:i w:val="false"/>
          <w:color w:val="000000"/>
          <w:sz w:val="28"/>
        </w:rPr>
        <w:t>
      шаштар мен қылшықтарды қызмет көрсетілетін машинаның конвейеріне дайындау мен тарату және араластыру;</w:t>
      </w:r>
    </w:p>
    <w:p>
      <w:pPr>
        <w:spacing w:after="0"/>
        <w:ind w:left="0"/>
        <w:jc w:val="both"/>
      </w:pPr>
      <w:r>
        <w:rPr>
          <w:rFonts w:ascii="Times New Roman"/>
          <w:b w:val="false"/>
          <w:i w:val="false"/>
          <w:color w:val="000000"/>
          <w:sz w:val="28"/>
        </w:rPr>
        <w:t>
      аралас шашты, қылшықтарды конвейерден алу және шашты қораптарға салу, қылшықтарды бумаларға тоқу, ұрып-соғу, жалауша мен тамыр бөліктерінің шығыңқы қылшықтарынан тазарту;</w:t>
      </w:r>
    </w:p>
    <w:p>
      <w:pPr>
        <w:spacing w:after="0"/>
        <w:ind w:left="0"/>
        <w:jc w:val="both"/>
      </w:pPr>
      <w:r>
        <w:rPr>
          <w:rFonts w:ascii="Times New Roman"/>
          <w:b w:val="false"/>
          <w:i w:val="false"/>
          <w:color w:val="000000"/>
          <w:sz w:val="28"/>
        </w:rPr>
        <w:t>
      араластыру процесінің барысын бақылау;</w:t>
      </w:r>
    </w:p>
    <w:p>
      <w:pPr>
        <w:spacing w:after="0"/>
        <w:ind w:left="0"/>
        <w:jc w:val="both"/>
      </w:pPr>
      <w:r>
        <w:rPr>
          <w:rFonts w:ascii="Times New Roman"/>
          <w:b w:val="false"/>
          <w:i w:val="false"/>
          <w:color w:val="000000"/>
          <w:sz w:val="28"/>
        </w:rPr>
        <w:t>
      кептірілген және түзетілген қылшықтарды тарату, тарау, құрғақ қылшықтардың талшықтарын тарату, қылшықтарды қылшық-таяқшаға дейін созу, "ABE-TDA" типтес автоматты тураланған сызық бойынша қыл-шыбықты омыртқаға итеру, тоқу және әрлеу қылшыққаптамалары.</w:t>
      </w:r>
    </w:p>
    <w:bookmarkStart w:name="z927" w:id="925"/>
    <w:p>
      <w:pPr>
        <w:spacing w:after="0"/>
        <w:ind w:left="0"/>
        <w:jc w:val="both"/>
      </w:pPr>
      <w:r>
        <w:rPr>
          <w:rFonts w:ascii="Times New Roman"/>
          <w:b w:val="false"/>
          <w:i w:val="false"/>
          <w:color w:val="000000"/>
          <w:sz w:val="28"/>
        </w:rPr>
        <w:t>
      628. Білуге тиіс:</w:t>
      </w:r>
    </w:p>
    <w:bookmarkEnd w:id="925"/>
    <w:p>
      <w:pPr>
        <w:spacing w:after="0"/>
        <w:ind w:left="0"/>
        <w:jc w:val="both"/>
      </w:pPr>
      <w:r>
        <w:rPr>
          <w:rFonts w:ascii="Times New Roman"/>
          <w:b w:val="false"/>
          <w:i w:val="false"/>
          <w:color w:val="000000"/>
          <w:sz w:val="28"/>
        </w:rPr>
        <w:t xml:space="preserve">
      қызмет көрсететін машинаның құрылысы, мақсаты, жабдықтың жұмысын реттеу тәртіптері, оның механизмдерінің қосу реттелігі; </w:t>
      </w:r>
    </w:p>
    <w:p>
      <w:pPr>
        <w:spacing w:after="0"/>
        <w:ind w:left="0"/>
        <w:jc w:val="both"/>
      </w:pPr>
      <w:r>
        <w:rPr>
          <w:rFonts w:ascii="Times New Roman"/>
          <w:b w:val="false"/>
          <w:i w:val="false"/>
          <w:color w:val="000000"/>
          <w:sz w:val="28"/>
        </w:rPr>
        <w:t>
      өндірілетін жартылай фабрикатқа қойылатын талаптар;</w:t>
      </w:r>
    </w:p>
    <w:p>
      <w:pPr>
        <w:spacing w:after="0"/>
        <w:ind w:left="0"/>
        <w:jc w:val="both"/>
      </w:pPr>
      <w:r>
        <w:rPr>
          <w:rFonts w:ascii="Times New Roman"/>
          <w:b w:val="false"/>
          <w:i w:val="false"/>
          <w:color w:val="000000"/>
          <w:sz w:val="28"/>
        </w:rPr>
        <w:t>
      жүнді, қылды және олардың қалдықтарын араластыру процесінің технологиялық режимі.</w:t>
      </w:r>
    </w:p>
    <w:bookmarkStart w:name="z928" w:id="926"/>
    <w:p>
      <w:pPr>
        <w:spacing w:after="0"/>
        <w:ind w:left="0"/>
        <w:jc w:val="left"/>
      </w:pPr>
      <w:r>
        <w:rPr>
          <w:rFonts w:ascii="Times New Roman"/>
          <w:b/>
          <w:i w:val="false"/>
          <w:color w:val="000000"/>
        </w:rPr>
        <w:t xml:space="preserve"> 16-параграф. Тарау және араластыру машинасының машинисі, 5-разряд</w:t>
      </w:r>
    </w:p>
    <w:bookmarkEnd w:id="926"/>
    <w:bookmarkStart w:name="z929" w:id="927"/>
    <w:p>
      <w:pPr>
        <w:spacing w:after="0"/>
        <w:ind w:left="0"/>
        <w:jc w:val="both"/>
      </w:pPr>
      <w:r>
        <w:rPr>
          <w:rFonts w:ascii="Times New Roman"/>
          <w:b w:val="false"/>
          <w:i w:val="false"/>
          <w:color w:val="000000"/>
          <w:sz w:val="28"/>
        </w:rPr>
        <w:t>
      629. Жұмыс сипаттамасы:</w:t>
      </w:r>
    </w:p>
    <w:bookmarkEnd w:id="927"/>
    <w:p>
      <w:pPr>
        <w:spacing w:after="0"/>
        <w:ind w:left="0"/>
        <w:jc w:val="both"/>
      </w:pPr>
      <w:r>
        <w:rPr>
          <w:rFonts w:ascii="Times New Roman"/>
          <w:b w:val="false"/>
          <w:i w:val="false"/>
          <w:color w:val="000000"/>
          <w:sz w:val="28"/>
        </w:rPr>
        <w:t>
      сурет салатын жаққыш жасау үшін біртекті қоспа алғанға дейін қылды, аң терісінің жүні мен ешкі қылшығын араластыру процесін жүргізу;</w:t>
      </w:r>
    </w:p>
    <w:p>
      <w:pPr>
        <w:spacing w:after="0"/>
        <w:ind w:left="0"/>
        <w:jc w:val="both"/>
      </w:pPr>
      <w:r>
        <w:rPr>
          <w:rFonts w:ascii="Times New Roman"/>
          <w:b w:val="false"/>
          <w:i w:val="false"/>
          <w:color w:val="000000"/>
          <w:sz w:val="28"/>
        </w:rPr>
        <w:t>
      қызмет көрсететін жабдықты реттеу.</w:t>
      </w:r>
    </w:p>
    <w:bookmarkStart w:name="z930" w:id="928"/>
    <w:p>
      <w:pPr>
        <w:spacing w:after="0"/>
        <w:ind w:left="0"/>
        <w:jc w:val="both"/>
      </w:pPr>
      <w:r>
        <w:rPr>
          <w:rFonts w:ascii="Times New Roman"/>
          <w:b w:val="false"/>
          <w:i w:val="false"/>
          <w:color w:val="000000"/>
          <w:sz w:val="28"/>
        </w:rPr>
        <w:t>
      630. Білуге тиіс:</w:t>
      </w:r>
    </w:p>
    <w:bookmarkEnd w:id="928"/>
    <w:p>
      <w:pPr>
        <w:spacing w:after="0"/>
        <w:ind w:left="0"/>
        <w:jc w:val="both"/>
      </w:pPr>
      <w:r>
        <w:rPr>
          <w:rFonts w:ascii="Times New Roman"/>
          <w:b w:val="false"/>
          <w:i w:val="false"/>
          <w:color w:val="000000"/>
          <w:sz w:val="28"/>
        </w:rPr>
        <w:t>
      қызмет көрсететін жабдықты баптау тәртіптері;</w:t>
      </w:r>
    </w:p>
    <w:p>
      <w:pPr>
        <w:spacing w:after="0"/>
        <w:ind w:left="0"/>
        <w:jc w:val="both"/>
      </w:pPr>
      <w:r>
        <w:rPr>
          <w:rFonts w:ascii="Times New Roman"/>
          <w:b w:val="false"/>
          <w:i w:val="false"/>
          <w:color w:val="000000"/>
          <w:sz w:val="28"/>
        </w:rPr>
        <w:t>
      дайындалатын жартылай дайын өнімге қойылатын талаптар;</w:t>
      </w:r>
    </w:p>
    <w:p>
      <w:pPr>
        <w:spacing w:after="0"/>
        <w:ind w:left="0"/>
        <w:jc w:val="both"/>
      </w:pPr>
      <w:r>
        <w:rPr>
          <w:rFonts w:ascii="Times New Roman"/>
          <w:b w:val="false"/>
          <w:i w:val="false"/>
          <w:color w:val="000000"/>
          <w:sz w:val="28"/>
        </w:rPr>
        <w:t>
      араластыру технологиялық режимдері.</w:t>
      </w:r>
    </w:p>
    <w:bookmarkStart w:name="z931" w:id="929"/>
    <w:p>
      <w:pPr>
        <w:spacing w:after="0"/>
        <w:ind w:left="0"/>
        <w:jc w:val="left"/>
      </w:pPr>
      <w:r>
        <w:rPr>
          <w:rFonts w:ascii="Times New Roman"/>
          <w:b/>
          <w:i w:val="false"/>
          <w:color w:val="000000"/>
        </w:rPr>
        <w:t xml:space="preserve"> 17-параграф. Щетка бұйымдарын бояушы, 3-разряд</w:t>
      </w:r>
    </w:p>
    <w:bookmarkEnd w:id="929"/>
    <w:bookmarkStart w:name="z932" w:id="930"/>
    <w:p>
      <w:pPr>
        <w:spacing w:after="0"/>
        <w:ind w:left="0"/>
        <w:jc w:val="both"/>
      </w:pPr>
      <w:r>
        <w:rPr>
          <w:rFonts w:ascii="Times New Roman"/>
          <w:b w:val="false"/>
          <w:i w:val="false"/>
          <w:color w:val="000000"/>
          <w:sz w:val="28"/>
        </w:rPr>
        <w:t>
      631. Жұмыс сипаттамасы:</w:t>
      </w:r>
    </w:p>
    <w:bookmarkEnd w:id="930"/>
    <w:p>
      <w:pPr>
        <w:spacing w:after="0"/>
        <w:ind w:left="0"/>
        <w:jc w:val="both"/>
      </w:pPr>
      <w:r>
        <w:rPr>
          <w:rFonts w:ascii="Times New Roman"/>
          <w:b w:val="false"/>
          <w:i w:val="false"/>
          <w:color w:val="000000"/>
          <w:sz w:val="28"/>
        </w:rPr>
        <w:t>
      щетка бұйымдарының қалыптарын желім ерітіндісімен бояу;</w:t>
      </w:r>
    </w:p>
    <w:p>
      <w:pPr>
        <w:spacing w:after="0"/>
        <w:ind w:left="0"/>
        <w:jc w:val="both"/>
      </w:pPr>
      <w:r>
        <w:rPr>
          <w:rFonts w:ascii="Times New Roman"/>
          <w:b w:val="false"/>
          <w:i w:val="false"/>
          <w:color w:val="000000"/>
          <w:sz w:val="28"/>
        </w:rPr>
        <w:t>
      желім дайындау, бұйымды кейіннен кептіру камераларына немесе тасымалдауышқа енгізе отырып, жаққыш бумасының кесілген жеріне желім немесе шайыр құю;</w:t>
      </w:r>
    </w:p>
    <w:p>
      <w:pPr>
        <w:spacing w:after="0"/>
        <w:ind w:left="0"/>
        <w:jc w:val="both"/>
      </w:pPr>
      <w:r>
        <w:rPr>
          <w:rFonts w:ascii="Times New Roman"/>
          <w:b w:val="false"/>
          <w:i w:val="false"/>
          <w:color w:val="000000"/>
          <w:sz w:val="28"/>
        </w:rPr>
        <w:t>
      технологияға сәйкес кептіру процесін жүргізу.</w:t>
      </w:r>
    </w:p>
    <w:bookmarkStart w:name="z933" w:id="931"/>
    <w:p>
      <w:pPr>
        <w:spacing w:after="0"/>
        <w:ind w:left="0"/>
        <w:jc w:val="both"/>
      </w:pPr>
      <w:r>
        <w:rPr>
          <w:rFonts w:ascii="Times New Roman"/>
          <w:b w:val="false"/>
          <w:i w:val="false"/>
          <w:color w:val="000000"/>
          <w:sz w:val="28"/>
        </w:rPr>
        <w:t>
      632. Білуге тиіс:</w:t>
      </w:r>
    </w:p>
    <w:bookmarkEnd w:id="931"/>
    <w:p>
      <w:pPr>
        <w:spacing w:after="0"/>
        <w:ind w:left="0"/>
        <w:jc w:val="both"/>
      </w:pPr>
      <w:r>
        <w:rPr>
          <w:rFonts w:ascii="Times New Roman"/>
          <w:b w:val="false"/>
          <w:i w:val="false"/>
          <w:color w:val="000000"/>
          <w:sz w:val="28"/>
        </w:rPr>
        <w:t>
      қыл-щетка бұйымдарын бояу тәсілдері;</w:t>
      </w:r>
    </w:p>
    <w:p>
      <w:pPr>
        <w:spacing w:after="0"/>
        <w:ind w:left="0"/>
        <w:jc w:val="both"/>
      </w:pPr>
      <w:r>
        <w:rPr>
          <w:rFonts w:ascii="Times New Roman"/>
          <w:b w:val="false"/>
          <w:i w:val="false"/>
          <w:color w:val="000000"/>
          <w:sz w:val="28"/>
        </w:rPr>
        <w:t>
      желім дайындаудың және мөлшерлеудің технологиялық режимі;</w:t>
      </w:r>
    </w:p>
    <w:p>
      <w:pPr>
        <w:spacing w:after="0"/>
        <w:ind w:left="0"/>
        <w:jc w:val="both"/>
      </w:pPr>
      <w:r>
        <w:rPr>
          <w:rFonts w:ascii="Times New Roman"/>
          <w:b w:val="false"/>
          <w:i w:val="false"/>
          <w:color w:val="000000"/>
          <w:sz w:val="28"/>
        </w:rPr>
        <w:t>
      щетка бұйымдарын кептірудің технологиялық режимі;</w:t>
      </w:r>
    </w:p>
    <w:p>
      <w:pPr>
        <w:spacing w:after="0"/>
        <w:ind w:left="0"/>
        <w:jc w:val="both"/>
      </w:pPr>
      <w:r>
        <w:rPr>
          <w:rFonts w:ascii="Times New Roman"/>
          <w:b w:val="false"/>
          <w:i w:val="false"/>
          <w:color w:val="000000"/>
          <w:sz w:val="28"/>
        </w:rPr>
        <w:t xml:space="preserve">
      кептіру камераларының құрылысы, олардың жұмысын реттеу тәртіптері; </w:t>
      </w:r>
    </w:p>
    <w:p>
      <w:pPr>
        <w:spacing w:after="0"/>
        <w:ind w:left="0"/>
        <w:jc w:val="both"/>
      </w:pPr>
      <w:r>
        <w:rPr>
          <w:rFonts w:ascii="Times New Roman"/>
          <w:b w:val="false"/>
          <w:i w:val="false"/>
          <w:color w:val="000000"/>
          <w:sz w:val="28"/>
        </w:rPr>
        <w:t>
      қолданылатын бақылау-өлшеу құралдарының мақсаты және пайдалану тәртіптері.</w:t>
      </w:r>
    </w:p>
    <w:bookmarkStart w:name="z934" w:id="932"/>
    <w:p>
      <w:pPr>
        <w:spacing w:after="0"/>
        <w:ind w:left="0"/>
        <w:jc w:val="left"/>
      </w:pPr>
      <w:r>
        <w:rPr>
          <w:rFonts w:ascii="Times New Roman"/>
          <w:b/>
          <w:i w:val="false"/>
          <w:color w:val="000000"/>
        </w:rPr>
        <w:t xml:space="preserve"> 9-тарау. Тері илеу-экстрактілі өндірісі жұмыстарына арналған разрядтар бойынша жұмысшы кәсіптерінің тарифтік-біліктілік сипаттамалары</w:t>
      </w:r>
    </w:p>
    <w:bookmarkEnd w:id="932"/>
    <w:bookmarkStart w:name="z935" w:id="933"/>
    <w:p>
      <w:pPr>
        <w:spacing w:after="0"/>
        <w:ind w:left="0"/>
        <w:jc w:val="left"/>
      </w:pPr>
      <w:r>
        <w:rPr>
          <w:rFonts w:ascii="Times New Roman"/>
          <w:b/>
          <w:i w:val="false"/>
          <w:color w:val="000000"/>
        </w:rPr>
        <w:t xml:space="preserve"> 1-параграф. Бейтараптандырушы-аппаратшы, 3-разряд</w:t>
      </w:r>
    </w:p>
    <w:bookmarkEnd w:id="933"/>
    <w:bookmarkStart w:name="z936" w:id="934"/>
    <w:p>
      <w:pPr>
        <w:spacing w:after="0"/>
        <w:ind w:left="0"/>
        <w:jc w:val="both"/>
      </w:pPr>
      <w:r>
        <w:rPr>
          <w:rFonts w:ascii="Times New Roman"/>
          <w:b w:val="false"/>
          <w:i w:val="false"/>
          <w:color w:val="000000"/>
          <w:sz w:val="28"/>
        </w:rPr>
        <w:t>
      633. Жұмыс сипаттамасы:</w:t>
      </w:r>
    </w:p>
    <w:bookmarkEnd w:id="934"/>
    <w:p>
      <w:pPr>
        <w:spacing w:after="0"/>
        <w:ind w:left="0"/>
        <w:jc w:val="both"/>
      </w:pPr>
      <w:r>
        <w:rPr>
          <w:rFonts w:ascii="Times New Roman"/>
          <w:b w:val="false"/>
          <w:i w:val="false"/>
          <w:color w:val="000000"/>
          <w:sz w:val="28"/>
        </w:rPr>
        <w:t>
      біліктілігі анағұрлым жоғары бейтараптандырушы-аппаратшының басшылығымен малтаны ащы сілтімен синтездеу әдістемесіне сәйкес конденсаттау өнімін бейтараптандырудың технологиялық процесін жүргізу;</w:t>
      </w:r>
    </w:p>
    <w:p>
      <w:pPr>
        <w:spacing w:after="0"/>
        <w:ind w:left="0"/>
        <w:jc w:val="both"/>
      </w:pPr>
      <w:r>
        <w:rPr>
          <w:rFonts w:ascii="Times New Roman"/>
          <w:b w:val="false"/>
          <w:i w:val="false"/>
          <w:color w:val="000000"/>
          <w:sz w:val="28"/>
        </w:rPr>
        <w:t xml:space="preserve">
      шикізатты, материалдарды дайындау және аппаратқа салу; </w:t>
      </w:r>
    </w:p>
    <w:p>
      <w:pPr>
        <w:spacing w:after="0"/>
        <w:ind w:left="0"/>
        <w:jc w:val="both"/>
      </w:pPr>
      <w:r>
        <w:rPr>
          <w:rFonts w:ascii="Times New Roman"/>
          <w:b w:val="false"/>
          <w:i w:val="false"/>
          <w:color w:val="000000"/>
          <w:sz w:val="28"/>
        </w:rPr>
        <w:t>
      температуралық режимді, қысымды, қоспаның ұсталуын, химиялық заттардың дозасын, олардың аппаратқа берілу жылдамдығын сақтау;</w:t>
      </w:r>
    </w:p>
    <w:p>
      <w:pPr>
        <w:spacing w:after="0"/>
        <w:ind w:left="0"/>
        <w:jc w:val="both"/>
      </w:pPr>
      <w:r>
        <w:rPr>
          <w:rFonts w:ascii="Times New Roman"/>
          <w:b w:val="false"/>
          <w:i w:val="false"/>
          <w:color w:val="000000"/>
          <w:sz w:val="28"/>
        </w:rPr>
        <w:t>
      бейтараптандырылатын қоспаны араластыру және жылыту;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технологиялық процесті реттеу;</w:t>
      </w:r>
    </w:p>
    <w:p>
      <w:pPr>
        <w:spacing w:after="0"/>
        <w:ind w:left="0"/>
        <w:jc w:val="both"/>
      </w:pPr>
      <w:r>
        <w:rPr>
          <w:rFonts w:ascii="Times New Roman"/>
          <w:b w:val="false"/>
          <w:i w:val="false"/>
          <w:color w:val="000000"/>
          <w:sz w:val="28"/>
        </w:rPr>
        <w:t>
      ортаның реакциясын бақылау;</w:t>
      </w:r>
    </w:p>
    <w:p>
      <w:pPr>
        <w:spacing w:after="0"/>
        <w:ind w:left="0"/>
        <w:jc w:val="both"/>
      </w:pPr>
      <w:r>
        <w:rPr>
          <w:rFonts w:ascii="Times New Roman"/>
          <w:b w:val="false"/>
          <w:i w:val="false"/>
          <w:color w:val="000000"/>
          <w:sz w:val="28"/>
        </w:rPr>
        <w:t>
      бейтараптандырудан кейін қышқылдығын тексеру үшін сынамаларды іріктеу, қажетті реагенттерді есеп бойынша қосу;</w:t>
      </w:r>
    </w:p>
    <w:p>
      <w:pPr>
        <w:spacing w:after="0"/>
        <w:ind w:left="0"/>
        <w:jc w:val="both"/>
      </w:pPr>
      <w:r>
        <w:rPr>
          <w:rFonts w:ascii="Times New Roman"/>
          <w:b w:val="false"/>
          <w:i w:val="false"/>
          <w:color w:val="000000"/>
          <w:sz w:val="28"/>
        </w:rPr>
        <w:t>
      реакцияның аяқталу сәтін белгілеу;</w:t>
      </w:r>
    </w:p>
    <w:p>
      <w:pPr>
        <w:spacing w:after="0"/>
        <w:ind w:left="0"/>
        <w:jc w:val="both"/>
      </w:pPr>
      <w:r>
        <w:rPr>
          <w:rFonts w:ascii="Times New Roman"/>
          <w:b w:val="false"/>
          <w:i w:val="false"/>
          <w:color w:val="000000"/>
          <w:sz w:val="28"/>
        </w:rPr>
        <w:t>
      қолданылатын жабдыққа қызмет көрсету;</w:t>
      </w:r>
    </w:p>
    <w:p>
      <w:pPr>
        <w:spacing w:after="0"/>
        <w:ind w:left="0"/>
        <w:jc w:val="both"/>
      </w:pPr>
      <w:r>
        <w:rPr>
          <w:rFonts w:ascii="Times New Roman"/>
          <w:b w:val="false"/>
          <w:i w:val="false"/>
          <w:color w:val="000000"/>
          <w:sz w:val="28"/>
        </w:rPr>
        <w:t>
      технологиялық процесс барысы туралы өндірістік журналға жазу.</w:t>
      </w:r>
    </w:p>
    <w:bookmarkStart w:name="z937" w:id="935"/>
    <w:p>
      <w:pPr>
        <w:spacing w:after="0"/>
        <w:ind w:left="0"/>
        <w:jc w:val="both"/>
      </w:pPr>
      <w:r>
        <w:rPr>
          <w:rFonts w:ascii="Times New Roman"/>
          <w:b w:val="false"/>
          <w:i w:val="false"/>
          <w:color w:val="000000"/>
          <w:sz w:val="28"/>
        </w:rPr>
        <w:t>
      634. Білуге тиіс:</w:t>
      </w:r>
    </w:p>
    <w:bookmarkEnd w:id="935"/>
    <w:p>
      <w:pPr>
        <w:spacing w:after="0"/>
        <w:ind w:left="0"/>
        <w:jc w:val="both"/>
      </w:pPr>
      <w:r>
        <w:rPr>
          <w:rFonts w:ascii="Times New Roman"/>
          <w:b w:val="false"/>
          <w:i w:val="false"/>
          <w:color w:val="000000"/>
          <w:sz w:val="28"/>
        </w:rPr>
        <w:t>
      конденсация өнімін бейтараптандырудың технологиялық процесі;</w:t>
      </w:r>
    </w:p>
    <w:p>
      <w:pPr>
        <w:spacing w:after="0"/>
        <w:ind w:left="0"/>
        <w:jc w:val="both"/>
      </w:pPr>
      <w:r>
        <w:rPr>
          <w:rFonts w:ascii="Times New Roman"/>
          <w:b w:val="false"/>
          <w:i w:val="false"/>
          <w:color w:val="000000"/>
          <w:sz w:val="28"/>
        </w:rPr>
        <w:t>
      шикізаттың, материалдардың, дайын өнімдердің физикалық-химиялық және технологиялық қасиеттері;</w:t>
      </w:r>
    </w:p>
    <w:p>
      <w:pPr>
        <w:spacing w:after="0"/>
        <w:ind w:left="0"/>
        <w:jc w:val="both"/>
      </w:pPr>
      <w:r>
        <w:rPr>
          <w:rFonts w:ascii="Times New Roman"/>
          <w:b w:val="false"/>
          <w:i w:val="false"/>
          <w:color w:val="000000"/>
          <w:sz w:val="28"/>
        </w:rPr>
        <w:t xml:space="preserve">
      сынамаларды талдауға іріктеу тәртіптері; </w:t>
      </w:r>
    </w:p>
    <w:p>
      <w:pPr>
        <w:spacing w:after="0"/>
        <w:ind w:left="0"/>
        <w:jc w:val="both"/>
      </w:pPr>
      <w:r>
        <w:rPr>
          <w:rFonts w:ascii="Times New Roman"/>
          <w:b w:val="false"/>
          <w:i w:val="false"/>
          <w:color w:val="000000"/>
          <w:sz w:val="28"/>
        </w:rPr>
        <w:t>
      негізгі және қосымша жабдықтардың, бақылау-өлшеу аспаптарының және автоматика құралдарының құрылысы, жұмыс істеу принципі мен пайдалану тәртіптері;</w:t>
      </w:r>
    </w:p>
    <w:p>
      <w:pPr>
        <w:spacing w:after="0"/>
        <w:ind w:left="0"/>
        <w:jc w:val="both"/>
      </w:pPr>
      <w:r>
        <w:rPr>
          <w:rFonts w:ascii="Times New Roman"/>
          <w:b w:val="false"/>
          <w:i w:val="false"/>
          <w:color w:val="000000"/>
          <w:sz w:val="28"/>
        </w:rPr>
        <w:t>
      жабдық жұмысының ықтимал ақаулығының себептері және оларды жою тәсілдері.</w:t>
      </w:r>
    </w:p>
    <w:bookmarkStart w:name="z938" w:id="936"/>
    <w:p>
      <w:pPr>
        <w:spacing w:after="0"/>
        <w:ind w:left="0"/>
        <w:jc w:val="left"/>
      </w:pPr>
      <w:r>
        <w:rPr>
          <w:rFonts w:ascii="Times New Roman"/>
          <w:b/>
          <w:i w:val="false"/>
          <w:color w:val="000000"/>
        </w:rPr>
        <w:t xml:space="preserve"> 2-параграф. Бейтараптандырушы-аппаратшы, 4-разряд</w:t>
      </w:r>
    </w:p>
    <w:bookmarkEnd w:id="936"/>
    <w:bookmarkStart w:name="z939" w:id="937"/>
    <w:p>
      <w:pPr>
        <w:spacing w:after="0"/>
        <w:ind w:left="0"/>
        <w:jc w:val="both"/>
      </w:pPr>
      <w:r>
        <w:rPr>
          <w:rFonts w:ascii="Times New Roman"/>
          <w:b w:val="false"/>
          <w:i w:val="false"/>
          <w:color w:val="000000"/>
          <w:sz w:val="28"/>
        </w:rPr>
        <w:t>
      635. Жұмыс сипаттамасы:</w:t>
      </w:r>
    </w:p>
    <w:bookmarkEnd w:id="937"/>
    <w:p>
      <w:pPr>
        <w:spacing w:after="0"/>
        <w:ind w:left="0"/>
        <w:jc w:val="both"/>
      </w:pPr>
      <w:r>
        <w:rPr>
          <w:rFonts w:ascii="Times New Roman"/>
          <w:b w:val="false"/>
          <w:i w:val="false"/>
          <w:color w:val="000000"/>
          <w:sz w:val="28"/>
        </w:rPr>
        <w:t>
      конденсацияланған сульфомассаны бейтараптандырудың технологиялық процесін жүргізу;</w:t>
      </w:r>
    </w:p>
    <w:p>
      <w:pPr>
        <w:spacing w:after="0"/>
        <w:ind w:left="0"/>
        <w:jc w:val="both"/>
      </w:pPr>
      <w:r>
        <w:rPr>
          <w:rFonts w:ascii="Times New Roman"/>
          <w:b w:val="false"/>
          <w:i w:val="false"/>
          <w:color w:val="000000"/>
          <w:sz w:val="28"/>
        </w:rPr>
        <w:t>
      бейтараптандырушы ерітіндіні дайындау;</w:t>
      </w:r>
    </w:p>
    <w:p>
      <w:pPr>
        <w:spacing w:after="0"/>
        <w:ind w:left="0"/>
        <w:jc w:val="both"/>
      </w:pPr>
      <w:r>
        <w:rPr>
          <w:rFonts w:ascii="Times New Roman"/>
          <w:b w:val="false"/>
          <w:i w:val="false"/>
          <w:color w:val="000000"/>
          <w:sz w:val="28"/>
        </w:rPr>
        <w:t>
      қызмет көрсетілетін аппараттарға: аммиак, мочевина, уротропин, күкірт қышқылы компоненттерін жүйелі тиеу;</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технологиялық процесті реттеу.</w:t>
      </w:r>
    </w:p>
    <w:bookmarkStart w:name="z940" w:id="938"/>
    <w:p>
      <w:pPr>
        <w:spacing w:after="0"/>
        <w:ind w:left="0"/>
        <w:jc w:val="both"/>
      </w:pPr>
      <w:r>
        <w:rPr>
          <w:rFonts w:ascii="Times New Roman"/>
          <w:b w:val="false"/>
          <w:i w:val="false"/>
          <w:color w:val="000000"/>
          <w:sz w:val="28"/>
        </w:rPr>
        <w:t>
      636. Білуге тиіс:</w:t>
      </w:r>
    </w:p>
    <w:bookmarkEnd w:id="938"/>
    <w:p>
      <w:pPr>
        <w:spacing w:after="0"/>
        <w:ind w:left="0"/>
        <w:jc w:val="both"/>
      </w:pPr>
      <w:r>
        <w:rPr>
          <w:rFonts w:ascii="Times New Roman"/>
          <w:b w:val="false"/>
          <w:i w:val="false"/>
          <w:color w:val="000000"/>
          <w:sz w:val="28"/>
        </w:rPr>
        <w:t>
      сульфомассаны бейтараптандырудың технологиялық процесі;</w:t>
      </w:r>
    </w:p>
    <w:p>
      <w:pPr>
        <w:spacing w:after="0"/>
        <w:ind w:left="0"/>
        <w:jc w:val="both"/>
      </w:pPr>
      <w:r>
        <w:rPr>
          <w:rFonts w:ascii="Times New Roman"/>
          <w:b w:val="false"/>
          <w:i w:val="false"/>
          <w:color w:val="000000"/>
          <w:sz w:val="28"/>
        </w:rPr>
        <w:t>
      аппараттарға салынатын компоненттер мен алынатын дайын өнімнің физикалық-химиялық қасиеттері;</w:t>
      </w:r>
    </w:p>
    <w:p>
      <w:pPr>
        <w:spacing w:after="0"/>
        <w:ind w:left="0"/>
        <w:jc w:val="both"/>
      </w:pPr>
      <w:r>
        <w:rPr>
          <w:rFonts w:ascii="Times New Roman"/>
          <w:b w:val="false"/>
          <w:i w:val="false"/>
          <w:color w:val="000000"/>
          <w:sz w:val="28"/>
        </w:rPr>
        <w:t>
      негізгі және көмекші жабдықтарды пайдалану тәртіптері.</w:t>
      </w:r>
    </w:p>
    <w:bookmarkStart w:name="z941" w:id="939"/>
    <w:p>
      <w:pPr>
        <w:spacing w:after="0"/>
        <w:ind w:left="0"/>
        <w:jc w:val="left"/>
      </w:pPr>
      <w:r>
        <w:rPr>
          <w:rFonts w:ascii="Times New Roman"/>
          <w:b/>
          <w:i w:val="false"/>
          <w:color w:val="000000"/>
        </w:rPr>
        <w:t xml:space="preserve"> 3-параграф. Бейтараптандырушы-аппаратшы, 5-разряд</w:t>
      </w:r>
    </w:p>
    <w:bookmarkEnd w:id="939"/>
    <w:bookmarkStart w:name="z942" w:id="940"/>
    <w:p>
      <w:pPr>
        <w:spacing w:after="0"/>
        <w:ind w:left="0"/>
        <w:jc w:val="both"/>
      </w:pPr>
      <w:r>
        <w:rPr>
          <w:rFonts w:ascii="Times New Roman"/>
          <w:b w:val="false"/>
          <w:i w:val="false"/>
          <w:color w:val="000000"/>
          <w:sz w:val="28"/>
        </w:rPr>
        <w:t>
      637. Жұмыс сипаттамасы:</w:t>
      </w:r>
    </w:p>
    <w:bookmarkEnd w:id="940"/>
    <w:p>
      <w:pPr>
        <w:spacing w:after="0"/>
        <w:ind w:left="0"/>
        <w:jc w:val="both"/>
      </w:pPr>
      <w:r>
        <w:rPr>
          <w:rFonts w:ascii="Times New Roman"/>
          <w:b w:val="false"/>
          <w:i w:val="false"/>
          <w:color w:val="000000"/>
          <w:sz w:val="28"/>
        </w:rPr>
        <w:t>
      нафталенсульфон қышқылының, диопидифенилсульфон шайырының дисперсиялық өнімін бейтараптандырудың технологиялық процесін жүргізу;</w:t>
      </w:r>
    </w:p>
    <w:p>
      <w:pPr>
        <w:spacing w:after="0"/>
        <w:ind w:left="0"/>
        <w:jc w:val="both"/>
      </w:pPr>
      <w:r>
        <w:rPr>
          <w:rFonts w:ascii="Times New Roman"/>
          <w:b w:val="false"/>
          <w:i w:val="false"/>
          <w:color w:val="000000"/>
          <w:sz w:val="28"/>
        </w:rPr>
        <w:t>
      синтандардың белгілі бір маркаларын алу кезінде дисперсия мен конденсацияның технологиялық процесін жүргізу;</w:t>
      </w:r>
    </w:p>
    <w:p>
      <w:pPr>
        <w:spacing w:after="0"/>
        <w:ind w:left="0"/>
        <w:jc w:val="both"/>
      </w:pPr>
      <w:r>
        <w:rPr>
          <w:rFonts w:ascii="Times New Roman"/>
          <w:b w:val="false"/>
          <w:i w:val="false"/>
          <w:color w:val="000000"/>
          <w:sz w:val="28"/>
        </w:rPr>
        <w:t>
      жүктелген компоненттердің мөлшерін есептеу: кальцийленген сода, мочевина, уротропин және өзгелері, олардан бейтараптандыратын ерітінділерді дайындау, оларды реакциялық аппаратқа дәйекті жүктеу;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технологиялық процесті реттеу;</w:t>
      </w:r>
    </w:p>
    <w:p>
      <w:pPr>
        <w:spacing w:after="0"/>
        <w:ind w:left="0"/>
        <w:jc w:val="both"/>
      </w:pPr>
      <w:r>
        <w:rPr>
          <w:rFonts w:ascii="Times New Roman"/>
          <w:b w:val="false"/>
          <w:i w:val="false"/>
          <w:color w:val="000000"/>
          <w:sz w:val="28"/>
        </w:rPr>
        <w:t>
      орта реакциясын бақылау;</w:t>
      </w:r>
    </w:p>
    <w:p>
      <w:pPr>
        <w:spacing w:after="0"/>
        <w:ind w:left="0"/>
        <w:jc w:val="both"/>
      </w:pPr>
      <w:r>
        <w:rPr>
          <w:rFonts w:ascii="Times New Roman"/>
          <w:b w:val="false"/>
          <w:i w:val="false"/>
          <w:color w:val="000000"/>
          <w:sz w:val="28"/>
        </w:rPr>
        <w:t>
      бейтараптандырудан кейін қышқылдығын талдау үшін сынамаларды іріктеу;</w:t>
      </w:r>
    </w:p>
    <w:p>
      <w:pPr>
        <w:spacing w:after="0"/>
        <w:ind w:left="0"/>
        <w:jc w:val="both"/>
      </w:pPr>
      <w:r>
        <w:rPr>
          <w:rFonts w:ascii="Times New Roman"/>
          <w:b w:val="false"/>
          <w:i w:val="false"/>
          <w:color w:val="000000"/>
          <w:sz w:val="28"/>
        </w:rPr>
        <w:t>
      реакцияның аяқталу сәтін анықтау;</w:t>
      </w:r>
    </w:p>
    <w:p>
      <w:pPr>
        <w:spacing w:after="0"/>
        <w:ind w:left="0"/>
        <w:jc w:val="both"/>
      </w:pPr>
      <w:r>
        <w:rPr>
          <w:rFonts w:ascii="Times New Roman"/>
          <w:b w:val="false"/>
          <w:i w:val="false"/>
          <w:color w:val="000000"/>
          <w:sz w:val="28"/>
        </w:rPr>
        <w:t>
      технологиялық процестің барысы туралы өндірістік журналға жазу.</w:t>
      </w:r>
    </w:p>
    <w:bookmarkStart w:name="z943" w:id="941"/>
    <w:p>
      <w:pPr>
        <w:spacing w:after="0"/>
        <w:ind w:left="0"/>
        <w:jc w:val="both"/>
      </w:pPr>
      <w:r>
        <w:rPr>
          <w:rFonts w:ascii="Times New Roman"/>
          <w:b w:val="false"/>
          <w:i w:val="false"/>
          <w:color w:val="000000"/>
          <w:sz w:val="28"/>
        </w:rPr>
        <w:t>
      638. Білуге тиіс:</w:t>
      </w:r>
    </w:p>
    <w:bookmarkEnd w:id="941"/>
    <w:p>
      <w:pPr>
        <w:spacing w:after="0"/>
        <w:ind w:left="0"/>
        <w:jc w:val="both"/>
      </w:pPr>
      <w:r>
        <w:rPr>
          <w:rFonts w:ascii="Times New Roman"/>
          <w:b w:val="false"/>
          <w:i w:val="false"/>
          <w:color w:val="000000"/>
          <w:sz w:val="28"/>
        </w:rPr>
        <w:t xml:space="preserve">
      өнімді бейтараптандырудың технологиялық процесі; </w:t>
      </w:r>
    </w:p>
    <w:p>
      <w:pPr>
        <w:spacing w:after="0"/>
        <w:ind w:left="0"/>
        <w:jc w:val="both"/>
      </w:pPr>
      <w:r>
        <w:rPr>
          <w:rFonts w:ascii="Times New Roman"/>
          <w:b w:val="false"/>
          <w:i w:val="false"/>
          <w:color w:val="000000"/>
          <w:sz w:val="28"/>
        </w:rPr>
        <w:t>
      бейтараптандырушы ерітінділерді дайындау тәсілдері;</w:t>
      </w:r>
    </w:p>
    <w:p>
      <w:pPr>
        <w:spacing w:after="0"/>
        <w:ind w:left="0"/>
        <w:jc w:val="both"/>
      </w:pPr>
      <w:r>
        <w:rPr>
          <w:rFonts w:ascii="Times New Roman"/>
          <w:b w:val="false"/>
          <w:i w:val="false"/>
          <w:color w:val="000000"/>
          <w:sz w:val="28"/>
        </w:rPr>
        <w:t>
      салынатын компоненттердің мөлшерін есептеу әдістері;</w:t>
      </w:r>
    </w:p>
    <w:p>
      <w:pPr>
        <w:spacing w:after="0"/>
        <w:ind w:left="0"/>
        <w:jc w:val="both"/>
      </w:pPr>
      <w:r>
        <w:rPr>
          <w:rFonts w:ascii="Times New Roman"/>
          <w:b w:val="false"/>
          <w:i w:val="false"/>
          <w:color w:val="000000"/>
          <w:sz w:val="28"/>
        </w:rPr>
        <w:t>
      сынамаларды іріктеу тәртіптері;</w:t>
      </w:r>
    </w:p>
    <w:p>
      <w:pPr>
        <w:spacing w:after="0"/>
        <w:ind w:left="0"/>
        <w:jc w:val="both"/>
      </w:pPr>
      <w:r>
        <w:rPr>
          <w:rFonts w:ascii="Times New Roman"/>
          <w:b w:val="false"/>
          <w:i w:val="false"/>
          <w:color w:val="000000"/>
          <w:sz w:val="28"/>
        </w:rPr>
        <w:t>
      негізгі және қосымша жабдықтардың, бақылау-өлшеу аспаптарының және автоматика құралдарының, арматура мен коммуникациялардың құрылысы, жұмыс істеу принципі мен пайдалану тәртіптері;</w:t>
      </w:r>
    </w:p>
    <w:p>
      <w:pPr>
        <w:spacing w:after="0"/>
        <w:ind w:left="0"/>
        <w:jc w:val="both"/>
      </w:pPr>
      <w:r>
        <w:rPr>
          <w:rFonts w:ascii="Times New Roman"/>
          <w:b w:val="false"/>
          <w:i w:val="false"/>
          <w:color w:val="000000"/>
          <w:sz w:val="28"/>
        </w:rPr>
        <w:t>
      жабдық жұмысының ықтимал ақаулығының себептері және оларды жою тәсілдері.</w:t>
      </w:r>
    </w:p>
    <w:bookmarkStart w:name="z944" w:id="942"/>
    <w:p>
      <w:pPr>
        <w:spacing w:after="0"/>
        <w:ind w:left="0"/>
        <w:jc w:val="left"/>
      </w:pPr>
      <w:r>
        <w:rPr>
          <w:rFonts w:ascii="Times New Roman"/>
          <w:b/>
          <w:i w:val="false"/>
          <w:color w:val="000000"/>
        </w:rPr>
        <w:t xml:space="preserve"> 4-параграф. Буландыру аппаратын тазалаушы, 4-разряд</w:t>
      </w:r>
    </w:p>
    <w:bookmarkEnd w:id="942"/>
    <w:bookmarkStart w:name="z945" w:id="943"/>
    <w:p>
      <w:pPr>
        <w:spacing w:after="0"/>
        <w:ind w:left="0"/>
        <w:jc w:val="both"/>
      </w:pPr>
      <w:r>
        <w:rPr>
          <w:rFonts w:ascii="Times New Roman"/>
          <w:b w:val="false"/>
          <w:i w:val="false"/>
          <w:color w:val="000000"/>
          <w:sz w:val="28"/>
        </w:rPr>
        <w:t>
      639. Жұмыс сипаттамасы:</w:t>
      </w:r>
    </w:p>
    <w:bookmarkEnd w:id="943"/>
    <w:p>
      <w:pPr>
        <w:spacing w:after="0"/>
        <w:ind w:left="0"/>
        <w:jc w:val="both"/>
      </w:pPr>
      <w:r>
        <w:rPr>
          <w:rFonts w:ascii="Times New Roman"/>
          <w:b w:val="false"/>
          <w:i w:val="false"/>
          <w:color w:val="000000"/>
          <w:sz w:val="28"/>
        </w:rPr>
        <w:t>
      булау аппараттарын, формалиннен, сульфитті-спиртті бардадан, нафталиннен, фенолдан, реакторлар мен бейтараптандырғыштардан, дайын өнімге арналған жинақтағыштардан, синтетикалық илегіштер өндірісінде түйіршіктелген түрде илегіштер алуға арналған агрегаттардан механикалық және химиялық тәсілдермен тазарту;</w:t>
      </w:r>
    </w:p>
    <w:p>
      <w:pPr>
        <w:spacing w:after="0"/>
        <w:ind w:left="0"/>
        <w:jc w:val="both"/>
      </w:pPr>
      <w:r>
        <w:rPr>
          <w:rFonts w:ascii="Times New Roman"/>
          <w:b w:val="false"/>
          <w:i w:val="false"/>
          <w:color w:val="000000"/>
          <w:sz w:val="28"/>
        </w:rPr>
        <w:t>
      бассейндерді, шырын жинағыштарды, шөгінділерді, шкаф ішіндегі кәрізді, көкөністерді илеу сығындыларын өндіруде жуу жабдықтарын тазарту;</w:t>
      </w:r>
    </w:p>
    <w:p>
      <w:pPr>
        <w:spacing w:after="0"/>
        <w:ind w:left="0"/>
        <w:jc w:val="both"/>
      </w:pPr>
      <w:r>
        <w:rPr>
          <w:rFonts w:ascii="Times New Roman"/>
          <w:b w:val="false"/>
          <w:i w:val="false"/>
          <w:color w:val="000000"/>
          <w:sz w:val="28"/>
        </w:rPr>
        <w:t>
      газдардың ластануы үшін аппараттардың, реакторлардың, бассейндердің және өзге контейнерлердің ішкі ортасын, қақтан тазартудың толықтығын, қайнап жатқан құбырлар мен олардың домалайтын түйіспелерінің тұтастығын тазалаудан кейін буландырғыштарды гидравликалық сынау кезінде бақылау;</w:t>
      </w:r>
    </w:p>
    <w:p>
      <w:pPr>
        <w:spacing w:after="0"/>
        <w:ind w:left="0"/>
        <w:jc w:val="both"/>
      </w:pPr>
      <w:r>
        <w:rPr>
          <w:rFonts w:ascii="Times New Roman"/>
          <w:b w:val="false"/>
          <w:i w:val="false"/>
          <w:color w:val="000000"/>
          <w:sz w:val="28"/>
        </w:rPr>
        <w:t>
      пневматикалық цилиндр қондырғыларын, гидравликалық және пневматикалық турбиналарды шлангпен пайдалану;</w:t>
      </w:r>
    </w:p>
    <w:p>
      <w:pPr>
        <w:spacing w:after="0"/>
        <w:ind w:left="0"/>
        <w:jc w:val="both"/>
      </w:pPr>
      <w:r>
        <w:rPr>
          <w:rFonts w:ascii="Times New Roman"/>
          <w:b w:val="false"/>
          <w:i w:val="false"/>
          <w:color w:val="000000"/>
          <w:sz w:val="28"/>
        </w:rPr>
        <w:t>
      буландырғыштар мен цистерналарды тазалауға арналған ағаш пен тақталардың құрылғысы.</w:t>
      </w:r>
    </w:p>
    <w:bookmarkStart w:name="z946" w:id="944"/>
    <w:p>
      <w:pPr>
        <w:spacing w:after="0"/>
        <w:ind w:left="0"/>
        <w:jc w:val="both"/>
      </w:pPr>
      <w:r>
        <w:rPr>
          <w:rFonts w:ascii="Times New Roman"/>
          <w:b w:val="false"/>
          <w:i w:val="false"/>
          <w:color w:val="000000"/>
          <w:sz w:val="28"/>
        </w:rPr>
        <w:t>
      640. Білуге тиіс:</w:t>
      </w:r>
    </w:p>
    <w:bookmarkEnd w:id="944"/>
    <w:p>
      <w:pPr>
        <w:spacing w:after="0"/>
        <w:ind w:left="0"/>
        <w:jc w:val="both"/>
      </w:pPr>
      <w:r>
        <w:rPr>
          <w:rFonts w:ascii="Times New Roman"/>
          <w:b w:val="false"/>
          <w:i w:val="false"/>
          <w:color w:val="000000"/>
          <w:sz w:val="28"/>
        </w:rPr>
        <w:t xml:space="preserve">
      буландыру аппараттарының, жылу алмастырғыштардың, аппараттарды тазалауға арналған құрылғылардың құрылысы; </w:t>
      </w:r>
    </w:p>
    <w:p>
      <w:pPr>
        <w:spacing w:after="0"/>
        <w:ind w:left="0"/>
        <w:jc w:val="both"/>
      </w:pPr>
      <w:r>
        <w:rPr>
          <w:rFonts w:ascii="Times New Roman"/>
          <w:b w:val="false"/>
          <w:i w:val="false"/>
          <w:color w:val="000000"/>
          <w:sz w:val="28"/>
        </w:rPr>
        <w:t>
      бассейндерді, сөл жинақтағыштарды, тұндырғыштарды, кәрізді тазалау ерекшелігі мен тәртіптері;</w:t>
      </w:r>
    </w:p>
    <w:p>
      <w:pPr>
        <w:spacing w:after="0"/>
        <w:ind w:left="0"/>
        <w:jc w:val="both"/>
      </w:pPr>
      <w:r>
        <w:rPr>
          <w:rFonts w:ascii="Times New Roman"/>
          <w:b w:val="false"/>
          <w:i w:val="false"/>
          <w:color w:val="000000"/>
          <w:sz w:val="28"/>
        </w:rPr>
        <w:t>
      ағаш пен тақталарды орнату тәсілдері;</w:t>
      </w:r>
    </w:p>
    <w:p>
      <w:pPr>
        <w:spacing w:after="0"/>
        <w:ind w:left="0"/>
        <w:jc w:val="both"/>
      </w:pPr>
      <w:r>
        <w:rPr>
          <w:rFonts w:ascii="Times New Roman"/>
          <w:b w:val="false"/>
          <w:i w:val="false"/>
          <w:color w:val="000000"/>
          <w:sz w:val="28"/>
        </w:rPr>
        <w:t>
      противогазды, қышқыл және сілті ерітінділерін пайдалану тәртіптері.</w:t>
      </w:r>
    </w:p>
    <w:bookmarkStart w:name="z947" w:id="945"/>
    <w:p>
      <w:pPr>
        <w:spacing w:after="0"/>
        <w:ind w:left="0"/>
        <w:jc w:val="left"/>
      </w:pPr>
      <w:r>
        <w:rPr>
          <w:rFonts w:ascii="Times New Roman"/>
          <w:b/>
          <w:i w:val="false"/>
          <w:color w:val="000000"/>
        </w:rPr>
        <w:t xml:space="preserve"> 5-параграф. Бұдырлау машинасының машинисі, 4-разряд</w:t>
      </w:r>
    </w:p>
    <w:bookmarkEnd w:id="945"/>
    <w:bookmarkStart w:name="z948" w:id="946"/>
    <w:p>
      <w:pPr>
        <w:spacing w:after="0"/>
        <w:ind w:left="0"/>
        <w:jc w:val="both"/>
      </w:pPr>
      <w:r>
        <w:rPr>
          <w:rFonts w:ascii="Times New Roman"/>
          <w:b w:val="false"/>
          <w:i w:val="false"/>
          <w:color w:val="000000"/>
          <w:sz w:val="28"/>
        </w:rPr>
        <w:t>
      641. Жұмыс сипаттамасы:</w:t>
      </w:r>
    </w:p>
    <w:bookmarkEnd w:id="946"/>
    <w:p>
      <w:pPr>
        <w:spacing w:after="0"/>
        <w:ind w:left="0"/>
        <w:jc w:val="both"/>
      </w:pPr>
      <w:r>
        <w:rPr>
          <w:rFonts w:ascii="Times New Roman"/>
          <w:b w:val="false"/>
          <w:i w:val="false"/>
          <w:color w:val="000000"/>
          <w:sz w:val="28"/>
        </w:rPr>
        <w:t>
      өсімдік малма-экстракті шикізатын (емен шөркелерін, қабықтарын, тамыр материалдарын, қалдықтар мен қатты экстрактілерді) шабу, тамыр кескіш және ұсақтау машиналарында ұнтақтау (ұсақтау);</w:t>
      </w:r>
    </w:p>
    <w:p>
      <w:pPr>
        <w:spacing w:after="0"/>
        <w:ind w:left="0"/>
        <w:jc w:val="both"/>
      </w:pPr>
      <w:r>
        <w:rPr>
          <w:rFonts w:ascii="Times New Roman"/>
          <w:b w:val="false"/>
          <w:i w:val="false"/>
          <w:color w:val="000000"/>
          <w:sz w:val="28"/>
        </w:rPr>
        <w:t>
      диаметрі 20 сантиметрден асатын стандартты емес шикізатты механикалық колунда шабу;</w:t>
      </w:r>
    </w:p>
    <w:p>
      <w:pPr>
        <w:spacing w:after="0"/>
        <w:ind w:left="0"/>
        <w:jc w:val="both"/>
      </w:pPr>
      <w:r>
        <w:rPr>
          <w:rFonts w:ascii="Times New Roman"/>
          <w:b w:val="false"/>
          <w:i w:val="false"/>
          <w:color w:val="000000"/>
          <w:sz w:val="28"/>
        </w:rPr>
        <w:t>
      шикізатты үздіксіз және біркелкі жеткізу және оны кабель конвейері жұмыс лотогының, шабу және ұсақтау машинасының тасымалдауышының арту патронының науасына салу;</w:t>
      </w:r>
    </w:p>
    <w:p>
      <w:pPr>
        <w:spacing w:after="0"/>
        <w:ind w:left="0"/>
        <w:jc w:val="both"/>
      </w:pPr>
      <w:r>
        <w:rPr>
          <w:rFonts w:ascii="Times New Roman"/>
          <w:b w:val="false"/>
          <w:i w:val="false"/>
          <w:color w:val="000000"/>
          <w:sz w:val="28"/>
        </w:rPr>
        <w:t>
      шикізатты сұрыптау;</w:t>
      </w:r>
    </w:p>
    <w:p>
      <w:pPr>
        <w:spacing w:after="0"/>
        <w:ind w:left="0"/>
        <w:jc w:val="both"/>
      </w:pPr>
      <w:r>
        <w:rPr>
          <w:rFonts w:ascii="Times New Roman"/>
          <w:b w:val="false"/>
          <w:i w:val="false"/>
          <w:color w:val="000000"/>
          <w:sz w:val="28"/>
        </w:rPr>
        <w:t>
      шикізатты қолданыстағы стандарттарда қойылатын талаптарға сәйкес ұсақтау сапасын бақылау;</w:t>
      </w:r>
    </w:p>
    <w:p>
      <w:pPr>
        <w:spacing w:after="0"/>
        <w:ind w:left="0"/>
        <w:jc w:val="both"/>
      </w:pPr>
      <w:r>
        <w:rPr>
          <w:rFonts w:ascii="Times New Roman"/>
          <w:b w:val="false"/>
          <w:i w:val="false"/>
          <w:color w:val="000000"/>
          <w:sz w:val="28"/>
        </w:rPr>
        <w:t>
      қолданылатын жабдыққа қызмет көрсету;</w:t>
      </w:r>
    </w:p>
    <w:p>
      <w:pPr>
        <w:spacing w:after="0"/>
        <w:ind w:left="0"/>
        <w:jc w:val="both"/>
      </w:pPr>
      <w:r>
        <w:rPr>
          <w:rFonts w:ascii="Times New Roman"/>
          <w:b w:val="false"/>
          <w:i w:val="false"/>
          <w:color w:val="000000"/>
          <w:sz w:val="28"/>
        </w:rPr>
        <w:t>
      қызмет көрсететін машина жұмысын бақылау;</w:t>
      </w:r>
    </w:p>
    <w:p>
      <w:pPr>
        <w:spacing w:after="0"/>
        <w:ind w:left="0"/>
        <w:jc w:val="both"/>
      </w:pPr>
      <w:r>
        <w:rPr>
          <w:rFonts w:ascii="Times New Roman"/>
          <w:b w:val="false"/>
          <w:i w:val="false"/>
          <w:color w:val="000000"/>
          <w:sz w:val="28"/>
        </w:rPr>
        <w:t>
      ұсақталған экстрактіні өлшеу және тараға салу;</w:t>
      </w:r>
    </w:p>
    <w:p>
      <w:pPr>
        <w:spacing w:after="0"/>
        <w:ind w:left="0"/>
        <w:jc w:val="both"/>
      </w:pPr>
      <w:r>
        <w:rPr>
          <w:rFonts w:ascii="Times New Roman"/>
          <w:b w:val="false"/>
          <w:i w:val="false"/>
          <w:color w:val="000000"/>
          <w:sz w:val="28"/>
        </w:rPr>
        <w:t>
      есеп жүргізу;</w:t>
      </w:r>
    </w:p>
    <w:p>
      <w:pPr>
        <w:spacing w:after="0"/>
        <w:ind w:left="0"/>
        <w:jc w:val="both"/>
      </w:pPr>
      <w:r>
        <w:rPr>
          <w:rFonts w:ascii="Times New Roman"/>
          <w:b w:val="false"/>
          <w:i w:val="false"/>
          <w:color w:val="000000"/>
          <w:sz w:val="28"/>
        </w:rPr>
        <w:t>
      қызмет көрсетілетін жабдықты баптау, пышақтарды, жел тартқыштарды, бил реттеу мен ауыстыру;</w:t>
      </w:r>
    </w:p>
    <w:p>
      <w:pPr>
        <w:spacing w:after="0"/>
        <w:ind w:left="0"/>
        <w:jc w:val="both"/>
      </w:pPr>
      <w:r>
        <w:rPr>
          <w:rFonts w:ascii="Times New Roman"/>
          <w:b w:val="false"/>
          <w:i w:val="false"/>
          <w:color w:val="000000"/>
          <w:sz w:val="28"/>
        </w:rPr>
        <w:t>
      жабдықты жөндеуге қатысу.</w:t>
      </w:r>
    </w:p>
    <w:bookmarkStart w:name="z949" w:id="947"/>
    <w:p>
      <w:pPr>
        <w:spacing w:after="0"/>
        <w:ind w:left="0"/>
        <w:jc w:val="both"/>
      </w:pPr>
      <w:r>
        <w:rPr>
          <w:rFonts w:ascii="Times New Roman"/>
          <w:b w:val="false"/>
          <w:i w:val="false"/>
          <w:color w:val="000000"/>
          <w:sz w:val="28"/>
        </w:rPr>
        <w:t>
      642. Білуге тиіс:</w:t>
      </w:r>
    </w:p>
    <w:bookmarkEnd w:id="947"/>
    <w:p>
      <w:pPr>
        <w:spacing w:after="0"/>
        <w:ind w:left="0"/>
        <w:jc w:val="both"/>
      </w:pPr>
      <w:r>
        <w:rPr>
          <w:rFonts w:ascii="Times New Roman"/>
          <w:b w:val="false"/>
          <w:i w:val="false"/>
          <w:color w:val="000000"/>
          <w:sz w:val="28"/>
        </w:rPr>
        <w:t>
      қолданылатын жабдықтың құрылысы мен пайдалану тәртіптері;</w:t>
      </w:r>
    </w:p>
    <w:p>
      <w:pPr>
        <w:spacing w:after="0"/>
        <w:ind w:left="0"/>
        <w:jc w:val="both"/>
      </w:pPr>
      <w:r>
        <w:rPr>
          <w:rFonts w:ascii="Times New Roman"/>
          <w:b w:val="false"/>
          <w:i w:val="false"/>
          <w:color w:val="000000"/>
          <w:sz w:val="28"/>
        </w:rPr>
        <w:t>
      өсімдік малма-экстракті шикізатының түрлері;</w:t>
      </w:r>
    </w:p>
    <w:p>
      <w:pPr>
        <w:spacing w:after="0"/>
        <w:ind w:left="0"/>
        <w:jc w:val="both"/>
      </w:pPr>
      <w:r>
        <w:rPr>
          <w:rFonts w:ascii="Times New Roman"/>
          <w:b w:val="false"/>
          <w:i w:val="false"/>
          <w:color w:val="000000"/>
          <w:sz w:val="28"/>
        </w:rPr>
        <w:t>
      кесу теориясының негіздері;</w:t>
      </w:r>
    </w:p>
    <w:p>
      <w:pPr>
        <w:spacing w:after="0"/>
        <w:ind w:left="0"/>
        <w:jc w:val="both"/>
      </w:pPr>
      <w:r>
        <w:rPr>
          <w:rFonts w:ascii="Times New Roman"/>
          <w:b w:val="false"/>
          <w:i w:val="false"/>
          <w:color w:val="000000"/>
          <w:sz w:val="28"/>
        </w:rPr>
        <w:t xml:space="preserve">
      ұсақталған шикізатқа, қалдықтарға, қатты экстрактіге қойылатын талаптар; </w:t>
      </w:r>
    </w:p>
    <w:p>
      <w:pPr>
        <w:spacing w:after="0"/>
        <w:ind w:left="0"/>
        <w:jc w:val="both"/>
      </w:pPr>
      <w:r>
        <w:rPr>
          <w:rFonts w:ascii="Times New Roman"/>
          <w:b w:val="false"/>
          <w:i w:val="false"/>
          <w:color w:val="000000"/>
          <w:sz w:val="28"/>
        </w:rPr>
        <w:t>
      қызмет көрсететін жабдықты баптау және реттеу тәртіптері.</w:t>
      </w:r>
    </w:p>
    <w:bookmarkStart w:name="z950" w:id="948"/>
    <w:p>
      <w:pPr>
        <w:spacing w:after="0"/>
        <w:ind w:left="0"/>
        <w:jc w:val="left"/>
      </w:pPr>
      <w:r>
        <w:rPr>
          <w:rFonts w:ascii="Times New Roman"/>
          <w:b/>
          <w:i w:val="false"/>
          <w:color w:val="000000"/>
        </w:rPr>
        <w:t xml:space="preserve"> 6-параграф. Кептіру құрылғысының аппаратшысы, 4-разряд</w:t>
      </w:r>
    </w:p>
    <w:bookmarkEnd w:id="948"/>
    <w:bookmarkStart w:name="z951" w:id="949"/>
    <w:p>
      <w:pPr>
        <w:spacing w:after="0"/>
        <w:ind w:left="0"/>
        <w:jc w:val="both"/>
      </w:pPr>
      <w:r>
        <w:rPr>
          <w:rFonts w:ascii="Times New Roman"/>
          <w:b w:val="false"/>
          <w:i w:val="false"/>
          <w:color w:val="000000"/>
          <w:sz w:val="28"/>
        </w:rPr>
        <w:t>
      643. Жұмыс сипаттамасы:</w:t>
      </w:r>
    </w:p>
    <w:bookmarkEnd w:id="949"/>
    <w:p>
      <w:pPr>
        <w:spacing w:after="0"/>
        <w:ind w:left="0"/>
        <w:jc w:val="both"/>
      </w:pPr>
      <w:r>
        <w:rPr>
          <w:rFonts w:ascii="Times New Roman"/>
          <w:b w:val="false"/>
          <w:i w:val="false"/>
          <w:color w:val="000000"/>
          <w:sz w:val="28"/>
        </w:rPr>
        <w:t>
      кептіріп-тозаңдандыру құрылғыларында кептіру әдісімен ұнтақ тәрізді өсімдік және синтетикалық малманы алу процесін жүргізу;</w:t>
      </w:r>
    </w:p>
    <w:p>
      <w:pPr>
        <w:spacing w:after="0"/>
        <w:ind w:left="0"/>
        <w:jc w:val="both"/>
      </w:pPr>
      <w:r>
        <w:rPr>
          <w:rFonts w:ascii="Times New Roman"/>
          <w:b w:val="false"/>
          <w:i w:val="false"/>
          <w:color w:val="000000"/>
          <w:sz w:val="28"/>
        </w:rPr>
        <w:t>
      сұйық экстракті мен синтанның тозаңдандырғыш құрылғыға түсуін, бақылау-өлшеу аспабының көрсеткіштері бойынша кептіру мен қысымның температуралық режимін реттеу;</w:t>
      </w:r>
    </w:p>
    <w:p>
      <w:pPr>
        <w:spacing w:after="0"/>
        <w:ind w:left="0"/>
        <w:jc w:val="both"/>
      </w:pPr>
      <w:r>
        <w:rPr>
          <w:rFonts w:ascii="Times New Roman"/>
          <w:b w:val="false"/>
          <w:i w:val="false"/>
          <w:color w:val="000000"/>
          <w:sz w:val="28"/>
        </w:rPr>
        <w:t>
      сұйық малманы жұмсау нормасын сақтау;</w:t>
      </w:r>
    </w:p>
    <w:p>
      <w:pPr>
        <w:spacing w:after="0"/>
        <w:ind w:left="0"/>
        <w:jc w:val="both"/>
      </w:pPr>
      <w:r>
        <w:rPr>
          <w:rFonts w:ascii="Times New Roman"/>
          <w:b w:val="false"/>
          <w:i w:val="false"/>
          <w:color w:val="000000"/>
          <w:sz w:val="28"/>
        </w:rPr>
        <w:t>
      құрғақ ұнтақ тәрізді экстрактінің діріл елегіне берілуін бақылау;</w:t>
      </w:r>
    </w:p>
    <w:p>
      <w:pPr>
        <w:spacing w:after="0"/>
        <w:ind w:left="0"/>
        <w:jc w:val="both"/>
      </w:pPr>
      <w:r>
        <w:rPr>
          <w:rFonts w:ascii="Times New Roman"/>
          <w:b w:val="false"/>
          <w:i w:val="false"/>
          <w:color w:val="000000"/>
          <w:sz w:val="28"/>
        </w:rPr>
        <w:t>
      тараны құрғақ экстрактіні салу үшін дайындау, тараға салу және қоймаға тапсыру;</w:t>
      </w:r>
    </w:p>
    <w:p>
      <w:pPr>
        <w:spacing w:after="0"/>
        <w:ind w:left="0"/>
        <w:jc w:val="both"/>
      </w:pPr>
      <w:r>
        <w:rPr>
          <w:rFonts w:ascii="Times New Roman"/>
          <w:b w:val="false"/>
          <w:i w:val="false"/>
          <w:color w:val="000000"/>
          <w:sz w:val="28"/>
        </w:rPr>
        <w:t>
      құрғақ экстрактінің шығуының есебін технологиялық журналға жазу;</w:t>
      </w:r>
    </w:p>
    <w:p>
      <w:pPr>
        <w:spacing w:after="0"/>
        <w:ind w:left="0"/>
        <w:jc w:val="both"/>
      </w:pPr>
      <w:r>
        <w:rPr>
          <w:rFonts w:ascii="Times New Roman"/>
          <w:b w:val="false"/>
          <w:i w:val="false"/>
          <w:color w:val="000000"/>
          <w:sz w:val="28"/>
        </w:rPr>
        <w:t>
      жабдықты үнемі тазалау және жуу, оны жөндеуге қатысу.</w:t>
      </w:r>
    </w:p>
    <w:bookmarkStart w:name="z952" w:id="950"/>
    <w:p>
      <w:pPr>
        <w:spacing w:after="0"/>
        <w:ind w:left="0"/>
        <w:jc w:val="both"/>
      </w:pPr>
      <w:r>
        <w:rPr>
          <w:rFonts w:ascii="Times New Roman"/>
          <w:b w:val="false"/>
          <w:i w:val="false"/>
          <w:color w:val="000000"/>
          <w:sz w:val="28"/>
        </w:rPr>
        <w:t>
      644. Білуге тиіс:</w:t>
      </w:r>
    </w:p>
    <w:bookmarkEnd w:id="950"/>
    <w:p>
      <w:pPr>
        <w:spacing w:after="0"/>
        <w:ind w:left="0"/>
        <w:jc w:val="both"/>
      </w:pPr>
      <w:r>
        <w:rPr>
          <w:rFonts w:ascii="Times New Roman"/>
          <w:b w:val="false"/>
          <w:i w:val="false"/>
          <w:color w:val="000000"/>
          <w:sz w:val="28"/>
        </w:rPr>
        <w:t>
      кептірудің технологиялық процесі;</w:t>
      </w:r>
    </w:p>
    <w:p>
      <w:pPr>
        <w:spacing w:after="0"/>
        <w:ind w:left="0"/>
        <w:jc w:val="both"/>
      </w:pPr>
      <w:r>
        <w:rPr>
          <w:rFonts w:ascii="Times New Roman"/>
          <w:b w:val="false"/>
          <w:i w:val="false"/>
          <w:color w:val="000000"/>
          <w:sz w:val="28"/>
        </w:rPr>
        <w:t>
      сұйық және құрғақ малма өндірісінің технологиясы;</w:t>
      </w:r>
    </w:p>
    <w:p>
      <w:pPr>
        <w:spacing w:after="0"/>
        <w:ind w:left="0"/>
        <w:jc w:val="both"/>
      </w:pPr>
      <w:r>
        <w:rPr>
          <w:rFonts w:ascii="Times New Roman"/>
          <w:b w:val="false"/>
          <w:i w:val="false"/>
          <w:color w:val="000000"/>
          <w:sz w:val="28"/>
        </w:rPr>
        <w:t xml:space="preserve">
      өсімдік және синтетикалық малманың физикалық-химиялық қасиеттері; </w:t>
      </w:r>
    </w:p>
    <w:p>
      <w:pPr>
        <w:spacing w:after="0"/>
        <w:ind w:left="0"/>
        <w:jc w:val="both"/>
      </w:pPr>
      <w:r>
        <w:rPr>
          <w:rFonts w:ascii="Times New Roman"/>
          <w:b w:val="false"/>
          <w:i w:val="false"/>
          <w:color w:val="000000"/>
          <w:sz w:val="28"/>
        </w:rPr>
        <w:t xml:space="preserve">
      сұйық және құрғақ малманың сапасына қойылатын талаптар; </w:t>
      </w:r>
    </w:p>
    <w:p>
      <w:pPr>
        <w:spacing w:after="0"/>
        <w:ind w:left="0"/>
        <w:jc w:val="both"/>
      </w:pPr>
      <w:r>
        <w:rPr>
          <w:rFonts w:ascii="Times New Roman"/>
          <w:b w:val="false"/>
          <w:i w:val="false"/>
          <w:color w:val="000000"/>
          <w:sz w:val="28"/>
        </w:rPr>
        <w:t xml:space="preserve">
      сұйық малманы, буды, электр энергиясын жұмсау нормасы; </w:t>
      </w:r>
    </w:p>
    <w:p>
      <w:pPr>
        <w:spacing w:after="0"/>
        <w:ind w:left="0"/>
        <w:jc w:val="both"/>
      </w:pPr>
      <w:r>
        <w:rPr>
          <w:rFonts w:ascii="Times New Roman"/>
          <w:b w:val="false"/>
          <w:i w:val="false"/>
          <w:color w:val="000000"/>
          <w:sz w:val="28"/>
        </w:rPr>
        <w:t>
      тараға салу және орау тәртіптері;</w:t>
      </w:r>
    </w:p>
    <w:p>
      <w:pPr>
        <w:spacing w:after="0"/>
        <w:ind w:left="0"/>
        <w:jc w:val="both"/>
      </w:pPr>
      <w:r>
        <w:rPr>
          <w:rFonts w:ascii="Times New Roman"/>
          <w:b w:val="false"/>
          <w:i w:val="false"/>
          <w:color w:val="000000"/>
          <w:sz w:val="28"/>
        </w:rPr>
        <w:t>
      тозаңдандыру құрылғысының құрылысы және жұмыс істеу принципі;</w:t>
      </w:r>
    </w:p>
    <w:p>
      <w:pPr>
        <w:spacing w:after="0"/>
        <w:ind w:left="0"/>
        <w:jc w:val="both"/>
      </w:pPr>
      <w:r>
        <w:rPr>
          <w:rFonts w:ascii="Times New Roman"/>
          <w:b w:val="false"/>
          <w:i w:val="false"/>
          <w:color w:val="000000"/>
          <w:sz w:val="28"/>
        </w:rPr>
        <w:t xml:space="preserve">
      бақылау-өлшеу аспаптарын, діріл елегі мен сорғыны пайдалану тәртіптері; </w:t>
      </w:r>
    </w:p>
    <w:p>
      <w:pPr>
        <w:spacing w:after="0"/>
        <w:ind w:left="0"/>
        <w:jc w:val="both"/>
      </w:pPr>
      <w:r>
        <w:rPr>
          <w:rFonts w:ascii="Times New Roman"/>
          <w:b w:val="false"/>
          <w:i w:val="false"/>
          <w:color w:val="000000"/>
          <w:sz w:val="28"/>
        </w:rPr>
        <w:t>
      қызмет көрсететін жабдықты тазалау және жуу тәртіптері;</w:t>
      </w:r>
    </w:p>
    <w:p>
      <w:pPr>
        <w:spacing w:after="0"/>
        <w:ind w:left="0"/>
        <w:jc w:val="both"/>
      </w:pPr>
      <w:r>
        <w:rPr>
          <w:rFonts w:ascii="Times New Roman"/>
          <w:b w:val="false"/>
          <w:i w:val="false"/>
          <w:color w:val="000000"/>
          <w:sz w:val="28"/>
        </w:rPr>
        <w:t>
      жылу техникасының негіздері.</w:t>
      </w:r>
    </w:p>
    <w:bookmarkStart w:name="z953" w:id="951"/>
    <w:p>
      <w:pPr>
        <w:spacing w:after="0"/>
        <w:ind w:left="0"/>
        <w:jc w:val="left"/>
      </w:pPr>
      <w:r>
        <w:rPr>
          <w:rFonts w:ascii="Times New Roman"/>
          <w:b/>
          <w:i w:val="false"/>
          <w:color w:val="000000"/>
        </w:rPr>
        <w:t xml:space="preserve"> 7-параграф. Конденсаторшы-аппаратшы, 5-разряд</w:t>
      </w:r>
    </w:p>
    <w:bookmarkEnd w:id="951"/>
    <w:bookmarkStart w:name="z954" w:id="952"/>
    <w:p>
      <w:pPr>
        <w:spacing w:after="0"/>
        <w:ind w:left="0"/>
        <w:jc w:val="both"/>
      </w:pPr>
      <w:r>
        <w:rPr>
          <w:rFonts w:ascii="Times New Roman"/>
          <w:b w:val="false"/>
          <w:i w:val="false"/>
          <w:color w:val="000000"/>
          <w:sz w:val="28"/>
        </w:rPr>
        <w:t>
      645. Жұмыс сипаттамасы:</w:t>
      </w:r>
    </w:p>
    <w:bookmarkEnd w:id="952"/>
    <w:p>
      <w:pPr>
        <w:spacing w:after="0"/>
        <w:ind w:left="0"/>
        <w:jc w:val="both"/>
      </w:pPr>
      <w:r>
        <w:rPr>
          <w:rFonts w:ascii="Times New Roman"/>
          <w:b w:val="false"/>
          <w:i w:val="false"/>
          <w:color w:val="000000"/>
          <w:sz w:val="28"/>
        </w:rPr>
        <w:t>
      коллоидтық қасиеттері және белгілі бір молекулалық массасы бар танин алу үшін химиялық қосылыстарды конденсациялаудың технологиялық процесін жүргізу;</w:t>
      </w:r>
    </w:p>
    <w:p>
      <w:pPr>
        <w:spacing w:after="0"/>
        <w:ind w:left="0"/>
        <w:jc w:val="both"/>
      </w:pPr>
      <w:r>
        <w:rPr>
          <w:rFonts w:ascii="Times New Roman"/>
          <w:b w:val="false"/>
          <w:i w:val="false"/>
          <w:color w:val="000000"/>
          <w:sz w:val="28"/>
        </w:rPr>
        <w:t>
      омегасульфирлеу;</w:t>
      </w:r>
    </w:p>
    <w:p>
      <w:pPr>
        <w:spacing w:after="0"/>
        <w:ind w:left="0"/>
        <w:jc w:val="both"/>
      </w:pPr>
      <w:r>
        <w:rPr>
          <w:rFonts w:ascii="Times New Roman"/>
          <w:b w:val="false"/>
          <w:i w:val="false"/>
          <w:color w:val="000000"/>
          <w:sz w:val="28"/>
        </w:rPr>
        <w:t>
      мөлшерлі компоненттерді есептеу, оларды салуға дайындау, конденсаторға компоненттерді біртіндеп салу;</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технологиялық процесті реттеу;</w:t>
      </w:r>
    </w:p>
    <w:p>
      <w:pPr>
        <w:spacing w:after="0"/>
        <w:ind w:left="0"/>
        <w:jc w:val="both"/>
      </w:pPr>
      <w:r>
        <w:rPr>
          <w:rFonts w:ascii="Times New Roman"/>
          <w:b w:val="false"/>
          <w:i w:val="false"/>
          <w:color w:val="000000"/>
          <w:sz w:val="28"/>
        </w:rPr>
        <w:t>
      есептеулерге сәйкес қажетті реактивтерді қосып, сынама алу, қоршаған ортаның реакциясын бақылау;</w:t>
      </w:r>
    </w:p>
    <w:p>
      <w:pPr>
        <w:spacing w:after="0"/>
        <w:ind w:left="0"/>
        <w:jc w:val="both"/>
      </w:pPr>
      <w:r>
        <w:rPr>
          <w:rFonts w:ascii="Times New Roman"/>
          <w:b w:val="false"/>
          <w:i w:val="false"/>
          <w:color w:val="000000"/>
          <w:sz w:val="28"/>
        </w:rPr>
        <w:t>
      реакцияның аяқталуын анықтау, қоспаны бейтараптандыру, дисперсия, қышқылдандыру;</w:t>
      </w:r>
    </w:p>
    <w:p>
      <w:pPr>
        <w:spacing w:after="0"/>
        <w:ind w:left="0"/>
        <w:jc w:val="both"/>
      </w:pPr>
      <w:r>
        <w:rPr>
          <w:rFonts w:ascii="Times New Roman"/>
          <w:b w:val="false"/>
          <w:i w:val="false"/>
          <w:color w:val="000000"/>
          <w:sz w:val="28"/>
        </w:rPr>
        <w:t>
      технологиялық процестің барысы туралы өндірістік журналға жазу;</w:t>
      </w:r>
    </w:p>
    <w:p>
      <w:pPr>
        <w:spacing w:after="0"/>
        <w:ind w:left="0"/>
        <w:jc w:val="both"/>
      </w:pPr>
      <w:r>
        <w:rPr>
          <w:rFonts w:ascii="Times New Roman"/>
          <w:b w:val="false"/>
          <w:i w:val="false"/>
          <w:color w:val="000000"/>
          <w:sz w:val="28"/>
        </w:rPr>
        <w:t>
      қолданылатын жабдыққа техникалық қызмет көрсету және ұсақ жөндеу.</w:t>
      </w:r>
    </w:p>
    <w:bookmarkStart w:name="z955" w:id="953"/>
    <w:p>
      <w:pPr>
        <w:spacing w:after="0"/>
        <w:ind w:left="0"/>
        <w:jc w:val="both"/>
      </w:pPr>
      <w:r>
        <w:rPr>
          <w:rFonts w:ascii="Times New Roman"/>
          <w:b w:val="false"/>
          <w:i w:val="false"/>
          <w:color w:val="000000"/>
          <w:sz w:val="28"/>
        </w:rPr>
        <w:t>
      646. Білуге тиіс:</w:t>
      </w:r>
    </w:p>
    <w:bookmarkEnd w:id="953"/>
    <w:p>
      <w:pPr>
        <w:spacing w:after="0"/>
        <w:ind w:left="0"/>
        <w:jc w:val="both"/>
      </w:pPr>
      <w:r>
        <w:rPr>
          <w:rFonts w:ascii="Times New Roman"/>
          <w:b w:val="false"/>
          <w:i w:val="false"/>
          <w:color w:val="000000"/>
          <w:sz w:val="28"/>
        </w:rPr>
        <w:t>
      химиялық қоспаларды конденсаттаудың технологиялық процесі;</w:t>
      </w:r>
    </w:p>
    <w:p>
      <w:pPr>
        <w:spacing w:after="0"/>
        <w:ind w:left="0"/>
        <w:jc w:val="both"/>
      </w:pPr>
      <w:r>
        <w:rPr>
          <w:rFonts w:ascii="Times New Roman"/>
          <w:b w:val="false"/>
          <w:i w:val="false"/>
          <w:color w:val="000000"/>
          <w:sz w:val="28"/>
        </w:rPr>
        <w:t>
      қолданылатын реагенттердің және реакция өнімдерінің физикалық-химиялық қасиеттері;</w:t>
      </w:r>
    </w:p>
    <w:p>
      <w:pPr>
        <w:spacing w:after="0"/>
        <w:ind w:left="0"/>
        <w:jc w:val="both"/>
      </w:pPr>
      <w:r>
        <w:rPr>
          <w:rFonts w:ascii="Times New Roman"/>
          <w:b w:val="false"/>
          <w:i w:val="false"/>
          <w:color w:val="000000"/>
          <w:sz w:val="28"/>
        </w:rPr>
        <w:t xml:space="preserve">
      салынатын компоненттердің санын есептеу әдістері; </w:t>
      </w:r>
    </w:p>
    <w:p>
      <w:pPr>
        <w:spacing w:after="0"/>
        <w:ind w:left="0"/>
        <w:jc w:val="both"/>
      </w:pPr>
      <w:r>
        <w:rPr>
          <w:rFonts w:ascii="Times New Roman"/>
          <w:b w:val="false"/>
          <w:i w:val="false"/>
          <w:color w:val="000000"/>
          <w:sz w:val="28"/>
        </w:rPr>
        <w:t>
      шикізат пен жартылай дайын өнімдерге қойылатын талаптар;</w:t>
      </w:r>
    </w:p>
    <w:p>
      <w:pPr>
        <w:spacing w:after="0"/>
        <w:ind w:left="0"/>
        <w:jc w:val="both"/>
      </w:pPr>
      <w:r>
        <w:rPr>
          <w:rFonts w:ascii="Times New Roman"/>
          <w:b w:val="false"/>
          <w:i w:val="false"/>
          <w:color w:val="000000"/>
          <w:sz w:val="28"/>
        </w:rPr>
        <w:t>
      ортаның реакциясын бақылау және реакцияның аяқталуын анықтау әдістері;</w:t>
      </w:r>
    </w:p>
    <w:p>
      <w:pPr>
        <w:spacing w:after="0"/>
        <w:ind w:left="0"/>
        <w:jc w:val="both"/>
      </w:pPr>
      <w:r>
        <w:rPr>
          <w:rFonts w:ascii="Times New Roman"/>
          <w:b w:val="false"/>
          <w:i w:val="false"/>
          <w:color w:val="000000"/>
          <w:sz w:val="28"/>
        </w:rPr>
        <w:t>
      сынамаларды іріктеу тәртіптері;</w:t>
      </w:r>
    </w:p>
    <w:p>
      <w:pPr>
        <w:spacing w:after="0"/>
        <w:ind w:left="0"/>
        <w:jc w:val="both"/>
      </w:pPr>
      <w:r>
        <w:rPr>
          <w:rFonts w:ascii="Times New Roman"/>
          <w:b w:val="false"/>
          <w:i w:val="false"/>
          <w:color w:val="000000"/>
          <w:sz w:val="28"/>
        </w:rPr>
        <w:t>
      талдау жасау әдістері, қоспаны бейтараптандыру, диспергілеу, тотықтандыру технологиясы;</w:t>
      </w:r>
    </w:p>
    <w:p>
      <w:pPr>
        <w:spacing w:after="0"/>
        <w:ind w:left="0"/>
        <w:jc w:val="both"/>
      </w:pPr>
      <w:r>
        <w:rPr>
          <w:rFonts w:ascii="Times New Roman"/>
          <w:b w:val="false"/>
          <w:i w:val="false"/>
          <w:color w:val="000000"/>
          <w:sz w:val="28"/>
        </w:rPr>
        <w:t>
      конденсаттау сапасына қойылатын талаптар;</w:t>
      </w:r>
    </w:p>
    <w:p>
      <w:pPr>
        <w:spacing w:after="0"/>
        <w:ind w:left="0"/>
        <w:jc w:val="both"/>
      </w:pPr>
      <w:r>
        <w:rPr>
          <w:rFonts w:ascii="Times New Roman"/>
          <w:b w:val="false"/>
          <w:i w:val="false"/>
          <w:color w:val="000000"/>
          <w:sz w:val="28"/>
        </w:rPr>
        <w:t>
      қызмет көрсетілетін жабдықтың, арматура мен коммуникациялардың құрылысы, жұмыс істеу принципі, оларды пайдалану тәртіптері;</w:t>
      </w:r>
    </w:p>
    <w:p>
      <w:pPr>
        <w:spacing w:after="0"/>
        <w:ind w:left="0"/>
        <w:jc w:val="both"/>
      </w:pPr>
      <w:r>
        <w:rPr>
          <w:rFonts w:ascii="Times New Roman"/>
          <w:b w:val="false"/>
          <w:i w:val="false"/>
          <w:color w:val="000000"/>
          <w:sz w:val="28"/>
        </w:rPr>
        <w:t>
      қызмет көрсетілетін жабдықтың ықтимал ақауларының себептері және оларды жою тәсілдері;</w:t>
      </w:r>
    </w:p>
    <w:p>
      <w:pPr>
        <w:spacing w:after="0"/>
        <w:ind w:left="0"/>
        <w:jc w:val="both"/>
      </w:pPr>
      <w:r>
        <w:rPr>
          <w:rFonts w:ascii="Times New Roman"/>
          <w:b w:val="false"/>
          <w:i w:val="false"/>
          <w:color w:val="000000"/>
          <w:sz w:val="28"/>
        </w:rPr>
        <w:t>
      бақылау-өлшеу аспаптарының мақсаты және пайдалану тәртіптері.</w:t>
      </w:r>
    </w:p>
    <w:bookmarkStart w:name="z956" w:id="954"/>
    <w:p>
      <w:pPr>
        <w:spacing w:after="0"/>
        <w:ind w:left="0"/>
        <w:jc w:val="left"/>
      </w:pPr>
      <w:r>
        <w:rPr>
          <w:rFonts w:ascii="Times New Roman"/>
          <w:b/>
          <w:i w:val="false"/>
          <w:color w:val="000000"/>
        </w:rPr>
        <w:t xml:space="preserve"> 8-параграф. Қатты өнім алуға арналған буландыру аппаратының аппаратшысы, 4-разряд</w:t>
      </w:r>
    </w:p>
    <w:bookmarkEnd w:id="954"/>
    <w:bookmarkStart w:name="z957" w:id="955"/>
    <w:p>
      <w:pPr>
        <w:spacing w:after="0"/>
        <w:ind w:left="0"/>
        <w:jc w:val="both"/>
      </w:pPr>
      <w:r>
        <w:rPr>
          <w:rFonts w:ascii="Times New Roman"/>
          <w:b w:val="false"/>
          <w:i w:val="false"/>
          <w:color w:val="000000"/>
          <w:sz w:val="28"/>
        </w:rPr>
        <w:t>
      647. Жұмыс сипаттамасы:</w:t>
      </w:r>
    </w:p>
    <w:bookmarkEnd w:id="955"/>
    <w:p>
      <w:pPr>
        <w:spacing w:after="0"/>
        <w:ind w:left="0"/>
        <w:jc w:val="both"/>
      </w:pPr>
      <w:r>
        <w:rPr>
          <w:rFonts w:ascii="Times New Roman"/>
          <w:b w:val="false"/>
          <w:i w:val="false"/>
          <w:color w:val="000000"/>
          <w:sz w:val="28"/>
        </w:rPr>
        <w:t xml:space="preserve">
      әртүрлі жүйедегі булау аппараттарында өсімдік және синтетикалық илегіштердің қатты өнімін алудың технологиялық процесін жүргізу; </w:t>
      </w:r>
    </w:p>
    <w:p>
      <w:pPr>
        <w:spacing w:after="0"/>
        <w:ind w:left="0"/>
        <w:jc w:val="both"/>
      </w:pPr>
      <w:r>
        <w:rPr>
          <w:rFonts w:ascii="Times New Roman"/>
          <w:b w:val="false"/>
          <w:i w:val="false"/>
          <w:color w:val="000000"/>
          <w:sz w:val="28"/>
        </w:rPr>
        <w:t>
      буландырудың технологиялық процесін, сепаратордағы немесе вакуумдық камерадағы сұйық өнімнің деңгейін, қыздыру буының қысымы мен сепаратордағы қысымды немесе вакуумды, өнімді салқындатудың технологиялық режимін, аппараттың жұмыс режимінің температурасын, су өлшегіш ыдыстардағы конденсаттың деңгейін, газды соруды бақылау;</w:t>
      </w:r>
    </w:p>
    <w:p>
      <w:pPr>
        <w:spacing w:after="0"/>
        <w:ind w:left="0"/>
        <w:jc w:val="both"/>
      </w:pPr>
      <w:r>
        <w:rPr>
          <w:rFonts w:ascii="Times New Roman"/>
          <w:b w:val="false"/>
          <w:i w:val="false"/>
          <w:color w:val="000000"/>
          <w:sz w:val="28"/>
        </w:rPr>
        <w:t>
      поршенді сорғының көмегімен сұйық өнім беруді, буландырғыш колоннаның қыздыру буының қысымын, бос клапанды қолданатын конденсат деңгейін, газ саңылауын пайдаланып конденсатты емес газдарды шығаруды реттеу;</w:t>
      </w:r>
    </w:p>
    <w:p>
      <w:pPr>
        <w:spacing w:after="0"/>
        <w:ind w:left="0"/>
        <w:jc w:val="both"/>
      </w:pPr>
      <w:r>
        <w:rPr>
          <w:rFonts w:ascii="Times New Roman"/>
          <w:b w:val="false"/>
          <w:i w:val="false"/>
          <w:color w:val="000000"/>
          <w:sz w:val="28"/>
        </w:rPr>
        <w:t>
      дайын өнімнің ылғалдылығын көру және жанасу арқылы, сондай-ақ сығынды ағынының бетінде пайда болған пленка түсі бойынша анықтау;</w:t>
      </w:r>
    </w:p>
    <w:p>
      <w:pPr>
        <w:spacing w:after="0"/>
        <w:ind w:left="0"/>
        <w:jc w:val="both"/>
      </w:pPr>
      <w:r>
        <w:rPr>
          <w:rFonts w:ascii="Times New Roman"/>
          <w:b w:val="false"/>
          <w:i w:val="false"/>
          <w:color w:val="000000"/>
          <w:sz w:val="28"/>
        </w:rPr>
        <w:t>
      қатты өнімді тараға салу үшін қаптарды нығайту;</w:t>
      </w:r>
    </w:p>
    <w:p>
      <w:pPr>
        <w:spacing w:after="0"/>
        <w:ind w:left="0"/>
        <w:jc w:val="both"/>
      </w:pPr>
      <w:r>
        <w:rPr>
          <w:rFonts w:ascii="Times New Roman"/>
          <w:b w:val="false"/>
          <w:i w:val="false"/>
          <w:color w:val="000000"/>
          <w:sz w:val="28"/>
        </w:rPr>
        <w:t>
      малта өлшеуді және тараны таңбалауды бақылау;</w:t>
      </w:r>
    </w:p>
    <w:p>
      <w:pPr>
        <w:spacing w:after="0"/>
        <w:ind w:left="0"/>
        <w:jc w:val="both"/>
      </w:pPr>
      <w:r>
        <w:rPr>
          <w:rFonts w:ascii="Times New Roman"/>
          <w:b w:val="false"/>
          <w:i w:val="false"/>
          <w:color w:val="000000"/>
          <w:sz w:val="28"/>
        </w:rPr>
        <w:t>
      қолданылатын жабдыққа қызмет көрсету;</w:t>
      </w:r>
    </w:p>
    <w:p>
      <w:pPr>
        <w:spacing w:after="0"/>
        <w:ind w:left="0"/>
        <w:jc w:val="both"/>
      </w:pPr>
      <w:r>
        <w:rPr>
          <w:rFonts w:ascii="Times New Roman"/>
          <w:b w:val="false"/>
          <w:i w:val="false"/>
          <w:color w:val="000000"/>
          <w:sz w:val="28"/>
        </w:rPr>
        <w:t>
      технологиялық процестің барысы туралы өндірістік журналға жазу;</w:t>
      </w:r>
    </w:p>
    <w:p>
      <w:pPr>
        <w:spacing w:after="0"/>
        <w:ind w:left="0"/>
        <w:jc w:val="both"/>
      </w:pPr>
      <w:r>
        <w:rPr>
          <w:rFonts w:ascii="Times New Roman"/>
          <w:b w:val="false"/>
          <w:i w:val="false"/>
          <w:color w:val="000000"/>
          <w:sz w:val="28"/>
        </w:rPr>
        <w:t>
      жабдықты ұзақ уақыт бойы тоқтатуға, жөндеуге және тазалауға дайындау.</w:t>
      </w:r>
    </w:p>
    <w:bookmarkStart w:name="z958" w:id="956"/>
    <w:p>
      <w:pPr>
        <w:spacing w:after="0"/>
        <w:ind w:left="0"/>
        <w:jc w:val="both"/>
      </w:pPr>
      <w:r>
        <w:rPr>
          <w:rFonts w:ascii="Times New Roman"/>
          <w:b w:val="false"/>
          <w:i w:val="false"/>
          <w:color w:val="000000"/>
          <w:sz w:val="28"/>
        </w:rPr>
        <w:t>
      648. Білуге тиіс:</w:t>
      </w:r>
    </w:p>
    <w:bookmarkEnd w:id="956"/>
    <w:p>
      <w:pPr>
        <w:spacing w:after="0"/>
        <w:ind w:left="0"/>
        <w:jc w:val="both"/>
      </w:pPr>
      <w:r>
        <w:rPr>
          <w:rFonts w:ascii="Times New Roman"/>
          <w:b w:val="false"/>
          <w:i w:val="false"/>
          <w:color w:val="000000"/>
          <w:sz w:val="28"/>
        </w:rPr>
        <w:t xml:space="preserve">
      буландыру аппараттарда қатты экстракті алудың технологиялық процесі; </w:t>
      </w:r>
    </w:p>
    <w:p>
      <w:pPr>
        <w:spacing w:after="0"/>
        <w:ind w:left="0"/>
        <w:jc w:val="both"/>
      </w:pPr>
      <w:r>
        <w:rPr>
          <w:rFonts w:ascii="Times New Roman"/>
          <w:b w:val="false"/>
          <w:i w:val="false"/>
          <w:color w:val="000000"/>
          <w:sz w:val="28"/>
        </w:rPr>
        <w:t>
      процесті реттеу тәртіптері;</w:t>
      </w:r>
    </w:p>
    <w:p>
      <w:pPr>
        <w:spacing w:after="0"/>
        <w:ind w:left="0"/>
        <w:jc w:val="both"/>
      </w:pPr>
      <w:r>
        <w:rPr>
          <w:rFonts w:ascii="Times New Roman"/>
          <w:b w:val="false"/>
          <w:i w:val="false"/>
          <w:color w:val="000000"/>
          <w:sz w:val="28"/>
        </w:rPr>
        <w:t>
      негізгі және қосалқы жабдықтардың, қолданылатын бақылау-өлшеу аспаптарының жұмыс істеу принципі мен пайдалану тәртіптері;</w:t>
      </w:r>
    </w:p>
    <w:p>
      <w:pPr>
        <w:spacing w:after="0"/>
        <w:ind w:left="0"/>
        <w:jc w:val="both"/>
      </w:pPr>
      <w:r>
        <w:rPr>
          <w:rFonts w:ascii="Times New Roman"/>
          <w:b w:val="false"/>
          <w:i w:val="false"/>
          <w:color w:val="000000"/>
          <w:sz w:val="28"/>
        </w:rPr>
        <w:t>
      қысыммен жұмыс істейтін буландыру аппараттары мен құбырларды пайдалану тәртіптері;</w:t>
      </w:r>
    </w:p>
    <w:p>
      <w:pPr>
        <w:spacing w:after="0"/>
        <w:ind w:left="0"/>
        <w:jc w:val="both"/>
      </w:pPr>
      <w:r>
        <w:rPr>
          <w:rFonts w:ascii="Times New Roman"/>
          <w:b w:val="false"/>
          <w:i w:val="false"/>
          <w:color w:val="000000"/>
          <w:sz w:val="28"/>
        </w:rPr>
        <w:t>
      буландыру аппараттары жұмысының ықтимал ақауларының себептері және олардың алдын алу және жою тәсілдері;</w:t>
      </w:r>
    </w:p>
    <w:p>
      <w:pPr>
        <w:spacing w:after="0"/>
        <w:ind w:left="0"/>
        <w:jc w:val="both"/>
      </w:pPr>
      <w:r>
        <w:rPr>
          <w:rFonts w:ascii="Times New Roman"/>
          <w:b w:val="false"/>
          <w:i w:val="false"/>
          <w:color w:val="000000"/>
          <w:sz w:val="28"/>
        </w:rPr>
        <w:t>
      буландыру аппараттарын ұзақ уақыт бойы тоқтатуға және тазалауға дайындау тәртіптері;</w:t>
      </w:r>
    </w:p>
    <w:p>
      <w:pPr>
        <w:spacing w:after="0"/>
        <w:ind w:left="0"/>
        <w:jc w:val="both"/>
      </w:pPr>
      <w:r>
        <w:rPr>
          <w:rFonts w:ascii="Times New Roman"/>
          <w:b w:val="false"/>
          <w:i w:val="false"/>
          <w:color w:val="000000"/>
          <w:sz w:val="28"/>
        </w:rPr>
        <w:t>
      дайын қатты өнімнің сапасына қойылатын талаптар.</w:t>
      </w:r>
    </w:p>
    <w:bookmarkStart w:name="z959" w:id="957"/>
    <w:p>
      <w:pPr>
        <w:spacing w:after="0"/>
        <w:ind w:left="0"/>
        <w:jc w:val="left"/>
      </w:pPr>
      <w:r>
        <w:rPr>
          <w:rFonts w:ascii="Times New Roman"/>
          <w:b/>
          <w:i w:val="false"/>
          <w:color w:val="000000"/>
        </w:rPr>
        <w:t xml:space="preserve"> 9-параграф. Нафталин мен фенолды балқытушы, 4-разряд</w:t>
      </w:r>
    </w:p>
    <w:bookmarkEnd w:id="957"/>
    <w:bookmarkStart w:name="z960" w:id="958"/>
    <w:p>
      <w:pPr>
        <w:spacing w:after="0"/>
        <w:ind w:left="0"/>
        <w:jc w:val="both"/>
      </w:pPr>
      <w:r>
        <w:rPr>
          <w:rFonts w:ascii="Times New Roman"/>
          <w:b w:val="false"/>
          <w:i w:val="false"/>
          <w:color w:val="000000"/>
          <w:sz w:val="28"/>
        </w:rPr>
        <w:t>
      649. Жұмыс сипаттамасы:</w:t>
      </w:r>
    </w:p>
    <w:bookmarkEnd w:id="958"/>
    <w:p>
      <w:pPr>
        <w:spacing w:after="0"/>
        <w:ind w:left="0"/>
        <w:jc w:val="both"/>
      </w:pPr>
      <w:r>
        <w:rPr>
          <w:rFonts w:ascii="Times New Roman"/>
          <w:b w:val="false"/>
          <w:i w:val="false"/>
          <w:color w:val="000000"/>
          <w:sz w:val="28"/>
        </w:rPr>
        <w:t>
      қатты химиялық шикізатты нафталинді, кристалды фенолды балқытудың технологиялық процесін жүргізу;</w:t>
      </w:r>
    </w:p>
    <w:p>
      <w:pPr>
        <w:spacing w:after="0"/>
        <w:ind w:left="0"/>
        <w:jc w:val="both"/>
      </w:pPr>
      <w:r>
        <w:rPr>
          <w:rFonts w:ascii="Times New Roman"/>
          <w:b w:val="false"/>
          <w:i w:val="false"/>
          <w:color w:val="000000"/>
          <w:sz w:val="28"/>
        </w:rPr>
        <w:t>
      синтетикалық малма өндірісіне арналған диоксидифенилсульфон суспензиясын дайындау;</w:t>
      </w:r>
    </w:p>
    <w:p>
      <w:pPr>
        <w:spacing w:after="0"/>
        <w:ind w:left="0"/>
        <w:jc w:val="both"/>
      </w:pPr>
      <w:r>
        <w:rPr>
          <w:rFonts w:ascii="Times New Roman"/>
          <w:b w:val="false"/>
          <w:i w:val="false"/>
          <w:color w:val="000000"/>
          <w:sz w:val="28"/>
        </w:rPr>
        <w:t>
      химиялық шикізатты балқытқыштарға салуға дайындау, кристалдық фенол бар бөшкелерді ашу, кристалдық фенол мен нафталинді құю нормаларын сақтай отырып, балқытқыштарға салу;</w:t>
      </w:r>
    </w:p>
    <w:p>
      <w:pPr>
        <w:spacing w:after="0"/>
        <w:ind w:left="0"/>
        <w:jc w:val="both"/>
      </w:pPr>
      <w:r>
        <w:rPr>
          <w:rFonts w:ascii="Times New Roman"/>
          <w:b w:val="false"/>
          <w:i w:val="false"/>
          <w:color w:val="000000"/>
          <w:sz w:val="28"/>
        </w:rPr>
        <w:t>
      реакторларға балқытылған кристалды фенолды, фенолды фракцияны, балқытылған нафталинді, диоксидифенилсульфон суспензиясын айдау;</w:t>
      </w:r>
    </w:p>
    <w:p>
      <w:pPr>
        <w:spacing w:after="0"/>
        <w:ind w:left="0"/>
        <w:jc w:val="both"/>
      </w:pPr>
      <w:r>
        <w:rPr>
          <w:rFonts w:ascii="Times New Roman"/>
          <w:b w:val="false"/>
          <w:i w:val="false"/>
          <w:color w:val="000000"/>
          <w:sz w:val="28"/>
        </w:rPr>
        <w:t>
      құбырлар арқылы балқытылған химиялық материалдарды өткізгеннен кейін оларды қатты бумен үрлеу;</w:t>
      </w:r>
    </w:p>
    <w:p>
      <w:pPr>
        <w:spacing w:after="0"/>
        <w:ind w:left="0"/>
        <w:jc w:val="both"/>
      </w:pPr>
      <w:r>
        <w:rPr>
          <w:rFonts w:ascii="Times New Roman"/>
          <w:b w:val="false"/>
          <w:i w:val="false"/>
          <w:color w:val="000000"/>
          <w:sz w:val="28"/>
        </w:rPr>
        <w:t>
      балқыту құрылғыларының технологиялық жұмыс режимін белгіленген өлшемдерге және бақылау-өлшеу аспаптарының көрсеткіштеріне сәйкес реттеу;</w:t>
      </w:r>
    </w:p>
    <w:p>
      <w:pPr>
        <w:spacing w:after="0"/>
        <w:ind w:left="0"/>
        <w:jc w:val="both"/>
      </w:pPr>
      <w:r>
        <w:rPr>
          <w:rFonts w:ascii="Times New Roman"/>
          <w:b w:val="false"/>
          <w:i w:val="false"/>
          <w:color w:val="000000"/>
          <w:sz w:val="28"/>
        </w:rPr>
        <w:t>
      аппаратқа жіберілген және балқытылған химикаттардың санын есепке алу;</w:t>
      </w:r>
    </w:p>
    <w:p>
      <w:pPr>
        <w:spacing w:after="0"/>
        <w:ind w:left="0"/>
        <w:jc w:val="both"/>
      </w:pPr>
      <w:r>
        <w:rPr>
          <w:rFonts w:ascii="Times New Roman"/>
          <w:b w:val="false"/>
          <w:i w:val="false"/>
          <w:color w:val="000000"/>
          <w:sz w:val="28"/>
        </w:rPr>
        <w:t>
      монжус химикаттарын, сорғыларды, компрессорлық қондырғыны айдау жүйесіне қызмет көрсету;</w:t>
      </w:r>
    </w:p>
    <w:p>
      <w:pPr>
        <w:spacing w:after="0"/>
        <w:ind w:left="0"/>
        <w:jc w:val="both"/>
      </w:pPr>
      <w:r>
        <w:rPr>
          <w:rFonts w:ascii="Times New Roman"/>
          <w:b w:val="false"/>
          <w:i w:val="false"/>
          <w:color w:val="000000"/>
          <w:sz w:val="28"/>
        </w:rPr>
        <w:t>
      жабдықты жөндеуге дайындау, жөндеуден қабылдауға қатысу;</w:t>
      </w:r>
    </w:p>
    <w:p>
      <w:pPr>
        <w:spacing w:after="0"/>
        <w:ind w:left="0"/>
        <w:jc w:val="both"/>
      </w:pPr>
      <w:r>
        <w:rPr>
          <w:rFonts w:ascii="Times New Roman"/>
          <w:b w:val="false"/>
          <w:i w:val="false"/>
          <w:color w:val="000000"/>
          <w:sz w:val="28"/>
        </w:rPr>
        <w:t>
      химикаттарды айдау жөніндегі құбырларды, бекіту арматурасын, сорғыларды алдын ала тексеру;</w:t>
      </w:r>
    </w:p>
    <w:p>
      <w:pPr>
        <w:spacing w:after="0"/>
        <w:ind w:left="0"/>
        <w:jc w:val="both"/>
      </w:pPr>
      <w:r>
        <w:rPr>
          <w:rFonts w:ascii="Times New Roman"/>
          <w:b w:val="false"/>
          <w:i w:val="false"/>
          <w:color w:val="000000"/>
          <w:sz w:val="28"/>
        </w:rPr>
        <w:t>
      өндірістік процестің барысы туралы өндірістік журналға жазу.</w:t>
      </w:r>
    </w:p>
    <w:bookmarkStart w:name="z961" w:id="959"/>
    <w:p>
      <w:pPr>
        <w:spacing w:after="0"/>
        <w:ind w:left="0"/>
        <w:jc w:val="both"/>
      </w:pPr>
      <w:r>
        <w:rPr>
          <w:rFonts w:ascii="Times New Roman"/>
          <w:b w:val="false"/>
          <w:i w:val="false"/>
          <w:color w:val="000000"/>
          <w:sz w:val="28"/>
        </w:rPr>
        <w:t>
      650. Білуге тиіс:</w:t>
      </w:r>
    </w:p>
    <w:bookmarkEnd w:id="959"/>
    <w:p>
      <w:pPr>
        <w:spacing w:after="0"/>
        <w:ind w:left="0"/>
        <w:jc w:val="both"/>
      </w:pPr>
      <w:r>
        <w:rPr>
          <w:rFonts w:ascii="Times New Roman"/>
          <w:b w:val="false"/>
          <w:i w:val="false"/>
          <w:color w:val="000000"/>
          <w:sz w:val="28"/>
        </w:rPr>
        <w:t>
      қатты химиялық шикізатты балқытудың технологиялық процесі;</w:t>
      </w:r>
    </w:p>
    <w:p>
      <w:pPr>
        <w:spacing w:after="0"/>
        <w:ind w:left="0"/>
        <w:jc w:val="both"/>
      </w:pPr>
      <w:r>
        <w:rPr>
          <w:rFonts w:ascii="Times New Roman"/>
          <w:b w:val="false"/>
          <w:i w:val="false"/>
          <w:color w:val="000000"/>
          <w:sz w:val="28"/>
        </w:rPr>
        <w:t xml:space="preserve">
      балқыту процесін реттеу тәртіптері; </w:t>
      </w:r>
    </w:p>
    <w:p>
      <w:pPr>
        <w:spacing w:after="0"/>
        <w:ind w:left="0"/>
        <w:jc w:val="both"/>
      </w:pPr>
      <w:r>
        <w:rPr>
          <w:rFonts w:ascii="Times New Roman"/>
          <w:b w:val="false"/>
          <w:i w:val="false"/>
          <w:color w:val="000000"/>
          <w:sz w:val="28"/>
        </w:rPr>
        <w:t xml:space="preserve">
      пайдаланылатын шикізаттың, жартылай өнімдердің негізгі физикалық-химиялық және технологиялық қасиеттері; </w:t>
      </w:r>
    </w:p>
    <w:p>
      <w:pPr>
        <w:spacing w:after="0"/>
        <w:ind w:left="0"/>
        <w:jc w:val="both"/>
      </w:pPr>
      <w:r>
        <w:rPr>
          <w:rFonts w:ascii="Times New Roman"/>
          <w:b w:val="false"/>
          <w:i w:val="false"/>
          <w:color w:val="000000"/>
          <w:sz w:val="28"/>
        </w:rPr>
        <w:t>
      шикізатты балқытқыштарға салу нормалары;</w:t>
      </w:r>
    </w:p>
    <w:p>
      <w:pPr>
        <w:spacing w:after="0"/>
        <w:ind w:left="0"/>
        <w:jc w:val="both"/>
      </w:pPr>
      <w:r>
        <w:rPr>
          <w:rFonts w:ascii="Times New Roman"/>
          <w:b w:val="false"/>
          <w:i w:val="false"/>
          <w:color w:val="000000"/>
          <w:sz w:val="28"/>
        </w:rPr>
        <w:t xml:space="preserve">
      қызмет көрсетілетін жабдықтар мен аспаптардың құрылысы және жұмыс істеу принципі; </w:t>
      </w:r>
    </w:p>
    <w:p>
      <w:pPr>
        <w:spacing w:after="0"/>
        <w:ind w:left="0"/>
        <w:jc w:val="both"/>
      </w:pPr>
      <w:r>
        <w:rPr>
          <w:rFonts w:ascii="Times New Roman"/>
          <w:b w:val="false"/>
          <w:i w:val="false"/>
          <w:color w:val="000000"/>
          <w:sz w:val="28"/>
        </w:rPr>
        <w:t>
      химиялық шикізатты тасымалдауға арналған механикаландыру және сигнализация құралдарын қолдану тәртіптері;</w:t>
      </w:r>
    </w:p>
    <w:p>
      <w:pPr>
        <w:spacing w:after="0"/>
        <w:ind w:left="0"/>
        <w:jc w:val="both"/>
      </w:pPr>
      <w:r>
        <w:rPr>
          <w:rFonts w:ascii="Times New Roman"/>
          <w:b w:val="false"/>
          <w:i w:val="false"/>
          <w:color w:val="000000"/>
          <w:sz w:val="28"/>
        </w:rPr>
        <w:t>
      қызмет көрсетілетін жабдықты жөндеуге дайындау тәсілдері және оны жөндеуден қабылдау тәртіптері.</w:t>
      </w:r>
    </w:p>
    <w:bookmarkStart w:name="z962" w:id="960"/>
    <w:p>
      <w:pPr>
        <w:spacing w:after="0"/>
        <w:ind w:left="0"/>
        <w:jc w:val="left"/>
      </w:pPr>
      <w:r>
        <w:rPr>
          <w:rFonts w:ascii="Times New Roman"/>
          <w:b/>
          <w:i w:val="false"/>
          <w:color w:val="000000"/>
        </w:rPr>
        <w:t xml:space="preserve"> 10-параграф. Нафталин мен фенолды балқытушы, 5-разряд</w:t>
      </w:r>
    </w:p>
    <w:bookmarkEnd w:id="960"/>
    <w:bookmarkStart w:name="z963" w:id="961"/>
    <w:p>
      <w:pPr>
        <w:spacing w:after="0"/>
        <w:ind w:left="0"/>
        <w:jc w:val="both"/>
      </w:pPr>
      <w:r>
        <w:rPr>
          <w:rFonts w:ascii="Times New Roman"/>
          <w:b w:val="false"/>
          <w:i w:val="false"/>
          <w:color w:val="000000"/>
          <w:sz w:val="28"/>
        </w:rPr>
        <w:t>
      651. Жұмыс сипаттамасы:</w:t>
      </w:r>
    </w:p>
    <w:bookmarkEnd w:id="961"/>
    <w:p>
      <w:pPr>
        <w:spacing w:after="0"/>
        <w:ind w:left="0"/>
        <w:jc w:val="both"/>
      </w:pPr>
      <w:r>
        <w:rPr>
          <w:rFonts w:ascii="Times New Roman"/>
          <w:b w:val="false"/>
          <w:i w:val="false"/>
          <w:color w:val="000000"/>
          <w:sz w:val="28"/>
        </w:rPr>
        <w:t>
      фенолы, формалині, сульфитцеллюлоза бардасы бар цистерналарды қатты бумен қыздыра отырып балқытудың технологиялық процесін жүргізу;</w:t>
      </w:r>
    </w:p>
    <w:p>
      <w:pPr>
        <w:spacing w:after="0"/>
        <w:ind w:left="0"/>
        <w:jc w:val="both"/>
      </w:pPr>
      <w:r>
        <w:rPr>
          <w:rFonts w:ascii="Times New Roman"/>
          <w:b w:val="false"/>
          <w:i w:val="false"/>
          <w:color w:val="000000"/>
          <w:sz w:val="28"/>
        </w:rPr>
        <w:t>
      темір жол цистерналарынан фенолдарды, күкірт қышқылын, олеумды, формалинді, балық майын, сульфитцеллюлоза бардасын химиялық шикізат қоймасының цистерналарына ортадан тепкіш сорғылармен айдау;</w:t>
      </w:r>
    </w:p>
    <w:p>
      <w:pPr>
        <w:spacing w:after="0"/>
        <w:ind w:left="0"/>
        <w:jc w:val="both"/>
      </w:pPr>
      <w:r>
        <w:rPr>
          <w:rFonts w:ascii="Times New Roman"/>
          <w:b w:val="false"/>
          <w:i w:val="false"/>
          <w:color w:val="000000"/>
          <w:sz w:val="28"/>
        </w:rPr>
        <w:t>
      балқыту құрылғылар жұмысының технологиялық режимін белгіленген өлшемдерге және бақылау-өлшеу аспаптарының көрсеткіштеріне сәйкес реттеу;</w:t>
      </w:r>
    </w:p>
    <w:p>
      <w:pPr>
        <w:spacing w:after="0"/>
        <w:ind w:left="0"/>
        <w:jc w:val="both"/>
      </w:pPr>
      <w:r>
        <w:rPr>
          <w:rFonts w:ascii="Times New Roman"/>
          <w:b w:val="false"/>
          <w:i w:val="false"/>
          <w:color w:val="000000"/>
          <w:sz w:val="28"/>
        </w:rPr>
        <w:t>
      қызмет көрсетілетін жабдықтың жоспарлы-алдын ала жөндеу жұмыстарын орындау.</w:t>
      </w:r>
    </w:p>
    <w:bookmarkStart w:name="z964" w:id="962"/>
    <w:p>
      <w:pPr>
        <w:spacing w:after="0"/>
        <w:ind w:left="0"/>
        <w:jc w:val="both"/>
      </w:pPr>
      <w:r>
        <w:rPr>
          <w:rFonts w:ascii="Times New Roman"/>
          <w:b w:val="false"/>
          <w:i w:val="false"/>
          <w:color w:val="000000"/>
          <w:sz w:val="28"/>
        </w:rPr>
        <w:t>
      652. Білуге тиіс:</w:t>
      </w:r>
    </w:p>
    <w:bookmarkEnd w:id="962"/>
    <w:p>
      <w:pPr>
        <w:spacing w:after="0"/>
        <w:ind w:left="0"/>
        <w:jc w:val="both"/>
      </w:pPr>
      <w:r>
        <w:rPr>
          <w:rFonts w:ascii="Times New Roman"/>
          <w:b w:val="false"/>
          <w:i w:val="false"/>
          <w:color w:val="000000"/>
          <w:sz w:val="28"/>
        </w:rPr>
        <w:t>
      химиялық шикізатты балқытудың технологиялық процесі;</w:t>
      </w:r>
    </w:p>
    <w:p>
      <w:pPr>
        <w:spacing w:after="0"/>
        <w:ind w:left="0"/>
        <w:jc w:val="both"/>
      </w:pPr>
      <w:r>
        <w:rPr>
          <w:rFonts w:ascii="Times New Roman"/>
          <w:b w:val="false"/>
          <w:i w:val="false"/>
          <w:color w:val="000000"/>
          <w:sz w:val="28"/>
        </w:rPr>
        <w:t>
      балқыту процесін реттеу тәртіптері;</w:t>
      </w:r>
    </w:p>
    <w:p>
      <w:pPr>
        <w:spacing w:after="0"/>
        <w:ind w:left="0"/>
        <w:jc w:val="both"/>
      </w:pPr>
      <w:r>
        <w:rPr>
          <w:rFonts w:ascii="Times New Roman"/>
          <w:b w:val="false"/>
          <w:i w:val="false"/>
          <w:color w:val="000000"/>
          <w:sz w:val="28"/>
        </w:rPr>
        <w:t>
      пайдаланылатын шикізаттың, жартылай өнімдердің негізгі физикалық-химиялық және технологиялық қасиеттері;</w:t>
      </w:r>
    </w:p>
    <w:p>
      <w:pPr>
        <w:spacing w:after="0"/>
        <w:ind w:left="0"/>
        <w:jc w:val="both"/>
      </w:pPr>
      <w:r>
        <w:rPr>
          <w:rFonts w:ascii="Times New Roman"/>
          <w:b w:val="false"/>
          <w:i w:val="false"/>
          <w:color w:val="000000"/>
          <w:sz w:val="28"/>
        </w:rPr>
        <w:t>
      электротехника, жылу техникасы, жөндеу жұмыстарын орындауды ұйымдастырудың негіздері.</w:t>
      </w:r>
    </w:p>
    <w:bookmarkStart w:name="z965" w:id="963"/>
    <w:p>
      <w:pPr>
        <w:spacing w:after="0"/>
        <w:ind w:left="0"/>
        <w:jc w:val="left"/>
      </w:pPr>
      <w:r>
        <w:rPr>
          <w:rFonts w:ascii="Times New Roman"/>
          <w:b/>
          <w:i w:val="false"/>
          <w:color w:val="000000"/>
        </w:rPr>
        <w:t xml:space="preserve"> 11-параграф. Сульфирлеуші-аппаратшы, 5-разряд</w:t>
      </w:r>
    </w:p>
    <w:bookmarkEnd w:id="963"/>
    <w:bookmarkStart w:name="z966" w:id="964"/>
    <w:p>
      <w:pPr>
        <w:spacing w:after="0"/>
        <w:ind w:left="0"/>
        <w:jc w:val="both"/>
      </w:pPr>
      <w:r>
        <w:rPr>
          <w:rFonts w:ascii="Times New Roman"/>
          <w:b w:val="false"/>
          <w:i w:val="false"/>
          <w:color w:val="000000"/>
          <w:sz w:val="28"/>
        </w:rPr>
        <w:t>
      653. Жұмыс сипаттамасы:</w:t>
      </w:r>
    </w:p>
    <w:bookmarkEnd w:id="964"/>
    <w:p>
      <w:pPr>
        <w:spacing w:after="0"/>
        <w:ind w:left="0"/>
        <w:jc w:val="both"/>
      </w:pPr>
      <w:r>
        <w:rPr>
          <w:rFonts w:ascii="Times New Roman"/>
          <w:b w:val="false"/>
          <w:i w:val="false"/>
          <w:color w:val="000000"/>
          <w:sz w:val="28"/>
        </w:rPr>
        <w:t>
      синтетикалық малта өндірісінде сульфирлеудің технологиялық процесін жүргізу;</w:t>
      </w:r>
    </w:p>
    <w:p>
      <w:pPr>
        <w:spacing w:after="0"/>
        <w:ind w:left="0"/>
        <w:jc w:val="both"/>
      </w:pPr>
      <w:r>
        <w:rPr>
          <w:rFonts w:ascii="Times New Roman"/>
          <w:b w:val="false"/>
          <w:i w:val="false"/>
          <w:color w:val="000000"/>
          <w:sz w:val="28"/>
        </w:rPr>
        <w:t>
      реакторды (сульфураторды) балқытылатын химиялық материалдарды қабылдауға дайындау, сульфомассаны араластыру, температураны реттеу;</w:t>
      </w:r>
    </w:p>
    <w:p>
      <w:pPr>
        <w:spacing w:after="0"/>
        <w:ind w:left="0"/>
        <w:jc w:val="both"/>
      </w:pPr>
      <w:r>
        <w:rPr>
          <w:rFonts w:ascii="Times New Roman"/>
          <w:b w:val="false"/>
          <w:i w:val="false"/>
          <w:color w:val="000000"/>
          <w:sz w:val="28"/>
        </w:rPr>
        <w:t>
      сынамаларды іріктеу және талдау жүргізу, талдау нәтижелері мен өнімнің сыртқы түрі бойынша реакцияның аяқталу сәтін анықтау;</w:t>
      </w:r>
    </w:p>
    <w:p>
      <w:pPr>
        <w:spacing w:after="0"/>
        <w:ind w:left="0"/>
        <w:jc w:val="both"/>
      </w:pPr>
      <w:r>
        <w:rPr>
          <w:rFonts w:ascii="Times New Roman"/>
          <w:b w:val="false"/>
          <w:i w:val="false"/>
          <w:color w:val="000000"/>
          <w:sz w:val="28"/>
        </w:rPr>
        <w:t>
      сульфомассаны сульфуратордан конденсаторға ауа қысымымен итеру;</w:t>
      </w:r>
    </w:p>
    <w:p>
      <w:pPr>
        <w:spacing w:after="0"/>
        <w:ind w:left="0"/>
        <w:jc w:val="both"/>
      </w:pPr>
      <w:r>
        <w:rPr>
          <w:rFonts w:ascii="Times New Roman"/>
          <w:b w:val="false"/>
          <w:i w:val="false"/>
          <w:color w:val="000000"/>
          <w:sz w:val="28"/>
        </w:rPr>
        <w:t>
      шикізат пен қышқылды есептеу;</w:t>
      </w:r>
    </w:p>
    <w:p>
      <w:pPr>
        <w:spacing w:after="0"/>
        <w:ind w:left="0"/>
        <w:jc w:val="both"/>
      </w:pPr>
      <w:r>
        <w:rPr>
          <w:rFonts w:ascii="Times New Roman"/>
          <w:b w:val="false"/>
          <w:i w:val="false"/>
          <w:color w:val="000000"/>
          <w:sz w:val="28"/>
        </w:rPr>
        <w:t>
      қолданылатын жабдыққа қызмет көрсету, оның ақаулықтарын жою, жабдықты жөндеуге және жөндеуден қабылдауға дайындау;</w:t>
      </w:r>
    </w:p>
    <w:p>
      <w:pPr>
        <w:spacing w:after="0"/>
        <w:ind w:left="0"/>
        <w:jc w:val="both"/>
      </w:pPr>
      <w:r>
        <w:rPr>
          <w:rFonts w:ascii="Times New Roman"/>
          <w:b w:val="false"/>
          <w:i w:val="false"/>
          <w:color w:val="000000"/>
          <w:sz w:val="28"/>
        </w:rPr>
        <w:t>
      технологиялық процестің барысы туралы өндірістік журналға жазу.</w:t>
      </w:r>
    </w:p>
    <w:bookmarkStart w:name="z967" w:id="965"/>
    <w:p>
      <w:pPr>
        <w:spacing w:after="0"/>
        <w:ind w:left="0"/>
        <w:jc w:val="both"/>
      </w:pPr>
      <w:r>
        <w:rPr>
          <w:rFonts w:ascii="Times New Roman"/>
          <w:b w:val="false"/>
          <w:i w:val="false"/>
          <w:color w:val="000000"/>
          <w:sz w:val="28"/>
        </w:rPr>
        <w:t>
      654. Білуге тиіс:</w:t>
      </w:r>
    </w:p>
    <w:bookmarkEnd w:id="965"/>
    <w:p>
      <w:pPr>
        <w:spacing w:after="0"/>
        <w:ind w:left="0"/>
        <w:jc w:val="both"/>
      </w:pPr>
      <w:r>
        <w:rPr>
          <w:rFonts w:ascii="Times New Roman"/>
          <w:b w:val="false"/>
          <w:i w:val="false"/>
          <w:color w:val="000000"/>
          <w:sz w:val="28"/>
        </w:rPr>
        <w:t>
      сульфирлеудің технологиялық процесі;</w:t>
      </w:r>
    </w:p>
    <w:p>
      <w:pPr>
        <w:spacing w:after="0"/>
        <w:ind w:left="0"/>
        <w:jc w:val="both"/>
      </w:pPr>
      <w:r>
        <w:rPr>
          <w:rFonts w:ascii="Times New Roman"/>
          <w:b w:val="false"/>
          <w:i w:val="false"/>
          <w:color w:val="000000"/>
          <w:sz w:val="28"/>
        </w:rPr>
        <w:t>
      қолданылатын шикізаттың, қосалқы материалдардың, дайын өнімдердің физикалық-химиялық және технологиялық қасиеттері;</w:t>
      </w:r>
    </w:p>
    <w:p>
      <w:pPr>
        <w:spacing w:after="0"/>
        <w:ind w:left="0"/>
        <w:jc w:val="both"/>
      </w:pPr>
      <w:r>
        <w:rPr>
          <w:rFonts w:ascii="Times New Roman"/>
          <w:b w:val="false"/>
          <w:i w:val="false"/>
          <w:color w:val="000000"/>
          <w:sz w:val="28"/>
        </w:rPr>
        <w:t>
      шикізат пен дайын өнімнің сапасына қойылатын талаптар;</w:t>
      </w:r>
    </w:p>
    <w:p>
      <w:pPr>
        <w:spacing w:after="0"/>
        <w:ind w:left="0"/>
        <w:jc w:val="both"/>
      </w:pPr>
      <w:r>
        <w:rPr>
          <w:rFonts w:ascii="Times New Roman"/>
          <w:b w:val="false"/>
          <w:i w:val="false"/>
          <w:color w:val="000000"/>
          <w:sz w:val="28"/>
        </w:rPr>
        <w:t>
      салынатын шикізаттың, қышқылдың мөлшерін есептеу әдістер;</w:t>
      </w:r>
    </w:p>
    <w:p>
      <w:pPr>
        <w:spacing w:after="0"/>
        <w:ind w:left="0"/>
        <w:jc w:val="both"/>
      </w:pPr>
      <w:r>
        <w:rPr>
          <w:rFonts w:ascii="Times New Roman"/>
          <w:b w:val="false"/>
          <w:i w:val="false"/>
          <w:color w:val="000000"/>
          <w:sz w:val="28"/>
        </w:rPr>
        <w:t xml:space="preserve">
      сынамаларды іріктеу тәртіптері; </w:t>
      </w:r>
    </w:p>
    <w:p>
      <w:pPr>
        <w:spacing w:after="0"/>
        <w:ind w:left="0"/>
        <w:jc w:val="both"/>
      </w:pPr>
      <w:r>
        <w:rPr>
          <w:rFonts w:ascii="Times New Roman"/>
          <w:b w:val="false"/>
          <w:i w:val="false"/>
          <w:color w:val="000000"/>
          <w:sz w:val="28"/>
        </w:rPr>
        <w:t xml:space="preserve">
      талдау жүргізу әдістері; </w:t>
      </w:r>
    </w:p>
    <w:p>
      <w:pPr>
        <w:spacing w:after="0"/>
        <w:ind w:left="0"/>
        <w:jc w:val="both"/>
      </w:pPr>
      <w:r>
        <w:rPr>
          <w:rFonts w:ascii="Times New Roman"/>
          <w:b w:val="false"/>
          <w:i w:val="false"/>
          <w:color w:val="000000"/>
          <w:sz w:val="28"/>
        </w:rPr>
        <w:t>
      қызмет көрсетілетін жабдықтар мен бақылау-өлшеу аспаптарының құрылысы, жұмыс істеу принципі, пайдалану тәртіптері;</w:t>
      </w:r>
    </w:p>
    <w:p>
      <w:pPr>
        <w:spacing w:after="0"/>
        <w:ind w:left="0"/>
        <w:jc w:val="both"/>
      </w:pPr>
      <w:r>
        <w:rPr>
          <w:rFonts w:ascii="Times New Roman"/>
          <w:b w:val="false"/>
          <w:i w:val="false"/>
          <w:color w:val="000000"/>
          <w:sz w:val="28"/>
        </w:rPr>
        <w:t>
      жабдық жұмысының ықтимал ақаулығының себептері және оларды жою тәсілдері;</w:t>
      </w:r>
    </w:p>
    <w:p>
      <w:pPr>
        <w:spacing w:after="0"/>
        <w:ind w:left="0"/>
        <w:jc w:val="both"/>
      </w:pPr>
      <w:r>
        <w:rPr>
          <w:rFonts w:ascii="Times New Roman"/>
          <w:b w:val="false"/>
          <w:i w:val="false"/>
          <w:color w:val="000000"/>
          <w:sz w:val="28"/>
        </w:rPr>
        <w:t>
      жабдықты жөндеуге дайындау тәсілдері және оны жөндеуден қабылдау тәртіптері.</w:t>
      </w:r>
    </w:p>
    <w:bookmarkStart w:name="z968" w:id="966"/>
    <w:p>
      <w:pPr>
        <w:spacing w:after="0"/>
        <w:ind w:left="0"/>
        <w:jc w:val="left"/>
      </w:pPr>
      <w:r>
        <w:rPr>
          <w:rFonts w:ascii="Times New Roman"/>
          <w:b/>
          <w:i w:val="false"/>
          <w:color w:val="000000"/>
        </w:rPr>
        <w:t xml:space="preserve"> 12-параграф. Сульфиттеуші-аппаратшы, 4-разряд</w:t>
      </w:r>
    </w:p>
    <w:bookmarkEnd w:id="966"/>
    <w:bookmarkStart w:name="z969" w:id="967"/>
    <w:p>
      <w:pPr>
        <w:spacing w:after="0"/>
        <w:ind w:left="0"/>
        <w:jc w:val="both"/>
      </w:pPr>
      <w:r>
        <w:rPr>
          <w:rFonts w:ascii="Times New Roman"/>
          <w:b w:val="false"/>
          <w:i w:val="false"/>
          <w:color w:val="000000"/>
          <w:sz w:val="28"/>
        </w:rPr>
        <w:t>
      655. Жұмыс сипаттамасы:</w:t>
      </w:r>
    </w:p>
    <w:bookmarkEnd w:id="967"/>
    <w:p>
      <w:pPr>
        <w:spacing w:after="0"/>
        <w:ind w:left="0"/>
        <w:jc w:val="both"/>
      </w:pPr>
      <w:r>
        <w:rPr>
          <w:rFonts w:ascii="Times New Roman"/>
          <w:b w:val="false"/>
          <w:i w:val="false"/>
          <w:color w:val="000000"/>
          <w:sz w:val="28"/>
        </w:rPr>
        <w:t>
      сульфиттеудің технологиялық процесін жүргізу;</w:t>
      </w:r>
    </w:p>
    <w:p>
      <w:pPr>
        <w:spacing w:after="0"/>
        <w:ind w:left="0"/>
        <w:jc w:val="both"/>
      </w:pPr>
      <w:r>
        <w:rPr>
          <w:rFonts w:ascii="Times New Roman"/>
          <w:b w:val="false"/>
          <w:i w:val="false"/>
          <w:color w:val="000000"/>
          <w:sz w:val="28"/>
        </w:rPr>
        <w:t>
      аммоний бисульфитін цистернадан резервуарларға, резервуарлардан диффузионды станцияның аралық багына сақтау үшін айдау;</w:t>
      </w:r>
    </w:p>
    <w:p>
      <w:pPr>
        <w:spacing w:after="0"/>
        <w:ind w:left="0"/>
        <w:jc w:val="both"/>
      </w:pPr>
      <w:r>
        <w:rPr>
          <w:rFonts w:ascii="Times New Roman"/>
          <w:b w:val="false"/>
          <w:i w:val="false"/>
          <w:color w:val="000000"/>
          <w:sz w:val="28"/>
        </w:rPr>
        <w:t>
      аммоний бисульфитін аралық бактан өсімдік малта өндірісіндегі белгіленген нормалар бойынша дозатор арқылы диффузорларға жіберу;</w:t>
      </w:r>
    </w:p>
    <w:p>
      <w:pPr>
        <w:spacing w:after="0"/>
        <w:ind w:left="0"/>
        <w:jc w:val="both"/>
      </w:pPr>
      <w:r>
        <w:rPr>
          <w:rFonts w:ascii="Times New Roman"/>
          <w:b w:val="false"/>
          <w:i w:val="false"/>
          <w:color w:val="000000"/>
          <w:sz w:val="28"/>
        </w:rPr>
        <w:t>
      технологиялық процесті аммоний бисульфиті мен қысылған ауаны айдау жөніндегі құбырдың бұрандалары, монтежю бұрандалары, сондай-ақ қысылған ауаны жіберу клапаны, атмосферамен араластыру клапанын және монтежю қалтқысы арқылы реттеу;</w:t>
      </w:r>
    </w:p>
    <w:p>
      <w:pPr>
        <w:spacing w:after="0"/>
        <w:ind w:left="0"/>
        <w:jc w:val="both"/>
      </w:pPr>
      <w:r>
        <w:rPr>
          <w:rFonts w:ascii="Times New Roman"/>
          <w:b w:val="false"/>
          <w:i w:val="false"/>
          <w:color w:val="000000"/>
          <w:sz w:val="28"/>
        </w:rPr>
        <w:t>
      аммоний бисульфитінің аралық бактан дозатор (монтежю) арқылы диффузорға түсуін реттеу;</w:t>
      </w:r>
    </w:p>
    <w:p>
      <w:pPr>
        <w:spacing w:after="0"/>
        <w:ind w:left="0"/>
        <w:jc w:val="both"/>
      </w:pPr>
      <w:r>
        <w:rPr>
          <w:rFonts w:ascii="Times New Roman"/>
          <w:b w:val="false"/>
          <w:i w:val="false"/>
          <w:color w:val="000000"/>
          <w:sz w:val="28"/>
        </w:rPr>
        <w:t>
      монтежюде орналасқан шәкілі бар су өлшеуіш шынысы бойынша диффузорға берілетін бисульфит мөлшерін айқындау;</w:t>
      </w:r>
    </w:p>
    <w:p>
      <w:pPr>
        <w:spacing w:after="0"/>
        <w:ind w:left="0"/>
        <w:jc w:val="both"/>
      </w:pPr>
      <w:r>
        <w:rPr>
          <w:rFonts w:ascii="Times New Roman"/>
          <w:b w:val="false"/>
          <w:i w:val="false"/>
          <w:color w:val="000000"/>
          <w:sz w:val="28"/>
        </w:rPr>
        <w:t>
      қысыммен жұмыс істейтін цистерналарға, резервуарларға, аралық бакқа, монтежюге, құбырлар мен коммуникацияларға қызмет көрсету;</w:t>
      </w:r>
    </w:p>
    <w:p>
      <w:pPr>
        <w:spacing w:after="0"/>
        <w:ind w:left="0"/>
        <w:jc w:val="both"/>
      </w:pPr>
      <w:r>
        <w:rPr>
          <w:rFonts w:ascii="Times New Roman"/>
          <w:b w:val="false"/>
          <w:i w:val="false"/>
          <w:color w:val="000000"/>
          <w:sz w:val="28"/>
        </w:rPr>
        <w:t>
      ағызу коммуникациясын, бекіту арматурасын, сорғыларды жөндеу.</w:t>
      </w:r>
    </w:p>
    <w:bookmarkStart w:name="z970" w:id="968"/>
    <w:p>
      <w:pPr>
        <w:spacing w:after="0"/>
        <w:ind w:left="0"/>
        <w:jc w:val="both"/>
      </w:pPr>
      <w:r>
        <w:rPr>
          <w:rFonts w:ascii="Times New Roman"/>
          <w:b w:val="false"/>
          <w:i w:val="false"/>
          <w:color w:val="000000"/>
          <w:sz w:val="28"/>
        </w:rPr>
        <w:t>
      656. Білуге тиіс:</w:t>
      </w:r>
    </w:p>
    <w:bookmarkEnd w:id="968"/>
    <w:p>
      <w:pPr>
        <w:spacing w:after="0"/>
        <w:ind w:left="0"/>
        <w:jc w:val="both"/>
      </w:pPr>
      <w:r>
        <w:rPr>
          <w:rFonts w:ascii="Times New Roman"/>
          <w:b w:val="false"/>
          <w:i w:val="false"/>
          <w:color w:val="000000"/>
          <w:sz w:val="28"/>
        </w:rPr>
        <w:t>
      сульфиттеудің технологиялық процесі;</w:t>
      </w:r>
    </w:p>
    <w:p>
      <w:pPr>
        <w:spacing w:after="0"/>
        <w:ind w:left="0"/>
        <w:jc w:val="both"/>
      </w:pPr>
      <w:r>
        <w:rPr>
          <w:rFonts w:ascii="Times New Roman"/>
          <w:b w:val="false"/>
          <w:i w:val="false"/>
          <w:color w:val="000000"/>
          <w:sz w:val="28"/>
        </w:rPr>
        <w:t>
      химиялық шикізаттың қосымша материалдар мен дайын физикалық-химиялық және технологиялық қасиеттері;</w:t>
      </w:r>
    </w:p>
    <w:p>
      <w:pPr>
        <w:spacing w:after="0"/>
        <w:ind w:left="0"/>
        <w:jc w:val="both"/>
      </w:pPr>
      <w:r>
        <w:rPr>
          <w:rFonts w:ascii="Times New Roman"/>
          <w:b w:val="false"/>
          <w:i w:val="false"/>
          <w:color w:val="000000"/>
          <w:sz w:val="28"/>
        </w:rPr>
        <w:t>
      экстрактілеу процесінің мәні;</w:t>
      </w:r>
    </w:p>
    <w:p>
      <w:pPr>
        <w:spacing w:after="0"/>
        <w:ind w:left="0"/>
        <w:jc w:val="both"/>
      </w:pPr>
      <w:r>
        <w:rPr>
          <w:rFonts w:ascii="Times New Roman"/>
          <w:b w:val="false"/>
          <w:i w:val="false"/>
          <w:color w:val="000000"/>
          <w:sz w:val="28"/>
        </w:rPr>
        <w:t>
      қолданылатын химиялық материалдарды жұмсау нормалары;</w:t>
      </w:r>
    </w:p>
    <w:p>
      <w:pPr>
        <w:spacing w:after="0"/>
        <w:ind w:left="0"/>
        <w:jc w:val="both"/>
      </w:pPr>
      <w:r>
        <w:rPr>
          <w:rFonts w:ascii="Times New Roman"/>
          <w:b w:val="false"/>
          <w:i w:val="false"/>
          <w:color w:val="000000"/>
          <w:sz w:val="28"/>
        </w:rPr>
        <w:t>
      қысыммен жұмыс істейтін реакторлардың, ыдыстардың, құбырлардың, коммуникациялардың, қолданылатын бақылау-өлшеу аспаптарының құрылысы және жұмыс істеу принципі.</w:t>
      </w:r>
    </w:p>
    <w:bookmarkStart w:name="z971" w:id="969"/>
    <w:p>
      <w:pPr>
        <w:spacing w:after="0"/>
        <w:ind w:left="0"/>
        <w:jc w:val="left"/>
      </w:pPr>
      <w:r>
        <w:rPr>
          <w:rFonts w:ascii="Times New Roman"/>
          <w:b/>
          <w:i w:val="false"/>
          <w:color w:val="000000"/>
        </w:rPr>
        <w:t xml:space="preserve"> 13-параграф. Сұйық өнім алуға арналған буландыру аппаратының аппаратшысы, 5-разряд</w:t>
      </w:r>
    </w:p>
    <w:bookmarkEnd w:id="969"/>
    <w:bookmarkStart w:name="z972" w:id="970"/>
    <w:p>
      <w:pPr>
        <w:spacing w:after="0"/>
        <w:ind w:left="0"/>
        <w:jc w:val="both"/>
      </w:pPr>
      <w:r>
        <w:rPr>
          <w:rFonts w:ascii="Times New Roman"/>
          <w:b w:val="false"/>
          <w:i w:val="false"/>
          <w:color w:val="000000"/>
          <w:sz w:val="28"/>
        </w:rPr>
        <w:t>
      657. Жұмыс сипаттамасы:</w:t>
      </w:r>
    </w:p>
    <w:bookmarkEnd w:id="970"/>
    <w:p>
      <w:pPr>
        <w:spacing w:after="0"/>
        <w:ind w:left="0"/>
        <w:jc w:val="both"/>
      </w:pPr>
      <w:r>
        <w:rPr>
          <w:rFonts w:ascii="Times New Roman"/>
          <w:b w:val="false"/>
          <w:i w:val="false"/>
          <w:color w:val="000000"/>
          <w:sz w:val="28"/>
        </w:rPr>
        <w:t>
      атмосфералық қысымнан жоғары қысыммен немесе вакуум астында жұмыс істейтін көп корпусты буландыру аппараттарында қыздырып, сұйық ерітіндіні ішінара бу күйіне аудару арқылы концентраттау мақсатында диффузиялық сөлді көп рет буландыру технологиялық процесін жүргізу;</w:t>
      </w:r>
    </w:p>
    <w:p>
      <w:pPr>
        <w:spacing w:after="0"/>
        <w:ind w:left="0"/>
        <w:jc w:val="both"/>
      </w:pPr>
      <w:r>
        <w:rPr>
          <w:rFonts w:ascii="Times New Roman"/>
          <w:b w:val="false"/>
          <w:i w:val="false"/>
          <w:color w:val="000000"/>
          <w:sz w:val="28"/>
        </w:rPr>
        <w:t>
      буландыру процесін бақылау-өлшеу аспаптары мен құрылғыларының көрсеткіштері бойынша бақылау, экстрактіні корпустың бу кеңістігіне аударуды, конденсаттың түсі пен барометриялық суды бақылау;</w:t>
      </w:r>
    </w:p>
    <w:p>
      <w:pPr>
        <w:spacing w:after="0"/>
        <w:ind w:left="0"/>
        <w:jc w:val="both"/>
      </w:pPr>
      <w:r>
        <w:rPr>
          <w:rFonts w:ascii="Times New Roman"/>
          <w:b w:val="false"/>
          <w:i w:val="false"/>
          <w:color w:val="000000"/>
          <w:sz w:val="28"/>
        </w:rPr>
        <w:t>
      бу, сөл және су коммуникацияларында ауа шүмектері мен бұрандалары арқылы буландыру процесін жүргізу;</w:t>
      </w:r>
    </w:p>
    <w:p>
      <w:pPr>
        <w:spacing w:after="0"/>
        <w:ind w:left="0"/>
        <w:jc w:val="both"/>
      </w:pPr>
      <w:r>
        <w:rPr>
          <w:rFonts w:ascii="Times New Roman"/>
          <w:b w:val="false"/>
          <w:i w:val="false"/>
          <w:color w:val="000000"/>
          <w:sz w:val="28"/>
        </w:rPr>
        <w:t>
      қолданыстағы әдістемелер мен стандарттарға сәйкес диффузиондық сөл мен сұйық экстрактінің тығыздығы үшін үнемі сынамаларды іріктеу;</w:t>
      </w:r>
    </w:p>
    <w:p>
      <w:pPr>
        <w:spacing w:after="0"/>
        <w:ind w:left="0"/>
        <w:jc w:val="both"/>
      </w:pPr>
      <w:r>
        <w:rPr>
          <w:rFonts w:ascii="Times New Roman"/>
          <w:b w:val="false"/>
          <w:i w:val="false"/>
          <w:color w:val="000000"/>
          <w:sz w:val="28"/>
        </w:rPr>
        <w:t>
      технологиялық процесс барысы туралы өндірістік журналға жазу;</w:t>
      </w:r>
    </w:p>
    <w:p>
      <w:pPr>
        <w:spacing w:after="0"/>
        <w:ind w:left="0"/>
        <w:jc w:val="both"/>
      </w:pPr>
      <w:r>
        <w:rPr>
          <w:rFonts w:ascii="Times New Roman"/>
          <w:b w:val="false"/>
          <w:i w:val="false"/>
          <w:color w:val="000000"/>
          <w:sz w:val="28"/>
        </w:rPr>
        <w:t>
      қолданылатын жабдыққа қызмет көрсету, оны жөндеуге және жөндеуден қабылдауға дайындау;</w:t>
      </w:r>
    </w:p>
    <w:p>
      <w:pPr>
        <w:spacing w:after="0"/>
        <w:ind w:left="0"/>
        <w:jc w:val="both"/>
      </w:pPr>
      <w:r>
        <w:rPr>
          <w:rFonts w:ascii="Times New Roman"/>
          <w:b w:val="false"/>
          <w:i w:val="false"/>
          <w:color w:val="000000"/>
          <w:sz w:val="28"/>
        </w:rPr>
        <w:t>
      жөндеу жұмыстарын орындауға қатысу.</w:t>
      </w:r>
    </w:p>
    <w:bookmarkStart w:name="z973" w:id="971"/>
    <w:p>
      <w:pPr>
        <w:spacing w:after="0"/>
        <w:ind w:left="0"/>
        <w:jc w:val="both"/>
      </w:pPr>
      <w:r>
        <w:rPr>
          <w:rFonts w:ascii="Times New Roman"/>
          <w:b w:val="false"/>
          <w:i w:val="false"/>
          <w:color w:val="000000"/>
          <w:sz w:val="28"/>
        </w:rPr>
        <w:t>
      658. Білуге тиіс:</w:t>
      </w:r>
    </w:p>
    <w:bookmarkEnd w:id="971"/>
    <w:p>
      <w:pPr>
        <w:spacing w:after="0"/>
        <w:ind w:left="0"/>
        <w:jc w:val="both"/>
      </w:pPr>
      <w:r>
        <w:rPr>
          <w:rFonts w:ascii="Times New Roman"/>
          <w:b w:val="false"/>
          <w:i w:val="false"/>
          <w:color w:val="000000"/>
          <w:sz w:val="28"/>
        </w:rPr>
        <w:t>
      булау аппараттарында сұйық өнімді алудың технологиялық процесі;</w:t>
      </w:r>
    </w:p>
    <w:p>
      <w:pPr>
        <w:spacing w:after="0"/>
        <w:ind w:left="0"/>
        <w:jc w:val="both"/>
      </w:pPr>
      <w:r>
        <w:rPr>
          <w:rFonts w:ascii="Times New Roman"/>
          <w:b w:val="false"/>
          <w:i w:val="false"/>
          <w:color w:val="000000"/>
          <w:sz w:val="28"/>
        </w:rPr>
        <w:t>
      қызмет көрсетілетін учаскенің технологиялық схемасы;</w:t>
      </w:r>
    </w:p>
    <w:p>
      <w:pPr>
        <w:spacing w:after="0"/>
        <w:ind w:left="0"/>
        <w:jc w:val="both"/>
      </w:pPr>
      <w:r>
        <w:rPr>
          <w:rFonts w:ascii="Times New Roman"/>
          <w:b w:val="false"/>
          <w:i w:val="false"/>
          <w:color w:val="000000"/>
          <w:sz w:val="28"/>
        </w:rPr>
        <w:t xml:space="preserve">
      буландыру процесінің технологиясы, оны реттеу тәртіптері мен тәсілдері; </w:t>
      </w:r>
    </w:p>
    <w:p>
      <w:pPr>
        <w:spacing w:after="0"/>
        <w:ind w:left="0"/>
        <w:jc w:val="both"/>
      </w:pPr>
      <w:r>
        <w:rPr>
          <w:rFonts w:ascii="Times New Roman"/>
          <w:b w:val="false"/>
          <w:i w:val="false"/>
          <w:color w:val="000000"/>
          <w:sz w:val="28"/>
        </w:rPr>
        <w:t>
      диффузиялық шырын мен сұйық сығындыға талдау жүргізу үшін сынамаларды іріктеу тәртіптері мен әдістері;</w:t>
      </w:r>
    </w:p>
    <w:p>
      <w:pPr>
        <w:spacing w:after="0"/>
        <w:ind w:left="0"/>
        <w:jc w:val="both"/>
      </w:pPr>
      <w:r>
        <w:rPr>
          <w:rFonts w:ascii="Times New Roman"/>
          <w:b w:val="false"/>
          <w:i w:val="false"/>
          <w:color w:val="000000"/>
          <w:sz w:val="28"/>
        </w:rPr>
        <w:t>
      негізгі және қосалқы жабдықтың құрылысы, жұмыс істеу принципі;</w:t>
      </w:r>
    </w:p>
    <w:p>
      <w:pPr>
        <w:spacing w:after="0"/>
        <w:ind w:left="0"/>
        <w:jc w:val="both"/>
      </w:pPr>
      <w:r>
        <w:rPr>
          <w:rFonts w:ascii="Times New Roman"/>
          <w:b w:val="false"/>
          <w:i w:val="false"/>
          <w:color w:val="000000"/>
          <w:sz w:val="28"/>
        </w:rPr>
        <w:t>
      қолданылатын бақылау-өлшеу аспаптарының мақсаты және оларды пайдалану тәртіптері;</w:t>
      </w:r>
    </w:p>
    <w:p>
      <w:pPr>
        <w:spacing w:after="0"/>
        <w:ind w:left="0"/>
        <w:jc w:val="both"/>
      </w:pPr>
      <w:r>
        <w:rPr>
          <w:rFonts w:ascii="Times New Roman"/>
          <w:b w:val="false"/>
          <w:i w:val="false"/>
          <w:color w:val="000000"/>
          <w:sz w:val="28"/>
        </w:rPr>
        <w:t>
      дайын сұйық өнімдердің сапасына қойылатын талаптар;</w:t>
      </w:r>
    </w:p>
    <w:p>
      <w:pPr>
        <w:spacing w:after="0"/>
        <w:ind w:left="0"/>
        <w:jc w:val="both"/>
      </w:pPr>
      <w:r>
        <w:rPr>
          <w:rFonts w:ascii="Times New Roman"/>
          <w:b w:val="false"/>
          <w:i w:val="false"/>
          <w:color w:val="000000"/>
          <w:sz w:val="28"/>
        </w:rPr>
        <w:t>
      қысыммен жұмыс істейтін ыдыстар мен құбырларды пайдалану тәртіптері;</w:t>
      </w:r>
    </w:p>
    <w:p>
      <w:pPr>
        <w:spacing w:after="0"/>
        <w:ind w:left="0"/>
        <w:jc w:val="both"/>
      </w:pPr>
      <w:r>
        <w:rPr>
          <w:rFonts w:ascii="Times New Roman"/>
          <w:b w:val="false"/>
          <w:i w:val="false"/>
          <w:color w:val="000000"/>
          <w:sz w:val="28"/>
        </w:rPr>
        <w:t>
      дыбыс және жарық сигнализациясын басқару тәртіптері.</w:t>
      </w:r>
    </w:p>
    <w:bookmarkStart w:name="z974" w:id="972"/>
    <w:p>
      <w:pPr>
        <w:spacing w:after="0"/>
        <w:ind w:left="0"/>
        <w:jc w:val="left"/>
      </w:pPr>
      <w:r>
        <w:rPr>
          <w:rFonts w:ascii="Times New Roman"/>
          <w:b/>
          <w:i w:val="false"/>
          <w:color w:val="000000"/>
        </w:rPr>
        <w:t xml:space="preserve"> 14-параграф. Сығу жабдығының машинисі, 3-разряд</w:t>
      </w:r>
    </w:p>
    <w:bookmarkEnd w:id="972"/>
    <w:bookmarkStart w:name="z975" w:id="973"/>
    <w:p>
      <w:pPr>
        <w:spacing w:after="0"/>
        <w:ind w:left="0"/>
        <w:jc w:val="both"/>
      </w:pPr>
      <w:r>
        <w:rPr>
          <w:rFonts w:ascii="Times New Roman"/>
          <w:b w:val="false"/>
          <w:i w:val="false"/>
          <w:color w:val="000000"/>
          <w:sz w:val="28"/>
        </w:rPr>
        <w:t>
      659. Жұмыс сипаттамасы:</w:t>
      </w:r>
    </w:p>
    <w:bookmarkEnd w:id="973"/>
    <w:p>
      <w:pPr>
        <w:spacing w:after="0"/>
        <w:ind w:left="0"/>
        <w:jc w:val="both"/>
      </w:pPr>
      <w:r>
        <w:rPr>
          <w:rFonts w:ascii="Times New Roman"/>
          <w:b w:val="false"/>
          <w:i w:val="false"/>
          <w:color w:val="000000"/>
          <w:sz w:val="28"/>
        </w:rPr>
        <w:t>
      малтаның артық ылғалын әртүрлі құрылымды нығыздауыштарда және сығу агрегаттарында сығу процесін жүргізу;</w:t>
      </w:r>
    </w:p>
    <w:p>
      <w:pPr>
        <w:spacing w:after="0"/>
        <w:ind w:left="0"/>
        <w:jc w:val="both"/>
      </w:pPr>
      <w:r>
        <w:rPr>
          <w:rFonts w:ascii="Times New Roman"/>
          <w:b w:val="false"/>
          <w:i w:val="false"/>
          <w:color w:val="000000"/>
          <w:sz w:val="28"/>
        </w:rPr>
        <w:t>
      нығыздалған малтаның ылғалдылығын айқындау;</w:t>
      </w:r>
    </w:p>
    <w:p>
      <w:pPr>
        <w:spacing w:after="0"/>
        <w:ind w:left="0"/>
        <w:jc w:val="both"/>
      </w:pPr>
      <w:r>
        <w:rPr>
          <w:rFonts w:ascii="Times New Roman"/>
          <w:b w:val="false"/>
          <w:i w:val="false"/>
          <w:color w:val="000000"/>
          <w:sz w:val="28"/>
        </w:rPr>
        <w:t>
      қысымды, малтаның тығыздауышқа берілу жылдамдығын және малтаның ылғалдылығына байланысты оны сығу уақытын реттеу;</w:t>
      </w:r>
    </w:p>
    <w:p>
      <w:pPr>
        <w:spacing w:after="0"/>
        <w:ind w:left="0"/>
        <w:jc w:val="both"/>
      </w:pPr>
      <w:r>
        <w:rPr>
          <w:rFonts w:ascii="Times New Roman"/>
          <w:b w:val="false"/>
          <w:i w:val="false"/>
          <w:color w:val="000000"/>
          <w:sz w:val="28"/>
        </w:rPr>
        <w:t>
      нығыздауыштар мен қоректендіргіштерді баптау жұмыстарын орындау;</w:t>
      </w:r>
    </w:p>
    <w:p>
      <w:pPr>
        <w:spacing w:after="0"/>
        <w:ind w:left="0"/>
        <w:jc w:val="both"/>
      </w:pPr>
      <w:r>
        <w:rPr>
          <w:rFonts w:ascii="Times New Roman"/>
          <w:b w:val="false"/>
          <w:i w:val="false"/>
          <w:color w:val="000000"/>
          <w:sz w:val="28"/>
        </w:rPr>
        <w:t>
      ұсақ ақаулықтарды жою.</w:t>
      </w:r>
    </w:p>
    <w:bookmarkStart w:name="z976" w:id="974"/>
    <w:p>
      <w:pPr>
        <w:spacing w:after="0"/>
        <w:ind w:left="0"/>
        <w:jc w:val="both"/>
      </w:pPr>
      <w:r>
        <w:rPr>
          <w:rFonts w:ascii="Times New Roman"/>
          <w:b w:val="false"/>
          <w:i w:val="false"/>
          <w:color w:val="000000"/>
          <w:sz w:val="28"/>
        </w:rPr>
        <w:t>
      660. Білуге тиіс:</w:t>
      </w:r>
    </w:p>
    <w:bookmarkEnd w:id="974"/>
    <w:p>
      <w:pPr>
        <w:spacing w:after="0"/>
        <w:ind w:left="0"/>
        <w:jc w:val="both"/>
      </w:pPr>
      <w:r>
        <w:rPr>
          <w:rFonts w:ascii="Times New Roman"/>
          <w:b w:val="false"/>
          <w:i w:val="false"/>
          <w:color w:val="000000"/>
          <w:sz w:val="28"/>
        </w:rPr>
        <w:t>
      қызмет көрсетілетін жабдықтың құрылысы, жұмыс істеу принципі, баптау және реттеу тәртіптері;</w:t>
      </w:r>
    </w:p>
    <w:p>
      <w:pPr>
        <w:spacing w:after="0"/>
        <w:ind w:left="0"/>
        <w:jc w:val="both"/>
      </w:pPr>
      <w:r>
        <w:rPr>
          <w:rFonts w:ascii="Times New Roman"/>
          <w:b w:val="false"/>
          <w:i w:val="false"/>
          <w:color w:val="000000"/>
          <w:sz w:val="28"/>
        </w:rPr>
        <w:t>
      қызмет көрсетілетін престі, агрегатты және тасымалдау механизмдерін іске қосуға, тоқтатуға арналған сигнал беру тәртіптері;</w:t>
      </w:r>
    </w:p>
    <w:p>
      <w:pPr>
        <w:spacing w:after="0"/>
        <w:ind w:left="0"/>
        <w:jc w:val="both"/>
      </w:pPr>
      <w:r>
        <w:rPr>
          <w:rFonts w:ascii="Times New Roman"/>
          <w:b w:val="false"/>
          <w:i w:val="false"/>
          <w:color w:val="000000"/>
          <w:sz w:val="28"/>
        </w:rPr>
        <w:t>
      нығыздалған малманың ылғалдылығының шекті нормалары.</w:t>
      </w:r>
    </w:p>
    <w:bookmarkStart w:name="z977" w:id="975"/>
    <w:p>
      <w:pPr>
        <w:spacing w:after="0"/>
        <w:ind w:left="0"/>
        <w:jc w:val="left"/>
      </w:pPr>
      <w:r>
        <w:rPr>
          <w:rFonts w:ascii="Times New Roman"/>
          <w:b/>
          <w:i w:val="false"/>
          <w:color w:val="000000"/>
        </w:rPr>
        <w:t xml:space="preserve"> 15-параграф. Таннидтерді экстрагирлеу аппаратшысы, 3-разряд</w:t>
      </w:r>
    </w:p>
    <w:bookmarkEnd w:id="975"/>
    <w:bookmarkStart w:name="z978" w:id="976"/>
    <w:p>
      <w:pPr>
        <w:spacing w:after="0"/>
        <w:ind w:left="0"/>
        <w:jc w:val="both"/>
      </w:pPr>
      <w:r>
        <w:rPr>
          <w:rFonts w:ascii="Times New Roman"/>
          <w:b w:val="false"/>
          <w:i w:val="false"/>
          <w:color w:val="000000"/>
          <w:sz w:val="28"/>
        </w:rPr>
        <w:t>
      661. Жұмыс сипаттамасы:</w:t>
      </w:r>
    </w:p>
    <w:bookmarkEnd w:id="976"/>
    <w:p>
      <w:pPr>
        <w:spacing w:after="0"/>
        <w:ind w:left="0"/>
        <w:jc w:val="both"/>
      </w:pPr>
      <w:r>
        <w:rPr>
          <w:rFonts w:ascii="Times New Roman"/>
          <w:b w:val="false"/>
          <w:i w:val="false"/>
          <w:color w:val="000000"/>
          <w:sz w:val="28"/>
        </w:rPr>
        <w:t>
      біліктілігі анағұрлым жоғары таннидтерді экстрагирлеу аппаратшысының басшылығымен диффузорға ұсақталған малма материалын салудың технологиялық процесін жүргізу;</w:t>
      </w:r>
    </w:p>
    <w:p>
      <w:pPr>
        <w:spacing w:after="0"/>
        <w:ind w:left="0"/>
        <w:jc w:val="both"/>
      </w:pPr>
      <w:r>
        <w:rPr>
          <w:rFonts w:ascii="Times New Roman"/>
          <w:b w:val="false"/>
          <w:i w:val="false"/>
          <w:color w:val="000000"/>
          <w:sz w:val="28"/>
        </w:rPr>
        <w:t>
      диффузордың жоғарғы люктерін қолмен немесе пневмоцилиндрдің көмегімен ашу, жабу;</w:t>
      </w:r>
    </w:p>
    <w:p>
      <w:pPr>
        <w:spacing w:after="0"/>
        <w:ind w:left="0"/>
        <w:jc w:val="both"/>
      </w:pPr>
      <w:r>
        <w:rPr>
          <w:rFonts w:ascii="Times New Roman"/>
          <w:b w:val="false"/>
          <w:i w:val="false"/>
          <w:color w:val="000000"/>
          <w:sz w:val="28"/>
        </w:rPr>
        <w:t>
      транспортерді қолдана отырып диффузорға шикізатты салу;</w:t>
      </w:r>
    </w:p>
    <w:p>
      <w:pPr>
        <w:spacing w:after="0"/>
        <w:ind w:left="0"/>
        <w:jc w:val="both"/>
      </w:pPr>
      <w:r>
        <w:rPr>
          <w:rFonts w:ascii="Times New Roman"/>
          <w:b w:val="false"/>
          <w:i w:val="false"/>
          <w:color w:val="000000"/>
          <w:sz w:val="28"/>
        </w:rPr>
        <w:t>
      қашықтықтан басқару механизмінің көмегімен шикізаттың берілуін реттеу, салынатын шикізатты тығыздау;</w:t>
      </w:r>
    </w:p>
    <w:p>
      <w:pPr>
        <w:spacing w:after="0"/>
        <w:ind w:left="0"/>
        <w:jc w:val="both"/>
      </w:pPr>
      <w:r>
        <w:rPr>
          <w:rFonts w:ascii="Times New Roman"/>
          <w:b w:val="false"/>
          <w:i w:val="false"/>
          <w:color w:val="000000"/>
          <w:sz w:val="28"/>
        </w:rPr>
        <w:t>
      диффузорлардың сүзгі торларының тұтастығын, оларда одубинаның болмауын бақылау;</w:t>
      </w:r>
    </w:p>
    <w:p>
      <w:pPr>
        <w:spacing w:after="0"/>
        <w:ind w:left="0"/>
        <w:jc w:val="both"/>
      </w:pPr>
      <w:r>
        <w:rPr>
          <w:rFonts w:ascii="Times New Roman"/>
          <w:b w:val="false"/>
          <w:i w:val="false"/>
          <w:color w:val="000000"/>
          <w:sz w:val="28"/>
        </w:rPr>
        <w:t>
      жоңқа сапасын (ұсақтау дәрежесі) бақылау;</w:t>
      </w:r>
    </w:p>
    <w:p>
      <w:pPr>
        <w:spacing w:after="0"/>
        <w:ind w:left="0"/>
        <w:jc w:val="both"/>
      </w:pPr>
      <w:r>
        <w:rPr>
          <w:rFonts w:ascii="Times New Roman"/>
          <w:b w:val="false"/>
          <w:i w:val="false"/>
          <w:color w:val="000000"/>
          <w:sz w:val="28"/>
        </w:rPr>
        <w:t>
      ылғалдылық пен таннидтілікке талдау жасау үшін әр диффузордан ұсақталған илеу-сығынды шикізатының бір реттік сынамаларын алу;</w:t>
      </w:r>
    </w:p>
    <w:p>
      <w:pPr>
        <w:spacing w:after="0"/>
        <w:ind w:left="0"/>
        <w:jc w:val="both"/>
      </w:pPr>
      <w:r>
        <w:rPr>
          <w:rFonts w:ascii="Times New Roman"/>
          <w:b w:val="false"/>
          <w:i w:val="false"/>
          <w:color w:val="000000"/>
          <w:sz w:val="28"/>
        </w:rPr>
        <w:t>
      диффузорда жинақталып қалатын ауаны ауа краны арқылы тұрақты түрде бұру;</w:t>
      </w:r>
    </w:p>
    <w:p>
      <w:pPr>
        <w:spacing w:after="0"/>
        <w:ind w:left="0"/>
        <w:jc w:val="both"/>
      </w:pPr>
      <w:r>
        <w:rPr>
          <w:rFonts w:ascii="Times New Roman"/>
          <w:b w:val="false"/>
          <w:i w:val="false"/>
          <w:color w:val="000000"/>
          <w:sz w:val="28"/>
        </w:rPr>
        <w:t>
      қолданылатын жабдыққа қызмет көрсету.</w:t>
      </w:r>
    </w:p>
    <w:bookmarkStart w:name="z979" w:id="977"/>
    <w:p>
      <w:pPr>
        <w:spacing w:after="0"/>
        <w:ind w:left="0"/>
        <w:jc w:val="both"/>
      </w:pPr>
      <w:r>
        <w:rPr>
          <w:rFonts w:ascii="Times New Roman"/>
          <w:b w:val="false"/>
          <w:i w:val="false"/>
          <w:color w:val="000000"/>
          <w:sz w:val="28"/>
        </w:rPr>
        <w:t>
      662. Білуге тиіс:</w:t>
      </w:r>
    </w:p>
    <w:bookmarkEnd w:id="977"/>
    <w:p>
      <w:pPr>
        <w:spacing w:after="0"/>
        <w:ind w:left="0"/>
        <w:jc w:val="both"/>
      </w:pPr>
      <w:r>
        <w:rPr>
          <w:rFonts w:ascii="Times New Roman"/>
          <w:b w:val="false"/>
          <w:i w:val="false"/>
          <w:color w:val="000000"/>
          <w:sz w:val="28"/>
        </w:rPr>
        <w:t>
      таннидтерді экстрагирлеудің технологиялық процесі;</w:t>
      </w:r>
    </w:p>
    <w:p>
      <w:pPr>
        <w:spacing w:after="0"/>
        <w:ind w:left="0"/>
        <w:jc w:val="both"/>
      </w:pPr>
      <w:r>
        <w:rPr>
          <w:rFonts w:ascii="Times New Roman"/>
          <w:b w:val="false"/>
          <w:i w:val="false"/>
          <w:color w:val="000000"/>
          <w:sz w:val="28"/>
        </w:rPr>
        <w:t xml:space="preserve">
      қызмет көрсетілетін жабдықтың құрылысы және жұмыс істеу принципі, кезектілігі; </w:t>
      </w:r>
    </w:p>
    <w:p>
      <w:pPr>
        <w:spacing w:after="0"/>
        <w:ind w:left="0"/>
        <w:jc w:val="both"/>
      </w:pPr>
      <w:r>
        <w:rPr>
          <w:rFonts w:ascii="Times New Roman"/>
          <w:b w:val="false"/>
          <w:i w:val="false"/>
          <w:color w:val="000000"/>
          <w:sz w:val="28"/>
        </w:rPr>
        <w:t>
      диффузорларға шикізатты салу тәртіптері мен нормалары;</w:t>
      </w:r>
    </w:p>
    <w:p>
      <w:pPr>
        <w:spacing w:after="0"/>
        <w:ind w:left="0"/>
        <w:jc w:val="both"/>
      </w:pPr>
      <w:r>
        <w:rPr>
          <w:rFonts w:ascii="Times New Roman"/>
          <w:b w:val="false"/>
          <w:i w:val="false"/>
          <w:color w:val="000000"/>
          <w:sz w:val="28"/>
        </w:rPr>
        <w:t>
      диффузор люктерін ашу және жабу, тасымалдаушы құрылғыларды іске қосу және тоқтату тәртіптері;</w:t>
      </w:r>
    </w:p>
    <w:p>
      <w:pPr>
        <w:spacing w:after="0"/>
        <w:ind w:left="0"/>
        <w:jc w:val="both"/>
      </w:pPr>
      <w:r>
        <w:rPr>
          <w:rFonts w:ascii="Times New Roman"/>
          <w:b w:val="false"/>
          <w:i w:val="false"/>
          <w:color w:val="000000"/>
          <w:sz w:val="28"/>
        </w:rPr>
        <w:t>
      жарық және дыбыс сигнализациясы, қысыммен жұмыс істейтін ыдыстар мен құбырларды пайдалану тәртіптері.</w:t>
      </w:r>
    </w:p>
    <w:bookmarkStart w:name="z980" w:id="978"/>
    <w:p>
      <w:pPr>
        <w:spacing w:after="0"/>
        <w:ind w:left="0"/>
        <w:jc w:val="left"/>
      </w:pPr>
      <w:r>
        <w:rPr>
          <w:rFonts w:ascii="Times New Roman"/>
          <w:b/>
          <w:i w:val="false"/>
          <w:color w:val="000000"/>
        </w:rPr>
        <w:t xml:space="preserve"> 16-параграф. Таннидтерді экстрагирлеу аппаратшысы, 4-разряд</w:t>
      </w:r>
    </w:p>
    <w:bookmarkEnd w:id="978"/>
    <w:bookmarkStart w:name="z981" w:id="979"/>
    <w:p>
      <w:pPr>
        <w:spacing w:after="0"/>
        <w:ind w:left="0"/>
        <w:jc w:val="both"/>
      </w:pPr>
      <w:r>
        <w:rPr>
          <w:rFonts w:ascii="Times New Roman"/>
          <w:b w:val="false"/>
          <w:i w:val="false"/>
          <w:color w:val="000000"/>
          <w:sz w:val="28"/>
        </w:rPr>
        <w:t>
      663. Жұмыс сипаттамасы:</w:t>
      </w:r>
    </w:p>
    <w:bookmarkEnd w:id="979"/>
    <w:p>
      <w:pPr>
        <w:spacing w:after="0"/>
        <w:ind w:left="0"/>
        <w:jc w:val="both"/>
      </w:pPr>
      <w:r>
        <w:rPr>
          <w:rFonts w:ascii="Times New Roman"/>
          <w:b w:val="false"/>
          <w:i w:val="false"/>
          <w:color w:val="000000"/>
          <w:sz w:val="28"/>
        </w:rPr>
        <w:t>
      диффузор түбіндегі люктерді және бітеу құрылғыларын ашып-жабу арқылы диффузордан малманы алудың технологиялық процесін жүргізу;</w:t>
      </w:r>
    </w:p>
    <w:p>
      <w:pPr>
        <w:spacing w:after="0"/>
        <w:ind w:left="0"/>
        <w:jc w:val="both"/>
      </w:pPr>
      <w:r>
        <w:rPr>
          <w:rFonts w:ascii="Times New Roman"/>
          <w:b w:val="false"/>
          <w:i w:val="false"/>
          <w:color w:val="000000"/>
          <w:sz w:val="28"/>
        </w:rPr>
        <w:t>
      экстрактілік бөлімшеден алу туралы сигналды қабылдау;</w:t>
      </w:r>
    </w:p>
    <w:p>
      <w:pPr>
        <w:spacing w:after="0"/>
        <w:ind w:left="0"/>
        <w:jc w:val="both"/>
      </w:pPr>
      <w:r>
        <w:rPr>
          <w:rFonts w:ascii="Times New Roman"/>
          <w:b w:val="false"/>
          <w:i w:val="false"/>
          <w:color w:val="000000"/>
          <w:sz w:val="28"/>
        </w:rPr>
        <w:t>
      диффузордан малманы алу алдында тексеру, оның сынама шүмегін (бұрандасын) ашу арқылы оның ішінен жуындының толық шығуын тексеру;</w:t>
      </w:r>
    </w:p>
    <w:p>
      <w:pPr>
        <w:spacing w:after="0"/>
        <w:ind w:left="0"/>
        <w:jc w:val="both"/>
      </w:pPr>
      <w:r>
        <w:rPr>
          <w:rFonts w:ascii="Times New Roman"/>
          <w:b w:val="false"/>
          <w:i w:val="false"/>
          <w:color w:val="000000"/>
          <w:sz w:val="28"/>
        </w:rPr>
        <w:t>
      бағыттаушы қалқанды диффузорға жылжыту;</w:t>
      </w:r>
    </w:p>
    <w:p>
      <w:pPr>
        <w:spacing w:after="0"/>
        <w:ind w:left="0"/>
        <w:jc w:val="both"/>
      </w:pPr>
      <w:r>
        <w:rPr>
          <w:rFonts w:ascii="Times New Roman"/>
          <w:b w:val="false"/>
          <w:i w:val="false"/>
          <w:color w:val="000000"/>
          <w:sz w:val="28"/>
        </w:rPr>
        <w:t>
      түбін ашу және гидравликалық құбырлардағы тиісті шүмектерді ашып-жабу арқылы ашатын механизмді басқару жылдамдығын біркелкі реттеу;</w:t>
      </w:r>
    </w:p>
    <w:p>
      <w:pPr>
        <w:spacing w:after="0"/>
        <w:ind w:left="0"/>
        <w:jc w:val="both"/>
      </w:pPr>
      <w:r>
        <w:rPr>
          <w:rFonts w:ascii="Times New Roman"/>
          <w:b w:val="false"/>
          <w:i w:val="false"/>
          <w:color w:val="000000"/>
          <w:sz w:val="28"/>
        </w:rPr>
        <w:t>
      талдау үшін әрбір алынған диффузордан малманың сынамасын алу;</w:t>
      </w:r>
    </w:p>
    <w:p>
      <w:pPr>
        <w:spacing w:after="0"/>
        <w:ind w:left="0"/>
        <w:jc w:val="both"/>
      </w:pPr>
      <w:r>
        <w:rPr>
          <w:rFonts w:ascii="Times New Roman"/>
          <w:b w:val="false"/>
          <w:i w:val="false"/>
          <w:color w:val="000000"/>
          <w:sz w:val="28"/>
        </w:rPr>
        <w:t>
      диффузорлардың түбін ашу және жабу, одубинаны тасымалдау механизмдерін және өзге де құрылғыларды басқару;</w:t>
      </w:r>
    </w:p>
    <w:p>
      <w:pPr>
        <w:spacing w:after="0"/>
        <w:ind w:left="0"/>
        <w:jc w:val="both"/>
      </w:pPr>
      <w:r>
        <w:rPr>
          <w:rFonts w:ascii="Times New Roman"/>
          <w:b w:val="false"/>
          <w:i w:val="false"/>
          <w:color w:val="000000"/>
          <w:sz w:val="28"/>
        </w:rPr>
        <w:t>
      қысыммен жұмыс істейтін аппараттарды, ыдыстарды, құбырларды пайдалану;</w:t>
      </w:r>
    </w:p>
    <w:p>
      <w:pPr>
        <w:spacing w:after="0"/>
        <w:ind w:left="0"/>
        <w:jc w:val="both"/>
      </w:pPr>
      <w:r>
        <w:rPr>
          <w:rFonts w:ascii="Times New Roman"/>
          <w:b w:val="false"/>
          <w:i w:val="false"/>
          <w:color w:val="000000"/>
          <w:sz w:val="28"/>
        </w:rPr>
        <w:t>
      қызмет көрсетілетін жабдықты жоспарлы-алдын ала жөндеу жұмыстарын орындау.</w:t>
      </w:r>
    </w:p>
    <w:bookmarkStart w:name="z982" w:id="980"/>
    <w:p>
      <w:pPr>
        <w:spacing w:after="0"/>
        <w:ind w:left="0"/>
        <w:jc w:val="both"/>
      </w:pPr>
      <w:r>
        <w:rPr>
          <w:rFonts w:ascii="Times New Roman"/>
          <w:b w:val="false"/>
          <w:i w:val="false"/>
          <w:color w:val="000000"/>
          <w:sz w:val="28"/>
        </w:rPr>
        <w:t>
      664. Білуге тиіс:</w:t>
      </w:r>
    </w:p>
    <w:bookmarkEnd w:id="980"/>
    <w:p>
      <w:pPr>
        <w:spacing w:after="0"/>
        <w:ind w:left="0"/>
        <w:jc w:val="both"/>
      </w:pPr>
      <w:r>
        <w:rPr>
          <w:rFonts w:ascii="Times New Roman"/>
          <w:b w:val="false"/>
          <w:i w:val="false"/>
          <w:color w:val="000000"/>
          <w:sz w:val="28"/>
        </w:rPr>
        <w:t>
      диффузордан малманы алу тәртіптері;</w:t>
      </w:r>
    </w:p>
    <w:p>
      <w:pPr>
        <w:spacing w:after="0"/>
        <w:ind w:left="0"/>
        <w:jc w:val="both"/>
      </w:pPr>
      <w:r>
        <w:rPr>
          <w:rFonts w:ascii="Times New Roman"/>
          <w:b w:val="false"/>
          <w:i w:val="false"/>
          <w:color w:val="000000"/>
          <w:sz w:val="28"/>
        </w:rPr>
        <w:t xml:space="preserve">
      қызмет көрсетілетін жабдықтың құрылысы және жұмыс істеу принципі; </w:t>
      </w:r>
    </w:p>
    <w:p>
      <w:pPr>
        <w:spacing w:after="0"/>
        <w:ind w:left="0"/>
        <w:jc w:val="both"/>
      </w:pPr>
      <w:r>
        <w:rPr>
          <w:rFonts w:ascii="Times New Roman"/>
          <w:b w:val="false"/>
          <w:i w:val="false"/>
          <w:color w:val="000000"/>
          <w:sz w:val="28"/>
        </w:rPr>
        <w:t>
      қысыммен жұмыс істейтін аппараттар, ыдыстар мен құбырларды пайдалану тәртіптері;</w:t>
      </w:r>
    </w:p>
    <w:p>
      <w:pPr>
        <w:spacing w:after="0"/>
        <w:ind w:left="0"/>
        <w:jc w:val="both"/>
      </w:pPr>
      <w:r>
        <w:rPr>
          <w:rFonts w:ascii="Times New Roman"/>
          <w:b w:val="false"/>
          <w:i w:val="false"/>
          <w:color w:val="000000"/>
          <w:sz w:val="28"/>
        </w:rPr>
        <w:t>
      ажыратқыш пен диффузионды бөлімшелермен байланысты қамтамасыз ететін жарық және дыбыс дабылдамасын басқару тәртіптері.</w:t>
      </w:r>
    </w:p>
    <w:bookmarkStart w:name="z983" w:id="981"/>
    <w:p>
      <w:pPr>
        <w:spacing w:after="0"/>
        <w:ind w:left="0"/>
        <w:jc w:val="left"/>
      </w:pPr>
      <w:r>
        <w:rPr>
          <w:rFonts w:ascii="Times New Roman"/>
          <w:b/>
          <w:i w:val="false"/>
          <w:color w:val="000000"/>
        </w:rPr>
        <w:t xml:space="preserve"> 17-параграф. Таннидтерді экстрагирлеу аппаратшысы, 5-разряд</w:t>
      </w:r>
    </w:p>
    <w:bookmarkEnd w:id="981"/>
    <w:bookmarkStart w:name="z984" w:id="982"/>
    <w:p>
      <w:pPr>
        <w:spacing w:after="0"/>
        <w:ind w:left="0"/>
        <w:jc w:val="both"/>
      </w:pPr>
      <w:r>
        <w:rPr>
          <w:rFonts w:ascii="Times New Roman"/>
          <w:b w:val="false"/>
          <w:i w:val="false"/>
          <w:color w:val="000000"/>
          <w:sz w:val="28"/>
        </w:rPr>
        <w:t>
      665. Жұмыс сипаттамасы:</w:t>
      </w:r>
    </w:p>
    <w:bookmarkEnd w:id="982"/>
    <w:p>
      <w:pPr>
        <w:spacing w:after="0"/>
        <w:ind w:left="0"/>
        <w:jc w:val="both"/>
      </w:pPr>
      <w:r>
        <w:rPr>
          <w:rFonts w:ascii="Times New Roman"/>
          <w:b w:val="false"/>
          <w:i w:val="false"/>
          <w:color w:val="000000"/>
          <w:sz w:val="28"/>
        </w:rPr>
        <w:t>
      өсімдік малма-экстракті шикізатынан (қабықтан, ағаштан, тамырдан) жасалған таннидтерді тұрақты әрекет ететін диффузорлары бар диффузионды батареяда экстрагирлеудің үздіксіз көп сатылы процесін жүргізу;</w:t>
      </w:r>
    </w:p>
    <w:p>
      <w:pPr>
        <w:spacing w:after="0"/>
        <w:ind w:left="0"/>
        <w:jc w:val="both"/>
      </w:pPr>
      <w:r>
        <w:rPr>
          <w:rFonts w:ascii="Times New Roman"/>
          <w:b w:val="false"/>
          <w:i w:val="false"/>
          <w:color w:val="000000"/>
          <w:sz w:val="28"/>
        </w:rPr>
        <w:t>
      ұсақталған илеу материалының сапасын, жоңқаларды салу тығыздығын, әр диффузордан алынатын диффузиялық шырындар санының белгіленген мөлшерге сәйкестігін, термометр бойынша бас және артқы диффузорлардың температурасын, артқы диффузордағы одубина тұнбасы бойынша жүктеудің толықтығын бақылау;</w:t>
      </w:r>
    </w:p>
    <w:p>
      <w:pPr>
        <w:spacing w:after="0"/>
        <w:ind w:left="0"/>
        <w:jc w:val="both"/>
      </w:pPr>
      <w:r>
        <w:rPr>
          <w:rFonts w:ascii="Times New Roman"/>
          <w:b w:val="false"/>
          <w:i w:val="false"/>
          <w:color w:val="000000"/>
          <w:sz w:val="28"/>
        </w:rPr>
        <w:t>
      су, шырын, ауа, жуу және айдау коммуникациялары вентильдерінің көмегімен таннидтерді экстрагирлеу процесін реттеу;</w:t>
      </w:r>
    </w:p>
    <w:p>
      <w:pPr>
        <w:spacing w:after="0"/>
        <w:ind w:left="0"/>
        <w:jc w:val="both"/>
      </w:pPr>
      <w:r>
        <w:rPr>
          <w:rFonts w:ascii="Times New Roman"/>
          <w:b w:val="false"/>
          <w:i w:val="false"/>
          <w:color w:val="000000"/>
          <w:sz w:val="28"/>
        </w:rPr>
        <w:t>
      химиялық заттарды (аммоний бисульфитін, беткі-белсенді заттарды) мөлшерлеу, оларды диффузионды батареяға құбырлар арқылы жіберу;</w:t>
      </w:r>
    </w:p>
    <w:p>
      <w:pPr>
        <w:spacing w:after="0"/>
        <w:ind w:left="0"/>
        <w:jc w:val="both"/>
      </w:pPr>
      <w:r>
        <w:rPr>
          <w:rFonts w:ascii="Times New Roman"/>
          <w:b w:val="false"/>
          <w:i w:val="false"/>
          <w:color w:val="000000"/>
          <w:sz w:val="28"/>
        </w:rPr>
        <w:t>
      экстрагирлеу процесінің аяқталуын бақылау-өлшеу аспаптарының көрсеткіштері және химиялық талдаулар нәтижесі бойынша айқындау;</w:t>
      </w:r>
    </w:p>
    <w:p>
      <w:pPr>
        <w:spacing w:after="0"/>
        <w:ind w:left="0"/>
        <w:jc w:val="both"/>
      </w:pPr>
      <w:r>
        <w:rPr>
          <w:rFonts w:ascii="Times New Roman"/>
          <w:b w:val="false"/>
          <w:i w:val="false"/>
          <w:color w:val="000000"/>
          <w:sz w:val="28"/>
        </w:rPr>
        <w:t>
      технологиялық процестің сигнализациясын басқару;</w:t>
      </w:r>
    </w:p>
    <w:p>
      <w:pPr>
        <w:spacing w:after="0"/>
        <w:ind w:left="0"/>
        <w:jc w:val="both"/>
      </w:pPr>
      <w:r>
        <w:rPr>
          <w:rFonts w:ascii="Times New Roman"/>
          <w:b w:val="false"/>
          <w:i w:val="false"/>
          <w:color w:val="000000"/>
          <w:sz w:val="28"/>
        </w:rPr>
        <w:t>
      өндірістік журналды жүргізу;</w:t>
      </w:r>
    </w:p>
    <w:p>
      <w:pPr>
        <w:spacing w:after="0"/>
        <w:ind w:left="0"/>
        <w:jc w:val="both"/>
      </w:pPr>
      <w:r>
        <w:rPr>
          <w:rFonts w:ascii="Times New Roman"/>
          <w:b w:val="false"/>
          <w:i w:val="false"/>
          <w:color w:val="000000"/>
          <w:sz w:val="28"/>
        </w:rPr>
        <w:t>
      қолданылатын жабдыққа қызмет көрсету.</w:t>
      </w:r>
    </w:p>
    <w:bookmarkStart w:name="z985" w:id="983"/>
    <w:p>
      <w:pPr>
        <w:spacing w:after="0"/>
        <w:ind w:left="0"/>
        <w:jc w:val="both"/>
      </w:pPr>
      <w:r>
        <w:rPr>
          <w:rFonts w:ascii="Times New Roman"/>
          <w:b w:val="false"/>
          <w:i w:val="false"/>
          <w:color w:val="000000"/>
          <w:sz w:val="28"/>
        </w:rPr>
        <w:t>
      666. Білуге тиіс:</w:t>
      </w:r>
    </w:p>
    <w:bookmarkEnd w:id="983"/>
    <w:p>
      <w:pPr>
        <w:spacing w:after="0"/>
        <w:ind w:left="0"/>
        <w:jc w:val="both"/>
      </w:pPr>
      <w:r>
        <w:rPr>
          <w:rFonts w:ascii="Times New Roman"/>
          <w:b w:val="false"/>
          <w:i w:val="false"/>
          <w:color w:val="000000"/>
          <w:sz w:val="28"/>
        </w:rPr>
        <w:t>
      таннидтерді экстрагирлеудің технологиялық процесі;</w:t>
      </w:r>
    </w:p>
    <w:p>
      <w:pPr>
        <w:spacing w:after="0"/>
        <w:ind w:left="0"/>
        <w:jc w:val="both"/>
      </w:pPr>
      <w:r>
        <w:rPr>
          <w:rFonts w:ascii="Times New Roman"/>
          <w:b w:val="false"/>
          <w:i w:val="false"/>
          <w:color w:val="000000"/>
          <w:sz w:val="28"/>
        </w:rPr>
        <w:t>
      малма-экстракті шикізатын, химикаттарды, диффузионды сөлдің физикалық-химиялық қасиеттері;</w:t>
      </w:r>
    </w:p>
    <w:p>
      <w:pPr>
        <w:spacing w:after="0"/>
        <w:ind w:left="0"/>
        <w:jc w:val="both"/>
      </w:pPr>
      <w:r>
        <w:rPr>
          <w:rFonts w:ascii="Times New Roman"/>
          <w:b w:val="false"/>
          <w:i w:val="false"/>
          <w:color w:val="000000"/>
          <w:sz w:val="28"/>
        </w:rPr>
        <w:t>
      диффузиялық шырынның сапасына қойылатын талаптар;</w:t>
      </w:r>
    </w:p>
    <w:p>
      <w:pPr>
        <w:spacing w:after="0"/>
        <w:ind w:left="0"/>
        <w:jc w:val="both"/>
      </w:pPr>
      <w:r>
        <w:rPr>
          <w:rFonts w:ascii="Times New Roman"/>
          <w:b w:val="false"/>
          <w:i w:val="false"/>
          <w:color w:val="000000"/>
          <w:sz w:val="28"/>
        </w:rPr>
        <w:t>
      таннидтерді экстрагирлеудің технологиялық процесін реттеу тәртіптері;</w:t>
      </w:r>
    </w:p>
    <w:p>
      <w:pPr>
        <w:spacing w:after="0"/>
        <w:ind w:left="0"/>
        <w:jc w:val="both"/>
      </w:pPr>
      <w:r>
        <w:rPr>
          <w:rFonts w:ascii="Times New Roman"/>
          <w:b w:val="false"/>
          <w:i w:val="false"/>
          <w:color w:val="000000"/>
          <w:sz w:val="28"/>
        </w:rPr>
        <w:t xml:space="preserve">
      соңғы диффузорды жағып-сөндіру уақытын есептеу; </w:t>
      </w:r>
    </w:p>
    <w:p>
      <w:pPr>
        <w:spacing w:after="0"/>
        <w:ind w:left="0"/>
        <w:jc w:val="both"/>
      </w:pPr>
      <w:r>
        <w:rPr>
          <w:rFonts w:ascii="Times New Roman"/>
          <w:b w:val="false"/>
          <w:i w:val="false"/>
          <w:color w:val="000000"/>
          <w:sz w:val="28"/>
        </w:rPr>
        <w:t>
      шикізатты, материалдарды жұмсау және өнімнің (шырының) шығу нормалары;</w:t>
      </w:r>
    </w:p>
    <w:p>
      <w:pPr>
        <w:spacing w:after="0"/>
        <w:ind w:left="0"/>
        <w:jc w:val="both"/>
      </w:pPr>
      <w:r>
        <w:rPr>
          <w:rFonts w:ascii="Times New Roman"/>
          <w:b w:val="false"/>
          <w:i w:val="false"/>
          <w:color w:val="000000"/>
          <w:sz w:val="28"/>
        </w:rPr>
        <w:t>
      компоненттерді мөлшерлеуді есептеу, экстрагирлеу процесін бақылау әдістері;</w:t>
      </w:r>
    </w:p>
    <w:p>
      <w:pPr>
        <w:spacing w:after="0"/>
        <w:ind w:left="0"/>
        <w:jc w:val="both"/>
      </w:pPr>
      <w:r>
        <w:rPr>
          <w:rFonts w:ascii="Times New Roman"/>
          <w:b w:val="false"/>
          <w:i w:val="false"/>
          <w:color w:val="000000"/>
          <w:sz w:val="28"/>
        </w:rPr>
        <w:t>
      сынамаларды іріктеу тәртіптері;</w:t>
      </w:r>
    </w:p>
    <w:p>
      <w:pPr>
        <w:spacing w:after="0"/>
        <w:ind w:left="0"/>
        <w:jc w:val="both"/>
      </w:pPr>
      <w:r>
        <w:rPr>
          <w:rFonts w:ascii="Times New Roman"/>
          <w:b w:val="false"/>
          <w:i w:val="false"/>
          <w:color w:val="000000"/>
          <w:sz w:val="28"/>
        </w:rPr>
        <w:t>
      қызмет көрсететін жабдықтың құрылысы, жұмыс істеу принципі және пайдалану тәртіптері.</w:t>
      </w:r>
    </w:p>
    <w:bookmarkStart w:name="z986" w:id="984"/>
    <w:p>
      <w:pPr>
        <w:spacing w:after="0"/>
        <w:ind w:left="0"/>
        <w:jc w:val="left"/>
      </w:pPr>
      <w:r>
        <w:rPr>
          <w:rFonts w:ascii="Times New Roman"/>
          <w:b/>
          <w:i w:val="false"/>
          <w:color w:val="000000"/>
        </w:rPr>
        <w:t xml:space="preserve"> 18-параграф. Таннидтерді экстрагирлеу аппаратшысы, 6-разряд</w:t>
      </w:r>
    </w:p>
    <w:bookmarkEnd w:id="984"/>
    <w:bookmarkStart w:name="z987" w:id="985"/>
    <w:p>
      <w:pPr>
        <w:spacing w:after="0"/>
        <w:ind w:left="0"/>
        <w:jc w:val="both"/>
      </w:pPr>
      <w:r>
        <w:rPr>
          <w:rFonts w:ascii="Times New Roman"/>
          <w:b w:val="false"/>
          <w:i w:val="false"/>
          <w:color w:val="000000"/>
          <w:sz w:val="28"/>
        </w:rPr>
        <w:t>
      667. Жұмыс сипаттамасы:</w:t>
      </w:r>
    </w:p>
    <w:bookmarkEnd w:id="985"/>
    <w:p>
      <w:pPr>
        <w:spacing w:after="0"/>
        <w:ind w:left="0"/>
        <w:jc w:val="both"/>
      </w:pPr>
      <w:r>
        <w:rPr>
          <w:rFonts w:ascii="Times New Roman"/>
          <w:b w:val="false"/>
          <w:i w:val="false"/>
          <w:color w:val="000000"/>
          <w:sz w:val="28"/>
        </w:rPr>
        <w:t>
      өсімдік малма-экстракті шикізатынан жасалған таннидтерді диффузионды станцияның құрамына енетін, тұрақты әрекет ететін диффузорлары бар диффузионды батареяда экстрагирлеудің үздіксіз көп сатылы процесін жүргізу;</w:t>
      </w:r>
    </w:p>
    <w:p>
      <w:pPr>
        <w:spacing w:after="0"/>
        <w:ind w:left="0"/>
        <w:jc w:val="both"/>
      </w:pPr>
      <w:r>
        <w:rPr>
          <w:rFonts w:ascii="Times New Roman"/>
          <w:b w:val="false"/>
          <w:i w:val="false"/>
          <w:color w:val="000000"/>
          <w:sz w:val="28"/>
        </w:rPr>
        <w:t>
      диффузионды станцияның жұмысын бақылау.</w:t>
      </w:r>
    </w:p>
    <w:p>
      <w:pPr>
        <w:spacing w:after="0"/>
        <w:ind w:left="0"/>
        <w:jc w:val="both"/>
      </w:pPr>
      <w:r>
        <w:rPr>
          <w:rFonts w:ascii="Times New Roman"/>
          <w:b w:val="false"/>
          <w:i w:val="false"/>
          <w:color w:val="000000"/>
          <w:sz w:val="28"/>
        </w:rPr>
        <w:t>
      668. Білуге тиіс:</w:t>
      </w:r>
    </w:p>
    <w:p>
      <w:pPr>
        <w:spacing w:after="0"/>
        <w:ind w:left="0"/>
        <w:jc w:val="both"/>
      </w:pPr>
      <w:r>
        <w:rPr>
          <w:rFonts w:ascii="Times New Roman"/>
          <w:b w:val="false"/>
          <w:i w:val="false"/>
          <w:color w:val="000000"/>
          <w:sz w:val="28"/>
        </w:rPr>
        <w:t>
      таннидтерді экстрагирлеудің технологиялық процесі;</w:t>
      </w:r>
    </w:p>
    <w:p>
      <w:pPr>
        <w:spacing w:after="0"/>
        <w:ind w:left="0"/>
        <w:jc w:val="both"/>
      </w:pPr>
      <w:r>
        <w:rPr>
          <w:rFonts w:ascii="Times New Roman"/>
          <w:b w:val="false"/>
          <w:i w:val="false"/>
          <w:color w:val="000000"/>
          <w:sz w:val="28"/>
        </w:rPr>
        <w:t>
      екі және одан көп диффузионды батареядан тұратын диффузионды станцияда таннидтерді экстрагирлеудің процесін реттеу тәртіптері.</w:t>
      </w:r>
    </w:p>
    <w:bookmarkStart w:name="z988" w:id="986"/>
    <w:p>
      <w:pPr>
        <w:spacing w:after="0"/>
        <w:ind w:left="0"/>
        <w:jc w:val="left"/>
      </w:pPr>
      <w:r>
        <w:rPr>
          <w:rFonts w:ascii="Times New Roman"/>
          <w:b/>
          <w:i w:val="false"/>
          <w:color w:val="000000"/>
        </w:rPr>
        <w:t xml:space="preserve"> 19-параграф. Технологиялық процесті бақылаушы, 4-разряд</w:t>
      </w:r>
    </w:p>
    <w:bookmarkEnd w:id="986"/>
    <w:bookmarkStart w:name="z989" w:id="987"/>
    <w:p>
      <w:pPr>
        <w:spacing w:after="0"/>
        <w:ind w:left="0"/>
        <w:jc w:val="both"/>
      </w:pPr>
      <w:r>
        <w:rPr>
          <w:rFonts w:ascii="Times New Roman"/>
          <w:b w:val="false"/>
          <w:i w:val="false"/>
          <w:color w:val="000000"/>
          <w:sz w:val="28"/>
        </w:rPr>
        <w:t>
      669. Жұмыс сипаттамасы:</w:t>
      </w:r>
    </w:p>
    <w:bookmarkEnd w:id="987"/>
    <w:p>
      <w:pPr>
        <w:spacing w:after="0"/>
        <w:ind w:left="0"/>
        <w:jc w:val="both"/>
      </w:pPr>
      <w:r>
        <w:rPr>
          <w:rFonts w:ascii="Times New Roman"/>
          <w:b w:val="false"/>
          <w:i w:val="false"/>
          <w:color w:val="000000"/>
          <w:sz w:val="28"/>
        </w:rPr>
        <w:t>
      өсімдік және синтетикалық малма өндірісінің технологиялық процесінің дұрыс жүргізілуін бақылау;</w:t>
      </w:r>
    </w:p>
    <w:p>
      <w:pPr>
        <w:spacing w:after="0"/>
        <w:ind w:left="0"/>
        <w:jc w:val="both"/>
      </w:pPr>
      <w:r>
        <w:rPr>
          <w:rFonts w:ascii="Times New Roman"/>
          <w:b w:val="false"/>
          <w:i w:val="false"/>
          <w:color w:val="000000"/>
          <w:sz w:val="28"/>
        </w:rPr>
        <w:t>
      операцияны жүргізудің технологиялық көрсеткіштерінің өңделетін малманың түріне байланысты әдістемемен, нұсқаулықтармен және өзге нормативтік-техникалық құжаттамамен көзделген нормативтерге сәйкестігін тексеру;</w:t>
      </w:r>
    </w:p>
    <w:p>
      <w:pPr>
        <w:spacing w:after="0"/>
        <w:ind w:left="0"/>
        <w:jc w:val="both"/>
      </w:pPr>
      <w:r>
        <w:rPr>
          <w:rFonts w:ascii="Times New Roman"/>
          <w:b w:val="false"/>
          <w:i w:val="false"/>
          <w:color w:val="000000"/>
          <w:sz w:val="28"/>
        </w:rPr>
        <w:t>
      температуралық режимнің, қысым мен технологиялық процестің өзге де өлшемдердің сақталуын тексеру;</w:t>
      </w:r>
    </w:p>
    <w:p>
      <w:pPr>
        <w:spacing w:after="0"/>
        <w:ind w:left="0"/>
        <w:jc w:val="both"/>
      </w:pPr>
      <w:r>
        <w:rPr>
          <w:rFonts w:ascii="Times New Roman"/>
          <w:b w:val="false"/>
          <w:i w:val="false"/>
          <w:color w:val="000000"/>
          <w:sz w:val="28"/>
        </w:rPr>
        <w:t>
      өсімдік және синтетикалық малма өндірісінде өсімдік және химиялық шикізатына, жартылай өнімдерге, дайын өнімге талдау жүргізу үшін сынамаларды іріктеу;</w:t>
      </w:r>
    </w:p>
    <w:p>
      <w:pPr>
        <w:spacing w:after="0"/>
        <w:ind w:left="0"/>
        <w:jc w:val="both"/>
      </w:pPr>
      <w:r>
        <w:rPr>
          <w:rFonts w:ascii="Times New Roman"/>
          <w:b w:val="false"/>
          <w:i w:val="false"/>
          <w:color w:val="000000"/>
          <w:sz w:val="28"/>
        </w:rPr>
        <w:t>
      техникалық-химиялық есеп жасау.</w:t>
      </w:r>
    </w:p>
    <w:bookmarkStart w:name="z990" w:id="988"/>
    <w:p>
      <w:pPr>
        <w:spacing w:after="0"/>
        <w:ind w:left="0"/>
        <w:jc w:val="both"/>
      </w:pPr>
      <w:r>
        <w:rPr>
          <w:rFonts w:ascii="Times New Roman"/>
          <w:b w:val="false"/>
          <w:i w:val="false"/>
          <w:color w:val="000000"/>
          <w:sz w:val="28"/>
        </w:rPr>
        <w:t>
      670. Білуге тиіс:</w:t>
      </w:r>
    </w:p>
    <w:bookmarkEnd w:id="988"/>
    <w:p>
      <w:pPr>
        <w:spacing w:after="0"/>
        <w:ind w:left="0"/>
        <w:jc w:val="both"/>
      </w:pPr>
      <w:r>
        <w:rPr>
          <w:rFonts w:ascii="Times New Roman"/>
          <w:b w:val="false"/>
          <w:i w:val="false"/>
          <w:color w:val="000000"/>
          <w:sz w:val="28"/>
        </w:rPr>
        <w:t xml:space="preserve">
      шикізаттың, химиялық заттар мен дайын өнімдердің мемлекеттік стандарттары, оларға қойылатын талаптар; </w:t>
      </w:r>
    </w:p>
    <w:p>
      <w:pPr>
        <w:spacing w:after="0"/>
        <w:ind w:left="0"/>
        <w:jc w:val="both"/>
      </w:pPr>
      <w:r>
        <w:rPr>
          <w:rFonts w:ascii="Times New Roman"/>
          <w:b w:val="false"/>
          <w:i w:val="false"/>
          <w:color w:val="000000"/>
          <w:sz w:val="28"/>
        </w:rPr>
        <w:t>
      өсімдік және синтетикалық малма өндірісінде жұмыстарды орындау әдістемесі, технологиялық режимі мен тәртіптері;</w:t>
      </w:r>
    </w:p>
    <w:p>
      <w:pPr>
        <w:spacing w:after="0"/>
        <w:ind w:left="0"/>
        <w:jc w:val="both"/>
      </w:pPr>
      <w:r>
        <w:rPr>
          <w:rFonts w:ascii="Times New Roman"/>
          <w:b w:val="false"/>
          <w:i w:val="false"/>
          <w:color w:val="000000"/>
          <w:sz w:val="28"/>
        </w:rPr>
        <w:t>
      қолданылатын шикізаттың, материалдар мен химиялық заттардың, аралық өнімдер мен дайын өнімнің түрлері мен қасиеттері;</w:t>
      </w:r>
    </w:p>
    <w:p>
      <w:pPr>
        <w:spacing w:after="0"/>
        <w:ind w:left="0"/>
        <w:jc w:val="both"/>
      </w:pPr>
      <w:r>
        <w:rPr>
          <w:rFonts w:ascii="Times New Roman"/>
          <w:b w:val="false"/>
          <w:i w:val="false"/>
          <w:color w:val="000000"/>
          <w:sz w:val="28"/>
        </w:rPr>
        <w:t>
      өсімдік және синтетикалық малма өндірісінде шикізаттарға, жартылай өнімдер мен дайын өнімдерге талдау жүргізу әдістері;</w:t>
      </w:r>
    </w:p>
    <w:p>
      <w:pPr>
        <w:spacing w:after="0"/>
        <w:ind w:left="0"/>
        <w:jc w:val="both"/>
      </w:pPr>
      <w:r>
        <w:rPr>
          <w:rFonts w:ascii="Times New Roman"/>
          <w:b w:val="false"/>
          <w:i w:val="false"/>
          <w:color w:val="000000"/>
          <w:sz w:val="28"/>
        </w:rPr>
        <w:t>
      диффузорларды арту тығыздығын өлшеу тәсілдері;</w:t>
      </w:r>
    </w:p>
    <w:p>
      <w:pPr>
        <w:spacing w:after="0"/>
        <w:ind w:left="0"/>
        <w:jc w:val="both"/>
      </w:pPr>
      <w:r>
        <w:rPr>
          <w:rFonts w:ascii="Times New Roman"/>
          <w:b w:val="false"/>
          <w:i w:val="false"/>
          <w:color w:val="000000"/>
          <w:sz w:val="28"/>
        </w:rPr>
        <w:t>
      химикаттарды мөлшерлеуді есептеу әдістемесі, аппараттағы температуралық режимді, қысымды бақылау әдістемесі;</w:t>
      </w:r>
    </w:p>
    <w:p>
      <w:pPr>
        <w:spacing w:after="0"/>
        <w:ind w:left="0"/>
        <w:jc w:val="both"/>
      </w:pPr>
      <w:r>
        <w:rPr>
          <w:rFonts w:ascii="Times New Roman"/>
          <w:b w:val="false"/>
          <w:i w:val="false"/>
          <w:color w:val="000000"/>
          <w:sz w:val="28"/>
        </w:rPr>
        <w:t>
      шикізаттардың, химикаттардың, аралық өнімдер мен дайын өнімдердің сынамасын алу әдістері;</w:t>
      </w:r>
    </w:p>
    <w:p>
      <w:pPr>
        <w:spacing w:after="0"/>
        <w:ind w:left="0"/>
        <w:jc w:val="both"/>
      </w:pPr>
      <w:r>
        <w:rPr>
          <w:rFonts w:ascii="Times New Roman"/>
          <w:b w:val="false"/>
          <w:i w:val="false"/>
          <w:color w:val="000000"/>
          <w:sz w:val="28"/>
        </w:rPr>
        <w:t>
      қызмет көрсетілетін өндірістік жабдықтардың, аппаратураның, бақылау-өлшеу аспаптары мен лабораториялық жабдықтардың құрылысы, жұмыс істеу принципі.</w:t>
      </w:r>
    </w:p>
    <w:bookmarkStart w:name="z991" w:id="989"/>
    <w:p>
      <w:pPr>
        <w:spacing w:after="0"/>
        <w:ind w:left="0"/>
        <w:jc w:val="left"/>
      </w:pPr>
      <w:r>
        <w:rPr>
          <w:rFonts w:ascii="Times New Roman"/>
          <w:b/>
          <w:i w:val="false"/>
          <w:color w:val="000000"/>
        </w:rPr>
        <w:t xml:space="preserve"> 20-параграф. Химиялық шикізатты аппаратқа артушы, 3-разряд</w:t>
      </w:r>
    </w:p>
    <w:bookmarkEnd w:id="989"/>
    <w:bookmarkStart w:name="z992" w:id="990"/>
    <w:p>
      <w:pPr>
        <w:spacing w:after="0"/>
        <w:ind w:left="0"/>
        <w:jc w:val="both"/>
      </w:pPr>
      <w:r>
        <w:rPr>
          <w:rFonts w:ascii="Times New Roman"/>
          <w:b w:val="false"/>
          <w:i w:val="false"/>
          <w:color w:val="000000"/>
          <w:sz w:val="28"/>
        </w:rPr>
        <w:t>
      671. Жұмыс сипаттамасы:</w:t>
      </w:r>
    </w:p>
    <w:bookmarkEnd w:id="990"/>
    <w:p>
      <w:pPr>
        <w:spacing w:after="0"/>
        <w:ind w:left="0"/>
        <w:jc w:val="both"/>
      </w:pPr>
      <w:r>
        <w:rPr>
          <w:rFonts w:ascii="Times New Roman"/>
          <w:b w:val="false"/>
          <w:i w:val="false"/>
          <w:color w:val="000000"/>
          <w:sz w:val="28"/>
        </w:rPr>
        <w:t>
      химиялық шикізатты қызмет көрсетілетін аппаратқа салу, аппаратты химикаттарды артуға дайындау;</w:t>
      </w:r>
    </w:p>
    <w:p>
      <w:pPr>
        <w:spacing w:after="0"/>
        <w:ind w:left="0"/>
        <w:jc w:val="both"/>
      </w:pPr>
      <w:r>
        <w:rPr>
          <w:rFonts w:ascii="Times New Roman"/>
          <w:b w:val="false"/>
          <w:i w:val="false"/>
          <w:color w:val="000000"/>
          <w:sz w:val="28"/>
        </w:rPr>
        <w:t>
      химиялық шикізатты есептеу мен өлшеу жүргізу;</w:t>
      </w:r>
    </w:p>
    <w:p>
      <w:pPr>
        <w:spacing w:after="0"/>
        <w:ind w:left="0"/>
        <w:jc w:val="both"/>
      </w:pPr>
      <w:r>
        <w:rPr>
          <w:rFonts w:ascii="Times New Roman"/>
          <w:b w:val="false"/>
          <w:i w:val="false"/>
          <w:color w:val="000000"/>
          <w:sz w:val="28"/>
        </w:rPr>
        <w:t>
      химиялық шикізаты бар ыдыстарды ашу және химикаттарды құбыр арқылы аппараттар мен өлшеуіштерге жіберу;</w:t>
      </w:r>
    </w:p>
    <w:p>
      <w:pPr>
        <w:spacing w:after="0"/>
        <w:ind w:left="0"/>
        <w:jc w:val="both"/>
      </w:pPr>
      <w:r>
        <w:rPr>
          <w:rFonts w:ascii="Times New Roman"/>
          <w:b w:val="false"/>
          <w:i w:val="false"/>
          <w:color w:val="000000"/>
          <w:sz w:val="28"/>
        </w:rPr>
        <w:t>
      құбырлар арқылы химикаттарды өткізгеннен кейін оларды қатты бумен үрлеу;</w:t>
      </w:r>
    </w:p>
    <w:p>
      <w:pPr>
        <w:spacing w:after="0"/>
        <w:ind w:left="0"/>
        <w:jc w:val="both"/>
      </w:pPr>
      <w:r>
        <w:rPr>
          <w:rFonts w:ascii="Times New Roman"/>
          <w:b w:val="false"/>
          <w:i w:val="false"/>
          <w:color w:val="000000"/>
          <w:sz w:val="28"/>
        </w:rPr>
        <w:t>
      синтетикалық малманы аппараттан түсіру;</w:t>
      </w:r>
    </w:p>
    <w:p>
      <w:pPr>
        <w:spacing w:after="0"/>
        <w:ind w:left="0"/>
        <w:jc w:val="both"/>
      </w:pPr>
      <w:r>
        <w:rPr>
          <w:rFonts w:ascii="Times New Roman"/>
          <w:b w:val="false"/>
          <w:i w:val="false"/>
          <w:color w:val="000000"/>
          <w:sz w:val="28"/>
        </w:rPr>
        <w:t>
      цистерналарды дайындау және орталықтан тепкіш сорғының көмегімен сұйық синтетикалық малманы айдау;</w:t>
      </w:r>
    </w:p>
    <w:p>
      <w:pPr>
        <w:spacing w:after="0"/>
        <w:ind w:left="0"/>
        <w:jc w:val="both"/>
      </w:pPr>
      <w:r>
        <w:rPr>
          <w:rFonts w:ascii="Times New Roman"/>
          <w:b w:val="false"/>
          <w:i w:val="false"/>
          <w:color w:val="000000"/>
          <w:sz w:val="28"/>
        </w:rPr>
        <w:t>
      тұтас және оралған синтанды, химиялық заттарды есепке алу;</w:t>
      </w:r>
    </w:p>
    <w:p>
      <w:pPr>
        <w:spacing w:after="0"/>
        <w:ind w:left="0"/>
        <w:jc w:val="both"/>
      </w:pPr>
      <w:r>
        <w:rPr>
          <w:rFonts w:ascii="Times New Roman"/>
          <w:b w:val="false"/>
          <w:i w:val="false"/>
          <w:color w:val="000000"/>
          <w:sz w:val="28"/>
        </w:rPr>
        <w:t>
      аппараттарға, тасымалдауыш жүйелерге, тасымалдау құралдарына қызмет көрсету.</w:t>
      </w:r>
    </w:p>
    <w:bookmarkStart w:name="z993" w:id="991"/>
    <w:p>
      <w:pPr>
        <w:spacing w:after="0"/>
        <w:ind w:left="0"/>
        <w:jc w:val="both"/>
      </w:pPr>
      <w:r>
        <w:rPr>
          <w:rFonts w:ascii="Times New Roman"/>
          <w:b w:val="false"/>
          <w:i w:val="false"/>
          <w:color w:val="000000"/>
          <w:sz w:val="28"/>
        </w:rPr>
        <w:t>
      672. Білуге тиіс:</w:t>
      </w:r>
    </w:p>
    <w:bookmarkEnd w:id="991"/>
    <w:p>
      <w:pPr>
        <w:spacing w:after="0"/>
        <w:ind w:left="0"/>
        <w:jc w:val="both"/>
      </w:pPr>
      <w:r>
        <w:rPr>
          <w:rFonts w:ascii="Times New Roman"/>
          <w:b w:val="false"/>
          <w:i w:val="false"/>
          <w:color w:val="000000"/>
          <w:sz w:val="28"/>
        </w:rPr>
        <w:t>
      химиялық шикізатты қызмет көрсететін аппаратқа артудың, дайын өнімді алудың технологиялық процесі;</w:t>
      </w:r>
    </w:p>
    <w:p>
      <w:pPr>
        <w:spacing w:after="0"/>
        <w:ind w:left="0"/>
        <w:jc w:val="both"/>
      </w:pPr>
      <w:r>
        <w:rPr>
          <w:rFonts w:ascii="Times New Roman"/>
          <w:b w:val="false"/>
          <w:i w:val="false"/>
          <w:color w:val="000000"/>
          <w:sz w:val="28"/>
        </w:rPr>
        <w:t>
      қолданылатын химиялық шикізаттың негізгі физикалық-химиялық қасиеттері, арту және түсіру нормалары мен тәртіптері;</w:t>
      </w:r>
    </w:p>
    <w:p>
      <w:pPr>
        <w:spacing w:after="0"/>
        <w:ind w:left="0"/>
        <w:jc w:val="both"/>
      </w:pPr>
      <w:r>
        <w:rPr>
          <w:rFonts w:ascii="Times New Roman"/>
          <w:b w:val="false"/>
          <w:i w:val="false"/>
          <w:color w:val="000000"/>
          <w:sz w:val="28"/>
        </w:rPr>
        <w:t>
      қызмет көрсетілетін жабдықтардың құрылысы және жұмыс істеу принципі.</w:t>
      </w:r>
    </w:p>
    <w:bookmarkStart w:name="z994" w:id="992"/>
    <w:p>
      <w:pPr>
        <w:spacing w:after="0"/>
        <w:ind w:left="0"/>
        <w:jc w:val="left"/>
      </w:pPr>
      <w:r>
        <w:rPr>
          <w:rFonts w:ascii="Times New Roman"/>
          <w:b/>
          <w:i w:val="false"/>
          <w:color w:val="000000"/>
        </w:rPr>
        <w:t xml:space="preserve"> 21-параграф. Шикізатты қабылдаушы, 4-разряд</w:t>
      </w:r>
    </w:p>
    <w:bookmarkEnd w:id="992"/>
    <w:bookmarkStart w:name="z995" w:id="993"/>
    <w:p>
      <w:pPr>
        <w:spacing w:after="0"/>
        <w:ind w:left="0"/>
        <w:jc w:val="both"/>
      </w:pPr>
      <w:r>
        <w:rPr>
          <w:rFonts w:ascii="Times New Roman"/>
          <w:b w:val="false"/>
          <w:i w:val="false"/>
          <w:color w:val="000000"/>
          <w:sz w:val="28"/>
        </w:rPr>
        <w:t>
      673. Жұмыс сипаттамасы:</w:t>
      </w:r>
    </w:p>
    <w:bookmarkEnd w:id="993"/>
    <w:p>
      <w:pPr>
        <w:spacing w:after="0"/>
        <w:ind w:left="0"/>
        <w:jc w:val="both"/>
      </w:pPr>
      <w:r>
        <w:rPr>
          <w:rFonts w:ascii="Times New Roman"/>
          <w:b w:val="false"/>
          <w:i w:val="false"/>
          <w:color w:val="000000"/>
          <w:sz w:val="28"/>
        </w:rPr>
        <w:t>
      тасымалдау ұйымдарынан өсімдік малма-экстракті шикізатын қабылдау және оны өндіріске тапсыру;</w:t>
      </w:r>
    </w:p>
    <w:p>
      <w:pPr>
        <w:spacing w:after="0"/>
        <w:ind w:left="0"/>
        <w:jc w:val="both"/>
      </w:pPr>
      <w:r>
        <w:rPr>
          <w:rFonts w:ascii="Times New Roman"/>
          <w:b w:val="false"/>
          <w:i w:val="false"/>
          <w:color w:val="000000"/>
          <w:sz w:val="28"/>
        </w:rPr>
        <w:t>
      шикізаттың сапасын сырттай тексеру арқылы бағалау және олардың малма материалдары өндірісіне жарамдылығын айқындау;</w:t>
      </w:r>
    </w:p>
    <w:p>
      <w:pPr>
        <w:spacing w:after="0"/>
        <w:ind w:left="0"/>
        <w:jc w:val="both"/>
      </w:pPr>
      <w:r>
        <w:rPr>
          <w:rFonts w:ascii="Times New Roman"/>
          <w:b w:val="false"/>
          <w:i w:val="false"/>
          <w:color w:val="000000"/>
          <w:sz w:val="28"/>
        </w:rPr>
        <w:t>
      штабельдер мен бунттарды өлшеу, салу тығыздығын, сапасын тексеру, талдау нәтижелері бойынша шикізаттың салмағын, қоймалық және тығыз кубометрлердегі шикізаттың көлемін айқындау;</w:t>
      </w:r>
    </w:p>
    <w:p>
      <w:pPr>
        <w:spacing w:after="0"/>
        <w:ind w:left="0"/>
        <w:jc w:val="both"/>
      </w:pPr>
      <w:r>
        <w:rPr>
          <w:rFonts w:ascii="Times New Roman"/>
          <w:b w:val="false"/>
          <w:i w:val="false"/>
          <w:color w:val="000000"/>
          <w:sz w:val="28"/>
        </w:rPr>
        <w:t>
      алынған көрсеткіштерді ілеспе құжаттардағы мәліметтермен салыстыру;</w:t>
      </w:r>
    </w:p>
    <w:p>
      <w:pPr>
        <w:spacing w:after="0"/>
        <w:ind w:left="0"/>
        <w:jc w:val="both"/>
      </w:pPr>
      <w:r>
        <w:rPr>
          <w:rFonts w:ascii="Times New Roman"/>
          <w:b w:val="false"/>
          <w:i w:val="false"/>
          <w:color w:val="000000"/>
          <w:sz w:val="28"/>
        </w:rPr>
        <w:t>
      қабылдап-тапсыру актісін жасау;</w:t>
      </w:r>
    </w:p>
    <w:p>
      <w:pPr>
        <w:spacing w:after="0"/>
        <w:ind w:left="0"/>
        <w:jc w:val="both"/>
      </w:pPr>
      <w:r>
        <w:rPr>
          <w:rFonts w:ascii="Times New Roman"/>
          <w:b w:val="false"/>
          <w:i w:val="false"/>
          <w:color w:val="000000"/>
          <w:sz w:val="28"/>
        </w:rPr>
        <w:t>
      шабу бөлімшесін шикізатпен қамтамасыз ету;</w:t>
      </w:r>
    </w:p>
    <w:p>
      <w:pPr>
        <w:spacing w:after="0"/>
        <w:ind w:left="0"/>
        <w:jc w:val="both"/>
      </w:pPr>
      <w:r>
        <w:rPr>
          <w:rFonts w:ascii="Times New Roman"/>
          <w:b w:val="false"/>
          <w:i w:val="false"/>
          <w:color w:val="000000"/>
          <w:sz w:val="28"/>
        </w:rPr>
        <w:t>
      қабылданған және босатылған шикізаттың есебін жүргізу, әрбір ауысымнан кейін шабу бөлімшесінде қалған шикізат қалдықтарын алу;</w:t>
      </w:r>
    </w:p>
    <w:p>
      <w:pPr>
        <w:spacing w:after="0"/>
        <w:ind w:left="0"/>
        <w:jc w:val="both"/>
      </w:pPr>
      <w:r>
        <w:rPr>
          <w:rFonts w:ascii="Times New Roman"/>
          <w:b w:val="false"/>
          <w:i w:val="false"/>
          <w:color w:val="000000"/>
          <w:sz w:val="28"/>
        </w:rPr>
        <w:t>
      бақылау талдаулары үшін сынамаларды іріктеуге қатысу.</w:t>
      </w:r>
    </w:p>
    <w:bookmarkStart w:name="z996" w:id="994"/>
    <w:p>
      <w:pPr>
        <w:spacing w:after="0"/>
        <w:ind w:left="0"/>
        <w:jc w:val="both"/>
      </w:pPr>
      <w:r>
        <w:rPr>
          <w:rFonts w:ascii="Times New Roman"/>
          <w:b w:val="false"/>
          <w:i w:val="false"/>
          <w:color w:val="000000"/>
          <w:sz w:val="28"/>
        </w:rPr>
        <w:t>
      674. Білуге тиіс:</w:t>
      </w:r>
    </w:p>
    <w:bookmarkEnd w:id="994"/>
    <w:p>
      <w:pPr>
        <w:spacing w:after="0"/>
        <w:ind w:left="0"/>
        <w:jc w:val="both"/>
      </w:pPr>
      <w:r>
        <w:rPr>
          <w:rFonts w:ascii="Times New Roman"/>
          <w:b w:val="false"/>
          <w:i w:val="false"/>
          <w:color w:val="000000"/>
          <w:sz w:val="28"/>
        </w:rPr>
        <w:t>
      өсімдік малма-экстракті шикізатының мемлекеттік стандарттары;</w:t>
      </w:r>
    </w:p>
    <w:p>
      <w:pPr>
        <w:spacing w:after="0"/>
        <w:ind w:left="0"/>
        <w:jc w:val="both"/>
      </w:pPr>
      <w:r>
        <w:rPr>
          <w:rFonts w:ascii="Times New Roman"/>
          <w:b w:val="false"/>
          <w:i w:val="false"/>
          <w:color w:val="000000"/>
          <w:sz w:val="28"/>
        </w:rPr>
        <w:t>
      тасымалдау ұйымдарынан шикізатты қабылдау тәртіптері;</w:t>
      </w:r>
    </w:p>
    <w:p>
      <w:pPr>
        <w:spacing w:after="0"/>
        <w:ind w:left="0"/>
        <w:jc w:val="both"/>
      </w:pPr>
      <w:r>
        <w:rPr>
          <w:rFonts w:ascii="Times New Roman"/>
          <w:b w:val="false"/>
          <w:i w:val="false"/>
          <w:color w:val="000000"/>
          <w:sz w:val="28"/>
        </w:rPr>
        <w:t xml:space="preserve">
      шикізаттың салмағын, қоймалық және тығыз кубометрлердегі шикізаттың көлемін айқындау әдістері; </w:t>
      </w:r>
    </w:p>
    <w:p>
      <w:pPr>
        <w:spacing w:after="0"/>
        <w:ind w:left="0"/>
        <w:jc w:val="both"/>
      </w:pPr>
      <w:r>
        <w:rPr>
          <w:rFonts w:ascii="Times New Roman"/>
          <w:b w:val="false"/>
          <w:i w:val="false"/>
          <w:color w:val="000000"/>
          <w:sz w:val="28"/>
        </w:rPr>
        <w:t>
      пайдаланатын шикізаттың сапасына қойылатын талаптар және оның ылғалдылығын айқындау әдістері;</w:t>
      </w:r>
    </w:p>
    <w:p>
      <w:pPr>
        <w:spacing w:after="0"/>
        <w:ind w:left="0"/>
        <w:jc w:val="both"/>
      </w:pPr>
      <w:r>
        <w:rPr>
          <w:rFonts w:ascii="Times New Roman"/>
          <w:b w:val="false"/>
          <w:i w:val="false"/>
          <w:color w:val="000000"/>
          <w:sz w:val="28"/>
        </w:rPr>
        <w:t>
      қабылдап-тапсыру актісін жасау тәртібі;</w:t>
      </w:r>
    </w:p>
    <w:p>
      <w:pPr>
        <w:spacing w:after="0"/>
        <w:ind w:left="0"/>
        <w:jc w:val="both"/>
      </w:pPr>
      <w:r>
        <w:rPr>
          <w:rFonts w:ascii="Times New Roman"/>
          <w:b w:val="false"/>
          <w:i w:val="false"/>
          <w:color w:val="000000"/>
          <w:sz w:val="28"/>
        </w:rPr>
        <w:t>
      шикізатты алғашқы есепке алуды жүргізу.</w:t>
      </w:r>
    </w:p>
    <w:bookmarkStart w:name="z997" w:id="995"/>
    <w:p>
      <w:pPr>
        <w:spacing w:after="0"/>
        <w:ind w:left="0"/>
        <w:jc w:val="left"/>
      </w:pPr>
      <w:r>
        <w:rPr>
          <w:rFonts w:ascii="Times New Roman"/>
          <w:b/>
          <w:i w:val="false"/>
          <w:color w:val="000000"/>
        </w:rPr>
        <w:t xml:space="preserve"> 10-тарау. Үлбір өндірісі жұмыстарына арналған разрядтар бойынша жұмысшы кәсіптерінің тарифтік-біліктілік сипаттамалары</w:t>
      </w:r>
    </w:p>
    <w:bookmarkEnd w:id="995"/>
    <w:bookmarkStart w:name="z998" w:id="996"/>
    <w:p>
      <w:pPr>
        <w:spacing w:after="0"/>
        <w:ind w:left="0"/>
        <w:jc w:val="left"/>
      </w:pPr>
      <w:r>
        <w:rPr>
          <w:rFonts w:ascii="Times New Roman"/>
          <w:b/>
          <w:i w:val="false"/>
          <w:color w:val="000000"/>
        </w:rPr>
        <w:t xml:space="preserve"> 1-параграф. Ажырату машинасының машинисі, 4-разряд</w:t>
      </w:r>
    </w:p>
    <w:bookmarkEnd w:id="996"/>
    <w:bookmarkStart w:name="z999" w:id="997"/>
    <w:p>
      <w:pPr>
        <w:spacing w:after="0"/>
        <w:ind w:left="0"/>
        <w:jc w:val="both"/>
      </w:pPr>
      <w:r>
        <w:rPr>
          <w:rFonts w:ascii="Times New Roman"/>
          <w:b w:val="false"/>
          <w:i w:val="false"/>
          <w:color w:val="000000"/>
          <w:sz w:val="28"/>
        </w:rPr>
        <w:t>
      675. Жұмыс сипаттамасы:</w:t>
      </w:r>
    </w:p>
    <w:bookmarkEnd w:id="997"/>
    <w:p>
      <w:pPr>
        <w:spacing w:after="0"/>
        <w:ind w:left="0"/>
        <w:jc w:val="both"/>
      </w:pPr>
      <w:r>
        <w:rPr>
          <w:rFonts w:ascii="Times New Roman"/>
          <w:b w:val="false"/>
          <w:i w:val="false"/>
          <w:color w:val="000000"/>
          <w:sz w:val="28"/>
        </w:rPr>
        <w:t>
      үлбір және тонға арналған қой терісінің былғары талшығын және теңіз аңы терісін тілмей, кеспей машинада ажырату (жабу);</w:t>
      </w:r>
    </w:p>
    <w:p>
      <w:pPr>
        <w:spacing w:after="0"/>
        <w:ind w:left="0"/>
        <w:jc w:val="both"/>
      </w:pPr>
      <w:r>
        <w:rPr>
          <w:rFonts w:ascii="Times New Roman"/>
          <w:b w:val="false"/>
          <w:i w:val="false"/>
          <w:color w:val="000000"/>
          <w:sz w:val="28"/>
        </w:rPr>
        <w:t>
      машина мен жартылай дайын өнімнің операцияны орындауға даярлығын тексеру;</w:t>
      </w:r>
    </w:p>
    <w:p>
      <w:pPr>
        <w:spacing w:after="0"/>
        <w:ind w:left="0"/>
        <w:jc w:val="both"/>
      </w:pPr>
      <w:r>
        <w:rPr>
          <w:rFonts w:ascii="Times New Roman"/>
          <w:b w:val="false"/>
          <w:i w:val="false"/>
          <w:color w:val="000000"/>
          <w:sz w:val="28"/>
        </w:rPr>
        <w:t>
      теріні машинаға әперу және салу және оны өңдеу әдістемесінің технологиялық талаптарына сәйкес түзету;</w:t>
      </w:r>
    </w:p>
    <w:p>
      <w:pPr>
        <w:spacing w:after="0"/>
        <w:ind w:left="0"/>
        <w:jc w:val="both"/>
      </w:pPr>
      <w:r>
        <w:rPr>
          <w:rFonts w:ascii="Times New Roman"/>
          <w:b w:val="false"/>
          <w:i w:val="false"/>
          <w:color w:val="000000"/>
          <w:sz w:val="28"/>
        </w:rPr>
        <w:t>
      машинаның жұмысын, ажырату (жабу) сапасын бақылау.</w:t>
      </w:r>
    </w:p>
    <w:bookmarkStart w:name="z1000" w:id="998"/>
    <w:p>
      <w:pPr>
        <w:spacing w:after="0"/>
        <w:ind w:left="0"/>
        <w:jc w:val="both"/>
      </w:pPr>
      <w:r>
        <w:rPr>
          <w:rFonts w:ascii="Times New Roman"/>
          <w:b w:val="false"/>
          <w:i w:val="false"/>
          <w:color w:val="000000"/>
          <w:sz w:val="28"/>
        </w:rPr>
        <w:t>
      676. Білуге тиіс:</w:t>
      </w:r>
    </w:p>
    <w:bookmarkEnd w:id="998"/>
    <w:p>
      <w:pPr>
        <w:spacing w:after="0"/>
        <w:ind w:left="0"/>
        <w:jc w:val="both"/>
      </w:pPr>
      <w:r>
        <w:rPr>
          <w:rFonts w:ascii="Times New Roman"/>
          <w:b w:val="false"/>
          <w:i w:val="false"/>
          <w:color w:val="000000"/>
          <w:sz w:val="28"/>
        </w:rPr>
        <w:t xml:space="preserve">
      ажыратушы машинаның жұмыс механизмдерінің құрылысы мен өзара әрекеттесуі және оны пайдалану тәртіптері; </w:t>
      </w:r>
    </w:p>
    <w:p>
      <w:pPr>
        <w:spacing w:after="0"/>
        <w:ind w:left="0"/>
        <w:jc w:val="both"/>
      </w:pPr>
      <w:r>
        <w:rPr>
          <w:rFonts w:ascii="Times New Roman"/>
          <w:b w:val="false"/>
          <w:i w:val="false"/>
          <w:color w:val="000000"/>
          <w:sz w:val="28"/>
        </w:rPr>
        <w:t xml:space="preserve">
      ажыратушы машинаны реттеу тәртіптері; </w:t>
      </w:r>
    </w:p>
    <w:p>
      <w:pPr>
        <w:spacing w:after="0"/>
        <w:ind w:left="0"/>
        <w:jc w:val="both"/>
      </w:pPr>
      <w:r>
        <w:rPr>
          <w:rFonts w:ascii="Times New Roman"/>
          <w:b w:val="false"/>
          <w:i w:val="false"/>
          <w:color w:val="000000"/>
          <w:sz w:val="28"/>
        </w:rPr>
        <w:t>
      тері терілерінің түрлері, тері тіндері мен түк жамылғысының қасиеттері, құрылымы, терілердің топографиясы мен пішіні;</w:t>
      </w:r>
    </w:p>
    <w:p>
      <w:pPr>
        <w:spacing w:after="0"/>
        <w:ind w:left="0"/>
        <w:jc w:val="both"/>
      </w:pPr>
      <w:r>
        <w:rPr>
          <w:rFonts w:ascii="Times New Roman"/>
          <w:b w:val="false"/>
          <w:i w:val="false"/>
          <w:color w:val="000000"/>
          <w:sz w:val="28"/>
        </w:rPr>
        <w:t>
      теріні ажырату (жабу) алдында оның сапасына және өңдеу сапасына қойылатын талаптар.</w:t>
      </w:r>
    </w:p>
    <w:bookmarkStart w:name="z1001" w:id="999"/>
    <w:p>
      <w:pPr>
        <w:spacing w:after="0"/>
        <w:ind w:left="0"/>
        <w:jc w:val="left"/>
      </w:pPr>
      <w:r>
        <w:rPr>
          <w:rFonts w:ascii="Times New Roman"/>
          <w:b/>
          <w:i w:val="false"/>
          <w:color w:val="000000"/>
        </w:rPr>
        <w:t xml:space="preserve"> 2-параграф. Жуу машинасының машинисі, 2-разряд</w:t>
      </w:r>
    </w:p>
    <w:bookmarkEnd w:id="999"/>
    <w:bookmarkStart w:name="z1002" w:id="1000"/>
    <w:p>
      <w:pPr>
        <w:spacing w:after="0"/>
        <w:ind w:left="0"/>
        <w:jc w:val="both"/>
      </w:pPr>
      <w:r>
        <w:rPr>
          <w:rFonts w:ascii="Times New Roman"/>
          <w:b w:val="false"/>
          <w:i w:val="false"/>
          <w:color w:val="000000"/>
          <w:sz w:val="28"/>
        </w:rPr>
        <w:t>
      677. Жұмыс сипаттамасы:</w:t>
      </w:r>
    </w:p>
    <w:bookmarkEnd w:id="1000"/>
    <w:p>
      <w:pPr>
        <w:spacing w:after="0"/>
        <w:ind w:left="0"/>
        <w:jc w:val="both"/>
      </w:pPr>
      <w:r>
        <w:rPr>
          <w:rFonts w:ascii="Times New Roman"/>
          <w:b w:val="false"/>
          <w:i w:val="false"/>
          <w:color w:val="000000"/>
          <w:sz w:val="28"/>
        </w:rPr>
        <w:t>
      шикізат пен жартылай дайын өнімдерді аппаратта жуу;</w:t>
      </w:r>
    </w:p>
    <w:p>
      <w:pPr>
        <w:spacing w:after="0"/>
        <w:ind w:left="0"/>
        <w:jc w:val="both"/>
      </w:pPr>
      <w:r>
        <w:rPr>
          <w:rFonts w:ascii="Times New Roman"/>
          <w:b w:val="false"/>
          <w:i w:val="false"/>
          <w:color w:val="000000"/>
          <w:sz w:val="28"/>
        </w:rPr>
        <w:t>
      бағалы аң-мал шикізатын аппаратқа салу және одан алу;</w:t>
      </w:r>
    </w:p>
    <w:p>
      <w:pPr>
        <w:spacing w:after="0"/>
        <w:ind w:left="0"/>
        <w:jc w:val="both"/>
      </w:pPr>
      <w:r>
        <w:rPr>
          <w:rFonts w:ascii="Times New Roman"/>
          <w:b w:val="false"/>
          <w:i w:val="false"/>
          <w:color w:val="000000"/>
          <w:sz w:val="28"/>
        </w:rPr>
        <w:t>
      шикізатты жуу және сығу үшін машинаға әперу.</w:t>
      </w:r>
    </w:p>
    <w:bookmarkStart w:name="z1003" w:id="1001"/>
    <w:p>
      <w:pPr>
        <w:spacing w:after="0"/>
        <w:ind w:left="0"/>
        <w:jc w:val="both"/>
      </w:pPr>
      <w:r>
        <w:rPr>
          <w:rFonts w:ascii="Times New Roman"/>
          <w:b w:val="false"/>
          <w:i w:val="false"/>
          <w:color w:val="000000"/>
          <w:sz w:val="28"/>
        </w:rPr>
        <w:t>
      678. Білуге тиіс:</w:t>
      </w:r>
    </w:p>
    <w:bookmarkEnd w:id="1001"/>
    <w:p>
      <w:pPr>
        <w:spacing w:after="0"/>
        <w:ind w:left="0"/>
        <w:jc w:val="both"/>
      </w:pPr>
      <w:r>
        <w:rPr>
          <w:rFonts w:ascii="Times New Roman"/>
          <w:b w:val="false"/>
          <w:i w:val="false"/>
          <w:color w:val="000000"/>
          <w:sz w:val="28"/>
        </w:rPr>
        <w:t>
      қызмет көрсетілетін аппараттардың мақсаты және жұмыс істеу принципі;</w:t>
      </w:r>
    </w:p>
    <w:p>
      <w:pPr>
        <w:spacing w:after="0"/>
        <w:ind w:left="0"/>
        <w:jc w:val="both"/>
      </w:pPr>
      <w:r>
        <w:rPr>
          <w:rFonts w:ascii="Times New Roman"/>
          <w:b w:val="false"/>
          <w:i w:val="false"/>
          <w:color w:val="000000"/>
          <w:sz w:val="28"/>
        </w:rPr>
        <w:t>
      тері-жүн шикізатының түрлері.</w:t>
      </w:r>
    </w:p>
    <w:bookmarkStart w:name="z1004" w:id="1002"/>
    <w:p>
      <w:pPr>
        <w:spacing w:after="0"/>
        <w:ind w:left="0"/>
        <w:jc w:val="left"/>
      </w:pPr>
      <w:r>
        <w:rPr>
          <w:rFonts w:ascii="Times New Roman"/>
          <w:b/>
          <w:i w:val="false"/>
          <w:color w:val="000000"/>
        </w:rPr>
        <w:t xml:space="preserve"> 3-параграф. Жуу машинасының машинисі, 4-разряд</w:t>
      </w:r>
    </w:p>
    <w:bookmarkEnd w:id="1002"/>
    <w:bookmarkStart w:name="z1005" w:id="1003"/>
    <w:p>
      <w:pPr>
        <w:spacing w:after="0"/>
        <w:ind w:left="0"/>
        <w:jc w:val="both"/>
      </w:pPr>
      <w:r>
        <w:rPr>
          <w:rFonts w:ascii="Times New Roman"/>
          <w:b w:val="false"/>
          <w:i w:val="false"/>
          <w:color w:val="000000"/>
          <w:sz w:val="28"/>
        </w:rPr>
        <w:t>
      679. Жұмыс сипаттамасы:</w:t>
      </w:r>
    </w:p>
    <w:bookmarkEnd w:id="1003"/>
    <w:p>
      <w:pPr>
        <w:spacing w:after="0"/>
        <w:ind w:left="0"/>
        <w:jc w:val="both"/>
      </w:pPr>
      <w:r>
        <w:rPr>
          <w:rFonts w:ascii="Times New Roman"/>
          <w:b w:val="false"/>
          <w:i w:val="false"/>
          <w:color w:val="000000"/>
          <w:sz w:val="28"/>
        </w:rPr>
        <w:t>
      үлбір терінің жүн қабатын доғал пышақты шелдеу машинасында және аппараттарда үйілме, репье, кір мен консервілеуші заттарды алып тастау мақсатында жуу;</w:t>
      </w:r>
    </w:p>
    <w:p>
      <w:pPr>
        <w:spacing w:after="0"/>
        <w:ind w:left="0"/>
        <w:jc w:val="both"/>
      </w:pPr>
      <w:r>
        <w:rPr>
          <w:rFonts w:ascii="Times New Roman"/>
          <w:b w:val="false"/>
          <w:i w:val="false"/>
          <w:color w:val="000000"/>
          <w:sz w:val="28"/>
        </w:rPr>
        <w:t>
      технологияға сәйкес жуу ерітінділерін дайындау;</w:t>
      </w:r>
    </w:p>
    <w:p>
      <w:pPr>
        <w:spacing w:after="0"/>
        <w:ind w:left="0"/>
        <w:jc w:val="both"/>
      </w:pPr>
      <w:r>
        <w:rPr>
          <w:rFonts w:ascii="Times New Roman"/>
          <w:b w:val="false"/>
          <w:i w:val="false"/>
          <w:color w:val="000000"/>
          <w:sz w:val="28"/>
        </w:rPr>
        <w:t>
      тасымалдаушы, қысқыш және пышақ біліктері арасындағы саңылауды өңделетін терінің түрлері мен қалыңдығына, сондай-ақ жүн қабатының биіктігі мен оның былғары талшығымен байланысының беріктігіне байланысты реттеу.</w:t>
      </w:r>
    </w:p>
    <w:bookmarkStart w:name="z1006" w:id="1004"/>
    <w:p>
      <w:pPr>
        <w:spacing w:after="0"/>
        <w:ind w:left="0"/>
        <w:jc w:val="both"/>
      </w:pPr>
      <w:r>
        <w:rPr>
          <w:rFonts w:ascii="Times New Roman"/>
          <w:b w:val="false"/>
          <w:i w:val="false"/>
          <w:color w:val="000000"/>
          <w:sz w:val="28"/>
        </w:rPr>
        <w:t>
      680. Білуге тиіс:</w:t>
      </w:r>
    </w:p>
    <w:bookmarkEnd w:id="1004"/>
    <w:p>
      <w:pPr>
        <w:spacing w:after="0"/>
        <w:ind w:left="0"/>
        <w:jc w:val="both"/>
      </w:pPr>
      <w:r>
        <w:rPr>
          <w:rFonts w:ascii="Times New Roman"/>
          <w:b w:val="false"/>
          <w:i w:val="false"/>
          <w:color w:val="000000"/>
          <w:sz w:val="28"/>
        </w:rPr>
        <w:t>
      қызмет көрсетілетін аппараттардың, жабдықтар мен шелдеу машинасының құрылысы және пайдалану тәртіптері;</w:t>
      </w:r>
    </w:p>
    <w:p>
      <w:pPr>
        <w:spacing w:after="0"/>
        <w:ind w:left="0"/>
        <w:jc w:val="both"/>
      </w:pPr>
      <w:r>
        <w:rPr>
          <w:rFonts w:ascii="Times New Roman"/>
          <w:b w:val="false"/>
          <w:i w:val="false"/>
          <w:color w:val="000000"/>
          <w:sz w:val="28"/>
        </w:rPr>
        <w:t xml:space="preserve">
      бағалы аң-мал терісі шикізатының түрлері, олардың мақсаты, былғары талшығы мен жүн қабатының қасиеттері мен құрылысы; </w:t>
      </w:r>
    </w:p>
    <w:p>
      <w:pPr>
        <w:spacing w:after="0"/>
        <w:ind w:left="0"/>
        <w:jc w:val="both"/>
      </w:pPr>
      <w:r>
        <w:rPr>
          <w:rFonts w:ascii="Times New Roman"/>
          <w:b w:val="false"/>
          <w:i w:val="false"/>
          <w:color w:val="000000"/>
          <w:sz w:val="28"/>
        </w:rPr>
        <w:t>
      үлбір терілерді жуу және сығу сапасына қойылатын ерекшеліктер мен талаптар.</w:t>
      </w:r>
    </w:p>
    <w:bookmarkStart w:name="z1007" w:id="1005"/>
    <w:p>
      <w:pPr>
        <w:spacing w:after="0"/>
        <w:ind w:left="0"/>
        <w:jc w:val="left"/>
      </w:pPr>
      <w:r>
        <w:rPr>
          <w:rFonts w:ascii="Times New Roman"/>
          <w:b/>
          <w:i w:val="false"/>
          <w:color w:val="000000"/>
        </w:rPr>
        <w:t xml:space="preserve"> 4-параграф. Илеуші-жинаушы, 4-разряд</w:t>
      </w:r>
    </w:p>
    <w:bookmarkEnd w:id="1005"/>
    <w:bookmarkStart w:name="z1008" w:id="1006"/>
    <w:p>
      <w:pPr>
        <w:spacing w:after="0"/>
        <w:ind w:left="0"/>
        <w:jc w:val="both"/>
      </w:pPr>
      <w:r>
        <w:rPr>
          <w:rFonts w:ascii="Times New Roman"/>
          <w:b w:val="false"/>
          <w:i w:val="false"/>
          <w:color w:val="000000"/>
          <w:sz w:val="28"/>
        </w:rPr>
        <w:t>
      681. Жұмыс сипаттамасы:</w:t>
      </w:r>
    </w:p>
    <w:bookmarkEnd w:id="1006"/>
    <w:p>
      <w:pPr>
        <w:spacing w:after="0"/>
        <w:ind w:left="0"/>
        <w:jc w:val="both"/>
      </w:pPr>
      <w:r>
        <w:rPr>
          <w:rFonts w:ascii="Times New Roman"/>
          <w:b w:val="false"/>
          <w:i w:val="false"/>
          <w:color w:val="000000"/>
          <w:sz w:val="28"/>
        </w:rPr>
        <w:t>
      жүн қабатының ұзындығы, түсі, реңі, қалыңдығы мен суреті, былғары талшығының сипатына қарай біртектес ұсақ және орташа терілерден (бағалы аң терісі мен қаракөл-елтірі терілерінен өзге), тонға арналған қой терісінен талаптар мен үлбірді жұмсау нормаларына сәйкес жағаларды жинақтап-реттеу;</w:t>
      </w:r>
    </w:p>
    <w:p>
      <w:pPr>
        <w:spacing w:after="0"/>
        <w:ind w:left="0"/>
        <w:jc w:val="both"/>
      </w:pPr>
      <w:r>
        <w:rPr>
          <w:rFonts w:ascii="Times New Roman"/>
          <w:b w:val="false"/>
          <w:i w:val="false"/>
          <w:color w:val="000000"/>
          <w:sz w:val="28"/>
        </w:rPr>
        <w:t>
      тері құрақтардан жүн қабатының және былғары талшығының түсі, реңкі, қалыңдығы, сипатына қарай лекала мен схемалар бойынша сұрыптау, жинақтап-реттеу, пішімдегі терінің орнын білдіретін белгі салу.</w:t>
      </w:r>
    </w:p>
    <w:bookmarkStart w:name="z1009" w:id="1007"/>
    <w:p>
      <w:pPr>
        <w:spacing w:after="0"/>
        <w:ind w:left="0"/>
        <w:jc w:val="both"/>
      </w:pPr>
      <w:r>
        <w:rPr>
          <w:rFonts w:ascii="Times New Roman"/>
          <w:b w:val="false"/>
          <w:i w:val="false"/>
          <w:color w:val="000000"/>
          <w:sz w:val="28"/>
        </w:rPr>
        <w:t>
      682. Білуге тиіс:</w:t>
      </w:r>
    </w:p>
    <w:bookmarkEnd w:id="1007"/>
    <w:p>
      <w:pPr>
        <w:spacing w:after="0"/>
        <w:ind w:left="0"/>
        <w:jc w:val="both"/>
      </w:pPr>
      <w:r>
        <w:rPr>
          <w:rFonts w:ascii="Times New Roman"/>
          <w:b w:val="false"/>
          <w:i w:val="false"/>
          <w:color w:val="000000"/>
          <w:sz w:val="28"/>
        </w:rPr>
        <w:t>
      үлбір бұйымдарының, ұсақ және орташа терілердің (терісі мен қаракөл елтірісі түрлерінен басқа) және тондық қой терісінің ассортименті;</w:t>
      </w:r>
    </w:p>
    <w:p>
      <w:pPr>
        <w:spacing w:after="0"/>
        <w:ind w:left="0"/>
        <w:jc w:val="both"/>
      </w:pPr>
      <w:r>
        <w:rPr>
          <w:rFonts w:ascii="Times New Roman"/>
          <w:b w:val="false"/>
          <w:i w:val="false"/>
          <w:color w:val="000000"/>
          <w:sz w:val="28"/>
        </w:rPr>
        <w:t xml:space="preserve">
      терілердің жүн қабатының сипаты мен топографиясы; </w:t>
      </w:r>
    </w:p>
    <w:p>
      <w:pPr>
        <w:spacing w:after="0"/>
        <w:ind w:left="0"/>
        <w:jc w:val="both"/>
      </w:pPr>
      <w:r>
        <w:rPr>
          <w:rFonts w:ascii="Times New Roman"/>
          <w:b w:val="false"/>
          <w:i w:val="false"/>
          <w:color w:val="000000"/>
          <w:sz w:val="28"/>
        </w:rPr>
        <w:t xml:space="preserve">
      тонға арналған қой терісінен жасалған бұйымдарды, ұсақ және орташа терілерді және тері құрақтарын жинақтап-реттеуге қойылатын техникалық талаптар; </w:t>
      </w:r>
    </w:p>
    <w:p>
      <w:pPr>
        <w:spacing w:after="0"/>
        <w:ind w:left="0"/>
        <w:jc w:val="both"/>
      </w:pPr>
      <w:r>
        <w:rPr>
          <w:rFonts w:ascii="Times New Roman"/>
          <w:b w:val="false"/>
          <w:i w:val="false"/>
          <w:color w:val="000000"/>
          <w:sz w:val="28"/>
        </w:rPr>
        <w:t xml:space="preserve">
      теріні жұмсау нормалары; </w:t>
      </w:r>
    </w:p>
    <w:p>
      <w:pPr>
        <w:spacing w:after="0"/>
        <w:ind w:left="0"/>
        <w:jc w:val="both"/>
      </w:pPr>
      <w:r>
        <w:rPr>
          <w:rFonts w:ascii="Times New Roman"/>
          <w:b w:val="false"/>
          <w:i w:val="false"/>
          <w:color w:val="000000"/>
          <w:sz w:val="28"/>
        </w:rPr>
        <w:t>
      тері пішімінің сапасына қойылатын талаптар.</w:t>
      </w:r>
    </w:p>
    <w:bookmarkStart w:name="z1010" w:id="1008"/>
    <w:p>
      <w:pPr>
        <w:spacing w:after="0"/>
        <w:ind w:left="0"/>
        <w:jc w:val="left"/>
      </w:pPr>
      <w:r>
        <w:rPr>
          <w:rFonts w:ascii="Times New Roman"/>
          <w:b/>
          <w:i w:val="false"/>
          <w:color w:val="000000"/>
        </w:rPr>
        <w:t xml:space="preserve"> 5-параграф. Илеуші-жинаушы, 5-разряд</w:t>
      </w:r>
    </w:p>
    <w:bookmarkEnd w:id="1008"/>
    <w:bookmarkStart w:name="z1011" w:id="1009"/>
    <w:p>
      <w:pPr>
        <w:spacing w:after="0"/>
        <w:ind w:left="0"/>
        <w:jc w:val="both"/>
      </w:pPr>
      <w:r>
        <w:rPr>
          <w:rFonts w:ascii="Times New Roman"/>
          <w:b w:val="false"/>
          <w:i w:val="false"/>
          <w:color w:val="000000"/>
          <w:sz w:val="28"/>
        </w:rPr>
        <w:t>
      683. Жұмыс сипаттамасы:</w:t>
      </w:r>
    </w:p>
    <w:bookmarkEnd w:id="1009"/>
    <w:p>
      <w:pPr>
        <w:spacing w:after="0"/>
        <w:ind w:left="0"/>
        <w:jc w:val="both"/>
      </w:pPr>
      <w:r>
        <w:rPr>
          <w:rFonts w:ascii="Times New Roman"/>
          <w:b w:val="false"/>
          <w:i w:val="false"/>
          <w:color w:val="000000"/>
          <w:sz w:val="28"/>
        </w:rPr>
        <w:t>
      түсі, реңі, жүн қабатының ұзындығы, қалыңдығы мен суреті, былғары талшығының сипатына, қатар санына қарай біртектес ұсақ және орташа терілерден (бағалы аң терісі мен қаракөл-елтірі терілерінен өзге), үлбір және тонға арналған қой терісінен, құйрық, аяқ, тиін терісі бөліктерінен (жон арқасынан өзге) техникалық талаптар мен үлбірді жұмсау нормаларына сәйкес бұйымдарды, үлбір, жолақтарды жинақтап-реттеу;</w:t>
      </w:r>
    </w:p>
    <w:p>
      <w:pPr>
        <w:spacing w:after="0"/>
        <w:ind w:left="0"/>
        <w:jc w:val="both"/>
      </w:pPr>
      <w:r>
        <w:rPr>
          <w:rFonts w:ascii="Times New Roman"/>
          <w:b w:val="false"/>
          <w:i w:val="false"/>
          <w:color w:val="000000"/>
          <w:sz w:val="28"/>
        </w:rPr>
        <w:t>
      үлбірде, жолақтар мен бұйымдарда терінің схемаларға сәйкес орналасуы;</w:t>
      </w:r>
    </w:p>
    <w:p>
      <w:pPr>
        <w:spacing w:after="0"/>
        <w:ind w:left="0"/>
        <w:jc w:val="both"/>
      </w:pPr>
      <w:r>
        <w:rPr>
          <w:rFonts w:ascii="Times New Roman"/>
          <w:b w:val="false"/>
          <w:i w:val="false"/>
          <w:color w:val="000000"/>
          <w:sz w:val="28"/>
        </w:rPr>
        <w:t>
      пішімдегі терінің орнын білдіретін белгі салу.</w:t>
      </w:r>
    </w:p>
    <w:bookmarkStart w:name="z1012" w:id="1010"/>
    <w:p>
      <w:pPr>
        <w:spacing w:after="0"/>
        <w:ind w:left="0"/>
        <w:jc w:val="both"/>
      </w:pPr>
      <w:r>
        <w:rPr>
          <w:rFonts w:ascii="Times New Roman"/>
          <w:b w:val="false"/>
          <w:i w:val="false"/>
          <w:color w:val="000000"/>
          <w:sz w:val="28"/>
        </w:rPr>
        <w:t>
      684. Білуге тиіс:</w:t>
      </w:r>
    </w:p>
    <w:bookmarkEnd w:id="1010"/>
    <w:p>
      <w:pPr>
        <w:spacing w:after="0"/>
        <w:ind w:left="0"/>
        <w:jc w:val="both"/>
      </w:pPr>
      <w:r>
        <w:rPr>
          <w:rFonts w:ascii="Times New Roman"/>
          <w:b w:val="false"/>
          <w:i w:val="false"/>
          <w:color w:val="000000"/>
          <w:sz w:val="28"/>
        </w:rPr>
        <w:t xml:space="preserve">
      үлбір және тонға арналған қой терісінің әртүрлі терілерін, құйрығы, аяғы, тиін терісінің бөліктерінен (жон арқасынан өзге) жасалған үлбір бұйымдардың ассортименті; </w:t>
      </w:r>
    </w:p>
    <w:p>
      <w:pPr>
        <w:spacing w:after="0"/>
        <w:ind w:left="0"/>
        <w:jc w:val="both"/>
      </w:pPr>
      <w:r>
        <w:rPr>
          <w:rFonts w:ascii="Times New Roman"/>
          <w:b w:val="false"/>
          <w:i w:val="false"/>
          <w:color w:val="000000"/>
          <w:sz w:val="28"/>
        </w:rPr>
        <w:t>
      бұйымдардың жиын-ретіне, үлбір мен жолақтарға қойылатын техникалық талаптар;</w:t>
      </w:r>
    </w:p>
    <w:p>
      <w:pPr>
        <w:spacing w:after="0"/>
        <w:ind w:left="0"/>
        <w:jc w:val="both"/>
      </w:pPr>
      <w:r>
        <w:rPr>
          <w:rFonts w:ascii="Times New Roman"/>
          <w:b w:val="false"/>
          <w:i w:val="false"/>
          <w:color w:val="000000"/>
          <w:sz w:val="28"/>
        </w:rPr>
        <w:t>
      терілерді тиімді орналастыру әдістері.</w:t>
      </w:r>
    </w:p>
    <w:bookmarkStart w:name="z1013" w:id="1011"/>
    <w:p>
      <w:pPr>
        <w:spacing w:after="0"/>
        <w:ind w:left="0"/>
        <w:jc w:val="left"/>
      </w:pPr>
      <w:r>
        <w:rPr>
          <w:rFonts w:ascii="Times New Roman"/>
          <w:b/>
          <w:i w:val="false"/>
          <w:color w:val="000000"/>
        </w:rPr>
        <w:t xml:space="preserve"> 6-параграф. Илеуші-жинаушы, 6-разряд</w:t>
      </w:r>
    </w:p>
    <w:bookmarkEnd w:id="1011"/>
    <w:bookmarkStart w:name="z1014" w:id="1012"/>
    <w:p>
      <w:pPr>
        <w:spacing w:after="0"/>
        <w:ind w:left="0"/>
        <w:jc w:val="both"/>
      </w:pPr>
      <w:r>
        <w:rPr>
          <w:rFonts w:ascii="Times New Roman"/>
          <w:b w:val="false"/>
          <w:i w:val="false"/>
          <w:color w:val="000000"/>
          <w:sz w:val="28"/>
        </w:rPr>
        <w:t>
      685. Жұмыс сипаттамасы:</w:t>
      </w:r>
    </w:p>
    <w:bookmarkEnd w:id="1012"/>
    <w:p>
      <w:pPr>
        <w:spacing w:after="0"/>
        <w:ind w:left="0"/>
        <w:jc w:val="both"/>
      </w:pPr>
      <w:r>
        <w:rPr>
          <w:rFonts w:ascii="Times New Roman"/>
          <w:b w:val="false"/>
          <w:i w:val="false"/>
          <w:color w:val="000000"/>
          <w:sz w:val="28"/>
        </w:rPr>
        <w:t>
      түсі, реңі, жүн қабатының ұзындығы мен қалыңдығы мен суреті, былғары талшығының сипатына, қатар санына қарай біртектес бағалы аң терісі мен қаракөл-елтірі терілерінен, теңіз аңы терілерінен техникалық талаптар мен үлбірді жұмсау нормаларына сәйкес бұйымдарды, үлбір, пластиналарды жинақтап-реттеу;</w:t>
      </w:r>
    </w:p>
    <w:p>
      <w:pPr>
        <w:spacing w:after="0"/>
        <w:ind w:left="0"/>
        <w:jc w:val="both"/>
      </w:pPr>
      <w:r>
        <w:rPr>
          <w:rFonts w:ascii="Times New Roman"/>
          <w:b w:val="false"/>
          <w:i w:val="false"/>
          <w:color w:val="000000"/>
          <w:sz w:val="28"/>
        </w:rPr>
        <w:t>
      үлбірде, жолақтар мен бұйымдарда терінің схемаларға сәйкес орналасуы;</w:t>
      </w:r>
    </w:p>
    <w:p>
      <w:pPr>
        <w:spacing w:after="0"/>
        <w:ind w:left="0"/>
        <w:jc w:val="both"/>
      </w:pPr>
      <w:r>
        <w:rPr>
          <w:rFonts w:ascii="Times New Roman"/>
          <w:b w:val="false"/>
          <w:i w:val="false"/>
          <w:color w:val="000000"/>
          <w:sz w:val="28"/>
        </w:rPr>
        <w:t>
      терілерді лекала мен схемалардың қалыбы бойынша кесу, пішімдегі терінің орнын білдіретін белгі салу.</w:t>
      </w:r>
    </w:p>
    <w:bookmarkStart w:name="z1015" w:id="1013"/>
    <w:p>
      <w:pPr>
        <w:spacing w:after="0"/>
        <w:ind w:left="0"/>
        <w:jc w:val="both"/>
      </w:pPr>
      <w:r>
        <w:rPr>
          <w:rFonts w:ascii="Times New Roman"/>
          <w:b w:val="false"/>
          <w:i w:val="false"/>
          <w:color w:val="000000"/>
          <w:sz w:val="28"/>
        </w:rPr>
        <w:t>
      686. Білуге тиіс:</w:t>
      </w:r>
    </w:p>
    <w:bookmarkEnd w:id="1013"/>
    <w:p>
      <w:pPr>
        <w:spacing w:after="0"/>
        <w:ind w:left="0"/>
        <w:jc w:val="both"/>
      </w:pPr>
      <w:r>
        <w:rPr>
          <w:rFonts w:ascii="Times New Roman"/>
          <w:b w:val="false"/>
          <w:i w:val="false"/>
          <w:color w:val="000000"/>
          <w:sz w:val="28"/>
        </w:rPr>
        <w:t xml:space="preserve">
      аң терісі мен қаракөл-елтірі терілерінен, теңіз аңы терілерінен жасалған үлбір бұйымдардың ассортименті; </w:t>
      </w:r>
    </w:p>
    <w:p>
      <w:pPr>
        <w:spacing w:after="0"/>
        <w:ind w:left="0"/>
        <w:jc w:val="both"/>
      </w:pPr>
      <w:r>
        <w:rPr>
          <w:rFonts w:ascii="Times New Roman"/>
          <w:b w:val="false"/>
          <w:i w:val="false"/>
          <w:color w:val="000000"/>
          <w:sz w:val="28"/>
        </w:rPr>
        <w:t xml:space="preserve">
      бұйымдардың жиын-ретіне, аң терісі мен қаракөл-елтірі терілерінен, теңіз аңы терілерінен жасалған үлбір мен жолақтарға қойылатын техникалық талаптар; </w:t>
      </w:r>
    </w:p>
    <w:p>
      <w:pPr>
        <w:spacing w:after="0"/>
        <w:ind w:left="0"/>
        <w:jc w:val="both"/>
      </w:pPr>
      <w:r>
        <w:rPr>
          <w:rFonts w:ascii="Times New Roman"/>
          <w:b w:val="false"/>
          <w:i w:val="false"/>
          <w:color w:val="000000"/>
          <w:sz w:val="28"/>
        </w:rPr>
        <w:t>
      пайдалы ауданын барынша көп пайдаланған кезде терілерді тиімді орналастыру әдістері.</w:t>
      </w:r>
    </w:p>
    <w:bookmarkStart w:name="z1016" w:id="1014"/>
    <w:p>
      <w:pPr>
        <w:spacing w:after="0"/>
        <w:ind w:left="0"/>
        <w:jc w:val="left"/>
      </w:pPr>
      <w:r>
        <w:rPr>
          <w:rFonts w:ascii="Times New Roman"/>
          <w:b/>
          <w:i w:val="false"/>
          <w:color w:val="000000"/>
        </w:rPr>
        <w:t xml:space="preserve"> 7-параграф. Илеуші-пішуші, 2-разряд</w:t>
      </w:r>
    </w:p>
    <w:bookmarkEnd w:id="1014"/>
    <w:bookmarkStart w:name="z1017" w:id="1015"/>
    <w:p>
      <w:pPr>
        <w:spacing w:after="0"/>
        <w:ind w:left="0"/>
        <w:jc w:val="both"/>
      </w:pPr>
      <w:r>
        <w:rPr>
          <w:rFonts w:ascii="Times New Roman"/>
          <w:b w:val="false"/>
          <w:i w:val="false"/>
          <w:color w:val="000000"/>
          <w:sz w:val="28"/>
        </w:rPr>
        <w:t>
      687. Жұмыс сипаттамасы:</w:t>
      </w:r>
    </w:p>
    <w:bookmarkEnd w:id="1015"/>
    <w:p>
      <w:pPr>
        <w:spacing w:after="0"/>
        <w:ind w:left="0"/>
        <w:jc w:val="both"/>
      </w:pPr>
      <w:r>
        <w:rPr>
          <w:rFonts w:ascii="Times New Roman"/>
          <w:b w:val="false"/>
          <w:i w:val="false"/>
          <w:color w:val="000000"/>
          <w:sz w:val="28"/>
        </w:rPr>
        <w:t>
      үлбір терілердің шап терісі бөліктері мен жиектерін алып тастау;</w:t>
      </w:r>
    </w:p>
    <w:p>
      <w:pPr>
        <w:spacing w:after="0"/>
        <w:ind w:left="0"/>
        <w:jc w:val="both"/>
      </w:pPr>
      <w:r>
        <w:rPr>
          <w:rFonts w:ascii="Times New Roman"/>
          <w:b w:val="false"/>
          <w:i w:val="false"/>
          <w:color w:val="000000"/>
          <w:sz w:val="28"/>
        </w:rPr>
        <w:t>
      құйрық, бас, құлақ шеміршектерін кесу және тазалау.</w:t>
      </w:r>
    </w:p>
    <w:bookmarkStart w:name="z1018" w:id="1016"/>
    <w:p>
      <w:pPr>
        <w:spacing w:after="0"/>
        <w:ind w:left="0"/>
        <w:jc w:val="both"/>
      </w:pPr>
      <w:r>
        <w:rPr>
          <w:rFonts w:ascii="Times New Roman"/>
          <w:b w:val="false"/>
          <w:i w:val="false"/>
          <w:color w:val="000000"/>
          <w:sz w:val="28"/>
        </w:rPr>
        <w:t>
      688. Білуге тиіс:</w:t>
      </w:r>
    </w:p>
    <w:bookmarkEnd w:id="1016"/>
    <w:p>
      <w:pPr>
        <w:spacing w:after="0"/>
        <w:ind w:left="0"/>
        <w:jc w:val="both"/>
      </w:pPr>
      <w:r>
        <w:rPr>
          <w:rFonts w:ascii="Times New Roman"/>
          <w:b w:val="false"/>
          <w:i w:val="false"/>
          <w:color w:val="000000"/>
          <w:sz w:val="28"/>
        </w:rPr>
        <w:t xml:space="preserve">
      теріні пішу тәртіптері; </w:t>
      </w:r>
    </w:p>
    <w:p>
      <w:pPr>
        <w:spacing w:after="0"/>
        <w:ind w:left="0"/>
        <w:jc w:val="both"/>
      </w:pPr>
      <w:r>
        <w:rPr>
          <w:rFonts w:ascii="Times New Roman"/>
          <w:b w:val="false"/>
          <w:i w:val="false"/>
          <w:color w:val="000000"/>
          <w:sz w:val="28"/>
        </w:rPr>
        <w:t xml:space="preserve">
      үлбір түрлері, әртүрлі үлбірлердің терісінің топографиясы; </w:t>
      </w:r>
    </w:p>
    <w:p>
      <w:pPr>
        <w:spacing w:after="0"/>
        <w:ind w:left="0"/>
        <w:jc w:val="both"/>
      </w:pPr>
      <w:r>
        <w:rPr>
          <w:rFonts w:ascii="Times New Roman"/>
          <w:b w:val="false"/>
          <w:i w:val="false"/>
          <w:color w:val="000000"/>
          <w:sz w:val="28"/>
        </w:rPr>
        <w:t>
      шаблон бойынша пішу, үлбір терілерді кесу және тазалау тәсілдері.</w:t>
      </w:r>
    </w:p>
    <w:bookmarkStart w:name="z1019" w:id="1017"/>
    <w:p>
      <w:pPr>
        <w:spacing w:after="0"/>
        <w:ind w:left="0"/>
        <w:jc w:val="left"/>
      </w:pPr>
      <w:r>
        <w:rPr>
          <w:rFonts w:ascii="Times New Roman"/>
          <w:b/>
          <w:i w:val="false"/>
          <w:color w:val="000000"/>
        </w:rPr>
        <w:t xml:space="preserve"> 8-параграф. Илеуші-пішуші, 3-разряд</w:t>
      </w:r>
    </w:p>
    <w:bookmarkEnd w:id="1017"/>
    <w:bookmarkStart w:name="z1020" w:id="1018"/>
    <w:p>
      <w:pPr>
        <w:spacing w:after="0"/>
        <w:ind w:left="0"/>
        <w:jc w:val="both"/>
      </w:pPr>
      <w:r>
        <w:rPr>
          <w:rFonts w:ascii="Times New Roman"/>
          <w:b w:val="false"/>
          <w:i w:val="false"/>
          <w:color w:val="000000"/>
          <w:sz w:val="28"/>
        </w:rPr>
        <w:t>
      689. Жұмыс сипаттамасы:</w:t>
      </w:r>
    </w:p>
    <w:bookmarkEnd w:id="1018"/>
    <w:p>
      <w:pPr>
        <w:spacing w:after="0"/>
        <w:ind w:left="0"/>
        <w:jc w:val="both"/>
      </w:pPr>
      <w:r>
        <w:rPr>
          <w:rFonts w:ascii="Times New Roman"/>
          <w:b w:val="false"/>
          <w:i w:val="false"/>
          <w:color w:val="000000"/>
          <w:sz w:val="28"/>
        </w:rPr>
        <w:t>
      шаблон бойынша пішу, кінәраттарын жою және шағын топты (бағалы аң терісінен өзге) терілердің жетіспейтін бөліктері бар терілерге арналған жапсырмалар мен қосымшаларды таңдау;</w:t>
      </w:r>
    </w:p>
    <w:p>
      <w:pPr>
        <w:spacing w:after="0"/>
        <w:ind w:left="0"/>
        <w:jc w:val="both"/>
      </w:pPr>
      <w:r>
        <w:rPr>
          <w:rFonts w:ascii="Times New Roman"/>
          <w:b w:val="false"/>
          <w:i w:val="false"/>
          <w:color w:val="000000"/>
          <w:sz w:val="28"/>
        </w:rPr>
        <w:t>
      жиналған терілердің саны мен сапасын тексеру;</w:t>
      </w:r>
    </w:p>
    <w:p>
      <w:pPr>
        <w:spacing w:after="0"/>
        <w:ind w:left="0"/>
        <w:jc w:val="both"/>
      </w:pPr>
      <w:r>
        <w:rPr>
          <w:rFonts w:ascii="Times New Roman"/>
          <w:b w:val="false"/>
          <w:i w:val="false"/>
          <w:color w:val="000000"/>
          <w:sz w:val="28"/>
        </w:rPr>
        <w:t>
      кінәраттарды жою, орташа, бағалы аң терісі мен қаракөл-елтірі терілерінің аяқ тұсын кесу;</w:t>
      </w:r>
    </w:p>
    <w:p>
      <w:pPr>
        <w:spacing w:after="0"/>
        <w:ind w:left="0"/>
        <w:jc w:val="both"/>
      </w:pPr>
      <w:r>
        <w:rPr>
          <w:rFonts w:ascii="Times New Roman"/>
          <w:b w:val="false"/>
          <w:i w:val="false"/>
          <w:color w:val="000000"/>
          <w:sz w:val="28"/>
        </w:rPr>
        <w:t>
      лекала, техникалық талаптарға, үлбір жартылай дайын өнімін пайдаланудың белгіленген нормаларына сәйкес үлбірді ойыншықтардың бөлшектеріне пішу.</w:t>
      </w:r>
    </w:p>
    <w:bookmarkStart w:name="z1021" w:id="1019"/>
    <w:p>
      <w:pPr>
        <w:spacing w:after="0"/>
        <w:ind w:left="0"/>
        <w:jc w:val="both"/>
      </w:pPr>
      <w:r>
        <w:rPr>
          <w:rFonts w:ascii="Times New Roman"/>
          <w:b w:val="false"/>
          <w:i w:val="false"/>
          <w:color w:val="000000"/>
          <w:sz w:val="28"/>
        </w:rPr>
        <w:t>
      690. Білуге тиіс:</w:t>
      </w:r>
    </w:p>
    <w:bookmarkEnd w:id="1019"/>
    <w:p>
      <w:pPr>
        <w:spacing w:after="0"/>
        <w:ind w:left="0"/>
        <w:jc w:val="both"/>
      </w:pPr>
      <w:r>
        <w:rPr>
          <w:rFonts w:ascii="Times New Roman"/>
          <w:b w:val="false"/>
          <w:i w:val="false"/>
          <w:color w:val="000000"/>
          <w:sz w:val="28"/>
        </w:rPr>
        <w:t xml:space="preserve">
      әртүрлі үлбірді ойыншықтардың бөлшектеріне пішу әдістері; </w:t>
      </w:r>
    </w:p>
    <w:p>
      <w:pPr>
        <w:spacing w:after="0"/>
        <w:ind w:left="0"/>
        <w:jc w:val="both"/>
      </w:pPr>
      <w:r>
        <w:rPr>
          <w:rFonts w:ascii="Times New Roman"/>
          <w:b w:val="false"/>
          <w:i w:val="false"/>
          <w:color w:val="000000"/>
          <w:sz w:val="28"/>
        </w:rPr>
        <w:t>
      үлбір ойыншықтардың ассортименті;</w:t>
      </w:r>
    </w:p>
    <w:p>
      <w:pPr>
        <w:spacing w:after="0"/>
        <w:ind w:left="0"/>
        <w:jc w:val="both"/>
      </w:pPr>
      <w:r>
        <w:rPr>
          <w:rFonts w:ascii="Times New Roman"/>
          <w:b w:val="false"/>
          <w:i w:val="false"/>
          <w:color w:val="000000"/>
          <w:sz w:val="28"/>
        </w:rPr>
        <w:t>
      жүн қабаты мен былғары талшықтарының сипаты мен топографиясы;</w:t>
      </w:r>
    </w:p>
    <w:p>
      <w:pPr>
        <w:spacing w:after="0"/>
        <w:ind w:left="0"/>
        <w:jc w:val="both"/>
      </w:pPr>
      <w:r>
        <w:rPr>
          <w:rFonts w:ascii="Times New Roman"/>
          <w:b w:val="false"/>
          <w:i w:val="false"/>
          <w:color w:val="000000"/>
          <w:sz w:val="28"/>
        </w:rPr>
        <w:t>
      ұсақ терілердің кінәраттарын жою тәсілдері.</w:t>
      </w:r>
    </w:p>
    <w:bookmarkStart w:name="z1022" w:id="1020"/>
    <w:p>
      <w:pPr>
        <w:spacing w:after="0"/>
        <w:ind w:left="0"/>
        <w:jc w:val="left"/>
      </w:pPr>
      <w:r>
        <w:rPr>
          <w:rFonts w:ascii="Times New Roman"/>
          <w:b/>
          <w:i w:val="false"/>
          <w:color w:val="000000"/>
        </w:rPr>
        <w:t xml:space="preserve"> 9-параграф. Илеуші-пішуші, 4-разряд</w:t>
      </w:r>
    </w:p>
    <w:bookmarkEnd w:id="1020"/>
    <w:bookmarkStart w:name="z1023" w:id="1021"/>
    <w:p>
      <w:pPr>
        <w:spacing w:after="0"/>
        <w:ind w:left="0"/>
        <w:jc w:val="both"/>
      </w:pPr>
      <w:r>
        <w:rPr>
          <w:rFonts w:ascii="Times New Roman"/>
          <w:b w:val="false"/>
          <w:i w:val="false"/>
          <w:color w:val="000000"/>
          <w:sz w:val="28"/>
        </w:rPr>
        <w:t>
      691. Жұмыс сипаттамасы:</w:t>
      </w:r>
    </w:p>
    <w:bookmarkEnd w:id="1021"/>
    <w:p>
      <w:pPr>
        <w:spacing w:after="0"/>
        <w:ind w:left="0"/>
        <w:jc w:val="both"/>
      </w:pPr>
      <w:r>
        <w:rPr>
          <w:rFonts w:ascii="Times New Roman"/>
          <w:b w:val="false"/>
          <w:i w:val="false"/>
          <w:color w:val="000000"/>
          <w:sz w:val="28"/>
        </w:rPr>
        <w:t>
      жиналған терілердің саны мен сапасын тексеруден кейін, лекала, техникалық талаптарға, үлбір жартылай дайын өнімін пайдаланудың белгіленген нормаларына сәйкес ұсақ және орташа терілерді (бағалы аң терісі мен қаракөл-елтірі терілерінен өзге) бұйымдардың етегіне, тонға арналған қой терісін - жағаға, үлбір құрағын - бұйымдар мен жиектерге, тиіннің терісін - жекелеген бөліктерге: арқаға, басына, жамбасына, шабына, бүйіріне пішу;</w:t>
      </w:r>
    </w:p>
    <w:p>
      <w:pPr>
        <w:spacing w:after="0"/>
        <w:ind w:left="0"/>
        <w:jc w:val="both"/>
      </w:pPr>
      <w:r>
        <w:rPr>
          <w:rFonts w:ascii="Times New Roman"/>
          <w:b w:val="false"/>
          <w:i w:val="false"/>
          <w:color w:val="000000"/>
          <w:sz w:val="28"/>
        </w:rPr>
        <w:t>
      жетіспейтін бөлшектері бар терілерге арналған жапсырмалар мен қосымшаларды таңдау және орташа терілерде және теңіз аңы терісіндегі кінәраттарды жою, тонға арналған қой терісінің шап терісін, қырқылған жерлерін жапсырмалармен өңдеу;</w:t>
      </w:r>
    </w:p>
    <w:p>
      <w:pPr>
        <w:spacing w:after="0"/>
        <w:ind w:left="0"/>
        <w:jc w:val="both"/>
      </w:pPr>
      <w:r>
        <w:rPr>
          <w:rFonts w:ascii="Times New Roman"/>
          <w:b w:val="false"/>
          <w:i w:val="false"/>
          <w:color w:val="000000"/>
          <w:sz w:val="28"/>
        </w:rPr>
        <w:t>
      көлемін барынша толық пайдалану үшін теріні ені мен ұзындығына түзету;</w:t>
      </w:r>
    </w:p>
    <w:p>
      <w:pPr>
        <w:spacing w:after="0"/>
        <w:ind w:left="0"/>
        <w:jc w:val="both"/>
      </w:pPr>
      <w:r>
        <w:rPr>
          <w:rFonts w:ascii="Times New Roman"/>
          <w:b w:val="false"/>
          <w:i w:val="false"/>
          <w:color w:val="000000"/>
          <w:sz w:val="28"/>
        </w:rPr>
        <w:t>
      құрақтардан жасалған үлбір бұйымдарын және үлбір мен қой терісінен жасалған бұйымдардың етегін, ұсақ және орташа терілерді (бағалы аң терісі мен қаракөл-елтірі терілерінен өзге) қолмен өңдеу, бұйымдардың борттарын, етегін, астарын, ойындысын қырқу және тізіп орау;</w:t>
      </w:r>
    </w:p>
    <w:p>
      <w:pPr>
        <w:spacing w:after="0"/>
        <w:ind w:left="0"/>
        <w:jc w:val="both"/>
      </w:pPr>
      <w:r>
        <w:rPr>
          <w:rFonts w:ascii="Times New Roman"/>
          <w:b w:val="false"/>
          <w:i w:val="false"/>
          <w:color w:val="000000"/>
          <w:sz w:val="28"/>
        </w:rPr>
        <w:t xml:space="preserve">
      жүн қабатының және былғары талшығының жағынан бұйымдарды қарау; </w:t>
      </w:r>
    </w:p>
    <w:p>
      <w:pPr>
        <w:spacing w:after="0"/>
        <w:ind w:left="0"/>
        <w:jc w:val="both"/>
      </w:pPr>
      <w:r>
        <w:rPr>
          <w:rFonts w:ascii="Times New Roman"/>
          <w:b w:val="false"/>
          <w:i w:val="false"/>
          <w:color w:val="000000"/>
          <w:sz w:val="28"/>
        </w:rPr>
        <w:t>
      илеу жұмыстарының сапасын тексеру, қию, қосу және қолмен тіреу арқылы кінәраттарды анықтау және жою;</w:t>
      </w:r>
    </w:p>
    <w:p>
      <w:pPr>
        <w:spacing w:after="0"/>
        <w:ind w:left="0"/>
        <w:jc w:val="both"/>
      </w:pPr>
      <w:r>
        <w:rPr>
          <w:rFonts w:ascii="Times New Roman"/>
          <w:b w:val="false"/>
          <w:i w:val="false"/>
          <w:color w:val="000000"/>
          <w:sz w:val="28"/>
        </w:rPr>
        <w:t>
      қырқу, қию, тарау және жүн қабатына қажетті пішін беру;</w:t>
      </w:r>
    </w:p>
    <w:p>
      <w:pPr>
        <w:spacing w:after="0"/>
        <w:ind w:left="0"/>
        <w:jc w:val="both"/>
      </w:pPr>
      <w:r>
        <w:rPr>
          <w:rFonts w:ascii="Times New Roman"/>
          <w:b w:val="false"/>
          <w:i w:val="false"/>
          <w:color w:val="000000"/>
          <w:sz w:val="28"/>
        </w:rPr>
        <w:t>
      былғары мата жағынан тігістерді тегістеу.</w:t>
      </w:r>
    </w:p>
    <w:bookmarkStart w:name="z1024" w:id="1022"/>
    <w:p>
      <w:pPr>
        <w:spacing w:after="0"/>
        <w:ind w:left="0"/>
        <w:jc w:val="both"/>
      </w:pPr>
      <w:r>
        <w:rPr>
          <w:rFonts w:ascii="Times New Roman"/>
          <w:b w:val="false"/>
          <w:i w:val="false"/>
          <w:color w:val="000000"/>
          <w:sz w:val="28"/>
        </w:rPr>
        <w:t>
      692. Білуге тиіс:</w:t>
      </w:r>
    </w:p>
    <w:bookmarkEnd w:id="1022"/>
    <w:p>
      <w:pPr>
        <w:spacing w:after="0"/>
        <w:ind w:left="0"/>
        <w:jc w:val="both"/>
      </w:pPr>
      <w:r>
        <w:rPr>
          <w:rFonts w:ascii="Times New Roman"/>
          <w:b w:val="false"/>
          <w:i w:val="false"/>
          <w:color w:val="000000"/>
          <w:sz w:val="28"/>
        </w:rPr>
        <w:t xml:space="preserve">
      ұсақ және орташа терілерді пішу әдістері және кінәраттарды жою тәсілдері; </w:t>
      </w:r>
    </w:p>
    <w:p>
      <w:pPr>
        <w:spacing w:after="0"/>
        <w:ind w:left="0"/>
        <w:jc w:val="both"/>
      </w:pPr>
      <w:r>
        <w:rPr>
          <w:rFonts w:ascii="Times New Roman"/>
          <w:b w:val="false"/>
          <w:i w:val="false"/>
          <w:color w:val="000000"/>
          <w:sz w:val="28"/>
        </w:rPr>
        <w:t>
      үлбір бұйымдарының ассортименті;</w:t>
      </w:r>
    </w:p>
    <w:p>
      <w:pPr>
        <w:spacing w:after="0"/>
        <w:ind w:left="0"/>
        <w:jc w:val="both"/>
      </w:pPr>
      <w:r>
        <w:rPr>
          <w:rFonts w:ascii="Times New Roman"/>
          <w:b w:val="false"/>
          <w:i w:val="false"/>
          <w:color w:val="000000"/>
          <w:sz w:val="28"/>
        </w:rPr>
        <w:t xml:space="preserve">
      дайын өнімдердің сапасына қойылатын талаптар; </w:t>
      </w:r>
    </w:p>
    <w:p>
      <w:pPr>
        <w:spacing w:after="0"/>
        <w:ind w:left="0"/>
        <w:jc w:val="both"/>
      </w:pPr>
      <w:r>
        <w:rPr>
          <w:rFonts w:ascii="Times New Roman"/>
          <w:b w:val="false"/>
          <w:i w:val="false"/>
          <w:color w:val="000000"/>
          <w:sz w:val="28"/>
        </w:rPr>
        <w:t xml:space="preserve">
      үлбірді жұмсау және пайдалану нормасы; </w:t>
      </w:r>
    </w:p>
    <w:p>
      <w:pPr>
        <w:spacing w:after="0"/>
        <w:ind w:left="0"/>
        <w:jc w:val="both"/>
      </w:pPr>
      <w:r>
        <w:rPr>
          <w:rFonts w:ascii="Times New Roman"/>
          <w:b w:val="false"/>
          <w:i w:val="false"/>
          <w:color w:val="000000"/>
          <w:sz w:val="28"/>
        </w:rPr>
        <w:t xml:space="preserve">
      жүн қабаты мен былғары талшықтарының сипаты мен топографиясы; </w:t>
      </w:r>
    </w:p>
    <w:p>
      <w:pPr>
        <w:spacing w:after="0"/>
        <w:ind w:left="0"/>
        <w:jc w:val="both"/>
      </w:pPr>
      <w:r>
        <w:rPr>
          <w:rFonts w:ascii="Times New Roman"/>
          <w:b w:val="false"/>
          <w:i w:val="false"/>
          <w:color w:val="000000"/>
          <w:sz w:val="28"/>
        </w:rPr>
        <w:t>
      тері мен қосымшаларды былғары талшығының биіктігі, реңі, түсі, суреті және қалыңдығы бойынша қосу;</w:t>
      </w:r>
    </w:p>
    <w:p>
      <w:pPr>
        <w:spacing w:after="0"/>
        <w:ind w:left="0"/>
        <w:jc w:val="both"/>
      </w:pPr>
      <w:r>
        <w:rPr>
          <w:rFonts w:ascii="Times New Roman"/>
          <w:b w:val="false"/>
          <w:i w:val="false"/>
          <w:color w:val="000000"/>
          <w:sz w:val="28"/>
        </w:rPr>
        <w:t xml:space="preserve">
      үлбір бұйымдардың борттарын, етегін, астарын, ойындысын қырқу-тізіп орау тәсілдері; </w:t>
      </w:r>
    </w:p>
    <w:p>
      <w:pPr>
        <w:spacing w:after="0"/>
        <w:ind w:left="0"/>
        <w:jc w:val="both"/>
      </w:pPr>
      <w:r>
        <w:rPr>
          <w:rFonts w:ascii="Times New Roman"/>
          <w:b w:val="false"/>
          <w:i w:val="false"/>
          <w:color w:val="000000"/>
          <w:sz w:val="28"/>
        </w:rPr>
        <w:t>
      үлбір пішімдеріне қойылатын техникалық талаптар.</w:t>
      </w:r>
    </w:p>
    <w:bookmarkStart w:name="z1025" w:id="1023"/>
    <w:p>
      <w:pPr>
        <w:spacing w:after="0"/>
        <w:ind w:left="0"/>
        <w:jc w:val="left"/>
      </w:pPr>
      <w:r>
        <w:rPr>
          <w:rFonts w:ascii="Times New Roman"/>
          <w:b/>
          <w:i w:val="false"/>
          <w:color w:val="000000"/>
        </w:rPr>
        <w:t xml:space="preserve"> 10-параграф. Илеуші-пішуші, 5-разряд</w:t>
      </w:r>
    </w:p>
    <w:bookmarkEnd w:id="1023"/>
    <w:bookmarkStart w:name="z1026" w:id="1024"/>
    <w:p>
      <w:pPr>
        <w:spacing w:after="0"/>
        <w:ind w:left="0"/>
        <w:jc w:val="both"/>
      </w:pPr>
      <w:r>
        <w:rPr>
          <w:rFonts w:ascii="Times New Roman"/>
          <w:b w:val="false"/>
          <w:i w:val="false"/>
          <w:color w:val="000000"/>
          <w:sz w:val="28"/>
        </w:rPr>
        <w:t>
      693. Жұмыс сипаттамасы:</w:t>
      </w:r>
    </w:p>
    <w:bookmarkEnd w:id="1024"/>
    <w:p>
      <w:pPr>
        <w:spacing w:after="0"/>
        <w:ind w:left="0"/>
        <w:jc w:val="both"/>
      </w:pPr>
      <w:r>
        <w:rPr>
          <w:rFonts w:ascii="Times New Roman"/>
          <w:b w:val="false"/>
          <w:i w:val="false"/>
          <w:color w:val="000000"/>
          <w:sz w:val="28"/>
        </w:rPr>
        <w:t>
      жиналған терілердің саны мен сапасын тексеруден кейін, ұсақ және орташа терілерді (бағалы аң терісі мен қаракөл-елтірі терілерінен өзге) бұйымдарға, үлбірге, пластиналарға, сондай-ақ үлбір мен пластинадан жасалған бұйымдарға пішу;</w:t>
      </w:r>
    </w:p>
    <w:p>
      <w:pPr>
        <w:spacing w:after="0"/>
        <w:ind w:left="0"/>
        <w:jc w:val="both"/>
      </w:pPr>
      <w:r>
        <w:rPr>
          <w:rFonts w:ascii="Times New Roman"/>
          <w:b w:val="false"/>
          <w:i w:val="false"/>
          <w:color w:val="000000"/>
          <w:sz w:val="28"/>
        </w:rPr>
        <w:t>
      схемаларға, лекалаға, техникалық талаптарға, үлбір жартылай дайын өнімін пайдаланудың белгіленген нормаларына сәйкес үлбір және тонға арналған қой терісін бұйымдарға пішу, тиін мен қаракөл терілерінің жетіспейтін бөліктері бар терілерге арналған жапсырмалар мен қосымшаларды таңдау, сондай-ақ құйрық пен аяқтан жасалатын бұйымдарды пішу;</w:t>
      </w:r>
    </w:p>
    <w:p>
      <w:pPr>
        <w:spacing w:after="0"/>
        <w:ind w:left="0"/>
        <w:jc w:val="both"/>
      </w:pPr>
      <w:r>
        <w:rPr>
          <w:rFonts w:ascii="Times New Roman"/>
          <w:b w:val="false"/>
          <w:i w:val="false"/>
          <w:color w:val="000000"/>
          <w:sz w:val="28"/>
        </w:rPr>
        <w:t>
      тіліктер, ендірмелер, тұғырлар және сынаны түсіру арқылы ақауларды анықтау және жою;</w:t>
      </w:r>
    </w:p>
    <w:p>
      <w:pPr>
        <w:spacing w:after="0"/>
        <w:ind w:left="0"/>
        <w:jc w:val="both"/>
      </w:pPr>
      <w:r>
        <w:rPr>
          <w:rFonts w:ascii="Times New Roman"/>
          <w:b w:val="false"/>
          <w:i w:val="false"/>
          <w:color w:val="000000"/>
          <w:sz w:val="28"/>
        </w:rPr>
        <w:t>
      ұсақ және орташа терілерден горжет, жамылғы киім, палантин және жартылай жамылғы киім жасау;</w:t>
      </w:r>
    </w:p>
    <w:p>
      <w:pPr>
        <w:spacing w:after="0"/>
        <w:ind w:left="0"/>
        <w:jc w:val="both"/>
      </w:pPr>
      <w:r>
        <w:rPr>
          <w:rFonts w:ascii="Times New Roman"/>
          <w:b w:val="false"/>
          <w:i w:val="false"/>
          <w:color w:val="000000"/>
          <w:sz w:val="28"/>
        </w:rPr>
        <w:t>
      басын өңдеу (көз қою, құлақ тігу, мұрын жасау) және ресімдеу;</w:t>
      </w:r>
    </w:p>
    <w:p>
      <w:pPr>
        <w:spacing w:after="0"/>
        <w:ind w:left="0"/>
        <w:jc w:val="both"/>
      </w:pPr>
      <w:r>
        <w:rPr>
          <w:rFonts w:ascii="Times New Roman"/>
          <w:b w:val="false"/>
          <w:i w:val="false"/>
          <w:color w:val="000000"/>
          <w:sz w:val="28"/>
        </w:rPr>
        <w:t>
      илеу-тігу өндірісінің барлық операцияларын орындау кезінде қалқанда түзету, теріні лекала контуры бойынша кесу және жұмыс үшін қажетті машиналарды, құрылғылар мен құралдарды пайдалана отырып, жүн қабатын тазалау;</w:t>
      </w:r>
    </w:p>
    <w:p>
      <w:pPr>
        <w:spacing w:after="0"/>
        <w:ind w:left="0"/>
        <w:jc w:val="both"/>
      </w:pPr>
      <w:r>
        <w:rPr>
          <w:rFonts w:ascii="Times New Roman"/>
          <w:b w:val="false"/>
          <w:i w:val="false"/>
          <w:color w:val="000000"/>
          <w:sz w:val="28"/>
        </w:rPr>
        <w:t>
      дайын пішімдердің сапасын тексеру, кінәраттарды анықтау мен жою;</w:t>
      </w:r>
    </w:p>
    <w:p>
      <w:pPr>
        <w:spacing w:after="0"/>
        <w:ind w:left="0"/>
        <w:jc w:val="both"/>
      </w:pPr>
      <w:r>
        <w:rPr>
          <w:rFonts w:ascii="Times New Roman"/>
          <w:b w:val="false"/>
          <w:i w:val="false"/>
          <w:color w:val="000000"/>
          <w:sz w:val="28"/>
        </w:rPr>
        <w:t>
      үлбір бұйымдарын және үлбір мен қой терісінен жасалған пішімдерін, ұсақ және орташа терілерді (бағалы аң терісі мен қаракөл-елтірі терілерінен өзге) өңдеу;</w:t>
      </w:r>
    </w:p>
    <w:p>
      <w:pPr>
        <w:spacing w:after="0"/>
        <w:ind w:left="0"/>
        <w:jc w:val="both"/>
      </w:pPr>
      <w:r>
        <w:rPr>
          <w:rFonts w:ascii="Times New Roman"/>
          <w:b w:val="false"/>
          <w:i w:val="false"/>
          <w:color w:val="000000"/>
          <w:sz w:val="28"/>
        </w:rPr>
        <w:t>
      шашты кесу, тарақтау, тарақтау және шашқа қажетті бағыт беру;</w:t>
      </w:r>
    </w:p>
    <w:p>
      <w:pPr>
        <w:spacing w:after="0"/>
        <w:ind w:left="0"/>
        <w:jc w:val="both"/>
      </w:pPr>
      <w:r>
        <w:rPr>
          <w:rFonts w:ascii="Times New Roman"/>
          <w:b w:val="false"/>
          <w:i w:val="false"/>
          <w:color w:val="000000"/>
          <w:sz w:val="28"/>
        </w:rPr>
        <w:t>
      былғары талшық жағынан тігістерді түзету.</w:t>
      </w:r>
    </w:p>
    <w:bookmarkStart w:name="z1027" w:id="1025"/>
    <w:p>
      <w:pPr>
        <w:spacing w:after="0"/>
        <w:ind w:left="0"/>
        <w:jc w:val="both"/>
      </w:pPr>
      <w:r>
        <w:rPr>
          <w:rFonts w:ascii="Times New Roman"/>
          <w:b w:val="false"/>
          <w:i w:val="false"/>
          <w:color w:val="000000"/>
          <w:sz w:val="28"/>
        </w:rPr>
        <w:t>
      694. Білуге тиіс:</w:t>
      </w:r>
    </w:p>
    <w:bookmarkEnd w:id="1025"/>
    <w:p>
      <w:pPr>
        <w:spacing w:after="0"/>
        <w:ind w:left="0"/>
        <w:jc w:val="both"/>
      </w:pPr>
      <w:r>
        <w:rPr>
          <w:rFonts w:ascii="Times New Roman"/>
          <w:b w:val="false"/>
          <w:i w:val="false"/>
          <w:color w:val="000000"/>
          <w:sz w:val="28"/>
        </w:rPr>
        <w:t xml:space="preserve">
      ұсақ және орташа терілерді пішу әдістері; </w:t>
      </w:r>
    </w:p>
    <w:p>
      <w:pPr>
        <w:spacing w:after="0"/>
        <w:ind w:left="0"/>
        <w:jc w:val="both"/>
      </w:pPr>
      <w:r>
        <w:rPr>
          <w:rFonts w:ascii="Times New Roman"/>
          <w:b w:val="false"/>
          <w:i w:val="false"/>
          <w:color w:val="000000"/>
          <w:sz w:val="28"/>
        </w:rPr>
        <w:t xml:space="preserve">
      кінәраттарды жою және түзету тәсілдері; </w:t>
      </w:r>
    </w:p>
    <w:p>
      <w:pPr>
        <w:spacing w:after="0"/>
        <w:ind w:left="0"/>
        <w:jc w:val="both"/>
      </w:pPr>
      <w:r>
        <w:rPr>
          <w:rFonts w:ascii="Times New Roman"/>
          <w:b w:val="false"/>
          <w:i w:val="false"/>
          <w:color w:val="000000"/>
          <w:sz w:val="28"/>
        </w:rPr>
        <w:t xml:space="preserve">
      бұйымдардың белгіленген өлшемдері мен фасондарына сәйкес лекала бойынша қырқу-тізіп орау тәсілдері; </w:t>
      </w:r>
    </w:p>
    <w:p>
      <w:pPr>
        <w:spacing w:after="0"/>
        <w:ind w:left="0"/>
        <w:jc w:val="both"/>
      </w:pPr>
      <w:r>
        <w:rPr>
          <w:rFonts w:ascii="Times New Roman"/>
          <w:b w:val="false"/>
          <w:i w:val="false"/>
          <w:color w:val="000000"/>
          <w:sz w:val="28"/>
        </w:rPr>
        <w:t xml:space="preserve">
      пішім сапасы мен дайын өнімдердің сапасына қойылатын талаптар; </w:t>
      </w:r>
    </w:p>
    <w:p>
      <w:pPr>
        <w:spacing w:after="0"/>
        <w:ind w:left="0"/>
        <w:jc w:val="both"/>
      </w:pPr>
      <w:r>
        <w:rPr>
          <w:rFonts w:ascii="Times New Roman"/>
          <w:b w:val="false"/>
          <w:i w:val="false"/>
          <w:color w:val="000000"/>
          <w:sz w:val="28"/>
        </w:rPr>
        <w:t xml:space="preserve">
      үлбірді жұмсау және пайдалану нормалары; </w:t>
      </w:r>
    </w:p>
    <w:p>
      <w:pPr>
        <w:spacing w:after="0"/>
        <w:ind w:left="0"/>
        <w:jc w:val="both"/>
      </w:pPr>
      <w:r>
        <w:rPr>
          <w:rFonts w:ascii="Times New Roman"/>
          <w:b w:val="false"/>
          <w:i w:val="false"/>
          <w:color w:val="000000"/>
          <w:sz w:val="28"/>
        </w:rPr>
        <w:t xml:space="preserve">
      пайдалы ауданын толық пайдаланған кезде тиімді жаю және пішу; </w:t>
      </w:r>
    </w:p>
    <w:p>
      <w:pPr>
        <w:spacing w:after="0"/>
        <w:ind w:left="0"/>
        <w:jc w:val="both"/>
      </w:pPr>
      <w:r>
        <w:rPr>
          <w:rFonts w:ascii="Times New Roman"/>
          <w:b w:val="false"/>
          <w:i w:val="false"/>
          <w:color w:val="000000"/>
          <w:sz w:val="28"/>
        </w:rPr>
        <w:t>
      қызмет көрсетілетін машиналардың, айлабұйымдар мен құралдардың құрылысы және жұмыс істеу принципі.</w:t>
      </w:r>
    </w:p>
    <w:bookmarkStart w:name="z1028" w:id="1026"/>
    <w:p>
      <w:pPr>
        <w:spacing w:after="0"/>
        <w:ind w:left="0"/>
        <w:jc w:val="left"/>
      </w:pPr>
      <w:r>
        <w:rPr>
          <w:rFonts w:ascii="Times New Roman"/>
          <w:b/>
          <w:i w:val="false"/>
          <w:color w:val="000000"/>
        </w:rPr>
        <w:t xml:space="preserve"> 11-параграф. Илеуші-пішуші, 6-разряд</w:t>
      </w:r>
    </w:p>
    <w:bookmarkEnd w:id="1026"/>
    <w:bookmarkStart w:name="z1029" w:id="1027"/>
    <w:p>
      <w:pPr>
        <w:spacing w:after="0"/>
        <w:ind w:left="0"/>
        <w:jc w:val="both"/>
      </w:pPr>
      <w:r>
        <w:rPr>
          <w:rFonts w:ascii="Times New Roman"/>
          <w:b w:val="false"/>
          <w:i w:val="false"/>
          <w:color w:val="000000"/>
          <w:sz w:val="28"/>
        </w:rPr>
        <w:t>
      695. Жұмыс сипаттамасы:</w:t>
      </w:r>
    </w:p>
    <w:bookmarkEnd w:id="1027"/>
    <w:p>
      <w:pPr>
        <w:spacing w:after="0"/>
        <w:ind w:left="0"/>
        <w:jc w:val="both"/>
      </w:pPr>
      <w:r>
        <w:rPr>
          <w:rFonts w:ascii="Times New Roman"/>
          <w:b w:val="false"/>
          <w:i w:val="false"/>
          <w:color w:val="000000"/>
          <w:sz w:val="28"/>
        </w:rPr>
        <w:t>
      жиналған терілердің саны мен сапасын тексеруден кейін бағалы аң терісі мен қаракөл-елтірі терілерін бұйымдарға, үлбірге, пластиналарға, сондай-ақ үлбір мен пластинадан жасалған бұйымдарға пішу;</w:t>
      </w:r>
    </w:p>
    <w:p>
      <w:pPr>
        <w:spacing w:after="0"/>
        <w:ind w:left="0"/>
        <w:jc w:val="both"/>
      </w:pPr>
      <w:r>
        <w:rPr>
          <w:rFonts w:ascii="Times New Roman"/>
          <w:b w:val="false"/>
          <w:i w:val="false"/>
          <w:color w:val="000000"/>
          <w:sz w:val="28"/>
        </w:rPr>
        <w:t>
      аудару және жүн қабатының бір теріден екіншісіне баяу ауысуын қамтамасыз ететін өзге де әдістермен пішу және жазу, теріні бұйымдрда әртүрлі тәсілдермен орналастыру;</w:t>
      </w:r>
    </w:p>
    <w:p>
      <w:pPr>
        <w:spacing w:after="0"/>
        <w:ind w:left="0"/>
        <w:jc w:val="both"/>
      </w:pPr>
      <w:r>
        <w:rPr>
          <w:rFonts w:ascii="Times New Roman"/>
          <w:b w:val="false"/>
          <w:i w:val="false"/>
          <w:color w:val="000000"/>
          <w:sz w:val="28"/>
        </w:rPr>
        <w:t>
      қалыптау әдісі арқылы түзетуді пайдалана отырып, бағалы аң терісі мен қаракөл-елтірі терілерінен жаға жасауға арналған теріні пішу;</w:t>
      </w:r>
    </w:p>
    <w:p>
      <w:pPr>
        <w:spacing w:after="0"/>
        <w:ind w:left="0"/>
        <w:jc w:val="both"/>
      </w:pPr>
      <w:r>
        <w:rPr>
          <w:rFonts w:ascii="Times New Roman"/>
          <w:b w:val="false"/>
          <w:i w:val="false"/>
          <w:color w:val="000000"/>
          <w:sz w:val="28"/>
        </w:rPr>
        <w:t>
      өндіріске шығару үшін үлбір бұйымдарының жаңа модельдері мен үлгілерін, сондай-ақ қаракөл-елтірі терілерінен және теңіз аңы терісінен горжет, жамылғы киім, палантин және жартылай жамылғы киім әзірлеу және жасау;</w:t>
      </w:r>
    </w:p>
    <w:p>
      <w:pPr>
        <w:spacing w:after="0"/>
        <w:ind w:left="0"/>
        <w:jc w:val="both"/>
      </w:pPr>
      <w:r>
        <w:rPr>
          <w:rFonts w:ascii="Times New Roman"/>
          <w:b w:val="false"/>
          <w:i w:val="false"/>
          <w:color w:val="000000"/>
          <w:sz w:val="28"/>
        </w:rPr>
        <w:t>
      үлбір бұйымдарының және бағалы аң терісі мен қаракөл-елтірі және теңіз аңы терілерінен жасалған пішімдерді өңдеу, қырқу-тізіп орау;</w:t>
      </w:r>
    </w:p>
    <w:p>
      <w:pPr>
        <w:spacing w:after="0"/>
        <w:ind w:left="0"/>
        <w:jc w:val="both"/>
      </w:pPr>
      <w:r>
        <w:rPr>
          <w:rFonts w:ascii="Times New Roman"/>
          <w:b w:val="false"/>
          <w:i w:val="false"/>
          <w:color w:val="000000"/>
          <w:sz w:val="28"/>
        </w:rPr>
        <w:t>
      қию, қосу және тіреу арқылы кінәраттарды анықтау және жою, жүн қабатына қажетті пішін беру мақсатымен тарау;</w:t>
      </w:r>
    </w:p>
    <w:p>
      <w:pPr>
        <w:spacing w:after="0"/>
        <w:ind w:left="0"/>
        <w:jc w:val="both"/>
      </w:pPr>
      <w:r>
        <w:rPr>
          <w:rFonts w:ascii="Times New Roman"/>
          <w:b w:val="false"/>
          <w:i w:val="false"/>
          <w:color w:val="000000"/>
          <w:sz w:val="28"/>
        </w:rPr>
        <w:t>
      былғары талшық жағынан тігістерді түзету.</w:t>
      </w:r>
    </w:p>
    <w:bookmarkStart w:name="z1030" w:id="1028"/>
    <w:p>
      <w:pPr>
        <w:spacing w:after="0"/>
        <w:ind w:left="0"/>
        <w:jc w:val="both"/>
      </w:pPr>
      <w:r>
        <w:rPr>
          <w:rFonts w:ascii="Times New Roman"/>
          <w:b w:val="false"/>
          <w:i w:val="false"/>
          <w:color w:val="000000"/>
          <w:sz w:val="28"/>
        </w:rPr>
        <w:t>
      696. Білуге тиіс:</w:t>
      </w:r>
    </w:p>
    <w:bookmarkEnd w:id="1028"/>
    <w:p>
      <w:pPr>
        <w:spacing w:after="0"/>
        <w:ind w:left="0"/>
        <w:jc w:val="both"/>
      </w:pPr>
      <w:r>
        <w:rPr>
          <w:rFonts w:ascii="Times New Roman"/>
          <w:b w:val="false"/>
          <w:i w:val="false"/>
          <w:color w:val="000000"/>
          <w:sz w:val="28"/>
        </w:rPr>
        <w:t>
      күрделі пішу, босату, аудару және әдістері;</w:t>
      </w:r>
    </w:p>
    <w:p>
      <w:pPr>
        <w:spacing w:after="0"/>
        <w:ind w:left="0"/>
        <w:jc w:val="both"/>
      </w:pPr>
      <w:r>
        <w:rPr>
          <w:rFonts w:ascii="Times New Roman"/>
          <w:b w:val="false"/>
          <w:i w:val="false"/>
          <w:color w:val="000000"/>
          <w:sz w:val="28"/>
        </w:rPr>
        <w:t xml:space="preserve">
      шығарылатын үлбір өнімдерінің ассортименті; </w:t>
      </w:r>
    </w:p>
    <w:p>
      <w:pPr>
        <w:spacing w:after="0"/>
        <w:ind w:left="0"/>
        <w:jc w:val="both"/>
      </w:pPr>
      <w:r>
        <w:rPr>
          <w:rFonts w:ascii="Times New Roman"/>
          <w:b w:val="false"/>
          <w:i w:val="false"/>
          <w:color w:val="000000"/>
          <w:sz w:val="28"/>
        </w:rPr>
        <w:t>
      пішім сапасы мен дайын өнімдердің сапасына қойылатын талаптар;</w:t>
      </w:r>
    </w:p>
    <w:p>
      <w:pPr>
        <w:spacing w:after="0"/>
        <w:ind w:left="0"/>
        <w:jc w:val="both"/>
      </w:pPr>
      <w:r>
        <w:rPr>
          <w:rFonts w:ascii="Times New Roman"/>
          <w:b w:val="false"/>
          <w:i w:val="false"/>
          <w:color w:val="000000"/>
          <w:sz w:val="28"/>
        </w:rPr>
        <w:t xml:space="preserve">
      кінәраттарды жою тәсілдері; </w:t>
      </w:r>
    </w:p>
    <w:p>
      <w:pPr>
        <w:spacing w:after="0"/>
        <w:ind w:left="0"/>
        <w:jc w:val="both"/>
      </w:pPr>
      <w:r>
        <w:rPr>
          <w:rFonts w:ascii="Times New Roman"/>
          <w:b w:val="false"/>
          <w:i w:val="false"/>
          <w:color w:val="000000"/>
          <w:sz w:val="28"/>
        </w:rPr>
        <w:t xml:space="preserve">
      үлбірді жұмсау және пайдалану нормалары, тиімді жаю; </w:t>
      </w:r>
    </w:p>
    <w:p>
      <w:pPr>
        <w:spacing w:after="0"/>
        <w:ind w:left="0"/>
        <w:jc w:val="both"/>
      </w:pPr>
      <w:r>
        <w:rPr>
          <w:rFonts w:ascii="Times New Roman"/>
          <w:b w:val="false"/>
          <w:i w:val="false"/>
          <w:color w:val="000000"/>
          <w:sz w:val="28"/>
        </w:rPr>
        <w:t>
      бөлшектерді ағында өңдеудің техникалық шарттары мен жүйелілігі;</w:t>
      </w:r>
    </w:p>
    <w:p>
      <w:pPr>
        <w:spacing w:after="0"/>
        <w:ind w:left="0"/>
        <w:jc w:val="both"/>
      </w:pPr>
      <w:r>
        <w:rPr>
          <w:rFonts w:ascii="Times New Roman"/>
          <w:b w:val="false"/>
          <w:i w:val="false"/>
          <w:color w:val="000000"/>
          <w:sz w:val="28"/>
        </w:rPr>
        <w:t>
      бұйымдардың белгіленген өлшемдері мен фасондарына сәйкес лекала бойынша қырқу-тізіп орау тәсілдері.</w:t>
      </w:r>
    </w:p>
    <w:bookmarkStart w:name="z1031" w:id="1029"/>
    <w:p>
      <w:pPr>
        <w:spacing w:after="0"/>
        <w:ind w:left="0"/>
        <w:jc w:val="left"/>
      </w:pPr>
      <w:r>
        <w:rPr>
          <w:rFonts w:ascii="Times New Roman"/>
          <w:b/>
          <w:i w:val="false"/>
          <w:color w:val="000000"/>
        </w:rPr>
        <w:t xml:space="preserve"> 12-параграф. Илеуші-пішуші, 7-разряд</w:t>
      </w:r>
    </w:p>
    <w:bookmarkEnd w:id="1029"/>
    <w:bookmarkStart w:name="z1032" w:id="1030"/>
    <w:p>
      <w:pPr>
        <w:spacing w:after="0"/>
        <w:ind w:left="0"/>
        <w:jc w:val="both"/>
      </w:pPr>
      <w:r>
        <w:rPr>
          <w:rFonts w:ascii="Times New Roman"/>
          <w:b w:val="false"/>
          <w:i w:val="false"/>
          <w:color w:val="000000"/>
          <w:sz w:val="28"/>
        </w:rPr>
        <w:t>
      697. Жұмыс сипаттамасы:</w:t>
      </w:r>
    </w:p>
    <w:bookmarkEnd w:id="1030"/>
    <w:p>
      <w:pPr>
        <w:spacing w:after="0"/>
        <w:ind w:left="0"/>
        <w:jc w:val="both"/>
      </w:pPr>
      <w:r>
        <w:rPr>
          <w:rFonts w:ascii="Times New Roman"/>
          <w:b w:val="false"/>
          <w:i w:val="false"/>
          <w:color w:val="000000"/>
          <w:sz w:val="28"/>
        </w:rPr>
        <w:t>
      тәжірибелік үлгілер мен үлгі-эталондарды дайындау үшін әртүрлі теріден, қаракөлден, қой терісінен, теріден, жасанды теріден жасалған үлбір жиектерін пішу;</w:t>
      </w:r>
    </w:p>
    <w:p>
      <w:pPr>
        <w:spacing w:after="0"/>
        <w:ind w:left="0"/>
        <w:jc w:val="both"/>
      </w:pPr>
      <w:r>
        <w:rPr>
          <w:rFonts w:ascii="Times New Roman"/>
          <w:b w:val="false"/>
          <w:i w:val="false"/>
          <w:color w:val="000000"/>
          <w:sz w:val="28"/>
        </w:rPr>
        <w:t>
      әртүрлі өлшемді топтардан жаймалардың әртүрлі түрлерін зерттеу;</w:t>
      </w:r>
    </w:p>
    <w:p>
      <w:pPr>
        <w:spacing w:after="0"/>
        <w:ind w:left="0"/>
        <w:jc w:val="both"/>
      </w:pPr>
      <w:r>
        <w:rPr>
          <w:rFonts w:ascii="Times New Roman"/>
          <w:b w:val="false"/>
          <w:i w:val="false"/>
          <w:color w:val="000000"/>
          <w:sz w:val="28"/>
        </w:rPr>
        <w:t>
      терінің жиектерінің түсі, жүнінің ұзындығы мен қалыңдығы бойынша таңдау, жиектерін өңдеу, түзету.</w:t>
      </w:r>
    </w:p>
    <w:bookmarkStart w:name="z1033" w:id="1031"/>
    <w:p>
      <w:pPr>
        <w:spacing w:after="0"/>
        <w:ind w:left="0"/>
        <w:jc w:val="both"/>
      </w:pPr>
      <w:r>
        <w:rPr>
          <w:rFonts w:ascii="Times New Roman"/>
          <w:b w:val="false"/>
          <w:i w:val="false"/>
          <w:color w:val="000000"/>
          <w:sz w:val="28"/>
        </w:rPr>
        <w:t>
      698. Білуге тиіс:</w:t>
      </w:r>
    </w:p>
    <w:bookmarkEnd w:id="1031"/>
    <w:p>
      <w:pPr>
        <w:spacing w:after="0"/>
        <w:ind w:left="0"/>
        <w:jc w:val="both"/>
      </w:pPr>
      <w:r>
        <w:rPr>
          <w:rFonts w:ascii="Times New Roman"/>
          <w:b w:val="false"/>
          <w:i w:val="false"/>
          <w:color w:val="000000"/>
          <w:sz w:val="28"/>
        </w:rPr>
        <w:t>
      босату, аудару және өзге де күрделі пішу әдістері;</w:t>
      </w:r>
    </w:p>
    <w:p>
      <w:pPr>
        <w:spacing w:after="0"/>
        <w:ind w:left="0"/>
        <w:jc w:val="both"/>
      </w:pPr>
      <w:r>
        <w:rPr>
          <w:rFonts w:ascii="Times New Roman"/>
          <w:b w:val="false"/>
          <w:i w:val="false"/>
          <w:color w:val="000000"/>
          <w:sz w:val="28"/>
        </w:rPr>
        <w:t>
      шығарылатын үлбір өнімдерінің ассортименті;</w:t>
      </w:r>
    </w:p>
    <w:p>
      <w:pPr>
        <w:spacing w:after="0"/>
        <w:ind w:left="0"/>
        <w:jc w:val="both"/>
      </w:pPr>
      <w:r>
        <w:rPr>
          <w:rFonts w:ascii="Times New Roman"/>
          <w:b w:val="false"/>
          <w:i w:val="false"/>
          <w:color w:val="000000"/>
          <w:sz w:val="28"/>
        </w:rPr>
        <w:t xml:space="preserve">
      пішім сапасы мен дайын өнімдердің сапасына қойылатын талаптар; </w:t>
      </w:r>
    </w:p>
    <w:p>
      <w:pPr>
        <w:spacing w:after="0"/>
        <w:ind w:left="0"/>
        <w:jc w:val="both"/>
      </w:pPr>
      <w:r>
        <w:rPr>
          <w:rFonts w:ascii="Times New Roman"/>
          <w:b w:val="false"/>
          <w:i w:val="false"/>
          <w:color w:val="000000"/>
          <w:sz w:val="28"/>
        </w:rPr>
        <w:t xml:space="preserve">
      кінәраттарды жою тәсілдері; </w:t>
      </w:r>
    </w:p>
    <w:p>
      <w:pPr>
        <w:spacing w:after="0"/>
        <w:ind w:left="0"/>
        <w:jc w:val="both"/>
      </w:pPr>
      <w:r>
        <w:rPr>
          <w:rFonts w:ascii="Times New Roman"/>
          <w:b w:val="false"/>
          <w:i w:val="false"/>
          <w:color w:val="000000"/>
          <w:sz w:val="28"/>
        </w:rPr>
        <w:t>
      үлбірді жұмсау және пайдалану нормалары, ұтымды орналасулар;</w:t>
      </w:r>
    </w:p>
    <w:p>
      <w:pPr>
        <w:spacing w:after="0"/>
        <w:ind w:left="0"/>
        <w:jc w:val="both"/>
      </w:pPr>
      <w:r>
        <w:rPr>
          <w:rFonts w:ascii="Times New Roman"/>
          <w:b w:val="false"/>
          <w:i w:val="false"/>
          <w:color w:val="000000"/>
          <w:sz w:val="28"/>
        </w:rPr>
        <w:t>
      бөлшектерді ағында өңдеудің техникалық шарттары мен жүйелілігі.</w:t>
      </w:r>
    </w:p>
    <w:bookmarkStart w:name="z1034" w:id="1032"/>
    <w:p>
      <w:pPr>
        <w:spacing w:after="0"/>
        <w:ind w:left="0"/>
        <w:jc w:val="left"/>
      </w:pPr>
      <w:r>
        <w:rPr>
          <w:rFonts w:ascii="Times New Roman"/>
          <w:b/>
          <w:i w:val="false"/>
          <w:color w:val="000000"/>
        </w:rPr>
        <w:t xml:space="preserve"> 13-параграф. Қой терісін екіге жіктеу жартылай автомат желісінің машинисі, 3-разряд</w:t>
      </w:r>
    </w:p>
    <w:bookmarkEnd w:id="1032"/>
    <w:bookmarkStart w:name="z1035" w:id="1033"/>
    <w:p>
      <w:pPr>
        <w:spacing w:after="0"/>
        <w:ind w:left="0"/>
        <w:jc w:val="both"/>
      </w:pPr>
      <w:r>
        <w:rPr>
          <w:rFonts w:ascii="Times New Roman"/>
          <w:b w:val="false"/>
          <w:i w:val="false"/>
          <w:color w:val="000000"/>
          <w:sz w:val="28"/>
        </w:rPr>
        <w:t>
      699. Жұмыс сипаттамасы:</w:t>
      </w:r>
    </w:p>
    <w:bookmarkEnd w:id="1033"/>
    <w:p>
      <w:pPr>
        <w:spacing w:after="0"/>
        <w:ind w:left="0"/>
        <w:jc w:val="both"/>
      </w:pPr>
      <w:r>
        <w:rPr>
          <w:rFonts w:ascii="Times New Roman"/>
          <w:b w:val="false"/>
          <w:i w:val="false"/>
          <w:color w:val="000000"/>
          <w:sz w:val="28"/>
        </w:rPr>
        <w:t>
      желімдеу ерітіндісін жағу процесін жүргізу және жасанды негізде былғары жасаған кезде жүн қабатын қой терісін екіге жіктеу жартылай автомат желісінде жағу процесін жүргізу;</w:t>
      </w:r>
    </w:p>
    <w:p>
      <w:pPr>
        <w:spacing w:after="0"/>
        <w:ind w:left="0"/>
        <w:jc w:val="both"/>
      </w:pPr>
      <w:r>
        <w:rPr>
          <w:rFonts w:ascii="Times New Roman"/>
          <w:b w:val="false"/>
          <w:i w:val="false"/>
          <w:color w:val="000000"/>
          <w:sz w:val="28"/>
        </w:rPr>
        <w:t>
      жүн қабатын жабыстыру сапасын бақылау;</w:t>
      </w:r>
    </w:p>
    <w:p>
      <w:pPr>
        <w:spacing w:after="0"/>
        <w:ind w:left="0"/>
        <w:jc w:val="both"/>
      </w:pPr>
      <w:r>
        <w:rPr>
          <w:rFonts w:ascii="Times New Roman"/>
          <w:b w:val="false"/>
          <w:i w:val="false"/>
          <w:color w:val="000000"/>
          <w:sz w:val="28"/>
        </w:rPr>
        <w:t>
      ақаулықтардың алдын алу және жою бойынша шаралар қабылдау;</w:t>
      </w:r>
    </w:p>
    <w:p>
      <w:pPr>
        <w:spacing w:after="0"/>
        <w:ind w:left="0"/>
        <w:jc w:val="both"/>
      </w:pPr>
      <w:r>
        <w:rPr>
          <w:rFonts w:ascii="Times New Roman"/>
          <w:b w:val="false"/>
          <w:i w:val="false"/>
          <w:color w:val="000000"/>
          <w:sz w:val="28"/>
        </w:rPr>
        <w:t>
      екіге жіктеу аппаратын орнату және баптау жұмыстарына қатысу.</w:t>
      </w:r>
    </w:p>
    <w:bookmarkStart w:name="z1036" w:id="1034"/>
    <w:p>
      <w:pPr>
        <w:spacing w:after="0"/>
        <w:ind w:left="0"/>
        <w:jc w:val="both"/>
      </w:pPr>
      <w:r>
        <w:rPr>
          <w:rFonts w:ascii="Times New Roman"/>
          <w:b w:val="false"/>
          <w:i w:val="false"/>
          <w:color w:val="000000"/>
          <w:sz w:val="28"/>
        </w:rPr>
        <w:t>
      700. Білуге тиіс:</w:t>
      </w:r>
    </w:p>
    <w:bookmarkEnd w:id="1034"/>
    <w:p>
      <w:pPr>
        <w:spacing w:after="0"/>
        <w:ind w:left="0"/>
        <w:jc w:val="both"/>
      </w:pPr>
      <w:r>
        <w:rPr>
          <w:rFonts w:ascii="Times New Roman"/>
          <w:b w:val="false"/>
          <w:i w:val="false"/>
          <w:color w:val="000000"/>
          <w:sz w:val="28"/>
        </w:rPr>
        <w:t>
      жартылай автомат желілердің механизмдерін пайдалану тәртіптері және өзара әрекеттесуі;</w:t>
      </w:r>
    </w:p>
    <w:p>
      <w:pPr>
        <w:spacing w:after="0"/>
        <w:ind w:left="0"/>
        <w:jc w:val="both"/>
      </w:pPr>
      <w:r>
        <w:rPr>
          <w:rFonts w:ascii="Times New Roman"/>
          <w:b w:val="false"/>
          <w:i w:val="false"/>
          <w:color w:val="000000"/>
          <w:sz w:val="28"/>
        </w:rPr>
        <w:t xml:space="preserve">
      желімдеу ерітіндісінің қасиеттері; </w:t>
      </w:r>
    </w:p>
    <w:p>
      <w:pPr>
        <w:spacing w:after="0"/>
        <w:ind w:left="0"/>
        <w:jc w:val="both"/>
      </w:pPr>
      <w:r>
        <w:rPr>
          <w:rFonts w:ascii="Times New Roman"/>
          <w:b w:val="false"/>
          <w:i w:val="false"/>
          <w:color w:val="000000"/>
          <w:sz w:val="28"/>
        </w:rPr>
        <w:t>
      былғары талшығының, қой терісінің жүн қабатының құрылысы мен қасиеттері;</w:t>
      </w:r>
    </w:p>
    <w:p>
      <w:pPr>
        <w:spacing w:after="0"/>
        <w:ind w:left="0"/>
        <w:jc w:val="both"/>
      </w:pPr>
      <w:r>
        <w:rPr>
          <w:rFonts w:ascii="Times New Roman"/>
          <w:b w:val="false"/>
          <w:i w:val="false"/>
          <w:color w:val="000000"/>
          <w:sz w:val="28"/>
        </w:rPr>
        <w:t>
      жүн қабатын жабыстыру сапасына қойылатын талаптар.</w:t>
      </w:r>
    </w:p>
    <w:bookmarkStart w:name="z1037" w:id="1035"/>
    <w:p>
      <w:pPr>
        <w:spacing w:after="0"/>
        <w:ind w:left="0"/>
        <w:jc w:val="left"/>
      </w:pPr>
      <w:r>
        <w:rPr>
          <w:rFonts w:ascii="Times New Roman"/>
          <w:b/>
          <w:i w:val="false"/>
          <w:color w:val="000000"/>
        </w:rPr>
        <w:t xml:space="preserve"> 14-параграф. Қой терісін екіге жіктеу жартылай автомат желісінің машинисі, 4-разряд</w:t>
      </w:r>
    </w:p>
    <w:bookmarkEnd w:id="1035"/>
    <w:bookmarkStart w:name="z1038" w:id="1036"/>
    <w:p>
      <w:pPr>
        <w:spacing w:after="0"/>
        <w:ind w:left="0"/>
        <w:jc w:val="both"/>
      </w:pPr>
      <w:r>
        <w:rPr>
          <w:rFonts w:ascii="Times New Roman"/>
          <w:b w:val="false"/>
          <w:i w:val="false"/>
          <w:color w:val="000000"/>
          <w:sz w:val="28"/>
        </w:rPr>
        <w:t>
      701. Жұмыс сипаттамасы:</w:t>
      </w:r>
    </w:p>
    <w:bookmarkEnd w:id="1036"/>
    <w:p>
      <w:pPr>
        <w:spacing w:after="0"/>
        <w:ind w:left="0"/>
        <w:jc w:val="both"/>
      </w:pPr>
      <w:r>
        <w:rPr>
          <w:rFonts w:ascii="Times New Roman"/>
          <w:b w:val="false"/>
          <w:i w:val="false"/>
          <w:color w:val="000000"/>
          <w:sz w:val="28"/>
        </w:rPr>
        <w:t>
      қой терісін екіге жіктеу жартылай автомат желісінде жасанды негізде үлбір жасаған кезде жүн қабатын екіге жіктеу (кесу);</w:t>
      </w:r>
    </w:p>
    <w:p>
      <w:pPr>
        <w:spacing w:after="0"/>
        <w:ind w:left="0"/>
        <w:jc w:val="both"/>
      </w:pPr>
      <w:r>
        <w:rPr>
          <w:rFonts w:ascii="Times New Roman"/>
          <w:b w:val="false"/>
          <w:i w:val="false"/>
          <w:color w:val="000000"/>
          <w:sz w:val="28"/>
        </w:rPr>
        <w:t>
      жартылай автомат желісі механизмдерінің жұмысын тексеру, желіні баптау және оны пайдалану кезінде ақаулықтарды жою жұмыстарына қатысу.</w:t>
      </w:r>
    </w:p>
    <w:bookmarkStart w:name="z1039" w:id="1037"/>
    <w:p>
      <w:pPr>
        <w:spacing w:after="0"/>
        <w:ind w:left="0"/>
        <w:jc w:val="both"/>
      </w:pPr>
      <w:r>
        <w:rPr>
          <w:rFonts w:ascii="Times New Roman"/>
          <w:b w:val="false"/>
          <w:i w:val="false"/>
          <w:color w:val="000000"/>
          <w:sz w:val="28"/>
        </w:rPr>
        <w:t>
      702. Білуге тиіс:</w:t>
      </w:r>
    </w:p>
    <w:bookmarkEnd w:id="1037"/>
    <w:p>
      <w:pPr>
        <w:spacing w:after="0"/>
        <w:ind w:left="0"/>
        <w:jc w:val="both"/>
      </w:pPr>
      <w:r>
        <w:rPr>
          <w:rFonts w:ascii="Times New Roman"/>
          <w:b w:val="false"/>
          <w:i w:val="false"/>
          <w:color w:val="000000"/>
          <w:sz w:val="28"/>
        </w:rPr>
        <w:t xml:space="preserve">
      жартылай автомат желілердің құрылысы және оны пайдалану тәртіптері; </w:t>
      </w:r>
    </w:p>
    <w:p>
      <w:pPr>
        <w:spacing w:after="0"/>
        <w:ind w:left="0"/>
        <w:jc w:val="both"/>
      </w:pPr>
      <w:r>
        <w:rPr>
          <w:rFonts w:ascii="Times New Roman"/>
          <w:b w:val="false"/>
          <w:i w:val="false"/>
          <w:color w:val="000000"/>
          <w:sz w:val="28"/>
        </w:rPr>
        <w:t>
      былғары талшығының және қой терісінің жүн қабатының құрылысы мен қасиеттері.</w:t>
      </w:r>
    </w:p>
    <w:bookmarkStart w:name="z1040" w:id="1038"/>
    <w:p>
      <w:pPr>
        <w:spacing w:after="0"/>
        <w:ind w:left="0"/>
        <w:jc w:val="left"/>
      </w:pPr>
      <w:r>
        <w:rPr>
          <w:rFonts w:ascii="Times New Roman"/>
          <w:b/>
          <w:i w:val="false"/>
          <w:color w:val="000000"/>
        </w:rPr>
        <w:t xml:space="preserve"> 15-параграф. Нығыздаушы, 2-разряд</w:t>
      </w:r>
    </w:p>
    <w:bookmarkEnd w:id="1038"/>
    <w:bookmarkStart w:name="z1041" w:id="1039"/>
    <w:p>
      <w:pPr>
        <w:spacing w:after="0"/>
        <w:ind w:left="0"/>
        <w:jc w:val="both"/>
      </w:pPr>
      <w:r>
        <w:rPr>
          <w:rFonts w:ascii="Times New Roman"/>
          <w:b w:val="false"/>
          <w:i w:val="false"/>
          <w:color w:val="000000"/>
          <w:sz w:val="28"/>
        </w:rPr>
        <w:t>
      703. Жұмыс сипаттамасы:</w:t>
      </w:r>
    </w:p>
    <w:bookmarkEnd w:id="1039"/>
    <w:p>
      <w:pPr>
        <w:spacing w:after="0"/>
        <w:ind w:left="0"/>
        <w:jc w:val="both"/>
      </w:pPr>
      <w:r>
        <w:rPr>
          <w:rFonts w:ascii="Times New Roman"/>
          <w:b w:val="false"/>
          <w:i w:val="false"/>
          <w:color w:val="000000"/>
          <w:sz w:val="28"/>
        </w:rPr>
        <w:t>
      жүн мен тоқыма және өзге де материалдардың қалдықтарын баулар мен теңдерге қол немесе механикалық нығыздауыштармен нығыздау.</w:t>
      </w:r>
    </w:p>
    <w:bookmarkStart w:name="z1042" w:id="1040"/>
    <w:p>
      <w:pPr>
        <w:spacing w:after="0"/>
        <w:ind w:left="0"/>
        <w:jc w:val="both"/>
      </w:pPr>
      <w:r>
        <w:rPr>
          <w:rFonts w:ascii="Times New Roman"/>
          <w:b w:val="false"/>
          <w:i w:val="false"/>
          <w:color w:val="000000"/>
          <w:sz w:val="28"/>
        </w:rPr>
        <w:t>
      704. Білуге тиіс:</w:t>
      </w:r>
    </w:p>
    <w:bookmarkEnd w:id="1040"/>
    <w:p>
      <w:pPr>
        <w:spacing w:after="0"/>
        <w:ind w:left="0"/>
        <w:jc w:val="both"/>
      </w:pPr>
      <w:r>
        <w:rPr>
          <w:rFonts w:ascii="Times New Roman"/>
          <w:b w:val="false"/>
          <w:i w:val="false"/>
          <w:color w:val="000000"/>
          <w:sz w:val="28"/>
        </w:rPr>
        <w:t xml:space="preserve">
      нығыздауыштың құрылысы мен пайдалану тәртіптері; </w:t>
      </w:r>
    </w:p>
    <w:p>
      <w:pPr>
        <w:spacing w:after="0"/>
        <w:ind w:left="0"/>
        <w:jc w:val="both"/>
      </w:pPr>
      <w:r>
        <w:rPr>
          <w:rFonts w:ascii="Times New Roman"/>
          <w:b w:val="false"/>
          <w:i w:val="false"/>
          <w:color w:val="000000"/>
          <w:sz w:val="28"/>
        </w:rPr>
        <w:t>
      үлбір тері мен жүнді баулар мен теңдерге нығыздауға қойылатын талаптар.</w:t>
      </w:r>
    </w:p>
    <w:bookmarkStart w:name="z1043" w:id="1041"/>
    <w:p>
      <w:pPr>
        <w:spacing w:after="0"/>
        <w:ind w:left="0"/>
        <w:jc w:val="left"/>
      </w:pPr>
      <w:r>
        <w:rPr>
          <w:rFonts w:ascii="Times New Roman"/>
          <w:b/>
          <w:i w:val="false"/>
          <w:color w:val="000000"/>
        </w:rPr>
        <w:t xml:space="preserve"> 16-параграф. Су-химиялық өңдеу аппаратшысы, 4-разряд</w:t>
      </w:r>
    </w:p>
    <w:bookmarkEnd w:id="1041"/>
    <w:bookmarkStart w:name="z1044" w:id="1042"/>
    <w:p>
      <w:pPr>
        <w:spacing w:after="0"/>
        <w:ind w:left="0"/>
        <w:jc w:val="both"/>
      </w:pPr>
      <w:r>
        <w:rPr>
          <w:rFonts w:ascii="Times New Roman"/>
          <w:b w:val="false"/>
          <w:i w:val="false"/>
          <w:color w:val="000000"/>
          <w:sz w:val="28"/>
        </w:rPr>
        <w:t>
      705. Жұмыс сипаттамасы:</w:t>
      </w:r>
    </w:p>
    <w:bookmarkEnd w:id="1042"/>
    <w:p>
      <w:pPr>
        <w:spacing w:after="0"/>
        <w:ind w:left="0"/>
        <w:jc w:val="both"/>
      </w:pPr>
      <w:r>
        <w:rPr>
          <w:rFonts w:ascii="Times New Roman"/>
          <w:b w:val="false"/>
          <w:i w:val="false"/>
          <w:color w:val="000000"/>
          <w:sz w:val="28"/>
        </w:rPr>
        <w:t>
      теріні күбіде, баркаста, барабанда технологияға сәйкес жібіту-ылғалдандыру;</w:t>
      </w:r>
    </w:p>
    <w:p>
      <w:pPr>
        <w:spacing w:after="0"/>
        <w:ind w:left="0"/>
        <w:jc w:val="both"/>
      </w:pPr>
      <w:r>
        <w:rPr>
          <w:rFonts w:ascii="Times New Roman"/>
          <w:b w:val="false"/>
          <w:i w:val="false"/>
          <w:color w:val="000000"/>
          <w:sz w:val="28"/>
        </w:rPr>
        <w:t>
      теріні, ерітіндіні, химикаттар мен материалды тасымалдау;</w:t>
      </w:r>
    </w:p>
    <w:p>
      <w:pPr>
        <w:spacing w:after="0"/>
        <w:ind w:left="0"/>
        <w:jc w:val="both"/>
      </w:pPr>
      <w:r>
        <w:rPr>
          <w:rFonts w:ascii="Times New Roman"/>
          <w:b w:val="false"/>
          <w:i w:val="false"/>
          <w:color w:val="000000"/>
          <w:sz w:val="28"/>
        </w:rPr>
        <w:t>
      жабдықтың сумен және химиялық өңдеу жүргізуге даярлығын және жарамдылығын тексеру;</w:t>
      </w:r>
    </w:p>
    <w:p>
      <w:pPr>
        <w:spacing w:after="0"/>
        <w:ind w:left="0"/>
        <w:jc w:val="both"/>
      </w:pPr>
      <w:r>
        <w:rPr>
          <w:rFonts w:ascii="Times New Roman"/>
          <w:b w:val="false"/>
          <w:i w:val="false"/>
          <w:color w:val="000000"/>
          <w:sz w:val="28"/>
        </w:rPr>
        <w:t>
      жұмыс ерітінділерін жасау, мөлшерлеу, аппараттарға құю, қыздыру, күшейту;</w:t>
      </w:r>
    </w:p>
    <w:p>
      <w:pPr>
        <w:spacing w:after="0"/>
        <w:ind w:left="0"/>
        <w:jc w:val="both"/>
      </w:pPr>
      <w:r>
        <w:rPr>
          <w:rFonts w:ascii="Times New Roman"/>
          <w:b w:val="false"/>
          <w:i w:val="false"/>
          <w:color w:val="000000"/>
          <w:sz w:val="28"/>
        </w:rPr>
        <w:t>
      температуралық режимді және терінің ерітіндіде қозғалу жылдамдығын реттеу;</w:t>
      </w:r>
    </w:p>
    <w:p>
      <w:pPr>
        <w:spacing w:after="0"/>
        <w:ind w:left="0"/>
        <w:jc w:val="both"/>
      </w:pPr>
      <w:r>
        <w:rPr>
          <w:rFonts w:ascii="Times New Roman"/>
          <w:b w:val="false"/>
          <w:i w:val="false"/>
          <w:color w:val="000000"/>
          <w:sz w:val="28"/>
        </w:rPr>
        <w:t>
      техникалық талаптарға сәйкес сумен және химиялық өңдеудің технологиялық режимін сақтау;</w:t>
      </w:r>
    </w:p>
    <w:p>
      <w:pPr>
        <w:spacing w:after="0"/>
        <w:ind w:left="0"/>
        <w:jc w:val="both"/>
      </w:pPr>
      <w:r>
        <w:rPr>
          <w:rFonts w:ascii="Times New Roman"/>
          <w:b w:val="false"/>
          <w:i w:val="false"/>
          <w:color w:val="000000"/>
          <w:sz w:val="28"/>
        </w:rPr>
        <w:t>
      жібіту процесінің аяқталу уақытын айқындау, ерітіндіні ағызу және теріні аппараттан алу.</w:t>
      </w:r>
    </w:p>
    <w:bookmarkStart w:name="z1045" w:id="1043"/>
    <w:p>
      <w:pPr>
        <w:spacing w:after="0"/>
        <w:ind w:left="0"/>
        <w:jc w:val="both"/>
      </w:pPr>
      <w:r>
        <w:rPr>
          <w:rFonts w:ascii="Times New Roman"/>
          <w:b w:val="false"/>
          <w:i w:val="false"/>
          <w:color w:val="000000"/>
          <w:sz w:val="28"/>
        </w:rPr>
        <w:t>
      706. Білуге тиіс:</w:t>
      </w:r>
    </w:p>
    <w:bookmarkEnd w:id="1043"/>
    <w:p>
      <w:pPr>
        <w:spacing w:after="0"/>
        <w:ind w:left="0"/>
        <w:jc w:val="both"/>
      </w:pPr>
      <w:r>
        <w:rPr>
          <w:rFonts w:ascii="Times New Roman"/>
          <w:b w:val="false"/>
          <w:i w:val="false"/>
          <w:color w:val="000000"/>
          <w:sz w:val="28"/>
        </w:rPr>
        <w:t xml:space="preserve">
      қызмет көрсетілетін жабдықтың құрылысы және техникалық пайдалану, майлау және тазалау тәртіптері; </w:t>
      </w:r>
    </w:p>
    <w:p>
      <w:pPr>
        <w:spacing w:after="0"/>
        <w:ind w:left="0"/>
        <w:jc w:val="both"/>
      </w:pPr>
      <w:r>
        <w:rPr>
          <w:rFonts w:ascii="Times New Roman"/>
          <w:b w:val="false"/>
          <w:i w:val="false"/>
          <w:color w:val="000000"/>
          <w:sz w:val="28"/>
        </w:rPr>
        <w:t>
      аң-мал терісі шикізатының түрлері;</w:t>
      </w:r>
    </w:p>
    <w:p>
      <w:pPr>
        <w:spacing w:after="0"/>
        <w:ind w:left="0"/>
        <w:jc w:val="both"/>
      </w:pPr>
      <w:r>
        <w:rPr>
          <w:rFonts w:ascii="Times New Roman"/>
          <w:b w:val="false"/>
          <w:i w:val="false"/>
          <w:color w:val="000000"/>
          <w:sz w:val="28"/>
        </w:rPr>
        <w:t xml:space="preserve">
      сумен және химиялық өңдеу технологиясы; </w:t>
      </w:r>
    </w:p>
    <w:p>
      <w:pPr>
        <w:spacing w:after="0"/>
        <w:ind w:left="0"/>
        <w:jc w:val="both"/>
      </w:pPr>
      <w:r>
        <w:rPr>
          <w:rFonts w:ascii="Times New Roman"/>
          <w:b w:val="false"/>
          <w:i w:val="false"/>
          <w:color w:val="000000"/>
          <w:sz w:val="28"/>
        </w:rPr>
        <w:t xml:space="preserve">
      былғары талшығы мен терінің жүн қабатының қасиеттері мен құрылымы; </w:t>
      </w:r>
    </w:p>
    <w:p>
      <w:pPr>
        <w:spacing w:after="0"/>
        <w:ind w:left="0"/>
        <w:jc w:val="both"/>
      </w:pPr>
      <w:r>
        <w:rPr>
          <w:rFonts w:ascii="Times New Roman"/>
          <w:b w:val="false"/>
          <w:i w:val="false"/>
          <w:color w:val="000000"/>
          <w:sz w:val="28"/>
        </w:rPr>
        <w:t xml:space="preserve">
      аң-мал шикізатын консервілеу тәсілдері; </w:t>
      </w:r>
    </w:p>
    <w:p>
      <w:pPr>
        <w:spacing w:after="0"/>
        <w:ind w:left="0"/>
        <w:jc w:val="both"/>
      </w:pPr>
      <w:r>
        <w:rPr>
          <w:rFonts w:ascii="Times New Roman"/>
          <w:b w:val="false"/>
          <w:i w:val="false"/>
          <w:color w:val="000000"/>
          <w:sz w:val="28"/>
        </w:rPr>
        <w:t>
      теріні суландыру сапасына қойылатын талаптар;</w:t>
      </w:r>
    </w:p>
    <w:p>
      <w:pPr>
        <w:spacing w:after="0"/>
        <w:ind w:left="0"/>
        <w:jc w:val="both"/>
      </w:pPr>
      <w:r>
        <w:rPr>
          <w:rFonts w:ascii="Times New Roman"/>
          <w:b w:val="false"/>
          <w:i w:val="false"/>
          <w:color w:val="000000"/>
          <w:sz w:val="28"/>
        </w:rPr>
        <w:t>
      химикаттар мен жұмыс ерітіндісінің құрамы, концентрациясы;</w:t>
      </w:r>
    </w:p>
    <w:p>
      <w:pPr>
        <w:spacing w:after="0"/>
        <w:ind w:left="0"/>
        <w:jc w:val="both"/>
      </w:pPr>
      <w:r>
        <w:rPr>
          <w:rFonts w:ascii="Times New Roman"/>
          <w:b w:val="false"/>
          <w:i w:val="false"/>
          <w:color w:val="000000"/>
          <w:sz w:val="28"/>
        </w:rPr>
        <w:t>
      мамық-үлбір шикізатын тиеу және қызмет көрсетілетін аппараттарға жұмыс ерітіндісін құю нормалары;</w:t>
      </w:r>
    </w:p>
    <w:p>
      <w:pPr>
        <w:spacing w:after="0"/>
        <w:ind w:left="0"/>
        <w:jc w:val="both"/>
      </w:pPr>
      <w:r>
        <w:rPr>
          <w:rFonts w:ascii="Times New Roman"/>
          <w:b w:val="false"/>
          <w:i w:val="false"/>
          <w:color w:val="000000"/>
          <w:sz w:val="28"/>
        </w:rPr>
        <w:t>
      аң-мал шикізатын сумен және химиялық өңдеу циклінің ұзақтығы;</w:t>
      </w:r>
    </w:p>
    <w:p>
      <w:pPr>
        <w:spacing w:after="0"/>
        <w:ind w:left="0"/>
        <w:jc w:val="both"/>
      </w:pPr>
      <w:r>
        <w:rPr>
          <w:rFonts w:ascii="Times New Roman"/>
          <w:b w:val="false"/>
          <w:i w:val="false"/>
          <w:color w:val="000000"/>
          <w:sz w:val="28"/>
        </w:rPr>
        <w:t>
      температуралық режим және оны реттеу тәсілдері.</w:t>
      </w:r>
    </w:p>
    <w:bookmarkStart w:name="z1046" w:id="1044"/>
    <w:p>
      <w:pPr>
        <w:spacing w:after="0"/>
        <w:ind w:left="0"/>
        <w:jc w:val="left"/>
      </w:pPr>
      <w:r>
        <w:rPr>
          <w:rFonts w:ascii="Times New Roman"/>
          <w:b/>
          <w:i w:val="false"/>
          <w:color w:val="000000"/>
        </w:rPr>
        <w:t xml:space="preserve"> 17-параграф. Тегістеу аппаратшысы, 3-разряд</w:t>
      </w:r>
    </w:p>
    <w:bookmarkEnd w:id="1044"/>
    <w:bookmarkStart w:name="z1047" w:id="1045"/>
    <w:p>
      <w:pPr>
        <w:spacing w:after="0"/>
        <w:ind w:left="0"/>
        <w:jc w:val="both"/>
      </w:pPr>
      <w:r>
        <w:rPr>
          <w:rFonts w:ascii="Times New Roman"/>
          <w:b w:val="false"/>
          <w:i w:val="false"/>
          <w:color w:val="000000"/>
          <w:sz w:val="28"/>
        </w:rPr>
        <w:t>
      707. Жұмыс сипаттамасы:</w:t>
      </w:r>
    </w:p>
    <w:bookmarkEnd w:id="1045"/>
    <w:p>
      <w:pPr>
        <w:spacing w:after="0"/>
        <w:ind w:left="0"/>
        <w:jc w:val="both"/>
      </w:pPr>
      <w:r>
        <w:rPr>
          <w:rFonts w:ascii="Times New Roman"/>
          <w:b w:val="false"/>
          <w:i w:val="false"/>
          <w:color w:val="000000"/>
          <w:sz w:val="28"/>
        </w:rPr>
        <w:t>
      үлбір және тонға арналған қой терісінің ұсақ және орташа түрлерін (бағалы аң терісі және қаракөл-елтіріден өзге) тегістеу барабанында ылғалдандырылған ағаш үгінділердің көмегімен технология талаптарына сәйкес тегістеу-жазу және теріні кейіннен торлы барабанда қағу;</w:t>
      </w:r>
    </w:p>
    <w:p>
      <w:pPr>
        <w:spacing w:after="0"/>
        <w:ind w:left="0"/>
        <w:jc w:val="both"/>
      </w:pPr>
      <w:r>
        <w:rPr>
          <w:rFonts w:ascii="Times New Roman"/>
          <w:b w:val="false"/>
          <w:i w:val="false"/>
          <w:color w:val="000000"/>
          <w:sz w:val="28"/>
        </w:rPr>
        <w:t>
      икемді, жұмсақ былғары және шаң-тозаңнан, май қалдықтары мен бояудың бөлшектерінен тазартылған, таза, құрғақ және сусылдақ түк қабатын алу мақсатында теріні құрамды барабанда бірлесіп өңдеу-кептіру, ылғал үгінділермен тегістеу-жазу, жүктеме түсірмей қағу немесе тиісті аппараттарда гидротермиялық өңдеу;</w:t>
      </w:r>
    </w:p>
    <w:p>
      <w:pPr>
        <w:spacing w:after="0"/>
        <w:ind w:left="0"/>
        <w:jc w:val="both"/>
      </w:pPr>
      <w:r>
        <w:rPr>
          <w:rFonts w:ascii="Times New Roman"/>
          <w:b w:val="false"/>
          <w:i w:val="false"/>
          <w:color w:val="000000"/>
          <w:sz w:val="28"/>
        </w:rPr>
        <w:t>
      тері мен үгіндіні тасымалдау;</w:t>
      </w:r>
    </w:p>
    <w:p>
      <w:pPr>
        <w:spacing w:after="0"/>
        <w:ind w:left="0"/>
        <w:jc w:val="both"/>
      </w:pPr>
      <w:r>
        <w:rPr>
          <w:rFonts w:ascii="Times New Roman"/>
          <w:b w:val="false"/>
          <w:i w:val="false"/>
          <w:color w:val="000000"/>
          <w:sz w:val="28"/>
        </w:rPr>
        <w:t>
      жартылай дайын өнімдердің, барабандар мен аппараттардың операция орындау үшін даярлығын тексеру;</w:t>
      </w:r>
    </w:p>
    <w:p>
      <w:pPr>
        <w:spacing w:after="0"/>
        <w:ind w:left="0"/>
        <w:jc w:val="both"/>
      </w:pPr>
      <w:r>
        <w:rPr>
          <w:rFonts w:ascii="Times New Roman"/>
          <w:b w:val="false"/>
          <w:i w:val="false"/>
          <w:color w:val="000000"/>
          <w:sz w:val="28"/>
        </w:rPr>
        <w:t>
      барабандар мен тиісті аппараттарға салу және одан алу.</w:t>
      </w:r>
    </w:p>
    <w:bookmarkStart w:name="z1048" w:id="1046"/>
    <w:p>
      <w:pPr>
        <w:spacing w:after="0"/>
        <w:ind w:left="0"/>
        <w:jc w:val="both"/>
      </w:pPr>
      <w:r>
        <w:rPr>
          <w:rFonts w:ascii="Times New Roman"/>
          <w:b w:val="false"/>
          <w:i w:val="false"/>
          <w:color w:val="000000"/>
          <w:sz w:val="28"/>
        </w:rPr>
        <w:t>
      708. Білуге тиіс:</w:t>
      </w:r>
    </w:p>
    <w:bookmarkEnd w:id="1046"/>
    <w:p>
      <w:pPr>
        <w:spacing w:after="0"/>
        <w:ind w:left="0"/>
        <w:jc w:val="both"/>
      </w:pPr>
      <w:r>
        <w:rPr>
          <w:rFonts w:ascii="Times New Roman"/>
          <w:b w:val="false"/>
          <w:i w:val="false"/>
          <w:color w:val="000000"/>
          <w:sz w:val="28"/>
        </w:rPr>
        <w:t xml:space="preserve">
      қызмет көрсетілетін жабдықтың құрылысы және техникалық пайдалану тәртіптері; </w:t>
      </w:r>
    </w:p>
    <w:p>
      <w:pPr>
        <w:spacing w:after="0"/>
        <w:ind w:left="0"/>
        <w:jc w:val="both"/>
      </w:pPr>
      <w:r>
        <w:rPr>
          <w:rFonts w:ascii="Times New Roman"/>
          <w:b w:val="false"/>
          <w:i w:val="false"/>
          <w:color w:val="000000"/>
          <w:sz w:val="28"/>
        </w:rPr>
        <w:t xml:space="preserve">
      үлбір жартылай дайын өнімдерінің ассортименті; </w:t>
      </w:r>
    </w:p>
    <w:p>
      <w:pPr>
        <w:spacing w:after="0"/>
        <w:ind w:left="0"/>
        <w:jc w:val="both"/>
      </w:pPr>
      <w:r>
        <w:rPr>
          <w:rFonts w:ascii="Times New Roman"/>
          <w:b w:val="false"/>
          <w:i w:val="false"/>
          <w:color w:val="000000"/>
          <w:sz w:val="28"/>
        </w:rPr>
        <w:t>
      теріні қарапайым және бірге өңдеу технологиялық режимі;</w:t>
      </w:r>
    </w:p>
    <w:p>
      <w:pPr>
        <w:spacing w:after="0"/>
        <w:ind w:left="0"/>
        <w:jc w:val="both"/>
      </w:pPr>
      <w:r>
        <w:rPr>
          <w:rFonts w:ascii="Times New Roman"/>
          <w:b w:val="false"/>
          <w:i w:val="false"/>
          <w:color w:val="000000"/>
          <w:sz w:val="28"/>
        </w:rPr>
        <w:t>
      ағаш үгінділердің сапасына қойылатын талаптар.</w:t>
      </w:r>
    </w:p>
    <w:bookmarkStart w:name="z1049" w:id="1047"/>
    <w:p>
      <w:pPr>
        <w:spacing w:after="0"/>
        <w:ind w:left="0"/>
        <w:jc w:val="left"/>
      </w:pPr>
      <w:r>
        <w:rPr>
          <w:rFonts w:ascii="Times New Roman"/>
          <w:b/>
          <w:i w:val="false"/>
          <w:color w:val="000000"/>
        </w:rPr>
        <w:t xml:space="preserve"> 18-параграф. Тегістеу аппаратшысы, 4-разряд</w:t>
      </w:r>
    </w:p>
    <w:bookmarkEnd w:id="1047"/>
    <w:bookmarkStart w:name="z1050" w:id="1048"/>
    <w:p>
      <w:pPr>
        <w:spacing w:after="0"/>
        <w:ind w:left="0"/>
        <w:jc w:val="both"/>
      </w:pPr>
      <w:r>
        <w:rPr>
          <w:rFonts w:ascii="Times New Roman"/>
          <w:b w:val="false"/>
          <w:i w:val="false"/>
          <w:color w:val="000000"/>
          <w:sz w:val="28"/>
        </w:rPr>
        <w:t>
      709. Жұмыс сипаттамасы:</w:t>
      </w:r>
    </w:p>
    <w:bookmarkEnd w:id="1048"/>
    <w:p>
      <w:pPr>
        <w:spacing w:after="0"/>
        <w:ind w:left="0"/>
        <w:jc w:val="both"/>
      </w:pPr>
      <w:r>
        <w:rPr>
          <w:rFonts w:ascii="Times New Roman"/>
          <w:b w:val="false"/>
          <w:i w:val="false"/>
          <w:color w:val="000000"/>
          <w:sz w:val="28"/>
        </w:rPr>
        <w:t>
      бағалы аң терісі және қаракөл-елтіріні, теңіз аңы терісін вакуум-барабанда, құрамды барабанда, тегістеу барабанында ылғалдандырылу дәрежесі әртүрлі ағаш үгінділердің көмегімен технологиялық процесс талаптарына сәйкес тегістеу-жазу және икемді, жұмсақ былғары және шаң-тозаңнан, май қалдықтары мен бояудың бөлшектерінен тазартылған, таза, құрғақ және сусылдақ түк қабатын алу мақсатында теріні кейіннен торлы барабанда қағу;</w:t>
      </w:r>
    </w:p>
    <w:p>
      <w:pPr>
        <w:spacing w:after="0"/>
        <w:ind w:left="0"/>
        <w:jc w:val="both"/>
      </w:pPr>
      <w:r>
        <w:rPr>
          <w:rFonts w:ascii="Times New Roman"/>
          <w:b w:val="false"/>
          <w:i w:val="false"/>
          <w:color w:val="000000"/>
          <w:sz w:val="28"/>
        </w:rPr>
        <w:t>
      вакуум-барабандардың, желдеткіш құрылғылардың, бу жіберу құрылғылары жұмысының ылғалдық-температуралық режимін реттеу;</w:t>
      </w:r>
    </w:p>
    <w:p>
      <w:pPr>
        <w:spacing w:after="0"/>
        <w:ind w:left="0"/>
        <w:jc w:val="both"/>
      </w:pPr>
      <w:r>
        <w:rPr>
          <w:rFonts w:ascii="Times New Roman"/>
          <w:b w:val="false"/>
          <w:i w:val="false"/>
          <w:color w:val="000000"/>
          <w:sz w:val="28"/>
        </w:rPr>
        <w:t>
      өңдеудің аяқталуын, терінің кесілуін, түкті қабатының ұйысуы мен оралуын, терінің шөгуін айқындау;</w:t>
      </w:r>
    </w:p>
    <w:p>
      <w:pPr>
        <w:spacing w:after="0"/>
        <w:ind w:left="0"/>
        <w:jc w:val="both"/>
      </w:pPr>
      <w:r>
        <w:rPr>
          <w:rFonts w:ascii="Times New Roman"/>
          <w:b w:val="false"/>
          <w:i w:val="false"/>
          <w:color w:val="000000"/>
          <w:sz w:val="28"/>
        </w:rPr>
        <w:t>
      тегістеу-жазу процесін жүргізу сапасын бақылау.</w:t>
      </w:r>
    </w:p>
    <w:bookmarkStart w:name="z1051" w:id="1049"/>
    <w:p>
      <w:pPr>
        <w:spacing w:after="0"/>
        <w:ind w:left="0"/>
        <w:jc w:val="both"/>
      </w:pPr>
      <w:r>
        <w:rPr>
          <w:rFonts w:ascii="Times New Roman"/>
          <w:b w:val="false"/>
          <w:i w:val="false"/>
          <w:color w:val="000000"/>
          <w:sz w:val="28"/>
        </w:rPr>
        <w:t>
      710. Білуге тиіс:</w:t>
      </w:r>
    </w:p>
    <w:bookmarkEnd w:id="1049"/>
    <w:p>
      <w:pPr>
        <w:spacing w:after="0"/>
        <w:ind w:left="0"/>
        <w:jc w:val="both"/>
      </w:pPr>
      <w:r>
        <w:rPr>
          <w:rFonts w:ascii="Times New Roman"/>
          <w:b w:val="false"/>
          <w:i w:val="false"/>
          <w:color w:val="000000"/>
          <w:sz w:val="28"/>
        </w:rPr>
        <w:t>
      вакуум-барабанның, құрамды тегістеу және сілкілеу барабандарының құрылысы;</w:t>
      </w:r>
    </w:p>
    <w:p>
      <w:pPr>
        <w:spacing w:after="0"/>
        <w:ind w:left="0"/>
        <w:jc w:val="both"/>
      </w:pPr>
      <w:r>
        <w:rPr>
          <w:rFonts w:ascii="Times New Roman"/>
          <w:b w:val="false"/>
          <w:i w:val="false"/>
          <w:color w:val="000000"/>
          <w:sz w:val="28"/>
        </w:rPr>
        <w:t>
      механизмдер жұмысы мен ылғал-температуралық режимді реттеу;</w:t>
      </w:r>
    </w:p>
    <w:p>
      <w:pPr>
        <w:spacing w:after="0"/>
        <w:ind w:left="0"/>
        <w:jc w:val="both"/>
      </w:pPr>
      <w:r>
        <w:rPr>
          <w:rFonts w:ascii="Times New Roman"/>
          <w:b w:val="false"/>
          <w:i w:val="false"/>
          <w:color w:val="000000"/>
          <w:sz w:val="28"/>
        </w:rPr>
        <w:t xml:space="preserve">
      аң-мал терісі жартылай дайын өнімнің ассортименті мен қасиеттері; </w:t>
      </w:r>
    </w:p>
    <w:p>
      <w:pPr>
        <w:spacing w:after="0"/>
        <w:ind w:left="0"/>
        <w:jc w:val="both"/>
      </w:pPr>
      <w:r>
        <w:rPr>
          <w:rFonts w:ascii="Times New Roman"/>
          <w:b w:val="false"/>
          <w:i w:val="false"/>
          <w:color w:val="000000"/>
          <w:sz w:val="28"/>
        </w:rPr>
        <w:t>
      ағаш үгінділері мен бу-ауа қоспасын мөлшерлеу тәсілдері.</w:t>
      </w:r>
    </w:p>
    <w:bookmarkStart w:name="z1052" w:id="1050"/>
    <w:p>
      <w:pPr>
        <w:spacing w:after="0"/>
        <w:ind w:left="0"/>
        <w:jc w:val="left"/>
      </w:pPr>
      <w:r>
        <w:rPr>
          <w:rFonts w:ascii="Times New Roman"/>
          <w:b/>
          <w:i w:val="false"/>
          <w:color w:val="000000"/>
        </w:rPr>
        <w:t xml:space="preserve"> 19-параграф. Тері илеу аппаратшысы, 4-разряд</w:t>
      </w:r>
    </w:p>
    <w:bookmarkEnd w:id="1050"/>
    <w:bookmarkStart w:name="z1053" w:id="1051"/>
    <w:p>
      <w:pPr>
        <w:spacing w:after="0"/>
        <w:ind w:left="0"/>
        <w:jc w:val="both"/>
      </w:pPr>
      <w:r>
        <w:rPr>
          <w:rFonts w:ascii="Times New Roman"/>
          <w:b w:val="false"/>
          <w:i w:val="false"/>
          <w:color w:val="000000"/>
          <w:sz w:val="28"/>
        </w:rPr>
        <w:t>
      711. Жұмыс сипаттамасы:</w:t>
      </w:r>
    </w:p>
    <w:bookmarkEnd w:id="1051"/>
    <w:p>
      <w:pPr>
        <w:spacing w:after="0"/>
        <w:ind w:left="0"/>
        <w:jc w:val="both"/>
      </w:pPr>
      <w:r>
        <w:rPr>
          <w:rFonts w:ascii="Times New Roman"/>
          <w:b w:val="false"/>
          <w:i w:val="false"/>
          <w:color w:val="000000"/>
          <w:sz w:val="28"/>
        </w:rPr>
        <w:t>
      біліктілігі анағұрлым жоғары илеу аппаратшысының басшылығымен қызмет көрсетілетін аппараттарда үлбір терілерін технологияға сәйкес пикельдеу, илеу, бейтараптандыру, жуу технологиялық процестерін жүргізу;</w:t>
      </w:r>
    </w:p>
    <w:p>
      <w:pPr>
        <w:spacing w:after="0"/>
        <w:ind w:left="0"/>
        <w:jc w:val="both"/>
      </w:pPr>
      <w:r>
        <w:rPr>
          <w:rFonts w:ascii="Times New Roman"/>
          <w:b w:val="false"/>
          <w:i w:val="false"/>
          <w:color w:val="000000"/>
          <w:sz w:val="28"/>
        </w:rPr>
        <w:t>
      теріні аппараттарға қолмен немесе механикаландырылған тәсілмен салу және алу;</w:t>
      </w:r>
    </w:p>
    <w:p>
      <w:pPr>
        <w:spacing w:after="0"/>
        <w:ind w:left="0"/>
        <w:jc w:val="both"/>
      </w:pPr>
      <w:r>
        <w:rPr>
          <w:rFonts w:ascii="Times New Roman"/>
          <w:b w:val="false"/>
          <w:i w:val="false"/>
          <w:color w:val="000000"/>
          <w:sz w:val="28"/>
        </w:rPr>
        <w:t>
      ерітіндіні құю үшін жабдықты дайындау;</w:t>
      </w:r>
    </w:p>
    <w:p>
      <w:pPr>
        <w:spacing w:after="0"/>
        <w:ind w:left="0"/>
        <w:jc w:val="both"/>
      </w:pPr>
      <w:r>
        <w:rPr>
          <w:rFonts w:ascii="Times New Roman"/>
          <w:b w:val="false"/>
          <w:i w:val="false"/>
          <w:color w:val="000000"/>
          <w:sz w:val="28"/>
        </w:rPr>
        <w:t>
      өңделген ерітіндіні аппараттан ағызу;</w:t>
      </w:r>
    </w:p>
    <w:p>
      <w:pPr>
        <w:spacing w:after="0"/>
        <w:ind w:left="0"/>
        <w:jc w:val="both"/>
      </w:pPr>
      <w:r>
        <w:rPr>
          <w:rFonts w:ascii="Times New Roman"/>
          <w:b w:val="false"/>
          <w:i w:val="false"/>
          <w:color w:val="000000"/>
          <w:sz w:val="28"/>
        </w:rPr>
        <w:t>
      тері илеудің технологиялық процесін бақылау.</w:t>
      </w:r>
    </w:p>
    <w:bookmarkStart w:name="z1054" w:id="1052"/>
    <w:p>
      <w:pPr>
        <w:spacing w:after="0"/>
        <w:ind w:left="0"/>
        <w:jc w:val="both"/>
      </w:pPr>
      <w:r>
        <w:rPr>
          <w:rFonts w:ascii="Times New Roman"/>
          <w:b w:val="false"/>
          <w:i w:val="false"/>
          <w:color w:val="000000"/>
          <w:sz w:val="28"/>
        </w:rPr>
        <w:t>
      712. Білуге тиіс:</w:t>
      </w:r>
    </w:p>
    <w:bookmarkEnd w:id="1052"/>
    <w:p>
      <w:pPr>
        <w:spacing w:after="0"/>
        <w:ind w:left="0"/>
        <w:jc w:val="both"/>
      </w:pPr>
      <w:r>
        <w:rPr>
          <w:rFonts w:ascii="Times New Roman"/>
          <w:b w:val="false"/>
          <w:i w:val="false"/>
          <w:color w:val="000000"/>
          <w:sz w:val="28"/>
        </w:rPr>
        <w:t>
      аң-мал терілерін пикельдеу, илеу, бейтараптандыру, жуу технологиялық процестерін жүргізу тәртіптері;</w:t>
      </w:r>
    </w:p>
    <w:p>
      <w:pPr>
        <w:spacing w:after="0"/>
        <w:ind w:left="0"/>
        <w:jc w:val="both"/>
      </w:pPr>
      <w:r>
        <w:rPr>
          <w:rFonts w:ascii="Times New Roman"/>
          <w:b w:val="false"/>
          <w:i w:val="false"/>
          <w:color w:val="000000"/>
          <w:sz w:val="28"/>
        </w:rPr>
        <w:t>
      тері шикізатының түрлері;</w:t>
      </w:r>
    </w:p>
    <w:p>
      <w:pPr>
        <w:spacing w:after="0"/>
        <w:ind w:left="0"/>
        <w:jc w:val="both"/>
      </w:pPr>
      <w:r>
        <w:rPr>
          <w:rFonts w:ascii="Times New Roman"/>
          <w:b w:val="false"/>
          <w:i w:val="false"/>
          <w:color w:val="000000"/>
          <w:sz w:val="28"/>
        </w:rPr>
        <w:t>
      қолданылатын химиялық материалдардың қасиеттері және олардың өзара әрекеті;</w:t>
      </w:r>
    </w:p>
    <w:p>
      <w:pPr>
        <w:spacing w:after="0"/>
        <w:ind w:left="0"/>
        <w:jc w:val="both"/>
      </w:pPr>
      <w:r>
        <w:rPr>
          <w:rFonts w:ascii="Times New Roman"/>
          <w:b w:val="false"/>
          <w:i w:val="false"/>
          <w:color w:val="000000"/>
          <w:sz w:val="28"/>
        </w:rPr>
        <w:t>
      қызмет көрсететін аппараттардың, бақылау-өлшеу аспаптарының, көтеру-тасымалдау құрылғыларының жұмыс істеу принципі және оларды пайдалану тәртіптері.</w:t>
      </w:r>
    </w:p>
    <w:bookmarkStart w:name="z1055" w:id="1053"/>
    <w:p>
      <w:pPr>
        <w:spacing w:after="0"/>
        <w:ind w:left="0"/>
        <w:jc w:val="left"/>
      </w:pPr>
      <w:r>
        <w:rPr>
          <w:rFonts w:ascii="Times New Roman"/>
          <w:b/>
          <w:i w:val="false"/>
          <w:color w:val="000000"/>
        </w:rPr>
        <w:t xml:space="preserve"> 20-параграф. Тері илеу аппаратшысы, 5-разряд</w:t>
      </w:r>
    </w:p>
    <w:bookmarkEnd w:id="1053"/>
    <w:bookmarkStart w:name="z1056" w:id="1054"/>
    <w:p>
      <w:pPr>
        <w:spacing w:after="0"/>
        <w:ind w:left="0"/>
        <w:jc w:val="both"/>
      </w:pPr>
      <w:r>
        <w:rPr>
          <w:rFonts w:ascii="Times New Roman"/>
          <w:b w:val="false"/>
          <w:i w:val="false"/>
          <w:color w:val="000000"/>
          <w:sz w:val="28"/>
        </w:rPr>
        <w:t>
      713. Жұмыс сипаттамасы:</w:t>
      </w:r>
    </w:p>
    <w:bookmarkEnd w:id="1054"/>
    <w:p>
      <w:pPr>
        <w:spacing w:after="0"/>
        <w:ind w:left="0"/>
        <w:jc w:val="both"/>
      </w:pPr>
      <w:r>
        <w:rPr>
          <w:rFonts w:ascii="Times New Roman"/>
          <w:b w:val="false"/>
          <w:i w:val="false"/>
          <w:color w:val="000000"/>
          <w:sz w:val="28"/>
        </w:rPr>
        <w:t>
      қызмет көрсетілетін аппараттарда технологияға сәйкес тері терілерін пикелдеу, илеу, бейтараптандыру, жуу, илеу, пикелирлеу технологиялық процестерін жүргізу;</w:t>
      </w:r>
    </w:p>
    <w:p>
      <w:pPr>
        <w:spacing w:after="0"/>
        <w:ind w:left="0"/>
        <w:jc w:val="both"/>
      </w:pPr>
      <w:r>
        <w:rPr>
          <w:rFonts w:ascii="Times New Roman"/>
          <w:b w:val="false"/>
          <w:i w:val="false"/>
          <w:color w:val="000000"/>
          <w:sz w:val="28"/>
        </w:rPr>
        <w:t>
      илеу операциясын өткізу үшін аппараттардың, химиялық ерітінділердің дайындығын тексеру;</w:t>
      </w:r>
    </w:p>
    <w:p>
      <w:pPr>
        <w:spacing w:after="0"/>
        <w:ind w:left="0"/>
        <w:jc w:val="both"/>
      </w:pPr>
      <w:r>
        <w:rPr>
          <w:rFonts w:ascii="Times New Roman"/>
          <w:b w:val="false"/>
          <w:i w:val="false"/>
          <w:color w:val="000000"/>
          <w:sz w:val="28"/>
        </w:rPr>
        <w:t xml:space="preserve">
      химиялық ерітінділерді жасау; </w:t>
      </w:r>
    </w:p>
    <w:p>
      <w:pPr>
        <w:spacing w:after="0"/>
        <w:ind w:left="0"/>
        <w:jc w:val="both"/>
      </w:pPr>
      <w:r>
        <w:rPr>
          <w:rFonts w:ascii="Times New Roman"/>
          <w:b w:val="false"/>
          <w:i w:val="false"/>
          <w:color w:val="000000"/>
          <w:sz w:val="28"/>
        </w:rPr>
        <w:t>
      химиялық материалдарды мөлшерлеу, жылыту, ерітінділерді күшейту;</w:t>
      </w:r>
    </w:p>
    <w:p>
      <w:pPr>
        <w:spacing w:after="0"/>
        <w:ind w:left="0"/>
        <w:jc w:val="both"/>
      </w:pPr>
      <w:r>
        <w:rPr>
          <w:rFonts w:ascii="Times New Roman"/>
          <w:b w:val="false"/>
          <w:i w:val="false"/>
          <w:color w:val="000000"/>
          <w:sz w:val="28"/>
        </w:rPr>
        <w:t>
      теріні аппараттарға қолмен немесе механикаландырылған тәсілмен салу;</w:t>
      </w:r>
    </w:p>
    <w:p>
      <w:pPr>
        <w:spacing w:after="0"/>
        <w:ind w:left="0"/>
        <w:jc w:val="both"/>
      </w:pPr>
      <w:r>
        <w:rPr>
          <w:rFonts w:ascii="Times New Roman"/>
          <w:b w:val="false"/>
          <w:i w:val="false"/>
          <w:color w:val="000000"/>
          <w:sz w:val="28"/>
        </w:rPr>
        <w:t>
      температуралық режимді бақылау, талдау мен есептер негізінде жұмыс ерітіндісін түзету;</w:t>
      </w:r>
    </w:p>
    <w:p>
      <w:pPr>
        <w:spacing w:after="0"/>
        <w:ind w:left="0"/>
        <w:jc w:val="both"/>
      </w:pPr>
      <w:r>
        <w:rPr>
          <w:rFonts w:ascii="Times New Roman"/>
          <w:b w:val="false"/>
          <w:i w:val="false"/>
          <w:color w:val="000000"/>
          <w:sz w:val="28"/>
        </w:rPr>
        <w:t>
      жұмыс ерітіндісінің, жартылай дайын өнімнің сынамаларын алу және тері дайындығының дәрежесін анықтау;</w:t>
      </w:r>
    </w:p>
    <w:p>
      <w:pPr>
        <w:spacing w:after="0"/>
        <w:ind w:left="0"/>
        <w:jc w:val="both"/>
      </w:pPr>
      <w:r>
        <w:rPr>
          <w:rFonts w:ascii="Times New Roman"/>
          <w:b w:val="false"/>
          <w:i w:val="false"/>
          <w:color w:val="000000"/>
          <w:sz w:val="28"/>
        </w:rPr>
        <w:t>
      терілерді аппараттардан алу.</w:t>
      </w:r>
    </w:p>
    <w:bookmarkStart w:name="z1057" w:id="1055"/>
    <w:p>
      <w:pPr>
        <w:spacing w:after="0"/>
        <w:ind w:left="0"/>
        <w:jc w:val="both"/>
      </w:pPr>
      <w:r>
        <w:rPr>
          <w:rFonts w:ascii="Times New Roman"/>
          <w:b w:val="false"/>
          <w:i w:val="false"/>
          <w:color w:val="000000"/>
          <w:sz w:val="28"/>
        </w:rPr>
        <w:t>
      714. Білуге тиіс:</w:t>
      </w:r>
    </w:p>
    <w:bookmarkEnd w:id="1055"/>
    <w:p>
      <w:pPr>
        <w:spacing w:after="0"/>
        <w:ind w:left="0"/>
        <w:jc w:val="both"/>
      </w:pPr>
      <w:r>
        <w:rPr>
          <w:rFonts w:ascii="Times New Roman"/>
          <w:b w:val="false"/>
          <w:i w:val="false"/>
          <w:color w:val="000000"/>
          <w:sz w:val="28"/>
        </w:rPr>
        <w:t xml:space="preserve">
      пикельдеу, илеу, бейтараптандыру, жуу, илеу-майлау, пикельдеу-майлау технологиялық процестерін жүргізу тәртіптері; </w:t>
      </w:r>
    </w:p>
    <w:p>
      <w:pPr>
        <w:spacing w:after="0"/>
        <w:ind w:left="0"/>
        <w:jc w:val="both"/>
      </w:pPr>
      <w:r>
        <w:rPr>
          <w:rFonts w:ascii="Times New Roman"/>
          <w:b w:val="false"/>
          <w:i w:val="false"/>
          <w:color w:val="000000"/>
          <w:sz w:val="28"/>
        </w:rPr>
        <w:t xml:space="preserve">
      тері шикізатының түрлері, талдау әдістері; </w:t>
      </w:r>
    </w:p>
    <w:p>
      <w:pPr>
        <w:spacing w:after="0"/>
        <w:ind w:left="0"/>
        <w:jc w:val="both"/>
      </w:pPr>
      <w:r>
        <w:rPr>
          <w:rFonts w:ascii="Times New Roman"/>
          <w:b w:val="false"/>
          <w:i w:val="false"/>
          <w:color w:val="000000"/>
          <w:sz w:val="28"/>
        </w:rPr>
        <w:t>
      талдау өткізу үшін сынамалар алу әдістері;</w:t>
      </w:r>
    </w:p>
    <w:p>
      <w:pPr>
        <w:spacing w:after="0"/>
        <w:ind w:left="0"/>
        <w:jc w:val="both"/>
      </w:pPr>
      <w:r>
        <w:rPr>
          <w:rFonts w:ascii="Times New Roman"/>
          <w:b w:val="false"/>
          <w:i w:val="false"/>
          <w:color w:val="000000"/>
          <w:sz w:val="28"/>
        </w:rPr>
        <w:t xml:space="preserve">
      химиялық материалдар шығының нормалары; </w:t>
      </w:r>
    </w:p>
    <w:p>
      <w:pPr>
        <w:spacing w:after="0"/>
        <w:ind w:left="0"/>
        <w:jc w:val="both"/>
      </w:pPr>
      <w:r>
        <w:rPr>
          <w:rFonts w:ascii="Times New Roman"/>
          <w:b w:val="false"/>
          <w:i w:val="false"/>
          <w:color w:val="000000"/>
          <w:sz w:val="28"/>
        </w:rPr>
        <w:t xml:space="preserve">
      аң-мал терілерін өңдеудің ықтимал ақаулықтары; </w:t>
      </w:r>
    </w:p>
    <w:p>
      <w:pPr>
        <w:spacing w:after="0"/>
        <w:ind w:left="0"/>
        <w:jc w:val="both"/>
      </w:pPr>
      <w:r>
        <w:rPr>
          <w:rFonts w:ascii="Times New Roman"/>
          <w:b w:val="false"/>
          <w:i w:val="false"/>
          <w:color w:val="000000"/>
          <w:sz w:val="28"/>
        </w:rPr>
        <w:t>
      қызмет көрсететін аппараттардың, бақылау-өлшеу аспаптарының, құбырлардың пайдалану және реттеу тәртіптері.</w:t>
      </w:r>
    </w:p>
    <w:bookmarkStart w:name="z1058" w:id="1056"/>
    <w:p>
      <w:pPr>
        <w:spacing w:after="0"/>
        <w:ind w:left="0"/>
        <w:jc w:val="left"/>
      </w:pPr>
      <w:r>
        <w:rPr>
          <w:rFonts w:ascii="Times New Roman"/>
          <w:b/>
          <w:i w:val="false"/>
          <w:color w:val="000000"/>
        </w:rPr>
        <w:t xml:space="preserve"> 21-параграф. Тері илеу өндірісінде үлбір шикізаты мен жартылай дайын өнімдерді бақылаушы, 3-разряд</w:t>
      </w:r>
    </w:p>
    <w:bookmarkEnd w:id="1056"/>
    <w:bookmarkStart w:name="z1059" w:id="1057"/>
    <w:p>
      <w:pPr>
        <w:spacing w:after="0"/>
        <w:ind w:left="0"/>
        <w:jc w:val="both"/>
      </w:pPr>
      <w:r>
        <w:rPr>
          <w:rFonts w:ascii="Times New Roman"/>
          <w:b w:val="false"/>
          <w:i w:val="false"/>
          <w:color w:val="000000"/>
          <w:sz w:val="28"/>
        </w:rPr>
        <w:t>
      715. Жұмыс сипаттамасы:</w:t>
      </w:r>
    </w:p>
    <w:bookmarkEnd w:id="1057"/>
    <w:p>
      <w:pPr>
        <w:spacing w:after="0"/>
        <w:ind w:left="0"/>
        <w:jc w:val="both"/>
      </w:pPr>
      <w:r>
        <w:rPr>
          <w:rFonts w:ascii="Times New Roman"/>
          <w:b w:val="false"/>
          <w:i w:val="false"/>
          <w:color w:val="000000"/>
          <w:sz w:val="28"/>
        </w:rPr>
        <w:t>
      тері илеу өндірісінде шаблон бойынша кескеннен кейін, ұсақ терілердің (теріден басқа) ақауларын жою және қолдан жасау жұмыстарын орындау сапасын бақылау;</w:t>
      </w:r>
    </w:p>
    <w:p>
      <w:pPr>
        <w:spacing w:after="0"/>
        <w:ind w:left="0"/>
        <w:jc w:val="both"/>
      </w:pPr>
      <w:r>
        <w:rPr>
          <w:rFonts w:ascii="Times New Roman"/>
          <w:b w:val="false"/>
          <w:i w:val="false"/>
          <w:color w:val="000000"/>
          <w:sz w:val="28"/>
        </w:rPr>
        <w:t>
      бақыланатын үлбір шикізаты мен терілердің кінәраттарын бағалау және есеп жүргізу.</w:t>
      </w:r>
    </w:p>
    <w:bookmarkStart w:name="z1060" w:id="1058"/>
    <w:p>
      <w:pPr>
        <w:spacing w:after="0"/>
        <w:ind w:left="0"/>
        <w:jc w:val="both"/>
      </w:pPr>
      <w:r>
        <w:rPr>
          <w:rFonts w:ascii="Times New Roman"/>
          <w:b w:val="false"/>
          <w:i w:val="false"/>
          <w:color w:val="000000"/>
          <w:sz w:val="28"/>
        </w:rPr>
        <w:t>
      716. Білуге тиіс:</w:t>
      </w:r>
    </w:p>
    <w:bookmarkEnd w:id="1058"/>
    <w:p>
      <w:pPr>
        <w:spacing w:after="0"/>
        <w:ind w:left="0"/>
        <w:jc w:val="both"/>
      </w:pPr>
      <w:r>
        <w:rPr>
          <w:rFonts w:ascii="Times New Roman"/>
          <w:b w:val="false"/>
          <w:i w:val="false"/>
          <w:color w:val="000000"/>
          <w:sz w:val="28"/>
        </w:rPr>
        <w:t xml:space="preserve">
      орындалатын технологиялық операцияларды бақылау әдістері мен тәсілдері; </w:t>
      </w:r>
    </w:p>
    <w:p>
      <w:pPr>
        <w:spacing w:after="0"/>
        <w:ind w:left="0"/>
        <w:jc w:val="both"/>
      </w:pPr>
      <w:r>
        <w:rPr>
          <w:rFonts w:ascii="Times New Roman"/>
          <w:b w:val="false"/>
          <w:i w:val="false"/>
          <w:color w:val="000000"/>
          <w:sz w:val="28"/>
        </w:rPr>
        <w:t xml:space="preserve">
      ұсақ терілердің мемлекеттік стандарты мен техникалық шарттары; </w:t>
      </w:r>
    </w:p>
    <w:p>
      <w:pPr>
        <w:spacing w:after="0"/>
        <w:ind w:left="0"/>
        <w:jc w:val="both"/>
      </w:pPr>
      <w:r>
        <w:rPr>
          <w:rFonts w:ascii="Times New Roman"/>
          <w:b w:val="false"/>
          <w:i w:val="false"/>
          <w:color w:val="000000"/>
          <w:sz w:val="28"/>
        </w:rPr>
        <w:t xml:space="preserve">
      өңдеу кезінде кінәраттардың пайда болу себептері және олардың алдын алу және жою бойынша шаралар; </w:t>
      </w:r>
    </w:p>
    <w:p>
      <w:pPr>
        <w:spacing w:after="0"/>
        <w:ind w:left="0"/>
        <w:jc w:val="both"/>
      </w:pPr>
      <w:r>
        <w:rPr>
          <w:rFonts w:ascii="Times New Roman"/>
          <w:b w:val="false"/>
          <w:i w:val="false"/>
          <w:color w:val="000000"/>
          <w:sz w:val="28"/>
        </w:rPr>
        <w:t>
      үлбір шикізаты мен терілердің ақаулықтарын есепке алу тәртібі.</w:t>
      </w:r>
    </w:p>
    <w:bookmarkStart w:name="z1061" w:id="1059"/>
    <w:p>
      <w:pPr>
        <w:spacing w:after="0"/>
        <w:ind w:left="0"/>
        <w:jc w:val="left"/>
      </w:pPr>
      <w:r>
        <w:rPr>
          <w:rFonts w:ascii="Times New Roman"/>
          <w:b/>
          <w:i w:val="false"/>
          <w:color w:val="000000"/>
        </w:rPr>
        <w:t xml:space="preserve"> 22-параграф. Тері илеу өндірісінде үлбір шикізаты мен жартылай дайын өнімдерді бақылаушы, 4-разряд</w:t>
      </w:r>
    </w:p>
    <w:bookmarkEnd w:id="1059"/>
    <w:bookmarkStart w:name="z1062" w:id="1060"/>
    <w:p>
      <w:pPr>
        <w:spacing w:after="0"/>
        <w:ind w:left="0"/>
        <w:jc w:val="both"/>
      </w:pPr>
      <w:r>
        <w:rPr>
          <w:rFonts w:ascii="Times New Roman"/>
          <w:b w:val="false"/>
          <w:i w:val="false"/>
          <w:color w:val="000000"/>
          <w:sz w:val="28"/>
        </w:rPr>
        <w:t>
      717. Жұмыс сипаттамасы:</w:t>
      </w:r>
    </w:p>
    <w:bookmarkEnd w:id="1060"/>
    <w:p>
      <w:pPr>
        <w:spacing w:after="0"/>
        <w:ind w:left="0"/>
        <w:jc w:val="both"/>
      </w:pPr>
      <w:r>
        <w:rPr>
          <w:rFonts w:ascii="Times New Roman"/>
          <w:b w:val="false"/>
          <w:i w:val="false"/>
          <w:color w:val="000000"/>
          <w:sz w:val="28"/>
        </w:rPr>
        <w:t>
      тері илеу өндірісінде бұйымдардың төменгі жағына ұсақ және орта терілерді (теріден және қаракөл-елтірі түрлерінен басқа), жағаға тондық қой терісін, бұйымға және өңдеуге арналған үлбір құрақ терісін, ақуыз терілерін жекелеген бөліктерге кескеннен кейін, ақуыз терілері мен қаракөл терілерінен басқа, орта түрлердің терілері мен теңіз аңының терілеріндегі ақауларды қолдан жасау және жою, қой терілерінің пашиналары мен плешиндерін жапсырмалармен өңдеужұмыстардың орындалу сапасын бақылау;</w:t>
      </w:r>
    </w:p>
    <w:p>
      <w:pPr>
        <w:spacing w:after="0"/>
        <w:ind w:left="0"/>
        <w:jc w:val="both"/>
      </w:pPr>
      <w:r>
        <w:rPr>
          <w:rFonts w:ascii="Times New Roman"/>
          <w:b w:val="false"/>
          <w:i w:val="false"/>
          <w:color w:val="000000"/>
          <w:sz w:val="28"/>
        </w:rPr>
        <w:t>
      бақыланатын үлбір шикізаты мен терілердің кінәраттарды анықтап, оларды жою бойынша шараларды қабылдау және есепке алу.</w:t>
      </w:r>
    </w:p>
    <w:bookmarkStart w:name="z1063" w:id="1061"/>
    <w:p>
      <w:pPr>
        <w:spacing w:after="0"/>
        <w:ind w:left="0"/>
        <w:jc w:val="both"/>
      </w:pPr>
      <w:r>
        <w:rPr>
          <w:rFonts w:ascii="Times New Roman"/>
          <w:b w:val="false"/>
          <w:i w:val="false"/>
          <w:color w:val="000000"/>
          <w:sz w:val="28"/>
        </w:rPr>
        <w:t>
      718. Білуге тиіс:</w:t>
      </w:r>
    </w:p>
    <w:bookmarkEnd w:id="1061"/>
    <w:p>
      <w:pPr>
        <w:spacing w:after="0"/>
        <w:ind w:left="0"/>
        <w:jc w:val="both"/>
      </w:pPr>
      <w:r>
        <w:rPr>
          <w:rFonts w:ascii="Times New Roman"/>
          <w:b w:val="false"/>
          <w:i w:val="false"/>
          <w:color w:val="000000"/>
          <w:sz w:val="28"/>
        </w:rPr>
        <w:t xml:space="preserve">
      орындалатын технологиялық операцияларды бақылаудың әдістері мен жолдары; </w:t>
      </w:r>
    </w:p>
    <w:p>
      <w:pPr>
        <w:spacing w:after="0"/>
        <w:ind w:left="0"/>
        <w:jc w:val="both"/>
      </w:pPr>
      <w:r>
        <w:rPr>
          <w:rFonts w:ascii="Times New Roman"/>
          <w:b w:val="false"/>
          <w:i w:val="false"/>
          <w:color w:val="000000"/>
          <w:sz w:val="28"/>
        </w:rPr>
        <w:t xml:space="preserve">
      орташа терілер мен теңіз аңы терісінің мемлекеттік стандарты мен техникалық шарттары; </w:t>
      </w:r>
    </w:p>
    <w:p>
      <w:pPr>
        <w:spacing w:after="0"/>
        <w:ind w:left="0"/>
        <w:jc w:val="both"/>
      </w:pPr>
      <w:r>
        <w:rPr>
          <w:rFonts w:ascii="Times New Roman"/>
          <w:b w:val="false"/>
          <w:i w:val="false"/>
          <w:color w:val="000000"/>
          <w:sz w:val="28"/>
        </w:rPr>
        <w:t xml:space="preserve">
      бақыланатын операциялардың сапасын тексеру тәртіптері; </w:t>
      </w:r>
    </w:p>
    <w:p>
      <w:pPr>
        <w:spacing w:after="0"/>
        <w:ind w:left="0"/>
        <w:jc w:val="both"/>
      </w:pPr>
      <w:r>
        <w:rPr>
          <w:rFonts w:ascii="Times New Roman"/>
          <w:b w:val="false"/>
          <w:i w:val="false"/>
          <w:color w:val="000000"/>
          <w:sz w:val="28"/>
        </w:rPr>
        <w:t>
      өңдеу кезінде кінәраттардың пайда болу себептері және олардың алдын алу және жою бойынша шаралар, ақаулықтарды есепке алу тәртібі.</w:t>
      </w:r>
    </w:p>
    <w:bookmarkStart w:name="z1064" w:id="1062"/>
    <w:p>
      <w:pPr>
        <w:spacing w:after="0"/>
        <w:ind w:left="0"/>
        <w:jc w:val="left"/>
      </w:pPr>
      <w:r>
        <w:rPr>
          <w:rFonts w:ascii="Times New Roman"/>
          <w:b/>
          <w:i w:val="false"/>
          <w:color w:val="000000"/>
        </w:rPr>
        <w:t xml:space="preserve"> 23-параграф. Тері илеу өндірісінде үлбір шикізаты мен жартылай дайын өнімдерді бақылаушы, 5-разряд</w:t>
      </w:r>
    </w:p>
    <w:bookmarkEnd w:id="1062"/>
    <w:bookmarkStart w:name="z1065" w:id="1063"/>
    <w:p>
      <w:pPr>
        <w:spacing w:after="0"/>
        <w:ind w:left="0"/>
        <w:jc w:val="both"/>
      </w:pPr>
      <w:r>
        <w:rPr>
          <w:rFonts w:ascii="Times New Roman"/>
          <w:b w:val="false"/>
          <w:i w:val="false"/>
          <w:color w:val="000000"/>
          <w:sz w:val="28"/>
        </w:rPr>
        <w:t>
      719. Жұмыс сипаттамасы:</w:t>
      </w:r>
    </w:p>
    <w:bookmarkEnd w:id="1063"/>
    <w:p>
      <w:pPr>
        <w:spacing w:after="0"/>
        <w:ind w:left="0"/>
        <w:jc w:val="both"/>
      </w:pPr>
      <w:r>
        <w:rPr>
          <w:rFonts w:ascii="Times New Roman"/>
          <w:b w:val="false"/>
          <w:i w:val="false"/>
          <w:color w:val="000000"/>
          <w:sz w:val="28"/>
        </w:rPr>
        <w:t>
      тері илеу өндірісінде үлбір терілерін бұйымдарға, үлбір мен пластиналарға, үлбір мен пластиналарды ұсақ және орташа түрдегі үлбір терілерінен жасалған бұйымдарға (үлбір мен қаракөл елтірісі түрлерінен басқа), үлбір және тондық қой терісінен жасалған бұйымдарға, ақуыз және қаракөл терілерін қолдан жасаудан кейін жұмыстардың орындалу сапасын бақылау;</w:t>
      </w:r>
    </w:p>
    <w:p>
      <w:pPr>
        <w:spacing w:after="0"/>
        <w:ind w:left="0"/>
        <w:jc w:val="both"/>
      </w:pPr>
      <w:r>
        <w:rPr>
          <w:rFonts w:ascii="Times New Roman"/>
          <w:b w:val="false"/>
          <w:i w:val="false"/>
          <w:color w:val="000000"/>
          <w:sz w:val="28"/>
        </w:rPr>
        <w:t>
      ұсақ және орта түрлерінің (бағалы аң терісі мен қаракөл-елтіріден өзге) терілерінің жинап-бүктеудің бұйымдарға сапасын бақылау;</w:t>
      </w:r>
    </w:p>
    <w:p>
      <w:pPr>
        <w:spacing w:after="0"/>
        <w:ind w:left="0"/>
        <w:jc w:val="both"/>
      </w:pPr>
      <w:r>
        <w:rPr>
          <w:rFonts w:ascii="Times New Roman"/>
          <w:b w:val="false"/>
          <w:i w:val="false"/>
          <w:color w:val="000000"/>
          <w:sz w:val="28"/>
        </w:rPr>
        <w:t>
      үлбір шикізаты мен терілердің кінәраттарын анықтау және оларды жою бойынша шаралар қабылдау;</w:t>
      </w:r>
    </w:p>
    <w:p>
      <w:pPr>
        <w:spacing w:after="0"/>
        <w:ind w:left="0"/>
        <w:jc w:val="both"/>
      </w:pPr>
      <w:r>
        <w:rPr>
          <w:rFonts w:ascii="Times New Roman"/>
          <w:b w:val="false"/>
          <w:i w:val="false"/>
          <w:color w:val="000000"/>
          <w:sz w:val="28"/>
        </w:rPr>
        <w:t>
      есеп жүргізу құжаттамасын жүргізу.</w:t>
      </w:r>
    </w:p>
    <w:bookmarkStart w:name="z1066" w:id="1064"/>
    <w:p>
      <w:pPr>
        <w:spacing w:after="0"/>
        <w:ind w:left="0"/>
        <w:jc w:val="both"/>
      </w:pPr>
      <w:r>
        <w:rPr>
          <w:rFonts w:ascii="Times New Roman"/>
          <w:b w:val="false"/>
          <w:i w:val="false"/>
          <w:color w:val="000000"/>
          <w:sz w:val="28"/>
        </w:rPr>
        <w:t>
      720. Білуге тиіс:</w:t>
      </w:r>
    </w:p>
    <w:bookmarkEnd w:id="1064"/>
    <w:p>
      <w:pPr>
        <w:spacing w:after="0"/>
        <w:ind w:left="0"/>
        <w:jc w:val="both"/>
      </w:pPr>
      <w:r>
        <w:rPr>
          <w:rFonts w:ascii="Times New Roman"/>
          <w:b w:val="false"/>
          <w:i w:val="false"/>
          <w:color w:val="000000"/>
          <w:sz w:val="28"/>
        </w:rPr>
        <w:t xml:space="preserve">
      орындалатын операциялардың бақылау әдістері мен жолдары; </w:t>
      </w:r>
    </w:p>
    <w:p>
      <w:pPr>
        <w:spacing w:after="0"/>
        <w:ind w:left="0"/>
        <w:jc w:val="both"/>
      </w:pPr>
      <w:r>
        <w:rPr>
          <w:rFonts w:ascii="Times New Roman"/>
          <w:b w:val="false"/>
          <w:i w:val="false"/>
          <w:color w:val="000000"/>
          <w:sz w:val="28"/>
        </w:rPr>
        <w:t xml:space="preserve">
      бақыланатын бұйымдар ассортиментінің мемлекеттік стандарты мен техникалық шарттары; </w:t>
      </w:r>
    </w:p>
    <w:p>
      <w:pPr>
        <w:spacing w:after="0"/>
        <w:ind w:left="0"/>
        <w:jc w:val="both"/>
      </w:pPr>
      <w:r>
        <w:rPr>
          <w:rFonts w:ascii="Times New Roman"/>
          <w:b w:val="false"/>
          <w:i w:val="false"/>
          <w:color w:val="000000"/>
          <w:sz w:val="28"/>
        </w:rPr>
        <w:t xml:space="preserve">
      бақыланатын операциялардың сапасын тексеру тәртіптері; </w:t>
      </w:r>
    </w:p>
    <w:p>
      <w:pPr>
        <w:spacing w:after="0"/>
        <w:ind w:left="0"/>
        <w:jc w:val="both"/>
      </w:pPr>
      <w:r>
        <w:rPr>
          <w:rFonts w:ascii="Times New Roman"/>
          <w:b w:val="false"/>
          <w:i w:val="false"/>
          <w:color w:val="000000"/>
          <w:sz w:val="28"/>
        </w:rPr>
        <w:t>
      өңдеу кезінде кінәраттардың пайда болу себептері және олардың алдын алу және жою бойынша шаралар, есепке алу тәртібі.</w:t>
      </w:r>
    </w:p>
    <w:bookmarkStart w:name="z1067" w:id="1065"/>
    <w:p>
      <w:pPr>
        <w:spacing w:after="0"/>
        <w:ind w:left="0"/>
        <w:jc w:val="left"/>
      </w:pPr>
      <w:r>
        <w:rPr>
          <w:rFonts w:ascii="Times New Roman"/>
          <w:b/>
          <w:i w:val="false"/>
          <w:color w:val="000000"/>
        </w:rPr>
        <w:t xml:space="preserve"> 24-параграф. Тері илеу өндірісінде үлбір шикізаты мен жартылай дайын өнімдерді бақылаушы, 6-разряд</w:t>
      </w:r>
    </w:p>
    <w:bookmarkEnd w:id="1065"/>
    <w:bookmarkStart w:name="z1068" w:id="1066"/>
    <w:p>
      <w:pPr>
        <w:spacing w:after="0"/>
        <w:ind w:left="0"/>
        <w:jc w:val="both"/>
      </w:pPr>
      <w:r>
        <w:rPr>
          <w:rFonts w:ascii="Times New Roman"/>
          <w:b w:val="false"/>
          <w:i w:val="false"/>
          <w:color w:val="000000"/>
          <w:sz w:val="28"/>
        </w:rPr>
        <w:t>
      721. Жұмыс сипаттамасы:</w:t>
      </w:r>
    </w:p>
    <w:bookmarkEnd w:id="1066"/>
    <w:p>
      <w:pPr>
        <w:spacing w:after="0"/>
        <w:ind w:left="0"/>
        <w:jc w:val="both"/>
      </w:pPr>
      <w:r>
        <w:rPr>
          <w:rFonts w:ascii="Times New Roman"/>
          <w:b w:val="false"/>
          <w:i w:val="false"/>
          <w:color w:val="000000"/>
          <w:sz w:val="28"/>
        </w:rPr>
        <w:t>
      тері илеу өндірісінде аң терісі мен қаракөл елтірісі түрлері мен теңіз аңының терілерін бұйымдарға, үлбір мен тілімдерге, үлбір мен тілімшелерге, пішкеннен кейін ерітуге, лақтыруға және өзге де күрделі әдістермен, бұйымдарды, үлбір мен тілімшелерді жинағаннан кейін жұмыстардың орындалу сапасын бақылау;</w:t>
      </w:r>
    </w:p>
    <w:p>
      <w:pPr>
        <w:spacing w:after="0"/>
        <w:ind w:left="0"/>
        <w:jc w:val="both"/>
      </w:pPr>
      <w:r>
        <w:rPr>
          <w:rFonts w:ascii="Times New Roman"/>
          <w:b w:val="false"/>
          <w:i w:val="false"/>
          <w:color w:val="000000"/>
          <w:sz w:val="28"/>
        </w:rPr>
        <w:t>
      кінәраттарды анықтау және оларды жою бойынша шаралар қабылдау;</w:t>
      </w:r>
    </w:p>
    <w:p>
      <w:pPr>
        <w:spacing w:after="0"/>
        <w:ind w:left="0"/>
        <w:jc w:val="both"/>
      </w:pPr>
      <w:r>
        <w:rPr>
          <w:rFonts w:ascii="Times New Roman"/>
          <w:b w:val="false"/>
          <w:i w:val="false"/>
          <w:color w:val="000000"/>
          <w:sz w:val="28"/>
        </w:rPr>
        <w:t>
      есеп құжаттамасын жүргізу.</w:t>
      </w:r>
    </w:p>
    <w:bookmarkStart w:name="z1069" w:id="1067"/>
    <w:p>
      <w:pPr>
        <w:spacing w:after="0"/>
        <w:ind w:left="0"/>
        <w:jc w:val="both"/>
      </w:pPr>
      <w:r>
        <w:rPr>
          <w:rFonts w:ascii="Times New Roman"/>
          <w:b w:val="false"/>
          <w:i w:val="false"/>
          <w:color w:val="000000"/>
          <w:sz w:val="28"/>
        </w:rPr>
        <w:t>
      722. Білуге тиіс:</w:t>
      </w:r>
    </w:p>
    <w:bookmarkEnd w:id="1067"/>
    <w:p>
      <w:pPr>
        <w:spacing w:after="0"/>
        <w:ind w:left="0"/>
        <w:jc w:val="both"/>
      </w:pPr>
      <w:r>
        <w:rPr>
          <w:rFonts w:ascii="Times New Roman"/>
          <w:b w:val="false"/>
          <w:i w:val="false"/>
          <w:color w:val="000000"/>
          <w:sz w:val="28"/>
        </w:rPr>
        <w:t xml:space="preserve">
      орындалатын технологиялық операцияларды бақылаудың әдістері мен жолдары; </w:t>
      </w:r>
    </w:p>
    <w:p>
      <w:pPr>
        <w:spacing w:after="0"/>
        <w:ind w:left="0"/>
        <w:jc w:val="both"/>
      </w:pPr>
      <w:r>
        <w:rPr>
          <w:rFonts w:ascii="Times New Roman"/>
          <w:b w:val="false"/>
          <w:i w:val="false"/>
          <w:color w:val="000000"/>
          <w:sz w:val="28"/>
        </w:rPr>
        <w:t xml:space="preserve">
      бақыланатын бұйымдар ассортиментінің мемлекеттік стандарты мен техникалық шарттары; </w:t>
      </w:r>
    </w:p>
    <w:p>
      <w:pPr>
        <w:spacing w:after="0"/>
        <w:ind w:left="0"/>
        <w:jc w:val="both"/>
      </w:pPr>
      <w:r>
        <w:rPr>
          <w:rFonts w:ascii="Times New Roman"/>
          <w:b w:val="false"/>
          <w:i w:val="false"/>
          <w:color w:val="000000"/>
          <w:sz w:val="28"/>
        </w:rPr>
        <w:t xml:space="preserve">
      бақыланатын операциялардың сапасын тексеру тәртіптері; </w:t>
      </w:r>
    </w:p>
    <w:p>
      <w:pPr>
        <w:spacing w:after="0"/>
        <w:ind w:left="0"/>
        <w:jc w:val="both"/>
      </w:pPr>
      <w:r>
        <w:rPr>
          <w:rFonts w:ascii="Times New Roman"/>
          <w:b w:val="false"/>
          <w:i w:val="false"/>
          <w:color w:val="000000"/>
          <w:sz w:val="28"/>
        </w:rPr>
        <w:t>
      өңдеу кезінде кінәраттардың пайда болу себептері және олардың алдын алу және жою бойынша шаралар, есепке алу тәртібі.</w:t>
      </w:r>
    </w:p>
    <w:bookmarkStart w:name="z1070" w:id="1068"/>
    <w:p>
      <w:pPr>
        <w:spacing w:after="0"/>
        <w:ind w:left="0"/>
        <w:jc w:val="both"/>
      </w:pPr>
      <w:r>
        <w:rPr>
          <w:rFonts w:ascii="Times New Roman"/>
          <w:b w:val="false"/>
          <w:i w:val="false"/>
          <w:color w:val="000000"/>
          <w:sz w:val="28"/>
        </w:rPr>
        <w:t>
      723. Техникалық және кәсіптік (арнайы орта, кәсіптік орта) білім талап етіледі.</w:t>
      </w:r>
    </w:p>
    <w:bookmarkEnd w:id="1068"/>
    <w:bookmarkStart w:name="z1071" w:id="1069"/>
    <w:p>
      <w:pPr>
        <w:spacing w:after="0"/>
        <w:ind w:left="0"/>
        <w:jc w:val="left"/>
      </w:pPr>
      <w:r>
        <w:rPr>
          <w:rFonts w:ascii="Times New Roman"/>
          <w:b/>
          <w:i w:val="false"/>
          <w:color w:val="000000"/>
        </w:rPr>
        <w:t xml:space="preserve"> 25-параграф. Тон құрағын пісіруші, 3-разряд</w:t>
      </w:r>
    </w:p>
    <w:bookmarkEnd w:id="1069"/>
    <w:bookmarkStart w:name="z1072" w:id="1070"/>
    <w:p>
      <w:pPr>
        <w:spacing w:after="0"/>
        <w:ind w:left="0"/>
        <w:jc w:val="both"/>
      </w:pPr>
      <w:r>
        <w:rPr>
          <w:rFonts w:ascii="Times New Roman"/>
          <w:b w:val="false"/>
          <w:i w:val="false"/>
          <w:color w:val="000000"/>
          <w:sz w:val="28"/>
        </w:rPr>
        <w:t>
      724. Жұмыс сипаттамасы:</w:t>
      </w:r>
    </w:p>
    <w:bookmarkEnd w:id="1070"/>
    <w:p>
      <w:pPr>
        <w:spacing w:after="0"/>
        <w:ind w:left="0"/>
        <w:jc w:val="both"/>
      </w:pPr>
      <w:r>
        <w:rPr>
          <w:rFonts w:ascii="Times New Roman"/>
          <w:b w:val="false"/>
          <w:i w:val="false"/>
          <w:color w:val="000000"/>
          <w:sz w:val="28"/>
        </w:rPr>
        <w:t>
      тон және үлбір құрағын және өзге де қалдықтарды технологиялық режимге сәйкес пісіру;</w:t>
      </w:r>
    </w:p>
    <w:p>
      <w:pPr>
        <w:spacing w:after="0"/>
        <w:ind w:left="0"/>
        <w:jc w:val="both"/>
      </w:pPr>
      <w:r>
        <w:rPr>
          <w:rFonts w:ascii="Times New Roman"/>
          <w:b w:val="false"/>
          <w:i w:val="false"/>
          <w:color w:val="000000"/>
          <w:sz w:val="28"/>
        </w:rPr>
        <w:t>
      тон және үлбір құрағын, қиындылар мен өндірістің өзге де қалдықтарын жұмыс орнына тасымалдау, оларды пісіру қазандықтары мен аппараттарға салу, су және күкірт қышқылын құю, қажетті концентрациялы ерітінді жасау;</w:t>
      </w:r>
    </w:p>
    <w:p>
      <w:pPr>
        <w:spacing w:after="0"/>
        <w:ind w:left="0"/>
        <w:jc w:val="both"/>
      </w:pPr>
      <w:r>
        <w:rPr>
          <w:rFonts w:ascii="Times New Roman"/>
          <w:b w:val="false"/>
          <w:i w:val="false"/>
          <w:color w:val="000000"/>
          <w:sz w:val="28"/>
        </w:rPr>
        <w:t>
      жүнді жуу және аппарат пен қазандықтардан алу, сығу, кептіру, оны бумаларға орау немесе қаптарға салу;</w:t>
      </w:r>
    </w:p>
    <w:p>
      <w:pPr>
        <w:spacing w:after="0"/>
        <w:ind w:left="0"/>
        <w:jc w:val="both"/>
      </w:pPr>
      <w:r>
        <w:rPr>
          <w:rFonts w:ascii="Times New Roman"/>
          <w:b w:val="false"/>
          <w:i w:val="false"/>
          <w:color w:val="000000"/>
          <w:sz w:val="28"/>
        </w:rPr>
        <w:t>
      пісіру қазандықтары мен аппараттарын тазалау.</w:t>
      </w:r>
    </w:p>
    <w:bookmarkStart w:name="z1073" w:id="1071"/>
    <w:p>
      <w:pPr>
        <w:spacing w:after="0"/>
        <w:ind w:left="0"/>
        <w:jc w:val="both"/>
      </w:pPr>
      <w:r>
        <w:rPr>
          <w:rFonts w:ascii="Times New Roman"/>
          <w:b w:val="false"/>
          <w:i w:val="false"/>
          <w:color w:val="000000"/>
          <w:sz w:val="28"/>
        </w:rPr>
        <w:t>
      725. Білуге тиіс:</w:t>
      </w:r>
    </w:p>
    <w:bookmarkEnd w:id="1071"/>
    <w:p>
      <w:pPr>
        <w:spacing w:after="0"/>
        <w:ind w:left="0"/>
        <w:jc w:val="both"/>
      </w:pPr>
      <w:r>
        <w:rPr>
          <w:rFonts w:ascii="Times New Roman"/>
          <w:b w:val="false"/>
          <w:i w:val="false"/>
          <w:color w:val="000000"/>
          <w:sz w:val="28"/>
        </w:rPr>
        <w:t xml:space="preserve">
      пісіру қазандықтары мен аппараттардың құрылысы мен техникалық пайдалану тәртіптері; </w:t>
      </w:r>
    </w:p>
    <w:p>
      <w:pPr>
        <w:spacing w:after="0"/>
        <w:ind w:left="0"/>
        <w:jc w:val="both"/>
      </w:pPr>
      <w:r>
        <w:rPr>
          <w:rFonts w:ascii="Times New Roman"/>
          <w:b w:val="false"/>
          <w:i w:val="false"/>
          <w:color w:val="000000"/>
          <w:sz w:val="28"/>
        </w:rPr>
        <w:t>
      тон және үлбір құрағының түрлері;</w:t>
      </w:r>
    </w:p>
    <w:p>
      <w:pPr>
        <w:spacing w:after="0"/>
        <w:ind w:left="0"/>
        <w:jc w:val="both"/>
      </w:pPr>
      <w:r>
        <w:rPr>
          <w:rFonts w:ascii="Times New Roman"/>
          <w:b w:val="false"/>
          <w:i w:val="false"/>
          <w:color w:val="000000"/>
          <w:sz w:val="28"/>
        </w:rPr>
        <w:t xml:space="preserve">
      тон және үлбір құрағын және өзге өндіріс қалдықтарын пісірудің технологиялық режимінің өлшемдері; </w:t>
      </w:r>
    </w:p>
    <w:p>
      <w:pPr>
        <w:spacing w:after="0"/>
        <w:ind w:left="0"/>
        <w:jc w:val="both"/>
      </w:pPr>
      <w:r>
        <w:rPr>
          <w:rFonts w:ascii="Times New Roman"/>
          <w:b w:val="false"/>
          <w:i w:val="false"/>
          <w:color w:val="000000"/>
          <w:sz w:val="28"/>
        </w:rPr>
        <w:t>
      қызмет көрсететін жабдықты тазалау тәсілдері мен мерзімділігі.</w:t>
      </w:r>
    </w:p>
    <w:bookmarkStart w:name="z1074" w:id="1072"/>
    <w:p>
      <w:pPr>
        <w:spacing w:after="0"/>
        <w:ind w:left="0"/>
        <w:jc w:val="left"/>
      </w:pPr>
      <w:r>
        <w:rPr>
          <w:rFonts w:ascii="Times New Roman"/>
          <w:b/>
          <w:i w:val="false"/>
          <w:color w:val="000000"/>
        </w:rPr>
        <w:t xml:space="preserve"> 26-параграф. Үлбір мен тонға арналған қой терісін бояушы, 4-разряд</w:t>
      </w:r>
    </w:p>
    <w:bookmarkEnd w:id="1072"/>
    <w:bookmarkStart w:name="z1075" w:id="1073"/>
    <w:p>
      <w:pPr>
        <w:spacing w:after="0"/>
        <w:ind w:left="0"/>
        <w:jc w:val="both"/>
      </w:pPr>
      <w:r>
        <w:rPr>
          <w:rFonts w:ascii="Times New Roman"/>
          <w:b w:val="false"/>
          <w:i w:val="false"/>
          <w:color w:val="000000"/>
          <w:sz w:val="28"/>
        </w:rPr>
        <w:t>
      726. Жұмыс сипаттамасы:</w:t>
      </w:r>
    </w:p>
    <w:bookmarkEnd w:id="1073"/>
    <w:p>
      <w:pPr>
        <w:spacing w:after="0"/>
        <w:ind w:left="0"/>
        <w:jc w:val="both"/>
      </w:pPr>
      <w:r>
        <w:rPr>
          <w:rFonts w:ascii="Times New Roman"/>
          <w:b w:val="false"/>
          <w:i w:val="false"/>
          <w:color w:val="000000"/>
          <w:sz w:val="28"/>
        </w:rPr>
        <w:t>
      үлбір мен тонға арналған қой терісін өңдеу технологиясына сәйкес әртүрлі аппараттардағы астауларға батырып салу арқылы бояу;</w:t>
      </w:r>
    </w:p>
    <w:p>
      <w:pPr>
        <w:spacing w:after="0"/>
        <w:ind w:left="0"/>
        <w:jc w:val="both"/>
      </w:pPr>
      <w:r>
        <w:rPr>
          <w:rFonts w:ascii="Times New Roman"/>
          <w:b w:val="false"/>
          <w:i w:val="false"/>
          <w:color w:val="000000"/>
          <w:sz w:val="28"/>
        </w:rPr>
        <w:t>
      бояу ерітіндісін үлбір түрі мен имитацияға сәйкес терінің жүн қабатына машинамен немесе щетканың көмегімен қолмен біркелкі жағу;</w:t>
      </w:r>
    </w:p>
    <w:p>
      <w:pPr>
        <w:spacing w:after="0"/>
        <w:ind w:left="0"/>
        <w:jc w:val="both"/>
      </w:pPr>
      <w:r>
        <w:rPr>
          <w:rFonts w:ascii="Times New Roman"/>
          <w:b w:val="false"/>
          <w:i w:val="false"/>
          <w:color w:val="000000"/>
          <w:sz w:val="28"/>
        </w:rPr>
        <w:t>
      жүн қабатын кірлетпей, терінің былғары қабатының өн бойынша пигменттелген пленкалы қабатты біркелкі жағу;</w:t>
      </w:r>
    </w:p>
    <w:p>
      <w:pPr>
        <w:spacing w:after="0"/>
        <w:ind w:left="0"/>
        <w:jc w:val="both"/>
      </w:pPr>
      <w:r>
        <w:rPr>
          <w:rFonts w:ascii="Times New Roman"/>
          <w:b w:val="false"/>
          <w:i w:val="false"/>
          <w:color w:val="000000"/>
          <w:sz w:val="28"/>
        </w:rPr>
        <w:t xml:space="preserve">
      ерітіндіні жасау, мөлшерлеу, қыздыру, құю, теріні аппараттарға салу; </w:t>
      </w:r>
    </w:p>
    <w:p>
      <w:pPr>
        <w:spacing w:after="0"/>
        <w:ind w:left="0"/>
        <w:jc w:val="both"/>
      </w:pPr>
      <w:r>
        <w:rPr>
          <w:rFonts w:ascii="Times New Roman"/>
          <w:b w:val="false"/>
          <w:i w:val="false"/>
          <w:color w:val="000000"/>
          <w:sz w:val="28"/>
        </w:rPr>
        <w:t>
      өңделген ерітіндіні ыдыстарға құю және оны сұйықтықты өңдеуге арналған жабдықтарға жіберу;</w:t>
      </w:r>
    </w:p>
    <w:p>
      <w:pPr>
        <w:spacing w:after="0"/>
        <w:ind w:left="0"/>
        <w:jc w:val="both"/>
      </w:pPr>
      <w:r>
        <w:rPr>
          <w:rFonts w:ascii="Times New Roman"/>
          <w:b w:val="false"/>
          <w:i w:val="false"/>
          <w:color w:val="000000"/>
          <w:sz w:val="28"/>
        </w:rPr>
        <w:t>
      теріні, бұйымдарды, материалдар мен химикатты тасымалдау;</w:t>
      </w:r>
    </w:p>
    <w:p>
      <w:pPr>
        <w:spacing w:after="0"/>
        <w:ind w:left="0"/>
        <w:jc w:val="both"/>
      </w:pPr>
      <w:r>
        <w:rPr>
          <w:rFonts w:ascii="Times New Roman"/>
          <w:b w:val="false"/>
          <w:i w:val="false"/>
          <w:color w:val="000000"/>
          <w:sz w:val="28"/>
        </w:rPr>
        <w:t>
      боялған тері мен бұйымдарды қатарлап үю;</w:t>
      </w:r>
    </w:p>
    <w:p>
      <w:pPr>
        <w:spacing w:after="0"/>
        <w:ind w:left="0"/>
        <w:jc w:val="both"/>
      </w:pPr>
      <w:r>
        <w:rPr>
          <w:rFonts w:ascii="Times New Roman"/>
          <w:b w:val="false"/>
          <w:i w:val="false"/>
          <w:color w:val="000000"/>
          <w:sz w:val="28"/>
        </w:rPr>
        <w:t>
      жұмыс кезінде бояудың машинаға берілуін реттеу;</w:t>
      </w:r>
    </w:p>
    <w:p>
      <w:pPr>
        <w:spacing w:after="0"/>
        <w:ind w:left="0"/>
        <w:jc w:val="both"/>
      </w:pPr>
      <w:r>
        <w:rPr>
          <w:rFonts w:ascii="Times New Roman"/>
          <w:b w:val="false"/>
          <w:i w:val="false"/>
          <w:color w:val="000000"/>
          <w:sz w:val="28"/>
        </w:rPr>
        <w:t>
      температуралық режим мен технологиялық процестердің ұзақтығын бақылау;</w:t>
      </w:r>
    </w:p>
    <w:p>
      <w:pPr>
        <w:spacing w:after="0"/>
        <w:ind w:left="0"/>
        <w:jc w:val="both"/>
      </w:pPr>
      <w:r>
        <w:rPr>
          <w:rFonts w:ascii="Times New Roman"/>
          <w:b w:val="false"/>
          <w:i w:val="false"/>
          <w:color w:val="000000"/>
          <w:sz w:val="28"/>
        </w:rPr>
        <w:t>
      терінің даярлық дәрежесін айқындау, оларды аппараттан алу.</w:t>
      </w:r>
    </w:p>
    <w:bookmarkStart w:name="z1076" w:id="1074"/>
    <w:p>
      <w:pPr>
        <w:spacing w:after="0"/>
        <w:ind w:left="0"/>
        <w:jc w:val="both"/>
      </w:pPr>
      <w:r>
        <w:rPr>
          <w:rFonts w:ascii="Times New Roman"/>
          <w:b w:val="false"/>
          <w:i w:val="false"/>
          <w:color w:val="000000"/>
          <w:sz w:val="28"/>
        </w:rPr>
        <w:t>
      727. Білуге тиіс:</w:t>
      </w:r>
    </w:p>
    <w:bookmarkEnd w:id="1074"/>
    <w:p>
      <w:pPr>
        <w:spacing w:after="0"/>
        <w:ind w:left="0"/>
        <w:jc w:val="both"/>
      </w:pPr>
      <w:r>
        <w:rPr>
          <w:rFonts w:ascii="Times New Roman"/>
          <w:b w:val="false"/>
          <w:i w:val="false"/>
          <w:color w:val="000000"/>
          <w:sz w:val="28"/>
        </w:rPr>
        <w:t>
      қызмет көрсетілетін машиналардың, айлабұйымдардың, аппараттардың, бақылау-өлшеу аспаптарының құрылысы және оларды техникалық пайдалану тәртіптері;</w:t>
      </w:r>
    </w:p>
    <w:p>
      <w:pPr>
        <w:spacing w:after="0"/>
        <w:ind w:left="0"/>
        <w:jc w:val="both"/>
      </w:pPr>
      <w:r>
        <w:rPr>
          <w:rFonts w:ascii="Times New Roman"/>
          <w:b w:val="false"/>
          <w:i w:val="false"/>
          <w:color w:val="000000"/>
          <w:sz w:val="28"/>
        </w:rPr>
        <w:t>
      теріні анилинмен және басқа бояғыштармен бояудың технологиялық процесі;</w:t>
      </w:r>
    </w:p>
    <w:p>
      <w:pPr>
        <w:spacing w:after="0"/>
        <w:ind w:left="0"/>
        <w:jc w:val="both"/>
      </w:pPr>
      <w:r>
        <w:rPr>
          <w:rFonts w:ascii="Times New Roman"/>
          <w:b w:val="false"/>
          <w:i w:val="false"/>
          <w:color w:val="000000"/>
          <w:sz w:val="28"/>
        </w:rPr>
        <w:t xml:space="preserve">
      бояғыштардың жүн мен теріге тигізетін әсері; </w:t>
      </w:r>
    </w:p>
    <w:p>
      <w:pPr>
        <w:spacing w:after="0"/>
        <w:ind w:left="0"/>
        <w:jc w:val="both"/>
      </w:pPr>
      <w:r>
        <w:rPr>
          <w:rFonts w:ascii="Times New Roman"/>
          <w:b w:val="false"/>
          <w:i w:val="false"/>
          <w:color w:val="000000"/>
          <w:sz w:val="28"/>
        </w:rPr>
        <w:t>
      бояғыштарды пайдалану тәртіптері;</w:t>
      </w:r>
    </w:p>
    <w:p>
      <w:pPr>
        <w:spacing w:after="0"/>
        <w:ind w:left="0"/>
        <w:jc w:val="both"/>
      </w:pPr>
      <w:r>
        <w:rPr>
          <w:rFonts w:ascii="Times New Roman"/>
          <w:b w:val="false"/>
          <w:i w:val="false"/>
          <w:color w:val="000000"/>
          <w:sz w:val="28"/>
        </w:rPr>
        <w:t xml:space="preserve">
      теріні бояуға дайындау мен бояу сапасына қойылатын талаптар; </w:t>
      </w:r>
    </w:p>
    <w:p>
      <w:pPr>
        <w:spacing w:after="0"/>
        <w:ind w:left="0"/>
        <w:jc w:val="both"/>
      </w:pPr>
      <w:r>
        <w:rPr>
          <w:rFonts w:ascii="Times New Roman"/>
          <w:b w:val="false"/>
          <w:i w:val="false"/>
          <w:color w:val="000000"/>
          <w:sz w:val="28"/>
        </w:rPr>
        <w:t xml:space="preserve">
      бояғыштардың, химикаттар мен өзге де материалдардың жұмсалу нормалары; </w:t>
      </w:r>
    </w:p>
    <w:p>
      <w:pPr>
        <w:spacing w:after="0"/>
        <w:ind w:left="0"/>
        <w:jc w:val="both"/>
      </w:pPr>
      <w:r>
        <w:rPr>
          <w:rFonts w:ascii="Times New Roman"/>
          <w:b w:val="false"/>
          <w:i w:val="false"/>
          <w:color w:val="000000"/>
          <w:sz w:val="28"/>
        </w:rPr>
        <w:t>
      суретке, терінің жүнінің имитациясы мен сипатына байланысты аналин мен өзге де бояғыштарды жағудың әдістері мен жолдары;</w:t>
      </w:r>
    </w:p>
    <w:p>
      <w:pPr>
        <w:spacing w:after="0"/>
        <w:ind w:left="0"/>
        <w:jc w:val="both"/>
      </w:pPr>
      <w:r>
        <w:rPr>
          <w:rFonts w:ascii="Times New Roman"/>
          <w:b w:val="false"/>
          <w:i w:val="false"/>
          <w:color w:val="000000"/>
          <w:sz w:val="28"/>
        </w:rPr>
        <w:t>
      қызмет көрсетілетін аппараттарға теріні салу нормалары;</w:t>
      </w:r>
    </w:p>
    <w:p>
      <w:pPr>
        <w:spacing w:after="0"/>
        <w:ind w:left="0"/>
        <w:jc w:val="both"/>
      </w:pPr>
      <w:r>
        <w:rPr>
          <w:rFonts w:ascii="Times New Roman"/>
          <w:b w:val="false"/>
          <w:i w:val="false"/>
          <w:color w:val="000000"/>
          <w:sz w:val="28"/>
        </w:rPr>
        <w:t>
      теріні бояуға дейін және одан кейін салу тәсілдері.</w:t>
      </w:r>
    </w:p>
    <w:bookmarkStart w:name="z1077" w:id="1075"/>
    <w:p>
      <w:pPr>
        <w:spacing w:after="0"/>
        <w:ind w:left="0"/>
        <w:jc w:val="left"/>
      </w:pPr>
      <w:r>
        <w:rPr>
          <w:rFonts w:ascii="Times New Roman"/>
          <w:b/>
          <w:i w:val="false"/>
          <w:color w:val="000000"/>
        </w:rPr>
        <w:t xml:space="preserve"> 27-параграф. Үлбір мен тонға арналған қой терісін бояушы, 5-разряд</w:t>
      </w:r>
    </w:p>
    <w:bookmarkEnd w:id="1075"/>
    <w:bookmarkStart w:name="z1078" w:id="1076"/>
    <w:p>
      <w:pPr>
        <w:spacing w:after="0"/>
        <w:ind w:left="0"/>
        <w:jc w:val="both"/>
      </w:pPr>
      <w:r>
        <w:rPr>
          <w:rFonts w:ascii="Times New Roman"/>
          <w:b w:val="false"/>
          <w:i w:val="false"/>
          <w:color w:val="000000"/>
          <w:sz w:val="28"/>
        </w:rPr>
        <w:t>
      728. Жұмыс сипаттамасы:</w:t>
      </w:r>
    </w:p>
    <w:bookmarkEnd w:id="1076"/>
    <w:p>
      <w:pPr>
        <w:spacing w:after="0"/>
        <w:ind w:left="0"/>
        <w:jc w:val="both"/>
      </w:pPr>
      <w:r>
        <w:rPr>
          <w:rFonts w:ascii="Times New Roman"/>
          <w:b w:val="false"/>
          <w:i w:val="false"/>
          <w:color w:val="000000"/>
          <w:sz w:val="28"/>
        </w:rPr>
        <w:t>
      үлбір түріне, қажетті сурет түріне, имитация, түсі мен реңкіне сәйкес бояу ерітіндісін терінің, пластина мен үлбір жиектердің жүн қабатының белгілі бір тереңдігіне қалам, жаққыш, шприц-аппараттың щеткасы мен аэрографтық және трафареттік бояуға арналған машинаның көмегімен жағу арқылы бояу;</w:t>
      </w:r>
    </w:p>
    <w:p>
      <w:pPr>
        <w:spacing w:after="0"/>
        <w:ind w:left="0"/>
        <w:jc w:val="both"/>
      </w:pPr>
      <w:r>
        <w:rPr>
          <w:rFonts w:ascii="Times New Roman"/>
          <w:b w:val="false"/>
          <w:i w:val="false"/>
          <w:color w:val="000000"/>
          <w:sz w:val="28"/>
        </w:rPr>
        <w:t>
      бояу ерітінділерін әдістеме мен нұсқаулыққа сәйкес дайындау және жасау;</w:t>
      </w:r>
    </w:p>
    <w:p>
      <w:pPr>
        <w:spacing w:after="0"/>
        <w:ind w:left="0"/>
        <w:jc w:val="both"/>
      </w:pPr>
      <w:r>
        <w:rPr>
          <w:rFonts w:ascii="Times New Roman"/>
          <w:b w:val="false"/>
          <w:i w:val="false"/>
          <w:color w:val="000000"/>
          <w:sz w:val="28"/>
        </w:rPr>
        <w:t>
      бояу сапасын бақылау.</w:t>
      </w:r>
    </w:p>
    <w:bookmarkStart w:name="z1079" w:id="1077"/>
    <w:p>
      <w:pPr>
        <w:spacing w:after="0"/>
        <w:ind w:left="0"/>
        <w:jc w:val="both"/>
      </w:pPr>
      <w:r>
        <w:rPr>
          <w:rFonts w:ascii="Times New Roman"/>
          <w:b w:val="false"/>
          <w:i w:val="false"/>
          <w:color w:val="000000"/>
          <w:sz w:val="28"/>
        </w:rPr>
        <w:t>
      729. Білуге тиіс:</w:t>
      </w:r>
    </w:p>
    <w:bookmarkEnd w:id="1077"/>
    <w:p>
      <w:pPr>
        <w:spacing w:after="0"/>
        <w:ind w:left="0"/>
        <w:jc w:val="both"/>
      </w:pPr>
      <w:r>
        <w:rPr>
          <w:rFonts w:ascii="Times New Roman"/>
          <w:b w:val="false"/>
          <w:i w:val="false"/>
          <w:color w:val="000000"/>
          <w:sz w:val="28"/>
        </w:rPr>
        <w:t>
      үлбір терілер мен терілердің түрлері;</w:t>
      </w:r>
    </w:p>
    <w:p>
      <w:pPr>
        <w:spacing w:after="0"/>
        <w:ind w:left="0"/>
        <w:jc w:val="both"/>
      </w:pPr>
      <w:r>
        <w:rPr>
          <w:rFonts w:ascii="Times New Roman"/>
          <w:b w:val="false"/>
          <w:i w:val="false"/>
          <w:color w:val="000000"/>
          <w:sz w:val="28"/>
        </w:rPr>
        <w:t xml:space="preserve">
      технологиялық процесс және үлбір тері мен имитацияға сәйкес бояу сапасына қойылатын талаптар; </w:t>
      </w:r>
    </w:p>
    <w:p>
      <w:pPr>
        <w:spacing w:after="0"/>
        <w:ind w:left="0"/>
        <w:jc w:val="both"/>
      </w:pPr>
      <w:r>
        <w:rPr>
          <w:rFonts w:ascii="Times New Roman"/>
          <w:b w:val="false"/>
          <w:i w:val="false"/>
          <w:color w:val="000000"/>
          <w:sz w:val="28"/>
        </w:rPr>
        <w:t>
      тері мен бұйымдардың жүн қабатына қажетті суреттерді салу тәсілі;</w:t>
      </w:r>
    </w:p>
    <w:p>
      <w:pPr>
        <w:spacing w:after="0"/>
        <w:ind w:left="0"/>
        <w:jc w:val="both"/>
      </w:pPr>
      <w:r>
        <w:rPr>
          <w:rFonts w:ascii="Times New Roman"/>
          <w:b w:val="false"/>
          <w:i w:val="false"/>
          <w:color w:val="000000"/>
          <w:sz w:val="28"/>
        </w:rPr>
        <w:t xml:space="preserve">
      бояу ерітіндісін жасау рецептурасы және оларды дайындау тәсілдері; </w:t>
      </w:r>
    </w:p>
    <w:p>
      <w:pPr>
        <w:spacing w:after="0"/>
        <w:ind w:left="0"/>
        <w:jc w:val="both"/>
      </w:pPr>
      <w:r>
        <w:rPr>
          <w:rFonts w:ascii="Times New Roman"/>
          <w:b w:val="false"/>
          <w:i w:val="false"/>
          <w:color w:val="000000"/>
          <w:sz w:val="28"/>
        </w:rPr>
        <w:t>
      бояғыштар мен өзге де материалдарды жұмсау нормалары.</w:t>
      </w:r>
    </w:p>
    <w:bookmarkStart w:name="z1080" w:id="1078"/>
    <w:p>
      <w:pPr>
        <w:spacing w:after="0"/>
        <w:ind w:left="0"/>
        <w:jc w:val="left"/>
      </w:pPr>
      <w:r>
        <w:rPr>
          <w:rFonts w:ascii="Times New Roman"/>
          <w:b/>
          <w:i w:val="false"/>
          <w:color w:val="000000"/>
        </w:rPr>
        <w:t xml:space="preserve"> 28-параграф. Үлбір терілер мен бұйым пішімдерін түзетуші, 1-разряд</w:t>
      </w:r>
    </w:p>
    <w:bookmarkEnd w:id="1078"/>
    <w:bookmarkStart w:name="z1081" w:id="1079"/>
    <w:p>
      <w:pPr>
        <w:spacing w:after="0"/>
        <w:ind w:left="0"/>
        <w:jc w:val="both"/>
      </w:pPr>
      <w:r>
        <w:rPr>
          <w:rFonts w:ascii="Times New Roman"/>
          <w:b w:val="false"/>
          <w:i w:val="false"/>
          <w:color w:val="000000"/>
          <w:sz w:val="28"/>
        </w:rPr>
        <w:t>
      730. Жұмыс сипаттамасы:</w:t>
      </w:r>
    </w:p>
    <w:bookmarkEnd w:id="1079"/>
    <w:p>
      <w:pPr>
        <w:spacing w:after="0"/>
        <w:ind w:left="0"/>
        <w:jc w:val="both"/>
      </w:pPr>
      <w:r>
        <w:rPr>
          <w:rFonts w:ascii="Times New Roman"/>
          <w:b w:val="false"/>
          <w:i w:val="false"/>
          <w:color w:val="000000"/>
          <w:sz w:val="28"/>
        </w:rPr>
        <w:t>
      теріні ешбір құралсыз қолмен түзету;</w:t>
      </w:r>
    </w:p>
    <w:p>
      <w:pPr>
        <w:spacing w:after="0"/>
        <w:ind w:left="0"/>
        <w:jc w:val="both"/>
      </w:pPr>
      <w:r>
        <w:rPr>
          <w:rFonts w:ascii="Times New Roman"/>
          <w:b w:val="false"/>
          <w:i w:val="false"/>
          <w:color w:val="000000"/>
          <w:sz w:val="28"/>
        </w:rPr>
        <w:t>
      терінің былғары талшықтарын ені мен ұзындығына қолмен керу (жазу және керу).</w:t>
      </w:r>
    </w:p>
    <w:bookmarkStart w:name="z1082" w:id="1080"/>
    <w:p>
      <w:pPr>
        <w:spacing w:after="0"/>
        <w:ind w:left="0"/>
        <w:jc w:val="both"/>
      </w:pPr>
      <w:r>
        <w:rPr>
          <w:rFonts w:ascii="Times New Roman"/>
          <w:b w:val="false"/>
          <w:i w:val="false"/>
          <w:color w:val="000000"/>
          <w:sz w:val="28"/>
        </w:rPr>
        <w:t>
      731. Білуге тиіс:</w:t>
      </w:r>
    </w:p>
    <w:bookmarkEnd w:id="1080"/>
    <w:p>
      <w:pPr>
        <w:spacing w:after="0"/>
        <w:ind w:left="0"/>
        <w:jc w:val="both"/>
      </w:pPr>
      <w:r>
        <w:rPr>
          <w:rFonts w:ascii="Times New Roman"/>
          <w:b w:val="false"/>
          <w:i w:val="false"/>
          <w:color w:val="000000"/>
          <w:sz w:val="28"/>
        </w:rPr>
        <w:t xml:space="preserve">
      терінің қалыбы мен топографиясы; </w:t>
      </w:r>
    </w:p>
    <w:p>
      <w:pPr>
        <w:spacing w:after="0"/>
        <w:ind w:left="0"/>
        <w:jc w:val="both"/>
      </w:pPr>
      <w:r>
        <w:rPr>
          <w:rFonts w:ascii="Times New Roman"/>
          <w:b w:val="false"/>
          <w:i w:val="false"/>
          <w:color w:val="000000"/>
          <w:sz w:val="28"/>
        </w:rPr>
        <w:t>
      былғары матаны қыздыру және созу әдістері.</w:t>
      </w:r>
    </w:p>
    <w:bookmarkStart w:name="z1083" w:id="1081"/>
    <w:p>
      <w:pPr>
        <w:spacing w:after="0"/>
        <w:ind w:left="0"/>
        <w:jc w:val="left"/>
      </w:pPr>
      <w:r>
        <w:rPr>
          <w:rFonts w:ascii="Times New Roman"/>
          <w:b/>
          <w:i w:val="false"/>
          <w:color w:val="000000"/>
        </w:rPr>
        <w:t xml:space="preserve"> 29-параграф. Үлбір терілер мен бұйым пішімдерін түзетуші, 2-разряд</w:t>
      </w:r>
    </w:p>
    <w:bookmarkEnd w:id="1081"/>
    <w:bookmarkStart w:name="z1084" w:id="1082"/>
    <w:p>
      <w:pPr>
        <w:spacing w:after="0"/>
        <w:ind w:left="0"/>
        <w:jc w:val="both"/>
      </w:pPr>
      <w:r>
        <w:rPr>
          <w:rFonts w:ascii="Times New Roman"/>
          <w:b w:val="false"/>
          <w:i w:val="false"/>
          <w:color w:val="000000"/>
          <w:sz w:val="28"/>
        </w:rPr>
        <w:t>
      732. Жұмыс сипаттамасы:</w:t>
      </w:r>
    </w:p>
    <w:bookmarkEnd w:id="1082"/>
    <w:p>
      <w:pPr>
        <w:spacing w:after="0"/>
        <w:ind w:left="0"/>
        <w:jc w:val="both"/>
      </w:pPr>
      <w:r>
        <w:rPr>
          <w:rFonts w:ascii="Times New Roman"/>
          <w:b w:val="false"/>
          <w:i w:val="false"/>
          <w:color w:val="000000"/>
          <w:sz w:val="28"/>
        </w:rPr>
        <w:t>
      оралып алынған терілерді, пішімдерді бумен жібіту;</w:t>
      </w:r>
    </w:p>
    <w:p>
      <w:pPr>
        <w:spacing w:after="0"/>
        <w:ind w:left="0"/>
        <w:jc w:val="both"/>
      </w:pPr>
      <w:r>
        <w:rPr>
          <w:rFonts w:ascii="Times New Roman"/>
          <w:b w:val="false"/>
          <w:i w:val="false"/>
          <w:color w:val="000000"/>
          <w:sz w:val="28"/>
        </w:rPr>
        <w:t>
      трубкамен алынған терілерді арнайы түзеткіштерде түзету;</w:t>
      </w:r>
    </w:p>
    <w:p>
      <w:pPr>
        <w:spacing w:after="0"/>
        <w:ind w:left="0"/>
        <w:jc w:val="both"/>
      </w:pPr>
      <w:r>
        <w:rPr>
          <w:rFonts w:ascii="Times New Roman"/>
          <w:b w:val="false"/>
          <w:i w:val="false"/>
          <w:color w:val="000000"/>
          <w:sz w:val="28"/>
        </w:rPr>
        <w:t>
      теріні былғары жағына немесе жүн жақ бетіне айналдыру;</w:t>
      </w:r>
    </w:p>
    <w:p>
      <w:pPr>
        <w:spacing w:after="0"/>
        <w:ind w:left="0"/>
        <w:jc w:val="both"/>
      </w:pPr>
      <w:r>
        <w:rPr>
          <w:rFonts w:ascii="Times New Roman"/>
          <w:b w:val="false"/>
          <w:i w:val="false"/>
          <w:color w:val="000000"/>
          <w:sz w:val="28"/>
        </w:rPr>
        <w:t>
      үлбір тері мен бұйымдарды рамадан алу;</w:t>
      </w:r>
    </w:p>
    <w:p>
      <w:pPr>
        <w:spacing w:after="0"/>
        <w:ind w:left="0"/>
        <w:jc w:val="both"/>
      </w:pPr>
      <w:r>
        <w:rPr>
          <w:rFonts w:ascii="Times New Roman"/>
          <w:b w:val="false"/>
          <w:i w:val="false"/>
          <w:color w:val="000000"/>
          <w:sz w:val="28"/>
        </w:rPr>
        <w:t>
      илеу жіктерін түзету;</w:t>
      </w:r>
    </w:p>
    <w:p>
      <w:pPr>
        <w:spacing w:after="0"/>
        <w:ind w:left="0"/>
        <w:jc w:val="both"/>
      </w:pPr>
      <w:r>
        <w:rPr>
          <w:rFonts w:ascii="Times New Roman"/>
          <w:b w:val="false"/>
          <w:i w:val="false"/>
          <w:color w:val="000000"/>
          <w:sz w:val="28"/>
        </w:rPr>
        <w:t xml:space="preserve">
      рамаларды кептіргіштерге салу; </w:t>
      </w:r>
    </w:p>
    <w:p>
      <w:pPr>
        <w:spacing w:after="0"/>
        <w:ind w:left="0"/>
        <w:jc w:val="both"/>
      </w:pPr>
      <w:r>
        <w:rPr>
          <w:rFonts w:ascii="Times New Roman"/>
          <w:b w:val="false"/>
          <w:i w:val="false"/>
          <w:color w:val="000000"/>
          <w:sz w:val="28"/>
        </w:rPr>
        <w:t>
      кептіру камераларындағы кептірудің технологиялық режимі мен температурасын бақылау;</w:t>
      </w:r>
    </w:p>
    <w:p>
      <w:pPr>
        <w:spacing w:after="0"/>
        <w:ind w:left="0"/>
        <w:jc w:val="both"/>
      </w:pPr>
      <w:r>
        <w:rPr>
          <w:rFonts w:ascii="Times New Roman"/>
          <w:b w:val="false"/>
          <w:i w:val="false"/>
          <w:color w:val="000000"/>
          <w:sz w:val="28"/>
        </w:rPr>
        <w:t>
      рамаларды кептіргіштерден шығару.</w:t>
      </w:r>
    </w:p>
    <w:bookmarkStart w:name="z1085" w:id="1083"/>
    <w:p>
      <w:pPr>
        <w:spacing w:after="0"/>
        <w:ind w:left="0"/>
        <w:jc w:val="both"/>
      </w:pPr>
      <w:r>
        <w:rPr>
          <w:rFonts w:ascii="Times New Roman"/>
          <w:b w:val="false"/>
          <w:i w:val="false"/>
          <w:color w:val="000000"/>
          <w:sz w:val="28"/>
        </w:rPr>
        <w:t>
      733. Білуге тиіс:</w:t>
      </w:r>
    </w:p>
    <w:bookmarkEnd w:id="1083"/>
    <w:p>
      <w:pPr>
        <w:spacing w:after="0"/>
        <w:ind w:left="0"/>
        <w:jc w:val="both"/>
      </w:pPr>
      <w:r>
        <w:rPr>
          <w:rFonts w:ascii="Times New Roman"/>
          <w:b w:val="false"/>
          <w:i w:val="false"/>
          <w:color w:val="000000"/>
          <w:sz w:val="28"/>
        </w:rPr>
        <w:t>
      түзеткіштер мен рамалардың құрылысы және оларды пайдалану тәртіптері;</w:t>
      </w:r>
    </w:p>
    <w:p>
      <w:pPr>
        <w:spacing w:after="0"/>
        <w:ind w:left="0"/>
        <w:jc w:val="both"/>
      </w:pPr>
      <w:r>
        <w:rPr>
          <w:rFonts w:ascii="Times New Roman"/>
          <w:b w:val="false"/>
          <w:i w:val="false"/>
          <w:color w:val="000000"/>
          <w:sz w:val="28"/>
        </w:rPr>
        <w:t>
      терінің қалыбы мен топографиясы;</w:t>
      </w:r>
    </w:p>
    <w:p>
      <w:pPr>
        <w:spacing w:after="0"/>
        <w:ind w:left="0"/>
        <w:jc w:val="both"/>
      </w:pPr>
      <w:r>
        <w:rPr>
          <w:rFonts w:ascii="Times New Roman"/>
          <w:b w:val="false"/>
          <w:i w:val="false"/>
          <w:color w:val="000000"/>
          <w:sz w:val="28"/>
        </w:rPr>
        <w:t xml:space="preserve">
      түзету және керу тәсілдері; </w:t>
      </w:r>
    </w:p>
    <w:p>
      <w:pPr>
        <w:spacing w:after="0"/>
        <w:ind w:left="0"/>
        <w:jc w:val="both"/>
      </w:pPr>
      <w:r>
        <w:rPr>
          <w:rFonts w:ascii="Times New Roman"/>
          <w:b w:val="false"/>
          <w:i w:val="false"/>
          <w:color w:val="000000"/>
          <w:sz w:val="28"/>
        </w:rPr>
        <w:t>
      теріні рамада түзету жұмыстарын орындау тәртібі мен тәсілдері;</w:t>
      </w:r>
    </w:p>
    <w:p>
      <w:pPr>
        <w:spacing w:after="0"/>
        <w:ind w:left="0"/>
        <w:jc w:val="both"/>
      </w:pPr>
      <w:r>
        <w:rPr>
          <w:rFonts w:ascii="Times New Roman"/>
          <w:b w:val="false"/>
          <w:i w:val="false"/>
          <w:color w:val="000000"/>
          <w:sz w:val="28"/>
        </w:rPr>
        <w:t xml:space="preserve">
      әртүрлі үлбір терілерді рамада керу дәрежесі; </w:t>
      </w:r>
    </w:p>
    <w:p>
      <w:pPr>
        <w:spacing w:after="0"/>
        <w:ind w:left="0"/>
        <w:jc w:val="both"/>
      </w:pPr>
      <w:r>
        <w:rPr>
          <w:rFonts w:ascii="Times New Roman"/>
          <w:b w:val="false"/>
          <w:i w:val="false"/>
          <w:color w:val="000000"/>
          <w:sz w:val="28"/>
        </w:rPr>
        <w:t>
      үлбір терілерді кептіру режимі және олардың даярлық дәрежесі;</w:t>
      </w:r>
    </w:p>
    <w:p>
      <w:pPr>
        <w:spacing w:after="0"/>
        <w:ind w:left="0"/>
        <w:jc w:val="both"/>
      </w:pPr>
      <w:r>
        <w:rPr>
          <w:rFonts w:ascii="Times New Roman"/>
          <w:b w:val="false"/>
          <w:i w:val="false"/>
          <w:color w:val="000000"/>
          <w:sz w:val="28"/>
        </w:rPr>
        <w:t>
      әртүрлі үлбір терілерге түзеткеннен кейін қойылатын талаптар.</w:t>
      </w:r>
    </w:p>
    <w:bookmarkStart w:name="z1086" w:id="1084"/>
    <w:p>
      <w:pPr>
        <w:spacing w:after="0"/>
        <w:ind w:left="0"/>
        <w:jc w:val="left"/>
      </w:pPr>
      <w:r>
        <w:rPr>
          <w:rFonts w:ascii="Times New Roman"/>
          <w:b/>
          <w:i w:val="false"/>
          <w:color w:val="000000"/>
        </w:rPr>
        <w:t xml:space="preserve"> 30-параграф. Үлбір терілер мен бұйым пішімдерін түзетуші, 3-разряд</w:t>
      </w:r>
    </w:p>
    <w:bookmarkEnd w:id="1084"/>
    <w:bookmarkStart w:name="z1087" w:id="1085"/>
    <w:p>
      <w:pPr>
        <w:spacing w:after="0"/>
        <w:ind w:left="0"/>
        <w:jc w:val="both"/>
      </w:pPr>
      <w:r>
        <w:rPr>
          <w:rFonts w:ascii="Times New Roman"/>
          <w:b w:val="false"/>
          <w:i w:val="false"/>
          <w:color w:val="000000"/>
          <w:sz w:val="28"/>
        </w:rPr>
        <w:t>
      734. Жұмыс сипаттамасы:</w:t>
      </w:r>
    </w:p>
    <w:bookmarkEnd w:id="1085"/>
    <w:p>
      <w:pPr>
        <w:spacing w:after="0"/>
        <w:ind w:left="0"/>
        <w:jc w:val="both"/>
      </w:pPr>
      <w:r>
        <w:rPr>
          <w:rFonts w:ascii="Times New Roman"/>
          <w:b w:val="false"/>
          <w:i w:val="false"/>
          <w:color w:val="000000"/>
          <w:sz w:val="28"/>
        </w:rPr>
        <w:t xml:space="preserve">
      терінің былғары талшықтарын ені мен ұзындығына қолмен немесе арнайы құрылғылардың, механикалық түзеткіштердің көмегімен түзету (керу), үлбір терілерді жағылған контур бойынша қысқышпен, шеге немесе түйреуіштермен бекіту арқылы рамада кере отырып, түзету, көлемін ұлғайту мақсатында теріні машинада түзету; </w:t>
      </w:r>
    </w:p>
    <w:p>
      <w:pPr>
        <w:spacing w:after="0"/>
        <w:ind w:left="0"/>
        <w:jc w:val="both"/>
      </w:pPr>
      <w:r>
        <w:rPr>
          <w:rFonts w:ascii="Times New Roman"/>
          <w:b w:val="false"/>
          <w:i w:val="false"/>
          <w:color w:val="000000"/>
          <w:sz w:val="28"/>
        </w:rPr>
        <w:t>
      ашытылған қаракөлді кептіру үшін және симметриялы қалып беру үшін оны контуры мен көлемі бойынша түзете отырып жаю.</w:t>
      </w:r>
    </w:p>
    <w:bookmarkStart w:name="z1088" w:id="1086"/>
    <w:p>
      <w:pPr>
        <w:spacing w:after="0"/>
        <w:ind w:left="0"/>
        <w:jc w:val="both"/>
      </w:pPr>
      <w:r>
        <w:rPr>
          <w:rFonts w:ascii="Times New Roman"/>
          <w:b w:val="false"/>
          <w:i w:val="false"/>
          <w:color w:val="000000"/>
          <w:sz w:val="28"/>
        </w:rPr>
        <w:t>
      735. Білуге тиіс:</w:t>
      </w:r>
    </w:p>
    <w:bookmarkEnd w:id="1086"/>
    <w:p>
      <w:pPr>
        <w:spacing w:after="0"/>
        <w:ind w:left="0"/>
        <w:jc w:val="both"/>
      </w:pPr>
      <w:r>
        <w:rPr>
          <w:rFonts w:ascii="Times New Roman"/>
          <w:b w:val="false"/>
          <w:i w:val="false"/>
          <w:color w:val="000000"/>
          <w:sz w:val="28"/>
        </w:rPr>
        <w:t xml:space="preserve">
      машиналардың, механикалық түзеткіштер мен кептіру камераларының құрылысы және оларды пайдалану тәртіптері; </w:t>
      </w:r>
    </w:p>
    <w:p>
      <w:pPr>
        <w:spacing w:after="0"/>
        <w:ind w:left="0"/>
        <w:jc w:val="both"/>
      </w:pPr>
      <w:r>
        <w:rPr>
          <w:rFonts w:ascii="Times New Roman"/>
          <w:b w:val="false"/>
          <w:i w:val="false"/>
          <w:color w:val="000000"/>
          <w:sz w:val="28"/>
        </w:rPr>
        <w:t xml:space="preserve">
      түзету және керу тәртіптері, терілерді рамада түзету бойынша жұмыстарды орындау тәртібі мен тәсілдері; </w:t>
      </w:r>
    </w:p>
    <w:p>
      <w:pPr>
        <w:spacing w:after="0"/>
        <w:ind w:left="0"/>
        <w:jc w:val="both"/>
      </w:pPr>
      <w:r>
        <w:rPr>
          <w:rFonts w:ascii="Times New Roman"/>
          <w:b w:val="false"/>
          <w:i w:val="false"/>
          <w:color w:val="000000"/>
          <w:sz w:val="28"/>
        </w:rPr>
        <w:t>
      әртүрлі үлбір терілерін рамада керу дәрежесі;</w:t>
      </w:r>
    </w:p>
    <w:p>
      <w:pPr>
        <w:spacing w:after="0"/>
        <w:ind w:left="0"/>
        <w:jc w:val="both"/>
      </w:pPr>
      <w:r>
        <w:rPr>
          <w:rFonts w:ascii="Times New Roman"/>
          <w:b w:val="false"/>
          <w:i w:val="false"/>
          <w:color w:val="000000"/>
          <w:sz w:val="28"/>
        </w:rPr>
        <w:t>
      үлбір терілердікептірудің технологиялық режимі және олардың даярлық дәрежесі;</w:t>
      </w:r>
    </w:p>
    <w:p>
      <w:pPr>
        <w:spacing w:after="0"/>
        <w:ind w:left="0"/>
        <w:jc w:val="both"/>
      </w:pPr>
      <w:r>
        <w:rPr>
          <w:rFonts w:ascii="Times New Roman"/>
          <w:b w:val="false"/>
          <w:i w:val="false"/>
          <w:color w:val="000000"/>
          <w:sz w:val="28"/>
        </w:rPr>
        <w:t>
      ашытылған шикі қаракөлді жазу және түзету сапасына қойылатын талаптар.</w:t>
      </w:r>
    </w:p>
    <w:bookmarkStart w:name="z1089" w:id="1087"/>
    <w:p>
      <w:pPr>
        <w:spacing w:after="0"/>
        <w:ind w:left="0"/>
        <w:jc w:val="left"/>
      </w:pPr>
      <w:r>
        <w:rPr>
          <w:rFonts w:ascii="Times New Roman"/>
          <w:b/>
          <w:i w:val="false"/>
          <w:color w:val="000000"/>
        </w:rPr>
        <w:t xml:space="preserve"> 31-параграф. Үлбір терілер мен бұйым пішімдерін түзетуші, 4-разряд</w:t>
      </w:r>
    </w:p>
    <w:bookmarkEnd w:id="1087"/>
    <w:bookmarkStart w:name="z1090" w:id="1088"/>
    <w:p>
      <w:pPr>
        <w:spacing w:after="0"/>
        <w:ind w:left="0"/>
        <w:jc w:val="both"/>
      </w:pPr>
      <w:r>
        <w:rPr>
          <w:rFonts w:ascii="Times New Roman"/>
          <w:b w:val="false"/>
          <w:i w:val="false"/>
          <w:color w:val="000000"/>
          <w:sz w:val="28"/>
        </w:rPr>
        <w:t>
      736. Жұмыс сипаттамасы:</w:t>
      </w:r>
    </w:p>
    <w:bookmarkEnd w:id="1088"/>
    <w:p>
      <w:pPr>
        <w:spacing w:after="0"/>
        <w:ind w:left="0"/>
        <w:jc w:val="both"/>
      </w:pPr>
      <w:r>
        <w:rPr>
          <w:rFonts w:ascii="Times New Roman"/>
          <w:b w:val="false"/>
          <w:i w:val="false"/>
          <w:color w:val="000000"/>
          <w:sz w:val="28"/>
        </w:rPr>
        <w:t>
      үлбір пішімдері мен үлбір терілерді пішу алдында рамаларда технологиялық талаптарға сәйкес, тері мен бұйымдарды қажетті қалыпқа сәйкес және қатарды дұрыс орналастыра отырып, қысқыштар, шегелер мен түйреуіштермен бекіту арқылы белгіленген контур бойынша түзету;</w:t>
      </w:r>
    </w:p>
    <w:p>
      <w:pPr>
        <w:spacing w:after="0"/>
        <w:ind w:left="0"/>
        <w:jc w:val="both"/>
      </w:pPr>
      <w:r>
        <w:rPr>
          <w:rFonts w:ascii="Times New Roman"/>
          <w:b w:val="false"/>
          <w:i w:val="false"/>
          <w:color w:val="000000"/>
          <w:sz w:val="28"/>
        </w:rPr>
        <w:t>
      арнайы түзеткіштерде қалыптау әдісімен жасалған жағаларды түзету;</w:t>
      </w:r>
    </w:p>
    <w:p>
      <w:pPr>
        <w:spacing w:after="0"/>
        <w:ind w:left="0"/>
        <w:jc w:val="both"/>
      </w:pPr>
      <w:r>
        <w:rPr>
          <w:rFonts w:ascii="Times New Roman"/>
          <w:b w:val="false"/>
          <w:i w:val="false"/>
          <w:color w:val="000000"/>
          <w:sz w:val="28"/>
        </w:rPr>
        <w:t>
      бұйымдарды лекалалар бойынша контур рамаларына салу.</w:t>
      </w:r>
    </w:p>
    <w:bookmarkStart w:name="z1091" w:id="1089"/>
    <w:p>
      <w:pPr>
        <w:spacing w:after="0"/>
        <w:ind w:left="0"/>
        <w:jc w:val="both"/>
      </w:pPr>
      <w:r>
        <w:rPr>
          <w:rFonts w:ascii="Times New Roman"/>
          <w:b w:val="false"/>
          <w:i w:val="false"/>
          <w:color w:val="000000"/>
          <w:sz w:val="28"/>
        </w:rPr>
        <w:t>
      737. Білуге тиіс:</w:t>
      </w:r>
    </w:p>
    <w:bookmarkEnd w:id="1089"/>
    <w:p>
      <w:pPr>
        <w:spacing w:after="0"/>
        <w:ind w:left="0"/>
        <w:jc w:val="both"/>
      </w:pPr>
      <w:r>
        <w:rPr>
          <w:rFonts w:ascii="Times New Roman"/>
          <w:b w:val="false"/>
          <w:i w:val="false"/>
          <w:color w:val="000000"/>
          <w:sz w:val="28"/>
        </w:rPr>
        <w:t xml:space="preserve">
      рамалардың, механикалық түзеткіштер мен кептіру камераларының құрылысы, оларды пайдалану тәртіптері; </w:t>
      </w:r>
    </w:p>
    <w:p>
      <w:pPr>
        <w:spacing w:after="0"/>
        <w:ind w:left="0"/>
        <w:jc w:val="both"/>
      </w:pPr>
      <w:r>
        <w:rPr>
          <w:rFonts w:ascii="Times New Roman"/>
          <w:b w:val="false"/>
          <w:i w:val="false"/>
          <w:color w:val="000000"/>
          <w:sz w:val="28"/>
        </w:rPr>
        <w:t xml:space="preserve">
      үлбір түріне, лекаланың фасоны мен өлшеміне байланысты бұйымның пішімдерін түзету үшін жағасы мен бұйымдардың (қалыптау әдісімен жасалған) пішімдерін түзету жұмыстарын орындау тәртібі мен тәсілдері; </w:t>
      </w:r>
    </w:p>
    <w:p>
      <w:pPr>
        <w:spacing w:after="0"/>
        <w:ind w:left="0"/>
        <w:jc w:val="both"/>
      </w:pPr>
      <w:r>
        <w:rPr>
          <w:rFonts w:ascii="Times New Roman"/>
          <w:b w:val="false"/>
          <w:i w:val="false"/>
          <w:color w:val="000000"/>
          <w:sz w:val="28"/>
        </w:rPr>
        <w:t>
      әртүрлі үлбір терілері мен бұйымдардың пішімдерін кептіру технологиялық режимі және олардың даярлық дәрежесі.</w:t>
      </w:r>
    </w:p>
    <w:bookmarkStart w:name="z1092" w:id="1090"/>
    <w:p>
      <w:pPr>
        <w:spacing w:after="0"/>
        <w:ind w:left="0"/>
        <w:jc w:val="left"/>
      </w:pPr>
      <w:r>
        <w:rPr>
          <w:rFonts w:ascii="Times New Roman"/>
          <w:b/>
          <w:i w:val="false"/>
          <w:color w:val="000000"/>
        </w:rPr>
        <w:t xml:space="preserve"> 32-параграф. Үлбір терілерді бензинмен тазалаушы, 1-разряд</w:t>
      </w:r>
    </w:p>
    <w:bookmarkEnd w:id="1090"/>
    <w:bookmarkStart w:name="z1093" w:id="1091"/>
    <w:p>
      <w:pPr>
        <w:spacing w:after="0"/>
        <w:ind w:left="0"/>
        <w:jc w:val="both"/>
      </w:pPr>
      <w:r>
        <w:rPr>
          <w:rFonts w:ascii="Times New Roman"/>
          <w:b w:val="false"/>
          <w:i w:val="false"/>
          <w:color w:val="000000"/>
          <w:sz w:val="28"/>
        </w:rPr>
        <w:t>
      738. Жұмыс сипаттамасы:</w:t>
      </w:r>
    </w:p>
    <w:bookmarkEnd w:id="1091"/>
    <w:p>
      <w:pPr>
        <w:spacing w:after="0"/>
        <w:ind w:left="0"/>
        <w:jc w:val="both"/>
      </w:pPr>
      <w:r>
        <w:rPr>
          <w:rFonts w:ascii="Times New Roman"/>
          <w:b w:val="false"/>
          <w:i w:val="false"/>
          <w:color w:val="000000"/>
          <w:sz w:val="28"/>
        </w:rPr>
        <w:t>
      үлбір терілердің жүн қабаты мен тері талшықтарын бензинмен тазалау және майсыздандыру.</w:t>
      </w:r>
    </w:p>
    <w:bookmarkStart w:name="z1094" w:id="1092"/>
    <w:p>
      <w:pPr>
        <w:spacing w:after="0"/>
        <w:ind w:left="0"/>
        <w:jc w:val="both"/>
      </w:pPr>
      <w:r>
        <w:rPr>
          <w:rFonts w:ascii="Times New Roman"/>
          <w:b w:val="false"/>
          <w:i w:val="false"/>
          <w:color w:val="000000"/>
          <w:sz w:val="28"/>
        </w:rPr>
        <w:t>
      739. Білуге тиіс:</w:t>
      </w:r>
    </w:p>
    <w:bookmarkEnd w:id="1092"/>
    <w:p>
      <w:pPr>
        <w:spacing w:after="0"/>
        <w:ind w:left="0"/>
        <w:jc w:val="both"/>
      </w:pPr>
      <w:r>
        <w:rPr>
          <w:rFonts w:ascii="Times New Roman"/>
          <w:b w:val="false"/>
          <w:i w:val="false"/>
          <w:color w:val="000000"/>
          <w:sz w:val="28"/>
        </w:rPr>
        <w:t xml:space="preserve">
       үлбір терілерді тазалау тәртіптері; </w:t>
      </w:r>
    </w:p>
    <w:p>
      <w:pPr>
        <w:spacing w:after="0"/>
        <w:ind w:left="0"/>
        <w:jc w:val="both"/>
      </w:pPr>
      <w:r>
        <w:rPr>
          <w:rFonts w:ascii="Times New Roman"/>
          <w:b w:val="false"/>
          <w:i w:val="false"/>
          <w:color w:val="000000"/>
          <w:sz w:val="28"/>
        </w:rPr>
        <w:t>
      үлбір терілерді бензинмен тазалау сапасына қойылатын талаптар.</w:t>
      </w:r>
    </w:p>
    <w:bookmarkStart w:name="z1095" w:id="1093"/>
    <w:p>
      <w:pPr>
        <w:spacing w:after="0"/>
        <w:ind w:left="0"/>
        <w:jc w:val="left"/>
      </w:pPr>
      <w:r>
        <w:rPr>
          <w:rFonts w:ascii="Times New Roman"/>
          <w:b/>
          <w:i w:val="false"/>
          <w:color w:val="000000"/>
        </w:rPr>
        <w:t xml:space="preserve"> 33-параграф. Үлбір терілерді өңдеуші, 2-разряд</w:t>
      </w:r>
    </w:p>
    <w:bookmarkEnd w:id="1093"/>
    <w:bookmarkStart w:name="z1096" w:id="1094"/>
    <w:p>
      <w:pPr>
        <w:spacing w:after="0"/>
        <w:ind w:left="0"/>
        <w:jc w:val="both"/>
      </w:pPr>
      <w:r>
        <w:rPr>
          <w:rFonts w:ascii="Times New Roman"/>
          <w:b w:val="false"/>
          <w:i w:val="false"/>
          <w:color w:val="000000"/>
          <w:sz w:val="28"/>
        </w:rPr>
        <w:t>
      740. Жұмыс сипаттамасы:</w:t>
      </w:r>
    </w:p>
    <w:bookmarkEnd w:id="1094"/>
    <w:p>
      <w:pPr>
        <w:spacing w:after="0"/>
        <w:ind w:left="0"/>
        <w:jc w:val="both"/>
      </w:pPr>
      <w:r>
        <w:rPr>
          <w:rFonts w:ascii="Times New Roman"/>
          <w:b w:val="false"/>
          <w:i w:val="false"/>
          <w:color w:val="000000"/>
          <w:sz w:val="28"/>
        </w:rPr>
        <w:t>
      үлбір терілерді пикельдеу, илеу, майлау және өзге де ерітінділерді былғары талшығының өн бойынша жүнін кірлетпей, қолмен немесе жағу машинасымен біркелкі жағу арқылы өңдеу;</w:t>
      </w:r>
    </w:p>
    <w:p>
      <w:pPr>
        <w:spacing w:after="0"/>
        <w:ind w:left="0"/>
        <w:jc w:val="both"/>
      </w:pPr>
      <w:r>
        <w:rPr>
          <w:rFonts w:ascii="Times New Roman"/>
          <w:b w:val="false"/>
          <w:i w:val="false"/>
          <w:color w:val="000000"/>
          <w:sz w:val="28"/>
        </w:rPr>
        <w:t>
      машинаның операцияларды орындауға даярлығын және аспирациялық құралдың жұмысқа жарамдылығын тексеру;</w:t>
      </w:r>
    </w:p>
    <w:p>
      <w:pPr>
        <w:spacing w:after="0"/>
        <w:ind w:left="0"/>
        <w:jc w:val="both"/>
      </w:pPr>
      <w:r>
        <w:rPr>
          <w:rFonts w:ascii="Times New Roman"/>
          <w:b w:val="false"/>
          <w:i w:val="false"/>
          <w:color w:val="000000"/>
          <w:sz w:val="28"/>
        </w:rPr>
        <w:t>
      теріні үстелге төсемеге немесе машинаның тасымалдаушы механизміне беру және теріні жұмыс білігінің астына балқытылған күйінде салу;</w:t>
      </w:r>
    </w:p>
    <w:p>
      <w:pPr>
        <w:spacing w:after="0"/>
        <w:ind w:left="0"/>
        <w:jc w:val="both"/>
      </w:pPr>
      <w:r>
        <w:rPr>
          <w:rFonts w:ascii="Times New Roman"/>
          <w:b w:val="false"/>
          <w:i w:val="false"/>
          <w:color w:val="000000"/>
          <w:sz w:val="28"/>
        </w:rPr>
        <w:t>
      өңдеу сапасын бақылау және ақаулықтардың алдын алу және жою бойынша шаралар қабылдау;</w:t>
      </w:r>
    </w:p>
    <w:p>
      <w:pPr>
        <w:spacing w:after="0"/>
        <w:ind w:left="0"/>
        <w:jc w:val="both"/>
      </w:pPr>
      <w:r>
        <w:rPr>
          <w:rFonts w:ascii="Times New Roman"/>
          <w:b w:val="false"/>
          <w:i w:val="false"/>
          <w:color w:val="000000"/>
          <w:sz w:val="28"/>
        </w:rPr>
        <w:t>
      терінің даярлығын анықтау және оларды жаққаннан кейін үлбір және тонға арналған терінің жиектеріне белгіленген тәртіппен қаттап үю.</w:t>
      </w:r>
    </w:p>
    <w:bookmarkStart w:name="z1097" w:id="1095"/>
    <w:p>
      <w:pPr>
        <w:spacing w:after="0"/>
        <w:ind w:left="0"/>
        <w:jc w:val="both"/>
      </w:pPr>
      <w:r>
        <w:rPr>
          <w:rFonts w:ascii="Times New Roman"/>
          <w:b w:val="false"/>
          <w:i w:val="false"/>
          <w:color w:val="000000"/>
          <w:sz w:val="28"/>
        </w:rPr>
        <w:t>
      741. Білуге тиіс:</w:t>
      </w:r>
    </w:p>
    <w:bookmarkEnd w:id="1095"/>
    <w:p>
      <w:pPr>
        <w:spacing w:after="0"/>
        <w:ind w:left="0"/>
        <w:jc w:val="both"/>
      </w:pPr>
      <w:r>
        <w:rPr>
          <w:rFonts w:ascii="Times New Roman"/>
          <w:b w:val="false"/>
          <w:i w:val="false"/>
          <w:color w:val="000000"/>
          <w:sz w:val="28"/>
        </w:rPr>
        <w:t>
      қызмет көрсетілетін жабдықтың мақсаты мен жұмыс істеу принципі;</w:t>
      </w:r>
    </w:p>
    <w:p>
      <w:pPr>
        <w:spacing w:after="0"/>
        <w:ind w:left="0"/>
        <w:jc w:val="both"/>
      </w:pPr>
      <w:r>
        <w:rPr>
          <w:rFonts w:ascii="Times New Roman"/>
          <w:b w:val="false"/>
          <w:i w:val="false"/>
          <w:color w:val="000000"/>
          <w:sz w:val="28"/>
        </w:rPr>
        <w:t xml:space="preserve">
      үлбір терілердің ассортименті; </w:t>
      </w:r>
    </w:p>
    <w:p>
      <w:pPr>
        <w:spacing w:after="0"/>
        <w:ind w:left="0"/>
        <w:jc w:val="both"/>
      </w:pPr>
      <w:r>
        <w:rPr>
          <w:rFonts w:ascii="Times New Roman"/>
          <w:b w:val="false"/>
          <w:i w:val="false"/>
          <w:color w:val="000000"/>
          <w:sz w:val="28"/>
        </w:rPr>
        <w:t xml:space="preserve">
      былғары талшығы мен жүн қабатының қасиеттері мен құрылысы; </w:t>
      </w:r>
    </w:p>
    <w:p>
      <w:pPr>
        <w:spacing w:after="0"/>
        <w:ind w:left="0"/>
        <w:jc w:val="both"/>
      </w:pPr>
      <w:r>
        <w:rPr>
          <w:rFonts w:ascii="Times New Roman"/>
          <w:b w:val="false"/>
          <w:i w:val="false"/>
          <w:color w:val="000000"/>
          <w:sz w:val="28"/>
        </w:rPr>
        <w:t xml:space="preserve">
      ерітінділердің құрамы, қасиеттері, мөлшерлемесі, мақсаты мен олармен жұмыс жүргізу тәртіптері; </w:t>
      </w:r>
    </w:p>
    <w:p>
      <w:pPr>
        <w:spacing w:after="0"/>
        <w:ind w:left="0"/>
        <w:jc w:val="both"/>
      </w:pPr>
      <w:r>
        <w:rPr>
          <w:rFonts w:ascii="Times New Roman"/>
          <w:b w:val="false"/>
          <w:i w:val="false"/>
          <w:color w:val="000000"/>
          <w:sz w:val="28"/>
        </w:rPr>
        <w:t>
      теріні өңдеуге дайындауға қойылатын талаптар.</w:t>
      </w:r>
    </w:p>
    <w:bookmarkStart w:name="z1098" w:id="1096"/>
    <w:p>
      <w:pPr>
        <w:spacing w:after="0"/>
        <w:ind w:left="0"/>
        <w:jc w:val="left"/>
      </w:pPr>
      <w:r>
        <w:rPr>
          <w:rFonts w:ascii="Times New Roman"/>
          <w:b/>
          <w:i w:val="false"/>
          <w:color w:val="000000"/>
        </w:rPr>
        <w:t xml:space="preserve"> 34-параграф. Үлбір терілерді тақырлаушы, 5-разряд</w:t>
      </w:r>
    </w:p>
    <w:bookmarkEnd w:id="1096"/>
    <w:bookmarkStart w:name="z1099" w:id="1097"/>
    <w:p>
      <w:pPr>
        <w:spacing w:after="0"/>
        <w:ind w:left="0"/>
        <w:jc w:val="both"/>
      </w:pPr>
      <w:r>
        <w:rPr>
          <w:rFonts w:ascii="Times New Roman"/>
          <w:b w:val="false"/>
          <w:i w:val="false"/>
          <w:color w:val="000000"/>
          <w:sz w:val="28"/>
        </w:rPr>
        <w:t>
      742. Жұмыс сипаттамасы:</w:t>
      </w:r>
    </w:p>
    <w:bookmarkEnd w:id="1097"/>
    <w:p>
      <w:pPr>
        <w:spacing w:after="0"/>
        <w:ind w:left="0"/>
        <w:jc w:val="both"/>
      </w:pPr>
      <w:r>
        <w:rPr>
          <w:rFonts w:ascii="Times New Roman"/>
          <w:b w:val="false"/>
          <w:i w:val="false"/>
          <w:color w:val="000000"/>
          <w:sz w:val="28"/>
        </w:rPr>
        <w:t>
      үлбір терілердің қылқанды жүндерін қырқу арқылы үлбір терілерді қажетті биіктік бойынша машинада жұлу немесе терінің тұтастығын сақтай отырып, түбітін бүлдірмей түбіне дейін жұлу;</w:t>
      </w:r>
    </w:p>
    <w:p>
      <w:pPr>
        <w:spacing w:after="0"/>
        <w:ind w:left="0"/>
        <w:jc w:val="both"/>
      </w:pPr>
      <w:r>
        <w:rPr>
          <w:rFonts w:ascii="Times New Roman"/>
          <w:b w:val="false"/>
          <w:i w:val="false"/>
          <w:color w:val="000000"/>
          <w:sz w:val="28"/>
        </w:rPr>
        <w:t>
      теріні машинаның тасымалдауышына жайып салу және терінің барлық өлшемдері бойынша оны түйреуішпен тасымалдауыштың төсеміне бекіту;</w:t>
      </w:r>
    </w:p>
    <w:p>
      <w:pPr>
        <w:spacing w:after="0"/>
        <w:ind w:left="0"/>
        <w:jc w:val="both"/>
      </w:pPr>
      <w:r>
        <w:rPr>
          <w:rFonts w:ascii="Times New Roman"/>
          <w:b w:val="false"/>
          <w:i w:val="false"/>
          <w:color w:val="000000"/>
          <w:sz w:val="28"/>
        </w:rPr>
        <w:t>
      тасымалдаушы таспаның иілген жері мен стационар пышақтың орналасу параллельдігін тексеру;</w:t>
      </w:r>
    </w:p>
    <w:p>
      <w:pPr>
        <w:spacing w:after="0"/>
        <w:ind w:left="0"/>
        <w:jc w:val="both"/>
      </w:pPr>
      <w:r>
        <w:rPr>
          <w:rFonts w:ascii="Times New Roman"/>
          <w:b w:val="false"/>
          <w:i w:val="false"/>
          <w:color w:val="000000"/>
          <w:sz w:val="28"/>
        </w:rPr>
        <w:t>
      қылқан жүнді жұмыс білігімен кесу тазалығын алдын ала тексеру;</w:t>
      </w:r>
    </w:p>
    <w:p>
      <w:pPr>
        <w:spacing w:after="0"/>
        <w:ind w:left="0"/>
        <w:jc w:val="both"/>
      </w:pPr>
      <w:r>
        <w:rPr>
          <w:rFonts w:ascii="Times New Roman"/>
          <w:b w:val="false"/>
          <w:i w:val="false"/>
          <w:color w:val="000000"/>
          <w:sz w:val="28"/>
        </w:rPr>
        <w:t>
      машинаның аспирациялық құрылғысындағы ауаны сору қуатын реттеу;</w:t>
      </w:r>
    </w:p>
    <w:p>
      <w:pPr>
        <w:spacing w:after="0"/>
        <w:ind w:left="0"/>
        <w:jc w:val="both"/>
      </w:pPr>
      <w:r>
        <w:rPr>
          <w:rFonts w:ascii="Times New Roman"/>
          <w:b w:val="false"/>
          <w:i w:val="false"/>
          <w:color w:val="000000"/>
          <w:sz w:val="28"/>
        </w:rPr>
        <w:t>
      өңдеу сапасын тексеру, қылқанды жүнді қырқу тереңдігі, сапасы мен тазалығын бақылау.</w:t>
      </w:r>
    </w:p>
    <w:bookmarkStart w:name="z1100" w:id="1098"/>
    <w:p>
      <w:pPr>
        <w:spacing w:after="0"/>
        <w:ind w:left="0"/>
        <w:jc w:val="both"/>
      </w:pPr>
      <w:r>
        <w:rPr>
          <w:rFonts w:ascii="Times New Roman"/>
          <w:b w:val="false"/>
          <w:i w:val="false"/>
          <w:color w:val="000000"/>
          <w:sz w:val="28"/>
        </w:rPr>
        <w:t>
      743. Білуге тиіс:</w:t>
      </w:r>
    </w:p>
    <w:bookmarkEnd w:id="1098"/>
    <w:p>
      <w:pPr>
        <w:spacing w:after="0"/>
        <w:ind w:left="0"/>
        <w:jc w:val="both"/>
      </w:pPr>
      <w:r>
        <w:rPr>
          <w:rFonts w:ascii="Times New Roman"/>
          <w:b w:val="false"/>
          <w:i w:val="false"/>
          <w:color w:val="000000"/>
          <w:sz w:val="28"/>
        </w:rPr>
        <w:t>
      машинаның жұмыс механизмдерінің құрылысы және өзара әрекеттесуі;</w:t>
      </w:r>
    </w:p>
    <w:p>
      <w:pPr>
        <w:spacing w:after="0"/>
        <w:ind w:left="0"/>
        <w:jc w:val="both"/>
      </w:pPr>
      <w:r>
        <w:rPr>
          <w:rFonts w:ascii="Times New Roman"/>
          <w:b w:val="false"/>
          <w:i w:val="false"/>
          <w:color w:val="000000"/>
          <w:sz w:val="28"/>
        </w:rPr>
        <w:t>
      техникалық пайдалану, реттеу, майлау және тазалау, үлбір терілерді тақырлаушы тәртіптері;</w:t>
      </w:r>
    </w:p>
    <w:p>
      <w:pPr>
        <w:spacing w:after="0"/>
        <w:ind w:left="0"/>
        <w:jc w:val="both"/>
      </w:pPr>
      <w:r>
        <w:rPr>
          <w:rFonts w:ascii="Times New Roman"/>
          <w:b w:val="false"/>
          <w:i w:val="false"/>
          <w:color w:val="000000"/>
          <w:sz w:val="28"/>
        </w:rPr>
        <w:t xml:space="preserve">
      үлбір терілердің түрлері; </w:t>
      </w:r>
    </w:p>
    <w:p>
      <w:pPr>
        <w:spacing w:after="0"/>
        <w:ind w:left="0"/>
        <w:jc w:val="both"/>
      </w:pPr>
      <w:r>
        <w:rPr>
          <w:rFonts w:ascii="Times New Roman"/>
          <w:b w:val="false"/>
          <w:i w:val="false"/>
          <w:color w:val="000000"/>
          <w:sz w:val="28"/>
        </w:rPr>
        <w:t xml:space="preserve">
      жүн қабатының құрылысы; </w:t>
      </w:r>
    </w:p>
    <w:p>
      <w:pPr>
        <w:spacing w:after="0"/>
        <w:ind w:left="0"/>
        <w:jc w:val="both"/>
      </w:pPr>
      <w:r>
        <w:rPr>
          <w:rFonts w:ascii="Times New Roman"/>
          <w:b w:val="false"/>
          <w:i w:val="false"/>
          <w:color w:val="000000"/>
          <w:sz w:val="28"/>
        </w:rPr>
        <w:t>
      терілерді дайындауға және тақырлау сапасына қойылатын талаптар.</w:t>
      </w:r>
    </w:p>
    <w:bookmarkStart w:name="z1101" w:id="1099"/>
    <w:p>
      <w:pPr>
        <w:spacing w:after="0"/>
        <w:ind w:left="0"/>
        <w:jc w:val="left"/>
      </w:pPr>
      <w:r>
        <w:rPr>
          <w:rFonts w:ascii="Times New Roman"/>
          <w:b/>
          <w:i w:val="false"/>
          <w:color w:val="000000"/>
        </w:rPr>
        <w:t xml:space="preserve"> 35-параграф. Үлбір терілерді термоөңдеуші, 2-разряд</w:t>
      </w:r>
    </w:p>
    <w:bookmarkEnd w:id="1099"/>
    <w:bookmarkStart w:name="z1102" w:id="1100"/>
    <w:p>
      <w:pPr>
        <w:spacing w:after="0"/>
        <w:ind w:left="0"/>
        <w:jc w:val="both"/>
      </w:pPr>
      <w:r>
        <w:rPr>
          <w:rFonts w:ascii="Times New Roman"/>
          <w:b w:val="false"/>
          <w:i w:val="false"/>
          <w:color w:val="000000"/>
          <w:sz w:val="28"/>
        </w:rPr>
        <w:t>
      744. Жұмыс сипаттамасы:</w:t>
      </w:r>
    </w:p>
    <w:bookmarkEnd w:id="1100"/>
    <w:p>
      <w:pPr>
        <w:spacing w:after="0"/>
        <w:ind w:left="0"/>
        <w:jc w:val="both"/>
      </w:pPr>
      <w:r>
        <w:rPr>
          <w:rFonts w:ascii="Times New Roman"/>
          <w:b w:val="false"/>
          <w:i w:val="false"/>
          <w:color w:val="000000"/>
          <w:sz w:val="28"/>
        </w:rPr>
        <w:t>
      үлбір пішімдердің жүн қабатының жылтырлығын қалпына келтіру және оны сол күйінде сақтау мақсатында оны ашық типті тегістеу машинасында тегістеу;</w:t>
      </w:r>
    </w:p>
    <w:p>
      <w:pPr>
        <w:spacing w:after="0"/>
        <w:ind w:left="0"/>
        <w:jc w:val="both"/>
      </w:pPr>
      <w:r>
        <w:rPr>
          <w:rFonts w:ascii="Times New Roman"/>
          <w:b w:val="false"/>
          <w:i w:val="false"/>
          <w:color w:val="000000"/>
          <w:sz w:val="28"/>
        </w:rPr>
        <w:t>
      тегістеу білігін қыздыру температурасын реттеу, машина жұмысын және тегістеу сапасын бақылау;</w:t>
      </w:r>
    </w:p>
    <w:p>
      <w:pPr>
        <w:spacing w:after="0"/>
        <w:ind w:left="0"/>
        <w:jc w:val="both"/>
      </w:pPr>
      <w:r>
        <w:rPr>
          <w:rFonts w:ascii="Times New Roman"/>
          <w:b w:val="false"/>
          <w:i w:val="false"/>
          <w:color w:val="000000"/>
          <w:sz w:val="28"/>
        </w:rPr>
        <w:t>
      тегістеу алдында пішімнің жүн қабатына люстрлеу ерітіндісін жағу.</w:t>
      </w:r>
    </w:p>
    <w:bookmarkStart w:name="z1103" w:id="1101"/>
    <w:p>
      <w:pPr>
        <w:spacing w:after="0"/>
        <w:ind w:left="0"/>
        <w:jc w:val="both"/>
      </w:pPr>
      <w:r>
        <w:rPr>
          <w:rFonts w:ascii="Times New Roman"/>
          <w:b w:val="false"/>
          <w:i w:val="false"/>
          <w:color w:val="000000"/>
          <w:sz w:val="28"/>
        </w:rPr>
        <w:t>
      745. Білуге тиіс:</w:t>
      </w:r>
    </w:p>
    <w:bookmarkEnd w:id="1101"/>
    <w:p>
      <w:pPr>
        <w:spacing w:after="0"/>
        <w:ind w:left="0"/>
        <w:jc w:val="both"/>
      </w:pPr>
      <w:r>
        <w:rPr>
          <w:rFonts w:ascii="Times New Roman"/>
          <w:b w:val="false"/>
          <w:i w:val="false"/>
          <w:color w:val="000000"/>
          <w:sz w:val="28"/>
        </w:rPr>
        <w:t xml:space="preserve">
      үтіктеу машиналарының жұмыс механизмдерінің құрылысы және өзара іс-қимылы; </w:t>
      </w:r>
    </w:p>
    <w:p>
      <w:pPr>
        <w:spacing w:after="0"/>
        <w:ind w:left="0"/>
        <w:jc w:val="both"/>
      </w:pPr>
      <w:r>
        <w:rPr>
          <w:rFonts w:ascii="Times New Roman"/>
          <w:b w:val="false"/>
          <w:i w:val="false"/>
          <w:color w:val="000000"/>
          <w:sz w:val="28"/>
        </w:rPr>
        <w:t xml:space="preserve">
      жүн қабатын өңдеу сапасына қойылатын талаптар; </w:t>
      </w:r>
    </w:p>
    <w:p>
      <w:pPr>
        <w:spacing w:after="0"/>
        <w:ind w:left="0"/>
        <w:jc w:val="both"/>
      </w:pPr>
      <w:r>
        <w:rPr>
          <w:rFonts w:ascii="Times New Roman"/>
          <w:b w:val="false"/>
          <w:i w:val="false"/>
          <w:color w:val="000000"/>
          <w:sz w:val="28"/>
        </w:rPr>
        <w:t>
      пішімнің жүн қабатына люстрлеу ерітіндісін жағу тәсілдері және жүн қабатын күйдірмей тегістеу жолдары.</w:t>
      </w:r>
    </w:p>
    <w:bookmarkStart w:name="z1104" w:id="1102"/>
    <w:p>
      <w:pPr>
        <w:spacing w:after="0"/>
        <w:ind w:left="0"/>
        <w:jc w:val="left"/>
      </w:pPr>
      <w:r>
        <w:rPr>
          <w:rFonts w:ascii="Times New Roman"/>
          <w:b/>
          <w:i w:val="false"/>
          <w:color w:val="000000"/>
        </w:rPr>
        <w:t xml:space="preserve"> 36-параграф. Үлбір терілерді термоөңдеуші, 4-разряд</w:t>
      </w:r>
    </w:p>
    <w:bookmarkEnd w:id="1102"/>
    <w:bookmarkStart w:name="z1105" w:id="1103"/>
    <w:p>
      <w:pPr>
        <w:spacing w:after="0"/>
        <w:ind w:left="0"/>
        <w:jc w:val="both"/>
      </w:pPr>
      <w:r>
        <w:rPr>
          <w:rFonts w:ascii="Times New Roman"/>
          <w:b w:val="false"/>
          <w:i w:val="false"/>
          <w:color w:val="000000"/>
          <w:sz w:val="28"/>
        </w:rPr>
        <w:t>
      746. Жұмыс сипаттамасы:</w:t>
      </w:r>
    </w:p>
    <w:bookmarkEnd w:id="1103"/>
    <w:p>
      <w:pPr>
        <w:spacing w:after="0"/>
        <w:ind w:left="0"/>
        <w:jc w:val="both"/>
      </w:pPr>
      <w:r>
        <w:rPr>
          <w:rFonts w:ascii="Times New Roman"/>
          <w:b w:val="false"/>
          <w:i w:val="false"/>
          <w:color w:val="000000"/>
          <w:sz w:val="28"/>
        </w:rPr>
        <w:t>
      үлбір терілерді люстрлеуден кейін, жүн қабатын жылтыр ету және түктерін түзету мақсатында - былғары талшықтарын күйдірмей (қыздырмай), пісірмей және тартпай, тегістеу білігінің астында әртүрлі бағытта үнемі қозғай отырып, ашық типті тегістеу машинасында тегістеу;</w:t>
      </w:r>
    </w:p>
    <w:p>
      <w:pPr>
        <w:spacing w:after="0"/>
        <w:ind w:left="0"/>
        <w:jc w:val="both"/>
      </w:pPr>
      <w:r>
        <w:rPr>
          <w:rFonts w:ascii="Times New Roman"/>
          <w:b w:val="false"/>
          <w:i w:val="false"/>
          <w:color w:val="000000"/>
          <w:sz w:val="28"/>
        </w:rPr>
        <w:t>
      үлбір терілерді люстрлеу ерітіндісін жаққаннан кейін тегістеуге дайындау;</w:t>
      </w:r>
    </w:p>
    <w:p>
      <w:pPr>
        <w:spacing w:after="0"/>
        <w:ind w:left="0"/>
        <w:jc w:val="both"/>
      </w:pPr>
      <w:r>
        <w:rPr>
          <w:rFonts w:ascii="Times New Roman"/>
          <w:b w:val="false"/>
          <w:i w:val="false"/>
          <w:color w:val="000000"/>
          <w:sz w:val="28"/>
        </w:rPr>
        <w:t>
      машинаны қыздыру және температураны реттеу;</w:t>
      </w:r>
    </w:p>
    <w:p>
      <w:pPr>
        <w:spacing w:after="0"/>
        <w:ind w:left="0"/>
        <w:jc w:val="both"/>
      </w:pPr>
      <w:r>
        <w:rPr>
          <w:rFonts w:ascii="Times New Roman"/>
          <w:b w:val="false"/>
          <w:i w:val="false"/>
          <w:color w:val="000000"/>
          <w:sz w:val="28"/>
        </w:rPr>
        <w:t>
      үлбір терілерді машинаның әперу механизміне жүн жақ бетін жоғары қаратып төсемеге салу, түзету, тегістеу білігінің астына жіберу, пластификация және түктерін тарту арқылы тегістеу;</w:t>
      </w:r>
    </w:p>
    <w:p>
      <w:pPr>
        <w:spacing w:after="0"/>
        <w:ind w:left="0"/>
        <w:jc w:val="both"/>
      </w:pPr>
      <w:r>
        <w:rPr>
          <w:rFonts w:ascii="Times New Roman"/>
          <w:b w:val="false"/>
          <w:i w:val="false"/>
          <w:color w:val="000000"/>
          <w:sz w:val="28"/>
        </w:rPr>
        <w:t>
      үлбір терілердің барлық жүн қабатына люстрлеу ерітіндісін жағу сапасын және тегістеу сапасын бақылау;</w:t>
      </w:r>
    </w:p>
    <w:p>
      <w:pPr>
        <w:spacing w:after="0"/>
        <w:ind w:left="0"/>
        <w:jc w:val="both"/>
      </w:pPr>
      <w:r>
        <w:rPr>
          <w:rFonts w:ascii="Times New Roman"/>
          <w:b w:val="false"/>
          <w:i w:val="false"/>
          <w:color w:val="000000"/>
          <w:sz w:val="28"/>
        </w:rPr>
        <w:t>
      үлбір терілерін сөреге немесе конвейерлерге салу;</w:t>
      </w:r>
    </w:p>
    <w:p>
      <w:pPr>
        <w:spacing w:after="0"/>
        <w:ind w:left="0"/>
        <w:jc w:val="both"/>
      </w:pPr>
      <w:r>
        <w:rPr>
          <w:rFonts w:ascii="Times New Roman"/>
          <w:b w:val="false"/>
          <w:i w:val="false"/>
          <w:color w:val="000000"/>
          <w:sz w:val="28"/>
        </w:rPr>
        <w:t>
      тегістеу машинасының жұмыс механизмдерін баптау, реттеу, майлау және тазалау.</w:t>
      </w:r>
    </w:p>
    <w:bookmarkStart w:name="z1106" w:id="1104"/>
    <w:p>
      <w:pPr>
        <w:spacing w:after="0"/>
        <w:ind w:left="0"/>
        <w:jc w:val="both"/>
      </w:pPr>
      <w:r>
        <w:rPr>
          <w:rFonts w:ascii="Times New Roman"/>
          <w:b w:val="false"/>
          <w:i w:val="false"/>
          <w:color w:val="000000"/>
          <w:sz w:val="28"/>
        </w:rPr>
        <w:t>
      747. Білуге тиіс:</w:t>
      </w:r>
    </w:p>
    <w:bookmarkEnd w:id="1104"/>
    <w:p>
      <w:pPr>
        <w:spacing w:after="0"/>
        <w:ind w:left="0"/>
        <w:jc w:val="both"/>
      </w:pPr>
      <w:r>
        <w:rPr>
          <w:rFonts w:ascii="Times New Roman"/>
          <w:b w:val="false"/>
          <w:i w:val="false"/>
          <w:color w:val="000000"/>
          <w:sz w:val="28"/>
        </w:rPr>
        <w:t xml:space="preserve">
      қызмет көрсетілетін машинаның құрылысы және баптау тәсілдері; </w:t>
      </w:r>
    </w:p>
    <w:p>
      <w:pPr>
        <w:spacing w:after="0"/>
        <w:ind w:left="0"/>
        <w:jc w:val="both"/>
      </w:pPr>
      <w:r>
        <w:rPr>
          <w:rFonts w:ascii="Times New Roman"/>
          <w:b w:val="false"/>
          <w:i w:val="false"/>
          <w:color w:val="000000"/>
          <w:sz w:val="28"/>
        </w:rPr>
        <w:t xml:space="preserve">
      тегістеу білігінің температуралық режимін реттеу тәртіптері; </w:t>
      </w:r>
    </w:p>
    <w:p>
      <w:pPr>
        <w:spacing w:after="0"/>
        <w:ind w:left="0"/>
        <w:jc w:val="both"/>
      </w:pPr>
      <w:r>
        <w:rPr>
          <w:rFonts w:ascii="Times New Roman"/>
          <w:b w:val="false"/>
          <w:i w:val="false"/>
          <w:color w:val="000000"/>
          <w:sz w:val="28"/>
        </w:rPr>
        <w:t xml:space="preserve">
      люстрлеу ерітіндісінің қасиеттері; </w:t>
      </w:r>
    </w:p>
    <w:p>
      <w:pPr>
        <w:spacing w:after="0"/>
        <w:ind w:left="0"/>
        <w:jc w:val="both"/>
      </w:pPr>
      <w:r>
        <w:rPr>
          <w:rFonts w:ascii="Times New Roman"/>
          <w:b w:val="false"/>
          <w:i w:val="false"/>
          <w:color w:val="000000"/>
          <w:sz w:val="28"/>
        </w:rPr>
        <w:t xml:space="preserve">
      технологиялық операцияларды орындау тәсілдері; </w:t>
      </w:r>
    </w:p>
    <w:p>
      <w:pPr>
        <w:spacing w:after="0"/>
        <w:ind w:left="0"/>
        <w:jc w:val="both"/>
      </w:pPr>
      <w:r>
        <w:rPr>
          <w:rFonts w:ascii="Times New Roman"/>
          <w:b w:val="false"/>
          <w:i w:val="false"/>
          <w:color w:val="000000"/>
          <w:sz w:val="28"/>
        </w:rPr>
        <w:t xml:space="preserve">
      үлбір терілердің жүн қабаты мен тері талшықтарының құрылысы; </w:t>
      </w:r>
    </w:p>
    <w:p>
      <w:pPr>
        <w:spacing w:after="0"/>
        <w:ind w:left="0"/>
        <w:jc w:val="both"/>
      </w:pPr>
      <w:r>
        <w:rPr>
          <w:rFonts w:ascii="Times New Roman"/>
          <w:b w:val="false"/>
          <w:i w:val="false"/>
          <w:color w:val="000000"/>
          <w:sz w:val="28"/>
        </w:rPr>
        <w:t>
      тегістеу сапасына қойылатын техникалық талаптар.</w:t>
      </w:r>
    </w:p>
    <w:bookmarkStart w:name="z1107" w:id="1105"/>
    <w:p>
      <w:pPr>
        <w:spacing w:after="0"/>
        <w:ind w:left="0"/>
        <w:jc w:val="left"/>
      </w:pPr>
      <w:r>
        <w:rPr>
          <w:rFonts w:ascii="Times New Roman"/>
          <w:b/>
          <w:i w:val="false"/>
          <w:color w:val="000000"/>
        </w:rPr>
        <w:t xml:space="preserve"> 37-параграф. Үлбір терілерді термоөңдеуші, 5-разряд</w:t>
      </w:r>
    </w:p>
    <w:bookmarkEnd w:id="1105"/>
    <w:bookmarkStart w:name="z1108" w:id="1106"/>
    <w:p>
      <w:pPr>
        <w:spacing w:after="0"/>
        <w:ind w:left="0"/>
        <w:jc w:val="both"/>
      </w:pPr>
      <w:r>
        <w:rPr>
          <w:rFonts w:ascii="Times New Roman"/>
          <w:b w:val="false"/>
          <w:i w:val="false"/>
          <w:color w:val="000000"/>
          <w:sz w:val="28"/>
        </w:rPr>
        <w:t>
      748. Жұмыс сипаттамасы:</w:t>
      </w:r>
    </w:p>
    <w:bookmarkEnd w:id="1106"/>
    <w:p>
      <w:pPr>
        <w:spacing w:after="0"/>
        <w:ind w:left="0"/>
        <w:jc w:val="both"/>
      </w:pPr>
      <w:r>
        <w:rPr>
          <w:rFonts w:ascii="Times New Roman"/>
          <w:b w:val="false"/>
          <w:i w:val="false"/>
          <w:color w:val="000000"/>
          <w:sz w:val="28"/>
        </w:rPr>
        <w:t>
      үлбір терілерді формалинмен, хром тұзымен және өзге де химиялық заттармен өңдегеннен кейін, жүн қабатын жылтыр ету және түктерін түзету мақсатында - былғары талшықтарын күйдірмей (қыздырмай), пісірмей және жұлмай, тегістеу білігінің астында әртүрлі бағытта біртіндеп қозғай отырып, тегістеу машинасында тегістеу;</w:t>
      </w:r>
    </w:p>
    <w:p>
      <w:pPr>
        <w:spacing w:after="0"/>
        <w:ind w:left="0"/>
        <w:jc w:val="both"/>
      </w:pPr>
      <w:r>
        <w:rPr>
          <w:rFonts w:ascii="Times New Roman"/>
          <w:b w:val="false"/>
          <w:i w:val="false"/>
          <w:color w:val="000000"/>
          <w:sz w:val="28"/>
        </w:rPr>
        <w:t>
      үлбір терілерді формалинмен, хром тұзымен және өзге де химиялық заттармен өңдегеннен кейін тегістеуге дайындау, қыздыру және температураны реттеу;</w:t>
      </w:r>
    </w:p>
    <w:p>
      <w:pPr>
        <w:spacing w:after="0"/>
        <w:ind w:left="0"/>
        <w:jc w:val="both"/>
      </w:pPr>
      <w:r>
        <w:rPr>
          <w:rFonts w:ascii="Times New Roman"/>
          <w:b w:val="false"/>
          <w:i w:val="false"/>
          <w:color w:val="000000"/>
          <w:sz w:val="28"/>
        </w:rPr>
        <w:t>
      үлбір терілерді машинаның әперу механизміне жүн жақ бетін жоғары қаратып төсемеге салу, түзету, тегістеу білігінің астына жіберу және түкті тартылған күйі сақтау мақсатында тегістеу;</w:t>
      </w:r>
    </w:p>
    <w:p>
      <w:pPr>
        <w:spacing w:after="0"/>
        <w:ind w:left="0"/>
        <w:jc w:val="both"/>
      </w:pPr>
      <w:r>
        <w:rPr>
          <w:rFonts w:ascii="Times New Roman"/>
          <w:b w:val="false"/>
          <w:i w:val="false"/>
          <w:color w:val="000000"/>
          <w:sz w:val="28"/>
        </w:rPr>
        <w:t>
      үлбір терілердің барлық жүн қабатын формалинмен, хром тұзымен және өзге де химиялық заттармен өңдеу сапасын және тегістеу сапасын бақылау;</w:t>
      </w:r>
    </w:p>
    <w:p>
      <w:pPr>
        <w:spacing w:after="0"/>
        <w:ind w:left="0"/>
        <w:jc w:val="both"/>
      </w:pPr>
      <w:r>
        <w:rPr>
          <w:rFonts w:ascii="Times New Roman"/>
          <w:b w:val="false"/>
          <w:i w:val="false"/>
          <w:color w:val="000000"/>
          <w:sz w:val="28"/>
        </w:rPr>
        <w:t xml:space="preserve">
      үлбір терілерін сөреге немесе конвейерлерге салу; </w:t>
      </w:r>
    </w:p>
    <w:p>
      <w:pPr>
        <w:spacing w:after="0"/>
        <w:ind w:left="0"/>
        <w:jc w:val="both"/>
      </w:pPr>
      <w:r>
        <w:rPr>
          <w:rFonts w:ascii="Times New Roman"/>
          <w:b w:val="false"/>
          <w:i w:val="false"/>
          <w:color w:val="000000"/>
          <w:sz w:val="28"/>
        </w:rPr>
        <w:t>
      машина механизмдерін реттеу, майлау және тазалау.</w:t>
      </w:r>
    </w:p>
    <w:bookmarkStart w:name="z1109" w:id="1107"/>
    <w:p>
      <w:pPr>
        <w:spacing w:after="0"/>
        <w:ind w:left="0"/>
        <w:jc w:val="both"/>
      </w:pPr>
      <w:r>
        <w:rPr>
          <w:rFonts w:ascii="Times New Roman"/>
          <w:b w:val="false"/>
          <w:i w:val="false"/>
          <w:color w:val="000000"/>
          <w:sz w:val="28"/>
        </w:rPr>
        <w:t>
      749. Білуге тиіс:</w:t>
      </w:r>
    </w:p>
    <w:bookmarkEnd w:id="1107"/>
    <w:p>
      <w:pPr>
        <w:spacing w:after="0"/>
        <w:ind w:left="0"/>
        <w:jc w:val="both"/>
      </w:pPr>
      <w:r>
        <w:rPr>
          <w:rFonts w:ascii="Times New Roman"/>
          <w:b w:val="false"/>
          <w:i w:val="false"/>
          <w:color w:val="000000"/>
          <w:sz w:val="28"/>
        </w:rPr>
        <w:t xml:space="preserve">
      әртүрлі типті тегістеу машиналарының құрылысы; </w:t>
      </w:r>
    </w:p>
    <w:p>
      <w:pPr>
        <w:spacing w:after="0"/>
        <w:ind w:left="0"/>
        <w:jc w:val="both"/>
      </w:pPr>
      <w:r>
        <w:rPr>
          <w:rFonts w:ascii="Times New Roman"/>
          <w:b w:val="false"/>
          <w:i w:val="false"/>
          <w:color w:val="000000"/>
          <w:sz w:val="28"/>
        </w:rPr>
        <w:t xml:space="preserve">
      температуралық режимін реттеу тәртіптері; </w:t>
      </w:r>
    </w:p>
    <w:p>
      <w:pPr>
        <w:spacing w:after="0"/>
        <w:ind w:left="0"/>
        <w:jc w:val="both"/>
      </w:pPr>
      <w:r>
        <w:rPr>
          <w:rFonts w:ascii="Times New Roman"/>
          <w:b w:val="false"/>
          <w:i w:val="false"/>
          <w:color w:val="000000"/>
          <w:sz w:val="28"/>
        </w:rPr>
        <w:t xml:space="preserve">
      үлбір терілердің жүн қабаты (түгінің ұзындығы әркелкі) мен тері талшықтарының құрылысы; </w:t>
      </w:r>
    </w:p>
    <w:p>
      <w:pPr>
        <w:spacing w:after="0"/>
        <w:ind w:left="0"/>
        <w:jc w:val="both"/>
      </w:pPr>
      <w:r>
        <w:rPr>
          <w:rFonts w:ascii="Times New Roman"/>
          <w:b w:val="false"/>
          <w:i w:val="false"/>
          <w:color w:val="000000"/>
          <w:sz w:val="28"/>
        </w:rPr>
        <w:t xml:space="preserve">
      формалин, хром тұзы және өзге де химиялық заттардың қасиеттері; </w:t>
      </w:r>
    </w:p>
    <w:p>
      <w:pPr>
        <w:spacing w:after="0"/>
        <w:ind w:left="0"/>
        <w:jc w:val="both"/>
      </w:pPr>
      <w:r>
        <w:rPr>
          <w:rFonts w:ascii="Times New Roman"/>
          <w:b w:val="false"/>
          <w:i w:val="false"/>
          <w:color w:val="000000"/>
          <w:sz w:val="28"/>
        </w:rPr>
        <w:t xml:space="preserve">
      формалинмен, хром тұзымен және өзге де химиялық заттармен өңдеуден кейін тегістеу сапасына қойылатын техникалық талаптар; </w:t>
      </w:r>
    </w:p>
    <w:p>
      <w:pPr>
        <w:spacing w:after="0"/>
        <w:ind w:left="0"/>
        <w:jc w:val="both"/>
      </w:pPr>
      <w:r>
        <w:rPr>
          <w:rFonts w:ascii="Times New Roman"/>
          <w:b w:val="false"/>
          <w:i w:val="false"/>
          <w:color w:val="000000"/>
          <w:sz w:val="28"/>
        </w:rPr>
        <w:t xml:space="preserve">
      үтіктеу машинасының механизмдерін реттеу тәртіптері, оларды тазалау және майлау тәсілдері мен кезеңділігі. </w:t>
      </w:r>
    </w:p>
    <w:bookmarkStart w:name="z1110" w:id="1108"/>
    <w:p>
      <w:pPr>
        <w:spacing w:after="0"/>
        <w:ind w:left="0"/>
        <w:jc w:val="left"/>
      </w:pPr>
      <w:r>
        <w:rPr>
          <w:rFonts w:ascii="Times New Roman"/>
          <w:b/>
          <w:i w:val="false"/>
          <w:color w:val="000000"/>
        </w:rPr>
        <w:t xml:space="preserve"> 38-параграф. Үлбір теріні тараушы, 2-разряд</w:t>
      </w:r>
    </w:p>
    <w:bookmarkEnd w:id="1108"/>
    <w:bookmarkStart w:name="z1111" w:id="1109"/>
    <w:p>
      <w:pPr>
        <w:spacing w:after="0"/>
        <w:ind w:left="0"/>
        <w:jc w:val="both"/>
      </w:pPr>
      <w:r>
        <w:rPr>
          <w:rFonts w:ascii="Times New Roman"/>
          <w:b w:val="false"/>
          <w:i w:val="false"/>
          <w:color w:val="000000"/>
          <w:sz w:val="28"/>
        </w:rPr>
        <w:t>
      750. Жұмыс сипаттамасы:</w:t>
      </w:r>
    </w:p>
    <w:bookmarkEnd w:id="1109"/>
    <w:p>
      <w:pPr>
        <w:spacing w:after="0"/>
        <w:ind w:left="0"/>
        <w:jc w:val="both"/>
      </w:pPr>
      <w:r>
        <w:rPr>
          <w:rFonts w:ascii="Times New Roman"/>
          <w:b w:val="false"/>
          <w:i w:val="false"/>
          <w:color w:val="000000"/>
          <w:sz w:val="28"/>
        </w:rPr>
        <w:t>
      жүн қабатындағы үгінділерді, шаңды, тік оралған, ұйысқан және жабысып қалған түктерді алып тастау және жүн қабатының тұтастығын (жұлынып қалған жерлерсіз) сақтай отырып, жүн қабатына талшықтардың табиғи орналасуын қамтамасыз ету мақсатында үлбір және тонға арналған терілердің, ұсақ және орташа (бағалы аң терісі мен қаракөл-елтіріден өзге) терілердің жүн қабатын машинамен немесе арнайы тарақтардың, кардоленттердің көмегімен тарау;</w:t>
      </w:r>
    </w:p>
    <w:p>
      <w:pPr>
        <w:spacing w:after="0"/>
        <w:ind w:left="0"/>
        <w:jc w:val="both"/>
      </w:pPr>
      <w:r>
        <w:rPr>
          <w:rFonts w:ascii="Times New Roman"/>
          <w:b w:val="false"/>
          <w:i w:val="false"/>
          <w:color w:val="000000"/>
          <w:sz w:val="28"/>
        </w:rPr>
        <w:t>
      терілерді машинаға беру және салу, түк жамылғысын тарау сапасын бақылау;</w:t>
      </w:r>
    </w:p>
    <w:p>
      <w:pPr>
        <w:spacing w:after="0"/>
        <w:ind w:left="0"/>
        <w:jc w:val="both"/>
      </w:pPr>
      <w:r>
        <w:rPr>
          <w:rFonts w:ascii="Times New Roman"/>
          <w:b w:val="false"/>
          <w:i w:val="false"/>
          <w:color w:val="000000"/>
          <w:sz w:val="28"/>
        </w:rPr>
        <w:t>
      машинаны тазалау.</w:t>
      </w:r>
    </w:p>
    <w:bookmarkStart w:name="z1112" w:id="1110"/>
    <w:p>
      <w:pPr>
        <w:spacing w:after="0"/>
        <w:ind w:left="0"/>
        <w:jc w:val="both"/>
      </w:pPr>
      <w:r>
        <w:rPr>
          <w:rFonts w:ascii="Times New Roman"/>
          <w:b w:val="false"/>
          <w:i w:val="false"/>
          <w:color w:val="000000"/>
          <w:sz w:val="28"/>
        </w:rPr>
        <w:t>
      751. Білуге тиіс:</w:t>
      </w:r>
    </w:p>
    <w:bookmarkEnd w:id="1110"/>
    <w:p>
      <w:pPr>
        <w:spacing w:after="0"/>
        <w:ind w:left="0"/>
        <w:jc w:val="both"/>
      </w:pPr>
      <w:r>
        <w:rPr>
          <w:rFonts w:ascii="Times New Roman"/>
          <w:b w:val="false"/>
          <w:i w:val="false"/>
          <w:color w:val="000000"/>
          <w:sz w:val="28"/>
        </w:rPr>
        <w:t xml:space="preserve">
      қызмет көрсететін машина механизмдерінің жұмыс істеу принципі; </w:t>
      </w:r>
    </w:p>
    <w:p>
      <w:pPr>
        <w:spacing w:after="0"/>
        <w:ind w:left="0"/>
        <w:jc w:val="both"/>
      </w:pPr>
      <w:r>
        <w:rPr>
          <w:rFonts w:ascii="Times New Roman"/>
          <w:b w:val="false"/>
          <w:i w:val="false"/>
          <w:color w:val="000000"/>
          <w:sz w:val="28"/>
        </w:rPr>
        <w:t xml:space="preserve">
      майлау және тазалау тәртіптері және мерзімділігі, терінің жүн қабаты мен былғары талшықтарының құрылысы; </w:t>
      </w:r>
    </w:p>
    <w:p>
      <w:pPr>
        <w:spacing w:after="0"/>
        <w:ind w:left="0"/>
        <w:jc w:val="both"/>
      </w:pPr>
      <w:r>
        <w:rPr>
          <w:rFonts w:ascii="Times New Roman"/>
          <w:b w:val="false"/>
          <w:i w:val="false"/>
          <w:color w:val="000000"/>
          <w:sz w:val="28"/>
        </w:rPr>
        <w:t>
      үлбір терілердің өндірістік мақсаты;</w:t>
      </w:r>
    </w:p>
    <w:p>
      <w:pPr>
        <w:spacing w:after="0"/>
        <w:ind w:left="0"/>
        <w:jc w:val="both"/>
      </w:pPr>
      <w:r>
        <w:rPr>
          <w:rFonts w:ascii="Times New Roman"/>
          <w:b w:val="false"/>
          <w:i w:val="false"/>
          <w:color w:val="000000"/>
          <w:sz w:val="28"/>
        </w:rPr>
        <w:t xml:space="preserve">
      тарауға дайындау және оның сапасына қойылатын талаптар; </w:t>
      </w:r>
    </w:p>
    <w:p>
      <w:pPr>
        <w:spacing w:after="0"/>
        <w:ind w:left="0"/>
        <w:jc w:val="both"/>
      </w:pPr>
      <w:r>
        <w:rPr>
          <w:rFonts w:ascii="Times New Roman"/>
          <w:b w:val="false"/>
          <w:i w:val="false"/>
          <w:color w:val="000000"/>
          <w:sz w:val="28"/>
        </w:rPr>
        <w:t>
      тарау ақаулықтарының кейінгі технологиялық операцияларды орындау сапасына тигізетін әсері.</w:t>
      </w:r>
    </w:p>
    <w:bookmarkStart w:name="z1113" w:id="1111"/>
    <w:p>
      <w:pPr>
        <w:spacing w:after="0"/>
        <w:ind w:left="0"/>
        <w:jc w:val="left"/>
      </w:pPr>
      <w:r>
        <w:rPr>
          <w:rFonts w:ascii="Times New Roman"/>
          <w:b/>
          <w:i w:val="false"/>
          <w:color w:val="000000"/>
        </w:rPr>
        <w:t xml:space="preserve"> 39-параграф. Үлбір теріні тараушы, 3-разряд</w:t>
      </w:r>
    </w:p>
    <w:bookmarkEnd w:id="1111"/>
    <w:bookmarkStart w:name="z1114" w:id="1112"/>
    <w:p>
      <w:pPr>
        <w:spacing w:after="0"/>
        <w:ind w:left="0"/>
        <w:jc w:val="both"/>
      </w:pPr>
      <w:r>
        <w:rPr>
          <w:rFonts w:ascii="Times New Roman"/>
          <w:b w:val="false"/>
          <w:i w:val="false"/>
          <w:color w:val="000000"/>
          <w:sz w:val="28"/>
        </w:rPr>
        <w:t>
      752. Жұмыс сипаттамасы:</w:t>
      </w:r>
    </w:p>
    <w:bookmarkEnd w:id="1112"/>
    <w:p>
      <w:pPr>
        <w:spacing w:after="0"/>
        <w:ind w:left="0"/>
        <w:jc w:val="both"/>
      </w:pPr>
      <w:r>
        <w:rPr>
          <w:rFonts w:ascii="Times New Roman"/>
          <w:b w:val="false"/>
          <w:i w:val="false"/>
          <w:color w:val="000000"/>
          <w:sz w:val="28"/>
        </w:rPr>
        <w:t>
      жүн қабатындағы үгінділерді, шаңды, тік оралған, ұйысқан және жабысып қалған түктерді алып тастау және жүн қабатының тұтастығын сақтай отырып, жүн қабатына талшықтардың табиғи орналасуын қамтамасыз ету мақсатында бағалы аң терісі мен теңіз аңы терісінің жүн қабатын машинамен немесе арнайы тарақтардың, кардоленттердің көмегімен тарау;</w:t>
      </w:r>
    </w:p>
    <w:p>
      <w:pPr>
        <w:spacing w:after="0"/>
        <w:ind w:left="0"/>
        <w:jc w:val="both"/>
      </w:pPr>
      <w:r>
        <w:rPr>
          <w:rFonts w:ascii="Times New Roman"/>
          <w:b w:val="false"/>
          <w:i w:val="false"/>
          <w:color w:val="000000"/>
          <w:sz w:val="28"/>
        </w:rPr>
        <w:t>
      үлбір терілердің жүн қабатын тарау сапасын бақылау;</w:t>
      </w:r>
    </w:p>
    <w:p>
      <w:pPr>
        <w:spacing w:after="0"/>
        <w:ind w:left="0"/>
        <w:jc w:val="both"/>
      </w:pPr>
      <w:r>
        <w:rPr>
          <w:rFonts w:ascii="Times New Roman"/>
          <w:b w:val="false"/>
          <w:i w:val="false"/>
          <w:color w:val="000000"/>
          <w:sz w:val="28"/>
        </w:rPr>
        <w:t>
      машинаны тазалау.</w:t>
      </w:r>
    </w:p>
    <w:bookmarkStart w:name="z1115" w:id="1113"/>
    <w:p>
      <w:pPr>
        <w:spacing w:after="0"/>
        <w:ind w:left="0"/>
        <w:jc w:val="both"/>
      </w:pPr>
      <w:r>
        <w:rPr>
          <w:rFonts w:ascii="Times New Roman"/>
          <w:b w:val="false"/>
          <w:i w:val="false"/>
          <w:color w:val="000000"/>
          <w:sz w:val="28"/>
        </w:rPr>
        <w:t>
      753. Білуге тиіс:</w:t>
      </w:r>
    </w:p>
    <w:bookmarkEnd w:id="1113"/>
    <w:p>
      <w:pPr>
        <w:spacing w:after="0"/>
        <w:ind w:left="0"/>
        <w:jc w:val="both"/>
      </w:pPr>
      <w:r>
        <w:rPr>
          <w:rFonts w:ascii="Times New Roman"/>
          <w:b w:val="false"/>
          <w:i w:val="false"/>
          <w:color w:val="000000"/>
          <w:sz w:val="28"/>
        </w:rPr>
        <w:t xml:space="preserve">
      қызмет көрсетілетін машинаның құрылысы мен техникалық пайдалану тәртіптері; </w:t>
      </w:r>
    </w:p>
    <w:p>
      <w:pPr>
        <w:spacing w:after="0"/>
        <w:ind w:left="0"/>
        <w:jc w:val="both"/>
      </w:pPr>
      <w:r>
        <w:rPr>
          <w:rFonts w:ascii="Times New Roman"/>
          <w:b w:val="false"/>
          <w:i w:val="false"/>
          <w:color w:val="000000"/>
          <w:sz w:val="28"/>
        </w:rPr>
        <w:t xml:space="preserve">
      аң-мал терісі жартылай дайын өнімдерінің жүн қабаты мен былғары талшықтарының құрылысы; </w:t>
      </w:r>
    </w:p>
    <w:p>
      <w:pPr>
        <w:spacing w:after="0"/>
        <w:ind w:left="0"/>
        <w:jc w:val="both"/>
      </w:pPr>
      <w:r>
        <w:rPr>
          <w:rFonts w:ascii="Times New Roman"/>
          <w:b w:val="false"/>
          <w:i w:val="false"/>
          <w:color w:val="000000"/>
          <w:sz w:val="28"/>
        </w:rPr>
        <w:t>
      үлбір терілердің өндірістің мақсаты;</w:t>
      </w:r>
    </w:p>
    <w:p>
      <w:pPr>
        <w:spacing w:after="0"/>
        <w:ind w:left="0"/>
        <w:jc w:val="both"/>
      </w:pPr>
      <w:r>
        <w:rPr>
          <w:rFonts w:ascii="Times New Roman"/>
          <w:b w:val="false"/>
          <w:i w:val="false"/>
          <w:color w:val="000000"/>
          <w:sz w:val="28"/>
        </w:rPr>
        <w:t xml:space="preserve">
      тарауға дайындау және оның сапасына қойылатын талаптар; </w:t>
      </w:r>
    </w:p>
    <w:p>
      <w:pPr>
        <w:spacing w:after="0"/>
        <w:ind w:left="0"/>
        <w:jc w:val="both"/>
      </w:pPr>
      <w:r>
        <w:rPr>
          <w:rFonts w:ascii="Times New Roman"/>
          <w:b w:val="false"/>
          <w:i w:val="false"/>
          <w:color w:val="000000"/>
          <w:sz w:val="28"/>
        </w:rPr>
        <w:t>
      тарау ақаулықтарының кейінгі операцияларды орындау сапасына тигізетін әсері.</w:t>
      </w:r>
    </w:p>
    <w:bookmarkStart w:name="z1116" w:id="1114"/>
    <w:p>
      <w:pPr>
        <w:spacing w:after="0"/>
        <w:ind w:left="0"/>
        <w:jc w:val="left"/>
      </w:pPr>
      <w:r>
        <w:rPr>
          <w:rFonts w:ascii="Times New Roman"/>
          <w:b/>
          <w:i w:val="false"/>
          <w:color w:val="000000"/>
        </w:rPr>
        <w:t xml:space="preserve"> 40-параграф. Үлбір теріні тараушы, 4-разряд</w:t>
      </w:r>
    </w:p>
    <w:bookmarkEnd w:id="1114"/>
    <w:bookmarkStart w:name="z1117" w:id="1115"/>
    <w:p>
      <w:pPr>
        <w:spacing w:after="0"/>
        <w:ind w:left="0"/>
        <w:jc w:val="both"/>
      </w:pPr>
      <w:r>
        <w:rPr>
          <w:rFonts w:ascii="Times New Roman"/>
          <w:b w:val="false"/>
          <w:i w:val="false"/>
          <w:color w:val="000000"/>
          <w:sz w:val="28"/>
        </w:rPr>
        <w:t>
      754. Жұмыс сипаттамасы:</w:t>
      </w:r>
    </w:p>
    <w:bookmarkEnd w:id="1115"/>
    <w:p>
      <w:pPr>
        <w:spacing w:after="0"/>
        <w:ind w:left="0"/>
        <w:jc w:val="both"/>
      </w:pPr>
      <w:r>
        <w:rPr>
          <w:rFonts w:ascii="Times New Roman"/>
          <w:b w:val="false"/>
          <w:i w:val="false"/>
          <w:color w:val="000000"/>
          <w:sz w:val="28"/>
        </w:rPr>
        <w:t>
      жүн қабатындағы үгінділерді, шаңды, тік оралған, ұйысқан және жабысып қалған түктерді алып тастау және жүн қабатының тұтастығын сақтай отырып, жүн қабатына талшықтардың табиғи орналасуын қамтамасыз ету мақсатында, кард білігінің автоматты тазалағыш құрылғысымен және тараудың тереңдігін автоматты өзгерісі бар қызметімен жабдықталған кардтық тарау машинасында терілердің жүн қабатын тарау процесін жүргізу;</w:t>
      </w:r>
    </w:p>
    <w:p>
      <w:pPr>
        <w:spacing w:after="0"/>
        <w:ind w:left="0"/>
        <w:jc w:val="both"/>
      </w:pPr>
      <w:r>
        <w:rPr>
          <w:rFonts w:ascii="Times New Roman"/>
          <w:b w:val="false"/>
          <w:i w:val="false"/>
          <w:color w:val="000000"/>
          <w:sz w:val="28"/>
        </w:rPr>
        <w:t>
      жартылай дайын өнімді конвейерге салу;</w:t>
      </w:r>
    </w:p>
    <w:p>
      <w:pPr>
        <w:spacing w:after="0"/>
        <w:ind w:left="0"/>
        <w:jc w:val="both"/>
      </w:pPr>
      <w:r>
        <w:rPr>
          <w:rFonts w:ascii="Times New Roman"/>
          <w:b w:val="false"/>
          <w:i w:val="false"/>
          <w:color w:val="000000"/>
          <w:sz w:val="28"/>
        </w:rPr>
        <w:t xml:space="preserve">
      белдіктердің, беруші және бұрушы конвейерлер торының тартылуын, жартылай фабрикаттың түк жабынын тарқату тереңдігін, кардолент тартылуын реттеу; </w:t>
      </w:r>
    </w:p>
    <w:p>
      <w:pPr>
        <w:spacing w:after="0"/>
        <w:ind w:left="0"/>
        <w:jc w:val="both"/>
      </w:pPr>
      <w:r>
        <w:rPr>
          <w:rFonts w:ascii="Times New Roman"/>
          <w:b w:val="false"/>
          <w:i w:val="false"/>
          <w:color w:val="000000"/>
          <w:sz w:val="28"/>
        </w:rPr>
        <w:t>
      кард білігін қалдықтардан мезгіл-мезгіл тазалау;</w:t>
      </w:r>
    </w:p>
    <w:p>
      <w:pPr>
        <w:spacing w:after="0"/>
        <w:ind w:left="0"/>
        <w:jc w:val="both"/>
      </w:pPr>
      <w:r>
        <w:rPr>
          <w:rFonts w:ascii="Times New Roman"/>
          <w:b w:val="false"/>
          <w:i w:val="false"/>
          <w:color w:val="000000"/>
          <w:sz w:val="28"/>
        </w:rPr>
        <w:t>
      жартылай дайын өнімнің қалыңдығына, оның сапалық сипаттамасына қарай конвейер қозғалысының, кард білігінің айналу жылдамдығын, тасымалдаушы біліктердің жылдамдығын реттеу;</w:t>
      </w:r>
    </w:p>
    <w:p>
      <w:pPr>
        <w:spacing w:after="0"/>
        <w:ind w:left="0"/>
        <w:jc w:val="both"/>
      </w:pPr>
      <w:r>
        <w:rPr>
          <w:rFonts w:ascii="Times New Roman"/>
          <w:b w:val="false"/>
          <w:i w:val="false"/>
          <w:color w:val="000000"/>
          <w:sz w:val="28"/>
        </w:rPr>
        <w:t>
      үлбір терілердің жүн қабатын тарау сапасын бақылау.</w:t>
      </w:r>
    </w:p>
    <w:bookmarkStart w:name="z1118" w:id="1116"/>
    <w:p>
      <w:pPr>
        <w:spacing w:after="0"/>
        <w:ind w:left="0"/>
        <w:jc w:val="both"/>
      </w:pPr>
      <w:r>
        <w:rPr>
          <w:rFonts w:ascii="Times New Roman"/>
          <w:b w:val="false"/>
          <w:i w:val="false"/>
          <w:color w:val="000000"/>
          <w:sz w:val="28"/>
        </w:rPr>
        <w:t>
      755. Білуге тиіс:</w:t>
      </w:r>
    </w:p>
    <w:bookmarkEnd w:id="1116"/>
    <w:p>
      <w:pPr>
        <w:spacing w:after="0"/>
        <w:ind w:left="0"/>
        <w:jc w:val="both"/>
      </w:pPr>
      <w:r>
        <w:rPr>
          <w:rFonts w:ascii="Times New Roman"/>
          <w:b w:val="false"/>
          <w:i w:val="false"/>
          <w:color w:val="000000"/>
          <w:sz w:val="28"/>
        </w:rPr>
        <w:t xml:space="preserve">
      үлбір жартылай дайын өнімді тарау процесін орындау тәртіптері мен тәсілдері; </w:t>
      </w:r>
    </w:p>
    <w:p>
      <w:pPr>
        <w:spacing w:after="0"/>
        <w:ind w:left="0"/>
        <w:jc w:val="both"/>
      </w:pPr>
      <w:r>
        <w:rPr>
          <w:rFonts w:ascii="Times New Roman"/>
          <w:b w:val="false"/>
          <w:i w:val="false"/>
          <w:color w:val="000000"/>
          <w:sz w:val="28"/>
        </w:rPr>
        <w:t xml:space="preserve">
      жартылай дайын өнімді тарауға дейін және кейін қойылатын техникалық шарттар; </w:t>
      </w:r>
    </w:p>
    <w:p>
      <w:pPr>
        <w:spacing w:after="0"/>
        <w:ind w:left="0"/>
        <w:jc w:val="both"/>
      </w:pPr>
      <w:r>
        <w:rPr>
          <w:rFonts w:ascii="Times New Roman"/>
          <w:b w:val="false"/>
          <w:i w:val="false"/>
          <w:color w:val="000000"/>
          <w:sz w:val="28"/>
        </w:rPr>
        <w:t>
      кардтық тарау машинасының құрылысы, пайдалану және баптау тәртіптері.</w:t>
      </w:r>
    </w:p>
    <w:bookmarkStart w:name="z1119" w:id="1117"/>
    <w:p>
      <w:pPr>
        <w:spacing w:after="0"/>
        <w:ind w:left="0"/>
        <w:jc w:val="left"/>
      </w:pPr>
      <w:r>
        <w:rPr>
          <w:rFonts w:ascii="Times New Roman"/>
          <w:b/>
          <w:i w:val="false"/>
          <w:color w:val="000000"/>
        </w:rPr>
        <w:t xml:space="preserve"> 41-параграф. Шел мен түкті жуушы, 2-разряд</w:t>
      </w:r>
    </w:p>
    <w:bookmarkEnd w:id="1117"/>
    <w:bookmarkStart w:name="z1120" w:id="1118"/>
    <w:p>
      <w:pPr>
        <w:spacing w:after="0"/>
        <w:ind w:left="0"/>
        <w:jc w:val="both"/>
      </w:pPr>
      <w:r>
        <w:rPr>
          <w:rFonts w:ascii="Times New Roman"/>
          <w:b w:val="false"/>
          <w:i w:val="false"/>
          <w:color w:val="000000"/>
          <w:sz w:val="28"/>
        </w:rPr>
        <w:t>
      756. Жұмыс сипаттамасы:</w:t>
      </w:r>
    </w:p>
    <w:bookmarkEnd w:id="1118"/>
    <w:p>
      <w:pPr>
        <w:spacing w:after="0"/>
        <w:ind w:left="0"/>
        <w:jc w:val="both"/>
      </w:pPr>
      <w:r>
        <w:rPr>
          <w:rFonts w:ascii="Times New Roman"/>
          <w:b w:val="false"/>
          <w:i w:val="false"/>
          <w:color w:val="000000"/>
          <w:sz w:val="28"/>
        </w:rPr>
        <w:t>
      шел мен түкті барктарда, күбіде және өзге де аппараттарда жуу, оларды салу және алу;</w:t>
      </w:r>
    </w:p>
    <w:p>
      <w:pPr>
        <w:spacing w:after="0"/>
        <w:ind w:left="0"/>
        <w:jc w:val="both"/>
      </w:pPr>
      <w:r>
        <w:rPr>
          <w:rFonts w:ascii="Times New Roman"/>
          <w:b w:val="false"/>
          <w:i w:val="false"/>
          <w:color w:val="000000"/>
          <w:sz w:val="28"/>
        </w:rPr>
        <w:t>
      жуу ерітінділерін жасау және оларды аппараттарға әперуді реттеу.</w:t>
      </w:r>
    </w:p>
    <w:bookmarkStart w:name="z1121" w:id="1119"/>
    <w:p>
      <w:pPr>
        <w:spacing w:after="0"/>
        <w:ind w:left="0"/>
        <w:jc w:val="both"/>
      </w:pPr>
      <w:r>
        <w:rPr>
          <w:rFonts w:ascii="Times New Roman"/>
          <w:b w:val="false"/>
          <w:i w:val="false"/>
          <w:color w:val="000000"/>
          <w:sz w:val="28"/>
        </w:rPr>
        <w:t>
      757. Білуге тиіс:</w:t>
      </w:r>
    </w:p>
    <w:bookmarkEnd w:id="1119"/>
    <w:p>
      <w:pPr>
        <w:spacing w:after="0"/>
        <w:ind w:left="0"/>
        <w:jc w:val="both"/>
      </w:pPr>
      <w:r>
        <w:rPr>
          <w:rFonts w:ascii="Times New Roman"/>
          <w:b w:val="false"/>
          <w:i w:val="false"/>
          <w:color w:val="000000"/>
          <w:sz w:val="28"/>
        </w:rPr>
        <w:t xml:space="preserve">
      қызмет көрсетілетін жабдықтың құрылысы және оны техникалық пайдалану тәртіптері; </w:t>
      </w:r>
    </w:p>
    <w:p>
      <w:pPr>
        <w:spacing w:after="0"/>
        <w:ind w:left="0"/>
        <w:jc w:val="both"/>
      </w:pPr>
      <w:r>
        <w:rPr>
          <w:rFonts w:ascii="Times New Roman"/>
          <w:b w:val="false"/>
          <w:i w:val="false"/>
          <w:color w:val="000000"/>
          <w:sz w:val="28"/>
        </w:rPr>
        <w:t xml:space="preserve">
      шелді және шашты жуу технологиясы; </w:t>
      </w:r>
    </w:p>
    <w:p>
      <w:pPr>
        <w:spacing w:after="0"/>
        <w:ind w:left="0"/>
        <w:jc w:val="both"/>
      </w:pPr>
      <w:r>
        <w:rPr>
          <w:rFonts w:ascii="Times New Roman"/>
          <w:b w:val="false"/>
          <w:i w:val="false"/>
          <w:color w:val="000000"/>
          <w:sz w:val="28"/>
        </w:rPr>
        <w:t>
      шел мен түкті өңдеу сапасына қойылатын талаптар.</w:t>
      </w:r>
    </w:p>
    <w:bookmarkStart w:name="z1122" w:id="1120"/>
    <w:p>
      <w:pPr>
        <w:spacing w:after="0"/>
        <w:ind w:left="0"/>
        <w:jc w:val="left"/>
      </w:pPr>
      <w:r>
        <w:rPr>
          <w:rFonts w:ascii="Times New Roman"/>
          <w:b/>
          <w:i w:val="false"/>
          <w:color w:val="000000"/>
        </w:rPr>
        <w:t xml:space="preserve"> 42-параграф. Шикізат орамын ашушы, 2-разряд</w:t>
      </w:r>
    </w:p>
    <w:bookmarkEnd w:id="1120"/>
    <w:bookmarkStart w:name="z1123" w:id="1121"/>
    <w:p>
      <w:pPr>
        <w:spacing w:after="0"/>
        <w:ind w:left="0"/>
        <w:jc w:val="both"/>
      </w:pPr>
      <w:r>
        <w:rPr>
          <w:rFonts w:ascii="Times New Roman"/>
          <w:b w:val="false"/>
          <w:i w:val="false"/>
          <w:color w:val="000000"/>
          <w:sz w:val="28"/>
        </w:rPr>
        <w:t>
      758. Жұмыс сипаттамасы:</w:t>
      </w:r>
    </w:p>
    <w:bookmarkEnd w:id="1121"/>
    <w:p>
      <w:pPr>
        <w:spacing w:after="0"/>
        <w:ind w:left="0"/>
        <w:jc w:val="both"/>
      </w:pPr>
      <w:r>
        <w:rPr>
          <w:rFonts w:ascii="Times New Roman"/>
          <w:b w:val="false"/>
          <w:i w:val="false"/>
          <w:color w:val="000000"/>
          <w:sz w:val="28"/>
        </w:rPr>
        <w:t>
      үлбір шикізатының теңдері мен байламдарын қолмен ашу, терінің тұзын кетіру, биркаларды кесу, теріні үлбір шикізатының түрі бойынша және өңдеу әдістемесіне сәйкес қатарлап және сөрелерге төсеу және үю;</w:t>
      </w:r>
    </w:p>
    <w:p>
      <w:pPr>
        <w:spacing w:after="0"/>
        <w:ind w:left="0"/>
        <w:jc w:val="both"/>
      </w:pPr>
      <w:r>
        <w:rPr>
          <w:rFonts w:ascii="Times New Roman"/>
          <w:b w:val="false"/>
          <w:i w:val="false"/>
          <w:color w:val="000000"/>
          <w:sz w:val="28"/>
        </w:rPr>
        <w:t>
      жүн қабаты мен былғары талшықтарында зиянкестердің болуын анықтау;</w:t>
      </w:r>
    </w:p>
    <w:p>
      <w:pPr>
        <w:spacing w:after="0"/>
        <w:ind w:left="0"/>
        <w:jc w:val="both"/>
      </w:pPr>
      <w:r>
        <w:rPr>
          <w:rFonts w:ascii="Times New Roman"/>
          <w:b w:val="false"/>
          <w:i w:val="false"/>
          <w:color w:val="000000"/>
          <w:sz w:val="28"/>
        </w:rPr>
        <w:t>
      шикізат пен жартылай дайын өнімдердің айрықшалыққа сәйкестігін тексеру;</w:t>
      </w:r>
    </w:p>
    <w:p>
      <w:pPr>
        <w:spacing w:after="0"/>
        <w:ind w:left="0"/>
        <w:jc w:val="both"/>
      </w:pPr>
      <w:r>
        <w:rPr>
          <w:rFonts w:ascii="Times New Roman"/>
          <w:b w:val="false"/>
          <w:i w:val="false"/>
          <w:color w:val="000000"/>
          <w:sz w:val="28"/>
        </w:rPr>
        <w:t>
      орау материалдарын белгіленген тәртіппен жинау және салу.</w:t>
      </w:r>
    </w:p>
    <w:bookmarkStart w:name="z1124" w:id="1122"/>
    <w:p>
      <w:pPr>
        <w:spacing w:after="0"/>
        <w:ind w:left="0"/>
        <w:jc w:val="both"/>
      </w:pPr>
      <w:r>
        <w:rPr>
          <w:rFonts w:ascii="Times New Roman"/>
          <w:b w:val="false"/>
          <w:i w:val="false"/>
          <w:color w:val="000000"/>
          <w:sz w:val="28"/>
        </w:rPr>
        <w:t>
      759. Білуге тиіс:</w:t>
      </w:r>
    </w:p>
    <w:bookmarkEnd w:id="1122"/>
    <w:p>
      <w:pPr>
        <w:spacing w:after="0"/>
        <w:ind w:left="0"/>
        <w:jc w:val="both"/>
      </w:pPr>
      <w:r>
        <w:rPr>
          <w:rFonts w:ascii="Times New Roman"/>
          <w:b w:val="false"/>
          <w:i w:val="false"/>
          <w:color w:val="000000"/>
          <w:sz w:val="28"/>
        </w:rPr>
        <w:t>
      үлбір және тонға арналған қой терісі шикізатын және жартылай дайын өнімнің орамын жазу, теріні үлбір шикізатының түрі бойынша қатарлап және сөрелерге төсеу және үю тәртібі.</w:t>
      </w:r>
    </w:p>
    <w:bookmarkStart w:name="z1125" w:id="1123"/>
    <w:p>
      <w:pPr>
        <w:spacing w:after="0"/>
        <w:ind w:left="0"/>
        <w:jc w:val="left"/>
      </w:pPr>
      <w:r>
        <w:rPr>
          <w:rFonts w:ascii="Times New Roman"/>
          <w:b/>
          <w:i w:val="false"/>
          <w:color w:val="000000"/>
        </w:rPr>
        <w:t xml:space="preserve"> 43-параграф. Шикізаттық-бояу және тері илеу цехтарындағы тігінші, 1-разряд</w:t>
      </w:r>
    </w:p>
    <w:bookmarkEnd w:id="1123"/>
    <w:bookmarkStart w:name="z1126" w:id="1124"/>
    <w:p>
      <w:pPr>
        <w:spacing w:after="0"/>
        <w:ind w:left="0"/>
        <w:jc w:val="both"/>
      </w:pPr>
      <w:r>
        <w:rPr>
          <w:rFonts w:ascii="Times New Roman"/>
          <w:b w:val="false"/>
          <w:i w:val="false"/>
          <w:color w:val="000000"/>
          <w:sz w:val="28"/>
        </w:rPr>
        <w:t>
      760. Жұмыс сипаттамасы:</w:t>
      </w:r>
    </w:p>
    <w:bookmarkEnd w:id="1124"/>
    <w:p>
      <w:pPr>
        <w:spacing w:after="0"/>
        <w:ind w:left="0"/>
        <w:jc w:val="both"/>
      </w:pPr>
      <w:r>
        <w:rPr>
          <w:rFonts w:ascii="Times New Roman"/>
          <w:b w:val="false"/>
          <w:i w:val="false"/>
          <w:color w:val="000000"/>
          <w:sz w:val="28"/>
        </w:rPr>
        <w:t xml:space="preserve">
      алдыңғы технологиялық операцияларда жыртылған шикі терілерді илеу тігінімен белгіленген техникалық талаптарға сәйкес қолмен тігу; </w:t>
      </w:r>
    </w:p>
    <w:p>
      <w:pPr>
        <w:spacing w:after="0"/>
        <w:ind w:left="0"/>
        <w:jc w:val="both"/>
      </w:pPr>
      <w:r>
        <w:rPr>
          <w:rFonts w:ascii="Times New Roman"/>
          <w:b w:val="false"/>
          <w:i w:val="false"/>
          <w:color w:val="000000"/>
          <w:sz w:val="28"/>
        </w:rPr>
        <w:t>
      операцияны орындау сапасын бақылау.</w:t>
      </w:r>
    </w:p>
    <w:bookmarkStart w:name="z1127" w:id="1125"/>
    <w:p>
      <w:pPr>
        <w:spacing w:after="0"/>
        <w:ind w:left="0"/>
        <w:jc w:val="both"/>
      </w:pPr>
      <w:r>
        <w:rPr>
          <w:rFonts w:ascii="Times New Roman"/>
          <w:b w:val="false"/>
          <w:i w:val="false"/>
          <w:color w:val="000000"/>
          <w:sz w:val="28"/>
        </w:rPr>
        <w:t>
      761. Білуге тиіс:</w:t>
      </w:r>
    </w:p>
    <w:bookmarkEnd w:id="1125"/>
    <w:p>
      <w:pPr>
        <w:spacing w:after="0"/>
        <w:ind w:left="0"/>
        <w:jc w:val="both"/>
      </w:pPr>
      <w:r>
        <w:rPr>
          <w:rFonts w:ascii="Times New Roman"/>
          <w:b w:val="false"/>
          <w:i w:val="false"/>
          <w:color w:val="000000"/>
          <w:sz w:val="28"/>
        </w:rPr>
        <w:t xml:space="preserve">
      үлбір түрлері, шикі терілерді тігу тәсілдері; </w:t>
      </w:r>
    </w:p>
    <w:p>
      <w:pPr>
        <w:spacing w:after="0"/>
        <w:ind w:left="0"/>
        <w:jc w:val="both"/>
      </w:pPr>
      <w:r>
        <w:rPr>
          <w:rFonts w:ascii="Times New Roman"/>
          <w:b w:val="false"/>
          <w:i w:val="false"/>
          <w:color w:val="000000"/>
          <w:sz w:val="28"/>
        </w:rPr>
        <w:t xml:space="preserve">
      үлбірлердің жекелеген түрлеріне арналған жіп пен инелердің нөмірлері; </w:t>
      </w:r>
    </w:p>
    <w:p>
      <w:pPr>
        <w:spacing w:after="0"/>
        <w:ind w:left="0"/>
        <w:jc w:val="both"/>
      </w:pPr>
      <w:r>
        <w:rPr>
          <w:rFonts w:ascii="Times New Roman"/>
          <w:b w:val="false"/>
          <w:i w:val="false"/>
          <w:color w:val="000000"/>
          <w:sz w:val="28"/>
        </w:rPr>
        <w:t xml:space="preserve">
      тігіс жиілігі мен жіптің тартылуы; </w:t>
      </w:r>
    </w:p>
    <w:p>
      <w:pPr>
        <w:spacing w:after="0"/>
        <w:ind w:left="0"/>
        <w:jc w:val="both"/>
      </w:pPr>
      <w:r>
        <w:rPr>
          <w:rFonts w:ascii="Times New Roman"/>
          <w:b w:val="false"/>
          <w:i w:val="false"/>
          <w:color w:val="000000"/>
          <w:sz w:val="28"/>
        </w:rPr>
        <w:t>
      шикі теріні тігуге қойылатын техникалық талаптар.</w:t>
      </w:r>
    </w:p>
    <w:bookmarkStart w:name="z1128" w:id="1126"/>
    <w:p>
      <w:pPr>
        <w:spacing w:after="0"/>
        <w:ind w:left="0"/>
        <w:jc w:val="left"/>
      </w:pPr>
      <w:r>
        <w:rPr>
          <w:rFonts w:ascii="Times New Roman"/>
          <w:b/>
          <w:i w:val="false"/>
          <w:color w:val="000000"/>
        </w:rPr>
        <w:t xml:space="preserve"> 44-параграф. Шикізаттық-бояу және тері илеу цехтарындағы тігінші, 2-разряд</w:t>
      </w:r>
    </w:p>
    <w:bookmarkEnd w:id="1126"/>
    <w:bookmarkStart w:name="z1129" w:id="1127"/>
    <w:p>
      <w:pPr>
        <w:spacing w:after="0"/>
        <w:ind w:left="0"/>
        <w:jc w:val="both"/>
      </w:pPr>
      <w:r>
        <w:rPr>
          <w:rFonts w:ascii="Times New Roman"/>
          <w:b w:val="false"/>
          <w:i w:val="false"/>
          <w:color w:val="000000"/>
          <w:sz w:val="28"/>
        </w:rPr>
        <w:t>
      762. Жұмыс сипаттамасы:</w:t>
      </w:r>
    </w:p>
    <w:bookmarkEnd w:id="1127"/>
    <w:p>
      <w:pPr>
        <w:spacing w:after="0"/>
        <w:ind w:left="0"/>
        <w:jc w:val="both"/>
      </w:pPr>
      <w:r>
        <w:rPr>
          <w:rFonts w:ascii="Times New Roman"/>
          <w:b w:val="false"/>
          <w:i w:val="false"/>
          <w:color w:val="000000"/>
          <w:sz w:val="28"/>
        </w:rPr>
        <w:t>
      үлбір терілерді шикізаттық-бояу цехтарында машинамен кесілген жерлерін тігу, түктерді қысқышпен немесе түк салғышпен мұқият сала отырып, терінің жиектерін тікпеу, кермеу, түктерді тігіске қоспай, үлбірдің әртүрлі түрлеріне белгіленген биіктік пен тігіс жиілігін сақтай отырып, қосымшаны тігу;</w:t>
      </w:r>
    </w:p>
    <w:p>
      <w:pPr>
        <w:spacing w:after="0"/>
        <w:ind w:left="0"/>
        <w:jc w:val="both"/>
      </w:pPr>
      <w:r>
        <w:rPr>
          <w:rFonts w:ascii="Times New Roman"/>
          <w:b w:val="false"/>
          <w:i w:val="false"/>
          <w:color w:val="000000"/>
          <w:sz w:val="28"/>
        </w:rPr>
        <w:t>
      технологиялық операцияларды орындау сапасын бақылау.</w:t>
      </w:r>
    </w:p>
    <w:bookmarkStart w:name="z1130" w:id="1128"/>
    <w:p>
      <w:pPr>
        <w:spacing w:after="0"/>
        <w:ind w:left="0"/>
        <w:jc w:val="both"/>
      </w:pPr>
      <w:r>
        <w:rPr>
          <w:rFonts w:ascii="Times New Roman"/>
          <w:b w:val="false"/>
          <w:i w:val="false"/>
          <w:color w:val="000000"/>
          <w:sz w:val="28"/>
        </w:rPr>
        <w:t>
      763. Білуге тиіс:</w:t>
      </w:r>
    </w:p>
    <w:bookmarkEnd w:id="1128"/>
    <w:p>
      <w:pPr>
        <w:spacing w:after="0"/>
        <w:ind w:left="0"/>
        <w:jc w:val="both"/>
      </w:pPr>
      <w:r>
        <w:rPr>
          <w:rFonts w:ascii="Times New Roman"/>
          <w:b w:val="false"/>
          <w:i w:val="false"/>
          <w:color w:val="000000"/>
          <w:sz w:val="28"/>
        </w:rPr>
        <w:t>
      қызмет көрсетілетін машинаның құрылысы;</w:t>
      </w:r>
    </w:p>
    <w:p>
      <w:pPr>
        <w:spacing w:after="0"/>
        <w:ind w:left="0"/>
        <w:jc w:val="both"/>
      </w:pPr>
      <w:r>
        <w:rPr>
          <w:rFonts w:ascii="Times New Roman"/>
          <w:b w:val="false"/>
          <w:i w:val="false"/>
          <w:color w:val="000000"/>
          <w:sz w:val="28"/>
        </w:rPr>
        <w:t xml:space="preserve">
      жіпті пайдалану, тігу жиілігін реттеу және тарту тәртіптері; </w:t>
      </w:r>
    </w:p>
    <w:p>
      <w:pPr>
        <w:spacing w:after="0"/>
        <w:ind w:left="0"/>
        <w:jc w:val="both"/>
      </w:pPr>
      <w:r>
        <w:rPr>
          <w:rFonts w:ascii="Times New Roman"/>
          <w:b w:val="false"/>
          <w:i w:val="false"/>
          <w:color w:val="000000"/>
          <w:sz w:val="28"/>
        </w:rPr>
        <w:t xml:space="preserve">
      құралдар мен құрылғылар, оларды пайдалану тәртіптері; </w:t>
      </w:r>
    </w:p>
    <w:p>
      <w:pPr>
        <w:spacing w:after="0"/>
        <w:ind w:left="0"/>
        <w:jc w:val="both"/>
      </w:pPr>
      <w:r>
        <w:rPr>
          <w:rFonts w:ascii="Times New Roman"/>
          <w:b w:val="false"/>
          <w:i w:val="false"/>
          <w:color w:val="000000"/>
          <w:sz w:val="28"/>
        </w:rPr>
        <w:t>
      үлбір терілердің түрлері, үлбір терілерді шикізаттық-бояу өндірісінде тігу тәсілдері;</w:t>
      </w:r>
    </w:p>
    <w:p>
      <w:pPr>
        <w:spacing w:after="0"/>
        <w:ind w:left="0"/>
        <w:jc w:val="both"/>
      </w:pPr>
      <w:r>
        <w:rPr>
          <w:rFonts w:ascii="Times New Roman"/>
          <w:b w:val="false"/>
          <w:i w:val="false"/>
          <w:color w:val="000000"/>
          <w:sz w:val="28"/>
        </w:rPr>
        <w:t xml:space="preserve">
      үлбірлердің әртүрлі түрлеріне арналған жіп пен инелердің нөмірлері; </w:t>
      </w:r>
    </w:p>
    <w:p>
      <w:pPr>
        <w:spacing w:after="0"/>
        <w:ind w:left="0"/>
        <w:jc w:val="both"/>
      </w:pPr>
      <w:r>
        <w:rPr>
          <w:rFonts w:ascii="Times New Roman"/>
          <w:b w:val="false"/>
          <w:i w:val="false"/>
          <w:color w:val="000000"/>
          <w:sz w:val="28"/>
        </w:rPr>
        <w:t>
      қызмет көрсететін машинада терілерді тігуге қойылатын техникалық талаптар.</w:t>
      </w:r>
    </w:p>
    <w:bookmarkStart w:name="z1131" w:id="1129"/>
    <w:p>
      <w:pPr>
        <w:spacing w:after="0"/>
        <w:ind w:left="0"/>
        <w:jc w:val="left"/>
      </w:pPr>
      <w:r>
        <w:rPr>
          <w:rFonts w:ascii="Times New Roman"/>
          <w:b/>
          <w:i w:val="false"/>
          <w:color w:val="000000"/>
        </w:rPr>
        <w:t xml:space="preserve"> 45-параграф. Шикізаттық-бояу және тері илеу цехтарындағы тігінші, 3-разряд</w:t>
      </w:r>
    </w:p>
    <w:bookmarkEnd w:id="1129"/>
    <w:bookmarkStart w:name="z1132" w:id="1130"/>
    <w:p>
      <w:pPr>
        <w:spacing w:after="0"/>
        <w:ind w:left="0"/>
        <w:jc w:val="both"/>
      </w:pPr>
      <w:r>
        <w:rPr>
          <w:rFonts w:ascii="Times New Roman"/>
          <w:b w:val="false"/>
          <w:i w:val="false"/>
          <w:color w:val="000000"/>
          <w:sz w:val="28"/>
        </w:rPr>
        <w:t>
      764. Жұмыс сипаттамасы:</w:t>
      </w:r>
    </w:p>
    <w:bookmarkEnd w:id="1130"/>
    <w:p>
      <w:pPr>
        <w:spacing w:after="0"/>
        <w:ind w:left="0"/>
        <w:jc w:val="both"/>
      </w:pPr>
      <w:r>
        <w:rPr>
          <w:rFonts w:ascii="Times New Roman"/>
          <w:b w:val="false"/>
          <w:i w:val="false"/>
          <w:color w:val="000000"/>
          <w:sz w:val="28"/>
        </w:rPr>
        <w:t>
      үлбір терілердің бөліктерін пішім бұйымдарына машинамен түктерді қысқышпен немесе түк салғышпен мұқият сала отырып, терінің жиектерін тікпеу, кермеу, түктерді тігіске қоспай, үлбірдің әртүрлі түрлеріне белгіленген биіктік пен тігіс жиілігін сақтай отырып, қосу;</w:t>
      </w:r>
    </w:p>
    <w:p>
      <w:pPr>
        <w:spacing w:after="0"/>
        <w:ind w:left="0"/>
        <w:jc w:val="both"/>
      </w:pPr>
      <w:r>
        <w:rPr>
          <w:rFonts w:ascii="Times New Roman"/>
          <w:b w:val="false"/>
          <w:i w:val="false"/>
          <w:color w:val="000000"/>
          <w:sz w:val="28"/>
        </w:rPr>
        <w:t>
      технологиялық операцияларды орындау сапасын тексеру.</w:t>
      </w:r>
    </w:p>
    <w:bookmarkStart w:name="z1133" w:id="1131"/>
    <w:p>
      <w:pPr>
        <w:spacing w:after="0"/>
        <w:ind w:left="0"/>
        <w:jc w:val="both"/>
      </w:pPr>
      <w:r>
        <w:rPr>
          <w:rFonts w:ascii="Times New Roman"/>
          <w:b w:val="false"/>
          <w:i w:val="false"/>
          <w:color w:val="000000"/>
          <w:sz w:val="28"/>
        </w:rPr>
        <w:t>
      765. Білуге тиіс:</w:t>
      </w:r>
    </w:p>
    <w:bookmarkEnd w:id="1131"/>
    <w:p>
      <w:pPr>
        <w:spacing w:after="0"/>
        <w:ind w:left="0"/>
        <w:jc w:val="both"/>
      </w:pPr>
      <w:r>
        <w:rPr>
          <w:rFonts w:ascii="Times New Roman"/>
          <w:b w:val="false"/>
          <w:i w:val="false"/>
          <w:color w:val="000000"/>
          <w:sz w:val="28"/>
        </w:rPr>
        <w:t xml:space="preserve">
      қызмет көрсететін машиналардың, айлабұйымдар мен құралдардың құрылысы, оларды пайдалану және қолдану тәртіптері; </w:t>
      </w:r>
    </w:p>
    <w:p>
      <w:pPr>
        <w:spacing w:after="0"/>
        <w:ind w:left="0"/>
        <w:jc w:val="both"/>
      </w:pPr>
      <w:r>
        <w:rPr>
          <w:rFonts w:ascii="Times New Roman"/>
          <w:b w:val="false"/>
          <w:i w:val="false"/>
          <w:color w:val="000000"/>
          <w:sz w:val="28"/>
        </w:rPr>
        <w:t xml:space="preserve">
      үлбір түрлері және тігілетін бұйымдардың ассортименті; </w:t>
      </w:r>
    </w:p>
    <w:p>
      <w:pPr>
        <w:spacing w:after="0"/>
        <w:ind w:left="0"/>
        <w:jc w:val="both"/>
      </w:pPr>
      <w:r>
        <w:rPr>
          <w:rFonts w:ascii="Times New Roman"/>
          <w:b w:val="false"/>
          <w:i w:val="false"/>
          <w:color w:val="000000"/>
          <w:sz w:val="28"/>
        </w:rPr>
        <w:t xml:space="preserve">
      бұйымды үлбір құрақтарынан жасау тәсілдері; </w:t>
      </w:r>
    </w:p>
    <w:p>
      <w:pPr>
        <w:spacing w:after="0"/>
        <w:ind w:left="0"/>
        <w:jc w:val="both"/>
      </w:pPr>
      <w:r>
        <w:rPr>
          <w:rFonts w:ascii="Times New Roman"/>
          <w:b w:val="false"/>
          <w:i w:val="false"/>
          <w:color w:val="000000"/>
          <w:sz w:val="28"/>
        </w:rPr>
        <w:t xml:space="preserve">
      бұйымдарды үлбір құрақтан қызмет көрсетілетін машинамен тігуге қойылатын техникалық талаптар; </w:t>
      </w:r>
    </w:p>
    <w:p>
      <w:pPr>
        <w:spacing w:after="0"/>
        <w:ind w:left="0"/>
        <w:jc w:val="both"/>
      </w:pPr>
      <w:r>
        <w:rPr>
          <w:rFonts w:ascii="Times New Roman"/>
          <w:b w:val="false"/>
          <w:i w:val="false"/>
          <w:color w:val="000000"/>
          <w:sz w:val="28"/>
        </w:rPr>
        <w:t>
      ине-жіптердің нөмірлері;</w:t>
      </w:r>
    </w:p>
    <w:p>
      <w:pPr>
        <w:spacing w:after="0"/>
        <w:ind w:left="0"/>
        <w:jc w:val="both"/>
      </w:pPr>
      <w:r>
        <w:rPr>
          <w:rFonts w:ascii="Times New Roman"/>
          <w:b w:val="false"/>
          <w:i w:val="false"/>
          <w:color w:val="000000"/>
          <w:sz w:val="28"/>
        </w:rPr>
        <w:t>
      тігіс жиілігі мен жіптің тартылуын реттеу тәсілдері.</w:t>
      </w:r>
    </w:p>
    <w:bookmarkStart w:name="z1134" w:id="1132"/>
    <w:p>
      <w:pPr>
        <w:spacing w:after="0"/>
        <w:ind w:left="0"/>
        <w:jc w:val="left"/>
      </w:pPr>
      <w:r>
        <w:rPr>
          <w:rFonts w:ascii="Times New Roman"/>
          <w:b/>
          <w:i w:val="false"/>
          <w:color w:val="000000"/>
        </w:rPr>
        <w:t xml:space="preserve"> 46-параграф. Шикізаттық-бояу және тері илеу цехтарындағы тігінші, 4-разряд</w:t>
      </w:r>
    </w:p>
    <w:bookmarkEnd w:id="1132"/>
    <w:bookmarkStart w:name="z1135" w:id="1133"/>
    <w:p>
      <w:pPr>
        <w:spacing w:after="0"/>
        <w:ind w:left="0"/>
        <w:jc w:val="both"/>
      </w:pPr>
      <w:r>
        <w:rPr>
          <w:rFonts w:ascii="Times New Roman"/>
          <w:b w:val="false"/>
          <w:i w:val="false"/>
          <w:color w:val="000000"/>
          <w:sz w:val="28"/>
        </w:rPr>
        <w:t>
      766. Жұмыс сипаттамасы:</w:t>
      </w:r>
    </w:p>
    <w:bookmarkEnd w:id="1133"/>
    <w:p>
      <w:pPr>
        <w:spacing w:after="0"/>
        <w:ind w:left="0"/>
        <w:jc w:val="both"/>
      </w:pPr>
      <w:r>
        <w:rPr>
          <w:rFonts w:ascii="Times New Roman"/>
          <w:b w:val="false"/>
          <w:i w:val="false"/>
          <w:color w:val="000000"/>
          <w:sz w:val="28"/>
        </w:rPr>
        <w:t>
      үлбір қаракөл мен клямнан өзге барлық терілерінен жасалған үлбір пішім бөлшектерін белгіленген технологиялық талаптарға сәйкес қолмен илеу тігісімен қосу;</w:t>
      </w:r>
    </w:p>
    <w:p>
      <w:pPr>
        <w:spacing w:after="0"/>
        <w:ind w:left="0"/>
        <w:jc w:val="both"/>
      </w:pPr>
      <w:r>
        <w:rPr>
          <w:rFonts w:ascii="Times New Roman"/>
          <w:b w:val="false"/>
          <w:i w:val="false"/>
          <w:color w:val="000000"/>
          <w:sz w:val="28"/>
        </w:rPr>
        <w:t>
      үлбір пішім бөліктерін машинада қосу, үлбір терілерді түктерді қысқышпен немесе түк салғышпен мұқият сала отырып, терінің жиектерін тікпеу, кермеу, түктерді тігіске қоспай, үлбірдің әртүрлі түрлеріне белгіленген биіктік пен тігіс жиілігін сақтай отырып, тігу, жамылғы киімге, жартылай жамылғы киімге, жағаға технология мен техникалық талаптарға сәйкес машинамен астар тігу.</w:t>
      </w:r>
    </w:p>
    <w:bookmarkStart w:name="z1136" w:id="1134"/>
    <w:p>
      <w:pPr>
        <w:spacing w:after="0"/>
        <w:ind w:left="0"/>
        <w:jc w:val="both"/>
      </w:pPr>
      <w:r>
        <w:rPr>
          <w:rFonts w:ascii="Times New Roman"/>
          <w:b w:val="false"/>
          <w:i w:val="false"/>
          <w:color w:val="000000"/>
          <w:sz w:val="28"/>
        </w:rPr>
        <w:t>
      767. Білуге тиіс:</w:t>
      </w:r>
    </w:p>
    <w:bookmarkEnd w:id="1134"/>
    <w:p>
      <w:pPr>
        <w:spacing w:after="0"/>
        <w:ind w:left="0"/>
        <w:jc w:val="both"/>
      </w:pPr>
      <w:r>
        <w:rPr>
          <w:rFonts w:ascii="Times New Roman"/>
          <w:b w:val="false"/>
          <w:i w:val="false"/>
          <w:color w:val="000000"/>
          <w:sz w:val="28"/>
        </w:rPr>
        <w:t xml:space="preserve">
      қызмет көрсететін машиналардың, айлабұйымдар мен құралдардың құрылысы, оларды пайдалану және қолдану тәртіптері; </w:t>
      </w:r>
    </w:p>
    <w:p>
      <w:pPr>
        <w:spacing w:after="0"/>
        <w:ind w:left="0"/>
        <w:jc w:val="both"/>
      </w:pPr>
      <w:r>
        <w:rPr>
          <w:rFonts w:ascii="Times New Roman"/>
          <w:b w:val="false"/>
          <w:i w:val="false"/>
          <w:color w:val="000000"/>
          <w:sz w:val="28"/>
        </w:rPr>
        <w:t>
      тері бұйымдарының ассортименті;</w:t>
      </w:r>
    </w:p>
    <w:p>
      <w:pPr>
        <w:spacing w:after="0"/>
        <w:ind w:left="0"/>
        <w:jc w:val="both"/>
      </w:pPr>
      <w:r>
        <w:rPr>
          <w:rFonts w:ascii="Times New Roman"/>
          <w:b w:val="false"/>
          <w:i w:val="false"/>
          <w:color w:val="000000"/>
          <w:sz w:val="28"/>
        </w:rPr>
        <w:t>
      пішудің әртүрлі әдістері қолданылған кезде үлбір пішімдерді қосу тәсілдері;</w:t>
      </w:r>
    </w:p>
    <w:p>
      <w:pPr>
        <w:spacing w:after="0"/>
        <w:ind w:left="0"/>
        <w:jc w:val="both"/>
      </w:pPr>
      <w:r>
        <w:rPr>
          <w:rFonts w:ascii="Times New Roman"/>
          <w:b w:val="false"/>
          <w:i w:val="false"/>
          <w:color w:val="000000"/>
          <w:sz w:val="28"/>
        </w:rPr>
        <w:t>
      тері мен бөлшектердің бұйымдарда орналасу тәртібі;</w:t>
      </w:r>
    </w:p>
    <w:p>
      <w:pPr>
        <w:spacing w:after="0"/>
        <w:ind w:left="0"/>
        <w:jc w:val="both"/>
      </w:pPr>
      <w:r>
        <w:rPr>
          <w:rFonts w:ascii="Times New Roman"/>
          <w:b w:val="false"/>
          <w:i w:val="false"/>
          <w:color w:val="000000"/>
          <w:sz w:val="28"/>
        </w:rPr>
        <w:t xml:space="preserve">
      үлбір пішімдерді қосу технологиясы және оған қойылатын техникалық талаптар; </w:t>
      </w:r>
    </w:p>
    <w:p>
      <w:pPr>
        <w:spacing w:after="0"/>
        <w:ind w:left="0"/>
        <w:jc w:val="both"/>
      </w:pPr>
      <w:r>
        <w:rPr>
          <w:rFonts w:ascii="Times New Roman"/>
          <w:b w:val="false"/>
          <w:i w:val="false"/>
          <w:color w:val="000000"/>
          <w:sz w:val="28"/>
        </w:rPr>
        <w:t>
      тері жамылғыларының ақауларының түрлері, олардың алдын алу және жою тәсілдері.</w:t>
      </w:r>
    </w:p>
    <w:bookmarkStart w:name="z1137" w:id="1135"/>
    <w:p>
      <w:pPr>
        <w:spacing w:after="0"/>
        <w:ind w:left="0"/>
        <w:jc w:val="left"/>
      </w:pPr>
      <w:r>
        <w:rPr>
          <w:rFonts w:ascii="Times New Roman"/>
          <w:b/>
          <w:i w:val="false"/>
          <w:color w:val="000000"/>
        </w:rPr>
        <w:t xml:space="preserve"> 47-параграф. Шикізаттық-бояу және тері илеу цехтарындағы тігінші, 5-разряд</w:t>
      </w:r>
    </w:p>
    <w:bookmarkEnd w:id="1135"/>
    <w:bookmarkStart w:name="z1138" w:id="1136"/>
    <w:p>
      <w:pPr>
        <w:spacing w:after="0"/>
        <w:ind w:left="0"/>
        <w:jc w:val="both"/>
      </w:pPr>
      <w:r>
        <w:rPr>
          <w:rFonts w:ascii="Times New Roman"/>
          <w:b w:val="false"/>
          <w:i w:val="false"/>
          <w:color w:val="000000"/>
          <w:sz w:val="28"/>
        </w:rPr>
        <w:t>
      768. Жұмыс сипаттамасы:</w:t>
      </w:r>
    </w:p>
    <w:bookmarkEnd w:id="1136"/>
    <w:p>
      <w:pPr>
        <w:spacing w:after="0"/>
        <w:ind w:left="0"/>
        <w:jc w:val="both"/>
      </w:pPr>
      <w:r>
        <w:rPr>
          <w:rFonts w:ascii="Times New Roman"/>
          <w:b w:val="false"/>
          <w:i w:val="false"/>
          <w:color w:val="000000"/>
          <w:sz w:val="28"/>
        </w:rPr>
        <w:t>
      қаракөл мен клямнан жасалған үлбір пішім бөлшектерін белгіленген технологиялық талаптарға сәйкес қолмен илеу тігісімен қосу;</w:t>
      </w:r>
    </w:p>
    <w:p>
      <w:pPr>
        <w:spacing w:after="0"/>
        <w:ind w:left="0"/>
        <w:jc w:val="both"/>
      </w:pPr>
      <w:r>
        <w:rPr>
          <w:rFonts w:ascii="Times New Roman"/>
          <w:b w:val="false"/>
          <w:i w:val="false"/>
          <w:color w:val="000000"/>
          <w:sz w:val="28"/>
        </w:rPr>
        <w:t>
      күрделі әдістермен кесілген мех бұйымдарының бөлшектерін қызмет көрсетілетін машинада: тісіне (егеуіне), сынаны босата, жібере отырып пішілген үлбір пішім бөліктерін технология мен техникалық талаптарға сәйкес кабинада, белгіленген илеу-пішу тәртібімен, үлбір терілерді түктерді қысқышпен немесе түк салғышпен мұқият сала отырып, үлбірдің әртүрлі түрлеріне белгіленген биіктік пен тігіс жиілігін сақтай отырып, қосу.</w:t>
      </w:r>
    </w:p>
    <w:bookmarkStart w:name="z1139" w:id="1137"/>
    <w:p>
      <w:pPr>
        <w:spacing w:after="0"/>
        <w:ind w:left="0"/>
        <w:jc w:val="both"/>
      </w:pPr>
      <w:r>
        <w:rPr>
          <w:rFonts w:ascii="Times New Roman"/>
          <w:b w:val="false"/>
          <w:i w:val="false"/>
          <w:color w:val="000000"/>
          <w:sz w:val="28"/>
        </w:rPr>
        <w:t>
      769. Білуге тиіс:</w:t>
      </w:r>
    </w:p>
    <w:bookmarkEnd w:id="1137"/>
    <w:p>
      <w:pPr>
        <w:spacing w:after="0"/>
        <w:ind w:left="0"/>
        <w:jc w:val="both"/>
      </w:pPr>
      <w:r>
        <w:rPr>
          <w:rFonts w:ascii="Times New Roman"/>
          <w:b w:val="false"/>
          <w:i w:val="false"/>
          <w:color w:val="000000"/>
          <w:sz w:val="28"/>
        </w:rPr>
        <w:t xml:space="preserve">
      қызмет көрсетілетін машиналардың, айлабұйымдар мен құралдардың құрылысы, оларды пайдалану тәртіптері; </w:t>
      </w:r>
    </w:p>
    <w:p>
      <w:pPr>
        <w:spacing w:after="0"/>
        <w:ind w:left="0"/>
        <w:jc w:val="both"/>
      </w:pPr>
      <w:r>
        <w:rPr>
          <w:rFonts w:ascii="Times New Roman"/>
          <w:b w:val="false"/>
          <w:i w:val="false"/>
          <w:color w:val="000000"/>
          <w:sz w:val="28"/>
        </w:rPr>
        <w:t xml:space="preserve">
      күрделі әдістермен пішілетін үлбір бұйымдардың ассортименті; </w:t>
      </w:r>
    </w:p>
    <w:p>
      <w:pPr>
        <w:spacing w:after="0"/>
        <w:ind w:left="0"/>
        <w:jc w:val="both"/>
      </w:pPr>
      <w:r>
        <w:rPr>
          <w:rFonts w:ascii="Times New Roman"/>
          <w:b w:val="false"/>
          <w:i w:val="false"/>
          <w:color w:val="000000"/>
          <w:sz w:val="28"/>
        </w:rPr>
        <w:t>
      үлбір түрлері, пішудің әртүрлі әдістері қолданылған кезде үлбір пішімдерді қосу тәсілдері.</w:t>
      </w:r>
    </w:p>
    <w:bookmarkStart w:name="z1140" w:id="1138"/>
    <w:p>
      <w:pPr>
        <w:spacing w:after="0"/>
        <w:ind w:left="0"/>
        <w:jc w:val="left"/>
      </w:pPr>
      <w:r>
        <w:rPr>
          <w:rFonts w:ascii="Times New Roman"/>
          <w:b/>
          <w:i w:val="false"/>
          <w:color w:val="000000"/>
        </w:rPr>
        <w:t xml:space="preserve"> 48-параграф. Шикізаттық-бояу өндірісінде үлбір шикізаты мен жартылай дайын өнімдерді бақылаушы, 2-разряд</w:t>
      </w:r>
    </w:p>
    <w:bookmarkEnd w:id="1138"/>
    <w:bookmarkStart w:name="z1141" w:id="1139"/>
    <w:p>
      <w:pPr>
        <w:spacing w:after="0"/>
        <w:ind w:left="0"/>
        <w:jc w:val="both"/>
      </w:pPr>
      <w:r>
        <w:rPr>
          <w:rFonts w:ascii="Times New Roman"/>
          <w:b w:val="false"/>
          <w:i w:val="false"/>
          <w:color w:val="000000"/>
          <w:sz w:val="28"/>
        </w:rPr>
        <w:t>
      770. Жұмыс сипаттамасы:</w:t>
      </w:r>
    </w:p>
    <w:bookmarkEnd w:id="1139"/>
    <w:p>
      <w:pPr>
        <w:spacing w:after="0"/>
        <w:ind w:left="0"/>
        <w:jc w:val="both"/>
      </w:pPr>
      <w:r>
        <w:rPr>
          <w:rFonts w:ascii="Times New Roman"/>
          <w:b w:val="false"/>
          <w:i w:val="false"/>
          <w:color w:val="000000"/>
          <w:sz w:val="28"/>
        </w:rPr>
        <w:t>
      шикізаттық-бояу өндірісінде ұсақ терілерді (бағалы аң терілерінен өзге) технологиялық картаға, нұсқаулықтар мен техникалық шарттарға сәйкес бөліп, тегістегеннен кейін өңдеу сапасын бақылау;</w:t>
      </w:r>
    </w:p>
    <w:p>
      <w:pPr>
        <w:spacing w:after="0"/>
        <w:ind w:left="0"/>
        <w:jc w:val="both"/>
      </w:pPr>
      <w:r>
        <w:rPr>
          <w:rFonts w:ascii="Times New Roman"/>
          <w:b w:val="false"/>
          <w:i w:val="false"/>
          <w:color w:val="000000"/>
          <w:sz w:val="28"/>
        </w:rPr>
        <w:t>
      кінәраттардың пайда болу себептерін айқындау және оларды жою бойынша шаралар қабылдау;</w:t>
      </w:r>
    </w:p>
    <w:p>
      <w:pPr>
        <w:spacing w:after="0"/>
        <w:ind w:left="0"/>
        <w:jc w:val="both"/>
      </w:pPr>
      <w:r>
        <w:rPr>
          <w:rFonts w:ascii="Times New Roman"/>
          <w:b w:val="false"/>
          <w:i w:val="false"/>
          <w:color w:val="000000"/>
          <w:sz w:val="28"/>
        </w:rPr>
        <w:t>
      кінәраттарды баллдық бағалау және оларды орындаушылар бойынша есепке алу.</w:t>
      </w:r>
    </w:p>
    <w:bookmarkStart w:name="z1142" w:id="1140"/>
    <w:p>
      <w:pPr>
        <w:spacing w:after="0"/>
        <w:ind w:left="0"/>
        <w:jc w:val="both"/>
      </w:pPr>
      <w:r>
        <w:rPr>
          <w:rFonts w:ascii="Times New Roman"/>
          <w:b w:val="false"/>
          <w:i w:val="false"/>
          <w:color w:val="000000"/>
          <w:sz w:val="28"/>
        </w:rPr>
        <w:t>
      771. Білуге тиіс:</w:t>
      </w:r>
    </w:p>
    <w:bookmarkEnd w:id="1140"/>
    <w:p>
      <w:pPr>
        <w:spacing w:after="0"/>
        <w:ind w:left="0"/>
        <w:jc w:val="both"/>
      </w:pPr>
      <w:r>
        <w:rPr>
          <w:rFonts w:ascii="Times New Roman"/>
          <w:b w:val="false"/>
          <w:i w:val="false"/>
          <w:color w:val="000000"/>
          <w:sz w:val="28"/>
        </w:rPr>
        <w:t xml:space="preserve">
      орындалатын технологиялық операцияларды бақылаудың әдістері мен жолдары; </w:t>
      </w:r>
    </w:p>
    <w:p>
      <w:pPr>
        <w:spacing w:after="0"/>
        <w:ind w:left="0"/>
        <w:jc w:val="both"/>
      </w:pPr>
      <w:r>
        <w:rPr>
          <w:rFonts w:ascii="Times New Roman"/>
          <w:b w:val="false"/>
          <w:i w:val="false"/>
          <w:color w:val="000000"/>
          <w:sz w:val="28"/>
        </w:rPr>
        <w:t xml:space="preserve">
      терілерді өңдеу сапасына қойылатын талаптар; </w:t>
      </w:r>
    </w:p>
    <w:p>
      <w:pPr>
        <w:spacing w:after="0"/>
        <w:ind w:left="0"/>
        <w:jc w:val="both"/>
      </w:pPr>
      <w:r>
        <w:rPr>
          <w:rFonts w:ascii="Times New Roman"/>
          <w:b w:val="false"/>
          <w:i w:val="false"/>
          <w:color w:val="000000"/>
          <w:sz w:val="28"/>
        </w:rPr>
        <w:t xml:space="preserve">
      ұсақ түрлердің терілерінің ассортименті; </w:t>
      </w:r>
    </w:p>
    <w:p>
      <w:pPr>
        <w:spacing w:after="0"/>
        <w:ind w:left="0"/>
        <w:jc w:val="both"/>
      </w:pPr>
      <w:r>
        <w:rPr>
          <w:rFonts w:ascii="Times New Roman"/>
          <w:b w:val="false"/>
          <w:i w:val="false"/>
          <w:color w:val="000000"/>
          <w:sz w:val="28"/>
        </w:rPr>
        <w:t xml:space="preserve">
      тері шикізатын өңдеу ақауларын балдық бағалау тәртіптері; </w:t>
      </w:r>
    </w:p>
    <w:p>
      <w:pPr>
        <w:spacing w:after="0"/>
        <w:ind w:left="0"/>
        <w:jc w:val="both"/>
      </w:pPr>
      <w:r>
        <w:rPr>
          <w:rFonts w:ascii="Times New Roman"/>
          <w:b w:val="false"/>
          <w:i w:val="false"/>
          <w:color w:val="000000"/>
          <w:sz w:val="28"/>
        </w:rPr>
        <w:t>
      кінәраттардың пайда болу себептерін айқындау және оларды жою бойынша шаралар.</w:t>
      </w:r>
    </w:p>
    <w:bookmarkStart w:name="z1143" w:id="1141"/>
    <w:p>
      <w:pPr>
        <w:spacing w:after="0"/>
        <w:ind w:left="0"/>
        <w:jc w:val="left"/>
      </w:pPr>
      <w:r>
        <w:rPr>
          <w:rFonts w:ascii="Times New Roman"/>
          <w:b/>
          <w:i w:val="false"/>
          <w:color w:val="000000"/>
        </w:rPr>
        <w:t xml:space="preserve"> 49-параграф. Шикізаттық-бояу өндірісінде үлбір шикізаты мен жартылай дайын өнімдерді бақылаушы, 3-разряд</w:t>
      </w:r>
    </w:p>
    <w:bookmarkEnd w:id="1141"/>
    <w:bookmarkStart w:name="z1144" w:id="1142"/>
    <w:p>
      <w:pPr>
        <w:spacing w:after="0"/>
        <w:ind w:left="0"/>
        <w:jc w:val="both"/>
      </w:pPr>
      <w:r>
        <w:rPr>
          <w:rFonts w:ascii="Times New Roman"/>
          <w:b w:val="false"/>
          <w:i w:val="false"/>
          <w:color w:val="000000"/>
          <w:sz w:val="28"/>
        </w:rPr>
        <w:t>
      772. Жұмыс сипаттамасы:</w:t>
      </w:r>
    </w:p>
    <w:bookmarkEnd w:id="1142"/>
    <w:p>
      <w:pPr>
        <w:spacing w:after="0"/>
        <w:ind w:left="0"/>
        <w:jc w:val="both"/>
      </w:pPr>
      <w:r>
        <w:rPr>
          <w:rFonts w:ascii="Times New Roman"/>
          <w:b w:val="false"/>
          <w:i w:val="false"/>
          <w:color w:val="000000"/>
          <w:sz w:val="28"/>
        </w:rPr>
        <w:t>
      шикізаттық-бояу өндірісінде үлбір және тонға арналған қой терісінің жүнін технологиялық картаға, нұсқаулықтар мен техникалық шарттарға сәйкес, орташа терілердің (бағалы аң терілері мен қаракөл-елтіріден өзге), теңіз аңы терісін, үлбір және тонға арналған қой терісінің жүнін қырқу, ажырату, үлбір және тонға арналған қой терісінің жиегін кергеннен, теңіз аңы терісін ажыратып, тегістегеннен кейін шикізат етіп өңдеу сапасын бақылау;</w:t>
      </w:r>
    </w:p>
    <w:p>
      <w:pPr>
        <w:spacing w:after="0"/>
        <w:ind w:left="0"/>
        <w:jc w:val="both"/>
      </w:pPr>
      <w:r>
        <w:rPr>
          <w:rFonts w:ascii="Times New Roman"/>
          <w:b w:val="false"/>
          <w:i w:val="false"/>
          <w:color w:val="000000"/>
          <w:sz w:val="28"/>
        </w:rPr>
        <w:t>
      кінәраттардың пайда болу себептерін айқындау және оларды жою бойынша шаралар қабылдау, өңдеу кінәраттарын баллдық бағалау және оларды есепке алу.</w:t>
      </w:r>
    </w:p>
    <w:bookmarkStart w:name="z1145" w:id="1143"/>
    <w:p>
      <w:pPr>
        <w:spacing w:after="0"/>
        <w:ind w:left="0"/>
        <w:jc w:val="both"/>
      </w:pPr>
      <w:r>
        <w:rPr>
          <w:rFonts w:ascii="Times New Roman"/>
          <w:b w:val="false"/>
          <w:i w:val="false"/>
          <w:color w:val="000000"/>
          <w:sz w:val="28"/>
        </w:rPr>
        <w:t>
      773. Білуге тиіс:</w:t>
      </w:r>
    </w:p>
    <w:bookmarkEnd w:id="1143"/>
    <w:p>
      <w:pPr>
        <w:spacing w:after="0"/>
        <w:ind w:left="0"/>
        <w:jc w:val="both"/>
      </w:pPr>
      <w:r>
        <w:rPr>
          <w:rFonts w:ascii="Times New Roman"/>
          <w:b w:val="false"/>
          <w:i w:val="false"/>
          <w:color w:val="000000"/>
          <w:sz w:val="28"/>
        </w:rPr>
        <w:t xml:space="preserve">
      орындалатын технологиялық операцияларды бақылаудың әдістері мен жолдары; </w:t>
      </w:r>
    </w:p>
    <w:p>
      <w:pPr>
        <w:spacing w:after="0"/>
        <w:ind w:left="0"/>
        <w:jc w:val="both"/>
      </w:pPr>
      <w:r>
        <w:rPr>
          <w:rFonts w:ascii="Times New Roman"/>
          <w:b w:val="false"/>
          <w:i w:val="false"/>
          <w:color w:val="000000"/>
          <w:sz w:val="28"/>
        </w:rPr>
        <w:t xml:space="preserve">
      аң-мал терілерінің ассортименті, олардың сапасына қойылатын талаптар; </w:t>
      </w:r>
    </w:p>
    <w:p>
      <w:pPr>
        <w:spacing w:after="0"/>
        <w:ind w:left="0"/>
        <w:jc w:val="both"/>
      </w:pPr>
      <w:r>
        <w:rPr>
          <w:rFonts w:ascii="Times New Roman"/>
          <w:b w:val="false"/>
          <w:i w:val="false"/>
          <w:color w:val="000000"/>
          <w:sz w:val="28"/>
        </w:rPr>
        <w:t xml:space="preserve">
      үлбір шикізатын өңдеу кінәраттарын баллдық бағалау тәртіптері; </w:t>
      </w:r>
    </w:p>
    <w:p>
      <w:pPr>
        <w:spacing w:after="0"/>
        <w:ind w:left="0"/>
        <w:jc w:val="both"/>
      </w:pPr>
      <w:r>
        <w:rPr>
          <w:rFonts w:ascii="Times New Roman"/>
          <w:b w:val="false"/>
          <w:i w:val="false"/>
          <w:color w:val="000000"/>
          <w:sz w:val="28"/>
        </w:rPr>
        <w:t>
      кінәраттардың пайда болу себептері және оларды жою бойынша шаралар.</w:t>
      </w:r>
    </w:p>
    <w:bookmarkStart w:name="z1146" w:id="1144"/>
    <w:p>
      <w:pPr>
        <w:spacing w:after="0"/>
        <w:ind w:left="0"/>
        <w:jc w:val="left"/>
      </w:pPr>
      <w:r>
        <w:rPr>
          <w:rFonts w:ascii="Times New Roman"/>
          <w:b/>
          <w:i w:val="false"/>
          <w:color w:val="000000"/>
        </w:rPr>
        <w:t xml:space="preserve"> 50-параграф. Шикізаттық-бояу өндірісінде үлбір шикізаты мен жартылай дайын өнімдерді бақылаушы, 4-разряд</w:t>
      </w:r>
    </w:p>
    <w:bookmarkEnd w:id="1144"/>
    <w:bookmarkStart w:name="z1147" w:id="1145"/>
    <w:p>
      <w:pPr>
        <w:spacing w:after="0"/>
        <w:ind w:left="0"/>
        <w:jc w:val="both"/>
      </w:pPr>
      <w:r>
        <w:rPr>
          <w:rFonts w:ascii="Times New Roman"/>
          <w:b w:val="false"/>
          <w:i w:val="false"/>
          <w:color w:val="000000"/>
          <w:sz w:val="28"/>
        </w:rPr>
        <w:t>
      774. Жұмыс сипаттамасы:</w:t>
      </w:r>
    </w:p>
    <w:bookmarkEnd w:id="1145"/>
    <w:p>
      <w:pPr>
        <w:spacing w:after="0"/>
        <w:ind w:left="0"/>
        <w:jc w:val="both"/>
      </w:pPr>
      <w:r>
        <w:rPr>
          <w:rFonts w:ascii="Times New Roman"/>
          <w:b w:val="false"/>
          <w:i w:val="false"/>
          <w:color w:val="000000"/>
          <w:sz w:val="28"/>
        </w:rPr>
        <w:t>
      шикізаттық-бояу өндірісінде ұсақ терілерді (бағалы аң терілерінен өзге) технологиялық картаға, нұсқаулықтар мен техникалық шарттарға сәйкес құрғақ терілердің жүн қабатын шелдеуден кейін, құрғақ терілердің жүнін қырыққаннан кейін, бағалы аң терілері мен қаракөл-елтіріні, теңіз аңы терісін машинамен немесе қолмен ажыратқаннан кейін өңдеу сапасын, сондай-ақ температураның әсерімен формалин ерітіндісінде немесе өзге де химиялық заттармен өңделген терінің сапасын бақылау, бағалы аң терілері мен қаракөл-елтіріні, теңіз аңы терісін, үлбір және тонға арналған қой терісін тегістеу сапасын бақылау;</w:t>
      </w:r>
    </w:p>
    <w:p>
      <w:pPr>
        <w:spacing w:after="0"/>
        <w:ind w:left="0"/>
        <w:jc w:val="both"/>
      </w:pPr>
      <w:r>
        <w:rPr>
          <w:rFonts w:ascii="Times New Roman"/>
          <w:b w:val="false"/>
          <w:i w:val="false"/>
          <w:color w:val="000000"/>
          <w:sz w:val="28"/>
        </w:rPr>
        <w:t>
      кінәраттардың пайда болу себептерін айқындау және оларды жою бойынша шаралар қабылдау;</w:t>
      </w:r>
    </w:p>
    <w:p>
      <w:pPr>
        <w:spacing w:after="0"/>
        <w:ind w:left="0"/>
        <w:jc w:val="both"/>
      </w:pPr>
      <w:r>
        <w:rPr>
          <w:rFonts w:ascii="Times New Roman"/>
          <w:b w:val="false"/>
          <w:i w:val="false"/>
          <w:color w:val="000000"/>
          <w:sz w:val="28"/>
        </w:rPr>
        <w:t>
      кінәраттарды баллдық бағалау және оларды есепке алу.</w:t>
      </w:r>
    </w:p>
    <w:bookmarkStart w:name="z1148" w:id="1146"/>
    <w:p>
      <w:pPr>
        <w:spacing w:after="0"/>
        <w:ind w:left="0"/>
        <w:jc w:val="both"/>
      </w:pPr>
      <w:r>
        <w:rPr>
          <w:rFonts w:ascii="Times New Roman"/>
          <w:b w:val="false"/>
          <w:i w:val="false"/>
          <w:color w:val="000000"/>
          <w:sz w:val="28"/>
        </w:rPr>
        <w:t>
      775. Білуге тиіс:</w:t>
      </w:r>
    </w:p>
    <w:bookmarkEnd w:id="1146"/>
    <w:p>
      <w:pPr>
        <w:spacing w:after="0"/>
        <w:ind w:left="0"/>
        <w:jc w:val="both"/>
      </w:pPr>
      <w:r>
        <w:rPr>
          <w:rFonts w:ascii="Times New Roman"/>
          <w:b w:val="false"/>
          <w:i w:val="false"/>
          <w:color w:val="000000"/>
          <w:sz w:val="28"/>
        </w:rPr>
        <w:t xml:space="preserve">
      орындалатын технологиялық операцияларды бақылаудың әдістері мен жолдары; </w:t>
      </w:r>
    </w:p>
    <w:p>
      <w:pPr>
        <w:spacing w:after="0"/>
        <w:ind w:left="0"/>
        <w:jc w:val="both"/>
      </w:pPr>
      <w:r>
        <w:rPr>
          <w:rFonts w:ascii="Times New Roman"/>
          <w:b w:val="false"/>
          <w:i w:val="false"/>
          <w:color w:val="000000"/>
          <w:sz w:val="28"/>
        </w:rPr>
        <w:t xml:space="preserve">
      аң-мал терілерінің ассортименті, олардың сапасына қойылатын талаптар; </w:t>
      </w:r>
    </w:p>
    <w:p>
      <w:pPr>
        <w:spacing w:after="0"/>
        <w:ind w:left="0"/>
        <w:jc w:val="both"/>
      </w:pPr>
      <w:r>
        <w:rPr>
          <w:rFonts w:ascii="Times New Roman"/>
          <w:b w:val="false"/>
          <w:i w:val="false"/>
          <w:color w:val="000000"/>
          <w:sz w:val="28"/>
        </w:rPr>
        <w:t xml:space="preserve">
      үлбір шикізатын өңдеу кінәраттарын баллдық бағалау тәртіптері, олардың алдын алу шаралары және жою тәсілдері; </w:t>
      </w:r>
    </w:p>
    <w:p>
      <w:pPr>
        <w:spacing w:after="0"/>
        <w:ind w:left="0"/>
        <w:jc w:val="both"/>
      </w:pPr>
      <w:r>
        <w:rPr>
          <w:rFonts w:ascii="Times New Roman"/>
          <w:b w:val="false"/>
          <w:i w:val="false"/>
          <w:color w:val="000000"/>
          <w:sz w:val="28"/>
        </w:rPr>
        <w:t>
      шикізаттық-бояу өндірісінің технологиялық схемасы.</w:t>
      </w:r>
    </w:p>
    <w:bookmarkStart w:name="z1149" w:id="1147"/>
    <w:p>
      <w:pPr>
        <w:spacing w:after="0"/>
        <w:ind w:left="0"/>
        <w:jc w:val="left"/>
      </w:pPr>
      <w:r>
        <w:rPr>
          <w:rFonts w:ascii="Times New Roman"/>
          <w:b/>
          <w:i w:val="false"/>
          <w:color w:val="000000"/>
        </w:rPr>
        <w:t xml:space="preserve"> 51-параграф. Шикізаттық-бояу өндірісінде үлбір шикізаты мен жартылай дайын өнімдерді бақылаушы, 5-разряд</w:t>
      </w:r>
    </w:p>
    <w:bookmarkEnd w:id="1147"/>
    <w:bookmarkStart w:name="z1150" w:id="1148"/>
    <w:p>
      <w:pPr>
        <w:spacing w:after="0"/>
        <w:ind w:left="0"/>
        <w:jc w:val="both"/>
      </w:pPr>
      <w:r>
        <w:rPr>
          <w:rFonts w:ascii="Times New Roman"/>
          <w:b w:val="false"/>
          <w:i w:val="false"/>
          <w:color w:val="000000"/>
          <w:sz w:val="28"/>
        </w:rPr>
        <w:t>
      776. Жұмыс сипаттамасы:</w:t>
      </w:r>
    </w:p>
    <w:bookmarkEnd w:id="1148"/>
    <w:p>
      <w:pPr>
        <w:spacing w:after="0"/>
        <w:ind w:left="0"/>
        <w:jc w:val="both"/>
      </w:pPr>
      <w:r>
        <w:rPr>
          <w:rFonts w:ascii="Times New Roman"/>
          <w:b w:val="false"/>
          <w:i w:val="false"/>
          <w:color w:val="000000"/>
          <w:sz w:val="28"/>
        </w:rPr>
        <w:t>
      шикізаттық-бояу өндірісінде үлбір және тонға арналған қой терісін, орташа терілерді (бағалы аң терілері мен қаракөл-елтіріден өзге), сондай-ақ тиін, ақкіс терілерін шелдеуден кейін өңдеу сапасын бақылау;</w:t>
      </w:r>
    </w:p>
    <w:p>
      <w:pPr>
        <w:spacing w:after="0"/>
        <w:ind w:left="0"/>
        <w:jc w:val="both"/>
      </w:pPr>
      <w:r>
        <w:rPr>
          <w:rFonts w:ascii="Times New Roman"/>
          <w:b w:val="false"/>
          <w:i w:val="false"/>
          <w:color w:val="000000"/>
          <w:sz w:val="28"/>
        </w:rPr>
        <w:t>
      шикізат пен жартылай дайын өнімдерді өңдеудің технологиялық режимін сақтау дұрыстығын тексеру;</w:t>
      </w:r>
    </w:p>
    <w:p>
      <w:pPr>
        <w:spacing w:after="0"/>
        <w:ind w:left="0"/>
        <w:jc w:val="both"/>
      </w:pPr>
      <w:r>
        <w:rPr>
          <w:rFonts w:ascii="Times New Roman"/>
          <w:b w:val="false"/>
          <w:i w:val="false"/>
          <w:color w:val="000000"/>
          <w:sz w:val="28"/>
        </w:rPr>
        <w:t>
      кінәраттардың пайда болу себептерін айқындау және оларды жою бойынша шаралар қабылдау;</w:t>
      </w:r>
    </w:p>
    <w:p>
      <w:pPr>
        <w:spacing w:after="0"/>
        <w:ind w:left="0"/>
        <w:jc w:val="both"/>
      </w:pPr>
      <w:r>
        <w:rPr>
          <w:rFonts w:ascii="Times New Roman"/>
          <w:b w:val="false"/>
          <w:i w:val="false"/>
          <w:color w:val="000000"/>
          <w:sz w:val="28"/>
        </w:rPr>
        <w:t>
      есепке алу құжаттамасын жүргізу және бақылау нәтижесін жазу.</w:t>
      </w:r>
    </w:p>
    <w:bookmarkStart w:name="z1151" w:id="1149"/>
    <w:p>
      <w:pPr>
        <w:spacing w:after="0"/>
        <w:ind w:left="0"/>
        <w:jc w:val="both"/>
      </w:pPr>
      <w:r>
        <w:rPr>
          <w:rFonts w:ascii="Times New Roman"/>
          <w:b w:val="false"/>
          <w:i w:val="false"/>
          <w:color w:val="000000"/>
          <w:sz w:val="28"/>
        </w:rPr>
        <w:t>
      777. Білуге тиіс:</w:t>
      </w:r>
    </w:p>
    <w:bookmarkEnd w:id="1149"/>
    <w:p>
      <w:pPr>
        <w:spacing w:after="0"/>
        <w:ind w:left="0"/>
        <w:jc w:val="both"/>
      </w:pPr>
      <w:r>
        <w:rPr>
          <w:rFonts w:ascii="Times New Roman"/>
          <w:b w:val="false"/>
          <w:i w:val="false"/>
          <w:color w:val="000000"/>
          <w:sz w:val="28"/>
        </w:rPr>
        <w:t xml:space="preserve">
      орындалатын технологиялық операцияларды бақылаудың әдістері мен жолдары; </w:t>
      </w:r>
    </w:p>
    <w:p>
      <w:pPr>
        <w:spacing w:after="0"/>
        <w:ind w:left="0"/>
        <w:jc w:val="both"/>
      </w:pPr>
      <w:r>
        <w:rPr>
          <w:rFonts w:ascii="Times New Roman"/>
          <w:b w:val="false"/>
          <w:i w:val="false"/>
          <w:color w:val="000000"/>
          <w:sz w:val="28"/>
        </w:rPr>
        <w:t>
      аң-мал терілерінің ассортименті;</w:t>
      </w:r>
    </w:p>
    <w:p>
      <w:pPr>
        <w:spacing w:after="0"/>
        <w:ind w:left="0"/>
        <w:jc w:val="both"/>
      </w:pPr>
      <w:r>
        <w:rPr>
          <w:rFonts w:ascii="Times New Roman"/>
          <w:b w:val="false"/>
          <w:i w:val="false"/>
          <w:color w:val="000000"/>
          <w:sz w:val="28"/>
        </w:rPr>
        <w:t xml:space="preserve">
      үлбір шикізатын өңдеу кінәраттарын баллдық бағалау тәртіптері, олардың алдын алу шаралар және жою тәсілдері; </w:t>
      </w:r>
    </w:p>
    <w:p>
      <w:pPr>
        <w:spacing w:after="0"/>
        <w:ind w:left="0"/>
        <w:jc w:val="both"/>
      </w:pPr>
      <w:r>
        <w:rPr>
          <w:rFonts w:ascii="Times New Roman"/>
          <w:b w:val="false"/>
          <w:i w:val="false"/>
          <w:color w:val="000000"/>
          <w:sz w:val="28"/>
        </w:rPr>
        <w:t>
      шикізаттық-бояу өндірісінде сапасын бақылау нәтижесін жазуға арналған құжаттаманы толтыру тәртіптері.</w:t>
      </w:r>
    </w:p>
    <w:bookmarkStart w:name="z1152" w:id="1150"/>
    <w:p>
      <w:pPr>
        <w:spacing w:after="0"/>
        <w:ind w:left="0"/>
        <w:jc w:val="left"/>
      </w:pPr>
      <w:r>
        <w:rPr>
          <w:rFonts w:ascii="Times New Roman"/>
          <w:b/>
          <w:i w:val="false"/>
          <w:color w:val="000000"/>
        </w:rPr>
        <w:t xml:space="preserve"> 52-параграф. Шикізаттық-бояу өндірісінде үлбір шикізаты мен жартылай дайын өнімдерді бақылаушы, 6-разряд</w:t>
      </w:r>
    </w:p>
    <w:bookmarkEnd w:id="1150"/>
    <w:bookmarkStart w:name="z1153" w:id="1151"/>
    <w:p>
      <w:pPr>
        <w:spacing w:after="0"/>
        <w:ind w:left="0"/>
        <w:jc w:val="both"/>
      </w:pPr>
      <w:r>
        <w:rPr>
          <w:rFonts w:ascii="Times New Roman"/>
          <w:b w:val="false"/>
          <w:i w:val="false"/>
          <w:color w:val="000000"/>
          <w:sz w:val="28"/>
        </w:rPr>
        <w:t>
      778. Жұмыс сипаттамасы:</w:t>
      </w:r>
    </w:p>
    <w:bookmarkEnd w:id="1151"/>
    <w:p>
      <w:pPr>
        <w:spacing w:after="0"/>
        <w:ind w:left="0"/>
        <w:jc w:val="both"/>
      </w:pPr>
      <w:r>
        <w:rPr>
          <w:rFonts w:ascii="Times New Roman"/>
          <w:b w:val="false"/>
          <w:i w:val="false"/>
          <w:color w:val="000000"/>
          <w:sz w:val="28"/>
        </w:rPr>
        <w:t>
      шикізаттық-бояу өндірісінде бағалы аң терілері мен қаракөл-елтіріні, теңіз аңы терісін шелдеуден кейін өңдеу сапасын бақылау;</w:t>
      </w:r>
    </w:p>
    <w:p>
      <w:pPr>
        <w:spacing w:after="0"/>
        <w:ind w:left="0"/>
        <w:jc w:val="both"/>
      </w:pPr>
      <w:r>
        <w:rPr>
          <w:rFonts w:ascii="Times New Roman"/>
          <w:b w:val="false"/>
          <w:i w:val="false"/>
          <w:color w:val="000000"/>
          <w:sz w:val="28"/>
        </w:rPr>
        <w:t>
      шикізат пен жартылай дайын өнімдерді өңдеудің технологиялық режимін сақтау дұрыстығын тексеру;</w:t>
      </w:r>
    </w:p>
    <w:p>
      <w:pPr>
        <w:spacing w:after="0"/>
        <w:ind w:left="0"/>
        <w:jc w:val="both"/>
      </w:pPr>
      <w:r>
        <w:rPr>
          <w:rFonts w:ascii="Times New Roman"/>
          <w:b w:val="false"/>
          <w:i w:val="false"/>
          <w:color w:val="000000"/>
          <w:sz w:val="28"/>
        </w:rPr>
        <w:t>
      кінәраттардың пайда болу себептерін айқындау және оларды жою бойынша шаралар қабылдау;</w:t>
      </w:r>
    </w:p>
    <w:p>
      <w:pPr>
        <w:spacing w:after="0"/>
        <w:ind w:left="0"/>
        <w:jc w:val="both"/>
      </w:pPr>
      <w:r>
        <w:rPr>
          <w:rFonts w:ascii="Times New Roman"/>
          <w:b w:val="false"/>
          <w:i w:val="false"/>
          <w:color w:val="000000"/>
          <w:sz w:val="28"/>
        </w:rPr>
        <w:t>
      есепке алу құжаттамасын жүргізу және бақылау нәтижесін жазу.</w:t>
      </w:r>
    </w:p>
    <w:bookmarkStart w:name="z1154" w:id="1152"/>
    <w:p>
      <w:pPr>
        <w:spacing w:after="0"/>
        <w:ind w:left="0"/>
        <w:jc w:val="both"/>
      </w:pPr>
      <w:r>
        <w:rPr>
          <w:rFonts w:ascii="Times New Roman"/>
          <w:b w:val="false"/>
          <w:i w:val="false"/>
          <w:color w:val="000000"/>
          <w:sz w:val="28"/>
        </w:rPr>
        <w:t>
      779. Білуге тиіс:</w:t>
      </w:r>
    </w:p>
    <w:bookmarkEnd w:id="1152"/>
    <w:p>
      <w:pPr>
        <w:spacing w:after="0"/>
        <w:ind w:left="0"/>
        <w:jc w:val="both"/>
      </w:pPr>
      <w:r>
        <w:rPr>
          <w:rFonts w:ascii="Times New Roman"/>
          <w:b w:val="false"/>
          <w:i w:val="false"/>
          <w:color w:val="000000"/>
          <w:sz w:val="28"/>
        </w:rPr>
        <w:t xml:space="preserve">
      орындалатын технологиялық операцияларды бақылаудың әдістері мен жолдары; </w:t>
      </w:r>
    </w:p>
    <w:p>
      <w:pPr>
        <w:spacing w:after="0"/>
        <w:ind w:left="0"/>
        <w:jc w:val="both"/>
      </w:pPr>
      <w:r>
        <w:rPr>
          <w:rFonts w:ascii="Times New Roman"/>
          <w:b w:val="false"/>
          <w:i w:val="false"/>
          <w:color w:val="000000"/>
          <w:sz w:val="28"/>
        </w:rPr>
        <w:t xml:space="preserve">
      бағалы аң-мал терілерінің ассортименті; </w:t>
      </w:r>
    </w:p>
    <w:p>
      <w:pPr>
        <w:spacing w:after="0"/>
        <w:ind w:left="0"/>
        <w:jc w:val="both"/>
      </w:pPr>
      <w:r>
        <w:rPr>
          <w:rFonts w:ascii="Times New Roman"/>
          <w:b w:val="false"/>
          <w:i w:val="false"/>
          <w:color w:val="000000"/>
          <w:sz w:val="28"/>
        </w:rPr>
        <w:t xml:space="preserve">
      өңдеу кінәраттарын баллдық бағалау тәртіптері, олардың алдын алу шаралар және жою тәсілдері; </w:t>
      </w:r>
    </w:p>
    <w:p>
      <w:pPr>
        <w:spacing w:after="0"/>
        <w:ind w:left="0"/>
        <w:jc w:val="both"/>
      </w:pPr>
      <w:r>
        <w:rPr>
          <w:rFonts w:ascii="Times New Roman"/>
          <w:b w:val="false"/>
          <w:i w:val="false"/>
          <w:color w:val="000000"/>
          <w:sz w:val="28"/>
        </w:rPr>
        <w:t xml:space="preserve">
      сапасын бақылау нәтижесін жазуға арналған құжаттаманы толтыру тәртіптері; </w:t>
      </w:r>
    </w:p>
    <w:p>
      <w:pPr>
        <w:spacing w:after="0"/>
        <w:ind w:left="0"/>
        <w:jc w:val="both"/>
      </w:pPr>
      <w:r>
        <w:rPr>
          <w:rFonts w:ascii="Times New Roman"/>
          <w:b w:val="false"/>
          <w:i w:val="false"/>
          <w:color w:val="000000"/>
          <w:sz w:val="28"/>
        </w:rPr>
        <w:t>
      шикізаттық-бояу өндірісінің технологиялық схемасы.</w:t>
      </w:r>
    </w:p>
    <w:bookmarkStart w:name="z1155" w:id="1153"/>
    <w:p>
      <w:pPr>
        <w:spacing w:after="0"/>
        <w:ind w:left="0"/>
        <w:jc w:val="both"/>
      </w:pPr>
      <w:r>
        <w:rPr>
          <w:rFonts w:ascii="Times New Roman"/>
          <w:b w:val="false"/>
          <w:i w:val="false"/>
          <w:color w:val="000000"/>
          <w:sz w:val="28"/>
        </w:rPr>
        <w:t>
      780. Техникалық және кәсіптік (арнайы орта, кәсіптік орта) білім талап етіледі.</w:t>
      </w:r>
    </w:p>
    <w:bookmarkEnd w:id="1153"/>
    <w:bookmarkStart w:name="z1156" w:id="1154"/>
    <w:p>
      <w:pPr>
        <w:spacing w:after="0"/>
        <w:ind w:left="0"/>
        <w:jc w:val="left"/>
      </w:pPr>
      <w:r>
        <w:rPr>
          <w:rFonts w:ascii="Times New Roman"/>
          <w:b/>
          <w:i w:val="false"/>
          <w:color w:val="000000"/>
        </w:rPr>
        <w:t xml:space="preserve"> 11-тарау. Жұмысшы кәсіптерінің алфавиттік көрсеткіші</w:t>
      </w:r>
    </w:p>
    <w:bookmarkEnd w:id="1154"/>
    <w:bookmarkStart w:name="z1157" w:id="1155"/>
    <w:p>
      <w:pPr>
        <w:spacing w:after="0"/>
        <w:ind w:left="0"/>
        <w:jc w:val="both"/>
      </w:pPr>
      <w:r>
        <w:rPr>
          <w:rFonts w:ascii="Times New Roman"/>
          <w:b w:val="false"/>
          <w:i w:val="false"/>
          <w:color w:val="000000"/>
          <w:sz w:val="28"/>
        </w:rPr>
        <w:t xml:space="preserve">
      781. Жұмысшы кәсіптерінің алфавиттік көрсеткіші БТБА-ға (45-шығарылым)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 xml:space="preserve">кәсіптерінің бірыңғай </w:t>
            </w:r>
            <w:r>
              <w:br/>
            </w:r>
            <w:r>
              <w:rPr>
                <w:rFonts w:ascii="Times New Roman"/>
                <w:b w:val="false"/>
                <w:i w:val="false"/>
                <w:color w:val="000000"/>
                <w:sz w:val="20"/>
              </w:rPr>
              <w:t xml:space="preserve">тарифтік-біліктілік </w:t>
            </w:r>
            <w:r>
              <w:br/>
            </w:r>
            <w:r>
              <w:rPr>
                <w:rFonts w:ascii="Times New Roman"/>
                <w:b w:val="false"/>
                <w:i w:val="false"/>
                <w:color w:val="000000"/>
                <w:sz w:val="20"/>
              </w:rPr>
              <w:t xml:space="preserve">анықтамалығына </w:t>
            </w:r>
            <w:r>
              <w:br/>
            </w:r>
            <w:r>
              <w:rPr>
                <w:rFonts w:ascii="Times New Roman"/>
                <w:b w:val="false"/>
                <w:i w:val="false"/>
                <w:color w:val="000000"/>
                <w:sz w:val="20"/>
              </w:rPr>
              <w:t xml:space="preserve">(45-шығарылым) </w:t>
            </w:r>
            <w:r>
              <w:br/>
            </w:r>
            <w:r>
              <w:rPr>
                <w:rFonts w:ascii="Times New Roman"/>
                <w:b w:val="false"/>
                <w:i w:val="false"/>
                <w:color w:val="000000"/>
                <w:sz w:val="20"/>
              </w:rPr>
              <w:t>қосымша</w:t>
            </w:r>
          </w:p>
        </w:tc>
      </w:tr>
    </w:tbl>
    <w:bookmarkStart w:name="z1159" w:id="1156"/>
    <w:p>
      <w:pPr>
        <w:spacing w:after="0"/>
        <w:ind w:left="0"/>
        <w:jc w:val="left"/>
      </w:pPr>
      <w:r>
        <w:rPr>
          <w:rFonts w:ascii="Times New Roman"/>
          <w:b/>
          <w:i w:val="false"/>
          <w:color w:val="000000"/>
        </w:rPr>
        <w:t xml:space="preserve"> Жұмысшы кәсіптерінің алфавиттік көрсеткіші</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5444"/>
        <w:gridCol w:w="2781"/>
        <w:gridCol w:w="1912"/>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аяқкиім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жөндеу бойынша аяқкиім шебері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қалыптарын жөндеуші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жоңғылаушы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керуші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қалыптан алушы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құрастырушы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материалдарды жаншушы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аяқкиімдерді тігу жөніндегі аяқкиім шебері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Қалыптың үлгісін жасаушы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Матрицалардың үлгісін жасаушы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аяқкиім тігу жөніндегі аяқкиім шебері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аяқкиімнің үлгісін жасаушы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жабдығының операторы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 өңдеуші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Галантереялық былғары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Биялай былғарысын керуші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Галантереялық былғары бұйымдарын жөндеуші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Галантереялық былғары бұйымдарын құрастырушы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Галантереялық былғары бұйымдарына сурет салушы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сауытшы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тері шикізаты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Аппретурашы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үлбір шикізаты мен көнді төсеуші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шикізатын пішуші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Былғарылық коллагенді қалдықтардан өнім өндіру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Екіге тілу машинасының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Жібіту және күлдеу, илеу және бояу және майлау цехтарында шикізатты, жартылай фабрикаттарды, химиялық материалдар мен өндіріс қалдықтарын тасушы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Күлсіздендіру, жұмсарту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жинау қоспасымен терілерді өңдеуші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әзірлеу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Су-химиялық өңдеу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жабдығының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илеу экстрактілерін әзірлеу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Терілерді бояушы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Терілерді езуші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Терілерді жұқартушы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Терілерді лактаушы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Терілерді майлаушы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Терілерді нығыздаушы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бояу және майлау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былғары мен жонарқа терісін қыздырушы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Тұзтері бетін тазалаушы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Шелді, жүнді, қылшық пен қылды жуып шаю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жартылай фабрикатттарды бақылаушы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техникалық бұйымдардың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Бұдырлау машинасының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жолақтарды керуші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өндірісі (жалпы кәсіптері)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Аппретураларды, эмульсиялар мен лактарды жасаушы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бұйымдарды жинаушы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бұйымдарды қалыптаушы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материалдарды белгілеуші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материалдарды қосарлаушы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кесуші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жартылай фабрикаттар мен бұйымдарды өңдеуші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қалыңдығы мен жартылай фабрикаттарды тегістеуші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бөлшектері мен фурнитураны қоюшы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тігуші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толтырушы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түсіруші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жартылай фабрикаттар мен материалдарды ажарлаушы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жартылай фабрикаттар мен материалдарды бақылаушы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жартылай фабрикаттар мен материалдарды жасақтаушы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жартылай фабрикаттар мен материалдарды сорттаушы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жартылай фабрикаттар мен материалдарды тазалаушы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жартылай фабрикаттарды, материалдарды әрлеуші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жартылай фабрикаттар мен үлбір терілерін жұмсарту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үлбір шикізаты мен жартылай фабрикаттарды сүргілеуші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үлбір шикізаты мен материалдарды өлшеуші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үлбір шикізатын консервілеуші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үлбір шикізатын өңдеуші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аң терісі шикізаттарын сорттаушы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аң терісі бөлшектері мен бұйымдарды ылғалдаушы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жылдамдықтағы ток құрылғыларында дәнекерлеуші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желісінің операторы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Лекалоларды әзірлеуші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шыжғыру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бұйымдарды кесуші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кесуші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төсеуші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 мен дайын бұйымдарды қабылдаушы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Рамаларға былғары мен қой терісін созушы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Реңші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тартушы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мен киізді арамен кесуші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терілерді әрлеуші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ерітінділерді жасаушы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 желімін әзірлеу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ресімдеуші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жартылай фабрикаттарды, химиялық материалдар мен өндіріс қалдықтарын шикі, илеу-бояу және формалин цехтарында жеткізуші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жартылай фабрикаттар мен бұйымдарды кептіруші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ер-тұрман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бекітуші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ер-тұрман бұйымдарын дайындаушы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ер-тұрман бұйымдарын құрастырушы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Қыл-щетка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бояушы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бөлуші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мен жүн бумасын буып-түюші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мен жүнді жуушы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мен жүнді пісіруші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мен жүнді термоөңдеуші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таспаларды тарқату жөніндегі машинист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Қыл-щетка бұйымдарын жасаушы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 және араластыру машинасының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бұйымдарын бояушы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илеу-экстрактілі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Бейтараптандырушы-аппаратшы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Буландыру аппаратын тазалаушы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Бұдырлау машинасының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құрылғысының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Конденсаторшы-аппаратшы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өнім алуға арналған буландыру аппаратының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мен фенолды балқытушы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Сульфирлеуші-аппаратшы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Сульфиттеуші-аппаратшы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өнім алуға арналған буландыру аппаратының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жабдығының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Таннидтерді экстрагирлеу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бақылаушы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шикізатты аппаратқа артушы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қабылдаушы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өндірісі</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 машинасының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машинасының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Илеуші-жинаушы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Илеуші-пішуші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 екіге жіктеу жартылай автомат желісінің машинисі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Су-химиялық өңдеу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илеу аппаратшысы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илеу өндірісінде үлбір шикізаты мен жартылай дайын өнімдерді бақылаушы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құрағын пісіруші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мен тонға арналған қой терісін бояушы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терілер мен бұйым пішімдерін түзетуші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терілерді бензинмен тазалаушы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терілерді өңдеуші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терілерді тақырлаушы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терілерді термоөңдеуші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теріні тараушы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 мен түкті жуушы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орамын ашушы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Шикізаттық-бояу және тері илеу цехтарындағы тігінші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Шикізаттық-бояу өндірісінде үлбір шикізаты мен жартылай дайын өнімдерді бақылаушы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