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2945" w14:textId="a382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 инспекциясы жөніндегі жергілікті органдарға қатысты тексеру парағын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9 желтоқсандағы № 489 және Қазақстан Республикасы Ұлттық экономика министрінің 2020 жылғы 9 желтоқсандағы № 90 бірлескен бұйрығы. Қазақстан Республикасының Әділет министрлігінде 2020 жылғы 11 желтоқсанда № 21762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кодексінің 141-бабы 5-тармағының бірінші бөлігіне, 143-бабының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бұйрыққа қосымшаға сәйкес қоса беріліп отырған Еңбек инспекциясы жөніндегі жергілікті органдарға қатысты тексеру </w:t>
      </w:r>
      <w:r>
        <w:rPr>
          <w:rFonts w:ascii="Times New Roman"/>
          <w:b w:val="false"/>
          <w:i w:val="false"/>
          <w:color w:val="000000"/>
          <w:sz w:val="28"/>
        </w:rPr>
        <w:t>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министрлігінің Еңбек, әлеуметтік қорғау және көші-қон комитеті: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бірлескен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бірлескен бұйрықты облыстардың, Нұр-Сұлтан, Алматы және Шымкент қалаларының еңбек инспекциясы жөніндегі жергілікті органдарының назарына жеткізуді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Қазақстан Республикасының Еңбек және халықты әлеуметтік қорғау бірінші вице-министрі А.Ә. Сарбасовқа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қорғау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прокуратурасының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статистика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есепке алу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 парағы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саласында/аясында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қатысты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және қадағалау субъектілерінің (объектілерінің) біртекті тобының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Тексеруді тағайындаған мемлекеттік орган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және қадағалау субъектісіне (объектісіне) бару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тексеруді/профилактикалық бақылауды және қадағалауды белгілеу туралы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№,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және қадағалау субъектісінің (объектісінің) атауы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және қадағалау субъектісінің (объектісінің) (жекесәйкестендіру нөмірі),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бизнес-сәйкестендіру нөмірі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жерінің мекенжайы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8220"/>
        <w:gridCol w:w="773"/>
        <w:gridCol w:w="773"/>
        <w:gridCol w:w="773"/>
        <w:gridCol w:w="774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тізбесі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етіледі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 ді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келеді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келмейді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шеккендердің өндірістік жарақаттарының ауырлық дәрежесіне қарамастан, еңбек қызметімен байланысты ауыр немесе адам өлімімен аяқталған жазатайым оқиғаларға, сондай-ақ екі және одан да көп жұмыскермен бір мезгілде болған топтық жазатайым оқиғаларға арнайы тергеп-тексеру жүргізу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Жазатайым оқиғаны арнайы тергеп-тексеру нәтижелері бойынша бас мемлекеттік еңбек инспекторларының жұмыс беруші, жұмыскер және төмен тұрған мемлекеттік еңбек инспекторы арасында туындаған келіспеушіліктер туралы қорытынды шығаруы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 ұсынған ұжымдық шарттарды мониторингтеу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инспекциясы жөніндегі жергілікті органдардың еңбек жөніндегі уәкілетті мемлекеттік органға мерзімді есептерді, сондай-ақ еңбек қауіпсіздігі және еңбекті қорғаудың ақпараттық жүйесінің базасында еңбек қауіпсіздігі мен еңбекті қорғаудың күйін мониторингтеу нәтижелерін уақтылы ұсынуы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қызметімен байланысты жазатайым оқиғаларды тіркеу журналын жүргізу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Лауазымды адам (адамдар) ___________________________________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     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және қадағалау субъектісінің басшысы 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тегі, аты, әкесінің аты (бар болса)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