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6c32" w14:textId="efd6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нормативтік құқықтық актілеріне төлемдер және төлем жүйелері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30 қарашадағы № 139 қаулысы. Қазақстан Республикасының Әділет министрлігінде 2020 жылғы 12 желтоқсанда № 21767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16.12.2020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Қазақстан Республикасы Ұлттық Банкінің төлемдер және төлем жүйелері мәселелері бойынша өзгерістер мен толықтырулар енгізілетін кейбір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(бұдан әрі – Тізбе).</w:t>
      </w:r>
    </w:p>
    <w:bookmarkEnd w:id="1"/>
    <w:bookmarkStart w:name="z3" w:id="2"/>
    <w:p>
      <w:pPr>
        <w:spacing w:after="0"/>
        <w:ind w:left="0"/>
        <w:jc w:val="both"/>
      </w:pPr>
      <w:r>
        <w:rPr>
          <w:rFonts w:ascii="Times New Roman"/>
          <w:b w:val="false"/>
          <w:i w:val="false"/>
          <w:color w:val="000000"/>
          <w:sz w:val="28"/>
        </w:rPr>
        <w:t>
      2. Төлем жүйелері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Ақпарат және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 Ұлттық Банкі Төрағасының орынбасары Е.А. Біртановқа жүктелсін.</w:t>
      </w:r>
    </w:p>
    <w:bookmarkEnd w:id="7"/>
    <w:bookmarkStart w:name="z9" w:id="8"/>
    <w:p>
      <w:pPr>
        <w:spacing w:after="0"/>
        <w:ind w:left="0"/>
        <w:jc w:val="both"/>
      </w:pPr>
      <w:r>
        <w:rPr>
          <w:rFonts w:ascii="Times New Roman"/>
          <w:b w:val="false"/>
          <w:i w:val="false"/>
          <w:color w:val="000000"/>
          <w:sz w:val="28"/>
        </w:rPr>
        <w:t>
      5. Осы қаулы 2020 жылғы 16 желтоқсаннан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Стратегияляқ жоспарлау</w:t>
      </w:r>
    </w:p>
    <w:p>
      <w:pPr>
        <w:spacing w:after="0"/>
        <w:ind w:left="0"/>
        <w:jc w:val="both"/>
      </w:pPr>
      <w:r>
        <w:rPr>
          <w:rFonts w:ascii="Times New Roman"/>
          <w:b w:val="false"/>
          <w:i w:val="false"/>
          <w:color w:val="000000"/>
          <w:sz w:val="28"/>
        </w:rPr>
        <w:t>
      және реформалар агенттігенің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2020 жылғы 30 қарашасы </w:t>
            </w:r>
            <w:r>
              <w:br/>
            </w:r>
            <w:r>
              <w:rPr>
                <w:rFonts w:ascii="Times New Roman"/>
                <w:b w:val="false"/>
                <w:i w:val="false"/>
                <w:color w:val="000000"/>
                <w:sz w:val="20"/>
              </w:rPr>
              <w:t xml:space="preserve">№ 139 Басқарма қаулысына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Ұлттық Банкінің төлемдер және төлем жүйелері мәселелері бойынша өзгерістер мен толықтырулар енгізілетін кейбір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 Қазақстан Республикасы Ұлттық Банкі Басқармасының 2015 жылғы 31 желтоқсандағы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13071 болып тіркелген, 2016 жылғы 14 наурызда "Әділет" ақпараттық-құқықтық жүйесінде жарияланған) мынадай өзгерістер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қағидаларын бекіту туралы";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 Қоса беріліп отырған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 бекітілсін.";</w:t>
      </w:r>
    </w:p>
    <w:bookmarkEnd w:id="12"/>
    <w:bookmarkStart w:name="z17" w:id="13"/>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Қазақстан Республикасындағы вексель айналысы туралы</w:t>
      </w:r>
      <w:r>
        <w:rPr>
          <w:rFonts w:ascii="Times New Roman"/>
          <w:b w:val="false"/>
          <w:i w:val="false"/>
          <w:color w:val="000000"/>
          <w:sz w:val="28"/>
        </w:rPr>
        <w:t>" 1997 жылғы 28 сәуірдегі (бұдан әрі – Вексель айналысы туралы заң) Қазақстан Республикасы заңдарына сәйкес әзірленді және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(бұдан әрі – банктер) аударым және жай коммерциялық вексельдермен (бұдан әрі – вексель/вексельдер) операцияларды жүргізу тәртібін айқындайды.";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Қазақстан Республикасы Ұлттық Банкінің төлемдер және төлем жүйелері мәселелері бойынша өзгерістер мен толықтырулар енгізілетін кейбір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23" w:id="16"/>
    <w:p>
      <w:pPr>
        <w:spacing w:after="0"/>
        <w:ind w:left="0"/>
        <w:jc w:val="both"/>
      </w:pPr>
      <w:r>
        <w:rPr>
          <w:rFonts w:ascii="Times New Roman"/>
          <w:b w:val="false"/>
          <w:i w:val="false"/>
          <w:color w:val="000000"/>
          <w:sz w:val="28"/>
        </w:rPr>
        <w:t xml:space="preserve">
      2. "Банкаралық ақша аударымдары жүйесінің жұмыс істеу қағидаларын бекіту туралы" Қазақстан Республикасы Ұлттық Банкі Басқармасының 2016 жылғы 31 тамыздағы № 201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14310 болып тіркелген, 2016 жылғы 24 қазанда "Әділет" ақпараттық-құқықтық жүйесінде жарияланған) мынадай өзгерістер мен толықтыру енгізілсін:</w:t>
      </w:r>
    </w:p>
    <w:bookmarkEnd w:id="16"/>
    <w:bookmarkStart w:name="z24" w:id="17"/>
    <w:p>
      <w:pPr>
        <w:spacing w:after="0"/>
        <w:ind w:left="0"/>
        <w:jc w:val="both"/>
      </w:pPr>
      <w:r>
        <w:rPr>
          <w:rFonts w:ascii="Times New Roman"/>
          <w:b w:val="false"/>
          <w:i w:val="false"/>
          <w:color w:val="000000"/>
          <w:sz w:val="28"/>
        </w:rPr>
        <w:t xml:space="preserve">
      көрсетілген қаулымен бекітілген Банкаралық ақша аударымдары жүйесінің жұмыс істеу </w:t>
      </w:r>
      <w:r>
        <w:rPr>
          <w:rFonts w:ascii="Times New Roman"/>
          <w:b w:val="false"/>
          <w:i w:val="false"/>
          <w:color w:val="000000"/>
          <w:sz w:val="28"/>
        </w:rPr>
        <w:t>қағидалары</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мынадай мазмұндағы 1-1-тармақпен толықтырылсын:</w:t>
      </w:r>
    </w:p>
    <w:bookmarkEnd w:id="18"/>
    <w:bookmarkStart w:name="z26" w:id="19"/>
    <w:p>
      <w:pPr>
        <w:spacing w:after="0"/>
        <w:ind w:left="0"/>
        <w:jc w:val="both"/>
      </w:pPr>
      <w:r>
        <w:rPr>
          <w:rFonts w:ascii="Times New Roman"/>
          <w:b w:val="false"/>
          <w:i w:val="false"/>
          <w:color w:val="000000"/>
          <w:sz w:val="28"/>
        </w:rPr>
        <w:t>
      "1-1. Қағидалардың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"89. Операциялық күнді бір сағатқа дейін ұзарту туралы шешімді Ұлттық Банктің пайдаланушылардың корреспонденттік шоттарына қызмет көрсету үшін жауапты бөлімшесінің (бұдан әрі – уәкілетті бөлімше) басшысы қабылдайды. Операциялық күнді бір сағаттан көп уақытқа ұзарту туралы шешімді Ұлттық Банк Төрағасының уәкілетті бөлімшеге жетекшілік ететін орынбасары (бұдан әрі – Төрағаның орынбасары) қабылдайды.";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"91. Жүйенің операциялық күнін бір сағатқа дейін ұзарту үшін пайдаланушы ұзарту туралы өтінішті уәкілетті бөлімшеге (алдын ала ауызша келіскеннен кейін) ұсынады, пайдаланушы бір сағаттан астам уақытқа жүйенің операциялық күнін ұзарту үшін уақытты ұзарту туралы өтінішті Төраға орынбасарының атына ұсынады.";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92-тармақтың</w:t>
      </w:r>
      <w:r>
        <w:rPr>
          <w:rFonts w:ascii="Times New Roman"/>
          <w:b w:val="false"/>
          <w:i w:val="false"/>
          <w:color w:val="000000"/>
          <w:sz w:val="28"/>
        </w:rPr>
        <w:t xml:space="preserve"> екінші бөлігі мынадай редакцияда жазылсын:</w:t>
      </w:r>
    </w:p>
    <w:bookmarkStart w:name="z32" w:id="22"/>
    <w:p>
      <w:pPr>
        <w:spacing w:after="0"/>
        <w:ind w:left="0"/>
        <w:jc w:val="both"/>
      </w:pPr>
      <w:r>
        <w:rPr>
          <w:rFonts w:ascii="Times New Roman"/>
          <w:b w:val="false"/>
          <w:i w:val="false"/>
          <w:color w:val="000000"/>
          <w:sz w:val="28"/>
        </w:rPr>
        <w:t>
      "Қағаз тасымалдағышта не факсимильдік байланыс арқылы берілген ұзарту туралы өтінішке пайдаланушының уәкілетті адамдары қол қояды. Ұзарту туралы өтінішке қол қою құқығына ие уәкілетті адамдардың тізімін атқарушы орган бекіткен ішкі құжат негізінде пайдаланушы өз бетінше белгілейді және уәкілетті адамдардың қол қою үлгілерімен бірге уәкілетті бөлімшеге жеткізеді.".</w:t>
      </w:r>
    </w:p>
    <w:bookmarkEnd w:id="22"/>
    <w:bookmarkStart w:name="z33" w:id="23"/>
    <w:p>
      <w:pPr>
        <w:spacing w:after="0"/>
        <w:ind w:left="0"/>
        <w:jc w:val="both"/>
      </w:pPr>
      <w:r>
        <w:rPr>
          <w:rFonts w:ascii="Times New Roman"/>
          <w:b w:val="false"/>
          <w:i w:val="false"/>
          <w:color w:val="000000"/>
          <w:sz w:val="28"/>
        </w:rPr>
        <w:t xml:space="preserve">
      3.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31 тамыздағы № 202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14298 болып тіркелген, 2016 жылғы 28 қазанда "Әділет" ақпараттық-құқықтық жүйесі жарияланған) мынадай өзгерістер мен толықтыру енгізілсін:</w:t>
      </w:r>
    </w:p>
    <w:bookmarkEnd w:id="23"/>
    <w:bookmarkStart w:name="z34" w:id="2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электрондық ақша шығару, пайдалану және өтеу қағидаларында, сондай-ақ электрондық ақша эмитенттеріне және электрондық ақша жүйелеріне қойылатын </w:t>
      </w:r>
      <w:r>
        <w:rPr>
          <w:rFonts w:ascii="Times New Roman"/>
          <w:b w:val="false"/>
          <w:i w:val="false"/>
          <w:color w:val="000000"/>
          <w:sz w:val="28"/>
        </w:rPr>
        <w:t>талаптар</w:t>
      </w:r>
      <w:r>
        <w:rPr>
          <w:rFonts w:ascii="Times New Roman"/>
          <w:b w:val="false"/>
          <w:i w:val="false"/>
          <w:color w:val="000000"/>
          <w:sz w:val="28"/>
        </w:rPr>
        <w:t>:</w:t>
      </w:r>
    </w:p>
    <w:bookmarkEnd w:id="24"/>
    <w:bookmarkStart w:name="z35" w:id="25"/>
    <w:p>
      <w:pPr>
        <w:spacing w:after="0"/>
        <w:ind w:left="0"/>
        <w:jc w:val="both"/>
      </w:pPr>
      <w:r>
        <w:rPr>
          <w:rFonts w:ascii="Times New Roman"/>
          <w:b w:val="false"/>
          <w:i w:val="false"/>
          <w:color w:val="000000"/>
          <w:sz w:val="28"/>
        </w:rPr>
        <w:t>
      мынадай мазмұндағы 1-1-тармақпен толықтырылсын:</w:t>
      </w:r>
    </w:p>
    <w:bookmarkEnd w:id="25"/>
    <w:bookmarkStart w:name="z36" w:id="26"/>
    <w:p>
      <w:pPr>
        <w:spacing w:after="0"/>
        <w:ind w:left="0"/>
        <w:jc w:val="both"/>
      </w:pPr>
      <w:r>
        <w:rPr>
          <w:rFonts w:ascii="Times New Roman"/>
          <w:b w:val="false"/>
          <w:i w:val="false"/>
          <w:color w:val="000000"/>
          <w:sz w:val="28"/>
        </w:rPr>
        <w:t>
      "1-1. Қағидалардың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8" w:id="27"/>
    <w:p>
      <w:pPr>
        <w:spacing w:after="0"/>
        <w:ind w:left="0"/>
        <w:jc w:val="both"/>
      </w:pPr>
      <w:r>
        <w:rPr>
          <w:rFonts w:ascii="Times New Roman"/>
          <w:b w:val="false"/>
          <w:i w:val="false"/>
          <w:color w:val="000000"/>
          <w:sz w:val="28"/>
        </w:rPr>
        <w:t>
      "5. Электрондық ақша жүйесінің тауар белгісінің атауы немесе эмитент немесе оператор өзгерген кезде (егер эмитент электрондық ақша жүйесінің операторы болып табылмаған және оған электрондық ақша жүйесінің тауар белгісіне құқығы тиесілі болмаған жағдайда) эмитент Қазақстан Республикасының Ұлттық Банкіне бұл туралы электрондық ақша жүйесінің тауар белгісі немесе эмитент немесе оператор өзгерген күннен бастап күнтізбелік он күн ішінде еркін жазбаша нысанда хабарлайды.;";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40" w:id="28"/>
    <w:p>
      <w:pPr>
        <w:spacing w:after="0"/>
        <w:ind w:left="0"/>
        <w:jc w:val="both"/>
      </w:pPr>
      <w:r>
        <w:rPr>
          <w:rFonts w:ascii="Times New Roman"/>
          <w:b w:val="false"/>
          <w:i w:val="false"/>
          <w:color w:val="000000"/>
          <w:sz w:val="28"/>
        </w:rPr>
        <w:t xml:space="preserve">
      4.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болып тіркелген, 2016 жылғы 14 қарашада "Әділет" ақпараттық-құқықтық жүйесінде жарияланған) мынадай өзгерістер енгізілсін:</w:t>
      </w:r>
    </w:p>
    <w:bookmarkEnd w:id="28"/>
    <w:bookmarkStart w:name="z41" w:id="29"/>
    <w:p>
      <w:pPr>
        <w:spacing w:after="0"/>
        <w:ind w:left="0"/>
        <w:jc w:val="both"/>
      </w:pPr>
      <w:r>
        <w:rPr>
          <w:rFonts w:ascii="Times New Roman"/>
          <w:b w:val="false"/>
          <w:i w:val="false"/>
          <w:color w:val="000000"/>
          <w:sz w:val="28"/>
        </w:rPr>
        <w:t xml:space="preserve">
      көрсетілген қаулымен бекітілген Экономика секторларының және төлемдер белгілеу кодтарын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3" w:id="30"/>
    <w:p>
      <w:pPr>
        <w:spacing w:after="0"/>
        <w:ind w:left="0"/>
        <w:jc w:val="both"/>
      </w:pPr>
      <w:r>
        <w:rPr>
          <w:rFonts w:ascii="Times New Roman"/>
          <w:b w:val="false"/>
          <w:i w:val="false"/>
          <w:color w:val="000000"/>
          <w:sz w:val="28"/>
        </w:rPr>
        <w:t>
      "4. Қағидаларда белгіленген экономика секторларының және төлемдер белгілеу кодтарын қолдану тәртібі:</w:t>
      </w:r>
    </w:p>
    <w:bookmarkEnd w:id="30"/>
    <w:p>
      <w:pPr>
        <w:spacing w:after="0"/>
        <w:ind w:left="0"/>
        <w:jc w:val="both"/>
      </w:pPr>
      <w:r>
        <w:rPr>
          <w:rFonts w:ascii="Times New Roman"/>
          <w:b w:val="false"/>
          <w:i w:val="false"/>
          <w:color w:val="000000"/>
          <w:sz w:val="28"/>
        </w:rPr>
        <w:t>
      1) төлемдерді және (немесе) ақша аударымдарын жүзеге асыру кезінде төлем құжаттарын қағаз тасымалдағышта ресімдеген кезде және электрондық құжаттармен алмасу кезінде;</w:t>
      </w:r>
    </w:p>
    <w:p>
      <w:pPr>
        <w:spacing w:after="0"/>
        <w:ind w:left="0"/>
        <w:jc w:val="both"/>
      </w:pPr>
      <w:r>
        <w:rPr>
          <w:rFonts w:ascii="Times New Roman"/>
          <w:b w:val="false"/>
          <w:i w:val="false"/>
          <w:color w:val="000000"/>
          <w:sz w:val="28"/>
        </w:rPr>
        <w:t>
      2) Қазақстан Республикасының аумағында бастама жасалған, ел ішінде жүргізілетін, шет елге жөнелтілетін банк ішіндегі және банкаралық төлемдерді және (немесе) ақша аударымдарын жүзеге асырған кезде қолданылады.</w:t>
      </w:r>
    </w:p>
    <w:p>
      <w:pPr>
        <w:spacing w:after="0"/>
        <w:ind w:left="0"/>
        <w:jc w:val="both"/>
      </w:pPr>
      <w:r>
        <w:rPr>
          <w:rFonts w:ascii="Times New Roman"/>
          <w:b w:val="false"/>
          <w:i w:val="false"/>
          <w:color w:val="000000"/>
          <w:sz w:val="28"/>
        </w:rPr>
        <w:t>
      Шет елден келіп түсетін төлем және (немесе) ақша аударымы бойынша төлем құжатында қойылған экономика секторларының мен төлемдер белгілеу кодтары болмаған кезде Қазақстан Республикасының резидент-банкі, Қазақстан Республикасының бейрезидент банкінің филиалы банктің, Қазақстан Республикасының бейрезидент банкі филиалының ақпараттық жүйелерінде төлем және (немесе) ақша аударымы бойынша алынған құжаттар негізінде экономика секторларының және төлемдер белгілеу кодтарын өздігінен қойып шығады.</w:t>
      </w:r>
    </w:p>
    <w:p>
      <w:pPr>
        <w:spacing w:after="0"/>
        <w:ind w:left="0"/>
        <w:jc w:val="both"/>
      </w:pPr>
      <w:r>
        <w:rPr>
          <w:rFonts w:ascii="Times New Roman"/>
          <w:b w:val="false"/>
          <w:i w:val="false"/>
          <w:color w:val="000000"/>
          <w:sz w:val="28"/>
        </w:rPr>
        <w:t>
      Жеке тұлғалар арасында мезеттік төлемдер жүйесі бойынша кіріс төлемі және (немесе) ақша аударымы бойынша бенефициардың банкі, Қазақстан Республикасының бейрезидент банкінің филиалы бенефициар бойынша мәліметтер негізінде бенефициардың экономика секторларының кодтарын қояды.</w:t>
      </w:r>
    </w:p>
    <w:p>
      <w:pPr>
        <w:spacing w:after="0"/>
        <w:ind w:left="0"/>
        <w:jc w:val="both"/>
      </w:pPr>
      <w:r>
        <w:rPr>
          <w:rFonts w:ascii="Times New Roman"/>
          <w:b w:val="false"/>
          <w:i w:val="false"/>
          <w:color w:val="000000"/>
          <w:sz w:val="28"/>
        </w:rPr>
        <w:t>
      Ақша жөнелтушінің банкі, Қазақстан Республикасының бейрезидент банкінің филиалы мезеттік төлемдер жүйесі арқылы жеке тұлғалар арасындағы төлемдер және (немесе) ақша аударымдары бойынша мезеттік төлемдер жүйесі үшін көзделген төлем белгілеу кодын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45" w:id="31"/>
    <w:p>
      <w:pPr>
        <w:spacing w:after="0"/>
        <w:ind w:left="0"/>
        <w:jc w:val="both"/>
      </w:pPr>
      <w:r>
        <w:rPr>
          <w:rFonts w:ascii="Times New Roman"/>
          <w:b w:val="false"/>
          <w:i w:val="false"/>
          <w:color w:val="000000"/>
          <w:sz w:val="28"/>
        </w:rPr>
        <w:t xml:space="preserve">
      5. "Қазақстан Республикасының аумағында чектерді қолдану қағидаларын бекіту туралы" Қазақстан Республикасы Ұлттық Банкі Басқармасының 2016 жылғы 31 тамыздағы № 204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14346 болып тіркелген, 2016 жылғы 9 қарашада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31"/>
    <w:bookmarkStart w:name="z46" w:id="3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чектерді қолдану </w:t>
      </w:r>
      <w:r>
        <w:rPr>
          <w:rFonts w:ascii="Times New Roman"/>
          <w:b w:val="false"/>
          <w:i w:val="false"/>
          <w:color w:val="000000"/>
          <w:sz w:val="28"/>
        </w:rPr>
        <w:t>қағидаларында</w:t>
      </w:r>
      <w:r>
        <w:rPr>
          <w:rFonts w:ascii="Times New Roman"/>
          <w:b w:val="false"/>
          <w:i w:val="false"/>
          <w:color w:val="000000"/>
          <w:sz w:val="28"/>
        </w:rPr>
        <w:t>:</w:t>
      </w:r>
    </w:p>
    <w:bookmarkEnd w:id="32"/>
    <w:bookmarkStart w:name="z47" w:id="33"/>
    <w:p>
      <w:pPr>
        <w:spacing w:after="0"/>
        <w:ind w:left="0"/>
        <w:jc w:val="both"/>
      </w:pPr>
      <w:r>
        <w:rPr>
          <w:rFonts w:ascii="Times New Roman"/>
          <w:b w:val="false"/>
          <w:i w:val="false"/>
          <w:color w:val="000000"/>
          <w:sz w:val="28"/>
        </w:rPr>
        <w:t>
      мынадай мазмұндағы 2-1-тармақпен толтырылсын:</w:t>
      </w:r>
    </w:p>
    <w:bookmarkEnd w:id="33"/>
    <w:bookmarkStart w:name="z48" w:id="34"/>
    <w:p>
      <w:pPr>
        <w:spacing w:after="0"/>
        <w:ind w:left="0"/>
        <w:jc w:val="both"/>
      </w:pPr>
      <w:r>
        <w:rPr>
          <w:rFonts w:ascii="Times New Roman"/>
          <w:b w:val="false"/>
          <w:i w:val="false"/>
          <w:color w:val="000000"/>
          <w:sz w:val="28"/>
        </w:rPr>
        <w:t>
      "2-1. Қағидалардың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0" w:id="35"/>
    <w:p>
      <w:pPr>
        <w:spacing w:after="0"/>
        <w:ind w:left="0"/>
        <w:jc w:val="both"/>
      </w:pPr>
      <w:r>
        <w:rPr>
          <w:rFonts w:ascii="Times New Roman"/>
          <w:b w:val="false"/>
          <w:i w:val="false"/>
          <w:color w:val="000000"/>
          <w:sz w:val="28"/>
        </w:rPr>
        <w:t>
      "10. Чек ұстаушының банктері чек бойынша қабылдауды және ақы төлеуді чек берушінің банкі мен чек ұстаушының банкі арасында жасалған чектерді қабылдау және төлеу шарты негізінде жүзеге асырады.";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52" w:id="36"/>
    <w:p>
      <w:pPr>
        <w:spacing w:after="0"/>
        <w:ind w:left="0"/>
        <w:jc w:val="both"/>
      </w:pPr>
      <w:r>
        <w:rPr>
          <w:rFonts w:ascii="Times New Roman"/>
          <w:b w:val="false"/>
          <w:i w:val="false"/>
          <w:color w:val="000000"/>
          <w:sz w:val="28"/>
        </w:rPr>
        <w:t xml:space="preserve">
      6.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14299 болып тіркелген, 2016 жылғы 26 қазанда Қазақстан Республикасы нормативтік құқықтық актілерінің эталондық бақылау банкінде жарияланған) мынадай өзгеріс енгізілсін:</w:t>
      </w:r>
    </w:p>
    <w:bookmarkEnd w:id="36"/>
    <w:bookmarkStart w:name="z53" w:id="37"/>
    <w:p>
      <w:pPr>
        <w:spacing w:after="0"/>
        <w:ind w:left="0"/>
        <w:jc w:val="both"/>
      </w:pPr>
      <w:r>
        <w:rPr>
          <w:rFonts w:ascii="Times New Roman"/>
          <w:b w:val="false"/>
          <w:i w:val="false"/>
          <w:color w:val="000000"/>
          <w:sz w:val="28"/>
        </w:rPr>
        <w:t xml:space="preserve">
      көрсетілген қаулымен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w:t>
      </w:r>
      <w:r>
        <w:rPr>
          <w:rFonts w:ascii="Times New Roman"/>
          <w:b w:val="false"/>
          <w:i w:val="false"/>
          <w:color w:val="000000"/>
          <w:sz w:val="28"/>
        </w:rPr>
        <w:t>талаптарда</w:t>
      </w:r>
      <w:r>
        <w:rPr>
          <w:rFonts w:ascii="Times New Roman"/>
          <w:b w:val="false"/>
          <w:i w:val="false"/>
          <w:color w:val="000000"/>
          <w:sz w:val="28"/>
        </w:rPr>
        <w:t>:</w:t>
      </w:r>
    </w:p>
    <w:bookmarkEnd w:id="37"/>
    <w:bookmarkStart w:name="z54" w:id="3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p>
    <w:bookmarkEnd w:id="38"/>
    <w:bookmarkStart w:name="z55" w:id="39"/>
    <w:p>
      <w:pPr>
        <w:spacing w:after="0"/>
        <w:ind w:left="0"/>
        <w:jc w:val="both"/>
      </w:pPr>
      <w:r>
        <w:rPr>
          <w:rFonts w:ascii="Times New Roman"/>
          <w:b w:val="false"/>
          <w:i w:val="false"/>
          <w:color w:val="000000"/>
          <w:sz w:val="28"/>
        </w:rPr>
        <w:t>
      "23) эквайер – төлем карточкасын пайдалана отырып төлемді және (немесе) ақша аударамын жүзеге асырған кезде кәсіпкермен жасалған шарт талаптарына және (немесе) кәсіпкерде жасалған төлем құжатының талаптарына сәйкес кәсіпкердің пайдасына келіп түскен ақшаны қабылдауға және (немесе) кәсіпкермен жасалған шартта көзделген өзге іс-әрекеттерді орындауға тиісті банк, Қазақстан Республикасының бейрезидент банкінің филиалы немесе банк операцияларының жекелеген түрлерін жүзеге асыратын ұйым (бұдан әрі – банк). Қолма-қол ақшаны беруді және (немесе) осы банктің клиенттері болып табылмайтын төлем карточкаларын ұстаушыларға төлем карточкаларын пайдалана отырып төлемдерді және (немесе) ақша аударымдарын жүзеге асыру бойынша өзге қызметтерді жүзеге асыратын банк те эквайер болып табылады;".</w:t>
      </w:r>
    </w:p>
    <w:bookmarkEnd w:id="39"/>
    <w:bookmarkStart w:name="z56" w:id="40"/>
    <w:p>
      <w:pPr>
        <w:spacing w:after="0"/>
        <w:ind w:left="0"/>
        <w:jc w:val="both"/>
      </w:pPr>
      <w:r>
        <w:rPr>
          <w:rFonts w:ascii="Times New Roman"/>
          <w:b w:val="false"/>
          <w:i w:val="false"/>
          <w:color w:val="000000"/>
          <w:sz w:val="28"/>
        </w:rPr>
        <w:t xml:space="preserve">
      7. "Банктердің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 бекіту туралы" Қазақстан Республикасы Ұлттық Банкі Басқармасының 2016 жылғы 31 тамыздағы № 206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14304 болып тіркелген, 2016 жылғы 24 қазанда "Әділет" ақпараттық-құқықтық жүйесінде жарияланған) мынадай өзгерістер енгізілсін: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8" w:id="41"/>
    <w:p>
      <w:pPr>
        <w:spacing w:after="0"/>
        <w:ind w:left="0"/>
        <w:jc w:val="both"/>
      </w:pPr>
      <w:r>
        <w:rPr>
          <w:rFonts w:ascii="Times New Roman"/>
          <w:b w:val="false"/>
          <w:i w:val="false"/>
          <w:color w:val="000000"/>
          <w:sz w:val="28"/>
        </w:rPr>
        <w:t>
      "Банктердің, Қазақстан Республикасының бейрезидент банктері филиалдарының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 бекіту туралы";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0" w:id="42"/>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банктердің, Қазақстан Республикасының бейрезидент банктері филиалдарының және банк операцияларының жекелеген түрлерін жүзеге асыратын ұйымдардың (бұдан әрі – банктік емес ұйымдар) корреспонденттік шоттары бойынша төлемдер мен ақша аударымдары лимитінің мөлшерін белгілеу мақсатында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2" w:id="43"/>
    <w:p>
      <w:pPr>
        <w:spacing w:after="0"/>
        <w:ind w:left="0"/>
        <w:jc w:val="both"/>
      </w:pPr>
      <w:r>
        <w:rPr>
          <w:rFonts w:ascii="Times New Roman"/>
          <w:b w:val="false"/>
          <w:i w:val="false"/>
          <w:color w:val="000000"/>
          <w:sz w:val="28"/>
        </w:rPr>
        <w:t>
      "1. Банктердің, Қазақстан Республикасының бейрезидент банктері филиалдарының және банктік емес ұйымдардың осы банк, Қазақстан Республикасының бейрезидент банкінің филиалы немесе банктік емес ұйым және оның контрагенттері арасында ашылған корреспонденттік шоттары арқылы ағымдағы айда жүзеге асырылатын корреспонденттік шоттары бойынша төлемдер мен ақша аударымдары лимитінің мөлшері банкаралық клиринг жүйесіндегі клирингтің нәтижелері бойынша дебеттік таза позицияның сомасы шегеріле отырып, банкаралық ақша аударымдары жүйесі және банкаралық клиринг жүйесі арқылы өткен айда жүзеге асырылған банктің, Қазақстан Республикасының бейрезидент банкі филиалының және банктік емес ұйымның жіберілетін қолма-қол ақшасыз төлемдерінің жалпы көлемінен бес пайыз аспайтын көлемде бекітілсін.".</w:t>
      </w:r>
    </w:p>
    <w:bookmarkEnd w:id="43"/>
    <w:bookmarkStart w:name="z63" w:id="44"/>
    <w:p>
      <w:pPr>
        <w:spacing w:after="0"/>
        <w:ind w:left="0"/>
        <w:jc w:val="both"/>
      </w:pPr>
      <w:r>
        <w:rPr>
          <w:rFonts w:ascii="Times New Roman"/>
          <w:b w:val="false"/>
          <w:i w:val="false"/>
          <w:color w:val="000000"/>
          <w:sz w:val="28"/>
        </w:rPr>
        <w:t xml:space="preserve">
      8.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14422 болып тіркелген, 2016 жылғы 29 қарашада Қазақстан Республикасы нормативтік құқытық актілерінің эталондық бақылау банкінде жарияланған) мынадай өзгерістер мен толықтырулар енгізілсін:</w:t>
      </w:r>
    </w:p>
    <w:bookmarkEnd w:id="44"/>
    <w:bookmarkStart w:name="z64" w:id="45"/>
    <w:p>
      <w:pPr>
        <w:spacing w:after="0"/>
        <w:ind w:left="0"/>
        <w:jc w:val="both"/>
      </w:pPr>
      <w:r>
        <w:rPr>
          <w:rFonts w:ascii="Times New Roman"/>
          <w:b w:val="false"/>
          <w:i w:val="false"/>
          <w:color w:val="000000"/>
          <w:sz w:val="28"/>
        </w:rPr>
        <w:t xml:space="preserve">
      көрсетілген қаулымен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6" w:id="46"/>
    <w:p>
      <w:pPr>
        <w:spacing w:after="0"/>
        <w:ind w:left="0"/>
        <w:jc w:val="both"/>
      </w:pPr>
      <w:r>
        <w:rPr>
          <w:rFonts w:ascii="Times New Roman"/>
          <w:b w:val="false"/>
          <w:i w:val="false"/>
          <w:color w:val="000000"/>
          <w:sz w:val="28"/>
        </w:rPr>
        <w:t xml:space="preserve">
      "1. Осы Клиенттердің банктік шоттарын ашу, жүргізу және жабу қағидалары (бұдан әрі – Қағидалар)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және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(бұдан әрі – Азаматтық кодекс),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заңдарына сәйкес әзірленді және Қазақстан Республикасының банктерінде, Қазақстан Республикасының бейрезидент банктерінің филиалдарында және Қазақстан Республикасы Ұлттық Банкінің (бұдан әрі – Ұлттық Банк) лицензиясы негізінде, сондай-ақ Қазақстан Республикасының осындай ұйымның қызметін реттейтін заңында көрсетілген операцияларды лицензиясыз жүзеге асыру мүмкіндігі көзделген жағдайда, заңды және жеке тұлғалардың банктік шоттарын ашуды және жүргізуді жүзеге асыратын ұйымдарда (бұдан әрі – банктер) клиенттердің банктік шоттарын ашу, жүргізу және жабу тәртібін айқындайды.";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8" w:id="47"/>
    <w:p>
      <w:pPr>
        <w:spacing w:after="0"/>
        <w:ind w:left="0"/>
        <w:jc w:val="both"/>
      </w:pPr>
      <w:r>
        <w:rPr>
          <w:rFonts w:ascii="Times New Roman"/>
          <w:b w:val="false"/>
          <w:i w:val="false"/>
          <w:color w:val="000000"/>
          <w:sz w:val="28"/>
        </w:rPr>
        <w:t xml:space="preserve">
      "4. Корреспонденттік шоттарды ашу, жүргізу және жабу тәртібі Нормативтік құқықтық актілерді мемлекеттік тіркеу тізілімінде № 14336 болып тіркелген "Қазақстан Республикасының Ұлттық Банкі мен банктер, Қазақстан Республикасының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белгілеу қағидаларын бекіту туралы" Қазақстан Республикасы Ұлттық Банкі Басқармасының 2016 жылғы 31 тамыздағы № 209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Банкі мен банктер, Қазақстан Республикасының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белгілеу қағидаларында, Нормативтік құқықтық актілерді мемлекеттік тіркеу тізілімінде № 143350 болып тіркелген "Банктер, Қазақстан Республикасының бейрезидент банктерінің филиалдары, сондай-ақ банктер, Қазақстан Республикасының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 бекіту туралы" Қазақстан Республикасы Ұлттық Банкі Басқармасының 2016 жылғы 31 тамыздағы № 210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банктер, Қазақстан Республикасының бейрезидент банктерінің филиалдары, сондай-ақ банктер, Қазақстан Республикасының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бекіту қағидаларында айқындалады.";</w:t>
      </w:r>
    </w:p>
    <w:bookmarkEnd w:id="47"/>
    <w:bookmarkStart w:name="z69" w:id="48"/>
    <w:p>
      <w:pPr>
        <w:spacing w:after="0"/>
        <w:ind w:left="0"/>
        <w:jc w:val="both"/>
      </w:pPr>
      <w:r>
        <w:rPr>
          <w:rFonts w:ascii="Times New Roman"/>
          <w:b w:val="false"/>
          <w:i w:val="false"/>
          <w:color w:val="000000"/>
          <w:sz w:val="28"/>
        </w:rPr>
        <w:t>
      мынадай мазмұндағы 28-3-тармақпен толықтырылсын:</w:t>
      </w:r>
    </w:p>
    <w:bookmarkEnd w:id="48"/>
    <w:bookmarkStart w:name="z70" w:id="49"/>
    <w:p>
      <w:pPr>
        <w:spacing w:after="0"/>
        <w:ind w:left="0"/>
        <w:jc w:val="both"/>
      </w:pPr>
      <w:r>
        <w:rPr>
          <w:rFonts w:ascii="Times New Roman"/>
          <w:b w:val="false"/>
          <w:i w:val="false"/>
          <w:color w:val="000000"/>
          <w:sz w:val="28"/>
        </w:rPr>
        <w:t>
      "28-3. Кондоминиум объектісін басқаруға және кондоминиум объектісінің ортақ мүлкін күтіп-ұстауға арналған шығыстар бойынша ақшаны есепке алу мақсатында ағымдағы шот ашу үшін клиент мынадай құжаттарды ұсынады:</w:t>
      </w:r>
    </w:p>
    <w:bookmarkEnd w:id="49"/>
    <w:p>
      <w:pPr>
        <w:spacing w:after="0"/>
        <w:ind w:left="0"/>
        <w:jc w:val="both"/>
      </w:pPr>
      <w:r>
        <w:rPr>
          <w:rFonts w:ascii="Times New Roman"/>
          <w:b w:val="false"/>
          <w:i w:val="false"/>
          <w:color w:val="000000"/>
          <w:sz w:val="28"/>
        </w:rPr>
        <w:t>
      1) Қазақстан Республикасының резидент жеке тұлғасы және Қазақстан Республикасының бейрезидент жеке тұлғасы:</w:t>
      </w:r>
    </w:p>
    <w:p>
      <w:pPr>
        <w:spacing w:after="0"/>
        <w:ind w:left="0"/>
        <w:jc w:val="both"/>
      </w:pPr>
      <w:r>
        <w:rPr>
          <w:rFonts w:ascii="Times New Roman"/>
          <w:b w:val="false"/>
          <w:i w:val="false"/>
          <w:color w:val="000000"/>
          <w:sz w:val="28"/>
        </w:rPr>
        <w:t>
      жеке басты куәландыратын құжатты;</w:t>
      </w:r>
    </w:p>
    <w:p>
      <w:pPr>
        <w:spacing w:after="0"/>
        <w:ind w:left="0"/>
        <w:jc w:val="both"/>
      </w:pPr>
      <w:r>
        <w:rPr>
          <w:rFonts w:ascii="Times New Roman"/>
          <w:b w:val="false"/>
          <w:i w:val="false"/>
          <w:color w:val="000000"/>
          <w:sz w:val="28"/>
        </w:rPr>
        <w:t>
      ағымдағы шот белгіленуі қамтылған өтінішті;</w:t>
      </w:r>
    </w:p>
    <w:p>
      <w:pPr>
        <w:spacing w:after="0"/>
        <w:ind w:left="0"/>
        <w:jc w:val="both"/>
      </w:pPr>
      <w:r>
        <w:rPr>
          <w:rFonts w:ascii="Times New Roman"/>
          <w:b w:val="false"/>
          <w:i w:val="false"/>
          <w:color w:val="000000"/>
          <w:sz w:val="28"/>
        </w:rPr>
        <w:t>
      ағымдағы шотты ашуға және (немесе) ондағы ақшаға иелік етуге нотариат куәландырған сенімхатты;</w:t>
      </w:r>
    </w:p>
    <w:p>
      <w:pPr>
        <w:spacing w:after="0"/>
        <w:ind w:left="0"/>
        <w:jc w:val="both"/>
      </w:pPr>
      <w:r>
        <w:rPr>
          <w:rFonts w:ascii="Times New Roman"/>
          <w:b w:val="false"/>
          <w:i w:val="false"/>
          <w:color w:val="000000"/>
          <w:sz w:val="28"/>
        </w:rPr>
        <w:t xml:space="preserve">
      2) Қазақстан Республикасының резидент-заңды тұлғасы банкке ағымдағы шот белгіленуі қамтылған өтінішті және Қағидалардың </w:t>
      </w:r>
      <w:r>
        <w:rPr>
          <w:rFonts w:ascii="Times New Roman"/>
          <w:b w:val="false"/>
          <w:i w:val="false"/>
          <w:color w:val="000000"/>
          <w:sz w:val="28"/>
        </w:rPr>
        <w:t>26-тармағының</w:t>
      </w:r>
      <w:r>
        <w:rPr>
          <w:rFonts w:ascii="Times New Roman"/>
          <w:b w:val="false"/>
          <w:i w:val="false"/>
          <w:color w:val="000000"/>
          <w:sz w:val="28"/>
        </w:rPr>
        <w:t xml:space="preserve"> 3) тармақшасында көзделген құжаттарды ұсынады;";</w:t>
      </w:r>
    </w:p>
    <w:bookmarkStart w:name="z71" w:id="50"/>
    <w:p>
      <w:pPr>
        <w:spacing w:after="0"/>
        <w:ind w:left="0"/>
        <w:jc w:val="both"/>
      </w:pPr>
      <w:r>
        <w:rPr>
          <w:rFonts w:ascii="Times New Roman"/>
          <w:b w:val="false"/>
          <w:i w:val="false"/>
          <w:color w:val="000000"/>
          <w:sz w:val="28"/>
        </w:rPr>
        <w:t>
      мынадай мазмұндағы 32-1-тармақпен толықтырылсын:</w:t>
      </w:r>
    </w:p>
    <w:bookmarkEnd w:id="50"/>
    <w:bookmarkStart w:name="z72" w:id="51"/>
    <w:p>
      <w:pPr>
        <w:spacing w:after="0"/>
        <w:ind w:left="0"/>
        <w:jc w:val="both"/>
      </w:pPr>
      <w:r>
        <w:rPr>
          <w:rFonts w:ascii="Times New Roman"/>
          <w:b w:val="false"/>
          <w:i w:val="false"/>
          <w:color w:val="000000"/>
          <w:sz w:val="28"/>
        </w:rPr>
        <w:t>
      "32-1. Кондоминиум объектісінің ортақ мүлкін күрделі жөндеуге ақша жинақтау мақсатында жинақ шотын ашу үшін салымшы-клиент банкке мыналарды ұсынады:</w:t>
      </w:r>
    </w:p>
    <w:bookmarkEnd w:id="51"/>
    <w:p>
      <w:pPr>
        <w:spacing w:after="0"/>
        <w:ind w:left="0"/>
        <w:jc w:val="both"/>
      </w:pPr>
      <w:r>
        <w:rPr>
          <w:rFonts w:ascii="Times New Roman"/>
          <w:b w:val="false"/>
          <w:i w:val="false"/>
          <w:color w:val="000000"/>
          <w:sz w:val="28"/>
        </w:rPr>
        <w:t>
      1) Қазақстан Республикасының резидент жеке тұлғасы және Қазақстан Республикасының бейрезидент жеке тұлғасы:</w:t>
      </w:r>
    </w:p>
    <w:p>
      <w:pPr>
        <w:spacing w:after="0"/>
        <w:ind w:left="0"/>
        <w:jc w:val="both"/>
      </w:pPr>
      <w:r>
        <w:rPr>
          <w:rFonts w:ascii="Times New Roman"/>
          <w:b w:val="false"/>
          <w:i w:val="false"/>
          <w:color w:val="000000"/>
          <w:sz w:val="28"/>
        </w:rPr>
        <w:t>
      жеке басты куәландыратын құжатты;</w:t>
      </w:r>
    </w:p>
    <w:p>
      <w:pPr>
        <w:spacing w:after="0"/>
        <w:ind w:left="0"/>
        <w:jc w:val="both"/>
      </w:pPr>
      <w:r>
        <w:rPr>
          <w:rFonts w:ascii="Times New Roman"/>
          <w:b w:val="false"/>
          <w:i w:val="false"/>
          <w:color w:val="000000"/>
          <w:sz w:val="28"/>
        </w:rPr>
        <w:t>
      жинақ шоттың белгіленуі қамтылған өтінішті;</w:t>
      </w:r>
    </w:p>
    <w:p>
      <w:pPr>
        <w:spacing w:after="0"/>
        <w:ind w:left="0"/>
        <w:jc w:val="both"/>
      </w:pPr>
      <w:r>
        <w:rPr>
          <w:rFonts w:ascii="Times New Roman"/>
          <w:b w:val="false"/>
          <w:i w:val="false"/>
          <w:color w:val="000000"/>
          <w:sz w:val="28"/>
        </w:rPr>
        <w:t>
      жинақ шотты ашу және (немесе) ондағы ақшаға иелік етуге берілген нотариат куәландырған сенімхатты;</w:t>
      </w:r>
    </w:p>
    <w:p>
      <w:pPr>
        <w:spacing w:after="0"/>
        <w:ind w:left="0"/>
        <w:jc w:val="both"/>
      </w:pPr>
      <w:r>
        <w:rPr>
          <w:rFonts w:ascii="Times New Roman"/>
          <w:b w:val="false"/>
          <w:i w:val="false"/>
          <w:color w:val="000000"/>
          <w:sz w:val="28"/>
        </w:rPr>
        <w:t xml:space="preserve">
      2) Қазақстан Республикасының резидент-заңды тұлғасы банкке жинақ шот белгіленуі қамтылған өтінішті және Қағидалардың </w:t>
      </w:r>
      <w:r>
        <w:rPr>
          <w:rFonts w:ascii="Times New Roman"/>
          <w:b w:val="false"/>
          <w:i w:val="false"/>
          <w:color w:val="000000"/>
          <w:sz w:val="28"/>
        </w:rPr>
        <w:t>32-тармағының</w:t>
      </w:r>
      <w:r>
        <w:rPr>
          <w:rFonts w:ascii="Times New Roman"/>
          <w:b w:val="false"/>
          <w:i w:val="false"/>
          <w:color w:val="000000"/>
          <w:sz w:val="28"/>
        </w:rPr>
        <w:t xml:space="preserve"> 3) тармақшасында көзделген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3) тармақшасы мынадай редакцияда жазылсын:</w:t>
      </w:r>
    </w:p>
    <w:bookmarkStart w:name="z74" w:id="52"/>
    <w:p>
      <w:pPr>
        <w:spacing w:after="0"/>
        <w:ind w:left="0"/>
        <w:jc w:val="both"/>
      </w:pPr>
      <w:r>
        <w:rPr>
          <w:rFonts w:ascii="Times New Roman"/>
          <w:b w:val="false"/>
          <w:i w:val="false"/>
          <w:color w:val="000000"/>
          <w:sz w:val="28"/>
        </w:rPr>
        <w:t xml:space="preserve">
      "3) клиенттің банктік шоты бойынша шығыс операцияларын тоқтата тұра туралы уәкілетті мемлекеттік органның немесе лауазымды тұлғаның шешімі және (немесе) өкімі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шартқа сәйкес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жиналған тұрғын үй құрылыс жинақтары түрінде тұрғын үй құрылыс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ақшаны, сондай-ақ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ақшаларын есепке алуға арналған банктік шотына ұсынылған жағдайда, орындамай тиісті уәкілетті мемлекеттік органға немесе лауазымды тұлғаға қайтарады.".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Тізбеге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редакцияда жазылсын.</w:t>
      </w:r>
    </w:p>
    <w:bookmarkStart w:name="z76" w:id="53"/>
    <w:p>
      <w:pPr>
        <w:spacing w:after="0"/>
        <w:ind w:left="0"/>
        <w:jc w:val="both"/>
      </w:pPr>
      <w:r>
        <w:rPr>
          <w:rFonts w:ascii="Times New Roman"/>
          <w:b w:val="false"/>
          <w:i w:val="false"/>
          <w:color w:val="000000"/>
          <w:sz w:val="28"/>
        </w:rPr>
        <w:t xml:space="preserve">
      9.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14299 болып тіркелген, 2016 жылғы 28 қазанда "Әділет" ақпараттық-құқықтық жүйесінде жарияланған) мынадай өзгерістер мен толықтырулар енгізілсін:</w:t>
      </w:r>
    </w:p>
    <w:bookmarkEnd w:id="53"/>
    <w:bookmarkStart w:name="z77" w:id="5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қолма-қол ақшасыз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79" w:id="55"/>
    <w:p>
      <w:pPr>
        <w:spacing w:after="0"/>
        <w:ind w:left="0"/>
        <w:jc w:val="both"/>
      </w:pPr>
      <w:r>
        <w:rPr>
          <w:rFonts w:ascii="Times New Roman"/>
          <w:b w:val="false"/>
          <w:i w:val="false"/>
          <w:color w:val="000000"/>
          <w:sz w:val="28"/>
        </w:rPr>
        <w:t xml:space="preserve">
      "1. Осы Қазақстан Республикасының аумағында қолма-қол ақшасыз төлемдерді және (немесе) ақша аударымдарын жүзеге асыру қағидалары (бұдан әрі – Қағидалар)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заңдарына сәйкес әзірленді және банктердің, Қазақстан Республикасының бейрезидент банктерінің филиалдары мен банк операцияларының жекелеген түрлерін жүзеге асыратын ұйымдардың (бұдан әрі – банктер) Қазақстан Республикасының аумағында қолма-қол ақшасыз төлемдерді және (немесе) ақша аударымдарын жүзеге асыру тәртібін, төлем құжаттарын ресімдеу нысандары мен тәртібін айқындайды, сондай-ақ банктердің, банктердің төлем агенттері мен қосалқы төлем агенттерінің және төлем ұйымдарының төлем қызметтерін көрсеткенін растайтын құжаттың мазмұнына қойылатын талаптарды белгілейді.";</w:t>
      </w:r>
    </w:p>
    <w:bookmarkEnd w:id="55"/>
    <w:bookmarkStart w:name="z80" w:id="56"/>
    <w:p>
      <w:pPr>
        <w:spacing w:after="0"/>
        <w:ind w:left="0"/>
        <w:jc w:val="both"/>
      </w:pPr>
      <w:r>
        <w:rPr>
          <w:rFonts w:ascii="Times New Roman"/>
          <w:b w:val="false"/>
          <w:i w:val="false"/>
          <w:color w:val="000000"/>
          <w:sz w:val="28"/>
        </w:rPr>
        <w:t>
      мынадай мазмұндағы 55-1-тармақпен толықтырылсын:</w:t>
      </w:r>
    </w:p>
    <w:bookmarkEnd w:id="56"/>
    <w:bookmarkStart w:name="z81" w:id="57"/>
    <w:p>
      <w:pPr>
        <w:spacing w:after="0"/>
        <w:ind w:left="0"/>
        <w:jc w:val="both"/>
      </w:pPr>
      <w:r>
        <w:rPr>
          <w:rFonts w:ascii="Times New Roman"/>
          <w:b w:val="false"/>
          <w:i w:val="false"/>
          <w:color w:val="000000"/>
          <w:sz w:val="28"/>
        </w:rPr>
        <w:t>
      "55-1. Банктік қарыз шарты бойынша берешекті осындай банктік қарыздар бойынша өтелмеген негізгі борыш сомасы мөлшерінде берілген банктік қарыздар бойынша кепіл нысанасы болып табылатын жинақ банктік шоттардағы ақша есебінен төлем талабымен өндіріп алуға жол берілмейді.";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83" w:id="58"/>
    <w:p>
      <w:pPr>
        <w:spacing w:after="0"/>
        <w:ind w:left="0"/>
        <w:jc w:val="both"/>
      </w:pPr>
      <w:r>
        <w:rPr>
          <w:rFonts w:ascii="Times New Roman"/>
          <w:b w:val="false"/>
          <w:i w:val="false"/>
          <w:color w:val="000000"/>
          <w:sz w:val="28"/>
        </w:rPr>
        <w:t>
      "60. Мемлекеттік кірістер органының инкассолық өкімінде қосымша бюджеттік жіктелім кодтары, операция түрі көрсетіледі.</w:t>
      </w:r>
    </w:p>
    <w:bookmarkEnd w:id="58"/>
    <w:p>
      <w:pPr>
        <w:spacing w:after="0"/>
        <w:ind w:left="0"/>
        <w:jc w:val="both"/>
      </w:pPr>
      <w:r>
        <w:rPr>
          <w:rFonts w:ascii="Times New Roman"/>
          <w:b w:val="false"/>
          <w:i w:val="false"/>
          <w:color w:val="000000"/>
          <w:sz w:val="28"/>
        </w:rPr>
        <w:t>
      "Операция түрі" жолында тиісті кодтар көрсетіледі:</w:t>
      </w:r>
    </w:p>
    <w:p>
      <w:pPr>
        <w:spacing w:after="0"/>
        <w:ind w:left="0"/>
        <w:jc w:val="both"/>
      </w:pPr>
      <w:r>
        <w:rPr>
          <w:rFonts w:ascii="Times New Roman"/>
          <w:b w:val="false"/>
          <w:i w:val="false"/>
          <w:color w:val="000000"/>
          <w:sz w:val="28"/>
        </w:rPr>
        <w:t>
      03 – мемлекеттік кірістер органының бюджетке берешегі бар салық төлеушінің банк шотына берілген инкассолық өкімі;</w:t>
      </w:r>
    </w:p>
    <w:p>
      <w:pPr>
        <w:spacing w:after="0"/>
        <w:ind w:left="0"/>
        <w:jc w:val="both"/>
      </w:pPr>
      <w:r>
        <w:rPr>
          <w:rFonts w:ascii="Times New Roman"/>
          <w:b w:val="false"/>
          <w:i w:val="false"/>
          <w:color w:val="000000"/>
          <w:sz w:val="28"/>
        </w:rPr>
        <w:t>
      04 – мемлекеттік кірістер органының дебитордың банк шотына берілген инкассолық өкімі;</w:t>
      </w:r>
    </w:p>
    <w:p>
      <w:pPr>
        <w:spacing w:after="0"/>
        <w:ind w:left="0"/>
        <w:jc w:val="both"/>
      </w:pPr>
      <w:r>
        <w:rPr>
          <w:rFonts w:ascii="Times New Roman"/>
          <w:b w:val="false"/>
          <w:i w:val="false"/>
          <w:color w:val="000000"/>
          <w:sz w:val="28"/>
        </w:rPr>
        <w:t>
      07 – мемлекеттік кірістер органының міндетті зейнетақы жарналары, жұмыс берушінің міндетті зейнетақы жарналары, міндетті кәсіптік зейнетақы жарналары бойынша берешегі бар агенттің банк шотына берілген инкассолық өкімі;</w:t>
      </w:r>
    </w:p>
    <w:p>
      <w:pPr>
        <w:spacing w:after="0"/>
        <w:ind w:left="0"/>
        <w:jc w:val="both"/>
      </w:pPr>
      <w:r>
        <w:rPr>
          <w:rFonts w:ascii="Times New Roman"/>
          <w:b w:val="false"/>
          <w:i w:val="false"/>
          <w:color w:val="000000"/>
          <w:sz w:val="28"/>
        </w:rPr>
        <w:t>
      09 – мемлекеттік кірістер органының Мемлекеттік әлеуметтік сақтандыру қорына әлеуметтік аударымдар және (немесе) әлеуметтік медициналық сақтандыру қорына жарналар бойынша берешегі бар төлеушінің банк шотына берілген инкассолық өкімі.</w:t>
      </w:r>
    </w:p>
    <w:p>
      <w:pPr>
        <w:spacing w:after="0"/>
        <w:ind w:left="0"/>
        <w:jc w:val="both"/>
      </w:pPr>
      <w:r>
        <w:rPr>
          <w:rFonts w:ascii="Times New Roman"/>
          <w:b w:val="false"/>
          <w:i w:val="false"/>
          <w:color w:val="000000"/>
          <w:sz w:val="28"/>
        </w:rPr>
        <w:t>
      Мемлекеттік кірістер органының міндетті зейнетақы жарналары, жұмыс берушінің міндетті зейнетақы жарналары, міндетті кәсіптік зейнетақы жарналары немесе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берешекті өндіріп алуға берілген инкассолық өкімінде "бенефициар" және "бенефициар банкі" бағандарында "Азаматтарға арналған үкімет" мемлекеттік корпорациясы" коммерциялық емес акционерлік қоғамы көрсетіледі.</w:t>
      </w:r>
    </w:p>
    <w:p>
      <w:pPr>
        <w:spacing w:after="0"/>
        <w:ind w:left="0"/>
        <w:jc w:val="both"/>
      </w:pPr>
      <w:r>
        <w:rPr>
          <w:rFonts w:ascii="Times New Roman"/>
          <w:b w:val="false"/>
          <w:i w:val="false"/>
          <w:color w:val="000000"/>
          <w:sz w:val="28"/>
        </w:rPr>
        <w:t xml:space="preserve">
      Мемлекеттік кірістер органы міндетті зейнетақы жарналары, жұмыс берушінің міндетті зейнетақы жарналары, міндетті кәсіптік зейнетақы жарналары немесе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берешекті өндіріп алуға арналған инкассолық өкімімен біруақытта ақша жөнелтушінің банкіне қарыздары туындаған қызметкерлердің тізімдердін ұсынады. Тізім банкке Салық кодексінің 122-бабының </w:t>
      </w:r>
      <w:r>
        <w:rPr>
          <w:rFonts w:ascii="Times New Roman"/>
          <w:b w:val="false"/>
          <w:i w:val="false"/>
          <w:color w:val="000000"/>
          <w:sz w:val="28"/>
        </w:rPr>
        <w:t>6-тармағына</w:t>
      </w:r>
      <w:r>
        <w:rPr>
          <w:rFonts w:ascii="Times New Roman"/>
          <w:b w:val="false"/>
          <w:i w:val="false"/>
          <w:color w:val="000000"/>
          <w:sz w:val="28"/>
        </w:rPr>
        <w:t xml:space="preserve"> сәйкес электрондық нысанда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85" w:id="59"/>
    <w:p>
      <w:pPr>
        <w:spacing w:after="0"/>
        <w:ind w:left="0"/>
        <w:jc w:val="both"/>
      </w:pPr>
      <w:r>
        <w:rPr>
          <w:rFonts w:ascii="Times New Roman"/>
          <w:b w:val="false"/>
          <w:i w:val="false"/>
          <w:color w:val="000000"/>
          <w:sz w:val="28"/>
        </w:rPr>
        <w:t xml:space="preserve">
      "76. Салық кодексінің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123-баптарында</w:t>
      </w:r>
      <w:r>
        <w:rPr>
          <w:rFonts w:ascii="Times New Roman"/>
          <w:b w:val="false"/>
          <w:i w:val="false"/>
          <w:color w:val="000000"/>
          <w:sz w:val="28"/>
        </w:rPr>
        <w:t xml:space="preserve">, Кеден кодексінің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130-баптарында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(бұдан әрі – Банктер және банк қызметі туралы заң) </w:t>
      </w:r>
      <w:r>
        <w:rPr>
          <w:rFonts w:ascii="Times New Roman"/>
          <w:b w:val="false"/>
          <w:i w:val="false"/>
          <w:color w:val="000000"/>
          <w:sz w:val="28"/>
        </w:rPr>
        <w:t>36-бабында</w:t>
      </w:r>
      <w:r>
        <w:rPr>
          <w:rFonts w:ascii="Times New Roman"/>
          <w:b w:val="false"/>
          <w:i w:val="false"/>
          <w:color w:val="000000"/>
          <w:sz w:val="28"/>
        </w:rPr>
        <w:t xml:space="preserve">, "Міндетті әлеуметтік сақтандыру туралы" 2019 жылғы 26 желтоқсандағы Қазақстан Республикасы Заңының (бұдан әрі – Міндетті әлеуметтік сақтандыру туралы заң) </w:t>
      </w:r>
      <w:r>
        <w:rPr>
          <w:rFonts w:ascii="Times New Roman"/>
          <w:b w:val="false"/>
          <w:i w:val="false"/>
          <w:color w:val="000000"/>
          <w:sz w:val="28"/>
        </w:rPr>
        <w:t>17-бабында</w:t>
      </w:r>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(бұдан әрі – Атқарушылық іс жүргізу туралы заң) </w:t>
      </w:r>
      <w:r>
        <w:rPr>
          <w:rFonts w:ascii="Times New Roman"/>
          <w:b w:val="false"/>
          <w:i w:val="false"/>
          <w:color w:val="000000"/>
          <w:sz w:val="28"/>
        </w:rPr>
        <w:t>58-бабында</w:t>
      </w:r>
      <w:r>
        <w:rPr>
          <w:rFonts w:ascii="Times New Roman"/>
          <w:b w:val="false"/>
          <w:i w:val="false"/>
          <w:color w:val="000000"/>
          <w:sz w:val="28"/>
        </w:rPr>
        <w:t xml:space="preserve">, Зейнетақымен қамсыздандыру туралы заңның </w:t>
      </w:r>
      <w:r>
        <w:rPr>
          <w:rFonts w:ascii="Times New Roman"/>
          <w:b w:val="false"/>
          <w:i w:val="false"/>
          <w:color w:val="000000"/>
          <w:sz w:val="28"/>
        </w:rPr>
        <w:t>28-бабында</w:t>
      </w:r>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және (немесе) банктік шот шартында көзделген жағдайларда банк ақша жөнелтушінің банктік шотынан ақшаны есептен шығаруды банк орындау үшін қабылдаған төлем құжаты не ақша жөнелтушінің келісімінсіз орындалатын төлем құжаты негізінде жүргізеді.";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87" w:id="60"/>
    <w:p>
      <w:pPr>
        <w:spacing w:after="0"/>
        <w:ind w:left="0"/>
        <w:jc w:val="both"/>
      </w:pPr>
      <w:r>
        <w:rPr>
          <w:rFonts w:ascii="Times New Roman"/>
          <w:b w:val="false"/>
          <w:i w:val="false"/>
          <w:color w:val="000000"/>
          <w:sz w:val="28"/>
        </w:rPr>
        <w:t>
      "80. Ақша жөнелтушінің банкі:</w:t>
      </w:r>
    </w:p>
    <w:bookmarkEnd w:id="60"/>
    <w:p>
      <w:pPr>
        <w:spacing w:after="0"/>
        <w:ind w:left="0"/>
        <w:jc w:val="both"/>
      </w:pPr>
      <w:r>
        <w:rPr>
          <w:rFonts w:ascii="Times New Roman"/>
          <w:b w:val="false"/>
          <w:i w:val="false"/>
          <w:color w:val="000000"/>
          <w:sz w:val="28"/>
        </w:rPr>
        <w:t xml:space="preserve">
      1) егер төлем құжатында қолдан жасау белгілері болған жағдайларда, оның ішінде, егер төлем құжаты Төлемдер және төлем жүйелері туралы заңның </w:t>
      </w:r>
      <w:r>
        <w:rPr>
          <w:rFonts w:ascii="Times New Roman"/>
          <w:b w:val="false"/>
          <w:i w:val="false"/>
          <w:color w:val="000000"/>
          <w:sz w:val="28"/>
        </w:rPr>
        <w:t>56-бабында</w:t>
      </w:r>
      <w:r>
        <w:rPr>
          <w:rFonts w:ascii="Times New Roman"/>
          <w:b w:val="false"/>
          <w:i w:val="false"/>
          <w:color w:val="000000"/>
          <w:sz w:val="28"/>
        </w:rPr>
        <w:t>, Қағидаларда, жөнелтуші мен ақша жөнелтушінің банкі арасында жасалған шартта белгіленген рұқсат етілмеген төлемдерден қорғау әрекеттерінің тәртібін бұза отырып берілсе;</w:t>
      </w:r>
    </w:p>
    <w:p>
      <w:pPr>
        <w:spacing w:after="0"/>
        <w:ind w:left="0"/>
        <w:jc w:val="both"/>
      </w:pPr>
      <w:r>
        <w:rPr>
          <w:rFonts w:ascii="Times New Roman"/>
          <w:b w:val="false"/>
          <w:i w:val="false"/>
          <w:color w:val="000000"/>
          <w:sz w:val="28"/>
        </w:rPr>
        <w:t>
      2) егер төлем құжатында мынадай:</w:t>
      </w:r>
    </w:p>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және </w:t>
      </w:r>
      <w:r>
        <w:rPr>
          <w:rFonts w:ascii="Times New Roman"/>
          <w:b w:val="false"/>
          <w:i w:val="false"/>
          <w:color w:val="000000"/>
          <w:sz w:val="28"/>
        </w:rPr>
        <w:t>61-12-баптарында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бенефициарға құқық иеленуші - банк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және </w:t>
      </w:r>
      <w:r>
        <w:rPr>
          <w:rFonts w:ascii="Times New Roman"/>
          <w:b w:val="false"/>
          <w:i w:val="false"/>
          <w:color w:val="000000"/>
          <w:sz w:val="28"/>
        </w:rPr>
        <w:t>61-12-баптарында</w:t>
      </w:r>
      <w:r>
        <w:rPr>
          <w:rFonts w:ascii="Times New Roman"/>
          <w:b w:val="false"/>
          <w:i w:val="false"/>
          <w:color w:val="000000"/>
          <w:sz w:val="28"/>
        </w:rPr>
        <w:t xml:space="preserve"> көзделген операциялардың шеңберінде қызмет көрсетілген жағдайларда ақша жөнелтушінің банк шоттарына бұрын ұсынылған инкассолық өкімдерді орындау жағдайларын қоспағанда, түзетулер, толықтырулар және түзетілген жерлері болған жағдайда төлем құжатын орындаудан бас тартады. Осындай инкассолық өкімдерді орындау бенефициар мен бенефициар банктің деректемелерін растайтын құқық иеленуші-банктің құжаты негізінде бенефициардың банктік деректемелерін (ЖСК, бенефициар банктің атауы және банктік сәйкестендіру коды) түзете отырып жүзеге асырылады;</w:t>
      </w:r>
    </w:p>
    <w:p>
      <w:pPr>
        <w:spacing w:after="0"/>
        <w:ind w:left="0"/>
        <w:jc w:val="both"/>
      </w:pPr>
      <w:r>
        <w:rPr>
          <w:rFonts w:ascii="Times New Roman"/>
          <w:b w:val="false"/>
          <w:i w:val="false"/>
          <w:color w:val="000000"/>
          <w:sz w:val="28"/>
        </w:rPr>
        <w:t xml:space="preserve">
      3)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және </w:t>
      </w:r>
      <w:r>
        <w:rPr>
          <w:rFonts w:ascii="Times New Roman"/>
          <w:b w:val="false"/>
          <w:i w:val="false"/>
          <w:color w:val="000000"/>
          <w:sz w:val="28"/>
        </w:rPr>
        <w:t>61-12-баптарында</w:t>
      </w:r>
      <w:r>
        <w:rPr>
          <w:rFonts w:ascii="Times New Roman"/>
          <w:b w:val="false"/>
          <w:i w:val="false"/>
          <w:color w:val="000000"/>
          <w:sz w:val="28"/>
        </w:rPr>
        <w:t xml:space="preserve">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p>
      <w:pPr>
        <w:spacing w:after="0"/>
        <w:ind w:left="0"/>
        <w:jc w:val="both"/>
      </w:pPr>
      <w:r>
        <w:rPr>
          <w:rFonts w:ascii="Times New Roman"/>
          <w:b w:val="false"/>
          <w:i w:val="false"/>
          <w:color w:val="000000"/>
          <w:sz w:val="28"/>
        </w:rPr>
        <w:t>
      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pPr>
        <w:spacing w:after="0"/>
        <w:ind w:left="0"/>
        <w:jc w:val="both"/>
      </w:pPr>
      <w:r>
        <w:rPr>
          <w:rFonts w:ascii="Times New Roman"/>
          <w:b w:val="false"/>
          <w:i w:val="false"/>
          <w:color w:val="000000"/>
          <w:sz w:val="28"/>
        </w:rPr>
        <w:t xml:space="preserve">
      5) ақша жөнелтуші Төлемдер және төлем жүйелері туралы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46-баптарында</w:t>
      </w:r>
      <w:r>
        <w:rPr>
          <w:rFonts w:ascii="Times New Roman"/>
          <w:b w:val="false"/>
          <w:i w:val="false"/>
          <w:color w:val="000000"/>
          <w:sz w:val="28"/>
        </w:rPr>
        <w:t>,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p>
      <w:pPr>
        <w:spacing w:after="0"/>
        <w:ind w:left="0"/>
        <w:jc w:val="both"/>
      </w:pPr>
      <w:r>
        <w:rPr>
          <w:rFonts w:ascii="Times New Roman"/>
          <w:b w:val="false"/>
          <w:i w:val="false"/>
          <w:color w:val="000000"/>
          <w:sz w:val="28"/>
        </w:rPr>
        <w:t xml:space="preserve">
      6)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15-қосымшаларда</w:t>
      </w:r>
      <w:r>
        <w:rPr>
          <w:rFonts w:ascii="Times New Roman"/>
          <w:b w:val="false"/>
          <w:i w:val="false"/>
          <w:color w:val="000000"/>
          <w:sz w:val="28"/>
        </w:rPr>
        <w:t xml:space="preserve"> белгіленген нысандарға сәйкес келмеген;</w:t>
      </w:r>
    </w:p>
    <w:p>
      <w:pPr>
        <w:spacing w:after="0"/>
        <w:ind w:left="0"/>
        <w:jc w:val="both"/>
      </w:pPr>
      <w:r>
        <w:rPr>
          <w:rFonts w:ascii="Times New Roman"/>
          <w:b w:val="false"/>
          <w:i w:val="false"/>
          <w:color w:val="000000"/>
          <w:sz w:val="28"/>
        </w:rPr>
        <w:t xml:space="preserve">
      7) басқа деректемелер (ЖСК, ЖСН (БСН) банктің клиентін сәйкестендірсе, мемлекеттік кірістер органы ұсынған инкассолық өкімді, сондай-ақ Қағидалардың </w:t>
      </w:r>
      <w:r>
        <w:rPr>
          <w:rFonts w:ascii="Times New Roman"/>
          <w:b w:val="false"/>
          <w:i w:val="false"/>
          <w:color w:val="000000"/>
          <w:sz w:val="28"/>
        </w:rPr>
        <w:t>150-тармағының</w:t>
      </w:r>
      <w:r>
        <w:rPr>
          <w:rFonts w:ascii="Times New Roman"/>
          <w:b w:val="false"/>
          <w:i w:val="false"/>
          <w:color w:val="000000"/>
          <w:sz w:val="28"/>
        </w:rPr>
        <w:t xml:space="preserve"> талаптарына сәйкес банктің клиентін сәйкестендіру кезіндегі сот орындаушысының инкассолық өкімін қоспағанда, клиенттің атауы төлем құжатында көрсетілген ақша жөнелтушінің атауына сәйкес келмеген;</w:t>
      </w:r>
    </w:p>
    <w:p>
      <w:pPr>
        <w:spacing w:after="0"/>
        <w:ind w:left="0"/>
        <w:jc w:val="both"/>
      </w:pPr>
      <w:r>
        <w:rPr>
          <w:rFonts w:ascii="Times New Roman"/>
          <w:b w:val="false"/>
          <w:i w:val="false"/>
          <w:color w:val="000000"/>
          <w:sz w:val="28"/>
        </w:rPr>
        <w:t>
      8) төлем белгілеудің кодпен көрсетілуі оның мәтіндік бөлігіне сәйкес келмеген;</w:t>
      </w:r>
    </w:p>
    <w:p>
      <w:pPr>
        <w:spacing w:after="0"/>
        <w:ind w:left="0"/>
        <w:jc w:val="both"/>
      </w:pPr>
      <w:r>
        <w:rPr>
          <w:rFonts w:ascii="Times New Roman"/>
          <w:b w:val="false"/>
          <w:i w:val="false"/>
          <w:color w:val="000000"/>
          <w:sz w:val="28"/>
        </w:rPr>
        <w:t>
      9) бюджетке төлемдерді төлеу кезінде бюджеттік жіктеу коды цифрмен белгіленбеген;</w:t>
      </w:r>
    </w:p>
    <w:p>
      <w:pPr>
        <w:spacing w:after="0"/>
        <w:ind w:left="0"/>
        <w:jc w:val="both"/>
      </w:pPr>
      <w:r>
        <w:rPr>
          <w:rFonts w:ascii="Times New Roman"/>
          <w:b w:val="false"/>
          <w:i w:val="false"/>
          <w:color w:val="000000"/>
          <w:sz w:val="28"/>
        </w:rPr>
        <w:t>
      10) төлем құжатында көрсетілген сомалар цифрлармен және жазумен сәйкес келмеген;</w:t>
      </w:r>
    </w:p>
    <w:p>
      <w:pPr>
        <w:spacing w:after="0"/>
        <w:ind w:left="0"/>
        <w:jc w:val="both"/>
      </w:pPr>
      <w:r>
        <w:rPr>
          <w:rFonts w:ascii="Times New Roman"/>
          <w:b w:val="false"/>
          <w:i w:val="false"/>
          <w:color w:val="000000"/>
          <w:sz w:val="28"/>
        </w:rPr>
        <w:t>
      11) көлік құралына салық төлеу кезінде төлем құжатында көрсетілген көлік құралының сәйкестендіру нөмірі жол қозғалысы қауіпсіздігі жөніндегі орталық атқарушы орган ұсынған деректерге сәйкес келмеген;</w:t>
      </w:r>
    </w:p>
    <w:p>
      <w:pPr>
        <w:spacing w:after="0"/>
        <w:ind w:left="0"/>
        <w:jc w:val="both"/>
      </w:pPr>
      <w:r>
        <w:rPr>
          <w:rFonts w:ascii="Times New Roman"/>
          <w:b w:val="false"/>
          <w:i w:val="false"/>
          <w:color w:val="000000"/>
          <w:sz w:val="28"/>
        </w:rPr>
        <w:t>
      12) жөнелтуші және жөнелтуші банк арасында жасалған шарттың талаптарында белгіленген талаптар сақталмаған;</w:t>
      </w:r>
    </w:p>
    <w:p>
      <w:pPr>
        <w:spacing w:after="0"/>
        <w:ind w:left="0"/>
        <w:jc w:val="both"/>
      </w:pPr>
      <w:r>
        <w:rPr>
          <w:rFonts w:ascii="Times New Roman"/>
          <w:b w:val="false"/>
          <w:i w:val="false"/>
          <w:color w:val="000000"/>
          <w:sz w:val="28"/>
        </w:rPr>
        <w:t>
      13) Валюталық операцияларды жүзеге асыру қағидалары, Экспорттық-импорттық валюталық бақылау қағидаларында көзделген жағдайларда;</w:t>
      </w:r>
    </w:p>
    <w:p>
      <w:pPr>
        <w:spacing w:after="0"/>
        <w:ind w:left="0"/>
        <w:jc w:val="both"/>
      </w:pPr>
      <w:r>
        <w:rPr>
          <w:rFonts w:ascii="Times New Roman"/>
          <w:b w:val="false"/>
          <w:i w:val="false"/>
          <w:color w:val="000000"/>
          <w:sz w:val="28"/>
        </w:rPr>
        <w:t xml:space="preserve">
      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нотариус депозиті талабымен енгізілген ақшаны есептеуге арналған, сондай-ақ "Мемлекеттік білім беру жинақтау жүйесі туралы" 2013 жылғы 14 қаңтардағы Қазақстан Республикасы Заңының (бұдан әрі - Мемлекеттік білім беру жинақтау жүйесі туралы заң)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қойылған жағдайларда;</w:t>
      </w:r>
    </w:p>
    <w:p>
      <w:pPr>
        <w:spacing w:after="0"/>
        <w:ind w:left="0"/>
        <w:jc w:val="both"/>
      </w:pPr>
      <w:r>
        <w:rPr>
          <w:rFonts w:ascii="Times New Roman"/>
          <w:b w:val="false"/>
          <w:i w:val="false"/>
          <w:color w:val="000000"/>
          <w:sz w:val="28"/>
        </w:rPr>
        <w:t xml:space="preserve">
      14-1) Қазақстан Республикасы Азаматтық кодексінің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жататын талаптар бойынша, сондай-ақ жеке әріптестің кредитордың алдындағы мемлекеттік-жекешелік әріптестік шарты, ақшалай талапты беріп қаржыландыру шарты және (немесе) концессия шарты бойынша талап ету құқығымен қамтамасыз етілген міндеттемелерін орындау шеңберінде ұсынылған талаптар бойынша ақшаны алып қоюды қоспағанда,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шоттарға талап ұсынылған жағдайда;</w:t>
      </w:r>
    </w:p>
    <w:p>
      <w:pPr>
        <w:spacing w:after="0"/>
        <w:ind w:left="0"/>
        <w:jc w:val="both"/>
      </w:pPr>
      <w:r>
        <w:rPr>
          <w:rFonts w:ascii="Times New Roman"/>
          <w:b w:val="false"/>
          <w:i w:val="false"/>
          <w:color w:val="000000"/>
          <w:sz w:val="28"/>
        </w:rPr>
        <w:t>
      14-2) қарыз шарты бойынша мерзімі өткен берешекті өндіріп алу туралы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ағымдағы шотқа ұсынылған жағдайларда;</w:t>
      </w:r>
    </w:p>
    <w:p>
      <w:pPr>
        <w:spacing w:after="0"/>
        <w:ind w:left="0"/>
        <w:jc w:val="both"/>
      </w:pPr>
      <w:r>
        <w:rPr>
          <w:rFonts w:ascii="Times New Roman"/>
          <w:b w:val="false"/>
          <w:i w:val="false"/>
          <w:color w:val="000000"/>
          <w:sz w:val="28"/>
        </w:rPr>
        <w:t>
      14-3)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ақшаны өндіріп алуды қоспағанда, кондоминиум объектісінің ортақ мүлкін күрделі жөндеуге жинақтар болған банк шотына талап ұсынылған жағдайда, төлем құжатын орындаудан бас тартады;</w:t>
      </w:r>
    </w:p>
    <w:p>
      <w:pPr>
        <w:spacing w:after="0"/>
        <w:ind w:left="0"/>
        <w:jc w:val="both"/>
      </w:pPr>
      <w:r>
        <w:rPr>
          <w:rFonts w:ascii="Times New Roman"/>
          <w:b w:val="false"/>
          <w:i w:val="false"/>
          <w:color w:val="000000"/>
          <w:sz w:val="28"/>
        </w:rPr>
        <w:t>
      15) егер қосымша құн салығы бойынша есеп айырысудың қозғалысын есепке алу үшін ашылған ағымдағы шоттан ақшаны алу мыналармен:</w:t>
      </w:r>
    </w:p>
    <w:p>
      <w:pPr>
        <w:spacing w:after="0"/>
        <w:ind w:left="0"/>
        <w:jc w:val="both"/>
      </w:pPr>
      <w:r>
        <w:rPr>
          <w:rFonts w:ascii="Times New Roman"/>
          <w:b w:val="false"/>
          <w:i w:val="false"/>
          <w:color w:val="000000"/>
          <w:sz w:val="28"/>
        </w:rPr>
        <w:t>
      импортқа және бейрезидент үшін қосымша құн салығын қоса алғанда, бюджетке қосымша құн салығын төлеумен;</w:t>
      </w:r>
    </w:p>
    <w:p>
      <w:pPr>
        <w:spacing w:after="0"/>
        <w:ind w:left="0"/>
        <w:jc w:val="both"/>
      </w:pPr>
      <w:r>
        <w:rPr>
          <w:rFonts w:ascii="Times New Roman"/>
          <w:b w:val="false"/>
          <w:i w:val="false"/>
          <w:color w:val="000000"/>
          <w:sz w:val="28"/>
        </w:rPr>
        <w:t>
      тауарды жеткізушілерге қосымша құн салығын төлеумен;</w:t>
      </w:r>
    </w:p>
    <w:p>
      <w:pPr>
        <w:spacing w:after="0"/>
        <w:ind w:left="0"/>
        <w:jc w:val="both"/>
      </w:pPr>
      <w:r>
        <w:rPr>
          <w:rFonts w:ascii="Times New Roman"/>
          <w:b w:val="false"/>
          <w:i w:val="false"/>
          <w:color w:val="000000"/>
          <w:sz w:val="28"/>
        </w:rPr>
        <w:t>
      тауарларды сатып алушылардың (алушылардың) қосымша құн салығын төлеуімен;</w:t>
      </w:r>
    </w:p>
    <w:p>
      <w:pPr>
        <w:spacing w:after="0"/>
        <w:ind w:left="0"/>
        <w:jc w:val="both"/>
      </w:pPr>
      <w:r>
        <w:rPr>
          <w:rFonts w:ascii="Times New Roman"/>
          <w:b w:val="false"/>
          <w:i w:val="false"/>
          <w:color w:val="000000"/>
          <w:sz w:val="28"/>
        </w:rPr>
        <w:t>
      қосымша құн салығының сомаларын есепке алу және қозғалысы үшін ашылған өзге ағымдағы шотқа ақшаны есептеумен байланысты болмаған жағдайларда.";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89" w:id="61"/>
    <w:p>
      <w:pPr>
        <w:spacing w:after="0"/>
        <w:ind w:left="0"/>
        <w:jc w:val="both"/>
      </w:pPr>
      <w:r>
        <w:rPr>
          <w:rFonts w:ascii="Times New Roman"/>
          <w:b w:val="false"/>
          <w:i w:val="false"/>
          <w:color w:val="000000"/>
          <w:sz w:val="28"/>
        </w:rPr>
        <w:t xml:space="preserve">
      "134.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алименттерді (кәмелетке толмаған және еңбекке жарамсыз кәмелетке толған балаларды күтіп бағуға арналған ақша),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кондоминиум объектісінің ортақ мүлкін күрделі жөндеуге арналған жинақ түріндегі ақшаны есепке алу үшін ашылса, бұл жөніндегі мәліметтер де клиенттің банктік шоттарының болуы және нөмірлері туралы анықтамаларда көрсетіледі.";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мынадай редакцияда жазылсын:</w:t>
      </w:r>
    </w:p>
    <w:bookmarkStart w:name="z91" w:id="62"/>
    <w:p>
      <w:pPr>
        <w:spacing w:after="0"/>
        <w:ind w:left="0"/>
        <w:jc w:val="both"/>
      </w:pPr>
      <w:r>
        <w:rPr>
          <w:rFonts w:ascii="Times New Roman"/>
          <w:b w:val="false"/>
          <w:i w:val="false"/>
          <w:color w:val="000000"/>
          <w:sz w:val="28"/>
        </w:rPr>
        <w:t xml:space="preserve">
      "144. Бастамашы банктің міндеттемелері бойынша инкассолық өкімдерді Қазақстан Республикасының Ұлттық Банкіне не Төлемдер және төлем жүйелері туралы заңның 27-бабының </w:t>
      </w:r>
      <w:r>
        <w:rPr>
          <w:rFonts w:ascii="Times New Roman"/>
          <w:b w:val="false"/>
          <w:i w:val="false"/>
          <w:color w:val="000000"/>
          <w:sz w:val="28"/>
        </w:rPr>
        <w:t>10-тармағына</w:t>
      </w:r>
      <w:r>
        <w:rPr>
          <w:rFonts w:ascii="Times New Roman"/>
          <w:b w:val="false"/>
          <w:i w:val="false"/>
          <w:color w:val="000000"/>
          <w:sz w:val="28"/>
        </w:rPr>
        <w:t>, Қағидаларға сәйкес корреспондент-банкке, ал клиенттердің міндеттемелері бойынша ақша жөнелтушіге қызмет көрсететін банкке ұсынады.";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w:t>
      </w:r>
    </w:p>
    <w:bookmarkStart w:name="z93" w:id="63"/>
    <w:p>
      <w:pPr>
        <w:spacing w:after="0"/>
        <w:ind w:left="0"/>
        <w:jc w:val="both"/>
      </w:pPr>
      <w:r>
        <w:rPr>
          <w:rFonts w:ascii="Times New Roman"/>
          <w:b w:val="false"/>
          <w:i w:val="false"/>
          <w:color w:val="000000"/>
          <w:sz w:val="28"/>
        </w:rPr>
        <w:t xml:space="preserve">
      "161. Банктің Қағидалардың 154-тармағында көзделген төлем құжаттарын сақтауы Салық кодексінің </w:t>
      </w:r>
      <w:r>
        <w:rPr>
          <w:rFonts w:ascii="Times New Roman"/>
          <w:b w:val="false"/>
          <w:i w:val="false"/>
          <w:color w:val="000000"/>
          <w:sz w:val="28"/>
        </w:rPr>
        <w:t>24-бабына</w:t>
      </w:r>
      <w:r>
        <w:rPr>
          <w:rFonts w:ascii="Times New Roman"/>
          <w:b w:val="false"/>
          <w:i w:val="false"/>
          <w:color w:val="000000"/>
          <w:sz w:val="28"/>
        </w:rPr>
        <w:t xml:space="preserve">, Міндетті әлеуметтік сақтандыру туралы заңның </w:t>
      </w:r>
      <w:r>
        <w:rPr>
          <w:rFonts w:ascii="Times New Roman"/>
          <w:b w:val="false"/>
          <w:i w:val="false"/>
          <w:color w:val="000000"/>
          <w:sz w:val="28"/>
        </w:rPr>
        <w:t>16-бабына</w:t>
      </w:r>
      <w:r>
        <w:rPr>
          <w:rFonts w:ascii="Times New Roman"/>
          <w:b w:val="false"/>
          <w:i w:val="false"/>
          <w:color w:val="000000"/>
          <w:sz w:val="28"/>
        </w:rPr>
        <w:t xml:space="preserve">, Зейнетақымен қамсыздандыру туралы заңның </w:t>
      </w:r>
      <w:r>
        <w:rPr>
          <w:rFonts w:ascii="Times New Roman"/>
          <w:b w:val="false"/>
          <w:i w:val="false"/>
          <w:color w:val="000000"/>
          <w:sz w:val="28"/>
        </w:rPr>
        <w:t>24-бабына</w:t>
      </w:r>
      <w:r>
        <w:rPr>
          <w:rFonts w:ascii="Times New Roman"/>
          <w:b w:val="false"/>
          <w:i w:val="false"/>
          <w:color w:val="000000"/>
          <w:sz w:val="28"/>
        </w:rPr>
        <w:t xml:space="preserve"> сәйкес жүргізілетін азаматтық-құқықтық мәміле бойынша ақы төлеу талаптарына сәйкес төлем бойынша міндеттемелерді орындау болып табылмайды.";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w:t>
      </w:r>
      <w:r>
        <w:rPr>
          <w:rFonts w:ascii="Times New Roman"/>
          <w:b w:val="false"/>
          <w:i w:val="false"/>
          <w:color w:val="000000"/>
          <w:sz w:val="28"/>
        </w:rPr>
        <w:t xml:space="preserve"> Тізбеге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25-қосымшаларға</w:t>
      </w:r>
      <w:r>
        <w:rPr>
          <w:rFonts w:ascii="Times New Roman"/>
          <w:b w:val="false"/>
          <w:i w:val="false"/>
          <w:color w:val="000000"/>
          <w:sz w:val="28"/>
        </w:rPr>
        <w:t xml:space="preserve"> сәйкес редакцияда жазылсын.</w:t>
      </w:r>
    </w:p>
    <w:bookmarkStart w:name="z95" w:id="64"/>
    <w:p>
      <w:pPr>
        <w:spacing w:after="0"/>
        <w:ind w:left="0"/>
        <w:jc w:val="both"/>
      </w:pPr>
      <w:r>
        <w:rPr>
          <w:rFonts w:ascii="Times New Roman"/>
          <w:b w:val="false"/>
          <w:i w:val="false"/>
          <w:color w:val="000000"/>
          <w:sz w:val="28"/>
        </w:rPr>
        <w:t xml:space="preserve">
      10.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14336 болып тіркелген, 2016 жылғы 4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7" w:id="65"/>
    <w:p>
      <w:pPr>
        <w:spacing w:after="0"/>
        <w:ind w:left="0"/>
        <w:jc w:val="both"/>
      </w:pPr>
      <w:r>
        <w:rPr>
          <w:rFonts w:ascii="Times New Roman"/>
          <w:b w:val="false"/>
          <w:i w:val="false"/>
          <w:color w:val="000000"/>
          <w:sz w:val="28"/>
        </w:rPr>
        <w:t>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99" w:id="66"/>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мақсатында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1" w:id="67"/>
    <w:p>
      <w:pPr>
        <w:spacing w:after="0"/>
        <w:ind w:left="0"/>
        <w:jc w:val="both"/>
      </w:pPr>
      <w:r>
        <w:rPr>
          <w:rFonts w:ascii="Times New Roman"/>
          <w:b w:val="false"/>
          <w:i w:val="false"/>
          <w:color w:val="000000"/>
          <w:sz w:val="28"/>
        </w:rPr>
        <w:t>
      "1. Қоса беріліп отырған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 бекітілсін.";</w:t>
      </w:r>
    </w:p>
    <w:bookmarkEnd w:id="67"/>
    <w:bookmarkStart w:name="z102" w:id="6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w:t>
      </w:r>
      <w:r>
        <w:rPr>
          <w:rFonts w:ascii="Times New Roman"/>
          <w:b w:val="false"/>
          <w:i w:val="false"/>
          <w:color w:val="000000"/>
          <w:sz w:val="28"/>
        </w:rPr>
        <w:t>қағидаларында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4" w:id="69"/>
    <w:p>
      <w:pPr>
        <w:spacing w:after="0"/>
        <w:ind w:left="0"/>
        <w:jc w:val="both"/>
      </w:pPr>
      <w:r>
        <w:rPr>
          <w:rFonts w:ascii="Times New Roman"/>
          <w:b w:val="false"/>
          <w:i w:val="false"/>
          <w:color w:val="000000"/>
          <w:sz w:val="28"/>
        </w:rPr>
        <w:t>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6" w:id="70"/>
    <w:p>
      <w:pPr>
        <w:spacing w:after="0"/>
        <w:ind w:left="0"/>
        <w:jc w:val="both"/>
      </w:pPr>
      <w:r>
        <w:rPr>
          <w:rFonts w:ascii="Times New Roman"/>
          <w:b w:val="false"/>
          <w:i w:val="false"/>
          <w:color w:val="000000"/>
          <w:sz w:val="28"/>
        </w:rPr>
        <w:t xml:space="preserve">
      "1. Осы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 (бұдан әрі – Қағидалар)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(бұдан әрі – Азаматтық кодекс),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(бұдан әрі – Ұлттық Банк туралы заң),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және банк қызметі туралы заң),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2009 жылғы 28 тамыздағы (бұдан әрі – КЖТҚҚ туралы заң),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заңдарында, Қазақстан Республикасының өзге де заңнамалық актілеріне және Қазақстан Республикасы Ұлттық Банкінің (бұдан әрі – Ұлттық Банк) нормативтік құқықтық актілеріне сәйкес әзірленді және Ұлттық Банкте банктердің, Қазақстан Республикасы бейрезидент банктері филиалдарының, сондай-ақ банк операцияларының жекелеген түрлерін жүзеге асыратын ұйымдардың (бұдан әрі – банктік емес ұйымдар) ұлттық және шетел валютасында корреспонденттік шоттарын ашу, жүргізу және жабу тәртібін айқындайды.";</w:t>
      </w:r>
    </w:p>
    <w:bookmarkEnd w:id="70"/>
    <w:bookmarkStart w:name="z107" w:id="71"/>
    <w:p>
      <w:pPr>
        <w:spacing w:after="0"/>
        <w:ind w:left="0"/>
        <w:jc w:val="both"/>
      </w:pPr>
      <w:r>
        <w:rPr>
          <w:rFonts w:ascii="Times New Roman"/>
          <w:b w:val="false"/>
          <w:i w:val="false"/>
          <w:color w:val="000000"/>
          <w:sz w:val="28"/>
        </w:rPr>
        <w:t>
      мынадай мазмұндағы 1-1-тармақпен толықтырылсын:</w:t>
      </w:r>
    </w:p>
    <w:bookmarkEnd w:id="71"/>
    <w:bookmarkStart w:name="z108" w:id="72"/>
    <w:p>
      <w:pPr>
        <w:spacing w:after="0"/>
        <w:ind w:left="0"/>
        <w:jc w:val="both"/>
      </w:pPr>
      <w:r>
        <w:rPr>
          <w:rFonts w:ascii="Times New Roman"/>
          <w:b w:val="false"/>
          <w:i w:val="false"/>
          <w:color w:val="000000"/>
          <w:sz w:val="28"/>
        </w:rPr>
        <w:t>
      "1-1. Қағидалардың резидент-банктерге қатысты қолданылатын талаптары Қазақстан Республикасы бейрезидент банктерінің Қазақстан Республикасының аумағында құрылған филиалдарына қолданылады.";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0" w:id="73"/>
    <w:p>
      <w:pPr>
        <w:spacing w:after="0"/>
        <w:ind w:left="0"/>
        <w:jc w:val="both"/>
      </w:pPr>
      <w:r>
        <w:rPr>
          <w:rFonts w:ascii="Times New Roman"/>
          <w:b w:val="false"/>
          <w:i w:val="false"/>
          <w:color w:val="000000"/>
          <w:sz w:val="28"/>
        </w:rPr>
        <w:t xml:space="preserve">
      "4. Қағидаларда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Нормативтік құқықтық актілерді мемлекеттік тіркеу тізілімінде № 21593 тіркелген Қазақстан Республикасы Ұлттық Банкі Басқармасының 2020 жылғы 27 қазанындағы № 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 бекіту туралы нұсқаулықта (бұдан әрі – Нұсқаулық) көзделген ұғымдар пайдаланылады.";</w:t>
      </w:r>
    </w:p>
    <w:bookmarkEnd w:id="73"/>
    <w:bookmarkStart w:name="z111" w:id="74"/>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3" w:id="75"/>
    <w:p>
      <w:pPr>
        <w:spacing w:after="0"/>
        <w:ind w:left="0"/>
        <w:jc w:val="both"/>
      </w:pPr>
      <w:r>
        <w:rPr>
          <w:rFonts w:ascii="Times New Roman"/>
          <w:b w:val="false"/>
          <w:i w:val="false"/>
          <w:color w:val="000000"/>
          <w:sz w:val="28"/>
        </w:rPr>
        <w:t>
      "7. Қазақстан Республикасының резидент банкі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және банк коды Нұсқаулыққа сәйкес беріледі.";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115" w:id="76"/>
    <w:p>
      <w:pPr>
        <w:spacing w:after="0"/>
        <w:ind w:left="0"/>
        <w:jc w:val="both"/>
      </w:pPr>
      <w:r>
        <w:rPr>
          <w:rFonts w:ascii="Times New Roman"/>
          <w:b w:val="false"/>
          <w:i w:val="false"/>
          <w:color w:val="000000"/>
          <w:sz w:val="28"/>
        </w:rPr>
        <w:t>
      "Шет мемлекеттің орталық (ұлттық) банкінің төлем жүйелерінің қатысушысы мәртебесін алуға өтініші бойынша Ұлттық Банк оған банк кодын, сондай-ақ банктік идентификациялау кодын береді не шет мемлекеттің орталық (ұлттық) банкі ол Нұсқаулықтың талаптарына сәйкес Банктер анықтамалығына қосылғаннан кейін ІSO (Іnternatіonal Organіzatіon for Standartіzatіon) 9362: Bank Іdentіfіer Code халықаралық стандартына сәйкес берілген банктік идентификациялау кодын пайдаланады.";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7" w:id="77"/>
    <w:p>
      <w:pPr>
        <w:spacing w:after="0"/>
        <w:ind w:left="0"/>
        <w:jc w:val="both"/>
      </w:pPr>
      <w:r>
        <w:rPr>
          <w:rFonts w:ascii="Times New Roman"/>
          <w:b w:val="false"/>
          <w:i w:val="false"/>
          <w:color w:val="000000"/>
          <w:sz w:val="28"/>
        </w:rPr>
        <w:t>
      "13. Қазақстан Республикасының бейрезидент банкі (банктік емес ұйымы) корреспонденттік шот шартына қосылғаннан кейін Ұлттық Банк жеке идентификациялау кодын береді.</w:t>
      </w:r>
    </w:p>
    <w:bookmarkEnd w:id="77"/>
    <w:p>
      <w:pPr>
        <w:spacing w:after="0"/>
        <w:ind w:left="0"/>
        <w:jc w:val="both"/>
      </w:pPr>
      <w:r>
        <w:rPr>
          <w:rFonts w:ascii="Times New Roman"/>
          <w:b w:val="false"/>
          <w:i w:val="false"/>
          <w:color w:val="000000"/>
          <w:sz w:val="28"/>
        </w:rPr>
        <w:t>
      Қазақстан Республикасы бейрезидент банкінің (банктік емес ұйымының) төлем жүйелерінің қатысушысы мәртебесін алуға өтініші бойынша Ұлттық Банк банктік идентификациялау кодын береді не Қазақстан Республикасының бейрезидент банкі (банктік емес ұйымы) ол Нұсқаулықтың талаптарына сәйкес Банктер анықтамалығына қосылғаннан кейін ІSO (Іnternatіonal Organіzatіon for Standartіzatіon) 9362: Bank Іdentіfіer Code халықаралық стандартына сәйкес берілген банктік идентификациялау кодын пайдаланады.</w:t>
      </w:r>
    </w:p>
    <w:p>
      <w:pPr>
        <w:spacing w:after="0"/>
        <w:ind w:left="0"/>
        <w:jc w:val="both"/>
      </w:pPr>
      <w:r>
        <w:rPr>
          <w:rFonts w:ascii="Times New Roman"/>
          <w:b w:val="false"/>
          <w:i w:val="false"/>
          <w:color w:val="000000"/>
          <w:sz w:val="28"/>
        </w:rPr>
        <w:t>
      Ұлттық Банк Қазақстан Республикасы бейрезидент банкінің (банктік емес ұйымының) өтініші бойынша Нұсқаулықта көзделген тәртіппен банк кодын береді.";</w:t>
      </w:r>
    </w:p>
    <w:bookmarkStart w:name="z118" w:id="7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0" w:id="79"/>
    <w:p>
      <w:pPr>
        <w:spacing w:after="0"/>
        <w:ind w:left="0"/>
        <w:jc w:val="both"/>
      </w:pPr>
      <w:r>
        <w:rPr>
          <w:rFonts w:ascii="Times New Roman"/>
          <w:b w:val="false"/>
          <w:i w:val="false"/>
          <w:color w:val="000000"/>
          <w:sz w:val="28"/>
        </w:rPr>
        <w:t>
      "18. Қазақстан Республикасының резидент банктік емес ұйымы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мен банк коды Нұсқаулыққа сәйкес беріледі.";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22" w:id="80"/>
    <w:p>
      <w:pPr>
        <w:spacing w:after="0"/>
        <w:ind w:left="0"/>
        <w:jc w:val="both"/>
      </w:pPr>
      <w:r>
        <w:rPr>
          <w:rFonts w:ascii="Times New Roman"/>
          <w:b w:val="false"/>
          <w:i w:val="false"/>
          <w:color w:val="000000"/>
          <w:sz w:val="28"/>
        </w:rPr>
        <w:t>
      "21. Еншілес ұйым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мен банк коды Нұсқаулыққа сәйкес беріледі.";</w:t>
      </w:r>
    </w:p>
    <w:bookmarkEnd w:id="80"/>
    <w:bookmarkStart w:name="z123" w:id="81"/>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3-параграфының</w:t>
      </w:r>
      <w:r>
        <w:rPr>
          <w:rFonts w:ascii="Times New Roman"/>
          <w:b w:val="false"/>
          <w:i w:val="false"/>
          <w:color w:val="000000"/>
          <w:sz w:val="28"/>
        </w:rPr>
        <w:t xml:space="preserve"> тақырыбы мынадай редакцияда жазылсын:</w:t>
      </w:r>
    </w:p>
    <w:bookmarkEnd w:id="81"/>
    <w:bookmarkStart w:name="z124" w:id="82"/>
    <w:p>
      <w:pPr>
        <w:spacing w:after="0"/>
        <w:ind w:left="0"/>
        <w:jc w:val="both"/>
      </w:pPr>
      <w:r>
        <w:rPr>
          <w:rFonts w:ascii="Times New Roman"/>
          <w:b w:val="false"/>
          <w:i w:val="false"/>
          <w:color w:val="000000"/>
          <w:sz w:val="28"/>
        </w:rPr>
        <w:t>
      "3-параграф. Банк операцияларын жүргізуге лицензиясынан айырылған банктің корреспонденттік шотын жүргізу";</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126" w:id="83"/>
    <w:p>
      <w:pPr>
        <w:spacing w:after="0"/>
        <w:ind w:left="0"/>
        <w:jc w:val="both"/>
      </w:pPr>
      <w:r>
        <w:rPr>
          <w:rFonts w:ascii="Times New Roman"/>
          <w:b w:val="false"/>
          <w:i w:val="false"/>
          <w:color w:val="000000"/>
          <w:sz w:val="28"/>
        </w:rPr>
        <w:t>
      "74. Корреспонденттік шотты жабу кезінде корреспонденттік шот шарты бұзылады, кейін банктің (банктік емес ұйымның) жеке идентификациялау коды, банктік идентификациялау коды және Нұсқаулыққа сәйкес берілген жағдайда банк коды жойылады.";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Тізбеге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28-қосымшаларға</w:t>
      </w:r>
      <w:r>
        <w:rPr>
          <w:rFonts w:ascii="Times New Roman"/>
          <w:b w:val="false"/>
          <w:i w:val="false"/>
          <w:color w:val="000000"/>
          <w:sz w:val="28"/>
        </w:rPr>
        <w:t xml:space="preserve"> сәйкес редакцияда жазылсын.</w:t>
      </w:r>
    </w:p>
    <w:bookmarkStart w:name="z128" w:id="84"/>
    <w:p>
      <w:pPr>
        <w:spacing w:after="0"/>
        <w:ind w:left="0"/>
        <w:jc w:val="both"/>
      </w:pPr>
      <w:r>
        <w:rPr>
          <w:rFonts w:ascii="Times New Roman"/>
          <w:b w:val="false"/>
          <w:i w:val="false"/>
          <w:color w:val="000000"/>
          <w:sz w:val="28"/>
        </w:rPr>
        <w:t xml:space="preserve">
      11. "Банктер арасында, сондай-ақ банктер мен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14335 болып тіркелген, 2016 жылғы 4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0" w:id="85"/>
    <w:p>
      <w:pPr>
        <w:spacing w:after="0"/>
        <w:ind w:left="0"/>
        <w:jc w:val="both"/>
      </w:pPr>
      <w:r>
        <w:rPr>
          <w:rFonts w:ascii="Times New Roman"/>
          <w:b w:val="false"/>
          <w:i w:val="false"/>
          <w:color w:val="000000"/>
          <w:sz w:val="28"/>
        </w:rPr>
        <w:t>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 бекіту туралы";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2" w:id="86"/>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тәртібін айқындау мақсатында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4" w:id="87"/>
    <w:p>
      <w:pPr>
        <w:spacing w:after="0"/>
        <w:ind w:left="0"/>
        <w:jc w:val="both"/>
      </w:pPr>
      <w:r>
        <w:rPr>
          <w:rFonts w:ascii="Times New Roman"/>
          <w:b w:val="false"/>
          <w:i w:val="false"/>
          <w:color w:val="000000"/>
          <w:sz w:val="28"/>
        </w:rPr>
        <w:t>
      "1. Қоса беріліп отырған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 бекітілсін.";</w:t>
      </w:r>
    </w:p>
    <w:bookmarkEnd w:id="87"/>
    <w:bookmarkStart w:name="z135" w:id="88"/>
    <w:p>
      <w:pPr>
        <w:spacing w:after="0"/>
        <w:ind w:left="0"/>
        <w:jc w:val="both"/>
      </w:pPr>
      <w:r>
        <w:rPr>
          <w:rFonts w:ascii="Times New Roman"/>
          <w:b w:val="false"/>
          <w:i w:val="false"/>
          <w:color w:val="000000"/>
          <w:sz w:val="28"/>
        </w:rPr>
        <w:t xml:space="preserve">
      көрсетілген қаулымен бекітілген Банктер арасында, сондай-ақ банктер мен банк операцияларының жекелеген түрлерін жүзеге асыратын ұйымдар арасында корреспонденттік қатынастар орнату </w:t>
      </w:r>
      <w:r>
        <w:rPr>
          <w:rFonts w:ascii="Times New Roman"/>
          <w:b w:val="false"/>
          <w:i w:val="false"/>
          <w:color w:val="000000"/>
          <w:sz w:val="28"/>
        </w:rPr>
        <w:t>қағидаларында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7" w:id="89"/>
    <w:p>
      <w:pPr>
        <w:spacing w:after="0"/>
        <w:ind w:left="0"/>
        <w:jc w:val="both"/>
      </w:pPr>
      <w:r>
        <w:rPr>
          <w:rFonts w:ascii="Times New Roman"/>
          <w:b w:val="false"/>
          <w:i w:val="false"/>
          <w:color w:val="000000"/>
          <w:sz w:val="28"/>
        </w:rPr>
        <w:t>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39" w:id="90"/>
    <w:p>
      <w:pPr>
        <w:spacing w:after="0"/>
        <w:ind w:left="0"/>
        <w:jc w:val="both"/>
      </w:pPr>
      <w:r>
        <w:rPr>
          <w:rFonts w:ascii="Times New Roman"/>
          <w:b w:val="false"/>
          <w:i w:val="false"/>
          <w:color w:val="000000"/>
          <w:sz w:val="28"/>
        </w:rPr>
        <w:t>
      "1. Осы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заңдарына сәйкес әзірленді және Қазақстан Республикасының Ұлттық Банкін (бұдан әрі – Ұлттық Банк) және Қазақстан Республикасының бейрезидент банктерін қоспағанда, банктер, Қазақстан Республикасы бейрезидент банктерінің филиалдары, сондай-ақ банктер, Қазақстан Республикасы бейрезидент банктерінің филиалдары (бұдан әрі – банктер) және банк операцияларының жекелеген түрлерін жүзеге асыратын ұйымдар (бұдан әрі – банктік емес ұйымдар) арасындағы корреспонденттік қатынастарды белгілеу тәртібін айқындайды.".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Тізбеге </w:t>
      </w:r>
      <w:r>
        <w:rPr>
          <w:rFonts w:ascii="Times New Roman"/>
          <w:b w:val="false"/>
          <w:i w:val="false"/>
          <w:color w:val="000000"/>
          <w:sz w:val="28"/>
        </w:rPr>
        <w:t>29-қосымшаға</w:t>
      </w:r>
      <w:r>
        <w:rPr>
          <w:rFonts w:ascii="Times New Roman"/>
          <w:b w:val="false"/>
          <w:i w:val="false"/>
          <w:color w:val="000000"/>
          <w:sz w:val="28"/>
        </w:rPr>
        <w:t xml:space="preserve"> сәйкес редакцияда жазылсын.</w:t>
      </w:r>
    </w:p>
    <w:bookmarkStart w:name="z141" w:id="91"/>
    <w:p>
      <w:pPr>
        <w:spacing w:after="0"/>
        <w:ind w:left="0"/>
        <w:jc w:val="both"/>
      </w:pPr>
      <w:r>
        <w:rPr>
          <w:rFonts w:ascii="Times New Roman"/>
          <w:b w:val="false"/>
          <w:i w:val="false"/>
          <w:color w:val="000000"/>
          <w:sz w:val="28"/>
        </w:rPr>
        <w:t xml:space="preserve">
      12. "Банкаралық клиринг жүйесінің жұмыс істеу қағидаларын бекіту туралы" Қазақстан Республикасы Ұлттық Банкі Басқармасының 2016 жылғы 31 тамыздағы № 211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14333 болып тіркелген, 2016 жылғы 3 қарашада Қазақстан Республикасы нормативтік құқықтық актілерінің эталондық бақылау банкінде жарияланған) мынадай өзгеріс енгізілсін:</w:t>
      </w:r>
    </w:p>
    <w:bookmarkEnd w:id="91"/>
    <w:bookmarkStart w:name="z142" w:id="92"/>
    <w:p>
      <w:pPr>
        <w:spacing w:after="0"/>
        <w:ind w:left="0"/>
        <w:jc w:val="both"/>
      </w:pPr>
      <w:r>
        <w:rPr>
          <w:rFonts w:ascii="Times New Roman"/>
          <w:b w:val="false"/>
          <w:i w:val="false"/>
          <w:color w:val="000000"/>
          <w:sz w:val="28"/>
        </w:rPr>
        <w:t xml:space="preserve">
      көрсетілген қаулымен бекітілген Банкаралық клиринг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4" w:id="93"/>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14336 болып тіркелген Қазақстан Республикасы Ұлттық Банкі Басқармасының 2016 жылғы 31 тамыздағы № 209 </w:t>
      </w:r>
      <w:r>
        <w:rPr>
          <w:rFonts w:ascii="Times New Roman"/>
          <w:b w:val="false"/>
          <w:i w:val="false"/>
          <w:color w:val="000000"/>
          <w:sz w:val="28"/>
        </w:rPr>
        <w:t>қаулысымен</w:t>
      </w:r>
      <w:r>
        <w:rPr>
          <w:rFonts w:ascii="Times New Roman"/>
          <w:b w:val="false"/>
          <w:i w:val="false"/>
          <w:color w:val="000000"/>
          <w:sz w:val="28"/>
        </w:rPr>
        <w:t xml:space="preserve"> (бұдан әрі – Қаулы) бекітілген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белгілеу қағидаларында белгіленген тәртіппен қатысушының Ұлттық Банкте ашылған теңгедегі корреспонденттік шотының болуы және қатысушының банкаралық жүйеге қатысуы қатысушы мәртебесін алуы үшін міндетті талап болып табылады.".</w:t>
      </w:r>
    </w:p>
    <w:bookmarkEnd w:id="93"/>
    <w:bookmarkStart w:name="z145" w:id="94"/>
    <w:p>
      <w:pPr>
        <w:spacing w:after="0"/>
        <w:ind w:left="0"/>
        <w:jc w:val="both"/>
      </w:pPr>
      <w:r>
        <w:rPr>
          <w:rFonts w:ascii="Times New Roman"/>
          <w:b w:val="false"/>
          <w:i w:val="false"/>
          <w:color w:val="000000"/>
          <w:sz w:val="28"/>
        </w:rPr>
        <w:t xml:space="preserve">
      13. "Банктердің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14337 болып тіркелген, 2016 жылғы 7 қарашада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7" w:id="95"/>
    <w:p>
      <w:pPr>
        <w:spacing w:after="0"/>
        <w:ind w:left="0"/>
        <w:jc w:val="both"/>
      </w:pPr>
      <w:r>
        <w:rPr>
          <w:rFonts w:ascii="Times New Roman"/>
          <w:b w:val="false"/>
          <w:i w:val="false"/>
          <w:color w:val="000000"/>
          <w:sz w:val="28"/>
        </w:rPr>
        <w:t>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49" w:id="96"/>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тәртібін белгілеу мақсатында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1" w:id="97"/>
    <w:p>
      <w:pPr>
        <w:spacing w:after="0"/>
        <w:ind w:left="0"/>
        <w:jc w:val="both"/>
      </w:pPr>
      <w:r>
        <w:rPr>
          <w:rFonts w:ascii="Times New Roman"/>
          <w:b w:val="false"/>
          <w:i w:val="false"/>
          <w:color w:val="000000"/>
          <w:sz w:val="28"/>
        </w:rPr>
        <w:t>
      "1. Қоса беріліп отырған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 (бұдан әрі – Қағидалар) бекітілсін.";</w:t>
      </w:r>
    </w:p>
    <w:bookmarkEnd w:id="97"/>
    <w:bookmarkStart w:name="z152" w:id="98"/>
    <w:p>
      <w:pPr>
        <w:spacing w:after="0"/>
        <w:ind w:left="0"/>
        <w:jc w:val="both"/>
      </w:pPr>
      <w:r>
        <w:rPr>
          <w:rFonts w:ascii="Times New Roman"/>
          <w:b w:val="false"/>
          <w:i w:val="false"/>
          <w:color w:val="000000"/>
          <w:sz w:val="28"/>
        </w:rPr>
        <w:t xml:space="preserve">
      көрсетілген қаулымен бекітілген Банктердің және банк операцияларының жекелеген түрлерін жүзеге асыратын ұйымдардың электрондық банктік қызметтерді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54" w:id="99"/>
    <w:p>
      <w:pPr>
        <w:spacing w:after="0"/>
        <w:ind w:left="0"/>
        <w:jc w:val="both"/>
      </w:pPr>
      <w:r>
        <w:rPr>
          <w:rFonts w:ascii="Times New Roman"/>
          <w:b w:val="false"/>
          <w:i w:val="false"/>
          <w:color w:val="000000"/>
          <w:sz w:val="28"/>
        </w:rPr>
        <w:t>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56" w:id="100"/>
    <w:p>
      <w:pPr>
        <w:spacing w:after="0"/>
        <w:ind w:left="0"/>
        <w:jc w:val="both"/>
      </w:pPr>
      <w:r>
        <w:rPr>
          <w:rFonts w:ascii="Times New Roman"/>
          <w:b w:val="false"/>
          <w:i w:val="false"/>
          <w:color w:val="000000"/>
          <w:sz w:val="28"/>
        </w:rPr>
        <w:t>
      "1. Осы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және банк қызметі туралы заң),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(бұдан әрі – Электрондық құжат туралы заң), "</w:t>
      </w:r>
      <w:r>
        <w:rPr>
          <w:rFonts w:ascii="Times New Roman"/>
          <w:b w:val="false"/>
          <w:i w:val="false"/>
          <w:color w:val="000000"/>
          <w:sz w:val="28"/>
        </w:rPr>
        <w:t>Ақпараттандыру туралы</w:t>
      </w:r>
      <w:r>
        <w:rPr>
          <w:rFonts w:ascii="Times New Roman"/>
          <w:b w:val="false"/>
          <w:i w:val="false"/>
          <w:color w:val="000000"/>
          <w:sz w:val="28"/>
        </w:rPr>
        <w:t>" 2015 жылғы 24 қарашадағы (бұдан әрі – Ақпараттандыру туралы заң),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заңдарына сәйкес әзірленді және банктердің, Қазақстан Республикасы бейрезидент банктері филиалдарының және банк операцияларының жекелеген түрлерін жүзеге асыратын ұйымдардың (бұдан әрі – банктер) электрондық банктік қызметтерді көрсету тәртібін айқындайды.";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7-1) тармақшамен толықтырылсын:</w:t>
      </w:r>
    </w:p>
    <w:bookmarkStart w:name="z158" w:id="101"/>
    <w:p>
      <w:pPr>
        <w:spacing w:after="0"/>
        <w:ind w:left="0"/>
        <w:jc w:val="both"/>
      </w:pPr>
      <w:r>
        <w:rPr>
          <w:rFonts w:ascii="Times New Roman"/>
          <w:b w:val="false"/>
          <w:i w:val="false"/>
          <w:color w:val="000000"/>
          <w:sz w:val="28"/>
        </w:rPr>
        <w:t>
      "7-1) СДАО қағидалары – банкаралық ақша аудару жүйесінің операциялық орталығының клиенттерге идентификациялау рәсімдерін жүргізу кезінде СДАО-ның банктерге қызмет көрсету мәселелерін реттейтін ішкі қағидалары;";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60" w:id="102"/>
    <w:p>
      <w:pPr>
        <w:spacing w:after="0"/>
        <w:ind w:left="0"/>
        <w:jc w:val="both"/>
      </w:pPr>
      <w:r>
        <w:rPr>
          <w:rFonts w:ascii="Times New Roman"/>
          <w:b w:val="false"/>
          <w:i w:val="false"/>
          <w:color w:val="000000"/>
          <w:sz w:val="28"/>
        </w:rPr>
        <w:t>
      "17. Жеке тұлғалар және заңды тұлғалар электрондық төлем қызметтерін алу үшін серпінді идентификациялауды пайдаланған кезде банк бірреттік (біржолғы) код жасайды және оны жеке тұлға клиентке олар арасында жасалған шарттың талаптарына сәйкес жібереді.</w:t>
      </w:r>
    </w:p>
    <w:bookmarkEnd w:id="102"/>
    <w:p>
      <w:pPr>
        <w:spacing w:after="0"/>
        <w:ind w:left="0"/>
        <w:jc w:val="both"/>
      </w:pPr>
      <w:r>
        <w:rPr>
          <w:rFonts w:ascii="Times New Roman"/>
          <w:b w:val="false"/>
          <w:i w:val="false"/>
          <w:color w:val="000000"/>
          <w:sz w:val="28"/>
        </w:rPr>
        <w:t>
      Электрондық төлем қызметтерін алу үшін клиентке бірреттік (біржолғы) код жасайтын құрылғыны пайдалануына рұқсат беріледі. Бірреттік (біржолғы) кодты жасайтын құрылғы өз өкілеттіктері шеңберінде өзі айқындаған операцияларды жасау үшін заңды тұлғаның нақты уәкілетті тұлғасына бекітіледі.</w:t>
      </w:r>
    </w:p>
    <w:p>
      <w:pPr>
        <w:spacing w:after="0"/>
        <w:ind w:left="0"/>
        <w:jc w:val="both"/>
      </w:pPr>
      <w:r>
        <w:rPr>
          <w:rFonts w:ascii="Times New Roman"/>
          <w:b w:val="false"/>
          <w:i w:val="false"/>
          <w:color w:val="000000"/>
          <w:sz w:val="28"/>
        </w:rPr>
        <w:t xml:space="preserve">
      Бір банктің қызметін қолданатын бірнеше үлестес заңды тұлғалардың бір уәкілетті тұлғасына бірреттік (бір жолғы) кодты генерациялайтын бір құрылғыны қолдануға жол беріледі. Бұл өкілеттіктер Нормативтік құқықтық актілерді мемлекеттік тіркеу тізілімінде № 4422 болып тіркелген Қазақстан Республикасы Ұлттық Банкі Басқармасының 2016 жылғы 31 тамыздағы № 207 қаулысымен бекітілген Клиенттердің банктік шоттарын ашу, жүргізу және жабу қағидаларының </w:t>
      </w:r>
      <w:r>
        <w:rPr>
          <w:rFonts w:ascii="Times New Roman"/>
          <w:b w:val="false"/>
          <w:i w:val="false"/>
          <w:color w:val="000000"/>
          <w:sz w:val="28"/>
        </w:rPr>
        <w:t>47-тармағына</w:t>
      </w:r>
      <w:r>
        <w:rPr>
          <w:rFonts w:ascii="Times New Roman"/>
          <w:b w:val="false"/>
          <w:i w:val="false"/>
          <w:color w:val="000000"/>
          <w:sz w:val="28"/>
        </w:rPr>
        <w:t xml:space="preserve"> сәйкес беріледі.</w:t>
      </w:r>
    </w:p>
    <w:p>
      <w:pPr>
        <w:spacing w:after="0"/>
        <w:ind w:left="0"/>
        <w:jc w:val="both"/>
      </w:pPr>
      <w:r>
        <w:rPr>
          <w:rFonts w:ascii="Times New Roman"/>
          <w:b w:val="false"/>
          <w:i w:val="false"/>
          <w:color w:val="000000"/>
          <w:sz w:val="28"/>
        </w:rPr>
        <w:t>
      Бірреттік (біржолғы) кодты жасайтын құрылғыны пайдалану оған жеке идентификациялау нөмірін енгізу және басқа да идентификациялау құралдарын (пайдаланушының бірегей сәйкестендіргіші, пароль) теру қызметтеріне қол жеткізу кезінде көрсету арқылы жүзеге асырылады.</w:t>
      </w:r>
    </w:p>
    <w:p>
      <w:pPr>
        <w:spacing w:after="0"/>
        <w:ind w:left="0"/>
        <w:jc w:val="both"/>
      </w:pPr>
      <w:r>
        <w:rPr>
          <w:rFonts w:ascii="Times New Roman"/>
          <w:b w:val="false"/>
          <w:i w:val="false"/>
          <w:color w:val="000000"/>
          <w:sz w:val="28"/>
        </w:rPr>
        <w:t>
      Заңды тұлғаның уәкілетті тұлғасының басқа уәкілетті тұлғаға тиесілі бірреттік (біржолғы) кодты жасайтын құрылғыны пайдалануына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22-2-тармақ</w:t>
      </w:r>
      <w:r>
        <w:rPr>
          <w:rFonts w:ascii="Times New Roman"/>
          <w:b w:val="false"/>
          <w:i w:val="false"/>
          <w:color w:val="000000"/>
          <w:sz w:val="28"/>
        </w:rPr>
        <w:t xml:space="preserve"> мынадай редакцияда жазылсын:</w:t>
      </w:r>
    </w:p>
    <w:bookmarkStart w:name="z162" w:id="103"/>
    <w:p>
      <w:pPr>
        <w:spacing w:after="0"/>
        <w:ind w:left="0"/>
        <w:jc w:val="both"/>
      </w:pPr>
      <w:r>
        <w:rPr>
          <w:rFonts w:ascii="Times New Roman"/>
          <w:b w:val="false"/>
          <w:i w:val="false"/>
          <w:color w:val="000000"/>
          <w:sz w:val="28"/>
        </w:rPr>
        <w:t>
      "22-2. Клиентпен қашықтан тәсілмен іскерлік қарым-қатынас орнату кезінде, сондай-ақ клиентке электрондық банктік қызметтер көрсету кезінде биометриялық идентификациялау құралын пайдалана отырып клиентті идентификаттаған кезде СДАО қызметін пайдалануға рұқсат етіледі.";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w:t>
      </w:r>
      <w:r>
        <w:rPr>
          <w:rFonts w:ascii="Times New Roman"/>
          <w:b w:val="false"/>
          <w:i w:val="false"/>
          <w:color w:val="000000"/>
          <w:sz w:val="28"/>
        </w:rPr>
        <w:t xml:space="preserve"> мынадай редакцияда жазылсын:</w:t>
      </w:r>
    </w:p>
    <w:bookmarkStart w:name="z164" w:id="10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22-2-тармағында</w:t>
      </w:r>
      <w:r>
        <w:rPr>
          <w:rFonts w:ascii="Times New Roman"/>
          <w:b w:val="false"/>
          <w:i w:val="false"/>
          <w:color w:val="000000"/>
          <w:sz w:val="28"/>
        </w:rPr>
        <w:t xml:space="preserve"> көзделген жағдайда, клиенттің оның дербес деректерін жинауға, өңдеуге, сақтауға және оның ішінде қажет болған кезде үшінші тұлғаларға ұсынуға алынған, сәйкестендіру құралы арқылы расталған келісімі негізінде банк клиентпен клиентте бар құрылғыларды және (немесе) банктің өзге құрылғыларын пайдалана отырып бейнеконференция сеансын жүргізеді немесе клиенттің қозғалысын анықтау технологиясын пайдаланады. Банктер бейнеконференцияның мазмұнды бөлігін (бақылау мәселелерінің тізбесі болған жағдайда), сондай-ақ клиенттерді қашықтан сәйкестендірген кезде банктер көрсететін қызметтің тізбесі мен көлемін дербес белгілейді.</w:t>
      </w:r>
    </w:p>
    <w:bookmarkEnd w:id="104"/>
    <w:p>
      <w:pPr>
        <w:spacing w:after="0"/>
        <w:ind w:left="0"/>
        <w:jc w:val="both"/>
      </w:pPr>
      <w:r>
        <w:rPr>
          <w:rFonts w:ascii="Times New Roman"/>
          <w:b w:val="false"/>
          <w:i w:val="false"/>
          <w:color w:val="000000"/>
          <w:sz w:val="28"/>
        </w:rPr>
        <w:t>
      Банк СДАО-ға клиенттің жеке не бизнес-сәйкестендіру нөмірі және бейнеконференция сеансынан немесе қашықтан сәйкестендіру процесінде қызмет алушының қозғалысын анықтау технологиясының көмегімен алынған клиенттің бейнежазбасын береді.</w:t>
      </w:r>
    </w:p>
    <w:p>
      <w:pPr>
        <w:spacing w:after="0"/>
        <w:ind w:left="0"/>
        <w:jc w:val="both"/>
      </w:pPr>
      <w:r>
        <w:rPr>
          <w:rFonts w:ascii="Times New Roman"/>
          <w:b w:val="false"/>
          <w:i w:val="false"/>
          <w:color w:val="000000"/>
          <w:sz w:val="28"/>
        </w:rPr>
        <w:t>
      СДАО бағдарламалық қамтамасыз ету арқылы бейнеконференция сеансынан немесе клиенттің қозғалысын анықтау технологиясын пайдалану кезінде алынған фотобейненің және клиенттің қолжетімді дереккөздерінен алынған фотобейнесінің биометрикалық көрсеткіштері бойынша сәйкес болу дәрежесін айқындайды. Клиенттер өтініштерінің бейнежазбасы банкте сақталады.";</w:t>
      </w:r>
    </w:p>
    <w:bookmarkStart w:name="z165" w:id="105"/>
    <w:p>
      <w:pPr>
        <w:spacing w:after="0"/>
        <w:ind w:left="0"/>
        <w:jc w:val="both"/>
      </w:pPr>
      <w:r>
        <w:rPr>
          <w:rFonts w:ascii="Times New Roman"/>
          <w:b w:val="false"/>
          <w:i w:val="false"/>
          <w:color w:val="000000"/>
          <w:sz w:val="28"/>
        </w:rPr>
        <w:t>
      мынадай мазмұндағы 22-4-тармақпен толықтырылсын:</w:t>
      </w:r>
    </w:p>
    <w:bookmarkEnd w:id="105"/>
    <w:bookmarkStart w:name="z166" w:id="106"/>
    <w:p>
      <w:pPr>
        <w:spacing w:after="0"/>
        <w:ind w:left="0"/>
        <w:jc w:val="both"/>
      </w:pPr>
      <w:r>
        <w:rPr>
          <w:rFonts w:ascii="Times New Roman"/>
          <w:b w:val="false"/>
          <w:i w:val="false"/>
          <w:color w:val="000000"/>
          <w:sz w:val="28"/>
        </w:rPr>
        <w:t>
      "22-4. СДАО қағидаларында көзделген клиентті идентификациялау үшін банктерге СДАО-ның қосымша қызметтерін көрсетуге рұқсат етіледі. СДАО қағидалары СДАО-ның ресми интернет-ресурсында орналастырылады.".</w:t>
      </w:r>
    </w:p>
    <w:bookmarkEnd w:id="106"/>
    <w:bookmarkStart w:name="z167" w:id="107"/>
    <w:p>
      <w:pPr>
        <w:spacing w:after="0"/>
        <w:ind w:left="0"/>
        <w:jc w:val="both"/>
      </w:pPr>
      <w:r>
        <w:rPr>
          <w:rFonts w:ascii="Times New Roman"/>
          <w:b w:val="false"/>
          <w:i w:val="false"/>
          <w:color w:val="000000"/>
          <w:sz w:val="28"/>
        </w:rPr>
        <w:t xml:space="preserve">
      14.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14339 болып тіркелген, 2016 жылғы 4 қарашада "Әділет" ақпараттық-құқықтық жүйесінде жарияланған) мынадай өзгерістер енгізілсін:</w:t>
      </w:r>
    </w:p>
    <w:bookmarkEnd w:id="107"/>
    <w:bookmarkStart w:name="z168" w:id="108"/>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 туралы мәліметтер беру </w:t>
      </w:r>
      <w:r>
        <w:rPr>
          <w:rFonts w:ascii="Times New Roman"/>
          <w:b w:val="false"/>
          <w:i w:val="false"/>
          <w:color w:val="000000"/>
          <w:sz w:val="28"/>
        </w:rPr>
        <w:t>қағидаларында</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0" w:id="109"/>
    <w:p>
      <w:pPr>
        <w:spacing w:after="0"/>
        <w:ind w:left="0"/>
        <w:jc w:val="both"/>
      </w:pPr>
      <w:r>
        <w:rPr>
          <w:rFonts w:ascii="Times New Roman"/>
          <w:b w:val="false"/>
          <w:i w:val="false"/>
          <w:color w:val="000000"/>
          <w:sz w:val="28"/>
        </w:rPr>
        <w:t>
      "3. Қағидаларда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2009 жылғы 28 тамыздағы, "</w:t>
      </w:r>
      <w:r>
        <w:rPr>
          <w:rFonts w:ascii="Times New Roman"/>
          <w:b w:val="false"/>
          <w:i w:val="false"/>
          <w:color w:val="000000"/>
          <w:sz w:val="28"/>
        </w:rPr>
        <w:t>Ақпараттандыру туралы</w:t>
      </w:r>
      <w:r>
        <w:rPr>
          <w:rFonts w:ascii="Times New Roman"/>
          <w:b w:val="false"/>
          <w:i w:val="false"/>
          <w:color w:val="000000"/>
          <w:sz w:val="28"/>
        </w:rPr>
        <w:t xml:space="preserve">" 2015 жылғы 24 қарашадағы Қазақстан Республикасының заңдарында,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заңда, Нормативтік құқықтық актілерді мемлекеттік тіркеу тізілімінде № 14299 болып тіркелген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мынадай ұғымдар пайдаланылады:</w:t>
      </w:r>
    </w:p>
    <w:bookmarkEnd w:id="109"/>
    <w:p>
      <w:pPr>
        <w:spacing w:after="0"/>
        <w:ind w:left="0"/>
        <w:jc w:val="both"/>
      </w:pPr>
      <w:r>
        <w:rPr>
          <w:rFonts w:ascii="Times New Roman"/>
          <w:b w:val="false"/>
          <w:i w:val="false"/>
          <w:color w:val="000000"/>
          <w:sz w:val="28"/>
        </w:rPr>
        <w:t>
      1) алаяқтық операциялар – электрондық терминалдар, қашықтан қол жеткізу жүйелері, ақша аударымдары жүйелері арқылы, банктің, Қазақстан Республикасының бейрезидент банкі филиалының үй-жайларында, оның ішінде төлем карточкасын және (немесе) оның деректемелерін пайдалана отырып жүзеге асырылған заңсыз қолма-қол ақшасыз төлемдер, ақша аударымдары және (немесе) қолма-қол ақша беру бойынша операциялар;</w:t>
      </w:r>
    </w:p>
    <w:p>
      <w:pPr>
        <w:spacing w:after="0"/>
        <w:ind w:left="0"/>
        <w:jc w:val="both"/>
      </w:pPr>
      <w:r>
        <w:rPr>
          <w:rFonts w:ascii="Times New Roman"/>
          <w:b w:val="false"/>
          <w:i w:val="false"/>
          <w:color w:val="000000"/>
          <w:sz w:val="28"/>
        </w:rPr>
        <w:t>
      2) банктік киоск – банктің, Қазақстан Республикасының бейрезидент банкі филиалының, банк операцияларының жекелеген түрлерін жүзеге асыратын ұйымның ақпарат жүйесіне қосылу арқылы немесе интернет-ресурсына кіру арқылы өзіне өзі қызмет көрсету режимінде электрондық банктік қызметті (оның ішінде төлем карточкаларын пайдалана отырып, қолма-қол ақша беру (қабылдау) операцияларын, төлемдер және (немесе) ақша аударымдарын, валюталарды конвертациялауды және банк операцияларының өзге түрлерін жүргізуді қоса алғанда) алуға, сондай-ақ тиісті операцияларды жүргізу фактісін растайтын құжаттарды жасауға арналған электрондық-механикалық құрылғы;</w:t>
      </w:r>
    </w:p>
    <w:p>
      <w:pPr>
        <w:spacing w:after="0"/>
        <w:ind w:left="0"/>
        <w:jc w:val="both"/>
      </w:pPr>
      <w:r>
        <w:rPr>
          <w:rFonts w:ascii="Times New Roman"/>
          <w:b w:val="false"/>
          <w:i w:val="false"/>
          <w:color w:val="000000"/>
          <w:sz w:val="28"/>
        </w:rPr>
        <w:t>
      3) басқа банктің, қызмет көрсету желісі – кез келген басқа банктің, Қазақстан Республикасы бейрезидент банкі филиалының, кез келген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p>
      <w:pPr>
        <w:spacing w:after="0"/>
        <w:ind w:left="0"/>
        <w:jc w:val="both"/>
      </w:pPr>
      <w:r>
        <w:rPr>
          <w:rFonts w:ascii="Times New Roman"/>
          <w:b w:val="false"/>
          <w:i w:val="false"/>
          <w:color w:val="000000"/>
          <w:sz w:val="28"/>
        </w:rPr>
        <w:t>
      4) кредиттік лимиті бар дебеттік төлем карточкасы – төлем карточкасын беру және қызмет көрсету шартына сәйкес не төлем карточкасын ұстаушының өтінімі бойынша эмитент берген қарыз сомасы шегінде төлемдерді жүзеге асыру мүмкіндігі берілетін дебеттік төлем карточкасы;</w:t>
      </w:r>
    </w:p>
    <w:p>
      <w:pPr>
        <w:spacing w:after="0"/>
        <w:ind w:left="0"/>
        <w:jc w:val="both"/>
      </w:pPr>
      <w:r>
        <w:rPr>
          <w:rFonts w:ascii="Times New Roman"/>
          <w:b w:val="false"/>
          <w:i w:val="false"/>
          <w:color w:val="000000"/>
          <w:sz w:val="28"/>
        </w:rPr>
        <w:t>
      5) қосымша төлем карточкасы – клиенттің сенім білдірілген тұлғасының атына эмиссияланған төлем карточкасы;</w:t>
      </w:r>
    </w:p>
    <w:p>
      <w:pPr>
        <w:spacing w:after="0"/>
        <w:ind w:left="0"/>
        <w:jc w:val="both"/>
      </w:pPr>
      <w:r>
        <w:rPr>
          <w:rFonts w:ascii="Times New Roman"/>
          <w:b w:val="false"/>
          <w:i w:val="false"/>
          <w:color w:val="000000"/>
          <w:sz w:val="28"/>
        </w:rPr>
        <w:t>
      6) меншікті қызмет көрсету желісі – банктің, Қазақстан Республикасының бейрезидент банкі филиалының,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p>
      <w:pPr>
        <w:spacing w:after="0"/>
        <w:ind w:left="0"/>
        <w:jc w:val="both"/>
      </w:pPr>
      <w:r>
        <w:rPr>
          <w:rFonts w:ascii="Times New Roman"/>
          <w:b w:val="false"/>
          <w:i w:val="false"/>
          <w:color w:val="000000"/>
          <w:sz w:val="28"/>
        </w:rPr>
        <w:t>
      7) негізгі төлем карточкасы – ұстаушысы клиент болып табылатын төлем карточкасы;</w:t>
      </w:r>
    </w:p>
    <w:p>
      <w:pPr>
        <w:spacing w:after="0"/>
        <w:ind w:left="0"/>
        <w:jc w:val="both"/>
      </w:pPr>
      <w:r>
        <w:rPr>
          <w:rFonts w:ascii="Times New Roman"/>
          <w:b w:val="false"/>
          <w:i w:val="false"/>
          <w:color w:val="000000"/>
          <w:sz w:val="28"/>
        </w:rPr>
        <w:t>
      8) процессинг орталығы – төлем карточкаларымен операциялар бойынша процессингті және төлем карточкалары жүйесінің қатысушыларымен жасалған шарттарда көзделген өзге функцияларды жүзеге асыратын оператор процессинг орталығы – төлем карточкаларымен операциялар бойынша процессингті және төлем карточкалары жүйесінің қатысушыларымен жасалған шарттарда көзделген өзге функцияларды жүзеге асыратын оператор;</w:t>
      </w:r>
    </w:p>
    <w:p>
      <w:pPr>
        <w:spacing w:after="0"/>
        <w:ind w:left="0"/>
        <w:jc w:val="both"/>
      </w:pPr>
      <w:r>
        <w:rPr>
          <w:rFonts w:ascii="Times New Roman"/>
          <w:b w:val="false"/>
          <w:i w:val="false"/>
          <w:color w:val="000000"/>
          <w:sz w:val="28"/>
        </w:rPr>
        <w:t>
      9) сауда нүктесі – тауарлар және (немесе) қызмет көрсету үшін қолма-қол ақшасыз ақы төлеуді жүзеге асыру үшін орнатылған POS-терминалдың және (немесе) өзге құрылғының орналасқан жері;</w:t>
      </w:r>
    </w:p>
    <w:p>
      <w:pPr>
        <w:spacing w:after="0"/>
        <w:ind w:left="0"/>
        <w:jc w:val="both"/>
      </w:pPr>
      <w:r>
        <w:rPr>
          <w:rFonts w:ascii="Times New Roman"/>
          <w:b w:val="false"/>
          <w:i w:val="false"/>
          <w:color w:val="000000"/>
          <w:sz w:val="28"/>
        </w:rPr>
        <w:t>
      10) төлем терминалы – төлемдер жүргізуге және қолма-қол ақша енгізу арқылы банктік шотқа ақшаны есепке алуға, өзіне-өзі қызмет көрсету режимінде ақпараттық көрсетілетін банктік қызметтерді алуға, сондай-ақ тиісті операцияларды жүргізу фактісін растайтын құжаттарды жасауға арналған электрондық-механикалық құрылғы;</w:t>
      </w:r>
    </w:p>
    <w:p>
      <w:pPr>
        <w:spacing w:after="0"/>
        <w:ind w:left="0"/>
        <w:jc w:val="both"/>
      </w:pPr>
      <w:r>
        <w:rPr>
          <w:rFonts w:ascii="Times New Roman"/>
          <w:b w:val="false"/>
          <w:i w:val="false"/>
          <w:color w:val="000000"/>
          <w:sz w:val="28"/>
        </w:rPr>
        <w:t>
      11) POS-терминал – төлем карточкаларын пайдалану және банктің, Қазақстан Республикасының бейрезидент банкі филиалының, банк операцияларының жекелеген түрлерін жүзеге асыратын ұйымның ақпарат жүйесімен қосылу арқылы тауарлар немесе қызмет көрсету үшін ақы төлеу, оның ішінде POS-терминал орнатылған банкке, Қазақстан Республикасы бейрезидент банкінің филиалына, банк операцияларының жекелеген түрлерін жүзеге асыратын ұйымға төлеу, сондай-ақ қолма-қол ақша беру жүзеге асырылатын электрондық-механикалық құрылғы.";</w:t>
      </w:r>
    </w:p>
    <w:bookmarkStart w:name="z171" w:id="110"/>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0"/>
    <w:bookmarkStart w:name="z172" w:id="111"/>
    <w:p>
      <w:pPr>
        <w:spacing w:after="0"/>
        <w:ind w:left="0"/>
        <w:jc w:val="both"/>
      </w:pPr>
      <w:r>
        <w:rPr>
          <w:rFonts w:ascii="Times New Roman"/>
          <w:b w:val="false"/>
          <w:i w:val="false"/>
          <w:color w:val="000000"/>
          <w:sz w:val="28"/>
        </w:rPr>
        <w:t xml:space="preserve">
      "1) екінші деңгейдегі банктер, Қазақстан Республикасы бейрезидент банктерінің филиалдары және "Қазақстанның Даму Банкі" акционерлік қоғамы,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1995 жылғы 31 тамыздағы Қазақстан Республикасы Заңының (бұдан әрі - Банктер және банк қызметі туралы заң) </w:t>
      </w:r>
      <w:r>
        <w:rPr>
          <w:rFonts w:ascii="Times New Roman"/>
          <w:b w:val="false"/>
          <w:i w:val="false"/>
          <w:color w:val="000000"/>
          <w:sz w:val="28"/>
        </w:rPr>
        <w:t>61-4-бабына</w:t>
      </w:r>
      <w:r>
        <w:rPr>
          <w:rFonts w:ascii="Times New Roman"/>
          <w:b w:val="false"/>
          <w:i w:val="false"/>
          <w:color w:val="000000"/>
          <w:sz w:val="28"/>
        </w:rPr>
        <w:t xml:space="preserve"> сәйкес берілген банктік шоттар бойынша жүзеге асыруымен байланысты аударым операцияларын Ұлттық Банктің лицензиясынсыз жүзеге асыратын, бұрын еншілес банк болған заңды тұлға, бас банк және Банктер және банк қызметі туралы заңның </w:t>
      </w:r>
      <w:r>
        <w:rPr>
          <w:rFonts w:ascii="Times New Roman"/>
          <w:b w:val="false"/>
          <w:i w:val="false"/>
          <w:color w:val="000000"/>
          <w:sz w:val="28"/>
        </w:rPr>
        <w:t>61-2</w:t>
      </w:r>
      <w:r>
        <w:rPr>
          <w:rFonts w:ascii="Times New Roman"/>
          <w:b w:val="false"/>
          <w:i w:val="false"/>
          <w:color w:val="000000"/>
          <w:sz w:val="28"/>
        </w:rPr>
        <w:t xml:space="preserve"> және </w:t>
      </w:r>
      <w:r>
        <w:rPr>
          <w:rFonts w:ascii="Times New Roman"/>
          <w:b w:val="false"/>
          <w:i w:val="false"/>
          <w:color w:val="000000"/>
          <w:sz w:val="28"/>
        </w:rPr>
        <w:t>61-4-баптарына</w:t>
      </w:r>
      <w:r>
        <w:rPr>
          <w:rFonts w:ascii="Times New Roman"/>
          <w:b w:val="false"/>
          <w:i w:val="false"/>
          <w:color w:val="000000"/>
          <w:sz w:val="28"/>
        </w:rPr>
        <w:t xml:space="preserve"> сәйкес оған қатысты қайта құрылымдау жүргізілген еншілес банк, сондай-ақ қосылатын банк, сондай-ақ Банктер және банк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оған қатысты қосылу жүзеге асырылған банк (бұдан әрі - банктер);";</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w:t>
      </w:r>
      <w:r>
        <w:rPr>
          <w:rFonts w:ascii="Times New Roman"/>
          <w:b w:val="false"/>
          <w:i w:val="false"/>
          <w:color w:val="000000"/>
          <w:sz w:val="28"/>
        </w:rPr>
        <w:t xml:space="preserve"> Тізбеге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42-қосымшаларға</w:t>
      </w:r>
      <w:r>
        <w:rPr>
          <w:rFonts w:ascii="Times New Roman"/>
          <w:b w:val="false"/>
          <w:i w:val="false"/>
          <w:color w:val="000000"/>
          <w:sz w:val="28"/>
        </w:rPr>
        <w:t xml:space="preserve"> сәйкес редакцияда жазылсын.</w:t>
      </w:r>
    </w:p>
    <w:bookmarkStart w:name="z174" w:id="112"/>
    <w:p>
      <w:pPr>
        <w:spacing w:after="0"/>
        <w:ind w:left="0"/>
        <w:jc w:val="both"/>
      </w:pPr>
      <w:r>
        <w:rPr>
          <w:rFonts w:ascii="Times New Roman"/>
          <w:b w:val="false"/>
          <w:i w:val="false"/>
          <w:color w:val="000000"/>
          <w:sz w:val="28"/>
        </w:rPr>
        <w:t xml:space="preserve">
      15.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14334 болып тіркелген, 2016 жылғы 3 қарашада Қазақстан Республикасы нормативтік құқықтық актілерінің эталондық бақылау банкінде жарияланған) мынадай өзгеріс енгізілсін:</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Тізбеге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44-қосымшаға</w:t>
      </w:r>
      <w:r>
        <w:rPr>
          <w:rFonts w:ascii="Times New Roman"/>
          <w:b w:val="false"/>
          <w:i w:val="false"/>
          <w:color w:val="000000"/>
          <w:sz w:val="28"/>
        </w:rPr>
        <w:t xml:space="preserve"> сәйкес редакцияда жазылсын.</w:t>
      </w:r>
    </w:p>
    <w:bookmarkStart w:name="z176" w:id="113"/>
    <w:p>
      <w:pPr>
        <w:spacing w:after="0"/>
        <w:ind w:left="0"/>
        <w:jc w:val="both"/>
      </w:pPr>
      <w:r>
        <w:rPr>
          <w:rFonts w:ascii="Times New Roman"/>
          <w:b w:val="false"/>
          <w:i w:val="false"/>
          <w:color w:val="000000"/>
          <w:sz w:val="28"/>
        </w:rPr>
        <w:t xml:space="preserve">
      16.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14347 болып тіркелген, 2016 жылғы 3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13"/>
    <w:bookmarkStart w:name="z177" w:id="114"/>
    <w:p>
      <w:pPr>
        <w:spacing w:after="0"/>
        <w:ind w:left="0"/>
        <w:jc w:val="both"/>
      </w:pPr>
      <w:r>
        <w:rPr>
          <w:rFonts w:ascii="Times New Roman"/>
          <w:b w:val="false"/>
          <w:i w:val="false"/>
          <w:color w:val="000000"/>
          <w:sz w:val="28"/>
        </w:rPr>
        <w:t xml:space="preserve">
      көрсетілген қаулымен бекітілген Төлем ұйымдарының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14"/>
    <w:bookmarkStart w:name="z178" w:id="11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15"/>
    <w:bookmarkStart w:name="z179" w:id="116"/>
    <w:p>
      <w:pPr>
        <w:spacing w:after="0"/>
        <w:ind w:left="0"/>
        <w:jc w:val="both"/>
      </w:pPr>
      <w:r>
        <w:rPr>
          <w:rFonts w:ascii="Times New Roman"/>
          <w:b w:val="false"/>
          <w:i w:val="false"/>
          <w:color w:val="000000"/>
          <w:sz w:val="28"/>
        </w:rPr>
        <w:t>
      "4) клиент электрондық нысанда бастама жасаған төлемдерді өңдеу және төлемдерді және (немесе) ақша аударымын жүзеге асыру не осы төлемдер бойынша ақша қабылдау үшін банкке, Қазақстан Республикасы бейрезидент банкінің филиалына, банк операцияларының жекелеген түрлерін жүзеге асыратын ұйымға қажетті аппарат беру бойынша көрсетілетін қызметтер.";</w:t>
      </w:r>
    </w:p>
    <w:bookmarkEnd w:id="116"/>
    <w:bookmarkStart w:name="z180" w:id="117"/>
    <w:p>
      <w:pPr>
        <w:spacing w:after="0"/>
        <w:ind w:left="0"/>
        <w:jc w:val="both"/>
      </w:pPr>
      <w:r>
        <w:rPr>
          <w:rFonts w:ascii="Times New Roman"/>
          <w:b w:val="false"/>
          <w:i w:val="false"/>
          <w:color w:val="000000"/>
          <w:sz w:val="28"/>
        </w:rPr>
        <w:t xml:space="preserve">
      25-тармақтың </w:t>
      </w:r>
      <w:r>
        <w:rPr>
          <w:rFonts w:ascii="Times New Roman"/>
          <w:b w:val="false"/>
          <w:i w:val="false"/>
          <w:color w:val="000000"/>
          <w:sz w:val="28"/>
        </w:rPr>
        <w:t>8) тармақшасының</w:t>
      </w:r>
      <w:r>
        <w:rPr>
          <w:rFonts w:ascii="Times New Roman"/>
          <w:b w:val="false"/>
          <w:i w:val="false"/>
          <w:color w:val="000000"/>
          <w:sz w:val="28"/>
        </w:rPr>
        <w:t xml:space="preserve"> бірінші бөлігі мынадай редакцияда жазылсын:</w:t>
      </w:r>
    </w:p>
    <w:bookmarkEnd w:id="117"/>
    <w:bookmarkStart w:name="z181" w:id="118"/>
    <w:p>
      <w:pPr>
        <w:spacing w:after="0"/>
        <w:ind w:left="0"/>
        <w:jc w:val="both"/>
      </w:pPr>
      <w:r>
        <w:rPr>
          <w:rFonts w:ascii="Times New Roman"/>
          <w:b w:val="false"/>
          <w:i w:val="false"/>
          <w:color w:val="000000"/>
          <w:sz w:val="28"/>
        </w:rPr>
        <w:t xml:space="preserve">
      "8) Төлемдер және төлем жүйелері туралы заңның </w:t>
      </w:r>
      <w:r>
        <w:rPr>
          <w:rFonts w:ascii="Times New Roman"/>
          <w:b w:val="false"/>
          <w:i w:val="false"/>
          <w:color w:val="000000"/>
          <w:sz w:val="28"/>
        </w:rPr>
        <w:t>12-бабы</w:t>
      </w:r>
      <w:r>
        <w:rPr>
          <w:rFonts w:ascii="Times New Roman"/>
          <w:b w:val="false"/>
          <w:i w:val="false"/>
          <w:color w:val="000000"/>
          <w:sz w:val="28"/>
        </w:rPr>
        <w:t xml:space="preserve"> 1-тармағының 9) тармақшасына сәйкес (Қағидалардың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төлем қызметі көрсетілген жағдайда) төлем ұйымы төлемді және (немесе) аударымды жүзеге асыру үшін не осы төлемдер бойынша ақша қабылдау үшін ақпарат ұсынатын банктің, Қазақстан Республикасының бейрезидент банкі филиалының немесе банк операцияларының жекелеген түрлерін жүзеге асыратын ұйымның атауы не банктік идентификациялау коды.";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екінші бөлігі мынадай редакцияда жазылсын:</w:t>
      </w:r>
    </w:p>
    <w:bookmarkStart w:name="z183" w:id="119"/>
    <w:p>
      <w:pPr>
        <w:spacing w:after="0"/>
        <w:ind w:left="0"/>
        <w:jc w:val="both"/>
      </w:pPr>
      <w:r>
        <w:rPr>
          <w:rFonts w:ascii="Times New Roman"/>
          <w:b w:val="false"/>
          <w:i w:val="false"/>
          <w:color w:val="000000"/>
          <w:sz w:val="28"/>
        </w:rPr>
        <w:t>
      "Төлем ұйымы бюджетке төлемдерді қабылдау бойынша төлем қызметтерін клиенттің банктік шотын ашпай төлем ұйымы мен банк, Қазақстан Республикасы бейрезидент банкінің филиалы және (немесе) банк операцияларының жекелеген түрлерін жүзеге асыратын ұйымдар арасында төлем қызметін көрсету жөніндегі агенттік шартқа сәйкес көрсетеді.";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85" w:id="120"/>
    <w:p>
      <w:pPr>
        <w:spacing w:after="0"/>
        <w:ind w:left="0"/>
        <w:jc w:val="both"/>
      </w:pPr>
      <w:r>
        <w:rPr>
          <w:rFonts w:ascii="Times New Roman"/>
          <w:b w:val="false"/>
          <w:i w:val="false"/>
          <w:color w:val="000000"/>
          <w:sz w:val="28"/>
        </w:rPr>
        <w:t>
      "29. Төлем ұйымы төлем қызметтерін банктің, Қазақстан Республикасының бейрезидент банкі филиалының және (немесе) банк операцияларының жекелеген түрлерін жүзеге асыратын ұйымның төлем агенті не қосалқы төлем агенті ретінде төлем ұйымы мен банк, Қазақстан Республикасының бейрезидент банкінің филиалы және (немесе) банк операцияларының жекелеген түрлерін жүзеге асыратын ұйым немесе төлем агенті арасында төлем қызметін көрсету бойынша агенттік шартқа сәйкес көрсетеді.";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87" w:id="121"/>
    <w:p>
      <w:pPr>
        <w:spacing w:after="0"/>
        <w:ind w:left="0"/>
        <w:jc w:val="both"/>
      </w:pPr>
      <w:r>
        <w:rPr>
          <w:rFonts w:ascii="Times New Roman"/>
          <w:b w:val="false"/>
          <w:i w:val="false"/>
          <w:color w:val="000000"/>
          <w:sz w:val="28"/>
        </w:rPr>
        <w:t>
      "31. Төлем ұйымы төлем агенті ретінде қызметін жүзеге асырған кезде төлем қызметтерін көрсету бойынша агенттік шарт жасалған банкке, Қазақстан Республикасы бейрезидент банкінің филиалына не банктік операциялардың жекелеген түрлерін жүзеге асыратын ұйымға тартылған қосалқы төлем агенттермен жасалған шартқа сәйкес олар туралы ақпарат береді.";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45-қосымшаға</w:t>
      </w:r>
      <w:r>
        <w:rPr>
          <w:rFonts w:ascii="Times New Roman"/>
          <w:b w:val="false"/>
          <w:i w:val="false"/>
          <w:color w:val="000000"/>
          <w:sz w:val="28"/>
        </w:rPr>
        <w:t xml:space="preserve"> сәйкес редакцияда жазылсын.</w:t>
      </w:r>
    </w:p>
    <w:bookmarkStart w:name="z189" w:id="122"/>
    <w:p>
      <w:pPr>
        <w:spacing w:after="0"/>
        <w:ind w:left="0"/>
        <w:jc w:val="both"/>
      </w:pPr>
      <w:r>
        <w:rPr>
          <w:rFonts w:ascii="Times New Roman"/>
          <w:b w:val="false"/>
          <w:i w:val="false"/>
          <w:color w:val="000000"/>
          <w:sz w:val="28"/>
        </w:rPr>
        <w:t xml:space="preserve">
      17.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14292 болып тіркелген, 2016 жылғы 28 қазанда "Әділет" ақпараттық-құқықтық жүйесінде жарияланған) мынадай өзгеріс енгізілсін:</w:t>
      </w:r>
    </w:p>
    <w:bookmarkEnd w:id="122"/>
    <w:bookmarkStart w:name="z190" w:id="12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192" w:id="124"/>
    <w:p>
      <w:pPr>
        <w:spacing w:after="0"/>
        <w:ind w:left="0"/>
        <w:jc w:val="both"/>
      </w:pPr>
      <w:r>
        <w:rPr>
          <w:rFonts w:ascii="Times New Roman"/>
          <w:b w:val="false"/>
          <w:i w:val="false"/>
          <w:color w:val="000000"/>
          <w:sz w:val="28"/>
        </w:rPr>
        <w:t>
      "3) қатысушы - эмитент және (немесе) эквайер болып табылатын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bookmarkEnd w:id="124"/>
    <w:bookmarkStart w:name="z193" w:id="125"/>
    <w:p>
      <w:pPr>
        <w:spacing w:after="0"/>
        <w:ind w:left="0"/>
        <w:jc w:val="both"/>
      </w:pPr>
      <w:r>
        <w:rPr>
          <w:rFonts w:ascii="Times New Roman"/>
          <w:b w:val="false"/>
          <w:i w:val="false"/>
          <w:color w:val="000000"/>
          <w:sz w:val="28"/>
        </w:rPr>
        <w:t xml:space="preserve">
      18. "Төлем карточкаларының банкаралық жүйесінің жұмыс істеу қағидаларын бекіту туралы" Қазақстан Республикасы Ұлттық Банкі Басқармасының 2016 жылғы 31 тамыздағы № 217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14306 болып тіркелген, 2016 жылғы 28 қазанда "Әділет" ақпараттық-құқықтық жүйесінде жарияланған) мынадай өзгеріс енгізілсін:</w:t>
      </w:r>
    </w:p>
    <w:bookmarkEnd w:id="125"/>
    <w:bookmarkStart w:name="z194" w:id="126"/>
    <w:p>
      <w:pPr>
        <w:spacing w:after="0"/>
        <w:ind w:left="0"/>
        <w:jc w:val="both"/>
      </w:pPr>
      <w:r>
        <w:rPr>
          <w:rFonts w:ascii="Times New Roman"/>
          <w:b w:val="false"/>
          <w:i w:val="false"/>
          <w:color w:val="000000"/>
          <w:sz w:val="28"/>
        </w:rPr>
        <w:t xml:space="preserve">
      көрсетілген қаулымен бекітілген Төлем карточкаларының банкаралық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126"/>
    <w:bookmarkStart w:name="z195" w:id="12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27"/>
    <w:bookmarkStart w:name="z196" w:id="128"/>
    <w:p>
      <w:pPr>
        <w:spacing w:after="0"/>
        <w:ind w:left="0"/>
        <w:jc w:val="both"/>
      </w:pPr>
      <w:r>
        <w:rPr>
          <w:rFonts w:ascii="Times New Roman"/>
          <w:b w:val="false"/>
          <w:i w:val="false"/>
          <w:color w:val="000000"/>
          <w:sz w:val="28"/>
        </w:rPr>
        <w:t>
      "5) жүйеге қатысушы – операциялық орталыққа қосылу мүмкіндігімен меншікті процессинг орталығы бар, сондай-ақ жүйеде операциялық орталықпен жасалған шарт негізінде эмитенттің және (немесе) эквайердің функцияларын орындайтын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bookmarkEnd w:id="128"/>
    <w:bookmarkStart w:name="z197" w:id="129"/>
    <w:p>
      <w:pPr>
        <w:spacing w:after="0"/>
        <w:ind w:left="0"/>
        <w:jc w:val="both"/>
      </w:pPr>
      <w:r>
        <w:rPr>
          <w:rFonts w:ascii="Times New Roman"/>
          <w:b w:val="false"/>
          <w:i w:val="false"/>
          <w:color w:val="000000"/>
          <w:sz w:val="28"/>
        </w:rPr>
        <w:t xml:space="preserve">
      19. "Операторы Қазақстан Республикасының Ұлттық Банкі не оның еншілес ұйымы болып табылатын төлем жүйелерінің жұмыс істеу қағидаларын бекіту туралы" Қазақстан Республикасы Ұлттық Банкі Басқармасының 2016 жылғы 31 тамыздағы № 218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14307 болып тіркелген, 2016 жылғы 24 қазанда "Әділет" ақпараттық-құқықтық жүйесінде жарияланған) мынадай өзгерістер енгізілсін:</w:t>
      </w:r>
    </w:p>
    <w:bookmarkEnd w:id="129"/>
    <w:bookmarkStart w:name="z198" w:id="130"/>
    <w:p>
      <w:pPr>
        <w:spacing w:after="0"/>
        <w:ind w:left="0"/>
        <w:jc w:val="both"/>
      </w:pPr>
      <w:r>
        <w:rPr>
          <w:rFonts w:ascii="Times New Roman"/>
          <w:b w:val="false"/>
          <w:i w:val="false"/>
          <w:color w:val="000000"/>
          <w:sz w:val="28"/>
        </w:rPr>
        <w:t xml:space="preserve">
      көрсетілген қаулымен бекітілген Операторы Қазақстан Республикасының Ұлттық Банкі не оның еншілес ұйымы болып табылатын төлем жүйелерінің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3-1) тармақшасы мынадай редакцияда жазылсын:</w:t>
      </w:r>
    </w:p>
    <w:bookmarkStart w:name="z200" w:id="131"/>
    <w:p>
      <w:pPr>
        <w:spacing w:after="0"/>
        <w:ind w:left="0"/>
        <w:jc w:val="both"/>
      </w:pPr>
      <w:r>
        <w:rPr>
          <w:rFonts w:ascii="Times New Roman"/>
          <w:b w:val="false"/>
          <w:i w:val="false"/>
          <w:color w:val="000000"/>
          <w:sz w:val="28"/>
        </w:rPr>
        <w:t>
      "3-1) "овердрафт" күндізгі қарызы (бұдан әрі – "овердрафт" қарызы) – Ұлттық Банк Қазақстан Республикасының төлем жүйелерінің қатысушылары болып табылатын, операторы не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кәсіпорын (бұдан әрі – Орталықтың төлем жүйелері) есептеу агенті болып табылатын банктерге, Қазақстан Респуликасы бейрезидент банктерінің филиалдарына және банк операцияларының жекелеген түрлерін жүзеге асыратын ұйымдарға Орталықтың тиісті төлем жүйесінде жүргізілген клиринг нәтижесі бойынша ақша аударымын жүзеге асыру үшін Ұлттық Банктегі олардың корреспонденттік шоттарында теңгемен ақша болмаған немесе жеткіліксіз болған жағдайда беретін қысқа мерзімді қарыз;";</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2" w:id="132"/>
    <w:p>
      <w:pPr>
        <w:spacing w:after="0"/>
        <w:ind w:left="0"/>
        <w:jc w:val="both"/>
      </w:pPr>
      <w:r>
        <w:rPr>
          <w:rFonts w:ascii="Times New Roman"/>
          <w:b w:val="false"/>
          <w:i w:val="false"/>
          <w:color w:val="000000"/>
          <w:sz w:val="28"/>
        </w:rPr>
        <w:t>
      "8. Операторы Ұлттық Банк болып табылатын төлем жүйесіне қатысу үшін банк, Қазақстан Республикасы бейрезидент банкінің филиалы немесе банк операцияларының жекелеген түрлерін жүзеге асыратын ұйым (бұдан әрі – банк) Ұлттық Банкпен төлем жүйесіне қатысу туралы шарт (бұдан әрі – қатысу туралы шарт) жасайды. Аралас шарт жасауға жол беріледі, онда корреспонденттік шот шартының және қатысу туралы шарттың талаптары болады.".</w:t>
      </w:r>
    </w:p>
    <w:bookmarkEnd w:id="132"/>
    <w:bookmarkStart w:name="z203" w:id="133"/>
    <w:p>
      <w:pPr>
        <w:spacing w:after="0"/>
        <w:ind w:left="0"/>
        <w:jc w:val="both"/>
      </w:pPr>
      <w:r>
        <w:rPr>
          <w:rFonts w:ascii="Times New Roman"/>
          <w:b w:val="false"/>
          <w:i w:val="false"/>
          <w:color w:val="000000"/>
          <w:sz w:val="28"/>
        </w:rPr>
        <w:t xml:space="preserve">
      20. "Банктік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талаптарды бекіту туралы" Қазақстан Республикасы Ұлттық Банкі Басқармасының 2016 жылғы 31 тамыздағы № 219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14340 болып тіркелген, 2016 жылғы 4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05" w:id="134"/>
    <w:p>
      <w:pPr>
        <w:spacing w:after="0"/>
        <w:ind w:left="0"/>
        <w:jc w:val="both"/>
      </w:pPr>
      <w:r>
        <w:rPr>
          <w:rFonts w:ascii="Times New Roman"/>
          <w:b w:val="false"/>
          <w:i w:val="false"/>
          <w:color w:val="000000"/>
          <w:sz w:val="28"/>
        </w:rPr>
        <w:t>
      1) тармақшаның бірінші абзацы мынадай редакцияда жазылсын:</w:t>
      </w:r>
    </w:p>
    <w:bookmarkEnd w:id="134"/>
    <w:bookmarkStart w:name="z206" w:id="135"/>
    <w:p>
      <w:pPr>
        <w:spacing w:after="0"/>
        <w:ind w:left="0"/>
        <w:jc w:val="both"/>
      </w:pPr>
      <w:r>
        <w:rPr>
          <w:rFonts w:ascii="Times New Roman"/>
          <w:b w:val="false"/>
          <w:i w:val="false"/>
          <w:color w:val="000000"/>
          <w:sz w:val="28"/>
        </w:rPr>
        <w:t xml:space="preserve">
      "1) "Қазақстан Республикасындағы банктер және банк қызметі туралы" 1995 жылғы 31 тамыздағы Қазақстан Республикасының Заңы (бұдан әрі – Банктер және банк қызметі туралы заң) 50-бабының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8-1-тармақтарында</w:t>
      </w:r>
      <w:r>
        <w:rPr>
          <w:rFonts w:ascii="Times New Roman"/>
          <w:b w:val="false"/>
          <w:i w:val="false"/>
          <w:color w:val="000000"/>
          <w:sz w:val="28"/>
        </w:rPr>
        <w:t xml:space="preserve"> көзделген банктік шоттың бар екендігі және нөмірі туралы анықтамалар банкте, Қазақстан Республикасы бейрезидент банкінің филиалында, банк операцияларының жекелеген түрлерін жүзеге асыратын ұйымда (бұдан әрі – банктер) клиенттің банктік шоты болған кезде ресімделеді және мыналар қамтылады:";</w:t>
      </w:r>
    </w:p>
    <w:bookmarkEnd w:id="135"/>
    <w:bookmarkStart w:name="z207" w:id="136"/>
    <w:p>
      <w:pPr>
        <w:spacing w:after="0"/>
        <w:ind w:left="0"/>
        <w:jc w:val="both"/>
      </w:pPr>
      <w:r>
        <w:rPr>
          <w:rFonts w:ascii="Times New Roman"/>
          <w:b w:val="false"/>
          <w:i w:val="false"/>
          <w:color w:val="000000"/>
          <w:sz w:val="28"/>
        </w:rPr>
        <w:t>
      2) тармақшаның алтыншы бөлігі мынадай редакцияда жазылсын:</w:t>
      </w:r>
    </w:p>
    <w:bookmarkEnd w:id="136"/>
    <w:bookmarkStart w:name="z208" w:id="137"/>
    <w:p>
      <w:pPr>
        <w:spacing w:after="0"/>
        <w:ind w:left="0"/>
        <w:jc w:val="both"/>
      </w:pPr>
      <w:r>
        <w:rPr>
          <w:rFonts w:ascii="Times New Roman"/>
          <w:b w:val="false"/>
          <w:i w:val="false"/>
          <w:color w:val="000000"/>
          <w:sz w:val="28"/>
        </w:rPr>
        <w:t xml:space="preserve">
      "Банктік шотты белгілеу туралы ақпарат Банктер және банк қызметі туралы заңның 50-бабының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w:t>
      </w:r>
    </w:p>
    <w:bookmarkEnd w:id="137"/>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жәрдемақыларды және әлеуметтік төлемдерді,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тұрғын үй төлемдерін есептеу үшін;</w:t>
      </w:r>
    </w:p>
    <w:p>
      <w:pPr>
        <w:spacing w:after="0"/>
        <w:ind w:left="0"/>
        <w:jc w:val="both"/>
      </w:pPr>
      <w:r>
        <w:rPr>
          <w:rFonts w:ascii="Times New Roman"/>
          <w:b w:val="false"/>
          <w:i w:val="false"/>
          <w:color w:val="000000"/>
          <w:sz w:val="28"/>
        </w:rPr>
        <w:t>
      алименттерді (кәмелетке толмаған және еңбекке жарамсыз кәмелетке толған балаларды асырауға арналған ақша) есепке алу үшін;</w:t>
      </w:r>
    </w:p>
    <w:p>
      <w:pPr>
        <w:spacing w:after="0"/>
        <w:ind w:left="0"/>
        <w:jc w:val="both"/>
      </w:pPr>
      <w:r>
        <w:rPr>
          <w:rFonts w:ascii="Times New Roman"/>
          <w:b w:val="false"/>
          <w:i w:val="false"/>
          <w:color w:val="000000"/>
          <w:sz w:val="28"/>
        </w:rPr>
        <w:t>
      нотариус депозитінің талаптарымен;</w:t>
      </w:r>
    </w:p>
    <w:p>
      <w:pPr>
        <w:spacing w:after="0"/>
        <w:ind w:left="0"/>
        <w:jc w:val="both"/>
      </w:pPr>
      <w:r>
        <w:rPr>
          <w:rFonts w:ascii="Times New Roman"/>
          <w:b w:val="false"/>
          <w:i w:val="false"/>
          <w:color w:val="000000"/>
          <w:sz w:val="28"/>
        </w:rPr>
        <w:t xml:space="preserve">
      "Мемлекеттік жинақтаушы білім беру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жинақтаушы білім беру салымы туралы шарт бойынша;</w:t>
      </w:r>
    </w:p>
    <w:p>
      <w:pPr>
        <w:spacing w:after="0"/>
        <w:ind w:left="0"/>
        <w:jc w:val="both"/>
      </w:pPr>
      <w:r>
        <w:rPr>
          <w:rFonts w:ascii="Times New Roman"/>
          <w:b w:val="false"/>
          <w:i w:val="false"/>
          <w:color w:val="000000"/>
          <w:sz w:val="28"/>
        </w:rPr>
        <w:t>
      "эскроу" режимінде;</w:t>
      </w:r>
    </w:p>
    <w:p>
      <w:pPr>
        <w:spacing w:after="0"/>
        <w:ind w:left="0"/>
        <w:jc w:val="both"/>
      </w:pPr>
      <w:r>
        <w:rPr>
          <w:rFonts w:ascii="Times New Roman"/>
          <w:b w:val="false"/>
          <w:i w:val="false"/>
          <w:color w:val="000000"/>
          <w:sz w:val="28"/>
        </w:rPr>
        <w:t>
      тұрғын үй төлемдерін пайдалану арқылы жинақталған тұрғын үй құрылыс жинақтарын орналастыру үшін тұрғын үй құрылыс жинақ банктерінде ашылған жеке тұлғаның банктік шотының бар екендігі және нөмірі туралы анықтамаларды және банктік шоты бойынша үзінді көшірмені ұсынған кезде;</w:t>
      </w:r>
    </w:p>
    <w:p>
      <w:pPr>
        <w:spacing w:after="0"/>
        <w:ind w:left="0"/>
        <w:jc w:val="both"/>
      </w:pPr>
      <w:r>
        <w:rPr>
          <w:rFonts w:ascii="Times New Roman"/>
          <w:b w:val="false"/>
          <w:i w:val="false"/>
          <w:color w:val="000000"/>
          <w:sz w:val="28"/>
        </w:rPr>
        <w:t>
      кондоминиум объектісінің ортақ мүлкін күрделі жөндеуге жинақтар түрінде ақша аударған кезде қосымша көрсетіледі.".</w:t>
      </w:r>
    </w:p>
    <w:bookmarkStart w:name="z209" w:id="138"/>
    <w:p>
      <w:pPr>
        <w:spacing w:after="0"/>
        <w:ind w:left="0"/>
        <w:jc w:val="both"/>
      </w:pPr>
      <w:r>
        <w:rPr>
          <w:rFonts w:ascii="Times New Roman"/>
          <w:b w:val="false"/>
          <w:i w:val="false"/>
          <w:color w:val="000000"/>
          <w:sz w:val="28"/>
        </w:rPr>
        <w:t xml:space="preserve">
      21. "Төлем жүйелерінің тізілімін жүргізу қағидаларын бекіту туралы" Қазақстан Республикасы Ұлттық Банкі Басқармасының 2016 жылғы 31 тамыздағы № 221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4297 болып тіркелген, 2016 жылғы 24 қазанда "Әділет" ақпараттық-құқықтық жүйесінде жарияланған) мынадай өзгерістер мен толықтыру енгізілсін:</w:t>
      </w:r>
    </w:p>
    <w:bookmarkEnd w:id="138"/>
    <w:bookmarkStart w:name="z210" w:id="139"/>
    <w:p>
      <w:pPr>
        <w:spacing w:after="0"/>
        <w:ind w:left="0"/>
        <w:jc w:val="both"/>
      </w:pPr>
      <w:r>
        <w:rPr>
          <w:rFonts w:ascii="Times New Roman"/>
          <w:b w:val="false"/>
          <w:i w:val="false"/>
          <w:color w:val="000000"/>
          <w:sz w:val="28"/>
        </w:rPr>
        <w:t xml:space="preserve">
      көрсетілген қаулымен бекітілген Төлем жүйелерінің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39"/>
    <w:bookmarkStart w:name="z211" w:id="140"/>
    <w:p>
      <w:pPr>
        <w:spacing w:after="0"/>
        <w:ind w:left="0"/>
        <w:jc w:val="both"/>
      </w:pPr>
      <w:r>
        <w:rPr>
          <w:rFonts w:ascii="Times New Roman"/>
          <w:b w:val="false"/>
          <w:i w:val="false"/>
          <w:color w:val="000000"/>
          <w:sz w:val="28"/>
        </w:rPr>
        <w:t>
      мынадай мазмұндағы 3-1-тармақпен толықтырылсын:</w:t>
      </w:r>
    </w:p>
    <w:bookmarkEnd w:id="140"/>
    <w:bookmarkStart w:name="z212" w:id="141"/>
    <w:p>
      <w:pPr>
        <w:spacing w:after="0"/>
        <w:ind w:left="0"/>
        <w:jc w:val="both"/>
      </w:pPr>
      <w:r>
        <w:rPr>
          <w:rFonts w:ascii="Times New Roman"/>
          <w:b w:val="false"/>
          <w:i w:val="false"/>
          <w:color w:val="000000"/>
          <w:sz w:val="28"/>
        </w:rPr>
        <w:t>
      "3-1. Қағидалардың банктерге қатысты қолданылатын талаптары Қазақстан Республикасы бейрезидент банктерінің Қазақстан Республикасының аумағында құрылған филиалдарына қолданылады.";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w:t>
      </w:r>
      <w:r>
        <w:rPr>
          <w:rFonts w:ascii="Times New Roman"/>
          <w:b w:val="false"/>
          <w:i w:val="false"/>
          <w:color w:val="000000"/>
          <w:sz w:val="28"/>
        </w:rPr>
        <w:t xml:space="preserve"> Тізбеге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48-қосымшаларға</w:t>
      </w:r>
      <w:r>
        <w:rPr>
          <w:rFonts w:ascii="Times New Roman"/>
          <w:b w:val="false"/>
          <w:i w:val="false"/>
          <w:color w:val="000000"/>
          <w:sz w:val="28"/>
        </w:rPr>
        <w:t xml:space="preserve"> сәйкес редакцияда жазылсын.</w:t>
      </w:r>
    </w:p>
    <w:bookmarkStart w:name="z214" w:id="142"/>
    <w:p>
      <w:pPr>
        <w:spacing w:after="0"/>
        <w:ind w:left="0"/>
        <w:jc w:val="both"/>
      </w:pPr>
      <w:r>
        <w:rPr>
          <w:rFonts w:ascii="Times New Roman"/>
          <w:b w:val="false"/>
          <w:i w:val="false"/>
          <w:color w:val="000000"/>
          <w:sz w:val="28"/>
        </w:rPr>
        <w:t xml:space="preserve">
      22. "Көрсетілетін төлем қызметтерін берушіні көрсетілетін төлем қызметтерін маңызды берушілерге жатқызатын көрсеткіштерді бекіту туралы" Қазақстан Республикасы Ұлттық Банкі Басқармасының 2016 жылғы 31 тамыздағы № 223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14293 болып тіркелген, 2016 жылғы 28 қазанда "Әділет" ақпараттық-құқықтық жүйесінде жарияланған) мынадай өзгерістер енгізілсін:</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17" w:id="143"/>
    <w:p>
      <w:pPr>
        <w:spacing w:after="0"/>
        <w:ind w:left="0"/>
        <w:jc w:val="both"/>
      </w:pPr>
      <w:r>
        <w:rPr>
          <w:rFonts w:ascii="Times New Roman"/>
          <w:b w:val="false"/>
          <w:i w:val="false"/>
          <w:color w:val="000000"/>
          <w:sz w:val="28"/>
        </w:rPr>
        <w:t>
      "2) көрсетілетін төлем қызметтерін беруші Қазақстан Республикасының банктері, Қазақстан Республикасы бейрезидент банктерінің филиалдары және "Қазпочта" акционерлік қоғамы шығарған төлем карточкаларының жалпы көлемінен жиырма бес пайыздан кем емес көлемінде төлем карточкаларын шығару бойынша және Қазақстан Республикасының аумағында және шетелде жыл бойы төлем карточкаларын пайдалана отырып жасалған төлемдердің және (немесе) ақша аударымдарының (операцияларының) жалпы көлемінен жиырма бес пайыздан кем емес көлемінде Қазақстан Республикасының аумағында және шетелде жыл бойы төлем карточкаларын пайдалана отырып операцияларды өңдеу бойынша қызметтер көрсетуді қамтамасыз еткен кезде;";</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219" w:id="144"/>
    <w:p>
      <w:pPr>
        <w:spacing w:after="0"/>
        <w:ind w:left="0"/>
        <w:jc w:val="both"/>
      </w:pPr>
      <w:r>
        <w:rPr>
          <w:rFonts w:ascii="Times New Roman"/>
          <w:b w:val="false"/>
          <w:i w:val="false"/>
          <w:color w:val="000000"/>
          <w:sz w:val="28"/>
        </w:rPr>
        <w:t>
      "6) көрсетілетін төлем қызметтерін беруші банктер, Қазақстан Республикасы бейрезидент банктерінің филиалдары арасында ашылған корреспонденттік шоттар арқылы, Қазақстан Республикасының аумағында және шетелде төлемдерді және (немесе) ақша аударымдарын жүзеге асыру бойынша қызметтер көрсетуді аталған корреспонденттік шоттар арқылы жасалған төлемдер және (немесе) ақша аударымдарының жалпы көлемінен жиырма бес пайыздан кем емес көлемінде жыл бойы қамтамасыз еткен кезде.".</w:t>
      </w:r>
    </w:p>
    <w:bookmarkEnd w:id="144"/>
    <w:bookmarkStart w:name="z220" w:id="145"/>
    <w:p>
      <w:pPr>
        <w:spacing w:after="0"/>
        <w:ind w:left="0"/>
        <w:jc w:val="both"/>
      </w:pPr>
      <w:r>
        <w:rPr>
          <w:rFonts w:ascii="Times New Roman"/>
          <w:b w:val="false"/>
          <w:i w:val="false"/>
          <w:color w:val="000000"/>
          <w:sz w:val="28"/>
        </w:rPr>
        <w:t xml:space="preserve">
      23.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қағидаларын бекіту туралы" Қазақстан Республикасы Ұлттық Банкі Басқармасының 2018 жылғы 27 тамыздағы № 181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17474 болып тіркелген, 2016 жылғы 28 қазанда Қазақстан Республикасы нормативтік құқықтық актілерінің эталондық бақылау банкінде жарияланған) мынадай өзгерістер енгізілсін:</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22" w:id="146"/>
    <w:p>
      <w:pPr>
        <w:spacing w:after="0"/>
        <w:ind w:left="0"/>
        <w:jc w:val="both"/>
      </w:pPr>
      <w:r>
        <w:rPr>
          <w:rFonts w:ascii="Times New Roman"/>
          <w:b w:val="false"/>
          <w:i w:val="false"/>
          <w:color w:val="000000"/>
          <w:sz w:val="28"/>
        </w:rPr>
        <w:t>
      "Банктер,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қағидаларын бекіту туралы";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4" w:id="147"/>
    <w:p>
      <w:pPr>
        <w:spacing w:after="0"/>
        <w:ind w:left="0"/>
        <w:jc w:val="both"/>
      </w:pPr>
      <w:r>
        <w:rPr>
          <w:rFonts w:ascii="Times New Roman"/>
          <w:b w:val="false"/>
          <w:i w:val="false"/>
          <w:color w:val="000000"/>
          <w:sz w:val="28"/>
        </w:rPr>
        <w:t>
      "Қоса беріліп отырған 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 бекітілсін.";</w:t>
      </w:r>
    </w:p>
    <w:bookmarkEnd w:id="147"/>
    <w:bookmarkStart w:name="z225" w:id="148"/>
    <w:p>
      <w:pPr>
        <w:spacing w:after="0"/>
        <w:ind w:left="0"/>
        <w:jc w:val="both"/>
      </w:pPr>
      <w:r>
        <w:rPr>
          <w:rFonts w:ascii="Times New Roman"/>
          <w:b w:val="false"/>
          <w:i w:val="false"/>
          <w:color w:val="000000"/>
          <w:sz w:val="28"/>
        </w:rPr>
        <w:t xml:space="preserve">
      көрсетілген қаулымен бекітілген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27" w:id="149"/>
    <w:p>
      <w:pPr>
        <w:spacing w:after="0"/>
        <w:ind w:left="0"/>
        <w:jc w:val="both"/>
      </w:pPr>
      <w:r>
        <w:rPr>
          <w:rFonts w:ascii="Times New Roman"/>
          <w:b w:val="false"/>
          <w:i w:val="false"/>
          <w:color w:val="000000"/>
          <w:sz w:val="28"/>
        </w:rPr>
        <w:t>
      "Банктер,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229" w:id="150"/>
    <w:p>
      <w:pPr>
        <w:spacing w:after="0"/>
        <w:ind w:left="0"/>
        <w:jc w:val="both"/>
      </w:pPr>
      <w:r>
        <w:rPr>
          <w:rFonts w:ascii="Times New Roman"/>
          <w:b w:val="false"/>
          <w:i w:val="false"/>
          <w:color w:val="000000"/>
          <w:sz w:val="28"/>
        </w:rPr>
        <w:t>
      "1. Осы 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және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Қазақстан Республикасының заңдарына сәйкес әзірленді және Қазақстан Республикасы Ұлттық Банкінің (бұдан әрі – Ұлттық Банк) 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(бұдан әрі – көрсетілетін төлем қызметтері нарығының банктік емес субъектілері) қатысты шектеулі ықпал ету шараларын қолдану тәртібін айқындайды.";</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1" w:id="151"/>
    <w:p>
      <w:pPr>
        <w:spacing w:after="0"/>
        <w:ind w:left="0"/>
        <w:jc w:val="both"/>
      </w:pPr>
      <w:r>
        <w:rPr>
          <w:rFonts w:ascii="Times New Roman"/>
          <w:b w:val="false"/>
          <w:i w:val="false"/>
          <w:color w:val="000000"/>
          <w:sz w:val="28"/>
        </w:rPr>
        <w:t>
      "3. Банк, Қазақстан Республикасы бейрезидент банкінің филиалы немесе банк операцияларының жекелеген түрлерін жүзеге асыратын ұйым болып табылмайтын төлем жүйелерінің операторына, төлем жүйелерінің операциялық орталықтарына (бұдан әрі – оператор) қатысты шектеулі ықпал ету шарасын қолданғанда тәуекел деңгейін бағалау кезінде мынадай төлем жүйесінің түрі қосымша назарға алынады: жүйелік маңызды төлем жүйесі, маңызды төлем жүйесі не өзге төлем жүйесі.</w:t>
      </w:r>
    </w:p>
    <w:bookmarkEnd w:id="151"/>
    <w:p>
      <w:pPr>
        <w:spacing w:after="0"/>
        <w:ind w:left="0"/>
        <w:jc w:val="both"/>
      </w:pPr>
      <w:r>
        <w:rPr>
          <w:rFonts w:ascii="Times New Roman"/>
          <w:b w:val="false"/>
          <w:i w:val="false"/>
          <w:color w:val="000000"/>
          <w:sz w:val="28"/>
        </w:rPr>
        <w:t>
      Банк, Қазақстан Республикасы бейрезидент банкінің филиалы немесе банк операцияларының жекелеген түрлерін жүзеге асыратын ұйым болып табылмайтын көрсетілетін төлем қызметтерін берушіге (бұдан әрі – беруші) қатысты шектеулі ықпал ету шарасын қолданғанда тәуекел деңгейін бағалау кезінде оның көрсететін төлем қызметтерінің түрлері және оны маңызды берушілерге жатқызу қосымша ескеріледі.".</w:t>
      </w:r>
    </w:p>
    <w:bookmarkStart w:name="z232" w:id="152"/>
    <w:p>
      <w:pPr>
        <w:spacing w:after="0"/>
        <w:ind w:left="0"/>
        <w:jc w:val="both"/>
      </w:pPr>
      <w:r>
        <w:rPr>
          <w:rFonts w:ascii="Times New Roman"/>
          <w:b w:val="false"/>
          <w:i w:val="false"/>
          <w:color w:val="000000"/>
          <w:sz w:val="28"/>
        </w:rPr>
        <w:t xml:space="preserve">
      24. "Қазақстан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қағидаларын, Ерекше реттеу режимі шеңберінде қызметті жүзеге асыру туралы шарт жасасу үшін Қазақстан Республикасы Ұлттық Банкінің құжаттарды іріктеуі өлшемшарттарын және оларды қарау қағидаларын бекіту туралы" Қазақстан Республикасы Ұлттық Банкі Басқармасының 2019 жылғы 11 қарашадағы № 178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19608 болып тіркелген, 2019 жылғы 22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52"/>
    <w:bookmarkStart w:name="z233" w:id="15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w:t>
      </w:r>
      <w:r>
        <w:rPr>
          <w:rFonts w:ascii="Times New Roman"/>
          <w:b w:val="false"/>
          <w:i w:val="false"/>
          <w:color w:val="000000"/>
          <w:sz w:val="28"/>
        </w:rPr>
        <w:t>қағидаларында</w:t>
      </w:r>
      <w:r>
        <w:rPr>
          <w:rFonts w:ascii="Times New Roman"/>
          <w:b w:val="false"/>
          <w:i w:val="false"/>
          <w:color w:val="000000"/>
          <w:sz w:val="28"/>
        </w:rPr>
        <w:t>:</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абзацы мынадай редакцияда жазылсын:</w:t>
      </w:r>
    </w:p>
    <w:bookmarkStart w:name="z235" w:id="154"/>
    <w:p>
      <w:pPr>
        <w:spacing w:after="0"/>
        <w:ind w:left="0"/>
        <w:jc w:val="both"/>
      </w:pPr>
      <w:r>
        <w:rPr>
          <w:rFonts w:ascii="Times New Roman"/>
          <w:b w:val="false"/>
          <w:i w:val="false"/>
          <w:color w:val="000000"/>
          <w:sz w:val="28"/>
        </w:rPr>
        <w:t>
      "10. Ерекше реттеу режимі шеңберіндегі төлем қызметін және (немесе) көрсетілетін төлем қызметтерімен байланысты қызметті көрсету (жүзеге асыру) кезінде қатысушы Қағидаларға қосымшада көзделген Ерекше реттеу режимі шеңберінде қызметті жүзеге асыру туралы үлгі шарттың 9-тармағы 1) тармақшасының талаптарының сақталуын қамтамсыз етеді, сондай-ақ:".</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w:t>
            </w:r>
            <w:r>
              <w:br/>
            </w:r>
            <w:r>
              <w:rPr>
                <w:rFonts w:ascii="Times New Roman"/>
                <w:b w:val="false"/>
                <w:i w:val="false"/>
                <w:color w:val="000000"/>
                <w:sz w:val="20"/>
              </w:rPr>
              <w:t>және 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банктері </w:t>
            </w:r>
            <w:r>
              <w:br/>
            </w:r>
            <w:r>
              <w:rPr>
                <w:rFonts w:ascii="Times New Roman"/>
                <w:b w:val="false"/>
                <w:i w:val="false"/>
                <w:color w:val="000000"/>
                <w:sz w:val="20"/>
              </w:rPr>
              <w:t xml:space="preserve">филиалдарының және </w:t>
            </w:r>
            <w:r>
              <w:br/>
            </w:r>
            <w:r>
              <w:rPr>
                <w:rFonts w:ascii="Times New Roman"/>
                <w:b w:val="false"/>
                <w:i w:val="false"/>
                <w:color w:val="000000"/>
                <w:sz w:val="20"/>
              </w:rPr>
              <w:t xml:space="preserve">банкоперацияларының </w:t>
            </w:r>
            <w:r>
              <w:br/>
            </w:r>
            <w:r>
              <w:rPr>
                <w:rFonts w:ascii="Times New Roman"/>
                <w:b w:val="false"/>
                <w:i w:val="false"/>
                <w:color w:val="000000"/>
                <w:sz w:val="20"/>
              </w:rPr>
              <w:t xml:space="preserve">жекелеген түрлерін </w:t>
            </w:r>
            <w:r>
              <w:br/>
            </w:r>
            <w:r>
              <w:rPr>
                <w:rFonts w:ascii="Times New Roman"/>
                <w:b w:val="false"/>
                <w:i w:val="false"/>
                <w:color w:val="000000"/>
                <w:sz w:val="20"/>
              </w:rPr>
              <w:t>жүзегеасыратын ұйымдардың</w:t>
            </w:r>
            <w:r>
              <w:br/>
            </w:r>
            <w:r>
              <w:rPr>
                <w:rFonts w:ascii="Times New Roman"/>
                <w:b w:val="false"/>
                <w:i w:val="false"/>
                <w:color w:val="000000"/>
                <w:sz w:val="20"/>
              </w:rPr>
              <w:t xml:space="preserve">аударым және жай </w:t>
            </w:r>
            <w:r>
              <w:br/>
            </w:r>
            <w:r>
              <w:rPr>
                <w:rFonts w:ascii="Times New Roman"/>
                <w:b w:val="false"/>
                <w:i w:val="false"/>
                <w:color w:val="000000"/>
                <w:sz w:val="20"/>
              </w:rPr>
              <w:t>вексельдермен</w:t>
            </w:r>
            <w:r>
              <w:br/>
            </w:r>
            <w:r>
              <w:rPr>
                <w:rFonts w:ascii="Times New Roman"/>
                <w:b w:val="false"/>
                <w:i w:val="false"/>
                <w:color w:val="000000"/>
                <w:sz w:val="20"/>
              </w:rPr>
              <w:t xml:space="preserve">операциялар жүргізуі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8" w:id="155"/>
    <w:p>
      <w:pPr>
        <w:spacing w:after="0"/>
        <w:ind w:left="0"/>
        <w:jc w:val="left"/>
      </w:pPr>
      <w:r>
        <w:rPr>
          <w:rFonts w:ascii="Times New Roman"/>
          <w:b/>
          <w:i w:val="false"/>
          <w:color w:val="000000"/>
        </w:rPr>
        <w:t xml:space="preserve"> Инкассоға тапсырма</w:t>
      </w:r>
    </w:p>
    <w:bookmarkEnd w:id="155"/>
    <w:p>
      <w:pPr>
        <w:spacing w:after="0"/>
        <w:ind w:left="0"/>
        <w:jc w:val="both"/>
      </w:pPr>
      <w:r>
        <w:rPr>
          <w:rFonts w:ascii="Times New Roman"/>
          <w:b w:val="false"/>
          <w:i w:val="false"/>
          <w:color w:val="000000"/>
          <w:sz w:val="28"/>
        </w:rPr>
        <w:t>
      Жасау орны ________________________</w:t>
      </w:r>
    </w:p>
    <w:p>
      <w:pPr>
        <w:spacing w:after="0"/>
        <w:ind w:left="0"/>
        <w:jc w:val="both"/>
      </w:pPr>
      <w:r>
        <w:rPr>
          <w:rFonts w:ascii="Times New Roman"/>
          <w:b w:val="false"/>
          <w:i w:val="false"/>
          <w:color w:val="000000"/>
          <w:sz w:val="28"/>
        </w:rPr>
        <w:t>
      Жасау күні ________________________</w:t>
      </w:r>
    </w:p>
    <w:p>
      <w:pPr>
        <w:spacing w:after="0"/>
        <w:ind w:left="0"/>
        <w:jc w:val="both"/>
      </w:pPr>
      <w:r>
        <w:rPr>
          <w:rFonts w:ascii="Times New Roman"/>
          <w:b w:val="false"/>
          <w:i w:val="false"/>
          <w:color w:val="000000"/>
          <w:sz w:val="28"/>
        </w:rPr>
        <w:t>
      Клиент/вексель ұстаушы/ремитент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атауы/жеке тұлғаның тегі, аты, әкесінің аты (бар болса)</w:t>
      </w:r>
    </w:p>
    <w:p>
      <w:pPr>
        <w:spacing w:after="0"/>
        <w:ind w:left="0"/>
        <w:jc w:val="both"/>
      </w:pPr>
      <w:r>
        <w:rPr>
          <w:rFonts w:ascii="Times New Roman"/>
          <w:b w:val="false"/>
          <w:i w:val="false"/>
          <w:color w:val="000000"/>
          <w:sz w:val="28"/>
        </w:rPr>
        <w:t>
      Ремитент банк, Қазақстан Республикасының бейрезидент банкінің филиалы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және орналасқан орны</w:t>
      </w:r>
    </w:p>
    <w:p>
      <w:pPr>
        <w:spacing w:after="0"/>
        <w:ind w:left="0"/>
        <w:jc w:val="both"/>
      </w:pPr>
      <w:r>
        <w:rPr>
          <w:rFonts w:ascii="Times New Roman"/>
          <w:b w:val="false"/>
          <w:i w:val="false"/>
          <w:color w:val="000000"/>
          <w:sz w:val="28"/>
        </w:rPr>
        <w:t>
      Төлеуші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төлеушінің пошталық мекенжайы (жеке тұлғаның тұрғылықты жері заңды</w:t>
      </w:r>
    </w:p>
    <w:p>
      <w:pPr>
        <w:spacing w:after="0"/>
        <w:ind w:left="0"/>
        <w:jc w:val="both"/>
      </w:pPr>
      <w:r>
        <w:rPr>
          <w:rFonts w:ascii="Times New Roman"/>
          <w:b w:val="false"/>
          <w:i w:val="false"/>
          <w:color w:val="000000"/>
          <w:sz w:val="28"/>
        </w:rPr>
        <w:t>
      тұлғаның орналасқан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Төлеушінің банкі, Қазақстан Республикасының бейрезидент банкінің филиалы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және орналасқан орны</w:t>
      </w:r>
    </w:p>
    <w:p>
      <w:pPr>
        <w:spacing w:after="0"/>
        <w:ind w:left="0"/>
        <w:jc w:val="both"/>
      </w:pPr>
      <w:r>
        <w:rPr>
          <w:rFonts w:ascii="Times New Roman"/>
          <w:b w:val="false"/>
          <w:i w:val="false"/>
          <w:color w:val="000000"/>
          <w:sz w:val="28"/>
        </w:rPr>
        <w:t>
      Вексель бойынша төлем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Вексель бойынша төлем мерзімі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Вексель бойынша міндетті өзге тұлғалар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және пошталық мекенжайы (жеке тұлғаның тұрғылықты жері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орналасқан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Клиенттің нұсқаулықтары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Вексель бойынша наразылық талаптары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(ремитент банктің, Қазақстан Республикасының бейрезидент банкі филиалының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w:t>
            </w:r>
            <w:r>
              <w:br/>
            </w:r>
            <w:r>
              <w:rPr>
                <w:rFonts w:ascii="Times New Roman"/>
                <w:b w:val="false"/>
                <w:i w:val="false"/>
                <w:color w:val="000000"/>
                <w:sz w:val="20"/>
              </w:rPr>
              <w:t>және 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аумағында электрондық ақша </w:t>
            </w:r>
            <w:r>
              <w:br/>
            </w:r>
            <w:r>
              <w:rPr>
                <w:rFonts w:ascii="Times New Roman"/>
                <w:b w:val="false"/>
                <w:i w:val="false"/>
                <w:color w:val="000000"/>
                <w:sz w:val="20"/>
              </w:rPr>
              <w:t xml:space="preserve">шығару, пайдалану және өтеу </w:t>
            </w:r>
            <w:r>
              <w:br/>
            </w:r>
            <w:r>
              <w:rPr>
                <w:rFonts w:ascii="Times New Roman"/>
                <w:b w:val="false"/>
                <w:i w:val="false"/>
                <w:color w:val="000000"/>
                <w:sz w:val="20"/>
              </w:rPr>
              <w:t xml:space="preserve">қағидалары, сондай-ақ </w:t>
            </w:r>
            <w:r>
              <w:br/>
            </w:r>
            <w:r>
              <w:rPr>
                <w:rFonts w:ascii="Times New Roman"/>
                <w:b w:val="false"/>
                <w:i w:val="false"/>
                <w:color w:val="000000"/>
                <w:sz w:val="20"/>
              </w:rPr>
              <w:t>электрондық ақша</w:t>
            </w:r>
            <w:r>
              <w:br/>
            </w:r>
            <w:r>
              <w:rPr>
                <w:rFonts w:ascii="Times New Roman"/>
                <w:b w:val="false"/>
                <w:i w:val="false"/>
                <w:color w:val="000000"/>
                <w:sz w:val="20"/>
              </w:rPr>
              <w:t xml:space="preserve">эмитенттеріне және </w:t>
            </w:r>
            <w:r>
              <w:br/>
            </w:r>
            <w:r>
              <w:rPr>
                <w:rFonts w:ascii="Times New Roman"/>
                <w:b w:val="false"/>
                <w:i w:val="false"/>
                <w:color w:val="000000"/>
                <w:sz w:val="20"/>
              </w:rPr>
              <w:t xml:space="preserve">электрондық ақша жүйелеріне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156"/>
    <w:p>
      <w:pPr>
        <w:spacing w:after="0"/>
        <w:ind w:left="0"/>
        <w:jc w:val="left"/>
      </w:pPr>
      <w:r>
        <w:rPr>
          <w:rFonts w:ascii="Times New Roman"/>
          <w:b/>
          <w:i w:val="false"/>
          <w:color w:val="000000"/>
        </w:rPr>
        <w:t xml:space="preserve"> Электрондық ақшаны шығарудың басталғаны (тоқтағаны) туралы  ХАБАРЛАМА</w:t>
      </w:r>
    </w:p>
    <w:bookmarkEnd w:id="15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(эмитенттің атауы) </w:t>
      </w:r>
    </w:p>
    <w:p>
      <w:pPr>
        <w:spacing w:after="0"/>
        <w:ind w:left="0"/>
        <w:jc w:val="both"/>
      </w:pPr>
      <w:r>
        <w:rPr>
          <w:rFonts w:ascii="Times New Roman"/>
          <w:b w:val="false"/>
          <w:i w:val="false"/>
          <w:color w:val="000000"/>
          <w:sz w:val="28"/>
        </w:rPr>
        <w:t>
      ________________________ 20___жылғы "____"_________________ бастап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(жүйенің атауы) </w:t>
      </w:r>
    </w:p>
    <w:p>
      <w:pPr>
        <w:spacing w:after="0"/>
        <w:ind w:left="0"/>
        <w:jc w:val="both"/>
      </w:pPr>
      <w:r>
        <w:rPr>
          <w:rFonts w:ascii="Times New Roman"/>
          <w:b w:val="false"/>
          <w:i w:val="false"/>
          <w:color w:val="000000"/>
          <w:sz w:val="28"/>
        </w:rPr>
        <w:t>
      электрондық ақшасының шығарыла бастағаны (тоқтағаны) туралы хабарлайды.</w:t>
      </w:r>
    </w:p>
    <w:p>
      <w:pPr>
        <w:spacing w:after="0"/>
        <w:ind w:left="0"/>
        <w:jc w:val="both"/>
      </w:pPr>
      <w:r>
        <w:rPr>
          <w:rFonts w:ascii="Times New Roman"/>
          <w:b w:val="false"/>
          <w:i w:val="false"/>
          <w:color w:val="000000"/>
          <w:sz w:val="28"/>
        </w:rPr>
        <w:t xml:space="preserve">
      Хабарлама берушінің уәкілетті тұлғасы </w:t>
      </w:r>
    </w:p>
    <w:p>
      <w:pPr>
        <w:spacing w:after="0"/>
        <w:ind w:left="0"/>
        <w:jc w:val="both"/>
      </w:pPr>
      <w:r>
        <w:rPr>
          <w:rFonts w:ascii="Times New Roman"/>
          <w:b w:val="false"/>
          <w:i w:val="false"/>
          <w:color w:val="000000"/>
          <w:sz w:val="28"/>
        </w:rPr>
        <w:t xml:space="preserve">
      __________________ ___________________ _______________ ______________ </w:t>
      </w:r>
    </w:p>
    <w:p>
      <w:pPr>
        <w:spacing w:after="0"/>
        <w:ind w:left="0"/>
        <w:jc w:val="both"/>
      </w:pPr>
      <w:r>
        <w:rPr>
          <w:rFonts w:ascii="Times New Roman"/>
          <w:b w:val="false"/>
          <w:i w:val="false"/>
          <w:color w:val="000000"/>
          <w:sz w:val="28"/>
        </w:rPr>
        <w:t>
      (лауазымы) (аты-жөні,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төлемдер және </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секторларының</w:t>
            </w:r>
            <w:r>
              <w:br/>
            </w:r>
            <w:r>
              <w:rPr>
                <w:rFonts w:ascii="Times New Roman"/>
                <w:b w:val="false"/>
                <w:i w:val="false"/>
                <w:color w:val="000000"/>
                <w:sz w:val="20"/>
              </w:rPr>
              <w:t xml:space="preserve">және төлемдер белгілеу </w:t>
            </w:r>
            <w:r>
              <w:br/>
            </w:r>
            <w:r>
              <w:rPr>
                <w:rFonts w:ascii="Times New Roman"/>
                <w:b w:val="false"/>
                <w:i w:val="false"/>
                <w:color w:val="000000"/>
                <w:sz w:val="20"/>
              </w:rPr>
              <w:t>кодтарын қолдану қағидаларына</w:t>
            </w:r>
            <w:r>
              <w:br/>
            </w:r>
            <w:r>
              <w:rPr>
                <w:rFonts w:ascii="Times New Roman"/>
                <w:b w:val="false"/>
                <w:i w:val="false"/>
                <w:color w:val="000000"/>
                <w:sz w:val="20"/>
              </w:rPr>
              <w:t>2-қосымша</w:t>
            </w:r>
          </w:p>
        </w:tc>
      </w:tr>
    </w:tbl>
    <w:bookmarkStart w:name="z244" w:id="157"/>
    <w:p>
      <w:pPr>
        <w:spacing w:after="0"/>
        <w:ind w:left="0"/>
        <w:jc w:val="left"/>
      </w:pPr>
      <w:r>
        <w:rPr>
          <w:rFonts w:ascii="Times New Roman"/>
          <w:b/>
          <w:i w:val="false"/>
          <w:color w:val="000000"/>
        </w:rPr>
        <w:t xml:space="preserve"> Төлемдер белгілеу кодтарының жан-жақты кестесі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527"/>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белгілеу кодтары</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0-бөлім "Зейнетақы төлемдері және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шотқа аударым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шотына аударым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зейнетақы активтерін сенімгерлікпен басқарушының комиссиялық сыйақысы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уақтылы аударылмағаны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төлем белгілеу коды бойынша зейнетақы төлемдерін қоспағанда, "Бірыңғай жинақтаушы зейнетақы қоры" акционерлік қоғамынан немесе ерікті жинақтаушы зейнетақы қорынан зейнетақы төлемдері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қоғамынан жұмыс берушінің міндетті зейнетақы жарналары есебінен зейнетақы төлемдері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қаржыландырылған зейнетақы қаражатын және базалық зейнетақы төлемдерін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инвестициялық қызметінен алынған инвестициялық кіріс</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Зейнетақылардан және жәрдемақылардан сомаларды ұстау, зейнетақылардан және жәрдемақылардан ұстап қалу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қате есептелген төлемдерді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тууына байланысты біржолғы мемлекеттік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тууына байланысты біржолғы мемлекеттік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 есебінен қалыптастырылған зейнетақы жинақтарын "Бірыңғай жинақтаушы зейнетақы қоры" акционерлік қоғамы және (немесе) ерікті жинақтаушы зейнетақы қорлары арасында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қаңтарға дейін әскери қызметшілердің (мерзімді қызметтегі әскери қызметшілерді қоспағанда), арнаулы мемлекеттік және құқық қорғау органдар,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артық (қате) төленген әлеуметтік аударымдарды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қабілетін жоғалтқан жағдайда "Мемлекеттік әлеуметтік сақтандыру қоры" акционерлік қоғамының қаражатынан төленетін әлеуметтік төлем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қабілетін жоғалтқан жағдайда төленетін әлеуметтік төлемдер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трансферттер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толғанға дейін бала күтіп-бағуға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қате төлемдерді, басқа да төлемдерді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төлемдерге мыналар жатады: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азаматтарға мемлекеттік біржолғы ақшалай өтемақыны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оралмандарға бір жолғы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тағайындалатын ай сайынғы мемлекеттік жәрдемақыны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базалық әлеуметтік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базалық әлеуметтік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 бойынша мемлекеттік базалық әлеуметтік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 бойынша мемлекеттік базалық әлеуметтік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Зейнеткерлерді, Ұлы Отан соғысына қатысушыларды және мүгедектерді жерлеуге арналған жәрдемақылар,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Зейнеткерлерді, Ұлы Отан соғысына қатысушыларды және мүгедектерді жерлеуге арналған жәрдемақыларды,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жағдайда "Мемлекеттік әлеуметтік сақтандыру қоры" акционерлік қоғамының қаражатынан төленетін әлеуметтік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жағдайға арналған әлеуметтік төлемдер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 жоғалтқан жағдайда "Мемлекеттік әлеуметтік сақтандыру қоры" акционерлік қоғамының қаражатынан төленетін әлеуметтік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 жоғалтқан жағдайға арналған әлеуметтік төлемдер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050-топ "Арнайы мемлекеттік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тұлғаларға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 теңестірілген тұлғаларға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қайтыс болған әскерлердің жесірлеріне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 мен ішкі істер органдары қызметкерлерінің отбасыларына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 мен соғысқа қатысушылардың әйелдеріне (ерлеріне)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қайсар еңбегі мен мінсіз қызметі үшін ордендермен және медальдармен марапатталған тұлғаларға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 немесе әкесіне, асырап алушыға, мүгедек баланы тәрбиелейтін қорғаншыға (қамқоршыға)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060-топ "Арнайы мемлекеттік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тұлғалар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 теңестірілген тұлғалар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қайтыс болғандардың жесірлері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қызметшілердің және ішкі істер органдары қызметкерлерінің отбасылары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 мен соғысқа қатысушылардың әйелдері (ерлері)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қайсар еңбегі мен мінсіз қызметі үшін ордендермен және медальдармен марапатталған тұлғалар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 немесе әкесіне, баланы (қызды) асырап алушыға, мүгедек баланы тәрбиелейтін қорғаншыға (қамқоршыға) жәрдемақыны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070-топ "Азаматтардың басқа санаттарына төленетін арнайы мемлекеттік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2-топтағы мүгедектерге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мүгедектерге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азаматтарға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алдында ерекше еңбегі үшін зейнетақы тағайындалған тұлғаларға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080-топ "Азаматтардың басқа санаттарына арнайы мемлекеттік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2-топтағы мүгедектер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мүгедектер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азаматтар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алдында ерекше еңбегі үшін зейнетақы тағайындалған тұлғалар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зейнетақы жинақтары бойынша кредиторлық берешегін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бір жасқа дейінгі күтімі бойынша мемлекеттік жәрдемақылар,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бір жасқа дейінгі күтімі бойынша мемлекеттік жәрдемақылары,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қоғамына жұмыс берушінің міндетті зейнетақы жарналарын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0-бөлім бойынша басқа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азаматтарға мемлекеттік біржолғы ақшалай өтемақы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оралмандарға төленетін бір жолғы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көмектің мақсаты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көмегінің мақсаты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тағайындалатын ай сайынғы мемлекеттік жәрдемақыны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ескерілмеген басқа да төлемдер (жәрдемақылар)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"Арнайы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110-топ "Өтеусіз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арналған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 үшін қайтарымсыз қаржылық (материалдық, демеушілік) көмек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медициналық қызметтерді жеткізуші болып табылмаған жағдайда, бенефициардың емдеуге ақы төлеуге арналған ақшаны одан әрі пайдалануы үшін жеке тұлғалардың ақша аударымдары (оның ішінде банк шотын ашпай)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арналған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ақы төлеу үшін қайтарымсыз қаржылық (материалдық, демеушілік) көмек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өтеусіз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 (емделу мен оқытудан басқа) үшін қайтарымсыз қаржылық (материалдық, демеушілік) көмек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оның ішінде сот шешімі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(оның ішінде тендер бойынша жеңіп алынғандар)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капиталына қатысуды қамтамасыз етпейтін, бірақ ұйымның қандай да бір қызметті көрсетуін қамтамасыз ететін мүшелік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депозиттерге кепілдік беру қоры" акционерлік қоғамына төленетін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биржадағы шетел валюталары, бағалы қағаздар бойынша сауда-саттыққа қатысуға арналған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жалақысынан ұсталған кәсіподақ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аударымдар бойынша қате есептелген сомаларды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жарналар бойынша қате есептелген сомаларды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жарналар бойынша қате есептелген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130-топ "Филиалдар мен өкілдіктерді қаржыландыру және филиалдар мен өкілдіктердің қаражатты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ұйымның өзінің филиалдарын және өкілдіктерін, оның ішінде сатып алулардың барлық түрлері бойынша қаржыландыруы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ұйымның филиалдары мен өкілдіктерінің ақша аударымдары (ақша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жол чектерінің эмитентіне сатылған жол чектері бойынша ақша сомасын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жол чектерінің эмитентіне банк кейіннен клиенттерге сату үшін сатып алған жол чектері сомасын төлеуі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банк кассасында клиентке жол чегі бойынша ақша сомасын төлеуі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 эмитентінің резидент-банкке сатылған жол чектері бойынша өтеу сомасын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агенттермен алдын ала шарт бойынша жол чектері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агенттермен консигнация шарты бойынша жол чектері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Қазақстан Республикасының бейрезидент банктері филиалдарының корреспонденттік шоттары бойынша транзиттік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 банктің корреспонденттік шоттар бойынша бір банктен, Қазақстан Республикасының бейрезидент банкінің филиалынан екінші банкке, Қазақстан Республикасының бейрезидент банкінің филиалына ақша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Нетто-позициялар бойынша есеп айырысу,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жасалған, операцияларды есепке алу нәтижелері бойынша есеп айырысу ұйымына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жасалған, операцияларды есепке алу нәтижелері бойынша банктер, Қазақстан Республикасының бейрезидент банктері филиалдары арасында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Қазақстан Республикасының бейрезидент банктері филиалдары арасындағы қарсы төлемдер клирингінің нәтижелері бойынша таза позициялар сомасын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170-топ "Конференцияға, аукционға, тендерге қатысу"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аукционға, тендерге қатысу үшін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қатысушы-әлеуетті жеткізушілердің ақша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аукционға, тендерге қатысу үшін жарнаны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180-топ "Құжаттандырылған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бойынша операция,</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импортер-клиенттің шотынан аккредитив бойынша есеп айырысуларды жүзеге асыруға орнын жабу шотына ақша аудару (жабу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шотынан (аккредитив бойынша ақы төлеуді өтеу) "Құжаттандырылған операциялар бойынша дебиторлар" шотын өтеуі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экспортер-клиенттің шотына ақша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банктің, Қазақстан Республикасының бейрезидент банкі филиалының клиент алдындағы кепілдік міндеттемелерін орындауы кезінде кепілгер-банкке борышкер банкінің (борышкердің) ақша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орнын жабу шотына борышкер клиенттің шотынан орнын жабу сомасын есептен шығару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шотынан (кепілдік бойынша ақы төлеуді өтеу) "Құжаттандырылған операциялар бойынша дебиторлар" шотын өтеуі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төлемінің қате аударылған (есепке алынған)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басқа да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1-бөлімнің төлемдері бойынша қате есептен шығарылған соманы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 сәйкестендірілмеген жағдайда, анықтағанға дейін шоттан сомаларды кері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инкассалық өкімге қоса берілетін атқару құжатында төлем белгілеуін (мақсатын) анықтауға мүмкіндік беретін мәліметтер болмаған жағдайда инкассалық өкімнің негізінде берешекті өтеу бойынша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мезеттік төлемдер және (немесе)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шығару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"Шетел валютасымен және бағалы металдармен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210-топ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ақыны қоса алғанда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теңгеге шетел валютасын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шетел валютасын сатып алу-сату жөніндегі мәмілелердің неттингі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алтынды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теңгеге шетел валютасын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шетел валютасына қолма-қол теңгені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қолма-қол емес шетел валютасымен ақы төлеу үшін клиенттің банк шотына теңгені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шетел валютасын сатып алу-сату жөніндегі мәмілелердің неттингі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металдарды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және басқа бағалы металдарды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неттингі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220-топ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теңгеге шетел валютасын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алтынды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теңгеге шетел валютасын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теңгеге қолма-қол шетел валютасын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өзінің банк шотынан теңгемен банкке, Қазақстан Республикасының бейрезидент банкінің филиалына қолма-қол емес шетел валютасын сатуы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металдарды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және басқа бағалы металдарды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 айырбастау,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 екінші шетел валютасын сатып алу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 бір шетел валютасын сатып алу-сату жөніндегі мәмілелердің неттингі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2-бөлімнің төлемдері бойынша қате есептен шығарылған соманы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металдардағы металл шоттар бойынша сыйақыны орналастыруға, өтеуге және есептеуге байланысты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"Салымдар (депозиттер)"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310-топ "Салымдарды (депозиттерді)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депозиттер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салу немесе клиент-салым иесінің өзге банк шоттарынан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салымдарды (банктік салым шарты негізінде ашылған)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салымдарды (бір жылдан аспайтын)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салымдарды (бір жылдан асатын)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талап ету бойынша салым бойынша есептелген сыйақыны клиенттің банк шотына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қысқамерзімді салым бойынша клиенттің банк шотына есептелген сыйақыны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ұзақмерзімді салым бойынша клиенттің банк шотына есептелген сыйақыны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клиенттің шартты салым бойынша банк шотына есептелген сыйақыны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салымдарды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320-топ "Салымнан (депозиттен)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депозиттерді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алу немесе кейіннен клиент-салым иесінің өзге банк шотына ақша аудару жолымен негізгі соманы және есептелген сыйақыны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бойынша салымнан (банктік салым шарты негізінде ашылған)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салымнан (бір жылдан аспайтын)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соманы төлеу және ішінара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салым бойынша мерзімі өткен берешекті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салымнан (бір жылдан асатын)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соманы төлеу және ішінара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салым бойынша мерзімі өткен берешекті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 салымнан ақша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330-топ "Ағымдағы немесе корреспонденттік шотына ақша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немесе корреспонденттік шотқа қолма-қол ақша салу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банкке, Қазақстан Республикасының бейрезидент банкінің филиалына осы заңды тұлға қызметкерлерінің банк шоттарына кейіннен есептеу үшін жалақыны, еңбек демалысының ақысын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клиенттің банк шотына ағымдағы немесе корреспонденттік шот бойынша есептелген сыйақыны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клиенттің банк шотына қолма-қол валютамен ақы төлеу үшін қолма-қол емес ақшаны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ақы төлеу үшін қолма-қол емес шетел валютасын (оның ішінде комиссиялық сыйақыны ескере отырып)</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теңгемен ақы төлеу үшін қолма-қол емес теңгені (оның ішінде комиссиялық сыйақыны ескере отырып)</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340-топ "Ағымдағы немесе корреспонденттік шоттарынан ақша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немесе корреспонденттік шоттардан қолма-қол ақша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банкте ашылған ағымдағы немесе корреспонденттік шоттан Қазақстан Республикасының резидент банкінің филиалында, бейрезидент банкінің филиалында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банкте, Қазақстан Республикасының бейрезидент банкінің филиалында ашылған өзінің бір ағымдағы шотынан осы банкте, Қазақстан Республикасының бейрезидент банкінің филиалында ашылған өзінің басқа ағымдағы шотына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бір банктегі, Қазақстан Республикасының бейрезидент банкінің филиалындағы өзінің ағымдағы шотынан басқа банктегі, Қазақстан Республикасының бейрезидент банкінің филиалындағы өзінің ағымдағы шотына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валютаға қолма-қол ақша беру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теңгеге қолма-қол теңгені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шетел валютасына қолма-қол шетел валютасын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берілген қарыз сомасын ағымдағы немесе корреспонденттік шоттан қолма-қол алуы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чек бойынша ақша төлеуі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бір банктегі, Қазақстан Республикасының бейрезидент банкі филиалының өзінің корреспонденттік шотынан жеке қаражатын басқа банктегі, Қазақстан Республикасының бейрезидент банкінің филиалындағы өзінің корреспонденттік шотына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360-топ "Сенімгерлікпен басқарудағы ақша"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басқаруға ақша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басқаруға берілген ақшаны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"Қарыздар"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410-топ "Қарыздар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берілетін қарыз сомасын банк шотына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қаржылық көмек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төлем құжатымен ресімделмеген жағдайда, қарыз бойынша ілеспе төлемдер, қызмет көрсетуші банкке, Қазақстан Республикасының бейрезидент банкінің филиалына комиссиялық сыйақылар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қарыздар беру (бір жылдан аспайтын),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 овернайт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қарыздар беру (бір жылдан астам)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мерзімге қайтарылатын қаржылай көмек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 беру (мерзімсіз қарыздар және басқа қарыздар),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қарыздар, мерзімсіз қайтарылатын қаржылай көмек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420-топ "Қарыздарды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және есептелген сыйақыны өтеу (оның ішінде, мерзімінен бұрын)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өтеу: негізгі борыш және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қаржылай көмекті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қарыздарды өтеу (бір жылдан аспайтын),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овердрафтты, овернайтты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қарыздарды өтеу (бір жылдан астам)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қарызды өтеу, уақытша мерзімсіз қаржылай көмекті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тұлғаларға бұрын төленген шығыстарды өтеу, оның дебиторлық берешегін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4-төлем бойынша басқа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төлемдері бойынша Қазақстан Республикасының заңнама талаптарын бұза отырып ресімделген төлем құжаттар бойынша қаражатты қайтаруды қоса алғанда, қарыздар бойынша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төлемдері бойынша қате есептен шығарылған соманы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өтеуге артық есептелген ақшаны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қатысуды растайтын акцияларды және құжаттарды сатып алу,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бейрезиденттер шығарған акциялардың құнын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акцияларды кері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заңды тұлғаның жарғылық капиталына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бейрезидент заңды тұлғаның жарғылық капиталына жарнаны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заңды тұлғаның жарғылық капиталындағы үлесті кері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520-топ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530-топ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540-топ "Мемлекеттік емес бағалы қағаздарды, вексельдерді және депозиттік сертификаттарды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депозиттік сертификаттарды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депозиттік сертификаттарды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550-топ "Мемлекеттік емес бағалы қағаздарды, вексельдерді және депозиттік сертификаттарды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депозиттік сертификаттады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депозиттік сертификаттарды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560-топ "Капиталға инвестициялар және бағалы қағаздар бойынша шығыстар"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таза кіріс және дивидендтер,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акциялар бойынша дивидендтер төлеу, сондай-ақ акционерлік қоғам болып табылмайтын бейрезидент заңды тұлғаның құрылтайшыларына пайданың бір бөлігін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бойынша сыйақы (пайыздық)</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 вексельдер және депозиттік сертификаттар бойынша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операцияларын ашу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тікелей РЕПО операцияларын жабу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бойынша басқа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қатысуды растайтын акцияларды және құжаттарды сатып алу,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резиденттер шығарған акциялардың құнын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шығарған акцияларды кері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тұлғаның жарғылық капиталына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акционерлік қоғам болып табылмайтын резидент заңды тұлғаның жарғылық капиталына жарнаны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тұлғаның жарғылық капиталындағы үлесті кері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620-топ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айналыс мерзімі бар бір жылдан аспайтын қысқамерзімді қазынашылық міндеттемелерін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қысқамерзімді ноттарын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индекстелген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жинақ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үш жыл айналыс мерзімі бар арнайы ортамерзімді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еуроноттары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еуроноттары бойынша купон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630-топ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аспайтын айналыс мерзімі бар қысқамерзімді қазынашылық міндеттемелерін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ұзақмерзімді ноттарын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айналыс мерзімі бір жылдан астам бес жылға дейін ортамерзімді қазынашылық міндеттемелерін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қазынашылық міндеттемелерді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индекстелген қазынашылық міндеттемелерді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жинақ қазынашылық міндеттемелерді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үш жыл айналыс мерзімі бар арнайы ортамерзімді қазынашылық міндеттемелерді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640-топ "Мемлекеттік емес бағалы қағаздарды және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да борыштық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борыштық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650-топ "Мемлекеттік емес бағалы қағаздарды және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бойынша ақы төлеу, оның ішінде инкассоға ұсынылған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Қазақстан Республикасының бейрезидент банкінің филиалы есепке алған вексельдерді өтеуі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да борыштық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да борыштық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660-топ "Капиталға инвестициялар және бағалы қағаздар бойынша шығыстар"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таза кіріс және дивидендтер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бойынша (пайыздық) сыйақылар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 және вексельдер бойынша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670-топ "Бағалы қағаздармен кері РЕПО операциясын ашу"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қағаздармен кері РЕПО операциясын ашу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қағаздармен және вексельдермен кері РЕПО операциясын ашу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680-топ "Бағалы қағаздармен тікелей РЕПО операциясын жабу"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қағаздармен тікелей РЕПО операциясын жабу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қағаздармен және вексельдермен тікелей РЕПО операциясын жабу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"Тауарлар және материалдық емес активтер"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711, 712 және 713 төлемдер белгілеу кодтары бар тауарларды қоспағанда, тауарлар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шаруашылықтарының өнімі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өнеркәсібінің өнімі үшін төлемдер (азық-түлік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алатын суық, ыстық су, электр энергиясы, жылыту (газбен, ыстық сумен)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жеткізушіге тауар бойынша төлемді мәулетпен жасағаны үшін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Қазақстан Республикасының аумағына әкелмей шетелден тауарлар сатып алу және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бұрын әкелінген шетелдік тауарларды олардың бастапқы жай-күйін айтарлықтай өзгертпей шетелге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бұрын әкетілген отандық тауарларды олардың бастапқы жай-күйін айтарлықтай өзгертпей шетелден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720-топ "Жылжымайтын мүлік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жылжымайтын мүлік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үйлер мен ғимараттар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үшін құрылыс ұйымдарының шоттарына жеке тұлғалар аударатын төлемдер (Қазақстан Республикасының аумағында тұрғын үй сатып алғаны үшін кезең-кезеңмен ақы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аумағындағы жылжымайтын мүлікке үлестік қатысуды қамтамасыз ететін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аумағындағы жылжымайтын мүлікті пайдаланудан пайданы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тысқары жердегі жылжымайтын мүлік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тысқары жердегі үйлер мен ғимараттар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аумағынан тысқары жердегі жылжымайтын мүлікке үлестік қатысуды қамтамасыз ететін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аумағынан тысқары жердегі жылжымайтын мүлікті пайдаланудан пайданы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қаржылық емес активтерді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төлемдер үшін: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оның қойнауы, оның ішінде жерді тұрақты пайдалану құқығы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Удвилл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маркалары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белгілер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Ұсынылмаған тауарлар үшін қаражатты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ұсынылмаған тауарлар, материалдық емес активтер үшін қаражатты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810-топ "Көлік, қойма шаруашылығының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бірге әуе көлігін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жолаушылар тасымалдау бойынша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жүк тасымалдау бойынша қызметі және ғарыштық көлік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теңіз көлігін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жолаушылар көлігінің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жүк көлігінің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жолаушылар тасымалдау бойынша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жүк тасымалдау бойынша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теміржол көлігін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қалааралық теміржол көлігінің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жүк көлігінің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көлік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өзге құрлық көлігін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басқа да құрлық көлігінің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тасымалдаулары бойынша автомобиль көлігінің қызметтері және тасымалдаулар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жолы арқылы тасымалдау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алу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және курьерлік қызмет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қызметтерін қоспағанда, курьерлік қызметтер (хатты, тамақты, басқа да тауарларды жеткізу бойынша курьерлік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бөлшектеу және бұзу жөніндегі және құрылыс учаскесін дайындау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жөндеу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электрмонтаж жұмыстары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жылыту және ауаны баптау жүйелерін орнату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(орнату) бойынша басқа да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аяқтау цикліндегі әрлеу жұмыстары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тіреуіш орнату бойынша жұмыстар (шатыр аражабыны)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топтамаларға енгізілмеген, өзге де мамандандырылған құрылыс жұмыстары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байланыс желілерін және электр тарату желілерін (күш кабельдерін) төсеу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 тау-кен және өндеу өнеркәсібі үшін құрылыстарды салу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аяқтау бойынша жұмыстар (сылақ жұмыстары, орнату балташылық жұмыстар, едендерді жабу және қабырғаларды қаптау бойынша жұмыстар, сырлау және шыны жасау жұмыстары)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немесе құрылысты салу немесе бұзу үшін операторы бар жабдықты жалдау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жөндеу және техникалық қызмет көрсету жөніндегі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техникалық қызмет көрсету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830-топ "Сақтандыру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бойынша сақтандыру сыйлықақысы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бойынша сақтандыру өтемақысы,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өмірді сақтандыру және аннуитеттік сақтандыру бойынша сақтандыру төлемдерін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аннуитеттік сақтандыру бойынша мерзімдік (өмір бойы) сақтандыру төлемдері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сыйлықақылары,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басқа түрлері бойынша (өмірді сақтандыруды қоспағанда) сақтандыру сыйлықақысы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өтемақысы,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Қазақстан Республикасының бейрезидент банкінің филиалына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кепілдік берілген сақтандыру төлемдерін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жөніндегі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агенттеріне комиссиялық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сақтандыру шарты бойынша сатып алу сомасын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сақтандыру қызметтері (консультациялық қызметтер, сақтандыру және зейнетақымен қамсыздандыру саласындағы бағалау жөніндегі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және 843 төлемдер белгілеу кодтары бар төлемдерді қоспағанда, қаржылық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банкке, Қазақстан Республикасының бейрезидент банкінің филиалына немесе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банктік және өзге де операцияларды жүзеге асырғаны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қатысушыларына операцияларды жүзеге асырғаны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қолма-қол ақшаға айналдырғаны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 шартына сәйкес сыйақы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банкінде тозған валютаны айырбастағаны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(қаржы лизингін қоса алғанда) беруге байланысты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консультациялық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Интернет-банкингтің қызметі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банкинг қызметі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Делдалдардың сауда мәмілелер бойынша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агенттіктердің сыйақы үшін немесе шарт негізінде ұсынылатын жылжымайтын мүлікпен байланысты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850-топ "Басқа да іскерлік қызмет көрсету"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шығарғаны үшін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саласындағы кеңес беру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жабдықты басқару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және перифериялық құрылғыларды жинақтау, орнату, оларға техникалық қызмет көрсету және жөндеу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және компьютерлік жүйелер саласындағы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сайттарды өңдеу бойынша қызметтер және осыған ұқсас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порталдарды ұстап тұру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сым желілері бойынша деректерді жіберу бойынша, Интернеттің сым арқылы өткізілетін желіаралық байланыс, кабельдік инфрақұрылым бойынша бағдарламаларды тарату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телекоммуникациялық (мобильдік байланыс және телекоммуникациялық сымсыз желілерді ұсыну бойынша жеке желілер, сымсыз телекоммуникацияларды ұсыну бойынша, телекоммуникациялық 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байланыс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телекоммуникациялық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төлем,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(патенттер, авторлық құқық, сауда маркалары, технологиялық процестер, дизайн сияқты) құқығын пайдаланғаны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кеңестері мен консультациялары; заң, сот және заңнамалық процестерде қызметтерді ұсыну; заң құжаттамасын дайындау; арбитраж қызметтері; жеке сот орындаушылардың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төлемдер (ағымдағы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уақытша сақтау қоймаларының, тұйық жерлердің операциялық лизингі (ағымдағы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мүлікті жалға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операторсыз жалға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қолданатын заттар мен тұрмыстық тауарларды жалға алу және жалға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жабдықты және өзге де материалдық құралдарды жалға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жеке тұлғаның пайдасына осы жеке тұлғаның жеке мүлігін жалға алғаны үшін төлемі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дерекқорларды жасау, сақтау және тарату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басылымдарына поштамен және өзге де тәсілдер арқылы жеткізумен тікелей жеке жазылу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анықтама орталықтарының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конъюнктурасын зерттеу саласындағы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агенттіктері арқылы жарнаманы жобалау, жасау және маркетингі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уақытын сатып алуды және сатуды қоса алғанда, жарнаманы бұқаралық ақпарат құралдарында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көрмелерді және сауда жәрмеңкелерін ұйымдастыру, тауарларды шетелде жарнамалау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зерттеулер, түрлі проблемалар бойынша қоғам пікіріне пікіртерім жүргізу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саласындағы кеңес беру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мәселелері бойынша кеңес беру қызметтері, бас компаниялардың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саласындағы және осы салаларда техникалық консультацияларды ұсыну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және техникалық ғылымдар саласындағы зерттеулер мен эксперименттік әзірлемелер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саласындағы зерттеулер мен эксперименттік әзірлемелер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(дизайн)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 түсіру саласындағы қызмет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аударма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кеңселік әкімшілік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фотокөшірме қызметтері, құжаттарды дайындау бойынша қызметтер және өзге де мамандандырылған кеңселік қосалқы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ұйымдастыру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қызметтер (ветеринарлық қызметтерді қоспағанда)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саласындағы қызметтер (орманды баптау және ағаш дайындау)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кәсіби, ғылыми және өзге де техникалық қызметтер, оның ішінде коммерциялық қосалқы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газеттерді басу бойынша қызметтер және басқа да баспа, баспаға және таралымға дайындау, түптеу, өндеу және онымен байланысты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мерзімді және басқа басылымдарды басып шығару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визалық қолдауды ресімдеу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зерттеу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 және қауіпсіздікті қамтамасыз ету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және автоматтандырылған өндіріс құрылғыларын бақылау үшін жабдықты жобалау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және болу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бөлу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бойынша газды отынды болу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жуу және құрғақ тазалау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қайталама шикізатты алу, рекультивация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860-топ "Жеке тұлғаларға арналған қызметтер және мәдениет және демалыс саласындағы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емханалардың қызметтері, дәрігерлік және стоматология практикасы саласындағы, адам денсаулығын қорғау бойынша, ауыруға қарау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демалу салаларындағы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және басқа да мәдени мекемелердің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қызметтері және демалысты ұйымдастыру бойынша қызметтер (спорт құрылыстарын пайдалану бойынша, спорт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клубтарының, фитнес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сән салондарының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бейнефильмдерді және радио-, теледидар бағдарламаларын шығару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фонограммаларды және дыбысжазбаларын шығару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және бейнежазбаларды көшіру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саласындағы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телебағдарламаларды жасау және тарату бойынша қызметтер, телехабарлар түпнұсқалары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 құнын қоса есептегенде, туристік жолдамалардың құны (олардың ақысы бір төлем құжатымен төленген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бюроларының және туристік агенттердің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және іссапар шығыстары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Қазақстан Республикасының бейрезидент банкінің филиалына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күндеріне және басқа да қысқамерзімді түру кезеңдеріне үй-жайларды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саяжайлар мен тұрғын автотіркемелерге арналған кемпингтердің, тұрақтардың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қызметі мен тамақ өнімдерін жеткізу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бойынша дайын тағамды жеткізу қызметтері және дайын тағамды жеткізу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сусындармен қамтамасыз ету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қонақүйде түру қызметтері үшін жеке тұлғаның пайдасына өтем жасауы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қызметтер үшін қаражатты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банктері филиалдарының және бейрезидент банктері филиалдарының клиенттерден пайдаланылмаған жол чектерінің қалдықтарын сатып алуы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8-бөлімнің төлемдері бойынша қателесіп есептен шығарылған соманың қайтарылуы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үшін, сондай-ақ қызмет құны азайған жағдайда артық аударылған ақшаның қайтарылуы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шарт талаптарын тиісінше орындамағаны үшін қызметтердің ақшасын қайтаруы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"Бюджетке және бюджеттен төленетін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(есепке жазылған) және бюджетке төленетін өзге міндеттемелер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міндеттемелер бойынша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бұзғаны үшін айыппұлдар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төлеу мерзімі өзгерген (ұзартылған) кезде бюджетке түсетін түсімдер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төлеу мерзімі өзгерген (ұзартылған) кездегі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 немесе бөліп төлеу үшін пайыздар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960-топ "Бюджеттен қайтару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қызметтер) бойынша төленген қосылған құн салығын салық берешегін өтеу есебіне есепке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қызметтер) бойынша төленген қосылған құн салығын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өкілдіктерге қосылған құн салығын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салықты, бюджетке төлемдерді қайтару мерзімін бұзғаны үшін салық төлеушінің пайдасына жасалатын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970-топ "Бюджеттен артық қосылған құн салығын қайтару (есепке алу), төленген сомаларды өзге қайтарулар (есепке алулар)"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артық (қателесіп) төленген сомаларды банк шотына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қосылған құн салығының есептелген салық сомасынан асқан сомасын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қосылған құн салығының есептелген салық сомасынан асқан сомасын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бюджеттік жіктеу кодынан басқа бюджеттік жіктеу кодына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мемлекеттік кірістер органынан басқа мемлекеттік кірістер органына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 жұмыстарды, қызмет көрсетулерді сатып алу кезінде төленген қосылған құн салығын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бақылау шоты бойынша операциялар</w:t>
            </w:r>
          </w:p>
        </w:tc>
      </w:tr>
    </w:tbl>
    <w:bookmarkStart w:name="z245" w:id="158"/>
    <w:p>
      <w:pPr>
        <w:spacing w:after="0"/>
        <w:ind w:left="0"/>
        <w:jc w:val="both"/>
      </w:pPr>
      <w:r>
        <w:rPr>
          <w:rFonts w:ascii="Times New Roman"/>
          <w:b w:val="false"/>
          <w:i w:val="false"/>
          <w:color w:val="000000"/>
          <w:sz w:val="28"/>
        </w:rPr>
        <w:t>
      Ескертпе:</w:t>
      </w:r>
    </w:p>
    <w:bookmarkEnd w:id="158"/>
    <w:bookmarkStart w:name="z246" w:id="159"/>
    <w:p>
      <w:pPr>
        <w:spacing w:after="0"/>
        <w:ind w:left="0"/>
        <w:jc w:val="both"/>
      </w:pPr>
      <w:r>
        <w:rPr>
          <w:rFonts w:ascii="Times New Roman"/>
          <w:b w:val="false"/>
          <w:i w:val="false"/>
          <w:color w:val="000000"/>
          <w:sz w:val="28"/>
        </w:rPr>
        <w:t>
      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bookmarkEnd w:id="159"/>
    <w:bookmarkStart w:name="z247" w:id="160"/>
    <w:p>
      <w:pPr>
        <w:spacing w:after="0"/>
        <w:ind w:left="0"/>
        <w:jc w:val="both"/>
      </w:pPr>
      <w:r>
        <w:rPr>
          <w:rFonts w:ascii="Times New Roman"/>
          <w:b w:val="false"/>
          <w:i w:val="false"/>
          <w:color w:val="000000"/>
          <w:sz w:val="28"/>
        </w:rPr>
        <w:t>
      2. 1-бөлім "Арнайы аударымдар" бойынша</w:t>
      </w:r>
    </w:p>
    <w:bookmarkEnd w:id="160"/>
    <w:p>
      <w:pPr>
        <w:spacing w:after="0"/>
        <w:ind w:left="0"/>
        <w:jc w:val="both"/>
      </w:pPr>
      <w:r>
        <w:rPr>
          <w:rFonts w:ascii="Times New Roman"/>
          <w:b w:val="false"/>
          <w:i w:val="false"/>
          <w:color w:val="000000"/>
          <w:sz w:val="28"/>
        </w:rPr>
        <w:t>
      "Банктердің, Қазақстан Республикасының бейрезидент банктері филиалдарының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w:t>
      </w:r>
    </w:p>
    <w:p>
      <w:pPr>
        <w:spacing w:after="0"/>
        <w:ind w:left="0"/>
        <w:jc w:val="both"/>
      </w:pPr>
      <w:r>
        <w:rPr>
          <w:rFonts w:ascii="Times New Roman"/>
          <w:b w:val="false"/>
          <w:i w:val="false"/>
          <w:color w:val="000000"/>
          <w:sz w:val="28"/>
        </w:rPr>
        <w:t>
      "Аккредитив бойынша операция" 181 коды эмитент-банк аккредитив бойынша міндеттемелерді қамтамасыз етуге бұйрық беруші клиенттің шотынан аталған банктің, Қазақстан Республикасының бейрезидент банкі филиалының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pPr>
        <w:spacing w:after="0"/>
        <w:ind w:left="0"/>
        <w:jc w:val="both"/>
      </w:pPr>
      <w:r>
        <w:rPr>
          <w:rFonts w:ascii="Times New Roman"/>
          <w:b w:val="false"/>
          <w:i w:val="false"/>
          <w:color w:val="000000"/>
          <w:sz w:val="28"/>
        </w:rPr>
        <w:t>
      1) эмитент-банктің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p>
    <w:p>
      <w:pPr>
        <w:spacing w:after="0"/>
        <w:ind w:left="0"/>
        <w:jc w:val="both"/>
      </w:pPr>
      <w:r>
        <w:rPr>
          <w:rFonts w:ascii="Times New Roman"/>
          <w:b w:val="false"/>
          <w:i w:val="false"/>
          <w:color w:val="000000"/>
          <w:sz w:val="28"/>
        </w:rPr>
        <w:t>
      2) клиенттің ағымдағы шотынан резиденттің немесе бейрезиденттің пайдасына аккредитив бойынша ақы төлеу (орны жабылмаған аккредитивтерде);</w:t>
      </w:r>
    </w:p>
    <w:p>
      <w:pPr>
        <w:spacing w:after="0"/>
        <w:ind w:left="0"/>
        <w:jc w:val="both"/>
      </w:pPr>
      <w:r>
        <w:rPr>
          <w:rFonts w:ascii="Times New Roman"/>
          <w:b w:val="false"/>
          <w:i w:val="false"/>
          <w:color w:val="000000"/>
          <w:sz w:val="28"/>
        </w:rPr>
        <w:t>
      3) банктің, Қазақстан Республикасының бейрезидент банкі филиалының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pPr>
        <w:spacing w:after="0"/>
        <w:ind w:left="0"/>
        <w:jc w:val="both"/>
      </w:pPr>
      <w:r>
        <w:rPr>
          <w:rFonts w:ascii="Times New Roman"/>
          <w:b w:val="false"/>
          <w:i w:val="false"/>
          <w:color w:val="000000"/>
          <w:sz w:val="28"/>
        </w:rPr>
        <w:t>
      4) резидент банктің корреспонденттік шотына бейрезидент-банктің ақша аударуы.</w:t>
      </w:r>
    </w:p>
    <w:p>
      <w:pPr>
        <w:spacing w:after="0"/>
        <w:ind w:left="0"/>
        <w:jc w:val="both"/>
      </w:pPr>
      <w:r>
        <w:rPr>
          <w:rFonts w:ascii="Times New Roman"/>
          <w:b w:val="false"/>
          <w:i w:val="false"/>
          <w:color w:val="000000"/>
          <w:sz w:val="28"/>
        </w:rPr>
        <w:t>
      "Кепілдік бойынша операциялар" 182 коды эмитент банк бұйрық беруші клиенттің шотынан осы банктің, Қазақстан Республикасының бейрезидент банкі филиалының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жағдай басталған кезде кепілгер-банктің клиентке ақша аударуына белгілеуге байланысты код қойылады.</w:t>
      </w:r>
    </w:p>
    <w:p>
      <w:pPr>
        <w:spacing w:after="0"/>
        <w:ind w:left="0"/>
        <w:jc w:val="both"/>
      </w:pPr>
      <w:r>
        <w:rPr>
          <w:rFonts w:ascii="Times New Roman"/>
          <w:b w:val="false"/>
          <w:i w:val="false"/>
          <w:color w:val="000000"/>
          <w:sz w:val="28"/>
        </w:rPr>
        <w:t>
      "Электрондық ақшаны шығару" 192 коды электрондық ақша эмитентінің электрондық ақшаны жеке тұлғаға немесе агентке олардың номиналдық құнына тең ақша сомасына айырбастау арқылы беруі.</w:t>
      </w:r>
    </w:p>
    <w:p>
      <w:pPr>
        <w:spacing w:after="0"/>
        <w:ind w:left="0"/>
        <w:jc w:val="both"/>
      </w:pPr>
      <w:r>
        <w:rPr>
          <w:rFonts w:ascii="Times New Roman"/>
          <w:b w:val="false"/>
          <w:i w:val="false"/>
          <w:color w:val="000000"/>
          <w:sz w:val="28"/>
        </w:rPr>
        <w:t>
      "Электрондық ақшаны өтеу" 193 коды электрондық ақша эмитентінің өзі шығарған, электрондық ақшаның иесі ұсынған не иеленушісі оларды ұсынбастан ауыстыруға жататын электрондық ақшаны олардың номиналдық құнына тең ақша сомасына айырбастауды жүзеге асыруы.</w:t>
      </w:r>
    </w:p>
    <w:p>
      <w:pPr>
        <w:spacing w:after="0"/>
        <w:ind w:left="0"/>
        <w:jc w:val="both"/>
      </w:pPr>
      <w:r>
        <w:rPr>
          <w:rFonts w:ascii="Times New Roman"/>
          <w:b w:val="false"/>
          <w:i w:val="false"/>
          <w:color w:val="000000"/>
          <w:sz w:val="28"/>
        </w:rPr>
        <w:t>
      "Электрондық ақшаны сатып алу" 194 коды электрондық ақша жүйесінің агенті электрондық ақаша эмитентінен немесе иесінен - жеке тұлғадан электрондық ақшаны ары қарай жеке тұлғаларға өткізу үшін сатып алуы.</w:t>
      </w:r>
    </w:p>
    <w:p>
      <w:pPr>
        <w:spacing w:after="0"/>
        <w:ind w:left="0"/>
        <w:jc w:val="both"/>
      </w:pPr>
      <w:r>
        <w:rPr>
          <w:rFonts w:ascii="Times New Roman"/>
          <w:b w:val="false"/>
          <w:i w:val="false"/>
          <w:color w:val="000000"/>
          <w:sz w:val="28"/>
        </w:rPr>
        <w:t>
      "Электрондық ақшаны өткізу" 195 коды агент тараптардың құқықтары мен міндеттері, электрондық ақшаны өткізу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w:t>
      </w:r>
    </w:p>
    <w:bookmarkStart w:name="z248" w:id="161"/>
    <w:p>
      <w:pPr>
        <w:spacing w:after="0"/>
        <w:ind w:left="0"/>
        <w:jc w:val="both"/>
      </w:pPr>
      <w:r>
        <w:rPr>
          <w:rFonts w:ascii="Times New Roman"/>
          <w:b w:val="false"/>
          <w:i w:val="false"/>
          <w:color w:val="000000"/>
          <w:sz w:val="28"/>
        </w:rPr>
        <w:t>
      3. 3-бөлім "Салымдар (депозиттер)" бойынша</w:t>
      </w:r>
    </w:p>
    <w:bookmarkEnd w:id="161"/>
    <w:p>
      <w:pPr>
        <w:spacing w:after="0"/>
        <w:ind w:left="0"/>
        <w:jc w:val="both"/>
      </w:pPr>
      <w:r>
        <w:rPr>
          <w:rFonts w:ascii="Times New Roman"/>
          <w:b w:val="false"/>
          <w:i w:val="false"/>
          <w:color w:val="000000"/>
          <w:sz w:val="28"/>
        </w:rPr>
        <w:t>
      3-бөлімі "Салымдар (депозиттер)" Төлемдер белгілеу кодтары жан-жақты кестесінің басқа бөлімдеріне жатқызылған тауарлар, қызметтер, арнайы аударымдар, төлемдер және (немесе) ақша аударымдары үшін өзге тұлғаларға төлеген төлемдер кірмейді.</w:t>
      </w:r>
    </w:p>
    <w:p>
      <w:pPr>
        <w:spacing w:after="0"/>
        <w:ind w:left="0"/>
        <w:jc w:val="both"/>
      </w:pPr>
      <w:r>
        <w:rPr>
          <w:rFonts w:ascii="Times New Roman"/>
          <w:b w:val="false"/>
          <w:i w:val="false"/>
          <w:color w:val="000000"/>
          <w:sz w:val="28"/>
        </w:rPr>
        <w:t>
      Төлем бастамашысында қолма-қол ақшаны банк шотынан алу мақсаттары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корреспонденттік шоттардан қолма-қол ақша алу", 346 "Банктің, Қазақстан Республикасының бейрезидент банкі филиалының чек бойынша ақша төлеуі" кодтары көрсетіледі.</w:t>
      </w:r>
    </w:p>
    <w:bookmarkStart w:name="z249" w:id="162"/>
    <w:p>
      <w:pPr>
        <w:spacing w:after="0"/>
        <w:ind w:left="0"/>
        <w:jc w:val="both"/>
      </w:pPr>
      <w:r>
        <w:rPr>
          <w:rFonts w:ascii="Times New Roman"/>
          <w:b w:val="false"/>
          <w:i w:val="false"/>
          <w:color w:val="000000"/>
          <w:sz w:val="28"/>
        </w:rPr>
        <w:t>
      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bookmarkEnd w:id="162"/>
    <w:bookmarkStart w:name="z250" w:id="163"/>
    <w:p>
      <w:pPr>
        <w:spacing w:after="0"/>
        <w:ind w:left="0"/>
        <w:jc w:val="both"/>
      </w:pPr>
      <w:r>
        <w:rPr>
          <w:rFonts w:ascii="Times New Roman"/>
          <w:b w:val="false"/>
          <w:i w:val="false"/>
          <w:color w:val="000000"/>
          <w:sz w:val="28"/>
        </w:rPr>
        <w:t>
      5. 7 "Тауарлар және материалдық емес активтер" және 8 "Қызметтер" бөлімдері бойынша 7 "Тауарлар және материалдық емес активтер" және 8 "Қызметтер" бөлімдерінде тауарлар мен қызметтердің түрлері "Экономикалық қызмет түрлері бойынша өнімдер жіктеушісі" (ЭҚТӨЖ) ҚР МЖ 04-2008 Қазақстан Республикасының мемлекеттік жіктеушісін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bookmarkEnd w:id="163"/>
    <w:p>
      <w:pPr>
        <w:spacing w:after="0"/>
        <w:ind w:left="0"/>
        <w:jc w:val="both"/>
      </w:pPr>
      <w:r>
        <w:rPr>
          <w:rFonts w:ascii="Times New Roman"/>
          <w:b w:val="false"/>
          <w:i w:val="false"/>
          <w:color w:val="000000"/>
          <w:sz w:val="28"/>
        </w:rPr>
        <w:t>
      Тауарлар және материалдық емес активтер, қызметтер үшін төлемдерге алдын ала төлем (аванстық төлемдер) кіреді.</w:t>
      </w:r>
    </w:p>
    <w:p>
      <w:pPr>
        <w:spacing w:after="0"/>
        <w:ind w:left="0"/>
        <w:jc w:val="both"/>
      </w:pPr>
      <w:r>
        <w:rPr>
          <w:rFonts w:ascii="Times New Roman"/>
          <w:b w:val="false"/>
          <w:i w:val="false"/>
          <w:color w:val="000000"/>
          <w:sz w:val="28"/>
        </w:rPr>
        <w:t>
      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pPr>
        <w:spacing w:after="0"/>
        <w:ind w:left="0"/>
        <w:jc w:val="both"/>
      </w:pPr>
      <w:r>
        <w:rPr>
          <w:rFonts w:ascii="Times New Roman"/>
          <w:b w:val="false"/>
          <w:i w:val="false"/>
          <w:color w:val="000000"/>
          <w:sz w:val="28"/>
        </w:rPr>
        <w:t>
      "Өндірілмеген қаржылық емес активтерді сатып алу" 730 коды мына:</w:t>
      </w:r>
    </w:p>
    <w:p>
      <w:pPr>
        <w:spacing w:after="0"/>
        <w:ind w:left="0"/>
        <w:jc w:val="both"/>
      </w:pPr>
      <w:r>
        <w:rPr>
          <w:rFonts w:ascii="Times New Roman"/>
          <w:b w:val="false"/>
          <w:i w:val="false"/>
          <w:color w:val="000000"/>
          <w:sz w:val="28"/>
        </w:rPr>
        <w:t>
      1) жер және оның қойнауы, оның ішінде жер қойнауын тұрақты пайдалану құқығы үшін төлемдер;</w:t>
      </w:r>
    </w:p>
    <w:p>
      <w:pPr>
        <w:spacing w:after="0"/>
        <w:ind w:left="0"/>
        <w:jc w:val="both"/>
      </w:pPr>
      <w:r>
        <w:rPr>
          <w:rFonts w:ascii="Times New Roman"/>
          <w:b w:val="false"/>
          <w:i w:val="false"/>
          <w:color w:val="000000"/>
          <w:sz w:val="28"/>
        </w:rPr>
        <w:t>
      2) тауарлар өндіру және қызмет көрсету үшін пайдаланылатын материалдық активтер, алайда, олар өндіріс нәтижесі болып табылмайды;</w:t>
      </w:r>
    </w:p>
    <w:p>
      <w:pPr>
        <w:spacing w:after="0"/>
        <w:ind w:left="0"/>
        <w:jc w:val="both"/>
      </w:pPr>
      <w:r>
        <w:rPr>
          <w:rFonts w:ascii="Times New Roman"/>
          <w:b w:val="false"/>
          <w:i w:val="false"/>
          <w:color w:val="000000"/>
          <w:sz w:val="28"/>
        </w:rPr>
        <w:t>
      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меншікті пайдаланғаны үшін төлем" 853 коды бойынша көрсетіледі.</w:t>
      </w:r>
    </w:p>
    <w:p>
      <w:pPr>
        <w:spacing w:after="0"/>
        <w:ind w:left="0"/>
        <w:jc w:val="both"/>
      </w:pPr>
      <w:r>
        <w:rPr>
          <w:rFonts w:ascii="Times New Roman"/>
          <w:b w:val="false"/>
          <w:i w:val="false"/>
          <w:color w:val="000000"/>
          <w:sz w:val="28"/>
        </w:rPr>
        <w:t>
      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қойылады.</w:t>
      </w:r>
    </w:p>
    <w:bookmarkStart w:name="z251" w:id="164"/>
    <w:p>
      <w:pPr>
        <w:spacing w:after="0"/>
        <w:ind w:left="0"/>
        <w:jc w:val="both"/>
      </w:pPr>
      <w:r>
        <w:rPr>
          <w:rFonts w:ascii="Times New Roman"/>
          <w:b w:val="false"/>
          <w:i w:val="false"/>
          <w:color w:val="000000"/>
          <w:sz w:val="28"/>
        </w:rPr>
        <w:t>
      6. 9-бөлім "Бюджетке және бюджеттен төленетін төлемдер" бойынша 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bookmarkEnd w:id="164"/>
    <w:p>
      <w:pPr>
        <w:spacing w:after="0"/>
        <w:ind w:left="0"/>
        <w:jc w:val="both"/>
      </w:pPr>
      <w:r>
        <w:rPr>
          <w:rFonts w:ascii="Times New Roman"/>
          <w:b w:val="false"/>
          <w:i w:val="false"/>
          <w:color w:val="000000"/>
          <w:sz w:val="28"/>
        </w:rPr>
        <w:t xml:space="preserve">
      "Есептелген (есептеп шығарылған) және бюджетке төленетін өзге міндеттемелер" 911 коды 2008 жылғы 4 желтоқсандағы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және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w:t>
      </w:r>
    </w:p>
    <w:p>
      <w:pPr>
        <w:spacing w:after="0"/>
        <w:ind w:left="0"/>
        <w:jc w:val="both"/>
      </w:pPr>
      <w:r>
        <w:rPr>
          <w:rFonts w:ascii="Times New Roman"/>
          <w:b w:val="false"/>
          <w:i w:val="false"/>
          <w:color w:val="000000"/>
          <w:sz w:val="28"/>
        </w:rPr>
        <w:t>
      "Бюджетке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pPr>
        <w:spacing w:after="0"/>
        <w:ind w:left="0"/>
        <w:jc w:val="both"/>
      </w:pPr>
      <w:r>
        <w:rPr>
          <w:rFonts w:ascii="Times New Roman"/>
          <w:b w:val="false"/>
          <w:i w:val="false"/>
          <w:color w:val="000000"/>
          <w:sz w:val="28"/>
        </w:rPr>
        <w:t xml:space="preserve">
      "Қазақстан Республикасының заңнамасын бұзғаны үшін айыппұлдар" 913 коды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(бұдан әрі Әкімшілік құқық бұзушылық туралы кодекс) сәйкес есептелген әкімшілік құқық бұзушылықтар және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соттар салатын қылмыстық құқық бұзушылықтар үшін салынатын айыппұл сомаларын төлеген кезде көрсетіледі.</w:t>
      </w:r>
    </w:p>
    <w:p>
      <w:pPr>
        <w:spacing w:after="0"/>
        <w:ind w:left="0"/>
        <w:jc w:val="both"/>
      </w:pPr>
      <w:r>
        <w:rPr>
          <w:rFonts w:ascii="Times New Roman"/>
          <w:b w:val="false"/>
          <w:i w:val="false"/>
          <w:color w:val="000000"/>
          <w:sz w:val="28"/>
        </w:rPr>
        <w:t>
      "Салықтар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pPr>
        <w:spacing w:after="0"/>
        <w:ind w:left="0"/>
        <w:jc w:val="both"/>
      </w:pPr>
      <w:r>
        <w:rPr>
          <w:rFonts w:ascii="Times New Roman"/>
          <w:b w:val="false"/>
          <w:i w:val="false"/>
          <w:color w:val="000000"/>
          <w:sz w:val="28"/>
        </w:rPr>
        <w:t>
      "Салықтар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pPr>
        <w:spacing w:after="0"/>
        <w:ind w:left="0"/>
        <w:jc w:val="both"/>
      </w:pPr>
      <w:r>
        <w:rPr>
          <w:rFonts w:ascii="Times New Roman"/>
          <w:b w:val="false"/>
          <w:i w:val="false"/>
          <w:color w:val="000000"/>
          <w:sz w:val="28"/>
        </w:rPr>
        <w:t>
      "Кедендік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pPr>
        <w:spacing w:after="0"/>
        <w:ind w:left="0"/>
        <w:jc w:val="both"/>
      </w:pPr>
      <w:r>
        <w:rPr>
          <w:rFonts w:ascii="Times New Roman"/>
          <w:b w:val="false"/>
          <w:i w:val="false"/>
          <w:color w:val="000000"/>
          <w:sz w:val="28"/>
        </w:rPr>
        <w:t>
      "Бюджеттен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pPr>
        <w:spacing w:after="0"/>
        <w:ind w:left="0"/>
        <w:jc w:val="both"/>
      </w:pPr>
      <w:r>
        <w:rPr>
          <w:rFonts w:ascii="Times New Roman"/>
          <w:b w:val="false"/>
          <w:i w:val="false"/>
          <w:color w:val="000000"/>
          <w:sz w:val="28"/>
        </w:rPr>
        <w:t>
      "Есепке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pPr>
        <w:spacing w:after="0"/>
        <w:ind w:left="0"/>
        <w:jc w:val="both"/>
      </w:pPr>
      <w:r>
        <w:rPr>
          <w:rFonts w:ascii="Times New Roman"/>
          <w:b w:val="false"/>
          <w:i w:val="false"/>
          <w:color w:val="000000"/>
          <w:sz w:val="28"/>
        </w:rPr>
        <w:t>
      "Есепке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pPr>
        <w:spacing w:after="0"/>
        <w:ind w:left="0"/>
        <w:jc w:val="both"/>
      </w:pPr>
      <w:r>
        <w:rPr>
          <w:rFonts w:ascii="Times New Roman"/>
          <w:b w:val="false"/>
          <w:i w:val="false"/>
          <w:color w:val="000000"/>
          <w:sz w:val="28"/>
        </w:rPr>
        <w:t>
      "Бір бюджеттік жіктеу кодынан басқа бюджеттік жіктеу 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бюджеттік жіктеуіштің бір кодынан бюджеттік жіктеуіштің басқа кодына аударған кезде көрсетіледі.</w:t>
      </w:r>
    </w:p>
    <w:p>
      <w:pPr>
        <w:spacing w:after="0"/>
        <w:ind w:left="0"/>
        <w:jc w:val="both"/>
      </w:pPr>
      <w:r>
        <w:rPr>
          <w:rFonts w:ascii="Times New Roman"/>
          <w:b w:val="false"/>
          <w:i w:val="false"/>
          <w:color w:val="000000"/>
          <w:sz w:val="28"/>
        </w:rPr>
        <w:t>
      "Бір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pPr>
        <w:spacing w:after="0"/>
        <w:ind w:left="0"/>
        <w:jc w:val="both"/>
      </w:pPr>
      <w:r>
        <w:rPr>
          <w:rFonts w:ascii="Times New Roman"/>
          <w:b w:val="false"/>
          <w:i w:val="false"/>
          <w:color w:val="000000"/>
          <w:sz w:val="28"/>
        </w:rPr>
        <w:t>
      "Қосылған құн салығының бақылау шоты бойынша операциялар" 999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чектерді қолдану</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(банктің, Қазақстан </w:t>
            </w:r>
            <w:r>
              <w:br/>
            </w:r>
            <w:r>
              <w:rPr>
                <w:rFonts w:ascii="Times New Roman"/>
                <w:b w:val="false"/>
                <w:i w:val="false"/>
                <w:color w:val="000000"/>
                <w:sz w:val="20"/>
              </w:rPr>
              <w:t>Республикасының бейрезидент</w:t>
            </w:r>
            <w:r>
              <w:br/>
            </w:r>
            <w:r>
              <w:rPr>
                <w:rFonts w:ascii="Times New Roman"/>
                <w:b w:val="false"/>
                <w:i w:val="false"/>
                <w:color w:val="000000"/>
                <w:sz w:val="20"/>
              </w:rPr>
              <w:t xml:space="preserve">банкі филиалының уәкілетті </w:t>
            </w:r>
            <w:r>
              <w:br/>
            </w:r>
            <w:r>
              <w:rPr>
                <w:rFonts w:ascii="Times New Roman"/>
                <w:b w:val="false"/>
                <w:i w:val="false"/>
                <w:color w:val="000000"/>
                <w:sz w:val="20"/>
              </w:rPr>
              <w:t xml:space="preserve">адамының тегі, аты, әкесінің аты </w:t>
            </w:r>
            <w:r>
              <w:br/>
            </w:r>
            <w:r>
              <w:rPr>
                <w:rFonts w:ascii="Times New Roman"/>
                <w:b w:val="false"/>
                <w:i w:val="false"/>
                <w:color w:val="000000"/>
                <w:sz w:val="20"/>
              </w:rPr>
              <w:t>(ол бар болса)</w:t>
            </w:r>
            <w:r>
              <w:br/>
            </w:r>
            <w:r>
              <w:rPr>
                <w:rFonts w:ascii="Times New Roman"/>
                <w:b w:val="false"/>
                <w:i w:val="false"/>
                <w:color w:val="000000"/>
                <w:sz w:val="20"/>
              </w:rPr>
              <w:t>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 қ.</w:t>
            </w:r>
            <w:r>
              <w:br/>
            </w:r>
            <w:r>
              <w:rPr>
                <w:rFonts w:ascii="Times New Roman"/>
                <w:b w:val="false"/>
                <w:i w:val="false"/>
                <w:color w:val="000000"/>
                <w:sz w:val="20"/>
              </w:rPr>
              <w:t>20 ___ жылғы "____" _________</w:t>
            </w:r>
          </w:p>
        </w:tc>
      </w:tr>
    </w:tbl>
    <w:bookmarkStart w:name="z254" w:id="165"/>
    <w:p>
      <w:pPr>
        <w:spacing w:after="0"/>
        <w:ind w:left="0"/>
        <w:jc w:val="left"/>
      </w:pPr>
      <w:r>
        <w:rPr>
          <w:rFonts w:ascii="Times New Roman"/>
          <w:b/>
          <w:i w:val="false"/>
          <w:color w:val="000000"/>
        </w:rPr>
        <w:t xml:space="preserve"> Қолдан жасалған чектің анықталғаны туралы акт Мен, төменде қол қойған</w:t>
      </w:r>
    </w:p>
    <w:bookmarkEnd w:id="16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(қолдан жасалған чекті анықтаған банктің, Қазақстан Республикасының бейрезидент </w:t>
      </w:r>
    </w:p>
    <w:p>
      <w:pPr>
        <w:spacing w:after="0"/>
        <w:ind w:left="0"/>
        <w:jc w:val="both"/>
      </w:pPr>
      <w:r>
        <w:rPr>
          <w:rFonts w:ascii="Times New Roman"/>
          <w:b w:val="false"/>
          <w:i w:val="false"/>
          <w:color w:val="000000"/>
          <w:sz w:val="28"/>
        </w:rPr>
        <w:t xml:space="preserve">
      банкі филиалының уәкілетті адамының тегі, аты, әкесінің аты (ол бар болса) және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 сомаға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(чек ұстаушының тегі, аты, әкесінің аты (ол бар болса)</w:t>
      </w:r>
    </w:p>
    <w:p>
      <w:pPr>
        <w:spacing w:after="0"/>
        <w:ind w:left="0"/>
        <w:jc w:val="both"/>
      </w:pPr>
      <w:r>
        <w:rPr>
          <w:rFonts w:ascii="Times New Roman"/>
          <w:b w:val="false"/>
          <w:i w:val="false"/>
          <w:color w:val="000000"/>
          <w:sz w:val="28"/>
        </w:rPr>
        <w:t>
      жазылған № _____________ чекті тексеру</w:t>
      </w:r>
    </w:p>
    <w:p>
      <w:pPr>
        <w:spacing w:after="0"/>
        <w:ind w:left="0"/>
        <w:jc w:val="both"/>
      </w:pPr>
      <w:r>
        <w:rPr>
          <w:rFonts w:ascii="Times New Roman"/>
          <w:b w:val="false"/>
          <w:i w:val="false"/>
          <w:color w:val="000000"/>
          <w:sz w:val="28"/>
        </w:rPr>
        <w:t>
      кезінде__________________________________</w:t>
      </w:r>
    </w:p>
    <w:p>
      <w:pPr>
        <w:spacing w:after="0"/>
        <w:ind w:left="0"/>
        <w:jc w:val="both"/>
      </w:pPr>
      <w:r>
        <w:rPr>
          <w:rFonts w:ascii="Times New Roman"/>
          <w:b w:val="false"/>
          <w:i w:val="false"/>
          <w:color w:val="000000"/>
          <w:sz w:val="28"/>
        </w:rPr>
        <w:t xml:space="preserve">
      чектің анықталғаны туралы осы актіні жасадым, осыған байланысты аталған чек төлем </w:t>
      </w:r>
    </w:p>
    <w:p>
      <w:pPr>
        <w:spacing w:after="0"/>
        <w:ind w:left="0"/>
        <w:jc w:val="both"/>
      </w:pPr>
      <w:r>
        <w:rPr>
          <w:rFonts w:ascii="Times New Roman"/>
          <w:b w:val="false"/>
          <w:i w:val="false"/>
          <w:color w:val="000000"/>
          <w:sz w:val="28"/>
        </w:rPr>
        <w:t>
      жасауға қабылданбайды.</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Қолдан жасалған чек Қазақстан Республикасының құқық қорғау органдарына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 ұсынылды. </w:t>
      </w:r>
    </w:p>
    <w:p>
      <w:pPr>
        <w:spacing w:after="0"/>
        <w:ind w:left="0"/>
        <w:jc w:val="both"/>
      </w:pPr>
      <w:r>
        <w:rPr>
          <w:rFonts w:ascii="Times New Roman"/>
          <w:b w:val="false"/>
          <w:i w:val="false"/>
          <w:color w:val="000000"/>
          <w:sz w:val="28"/>
        </w:rPr>
        <w:t>
      (қолдан жасалған чек берілген мемлекеттік органның атауы көрсетілсін)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Клиенттердің банктік шоттарын </w:t>
            </w:r>
            <w:r>
              <w:br/>
            </w:r>
            <w:r>
              <w:rPr>
                <w:rFonts w:ascii="Times New Roman"/>
                <w:b w:val="false"/>
                <w:i w:val="false"/>
                <w:color w:val="000000"/>
                <w:sz w:val="20"/>
              </w:rPr>
              <w:t xml:space="preserve">ашу, жүргізу және жабу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57" w:id="166"/>
    <w:p>
      <w:pPr>
        <w:spacing w:after="0"/>
        <w:ind w:left="0"/>
        <w:jc w:val="left"/>
      </w:pPr>
      <w:r>
        <w:rPr>
          <w:rFonts w:ascii="Times New Roman"/>
          <w:b/>
          <w:i w:val="false"/>
          <w:color w:val="000000"/>
        </w:rPr>
        <w:t xml:space="preserve"> Банктік шот нөмірінің бірыңғай құрылымы</w:t>
      </w:r>
    </w:p>
    <w:bookmarkEnd w:id="166"/>
    <w:bookmarkStart w:name="z258" w:id="167"/>
    <w:p>
      <w:pPr>
        <w:spacing w:after="0"/>
        <w:ind w:left="0"/>
        <w:jc w:val="both"/>
      </w:pPr>
      <w:r>
        <w:rPr>
          <w:rFonts w:ascii="Times New Roman"/>
          <w:b w:val="false"/>
          <w:i w:val="false"/>
          <w:color w:val="000000"/>
          <w:sz w:val="28"/>
        </w:rPr>
        <w:t>
      1. Банк, Қазақстан Республикасының бейрезидент банкінің филиалы клиентінің банктік шот нөмірінің бірыңғай құрылымының ұзындығы белгіленген жиырма дәрежеден тұратын болады KZССБББХХХХХХХХХХХХХ, мұнда:</w:t>
      </w:r>
    </w:p>
    <w:bookmarkEnd w:id="167"/>
    <w:p>
      <w:pPr>
        <w:spacing w:after="0"/>
        <w:ind w:left="0"/>
        <w:jc w:val="both"/>
      </w:pPr>
      <w:r>
        <w:rPr>
          <w:rFonts w:ascii="Times New Roman"/>
          <w:b w:val="false"/>
          <w:i w:val="false"/>
          <w:color w:val="000000"/>
          <w:sz w:val="28"/>
        </w:rPr>
        <w:t>
      1) бірінші және екінші дәрежелер - Қазақстан Республикасының коды. Халықаралық код - KZ пайдаланылады;</w:t>
      </w:r>
    </w:p>
    <w:p>
      <w:pPr>
        <w:spacing w:after="0"/>
        <w:ind w:left="0"/>
        <w:jc w:val="both"/>
      </w:pPr>
      <w:r>
        <w:rPr>
          <w:rFonts w:ascii="Times New Roman"/>
          <w:b w:val="false"/>
          <w:i w:val="false"/>
          <w:color w:val="000000"/>
          <w:sz w:val="28"/>
        </w:rPr>
        <w:t>
      2) үшінші және төртінші дәрежелер – банк, Қазақстан Республикасының бейрезидент банкінің филиалы клиентінің банктік шот номерінің шынайы болуын және оны банктің, Қазақстан Республикасының бейрезидент банкі филиалының төлем және өзге де құжаттарында дұрыс көрсетілуін бақылауға, қамтамасыз етуге арналған бақылау дәрежесі;</w:t>
      </w:r>
    </w:p>
    <w:p>
      <w:pPr>
        <w:spacing w:after="0"/>
        <w:ind w:left="0"/>
        <w:jc w:val="both"/>
      </w:pPr>
      <w:r>
        <w:rPr>
          <w:rFonts w:ascii="Times New Roman"/>
          <w:b w:val="false"/>
          <w:i w:val="false"/>
          <w:color w:val="000000"/>
          <w:sz w:val="28"/>
        </w:rPr>
        <w:t>
      3) бесінші, алтыншы және жетінші дәрежелер – банктің, Қазақстан Республикасының бейрезидент банкі филиалының коды. Банктің, Қазақстан Республикасының бейрезидент банкі филиалының кодын Қазақстан Республикасының Ұлттық Банкі тағайындайды;</w:t>
      </w:r>
    </w:p>
    <w:p>
      <w:pPr>
        <w:spacing w:after="0"/>
        <w:ind w:left="0"/>
        <w:jc w:val="both"/>
      </w:pPr>
      <w:r>
        <w:rPr>
          <w:rFonts w:ascii="Times New Roman"/>
          <w:b w:val="false"/>
          <w:i w:val="false"/>
          <w:color w:val="000000"/>
          <w:sz w:val="28"/>
        </w:rPr>
        <w:t>
      4) сегізден жиырмаға дейінгі дәрежелер - банк, Қазақстан Республикасының бейрезидент банкінің филиалы клиентінің банктік шотының банкішілік нөмірі, ол бір банктің, Қазақстан Республикасының бейрезидент банкі филиалының ақпараттық (операциялық және өзге) жүйесінде айрықша болып табылады және банк, Қазақстан Республикасының бейрезидент банкінің филиалы клиентінің бір мәндегі сәйкестігін қамтамасыз етеді.</w:t>
      </w:r>
    </w:p>
    <w:p>
      <w:pPr>
        <w:spacing w:after="0"/>
        <w:ind w:left="0"/>
        <w:jc w:val="both"/>
      </w:pPr>
      <w:r>
        <w:rPr>
          <w:rFonts w:ascii="Times New Roman"/>
          <w:b w:val="false"/>
          <w:i w:val="false"/>
          <w:color w:val="000000"/>
          <w:sz w:val="28"/>
        </w:rPr>
        <w:t>
      Банк, Қазақстан Республикасының бейрезидент банкінің филиалы клиентінің банктік шотының банкішілік нөмірі банктің, Қазақстан Республикасының бейрезидент банкі филиалының қалауы бойынша пайдаланылады. Еркін белгілер нөлмен белгіленеді және нөмірдің алдында пайдаланылмаған сол дәрежелерге орналастырылады. Банктік шоттарға нөмір берілгенде цифрлық немесе латын әліпбиінің "І", "Q", "O" әріптерін қоспағанда, әріптік-цифрлық символдары қолданылады. Банк, Қазақстан Республикасының бейрезидент банкінің филиалы клиентінің банктік шотының банкішілік нөмірінде әріптік символдар бар болса, бақылау дәрежесін есептеу осы қосымшада көзделген әріптік символдарды цифрлық символдарға айырбастау кестесін пайдалана отырып жүргізіледі.</w:t>
      </w:r>
    </w:p>
    <w:bookmarkStart w:name="z259" w:id="168"/>
    <w:p>
      <w:pPr>
        <w:spacing w:after="0"/>
        <w:ind w:left="0"/>
        <w:jc w:val="both"/>
      </w:pPr>
      <w:r>
        <w:rPr>
          <w:rFonts w:ascii="Times New Roman"/>
          <w:b w:val="false"/>
          <w:i w:val="false"/>
          <w:color w:val="000000"/>
          <w:sz w:val="28"/>
        </w:rPr>
        <w:t>
      2. Банк, Қазақстан Республикасының бейрезидент банкінің филиалы клиентінің банктік шотының нөмірін көзбен көріп қабылдауды жеңілдету мақсатында төрт мәнді символдан тұратын аралары бөлінген банк, Қазақстан Республикасының бейрезидент банкінің филиалы клиентінің банктік шотының нөмірі қағазға жазылған төлемдік және өзге де құжаттарда мынадай түрде көрсетуге болады:</w:t>
      </w:r>
    </w:p>
    <w:bookmarkEnd w:id="168"/>
    <w:p>
      <w:pPr>
        <w:spacing w:after="0"/>
        <w:ind w:left="0"/>
        <w:jc w:val="both"/>
      </w:pPr>
      <w:r>
        <w:rPr>
          <w:rFonts w:ascii="Times New Roman"/>
          <w:b w:val="false"/>
          <w:i w:val="false"/>
          <w:color w:val="000000"/>
          <w:sz w:val="28"/>
        </w:rPr>
        <w:t>
      KZСС БББХ ХХХХ ХХХХ ХХХХ.</w:t>
      </w:r>
    </w:p>
    <w:bookmarkStart w:name="z260" w:id="169"/>
    <w:p>
      <w:pPr>
        <w:spacing w:after="0"/>
        <w:ind w:left="0"/>
        <w:jc w:val="both"/>
      </w:pPr>
      <w:r>
        <w:rPr>
          <w:rFonts w:ascii="Times New Roman"/>
          <w:b w:val="false"/>
          <w:i w:val="false"/>
          <w:color w:val="000000"/>
          <w:sz w:val="28"/>
        </w:rPr>
        <w:t>
      3. Электронды түрде ресімделген төлемдік және өзге құжаттарда банк, Қазақстан Республикасының бейрезидент банкінің филиалы клиентінің банктік шотының нөмірі белгілердің үздіксіз ретімен көрсетіледі.</w:t>
      </w:r>
    </w:p>
    <w:bookmarkEnd w:id="169"/>
    <w:p>
      <w:pPr>
        <w:spacing w:after="0"/>
        <w:ind w:left="0"/>
        <w:jc w:val="both"/>
      </w:pPr>
      <w:r>
        <w:rPr>
          <w:rFonts w:ascii="Times New Roman"/>
          <w:b w:val="false"/>
          <w:i w:val="false"/>
          <w:color w:val="000000"/>
          <w:sz w:val="28"/>
        </w:rPr>
        <w:t>
      Әріптік символдарды цифрлық символдарға айырбастау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3150"/>
        <w:gridCol w:w="2969"/>
        <w:gridCol w:w="3213"/>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G=16</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W=32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U=30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Клиенттердің банктік шоттарын </w:t>
            </w:r>
            <w:r>
              <w:br/>
            </w:r>
            <w:r>
              <w:rPr>
                <w:rFonts w:ascii="Times New Roman"/>
                <w:b w:val="false"/>
                <w:i w:val="false"/>
                <w:color w:val="000000"/>
                <w:sz w:val="20"/>
              </w:rPr>
              <w:t xml:space="preserve">ашу, жүргізу және жабу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63" w:id="170"/>
    <w:p>
      <w:pPr>
        <w:spacing w:after="0"/>
        <w:ind w:left="0"/>
        <w:jc w:val="left"/>
      </w:pPr>
      <w:r>
        <w:rPr>
          <w:rFonts w:ascii="Times New Roman"/>
          <w:b/>
          <w:i w:val="false"/>
          <w:color w:val="000000"/>
        </w:rPr>
        <w:t xml:space="preserve"> Бақылау дәрежесін есептеу және тексеру алгоритмі</w:t>
      </w:r>
    </w:p>
    <w:bookmarkEnd w:id="170"/>
    <w:bookmarkStart w:name="z264" w:id="171"/>
    <w:p>
      <w:pPr>
        <w:spacing w:after="0"/>
        <w:ind w:left="0"/>
        <w:jc w:val="both"/>
      </w:pPr>
      <w:r>
        <w:rPr>
          <w:rFonts w:ascii="Times New Roman"/>
          <w:b w:val="false"/>
          <w:i w:val="false"/>
          <w:color w:val="000000"/>
          <w:sz w:val="28"/>
        </w:rPr>
        <w:t>
      1. Бақылау дәрежесін есептеу кезінде халықаралық стандарт (Modulus 97-10, ІSO-7064) пайдаланылады, ол санның 97-ге бөлінуін болжамдайды, бөлуден алынған қалдық 98-ден шегеріледі. Егер нәтиже бір мәнді сан болып табылатын болса, алдына бір нөл қосылады.</w:t>
      </w:r>
    </w:p>
    <w:bookmarkEnd w:id="171"/>
    <w:p>
      <w:pPr>
        <w:spacing w:after="0"/>
        <w:ind w:left="0"/>
        <w:jc w:val="both"/>
      </w:pPr>
      <w:r>
        <w:rPr>
          <w:rFonts w:ascii="Times New Roman"/>
          <w:b w:val="false"/>
          <w:i w:val="false"/>
          <w:color w:val="000000"/>
          <w:sz w:val="28"/>
        </w:rPr>
        <w:t>
      № 1 мысал.</w:t>
      </w:r>
    </w:p>
    <w:p>
      <w:pPr>
        <w:spacing w:after="0"/>
        <w:ind w:left="0"/>
        <w:jc w:val="both"/>
      </w:pPr>
      <w:r>
        <w:rPr>
          <w:rFonts w:ascii="Times New Roman"/>
          <w:b w:val="false"/>
          <w:i w:val="false"/>
          <w:color w:val="000000"/>
          <w:sz w:val="28"/>
        </w:rPr>
        <w:t>
      Банк, Қазақстан Республикасының бейрезидент банкінің филиалы клиентінің банктік шотының бақылау дәрежесі KZ СС 123 1234564567891 болып есептелсін.</w:t>
      </w:r>
    </w:p>
    <w:p>
      <w:pPr>
        <w:spacing w:after="0"/>
        <w:ind w:left="0"/>
        <w:jc w:val="both"/>
      </w:pPr>
      <w:r>
        <w:rPr>
          <w:rFonts w:ascii="Times New Roman"/>
          <w:b w:val="false"/>
          <w:i w:val="false"/>
          <w:color w:val="000000"/>
          <w:sz w:val="28"/>
        </w:rPr>
        <w:t>
      Бірінші қадам: бірінші төрт символ банк, Қазақстан Республикасының бейрезидент банкінің филиалы клиентінің банктік шот нөмірінің аяғына ауыстырылады, елдің код белгісі Клиенттердің банктік шоттарын ашу, жүргізу және жабу қағидаларына 1-қосымшаға сәйкес әріптік символдарды цифрлық символдарға айырбастау кестесінің негізінде айырбасталады, екінші екі символ нөлмен белгіленеді. Нәтижесі: 123 1234564567891 2035 00.</w:t>
      </w:r>
    </w:p>
    <w:p>
      <w:pPr>
        <w:spacing w:after="0"/>
        <w:ind w:left="0"/>
        <w:jc w:val="both"/>
      </w:pPr>
      <w:r>
        <w:rPr>
          <w:rFonts w:ascii="Times New Roman"/>
          <w:b w:val="false"/>
          <w:i w:val="false"/>
          <w:color w:val="000000"/>
          <w:sz w:val="28"/>
        </w:rPr>
        <w:t>
      Екінші қадам: жоғарыда көрсетілген сан 97-ге бөлінеді және бөлуден 43 қалдық шығады.</w:t>
      </w:r>
    </w:p>
    <w:p>
      <w:pPr>
        <w:spacing w:after="0"/>
        <w:ind w:left="0"/>
        <w:jc w:val="both"/>
      </w:pPr>
      <w:r>
        <w:rPr>
          <w:rFonts w:ascii="Times New Roman"/>
          <w:b w:val="false"/>
          <w:i w:val="false"/>
          <w:color w:val="000000"/>
          <w:sz w:val="28"/>
        </w:rPr>
        <w:t>
      Үшінші қадам: 98-43=55.</w:t>
      </w:r>
    </w:p>
    <w:p>
      <w:pPr>
        <w:spacing w:after="0"/>
        <w:ind w:left="0"/>
        <w:jc w:val="both"/>
      </w:pPr>
      <w:r>
        <w:rPr>
          <w:rFonts w:ascii="Times New Roman"/>
          <w:b w:val="false"/>
          <w:i w:val="false"/>
          <w:color w:val="000000"/>
          <w:sz w:val="28"/>
        </w:rPr>
        <w:t>
      Бақылау дәрежесі 55-ке тең.</w:t>
      </w:r>
    </w:p>
    <w:p>
      <w:pPr>
        <w:spacing w:after="0"/>
        <w:ind w:left="0"/>
        <w:jc w:val="both"/>
      </w:pPr>
      <w:r>
        <w:rPr>
          <w:rFonts w:ascii="Times New Roman"/>
          <w:b w:val="false"/>
          <w:i w:val="false"/>
          <w:color w:val="000000"/>
          <w:sz w:val="28"/>
        </w:rPr>
        <w:t>
      Клиенттің банктік шот нөмірі KZ 55 123 1234564567891.</w:t>
      </w:r>
    </w:p>
    <w:p>
      <w:pPr>
        <w:spacing w:after="0"/>
        <w:ind w:left="0"/>
        <w:jc w:val="both"/>
      </w:pPr>
      <w:r>
        <w:rPr>
          <w:rFonts w:ascii="Times New Roman"/>
          <w:b w:val="false"/>
          <w:i w:val="false"/>
          <w:color w:val="000000"/>
          <w:sz w:val="28"/>
        </w:rPr>
        <w:t>
      № 2 мысал.</w:t>
      </w:r>
    </w:p>
    <w:p>
      <w:pPr>
        <w:spacing w:after="0"/>
        <w:ind w:left="0"/>
        <w:jc w:val="both"/>
      </w:pPr>
      <w:r>
        <w:rPr>
          <w:rFonts w:ascii="Times New Roman"/>
          <w:b w:val="false"/>
          <w:i w:val="false"/>
          <w:color w:val="000000"/>
          <w:sz w:val="28"/>
        </w:rPr>
        <w:t>
      Клиенттің банктік шотының бақылау дәрежесі KZ СС 123 1234565678902 болып есептелсін.</w:t>
      </w:r>
    </w:p>
    <w:p>
      <w:pPr>
        <w:spacing w:after="0"/>
        <w:ind w:left="0"/>
        <w:jc w:val="both"/>
      </w:pPr>
      <w:r>
        <w:rPr>
          <w:rFonts w:ascii="Times New Roman"/>
          <w:b w:val="false"/>
          <w:i w:val="false"/>
          <w:color w:val="000000"/>
          <w:sz w:val="28"/>
        </w:rPr>
        <w:t>
      Бірінші қадам: бірінші төрт символ банк клиентінің банктік шот нөмірінің аяғына ауыстырылады, елдік код белгісі Клиенттердің банктік шоттарын ашу, жүргізу және жабу қағидаларына 1-қосымшаға көзделген әріптік символдарды цифрлық символдарға айырбастау негізінде айырбасталады, екінші екі символ нөлмен белгіленеді. Нәтижесі: 123 1234565678902 2035 00.</w:t>
      </w:r>
    </w:p>
    <w:p>
      <w:pPr>
        <w:spacing w:after="0"/>
        <w:ind w:left="0"/>
        <w:jc w:val="both"/>
      </w:pPr>
      <w:r>
        <w:rPr>
          <w:rFonts w:ascii="Times New Roman"/>
          <w:b w:val="false"/>
          <w:i w:val="false"/>
          <w:color w:val="000000"/>
          <w:sz w:val="28"/>
        </w:rPr>
        <w:t>
      Екінші қадам: жоғарыда алынған сан 97-ге бөлінеді және тең бөлуден 90 қалдық шығады.</w:t>
      </w:r>
    </w:p>
    <w:p>
      <w:pPr>
        <w:spacing w:after="0"/>
        <w:ind w:left="0"/>
        <w:jc w:val="both"/>
      </w:pPr>
      <w:r>
        <w:rPr>
          <w:rFonts w:ascii="Times New Roman"/>
          <w:b w:val="false"/>
          <w:i w:val="false"/>
          <w:color w:val="000000"/>
          <w:sz w:val="28"/>
        </w:rPr>
        <w:t>
      Үшінші қадам: 98-90=8.</w:t>
      </w:r>
    </w:p>
    <w:p>
      <w:pPr>
        <w:spacing w:after="0"/>
        <w:ind w:left="0"/>
        <w:jc w:val="both"/>
      </w:pPr>
      <w:r>
        <w:rPr>
          <w:rFonts w:ascii="Times New Roman"/>
          <w:b w:val="false"/>
          <w:i w:val="false"/>
          <w:color w:val="000000"/>
          <w:sz w:val="28"/>
        </w:rPr>
        <w:t>
      Бақылау дәрежесі 8-ге тең, оның алдында "0" қосылады.</w:t>
      </w:r>
    </w:p>
    <w:p>
      <w:pPr>
        <w:spacing w:after="0"/>
        <w:ind w:left="0"/>
        <w:jc w:val="both"/>
      </w:pPr>
      <w:r>
        <w:rPr>
          <w:rFonts w:ascii="Times New Roman"/>
          <w:b w:val="false"/>
          <w:i w:val="false"/>
          <w:color w:val="000000"/>
          <w:sz w:val="28"/>
        </w:rPr>
        <w:t>
      Клиенттің банктік шотының нөмірі KZ 08 123 1234565678902.</w:t>
      </w:r>
    </w:p>
    <w:bookmarkStart w:name="z265" w:id="172"/>
    <w:p>
      <w:pPr>
        <w:spacing w:after="0"/>
        <w:ind w:left="0"/>
        <w:jc w:val="both"/>
      </w:pPr>
      <w:r>
        <w:rPr>
          <w:rFonts w:ascii="Times New Roman"/>
          <w:b w:val="false"/>
          <w:i w:val="false"/>
          <w:color w:val="000000"/>
          <w:sz w:val="28"/>
        </w:rPr>
        <w:t>
      2. Бақылау разрядының дұрыстығын тексеру кезінде санды 97-ге бөлуден болатын қалдықты табуды болжайтын халықаралық стандарт (Modulus 97-10, ІSO-7064) пайдаланылады.</w:t>
      </w:r>
    </w:p>
    <w:bookmarkEnd w:id="172"/>
    <w:p>
      <w:pPr>
        <w:spacing w:after="0"/>
        <w:ind w:left="0"/>
        <w:jc w:val="both"/>
      </w:pPr>
      <w:r>
        <w:rPr>
          <w:rFonts w:ascii="Times New Roman"/>
          <w:b w:val="false"/>
          <w:i w:val="false"/>
          <w:color w:val="000000"/>
          <w:sz w:val="28"/>
        </w:rPr>
        <w:t>
      Клиенттердің банктік шоттарын ашу, жүргізу және жабу қағидаларына 1-қосымшаға сәйкес әріптік символдарды цифрлық символдарға айырбастау кестесін қолдана отырып, банктік шоттың нөмірін 97 санына бөлуден болатын қалдық табылады. Банктік шоттың нөмірі дұрыс көрсетілген кезде қалдық 1 (бірге) тең болуы тиіс.</w:t>
      </w:r>
    </w:p>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Клиенттің банктік шотындағы бақылау разрядын бақылап тексеру KZ 55 1231 2345 6456 7891</w:t>
      </w:r>
    </w:p>
    <w:p>
      <w:pPr>
        <w:spacing w:after="0"/>
        <w:ind w:left="0"/>
        <w:jc w:val="both"/>
      </w:pPr>
      <w:r>
        <w:rPr>
          <w:rFonts w:ascii="Times New Roman"/>
          <w:b w:val="false"/>
          <w:i w:val="false"/>
          <w:color w:val="000000"/>
          <w:sz w:val="28"/>
        </w:rPr>
        <w:t>
      Бірінші қадам: бірінші төрт символ банк клиентінің банктік шот нөмірінің аяғына ауыстырылады, елдің код белгісі Клиенттердің банктік шоттарын ашу, жүргізу және жабу қағидаларына 1-қосымшаға сәйкес әріптік символдарды цифрлық символдарға айырбастау кестесінің негізінде айырбасталады:</w:t>
      </w:r>
    </w:p>
    <w:p>
      <w:pPr>
        <w:spacing w:after="0"/>
        <w:ind w:left="0"/>
        <w:jc w:val="both"/>
      </w:pPr>
      <w:r>
        <w:rPr>
          <w:rFonts w:ascii="Times New Roman"/>
          <w:b w:val="false"/>
          <w:i w:val="false"/>
          <w:color w:val="000000"/>
          <w:sz w:val="28"/>
        </w:rPr>
        <w:t>
      1231 2345 6456 7891 2035 55.</w:t>
      </w:r>
    </w:p>
    <w:p>
      <w:pPr>
        <w:spacing w:after="0"/>
        <w:ind w:left="0"/>
        <w:jc w:val="both"/>
      </w:pPr>
      <w:r>
        <w:rPr>
          <w:rFonts w:ascii="Times New Roman"/>
          <w:b w:val="false"/>
          <w:i w:val="false"/>
          <w:color w:val="000000"/>
          <w:sz w:val="28"/>
        </w:rPr>
        <w:t>
      Екінші қадам: жоғарыда алынған сан 97-ге бөлінеді. Нәтижесі -1231234564567891203555/97=12693139840906094882,010309278351.</w:t>
      </w:r>
    </w:p>
    <w:p>
      <w:pPr>
        <w:spacing w:after="0"/>
        <w:ind w:left="0"/>
        <w:jc w:val="both"/>
      </w:pPr>
      <w:r>
        <w:rPr>
          <w:rFonts w:ascii="Times New Roman"/>
          <w:b w:val="false"/>
          <w:i w:val="false"/>
          <w:color w:val="000000"/>
          <w:sz w:val="28"/>
        </w:rPr>
        <w:t>
      Алынған саннан тұтас бөлік дөңгелектелмей бөлініп көрсетіледі 12693139840906094882.</w:t>
      </w:r>
    </w:p>
    <w:p>
      <w:pPr>
        <w:spacing w:after="0"/>
        <w:ind w:left="0"/>
        <w:jc w:val="both"/>
      </w:pPr>
      <w:r>
        <w:rPr>
          <w:rFonts w:ascii="Times New Roman"/>
          <w:b w:val="false"/>
          <w:i w:val="false"/>
          <w:color w:val="000000"/>
          <w:sz w:val="28"/>
        </w:rPr>
        <w:t>
      Үшінші қадам: екінші қадамнан алынған сан 97-ге көбейтіледі, яғни біздің мысалымызда 12693139840906094882 * 97 = 1231234564567 891203554 аламыз.</w:t>
      </w:r>
    </w:p>
    <w:p>
      <w:pPr>
        <w:spacing w:after="0"/>
        <w:ind w:left="0"/>
        <w:jc w:val="both"/>
      </w:pPr>
      <w:r>
        <w:rPr>
          <w:rFonts w:ascii="Times New Roman"/>
          <w:b w:val="false"/>
          <w:i w:val="false"/>
          <w:color w:val="000000"/>
          <w:sz w:val="28"/>
        </w:rPr>
        <w:t>
      Төртінші қадам: бірінші қадамнан алынған саннан үшінші қадамнан алынған сан шегерілді. Егер нәтиже 1 (бірге) тең болса, бақылау разряды дұрыс есептелген. Осы мысалда 1231234564567891203555-231234564567891203554=1 болады. Бақылау разряды 55 дұрыс.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банктік шоттарын</w:t>
            </w:r>
            <w:r>
              <w:br/>
            </w:r>
            <w:r>
              <w:rPr>
                <w:rFonts w:ascii="Times New Roman"/>
                <w:b w:val="false"/>
                <w:i w:val="false"/>
                <w:color w:val="000000"/>
                <w:sz w:val="20"/>
              </w:rPr>
              <w:t xml:space="preserve">ашу, жүргізу және жабу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173"/>
    <w:p>
      <w:pPr>
        <w:spacing w:after="0"/>
        <w:ind w:left="0"/>
        <w:jc w:val="left"/>
      </w:pPr>
      <w:r>
        <w:rPr>
          <w:rFonts w:ascii="Times New Roman"/>
          <w:b/>
          <w:i w:val="false"/>
          <w:color w:val="000000"/>
        </w:rPr>
        <w:t xml:space="preserve"> Қол қою үлгілері бар құжат Документ с образцами подписей</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156"/>
        <w:gridCol w:w="2456"/>
        <w:gridCol w:w="6177"/>
        <w:gridCol w:w="188"/>
        <w:gridCol w:w="10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клиенті</w:t>
            </w:r>
            <w:r>
              <w:br/>
            </w:r>
            <w:r>
              <w:rPr>
                <w:rFonts w:ascii="Times New Roman"/>
                <w:b w:val="false"/>
                <w:i w:val="false"/>
                <w:color w:val="000000"/>
                <w:sz w:val="20"/>
              </w:rPr>
              <w:t>
Клиент банка, филиала банка-нерезидента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Атауы</w:t>
            </w:r>
            <w:r>
              <w:br/>
            </w:r>
            <w:r>
              <w:rPr>
                <w:rFonts w:ascii="Times New Roman"/>
                <w:b w:val="false"/>
                <w:i w:val="false"/>
                <w:color w:val="000000"/>
                <w:sz w:val="20"/>
              </w:rPr>
              <w:t>
_____________________________</w:t>
            </w:r>
            <w:r>
              <w:br/>
            </w:r>
            <w:r>
              <w:rPr>
                <w:rFonts w:ascii="Times New Roman"/>
                <w:b w:val="false"/>
                <w:i w:val="false"/>
                <w:color w:val="000000"/>
                <w:sz w:val="20"/>
              </w:rPr>
              <w:t>
Наименование</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белгілеулері</w:t>
            </w:r>
            <w:r>
              <w:br/>
            </w:r>
            <w:r>
              <w:rPr>
                <w:rFonts w:ascii="Times New Roman"/>
                <w:b w:val="false"/>
                <w:i w:val="false"/>
                <w:color w:val="000000"/>
                <w:sz w:val="20"/>
              </w:rPr>
              <w:t>
Отметки банка, филиала банка-нерезидента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Қазақстан Республикасының бейрезидент банкінің филиалы клиентінің орналасқан жері</w:t>
            </w:r>
            <w:r>
              <w:br/>
            </w:r>
            <w:r>
              <w:rPr>
                <w:rFonts w:ascii="Times New Roman"/>
                <w:b w:val="false"/>
                <w:i w:val="false"/>
                <w:color w:val="000000"/>
                <w:sz w:val="20"/>
              </w:rPr>
              <w:t>
Местонахождение клиента банка, филиала банка-нерезидента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(банктің филиалы, бөлімшесі), Қазақстан Республикасының бейрезидент банкінің филиалы</w:t>
            </w:r>
            <w:r>
              <w:br/>
            </w:r>
            <w:r>
              <w:rPr>
                <w:rFonts w:ascii="Times New Roman"/>
                <w:b w:val="false"/>
                <w:i w:val="false"/>
                <w:color w:val="000000"/>
                <w:sz w:val="20"/>
              </w:rPr>
              <w:t>
Банк (филиал, подразделение банка), филиал банка-нерезидента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Атауы</w:t>
            </w:r>
            <w:r>
              <w:br/>
            </w:r>
            <w:r>
              <w:rPr>
                <w:rFonts w:ascii="Times New Roman"/>
                <w:b w:val="false"/>
                <w:i w:val="false"/>
                <w:color w:val="000000"/>
                <w:sz w:val="20"/>
              </w:rPr>
              <w:t>
_____________________________</w:t>
            </w:r>
            <w:r>
              <w:br/>
            </w: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(банктің филиалы, бөлімшесі), Қазақстан Республикасының бейрезидент банкі филиалының орналасқан жері</w:t>
            </w:r>
            <w:r>
              <w:br/>
            </w:r>
            <w:r>
              <w:rPr>
                <w:rFonts w:ascii="Times New Roman"/>
                <w:b w:val="false"/>
                <w:i w:val="false"/>
                <w:color w:val="000000"/>
                <w:sz w:val="20"/>
              </w:rPr>
              <w:t>
Местонахождение банка (филиал, подразделение банка), филиала банка-нерезидента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түрі</w:t>
            </w:r>
            <w:r>
              <w:br/>
            </w:r>
            <w:r>
              <w:rPr>
                <w:rFonts w:ascii="Times New Roman"/>
                <w:b w:val="false"/>
                <w:i w:val="false"/>
                <w:color w:val="000000"/>
                <w:sz w:val="20"/>
              </w:rPr>
              <w:t>
Вид банковского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сәйкестендіру коды</w:t>
            </w:r>
            <w:r>
              <w:br/>
            </w:r>
            <w:r>
              <w:rPr>
                <w:rFonts w:ascii="Times New Roman"/>
                <w:b w:val="false"/>
                <w:i w:val="false"/>
                <w:color w:val="000000"/>
                <w:sz w:val="20"/>
              </w:rPr>
              <w:t>
Идентификационный код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құжатта көрсетілген қол қою және мөр бедері үлгілеріне сәйкес қол қою және мөр бедері клиенттің келісімін талап ететін банктік шот бойынша барлық операцияларды жүзеге асырған кезде міндетті</w:t>
            </w:r>
            <w:r>
              <w:br/>
            </w:r>
            <w:r>
              <w:rPr>
                <w:rFonts w:ascii="Times New Roman"/>
                <w:b w:val="false"/>
                <w:i w:val="false"/>
                <w:color w:val="000000"/>
                <w:sz w:val="20"/>
              </w:rPr>
              <w:t>
Подписи и оттиск печати в соответствии с их образцами, указанными в настоящем документе, обязательны при осуществлении всех операций по банковскому счету, требующих согласия клиента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Лауызымы</w:t>
            </w:r>
            <w:r>
              <w:br/>
            </w: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(ол бар болса)</w:t>
            </w:r>
            <w:r>
              <w:br/>
            </w:r>
            <w:r>
              <w:rPr>
                <w:rFonts w:ascii="Times New Roman"/>
                <w:b w:val="false"/>
                <w:i w:val="false"/>
                <w:color w:val="000000"/>
                <w:sz w:val="20"/>
              </w:rPr>
              <w:t>
Фамилия, имя, отчество (при его наличии)</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үлгісі</w:t>
            </w:r>
            <w:r>
              <w:br/>
            </w:r>
            <w:r>
              <w:rPr>
                <w:rFonts w:ascii="Times New Roman"/>
                <w:b w:val="false"/>
                <w:i w:val="false"/>
                <w:color w:val="000000"/>
                <w:sz w:val="20"/>
              </w:rPr>
              <w:t>
Образец подписи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бедері үлгісі</w:t>
            </w:r>
            <w:r>
              <w:br/>
            </w:r>
            <w:r>
              <w:rPr>
                <w:rFonts w:ascii="Times New Roman"/>
                <w:b w:val="false"/>
                <w:i w:val="false"/>
                <w:color w:val="000000"/>
                <w:sz w:val="20"/>
              </w:rPr>
              <w:t>
Образец оттиска печати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w:t>
            </w:r>
            <w:r>
              <w:br/>
            </w:r>
            <w:r>
              <w:rPr>
                <w:rFonts w:ascii="Times New Roman"/>
                <w:b w:val="false"/>
                <w:i w:val="false"/>
                <w:color w:val="000000"/>
                <w:sz w:val="20"/>
              </w:rPr>
              <w:t>
Первая подпись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w:t>
            </w:r>
            <w:r>
              <w:br/>
            </w:r>
            <w:r>
              <w:rPr>
                <w:rFonts w:ascii="Times New Roman"/>
                <w:b w:val="false"/>
                <w:i w:val="false"/>
                <w:color w:val="000000"/>
                <w:sz w:val="20"/>
              </w:rPr>
              <w:t>
Вторая подпись</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Сырт жағы</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7"/>
        <w:gridCol w:w="1555"/>
        <w:gridCol w:w="3718"/>
      </w:tblGrid>
      <w:tr>
        <w:trPr>
          <w:trHeight w:val="30" w:hRule="atLeast"/>
        </w:trPr>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түпнұсқалығын растайтын тұлғаның аты-жөні (ол бар болса)</w:t>
            </w:r>
            <w:r>
              <w:br/>
            </w:r>
            <w:r>
              <w:rPr>
                <w:rFonts w:ascii="Times New Roman"/>
                <w:b w:val="false"/>
                <w:i w:val="false"/>
                <w:color w:val="000000"/>
                <w:sz w:val="20"/>
              </w:rPr>
              <w:t>
Фамилия, имя, отчество (при его наличии) лица, подтверждающего подлинность образцов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растау күні</w:t>
            </w:r>
            <w:r>
              <w:br/>
            </w:r>
            <w:r>
              <w:rPr>
                <w:rFonts w:ascii="Times New Roman"/>
                <w:b w:val="false"/>
                <w:i w:val="false"/>
                <w:color w:val="000000"/>
                <w:sz w:val="20"/>
              </w:rPr>
              <w:t>
Дата удостоверения образцов</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мөрдің түпнұсқалылығын растайтын тұлғаның қолы</w:t>
            </w:r>
            <w:r>
              <w:br/>
            </w:r>
            <w:r>
              <w:rPr>
                <w:rFonts w:ascii="Times New Roman"/>
                <w:b w:val="false"/>
                <w:i w:val="false"/>
                <w:color w:val="000000"/>
                <w:sz w:val="20"/>
              </w:rPr>
              <w:t>
Подпись лица, подтверждающего подлинность образцов, печать</w:t>
            </w:r>
          </w:p>
        </w:tc>
      </w:tr>
      <w:tr>
        <w:trPr>
          <w:trHeight w:val="30" w:hRule="atLeast"/>
        </w:trPr>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банктік шоттарын</w:t>
            </w:r>
            <w:r>
              <w:br/>
            </w:r>
            <w:r>
              <w:rPr>
                <w:rFonts w:ascii="Times New Roman"/>
                <w:b w:val="false"/>
                <w:i w:val="false"/>
                <w:color w:val="000000"/>
                <w:sz w:val="20"/>
              </w:rPr>
              <w:t xml:space="preserve">ашу, жүргізу және жабу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174"/>
    <w:p>
      <w:pPr>
        <w:spacing w:after="0"/>
        <w:ind w:left="0"/>
        <w:jc w:val="left"/>
      </w:pPr>
      <w:r>
        <w:rPr>
          <w:rFonts w:ascii="Times New Roman"/>
          <w:b/>
          <w:i w:val="false"/>
          <w:color w:val="000000"/>
        </w:rPr>
        <w:t xml:space="preserve"> Қол қою үлгілері бар құжат Документ с образцами подписей</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9727"/>
        <w:gridCol w:w="153"/>
        <w:gridCol w:w="859"/>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клиенті</w:t>
            </w:r>
            <w:r>
              <w:br/>
            </w:r>
            <w:r>
              <w:rPr>
                <w:rFonts w:ascii="Times New Roman"/>
                <w:b w:val="false"/>
                <w:i w:val="false"/>
                <w:color w:val="000000"/>
                <w:sz w:val="20"/>
              </w:rPr>
              <w:t>
Клиент банка, филиала банка-нерезидента Республики Казахстан</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Атауы</w:t>
            </w:r>
            <w:r>
              <w:br/>
            </w:r>
            <w:r>
              <w:rPr>
                <w:rFonts w:ascii="Times New Roman"/>
                <w:b w:val="false"/>
                <w:i w:val="false"/>
                <w:color w:val="000000"/>
                <w:sz w:val="20"/>
              </w:rPr>
              <w:t>
________________________</w:t>
            </w:r>
            <w:r>
              <w:br/>
            </w:r>
            <w:r>
              <w:rPr>
                <w:rFonts w:ascii="Times New Roman"/>
                <w:b w:val="false"/>
                <w:i w:val="false"/>
                <w:color w:val="000000"/>
                <w:sz w:val="20"/>
              </w:rPr>
              <w:t>
Наименование</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белгілеулері</w:t>
            </w:r>
            <w:r>
              <w:br/>
            </w:r>
            <w:r>
              <w:rPr>
                <w:rFonts w:ascii="Times New Roman"/>
                <w:b w:val="false"/>
                <w:i w:val="false"/>
                <w:color w:val="000000"/>
                <w:sz w:val="20"/>
              </w:rPr>
              <w:t>
Отметки банка, филиала банка-нерезидента Республики Казахстан</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Қазақстан Республикасының бейрезидент банкінің филиалы клиентінің орналасқан жері</w:t>
            </w:r>
            <w:r>
              <w:br/>
            </w:r>
            <w:r>
              <w:rPr>
                <w:rFonts w:ascii="Times New Roman"/>
                <w:b w:val="false"/>
                <w:i w:val="false"/>
                <w:color w:val="000000"/>
                <w:sz w:val="20"/>
              </w:rPr>
              <w:t>
Местонахождение клиента банка, филиала банка-нерезидента Республики Казахстан</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(банктің филиалы, бөлімшесі) , Қазақстан Республикасының бейрезидент банкінің филиалы</w:t>
            </w:r>
            <w:r>
              <w:br/>
            </w:r>
            <w:r>
              <w:rPr>
                <w:rFonts w:ascii="Times New Roman"/>
                <w:b w:val="false"/>
                <w:i w:val="false"/>
                <w:color w:val="000000"/>
                <w:sz w:val="20"/>
              </w:rPr>
              <w:t>
Банк (филиал, подразделение банка), филиал банка-нерезидента Республики Казахстан</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Атауы</w:t>
            </w:r>
            <w:r>
              <w:br/>
            </w:r>
            <w:r>
              <w:rPr>
                <w:rFonts w:ascii="Times New Roman"/>
                <w:b w:val="false"/>
                <w:i w:val="false"/>
                <w:color w:val="000000"/>
                <w:sz w:val="20"/>
              </w:rPr>
              <w:t>
_________________________</w:t>
            </w:r>
            <w:r>
              <w:br/>
            </w: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(банктің филиалы, бөлімшесі), Қазақстан Республикасының бейрезидент банкі филиалының орналасқан жері</w:t>
            </w:r>
            <w:r>
              <w:br/>
            </w:r>
            <w:r>
              <w:rPr>
                <w:rFonts w:ascii="Times New Roman"/>
                <w:b w:val="false"/>
                <w:i w:val="false"/>
                <w:color w:val="000000"/>
                <w:sz w:val="20"/>
              </w:rPr>
              <w:t>
Местонахождение банка (филиал, подразделение банка), филиала банка-нерезидента Республики Казахстан</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Телефон</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түрі</w:t>
            </w:r>
            <w:r>
              <w:br/>
            </w:r>
            <w:r>
              <w:rPr>
                <w:rFonts w:ascii="Times New Roman"/>
                <w:b w:val="false"/>
                <w:i w:val="false"/>
                <w:color w:val="000000"/>
                <w:sz w:val="20"/>
              </w:rPr>
              <w:t>
Вид банковского счета</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сәйкестендіру коды</w:t>
            </w:r>
            <w:r>
              <w:br/>
            </w:r>
            <w:r>
              <w:rPr>
                <w:rFonts w:ascii="Times New Roman"/>
                <w:b w:val="false"/>
                <w:i w:val="false"/>
                <w:color w:val="000000"/>
                <w:sz w:val="20"/>
              </w:rPr>
              <w:t>
Идентификационный код клиента</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құжатта көрсетілген қол қою үлгілеріне сәйкес қол қою және бедері клиенттің келісімін талап ететін банктік шот бойынша барлық операцияларды жүзеге асырған кезде міндетті</w:t>
            </w:r>
            <w:r>
              <w:br/>
            </w:r>
            <w:r>
              <w:rPr>
                <w:rFonts w:ascii="Times New Roman"/>
                <w:b w:val="false"/>
                <w:i w:val="false"/>
                <w:color w:val="000000"/>
                <w:sz w:val="20"/>
              </w:rPr>
              <w:t>
Подписи в соответствии с их образцами, указанными в настоящем документе, обязательны при осуществлении всех операций по банковскому счету, требующих согласия клиента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Лауызымы</w:t>
            </w:r>
            <w:r>
              <w:br/>
            </w:r>
            <w:r>
              <w:rPr>
                <w:rFonts w:ascii="Times New Roman"/>
                <w:b w:val="false"/>
                <w:i w:val="false"/>
                <w:color w:val="000000"/>
                <w:sz w:val="20"/>
              </w:rPr>
              <w:t>
Должность</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(ол бар болса)</w:t>
            </w:r>
            <w:r>
              <w:br/>
            </w: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үлгісі</w:t>
            </w:r>
            <w:r>
              <w:br/>
            </w:r>
            <w:r>
              <w:rPr>
                <w:rFonts w:ascii="Times New Roman"/>
                <w:b w:val="false"/>
                <w:i w:val="false"/>
                <w:color w:val="000000"/>
                <w:sz w:val="20"/>
              </w:rPr>
              <w:t>
Образец подписи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w:t>
            </w:r>
            <w:r>
              <w:br/>
            </w:r>
            <w:r>
              <w:rPr>
                <w:rFonts w:ascii="Times New Roman"/>
                <w:b w:val="false"/>
                <w:i w:val="false"/>
                <w:color w:val="000000"/>
                <w:sz w:val="20"/>
              </w:rPr>
              <w:t>
Первая подпись</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w:t>
            </w:r>
            <w:r>
              <w:br/>
            </w:r>
            <w:r>
              <w:rPr>
                <w:rFonts w:ascii="Times New Roman"/>
                <w:b w:val="false"/>
                <w:i w:val="false"/>
                <w:color w:val="000000"/>
                <w:sz w:val="20"/>
              </w:rPr>
              <w:t>
Вторая подпись</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Сырт жағы</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9"/>
        <w:gridCol w:w="1672"/>
        <w:gridCol w:w="3069"/>
      </w:tblGrid>
      <w:tr>
        <w:trPr>
          <w:trHeight w:val="30" w:hRule="atLeast"/>
        </w:trPr>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түпнұсқалығын растайтын тұлғаның аты-жөні (ол бар болса)</w:t>
            </w:r>
            <w:r>
              <w:br/>
            </w:r>
            <w:r>
              <w:rPr>
                <w:rFonts w:ascii="Times New Roman"/>
                <w:b w:val="false"/>
                <w:i w:val="false"/>
                <w:color w:val="000000"/>
                <w:sz w:val="20"/>
              </w:rPr>
              <w:t>
Фамилия, имя, отчество (при его наличии) лица, подтверждающего подлинность образцов</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растау күні</w:t>
            </w:r>
            <w:r>
              <w:br/>
            </w:r>
            <w:r>
              <w:rPr>
                <w:rFonts w:ascii="Times New Roman"/>
                <w:b w:val="false"/>
                <w:i w:val="false"/>
                <w:color w:val="000000"/>
                <w:sz w:val="20"/>
              </w:rPr>
              <w:t>
Дата удостоверения образцов</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түпнұсқалылығын растайтын тұлғаның қолы</w:t>
            </w:r>
            <w:r>
              <w:br/>
            </w:r>
            <w:r>
              <w:rPr>
                <w:rFonts w:ascii="Times New Roman"/>
                <w:b w:val="false"/>
                <w:i w:val="false"/>
                <w:color w:val="000000"/>
                <w:sz w:val="20"/>
              </w:rPr>
              <w:t>
Подпись лица, подтверждающего подлинность образцов</w:t>
            </w:r>
          </w:p>
        </w:tc>
      </w:tr>
      <w:tr>
        <w:trPr>
          <w:trHeight w:val="30" w:hRule="atLeast"/>
        </w:trPr>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Банкке, Қазақстан Республикасының </w:t>
            </w:r>
          </w:p>
          <w:p>
            <w:pPr>
              <w:spacing w:after="20"/>
              <w:ind w:left="20"/>
              <w:jc w:val="both"/>
            </w:pPr>
            <w:r>
              <w:rPr>
                <w:rFonts w:ascii="Times New Roman"/>
                <w:b w:val="false"/>
                <w:i w:val="false"/>
                <w:color w:val="000000"/>
                <w:sz w:val="20"/>
              </w:rPr>
              <w:t>
бейрезидент банкінің филиалына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 жылғы "____" _________________  (жазылған күні)  № _________ төлем тапсырма  келіп түсті</w:t>
      </w:r>
    </w:p>
    <w:tbl>
      <w:tblPr>
        <w:tblW w:w="0" w:type="auto"/>
        <w:tblCellSpacing w:w="0" w:type="auto"/>
        <w:tblBorders>
          <w:top w:val="none"/>
          <w:left w:val="none"/>
          <w:bottom w:val="none"/>
          <w:right w:val="none"/>
          <w:insideH w:val="none"/>
          <w:insideV w:val="none"/>
        </w:tblBorders>
      </w:tblPr>
      <w:tblGrid>
        <w:gridCol w:w="7568"/>
        <w:gridCol w:w="2"/>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(атауы)</w:t>
            </w:r>
            <w:r>
              <w:br/>
            </w:r>
            <w:r>
              <w:rPr>
                <w:rFonts w:ascii="Times New Roman"/>
                <w:b w:val="false"/>
                <w:i w:val="false"/>
                <w:color w:val="000000"/>
                <w:sz w:val="20"/>
              </w:rPr>
              <w:t>
ЖСН (БСН)</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Ақша жөнелтушінің банкі, Қазақстан Республикасының бейрезидент банкінің филиалы 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Бенефициар</w:t>
            </w:r>
            <w:r>
              <w:br/>
            </w:r>
            <w:r>
              <w:rPr>
                <w:rFonts w:ascii="Times New Roman"/>
                <w:b w:val="false"/>
                <w:i w:val="false"/>
                <w:color w:val="000000"/>
                <w:sz w:val="20"/>
              </w:rPr>
              <w:t>
_______________________________________________________ (атауы)</w:t>
            </w:r>
            <w:r>
              <w:br/>
            </w:r>
            <w:r>
              <w:rPr>
                <w:rFonts w:ascii="Times New Roman"/>
                <w:b w:val="false"/>
                <w:i w:val="false"/>
                <w:color w:val="000000"/>
                <w:sz w:val="20"/>
              </w:rPr>
              <w:t>
ЖСН (БСН) _____________________________________________</w:t>
            </w:r>
            <w:r>
              <w:br/>
            </w:r>
            <w:r>
              <w:rPr>
                <w:rFonts w:ascii="Times New Roman"/>
                <w:b w:val="false"/>
                <w:i w:val="false"/>
                <w:color w:val="000000"/>
                <w:sz w:val="20"/>
              </w:rPr>
              <w:t xml:space="preserve">
Бенефициардың банкі, Қазақстан Республикасының бейрезидент банкінің филиалы </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xml:space="preserve">
Делдал банк, Қазақстан Республикасының бейрезидент банкінің филиалы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Сомасы жазумен</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Тауардың алынған (қызметтің көрсетілген) күні ___ жылғы "___" 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1"/>
              <w:gridCol w:w="3919"/>
              <w:gridCol w:w="4170"/>
            </w:tblGrid>
            <w:tr>
              <w:trPr>
                <w:trHeight w:val="30" w:hRule="atLeast"/>
              </w:trPr>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3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w:t>
                  </w:r>
                </w:p>
              </w:tc>
              <w:tc>
                <w:tcPr>
                  <w:tcW w:w="41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42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39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3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БеК</w:t>
                  </w:r>
                </w:p>
              </w:tc>
              <w:tc>
                <w:tcPr>
                  <w:tcW w:w="0" w:type="auto"/>
                  <w:vMerge/>
                  <w:tcBorders>
                    <w:top w:val="nil"/>
                  </w:tcBorders>
                </w:tcPr>
                <w:p/>
              </w:tc>
            </w:tr>
            <w:tr>
              <w:trPr>
                <w:trHeight w:val="30" w:hRule="atLeast"/>
              </w:trPr>
              <w:tc>
                <w:tcPr>
                  <w:tcW w:w="42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9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9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p/>
          <w:p>
            <w:pPr>
              <w:spacing w:after="0"/>
              <w:ind w:left="0"/>
              <w:jc w:val="both"/>
            </w:pPr>
            <w:r>
              <w:br/>
            </w:r>
            <w:r>
              <w:rPr>
                <w:rFonts w:ascii="Times New Roman"/>
                <w:b w:val="false"/>
                <w:i w:val="false"/>
                <w:color w:val="000000"/>
                <w:sz w:val="20"/>
              </w:rPr>
              <w:t>
</w:t>
            </w:r>
          </w:p>
        </w:tc>
      </w:tr>
      <w:tr>
        <w:trPr>
          <w:trHeight w:val="30" w:hRule="atLeast"/>
        </w:trPr>
        <w:tc>
          <w:tcPr>
            <w:tcW w:w="75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6"/>
              <w:gridCol w:w="2014"/>
            </w:tblGrid>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201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Валюталандыру күні </w:t>
                  </w:r>
                </w:p>
              </w:tc>
              <w:tc>
                <w:tcPr>
                  <w:tcW w:w="0" w:type="auto"/>
                  <w:vMerge/>
                  <w:tcBorders>
                    <w:top w:val="nil"/>
                  </w:tcBorders>
                </w:tcPr>
                <w:p/>
              </w:tc>
            </w:tr>
          </w:tbl>
          <w:p/>
          <w:p>
            <w:pPr>
              <w:spacing w:after="0"/>
              <w:ind w:left="0"/>
              <w:jc w:val="both"/>
            </w:pPr>
            <w:r>
              <w:br/>
            </w:r>
            <w:r>
              <w:rPr>
                <w:rFonts w:ascii="Times New Roman"/>
                <w:b w:val="false"/>
                <w:i w:val="false"/>
                <w:color w:val="000000"/>
                <w:sz w:val="20"/>
              </w:rPr>
              <w:t>
</w:t>
            </w:r>
          </w:p>
        </w:tc>
      </w:tr>
      <w:tr>
        <w:trPr>
          <w:trHeight w:val="30" w:hRule="atLeast"/>
        </w:trPr>
        <w:tc>
          <w:tcPr>
            <w:tcW w:w="75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Қазақстан Республикасының бейрезидент банкінің филиалы жүргізген күн</w:t>
            </w:r>
            <w:r>
              <w:br/>
            </w:r>
            <w:r>
              <w:rPr>
                <w:rFonts w:ascii="Times New Roman"/>
                <w:b w:val="false"/>
                <w:i w:val="false"/>
                <w:color w:val="000000"/>
                <w:sz w:val="20"/>
              </w:rPr>
              <w:t>
________ жылғы "___" 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Басшының/уәкілетті адамның тегі, аты және әкесінің аты (ол бар болса)</w:t>
            </w:r>
            <w:r>
              <w:br/>
            </w:r>
            <w:r>
              <w:rPr>
                <w:rFonts w:ascii="Times New Roman"/>
                <w:b w:val="false"/>
                <w:i w:val="false"/>
                <w:color w:val="000000"/>
                <w:sz w:val="20"/>
              </w:rPr>
              <w:t>
________________________________________________________________</w:t>
            </w:r>
          </w:p>
        </w:tc>
      </w:tr>
    </w:tbl>
    <w:p>
      <w:pPr>
        <w:spacing w:after="0"/>
        <w:ind w:left="0"/>
        <w:jc w:val="both"/>
      </w:pPr>
      <w:r>
        <w:rPr>
          <w:rFonts w:ascii="Times New Roman"/>
          <w:b w:val="false"/>
          <w:i w:val="false"/>
          <w:color w:val="000000"/>
          <w:sz w:val="28"/>
        </w:rPr>
        <w:t>
      Қолы _______________________________</w:t>
      </w:r>
    </w:p>
    <w:p>
      <w:pPr>
        <w:spacing w:after="0"/>
        <w:ind w:left="0"/>
        <w:jc w:val="both"/>
      </w:pPr>
      <w:r>
        <w:rPr>
          <w:rFonts w:ascii="Times New Roman"/>
          <w:b w:val="false"/>
          <w:i w:val="false"/>
          <w:color w:val="000000"/>
          <w:sz w:val="28"/>
        </w:rPr>
        <w:t>
      Бас бухгалтердің (уәкілетті адамның) тегі, аты және әкесінің аты (ол бар болса)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Қолы _______________________________</w:t>
      </w:r>
    </w:p>
    <w:p>
      <w:pPr>
        <w:spacing w:after="0"/>
        <w:ind w:left="0"/>
        <w:jc w:val="both"/>
      </w:pPr>
      <w:r>
        <w:rPr>
          <w:rFonts w:ascii="Times New Roman"/>
          <w:b w:val="false"/>
          <w:i w:val="false"/>
          <w:color w:val="000000"/>
          <w:sz w:val="28"/>
        </w:rPr>
        <w:t>
      банктің, Қазақстан Республикасының бейрезидент банкі филиалының жауапты орындаушыларының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мөртабан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Банкке,</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бейрезидент</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филиалына</w:t>
            </w:r>
          </w:p>
        </w:tc>
      </w:tr>
    </w:tbl>
    <w:p>
      <w:pPr>
        <w:spacing w:after="0"/>
        <w:ind w:left="0"/>
        <w:jc w:val="left"/>
      </w:pPr>
      <w:r>
        <w:br/>
      </w:r>
      <w:r>
        <w:rPr>
          <w:rFonts w:ascii="Times New Roman"/>
          <w:b w:val="false"/>
          <w:i w:val="false"/>
          <w:color w:val="000000"/>
          <w:sz w:val="28"/>
        </w:rPr>
        <w:t>
</w:t>
      </w:r>
    </w:p>
    <w:bookmarkStart w:name="z276" w:id="175"/>
    <w:p>
      <w:pPr>
        <w:spacing w:after="0"/>
        <w:ind w:left="0"/>
        <w:jc w:val="left"/>
      </w:pPr>
      <w:r>
        <w:rPr>
          <w:rFonts w:ascii="Times New Roman"/>
          <w:b/>
          <w:i w:val="false"/>
          <w:color w:val="000000"/>
        </w:rPr>
        <w:t xml:space="preserve"> _____ жылғы "____" ______________________  (жазылған күні)  № __________  бюджетке төлемдер төлеуге арналған төлем тапсырма</w:t>
      </w:r>
    </w:p>
    <w:bookmarkEnd w:id="175"/>
    <w:p>
      <w:pPr>
        <w:spacing w:after="0"/>
        <w:ind w:left="0"/>
        <w:jc w:val="both"/>
      </w:pPr>
      <w:r>
        <w:rPr>
          <w:rFonts w:ascii="Times New Roman"/>
          <w:b w:val="false"/>
          <w:i w:val="false"/>
          <w:color w:val="000000"/>
          <w:sz w:val="28"/>
        </w:rPr>
        <w:t>
      келіп түсті</w:t>
      </w:r>
    </w:p>
    <w:p>
      <w:pPr>
        <w:spacing w:after="0"/>
        <w:ind w:left="0"/>
        <w:jc w:val="both"/>
      </w:pPr>
      <w:r>
        <w:rPr>
          <w:rFonts w:ascii="Times New Roman"/>
          <w:b w:val="false"/>
          <w:i w:val="false"/>
          <w:color w:val="000000"/>
          <w:sz w:val="28"/>
        </w:rPr>
        <w:t>
      Ақша жөнелтуші Сомасы (барлығы)</w:t>
      </w:r>
    </w:p>
    <w:tbl>
      <w:tblPr>
        <w:tblW w:w="0" w:type="auto"/>
        <w:tblCellSpacing w:w="0" w:type="auto"/>
        <w:tblBorders>
          <w:top w:val="none"/>
          <w:left w:val="none"/>
          <w:bottom w:val="none"/>
          <w:right w:val="none"/>
          <w:insideH w:val="none"/>
          <w:insideV w:val="none"/>
        </w:tblBorders>
      </w:tblPr>
      <w:tblGrid>
        <w:gridCol w:w="7704"/>
        <w:gridCol w:w="12394"/>
      </w:tblGrid>
      <w:tr>
        <w:trPr>
          <w:trHeight w:val="30" w:hRule="atLeast"/>
        </w:trPr>
        <w:tc>
          <w:tcPr>
            <w:tcW w:w="7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r>
              <w:br/>
            </w:r>
            <w:r>
              <w:rPr>
                <w:rFonts w:ascii="Times New Roman"/>
                <w:b w:val="false"/>
                <w:i w:val="false"/>
                <w:color w:val="000000"/>
                <w:sz w:val="20"/>
              </w:rPr>
              <w:t>
(атауы)</w:t>
            </w:r>
            <w:r>
              <w:br/>
            </w:r>
            <w:r>
              <w:rPr>
                <w:rFonts w:ascii="Times New Roman"/>
                <w:b w:val="false"/>
                <w:i w:val="false"/>
                <w:color w:val="000000"/>
                <w:sz w:val="20"/>
              </w:rPr>
              <w:t>
ЖСН (БСН) ____________________________</w:t>
            </w:r>
            <w:r>
              <w:br/>
            </w:r>
            <w:r>
              <w:rPr>
                <w:rFonts w:ascii="Times New Roman"/>
                <w:b w:val="false"/>
                <w:i w:val="false"/>
                <w:color w:val="000000"/>
                <w:sz w:val="20"/>
              </w:rPr>
              <w:t xml:space="preserve">
Ақша жөнелтушінің банкі, Қазақстан Республикасының </w:t>
            </w:r>
            <w:r>
              <w:br/>
            </w:r>
            <w:r>
              <w:rPr>
                <w:rFonts w:ascii="Times New Roman"/>
                <w:b w:val="false"/>
                <w:i w:val="false"/>
                <w:color w:val="000000"/>
                <w:sz w:val="20"/>
              </w:rPr>
              <w:t>
бейрезидент банкінің филиалы</w:t>
            </w:r>
            <w:r>
              <w:br/>
            </w:r>
            <w:r>
              <w:rPr>
                <w:rFonts w:ascii="Times New Roman"/>
                <w:b w:val="false"/>
                <w:i w:val="false"/>
                <w:color w:val="000000"/>
                <w:sz w:val="20"/>
              </w:rPr>
              <w:t>
_________________________________________________________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6"/>
              <w:gridCol w:w="2644"/>
            </w:tblGrid>
            <w:tr>
              <w:trPr>
                <w:trHeight w:val="30" w:hRule="atLeast"/>
              </w:trPr>
              <w:tc>
                <w:tcPr>
                  <w:tcW w:w="9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АжК</w:t>
                  </w:r>
                </w:p>
              </w:tc>
              <w:tc>
                <w:tcPr>
                  <w:tcW w:w="264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tcBorders>
                </w:tcP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Бенефициардың ЖСК KZ24070105KSN0000000</w:t>
      </w:r>
    </w:p>
    <w:p>
      <w:pPr>
        <w:spacing w:after="0"/>
        <w:ind w:left="0"/>
        <w:jc w:val="both"/>
      </w:pPr>
      <w:r>
        <w:rPr>
          <w:rFonts w:ascii="Times New Roman"/>
          <w:b w:val="false"/>
          <w:i w:val="false"/>
          <w:color w:val="000000"/>
          <w:sz w:val="28"/>
        </w:rPr>
        <w:t>
      __________________________________________________ БеК 11</w:t>
      </w:r>
    </w:p>
    <w:p>
      <w:pPr>
        <w:spacing w:after="0"/>
        <w:ind w:left="0"/>
        <w:jc w:val="both"/>
      </w:pPr>
      <w:r>
        <w:rPr>
          <w:rFonts w:ascii="Times New Roman"/>
          <w:b w:val="false"/>
          <w:i w:val="false"/>
          <w:color w:val="000000"/>
          <w:sz w:val="28"/>
        </w:rPr>
        <w:t>
      Бенефициардың банкі, Қазақстан Республикасының бейрезидент банкінің филиалы</w:t>
      </w:r>
    </w:p>
    <w:p>
      <w:pPr>
        <w:spacing w:after="0"/>
        <w:ind w:left="0"/>
        <w:jc w:val="both"/>
      </w:pPr>
      <w:r>
        <w:rPr>
          <w:rFonts w:ascii="Times New Roman"/>
          <w:b w:val="false"/>
          <w:i w:val="false"/>
          <w:color w:val="000000"/>
          <w:sz w:val="28"/>
        </w:rPr>
        <w:t xml:space="preserve">
       "Қазақстан Республикасы Қаржы министрлігінің </w:t>
      </w:r>
    </w:p>
    <w:p>
      <w:pPr>
        <w:spacing w:after="0"/>
        <w:ind w:left="0"/>
        <w:jc w:val="both"/>
      </w:pPr>
      <w:r>
        <w:rPr>
          <w:rFonts w:ascii="Times New Roman"/>
          <w:b w:val="false"/>
          <w:i w:val="false"/>
          <w:color w:val="000000"/>
          <w:sz w:val="28"/>
        </w:rPr>
        <w:t>
      Қазынашылық комитеті" республикалық мемлекеттік мекемесі</w:t>
      </w:r>
    </w:p>
    <w:p>
      <w:pPr>
        <w:spacing w:after="0"/>
        <w:ind w:left="0"/>
        <w:jc w:val="both"/>
      </w:pPr>
      <w:r>
        <w:rPr>
          <w:rFonts w:ascii="Times New Roman"/>
          <w:b w:val="false"/>
          <w:i w:val="false"/>
          <w:color w:val="000000"/>
          <w:sz w:val="28"/>
        </w:rPr>
        <w:t>
      БСК KKMFKZ2A</w:t>
      </w:r>
    </w:p>
    <w:p>
      <w:pPr>
        <w:spacing w:after="0"/>
        <w:ind w:left="0"/>
        <w:jc w:val="both"/>
      </w:pPr>
      <w:r>
        <w:rPr>
          <w:rFonts w:ascii="Times New Roman"/>
          <w:b w:val="false"/>
          <w:i w:val="false"/>
          <w:color w:val="000000"/>
          <w:sz w:val="28"/>
        </w:rPr>
        <w:t>
      Барлығы (сомасы жазумен):________________________________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3379"/>
        <w:gridCol w:w="1481"/>
        <w:gridCol w:w="911"/>
        <w:gridCol w:w="911"/>
        <w:gridCol w:w="911"/>
      </w:tblGrid>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(мемлекеттік кірістер органы) атауы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БСН-ы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Ақша жөнелтушінің банкі, Қазақстан Республикасының </w:t>
      </w:r>
    </w:p>
    <w:p>
      <w:pPr>
        <w:spacing w:after="0"/>
        <w:ind w:left="0"/>
        <w:jc w:val="both"/>
      </w:pPr>
      <w:r>
        <w:rPr>
          <w:rFonts w:ascii="Times New Roman"/>
          <w:b w:val="false"/>
          <w:i w:val="false"/>
          <w:color w:val="000000"/>
          <w:sz w:val="28"/>
        </w:rPr>
        <w:t>
      бейрезидент банкінің филиалы</w:t>
      </w:r>
    </w:p>
    <w:p>
      <w:pPr>
        <w:spacing w:after="0"/>
        <w:ind w:left="0"/>
        <w:jc w:val="both"/>
      </w:pPr>
      <w:r>
        <w:rPr>
          <w:rFonts w:ascii="Times New Roman"/>
          <w:b w:val="false"/>
          <w:i w:val="false"/>
          <w:color w:val="000000"/>
          <w:sz w:val="28"/>
        </w:rPr>
        <w:t>
      ____ жылғы "___" ________ жүргізді</w:t>
      </w:r>
    </w:p>
    <w:tbl>
      <w:tblPr>
        <w:tblW w:w="0" w:type="auto"/>
        <w:tblCellSpacing w:w="0" w:type="auto"/>
        <w:tblBorders>
          <w:top w:val="none"/>
          <w:left w:val="none"/>
          <w:bottom w:val="none"/>
          <w:right w:val="none"/>
          <w:insideH w:val="none"/>
          <w:insideV w:val="none"/>
        </w:tblBorders>
      </w:tblPr>
      <w:tblGrid>
        <w:gridCol w:w="5301"/>
        <w:gridCol w:w="12394"/>
      </w:tblGrid>
      <w:tr>
        <w:trPr>
          <w:trHeight w:val="30" w:hRule="atLeast"/>
        </w:trPr>
        <w:tc>
          <w:tcPr>
            <w:tcW w:w="5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(уәкілетті адамның) тегі, аты және </w:t>
            </w:r>
            <w:r>
              <w:br/>
            </w:r>
            <w:r>
              <w:rPr>
                <w:rFonts w:ascii="Times New Roman"/>
                <w:b w:val="false"/>
                <w:i w:val="false"/>
                <w:color w:val="000000"/>
                <w:sz w:val="20"/>
              </w:rPr>
              <w:t>
әкесінің аты (ол бар болса)</w:t>
            </w:r>
            <w:r>
              <w:br/>
            </w:r>
            <w:r>
              <w:rPr>
                <w:rFonts w:ascii="Times New Roman"/>
                <w:b w:val="false"/>
                <w:i w:val="false"/>
                <w:color w:val="000000"/>
                <w:sz w:val="20"/>
              </w:rPr>
              <w:t>
_______________________________________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Бас бухгалтердің (уәкілетті адамның) тегі, аты және әкесінің аты (ол бар болса)</w:t>
            </w:r>
            <w:r>
              <w:br/>
            </w:r>
            <w:r>
              <w:rPr>
                <w:rFonts w:ascii="Times New Roman"/>
                <w:b w:val="false"/>
                <w:i w:val="false"/>
                <w:color w:val="000000"/>
                <w:sz w:val="20"/>
              </w:rPr>
              <w:t>
______________________________________</w:t>
            </w:r>
            <w:r>
              <w:br/>
            </w:r>
            <w:r>
              <w:rPr>
                <w:rFonts w:ascii="Times New Roman"/>
                <w:b w:val="false"/>
                <w:i w:val="false"/>
                <w:color w:val="000000"/>
                <w:sz w:val="20"/>
              </w:rPr>
              <w:t>
қолы _________________________________</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жауапты орындаушыларының қолдары)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6"/>
              <w:gridCol w:w="2644"/>
            </w:tblGrid>
            <w:tr>
              <w:trPr>
                <w:trHeight w:val="30" w:hRule="atLeast"/>
              </w:trPr>
              <w:tc>
                <w:tcPr>
                  <w:tcW w:w="9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мөртабан орны</w:t>
                  </w:r>
                </w:p>
              </w:tc>
              <w:tc>
                <w:tcPr>
                  <w:tcW w:w="26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қолма-қол ақшасыз </w:t>
            </w:r>
            <w:r>
              <w:br/>
            </w:r>
            <w:r>
              <w:rPr>
                <w:rFonts w:ascii="Times New Roman"/>
                <w:b w:val="false"/>
                <w:i w:val="false"/>
                <w:color w:val="000000"/>
                <w:sz w:val="20"/>
              </w:rPr>
              <w:t xml:space="preserve">төлемдерді және (немесе) ақша </w:t>
            </w:r>
            <w:r>
              <w:br/>
            </w:r>
            <w:r>
              <w:rPr>
                <w:rFonts w:ascii="Times New Roman"/>
                <w:b w:val="false"/>
                <w:i w:val="false"/>
                <w:color w:val="000000"/>
                <w:sz w:val="20"/>
              </w:rPr>
              <w:t xml:space="preserve">аударымдарын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9" w:id="176"/>
    <w:p>
      <w:pPr>
        <w:spacing w:after="0"/>
        <w:ind w:left="0"/>
        <w:jc w:val="left"/>
      </w:pPr>
      <w:r>
        <w:rPr>
          <w:rFonts w:ascii="Times New Roman"/>
          <w:b/>
          <w:i w:val="false"/>
          <w:color w:val="000000"/>
        </w:rPr>
        <w:t xml:space="preserve"> №____ ақша аударуға арналған өтініш</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8"/>
        <w:gridCol w:w="1259"/>
        <w:gridCol w:w="332"/>
        <w:gridCol w:w="783"/>
        <w:gridCol w:w="784"/>
        <w:gridCol w:w="7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дебеттелсін ЖСК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(жеке және заңды тұлғалар үшін) не ақша жөнелтушінің (жеке тұлға үшін) жеке басын куәландыратын құжаттың нөмірі</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ЖСК шотынан есептен шығарылсын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І Резидент- (1); Бейрезидент - (2);</w:t>
      </w:r>
    </w:p>
    <w:p>
      <w:pPr>
        <w:spacing w:after="0"/>
        <w:ind w:left="0"/>
        <w:jc w:val="both"/>
      </w:pPr>
      <w:r>
        <w:rPr>
          <w:rFonts w:ascii="Times New Roman"/>
          <w:b w:val="false"/>
          <w:i w:val="false"/>
          <w:color w:val="000000"/>
          <w:sz w:val="28"/>
        </w:rPr>
        <w:t>
      ІІ - Экономика секторы (0-9)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2275"/>
        <w:gridCol w:w="568"/>
        <w:gridCol w:w="1148"/>
        <w:gridCol w:w="569"/>
        <w:gridCol w:w="1148"/>
        <w:gridCol w:w="3221"/>
        <w:gridCol w:w="1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Қазақстан Республикасының бейрезидент банкінің филиалы</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Валюталандыру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жазумен</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кредиттелсін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r>
              <w:br/>
            </w:r>
            <w:r>
              <w:rPr>
                <w:rFonts w:ascii="Times New Roman"/>
                <w:b w:val="false"/>
                <w:i w:val="false"/>
                <w:color w:val="000000"/>
                <w:sz w:val="20"/>
              </w:rPr>
              <w:t>
(егер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ІІІ Резидент- (1); Бейрезидент - (2);</w:t>
      </w:r>
    </w:p>
    <w:p>
      <w:pPr>
        <w:spacing w:after="0"/>
        <w:ind w:left="0"/>
        <w:jc w:val="both"/>
      </w:pPr>
      <w:r>
        <w:rPr>
          <w:rFonts w:ascii="Times New Roman"/>
          <w:b w:val="false"/>
          <w:i w:val="false"/>
          <w:color w:val="000000"/>
          <w:sz w:val="28"/>
        </w:rPr>
        <w:t>
      ІV - Экономика секторы (0-9)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1392"/>
        <w:gridCol w:w="2834"/>
        <w:gridCol w:w="84"/>
        <w:gridCol w:w="1288"/>
        <w:gridCol w:w="627"/>
        <w:gridCol w:w="661"/>
        <w:gridCol w:w="1297"/>
        <w:gridCol w:w="13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банкі, Қазақстан Республикасының бейрезидент банкінің филиалы</w:t>
            </w:r>
          </w:p>
        </w:tc>
        <w:tc>
          <w:tcPr>
            <w:tcW w:w="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Делдал-банк</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 банкі филиалының комиссиясы</w:t>
            </w:r>
            <w:r>
              <w:br/>
            </w:r>
            <w:r>
              <w:rPr>
                <w:rFonts w:ascii="Times New Roman"/>
                <w:b w:val="false"/>
                <w:i w:val="false"/>
                <w:color w:val="000000"/>
                <w:sz w:val="20"/>
              </w:rPr>
              <w:t>
Ақша жөнелтушінің есебінен</w:t>
            </w:r>
            <w:r>
              <w:br/>
            </w:r>
            <w:r>
              <w:rPr>
                <w:rFonts w:ascii="Times New Roman"/>
                <w:b w:val="false"/>
                <w:i w:val="false"/>
                <w:color w:val="000000"/>
                <w:sz w:val="20"/>
              </w:rPr>
              <w:t>
Бенефициардың есебінен</w:t>
            </w:r>
          </w:p>
        </w:tc>
        <w:tc>
          <w:tcPr>
            <w:tcW w:w="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 банктің, Қазақстан Республикасының бейрезидент банкі филиалының комиссиясы</w:t>
            </w:r>
            <w:r>
              <w:br/>
            </w:r>
            <w:r>
              <w:rPr>
                <w:rFonts w:ascii="Times New Roman"/>
                <w:b w:val="false"/>
                <w:i w:val="false"/>
                <w:color w:val="000000"/>
                <w:sz w:val="20"/>
              </w:rPr>
              <w:t>
Ақша жөнелтушінің есебінен</w:t>
            </w:r>
            <w:r>
              <w:br/>
            </w:r>
            <w:r>
              <w:rPr>
                <w:rFonts w:ascii="Times New Roman"/>
                <w:b w:val="false"/>
                <w:i w:val="false"/>
                <w:color w:val="000000"/>
                <w:sz w:val="20"/>
              </w:rPr>
              <w:t>
Бенефициардың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нөмірі, күні</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қолдары</w:t>
            </w:r>
          </w:p>
        </w:tc>
        <w:tc>
          <w:tcPr>
            <w:tcW w:w="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Қазақстан Республикасының бейрезидент банкінің филиалы жүргізді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(уәкілетті адамның) тегі, аты және әкесінің аты (ол бар болса)</w:t>
            </w:r>
            <w:r>
              <w:br/>
            </w:r>
            <w:r>
              <w:rPr>
                <w:rFonts w:ascii="Times New Roman"/>
                <w:b w:val="false"/>
                <w:i w:val="false"/>
                <w:color w:val="000000"/>
                <w:sz w:val="20"/>
              </w:rPr>
              <w:t>
________________________________</w:t>
            </w:r>
            <w:r>
              <w:br/>
            </w:r>
            <w:r>
              <w:rPr>
                <w:rFonts w:ascii="Times New Roman"/>
                <w:b w:val="false"/>
                <w:i w:val="false"/>
                <w:color w:val="000000"/>
                <w:sz w:val="20"/>
              </w:rPr>
              <w:t>
қолы _____________________________</w:t>
            </w:r>
            <w:r>
              <w:br/>
            </w:r>
            <w:r>
              <w:rPr>
                <w:rFonts w:ascii="Times New Roman"/>
                <w:b w:val="false"/>
                <w:i w:val="false"/>
                <w:color w:val="000000"/>
                <w:sz w:val="20"/>
              </w:rPr>
              <w:t>
Бас бухгалтердің (уәкілетті адамның) тегі, аты және әкесінің аты (ол бар болса) _______________________</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жылғы "__"</w:t>
            </w:r>
            <w:r>
              <w:br/>
            </w:r>
            <w:r>
              <w:rPr>
                <w:rFonts w:ascii="Times New Roman"/>
                <w:b w:val="false"/>
                <w:i w:val="false"/>
                <w:color w:val="000000"/>
                <w:sz w:val="20"/>
              </w:rPr>
              <w:t>
жауапты орындаушылардың қолдары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жөнелтушінің банкіне, Қазақстан Республикасының </w:t>
            </w:r>
          </w:p>
          <w:p>
            <w:pPr>
              <w:spacing w:after="20"/>
              <w:ind w:left="20"/>
              <w:jc w:val="both"/>
            </w:pPr>
            <w:r>
              <w:rPr>
                <w:rFonts w:ascii="Times New Roman"/>
                <w:b w:val="false"/>
                <w:i w:val="false"/>
                <w:color w:val="000000"/>
                <w:sz w:val="20"/>
              </w:rPr>
              <w:t>
бейрезидент банкінің филиалына келіп түсті</w:t>
            </w:r>
          </w:p>
        </w:tc>
      </w:tr>
    </w:tbl>
    <w:bookmarkStart w:name="z282" w:id="177"/>
    <w:p>
      <w:pPr>
        <w:spacing w:after="0"/>
        <w:ind w:left="0"/>
        <w:jc w:val="left"/>
      </w:pPr>
      <w:r>
        <w:rPr>
          <w:rFonts w:ascii="Times New Roman"/>
          <w:b/>
          <w:i w:val="false"/>
          <w:color w:val="000000"/>
        </w:rPr>
        <w:t xml:space="preserve"> ____ жылғы "____" ___________________  (жазылған күні)  № ____________  жиынтық төлем тапсырма</w:t>
      </w:r>
    </w:p>
    <w:bookmarkEnd w:id="177"/>
    <w:tbl>
      <w:tblPr>
        <w:tblW w:w="0" w:type="auto"/>
        <w:tblCellSpacing w:w="0" w:type="auto"/>
        <w:tblBorders>
          <w:top w:val="none"/>
          <w:left w:val="none"/>
          <w:bottom w:val="none"/>
          <w:right w:val="none"/>
          <w:insideH w:val="none"/>
          <w:insideV w:val="none"/>
        </w:tblBorders>
      </w:tblPr>
      <w:tblGrid>
        <w:gridCol w:w="7435"/>
        <w:gridCol w:w="2"/>
        <w:gridCol w:w="12394"/>
        <w:gridCol w:w="1"/>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r>
              <w:br/>
            </w:r>
            <w:r>
              <w:rPr>
                <w:rFonts w:ascii="Times New Roman"/>
                <w:b w:val="false"/>
                <w:i w:val="false"/>
                <w:color w:val="000000"/>
                <w:sz w:val="20"/>
              </w:rPr>
              <w:t>
Ақша жөнелтушінің банкі, Қазақстан Республикасының бейрезидент банкінің филиалы</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Бенефициардың банкі, Қазақстан Республикасының бейрезидент банкінің филиалы</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w:t>
            </w:r>
            <w:r>
              <w:br/>
            </w:r>
            <w:r>
              <w:rPr>
                <w:rFonts w:ascii="Times New Roman"/>
                <w:b w:val="false"/>
                <w:i w:val="false"/>
                <w:color w:val="000000"/>
                <w:sz w:val="20"/>
              </w:rPr>
              <w:t>
Делдал банк, Қазақстан Республикасының бейрезидент банкінің филиалы</w:t>
            </w:r>
            <w:r>
              <w:br/>
            </w:r>
            <w:r>
              <w:rPr>
                <w:rFonts w:ascii="Times New Roman"/>
                <w:b w:val="false"/>
                <w:i w:val="false"/>
                <w:color w:val="000000"/>
                <w:sz w:val="20"/>
              </w:rPr>
              <w:t>
____________________________________________</w:t>
            </w:r>
            <w:r>
              <w:br/>
            </w:r>
            <w:r>
              <w:rPr>
                <w:rFonts w:ascii="Times New Roman"/>
                <w:b w:val="false"/>
                <w:i w:val="false"/>
                <w:color w:val="000000"/>
                <w:sz w:val="20"/>
              </w:rPr>
              <w:t>
Сомасы жазумен</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w:t>
            </w:r>
            <w:r>
              <w:br/>
            </w:r>
            <w:r>
              <w:rPr>
                <w:rFonts w:ascii="Times New Roman"/>
                <w:b w:val="false"/>
                <w:i w:val="false"/>
                <w:color w:val="000000"/>
                <w:sz w:val="20"/>
              </w:rPr>
              <w:t>
Тауар алынған (қызмет көрсетілген) күн</w:t>
            </w:r>
            <w:r>
              <w:br/>
            </w:r>
            <w:r>
              <w:rPr>
                <w:rFonts w:ascii="Times New Roman"/>
                <w:b w:val="false"/>
                <w:i w:val="false"/>
                <w:color w:val="000000"/>
                <w:sz w:val="20"/>
              </w:rPr>
              <w:t>
____ жылғы "__" 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4"/>
              <w:gridCol w:w="2041"/>
              <w:gridCol w:w="5105"/>
            </w:tblGrid>
            <w:tr>
              <w:trPr>
                <w:trHeight w:val="30" w:hRule="atLeast"/>
              </w:trPr>
              <w:tc>
                <w:tcPr>
                  <w:tcW w:w="51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0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51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51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5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0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51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51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p/>
          <w:p>
            <w:pPr>
              <w:spacing w:after="0"/>
              <w:ind w:left="0"/>
              <w:jc w:val="both"/>
            </w:pPr>
            <w:r>
              <w:br/>
            </w:r>
            <w:r>
              <w:rPr>
                <w:rFonts w:ascii="Times New Roman"/>
                <w:b w:val="false"/>
                <w:i w:val="false"/>
                <w:color w:val="000000"/>
                <w:sz w:val="20"/>
              </w:rPr>
              <w:t>
</w:t>
            </w:r>
          </w:p>
        </w:tc>
      </w:tr>
      <w:tr>
        <w:trPr>
          <w:trHeight w:val="30" w:hRule="atLeast"/>
        </w:trPr>
        <w:tc>
          <w:tcPr>
            <w:tcW w:w="7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6"/>
              <w:gridCol w:w="2014"/>
            </w:tblGrid>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201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Валюталандыру күні</w:t>
                  </w:r>
                </w:p>
              </w:tc>
              <w:tc>
                <w:tcPr>
                  <w:tcW w:w="0" w:type="auto"/>
                  <w:vMerge/>
                  <w:tcBorders>
                    <w:top w:val="nil"/>
                  </w:tcBorders>
                </w:tcPr>
                <w:p/>
              </w:tc>
            </w:tr>
          </w:tbl>
          <w:p/>
          <w:p>
            <w:pPr>
              <w:spacing w:after="0"/>
              <w:ind w:left="0"/>
              <w:jc w:val="both"/>
            </w:pPr>
            <w:r>
              <w:br/>
            </w:r>
            <w:r>
              <w:rPr>
                <w:rFonts w:ascii="Times New Roman"/>
                <w:b w:val="false"/>
                <w:i w:val="false"/>
                <w:color w:val="000000"/>
                <w:sz w:val="20"/>
              </w:rPr>
              <w:t>
</w:t>
            </w:r>
          </w:p>
        </w:tc>
      </w:tr>
      <w:tr>
        <w:trPr>
          <w:trHeight w:val="30" w:hRule="atLeast"/>
        </w:trPr>
        <w:tc>
          <w:tcPr>
            <w:tcW w:w="7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банкі, Қазақстан Республикасының бейрезидент банкінің филиалы жүргізді</w:t>
            </w:r>
            <w:r>
              <w:br/>
            </w:r>
            <w:r>
              <w:rPr>
                <w:rFonts w:ascii="Times New Roman"/>
                <w:b w:val="false"/>
                <w:i w:val="false"/>
                <w:color w:val="000000"/>
                <w:sz w:val="20"/>
              </w:rPr>
              <w:t>
______ жылғы "___" 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(уәкілетті адамның) тегі, аты және әкесінің аты (ол бар болса)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________________________________________________________________________________</w:t>
            </w:r>
          </w:p>
        </w:tc>
      </w:tr>
    </w:tbl>
    <w:p>
      <w:pPr>
        <w:spacing w:after="0"/>
        <w:ind w:left="0"/>
        <w:jc w:val="both"/>
      </w:pPr>
      <w:r>
        <w:rPr>
          <w:rFonts w:ascii="Times New Roman"/>
          <w:b w:val="false"/>
          <w:i w:val="false"/>
          <w:color w:val="000000"/>
          <w:sz w:val="28"/>
        </w:rPr>
        <w:t>
      Қолы __________________________________</w:t>
      </w:r>
    </w:p>
    <w:p>
      <w:pPr>
        <w:spacing w:after="0"/>
        <w:ind w:left="0"/>
        <w:jc w:val="both"/>
      </w:pPr>
      <w:r>
        <w:rPr>
          <w:rFonts w:ascii="Times New Roman"/>
          <w:b w:val="false"/>
          <w:i w:val="false"/>
          <w:color w:val="000000"/>
          <w:sz w:val="28"/>
        </w:rPr>
        <w:t xml:space="preserve">
      Бас бухгалтердің (уәкілетті адамның) тегі, </w:t>
      </w:r>
    </w:p>
    <w:p>
      <w:pPr>
        <w:spacing w:after="0"/>
        <w:ind w:left="0"/>
        <w:jc w:val="both"/>
      </w:pPr>
      <w:r>
        <w:rPr>
          <w:rFonts w:ascii="Times New Roman"/>
          <w:b w:val="false"/>
          <w:i w:val="false"/>
          <w:color w:val="000000"/>
          <w:sz w:val="28"/>
        </w:rPr>
        <w:t>
      аты және әкесінің аты (ол бар болса)________________________</w:t>
      </w:r>
    </w:p>
    <w:p>
      <w:pPr>
        <w:spacing w:after="0"/>
        <w:ind w:left="0"/>
        <w:jc w:val="both"/>
      </w:pPr>
      <w:r>
        <w:rPr>
          <w:rFonts w:ascii="Times New Roman"/>
          <w:b w:val="false"/>
          <w:i w:val="false"/>
          <w:color w:val="000000"/>
          <w:sz w:val="28"/>
        </w:rPr>
        <w:t>
      Қолы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6"/>
        <w:gridCol w:w="154"/>
      </w:tblGrid>
      <w:tr>
        <w:trPr>
          <w:trHeight w:val="30" w:hRule="atLeast"/>
        </w:trPr>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Банкке, Қазақстан Республикасының </w:t>
            </w:r>
            <w:r>
              <w:br/>
            </w:r>
            <w:r>
              <w:rPr>
                <w:rFonts w:ascii="Times New Roman"/>
                <w:b w:val="false"/>
                <w:i w:val="false"/>
                <w:color w:val="000000"/>
                <w:sz w:val="20"/>
              </w:rPr>
              <w:t xml:space="preserve">
бейрезидент банкінің филиалына </w:t>
            </w:r>
            <w:r>
              <w:br/>
            </w:r>
            <w:r>
              <w:rPr>
                <w:rFonts w:ascii="Times New Roman"/>
                <w:b w:val="false"/>
                <w:i w:val="false"/>
                <w:color w:val="000000"/>
                <w:sz w:val="20"/>
              </w:rPr>
              <w:t xml:space="preserve">
_____ жылғы "___"__________ сағат _________ </w:t>
            </w:r>
            <w:r>
              <w:br/>
            </w:r>
            <w:r>
              <w:rPr>
                <w:rFonts w:ascii="Times New Roman"/>
                <w:b w:val="false"/>
                <w:i w:val="false"/>
                <w:color w:val="000000"/>
                <w:sz w:val="20"/>
              </w:rPr>
              <w:t xml:space="preserve">
(қабылданған күні және уақыты) </w:t>
            </w:r>
            <w:r>
              <w:br/>
            </w:r>
            <w:r>
              <w:rPr>
                <w:rFonts w:ascii="Times New Roman"/>
                <w:b w:val="false"/>
                <w:i w:val="false"/>
                <w:color w:val="000000"/>
                <w:sz w:val="20"/>
              </w:rPr>
              <w:t>
келіп түсті</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178"/>
    <w:p>
      <w:pPr>
        <w:spacing w:after="0"/>
        <w:ind w:left="0"/>
        <w:jc w:val="left"/>
      </w:pPr>
      <w:r>
        <w:rPr>
          <w:rFonts w:ascii="Times New Roman"/>
          <w:b/>
          <w:i w:val="false"/>
          <w:color w:val="000000"/>
        </w:rPr>
        <w:t xml:space="preserve"> № _______ төлем ордері</w:t>
      </w:r>
    </w:p>
    <w:bookmarkEnd w:id="178"/>
    <w:p>
      <w:pPr>
        <w:spacing w:after="0"/>
        <w:ind w:left="0"/>
        <w:jc w:val="both"/>
      </w:pPr>
      <w:r>
        <w:rPr>
          <w:rFonts w:ascii="Times New Roman"/>
          <w:b w:val="false"/>
          <w:i w:val="false"/>
          <w:color w:val="000000"/>
          <w:sz w:val="28"/>
        </w:rPr>
        <w:t>
      _____ жылғы "____" ___________</w:t>
      </w:r>
    </w:p>
    <w:p>
      <w:pPr>
        <w:spacing w:after="0"/>
        <w:ind w:left="0"/>
        <w:jc w:val="both"/>
      </w:pPr>
      <w:r>
        <w:rPr>
          <w:rFonts w:ascii="Times New Roman"/>
          <w:b w:val="false"/>
          <w:i w:val="false"/>
          <w:color w:val="000000"/>
          <w:sz w:val="28"/>
        </w:rPr>
        <w:t>
      (жазылған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bl>
    <w:tbl>
      <w:tblPr>
        <w:tblW w:w="0" w:type="auto"/>
        <w:tblCellSpacing w:w="0" w:type="auto"/>
        <w:tblBorders>
          <w:top w:val="none"/>
          <w:left w:val="none"/>
          <w:bottom w:val="none"/>
          <w:right w:val="none"/>
          <w:insideH w:val="none"/>
          <w:insideV w:val="none"/>
        </w:tblBorders>
      </w:tblPr>
      <w:tblGrid>
        <w:gridCol w:w="5034"/>
        <w:gridCol w:w="12394"/>
      </w:tblGrid>
      <w:tr>
        <w:trPr>
          <w:trHeight w:val="30" w:hRule="atLeast"/>
        </w:trPr>
        <w:tc>
          <w:tcPr>
            <w:tcW w:w="5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r>
              <w:br/>
            </w:r>
            <w:r>
              <w:rPr>
                <w:rFonts w:ascii="Times New Roman"/>
                <w:b w:val="false"/>
                <w:i w:val="false"/>
                <w:color w:val="000000"/>
                <w:sz w:val="20"/>
              </w:rPr>
              <w:t>
_____________________________________</w:t>
            </w:r>
            <w:r>
              <w:br/>
            </w:r>
            <w:r>
              <w:rPr>
                <w:rFonts w:ascii="Times New Roman"/>
                <w:b w:val="false"/>
                <w:i w:val="false"/>
                <w:color w:val="000000"/>
                <w:sz w:val="20"/>
              </w:rPr>
              <w:t>
(атауы)</w:t>
            </w:r>
            <w:r>
              <w:br/>
            </w:r>
            <w:r>
              <w:rPr>
                <w:rFonts w:ascii="Times New Roman"/>
                <w:b w:val="false"/>
                <w:i w:val="false"/>
                <w:color w:val="000000"/>
                <w:sz w:val="20"/>
              </w:rPr>
              <w:t>
ЖСН (БСН) 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5"/>
              <w:gridCol w:w="5045"/>
              <w:gridCol w:w="891"/>
              <w:gridCol w:w="949"/>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r>
                    <w:br/>
                  </w:r>
                  <w:r>
                    <w:rPr>
                      <w:rFonts w:ascii="Times New Roman"/>
                      <w:b w:val="false"/>
                      <w:i w:val="false"/>
                      <w:color w:val="000000"/>
                      <w:sz w:val="20"/>
                    </w:rPr>
                    <w:t>
АжК _______</w:t>
                  </w:r>
                  <w:r>
                    <w:br/>
                  </w:r>
                  <w:r>
                    <w:rPr>
                      <w:rFonts w:ascii="Times New Roman"/>
                      <w:b w:val="false"/>
                      <w:i w:val="false"/>
                      <w:color w:val="000000"/>
                      <w:sz w:val="20"/>
                    </w:rPr>
                    <w:t>
ЖСК</w:t>
                  </w:r>
                </w:p>
              </w:tc>
              <w:tc>
                <w:tcPr>
                  <w:tcW w:w="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0" w:type="auto"/>
                  <w:gridSpan w:val="2"/>
                  <w:vMerge/>
                  <w:tcBorders>
                    <w:top w:val="nil"/>
                  </w:tcBorders>
                </w:tcPr>
                <w:p/>
              </w:tc>
              <w:tc>
                <w:tcPr>
                  <w:tcW w:w="89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r>
                    <w:br/>
                  </w:r>
                  <w:r>
                    <w:rPr>
                      <w:rFonts w:ascii="Times New Roman"/>
                      <w:b w:val="false"/>
                      <w:i w:val="false"/>
                      <w:color w:val="000000"/>
                      <w:sz w:val="20"/>
                    </w:rPr>
                    <w:t>
ЖСК</w:t>
                  </w:r>
                </w:p>
              </w:tc>
              <w:tc>
                <w:tcPr>
                  <w:tcW w:w="5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50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Бенефициар _______________________________________________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ЖСН (БСН) ________________________________________________ </w:t>
      </w:r>
    </w:p>
    <w:p>
      <w:pPr>
        <w:spacing w:after="0"/>
        <w:ind w:left="0"/>
        <w:jc w:val="both"/>
      </w:pPr>
      <w:r>
        <w:rPr>
          <w:rFonts w:ascii="Times New Roman"/>
          <w:b w:val="false"/>
          <w:i w:val="false"/>
          <w:color w:val="000000"/>
          <w:sz w:val="28"/>
        </w:rPr>
        <w:t>
      Сомасы жазумен: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7"/>
        <w:gridCol w:w="2064"/>
        <w:gridCol w:w="454"/>
        <w:gridCol w:w="455"/>
      </w:tblGrid>
      <w:tr>
        <w:trPr>
          <w:trHeight w:val="30" w:hRule="atLeast"/>
        </w:trPr>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 шарттың нөмірін және күнін және өзге де деректемелерді көрсете отырып)</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Валюталандыру күні</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(уәкілетті адамның) тегі, аты және әкесінің аты (ол бар болса)</w:t>
      </w:r>
    </w:p>
    <w:p>
      <w:pPr>
        <w:spacing w:after="0"/>
        <w:ind w:left="0"/>
        <w:jc w:val="both"/>
      </w:pPr>
      <w:r>
        <w:rPr>
          <w:rFonts w:ascii="Times New Roman"/>
          <w:b w:val="false"/>
          <w:i w:val="false"/>
          <w:color w:val="000000"/>
          <w:sz w:val="28"/>
        </w:rPr>
        <w:t xml:space="preserve">
      _______________ 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бухгалтердің (уәкілетті адамның) тегі, аты және әкесінің аты (ол бар болса)</w:t>
      </w:r>
    </w:p>
    <w:p>
      <w:pPr>
        <w:spacing w:after="0"/>
        <w:ind w:left="0"/>
        <w:jc w:val="both"/>
      </w:pPr>
      <w:r>
        <w:rPr>
          <w:rFonts w:ascii="Times New Roman"/>
          <w:b w:val="false"/>
          <w:i w:val="false"/>
          <w:color w:val="000000"/>
          <w:sz w:val="28"/>
        </w:rPr>
        <w:t xml:space="preserve">
      _______________ 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Банктің, Қазақстан Республикасының </w:t>
      </w:r>
    </w:p>
    <w:p>
      <w:pPr>
        <w:spacing w:after="0"/>
        <w:ind w:left="0"/>
        <w:jc w:val="both"/>
      </w:pPr>
      <w:r>
        <w:rPr>
          <w:rFonts w:ascii="Times New Roman"/>
          <w:b w:val="false"/>
          <w:i w:val="false"/>
          <w:color w:val="000000"/>
          <w:sz w:val="28"/>
        </w:rPr>
        <w:t xml:space="preserve">
      бейрезидент банкі филиалының </w:t>
      </w:r>
    </w:p>
    <w:p>
      <w:pPr>
        <w:spacing w:after="0"/>
        <w:ind w:left="0"/>
        <w:jc w:val="both"/>
      </w:pPr>
      <w:r>
        <w:rPr>
          <w:rFonts w:ascii="Times New Roman"/>
          <w:b w:val="false"/>
          <w:i w:val="false"/>
          <w:color w:val="000000"/>
          <w:sz w:val="28"/>
        </w:rPr>
        <w:t xml:space="preserve">
      жүргізген күні                         _______________________________ </w:t>
      </w:r>
    </w:p>
    <w:p>
      <w:pPr>
        <w:spacing w:after="0"/>
        <w:ind w:left="0"/>
        <w:jc w:val="both"/>
      </w:pPr>
      <w:r>
        <w:rPr>
          <w:rFonts w:ascii="Times New Roman"/>
          <w:b w:val="false"/>
          <w:i w:val="false"/>
          <w:color w:val="000000"/>
          <w:sz w:val="28"/>
        </w:rPr>
        <w:t xml:space="preserve">
      _____ жылғы "____" _________             (жауапты орындаушылардың қолдары) </w:t>
      </w:r>
    </w:p>
    <w:p>
      <w:pPr>
        <w:spacing w:after="0"/>
        <w:ind w:left="0"/>
        <w:jc w:val="both"/>
      </w:pPr>
      <w:r>
        <w:rPr>
          <w:rFonts w:ascii="Times New Roman"/>
          <w:b w:val="false"/>
          <w:i w:val="false"/>
          <w:color w:val="000000"/>
          <w:sz w:val="28"/>
        </w:rPr>
        <w:t>
                                                            мөртабан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7029"/>
        <w:gridCol w:w="1702"/>
        <w:gridCol w:w="1702"/>
        <w:gridCol w:w="1702"/>
      </w:tblGrid>
      <w:tr>
        <w:trPr>
          <w:trHeight w:val="30" w:hRule="atLeast"/>
        </w:trPr>
        <w:tc>
          <w:tcPr>
            <w:tcW w:w="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 (жеке тұлғалар үшін) Резидент </w:t>
            </w:r>
            <w:r>
              <w:br/>
            </w:r>
            <w:r>
              <w:rPr>
                <w:rFonts w:ascii="Times New Roman"/>
                <w:b w:val="false"/>
                <w:i w:val="false"/>
                <w:color w:val="000000"/>
                <w:sz w:val="20"/>
              </w:rPr>
              <w:t xml:space="preserve">
Бейрезидент </w:t>
            </w:r>
            <w:r>
              <w:br/>
            </w:r>
            <w:r>
              <w:rPr>
                <w:rFonts w:ascii="Times New Roman"/>
                <w:b w:val="false"/>
                <w:i w:val="false"/>
                <w:color w:val="000000"/>
                <w:sz w:val="20"/>
              </w:rPr>
              <w:t xml:space="preserve">
Ақша жөнелтуші _________________________________________ </w:t>
            </w:r>
            <w:r>
              <w:br/>
            </w:r>
            <w:r>
              <w:rPr>
                <w:rFonts w:ascii="Times New Roman"/>
                <w:b w:val="false"/>
                <w:i w:val="false"/>
                <w:color w:val="000000"/>
                <w:sz w:val="20"/>
              </w:rPr>
              <w:t xml:space="preserve">
(салық төлеушінің тегі және аты-жөні) </w:t>
            </w:r>
            <w:r>
              <w:br/>
            </w:r>
            <w:r>
              <w:rPr>
                <w:rFonts w:ascii="Times New Roman"/>
                <w:b w:val="false"/>
                <w:i w:val="false"/>
                <w:color w:val="000000"/>
                <w:sz w:val="20"/>
              </w:rPr>
              <w:t xml:space="preserve">
ЖСН _____________________________________________________ </w:t>
            </w:r>
            <w:r>
              <w:br/>
            </w:r>
            <w:r>
              <w:rPr>
                <w:rFonts w:ascii="Times New Roman"/>
                <w:b w:val="false"/>
                <w:i w:val="false"/>
                <w:color w:val="000000"/>
                <w:sz w:val="20"/>
              </w:rPr>
              <w:t xml:space="preserve">
Ақша жөнелтушінің мекенжайы және телефоны ___________________________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(салық төлеушінің мекенжайы және телефоны) </w:t>
            </w:r>
            <w:r>
              <w:br/>
            </w:r>
            <w:r>
              <w:rPr>
                <w:rFonts w:ascii="Times New Roman"/>
                <w:b w:val="false"/>
                <w:i w:val="false"/>
                <w:color w:val="000000"/>
                <w:sz w:val="20"/>
              </w:rPr>
              <w:t xml:space="preserve">
Жеке басты куәландыратын құжаттың деректері__________________ </w:t>
            </w:r>
            <w:r>
              <w:br/>
            </w:r>
            <w:r>
              <w:rPr>
                <w:rFonts w:ascii="Times New Roman"/>
                <w:b w:val="false"/>
                <w:i w:val="false"/>
                <w:color w:val="000000"/>
                <w:sz w:val="20"/>
              </w:rPr>
              <w:t xml:space="preserve">
Бенефициар ____________________ БСН ______________________ </w:t>
            </w:r>
            <w:r>
              <w:br/>
            </w:r>
            <w:r>
              <w:rPr>
                <w:rFonts w:ascii="Times New Roman"/>
                <w:b w:val="false"/>
                <w:i w:val="false"/>
                <w:color w:val="000000"/>
                <w:sz w:val="20"/>
              </w:rPr>
              <w:t xml:space="preserve">
(мемлекеттік кірістер органы) </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 ________________ БСК _____________________ </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қолы___________________ Күні ___________</w:t>
            </w:r>
          </w:p>
        </w:tc>
      </w:tr>
      <w:tr>
        <w:trPr>
          <w:trHeight w:val="30" w:hRule="atLeast"/>
        </w:trPr>
        <w:tc>
          <w:tcPr>
            <w:tcW w:w="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(жеке тұлғалар үшін) Резидент </w:t>
            </w:r>
            <w:r>
              <w:br/>
            </w:r>
            <w:r>
              <w:rPr>
                <w:rFonts w:ascii="Times New Roman"/>
                <w:b w:val="false"/>
                <w:i w:val="false"/>
                <w:color w:val="000000"/>
                <w:sz w:val="20"/>
              </w:rPr>
              <w:t xml:space="preserve">
Бейрезидент </w:t>
            </w:r>
            <w:r>
              <w:br/>
            </w:r>
            <w:r>
              <w:rPr>
                <w:rFonts w:ascii="Times New Roman"/>
                <w:b w:val="false"/>
                <w:i w:val="false"/>
                <w:color w:val="000000"/>
                <w:sz w:val="20"/>
              </w:rPr>
              <w:t xml:space="preserve">
Ақша жөнелтуші _________________________________________ </w:t>
            </w:r>
            <w:r>
              <w:br/>
            </w:r>
            <w:r>
              <w:rPr>
                <w:rFonts w:ascii="Times New Roman"/>
                <w:b w:val="false"/>
                <w:i w:val="false"/>
                <w:color w:val="000000"/>
                <w:sz w:val="20"/>
              </w:rPr>
              <w:t xml:space="preserve">
(салық төлеушінің тегі және аты-жөні) </w:t>
            </w:r>
            <w:r>
              <w:br/>
            </w:r>
            <w:r>
              <w:rPr>
                <w:rFonts w:ascii="Times New Roman"/>
                <w:b w:val="false"/>
                <w:i w:val="false"/>
                <w:color w:val="000000"/>
                <w:sz w:val="20"/>
              </w:rPr>
              <w:t xml:space="preserve">
ЖСН _____________________________________________________ </w:t>
            </w:r>
            <w:r>
              <w:br/>
            </w:r>
            <w:r>
              <w:rPr>
                <w:rFonts w:ascii="Times New Roman"/>
                <w:b w:val="false"/>
                <w:i w:val="false"/>
                <w:color w:val="000000"/>
                <w:sz w:val="20"/>
              </w:rPr>
              <w:t xml:space="preserve">
Ақша жөнелтушінің мекенжайы және телефоны ___________________________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(салық төлеушінің мекенжайы және телефоны) </w:t>
            </w:r>
            <w:r>
              <w:br/>
            </w:r>
            <w:r>
              <w:rPr>
                <w:rFonts w:ascii="Times New Roman"/>
                <w:b w:val="false"/>
                <w:i w:val="false"/>
                <w:color w:val="000000"/>
                <w:sz w:val="20"/>
              </w:rPr>
              <w:t xml:space="preserve">
Жеке басты куәландыратын құжаттың деректері__________________ </w:t>
            </w:r>
            <w:r>
              <w:br/>
            </w:r>
            <w:r>
              <w:rPr>
                <w:rFonts w:ascii="Times New Roman"/>
                <w:b w:val="false"/>
                <w:i w:val="false"/>
                <w:color w:val="000000"/>
                <w:sz w:val="20"/>
              </w:rPr>
              <w:t xml:space="preserve">
Бенефициар ____________________ БСН ______________________ </w:t>
            </w:r>
            <w:r>
              <w:br/>
            </w:r>
            <w:r>
              <w:rPr>
                <w:rFonts w:ascii="Times New Roman"/>
                <w:b w:val="false"/>
                <w:i w:val="false"/>
                <w:color w:val="000000"/>
                <w:sz w:val="20"/>
              </w:rPr>
              <w:t xml:space="preserve">
(мемлекеттік кірістер органы) </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филиалы________________ БСК _____________________ </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қолы___________________ Күні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7029"/>
        <w:gridCol w:w="1702"/>
        <w:gridCol w:w="1702"/>
        <w:gridCol w:w="1702"/>
      </w:tblGrid>
      <w:tr>
        <w:trPr>
          <w:trHeight w:val="30" w:hRule="atLeast"/>
        </w:trPr>
        <w:tc>
          <w:tcPr>
            <w:tcW w:w="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 (жеке кәсіпкерлер үшін) Резидент </w:t>
            </w:r>
            <w:r>
              <w:br/>
            </w:r>
            <w:r>
              <w:rPr>
                <w:rFonts w:ascii="Times New Roman"/>
                <w:b w:val="false"/>
                <w:i w:val="false"/>
                <w:color w:val="000000"/>
                <w:sz w:val="20"/>
              </w:rPr>
              <w:t xml:space="preserve">
Бейрезидент </w:t>
            </w:r>
            <w:r>
              <w:br/>
            </w:r>
            <w:r>
              <w:rPr>
                <w:rFonts w:ascii="Times New Roman"/>
                <w:b w:val="false"/>
                <w:i w:val="false"/>
                <w:color w:val="000000"/>
                <w:sz w:val="20"/>
              </w:rPr>
              <w:t xml:space="preserve">
Ақша жөнелтуші _________________________________________ </w:t>
            </w:r>
            <w:r>
              <w:br/>
            </w:r>
            <w:r>
              <w:rPr>
                <w:rFonts w:ascii="Times New Roman"/>
                <w:b w:val="false"/>
                <w:i w:val="false"/>
                <w:color w:val="000000"/>
                <w:sz w:val="20"/>
              </w:rPr>
              <w:t xml:space="preserve">
(салық төлеушінің тегі және аты-жөні немесе атауы) </w:t>
            </w:r>
            <w:r>
              <w:br/>
            </w:r>
            <w:r>
              <w:rPr>
                <w:rFonts w:ascii="Times New Roman"/>
                <w:b w:val="false"/>
                <w:i w:val="false"/>
                <w:color w:val="000000"/>
                <w:sz w:val="20"/>
              </w:rPr>
              <w:t xml:space="preserve">
ЖСН (БСН) _______________________________________________ </w:t>
            </w:r>
            <w:r>
              <w:br/>
            </w:r>
            <w:r>
              <w:rPr>
                <w:rFonts w:ascii="Times New Roman"/>
                <w:b w:val="false"/>
                <w:i w:val="false"/>
                <w:color w:val="000000"/>
                <w:sz w:val="20"/>
              </w:rPr>
              <w:t xml:space="preserve">
Ақша жөнелтушінің мекенжайы және телефоны ___________________________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(салық төлеушінің мекенжайы және телефоны) </w:t>
            </w:r>
            <w:r>
              <w:br/>
            </w:r>
            <w:r>
              <w:rPr>
                <w:rFonts w:ascii="Times New Roman"/>
                <w:b w:val="false"/>
                <w:i w:val="false"/>
                <w:color w:val="000000"/>
                <w:sz w:val="20"/>
              </w:rPr>
              <w:t xml:space="preserve">
Жеке басты куәландыратын құжаттың деректері__________________ </w:t>
            </w:r>
            <w:r>
              <w:br/>
            </w:r>
            <w:r>
              <w:rPr>
                <w:rFonts w:ascii="Times New Roman"/>
                <w:b w:val="false"/>
                <w:i w:val="false"/>
                <w:color w:val="000000"/>
                <w:sz w:val="20"/>
              </w:rPr>
              <w:t xml:space="preserve">
Бенефициар______________________ БСН ____________________ </w:t>
            </w:r>
            <w:r>
              <w:br/>
            </w:r>
            <w:r>
              <w:rPr>
                <w:rFonts w:ascii="Times New Roman"/>
                <w:b w:val="false"/>
                <w:i w:val="false"/>
                <w:color w:val="000000"/>
                <w:sz w:val="20"/>
              </w:rPr>
              <w:t xml:space="preserve">
(мемлекеттік кірістер органы) </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филиалы__________________ БСК ___________________ </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қолы___________________ Күні 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7029"/>
        <w:gridCol w:w="1702"/>
        <w:gridCol w:w="1702"/>
        <w:gridCol w:w="1702"/>
      </w:tblGrid>
      <w:tr>
        <w:trPr>
          <w:trHeight w:val="30" w:hRule="atLeast"/>
        </w:trPr>
        <w:tc>
          <w:tcPr>
            <w:tcW w:w="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(жеке кәсіпкерлер үшін) </w:t>
            </w:r>
            <w:r>
              <w:br/>
            </w:r>
            <w:r>
              <w:rPr>
                <w:rFonts w:ascii="Times New Roman"/>
                <w:b w:val="false"/>
                <w:i w:val="false"/>
                <w:color w:val="000000"/>
                <w:sz w:val="20"/>
              </w:rPr>
              <w:t xml:space="preserve">
Резидент </w:t>
            </w:r>
            <w:r>
              <w:br/>
            </w:r>
            <w:r>
              <w:rPr>
                <w:rFonts w:ascii="Times New Roman"/>
                <w:b w:val="false"/>
                <w:i w:val="false"/>
                <w:color w:val="000000"/>
                <w:sz w:val="20"/>
              </w:rPr>
              <w:t xml:space="preserve">
Бейрезидент </w:t>
            </w:r>
            <w:r>
              <w:br/>
            </w:r>
            <w:r>
              <w:rPr>
                <w:rFonts w:ascii="Times New Roman"/>
                <w:b w:val="false"/>
                <w:i w:val="false"/>
                <w:color w:val="000000"/>
                <w:sz w:val="20"/>
              </w:rPr>
              <w:t xml:space="preserve">
Ақша жөнелтуші ___________________________________________ </w:t>
            </w:r>
            <w:r>
              <w:br/>
            </w:r>
            <w:r>
              <w:rPr>
                <w:rFonts w:ascii="Times New Roman"/>
                <w:b w:val="false"/>
                <w:i w:val="false"/>
                <w:color w:val="000000"/>
                <w:sz w:val="20"/>
              </w:rPr>
              <w:t xml:space="preserve">
(салық төлеушінің тегі және аты-жөні немесе атауы) </w:t>
            </w:r>
            <w:r>
              <w:br/>
            </w:r>
            <w:r>
              <w:rPr>
                <w:rFonts w:ascii="Times New Roman"/>
                <w:b w:val="false"/>
                <w:i w:val="false"/>
                <w:color w:val="000000"/>
                <w:sz w:val="20"/>
              </w:rPr>
              <w:t xml:space="preserve">
ЖСН (БСН) ________________________________________________ </w:t>
            </w:r>
            <w:r>
              <w:br/>
            </w:r>
            <w:r>
              <w:rPr>
                <w:rFonts w:ascii="Times New Roman"/>
                <w:b w:val="false"/>
                <w:i w:val="false"/>
                <w:color w:val="000000"/>
                <w:sz w:val="20"/>
              </w:rPr>
              <w:t xml:space="preserve">
Ақша жөнелтушінің мекенжайы және телефоны ________________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(салық төлеушінің мекенжайы және телефоны) </w:t>
            </w:r>
            <w:r>
              <w:br/>
            </w:r>
            <w:r>
              <w:rPr>
                <w:rFonts w:ascii="Times New Roman"/>
                <w:b w:val="false"/>
                <w:i w:val="false"/>
                <w:color w:val="000000"/>
                <w:sz w:val="20"/>
              </w:rPr>
              <w:t xml:space="preserve">
Жеке басты куәландыратын құжаттың деректері_________________ </w:t>
            </w:r>
            <w:r>
              <w:br/>
            </w:r>
            <w:r>
              <w:rPr>
                <w:rFonts w:ascii="Times New Roman"/>
                <w:b w:val="false"/>
                <w:i w:val="false"/>
                <w:color w:val="000000"/>
                <w:sz w:val="20"/>
              </w:rPr>
              <w:t xml:space="preserve">
Бенефициар _____________________БСН ______________________ </w:t>
            </w:r>
            <w:r>
              <w:br/>
            </w:r>
            <w:r>
              <w:rPr>
                <w:rFonts w:ascii="Times New Roman"/>
                <w:b w:val="false"/>
                <w:i w:val="false"/>
                <w:color w:val="000000"/>
                <w:sz w:val="20"/>
              </w:rPr>
              <w:t xml:space="preserve">
(мемлекеттік кірістер органы) </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филиалы__________________ БСК ___________________ </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қолы___________________ Күні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
        <w:gridCol w:w="5214"/>
        <w:gridCol w:w="2315"/>
        <w:gridCol w:w="2315"/>
        <w:gridCol w:w="2317"/>
      </w:tblGrid>
      <w:tr>
        <w:trPr>
          <w:trHeight w:val="30" w:hRule="atLeast"/>
        </w:trPr>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 (заңды тұлғалар үшін) Резидент </w:t>
            </w:r>
            <w:r>
              <w:br/>
            </w:r>
            <w:r>
              <w:rPr>
                <w:rFonts w:ascii="Times New Roman"/>
                <w:b w:val="false"/>
                <w:i w:val="false"/>
                <w:color w:val="000000"/>
                <w:sz w:val="20"/>
              </w:rPr>
              <w:t>
Бейрезидент</w:t>
            </w:r>
            <w:r>
              <w:br/>
            </w:r>
            <w:r>
              <w:rPr>
                <w:rFonts w:ascii="Times New Roman"/>
                <w:b w:val="false"/>
                <w:i w:val="false"/>
                <w:color w:val="000000"/>
                <w:sz w:val="20"/>
              </w:rPr>
              <w:t xml:space="preserve">
Ақша жөнелтуші _____________________________________________________ </w:t>
            </w:r>
            <w:r>
              <w:br/>
            </w:r>
            <w:r>
              <w:rPr>
                <w:rFonts w:ascii="Times New Roman"/>
                <w:b w:val="false"/>
                <w:i w:val="false"/>
                <w:color w:val="000000"/>
                <w:sz w:val="20"/>
              </w:rPr>
              <w:t xml:space="preserve">
(заңды тұлғаның атауы немесе заңды тұлғаның филиалының, өкілдігінің, </w:t>
            </w:r>
            <w:r>
              <w:br/>
            </w:r>
            <w:r>
              <w:rPr>
                <w:rFonts w:ascii="Times New Roman"/>
                <w:b w:val="false"/>
                <w:i w:val="false"/>
                <w:color w:val="000000"/>
                <w:sz w:val="20"/>
              </w:rPr>
              <w:t>
құрылымдық бөлімшесінің атауы)</w:t>
            </w:r>
            <w:r>
              <w:br/>
            </w:r>
            <w:r>
              <w:rPr>
                <w:rFonts w:ascii="Times New Roman"/>
                <w:b w:val="false"/>
                <w:i w:val="false"/>
                <w:color w:val="000000"/>
                <w:sz w:val="20"/>
              </w:rPr>
              <w:t>
БСН ______________________________________________________</w:t>
            </w:r>
            <w:r>
              <w:br/>
            </w:r>
            <w:r>
              <w:rPr>
                <w:rFonts w:ascii="Times New Roman"/>
                <w:b w:val="false"/>
                <w:i w:val="false"/>
                <w:color w:val="000000"/>
                <w:sz w:val="20"/>
              </w:rPr>
              <w:t>
Ақша жөнелтушінің мекенжайы және телефоны 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Жеке басты куәландыратын құжаттың деректері_____________________________________________________________</w:t>
            </w:r>
            <w:r>
              <w:br/>
            </w:r>
            <w:r>
              <w:rPr>
                <w:rFonts w:ascii="Times New Roman"/>
                <w:b w:val="false"/>
                <w:i w:val="false"/>
                <w:color w:val="000000"/>
                <w:sz w:val="20"/>
              </w:rPr>
              <w:t xml:space="preserve">
Бенефициар _______________________ БСН ______________________________ </w:t>
            </w:r>
            <w:r>
              <w:br/>
            </w:r>
            <w:r>
              <w:rPr>
                <w:rFonts w:ascii="Times New Roman"/>
                <w:b w:val="false"/>
                <w:i w:val="false"/>
                <w:color w:val="000000"/>
                <w:sz w:val="20"/>
              </w:rPr>
              <w:t>
(мемлекеттік кірістер органы)</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филиалы__________________ БСК ___________________ </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(сомасы жазумен): </w:t>
            </w:r>
            <w:r>
              <w:br/>
            </w: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 ________________________________ </w:t>
            </w:r>
            <w:r>
              <w:br/>
            </w:r>
            <w:r>
              <w:rPr>
                <w:rFonts w:ascii="Times New Roman"/>
                <w:b w:val="false"/>
                <w:i w:val="false"/>
                <w:color w:val="000000"/>
                <w:sz w:val="20"/>
              </w:rPr>
              <w:t>
Басшының (уәкілетті адамның) тегі, аты және әкесінің аты (ол бар болса)</w:t>
            </w:r>
            <w:r>
              <w:br/>
            </w:r>
            <w:r>
              <w:rPr>
                <w:rFonts w:ascii="Times New Roman"/>
                <w:b w:val="false"/>
                <w:i w:val="false"/>
                <w:color w:val="000000"/>
                <w:sz w:val="20"/>
              </w:rPr>
              <w:t>
Қолы ____________</w:t>
            </w:r>
            <w:r>
              <w:br/>
            </w:r>
            <w:r>
              <w:rPr>
                <w:rFonts w:ascii="Times New Roman"/>
                <w:b w:val="false"/>
                <w:i w:val="false"/>
                <w:color w:val="000000"/>
                <w:sz w:val="20"/>
              </w:rPr>
              <w:t xml:space="preserve">
________________________ ________________________________ </w:t>
            </w:r>
            <w:r>
              <w:br/>
            </w:r>
            <w:r>
              <w:rPr>
                <w:rFonts w:ascii="Times New Roman"/>
                <w:b w:val="false"/>
                <w:i w:val="false"/>
                <w:color w:val="000000"/>
                <w:sz w:val="20"/>
              </w:rPr>
              <w:t>
Бас бухгалтердің (уәкілетті адамның) тегі, аты және әкесінің аты (ол бар болса)</w:t>
            </w:r>
            <w:r>
              <w:br/>
            </w:r>
            <w:r>
              <w:rPr>
                <w:rFonts w:ascii="Times New Roman"/>
                <w:b w:val="false"/>
                <w:i w:val="false"/>
                <w:color w:val="000000"/>
                <w:sz w:val="20"/>
              </w:rPr>
              <w:t>
Қолы____________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5203"/>
        <w:gridCol w:w="2311"/>
        <w:gridCol w:w="2311"/>
        <w:gridCol w:w="2313"/>
      </w:tblGrid>
      <w:tr>
        <w:trPr>
          <w:trHeight w:val="30" w:hRule="atLeast"/>
        </w:trPr>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(заңды тұлғалар үшін) Резидент</w:t>
            </w:r>
            <w:r>
              <w:br/>
            </w:r>
            <w:r>
              <w:rPr>
                <w:rFonts w:ascii="Times New Roman"/>
                <w:b w:val="false"/>
                <w:i w:val="false"/>
                <w:color w:val="000000"/>
                <w:sz w:val="20"/>
              </w:rPr>
              <w:t>
Бейрезидент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Ақша жөнелтуші __________________________________________ </w:t>
            </w:r>
            <w:r>
              <w:br/>
            </w:r>
            <w:r>
              <w:rPr>
                <w:rFonts w:ascii="Times New Roman"/>
                <w:b w:val="false"/>
                <w:i w:val="false"/>
                <w:color w:val="000000"/>
                <w:sz w:val="20"/>
              </w:rPr>
              <w:t xml:space="preserve">
(заңды тұлғаның атауы немесе заңды тұлғаның филиалының, өкілдігінің, </w:t>
            </w:r>
            <w:r>
              <w:br/>
            </w:r>
            <w:r>
              <w:rPr>
                <w:rFonts w:ascii="Times New Roman"/>
                <w:b w:val="false"/>
                <w:i w:val="false"/>
                <w:color w:val="000000"/>
                <w:sz w:val="20"/>
              </w:rPr>
              <w:t>
құрылымдық бөлімшесінің атауы)</w:t>
            </w:r>
            <w:r>
              <w:br/>
            </w:r>
            <w:r>
              <w:rPr>
                <w:rFonts w:ascii="Times New Roman"/>
                <w:b w:val="false"/>
                <w:i w:val="false"/>
                <w:color w:val="000000"/>
                <w:sz w:val="20"/>
              </w:rPr>
              <w:t xml:space="preserve">
БСН_______________________________________________________ </w:t>
            </w:r>
            <w:r>
              <w:br/>
            </w:r>
            <w:r>
              <w:rPr>
                <w:rFonts w:ascii="Times New Roman"/>
                <w:b w:val="false"/>
                <w:i w:val="false"/>
                <w:color w:val="000000"/>
                <w:sz w:val="20"/>
              </w:rPr>
              <w:t xml:space="preserve">
Ақша жөнелтушінің мекенжайы, телефоны </w:t>
            </w:r>
            <w:r>
              <w:br/>
            </w:r>
            <w:r>
              <w:rPr>
                <w:rFonts w:ascii="Times New Roman"/>
                <w:b w:val="false"/>
                <w:i w:val="false"/>
                <w:color w:val="000000"/>
                <w:sz w:val="20"/>
              </w:rPr>
              <w:t xml:space="preserve">
___________________________________________________________ </w:t>
            </w:r>
            <w:r>
              <w:br/>
            </w:r>
            <w:r>
              <w:rPr>
                <w:rFonts w:ascii="Times New Roman"/>
                <w:b w:val="false"/>
                <w:i w:val="false"/>
                <w:color w:val="000000"/>
                <w:sz w:val="20"/>
              </w:rPr>
              <w:t xml:space="preserve">
Жеке басты куәландыратын құжаттың деректері _________________ </w:t>
            </w:r>
            <w:r>
              <w:br/>
            </w:r>
            <w:r>
              <w:rPr>
                <w:rFonts w:ascii="Times New Roman"/>
                <w:b w:val="false"/>
                <w:i w:val="false"/>
                <w:color w:val="000000"/>
                <w:sz w:val="20"/>
              </w:rPr>
              <w:t xml:space="preserve">
___________________________________________________________ </w:t>
            </w:r>
            <w:r>
              <w:br/>
            </w:r>
            <w:r>
              <w:rPr>
                <w:rFonts w:ascii="Times New Roman"/>
                <w:b w:val="false"/>
                <w:i w:val="false"/>
                <w:color w:val="000000"/>
                <w:sz w:val="20"/>
              </w:rPr>
              <w:t xml:space="preserve">
Бенефициар _______________________ БСН ____________________ </w:t>
            </w:r>
            <w:r>
              <w:br/>
            </w:r>
            <w:r>
              <w:rPr>
                <w:rFonts w:ascii="Times New Roman"/>
                <w:b w:val="false"/>
                <w:i w:val="false"/>
                <w:color w:val="000000"/>
                <w:sz w:val="20"/>
              </w:rPr>
              <w:t xml:space="preserve">
(мемлекеттік кірістер органы) </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филиалы__________________ БСК ____________________ </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 ________________Күні 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 ________________________________ </w:t>
            </w:r>
            <w:r>
              <w:br/>
            </w:r>
            <w:r>
              <w:rPr>
                <w:rFonts w:ascii="Times New Roman"/>
                <w:b w:val="false"/>
                <w:i w:val="false"/>
                <w:color w:val="000000"/>
                <w:sz w:val="20"/>
              </w:rPr>
              <w:t xml:space="preserve">
Басшының (уәкілетті адамның) тегі, аты және әкесінің аты (ол бар болса) </w:t>
            </w:r>
            <w:r>
              <w:br/>
            </w:r>
            <w:r>
              <w:rPr>
                <w:rFonts w:ascii="Times New Roman"/>
                <w:b w:val="false"/>
                <w:i w:val="false"/>
                <w:color w:val="000000"/>
                <w:sz w:val="20"/>
              </w:rPr>
              <w:t xml:space="preserve">
Қолы ____________ </w:t>
            </w:r>
            <w:r>
              <w:br/>
            </w:r>
            <w:r>
              <w:rPr>
                <w:rFonts w:ascii="Times New Roman"/>
                <w:b w:val="false"/>
                <w:i w:val="false"/>
                <w:color w:val="000000"/>
                <w:sz w:val="20"/>
              </w:rPr>
              <w:t xml:space="preserve">
______________________ ________________________________ </w:t>
            </w:r>
            <w:r>
              <w:br/>
            </w:r>
            <w:r>
              <w:rPr>
                <w:rFonts w:ascii="Times New Roman"/>
                <w:b w:val="false"/>
                <w:i w:val="false"/>
                <w:color w:val="000000"/>
                <w:sz w:val="20"/>
              </w:rPr>
              <w:t xml:space="preserve">
Бас бухгалтердің (уәкілетті адамның) тегі, аты және әкесінің аты (ол бар болса) </w:t>
            </w:r>
            <w:r>
              <w:br/>
            </w:r>
            <w:r>
              <w:rPr>
                <w:rFonts w:ascii="Times New Roman"/>
                <w:b w:val="false"/>
                <w:i w:val="false"/>
                <w:color w:val="000000"/>
                <w:sz w:val="20"/>
              </w:rPr>
              <w:t>
Қолы____________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575"/>
        <w:gridCol w:w="2891"/>
        <w:gridCol w:w="3324"/>
        <w:gridCol w:w="3325"/>
        <w:gridCol w:w="702"/>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 Резидент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(зейнетақы жарналары үшін) </w:t>
            </w:r>
            <w:r>
              <w:br/>
            </w:r>
            <w:r>
              <w:rPr>
                <w:rFonts w:ascii="Times New Roman"/>
                <w:b w:val="false"/>
                <w:i w:val="false"/>
                <w:color w:val="000000"/>
                <w:sz w:val="20"/>
              </w:rPr>
              <w:t xml:space="preserve">
Бейрезидент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Ақша жөнелтуші____________________________________________________ </w:t>
            </w:r>
            <w:r>
              <w:br/>
            </w:r>
            <w:r>
              <w:rPr>
                <w:rFonts w:ascii="Times New Roman"/>
                <w:b w:val="false"/>
                <w:i w:val="false"/>
                <w:color w:val="000000"/>
                <w:sz w:val="20"/>
              </w:rPr>
              <w:t xml:space="preserve">
ЖСН (БСН) _____________________________________________ </w:t>
            </w:r>
            <w:r>
              <w:br/>
            </w:r>
            <w:r>
              <w:rPr>
                <w:rFonts w:ascii="Times New Roman"/>
                <w:b w:val="false"/>
                <w:i w:val="false"/>
                <w:color w:val="000000"/>
                <w:sz w:val="20"/>
              </w:rPr>
              <w:t xml:space="preserve">
Ақша жөнелтушінің мекенжайы және телефоны _______________________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Жеке басты куәландыратын құжаттың деректері ____________________________ </w:t>
            </w:r>
            <w:r>
              <w:br/>
            </w:r>
            <w:r>
              <w:rPr>
                <w:rFonts w:ascii="Times New Roman"/>
                <w:b w:val="false"/>
                <w:i w:val="false"/>
                <w:color w:val="000000"/>
                <w:sz w:val="20"/>
              </w:rPr>
              <w:t xml:space="preserve">
Бенефициар _____________________________________________ </w:t>
            </w:r>
            <w:r>
              <w:br/>
            </w:r>
            <w:r>
              <w:rPr>
                <w:rFonts w:ascii="Times New Roman"/>
                <w:b w:val="false"/>
                <w:i w:val="false"/>
                <w:color w:val="000000"/>
                <w:sz w:val="20"/>
              </w:rPr>
              <w:t xml:space="preserve">
БСН________________________ ЖСК ______________________ </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 __________________________ </w:t>
            </w:r>
            <w:r>
              <w:br/>
            </w:r>
            <w:r>
              <w:rPr>
                <w:rFonts w:ascii="Times New Roman"/>
                <w:b w:val="false"/>
                <w:i w:val="false"/>
                <w:color w:val="000000"/>
                <w:sz w:val="20"/>
              </w:rPr>
              <w:t>
БСК _____________________________</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зейнетақы жарналары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зейнетақы жарналары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 _____________________________________</w:t>
            </w:r>
            <w:r>
              <w:br/>
            </w:r>
            <w:r>
              <w:rPr>
                <w:rFonts w:ascii="Times New Roman"/>
                <w:b w:val="false"/>
                <w:i w:val="false"/>
                <w:color w:val="000000"/>
                <w:sz w:val="20"/>
              </w:rPr>
              <w:t>
Күні 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_________________ Қолы _____________</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______________________________ Қолы _______________</w:t>
            </w:r>
            <w:r>
              <w:br/>
            </w:r>
            <w:r>
              <w:rPr>
                <w:rFonts w:ascii="Times New Roman"/>
                <w:b w:val="false"/>
                <w:i w:val="false"/>
                <w:color w:val="000000"/>
                <w:sz w:val="20"/>
              </w:rPr>
              <w:t>
Күні _______________</w:t>
            </w:r>
          </w:p>
        </w:tc>
      </w:tr>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Кассир: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Резидент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(зейнетақы жарналары үшін) Бейрезидент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Ақша жөнелтуші____________________________________ </w:t>
            </w:r>
            <w:r>
              <w:br/>
            </w:r>
            <w:r>
              <w:rPr>
                <w:rFonts w:ascii="Times New Roman"/>
                <w:b w:val="false"/>
                <w:i w:val="false"/>
                <w:color w:val="000000"/>
                <w:sz w:val="20"/>
              </w:rPr>
              <w:t xml:space="preserve">
ЖСН (БСН) __________________________________________ </w:t>
            </w:r>
            <w:r>
              <w:br/>
            </w:r>
            <w:r>
              <w:rPr>
                <w:rFonts w:ascii="Times New Roman"/>
                <w:b w:val="false"/>
                <w:i w:val="false"/>
                <w:color w:val="000000"/>
                <w:sz w:val="20"/>
              </w:rPr>
              <w:t xml:space="preserve">
Ақша жөнелтушінің мекенжайы және телефоны _____________________ </w:t>
            </w:r>
            <w:r>
              <w:br/>
            </w:r>
            <w:r>
              <w:rPr>
                <w:rFonts w:ascii="Times New Roman"/>
                <w:b w:val="false"/>
                <w:i w:val="false"/>
                <w:color w:val="000000"/>
                <w:sz w:val="20"/>
              </w:rPr>
              <w:t xml:space="preserve">
____________________________________________________ </w:t>
            </w:r>
            <w:r>
              <w:br/>
            </w:r>
            <w:r>
              <w:rPr>
                <w:rFonts w:ascii="Times New Roman"/>
                <w:b w:val="false"/>
                <w:i w:val="false"/>
                <w:color w:val="000000"/>
                <w:sz w:val="20"/>
              </w:rPr>
              <w:t xml:space="preserve">
Жеке басты куәландыратын құжаттың деректері </w:t>
            </w:r>
            <w:r>
              <w:br/>
            </w:r>
            <w:r>
              <w:rPr>
                <w:rFonts w:ascii="Times New Roman"/>
                <w:b w:val="false"/>
                <w:i w:val="false"/>
                <w:color w:val="000000"/>
                <w:sz w:val="20"/>
              </w:rPr>
              <w:t xml:space="preserve">
_____________________________________________ </w:t>
            </w:r>
            <w:r>
              <w:br/>
            </w:r>
            <w:r>
              <w:rPr>
                <w:rFonts w:ascii="Times New Roman"/>
                <w:b w:val="false"/>
                <w:i w:val="false"/>
                <w:color w:val="000000"/>
                <w:sz w:val="20"/>
              </w:rPr>
              <w:t xml:space="preserve">
Бенефициар _________________________________________ </w:t>
            </w:r>
            <w:r>
              <w:br/>
            </w:r>
            <w:r>
              <w:rPr>
                <w:rFonts w:ascii="Times New Roman"/>
                <w:b w:val="false"/>
                <w:i w:val="false"/>
                <w:color w:val="000000"/>
                <w:sz w:val="20"/>
              </w:rPr>
              <w:t xml:space="preserve">
БСН _____________________ ЖСК _____________________ </w:t>
            </w:r>
            <w:r>
              <w:br/>
            </w:r>
            <w:r>
              <w:rPr>
                <w:rFonts w:ascii="Times New Roman"/>
                <w:b w:val="false"/>
                <w:i w:val="false"/>
                <w:color w:val="000000"/>
                <w:sz w:val="20"/>
              </w:rPr>
              <w:t xml:space="preserve">
Бенефициардың банкі, Қазақстан Республикасы бейрезидент </w:t>
            </w:r>
            <w:r>
              <w:br/>
            </w:r>
            <w:r>
              <w:rPr>
                <w:rFonts w:ascii="Times New Roman"/>
                <w:b w:val="false"/>
                <w:i w:val="false"/>
                <w:color w:val="000000"/>
                <w:sz w:val="20"/>
              </w:rPr>
              <w:t xml:space="preserve">
банкінің филиалы _________________________ </w:t>
            </w:r>
            <w:r>
              <w:br/>
            </w:r>
            <w:r>
              <w:rPr>
                <w:rFonts w:ascii="Times New Roman"/>
                <w:b w:val="false"/>
                <w:i w:val="false"/>
                <w:color w:val="000000"/>
                <w:sz w:val="20"/>
              </w:rPr>
              <w:t>
БСК ________________________________________________</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Барлығы (сомасы жазумен): ______________________________ </w:t>
            </w:r>
            <w:r>
              <w:br/>
            </w:r>
            <w:r>
              <w:rPr>
                <w:rFonts w:ascii="Times New Roman"/>
                <w:b w:val="false"/>
                <w:i w:val="false"/>
                <w:color w:val="000000"/>
                <w:sz w:val="20"/>
              </w:rPr>
              <w:t>
Күні 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Ақша жөнелтушінің тегі, аты және әкесінің аты (ол бар болса) ____________________ Қолы __________</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___________________________</w:t>
            </w:r>
            <w:r>
              <w:br/>
            </w:r>
            <w:r>
              <w:rPr>
                <w:rFonts w:ascii="Times New Roman"/>
                <w:b w:val="false"/>
                <w:i w:val="false"/>
                <w:color w:val="000000"/>
                <w:sz w:val="20"/>
              </w:rPr>
              <w:t>
Қолы ___________</w:t>
            </w:r>
            <w:r>
              <w:br/>
            </w:r>
            <w:r>
              <w:rPr>
                <w:rFonts w:ascii="Times New Roman"/>
                <w:b w:val="false"/>
                <w:i w:val="false"/>
                <w:color w:val="000000"/>
                <w:sz w:val="20"/>
              </w:rPr>
              <w:t>
Күні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557"/>
        <w:gridCol w:w="5309"/>
        <w:gridCol w:w="1125"/>
        <w:gridCol w:w="3144"/>
        <w:gridCol w:w="693"/>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w:t>
            </w:r>
            <w:r>
              <w:br/>
            </w:r>
            <w:r>
              <w:rPr>
                <w:rFonts w:ascii="Times New Roman"/>
                <w:b w:val="false"/>
                <w:i w:val="false"/>
                <w:color w:val="000000"/>
                <w:sz w:val="20"/>
              </w:rPr>
              <w:t>
(Мемлекеттік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жиынтық төлем үшін)</w:t>
            </w:r>
            <w:r>
              <w:br/>
            </w:r>
            <w:r>
              <w:rPr>
                <w:rFonts w:ascii="Times New Roman"/>
                <w:b w:val="false"/>
                <w:i w:val="false"/>
                <w:color w:val="000000"/>
                <w:sz w:val="20"/>
              </w:rPr>
              <w:t>
Резидент</w:t>
            </w:r>
            <w:r>
              <w:br/>
            </w:r>
            <w:r>
              <w:rPr>
                <w:rFonts w:ascii="Times New Roman"/>
                <w:b w:val="false"/>
                <w:i w:val="false"/>
                <w:color w:val="000000"/>
                <w:sz w:val="20"/>
              </w:rPr>
              <w:t>
Бейрезидент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Ақша жөнелтуші ________________________________________</w:t>
            </w:r>
            <w:r>
              <w:br/>
            </w:r>
            <w:r>
              <w:rPr>
                <w:rFonts w:ascii="Times New Roman"/>
                <w:b w:val="false"/>
                <w:i w:val="false"/>
                <w:color w:val="000000"/>
                <w:sz w:val="20"/>
              </w:rPr>
              <w:t>
ЖСН (БСН) ______________________________________________</w:t>
            </w:r>
            <w:r>
              <w:br/>
            </w:r>
            <w:r>
              <w:rPr>
                <w:rFonts w:ascii="Times New Roman"/>
                <w:b w:val="false"/>
                <w:i w:val="false"/>
                <w:color w:val="000000"/>
                <w:sz w:val="20"/>
              </w:rPr>
              <w:t>
Ақша жөнелтушінің мекенжайы және телефоны __________________________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Жеке басты куәландыратын құжаттың деректері_________________</w:t>
            </w:r>
            <w:r>
              <w:br/>
            </w:r>
            <w:r>
              <w:rPr>
                <w:rFonts w:ascii="Times New Roman"/>
                <w:b w:val="false"/>
                <w:i w:val="false"/>
                <w:color w:val="000000"/>
                <w:sz w:val="20"/>
              </w:rPr>
              <w:t>
"Азаматтарға арналған үкімет" мемлекеттік корпорациясы" КЕАҚ бенефициары</w:t>
            </w:r>
            <w:r>
              <w:br/>
            </w:r>
            <w:r>
              <w:rPr>
                <w:rFonts w:ascii="Times New Roman"/>
                <w:b w:val="false"/>
                <w:i w:val="false"/>
                <w:color w:val="000000"/>
                <w:sz w:val="20"/>
              </w:rPr>
              <w:t>
БСН __________________________________________________</w:t>
            </w:r>
            <w:r>
              <w:br/>
            </w:r>
            <w:r>
              <w:rPr>
                <w:rFonts w:ascii="Times New Roman"/>
                <w:b w:val="false"/>
                <w:i w:val="false"/>
                <w:color w:val="000000"/>
                <w:sz w:val="20"/>
              </w:rPr>
              <w:t>
ЖСК __________________________________________________</w:t>
            </w:r>
            <w:r>
              <w:br/>
            </w:r>
            <w:r>
              <w:rPr>
                <w:rFonts w:ascii="Times New Roman"/>
                <w:b w:val="false"/>
                <w:i w:val="false"/>
                <w:color w:val="000000"/>
                <w:sz w:val="20"/>
              </w:rPr>
              <w:t>
Бенефициардың банкі, Қазақстан Республикасы</w:t>
            </w:r>
            <w:r>
              <w:br/>
            </w:r>
            <w:r>
              <w:rPr>
                <w:rFonts w:ascii="Times New Roman"/>
                <w:b w:val="false"/>
                <w:i w:val="false"/>
                <w:color w:val="000000"/>
                <w:sz w:val="20"/>
              </w:rPr>
              <w:t>
бейрезидент банкінің филиалы</w:t>
            </w:r>
            <w:r>
              <w:br/>
            </w:r>
            <w:r>
              <w:rPr>
                <w:rFonts w:ascii="Times New Roman"/>
                <w:b w:val="false"/>
                <w:i w:val="false"/>
                <w:color w:val="000000"/>
                <w:sz w:val="20"/>
              </w:rPr>
              <w:t>
___________________________</w:t>
            </w:r>
            <w:r>
              <w:br/>
            </w:r>
            <w:r>
              <w:rPr>
                <w:rFonts w:ascii="Times New Roman"/>
                <w:b w:val="false"/>
                <w:i w:val="false"/>
                <w:color w:val="000000"/>
                <w:sz w:val="20"/>
              </w:rPr>
              <w:t>
БСК__________________________________________________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 _________________________________</w:t>
            </w:r>
            <w:r>
              <w:br/>
            </w:r>
            <w:r>
              <w:rPr>
                <w:rFonts w:ascii="Times New Roman"/>
                <w:b w:val="false"/>
                <w:i w:val="false"/>
                <w:color w:val="000000"/>
                <w:sz w:val="20"/>
              </w:rPr>
              <w:t>
Күні 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_________________</w:t>
            </w:r>
            <w:r>
              <w:br/>
            </w:r>
            <w:r>
              <w:rPr>
                <w:rFonts w:ascii="Times New Roman"/>
                <w:b w:val="false"/>
                <w:i w:val="false"/>
                <w:color w:val="000000"/>
                <w:sz w:val="20"/>
              </w:rPr>
              <w:t>
Қолы ______________</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(айы, жылы)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_________________________ Қолы __________</w:t>
            </w:r>
            <w:r>
              <w:br/>
            </w:r>
            <w:r>
              <w:rPr>
                <w:rFonts w:ascii="Times New Roman"/>
                <w:b w:val="false"/>
                <w:i w:val="false"/>
                <w:color w:val="000000"/>
                <w:sz w:val="20"/>
              </w:rPr>
              <w:t>
Күні _______________</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 қоғамына бірыңғай жиынтық төлем үшін)</w:t>
            </w:r>
            <w:r>
              <w:br/>
            </w:r>
            <w:r>
              <w:rPr>
                <w:rFonts w:ascii="Times New Roman"/>
                <w:b w:val="false"/>
                <w:i w:val="false"/>
                <w:color w:val="000000"/>
                <w:sz w:val="20"/>
              </w:rPr>
              <w:t>
Резидент</w:t>
            </w:r>
            <w:r>
              <w:br/>
            </w:r>
            <w:r>
              <w:rPr>
                <w:rFonts w:ascii="Times New Roman"/>
                <w:b w:val="false"/>
                <w:i w:val="false"/>
                <w:color w:val="000000"/>
                <w:sz w:val="20"/>
              </w:rPr>
              <w:t>
Бейрезидент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Ақша жөнелтуші ___________________________________ </w:t>
            </w:r>
            <w:r>
              <w:br/>
            </w:r>
            <w:r>
              <w:rPr>
                <w:rFonts w:ascii="Times New Roman"/>
                <w:b w:val="false"/>
                <w:i w:val="false"/>
                <w:color w:val="000000"/>
                <w:sz w:val="20"/>
              </w:rPr>
              <w:t xml:space="preserve">
ЖСН (БСН) __________________________________________ </w:t>
            </w:r>
            <w:r>
              <w:br/>
            </w:r>
            <w:r>
              <w:rPr>
                <w:rFonts w:ascii="Times New Roman"/>
                <w:b w:val="false"/>
                <w:i w:val="false"/>
                <w:color w:val="000000"/>
                <w:sz w:val="20"/>
              </w:rPr>
              <w:t>
Ақша жөнелтушінің мекенжайы және телефоны 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Жеке басты куәландыратын құжаттың деректері</w:t>
            </w:r>
            <w:r>
              <w:br/>
            </w:r>
            <w:r>
              <w:rPr>
                <w:rFonts w:ascii="Times New Roman"/>
                <w:b w:val="false"/>
                <w:i w:val="false"/>
                <w:color w:val="000000"/>
                <w:sz w:val="20"/>
              </w:rPr>
              <w:t>
___________________________________________</w:t>
            </w:r>
            <w:r>
              <w:br/>
            </w:r>
            <w:r>
              <w:rPr>
                <w:rFonts w:ascii="Times New Roman"/>
                <w:b w:val="false"/>
                <w:i w:val="false"/>
                <w:color w:val="000000"/>
                <w:sz w:val="20"/>
              </w:rPr>
              <w:t xml:space="preserve">
"Азаматтарға арналған үкімет" мемлекеттік корпорациясы" КЕАҚ бенефициары </w:t>
            </w:r>
            <w:r>
              <w:br/>
            </w:r>
            <w:r>
              <w:rPr>
                <w:rFonts w:ascii="Times New Roman"/>
                <w:b w:val="false"/>
                <w:i w:val="false"/>
                <w:color w:val="000000"/>
                <w:sz w:val="20"/>
              </w:rPr>
              <w:t>
БСН _______________________________________________</w:t>
            </w:r>
            <w:r>
              <w:br/>
            </w:r>
            <w:r>
              <w:rPr>
                <w:rFonts w:ascii="Times New Roman"/>
                <w:b w:val="false"/>
                <w:i w:val="false"/>
                <w:color w:val="000000"/>
                <w:sz w:val="20"/>
              </w:rPr>
              <w:t>
ЖСК _______________________________________________</w:t>
            </w:r>
            <w:r>
              <w:br/>
            </w:r>
            <w:r>
              <w:rPr>
                <w:rFonts w:ascii="Times New Roman"/>
                <w:b w:val="false"/>
                <w:i w:val="false"/>
                <w:color w:val="000000"/>
                <w:sz w:val="20"/>
              </w:rPr>
              <w:t>
Бенефициардың банкі, Қазақстан Республикасы</w:t>
            </w:r>
            <w:r>
              <w:br/>
            </w:r>
            <w:r>
              <w:rPr>
                <w:rFonts w:ascii="Times New Roman"/>
                <w:b w:val="false"/>
                <w:i w:val="false"/>
                <w:color w:val="000000"/>
                <w:sz w:val="20"/>
              </w:rPr>
              <w:t>
бейрезидент банкінің филиалы_________________________</w:t>
            </w:r>
            <w:r>
              <w:br/>
            </w:r>
            <w:r>
              <w:rPr>
                <w:rFonts w:ascii="Times New Roman"/>
                <w:b w:val="false"/>
                <w:i w:val="false"/>
                <w:color w:val="000000"/>
                <w:sz w:val="20"/>
              </w:rPr>
              <w:t>
БСК _______________________________________________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w:t>
            </w:r>
            <w:r>
              <w:br/>
            </w:r>
            <w:r>
              <w:rPr>
                <w:rFonts w:ascii="Times New Roman"/>
                <w:b w:val="false"/>
                <w:i w:val="false"/>
                <w:color w:val="000000"/>
                <w:sz w:val="20"/>
              </w:rPr>
              <w:t>
Қолы ______</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(айы, жылы)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Ақша жөнелтушінің тегі, аты және әкесінің аты (ол бар болса) ______________________ Қолы _______________</w:t>
            </w:r>
            <w:r>
              <w:br/>
            </w:r>
            <w:r>
              <w:rPr>
                <w:rFonts w:ascii="Times New Roman"/>
                <w:b w:val="false"/>
                <w:i w:val="false"/>
                <w:color w:val="000000"/>
                <w:sz w:val="20"/>
              </w:rPr>
              <w:t>
Күні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8"/>
        <w:gridCol w:w="122"/>
      </w:tblGrid>
      <w:tr>
        <w:trPr>
          <w:trHeight w:val="30" w:hRule="atLeast"/>
        </w:trPr>
        <w:tc>
          <w:tcPr>
            <w:tcW w:w="1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жөнелтушінің банкі, Қазақстан Республикасы </w:t>
            </w:r>
            <w:r>
              <w:br/>
            </w:r>
            <w:r>
              <w:rPr>
                <w:rFonts w:ascii="Times New Roman"/>
                <w:b w:val="false"/>
                <w:i w:val="false"/>
                <w:color w:val="000000"/>
                <w:sz w:val="20"/>
              </w:rPr>
              <w:t xml:space="preserve">
бейрезидент банкінің филиалы алған күн ____ жылғы </w:t>
            </w:r>
            <w:r>
              <w:br/>
            </w:r>
            <w:r>
              <w:rPr>
                <w:rFonts w:ascii="Times New Roman"/>
                <w:b w:val="false"/>
                <w:i w:val="false"/>
                <w:color w:val="000000"/>
                <w:sz w:val="20"/>
              </w:rPr>
              <w:t xml:space="preserve">
"__" ______ Қабылданған уақыты </w:t>
            </w:r>
            <w:r>
              <w:br/>
            </w:r>
            <w:r>
              <w:rPr>
                <w:rFonts w:ascii="Times New Roman"/>
                <w:b w:val="false"/>
                <w:i w:val="false"/>
                <w:color w:val="000000"/>
                <w:sz w:val="20"/>
              </w:rPr>
              <w:t>
_______________________________________</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179"/>
    <w:p>
      <w:pPr>
        <w:spacing w:after="0"/>
        <w:ind w:left="0"/>
        <w:jc w:val="left"/>
      </w:pPr>
      <w:r>
        <w:rPr>
          <w:rFonts w:ascii="Times New Roman"/>
          <w:b/>
          <w:i w:val="false"/>
          <w:color w:val="000000"/>
        </w:rPr>
        <w:t xml:space="preserve"> ______ жылғы "____" ____________  (жазылған күні)  № _________ төлем тапсырма Сомасы</w:t>
      </w:r>
    </w:p>
    <w:bookmarkEnd w:id="179"/>
    <w:tbl>
      <w:tblPr>
        <w:tblW w:w="0" w:type="auto"/>
        <w:tblCellSpacing w:w="0" w:type="auto"/>
        <w:tblBorders>
          <w:top w:val="none"/>
          <w:left w:val="none"/>
          <w:bottom w:val="none"/>
          <w:right w:val="none"/>
          <w:insideH w:val="none"/>
          <w:insideV w:val="none"/>
        </w:tblBorders>
      </w:tblPr>
      <w:tblGrid>
        <w:gridCol w:w="4767"/>
        <w:gridCol w:w="12394"/>
      </w:tblGrid>
      <w:tr>
        <w:trPr>
          <w:trHeight w:val="30" w:hRule="atLeast"/>
        </w:trPr>
        <w:tc>
          <w:tcPr>
            <w:tcW w:w="47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жөнелтуші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ЖСН (БСН) _________________________ </w:t>
            </w:r>
            <w:r>
              <w:br/>
            </w:r>
            <w:r>
              <w:rPr>
                <w:rFonts w:ascii="Times New Roman"/>
                <w:b w:val="false"/>
                <w:i w:val="false"/>
                <w:color w:val="000000"/>
                <w:sz w:val="20"/>
              </w:rPr>
              <w:t xml:space="preserve">
Ақша жөнелтушінің банкі, </w:t>
            </w:r>
            <w:r>
              <w:br/>
            </w:r>
            <w:r>
              <w:rPr>
                <w:rFonts w:ascii="Times New Roman"/>
                <w:b w:val="false"/>
                <w:i w:val="false"/>
                <w:color w:val="000000"/>
                <w:sz w:val="20"/>
              </w:rPr>
              <w:t xml:space="preserve">
Қазақстан Республикасы бейрезидент </w:t>
            </w:r>
            <w:r>
              <w:br/>
            </w:r>
            <w:r>
              <w:rPr>
                <w:rFonts w:ascii="Times New Roman"/>
                <w:b w:val="false"/>
                <w:i w:val="false"/>
                <w:color w:val="000000"/>
                <w:sz w:val="20"/>
              </w:rPr>
              <w:t xml:space="preserve">
банкінің филиалы____________________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Бенефициар ________________________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ЖСН (БСН) ___________________________________ </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Делдал банк, Қазақстан Республикасы </w:t>
            </w:r>
            <w:r>
              <w:br/>
            </w:r>
            <w:r>
              <w:rPr>
                <w:rFonts w:ascii="Times New Roman"/>
                <w:b w:val="false"/>
                <w:i w:val="false"/>
                <w:color w:val="000000"/>
                <w:sz w:val="20"/>
              </w:rPr>
              <w:t xml:space="preserve">
бейрезидент банкінің филиалы ____________________ </w:t>
            </w:r>
            <w:r>
              <w:br/>
            </w:r>
            <w:r>
              <w:rPr>
                <w:rFonts w:ascii="Times New Roman"/>
                <w:b w:val="false"/>
                <w:i w:val="false"/>
                <w:color w:val="000000"/>
                <w:sz w:val="20"/>
              </w:rPr>
              <w:t>
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7"/>
              <w:gridCol w:w="3399"/>
              <w:gridCol w:w="35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|АжК_________</w:t>
                  </w:r>
                </w:p>
              </w:tc>
              <w:tc>
                <w:tcPr>
                  <w:tcW w:w="35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ЖСК |БеК__________</w:t>
                  </w:r>
                </w:p>
              </w:tc>
              <w:tc>
                <w:tcPr>
                  <w:tcW w:w="0" w:type="auto"/>
                  <w:vMerge/>
                  <w:tcBorders>
                    <w:top w:val="nil"/>
                  </w:tcBorders>
                </w:tcPr>
                <w:p/>
              </w:tc>
            </w:tr>
            <w:tr>
              <w:trPr>
                <w:trHeight w:val="30" w:hRule="atLeast"/>
              </w:trPr>
              <w:tc>
                <w:tcPr>
                  <w:tcW w:w="8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6"/>
              <w:gridCol w:w="2014"/>
            </w:tblGrid>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Сомасы жазумен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Тауар алынған (қызмет көрсетілген) күн </w:t>
      </w:r>
    </w:p>
    <w:p>
      <w:pPr>
        <w:spacing w:after="0"/>
        <w:ind w:left="0"/>
        <w:jc w:val="both"/>
      </w:pPr>
      <w:r>
        <w:rPr>
          <w:rFonts w:ascii="Times New Roman"/>
          <w:b w:val="false"/>
          <w:i w:val="false"/>
          <w:color w:val="000000"/>
          <w:sz w:val="28"/>
        </w:rPr>
        <w:t xml:space="preserve">
      ______ жылғы "__" ______ </w:t>
      </w:r>
    </w:p>
    <w:p>
      <w:pPr>
        <w:spacing w:after="0"/>
        <w:ind w:left="0"/>
        <w:jc w:val="both"/>
      </w:pPr>
      <w:r>
        <w:rPr>
          <w:rFonts w:ascii="Times New Roman"/>
          <w:b w:val="false"/>
          <w:i w:val="false"/>
          <w:color w:val="000000"/>
          <w:sz w:val="28"/>
        </w:rPr>
        <w:t xml:space="preserve">
      Төлем белгілеу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(шарттың атауын, күнін және нөмірін көрсете отырып)</w:t>
      </w:r>
    </w:p>
    <w:p>
      <w:pPr>
        <w:spacing w:after="0"/>
        <w:ind w:left="0"/>
        <w:jc w:val="both"/>
      </w:pPr>
      <w:r>
        <w:rPr>
          <w:rFonts w:ascii="Times New Roman"/>
          <w:b w:val="false"/>
          <w:i w:val="false"/>
          <w:color w:val="000000"/>
          <w:sz w:val="28"/>
        </w:rPr>
        <w:t xml:space="preserve">
      Ақша жөнелтушінің банкі, Қазақстан </w:t>
      </w:r>
    </w:p>
    <w:p>
      <w:pPr>
        <w:spacing w:after="0"/>
        <w:ind w:left="0"/>
        <w:jc w:val="both"/>
      </w:pPr>
      <w:r>
        <w:rPr>
          <w:rFonts w:ascii="Times New Roman"/>
          <w:b w:val="false"/>
          <w:i w:val="false"/>
          <w:color w:val="000000"/>
          <w:sz w:val="28"/>
        </w:rPr>
        <w:t xml:space="preserve">
      Республикасы бейрезидент банкінің филиалы өткізді </w:t>
      </w:r>
    </w:p>
    <w:p>
      <w:pPr>
        <w:spacing w:after="0"/>
        <w:ind w:left="0"/>
        <w:jc w:val="both"/>
      </w:pPr>
      <w:r>
        <w:rPr>
          <w:rFonts w:ascii="Times New Roman"/>
          <w:b w:val="false"/>
          <w:i w:val="false"/>
          <w:color w:val="000000"/>
          <w:sz w:val="28"/>
        </w:rPr>
        <w:t xml:space="preserve">
      ______ жылғы "___" _____________ </w:t>
      </w:r>
    </w:p>
    <w:p>
      <w:pPr>
        <w:spacing w:after="0"/>
        <w:ind w:left="0"/>
        <w:jc w:val="both"/>
      </w:pPr>
      <w:r>
        <w:rPr>
          <w:rFonts w:ascii="Times New Roman"/>
          <w:b w:val="false"/>
          <w:i w:val="false"/>
          <w:color w:val="000000"/>
          <w:sz w:val="28"/>
        </w:rPr>
        <w:t>
      (жауапты орындаушылардың қолдары)</w:t>
      </w:r>
    </w:p>
    <w:p>
      <w:pPr>
        <w:spacing w:after="0"/>
        <w:ind w:left="0"/>
        <w:jc w:val="both"/>
      </w:pPr>
      <w:r>
        <w:rPr>
          <w:rFonts w:ascii="Times New Roman"/>
          <w:b w:val="false"/>
          <w:i w:val="false"/>
          <w:color w:val="000000"/>
          <w:sz w:val="28"/>
        </w:rPr>
        <w:t xml:space="preserve">
      _____________________________ ______________ </w:t>
      </w:r>
    </w:p>
    <w:p>
      <w:pPr>
        <w:spacing w:after="0"/>
        <w:ind w:left="0"/>
        <w:jc w:val="both"/>
      </w:pPr>
      <w:r>
        <w:rPr>
          <w:rFonts w:ascii="Times New Roman"/>
          <w:b w:val="false"/>
          <w:i w:val="false"/>
          <w:color w:val="000000"/>
          <w:sz w:val="28"/>
        </w:rPr>
        <w:t xml:space="preserve">
      Бенефициар басшысының (уәкілетті адамның) тегі, </w:t>
      </w:r>
    </w:p>
    <w:p>
      <w:pPr>
        <w:spacing w:after="0"/>
        <w:ind w:left="0"/>
        <w:jc w:val="both"/>
      </w:pPr>
      <w:r>
        <w:rPr>
          <w:rFonts w:ascii="Times New Roman"/>
          <w:b w:val="false"/>
          <w:i w:val="false"/>
          <w:color w:val="000000"/>
          <w:sz w:val="28"/>
        </w:rPr>
        <w:t xml:space="preserve">
      аты және әкесінің аты (ол бар болса) </w:t>
      </w:r>
    </w:p>
    <w:p>
      <w:pPr>
        <w:spacing w:after="0"/>
        <w:ind w:left="0"/>
        <w:jc w:val="both"/>
      </w:pPr>
      <w:r>
        <w:rPr>
          <w:rFonts w:ascii="Times New Roman"/>
          <w:b w:val="false"/>
          <w:i w:val="false"/>
          <w:color w:val="000000"/>
          <w:sz w:val="28"/>
        </w:rPr>
        <w:t>
      Қолы__________________________</w:t>
      </w:r>
    </w:p>
    <w:p>
      <w:pPr>
        <w:spacing w:after="0"/>
        <w:ind w:left="0"/>
        <w:jc w:val="both"/>
      </w:pPr>
      <w:r>
        <w:rPr>
          <w:rFonts w:ascii="Times New Roman"/>
          <w:b w:val="false"/>
          <w:i w:val="false"/>
          <w:color w:val="000000"/>
          <w:sz w:val="28"/>
        </w:rPr>
        <w:t xml:space="preserve">
      __________________________________ _________ </w:t>
      </w:r>
    </w:p>
    <w:p>
      <w:pPr>
        <w:spacing w:after="0"/>
        <w:ind w:left="0"/>
        <w:jc w:val="both"/>
      </w:pPr>
      <w:r>
        <w:rPr>
          <w:rFonts w:ascii="Times New Roman"/>
          <w:b w:val="false"/>
          <w:i w:val="false"/>
          <w:color w:val="000000"/>
          <w:sz w:val="28"/>
        </w:rPr>
        <w:t xml:space="preserve">
      Бенефициар бас бухгалтерінің (уәкілетті адамның) тегі, </w:t>
      </w:r>
    </w:p>
    <w:p>
      <w:pPr>
        <w:spacing w:after="0"/>
        <w:ind w:left="0"/>
        <w:jc w:val="both"/>
      </w:pPr>
      <w:r>
        <w:rPr>
          <w:rFonts w:ascii="Times New Roman"/>
          <w:b w:val="false"/>
          <w:i w:val="false"/>
          <w:color w:val="000000"/>
          <w:sz w:val="28"/>
        </w:rPr>
        <w:t xml:space="preserve">
      аты және әкесінің аты (ол бар болса) </w:t>
      </w:r>
    </w:p>
    <w:p>
      <w:pPr>
        <w:spacing w:after="0"/>
        <w:ind w:left="0"/>
        <w:jc w:val="both"/>
      </w:pPr>
      <w:r>
        <w:rPr>
          <w:rFonts w:ascii="Times New Roman"/>
          <w:b w:val="false"/>
          <w:i w:val="false"/>
          <w:color w:val="000000"/>
          <w:sz w:val="28"/>
        </w:rPr>
        <w:t>
      Қолы___________________________________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w:t>
            </w:r>
            <w:r>
              <w:br/>
            </w:r>
            <w:r>
              <w:rPr>
                <w:rFonts w:ascii="Times New Roman"/>
                <w:b w:val="false"/>
                <w:i w:val="false"/>
                <w:color w:val="000000"/>
                <w:sz w:val="20"/>
              </w:rPr>
              <w:t>және 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1" w:id="180"/>
    <w:p>
      <w:pPr>
        <w:spacing w:after="0"/>
        <w:ind w:left="0"/>
        <w:jc w:val="left"/>
      </w:pPr>
      <w:r>
        <w:rPr>
          <w:rFonts w:ascii="Times New Roman"/>
          <w:b/>
          <w:i w:val="false"/>
          <w:color w:val="000000"/>
        </w:rPr>
        <w:t xml:space="preserve"> Төлем тапсырмалардың  № _____ тізілімі  ______________________________________________________________  (бенефициардың атауы, БеК, БСН)</w:t>
      </w:r>
    </w:p>
    <w:bookmarkEnd w:id="180"/>
    <w:tbl>
      <w:tblPr>
        <w:tblW w:w="0" w:type="auto"/>
        <w:tblCellSpacing w:w="0" w:type="auto"/>
        <w:tblBorders>
          <w:top w:val="none"/>
          <w:left w:val="none"/>
          <w:bottom w:val="none"/>
          <w:right w:val="none"/>
          <w:insideH w:val="none"/>
          <w:insideV w:val="none"/>
        </w:tblBorders>
      </w:tblPr>
      <w:tblGrid>
        <w:gridCol w:w="6839"/>
        <w:gridCol w:w="5461"/>
      </w:tblGrid>
      <w:tr>
        <w:trPr>
          <w:trHeight w:val="30" w:hRule="atLeast"/>
        </w:trPr>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 ж. ______________ </w:t>
            </w:r>
          </w:p>
        </w:tc>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____________________________</w:t>
            </w:r>
          </w:p>
        </w:tc>
      </w:tr>
      <w:tr>
        <w:trPr>
          <w:trHeight w:val="30" w:hRule="atLeast"/>
        </w:trPr>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(Жазылған күні) </w:t>
            </w:r>
          </w:p>
        </w:tc>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тапсырмалардың </w:t>
            </w:r>
          </w:p>
        </w:tc>
      </w:tr>
      <w:tr>
        <w:trPr>
          <w:trHeight w:val="30" w:hRule="atLeast"/>
        </w:trPr>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банкі, Қазақстан Республикасы бейрезидент банкінің филиалы</w:t>
            </w:r>
            <w:r>
              <w:br/>
            </w:r>
            <w:r>
              <w:rPr>
                <w:rFonts w:ascii="Times New Roman"/>
                <w:b w:val="false"/>
                <w:i w:val="false"/>
                <w:color w:val="000000"/>
                <w:sz w:val="20"/>
              </w:rPr>
              <w:t>
______________________________</w:t>
            </w:r>
          </w:p>
        </w:tc>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r>
              <w:br/>
            </w:r>
            <w:r>
              <w:rPr>
                <w:rFonts w:ascii="Times New Roman"/>
                <w:b w:val="false"/>
                <w:i w:val="false"/>
                <w:color w:val="000000"/>
                <w:sz w:val="20"/>
              </w:rPr>
              <w:t>
____________________________</w:t>
            </w:r>
          </w:p>
        </w:tc>
      </w:tr>
      <w:tr>
        <w:trPr>
          <w:trHeight w:val="30" w:hRule="atLeast"/>
        </w:trPr>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____________________________________</w:t>
            </w:r>
          </w:p>
        </w:tc>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ЖСК ______________________________</w:t>
            </w:r>
          </w:p>
        </w:tc>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Қаласында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3304"/>
        <w:gridCol w:w="3305"/>
        <w:gridCol w:w="1468"/>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тапсырманың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тапсырманың күні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Банк, Қазақстан Республикасы бейрезидент</w:t>
      </w:r>
    </w:p>
    <w:p>
      <w:pPr>
        <w:spacing w:after="0"/>
        <w:ind w:left="0"/>
        <w:jc w:val="both"/>
      </w:pPr>
      <w:r>
        <w:rPr>
          <w:rFonts w:ascii="Times New Roman"/>
          <w:b w:val="false"/>
          <w:i w:val="false"/>
          <w:color w:val="000000"/>
          <w:sz w:val="28"/>
        </w:rPr>
        <w:t>
      банкінің филиалы 20 __ жылғы "____" _________ қабылдады</w:t>
      </w:r>
    </w:p>
    <w:p>
      <w:pPr>
        <w:spacing w:after="0"/>
        <w:ind w:left="0"/>
        <w:jc w:val="both"/>
      </w:pPr>
      <w:r>
        <w:rPr>
          <w:rFonts w:ascii="Times New Roman"/>
          <w:b w:val="false"/>
          <w:i w:val="false"/>
          <w:color w:val="000000"/>
          <w:sz w:val="28"/>
        </w:rPr>
        <w:t>
      Басшының (уәкілетті адамның) тегі, аты және әкесінің аты (ол бар болса) ___________________________</w:t>
      </w:r>
    </w:p>
    <w:p>
      <w:pPr>
        <w:spacing w:after="0"/>
        <w:ind w:left="0"/>
        <w:jc w:val="both"/>
      </w:pPr>
      <w:r>
        <w:rPr>
          <w:rFonts w:ascii="Times New Roman"/>
          <w:b w:val="false"/>
          <w:i w:val="false"/>
          <w:color w:val="000000"/>
          <w:sz w:val="28"/>
        </w:rPr>
        <w:t>
      Қолы ___________________</w:t>
      </w:r>
    </w:p>
    <w:p>
      <w:pPr>
        <w:spacing w:after="0"/>
        <w:ind w:left="0"/>
        <w:jc w:val="both"/>
      </w:pPr>
      <w:r>
        <w:rPr>
          <w:rFonts w:ascii="Times New Roman"/>
          <w:b w:val="false"/>
          <w:i w:val="false"/>
          <w:color w:val="000000"/>
          <w:sz w:val="28"/>
        </w:rPr>
        <w:t>
      Бас бухгалтердің (уәкілетті адамның) тегі, аты және әкесінің аты (бар болса) ____________________</w:t>
      </w:r>
    </w:p>
    <w:p>
      <w:pPr>
        <w:spacing w:after="0"/>
        <w:ind w:left="0"/>
        <w:jc w:val="both"/>
      </w:pPr>
      <w:r>
        <w:rPr>
          <w:rFonts w:ascii="Times New Roman"/>
          <w:b w:val="false"/>
          <w:i w:val="false"/>
          <w:color w:val="000000"/>
          <w:sz w:val="28"/>
        </w:rPr>
        <w:t>
      Қолы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мөртабан орны</w:t>
            </w:r>
          </w:p>
        </w:tc>
      </w:tr>
    </w:tbl>
    <w:p>
      <w:pPr>
        <w:spacing w:after="0"/>
        <w:ind w:left="0"/>
        <w:jc w:val="both"/>
      </w:pPr>
      <w:r>
        <w:rPr>
          <w:rFonts w:ascii="Times New Roman"/>
          <w:b w:val="false"/>
          <w:i w:val="false"/>
          <w:color w:val="000000"/>
          <w:sz w:val="28"/>
        </w:rPr>
        <w:t>
      _________________________________ Қабылданған уақыты _______________</w:t>
      </w:r>
    </w:p>
    <w:p>
      <w:pPr>
        <w:spacing w:after="0"/>
        <w:ind w:left="0"/>
        <w:jc w:val="both"/>
      </w:pPr>
      <w:r>
        <w:rPr>
          <w:rFonts w:ascii="Times New Roman"/>
          <w:b w:val="false"/>
          <w:i w:val="false"/>
          <w:color w:val="000000"/>
          <w:sz w:val="28"/>
        </w:rPr>
        <w:t>
       (жауапты орындаушылардың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төлемдер және </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Ақша жөнелтушінің банкіне, Қазақстан Республикасы </w:t>
      </w:r>
    </w:p>
    <w:p>
      <w:pPr>
        <w:spacing w:after="0"/>
        <w:ind w:left="0"/>
        <w:jc w:val="both"/>
      </w:pPr>
      <w:r>
        <w:rPr>
          <w:rFonts w:ascii="Times New Roman"/>
          <w:b w:val="false"/>
          <w:i w:val="false"/>
          <w:color w:val="000000"/>
          <w:sz w:val="28"/>
        </w:rPr>
        <w:t xml:space="preserve">
      бейрезидент банкінің филиалына </w:t>
      </w:r>
    </w:p>
    <w:p>
      <w:pPr>
        <w:spacing w:after="0"/>
        <w:ind w:left="0"/>
        <w:jc w:val="both"/>
      </w:pPr>
      <w:r>
        <w:rPr>
          <w:rFonts w:ascii="Times New Roman"/>
          <w:b w:val="false"/>
          <w:i w:val="false"/>
          <w:color w:val="000000"/>
          <w:sz w:val="28"/>
        </w:rPr>
        <w:t xml:space="preserve">
      _____ жылғы "__" __________келіп түсті </w:t>
      </w:r>
    </w:p>
    <w:p>
      <w:pPr>
        <w:spacing w:after="0"/>
        <w:ind w:left="0"/>
        <w:jc w:val="both"/>
      </w:pPr>
      <w:r>
        <w:rPr>
          <w:rFonts w:ascii="Times New Roman"/>
          <w:b w:val="false"/>
          <w:i w:val="false"/>
          <w:color w:val="000000"/>
          <w:sz w:val="28"/>
        </w:rPr>
        <w:t>
      Қабылданған уақыты_______________________________</w:t>
      </w:r>
    </w:p>
    <w:bookmarkStart w:name="z304" w:id="181"/>
    <w:p>
      <w:pPr>
        <w:spacing w:after="0"/>
        <w:ind w:left="0"/>
        <w:jc w:val="left"/>
      </w:pPr>
      <w:r>
        <w:rPr>
          <w:rFonts w:ascii="Times New Roman"/>
          <w:b/>
          <w:i w:val="false"/>
          <w:color w:val="000000"/>
        </w:rPr>
        <w:t xml:space="preserve"> ______ жылғы "____" ____________  (жазылған күні)  № ______ инкассолық өкім</w:t>
      </w:r>
    </w:p>
    <w:bookmarkEnd w:id="181"/>
    <w:tbl>
      <w:tblPr>
        <w:tblW w:w="0" w:type="auto"/>
        <w:tblCellSpacing w:w="0" w:type="auto"/>
        <w:tblBorders>
          <w:top w:val="none"/>
          <w:left w:val="none"/>
          <w:bottom w:val="none"/>
          <w:right w:val="none"/>
          <w:insideH w:val="none"/>
          <w:insideV w:val="none"/>
        </w:tblBorders>
      </w:tblPr>
      <w:tblGrid>
        <w:gridCol w:w="4900"/>
        <w:gridCol w:w="12394"/>
      </w:tblGrid>
      <w:tr>
        <w:trPr>
          <w:trHeight w:val="30" w:hRule="atLeast"/>
        </w:trPr>
        <w:tc>
          <w:tcPr>
            <w:tcW w:w="4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(атауы)</w:t>
            </w:r>
            <w:r>
              <w:br/>
            </w:r>
            <w:r>
              <w:rPr>
                <w:rFonts w:ascii="Times New Roman"/>
                <w:b w:val="false"/>
                <w:i w:val="false"/>
                <w:color w:val="000000"/>
                <w:sz w:val="20"/>
              </w:rPr>
              <w:t>
ЖСН (БСН) _________________________</w:t>
            </w:r>
            <w:r>
              <w:br/>
            </w:r>
            <w:r>
              <w:rPr>
                <w:rFonts w:ascii="Times New Roman"/>
                <w:b w:val="false"/>
                <w:i w:val="false"/>
                <w:color w:val="000000"/>
                <w:sz w:val="20"/>
              </w:rPr>
              <w:t xml:space="preserve">
Ақша жөнелтушінің банкі, Қазақстан Республикасы </w:t>
            </w:r>
            <w:r>
              <w:br/>
            </w:r>
            <w:r>
              <w:rPr>
                <w:rFonts w:ascii="Times New Roman"/>
                <w:b w:val="false"/>
                <w:i w:val="false"/>
                <w:color w:val="000000"/>
                <w:sz w:val="20"/>
              </w:rPr>
              <w:t>
бейрезидент банкінің филиалы</w:t>
            </w:r>
            <w:r>
              <w:br/>
            </w:r>
            <w:r>
              <w:rPr>
                <w:rFonts w:ascii="Times New Roman"/>
                <w:b w:val="false"/>
                <w:i w:val="false"/>
                <w:color w:val="000000"/>
                <w:sz w:val="20"/>
              </w:rPr>
              <w:t>
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xml:space="preserve">
Бенефициар ________________________ </w:t>
            </w:r>
            <w:r>
              <w:br/>
            </w:r>
            <w:r>
              <w:rPr>
                <w:rFonts w:ascii="Times New Roman"/>
                <w:b w:val="false"/>
                <w:i w:val="false"/>
                <w:color w:val="000000"/>
                <w:sz w:val="20"/>
              </w:rPr>
              <w:t>
(атауы)</w:t>
            </w:r>
            <w:r>
              <w:br/>
            </w:r>
            <w:r>
              <w:rPr>
                <w:rFonts w:ascii="Times New Roman"/>
                <w:b w:val="false"/>
                <w:i w:val="false"/>
                <w:color w:val="000000"/>
                <w:sz w:val="20"/>
              </w:rPr>
              <w:t>
ЖСН (БСН) ___________________________________</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бейрезидент банкінің филиалы</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xml:space="preserve">
Делдал банк, Қазақстан Республикасы </w:t>
            </w:r>
            <w:r>
              <w:br/>
            </w:r>
            <w:r>
              <w:rPr>
                <w:rFonts w:ascii="Times New Roman"/>
                <w:b w:val="false"/>
                <w:i w:val="false"/>
                <w:color w:val="000000"/>
                <w:sz w:val="20"/>
              </w:rPr>
              <w:t>
бейрезидент банкінің филиалы ____________________</w:t>
            </w:r>
            <w:r>
              <w:br/>
            </w:r>
            <w:r>
              <w:rPr>
                <w:rFonts w:ascii="Times New Roman"/>
                <w:b w:val="false"/>
                <w:i w:val="false"/>
                <w:color w:val="000000"/>
                <w:sz w:val="20"/>
              </w:rPr>
              <w:t>
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0"/>
              <w:gridCol w:w="3376"/>
              <w:gridCol w:w="42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 АжК _______</w:t>
                  </w:r>
                </w:p>
              </w:tc>
              <w:tc>
                <w:tcPr>
                  <w:tcW w:w="42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ЖСК | БеК_______</w:t>
                  </w:r>
                </w:p>
              </w:tc>
              <w:tc>
                <w:tcPr>
                  <w:tcW w:w="0" w:type="auto"/>
                  <w:vMerge/>
                  <w:tcBorders>
                    <w:top w:val="nil"/>
                  </w:tcBorders>
                </w:tcP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6"/>
              <w:gridCol w:w="2014"/>
            </w:tblGrid>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Сомасы жазумен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Төлем белгілеу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(ақшаны алуға негіз болған заңнамалық актіге міндетті түрде сілтеме жасай отырып)</w:t>
      </w:r>
    </w:p>
    <w:p>
      <w:pPr>
        <w:spacing w:after="0"/>
        <w:ind w:left="0"/>
        <w:jc w:val="both"/>
      </w:pPr>
      <w:r>
        <w:rPr>
          <w:rFonts w:ascii="Times New Roman"/>
          <w:b w:val="false"/>
          <w:i w:val="false"/>
          <w:color w:val="000000"/>
          <w:sz w:val="28"/>
        </w:rPr>
        <w:t>
      Ақша жөнелтушінің банкі, Қазақстан Республикасы бейрезидент банкінің филиалы</w:t>
      </w:r>
    </w:p>
    <w:p>
      <w:pPr>
        <w:spacing w:after="0"/>
        <w:ind w:left="0"/>
        <w:jc w:val="both"/>
      </w:pPr>
      <w:r>
        <w:rPr>
          <w:rFonts w:ascii="Times New Roman"/>
          <w:b w:val="false"/>
          <w:i w:val="false"/>
          <w:color w:val="000000"/>
          <w:sz w:val="28"/>
        </w:rPr>
        <w:t>
      ______ жылғы "_____" ______________ жүргізді</w:t>
      </w:r>
    </w:p>
    <w:p>
      <w:pPr>
        <w:spacing w:after="0"/>
        <w:ind w:left="0"/>
        <w:jc w:val="both"/>
      </w:pPr>
      <w:r>
        <w:rPr>
          <w:rFonts w:ascii="Times New Roman"/>
          <w:b w:val="false"/>
          <w:i w:val="false"/>
          <w:color w:val="000000"/>
          <w:sz w:val="28"/>
        </w:rPr>
        <w:t>
      Уәкілетті адамның (сот орындаушысының) тегі, аты және әкесінің аты (ол бар болса)</w:t>
      </w:r>
    </w:p>
    <w:p>
      <w:pPr>
        <w:spacing w:after="0"/>
        <w:ind w:left="0"/>
        <w:jc w:val="both"/>
      </w:pPr>
      <w:r>
        <w:rPr>
          <w:rFonts w:ascii="Times New Roman"/>
          <w:b w:val="false"/>
          <w:i w:val="false"/>
          <w:color w:val="000000"/>
          <w:sz w:val="28"/>
        </w:rPr>
        <w:t>
      Қолы _________________________</w:t>
      </w:r>
    </w:p>
    <w:p>
      <w:pPr>
        <w:spacing w:after="0"/>
        <w:ind w:left="0"/>
        <w:jc w:val="both"/>
      </w:pPr>
      <w:r>
        <w:rPr>
          <w:rFonts w:ascii="Times New Roman"/>
          <w:b w:val="false"/>
          <w:i w:val="false"/>
          <w:color w:val="000000"/>
          <w:sz w:val="28"/>
        </w:rPr>
        <w:t>
      Сыртқы беті</w:t>
      </w:r>
    </w:p>
    <w:p>
      <w:pPr>
        <w:spacing w:after="0"/>
        <w:ind w:left="0"/>
        <w:jc w:val="left"/>
      </w:pPr>
      <w:r>
        <w:rPr>
          <w:rFonts w:ascii="Times New Roman"/>
          <w:b/>
          <w:i w:val="false"/>
          <w:color w:val="000000"/>
        </w:rPr>
        <w:t xml:space="preserve"> Инкассолық өкімді ішінара төлеу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5"/>
        <w:gridCol w:w="1924"/>
        <w:gridCol w:w="1925"/>
        <w:gridCol w:w="2460"/>
        <w:gridCol w:w="1926"/>
      </w:tblGrid>
      <w:tr>
        <w:trPr>
          <w:trHeight w:val="3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төлеу сомасына арналған инкассолық өкімнің деректемелері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төлеу күні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төлеу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Инкассолық өкім сомасының қалдығы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адамдардың қолдары</w:t>
            </w:r>
          </w:p>
        </w:tc>
      </w:tr>
      <w:tr>
        <w:trPr>
          <w:trHeight w:val="3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Ақша жөнелтушінің банкіне, Қазақстан Республикасы </w:t>
      </w:r>
    </w:p>
    <w:p>
      <w:pPr>
        <w:spacing w:after="0"/>
        <w:ind w:left="0"/>
        <w:jc w:val="both"/>
      </w:pPr>
      <w:r>
        <w:rPr>
          <w:rFonts w:ascii="Times New Roman"/>
          <w:b w:val="false"/>
          <w:i w:val="false"/>
          <w:color w:val="000000"/>
          <w:sz w:val="28"/>
        </w:rPr>
        <w:t xml:space="preserve">
      бейрезидент банкінің филиалына </w:t>
      </w:r>
    </w:p>
    <w:p>
      <w:pPr>
        <w:spacing w:after="0"/>
        <w:ind w:left="0"/>
        <w:jc w:val="both"/>
      </w:pPr>
      <w:r>
        <w:rPr>
          <w:rFonts w:ascii="Times New Roman"/>
          <w:b w:val="false"/>
          <w:i w:val="false"/>
          <w:color w:val="000000"/>
          <w:sz w:val="28"/>
        </w:rPr>
        <w:t xml:space="preserve">
      ___ жылғы "__" _________ түсті </w:t>
      </w:r>
    </w:p>
    <w:p>
      <w:pPr>
        <w:spacing w:after="0"/>
        <w:ind w:left="0"/>
        <w:jc w:val="both"/>
      </w:pPr>
      <w:r>
        <w:rPr>
          <w:rFonts w:ascii="Times New Roman"/>
          <w:b w:val="false"/>
          <w:i w:val="false"/>
          <w:color w:val="000000"/>
          <w:sz w:val="28"/>
        </w:rPr>
        <w:t xml:space="preserve">
      Қабылданған уақыты </w:t>
      </w:r>
    </w:p>
    <w:p>
      <w:pPr>
        <w:spacing w:after="0"/>
        <w:ind w:left="0"/>
        <w:jc w:val="both"/>
      </w:pPr>
      <w:r>
        <w:rPr>
          <w:rFonts w:ascii="Times New Roman"/>
          <w:b w:val="false"/>
          <w:i w:val="false"/>
          <w:color w:val="000000"/>
          <w:sz w:val="28"/>
        </w:rPr>
        <w:t>
      _______________________________________________</w:t>
      </w:r>
    </w:p>
    <w:bookmarkStart w:name="z307" w:id="182"/>
    <w:p>
      <w:pPr>
        <w:spacing w:after="0"/>
        <w:ind w:left="0"/>
        <w:jc w:val="left"/>
      </w:pPr>
      <w:r>
        <w:rPr>
          <w:rFonts w:ascii="Times New Roman"/>
          <w:b/>
          <w:i w:val="false"/>
          <w:color w:val="000000"/>
        </w:rPr>
        <w:t xml:space="preserve"> ____ жылғы "____" _________  (жазылған күні)  мемлекеттік кірістер органының  № ___________ инкассолық өкімі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bl>
    <w:tbl>
      <w:tblPr>
        <w:tblW w:w="0" w:type="auto"/>
        <w:tblCellSpacing w:w="0" w:type="auto"/>
        <w:tblBorders>
          <w:top w:val="none"/>
          <w:left w:val="none"/>
          <w:bottom w:val="none"/>
          <w:right w:val="none"/>
          <w:insideH w:val="none"/>
          <w:insideV w:val="none"/>
        </w:tblBorders>
      </w:tblPr>
      <w:tblGrid>
        <w:gridCol w:w="4900"/>
        <w:gridCol w:w="12394"/>
      </w:tblGrid>
      <w:tr>
        <w:trPr>
          <w:trHeight w:val="30" w:hRule="atLeast"/>
        </w:trPr>
        <w:tc>
          <w:tcPr>
            <w:tcW w:w="4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жөнелтуші ____________________________________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ЖСН (БСН) _________________________ </w:t>
            </w:r>
            <w:r>
              <w:br/>
            </w:r>
            <w:r>
              <w:rPr>
                <w:rFonts w:ascii="Times New Roman"/>
                <w:b w:val="false"/>
                <w:i w:val="false"/>
                <w:color w:val="000000"/>
                <w:sz w:val="20"/>
              </w:rPr>
              <w:t xml:space="preserve">
Ақша жөнелтушінің банкі, Қазақстан Республикасы </w:t>
            </w:r>
            <w:r>
              <w:br/>
            </w:r>
            <w:r>
              <w:rPr>
                <w:rFonts w:ascii="Times New Roman"/>
                <w:b w:val="false"/>
                <w:i w:val="false"/>
                <w:color w:val="000000"/>
                <w:sz w:val="20"/>
              </w:rPr>
              <w:t xml:space="preserve">
бейрезидент банкінің филиалы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Бенефициар ________________________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ЖСН (БСН) ___________________________________ </w:t>
            </w:r>
            <w:r>
              <w:br/>
            </w:r>
            <w:r>
              <w:rPr>
                <w:rFonts w:ascii="Times New Roman"/>
                <w:b w:val="false"/>
                <w:i w:val="false"/>
                <w:color w:val="000000"/>
                <w:sz w:val="20"/>
              </w:rPr>
              <w:t xml:space="preserve">
Бенефициардың банкі, Қазақстан Республикасы </w:t>
            </w:r>
            <w:r>
              <w:br/>
            </w:r>
            <w:r>
              <w:rPr>
                <w:rFonts w:ascii="Times New Roman"/>
                <w:b w:val="false"/>
                <w:i w:val="false"/>
                <w:color w:val="000000"/>
                <w:sz w:val="20"/>
              </w:rPr>
              <w:t xml:space="preserve">
бейрезидент банкінің филиалы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Делдал банк, Қазақстан Республикасы </w:t>
            </w:r>
            <w:r>
              <w:br/>
            </w:r>
            <w:r>
              <w:rPr>
                <w:rFonts w:ascii="Times New Roman"/>
                <w:b w:val="false"/>
                <w:i w:val="false"/>
                <w:color w:val="000000"/>
                <w:sz w:val="20"/>
              </w:rPr>
              <w:t xml:space="preserve">
бейрезидент банкінің филиалы ___________________________________ </w:t>
            </w:r>
            <w:r>
              <w:br/>
            </w:r>
            <w:r>
              <w:rPr>
                <w:rFonts w:ascii="Times New Roman"/>
                <w:b w:val="false"/>
                <w:i w:val="false"/>
                <w:color w:val="000000"/>
                <w:sz w:val="20"/>
              </w:rPr>
              <w:t>
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0"/>
              <w:gridCol w:w="3376"/>
              <w:gridCol w:w="42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 АжК _______</w:t>
                  </w:r>
                </w:p>
              </w:tc>
              <w:tc>
                <w:tcPr>
                  <w:tcW w:w="42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ЖСК | БеК_______</w:t>
                  </w:r>
                </w:p>
              </w:tc>
              <w:tc>
                <w:tcPr>
                  <w:tcW w:w="0" w:type="auto"/>
                  <w:vMerge/>
                  <w:tcBorders>
                    <w:top w:val="nil"/>
                  </w:tcBorders>
                </w:tcP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БСК</w:t>
                  </w:r>
                </w:p>
              </w:tc>
              <w:tc>
                <w:tcPr>
                  <w:tcW w:w="3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6"/>
              <w:gridCol w:w="2014"/>
            </w:tblGrid>
            <w:tr>
              <w:trPr>
                <w:trHeight w:val="30" w:hRule="atLeast"/>
              </w:trPr>
              <w:tc>
                <w:tcPr>
                  <w:tcW w:w="10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Сомасы жазумен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Төлем белгілеу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(соған сәйкес ақша алу жүргізілетін заңнамалық актіге міндетті түрде сілтеме жасалады)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7"/>
        <w:gridCol w:w="2757"/>
        <w:gridCol w:w="1224"/>
        <w:gridCol w:w="1992"/>
      </w:tblGrid>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 түрі мен мерзімі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 коды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xml:space="preserve">
      Ақша жөнелтушінің банкі, Қазақстан Республикасы </w:t>
      </w:r>
    </w:p>
    <w:p>
      <w:pPr>
        <w:spacing w:after="0"/>
        <w:ind w:left="0"/>
        <w:jc w:val="both"/>
      </w:pPr>
      <w:r>
        <w:rPr>
          <w:rFonts w:ascii="Times New Roman"/>
          <w:b w:val="false"/>
          <w:i w:val="false"/>
          <w:color w:val="000000"/>
          <w:sz w:val="28"/>
        </w:rPr>
        <w:t xml:space="preserve">
      бейрезидент банкінің филиалы </w:t>
      </w:r>
    </w:p>
    <w:p>
      <w:pPr>
        <w:spacing w:after="0"/>
        <w:ind w:left="0"/>
        <w:jc w:val="both"/>
      </w:pPr>
      <w:r>
        <w:rPr>
          <w:rFonts w:ascii="Times New Roman"/>
          <w:b w:val="false"/>
          <w:i w:val="false"/>
          <w:color w:val="000000"/>
          <w:sz w:val="28"/>
        </w:rPr>
        <w:t xml:space="preserve">
      _________ жылғы "_____" ____________ жүргізді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(жауапты орындаушылардың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0389"/>
        <w:gridCol w:w="956"/>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адамның тегі, аты және әкесінің аты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1662"/>
        <w:gridCol w:w="397"/>
        <w:gridCol w:w="121"/>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 _____________________________</w:t>
            </w:r>
            <w:r>
              <w:br/>
            </w:r>
            <w:r>
              <w:rPr>
                <w:rFonts w:ascii="Times New Roman"/>
                <w:b w:val="false"/>
                <w:i w:val="false"/>
                <w:color w:val="000000"/>
                <w:sz w:val="20"/>
              </w:rPr>
              <w:t>
қолы _____________________________________</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Мөртабан орны</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Инкассолық өкімге ішінара ақы төлеу туралы мәліметтер  (мемлекеттік кірістер органдарының инкассолық өкімдері үшін ғана)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8"/>
        <w:gridCol w:w="1844"/>
        <w:gridCol w:w="1845"/>
        <w:gridCol w:w="2357"/>
        <w:gridCol w:w="1846"/>
      </w:tblGrid>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төлеу сомасына арналған инкассолық өкім деректемелері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төлем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төлем сомасы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Инкассолық өкім сомасының қалдығы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адамдардың қолдары</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0" w:id="183"/>
    <w:p>
      <w:pPr>
        <w:spacing w:after="0"/>
        <w:ind w:left="0"/>
        <w:jc w:val="left"/>
      </w:pPr>
      <w:r>
        <w:rPr>
          <w:rFonts w:ascii="Times New Roman"/>
          <w:b/>
          <w:i w:val="false"/>
          <w:color w:val="000000"/>
        </w:rPr>
        <w:t xml:space="preserve"> ____ жылғы "_____" _______________  (жазылған күні)  төлем құжатын кері қайтару туралы  № _____ өкім</w:t>
      </w:r>
    </w:p>
    <w:bookmarkEnd w:id="183"/>
    <w:p>
      <w:pPr>
        <w:spacing w:after="0"/>
        <w:ind w:left="0"/>
        <w:jc w:val="both"/>
      </w:pPr>
      <w:r>
        <w:rPr>
          <w:rFonts w:ascii="Times New Roman"/>
          <w:b w:val="false"/>
          <w:i w:val="false"/>
          <w:color w:val="000000"/>
          <w:sz w:val="28"/>
        </w:rPr>
        <w:t xml:space="preserve">
      Банкке, Қазақстан Республикасы бейрезидент банкінің филиалына </w:t>
      </w:r>
    </w:p>
    <w:p>
      <w:pPr>
        <w:spacing w:after="0"/>
        <w:ind w:left="0"/>
        <w:jc w:val="both"/>
      </w:pPr>
      <w:r>
        <w:rPr>
          <w:rFonts w:ascii="Times New Roman"/>
          <w:b w:val="false"/>
          <w:i w:val="false"/>
          <w:color w:val="000000"/>
          <w:sz w:val="28"/>
        </w:rPr>
        <w:t xml:space="preserve">
      _________________________________________________________________ ұсынылды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"Төлемдер және төлем жүйелері туралы" Қазақстан Республикасының 2016 жылғы </w:t>
      </w:r>
    </w:p>
    <w:p>
      <w:pPr>
        <w:spacing w:after="0"/>
        <w:ind w:left="0"/>
        <w:jc w:val="both"/>
      </w:pPr>
      <w:r>
        <w:rPr>
          <w:rFonts w:ascii="Times New Roman"/>
          <w:b w:val="false"/>
          <w:i w:val="false"/>
          <w:color w:val="000000"/>
          <w:sz w:val="28"/>
        </w:rPr>
        <w:t xml:space="preserve">
      26 шілдедегі Заңының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50-баптарына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 орындамай қайтаруды сұраймыз </w:t>
      </w:r>
    </w:p>
    <w:p>
      <w:pPr>
        <w:spacing w:after="0"/>
        <w:ind w:left="0"/>
        <w:jc w:val="both"/>
      </w:pPr>
      <w:r>
        <w:rPr>
          <w:rFonts w:ascii="Times New Roman"/>
          <w:b w:val="false"/>
          <w:i w:val="false"/>
          <w:color w:val="000000"/>
          <w:sz w:val="28"/>
        </w:rPr>
        <w:t xml:space="preserve">
      (төлем құжатының атауы) </w:t>
      </w:r>
    </w:p>
    <w:p>
      <w:pPr>
        <w:spacing w:after="0"/>
        <w:ind w:left="0"/>
        <w:jc w:val="both"/>
      </w:pPr>
      <w:r>
        <w:rPr>
          <w:rFonts w:ascii="Times New Roman"/>
          <w:b w:val="false"/>
          <w:i w:val="false"/>
          <w:color w:val="000000"/>
          <w:sz w:val="28"/>
        </w:rPr>
        <w:t>
      _____ жылғы "_____" ______________ № _____сомасы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(цифрмен және жазумен)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(жазылған күні) </w:t>
      </w:r>
    </w:p>
    <w:p>
      <w:pPr>
        <w:spacing w:after="0"/>
        <w:ind w:left="0"/>
        <w:jc w:val="both"/>
      </w:pPr>
      <w:r>
        <w:rPr>
          <w:rFonts w:ascii="Times New Roman"/>
          <w:b w:val="false"/>
          <w:i w:val="false"/>
          <w:color w:val="000000"/>
          <w:sz w:val="28"/>
        </w:rPr>
        <w:t xml:space="preserve">
      Жөнелтушінің ЖСК _______________________________________________________ </w:t>
      </w:r>
    </w:p>
    <w:p>
      <w:pPr>
        <w:spacing w:after="0"/>
        <w:ind w:left="0"/>
        <w:jc w:val="both"/>
      </w:pPr>
      <w:r>
        <w:rPr>
          <w:rFonts w:ascii="Times New Roman"/>
          <w:b w:val="false"/>
          <w:i w:val="false"/>
          <w:color w:val="000000"/>
          <w:sz w:val="28"/>
        </w:rPr>
        <w:t xml:space="preserve">
      Ақша жөнелтушінің ЖСН/БСН _______________________________________________ </w:t>
      </w:r>
    </w:p>
    <w:p>
      <w:pPr>
        <w:spacing w:after="0"/>
        <w:ind w:left="0"/>
        <w:jc w:val="both"/>
      </w:pPr>
      <w:r>
        <w:rPr>
          <w:rFonts w:ascii="Times New Roman"/>
          <w:b w:val="false"/>
          <w:i w:val="false"/>
          <w:color w:val="000000"/>
          <w:sz w:val="28"/>
        </w:rPr>
        <w:t xml:space="preserve">
      АжК _____________________________________________________________________ </w:t>
      </w:r>
    </w:p>
    <w:p>
      <w:pPr>
        <w:spacing w:after="0"/>
        <w:ind w:left="0"/>
        <w:jc w:val="both"/>
      </w:pPr>
      <w:r>
        <w:rPr>
          <w:rFonts w:ascii="Times New Roman"/>
          <w:b w:val="false"/>
          <w:i w:val="false"/>
          <w:color w:val="000000"/>
          <w:sz w:val="28"/>
        </w:rPr>
        <w:t xml:space="preserve">
      БеК ______________________________________________________________________ </w:t>
      </w:r>
    </w:p>
    <w:p>
      <w:pPr>
        <w:spacing w:after="0"/>
        <w:ind w:left="0"/>
        <w:jc w:val="both"/>
      </w:pPr>
      <w:r>
        <w:rPr>
          <w:rFonts w:ascii="Times New Roman"/>
          <w:b w:val="false"/>
          <w:i w:val="false"/>
          <w:color w:val="000000"/>
          <w:sz w:val="28"/>
        </w:rPr>
        <w:t xml:space="preserve">
      Төлем белгілеу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(төлем құжатында көрсетілген) </w:t>
      </w:r>
    </w:p>
    <w:p>
      <w:pPr>
        <w:spacing w:after="0"/>
        <w:ind w:left="0"/>
        <w:jc w:val="both"/>
      </w:pPr>
      <w:r>
        <w:rPr>
          <w:rFonts w:ascii="Times New Roman"/>
          <w:b w:val="false"/>
          <w:i w:val="false"/>
          <w:color w:val="000000"/>
          <w:sz w:val="28"/>
        </w:rPr>
        <w:t xml:space="preserve">
      Басқа да мәліметтер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(уәкілетті адамның) тегі, аты, әкесінің аты (ол бар болса) </w:t>
      </w:r>
    </w:p>
    <w:p>
      <w:pPr>
        <w:spacing w:after="0"/>
        <w:ind w:left="0"/>
        <w:jc w:val="both"/>
      </w:pPr>
      <w:r>
        <w:rPr>
          <w:rFonts w:ascii="Times New Roman"/>
          <w:b w:val="false"/>
          <w:i w:val="false"/>
          <w:color w:val="000000"/>
          <w:sz w:val="28"/>
        </w:rPr>
        <w:t xml:space="preserve">
      _______________________________ ____________ </w:t>
      </w:r>
    </w:p>
    <w:p>
      <w:pPr>
        <w:spacing w:after="0"/>
        <w:ind w:left="0"/>
        <w:jc w:val="both"/>
      </w:pPr>
      <w:r>
        <w:rPr>
          <w:rFonts w:ascii="Times New Roman"/>
          <w:b w:val="false"/>
          <w:i w:val="false"/>
          <w:color w:val="000000"/>
          <w:sz w:val="28"/>
        </w:rPr>
        <w:t xml:space="preserve">
      қолы ______________ </w:t>
      </w:r>
    </w:p>
    <w:p>
      <w:pPr>
        <w:spacing w:after="0"/>
        <w:ind w:left="0"/>
        <w:jc w:val="both"/>
      </w:pPr>
      <w:r>
        <w:rPr>
          <w:rFonts w:ascii="Times New Roman"/>
          <w:b w:val="false"/>
          <w:i w:val="false"/>
          <w:color w:val="000000"/>
          <w:sz w:val="28"/>
        </w:rPr>
        <w:t xml:space="preserve">
      Бас бухгалтердің (уәкілетті адамның) тегі, аты, әкесінің аты (ол бар болса) (ол бар болса) </w:t>
      </w:r>
    </w:p>
    <w:p>
      <w:pPr>
        <w:spacing w:after="0"/>
        <w:ind w:left="0"/>
        <w:jc w:val="both"/>
      </w:pPr>
      <w:r>
        <w:rPr>
          <w:rFonts w:ascii="Times New Roman"/>
          <w:b w:val="false"/>
          <w:i w:val="false"/>
          <w:color w:val="000000"/>
          <w:sz w:val="28"/>
        </w:rPr>
        <w:t xml:space="preserve">
      _______________________________ ____________ </w:t>
      </w:r>
    </w:p>
    <w:p>
      <w:pPr>
        <w:spacing w:after="0"/>
        <w:ind w:left="0"/>
        <w:jc w:val="both"/>
      </w:pPr>
      <w:r>
        <w:rPr>
          <w:rFonts w:ascii="Times New Roman"/>
          <w:b w:val="false"/>
          <w:i w:val="false"/>
          <w:color w:val="000000"/>
          <w:sz w:val="28"/>
        </w:rPr>
        <w:t>
      қолы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3" w:id="184"/>
    <w:p>
      <w:pPr>
        <w:spacing w:after="0"/>
        <w:ind w:left="0"/>
        <w:jc w:val="left"/>
      </w:pPr>
      <w:r>
        <w:rPr>
          <w:rFonts w:ascii="Times New Roman"/>
          <w:b/>
          <w:i w:val="false"/>
          <w:color w:val="000000"/>
        </w:rPr>
        <w:t xml:space="preserve"> _____ жылғы "_____" ______________  (жазылған күні)  төлем құжатын орындауды тоқтата тұру туралы  № _____ өкім</w:t>
      </w:r>
    </w:p>
    <w:bookmarkEnd w:id="184"/>
    <w:p>
      <w:pPr>
        <w:spacing w:after="0"/>
        <w:ind w:left="0"/>
        <w:jc w:val="both"/>
      </w:pPr>
      <w:r>
        <w:rPr>
          <w:rFonts w:ascii="Times New Roman"/>
          <w:b w:val="false"/>
          <w:i w:val="false"/>
          <w:color w:val="000000"/>
          <w:sz w:val="28"/>
        </w:rPr>
        <w:t xml:space="preserve">
      Банкке, Қазақстан Республикасы бейрезидент банкінің филиалына </w:t>
      </w:r>
    </w:p>
    <w:p>
      <w:pPr>
        <w:spacing w:after="0"/>
        <w:ind w:left="0"/>
        <w:jc w:val="both"/>
      </w:pPr>
      <w:r>
        <w:rPr>
          <w:rFonts w:ascii="Times New Roman"/>
          <w:b w:val="false"/>
          <w:i w:val="false"/>
          <w:color w:val="000000"/>
          <w:sz w:val="28"/>
        </w:rPr>
        <w:t xml:space="preserve">
      ______________________________________________________ ұсынылды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"Төлемдер және төлем жүйелері туралы" Қазақстан Республикасының 2016 жылғы </w:t>
      </w:r>
    </w:p>
    <w:p>
      <w:pPr>
        <w:spacing w:after="0"/>
        <w:ind w:left="0"/>
        <w:jc w:val="both"/>
      </w:pPr>
      <w:r>
        <w:rPr>
          <w:rFonts w:ascii="Times New Roman"/>
          <w:b w:val="false"/>
          <w:i w:val="false"/>
          <w:color w:val="000000"/>
          <w:sz w:val="28"/>
        </w:rPr>
        <w:t xml:space="preserve">
      26 шілдедегі Заңының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50-баптарына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___________________________________________ тоқтата тұруды сұраймыз </w:t>
      </w:r>
    </w:p>
    <w:p>
      <w:pPr>
        <w:spacing w:after="0"/>
        <w:ind w:left="0"/>
        <w:jc w:val="both"/>
      </w:pPr>
      <w:r>
        <w:rPr>
          <w:rFonts w:ascii="Times New Roman"/>
          <w:b w:val="false"/>
          <w:i w:val="false"/>
          <w:color w:val="000000"/>
          <w:sz w:val="28"/>
        </w:rPr>
        <w:t xml:space="preserve">
      (төлем құжатының атауы) </w:t>
      </w:r>
    </w:p>
    <w:p>
      <w:pPr>
        <w:spacing w:after="0"/>
        <w:ind w:left="0"/>
        <w:jc w:val="both"/>
      </w:pPr>
      <w:r>
        <w:rPr>
          <w:rFonts w:ascii="Times New Roman"/>
          <w:b w:val="false"/>
          <w:i w:val="false"/>
          <w:color w:val="000000"/>
          <w:sz w:val="28"/>
        </w:rPr>
        <w:t xml:space="preserve">
      _____ жылғы "_____" ______________ № _____ сомасы 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(цифрмен және жазумен)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(жазылған күні) </w:t>
      </w:r>
    </w:p>
    <w:p>
      <w:pPr>
        <w:spacing w:after="0"/>
        <w:ind w:left="0"/>
        <w:jc w:val="both"/>
      </w:pPr>
      <w:r>
        <w:rPr>
          <w:rFonts w:ascii="Times New Roman"/>
          <w:b w:val="false"/>
          <w:i w:val="false"/>
          <w:color w:val="000000"/>
          <w:sz w:val="28"/>
        </w:rPr>
        <w:t xml:space="preserve">
      Жөнелтушінің ЖСК ________________________________________________________ </w:t>
      </w:r>
    </w:p>
    <w:p>
      <w:pPr>
        <w:spacing w:after="0"/>
        <w:ind w:left="0"/>
        <w:jc w:val="both"/>
      </w:pPr>
      <w:r>
        <w:rPr>
          <w:rFonts w:ascii="Times New Roman"/>
          <w:b w:val="false"/>
          <w:i w:val="false"/>
          <w:color w:val="000000"/>
          <w:sz w:val="28"/>
        </w:rPr>
        <w:t xml:space="preserve">
      Бенефициардың ЖСК ______________________________________________________ </w:t>
      </w:r>
    </w:p>
    <w:p>
      <w:pPr>
        <w:spacing w:after="0"/>
        <w:ind w:left="0"/>
        <w:jc w:val="both"/>
      </w:pPr>
      <w:r>
        <w:rPr>
          <w:rFonts w:ascii="Times New Roman"/>
          <w:b w:val="false"/>
          <w:i w:val="false"/>
          <w:color w:val="000000"/>
          <w:sz w:val="28"/>
        </w:rPr>
        <w:t xml:space="preserve">
      АжК _____________________________________________________________________ </w:t>
      </w:r>
    </w:p>
    <w:p>
      <w:pPr>
        <w:spacing w:after="0"/>
        <w:ind w:left="0"/>
        <w:jc w:val="both"/>
      </w:pPr>
      <w:r>
        <w:rPr>
          <w:rFonts w:ascii="Times New Roman"/>
          <w:b w:val="false"/>
          <w:i w:val="false"/>
          <w:color w:val="000000"/>
          <w:sz w:val="28"/>
        </w:rPr>
        <w:t xml:space="preserve">
      БеК ______________________________________________________________________ </w:t>
      </w:r>
    </w:p>
    <w:p>
      <w:pPr>
        <w:spacing w:after="0"/>
        <w:ind w:left="0"/>
        <w:jc w:val="both"/>
      </w:pPr>
      <w:r>
        <w:rPr>
          <w:rFonts w:ascii="Times New Roman"/>
          <w:b w:val="false"/>
          <w:i w:val="false"/>
          <w:color w:val="000000"/>
          <w:sz w:val="28"/>
        </w:rPr>
        <w:t xml:space="preserve">
      Төлем белгілеу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(төлем құжатында көрсетілген) </w:t>
      </w:r>
    </w:p>
    <w:p>
      <w:pPr>
        <w:spacing w:after="0"/>
        <w:ind w:left="0"/>
        <w:jc w:val="both"/>
      </w:pPr>
      <w:r>
        <w:rPr>
          <w:rFonts w:ascii="Times New Roman"/>
          <w:b w:val="false"/>
          <w:i w:val="false"/>
          <w:color w:val="000000"/>
          <w:sz w:val="28"/>
        </w:rPr>
        <w:t xml:space="preserve">
      Өзге де мәліметтер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(уәкілетті адамның) тегі, аты, әкесінің аты (ол бар болса) </w:t>
      </w:r>
    </w:p>
    <w:p>
      <w:pPr>
        <w:spacing w:after="0"/>
        <w:ind w:left="0"/>
        <w:jc w:val="both"/>
      </w:pPr>
      <w:r>
        <w:rPr>
          <w:rFonts w:ascii="Times New Roman"/>
          <w:b w:val="false"/>
          <w:i w:val="false"/>
          <w:color w:val="000000"/>
          <w:sz w:val="28"/>
        </w:rPr>
        <w:t xml:space="preserve">
      _______________________________ ____________ </w:t>
      </w:r>
    </w:p>
    <w:p>
      <w:pPr>
        <w:spacing w:after="0"/>
        <w:ind w:left="0"/>
        <w:jc w:val="both"/>
      </w:pPr>
      <w:r>
        <w:rPr>
          <w:rFonts w:ascii="Times New Roman"/>
          <w:b w:val="false"/>
          <w:i w:val="false"/>
          <w:color w:val="000000"/>
          <w:sz w:val="28"/>
        </w:rPr>
        <w:t xml:space="preserve">
      қолы ______________ </w:t>
      </w:r>
    </w:p>
    <w:p>
      <w:pPr>
        <w:spacing w:after="0"/>
        <w:ind w:left="0"/>
        <w:jc w:val="both"/>
      </w:pPr>
      <w:r>
        <w:rPr>
          <w:rFonts w:ascii="Times New Roman"/>
          <w:b w:val="false"/>
          <w:i w:val="false"/>
          <w:color w:val="000000"/>
          <w:sz w:val="28"/>
        </w:rPr>
        <w:t xml:space="preserve">
      Бас бухгалтердің (уәкілетті адамның) тегі, аты, әкесінің аты (ол бар болса) (ол бар болса </w:t>
      </w:r>
    </w:p>
    <w:p>
      <w:pPr>
        <w:spacing w:after="0"/>
        <w:ind w:left="0"/>
        <w:jc w:val="both"/>
      </w:pPr>
      <w:r>
        <w:rPr>
          <w:rFonts w:ascii="Times New Roman"/>
          <w:b w:val="false"/>
          <w:i w:val="false"/>
          <w:color w:val="000000"/>
          <w:sz w:val="28"/>
        </w:rPr>
        <w:t xml:space="preserve">
      _______________________________ ____________ </w:t>
      </w:r>
    </w:p>
    <w:p>
      <w:pPr>
        <w:spacing w:after="0"/>
        <w:ind w:left="0"/>
        <w:jc w:val="both"/>
      </w:pPr>
      <w:r>
        <w:rPr>
          <w:rFonts w:ascii="Times New Roman"/>
          <w:b w:val="false"/>
          <w:i w:val="false"/>
          <w:color w:val="000000"/>
          <w:sz w:val="28"/>
        </w:rPr>
        <w:t>
      қолы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6" w:id="185"/>
    <w:p>
      <w:pPr>
        <w:spacing w:after="0"/>
        <w:ind w:left="0"/>
        <w:jc w:val="left"/>
      </w:pPr>
      <w:r>
        <w:rPr>
          <w:rFonts w:ascii="Times New Roman"/>
          <w:b/>
          <w:i w:val="false"/>
          <w:color w:val="000000"/>
        </w:rPr>
        <w:t xml:space="preserve"> _____ жылғы "_____" ______________  (жазылған күні)  ақша жөнелтушінің  № _____ тұрақты өкімі</w:t>
      </w:r>
    </w:p>
    <w:bookmarkEnd w:id="185"/>
    <w:p>
      <w:pPr>
        <w:spacing w:after="0"/>
        <w:ind w:left="0"/>
        <w:jc w:val="both"/>
      </w:pPr>
      <w:r>
        <w:rPr>
          <w:rFonts w:ascii="Times New Roman"/>
          <w:b w:val="false"/>
          <w:i w:val="false"/>
          <w:color w:val="000000"/>
          <w:sz w:val="28"/>
        </w:rPr>
        <w:t xml:space="preserve">
      Банкке, Қазақстан Республикасы бейрезидент банкінің филиалына </w:t>
      </w:r>
    </w:p>
    <w:p>
      <w:pPr>
        <w:spacing w:after="0"/>
        <w:ind w:left="0"/>
        <w:jc w:val="both"/>
      </w:pPr>
      <w:r>
        <w:rPr>
          <w:rFonts w:ascii="Times New Roman"/>
          <w:b w:val="false"/>
          <w:i w:val="false"/>
          <w:color w:val="000000"/>
          <w:sz w:val="28"/>
        </w:rPr>
        <w:t xml:space="preserve">
      ____________________________________________________ ұсынылды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"Төлемдер және төлем жүйелері туралы" Қазақстан Республикасының 2016 жылғы </w:t>
      </w:r>
    </w:p>
    <w:p>
      <w:pPr>
        <w:spacing w:after="0"/>
        <w:ind w:left="0"/>
        <w:jc w:val="both"/>
      </w:pPr>
      <w:r>
        <w:rPr>
          <w:rFonts w:ascii="Times New Roman"/>
          <w:b w:val="false"/>
          <w:i w:val="false"/>
          <w:color w:val="000000"/>
          <w:sz w:val="28"/>
        </w:rPr>
        <w:t xml:space="preserve">
      26 шілдедегі Заңының </w:t>
      </w:r>
      <w:r>
        <w:rPr>
          <w:rFonts w:ascii="Times New Roman"/>
          <w:b w:val="false"/>
          <w:i w:val="false"/>
          <w:color w:val="000000"/>
          <w:sz w:val="28"/>
        </w:rPr>
        <w:t>51-бабына</w:t>
      </w:r>
      <w:r>
        <w:rPr>
          <w:rFonts w:ascii="Times New Roman"/>
          <w:b w:val="false"/>
          <w:i w:val="false"/>
          <w:color w:val="000000"/>
          <w:sz w:val="28"/>
        </w:rPr>
        <w:t xml:space="preserve"> сәйкес мына деректемелер бойынша төлемдерді және </w:t>
      </w:r>
    </w:p>
    <w:p>
      <w:pPr>
        <w:spacing w:after="0"/>
        <w:ind w:left="0"/>
        <w:jc w:val="both"/>
      </w:pPr>
      <w:r>
        <w:rPr>
          <w:rFonts w:ascii="Times New Roman"/>
          <w:b w:val="false"/>
          <w:i w:val="false"/>
          <w:color w:val="000000"/>
          <w:sz w:val="28"/>
        </w:rPr>
        <w:t xml:space="preserve">
      (немесе) ақша аударымдарын жүзеге асыруды өтінеміз: </w:t>
      </w:r>
    </w:p>
    <w:p>
      <w:pPr>
        <w:spacing w:after="0"/>
        <w:ind w:left="0"/>
        <w:jc w:val="both"/>
      </w:pPr>
      <w:r>
        <w:rPr>
          <w:rFonts w:ascii="Times New Roman"/>
          <w:b w:val="false"/>
          <w:i w:val="false"/>
          <w:color w:val="000000"/>
          <w:sz w:val="28"/>
        </w:rPr>
        <w:t xml:space="preserve">
      1-бенефициар: </w:t>
      </w:r>
    </w:p>
    <w:p>
      <w:pPr>
        <w:spacing w:after="0"/>
        <w:ind w:left="0"/>
        <w:jc w:val="both"/>
      </w:pPr>
      <w:r>
        <w:rPr>
          <w:rFonts w:ascii="Times New Roman"/>
          <w:b w:val="false"/>
          <w:i w:val="false"/>
          <w:color w:val="000000"/>
          <w:sz w:val="28"/>
        </w:rPr>
        <w:t xml:space="preserve">
      Бенефициардың атауы ________________________________________________ </w:t>
      </w:r>
    </w:p>
    <w:p>
      <w:pPr>
        <w:spacing w:after="0"/>
        <w:ind w:left="0"/>
        <w:jc w:val="both"/>
      </w:pPr>
      <w:r>
        <w:rPr>
          <w:rFonts w:ascii="Times New Roman"/>
          <w:b w:val="false"/>
          <w:i w:val="false"/>
          <w:color w:val="000000"/>
          <w:sz w:val="28"/>
        </w:rPr>
        <w:t xml:space="preserve">
      (толық атауы немесе тегі, аты, әкесінің аты (ол бар болса) </w:t>
      </w:r>
    </w:p>
    <w:p>
      <w:pPr>
        <w:spacing w:after="0"/>
        <w:ind w:left="0"/>
        <w:jc w:val="both"/>
      </w:pPr>
      <w:r>
        <w:rPr>
          <w:rFonts w:ascii="Times New Roman"/>
          <w:b w:val="false"/>
          <w:i w:val="false"/>
          <w:color w:val="000000"/>
          <w:sz w:val="28"/>
        </w:rPr>
        <w:t xml:space="preserve">
      Бенефициардың ЖСК ________________________________________________ </w:t>
      </w:r>
    </w:p>
    <w:p>
      <w:pPr>
        <w:spacing w:after="0"/>
        <w:ind w:left="0"/>
        <w:jc w:val="both"/>
      </w:pPr>
      <w:r>
        <w:rPr>
          <w:rFonts w:ascii="Times New Roman"/>
          <w:b w:val="false"/>
          <w:i w:val="false"/>
          <w:color w:val="000000"/>
          <w:sz w:val="28"/>
        </w:rPr>
        <w:t xml:space="preserve">
      Бенефициардың ЖСН (БСН) __________________________________________ </w:t>
      </w:r>
    </w:p>
    <w:p>
      <w:pPr>
        <w:spacing w:after="0"/>
        <w:ind w:left="0"/>
        <w:jc w:val="both"/>
      </w:pPr>
      <w:r>
        <w:rPr>
          <w:rFonts w:ascii="Times New Roman"/>
          <w:b w:val="false"/>
          <w:i w:val="false"/>
          <w:color w:val="000000"/>
          <w:sz w:val="28"/>
        </w:rPr>
        <w:t xml:space="preserve">
      Бенефициар банктің, Қазақстан Республикасы бейрезидент банкі филиалының атауы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xml:space="preserve">
      Бенефициар банктің, Қазақстан Республикасы бейрезидент банкі филиалының </w:t>
      </w:r>
    </w:p>
    <w:p>
      <w:pPr>
        <w:spacing w:after="0"/>
        <w:ind w:left="0"/>
        <w:jc w:val="both"/>
      </w:pPr>
      <w:r>
        <w:rPr>
          <w:rFonts w:ascii="Times New Roman"/>
          <w:b w:val="false"/>
          <w:i w:val="false"/>
          <w:color w:val="000000"/>
          <w:sz w:val="28"/>
        </w:rPr>
        <w:t xml:space="preserve">
      БСК _____________________________________________ </w:t>
      </w:r>
    </w:p>
    <w:p>
      <w:pPr>
        <w:spacing w:after="0"/>
        <w:ind w:left="0"/>
        <w:jc w:val="both"/>
      </w:pPr>
      <w:r>
        <w:rPr>
          <w:rFonts w:ascii="Times New Roman"/>
          <w:b w:val="false"/>
          <w:i w:val="false"/>
          <w:color w:val="000000"/>
          <w:sz w:val="28"/>
        </w:rPr>
        <w:t xml:space="preserve">
      Бенефициар банктің, Қазақстан Республикасы бейрезидент банкі филиалының </w:t>
      </w:r>
    </w:p>
    <w:p>
      <w:pPr>
        <w:spacing w:after="0"/>
        <w:ind w:left="0"/>
        <w:jc w:val="both"/>
      </w:pPr>
      <w:r>
        <w:rPr>
          <w:rFonts w:ascii="Times New Roman"/>
          <w:b w:val="false"/>
          <w:i w:val="false"/>
          <w:color w:val="000000"/>
          <w:sz w:val="28"/>
        </w:rPr>
        <w:t xml:space="preserve">
      БСН ___________________________________________ </w:t>
      </w:r>
    </w:p>
    <w:p>
      <w:pPr>
        <w:spacing w:after="0"/>
        <w:ind w:left="0"/>
        <w:jc w:val="both"/>
      </w:pPr>
      <w:r>
        <w:rPr>
          <w:rFonts w:ascii="Times New Roman"/>
          <w:b w:val="false"/>
          <w:i w:val="false"/>
          <w:color w:val="000000"/>
          <w:sz w:val="28"/>
        </w:rPr>
        <w:t xml:space="preserve">
      Сомасы __________________________________________________________________ </w:t>
      </w:r>
    </w:p>
    <w:p>
      <w:pPr>
        <w:spacing w:after="0"/>
        <w:ind w:left="0"/>
        <w:jc w:val="both"/>
      </w:pPr>
      <w:r>
        <w:rPr>
          <w:rFonts w:ascii="Times New Roman"/>
          <w:b w:val="false"/>
          <w:i w:val="false"/>
          <w:color w:val="000000"/>
          <w:sz w:val="28"/>
        </w:rPr>
        <w:t xml:space="preserve">
      (цифрмен және жазумен не оны айқындайтын талаптар)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Ақша аудару талаптары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(күні, кезеңділігі, өзге де талаптар)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Растау құжаттарының атауы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(қажет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Төлем белгілеу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2-бенефициар: </w:t>
      </w:r>
    </w:p>
    <w:p>
      <w:pPr>
        <w:spacing w:after="0"/>
        <w:ind w:left="0"/>
        <w:jc w:val="both"/>
      </w:pPr>
      <w:r>
        <w:rPr>
          <w:rFonts w:ascii="Times New Roman"/>
          <w:b w:val="false"/>
          <w:i w:val="false"/>
          <w:color w:val="000000"/>
          <w:sz w:val="28"/>
        </w:rPr>
        <w:t xml:space="preserve">
      Бенефициардың атауы ________________________________________________ </w:t>
      </w:r>
    </w:p>
    <w:p>
      <w:pPr>
        <w:spacing w:after="0"/>
        <w:ind w:left="0"/>
        <w:jc w:val="both"/>
      </w:pPr>
      <w:r>
        <w:rPr>
          <w:rFonts w:ascii="Times New Roman"/>
          <w:b w:val="false"/>
          <w:i w:val="false"/>
          <w:color w:val="000000"/>
          <w:sz w:val="28"/>
        </w:rPr>
        <w:t xml:space="preserve">
      (толық атауы немесе тегі, аты, әкесінің аты (ол бар болса) </w:t>
      </w:r>
    </w:p>
    <w:p>
      <w:pPr>
        <w:spacing w:after="0"/>
        <w:ind w:left="0"/>
        <w:jc w:val="both"/>
      </w:pPr>
      <w:r>
        <w:rPr>
          <w:rFonts w:ascii="Times New Roman"/>
          <w:b w:val="false"/>
          <w:i w:val="false"/>
          <w:color w:val="000000"/>
          <w:sz w:val="28"/>
        </w:rPr>
        <w:t xml:space="preserve">
      Бенефициардың ЖСК ________________________________________________ </w:t>
      </w:r>
    </w:p>
    <w:p>
      <w:pPr>
        <w:spacing w:after="0"/>
        <w:ind w:left="0"/>
        <w:jc w:val="both"/>
      </w:pPr>
      <w:r>
        <w:rPr>
          <w:rFonts w:ascii="Times New Roman"/>
          <w:b w:val="false"/>
          <w:i w:val="false"/>
          <w:color w:val="000000"/>
          <w:sz w:val="28"/>
        </w:rPr>
        <w:t xml:space="preserve">
      Бенефициардың ЖСН (БСН) __________________________________________ </w:t>
      </w:r>
    </w:p>
    <w:p>
      <w:pPr>
        <w:spacing w:after="0"/>
        <w:ind w:left="0"/>
        <w:jc w:val="both"/>
      </w:pPr>
      <w:r>
        <w:rPr>
          <w:rFonts w:ascii="Times New Roman"/>
          <w:b w:val="false"/>
          <w:i w:val="false"/>
          <w:color w:val="000000"/>
          <w:sz w:val="28"/>
        </w:rPr>
        <w:t xml:space="preserve">
      Бенефициар банктің, Қазақстан Республикасы бейрезидент банкі филиалының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xml:space="preserve">
      Бенефициар банктің, Қазақстан Республикасы бейрезидент банкі филиалының </w:t>
      </w:r>
    </w:p>
    <w:p>
      <w:pPr>
        <w:spacing w:after="0"/>
        <w:ind w:left="0"/>
        <w:jc w:val="both"/>
      </w:pPr>
      <w:r>
        <w:rPr>
          <w:rFonts w:ascii="Times New Roman"/>
          <w:b w:val="false"/>
          <w:i w:val="false"/>
          <w:color w:val="000000"/>
          <w:sz w:val="28"/>
        </w:rPr>
        <w:t xml:space="preserve">
      БСК ___________________________________________________________________ </w:t>
      </w:r>
    </w:p>
    <w:p>
      <w:pPr>
        <w:spacing w:after="0"/>
        <w:ind w:left="0"/>
        <w:jc w:val="both"/>
      </w:pPr>
      <w:r>
        <w:rPr>
          <w:rFonts w:ascii="Times New Roman"/>
          <w:b w:val="false"/>
          <w:i w:val="false"/>
          <w:color w:val="000000"/>
          <w:sz w:val="28"/>
        </w:rPr>
        <w:t xml:space="preserve">
      Бенефициар банктің, Қазақстан Республикасы бейрезидент банкі филиалының </w:t>
      </w:r>
    </w:p>
    <w:p>
      <w:pPr>
        <w:spacing w:after="0"/>
        <w:ind w:left="0"/>
        <w:jc w:val="both"/>
      </w:pPr>
      <w:r>
        <w:rPr>
          <w:rFonts w:ascii="Times New Roman"/>
          <w:b w:val="false"/>
          <w:i w:val="false"/>
          <w:color w:val="000000"/>
          <w:sz w:val="28"/>
        </w:rPr>
        <w:t xml:space="preserve">
      БСН ___________________________________________________________________ </w:t>
      </w:r>
    </w:p>
    <w:p>
      <w:pPr>
        <w:spacing w:after="0"/>
        <w:ind w:left="0"/>
        <w:jc w:val="both"/>
      </w:pPr>
      <w:r>
        <w:rPr>
          <w:rFonts w:ascii="Times New Roman"/>
          <w:b w:val="false"/>
          <w:i w:val="false"/>
          <w:color w:val="000000"/>
          <w:sz w:val="28"/>
        </w:rPr>
        <w:t xml:space="preserve">
      Сомасы _____________________________________________________________ </w:t>
      </w:r>
    </w:p>
    <w:p>
      <w:pPr>
        <w:spacing w:after="0"/>
        <w:ind w:left="0"/>
        <w:jc w:val="both"/>
      </w:pPr>
      <w:r>
        <w:rPr>
          <w:rFonts w:ascii="Times New Roman"/>
          <w:b w:val="false"/>
          <w:i w:val="false"/>
          <w:color w:val="000000"/>
          <w:sz w:val="28"/>
        </w:rPr>
        <w:t xml:space="preserve">
      (цифрмен және жазумен не оны айқындайтын талаптар)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Ақша аудару талаптары _______________________________________________ </w:t>
      </w:r>
    </w:p>
    <w:p>
      <w:pPr>
        <w:spacing w:after="0"/>
        <w:ind w:left="0"/>
        <w:jc w:val="both"/>
      </w:pPr>
      <w:r>
        <w:rPr>
          <w:rFonts w:ascii="Times New Roman"/>
          <w:b w:val="false"/>
          <w:i w:val="false"/>
          <w:color w:val="000000"/>
          <w:sz w:val="28"/>
        </w:rPr>
        <w:t xml:space="preserve">
      (күні, кезеңділігі, өзге де талаптар)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Растау құжаттарының атауы ___________________________________________ </w:t>
      </w:r>
    </w:p>
    <w:p>
      <w:pPr>
        <w:spacing w:after="0"/>
        <w:ind w:left="0"/>
        <w:jc w:val="both"/>
      </w:pPr>
      <w:r>
        <w:rPr>
          <w:rFonts w:ascii="Times New Roman"/>
          <w:b w:val="false"/>
          <w:i w:val="false"/>
          <w:color w:val="000000"/>
          <w:sz w:val="28"/>
        </w:rPr>
        <w:t xml:space="preserve">
      (қажет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Төлем белгілеу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Басшының (уәкілетті адамның) тегі, аты және әкесінің аты (ол бар болса) </w:t>
      </w:r>
    </w:p>
    <w:p>
      <w:pPr>
        <w:spacing w:after="0"/>
        <w:ind w:left="0"/>
        <w:jc w:val="both"/>
      </w:pPr>
      <w:r>
        <w:rPr>
          <w:rFonts w:ascii="Times New Roman"/>
          <w:b w:val="false"/>
          <w:i w:val="false"/>
          <w:color w:val="000000"/>
          <w:sz w:val="28"/>
        </w:rPr>
        <w:t xml:space="preserve">
      _____ _____________ </w:t>
      </w:r>
    </w:p>
    <w:p>
      <w:pPr>
        <w:spacing w:after="0"/>
        <w:ind w:left="0"/>
        <w:jc w:val="both"/>
      </w:pPr>
      <w:r>
        <w:rPr>
          <w:rFonts w:ascii="Times New Roman"/>
          <w:b w:val="false"/>
          <w:i w:val="false"/>
          <w:color w:val="000000"/>
          <w:sz w:val="28"/>
        </w:rPr>
        <w:t xml:space="preserve">
      қолы ______________ </w:t>
      </w:r>
    </w:p>
    <w:p>
      <w:pPr>
        <w:spacing w:after="0"/>
        <w:ind w:left="0"/>
        <w:jc w:val="both"/>
      </w:pPr>
      <w:r>
        <w:rPr>
          <w:rFonts w:ascii="Times New Roman"/>
          <w:b w:val="false"/>
          <w:i w:val="false"/>
          <w:color w:val="000000"/>
          <w:sz w:val="28"/>
        </w:rPr>
        <w:t xml:space="preserve">
      Бас бухгалтердің (уәкілетті адамның) тегі, аты және әкесінің аты (ол бар болса) </w:t>
      </w:r>
    </w:p>
    <w:p>
      <w:pPr>
        <w:spacing w:after="0"/>
        <w:ind w:left="0"/>
        <w:jc w:val="both"/>
      </w:pPr>
      <w:r>
        <w:rPr>
          <w:rFonts w:ascii="Times New Roman"/>
          <w:b w:val="false"/>
          <w:i w:val="false"/>
          <w:color w:val="000000"/>
          <w:sz w:val="28"/>
        </w:rPr>
        <w:t xml:space="preserve">
      _____ _____________ </w:t>
      </w:r>
    </w:p>
    <w:p>
      <w:pPr>
        <w:spacing w:after="0"/>
        <w:ind w:left="0"/>
        <w:jc w:val="both"/>
      </w:pPr>
      <w:r>
        <w:rPr>
          <w:rFonts w:ascii="Times New Roman"/>
          <w:b w:val="false"/>
          <w:i w:val="false"/>
          <w:color w:val="000000"/>
          <w:sz w:val="28"/>
        </w:rPr>
        <w:t>
      қолы___________________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төлемдер және </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мен банктер,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банктерінің </w:t>
            </w:r>
            <w:r>
              <w:br/>
            </w:r>
            <w:r>
              <w:rPr>
                <w:rFonts w:ascii="Times New Roman"/>
                <w:b w:val="false"/>
                <w:i w:val="false"/>
                <w:color w:val="000000"/>
                <w:sz w:val="20"/>
              </w:rPr>
              <w:t xml:space="preserve">филиалдары, сондай-ақ банк </w:t>
            </w:r>
            <w:r>
              <w:br/>
            </w:r>
            <w:r>
              <w:rPr>
                <w:rFonts w:ascii="Times New Roman"/>
                <w:b w:val="false"/>
                <w:i w:val="false"/>
                <w:color w:val="000000"/>
                <w:sz w:val="20"/>
              </w:rPr>
              <w:t xml:space="preserve">Операцияларының жекелеген </w:t>
            </w:r>
            <w:r>
              <w:br/>
            </w:r>
            <w:r>
              <w:rPr>
                <w:rFonts w:ascii="Times New Roman"/>
                <w:b w:val="false"/>
                <w:i w:val="false"/>
                <w:color w:val="000000"/>
                <w:sz w:val="20"/>
              </w:rPr>
              <w:t>түрлерін жүзеге асыратын</w:t>
            </w:r>
            <w:r>
              <w:br/>
            </w:r>
            <w:r>
              <w:rPr>
                <w:rFonts w:ascii="Times New Roman"/>
                <w:b w:val="false"/>
                <w:i w:val="false"/>
                <w:color w:val="000000"/>
                <w:sz w:val="20"/>
              </w:rPr>
              <w:t xml:space="preserve">ұйымдар арасындағы </w:t>
            </w:r>
            <w:r>
              <w:br/>
            </w:r>
            <w:r>
              <w:rPr>
                <w:rFonts w:ascii="Times New Roman"/>
                <w:b w:val="false"/>
                <w:i w:val="false"/>
                <w:color w:val="000000"/>
                <w:sz w:val="20"/>
              </w:rPr>
              <w:t>корреспонденттік</w:t>
            </w:r>
            <w:r>
              <w:br/>
            </w:r>
            <w:r>
              <w:rPr>
                <w:rFonts w:ascii="Times New Roman"/>
                <w:b w:val="false"/>
                <w:i w:val="false"/>
                <w:color w:val="000000"/>
                <w:sz w:val="20"/>
              </w:rPr>
              <w:t>қатынастарды белгілеу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19" w:id="186"/>
    <w:p>
      <w:pPr>
        <w:spacing w:after="0"/>
        <w:ind w:left="0"/>
        <w:jc w:val="left"/>
      </w:pPr>
      <w:r>
        <w:rPr>
          <w:rFonts w:ascii="Times New Roman"/>
          <w:b/>
          <w:i w:val="false"/>
          <w:color w:val="000000"/>
        </w:rPr>
        <w:t xml:space="preserve"> Әкімшілік деректерді жинауға арналған нысан Нысан қайда ұсынылады: Қазақстан Республикасының Ұлттық Банкі Әкімшілік деректер нысаны www.natіonalbank.kz интернет-ресурында орналастырылған. Корреспонденттік шоттарындағы қалдықтарды растау ведомосы</w:t>
      </w:r>
    </w:p>
    <w:bookmarkEnd w:id="186"/>
    <w:p>
      <w:pPr>
        <w:spacing w:after="0"/>
        <w:ind w:left="0"/>
        <w:jc w:val="both"/>
      </w:pPr>
      <w:r>
        <w:rPr>
          <w:rFonts w:ascii="Times New Roman"/>
          <w:b w:val="false"/>
          <w:i w:val="false"/>
          <w:color w:val="000000"/>
          <w:sz w:val="28"/>
        </w:rPr>
        <w:t>
      Әкімшілік деректер нысанының индексы: ВКС-1</w:t>
      </w:r>
    </w:p>
    <w:p>
      <w:pPr>
        <w:spacing w:after="0"/>
        <w:ind w:left="0"/>
        <w:jc w:val="both"/>
      </w:pPr>
      <w:r>
        <w:rPr>
          <w:rFonts w:ascii="Times New Roman"/>
          <w:b w:val="false"/>
          <w:i w:val="false"/>
          <w:color w:val="000000"/>
          <w:sz w:val="28"/>
        </w:rPr>
        <w:t xml:space="preserve">
      Кезеңділік: ай сайын </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Мәліметтерді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Республикасының бейрезидент банктерінің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 (бұдан әрі - банктік емес ұйымдар)</w:t>
      </w:r>
    </w:p>
    <w:p>
      <w:pPr>
        <w:spacing w:after="0"/>
        <w:ind w:left="0"/>
        <w:jc w:val="both"/>
      </w:pPr>
      <w:r>
        <w:rPr>
          <w:rFonts w:ascii="Times New Roman"/>
          <w:b w:val="false"/>
          <w:i w:val="false"/>
          <w:color w:val="000000"/>
          <w:sz w:val="28"/>
        </w:rPr>
        <w:t>
      Әкімшілік деректерді ұсыну мерзімі: есепті айдан кейінгі айдың онына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2223"/>
        <w:gridCol w:w="1212"/>
        <w:gridCol w:w="1212"/>
        <w:gridCol w:w="1549"/>
        <w:gridCol w:w="1213"/>
        <w:gridCol w:w="1213"/>
        <w:gridCol w:w="1213"/>
        <w:gridCol w:w="1213"/>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 ашылған корреспонденттік шоттың нөмірі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корреспонденттік шоттың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 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Корреспонденттік шоттардағы</w:t>
            </w:r>
            <w:r>
              <w:br/>
            </w:r>
            <w:r>
              <w:rPr>
                <w:rFonts w:ascii="Times New Roman"/>
                <w:b w:val="false"/>
                <w:i w:val="false"/>
                <w:color w:val="000000"/>
                <w:sz w:val="20"/>
              </w:rPr>
              <w:t>қалдықтарды растау ведомосы</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21" w:id="18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Корреспонденттік шоттардағы қалдықтарды растау ведомосы (индекс: ВКС-1, кезеңділік ай сайын)</w:t>
      </w:r>
    </w:p>
    <w:bookmarkEnd w:id="187"/>
    <w:bookmarkStart w:name="z322" w:id="188"/>
    <w:p>
      <w:pPr>
        <w:spacing w:after="0"/>
        <w:ind w:left="0"/>
        <w:jc w:val="left"/>
      </w:pPr>
      <w:r>
        <w:rPr>
          <w:rFonts w:ascii="Times New Roman"/>
          <w:b/>
          <w:i w:val="false"/>
          <w:color w:val="000000"/>
        </w:rPr>
        <w:t xml:space="preserve"> 1-тарау. Жалпы ережелер</w:t>
      </w:r>
    </w:p>
    <w:bookmarkEnd w:id="188"/>
    <w:bookmarkStart w:name="z323" w:id="189"/>
    <w:p>
      <w:pPr>
        <w:spacing w:after="0"/>
        <w:ind w:left="0"/>
        <w:jc w:val="both"/>
      </w:pPr>
      <w:r>
        <w:rPr>
          <w:rFonts w:ascii="Times New Roman"/>
          <w:b w:val="false"/>
          <w:i w:val="false"/>
          <w:color w:val="000000"/>
          <w:sz w:val="28"/>
        </w:rPr>
        <w:t>
      1. Осы түсіндірме "Корреспонденттік шоттардағы қалдықтарды растау ведомосы" әкімшілік деректер жинауға арналған нысанды (бұдан әрі - Нысан) толтыру бойынша талаптарды айқындайды.</w:t>
      </w:r>
    </w:p>
    <w:bookmarkEnd w:id="189"/>
    <w:bookmarkStart w:name="z324" w:id="190"/>
    <w:p>
      <w:pPr>
        <w:spacing w:after="0"/>
        <w:ind w:left="0"/>
        <w:jc w:val="both"/>
      </w:pPr>
      <w:r>
        <w:rPr>
          <w:rFonts w:ascii="Times New Roman"/>
          <w:b w:val="false"/>
          <w:i w:val="false"/>
          <w:color w:val="000000"/>
          <w:sz w:val="28"/>
        </w:rPr>
        <w:t xml:space="preserve">
      2. Нысан Нормативтік құқықтық актілерді мемлекеттік тіркеу тізілімінде № 14336 тіркелген Қазақстан Республикасы Ұлттық Банкі Басқармасының 2016 жылғы 31 тамыздағы № 209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Банкі мен банктер, сондай-ақ банк операцияларының жекелеген түрлерін жүзеге асыратын ұйымдар арасындағы корреспонденттік қатынастарды белгілеу қағидаларына сәйкес әзірленді.</w:t>
      </w:r>
    </w:p>
    <w:bookmarkEnd w:id="190"/>
    <w:bookmarkStart w:name="z325" w:id="191"/>
    <w:p>
      <w:pPr>
        <w:spacing w:after="0"/>
        <w:ind w:left="0"/>
        <w:jc w:val="both"/>
      </w:pPr>
      <w:r>
        <w:rPr>
          <w:rFonts w:ascii="Times New Roman"/>
          <w:b w:val="false"/>
          <w:i w:val="false"/>
          <w:color w:val="000000"/>
          <w:sz w:val="28"/>
        </w:rPr>
        <w:t>
      3. Нысанды банк (банктік емес ұйым) ай сайын жасайды.</w:t>
      </w:r>
    </w:p>
    <w:bookmarkEnd w:id="191"/>
    <w:bookmarkStart w:name="z326" w:id="192"/>
    <w:p>
      <w:pPr>
        <w:spacing w:after="0"/>
        <w:ind w:left="0"/>
        <w:jc w:val="both"/>
      </w:pPr>
      <w:r>
        <w:rPr>
          <w:rFonts w:ascii="Times New Roman"/>
          <w:b w:val="false"/>
          <w:i w:val="false"/>
          <w:color w:val="000000"/>
          <w:sz w:val="28"/>
        </w:rPr>
        <w:t>
      4. Нысанға банктің (банктік емес ұйымның) уәкілетті адамы және бас бухгалтер қол қояды.</w:t>
      </w:r>
    </w:p>
    <w:bookmarkEnd w:id="192"/>
    <w:bookmarkStart w:name="z327" w:id="193"/>
    <w:p>
      <w:pPr>
        <w:spacing w:after="0"/>
        <w:ind w:left="0"/>
        <w:jc w:val="left"/>
      </w:pPr>
      <w:r>
        <w:rPr>
          <w:rFonts w:ascii="Times New Roman"/>
          <w:b/>
          <w:i w:val="false"/>
          <w:color w:val="000000"/>
        </w:rPr>
        <w:t xml:space="preserve"> 2-тарау. Нысанның толтырылуы</w:t>
      </w:r>
    </w:p>
    <w:bookmarkEnd w:id="193"/>
    <w:bookmarkStart w:name="z328" w:id="194"/>
    <w:p>
      <w:pPr>
        <w:spacing w:after="0"/>
        <w:ind w:left="0"/>
        <w:jc w:val="both"/>
      </w:pPr>
      <w:r>
        <w:rPr>
          <w:rFonts w:ascii="Times New Roman"/>
          <w:b w:val="false"/>
          <w:i w:val="false"/>
          <w:color w:val="000000"/>
          <w:sz w:val="28"/>
        </w:rPr>
        <w:t>
      5. 2-бағанда Ұлттық Банкте ашылған корреспонденттік шоттың нөмірі көрсетіледі.</w:t>
      </w:r>
    </w:p>
    <w:bookmarkEnd w:id="194"/>
    <w:bookmarkStart w:name="z329" w:id="195"/>
    <w:p>
      <w:pPr>
        <w:spacing w:after="0"/>
        <w:ind w:left="0"/>
        <w:jc w:val="both"/>
      </w:pPr>
      <w:r>
        <w:rPr>
          <w:rFonts w:ascii="Times New Roman"/>
          <w:b w:val="false"/>
          <w:i w:val="false"/>
          <w:color w:val="000000"/>
          <w:sz w:val="28"/>
        </w:rPr>
        <w:t>
      6. 3-бағанда Ұлттық Банкте ашылған корреспонденттік шоттың валюта түрі көрсетіледі.</w:t>
      </w:r>
    </w:p>
    <w:bookmarkEnd w:id="195"/>
    <w:bookmarkStart w:name="z330" w:id="196"/>
    <w:p>
      <w:pPr>
        <w:spacing w:after="0"/>
        <w:ind w:left="0"/>
        <w:jc w:val="both"/>
      </w:pPr>
      <w:r>
        <w:rPr>
          <w:rFonts w:ascii="Times New Roman"/>
          <w:b w:val="false"/>
          <w:i w:val="false"/>
          <w:color w:val="000000"/>
          <w:sz w:val="28"/>
        </w:rPr>
        <w:t>
      7. 4-бағанда Ұлттық Банкте ашылған корреспонденттік шоттағы ақша қалдығы көрсетіледі.</w:t>
      </w:r>
    </w:p>
    <w:bookmarkEnd w:id="196"/>
    <w:bookmarkStart w:name="z331" w:id="197"/>
    <w:p>
      <w:pPr>
        <w:spacing w:after="0"/>
        <w:ind w:left="0"/>
        <w:jc w:val="both"/>
      </w:pPr>
      <w:r>
        <w:rPr>
          <w:rFonts w:ascii="Times New Roman"/>
          <w:b w:val="false"/>
          <w:i w:val="false"/>
          <w:color w:val="000000"/>
          <w:sz w:val="28"/>
        </w:rPr>
        <w:t>
      8. 5-бағанда банктің (банктік емес ұйымның) ішкі корреспонденттік шотының нөмірі көрсетіледі.</w:t>
      </w:r>
    </w:p>
    <w:bookmarkEnd w:id="197"/>
    <w:bookmarkStart w:name="z332" w:id="198"/>
    <w:p>
      <w:pPr>
        <w:spacing w:after="0"/>
        <w:ind w:left="0"/>
        <w:jc w:val="both"/>
      </w:pPr>
      <w:r>
        <w:rPr>
          <w:rFonts w:ascii="Times New Roman"/>
          <w:b w:val="false"/>
          <w:i w:val="false"/>
          <w:color w:val="000000"/>
          <w:sz w:val="28"/>
        </w:rPr>
        <w:t>
      9. 6-бағанда банктің (банктік емес ұйымның) ішкі корреспонденттік шоты валютасының түрі көрсетіледі.</w:t>
      </w:r>
    </w:p>
    <w:bookmarkEnd w:id="198"/>
    <w:bookmarkStart w:name="z333" w:id="199"/>
    <w:p>
      <w:pPr>
        <w:spacing w:after="0"/>
        <w:ind w:left="0"/>
        <w:jc w:val="both"/>
      </w:pPr>
      <w:r>
        <w:rPr>
          <w:rFonts w:ascii="Times New Roman"/>
          <w:b w:val="false"/>
          <w:i w:val="false"/>
          <w:color w:val="000000"/>
          <w:sz w:val="28"/>
        </w:rPr>
        <w:t>
      10. 7-бағанда банктің (банктік емес ұйымның) ішкі корреспонденттік шотындағы ақша қалдығы көрсетіледі.</w:t>
      </w:r>
    </w:p>
    <w:bookmarkEnd w:id="199"/>
    <w:bookmarkStart w:name="z334" w:id="200"/>
    <w:p>
      <w:pPr>
        <w:spacing w:after="0"/>
        <w:ind w:left="0"/>
        <w:jc w:val="both"/>
      </w:pPr>
      <w:r>
        <w:rPr>
          <w:rFonts w:ascii="Times New Roman"/>
          <w:b w:val="false"/>
          <w:i w:val="false"/>
          <w:color w:val="000000"/>
          <w:sz w:val="28"/>
        </w:rPr>
        <w:t>
      11. 8-бағанда Ұлттық Банкте ашылған корреспонденттік шоттағы қалдық сомасы мен банктің (банктік емес ұйымның) ішкі корреспонденттік шотындағы соманың арасындағы айырма көрсетіледі.</w:t>
      </w:r>
    </w:p>
    <w:bookmarkEnd w:id="200"/>
    <w:bookmarkStart w:name="z335" w:id="201"/>
    <w:p>
      <w:pPr>
        <w:spacing w:after="0"/>
        <w:ind w:left="0"/>
        <w:jc w:val="both"/>
      </w:pPr>
      <w:r>
        <w:rPr>
          <w:rFonts w:ascii="Times New Roman"/>
          <w:b w:val="false"/>
          <w:i w:val="false"/>
          <w:color w:val="000000"/>
          <w:sz w:val="28"/>
        </w:rPr>
        <w:t>
      12. 9-бағанда Ұлттық Банкте ашылған корреспонденттік шоттағы және банктің (банктік емес ұйымның) ішкі корреспонденттік шотындағы ақша қалдықтарының алшақтықтарының себебі көрсетіледі.</w:t>
      </w:r>
    </w:p>
    <w:bookmarkEnd w:id="201"/>
    <w:p>
      <w:pPr>
        <w:spacing w:after="0"/>
        <w:ind w:left="0"/>
        <w:jc w:val="both"/>
      </w:pPr>
      <w:r>
        <w:rPr>
          <w:rFonts w:ascii="Times New Roman"/>
          <w:b w:val="false"/>
          <w:i w:val="false"/>
          <w:color w:val="000000"/>
          <w:sz w:val="28"/>
        </w:rPr>
        <w:t>
      Ескертпе: 8 және 9-бағандар Ұлттық Банкте ашылған корреспонденттік шоттағы қалдық сомасы мен банктің (банктік емес ұйымның) ішкі корреспонденттік шотындағы қалдық сомасы арасында алшақтық болса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мен банктер,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банктерінің </w:t>
            </w:r>
            <w:r>
              <w:br/>
            </w:r>
            <w:r>
              <w:rPr>
                <w:rFonts w:ascii="Times New Roman"/>
                <w:b w:val="false"/>
                <w:i w:val="false"/>
                <w:color w:val="000000"/>
                <w:sz w:val="20"/>
              </w:rPr>
              <w:t xml:space="preserve">филиалдары, сондай-ақ банк </w:t>
            </w:r>
            <w:r>
              <w:br/>
            </w:r>
            <w:r>
              <w:rPr>
                <w:rFonts w:ascii="Times New Roman"/>
                <w:b w:val="false"/>
                <w:i w:val="false"/>
                <w:color w:val="000000"/>
                <w:sz w:val="20"/>
              </w:rPr>
              <w:t xml:space="preserve">операцияларының жекелеген </w:t>
            </w:r>
            <w:r>
              <w:br/>
            </w:r>
            <w:r>
              <w:rPr>
                <w:rFonts w:ascii="Times New Roman"/>
                <w:b w:val="false"/>
                <w:i w:val="false"/>
                <w:color w:val="000000"/>
                <w:sz w:val="20"/>
              </w:rPr>
              <w:t>түрлерін жүзеге асыратын</w:t>
            </w:r>
            <w:r>
              <w:br/>
            </w:r>
            <w:r>
              <w:rPr>
                <w:rFonts w:ascii="Times New Roman"/>
                <w:b w:val="false"/>
                <w:i w:val="false"/>
                <w:color w:val="000000"/>
                <w:sz w:val="20"/>
              </w:rPr>
              <w:t xml:space="preserve">ұйымдар арасындағы </w:t>
            </w:r>
            <w:r>
              <w:br/>
            </w:r>
            <w:r>
              <w:rPr>
                <w:rFonts w:ascii="Times New Roman"/>
                <w:b w:val="false"/>
                <w:i w:val="false"/>
                <w:color w:val="000000"/>
                <w:sz w:val="20"/>
              </w:rPr>
              <w:t>корреспонденттік</w:t>
            </w:r>
            <w:r>
              <w:br/>
            </w:r>
            <w:r>
              <w:rPr>
                <w:rFonts w:ascii="Times New Roman"/>
                <w:b w:val="false"/>
                <w:i w:val="false"/>
                <w:color w:val="000000"/>
                <w:sz w:val="20"/>
              </w:rPr>
              <w:t xml:space="preserve">қатынастарды орнату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bookmarkStart w:name="z338" w:id="202"/>
    <w:p>
      <w:pPr>
        <w:spacing w:after="0"/>
        <w:ind w:left="0"/>
        <w:jc w:val="left"/>
      </w:pPr>
      <w:r>
        <w:rPr>
          <w:rFonts w:ascii="Times New Roman"/>
          <w:b/>
          <w:i w:val="false"/>
          <w:color w:val="000000"/>
        </w:rPr>
        <w:t xml:space="preserve"> Ұлттық Банктің ___________________филиалы арқылы  (атауы)  банктің, Қазақстан Республикасының бейрезидент банкі филиалының (банктік емес ұйымның) және (немесе) банк (банктік емес ұйым) филиалының қолма-қол ақшаны алуға арналған 20 ___ жылғы "___" __________ жиынтық ведомосы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3753"/>
        <w:gridCol w:w="2931"/>
        <w:gridCol w:w="534"/>
        <w:gridCol w:w="739"/>
        <w:gridCol w:w="2179"/>
        <w:gridCol w:w="881"/>
        <w:gridCol w:w="544"/>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резервтеуге өтінім берген банктің, Қазақстан Республикасы бейрезидент банкі филиалының (банктік емес ұйымның) атауы</w:t>
            </w:r>
          </w:p>
        </w:tc>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 бейрезидент банкі филиалының (банктік емес ұйымның) коды</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 банкінің, Қазақстан Республикасы бейрезидент банкі филиалының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беруге лимит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 лармен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Жазумен</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xml:space="preserve">
      Ұлттық Банктің корреспонденттік </w:t>
      </w:r>
    </w:p>
    <w:p>
      <w:pPr>
        <w:spacing w:after="0"/>
        <w:ind w:left="0"/>
        <w:jc w:val="both"/>
      </w:pPr>
      <w:r>
        <w:rPr>
          <w:rFonts w:ascii="Times New Roman"/>
          <w:b w:val="false"/>
          <w:i w:val="false"/>
          <w:color w:val="000000"/>
          <w:sz w:val="28"/>
        </w:rPr>
        <w:t>
      шоттарына қызмет көрсетуге</w:t>
      </w:r>
    </w:p>
    <w:p>
      <w:pPr>
        <w:spacing w:after="0"/>
        <w:ind w:left="0"/>
        <w:jc w:val="both"/>
      </w:pPr>
      <w:r>
        <w:rPr>
          <w:rFonts w:ascii="Times New Roman"/>
          <w:b w:val="false"/>
          <w:i w:val="false"/>
          <w:color w:val="000000"/>
          <w:sz w:val="28"/>
        </w:rPr>
        <w:t>
      жауапты бөлімшесінің</w:t>
      </w:r>
    </w:p>
    <w:p>
      <w:pPr>
        <w:spacing w:after="0"/>
        <w:ind w:left="0"/>
        <w:jc w:val="both"/>
      </w:pPr>
      <w:r>
        <w:rPr>
          <w:rFonts w:ascii="Times New Roman"/>
          <w:b w:val="false"/>
          <w:i w:val="false"/>
          <w:color w:val="000000"/>
          <w:sz w:val="28"/>
        </w:rPr>
        <w:t xml:space="preserve">
      уәкілетті адамдарының қолдары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мен банктер,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банктерінің </w:t>
            </w:r>
            <w:r>
              <w:br/>
            </w:r>
            <w:r>
              <w:rPr>
                <w:rFonts w:ascii="Times New Roman"/>
                <w:b w:val="false"/>
                <w:i w:val="false"/>
                <w:color w:val="000000"/>
                <w:sz w:val="20"/>
              </w:rPr>
              <w:t xml:space="preserve">филиалдары, сондай-ақ банк </w:t>
            </w:r>
            <w:r>
              <w:br/>
            </w:r>
            <w:r>
              <w:rPr>
                <w:rFonts w:ascii="Times New Roman"/>
                <w:b w:val="false"/>
                <w:i w:val="false"/>
                <w:color w:val="000000"/>
                <w:sz w:val="20"/>
              </w:rPr>
              <w:t xml:space="preserve">операцияларының жекелеген </w:t>
            </w:r>
            <w:r>
              <w:br/>
            </w:r>
            <w:r>
              <w:rPr>
                <w:rFonts w:ascii="Times New Roman"/>
                <w:b w:val="false"/>
                <w:i w:val="false"/>
                <w:color w:val="000000"/>
                <w:sz w:val="20"/>
              </w:rPr>
              <w:t>түрлерін жүзеге асыратын</w:t>
            </w:r>
            <w:r>
              <w:br/>
            </w:r>
            <w:r>
              <w:rPr>
                <w:rFonts w:ascii="Times New Roman"/>
                <w:b w:val="false"/>
                <w:i w:val="false"/>
                <w:color w:val="000000"/>
                <w:sz w:val="20"/>
              </w:rPr>
              <w:t xml:space="preserve">ұйымдар арасындағы </w:t>
            </w:r>
            <w:r>
              <w:br/>
            </w:r>
            <w:r>
              <w:rPr>
                <w:rFonts w:ascii="Times New Roman"/>
                <w:b w:val="false"/>
                <w:i w:val="false"/>
                <w:color w:val="000000"/>
                <w:sz w:val="20"/>
              </w:rPr>
              <w:t>корреспонденттік</w:t>
            </w:r>
            <w:r>
              <w:br/>
            </w:r>
            <w:r>
              <w:rPr>
                <w:rFonts w:ascii="Times New Roman"/>
                <w:b w:val="false"/>
                <w:i w:val="false"/>
                <w:color w:val="000000"/>
                <w:sz w:val="20"/>
              </w:rPr>
              <w:t xml:space="preserve">қатынастарды орнату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1578"/>
        <w:gridCol w:w="722"/>
      </w:tblGrid>
      <w:tr>
        <w:trPr>
          <w:trHeight w:val="30" w:hRule="atLeast"/>
        </w:trPr>
        <w:tc>
          <w:tcPr>
            <w:tcW w:w="115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 ________</w:t>
            </w:r>
          </w:p>
        </w:tc>
        <w:tc>
          <w:tcPr>
            <w:tcW w:w="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Ұлттық Банкі </w:t>
            </w:r>
            <w:r>
              <w:br/>
            </w:r>
            <w:r>
              <w:rPr>
                <w:rFonts w:ascii="Times New Roman"/>
                <w:b w:val="false"/>
                <w:i w:val="false"/>
                <w:color w:val="000000"/>
                <w:sz w:val="20"/>
              </w:rPr>
              <w:t>
Операциялық есепке</w:t>
            </w:r>
            <w:r>
              <w:br/>
            </w:r>
            <w:r>
              <w:rPr>
                <w:rFonts w:ascii="Times New Roman"/>
                <w:b w:val="false"/>
                <w:i w:val="false"/>
                <w:color w:val="000000"/>
                <w:sz w:val="20"/>
              </w:rPr>
              <w:t>
алу департаменті</w:t>
            </w:r>
          </w:p>
        </w:tc>
      </w:tr>
    </w:tbl>
    <w:bookmarkStart w:name="z341" w:id="203"/>
    <w:p>
      <w:pPr>
        <w:spacing w:after="0"/>
        <w:ind w:left="0"/>
        <w:jc w:val="left"/>
      </w:pPr>
      <w:r>
        <w:rPr>
          <w:rFonts w:ascii="Times New Roman"/>
          <w:b/>
          <w:i w:val="false"/>
          <w:color w:val="000000"/>
        </w:rPr>
        <w:t xml:space="preserve"> Банктің, Қазақстан Республикасының  бейрезидент банкі филиалының (банктік емес ұйымның) корреспонденттік шотында ақшаны резервтеуге және банктің, Қазақстан Республикасының  бейрезидент банкі филиалының (банктік емес ұйымның) және (немесе) банк филиалының қолма-қол ақшаны алуына № ____ өтінім</w:t>
      </w:r>
    </w:p>
    <w:bookmarkEnd w:id="203"/>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w:t>
      </w:r>
    </w:p>
    <w:p>
      <w:pPr>
        <w:spacing w:after="0"/>
        <w:ind w:left="0"/>
        <w:jc w:val="both"/>
      </w:pPr>
      <w:r>
        <w:rPr>
          <w:rFonts w:ascii="Times New Roman"/>
          <w:b w:val="false"/>
          <w:i w:val="false"/>
          <w:color w:val="000000"/>
          <w:sz w:val="28"/>
        </w:rPr>
        <w:t xml:space="preserve">
      (банктік емес 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банктік сәйкестендіру коды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корреспонденттік шотының нөмірі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корреспонденттік шотында резервтелетін ақша сомасы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(цифрмен)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Резервтеу күні 20___жылғы "___" ________ Берілетін қолма-қол ақша сомасы:</w:t>
      </w:r>
    </w:p>
    <w:p>
      <w:pPr>
        <w:spacing w:after="0"/>
        <w:ind w:left="0"/>
        <w:jc w:val="both"/>
      </w:pPr>
      <w:r>
        <w:rPr>
          <w:rFonts w:ascii="Times New Roman"/>
          <w:b w:val="false"/>
          <w:i w:val="false"/>
          <w:color w:val="000000"/>
          <w:sz w:val="28"/>
        </w:rPr>
        <w:t>
      Беру үшін қолма-қол ақша сомасын цифрлармен жазумен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4108"/>
        <w:gridCol w:w="4080"/>
        <w:gridCol w:w="1323"/>
        <w:gridCol w:w="851"/>
        <w:gridCol w:w="851"/>
      </w:tblGrid>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 бейрезидент банкі филиалының (банктік емес ұйымның) банктік сәйкестендіру коды/коды</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 бейрезидент банкі филиалының (банктік емес ұйымның) немесе банк филиалының атауы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беруге арналған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цифрлармен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Жазумен</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уәкілетті тұлғасы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және қолы)</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бас бухгалтері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банктер,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бейрезидент банктерінің </w:t>
            </w:r>
            <w:r>
              <w:br/>
            </w:r>
            <w:r>
              <w:rPr>
                <w:rFonts w:ascii="Times New Roman"/>
                <w:b w:val="false"/>
                <w:i w:val="false"/>
                <w:color w:val="000000"/>
                <w:sz w:val="20"/>
              </w:rPr>
              <w:t>филиалдары, сондай-ақ банктер,</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бейрезидент банктерінің </w:t>
            </w:r>
            <w:r>
              <w:br/>
            </w:r>
            <w:r>
              <w:rPr>
                <w:rFonts w:ascii="Times New Roman"/>
                <w:b w:val="false"/>
                <w:i w:val="false"/>
                <w:color w:val="000000"/>
                <w:sz w:val="20"/>
              </w:rPr>
              <w:t xml:space="preserve">филиалдары және банк </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 xml:space="preserve">түрлерін жүзеге асыратын </w:t>
            </w:r>
            <w:r>
              <w:br/>
            </w:r>
            <w:r>
              <w:rPr>
                <w:rFonts w:ascii="Times New Roman"/>
                <w:b w:val="false"/>
                <w:i w:val="false"/>
                <w:color w:val="000000"/>
                <w:sz w:val="20"/>
              </w:rPr>
              <w:t xml:space="preserve">ұйымдар арасындағы </w:t>
            </w:r>
            <w:r>
              <w:br/>
            </w:r>
            <w:r>
              <w:rPr>
                <w:rFonts w:ascii="Times New Roman"/>
                <w:b w:val="false"/>
                <w:i w:val="false"/>
                <w:color w:val="000000"/>
                <w:sz w:val="20"/>
              </w:rPr>
              <w:t>корреспонденттік</w:t>
            </w:r>
            <w:r>
              <w:br/>
            </w:r>
            <w:r>
              <w:rPr>
                <w:rFonts w:ascii="Times New Roman"/>
                <w:b w:val="false"/>
                <w:i w:val="false"/>
                <w:color w:val="000000"/>
                <w:sz w:val="20"/>
              </w:rPr>
              <w:t xml:space="preserve">қатынастарды белгілеу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bookmarkStart w:name="z344" w:id="204"/>
    <w:p>
      <w:pPr>
        <w:spacing w:after="0"/>
        <w:ind w:left="0"/>
        <w:jc w:val="left"/>
      </w:pPr>
      <w:r>
        <w:rPr>
          <w:rFonts w:ascii="Times New Roman"/>
          <w:b/>
          <w:i w:val="false"/>
          <w:color w:val="000000"/>
        </w:rPr>
        <w:t xml:space="preserve"> Корреспонденттік шотты ашу туралы мәліметтер</w:t>
      </w:r>
    </w:p>
    <w:bookmarkEnd w:id="204"/>
    <w:p>
      <w:pPr>
        <w:spacing w:after="0"/>
        <w:ind w:left="0"/>
        <w:jc w:val="both"/>
      </w:pPr>
      <w:r>
        <w:rPr>
          <w:rFonts w:ascii="Times New Roman"/>
          <w:b w:val="false"/>
          <w:i w:val="false"/>
          <w:color w:val="000000"/>
          <w:sz w:val="28"/>
        </w:rPr>
        <w:t>
      Банктің, Қазақстан Республикасы бейрезидент банкі филиалының және (немесе) банк операцияларының жекелеген түрлерін жүзеге асыратын ұйымның (респонденттің)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Корреспонденттің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Төлемдерді және (немесе) ақша аударымдарын жүргізу тәртібі:</w:t>
      </w:r>
    </w:p>
    <w:p>
      <w:pPr>
        <w:spacing w:after="0"/>
        <w:ind w:left="0"/>
        <w:jc w:val="both"/>
      </w:pPr>
      <w:r>
        <w:rPr>
          <w:rFonts w:ascii="Times New Roman"/>
          <w:b w:val="false"/>
          <w:i w:val="false"/>
          <w:color w:val="000000"/>
          <w:sz w:val="28"/>
        </w:rPr>
        <w:t>
      1. Төлемдерді және (немесе) ақша аударымдарын жүргізу мыналарға: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Ностро-шот</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Лоро-шот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ақша аудару арқылы жүзеге асырылады</w:t>
      </w:r>
    </w:p>
    <w:p>
      <w:pPr>
        <w:spacing w:after="0"/>
        <w:ind w:left="0"/>
        <w:jc w:val="both"/>
      </w:pPr>
      <w:r>
        <w:rPr>
          <w:rFonts w:ascii="Times New Roman"/>
          <w:b w:val="false"/>
          <w:i w:val="false"/>
          <w:color w:val="000000"/>
          <w:sz w:val="28"/>
        </w:rPr>
        <w:t>
      2. Корреспонденттік шот мыналарды: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клиент төлемдерін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банктік төлемдерді</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төлем карточкалары бойынша есеп айырысуды</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қолма-қол ақшамен банк операцияларын (есептеу, алу)</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басқа төлемдерді және (немесе) ақша аударымдарын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жүргізу үшін ашылған</w:t>
      </w:r>
    </w:p>
    <w:p>
      <w:pPr>
        <w:spacing w:after="0"/>
        <w:ind w:left="0"/>
        <w:jc w:val="both"/>
      </w:pPr>
      <w:r>
        <w:rPr>
          <w:rFonts w:ascii="Times New Roman"/>
          <w:b w:val="false"/>
          <w:i w:val="false"/>
          <w:color w:val="000000"/>
          <w:sz w:val="28"/>
        </w:rPr>
        <w:t>
      3. Операциялық күн соңындағы қалдық:</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нөлге тең</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қалдықтың төмендетілмейтін деңгейі корреспонденттік шот шартында көзделген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қалдықтың корреспонденттік шот шартының талаптарына қатысы жоқ өзгермелі деңгейі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Корреспонденттік шот ашылған күні 20 __ жылғы "____" ____________</w:t>
      </w:r>
    </w:p>
    <w:p>
      <w:pPr>
        <w:spacing w:after="0"/>
        <w:ind w:left="0"/>
        <w:jc w:val="both"/>
      </w:pPr>
      <w:r>
        <w:rPr>
          <w:rFonts w:ascii="Times New Roman"/>
          <w:b w:val="false"/>
          <w:i w:val="false"/>
          <w:color w:val="000000"/>
          <w:sz w:val="28"/>
        </w:rPr>
        <w:t xml:space="preserve">
      Басшы __________________________ ________________________ </w:t>
      </w:r>
    </w:p>
    <w:p>
      <w:pPr>
        <w:spacing w:after="0"/>
        <w:ind w:left="0"/>
        <w:jc w:val="both"/>
      </w:pPr>
      <w:r>
        <w:rPr>
          <w:rFonts w:ascii="Times New Roman"/>
          <w:b w:val="false"/>
          <w:i w:val="false"/>
          <w:color w:val="000000"/>
          <w:sz w:val="28"/>
        </w:rPr>
        <w:t>
      (лауазымы, тегі, аты, әкесінің аты (қолы) (ол бар болса))</w:t>
      </w:r>
    </w:p>
    <w:p>
      <w:pPr>
        <w:spacing w:after="0"/>
        <w:ind w:left="0"/>
        <w:jc w:val="both"/>
      </w:pPr>
      <w:r>
        <w:rPr>
          <w:rFonts w:ascii="Times New Roman"/>
          <w:b w:val="false"/>
          <w:i w:val="false"/>
          <w:color w:val="000000"/>
          <w:sz w:val="28"/>
        </w:rPr>
        <w:t xml:space="preserve">
      Бас бухгалтер __________________________ __________________ </w:t>
      </w:r>
    </w:p>
    <w:p>
      <w:pPr>
        <w:spacing w:after="0"/>
        <w:ind w:left="0"/>
        <w:jc w:val="both"/>
      </w:pPr>
      <w:r>
        <w:rPr>
          <w:rFonts w:ascii="Times New Roman"/>
          <w:b w:val="false"/>
          <w:i w:val="false"/>
          <w:color w:val="000000"/>
          <w:sz w:val="28"/>
        </w:rPr>
        <w:t>
      (лауазымы, тегі, аты, әкесінің аты (қолы)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bl>
    <w:bookmarkStart w:name="z347" w:id="205"/>
    <w:p>
      <w:pPr>
        <w:spacing w:after="0"/>
        <w:ind w:left="0"/>
        <w:jc w:val="left"/>
      </w:pPr>
      <w:r>
        <w:rPr>
          <w:rFonts w:ascii="Times New Roman"/>
          <w:b/>
          <w:i w:val="false"/>
          <w:color w:val="000000"/>
        </w:rPr>
        <w:t xml:space="preserve"> Әкімшілік деректерді жинауға арналған нысан</w:t>
      </w:r>
    </w:p>
    <w:bookmarkEnd w:id="205"/>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xml:space="preserve">
      Әкімшілік деректер нысаны www.natіonalbank.kz интернет-ресурында орналастырылған </w:t>
      </w:r>
    </w:p>
    <w:p>
      <w:pPr>
        <w:spacing w:after="0"/>
        <w:ind w:left="0"/>
        <w:jc w:val="left"/>
      </w:pPr>
      <w:r>
        <w:rPr>
          <w:rFonts w:ascii="Times New Roman"/>
          <w:b/>
          <w:i w:val="false"/>
          <w:color w:val="000000"/>
        </w:rPr>
        <w:t xml:space="preserve"> Электрондық терминалдардың саны туралы мәліметтер</w:t>
      </w:r>
    </w:p>
    <w:p>
      <w:pPr>
        <w:spacing w:after="0"/>
        <w:ind w:left="0"/>
        <w:jc w:val="both"/>
      </w:pPr>
      <w:r>
        <w:rPr>
          <w:rFonts w:ascii="Times New Roman"/>
          <w:b w:val="false"/>
          <w:i w:val="false"/>
          <w:color w:val="000000"/>
          <w:sz w:val="28"/>
        </w:rPr>
        <w:t>
      Әкімшілік деректер нысанының индексі: 1-PK</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банктерінің филиалдары (бұдан әрі –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3473"/>
        <w:gridCol w:w="1302"/>
        <w:gridCol w:w="1302"/>
        <w:gridCol w:w="2750"/>
      </w:tblGrid>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POS-терминалдар саны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банк операцияларының жекелеген түрлерін жүзеге асыратын ұйымдардағы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Кәсіпкерлердегі</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байланыссыз төлем функциясы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931"/>
        <w:gridCol w:w="1851"/>
        <w:gridCol w:w="1768"/>
        <w:gridCol w:w="1361"/>
        <w:gridCol w:w="1361"/>
        <w:gridCol w:w="25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 саны (бірлік)</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киоскілердің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терминалдарының саны (бірлік)</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функциясымен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және қабылдау функциясымен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биометриялық сәйкестендіру функциясы бар</w:t>
            </w: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қызметтерін көрсету кезінде пайдаланылатын өзге төлем терминалдарының саны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3574"/>
        <w:gridCol w:w="5544"/>
        <w:gridCol w:w="1013"/>
        <w:gridCol w:w="1013"/>
        <w:gridCol w:w="14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Эквайермен төлем карточкаларын ұстаушыларға қызмет көрсету шартын жасаған кәсіпкерлердің саны (бірлік)</w:t>
            </w:r>
          </w:p>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POS-терминалдар және (немесе) ақы төлеуге төлем карточкаларын қабылдауға арналған өзге жабдық орнатылған сауда нүктелерінің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 және мобильді банкингті пайдаланушылардың саны (бірлік)</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инновациялық құрылғыларды/шешімдерді қолдана отырып қолма-қол ақшасыз төлемдері қабылдайтын кәсіпкерлердің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терминалдардың</w:t>
            </w:r>
            <w:r>
              <w:br/>
            </w:r>
            <w:r>
              <w:rPr>
                <w:rFonts w:ascii="Times New Roman"/>
                <w:b w:val="false"/>
                <w:i w:val="false"/>
                <w:color w:val="000000"/>
                <w:sz w:val="20"/>
              </w:rPr>
              <w:t>саны туралы мәліметтер</w:t>
            </w:r>
            <w:r>
              <w:br/>
            </w:r>
            <w:r>
              <w:rPr>
                <w:rFonts w:ascii="Times New Roman"/>
                <w:b w:val="false"/>
                <w:i w:val="false"/>
                <w:color w:val="000000"/>
                <w:sz w:val="20"/>
              </w:rPr>
              <w:t>нысанына қосымша</w:t>
            </w:r>
          </w:p>
        </w:tc>
      </w:tr>
    </w:tbl>
    <w:bookmarkStart w:name="z349" w:id="206"/>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Электрондық терминалдардың саны туралы мәліметтер (индекс:1-PK, кезеңділік тоқсан сайын)</w:t>
      </w:r>
    </w:p>
    <w:bookmarkEnd w:id="206"/>
    <w:bookmarkStart w:name="z350" w:id="207"/>
    <w:p>
      <w:pPr>
        <w:spacing w:after="0"/>
        <w:ind w:left="0"/>
        <w:jc w:val="left"/>
      </w:pPr>
      <w:r>
        <w:rPr>
          <w:rFonts w:ascii="Times New Roman"/>
          <w:b/>
          <w:i w:val="false"/>
          <w:color w:val="000000"/>
        </w:rPr>
        <w:t xml:space="preserve"> 1-тарау. Жалпы ережелер</w:t>
      </w:r>
    </w:p>
    <w:bookmarkEnd w:id="207"/>
    <w:bookmarkStart w:name="z351" w:id="208"/>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терминалдардың саны туралы мәліметтер" нысанын (бұдан әрі - Нысан) толтыру жөніндегі бірыңғай талаптарды айқындайды.</w:t>
      </w:r>
    </w:p>
    <w:bookmarkEnd w:id="208"/>
    <w:bookmarkStart w:name="z352" w:id="20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209"/>
    <w:bookmarkStart w:name="z353" w:id="210"/>
    <w:p>
      <w:pPr>
        <w:spacing w:after="0"/>
        <w:ind w:left="0"/>
        <w:jc w:val="both"/>
      </w:pPr>
      <w:r>
        <w:rPr>
          <w:rFonts w:ascii="Times New Roman"/>
          <w:b w:val="false"/>
          <w:i w:val="false"/>
          <w:color w:val="000000"/>
          <w:sz w:val="28"/>
        </w:rPr>
        <w:t>
      3. Нысанды әр тоқсан сайын көрсетілетін төлем қызметтерін берушілер дайындайды және есепті кезеңнің соңында толтырады.</w:t>
      </w:r>
    </w:p>
    <w:bookmarkEnd w:id="210"/>
    <w:bookmarkStart w:name="z354" w:id="211"/>
    <w:p>
      <w:pPr>
        <w:spacing w:after="0"/>
        <w:ind w:left="0"/>
        <w:jc w:val="both"/>
      </w:pPr>
      <w:r>
        <w:rPr>
          <w:rFonts w:ascii="Times New Roman"/>
          <w:b w:val="false"/>
          <w:i w:val="false"/>
          <w:color w:val="000000"/>
          <w:sz w:val="28"/>
        </w:rPr>
        <w:t>
      4. Нысанға бірінші басшы немесе қол қоюға уәкілетті тұлға және орындаушы қол қояды.</w:t>
      </w:r>
    </w:p>
    <w:bookmarkEnd w:id="211"/>
    <w:bookmarkStart w:name="z355" w:id="212"/>
    <w:p>
      <w:pPr>
        <w:spacing w:after="0"/>
        <w:ind w:left="0"/>
        <w:jc w:val="left"/>
      </w:pPr>
      <w:r>
        <w:rPr>
          <w:rFonts w:ascii="Times New Roman"/>
          <w:b/>
          <w:i w:val="false"/>
          <w:color w:val="000000"/>
        </w:rPr>
        <w:t xml:space="preserve"> 2-тарау. Нысанды толтыруды түсіндіру</w:t>
      </w:r>
    </w:p>
    <w:bookmarkEnd w:id="212"/>
    <w:bookmarkStart w:name="z356" w:id="213"/>
    <w:p>
      <w:pPr>
        <w:spacing w:after="0"/>
        <w:ind w:left="0"/>
        <w:jc w:val="both"/>
      </w:pPr>
      <w:r>
        <w:rPr>
          <w:rFonts w:ascii="Times New Roman"/>
          <w:b w:val="false"/>
          <w:i w:val="false"/>
          <w:color w:val="000000"/>
          <w:sz w:val="28"/>
        </w:rPr>
        <w:t>
      5. Нысанның 2, 3, 4, 5, 6, 7, 8, 9, 10, 11, 12, 13, 14, 15, 16 және 17-бағандарында көзделген мәліметтер облыстар, республикалық маңызы бар қала және астана бойынша есепті айдың соңғы күні бойынша көрсетіледі.</w:t>
      </w:r>
    </w:p>
    <w:bookmarkEnd w:id="213"/>
    <w:bookmarkStart w:name="z357" w:id="214"/>
    <w:p>
      <w:pPr>
        <w:spacing w:after="0"/>
        <w:ind w:left="0"/>
        <w:jc w:val="both"/>
      </w:pPr>
      <w:r>
        <w:rPr>
          <w:rFonts w:ascii="Times New Roman"/>
          <w:b w:val="false"/>
          <w:i w:val="false"/>
          <w:color w:val="000000"/>
          <w:sz w:val="28"/>
        </w:rPr>
        <w:t>
      6. 2, 3, 4 және 5-бағандарда банктің, Қазақстан Республикасы бейрезидент банкі филиалының, банк операцияларының жекелеген түрлерін жүзеге асыратын ұйымның немесе эквайермен төлем карточкаларын ұстаушыларға қызмет көрсету шартын жасасқан кәсіпкердің POS-терминалдарының саны орналасқан жері бойынша көрсетіледі.</w:t>
      </w:r>
    </w:p>
    <w:bookmarkEnd w:id="214"/>
    <w:bookmarkStart w:name="z358" w:id="215"/>
    <w:p>
      <w:pPr>
        <w:spacing w:after="0"/>
        <w:ind w:left="0"/>
        <w:jc w:val="both"/>
      </w:pPr>
      <w:r>
        <w:rPr>
          <w:rFonts w:ascii="Times New Roman"/>
          <w:b w:val="false"/>
          <w:i w:val="false"/>
          <w:color w:val="000000"/>
          <w:sz w:val="28"/>
        </w:rPr>
        <w:t>
      7. 3-бағанда стационарлық (алып жүрмейтін) POS-терминалдар саны көрсетіледі.</w:t>
      </w:r>
    </w:p>
    <w:bookmarkEnd w:id="215"/>
    <w:bookmarkStart w:name="z359" w:id="216"/>
    <w:p>
      <w:pPr>
        <w:spacing w:after="0"/>
        <w:ind w:left="0"/>
        <w:jc w:val="both"/>
      </w:pPr>
      <w:r>
        <w:rPr>
          <w:rFonts w:ascii="Times New Roman"/>
          <w:b w:val="false"/>
          <w:i w:val="false"/>
          <w:color w:val="000000"/>
          <w:sz w:val="28"/>
        </w:rPr>
        <w:t>
      8. 4-бағанда мобильді (алып жүретін) POS-терминалдар саны көрсетіледі.</w:t>
      </w:r>
    </w:p>
    <w:bookmarkEnd w:id="216"/>
    <w:bookmarkStart w:name="z360" w:id="217"/>
    <w:p>
      <w:pPr>
        <w:spacing w:after="0"/>
        <w:ind w:left="0"/>
        <w:jc w:val="both"/>
      </w:pPr>
      <w:r>
        <w:rPr>
          <w:rFonts w:ascii="Times New Roman"/>
          <w:b w:val="false"/>
          <w:i w:val="false"/>
          <w:color w:val="000000"/>
          <w:sz w:val="28"/>
        </w:rPr>
        <w:t>
      9. 5-бағанда байланыссыз төлем функциясы бар POS-терминалдар саны көрсетіледі.</w:t>
      </w:r>
    </w:p>
    <w:bookmarkEnd w:id="217"/>
    <w:bookmarkStart w:name="z361" w:id="218"/>
    <w:p>
      <w:pPr>
        <w:spacing w:after="0"/>
        <w:ind w:left="0"/>
        <w:jc w:val="both"/>
      </w:pPr>
      <w:r>
        <w:rPr>
          <w:rFonts w:ascii="Times New Roman"/>
          <w:b w:val="false"/>
          <w:i w:val="false"/>
          <w:color w:val="000000"/>
          <w:sz w:val="28"/>
        </w:rPr>
        <w:t>
      10. 6 және 7-бағандарда функционалдық мүмкіндіктері бойынша бөлінген банкоматтар саны көрсетіледі.</w:t>
      </w:r>
    </w:p>
    <w:bookmarkEnd w:id="218"/>
    <w:bookmarkStart w:name="z362" w:id="219"/>
    <w:p>
      <w:pPr>
        <w:spacing w:after="0"/>
        <w:ind w:left="0"/>
        <w:jc w:val="both"/>
      </w:pPr>
      <w:r>
        <w:rPr>
          <w:rFonts w:ascii="Times New Roman"/>
          <w:b w:val="false"/>
          <w:i w:val="false"/>
          <w:color w:val="000000"/>
          <w:sz w:val="28"/>
        </w:rPr>
        <w:t>
      11. 8-бағанда биометриялық сәйкестендіру функциясы бар банкоматтар саны көрсетіледі.</w:t>
      </w:r>
    </w:p>
    <w:bookmarkEnd w:id="219"/>
    <w:bookmarkStart w:name="z363" w:id="220"/>
    <w:p>
      <w:pPr>
        <w:spacing w:after="0"/>
        <w:ind w:left="0"/>
        <w:jc w:val="both"/>
      </w:pPr>
      <w:r>
        <w:rPr>
          <w:rFonts w:ascii="Times New Roman"/>
          <w:b w:val="false"/>
          <w:i w:val="false"/>
          <w:color w:val="000000"/>
          <w:sz w:val="28"/>
        </w:rPr>
        <w:t>
      12. 9-бағанда банктік киоскілердің саны көрсетіледі.</w:t>
      </w:r>
    </w:p>
    <w:bookmarkEnd w:id="220"/>
    <w:bookmarkStart w:name="z364" w:id="221"/>
    <w:p>
      <w:pPr>
        <w:spacing w:after="0"/>
        <w:ind w:left="0"/>
        <w:jc w:val="both"/>
      </w:pPr>
      <w:r>
        <w:rPr>
          <w:rFonts w:ascii="Times New Roman"/>
          <w:b w:val="false"/>
          <w:i w:val="false"/>
          <w:color w:val="000000"/>
          <w:sz w:val="28"/>
        </w:rPr>
        <w:t>
      13. 10-бағанда көрсетілетін төлем қызметтерін көрсетуде қолданылатын, соның ішінде көрсетілетін төлем қызметтерін берушінің өзіне тиесілі емес барлық төлем терминалдарының саны көрсетіледі. Деректер есепті тоқсанның соңғы күніне ұсынылады.</w:t>
      </w:r>
    </w:p>
    <w:bookmarkEnd w:id="221"/>
    <w:bookmarkStart w:name="z365" w:id="222"/>
    <w:p>
      <w:pPr>
        <w:spacing w:after="0"/>
        <w:ind w:left="0"/>
        <w:jc w:val="both"/>
      </w:pPr>
      <w:r>
        <w:rPr>
          <w:rFonts w:ascii="Times New Roman"/>
          <w:b w:val="false"/>
          <w:i w:val="false"/>
          <w:color w:val="000000"/>
          <w:sz w:val="28"/>
        </w:rPr>
        <w:t>
      14. 11-бағанда көрсетілетін төлем қызметтерін берушінің меншікті терминалдарының саны көрсетіледі.</w:t>
      </w:r>
    </w:p>
    <w:bookmarkEnd w:id="222"/>
    <w:bookmarkStart w:name="z366" w:id="223"/>
    <w:p>
      <w:pPr>
        <w:spacing w:after="0"/>
        <w:ind w:left="0"/>
        <w:jc w:val="both"/>
      </w:pPr>
      <w:r>
        <w:rPr>
          <w:rFonts w:ascii="Times New Roman"/>
          <w:b w:val="false"/>
          <w:i w:val="false"/>
          <w:color w:val="000000"/>
          <w:sz w:val="28"/>
        </w:rPr>
        <w:t>
      15. 12-бағанда көрсетілетін төлем қызметтерін берушінің көрсетілетін төлем қызметтерін көрсетуде қолданылатын бірақ өзіне меншік құқығына тиесілі емес төлем терминалдарының саны көрсетіледі.</w:t>
      </w:r>
    </w:p>
    <w:bookmarkEnd w:id="223"/>
    <w:bookmarkStart w:name="z367" w:id="224"/>
    <w:p>
      <w:pPr>
        <w:spacing w:after="0"/>
        <w:ind w:left="0"/>
        <w:jc w:val="both"/>
      </w:pPr>
      <w:r>
        <w:rPr>
          <w:rFonts w:ascii="Times New Roman"/>
          <w:b w:val="false"/>
          <w:i w:val="false"/>
          <w:color w:val="000000"/>
          <w:sz w:val="28"/>
        </w:rPr>
        <w:t>
      16. 13-бағанда эквайермен төлем карточкаларын ұстаушыларға қызмет көрсету шартын жасасқан кәсіпкерлердің саны көрсетіледі.</w:t>
      </w:r>
    </w:p>
    <w:bookmarkEnd w:id="224"/>
    <w:bookmarkStart w:name="z368" w:id="225"/>
    <w:p>
      <w:pPr>
        <w:spacing w:after="0"/>
        <w:ind w:left="0"/>
        <w:jc w:val="both"/>
      </w:pPr>
      <w:r>
        <w:rPr>
          <w:rFonts w:ascii="Times New Roman"/>
          <w:b w:val="false"/>
          <w:i w:val="false"/>
          <w:color w:val="000000"/>
          <w:sz w:val="28"/>
        </w:rPr>
        <w:t>
      17. 14-бағанда инновациялық құрылғыларды/шешімдерді қолдана отырып қолма-қол ақшасыз төлемдері қабылдайтын кәсіпкерлердің саны көрсетіледі.</w:t>
      </w:r>
    </w:p>
    <w:bookmarkEnd w:id="225"/>
    <w:bookmarkStart w:name="z369" w:id="226"/>
    <w:p>
      <w:pPr>
        <w:spacing w:after="0"/>
        <w:ind w:left="0"/>
        <w:jc w:val="both"/>
      </w:pPr>
      <w:r>
        <w:rPr>
          <w:rFonts w:ascii="Times New Roman"/>
          <w:b w:val="false"/>
          <w:i w:val="false"/>
          <w:color w:val="000000"/>
          <w:sz w:val="28"/>
        </w:rPr>
        <w:t>
      18. 15-бағанда төлем карточкаларын қабылдауға арналған POS-терминалдар және (немесе) өзге жабдық орнатылған сауда нүктелерінің саны көрсетіледі.</w:t>
      </w:r>
    </w:p>
    <w:bookmarkEnd w:id="226"/>
    <w:bookmarkStart w:name="z370" w:id="227"/>
    <w:p>
      <w:pPr>
        <w:spacing w:after="0"/>
        <w:ind w:left="0"/>
        <w:jc w:val="both"/>
      </w:pPr>
      <w:r>
        <w:rPr>
          <w:rFonts w:ascii="Times New Roman"/>
          <w:b w:val="false"/>
          <w:i w:val="false"/>
          <w:color w:val="000000"/>
          <w:sz w:val="28"/>
        </w:rPr>
        <w:t>
      19. 16-бағанда интернеттің және мобильді банкингтің тіркелген пайдаланушыларының саны көрсетіледі.</w:t>
      </w:r>
    </w:p>
    <w:bookmarkEnd w:id="227"/>
    <w:bookmarkStart w:name="z371" w:id="228"/>
    <w:p>
      <w:pPr>
        <w:spacing w:after="0"/>
        <w:ind w:left="0"/>
        <w:jc w:val="both"/>
      </w:pPr>
      <w:r>
        <w:rPr>
          <w:rFonts w:ascii="Times New Roman"/>
          <w:b w:val="false"/>
          <w:i w:val="false"/>
          <w:color w:val="000000"/>
          <w:sz w:val="28"/>
        </w:rPr>
        <w:t>
      20. 17-бағанда есепті кезеңде операциялар жүргізген интернет және мобильді банкинг пайдаланушыларының саны көрсетіледі.</w:t>
      </w:r>
    </w:p>
    <w:bookmarkEnd w:id="228"/>
    <w:bookmarkStart w:name="z372" w:id="229"/>
    <w:p>
      <w:pPr>
        <w:spacing w:after="0"/>
        <w:ind w:left="0"/>
        <w:jc w:val="both"/>
      </w:pPr>
      <w:r>
        <w:rPr>
          <w:rFonts w:ascii="Times New Roman"/>
          <w:b w:val="false"/>
          <w:i w:val="false"/>
          <w:color w:val="000000"/>
          <w:sz w:val="28"/>
        </w:rPr>
        <w:t>
      21. Электронды терминалдарды пайдаланбайтын көрсетілетін төлем қызметтерін берушілер Нысанды бағандарын толтырылмай жібереді.</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 xml:space="preserve">2-қосымша </w:t>
            </w:r>
          </w:p>
        </w:tc>
      </w:tr>
    </w:tbl>
    <w:bookmarkStart w:name="z375" w:id="230"/>
    <w:p>
      <w:pPr>
        <w:spacing w:after="0"/>
        <w:ind w:left="0"/>
        <w:jc w:val="left"/>
      </w:pPr>
      <w:r>
        <w:rPr>
          <w:rFonts w:ascii="Times New Roman"/>
          <w:b/>
          <w:i w:val="false"/>
          <w:color w:val="000000"/>
        </w:rPr>
        <w:t xml:space="preserve"> Әкімшілік деректерді жинауға арналған нысан</w:t>
      </w:r>
    </w:p>
    <w:bookmarkEnd w:id="230"/>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xml:space="preserve">
      Әкімшілік деректер нысаны www.natіonalbank.kz интернет-ресурында орналастырылған </w:t>
      </w:r>
    </w:p>
    <w:p>
      <w:pPr>
        <w:spacing w:after="0"/>
        <w:ind w:left="0"/>
        <w:jc w:val="left"/>
      </w:pPr>
      <w:r>
        <w:rPr>
          <w:rFonts w:ascii="Times New Roman"/>
          <w:b/>
          <w:i w:val="false"/>
          <w:color w:val="000000"/>
        </w:rPr>
        <w:t xml:space="preserve"> Төлем карточкалары бойынша мәліметтер</w:t>
      </w:r>
    </w:p>
    <w:p>
      <w:pPr>
        <w:spacing w:after="0"/>
        <w:ind w:left="0"/>
        <w:jc w:val="both"/>
      </w:pPr>
      <w:r>
        <w:rPr>
          <w:rFonts w:ascii="Times New Roman"/>
          <w:b w:val="false"/>
          <w:i w:val="false"/>
          <w:color w:val="000000"/>
          <w:sz w:val="28"/>
        </w:rPr>
        <w:t>
      Әкімшілік деректер нысанының индексі: 2-PK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Ұсынатын тұлғалар тобы: төлем карточкаларының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банктерінің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1911"/>
        <w:gridCol w:w="1495"/>
        <w:gridCol w:w="1911"/>
        <w:gridCol w:w="1496"/>
        <w:gridCol w:w="1497"/>
      </w:tblGrid>
      <w:tr>
        <w:trPr>
          <w:trHeight w:val="30" w:hRule="atLeast"/>
        </w:trPr>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төлем карточкаларының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206"/>
        <w:gridCol w:w="1726"/>
        <w:gridCol w:w="2679"/>
        <w:gridCol w:w="39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төлем карточкаларының саны (бірлік)</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ұстаушылардың саны (адам)</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 бойынша</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377" w:id="231"/>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карточкалары бойынша мәліметтер (индекс:2-PK, кезеңділік ай сайын)</w:t>
      </w:r>
    </w:p>
    <w:bookmarkEnd w:id="231"/>
    <w:bookmarkStart w:name="z378" w:id="232"/>
    <w:p>
      <w:pPr>
        <w:spacing w:after="0"/>
        <w:ind w:left="0"/>
        <w:jc w:val="left"/>
      </w:pPr>
      <w:r>
        <w:rPr>
          <w:rFonts w:ascii="Times New Roman"/>
          <w:b/>
          <w:i w:val="false"/>
          <w:color w:val="000000"/>
        </w:rPr>
        <w:t xml:space="preserve"> 1-тарау. Жалпы ережелер</w:t>
      </w:r>
    </w:p>
    <w:bookmarkEnd w:id="232"/>
    <w:bookmarkStart w:name="z379" w:id="233"/>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 бойынша мәліметтер" нысанын (бұдан әрі - Нысан) толтыру жөніндегі бірыңғай талаптарды айқындайды.</w:t>
      </w:r>
    </w:p>
    <w:bookmarkEnd w:id="233"/>
    <w:bookmarkStart w:name="z380" w:id="23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234"/>
    <w:bookmarkStart w:name="z381" w:id="235"/>
    <w:p>
      <w:pPr>
        <w:spacing w:after="0"/>
        <w:ind w:left="0"/>
        <w:jc w:val="both"/>
      </w:pPr>
      <w:r>
        <w:rPr>
          <w:rFonts w:ascii="Times New Roman"/>
          <w:b w:val="false"/>
          <w:i w:val="false"/>
          <w:color w:val="000000"/>
          <w:sz w:val="28"/>
        </w:rPr>
        <w:t>
      3. Нысанды әр ай сайын төлем карточкаларының эмитенттері болып табылатын көрсетілетін төлем қызметтерін берушілер дайындайды және есепті кезеңнің соңында толтырады.</w:t>
      </w:r>
    </w:p>
    <w:bookmarkEnd w:id="235"/>
    <w:bookmarkStart w:name="z382" w:id="236"/>
    <w:p>
      <w:pPr>
        <w:spacing w:after="0"/>
        <w:ind w:left="0"/>
        <w:jc w:val="both"/>
      </w:pPr>
      <w:r>
        <w:rPr>
          <w:rFonts w:ascii="Times New Roman"/>
          <w:b w:val="false"/>
          <w:i w:val="false"/>
          <w:color w:val="000000"/>
          <w:sz w:val="28"/>
        </w:rPr>
        <w:t>
      4. Нысанға бірінші басшы немесе қол қоюға уәкілетті тұлға және орындаушы қол қояды.</w:t>
      </w:r>
    </w:p>
    <w:bookmarkEnd w:id="236"/>
    <w:bookmarkStart w:name="z383" w:id="237"/>
    <w:p>
      <w:pPr>
        <w:spacing w:after="0"/>
        <w:ind w:left="0"/>
        <w:jc w:val="left"/>
      </w:pPr>
      <w:r>
        <w:rPr>
          <w:rFonts w:ascii="Times New Roman"/>
          <w:b/>
          <w:i w:val="false"/>
          <w:color w:val="000000"/>
        </w:rPr>
        <w:t xml:space="preserve"> 1-тарау. Нысанды толтыруды түсіндіру</w:t>
      </w:r>
    </w:p>
    <w:bookmarkEnd w:id="237"/>
    <w:bookmarkStart w:name="z384" w:id="238"/>
    <w:p>
      <w:pPr>
        <w:spacing w:after="0"/>
        <w:ind w:left="0"/>
        <w:jc w:val="both"/>
      </w:pPr>
      <w:r>
        <w:rPr>
          <w:rFonts w:ascii="Times New Roman"/>
          <w:b w:val="false"/>
          <w:i w:val="false"/>
          <w:color w:val="000000"/>
          <w:sz w:val="28"/>
        </w:rPr>
        <w:t>
      5. 2-бағанда мәліметтер ұсынылатын төлем карточкасы жүйесінің атауы көрсетіледі.</w:t>
      </w:r>
    </w:p>
    <w:bookmarkEnd w:id="238"/>
    <w:bookmarkStart w:name="z385" w:id="239"/>
    <w:p>
      <w:pPr>
        <w:spacing w:after="0"/>
        <w:ind w:left="0"/>
        <w:jc w:val="both"/>
      </w:pPr>
      <w:r>
        <w:rPr>
          <w:rFonts w:ascii="Times New Roman"/>
          <w:b w:val="false"/>
          <w:i w:val="false"/>
          <w:color w:val="000000"/>
          <w:sz w:val="28"/>
        </w:rPr>
        <w:t>
      6. 3, 4, 5 және 6-бағандарда негізгі және қосымша төлем карточкаларын ескере отырып, есепті айдың соңғы күнінде айналысқа шығарылған төлем карточкаларының саны көрсетіледі.</w:t>
      </w:r>
    </w:p>
    <w:bookmarkEnd w:id="239"/>
    <w:bookmarkStart w:name="z386" w:id="240"/>
    <w:p>
      <w:pPr>
        <w:spacing w:after="0"/>
        <w:ind w:left="0"/>
        <w:jc w:val="both"/>
      </w:pPr>
      <w:r>
        <w:rPr>
          <w:rFonts w:ascii="Times New Roman"/>
          <w:b w:val="false"/>
          <w:i w:val="false"/>
          <w:color w:val="000000"/>
          <w:sz w:val="28"/>
        </w:rPr>
        <w:t>
      7. 7, 8, 9 және 10-бағандарда негізгі және қосымша төлем карточкаларын ескере отырып, есепті айда операцияларды жүргізу және ақпараттық көрсетілетін банктік қызметті алу үшін пайдаланылған төлем карточкаларының саны көрсетіледі. Есепті айда бірнеше рет пайдаланылатын төлем карточкасы бір рет көрсетіледі.</w:t>
      </w:r>
    </w:p>
    <w:bookmarkEnd w:id="240"/>
    <w:bookmarkStart w:name="z387" w:id="241"/>
    <w:p>
      <w:pPr>
        <w:spacing w:after="0"/>
        <w:ind w:left="0"/>
        <w:jc w:val="both"/>
      </w:pPr>
      <w:r>
        <w:rPr>
          <w:rFonts w:ascii="Times New Roman"/>
          <w:b w:val="false"/>
          <w:i w:val="false"/>
          <w:color w:val="000000"/>
          <w:sz w:val="28"/>
        </w:rPr>
        <w:t>
      8. 11-бағанда есепті айдың соңғы күніндегі төлем карточкалары ұстаушыларының саны көрсетіледі. Бір ұстаушыда бірнеше төлем карточкалары болған жағдайда, осындай ұстаушы бір рет көрсетіледі.</w:t>
      </w:r>
    </w:p>
    <w:bookmarkEnd w:id="241"/>
    <w:bookmarkStart w:name="z388" w:id="242"/>
    <w:p>
      <w:pPr>
        <w:spacing w:after="0"/>
        <w:ind w:left="0"/>
        <w:jc w:val="both"/>
      </w:pPr>
      <w:r>
        <w:rPr>
          <w:rFonts w:ascii="Times New Roman"/>
          <w:b w:val="false"/>
          <w:i w:val="false"/>
          <w:color w:val="000000"/>
          <w:sz w:val="28"/>
        </w:rPr>
        <w:t>
      9. "Қазақстан Республикасынан тыс жерде" деген жолда банк, Қазақстан Республикасы бейрезидент банкінің филиалы, банк операцияларының жекелеген түрлерін жүзеге асыратын ұйым шетелде таратқан төлем карточкалары бойынша мәліметтер көрсетіледі.</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bl>
    <w:bookmarkStart w:name="z391" w:id="243"/>
    <w:p>
      <w:pPr>
        <w:spacing w:after="0"/>
        <w:ind w:left="0"/>
        <w:jc w:val="left"/>
      </w:pPr>
      <w:r>
        <w:rPr>
          <w:rFonts w:ascii="Times New Roman"/>
          <w:b/>
          <w:i w:val="false"/>
          <w:color w:val="000000"/>
        </w:rPr>
        <w:t xml:space="preserve"> Әкімшілік деректерді жинауға арналған нысан</w:t>
      </w:r>
    </w:p>
    <w:bookmarkEnd w:id="243"/>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xml:space="preserve">
      Әкімшілік деректер нысаны www.natіonalbank.kz интернет-ресурында орналастырылған </w:t>
      </w:r>
    </w:p>
    <w:p>
      <w:pPr>
        <w:spacing w:after="0"/>
        <w:ind w:left="0"/>
        <w:jc w:val="left"/>
      </w:pPr>
      <w:r>
        <w:rPr>
          <w:rFonts w:ascii="Times New Roman"/>
          <w:b/>
          <w:i w:val="false"/>
          <w:color w:val="000000"/>
        </w:rPr>
        <w:t xml:space="preserve"> Төлем карточкаларын пайдалана отырып қолма-қол ақша беру бойынша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индексі: 3-PK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Ұсынатын тұлғалар тобы: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банктерінің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2093"/>
        <w:gridCol w:w="1637"/>
        <w:gridCol w:w="1692"/>
        <w:gridCol w:w="2392"/>
        <w:gridCol w:w="2849"/>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жүйесі/арнасы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 бойынша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карточкаларын пайдалана</w:t>
            </w:r>
            <w:r>
              <w:br/>
            </w:r>
            <w:r>
              <w:rPr>
                <w:rFonts w:ascii="Times New Roman"/>
                <w:b w:val="false"/>
                <w:i w:val="false"/>
                <w:color w:val="000000"/>
                <w:sz w:val="20"/>
              </w:rPr>
              <w:t>отырып қолма-қол ақша беру</w:t>
            </w:r>
            <w:r>
              <w:br/>
            </w:r>
            <w:r>
              <w:rPr>
                <w:rFonts w:ascii="Times New Roman"/>
                <w:b w:val="false"/>
                <w:i w:val="false"/>
                <w:color w:val="000000"/>
                <w:sz w:val="20"/>
              </w:rPr>
              <w:t>бойынша операциялардың саны</w:t>
            </w:r>
            <w:r>
              <w:br/>
            </w:r>
            <w:r>
              <w:rPr>
                <w:rFonts w:ascii="Times New Roman"/>
                <w:b w:val="false"/>
                <w:i w:val="false"/>
                <w:color w:val="000000"/>
                <w:sz w:val="20"/>
              </w:rPr>
              <w:t>мен көлемі туралы мәліметтер</w:t>
            </w:r>
            <w:r>
              <w:br/>
            </w:r>
            <w:r>
              <w:rPr>
                <w:rFonts w:ascii="Times New Roman"/>
                <w:b w:val="false"/>
                <w:i w:val="false"/>
                <w:color w:val="000000"/>
                <w:sz w:val="20"/>
              </w:rPr>
              <w:t>нысанына қосымша</w:t>
            </w:r>
          </w:p>
        </w:tc>
      </w:tr>
    </w:tbl>
    <w:bookmarkStart w:name="z393" w:id="244"/>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карточкаларын пайдалана отырып қолма-қол ақша беру бойынша операциялардың саны мен көлемі туралы мәліметтер (индекс: 3-PK, кезеңділік ай сайын)</w:t>
      </w:r>
    </w:p>
    <w:bookmarkEnd w:id="244"/>
    <w:bookmarkStart w:name="z394" w:id="245"/>
    <w:p>
      <w:pPr>
        <w:spacing w:after="0"/>
        <w:ind w:left="0"/>
        <w:jc w:val="left"/>
      </w:pPr>
      <w:r>
        <w:rPr>
          <w:rFonts w:ascii="Times New Roman"/>
          <w:b/>
          <w:i w:val="false"/>
          <w:color w:val="000000"/>
        </w:rPr>
        <w:t xml:space="preserve"> 1-тарау. Жалпы ережелер</w:t>
      </w:r>
    </w:p>
    <w:bookmarkEnd w:id="245"/>
    <w:bookmarkStart w:name="z395" w:id="246"/>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қолма-қол ақша беру бойынша операциялардың саны мен көлемі туралы мәліметтер" нысанын (бұдан әрі - Нысан) толтыру жөніндегі бірыңғай талаптарды айқындайды.</w:t>
      </w:r>
    </w:p>
    <w:bookmarkEnd w:id="246"/>
    <w:bookmarkStart w:name="z396" w:id="24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247"/>
    <w:bookmarkStart w:name="z397" w:id="248"/>
    <w:p>
      <w:pPr>
        <w:spacing w:after="0"/>
        <w:ind w:left="0"/>
        <w:jc w:val="both"/>
      </w:pPr>
      <w:r>
        <w:rPr>
          <w:rFonts w:ascii="Times New Roman"/>
          <w:b w:val="false"/>
          <w:i w:val="false"/>
          <w:color w:val="000000"/>
          <w:sz w:val="28"/>
        </w:rPr>
        <w:t>
      3. Нысанды әр ай сайын төлем карточкаларының эмитенттері және (немесе) эквайерлер болып табылатын көрсетілетін төлем қызметтерін берушілер дайындайды және есепті кезеңнің соңында толтырады.</w:t>
      </w:r>
    </w:p>
    <w:bookmarkEnd w:id="248"/>
    <w:bookmarkStart w:name="z398" w:id="249"/>
    <w:p>
      <w:pPr>
        <w:spacing w:after="0"/>
        <w:ind w:left="0"/>
        <w:jc w:val="both"/>
      </w:pPr>
      <w:r>
        <w:rPr>
          <w:rFonts w:ascii="Times New Roman"/>
          <w:b w:val="false"/>
          <w:i w:val="false"/>
          <w:color w:val="000000"/>
          <w:sz w:val="28"/>
        </w:rPr>
        <w:t>
      4. Нысанға бірінші басшы немесе қол қоюға уәкілетті тұлға және орындаушы қол қояды.</w:t>
      </w:r>
    </w:p>
    <w:bookmarkEnd w:id="249"/>
    <w:bookmarkStart w:name="z399" w:id="250"/>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50"/>
    <w:bookmarkStart w:name="z400" w:id="251"/>
    <w:p>
      <w:pPr>
        <w:spacing w:after="0"/>
        <w:ind w:left="0"/>
        <w:jc w:val="left"/>
      </w:pPr>
      <w:r>
        <w:rPr>
          <w:rFonts w:ascii="Times New Roman"/>
          <w:b/>
          <w:i w:val="false"/>
          <w:color w:val="000000"/>
        </w:rPr>
        <w:t xml:space="preserve"> 1-тарау. Нысанды толтыруды түсіндіру</w:t>
      </w:r>
    </w:p>
    <w:bookmarkEnd w:id="251"/>
    <w:bookmarkStart w:name="z401" w:id="252"/>
    <w:p>
      <w:pPr>
        <w:spacing w:after="0"/>
        <w:ind w:left="0"/>
        <w:jc w:val="both"/>
      </w:pPr>
      <w:r>
        <w:rPr>
          <w:rFonts w:ascii="Times New Roman"/>
          <w:b w:val="false"/>
          <w:i w:val="false"/>
          <w:color w:val="000000"/>
          <w:sz w:val="28"/>
        </w:rPr>
        <w:t>
      6. Нысанда жалпы алғанда банк, Қазақстан Республикасы бейрезидент банкінің филиалы, банк операцияларының жекелеген түрлерін жүзеге асыратын ұйым бойынша жүргізілген операциялар бойынша мәліметтер қамтылады.</w:t>
      </w:r>
    </w:p>
    <w:bookmarkEnd w:id="252"/>
    <w:bookmarkStart w:name="z402" w:id="253"/>
    <w:p>
      <w:pPr>
        <w:spacing w:after="0"/>
        <w:ind w:left="0"/>
        <w:jc w:val="both"/>
      </w:pPr>
      <w:r>
        <w:rPr>
          <w:rFonts w:ascii="Times New Roman"/>
          <w:b w:val="false"/>
          <w:i w:val="false"/>
          <w:color w:val="000000"/>
          <w:sz w:val="28"/>
        </w:rPr>
        <w:t>
      7. 1-бағанда операцияны жүргізу ортасы - электрондық терминалдың атауы көрсетіледі.</w:t>
      </w:r>
    </w:p>
    <w:bookmarkEnd w:id="253"/>
    <w:bookmarkStart w:name="z403" w:id="254"/>
    <w:p>
      <w:pPr>
        <w:spacing w:after="0"/>
        <w:ind w:left="0"/>
        <w:jc w:val="both"/>
      </w:pPr>
      <w:r>
        <w:rPr>
          <w:rFonts w:ascii="Times New Roman"/>
          <w:b w:val="false"/>
          <w:i w:val="false"/>
          <w:color w:val="000000"/>
          <w:sz w:val="28"/>
        </w:rPr>
        <w:t>
      8. 2-бағанда мәліметтер ұсынылатын төлем карточкасы жүйесінің атауы көрсетіледі.</w:t>
      </w:r>
    </w:p>
    <w:bookmarkEnd w:id="254"/>
    <w:bookmarkStart w:name="z404" w:id="255"/>
    <w:p>
      <w:pPr>
        <w:spacing w:after="0"/>
        <w:ind w:left="0"/>
        <w:jc w:val="both"/>
      </w:pPr>
      <w:r>
        <w:rPr>
          <w:rFonts w:ascii="Times New Roman"/>
          <w:b w:val="false"/>
          <w:i w:val="false"/>
          <w:color w:val="000000"/>
          <w:sz w:val="28"/>
        </w:rPr>
        <w:t>
      9. 3-бағанда мәліметтер ұсынылатын операцияға сәйкес келетін (банктік шоттан ақшаны есептен шығарған кезде) белгісі көрсетіледі:</w:t>
      </w:r>
    </w:p>
    <w:bookmarkEnd w:id="255"/>
    <w:p>
      <w:pPr>
        <w:spacing w:after="0"/>
        <w:ind w:left="0"/>
        <w:jc w:val="both"/>
      </w:pPr>
      <w:r>
        <w:rPr>
          <w:rFonts w:ascii="Times New Roman"/>
          <w:b w:val="false"/>
          <w:i w:val="false"/>
          <w:color w:val="000000"/>
          <w:sz w:val="28"/>
        </w:rPr>
        <w:t>
      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ІІ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ІІІ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ІV - Қазақстан Республикасының басқа банктерінің, Қазақстан Республикасы бейрезидент банктері филиалдарының,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405" w:id="256"/>
    <w:p>
      <w:pPr>
        <w:spacing w:after="0"/>
        <w:ind w:left="0"/>
        <w:jc w:val="both"/>
      </w:pPr>
      <w:r>
        <w:rPr>
          <w:rFonts w:ascii="Times New Roman"/>
          <w:b w:val="false"/>
          <w:i w:val="false"/>
          <w:color w:val="000000"/>
          <w:sz w:val="28"/>
        </w:rPr>
        <w:t>
      10. 4-баған осы түсіндірменің 7-тармағында белгіленген ІІ, ІІІ, ІV және V операцияларының белгілері бар халықаралық төлем жүйелерінің төлем карточкаларын пайдалана отырып жүргізілген операциялар бойынша толтырылады. 4-бағанда мынадай деректер көрсетіледі:</w:t>
      </w:r>
    </w:p>
    <w:bookmarkEnd w:id="256"/>
    <w:p>
      <w:pPr>
        <w:spacing w:after="0"/>
        <w:ind w:left="0"/>
        <w:jc w:val="both"/>
      </w:pPr>
      <w:r>
        <w:rPr>
          <w:rFonts w:ascii="Times New Roman"/>
          <w:b w:val="false"/>
          <w:i w:val="false"/>
          <w:color w:val="000000"/>
          <w:sz w:val="28"/>
        </w:rPr>
        <w:t>
      1) бір процессинг орталығының пайдаланушылары арасында операция жүргізілген жағдайда, "1PC" байланыс арнасы көрсетіледі;</w:t>
      </w:r>
    </w:p>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bookmarkStart w:name="z406" w:id="257"/>
    <w:p>
      <w:pPr>
        <w:spacing w:after="0"/>
        <w:ind w:left="0"/>
        <w:jc w:val="both"/>
      </w:pPr>
      <w:r>
        <w:rPr>
          <w:rFonts w:ascii="Times New Roman"/>
          <w:b w:val="false"/>
          <w:i w:val="false"/>
          <w:color w:val="000000"/>
          <w:sz w:val="28"/>
        </w:rPr>
        <w:t>
      11. 5 және 6-бағандарда осы түсіндірменің 4 - 8-тармақтарында белгіленген талаптарға сәйкес төлем карточкалары бойынша қолма-қол ақшаны беру бойынша жүргізілген операциялардың саны мен сомасы көрсетіледі.</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 xml:space="preserve">4-қосымша </w:t>
            </w:r>
          </w:p>
        </w:tc>
      </w:tr>
    </w:tbl>
    <w:bookmarkStart w:name="z409" w:id="258"/>
    <w:p>
      <w:pPr>
        <w:spacing w:after="0"/>
        <w:ind w:left="0"/>
        <w:jc w:val="left"/>
      </w:pPr>
      <w:r>
        <w:rPr>
          <w:rFonts w:ascii="Times New Roman"/>
          <w:b/>
          <w:i w:val="false"/>
          <w:color w:val="000000"/>
        </w:rPr>
        <w:t xml:space="preserve"> Әкімшілік деректерді жинауға арналған нысан</w:t>
      </w:r>
    </w:p>
    <w:bookmarkEnd w:id="258"/>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xml:space="preserve">
      Әкімшілік деректер нысаны www.natіonalbank.kz интернет-ресурында орналастырылған </w:t>
      </w:r>
    </w:p>
    <w:p>
      <w:pPr>
        <w:spacing w:after="0"/>
        <w:ind w:left="0"/>
        <w:jc w:val="left"/>
      </w:pPr>
      <w:r>
        <w:rPr>
          <w:rFonts w:ascii="Times New Roman"/>
          <w:b/>
          <w:i w:val="false"/>
          <w:color w:val="000000"/>
        </w:rPr>
        <w:t xml:space="preserve"> Төлем карточкаларын пайдалана отырып қолма-қол ақшасыз төлемдер бойынша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индексі: 4-PK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Ұсынатын тұлғалар тобы: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банктерінің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99"/>
        <w:gridCol w:w="1788"/>
        <w:gridCol w:w="1399"/>
        <w:gridCol w:w="1446"/>
        <w:gridCol w:w="2434"/>
        <w:gridCol w:w="2435"/>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 ортасы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және (немесе) оның деректемелерін пайдалана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жүйесі/арнасы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карточкаларын пайдалана</w:t>
            </w:r>
            <w:r>
              <w:br/>
            </w:r>
            <w:r>
              <w:rPr>
                <w:rFonts w:ascii="Times New Roman"/>
                <w:b w:val="false"/>
                <w:i w:val="false"/>
                <w:color w:val="000000"/>
                <w:sz w:val="20"/>
              </w:rPr>
              <w:t>отырып қолма-қол ақшасыз</w:t>
            </w:r>
            <w:r>
              <w:br/>
            </w:r>
            <w:r>
              <w:rPr>
                <w:rFonts w:ascii="Times New Roman"/>
                <w:b w:val="false"/>
                <w:i w:val="false"/>
                <w:color w:val="000000"/>
                <w:sz w:val="20"/>
              </w:rPr>
              <w:t xml:space="preserve">төлемдер бойынша </w:t>
            </w:r>
            <w:r>
              <w:br/>
            </w:r>
            <w:r>
              <w:rPr>
                <w:rFonts w:ascii="Times New Roman"/>
                <w:b w:val="false"/>
                <w:i w:val="false"/>
                <w:color w:val="000000"/>
                <w:sz w:val="20"/>
              </w:rPr>
              <w:t>операциялардың</w:t>
            </w:r>
            <w:r>
              <w:br/>
            </w:r>
            <w:r>
              <w:rPr>
                <w:rFonts w:ascii="Times New Roman"/>
                <w:b w:val="false"/>
                <w:i w:val="false"/>
                <w:color w:val="000000"/>
                <w:sz w:val="20"/>
              </w:rPr>
              <w:t xml:space="preserve">саны мен көлемі туралы </w:t>
            </w:r>
            <w:r>
              <w:br/>
            </w:r>
            <w:r>
              <w:rPr>
                <w:rFonts w:ascii="Times New Roman"/>
                <w:b w:val="false"/>
                <w:i w:val="false"/>
                <w:color w:val="000000"/>
                <w:sz w:val="20"/>
              </w:rPr>
              <w:t xml:space="preserve">мәліметтер нысанына </w:t>
            </w:r>
            <w:r>
              <w:br/>
            </w:r>
            <w:r>
              <w:rPr>
                <w:rFonts w:ascii="Times New Roman"/>
                <w:b w:val="false"/>
                <w:i w:val="false"/>
                <w:color w:val="000000"/>
                <w:sz w:val="20"/>
              </w:rPr>
              <w:t>қосымша</w:t>
            </w:r>
          </w:p>
        </w:tc>
      </w:tr>
    </w:tbl>
    <w:bookmarkStart w:name="z411" w:id="259"/>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карточкаларын пайдалана отырып қолма-қол ақшасыз төлемдер бойынша операциялардың саны мен көлемі туралы мәліметтер (индекс: 4-PK, кезеңділік ай сайын)</w:t>
      </w:r>
    </w:p>
    <w:bookmarkEnd w:id="259"/>
    <w:bookmarkStart w:name="z412" w:id="260"/>
    <w:p>
      <w:pPr>
        <w:spacing w:after="0"/>
        <w:ind w:left="0"/>
        <w:jc w:val="left"/>
      </w:pPr>
      <w:r>
        <w:rPr>
          <w:rFonts w:ascii="Times New Roman"/>
          <w:b/>
          <w:i w:val="false"/>
          <w:color w:val="000000"/>
        </w:rPr>
        <w:t xml:space="preserve"> 1-тарау. Жалпы ережелер</w:t>
      </w:r>
    </w:p>
    <w:bookmarkEnd w:id="260"/>
    <w:bookmarkStart w:name="z413" w:id="261"/>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қолма-қол ақшасыз төлемдер бойынша операциялардың саны мен көлемі туралы мәліметтер" нысанын (бұдан әрі - Нысан) толтыру жөніндегі бірыңғай талаптарды айқындайды.</w:t>
      </w:r>
    </w:p>
    <w:bookmarkEnd w:id="261"/>
    <w:bookmarkStart w:name="z414" w:id="26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262"/>
    <w:bookmarkStart w:name="z415" w:id="263"/>
    <w:p>
      <w:pPr>
        <w:spacing w:after="0"/>
        <w:ind w:left="0"/>
        <w:jc w:val="both"/>
      </w:pPr>
      <w:r>
        <w:rPr>
          <w:rFonts w:ascii="Times New Roman"/>
          <w:b w:val="false"/>
          <w:i w:val="false"/>
          <w:color w:val="000000"/>
          <w:sz w:val="28"/>
        </w:rPr>
        <w:t>
      3. Нысанды әр ай сайын төлем карточкаларының эмитенттері және (немесе) эквайерлер болып табылатын көрсетілетін төлем қызметтерін берушілер дайындайды және есепті кезеңнің соңында толтырады.</w:t>
      </w:r>
    </w:p>
    <w:bookmarkEnd w:id="263"/>
    <w:bookmarkStart w:name="z416" w:id="264"/>
    <w:p>
      <w:pPr>
        <w:spacing w:after="0"/>
        <w:ind w:left="0"/>
        <w:jc w:val="both"/>
      </w:pPr>
      <w:r>
        <w:rPr>
          <w:rFonts w:ascii="Times New Roman"/>
          <w:b w:val="false"/>
          <w:i w:val="false"/>
          <w:color w:val="000000"/>
          <w:sz w:val="28"/>
        </w:rPr>
        <w:t>
      4. Нысанға бірінші басшы немесе қол қоюға уәкілетті тұлға және орындаушы қол қояды.</w:t>
      </w:r>
    </w:p>
    <w:bookmarkEnd w:id="264"/>
    <w:bookmarkStart w:name="z417" w:id="265"/>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65"/>
    <w:bookmarkStart w:name="z418" w:id="266"/>
    <w:p>
      <w:pPr>
        <w:spacing w:after="0"/>
        <w:ind w:left="0"/>
        <w:jc w:val="left"/>
      </w:pPr>
      <w:r>
        <w:rPr>
          <w:rFonts w:ascii="Times New Roman"/>
          <w:b/>
          <w:i w:val="false"/>
          <w:color w:val="000000"/>
        </w:rPr>
        <w:t xml:space="preserve"> 1-тарау. Нысанды толтыруды түсіндіру</w:t>
      </w:r>
    </w:p>
    <w:bookmarkEnd w:id="266"/>
    <w:bookmarkStart w:name="z419" w:id="267"/>
    <w:p>
      <w:pPr>
        <w:spacing w:after="0"/>
        <w:ind w:left="0"/>
        <w:jc w:val="both"/>
      </w:pPr>
      <w:r>
        <w:rPr>
          <w:rFonts w:ascii="Times New Roman"/>
          <w:b w:val="false"/>
          <w:i w:val="false"/>
          <w:color w:val="000000"/>
          <w:sz w:val="28"/>
        </w:rPr>
        <w:t>
      6. Нысанда төлем карточкасын және (немесе) оның деректемелерін пайдалана отырып жүзеге асырылған қолма-қол ақшасыз төлемдер және ақша аударымдары бойынша мәліметтер қамтылады.</w:t>
      </w:r>
    </w:p>
    <w:bookmarkEnd w:id="267"/>
    <w:bookmarkStart w:name="z420" w:id="268"/>
    <w:p>
      <w:pPr>
        <w:spacing w:after="0"/>
        <w:ind w:left="0"/>
        <w:jc w:val="both"/>
      </w:pPr>
      <w:r>
        <w:rPr>
          <w:rFonts w:ascii="Times New Roman"/>
          <w:b w:val="false"/>
          <w:i w:val="false"/>
          <w:color w:val="000000"/>
          <w:sz w:val="28"/>
        </w:rPr>
        <w:t>
      7. 1-бағанда операцияның түрі (тауарлар, көрсетілген қызметтер үшін ақы төлеу және операциялардың өзге түрлері) көрсетіледі.</w:t>
      </w:r>
    </w:p>
    <w:bookmarkEnd w:id="268"/>
    <w:bookmarkStart w:name="z421" w:id="269"/>
    <w:p>
      <w:pPr>
        <w:spacing w:after="0"/>
        <w:ind w:left="0"/>
        <w:jc w:val="both"/>
      </w:pPr>
      <w:r>
        <w:rPr>
          <w:rFonts w:ascii="Times New Roman"/>
          <w:b w:val="false"/>
          <w:i w:val="false"/>
          <w:color w:val="000000"/>
          <w:sz w:val="28"/>
        </w:rPr>
        <w:t>
      8. 2-бағанда операцияны жүргізу ортасы - электрондық терминалдың немесе қашықтан қол жеткізу жүйесінің атауы көрсетіледі.</w:t>
      </w:r>
    </w:p>
    <w:bookmarkEnd w:id="269"/>
    <w:bookmarkStart w:name="z422" w:id="270"/>
    <w:p>
      <w:pPr>
        <w:spacing w:after="0"/>
        <w:ind w:left="0"/>
        <w:jc w:val="both"/>
      </w:pPr>
      <w:r>
        <w:rPr>
          <w:rFonts w:ascii="Times New Roman"/>
          <w:b w:val="false"/>
          <w:i w:val="false"/>
          <w:color w:val="000000"/>
          <w:sz w:val="28"/>
        </w:rPr>
        <w:t>
      9. 3, 4, 5, 6 және 7-бағандарда төлем карточкасын және (немесе) оның деректемелерін пайдалана отырып қолма-қол ақшасыз төлемдер және ақша аударымдары бойынша мәліметтер көрсетіледі.</w:t>
      </w:r>
    </w:p>
    <w:bookmarkEnd w:id="270"/>
    <w:bookmarkStart w:name="z423" w:id="271"/>
    <w:p>
      <w:pPr>
        <w:spacing w:after="0"/>
        <w:ind w:left="0"/>
        <w:jc w:val="both"/>
      </w:pPr>
      <w:r>
        <w:rPr>
          <w:rFonts w:ascii="Times New Roman"/>
          <w:b w:val="false"/>
          <w:i w:val="false"/>
          <w:color w:val="000000"/>
          <w:sz w:val="28"/>
        </w:rPr>
        <w:t>
      10. 3-бағанда төлем карточкасы жүйесінің атауы көрсетіледі, ол бойынша мәліметтер ұсынылады.</w:t>
      </w:r>
    </w:p>
    <w:bookmarkEnd w:id="271"/>
    <w:bookmarkStart w:name="z424" w:id="272"/>
    <w:p>
      <w:pPr>
        <w:spacing w:after="0"/>
        <w:ind w:left="0"/>
        <w:jc w:val="both"/>
      </w:pPr>
      <w:r>
        <w:rPr>
          <w:rFonts w:ascii="Times New Roman"/>
          <w:b w:val="false"/>
          <w:i w:val="false"/>
          <w:color w:val="000000"/>
          <w:sz w:val="28"/>
        </w:rPr>
        <w:t>
      11. 4-бағанда операцияға сәйкес келетін белгісі көрсетіледі (банктік шоттан ақшаны есептен шығарған кезде), ол бойынша мынадай мәліметтер ұсынылады:</w:t>
      </w:r>
    </w:p>
    <w:bookmarkEnd w:id="272"/>
    <w:p>
      <w:pPr>
        <w:spacing w:after="0"/>
        <w:ind w:left="0"/>
        <w:jc w:val="both"/>
      </w:pPr>
      <w:r>
        <w:rPr>
          <w:rFonts w:ascii="Times New Roman"/>
          <w:b w:val="false"/>
          <w:i w:val="false"/>
          <w:color w:val="000000"/>
          <w:sz w:val="28"/>
        </w:rPr>
        <w:t>
      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ІІ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ІІІ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ІV - Қазақстан Республикасының басқа банктерінің, Қазақстан Республикасы бейрезидент банктері филиалдарының,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425" w:id="273"/>
    <w:p>
      <w:pPr>
        <w:spacing w:after="0"/>
        <w:ind w:left="0"/>
        <w:jc w:val="both"/>
      </w:pPr>
      <w:r>
        <w:rPr>
          <w:rFonts w:ascii="Times New Roman"/>
          <w:b w:val="false"/>
          <w:i w:val="false"/>
          <w:color w:val="000000"/>
          <w:sz w:val="28"/>
        </w:rPr>
        <w:t>
      12. 5-баған осы түсіндірменің 9-тармағында белгіленген ІІ, ІІІ, ІV және V операцияның белгілері бар халықаралық төлем жүйелерінің төлем карточкаларын пайдалана отырып жүргізілген операциялар бойынша толтырылады. 5-бағанда мынадай деректер көрсетіледі:</w:t>
      </w:r>
    </w:p>
    <w:bookmarkEnd w:id="273"/>
    <w:p>
      <w:pPr>
        <w:spacing w:after="0"/>
        <w:ind w:left="0"/>
        <w:jc w:val="both"/>
      </w:pPr>
      <w:r>
        <w:rPr>
          <w:rFonts w:ascii="Times New Roman"/>
          <w:b w:val="false"/>
          <w:i w:val="false"/>
          <w:color w:val="000000"/>
          <w:sz w:val="28"/>
        </w:rPr>
        <w:t>
      1) бір процессинг орталығының пайдаланушылары арасында операция жүргізілген жағдайда, "1PC" байланыс арнасы көрсетіледі;</w:t>
      </w:r>
    </w:p>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bookmarkStart w:name="z426" w:id="274"/>
    <w:p>
      <w:pPr>
        <w:spacing w:after="0"/>
        <w:ind w:left="0"/>
        <w:jc w:val="both"/>
      </w:pPr>
      <w:r>
        <w:rPr>
          <w:rFonts w:ascii="Times New Roman"/>
          <w:b w:val="false"/>
          <w:i w:val="false"/>
          <w:color w:val="000000"/>
          <w:sz w:val="28"/>
        </w:rPr>
        <w:t>
      13. 6 және 7-бағандарда осы түсіндірменің 4 - 10-тармақтарында белгіленген талаптарға сәйкес төлем карточкасын және (немесе) оның деректемелерін пайдалана отырып қолма-қол ақшасыз жүргізілген төлемдердің және (немесе) ақша аударымдарының саны мен сомасы көрсетіледі.</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429" w:id="275"/>
    <w:p>
      <w:pPr>
        <w:spacing w:after="0"/>
        <w:ind w:left="0"/>
        <w:jc w:val="left"/>
      </w:pPr>
      <w:r>
        <w:rPr>
          <w:rFonts w:ascii="Times New Roman"/>
          <w:b/>
          <w:i w:val="false"/>
          <w:color w:val="000000"/>
        </w:rPr>
        <w:t xml:space="preserve"> Әкімшілік деректерді жинауға арналған нысан</w:t>
      </w:r>
    </w:p>
    <w:bookmarkEnd w:id="275"/>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xml:space="preserve">
      Әкімшілік деректер нысаны www.natіonalbank.kz интернет-ресурында орналастырылған </w:t>
      </w:r>
    </w:p>
    <w:p>
      <w:pPr>
        <w:spacing w:after="0"/>
        <w:ind w:left="0"/>
        <w:jc w:val="left"/>
      </w:pPr>
      <w:r>
        <w:rPr>
          <w:rFonts w:ascii="Times New Roman"/>
          <w:b/>
          <w:i w:val="false"/>
          <w:color w:val="000000"/>
        </w:rPr>
        <w:t xml:space="preserve"> Аймақтар бойынша операциялардың саны мен көлемі туралы мәліметтер </w:t>
      </w:r>
    </w:p>
    <w:p>
      <w:pPr>
        <w:spacing w:after="0"/>
        <w:ind w:left="0"/>
        <w:jc w:val="both"/>
      </w:pPr>
      <w:r>
        <w:rPr>
          <w:rFonts w:ascii="Times New Roman"/>
          <w:b w:val="false"/>
          <w:i w:val="false"/>
          <w:color w:val="000000"/>
          <w:sz w:val="28"/>
        </w:rPr>
        <w:t>
      Әкімшілік деректер нысанының индексі: 5-PK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Ұсынатын тұлғалар тобы: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банктерінің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1157"/>
        <w:gridCol w:w="2013"/>
        <w:gridCol w:w="2013"/>
        <w:gridCol w:w="2014"/>
        <w:gridCol w:w="2014"/>
      </w:tblGrid>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пайдалана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 және (немесе) ақша аударымдары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 бойынша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Аймақтар бойынша</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431" w:id="276"/>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Аймақтар бойынша операциялардың саны мен көлемі туралы мәліметтер (индекс: 5-PK, кезеңділік ай сайын)</w:t>
      </w:r>
    </w:p>
    <w:bookmarkEnd w:id="276"/>
    <w:bookmarkStart w:name="z432" w:id="277"/>
    <w:p>
      <w:pPr>
        <w:spacing w:after="0"/>
        <w:ind w:left="0"/>
        <w:jc w:val="left"/>
      </w:pPr>
      <w:r>
        <w:rPr>
          <w:rFonts w:ascii="Times New Roman"/>
          <w:b/>
          <w:i w:val="false"/>
          <w:color w:val="000000"/>
        </w:rPr>
        <w:t xml:space="preserve"> 1-тарау. Жалпы ережелер</w:t>
      </w:r>
    </w:p>
    <w:bookmarkEnd w:id="277"/>
    <w:bookmarkStart w:name="z433" w:id="278"/>
    <w:p>
      <w:pPr>
        <w:spacing w:after="0"/>
        <w:ind w:left="0"/>
        <w:jc w:val="both"/>
      </w:pPr>
      <w:r>
        <w:rPr>
          <w:rFonts w:ascii="Times New Roman"/>
          <w:b w:val="false"/>
          <w:i w:val="false"/>
          <w:color w:val="000000"/>
          <w:sz w:val="28"/>
        </w:rPr>
        <w:t>
      1. Осы түсіндірме әкімшілік деректерді жинауға арналған "Аймақтар бойынша операциялардың саны мен көлемі туралы мәліметтер" нысанын (бұдан әрі - Нысан) толтыру жөніндегі бірыңғай талаптарды айқындайды.</w:t>
      </w:r>
    </w:p>
    <w:bookmarkEnd w:id="278"/>
    <w:bookmarkStart w:name="z434" w:id="27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279"/>
    <w:bookmarkStart w:name="z435" w:id="280"/>
    <w:p>
      <w:pPr>
        <w:spacing w:after="0"/>
        <w:ind w:left="0"/>
        <w:jc w:val="both"/>
      </w:pPr>
      <w:r>
        <w:rPr>
          <w:rFonts w:ascii="Times New Roman"/>
          <w:b w:val="false"/>
          <w:i w:val="false"/>
          <w:color w:val="000000"/>
          <w:sz w:val="28"/>
        </w:rPr>
        <w:t>
      3. Нысанды әр ай сайын төлем карточкаларының эмитенттері және (немесе) эквайерлер болып табылатын көрсетілетін төлем қызметтерін берушілер дайындайды және есепті кезеңнің соңында толтырады.</w:t>
      </w:r>
    </w:p>
    <w:bookmarkEnd w:id="280"/>
    <w:bookmarkStart w:name="z436" w:id="281"/>
    <w:p>
      <w:pPr>
        <w:spacing w:after="0"/>
        <w:ind w:left="0"/>
        <w:jc w:val="both"/>
      </w:pPr>
      <w:r>
        <w:rPr>
          <w:rFonts w:ascii="Times New Roman"/>
          <w:b w:val="false"/>
          <w:i w:val="false"/>
          <w:color w:val="000000"/>
          <w:sz w:val="28"/>
        </w:rPr>
        <w:t>
      4. Нысанға бірінші басшы немесе қол қоюға уәкілетті тұлға және орындаушы қол қояды.</w:t>
      </w:r>
    </w:p>
    <w:bookmarkEnd w:id="281"/>
    <w:bookmarkStart w:name="z437" w:id="282"/>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82"/>
    <w:bookmarkStart w:name="z438" w:id="283"/>
    <w:p>
      <w:pPr>
        <w:spacing w:after="0"/>
        <w:ind w:left="0"/>
        <w:jc w:val="left"/>
      </w:pPr>
      <w:r>
        <w:rPr>
          <w:rFonts w:ascii="Times New Roman"/>
          <w:b/>
          <w:i w:val="false"/>
          <w:color w:val="000000"/>
        </w:rPr>
        <w:t xml:space="preserve"> 1-тарау. Нысанды толтыруды түсіндіру</w:t>
      </w:r>
    </w:p>
    <w:bookmarkEnd w:id="283"/>
    <w:bookmarkStart w:name="z439" w:id="284"/>
    <w:p>
      <w:pPr>
        <w:spacing w:after="0"/>
        <w:ind w:left="0"/>
        <w:jc w:val="both"/>
      </w:pPr>
      <w:r>
        <w:rPr>
          <w:rFonts w:ascii="Times New Roman"/>
          <w:b w:val="false"/>
          <w:i w:val="false"/>
          <w:color w:val="000000"/>
          <w:sz w:val="28"/>
        </w:rPr>
        <w:t>
      6. Нысанда төлем карточкаларын пайдалана отырып жүзеге асырылған қолма-қол ақшасыз төлемдер және (немесе) ақша аударымдары, сондай-ақ қолма-қол ақша беру операциялары бойынша мәліметтер қамтылады.</w:t>
      </w:r>
    </w:p>
    <w:bookmarkEnd w:id="284"/>
    <w:bookmarkStart w:name="z440" w:id="285"/>
    <w:p>
      <w:pPr>
        <w:spacing w:after="0"/>
        <w:ind w:left="0"/>
        <w:jc w:val="both"/>
      </w:pPr>
      <w:r>
        <w:rPr>
          <w:rFonts w:ascii="Times New Roman"/>
          <w:b w:val="false"/>
          <w:i w:val="false"/>
          <w:color w:val="000000"/>
          <w:sz w:val="28"/>
        </w:rPr>
        <w:t>
      7. Мәліметтер оны пайдалана отырып операция жүзеге асырылған жабдықтың орналасқан жері бойынша көрсетіледі. Операция интернет, мобильді телефон немесе қашықтан қол жеткізудің өзге жүйесі арқылы жүргізілген жағдайда мәліметтер банктің, Қазақстан Республикасы бейрезидент банкі филиалының, банк операцияларының жекелеген түрлерін жүзеге асыратын ұйымның ақпараттық жүйесінде клиенттің банктік шотын ағымдағы жүргізу орны бойынша көрсетіледі.</w:t>
      </w:r>
    </w:p>
    <w:bookmarkEnd w:id="285"/>
    <w:bookmarkStart w:name="z441" w:id="286"/>
    <w:p>
      <w:pPr>
        <w:spacing w:after="0"/>
        <w:ind w:left="0"/>
        <w:jc w:val="both"/>
      </w:pPr>
      <w:r>
        <w:rPr>
          <w:rFonts w:ascii="Times New Roman"/>
          <w:b w:val="false"/>
          <w:i w:val="false"/>
          <w:color w:val="000000"/>
          <w:sz w:val="28"/>
        </w:rPr>
        <w:t>
      8. 2-бағанда операцияны жүргізу ортасы - электрондық терминалдың немесе қашықтан қол жеткізу жүйесінің атауы көрсетіледі.</w:t>
      </w:r>
    </w:p>
    <w:bookmarkEnd w:id="286"/>
    <w:bookmarkStart w:name="z442" w:id="287"/>
    <w:p>
      <w:pPr>
        <w:spacing w:after="0"/>
        <w:ind w:left="0"/>
        <w:jc w:val="both"/>
      </w:pPr>
      <w:r>
        <w:rPr>
          <w:rFonts w:ascii="Times New Roman"/>
          <w:b w:val="false"/>
          <w:i w:val="false"/>
          <w:color w:val="000000"/>
          <w:sz w:val="28"/>
        </w:rPr>
        <w:t>
      9. 3, 4, 5 және 6-бағандарда қолма-қол ақшасыз төлемдері және (немесе) ақша аударымдары бойынша операциялардың, сондай-ақ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және сомасы операцияның мынадай белгілері бойынша операциялардың саны мен сомасын қосу арқылы есептеледі (банктік шоттан ақшаны есептен шығару кезінде):</w:t>
      </w:r>
    </w:p>
    <w:bookmarkEnd w:id="287"/>
    <w:p>
      <w:pPr>
        <w:spacing w:after="0"/>
        <w:ind w:left="0"/>
        <w:jc w:val="both"/>
      </w:pPr>
      <w:r>
        <w:rPr>
          <w:rFonts w:ascii="Times New Roman"/>
          <w:b w:val="false"/>
          <w:i w:val="false"/>
          <w:color w:val="000000"/>
          <w:sz w:val="28"/>
        </w:rPr>
        <w:t>
      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ІV - Қазақстан Республикасының басқа банктерінің, Қазақстан Республикасы бейрезидент банктері филиалдарының,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 шығарған, сондай-ақ эмитенттері Қазақстан Республикасының бейрезиденттері болып табылатын Қазақстан Республикасының банктері, Қазақстан Республикасы бейрезидент банктерінің филиалдары, Қазақстан Республикасының банк операцияларының жекелеген түрлерін жүзеге асыратүшын ұйымдары тарататын төлем карточкаларын пайдалана отырып меншікті қызмет көрсету желісінде жүргізілген операциялар.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45" w:id="288"/>
    <w:p>
      <w:pPr>
        <w:spacing w:after="0"/>
        <w:ind w:left="0"/>
        <w:jc w:val="left"/>
      </w:pPr>
      <w:r>
        <w:rPr>
          <w:rFonts w:ascii="Times New Roman"/>
          <w:b/>
          <w:i w:val="false"/>
          <w:color w:val="000000"/>
        </w:rPr>
        <w:t xml:space="preserve"> Әкімшілік деректерді жинауға арналған нысан</w:t>
      </w:r>
    </w:p>
    <w:bookmarkEnd w:id="288"/>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Төлем карточкаларын пайдалана отырып операциялар жүзеге асырылатын банк шоттарындағы ақша қалдықтары туралы мәліметтер</w:t>
      </w:r>
    </w:p>
    <w:p>
      <w:pPr>
        <w:spacing w:after="0"/>
        <w:ind w:left="0"/>
        <w:jc w:val="both"/>
      </w:pPr>
      <w:r>
        <w:rPr>
          <w:rFonts w:ascii="Times New Roman"/>
          <w:b w:val="false"/>
          <w:i w:val="false"/>
          <w:color w:val="000000"/>
          <w:sz w:val="28"/>
        </w:rPr>
        <w:t>
      Әкімшілік деректер нысанының индексі: 6-PK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 жағдай бойынша</w:t>
      </w:r>
    </w:p>
    <w:p>
      <w:pPr>
        <w:spacing w:after="0"/>
        <w:ind w:left="0"/>
        <w:jc w:val="both"/>
      </w:pPr>
      <w:r>
        <w:rPr>
          <w:rFonts w:ascii="Times New Roman"/>
          <w:b w:val="false"/>
          <w:i w:val="false"/>
          <w:color w:val="000000"/>
          <w:sz w:val="28"/>
        </w:rPr>
        <w:t>
      Ұсынатын тұлғалар тобы: төлем карточкаларының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Республикасының бейрезидент банктерінің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3196"/>
        <w:gridCol w:w="4746"/>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түрі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қалдық (мың теңге)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соңғы күнінің соңындағы ақша қалдығы (мың теңге)</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 (алдын ала төленген төлем карточкаларын қоспағанда)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 төлем карточкалары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карточкаларын пайдалана</w:t>
            </w:r>
            <w:r>
              <w:br/>
            </w:r>
            <w:r>
              <w:rPr>
                <w:rFonts w:ascii="Times New Roman"/>
                <w:b w:val="false"/>
                <w:i w:val="false"/>
                <w:color w:val="000000"/>
                <w:sz w:val="20"/>
              </w:rPr>
              <w:t>отырып операциялар жүзеге</w:t>
            </w:r>
            <w:r>
              <w:br/>
            </w:r>
            <w:r>
              <w:rPr>
                <w:rFonts w:ascii="Times New Roman"/>
                <w:b w:val="false"/>
                <w:i w:val="false"/>
                <w:color w:val="000000"/>
                <w:sz w:val="20"/>
              </w:rPr>
              <w:t>асырылатын банк шоттарындағы</w:t>
            </w:r>
            <w:r>
              <w:br/>
            </w:r>
            <w:r>
              <w:rPr>
                <w:rFonts w:ascii="Times New Roman"/>
                <w:b w:val="false"/>
                <w:i w:val="false"/>
                <w:color w:val="000000"/>
                <w:sz w:val="20"/>
              </w:rPr>
              <w:t>ақша қалдықтары туралы</w:t>
            </w:r>
            <w:r>
              <w:br/>
            </w:r>
            <w:r>
              <w:rPr>
                <w:rFonts w:ascii="Times New Roman"/>
                <w:b w:val="false"/>
                <w:i w:val="false"/>
                <w:color w:val="000000"/>
                <w:sz w:val="20"/>
              </w:rPr>
              <w:t xml:space="preserve">мәліметтер нысанына </w:t>
            </w:r>
            <w:r>
              <w:br/>
            </w:r>
            <w:r>
              <w:rPr>
                <w:rFonts w:ascii="Times New Roman"/>
                <w:b w:val="false"/>
                <w:i w:val="false"/>
                <w:color w:val="000000"/>
                <w:sz w:val="20"/>
              </w:rPr>
              <w:t>қосымша</w:t>
            </w:r>
          </w:p>
        </w:tc>
      </w:tr>
    </w:tbl>
    <w:bookmarkStart w:name="z447" w:id="289"/>
    <w:p>
      <w:pPr>
        <w:spacing w:after="0"/>
        <w:ind w:left="0"/>
        <w:jc w:val="left"/>
      </w:pPr>
      <w:r>
        <w:rPr>
          <w:rFonts w:ascii="Times New Roman"/>
          <w:b/>
          <w:i w:val="false"/>
          <w:color w:val="000000"/>
        </w:rPr>
        <w:t xml:space="preserve"> Әкімшілік деректер нысанын толтыру бойынша түсіндірме Төлем карточкаларын пайдалана отырып операциялар жүзеге асырылатын банк шоттарындағы ақша қалдықтары туралы мәліметтер (индекс: 6-PK, кезеңділік ай сайын)</w:t>
      </w:r>
    </w:p>
    <w:bookmarkEnd w:id="289"/>
    <w:bookmarkStart w:name="z448" w:id="290"/>
    <w:p>
      <w:pPr>
        <w:spacing w:after="0"/>
        <w:ind w:left="0"/>
        <w:jc w:val="left"/>
      </w:pPr>
      <w:r>
        <w:rPr>
          <w:rFonts w:ascii="Times New Roman"/>
          <w:b/>
          <w:i w:val="false"/>
          <w:color w:val="000000"/>
        </w:rPr>
        <w:t xml:space="preserve"> 1-тарау. Жалпы ережелер</w:t>
      </w:r>
    </w:p>
    <w:bookmarkEnd w:id="290"/>
    <w:bookmarkStart w:name="z449" w:id="291"/>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операциялар жүзеге асырылатын банк шоттарындағы ақша қалдықтары туралы мәліметтер" нысанын (бұдан әрі - Нысан) толтыру жөніндегі бірыңғай талаптарды айқындайды.</w:t>
      </w:r>
    </w:p>
    <w:bookmarkEnd w:id="291"/>
    <w:bookmarkStart w:name="z450" w:id="29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292"/>
    <w:bookmarkStart w:name="z451" w:id="293"/>
    <w:p>
      <w:pPr>
        <w:spacing w:after="0"/>
        <w:ind w:left="0"/>
        <w:jc w:val="both"/>
      </w:pPr>
      <w:r>
        <w:rPr>
          <w:rFonts w:ascii="Times New Roman"/>
          <w:b w:val="false"/>
          <w:i w:val="false"/>
          <w:color w:val="000000"/>
          <w:sz w:val="28"/>
        </w:rPr>
        <w:t>
      3. Нысанды ай сайын төлем карточкаларының эмитенттері болып табылатын көрсетілетін төлем қызметтерін берушілер жасайды және есепті кезеңнің соңындағы жағдай бойынша толтырылады.</w:t>
      </w:r>
    </w:p>
    <w:bookmarkEnd w:id="293"/>
    <w:bookmarkStart w:name="z452" w:id="294"/>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294"/>
    <w:bookmarkStart w:name="z453" w:id="295"/>
    <w:p>
      <w:pPr>
        <w:spacing w:after="0"/>
        <w:ind w:left="0"/>
        <w:jc w:val="left"/>
      </w:pPr>
      <w:r>
        <w:rPr>
          <w:rFonts w:ascii="Times New Roman"/>
          <w:b/>
          <w:i w:val="false"/>
          <w:color w:val="000000"/>
        </w:rPr>
        <w:t xml:space="preserve"> 2-тарау. Нысанды толтыру бойынша түсіндірме</w:t>
      </w:r>
    </w:p>
    <w:bookmarkEnd w:id="295"/>
    <w:bookmarkStart w:name="z454" w:id="296"/>
    <w:p>
      <w:pPr>
        <w:spacing w:after="0"/>
        <w:ind w:left="0"/>
        <w:jc w:val="both"/>
      </w:pPr>
      <w:r>
        <w:rPr>
          <w:rFonts w:ascii="Times New Roman"/>
          <w:b w:val="false"/>
          <w:i w:val="false"/>
          <w:color w:val="000000"/>
          <w:sz w:val="28"/>
        </w:rPr>
        <w:t>
      5. 1-бағанда карточканың түрі көрсетіледі:</w:t>
      </w:r>
    </w:p>
    <w:bookmarkEnd w:id="296"/>
    <w:p>
      <w:pPr>
        <w:spacing w:after="0"/>
        <w:ind w:left="0"/>
        <w:jc w:val="both"/>
      </w:pPr>
      <w:r>
        <w:rPr>
          <w:rFonts w:ascii="Times New Roman"/>
          <w:b w:val="false"/>
          <w:i w:val="false"/>
          <w:color w:val="000000"/>
          <w:sz w:val="28"/>
        </w:rPr>
        <w:t>
      1) 2 және 3-бағандардың "Төлем карточкалары" (алдын ала төленген төлем карточкаларын қоспағанда) жолы бойынша эмитенттің алдын ала төленген төлем карточкаларын пайдалана отырып жүзеге асырылатын операцияларды есепке алуға арналған шоғырландырылған шоты бойынша ақша сомасын қоспағанда, дебеттік, кредиттік лимиті бар дебеттік, кредиттік карточкаларды пайдалана отырып жүзеге асырылатын операциялар бойынша банк шоттары бойынша ақша қалдығының жалпы сомасы қойылады;</w:t>
      </w:r>
    </w:p>
    <w:p>
      <w:pPr>
        <w:spacing w:after="0"/>
        <w:ind w:left="0"/>
        <w:jc w:val="both"/>
      </w:pPr>
      <w:r>
        <w:rPr>
          <w:rFonts w:ascii="Times New Roman"/>
          <w:b w:val="false"/>
          <w:i w:val="false"/>
          <w:color w:val="000000"/>
          <w:sz w:val="28"/>
        </w:rPr>
        <w:t>
      2) 2 және 3-бағандардың "Алдын ала төленген төлем карточкалары" жолы бойынша алдын ала төленген төлем карточкаларын пайдалана отырып эмитенттің жүзеге асырылатын операцияларды есепке алуға арналған шоғырландырылған шоты бойынша ақша қалдығының сомасы қойылады.</w:t>
      </w:r>
    </w:p>
    <w:bookmarkStart w:name="z455" w:id="297"/>
    <w:p>
      <w:pPr>
        <w:spacing w:after="0"/>
        <w:ind w:left="0"/>
        <w:jc w:val="both"/>
      </w:pPr>
      <w:r>
        <w:rPr>
          <w:rFonts w:ascii="Times New Roman"/>
          <w:b w:val="false"/>
          <w:i w:val="false"/>
          <w:color w:val="000000"/>
          <w:sz w:val="28"/>
        </w:rPr>
        <w:t>
      6. 2-бағанда есепті айда төлем карточкаларын пайдалана отырып операциялар жүзеге асырылатын банк шоттары бойынша орташа айлық қалдық сомасы көрсетіледі. Есепті айдағы орташа айлық қалдық банк шоттарындағы есепті айдың жұмыс күндері ішінде ғана (демалыс және мереке күндерін есептемей) есептелген күнделікті қалдықтарды қосу және алынған мәнді есепті айдың жұмыс күндерінің санына бөлу арқылы есептеледі.</w:t>
      </w:r>
    </w:p>
    <w:bookmarkEnd w:id="297"/>
    <w:bookmarkStart w:name="z456" w:id="298"/>
    <w:p>
      <w:pPr>
        <w:spacing w:after="0"/>
        <w:ind w:left="0"/>
        <w:jc w:val="both"/>
      </w:pPr>
      <w:r>
        <w:rPr>
          <w:rFonts w:ascii="Times New Roman"/>
          <w:b w:val="false"/>
          <w:i w:val="false"/>
          <w:color w:val="000000"/>
          <w:sz w:val="28"/>
        </w:rPr>
        <w:t>
      7. 3-бағанда есепті айдың соңғы күнінің соңындағы жағдай бойынша төлем карточкаларын пайдалана отырып операциялар жүзеге асырылатын банк шоттарындағы қалдықтар сомасы көрсетіледі.</w:t>
      </w:r>
    </w:p>
    <w:bookmarkEnd w:id="298"/>
    <w:bookmarkStart w:name="z457" w:id="299"/>
    <w:p>
      <w:pPr>
        <w:spacing w:after="0"/>
        <w:ind w:left="0"/>
        <w:jc w:val="both"/>
      </w:pPr>
      <w:r>
        <w:rPr>
          <w:rFonts w:ascii="Times New Roman"/>
          <w:b w:val="false"/>
          <w:i w:val="false"/>
          <w:color w:val="000000"/>
          <w:sz w:val="28"/>
        </w:rPr>
        <w:t xml:space="preserve">
      8. Шетел валютасындағы банк шоттарындағы қалдық күн сайын, Нормативтік құқықтық актілерді мемлекеттік тіркеу тізілімінде № 8378 болып тіркелген "Валюталарды айырбастаудың нарықтық бағамын анықтау және қолдану тәртібін белгілеу туралы" Қазақстан Республикасының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валюталарды айырбастаудың нарықтық бағамы бойынша теңгемен қайта есептеледі.</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460" w:id="300"/>
    <w:p>
      <w:pPr>
        <w:spacing w:after="0"/>
        <w:ind w:left="0"/>
        <w:jc w:val="left"/>
      </w:pPr>
      <w:r>
        <w:rPr>
          <w:rFonts w:ascii="Times New Roman"/>
          <w:b/>
          <w:i w:val="false"/>
          <w:color w:val="000000"/>
        </w:rPr>
        <w:t xml:space="preserve"> Әкімшілік деректерді жинауға арналған нысан</w:t>
      </w:r>
    </w:p>
    <w:bookmarkEnd w:id="30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Алаяқтық операциялардың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индексі: 7-PK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 жылғы _______________ жағдай бойынша</w:t>
      </w:r>
    </w:p>
    <w:p>
      <w:pPr>
        <w:spacing w:after="0"/>
        <w:ind w:left="0"/>
        <w:jc w:val="both"/>
      </w:pPr>
      <w:r>
        <w:rPr>
          <w:rFonts w:ascii="Times New Roman"/>
          <w:b w:val="false"/>
          <w:i w:val="false"/>
          <w:color w:val="000000"/>
          <w:sz w:val="28"/>
        </w:rPr>
        <w:t>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Республикасының бейрезидент банктерінің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364"/>
        <w:gridCol w:w="1364"/>
        <w:gridCol w:w="1364"/>
        <w:gridCol w:w="1364"/>
        <w:gridCol w:w="1364"/>
        <w:gridCol w:w="1364"/>
        <w:gridCol w:w="2752"/>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күні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тәсілі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операция сомасы (теңге)</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Алаяқтық операциялардың </w:t>
            </w:r>
            <w:r>
              <w:br/>
            </w:r>
            <w:r>
              <w:rPr>
                <w:rFonts w:ascii="Times New Roman"/>
                <w:b w:val="false"/>
                <w:i w:val="false"/>
                <w:color w:val="000000"/>
                <w:sz w:val="20"/>
              </w:rPr>
              <w:t xml:space="preserve">көлемі туралы мәліметтер </w:t>
            </w:r>
            <w:r>
              <w:br/>
            </w:r>
            <w:r>
              <w:rPr>
                <w:rFonts w:ascii="Times New Roman"/>
                <w:b w:val="false"/>
                <w:i w:val="false"/>
                <w:color w:val="000000"/>
                <w:sz w:val="20"/>
              </w:rPr>
              <w:t>нысанына</w:t>
            </w:r>
            <w:r>
              <w:br/>
            </w:r>
            <w:r>
              <w:rPr>
                <w:rFonts w:ascii="Times New Roman"/>
                <w:b w:val="false"/>
                <w:i w:val="false"/>
                <w:color w:val="000000"/>
                <w:sz w:val="20"/>
              </w:rPr>
              <w:t xml:space="preserve">қосымша </w:t>
            </w:r>
          </w:p>
        </w:tc>
      </w:tr>
    </w:tbl>
    <w:bookmarkStart w:name="z462" w:id="301"/>
    <w:p>
      <w:pPr>
        <w:spacing w:after="0"/>
        <w:ind w:left="0"/>
        <w:jc w:val="left"/>
      </w:pPr>
      <w:r>
        <w:rPr>
          <w:rFonts w:ascii="Times New Roman"/>
          <w:b/>
          <w:i w:val="false"/>
          <w:color w:val="000000"/>
        </w:rPr>
        <w:t xml:space="preserve"> Әкімшілік деректер нысанын толтыру бойынша түсіндірме Алаяқтық операциялардың көлемі туралы мәліметтер (индекс: 7-PK, кезеңділік тоқсан сайын)</w:t>
      </w:r>
    </w:p>
    <w:bookmarkEnd w:id="301"/>
    <w:bookmarkStart w:name="z463" w:id="302"/>
    <w:p>
      <w:pPr>
        <w:spacing w:after="0"/>
        <w:ind w:left="0"/>
        <w:jc w:val="left"/>
      </w:pPr>
      <w:r>
        <w:rPr>
          <w:rFonts w:ascii="Times New Roman"/>
          <w:b/>
          <w:i w:val="false"/>
          <w:color w:val="000000"/>
        </w:rPr>
        <w:t xml:space="preserve"> 1-тарау. Жалпы ережелер</w:t>
      </w:r>
    </w:p>
    <w:bookmarkEnd w:id="302"/>
    <w:bookmarkStart w:name="z464" w:id="303"/>
    <w:p>
      <w:pPr>
        <w:spacing w:after="0"/>
        <w:ind w:left="0"/>
        <w:jc w:val="both"/>
      </w:pPr>
      <w:r>
        <w:rPr>
          <w:rFonts w:ascii="Times New Roman"/>
          <w:b w:val="false"/>
          <w:i w:val="false"/>
          <w:color w:val="000000"/>
          <w:sz w:val="28"/>
        </w:rPr>
        <w:t>
      1. Осы түсіндірме әкімшілік деректерді жинауға арналған "Алаяқтық операциялардың көлемі туралы мәліметтер" нысанын (бұдан әрі - Нысан) толтыру жөніндегі бірыңғай талаптарды айқындайды.</w:t>
      </w:r>
    </w:p>
    <w:bookmarkEnd w:id="303"/>
    <w:bookmarkStart w:name="z465" w:id="30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304"/>
    <w:bookmarkStart w:name="z466" w:id="305"/>
    <w:p>
      <w:pPr>
        <w:spacing w:after="0"/>
        <w:ind w:left="0"/>
        <w:jc w:val="both"/>
      </w:pPr>
      <w:r>
        <w:rPr>
          <w:rFonts w:ascii="Times New Roman"/>
          <w:b w:val="false"/>
          <w:i w:val="false"/>
          <w:color w:val="000000"/>
          <w:sz w:val="28"/>
        </w:rPr>
        <w:t>
      3. Нысанды тоқсан сайын көрсетілетін төлем қызметтерін берушілер жасайды және есепті кезеңнің соңындағы жағдай бойынша толтырылады.</w:t>
      </w:r>
    </w:p>
    <w:bookmarkEnd w:id="305"/>
    <w:bookmarkStart w:name="z467" w:id="306"/>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306"/>
    <w:bookmarkStart w:name="z468" w:id="307"/>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307"/>
    <w:bookmarkStart w:name="z469" w:id="308"/>
    <w:p>
      <w:pPr>
        <w:spacing w:after="0"/>
        <w:ind w:left="0"/>
        <w:jc w:val="left"/>
      </w:pPr>
      <w:r>
        <w:rPr>
          <w:rFonts w:ascii="Times New Roman"/>
          <w:b/>
          <w:i w:val="false"/>
          <w:color w:val="000000"/>
        </w:rPr>
        <w:t xml:space="preserve"> 2-тарау. Нысанды толтыру бойынша түсіндірме</w:t>
      </w:r>
    </w:p>
    <w:bookmarkEnd w:id="308"/>
    <w:bookmarkStart w:name="z470" w:id="309"/>
    <w:p>
      <w:pPr>
        <w:spacing w:after="0"/>
        <w:ind w:left="0"/>
        <w:jc w:val="both"/>
      </w:pPr>
      <w:r>
        <w:rPr>
          <w:rFonts w:ascii="Times New Roman"/>
          <w:b w:val="false"/>
          <w:i w:val="false"/>
          <w:color w:val="000000"/>
          <w:sz w:val="28"/>
        </w:rPr>
        <w:t>
      6. Нысанда:</w:t>
      </w:r>
    </w:p>
    <w:bookmarkEnd w:id="309"/>
    <w:p>
      <w:pPr>
        <w:spacing w:after="0"/>
        <w:ind w:left="0"/>
        <w:jc w:val="both"/>
      </w:pPr>
      <w:r>
        <w:rPr>
          <w:rFonts w:ascii="Times New Roman"/>
          <w:b w:val="false"/>
          <w:i w:val="false"/>
          <w:color w:val="000000"/>
          <w:sz w:val="28"/>
        </w:rPr>
        <w:t>
      1) осы түсіндірменің 10-тармағында көрсетілген белгілерге сәйкес төлем карточкаларын және (немесе) олардың деректемелерін пайдалана отырып жүргізілген;</w:t>
      </w:r>
    </w:p>
    <w:p>
      <w:pPr>
        <w:spacing w:after="0"/>
        <w:ind w:left="0"/>
        <w:jc w:val="both"/>
      </w:pPr>
      <w:r>
        <w:rPr>
          <w:rFonts w:ascii="Times New Roman"/>
          <w:b w:val="false"/>
          <w:i w:val="false"/>
          <w:color w:val="000000"/>
          <w:sz w:val="28"/>
        </w:rPr>
        <w:t>
      2) төлем карточкаларын пайдаланбай электрондық терминалдар мен қашықтан қол жеткізу жүйелері арқылы жүргізілген;</w:t>
      </w:r>
    </w:p>
    <w:p>
      <w:pPr>
        <w:spacing w:after="0"/>
        <w:ind w:left="0"/>
        <w:jc w:val="both"/>
      </w:pPr>
      <w:r>
        <w:rPr>
          <w:rFonts w:ascii="Times New Roman"/>
          <w:b w:val="false"/>
          <w:i w:val="false"/>
          <w:color w:val="000000"/>
          <w:sz w:val="28"/>
        </w:rPr>
        <w:t>
      3) ақша аударымдары жүйелері арқылы жіберілген;</w:t>
      </w:r>
    </w:p>
    <w:p>
      <w:pPr>
        <w:spacing w:after="0"/>
        <w:ind w:left="0"/>
        <w:jc w:val="both"/>
      </w:pPr>
      <w:r>
        <w:rPr>
          <w:rFonts w:ascii="Times New Roman"/>
          <w:b w:val="false"/>
          <w:i w:val="false"/>
          <w:color w:val="000000"/>
          <w:sz w:val="28"/>
        </w:rPr>
        <w:t>
      4) электрондық ақшаны пайдалана отырып жүргізілген алаяқтық операциялардың (тоқтатылғандарды қоспағанда) көлемі жөніндегі мәліметтер қамтылады.</w:t>
      </w:r>
    </w:p>
    <w:p>
      <w:pPr>
        <w:spacing w:after="0"/>
        <w:ind w:left="0"/>
        <w:jc w:val="both"/>
      </w:pPr>
      <w:r>
        <w:rPr>
          <w:rFonts w:ascii="Times New Roman"/>
          <w:b w:val="false"/>
          <w:i w:val="false"/>
          <w:color w:val="000000"/>
          <w:sz w:val="28"/>
        </w:rPr>
        <w:t>
      Мәліметтер әрбір операция бойынша жеке көрсетіледі және Нысанды ұсынушы көрсетілетін төлем қызметтерін беруші операцияны алаяқтық операция деп анықтаған уақыттың есепті кезеңіне жатқызылады.</w:t>
      </w:r>
    </w:p>
    <w:bookmarkStart w:name="z471" w:id="310"/>
    <w:p>
      <w:pPr>
        <w:spacing w:after="0"/>
        <w:ind w:left="0"/>
        <w:jc w:val="both"/>
      </w:pPr>
      <w:r>
        <w:rPr>
          <w:rFonts w:ascii="Times New Roman"/>
          <w:b w:val="false"/>
          <w:i w:val="false"/>
          <w:color w:val="000000"/>
          <w:sz w:val="28"/>
        </w:rPr>
        <w:t>
      7. 1-бағанда мәліметтер ұсынылатын төлем карточкалары жүйесінің, қашықтан қол жеткізу жүйесінің, ақша аударымдары жүйесінің атауы немесе электрондық ақша жүйелері көрсетіледі.</w:t>
      </w:r>
    </w:p>
    <w:bookmarkEnd w:id="310"/>
    <w:p>
      <w:pPr>
        <w:spacing w:after="0"/>
        <w:ind w:left="0"/>
        <w:jc w:val="both"/>
      </w:pPr>
      <w:r>
        <w:rPr>
          <w:rFonts w:ascii="Times New Roman"/>
          <w:b w:val="false"/>
          <w:i w:val="false"/>
          <w:color w:val="000000"/>
          <w:sz w:val="28"/>
        </w:rPr>
        <w:t>
      Халықаралық төлем жүйесінің төлем карточкасын пайдалана отырып, осы төлем жүйесіне хабарлама жібермей операция жүргізілген жағдайда, 1-бағанда төлем карточкасы жүйесінің атауының орнына "H2H" байланыс арнасы көрсетіледі.</w:t>
      </w:r>
    </w:p>
    <w:bookmarkStart w:name="z472" w:id="311"/>
    <w:p>
      <w:pPr>
        <w:spacing w:after="0"/>
        <w:ind w:left="0"/>
        <w:jc w:val="both"/>
      </w:pPr>
      <w:r>
        <w:rPr>
          <w:rFonts w:ascii="Times New Roman"/>
          <w:b w:val="false"/>
          <w:i w:val="false"/>
          <w:color w:val="000000"/>
          <w:sz w:val="28"/>
        </w:rPr>
        <w:t>
      8. 2-бағанда операцияны жүргізу күні көрсетіледі.</w:t>
      </w:r>
    </w:p>
    <w:bookmarkEnd w:id="311"/>
    <w:bookmarkStart w:name="z473" w:id="312"/>
    <w:p>
      <w:pPr>
        <w:spacing w:after="0"/>
        <w:ind w:left="0"/>
        <w:jc w:val="both"/>
      </w:pPr>
      <w:r>
        <w:rPr>
          <w:rFonts w:ascii="Times New Roman"/>
          <w:b w:val="false"/>
          <w:i w:val="false"/>
          <w:color w:val="000000"/>
          <w:sz w:val="28"/>
        </w:rPr>
        <w:t>
      9. 3-бағанда алаяқтық тәсілі көрсетіледі.</w:t>
      </w:r>
    </w:p>
    <w:bookmarkEnd w:id="312"/>
    <w:bookmarkStart w:name="z474" w:id="313"/>
    <w:p>
      <w:pPr>
        <w:spacing w:after="0"/>
        <w:ind w:left="0"/>
        <w:jc w:val="both"/>
      </w:pPr>
      <w:r>
        <w:rPr>
          <w:rFonts w:ascii="Times New Roman"/>
          <w:b w:val="false"/>
          <w:i w:val="false"/>
          <w:color w:val="000000"/>
          <w:sz w:val="28"/>
        </w:rPr>
        <w:t>
      10. 4-бағанда операцияның түрі көрсетіледі:</w:t>
      </w:r>
    </w:p>
    <w:bookmarkEnd w:id="313"/>
    <w:p>
      <w:pPr>
        <w:spacing w:after="0"/>
        <w:ind w:left="0"/>
        <w:jc w:val="both"/>
      </w:pPr>
      <w:r>
        <w:rPr>
          <w:rFonts w:ascii="Times New Roman"/>
          <w:b w:val="false"/>
          <w:i w:val="false"/>
          <w:color w:val="000000"/>
          <w:sz w:val="28"/>
        </w:rPr>
        <w:t>
      A - қолма-қол ақшасыз төлемдер және (немесе) ақша аударымдары;</w:t>
      </w:r>
    </w:p>
    <w:p>
      <w:pPr>
        <w:spacing w:after="0"/>
        <w:ind w:left="0"/>
        <w:jc w:val="both"/>
      </w:pPr>
      <w:r>
        <w:rPr>
          <w:rFonts w:ascii="Times New Roman"/>
          <w:b w:val="false"/>
          <w:i w:val="false"/>
          <w:color w:val="000000"/>
          <w:sz w:val="28"/>
        </w:rPr>
        <w:t>
      B - қолма-қол ақша беру бойынша операциялар;</w:t>
      </w:r>
    </w:p>
    <w:p>
      <w:pPr>
        <w:spacing w:after="0"/>
        <w:ind w:left="0"/>
        <w:jc w:val="both"/>
      </w:pPr>
      <w:r>
        <w:rPr>
          <w:rFonts w:ascii="Times New Roman"/>
          <w:b w:val="false"/>
          <w:i w:val="false"/>
          <w:color w:val="000000"/>
          <w:sz w:val="28"/>
        </w:rPr>
        <w:t>
      С - қолма-қол ақша салу арқылы жүргізілетін операциялар.</w:t>
      </w:r>
    </w:p>
    <w:bookmarkStart w:name="z475" w:id="314"/>
    <w:p>
      <w:pPr>
        <w:spacing w:after="0"/>
        <w:ind w:left="0"/>
        <w:jc w:val="both"/>
      </w:pPr>
      <w:r>
        <w:rPr>
          <w:rFonts w:ascii="Times New Roman"/>
          <w:b w:val="false"/>
          <w:i w:val="false"/>
          <w:color w:val="000000"/>
          <w:sz w:val="28"/>
        </w:rPr>
        <w:t>
      11. 5-бағанда операция жүргізу ортасы - электрондық терминалдың, қашықтан кіру жүйесінің атауы немесе банктің, Қазақстан Республикасы бейрезидент банкі филиалының, банк операцияларының жекелеген түрлерін жүзеге асыратын ұйымның үй-жайы көрсетіледі.</w:t>
      </w:r>
    </w:p>
    <w:bookmarkEnd w:id="314"/>
    <w:bookmarkStart w:name="z476" w:id="315"/>
    <w:p>
      <w:pPr>
        <w:spacing w:after="0"/>
        <w:ind w:left="0"/>
        <w:jc w:val="both"/>
      </w:pPr>
      <w:r>
        <w:rPr>
          <w:rFonts w:ascii="Times New Roman"/>
          <w:b w:val="false"/>
          <w:i w:val="false"/>
          <w:color w:val="000000"/>
          <w:sz w:val="28"/>
        </w:rPr>
        <w:t>
      12. 6-бағанда төлем карточкаларын және (немесе) олардың деректемелерін пайдалана отырып жүргізілген операциялар үшін мәліметтер берілетін операцияға сәйкес келетін белгісі көрсетіледі:</w:t>
      </w:r>
    </w:p>
    <w:bookmarkEnd w:id="315"/>
    <w:p>
      <w:pPr>
        <w:spacing w:after="0"/>
        <w:ind w:left="0"/>
        <w:jc w:val="both"/>
      </w:pPr>
      <w:r>
        <w:rPr>
          <w:rFonts w:ascii="Times New Roman"/>
          <w:b w:val="false"/>
          <w:i w:val="false"/>
          <w:color w:val="000000"/>
          <w:sz w:val="28"/>
        </w:rPr>
        <w:t>
      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ІІ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ІІІ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477" w:id="316"/>
    <w:p>
      <w:pPr>
        <w:spacing w:after="0"/>
        <w:ind w:left="0"/>
        <w:jc w:val="both"/>
      </w:pPr>
      <w:r>
        <w:rPr>
          <w:rFonts w:ascii="Times New Roman"/>
          <w:b w:val="false"/>
          <w:i w:val="false"/>
          <w:color w:val="000000"/>
          <w:sz w:val="28"/>
        </w:rPr>
        <w:t>
      13. 7-бағанда елдің екі мәнді коды көрсетіледі:</w:t>
      </w:r>
    </w:p>
    <w:bookmarkEnd w:id="316"/>
    <w:p>
      <w:pPr>
        <w:spacing w:after="0"/>
        <w:ind w:left="0"/>
        <w:jc w:val="both"/>
      </w:pPr>
      <w:r>
        <w:rPr>
          <w:rFonts w:ascii="Times New Roman"/>
          <w:b w:val="false"/>
          <w:i w:val="false"/>
          <w:color w:val="000000"/>
          <w:sz w:val="28"/>
        </w:rPr>
        <w:t>
      1) төлем карточкасын және (немесе) оның деректемелерін пайдалана отырып алаяқтық операция жүргізілген жер бойынша;</w:t>
      </w:r>
    </w:p>
    <w:p>
      <w:pPr>
        <w:spacing w:after="0"/>
        <w:ind w:left="0"/>
        <w:jc w:val="both"/>
      </w:pPr>
      <w:r>
        <w:rPr>
          <w:rFonts w:ascii="Times New Roman"/>
          <w:b w:val="false"/>
          <w:i w:val="false"/>
          <w:color w:val="000000"/>
          <w:sz w:val="28"/>
        </w:rPr>
        <w:t>
      2) төлем карточкасын пайдаланбай электрондық терминалдар мен қашықтан қол жеткізу жүйелері арқылы банк, Қазақстан Республикасы бейрезидент банкі филиалының, банк операцияларының жекелеген түрлерін жүзеге асыратын ұйым клиентінің банктік шоты бойынша жүргізілген алаяқтық операцияның жүргізілген орны бойынша;</w:t>
      </w:r>
    </w:p>
    <w:p>
      <w:pPr>
        <w:spacing w:after="0"/>
        <w:ind w:left="0"/>
        <w:jc w:val="both"/>
      </w:pPr>
      <w:r>
        <w:rPr>
          <w:rFonts w:ascii="Times New Roman"/>
          <w:b w:val="false"/>
          <w:i w:val="false"/>
          <w:color w:val="000000"/>
          <w:sz w:val="28"/>
        </w:rPr>
        <w:t>
      3) төлем ақша аударымдары жүйелері арқылы қайда жіберілген бойынша.</w:t>
      </w:r>
    </w:p>
    <w:p>
      <w:pPr>
        <w:spacing w:after="0"/>
        <w:ind w:left="0"/>
        <w:jc w:val="both"/>
      </w:pPr>
      <w:r>
        <w:rPr>
          <w:rFonts w:ascii="Times New Roman"/>
          <w:b w:val="false"/>
          <w:i w:val="false"/>
          <w:color w:val="000000"/>
          <w:sz w:val="28"/>
        </w:rPr>
        <w:t>
      Елдің коды "Елдердің атауларын және олардың әкімшілік-аумақтық бөлімшелерін белгілеуге арналған кодтар. 1-бөлім. Елдердің кодтары" ІSO 3166-1-2016 ҚР ҰЖ Қазақстан Республикасының ұлттық сыныптауышына сәйкес көрсетіледі.</w:t>
      </w:r>
    </w:p>
    <w:bookmarkStart w:name="z478" w:id="317"/>
    <w:p>
      <w:pPr>
        <w:spacing w:after="0"/>
        <w:ind w:left="0"/>
        <w:jc w:val="both"/>
      </w:pPr>
      <w:r>
        <w:rPr>
          <w:rFonts w:ascii="Times New Roman"/>
          <w:b w:val="false"/>
          <w:i w:val="false"/>
          <w:color w:val="000000"/>
          <w:sz w:val="28"/>
        </w:rPr>
        <w:t>
      14. 8-бағанда жүргізілген алаяқтық операциясының сомасы көрсетіледі.</w:t>
      </w:r>
    </w:p>
    <w:bookmarkEnd w:id="317"/>
    <w:bookmarkStart w:name="z479" w:id="318"/>
    <w:p>
      <w:pPr>
        <w:spacing w:after="0"/>
        <w:ind w:left="0"/>
        <w:jc w:val="both"/>
      </w:pPr>
      <w:r>
        <w:rPr>
          <w:rFonts w:ascii="Times New Roman"/>
          <w:b w:val="false"/>
          <w:i w:val="false"/>
          <w:color w:val="000000"/>
          <w:sz w:val="28"/>
        </w:rPr>
        <w:t>
      15. Есепті кезеңде алаяқтық операциялар болмаған кезде бағандары толтырылмаған Нысан жіберіледі.</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төлемдер және </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482" w:id="319"/>
    <w:p>
      <w:pPr>
        <w:spacing w:after="0"/>
        <w:ind w:left="0"/>
        <w:jc w:val="left"/>
      </w:pPr>
      <w:r>
        <w:rPr>
          <w:rFonts w:ascii="Times New Roman"/>
          <w:b/>
          <w:i w:val="false"/>
          <w:color w:val="000000"/>
        </w:rPr>
        <w:t xml:space="preserve"> Әкімшілік деректерді жинауға арналған нысан</w:t>
      </w:r>
    </w:p>
    <w:bookmarkEnd w:id="319"/>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Процессинг орталығы және басқа банктермен өзара іс-әрекеті туралы мәліметтер</w:t>
      </w:r>
    </w:p>
    <w:p>
      <w:pPr>
        <w:spacing w:after="0"/>
        <w:ind w:left="0"/>
        <w:jc w:val="both"/>
      </w:pPr>
      <w:r>
        <w:rPr>
          <w:rFonts w:ascii="Times New Roman"/>
          <w:b w:val="false"/>
          <w:i w:val="false"/>
          <w:color w:val="000000"/>
          <w:sz w:val="28"/>
        </w:rPr>
        <w:t>
      Әкімшілік деректер нысанының индексі: 8-PK</w:t>
      </w:r>
    </w:p>
    <w:p>
      <w:pPr>
        <w:spacing w:after="0"/>
        <w:ind w:left="0"/>
        <w:jc w:val="both"/>
      </w:pPr>
      <w:r>
        <w:rPr>
          <w:rFonts w:ascii="Times New Roman"/>
          <w:b w:val="false"/>
          <w:i w:val="false"/>
          <w:color w:val="000000"/>
          <w:sz w:val="28"/>
        </w:rPr>
        <w:t>
      Кезеңділігі: осы нысан талаптарының бірі өзгерген жағдайда</w:t>
      </w:r>
    </w:p>
    <w:p>
      <w:pPr>
        <w:spacing w:after="0"/>
        <w:ind w:left="0"/>
        <w:jc w:val="left"/>
      </w:pPr>
      <w:r>
        <w:rPr>
          <w:rFonts w:ascii="Times New Roman"/>
          <w:b/>
          <w:i w:val="false"/>
          <w:color w:val="000000"/>
        </w:rPr>
        <w:t xml:space="preserve"> Есепті кезең: 20___жылғы "__"____________ жағдай бойынша</w:t>
      </w:r>
    </w:p>
    <w:p>
      <w:pPr>
        <w:spacing w:after="0"/>
        <w:ind w:left="0"/>
        <w:jc w:val="both"/>
      </w:pPr>
      <w:r>
        <w:rPr>
          <w:rFonts w:ascii="Times New Roman"/>
          <w:b w:val="false"/>
          <w:i w:val="false"/>
          <w:color w:val="000000"/>
          <w:sz w:val="28"/>
        </w:rPr>
        <w:t>
      Ұсынатын тұлғалар тобы: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осы нысан талаптарының бірі өзгерген күннен бастап он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207"/>
        <w:gridCol w:w="4199"/>
        <w:gridCol w:w="4971"/>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 орталығының атауы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процессинг орталығында өңделетін төлем карточкалары жүйелерінің атауы</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H2H байланыс арнасын пайдалану шарты жасалған контрагенттің атауы</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H2H байланыс арнасын пайдалану шеңберінде өңделетін төлем карточкалары жүйелерінің атауы</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 Мекенжайы_______________________________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Процессинг орталығы</w:t>
            </w:r>
            <w:r>
              <w:br/>
            </w:r>
            <w:r>
              <w:rPr>
                <w:rFonts w:ascii="Times New Roman"/>
                <w:b w:val="false"/>
                <w:i w:val="false"/>
                <w:color w:val="000000"/>
                <w:sz w:val="20"/>
              </w:rPr>
              <w:t>және басқа банктермен</w:t>
            </w:r>
            <w:r>
              <w:br/>
            </w:r>
            <w:r>
              <w:rPr>
                <w:rFonts w:ascii="Times New Roman"/>
                <w:b w:val="false"/>
                <w:i w:val="false"/>
                <w:color w:val="000000"/>
                <w:sz w:val="20"/>
              </w:rPr>
              <w:t>өзара іс-әрекеті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484" w:id="320"/>
    <w:p>
      <w:pPr>
        <w:spacing w:after="0"/>
        <w:ind w:left="0"/>
        <w:jc w:val="left"/>
      </w:pPr>
      <w:r>
        <w:rPr>
          <w:rFonts w:ascii="Times New Roman"/>
          <w:b/>
          <w:i w:val="false"/>
          <w:color w:val="000000"/>
        </w:rPr>
        <w:t xml:space="preserve"> Әкімшілік деректер нысанын толтыру бойынша түсіндірме Процессинг орталығы және басқа банктермен өзара іс-әрекеті туралы мәліметтер (индекс: 8-PK, кезеңділігі осы нысан талаптарының бірі өзгерген жағдайда)</w:t>
      </w:r>
    </w:p>
    <w:bookmarkEnd w:id="320"/>
    <w:bookmarkStart w:name="z485" w:id="321"/>
    <w:p>
      <w:pPr>
        <w:spacing w:after="0"/>
        <w:ind w:left="0"/>
        <w:jc w:val="left"/>
      </w:pPr>
      <w:r>
        <w:rPr>
          <w:rFonts w:ascii="Times New Roman"/>
          <w:b/>
          <w:i w:val="false"/>
          <w:color w:val="000000"/>
        </w:rPr>
        <w:t xml:space="preserve"> 1-тарау. Жалпы ережелер</w:t>
      </w:r>
    </w:p>
    <w:bookmarkEnd w:id="321"/>
    <w:bookmarkStart w:name="z486" w:id="322"/>
    <w:p>
      <w:pPr>
        <w:spacing w:after="0"/>
        <w:ind w:left="0"/>
        <w:jc w:val="both"/>
      </w:pPr>
      <w:r>
        <w:rPr>
          <w:rFonts w:ascii="Times New Roman"/>
          <w:b w:val="false"/>
          <w:i w:val="false"/>
          <w:color w:val="000000"/>
          <w:sz w:val="28"/>
        </w:rPr>
        <w:t>
      1. Осы түсіндірме әкімшілік деректерді жинауға арналған "Процессинг орталығы және басқа банктермен өзара іс-әрекеті туралы мәліметтер" нысанын (бұдан әрі - Нысан) толтыру жөніндегі бірыңғай талаптарды айқындайды.</w:t>
      </w:r>
    </w:p>
    <w:bookmarkEnd w:id="322"/>
    <w:bookmarkStart w:name="z487" w:id="32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323"/>
    <w:bookmarkStart w:name="z488" w:id="324"/>
    <w:p>
      <w:pPr>
        <w:spacing w:after="0"/>
        <w:ind w:left="0"/>
        <w:jc w:val="both"/>
      </w:pPr>
      <w:r>
        <w:rPr>
          <w:rFonts w:ascii="Times New Roman"/>
          <w:b w:val="false"/>
          <w:i w:val="false"/>
          <w:color w:val="000000"/>
          <w:sz w:val="28"/>
        </w:rPr>
        <w:t>
      3. Нысан осы нысан талаптарының бірі өзгерген жағдайда төлем карточкаларының эмитенттері және (немесе) эквайерлер болып табылатын көрсетілетін төлем қызметтерін берушілер дайындайды.</w:t>
      </w:r>
    </w:p>
    <w:bookmarkEnd w:id="324"/>
    <w:bookmarkStart w:name="z489" w:id="325"/>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325"/>
    <w:bookmarkStart w:name="z490" w:id="326"/>
    <w:p>
      <w:pPr>
        <w:spacing w:after="0"/>
        <w:ind w:left="0"/>
        <w:jc w:val="left"/>
      </w:pPr>
      <w:r>
        <w:rPr>
          <w:rFonts w:ascii="Times New Roman"/>
          <w:b/>
          <w:i w:val="false"/>
          <w:color w:val="000000"/>
        </w:rPr>
        <w:t xml:space="preserve"> 2-тарау. Нысанды толтыру бойынша түсіндірме</w:t>
      </w:r>
    </w:p>
    <w:bookmarkEnd w:id="326"/>
    <w:bookmarkStart w:name="z491" w:id="327"/>
    <w:p>
      <w:pPr>
        <w:spacing w:after="0"/>
        <w:ind w:left="0"/>
        <w:jc w:val="both"/>
      </w:pPr>
      <w:r>
        <w:rPr>
          <w:rFonts w:ascii="Times New Roman"/>
          <w:b w:val="false"/>
          <w:i w:val="false"/>
          <w:color w:val="000000"/>
          <w:sz w:val="28"/>
        </w:rPr>
        <w:t>
      5. 1-бағанда банк, Қазақстан Республикасы бейрезидент банкі филиалы, банк операцияларының жекелеген түрлерін жүзеге асыратын ұйым қызметін пайдаланатын процессинг орталығының атауы көрсетіледі. Меншікті процессингті пайдаланған жағдайда, есеп беретін банктің, Қазақстан Республикасы бейрезидент банкі филиалының, банк операцияларының жекелеген түрлерін жүзеге асыратын ұйымның атауы көрсетіледі.</w:t>
      </w:r>
    </w:p>
    <w:bookmarkEnd w:id="327"/>
    <w:bookmarkStart w:name="z492" w:id="328"/>
    <w:p>
      <w:pPr>
        <w:spacing w:after="0"/>
        <w:ind w:left="0"/>
        <w:jc w:val="both"/>
      </w:pPr>
      <w:r>
        <w:rPr>
          <w:rFonts w:ascii="Times New Roman"/>
          <w:b w:val="false"/>
          <w:i w:val="false"/>
          <w:color w:val="000000"/>
          <w:sz w:val="28"/>
        </w:rPr>
        <w:t>
      6. 2-бағанда операциялары процессинг орталығында өңделетін төлем карточкалары жүйелерінің атауы көрсетіледі.</w:t>
      </w:r>
    </w:p>
    <w:bookmarkEnd w:id="328"/>
    <w:bookmarkStart w:name="z493" w:id="329"/>
    <w:p>
      <w:pPr>
        <w:spacing w:after="0"/>
        <w:ind w:left="0"/>
        <w:jc w:val="both"/>
      </w:pPr>
      <w:r>
        <w:rPr>
          <w:rFonts w:ascii="Times New Roman"/>
          <w:b w:val="false"/>
          <w:i w:val="false"/>
          <w:color w:val="000000"/>
          <w:sz w:val="28"/>
        </w:rPr>
        <w:t>
      7. 3-бағанда есеп беретін банк, Қазақстан Республикасы бейрезидент банкі филиалы, банк операцияларының жекелеген түрлерін жүзеге асыратын ұйым H2H байланыс арнасын пайдалануға шарт жасаған контрагенттің атауы көрсетіледі.</w:t>
      </w:r>
    </w:p>
    <w:bookmarkEnd w:id="329"/>
    <w:bookmarkStart w:name="z494" w:id="330"/>
    <w:p>
      <w:pPr>
        <w:spacing w:after="0"/>
        <w:ind w:left="0"/>
        <w:jc w:val="both"/>
      </w:pPr>
      <w:r>
        <w:rPr>
          <w:rFonts w:ascii="Times New Roman"/>
          <w:b w:val="false"/>
          <w:i w:val="false"/>
          <w:color w:val="000000"/>
          <w:sz w:val="28"/>
        </w:rPr>
        <w:t>
      8. 4-бағанда операциялары H2H байланыс арнасын пайдалану шеңберінде өңделетін төлем карточкалары жүйелерінің атауы көрсетіледі.</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497" w:id="331"/>
    <w:p>
      <w:pPr>
        <w:spacing w:after="0"/>
        <w:ind w:left="0"/>
        <w:jc w:val="left"/>
      </w:pPr>
      <w:r>
        <w:rPr>
          <w:rFonts w:ascii="Times New Roman"/>
          <w:b/>
          <w:i w:val="false"/>
          <w:color w:val="000000"/>
        </w:rPr>
        <w:t xml:space="preserve"> Әкімшілік деректерді жинауға арналған нысан</w:t>
      </w:r>
    </w:p>
    <w:bookmarkEnd w:id="331"/>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Электрондық ақша эмитенті агенттерінің және қосалқы агенттерінің және электрондық ақша иелерінің саны туралы мәліметтер</w:t>
      </w:r>
    </w:p>
    <w:p>
      <w:pPr>
        <w:spacing w:after="0"/>
        <w:ind w:left="0"/>
        <w:jc w:val="both"/>
      </w:pPr>
      <w:r>
        <w:rPr>
          <w:rFonts w:ascii="Times New Roman"/>
          <w:b w:val="false"/>
          <w:i w:val="false"/>
          <w:color w:val="000000"/>
          <w:sz w:val="28"/>
        </w:rPr>
        <w:t>
      Әкімшілік деректер нысанының индексі: 9-PK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 жылғы _______________ жағдай бойынша</w:t>
      </w:r>
    </w:p>
    <w:p>
      <w:pPr>
        <w:spacing w:after="0"/>
        <w:ind w:left="0"/>
        <w:jc w:val="both"/>
      </w:pPr>
      <w:r>
        <w:rPr>
          <w:rFonts w:ascii="Times New Roman"/>
          <w:b w:val="false"/>
          <w:i w:val="false"/>
          <w:color w:val="000000"/>
          <w:sz w:val="28"/>
        </w:rPr>
        <w:t>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976"/>
        <w:gridCol w:w="1976"/>
        <w:gridCol w:w="2493"/>
        <w:gridCol w:w="3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ақы төлеуге қабылдайтын дара кәсіпкерлердің және заңды тұлғалардың саны</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w:t>
            </w:r>
            <w:r>
              <w:br/>
            </w:r>
            <w:r>
              <w:rPr>
                <w:rFonts w:ascii="Times New Roman"/>
                <w:b w:val="false"/>
                <w:i w:val="false"/>
                <w:color w:val="000000"/>
                <w:sz w:val="20"/>
              </w:rPr>
              <w:t>эмитенті агенттерінің</w:t>
            </w:r>
            <w:r>
              <w:br/>
            </w:r>
            <w:r>
              <w:rPr>
                <w:rFonts w:ascii="Times New Roman"/>
                <w:b w:val="false"/>
                <w:i w:val="false"/>
                <w:color w:val="000000"/>
                <w:sz w:val="20"/>
              </w:rPr>
              <w:t>және қосалқы агенттерінің</w:t>
            </w:r>
            <w:r>
              <w:br/>
            </w:r>
            <w:r>
              <w:rPr>
                <w:rFonts w:ascii="Times New Roman"/>
                <w:b w:val="false"/>
                <w:i w:val="false"/>
                <w:color w:val="000000"/>
                <w:sz w:val="20"/>
              </w:rPr>
              <w:t>және электрондық ақша</w:t>
            </w:r>
            <w:r>
              <w:br/>
            </w:r>
            <w:r>
              <w:rPr>
                <w:rFonts w:ascii="Times New Roman"/>
                <w:b w:val="false"/>
                <w:i w:val="false"/>
                <w:color w:val="000000"/>
                <w:sz w:val="20"/>
              </w:rPr>
              <w:t>иелерінің саны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499" w:id="332"/>
    <w:p>
      <w:pPr>
        <w:spacing w:after="0"/>
        <w:ind w:left="0"/>
        <w:jc w:val="left"/>
      </w:pPr>
      <w:r>
        <w:rPr>
          <w:rFonts w:ascii="Times New Roman"/>
          <w:b/>
          <w:i w:val="false"/>
          <w:color w:val="000000"/>
        </w:rPr>
        <w:t xml:space="preserve"> Әкімшілік деректер нысанын толтыру бойынша түсіндірме Электрондық ақша эмитенті агенттерінің және қосалқы агенттерінің және электрондық ақша иелерінің саны туралы мәліметтер (индекс: 9-PK, кезеңділігі тоқсан сайын)</w:t>
      </w:r>
    </w:p>
    <w:bookmarkEnd w:id="332"/>
    <w:bookmarkStart w:name="z500" w:id="333"/>
    <w:p>
      <w:pPr>
        <w:spacing w:after="0"/>
        <w:ind w:left="0"/>
        <w:jc w:val="left"/>
      </w:pPr>
      <w:r>
        <w:rPr>
          <w:rFonts w:ascii="Times New Roman"/>
          <w:b/>
          <w:i w:val="false"/>
          <w:color w:val="000000"/>
        </w:rPr>
        <w:t xml:space="preserve"> 1-тарау. Жалпы ережелер</w:t>
      </w:r>
    </w:p>
    <w:bookmarkEnd w:id="333"/>
    <w:bookmarkStart w:name="z501" w:id="334"/>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 эмитенті агенттерінің және қосалқы агенттерінің және электрондық ақша иелерінің саны туралы мәліметтер" нысанын (бұдан әрі - Нысан) толтыру жөніндегі бірыңғай талаптарды айқындайды.</w:t>
      </w:r>
    </w:p>
    <w:bookmarkEnd w:id="334"/>
    <w:bookmarkStart w:name="z502" w:id="33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335"/>
    <w:bookmarkStart w:name="z503" w:id="336"/>
    <w:p>
      <w:pPr>
        <w:spacing w:after="0"/>
        <w:ind w:left="0"/>
        <w:jc w:val="both"/>
      </w:pPr>
      <w:r>
        <w:rPr>
          <w:rFonts w:ascii="Times New Roman"/>
          <w:b w:val="false"/>
          <w:i w:val="false"/>
          <w:color w:val="000000"/>
          <w:sz w:val="28"/>
        </w:rPr>
        <w:t>
      3. 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толтырады.</w:t>
      </w:r>
    </w:p>
    <w:bookmarkEnd w:id="336"/>
    <w:bookmarkStart w:name="z504" w:id="337"/>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337"/>
    <w:bookmarkStart w:name="z505" w:id="338"/>
    <w:p>
      <w:pPr>
        <w:spacing w:after="0"/>
        <w:ind w:left="0"/>
        <w:jc w:val="left"/>
      </w:pPr>
      <w:r>
        <w:rPr>
          <w:rFonts w:ascii="Times New Roman"/>
          <w:b/>
          <w:i w:val="false"/>
          <w:color w:val="000000"/>
        </w:rPr>
        <w:t xml:space="preserve"> 2-тарау. Нысанды толтыру бойынша түсіндірме</w:t>
      </w:r>
    </w:p>
    <w:bookmarkEnd w:id="338"/>
    <w:bookmarkStart w:name="z506" w:id="339"/>
    <w:p>
      <w:pPr>
        <w:spacing w:after="0"/>
        <w:ind w:left="0"/>
        <w:jc w:val="both"/>
      </w:pPr>
      <w:r>
        <w:rPr>
          <w:rFonts w:ascii="Times New Roman"/>
          <w:b w:val="false"/>
          <w:i w:val="false"/>
          <w:color w:val="000000"/>
          <w:sz w:val="28"/>
        </w:rPr>
        <w:t>
      5. 1-бағанда мәліметтер ұсынылатын электрондық ақша жүйесінің атауы көрсетіледі.</w:t>
      </w:r>
    </w:p>
    <w:bookmarkEnd w:id="339"/>
    <w:bookmarkStart w:name="z507" w:id="340"/>
    <w:p>
      <w:pPr>
        <w:spacing w:after="0"/>
        <w:ind w:left="0"/>
        <w:jc w:val="both"/>
      </w:pPr>
      <w:r>
        <w:rPr>
          <w:rFonts w:ascii="Times New Roman"/>
          <w:b w:val="false"/>
          <w:i w:val="false"/>
          <w:color w:val="000000"/>
          <w:sz w:val="28"/>
        </w:rPr>
        <w:t>
      6. 2-бағанда есепті тоқсанның соңғы күніндегі электрондық ақша эмитенті агенттерінің саны көрсетіледі.</w:t>
      </w:r>
    </w:p>
    <w:bookmarkEnd w:id="340"/>
    <w:bookmarkStart w:name="z508" w:id="341"/>
    <w:p>
      <w:pPr>
        <w:spacing w:after="0"/>
        <w:ind w:left="0"/>
        <w:jc w:val="both"/>
      </w:pPr>
      <w:r>
        <w:rPr>
          <w:rFonts w:ascii="Times New Roman"/>
          <w:b w:val="false"/>
          <w:i w:val="false"/>
          <w:color w:val="000000"/>
          <w:sz w:val="28"/>
        </w:rPr>
        <w:t>
      7. 3-бағанда есепті тоқсанда электрондық ақшаны сатып алуды немесе өткізуді жүзеге асырған электрондық ақша эмитенті агенттерінің саны көрсетіледі.</w:t>
      </w:r>
    </w:p>
    <w:bookmarkEnd w:id="341"/>
    <w:bookmarkStart w:name="z509" w:id="342"/>
    <w:p>
      <w:pPr>
        <w:spacing w:after="0"/>
        <w:ind w:left="0"/>
        <w:jc w:val="both"/>
      </w:pPr>
      <w:r>
        <w:rPr>
          <w:rFonts w:ascii="Times New Roman"/>
          <w:b w:val="false"/>
          <w:i w:val="false"/>
          <w:color w:val="000000"/>
          <w:sz w:val="28"/>
        </w:rPr>
        <w:t>
      8. 4-бағанда есепті тоқсанның соңғы күніне электрондық ақша эмитенті қосалқы агенттерінің саны көрсетіледі.</w:t>
      </w:r>
    </w:p>
    <w:bookmarkEnd w:id="342"/>
    <w:bookmarkStart w:name="z510" w:id="343"/>
    <w:p>
      <w:pPr>
        <w:spacing w:after="0"/>
        <w:ind w:left="0"/>
        <w:jc w:val="both"/>
      </w:pPr>
      <w:r>
        <w:rPr>
          <w:rFonts w:ascii="Times New Roman"/>
          <w:b w:val="false"/>
          <w:i w:val="false"/>
          <w:color w:val="000000"/>
          <w:sz w:val="28"/>
        </w:rPr>
        <w:t>
      9. 5-бағанда есепті тоқсанда электрондық ақшаны сатып алуды немесе өткізуді жүзеге асырған электрондық ақша эмитенті қосалқы агенттерінің саны көрсетіледі.</w:t>
      </w:r>
    </w:p>
    <w:bookmarkEnd w:id="343"/>
    <w:bookmarkStart w:name="z511" w:id="344"/>
    <w:p>
      <w:pPr>
        <w:spacing w:after="0"/>
        <w:ind w:left="0"/>
        <w:jc w:val="both"/>
      </w:pPr>
      <w:r>
        <w:rPr>
          <w:rFonts w:ascii="Times New Roman"/>
          <w:b w:val="false"/>
          <w:i w:val="false"/>
          <w:color w:val="000000"/>
          <w:sz w:val="28"/>
        </w:rPr>
        <w:t>
      10. 6-бағанда есепті тоқсанның соңғы күніне электрондық ақша иелері - жеке тұлғалардың саны көрсетіледі.</w:t>
      </w:r>
    </w:p>
    <w:bookmarkEnd w:id="344"/>
    <w:bookmarkStart w:name="z512" w:id="345"/>
    <w:p>
      <w:pPr>
        <w:spacing w:after="0"/>
        <w:ind w:left="0"/>
        <w:jc w:val="both"/>
      </w:pPr>
      <w:r>
        <w:rPr>
          <w:rFonts w:ascii="Times New Roman"/>
          <w:b w:val="false"/>
          <w:i w:val="false"/>
          <w:color w:val="000000"/>
          <w:sz w:val="28"/>
        </w:rPr>
        <w:t>
      11. 7-бағанда есепті тоқсанда электрондық ақшамен операциялар жүргізген электрондық ақша иелері - жеке тұлғалардың саны көрсетіледі.</w:t>
      </w:r>
    </w:p>
    <w:bookmarkEnd w:id="345"/>
    <w:bookmarkStart w:name="z513" w:id="346"/>
    <w:p>
      <w:pPr>
        <w:spacing w:after="0"/>
        <w:ind w:left="0"/>
        <w:jc w:val="both"/>
      </w:pPr>
      <w:r>
        <w:rPr>
          <w:rFonts w:ascii="Times New Roman"/>
          <w:b w:val="false"/>
          <w:i w:val="false"/>
          <w:color w:val="000000"/>
          <w:sz w:val="28"/>
        </w:rPr>
        <w:t>
      12. 8-бағанда есепті тоқсанның соңғы күніне электрондық ақша эмитенті сәйкестендірген электрондық ақша иелері - жеке тұлғалардың саны көрсетіледі.</w:t>
      </w:r>
    </w:p>
    <w:bookmarkEnd w:id="346"/>
    <w:bookmarkStart w:name="z514" w:id="347"/>
    <w:p>
      <w:pPr>
        <w:spacing w:after="0"/>
        <w:ind w:left="0"/>
        <w:jc w:val="both"/>
      </w:pPr>
      <w:r>
        <w:rPr>
          <w:rFonts w:ascii="Times New Roman"/>
          <w:b w:val="false"/>
          <w:i w:val="false"/>
          <w:color w:val="000000"/>
          <w:sz w:val="28"/>
        </w:rPr>
        <w:t>
      13. 9-бағанда есепті тоқсанның соңғы күніне электрондық ақшаны төлем жасауға қабылдайтын дара кәсіпкерлер мен заңды тұлғалардың саны көрсетіледі.</w:t>
      </w:r>
    </w:p>
    <w:bookmarkEnd w:id="347"/>
    <w:bookmarkStart w:name="z515" w:id="348"/>
    <w:p>
      <w:pPr>
        <w:spacing w:after="0"/>
        <w:ind w:left="0"/>
        <w:jc w:val="both"/>
      </w:pPr>
      <w:r>
        <w:rPr>
          <w:rFonts w:ascii="Times New Roman"/>
          <w:b w:val="false"/>
          <w:i w:val="false"/>
          <w:color w:val="000000"/>
          <w:sz w:val="28"/>
        </w:rPr>
        <w:t>
      14. 10-бағанда есепті тоқсанда электрондық ақшамен операциялар жүргізілген электрондық ақшаны төлем жасауға қабылдайтын дара кәсіпкерлер мен заңды тұлғалардың саны көрсетіледі.</w:t>
      </w:r>
    </w:p>
    <w:bookmarkEnd w:id="348"/>
    <w:bookmarkStart w:name="z516" w:id="349"/>
    <w:p>
      <w:pPr>
        <w:spacing w:after="0"/>
        <w:ind w:left="0"/>
        <w:jc w:val="both"/>
      </w:pPr>
      <w:r>
        <w:rPr>
          <w:rFonts w:ascii="Times New Roman"/>
          <w:b w:val="false"/>
          <w:i w:val="false"/>
          <w:color w:val="000000"/>
          <w:sz w:val="28"/>
        </w:rPr>
        <w:t>
      15. 9 және 10-бағандарда электрондық ақшаны төлем жасауға қабылдайтын дара кәсіпкерлер мен заңды тұлғалар деп мәліметтерді беретін эмитентпен немесе тиісті электрондық ақша жүйесінің өзге қатысушысымен шарт жасаған дара кәсіпкерлер мен заңды тұлғалар түсініледі.</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519" w:id="350"/>
    <w:p>
      <w:pPr>
        <w:spacing w:after="0"/>
        <w:ind w:left="0"/>
        <w:jc w:val="left"/>
      </w:pPr>
      <w:r>
        <w:rPr>
          <w:rFonts w:ascii="Times New Roman"/>
          <w:b/>
          <w:i w:val="false"/>
          <w:color w:val="000000"/>
        </w:rPr>
        <w:t xml:space="preserve"> Әкімшілік деректерді жинауға арналған нысан</w:t>
      </w:r>
    </w:p>
    <w:bookmarkEnd w:id="35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Электрондық ақшаны пайдалана отырып жүргізілген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индексі: 10-PK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 жылғы _______________ жағдай бойынша</w:t>
      </w:r>
    </w:p>
    <w:p>
      <w:pPr>
        <w:spacing w:after="0"/>
        <w:ind w:left="0"/>
        <w:jc w:val="both"/>
      </w:pPr>
      <w:r>
        <w:rPr>
          <w:rFonts w:ascii="Times New Roman"/>
          <w:b w:val="false"/>
          <w:i w:val="false"/>
          <w:color w:val="000000"/>
          <w:sz w:val="28"/>
        </w:rPr>
        <w:t>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1959"/>
        <w:gridCol w:w="1959"/>
        <w:gridCol w:w="1959"/>
        <w:gridCol w:w="1960"/>
        <w:gridCol w:w="1960"/>
      </w:tblGrid>
      <w:tr>
        <w:trPr>
          <w:trHeight w:val="30" w:hRule="atLeast"/>
        </w:trPr>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пайдалана отырып жүргізілген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және заңды тұлғалардың пайдасына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ақшаны</w:t>
            </w:r>
            <w:r>
              <w:br/>
            </w:r>
            <w:r>
              <w:rPr>
                <w:rFonts w:ascii="Times New Roman"/>
                <w:b w:val="false"/>
                <w:i w:val="false"/>
                <w:color w:val="000000"/>
                <w:sz w:val="20"/>
              </w:rPr>
              <w:t>пайдалана отырып</w:t>
            </w:r>
            <w:r>
              <w:br/>
            </w:r>
            <w:r>
              <w:rPr>
                <w:rFonts w:ascii="Times New Roman"/>
                <w:b w:val="false"/>
                <w:i w:val="false"/>
                <w:color w:val="000000"/>
                <w:sz w:val="20"/>
              </w:rPr>
              <w:t>жүргізілген операциялардың</w:t>
            </w:r>
            <w:r>
              <w:br/>
            </w:r>
            <w:r>
              <w:rPr>
                <w:rFonts w:ascii="Times New Roman"/>
                <w:b w:val="false"/>
                <w:i w:val="false"/>
                <w:color w:val="000000"/>
                <w:sz w:val="20"/>
              </w:rPr>
              <w:t xml:space="preserve">саны мен көлемі туралы </w:t>
            </w:r>
            <w:r>
              <w:br/>
            </w:r>
            <w:r>
              <w:rPr>
                <w:rFonts w:ascii="Times New Roman"/>
                <w:b w:val="false"/>
                <w:i w:val="false"/>
                <w:color w:val="000000"/>
                <w:sz w:val="20"/>
              </w:rPr>
              <w:t xml:space="preserve">мәліметтер нысанына </w:t>
            </w:r>
            <w:r>
              <w:br/>
            </w:r>
            <w:r>
              <w:rPr>
                <w:rFonts w:ascii="Times New Roman"/>
                <w:b w:val="false"/>
                <w:i w:val="false"/>
                <w:color w:val="000000"/>
                <w:sz w:val="20"/>
              </w:rPr>
              <w:t>қосымша</w:t>
            </w:r>
          </w:p>
        </w:tc>
      </w:tr>
    </w:tbl>
    <w:bookmarkStart w:name="z521" w:id="351"/>
    <w:p>
      <w:pPr>
        <w:spacing w:after="0"/>
        <w:ind w:left="0"/>
        <w:jc w:val="left"/>
      </w:pPr>
      <w:r>
        <w:rPr>
          <w:rFonts w:ascii="Times New Roman"/>
          <w:b/>
          <w:i w:val="false"/>
          <w:color w:val="000000"/>
        </w:rPr>
        <w:t xml:space="preserve"> Әкімшілік деректер нысанын толтыру бойынша түсіндірме Электрондық ақшаны пайдалана отырып жүргізілген операциялардың саны мен көлемі туралы мәліметтер (индекс: 10-PK, кезеңділігі тоқсан сайын)</w:t>
      </w:r>
    </w:p>
    <w:bookmarkEnd w:id="351"/>
    <w:bookmarkStart w:name="z522" w:id="352"/>
    <w:p>
      <w:pPr>
        <w:spacing w:after="0"/>
        <w:ind w:left="0"/>
        <w:jc w:val="left"/>
      </w:pPr>
      <w:r>
        <w:rPr>
          <w:rFonts w:ascii="Times New Roman"/>
          <w:b/>
          <w:i w:val="false"/>
          <w:color w:val="000000"/>
        </w:rPr>
        <w:t xml:space="preserve"> 1-тарау. Жалпы ережелер</w:t>
      </w:r>
    </w:p>
    <w:bookmarkEnd w:id="352"/>
    <w:bookmarkStart w:name="z523" w:id="353"/>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ақшаны пайдалана отырып жүргізілген операциялардың саны мен көлемі туралы мәліметтер" нысанын (бұдан әрі - Нысан) толтыру жөніндегі бірыңғай талаптарды айқындайды.</w:t>
      </w:r>
    </w:p>
    <w:bookmarkEnd w:id="353"/>
    <w:bookmarkStart w:name="z524" w:id="35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354"/>
    <w:bookmarkStart w:name="z525" w:id="355"/>
    <w:p>
      <w:pPr>
        <w:spacing w:after="0"/>
        <w:ind w:left="0"/>
        <w:jc w:val="both"/>
      </w:pPr>
      <w:r>
        <w:rPr>
          <w:rFonts w:ascii="Times New Roman"/>
          <w:b w:val="false"/>
          <w:i w:val="false"/>
          <w:color w:val="000000"/>
          <w:sz w:val="28"/>
        </w:rPr>
        <w:t>
      3. 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толтырады.</w:t>
      </w:r>
    </w:p>
    <w:bookmarkEnd w:id="355"/>
    <w:bookmarkStart w:name="z526" w:id="356"/>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356"/>
    <w:bookmarkStart w:name="z527" w:id="357"/>
    <w:p>
      <w:pPr>
        <w:spacing w:after="0"/>
        <w:ind w:left="0"/>
        <w:jc w:val="both"/>
      </w:pPr>
      <w:r>
        <w:rPr>
          <w:rFonts w:ascii="Times New Roman"/>
          <w:b w:val="false"/>
          <w:i w:val="false"/>
          <w:color w:val="000000"/>
          <w:sz w:val="28"/>
        </w:rPr>
        <w:t>
      5. Нысан теңгемен толтырылады. Егер операция шетел валютасында жасалса, ол бойынша мәліметтер операция жасалған күнгі валюта айырбастаудың нарықтық бағамы бойынша теңгеге қайта есептеліп ұсынылады.</w:t>
      </w:r>
    </w:p>
    <w:bookmarkEnd w:id="357"/>
    <w:bookmarkStart w:name="z528" w:id="358"/>
    <w:p>
      <w:pPr>
        <w:spacing w:after="0"/>
        <w:ind w:left="0"/>
        <w:jc w:val="left"/>
      </w:pPr>
      <w:r>
        <w:rPr>
          <w:rFonts w:ascii="Times New Roman"/>
          <w:b/>
          <w:i w:val="false"/>
          <w:color w:val="000000"/>
        </w:rPr>
        <w:t xml:space="preserve"> 2-тарау. Нысанды толтыру бойынша түсіндірме</w:t>
      </w:r>
    </w:p>
    <w:bookmarkEnd w:id="358"/>
    <w:bookmarkStart w:name="z529" w:id="359"/>
    <w:p>
      <w:pPr>
        <w:spacing w:after="0"/>
        <w:ind w:left="0"/>
        <w:jc w:val="both"/>
      </w:pPr>
      <w:r>
        <w:rPr>
          <w:rFonts w:ascii="Times New Roman"/>
          <w:b w:val="false"/>
          <w:i w:val="false"/>
          <w:color w:val="000000"/>
          <w:sz w:val="28"/>
        </w:rPr>
        <w:t>
      6. 1-бағанда мәліметтер ұсынылатын электрондық ақша жүйесінің атауы көрсетіледі.</w:t>
      </w:r>
    </w:p>
    <w:bookmarkEnd w:id="359"/>
    <w:bookmarkStart w:name="z530" w:id="360"/>
    <w:p>
      <w:pPr>
        <w:spacing w:after="0"/>
        <w:ind w:left="0"/>
        <w:jc w:val="both"/>
      </w:pPr>
      <w:r>
        <w:rPr>
          <w:rFonts w:ascii="Times New Roman"/>
          <w:b w:val="false"/>
          <w:i w:val="false"/>
          <w:color w:val="000000"/>
          <w:sz w:val="28"/>
        </w:rPr>
        <w:t>
      7. 2-бағанда операция жүргізу ортасы - электрондық терминалдың немесе қашықтан кіру жүйесінің атауы көрсетіледі.</w:t>
      </w:r>
    </w:p>
    <w:bookmarkEnd w:id="360"/>
    <w:bookmarkStart w:name="z531" w:id="361"/>
    <w:p>
      <w:pPr>
        <w:spacing w:after="0"/>
        <w:ind w:left="0"/>
        <w:jc w:val="both"/>
      </w:pPr>
      <w:r>
        <w:rPr>
          <w:rFonts w:ascii="Times New Roman"/>
          <w:b w:val="false"/>
          <w:i w:val="false"/>
          <w:color w:val="000000"/>
          <w:sz w:val="28"/>
        </w:rPr>
        <w:t>
      8. 3 және 4-бағандарда есепті тоқсанда жеке тұлғалардың электрондық ақшаны пайдалана отырып жеке тұлғалардың пайдасына жүргізген операцияларының саны мен сомасы көрсетіледі.</w:t>
      </w:r>
    </w:p>
    <w:bookmarkEnd w:id="361"/>
    <w:bookmarkStart w:name="z532" w:id="362"/>
    <w:p>
      <w:pPr>
        <w:spacing w:after="0"/>
        <w:ind w:left="0"/>
        <w:jc w:val="both"/>
      </w:pPr>
      <w:r>
        <w:rPr>
          <w:rFonts w:ascii="Times New Roman"/>
          <w:b w:val="false"/>
          <w:i w:val="false"/>
          <w:color w:val="000000"/>
          <w:sz w:val="28"/>
        </w:rPr>
        <w:t>
      9. 5 және 6-бағандарда есепті тоқсанда жеке тұлғалардың дара кәсіпкерлер мен заңды тұлғалардың пайдасына электрондық ақшаны пайдалана отырып жүргізген операцияларының саны мен сомасы көрсетіледі.</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535" w:id="363"/>
    <w:p>
      <w:pPr>
        <w:spacing w:after="0"/>
        <w:ind w:left="0"/>
        <w:jc w:val="left"/>
      </w:pPr>
      <w:r>
        <w:rPr>
          <w:rFonts w:ascii="Times New Roman"/>
          <w:b/>
          <w:i w:val="false"/>
          <w:color w:val="000000"/>
        </w:rPr>
        <w:t xml:space="preserve"> Әкімшілік деректерді жинауға арналған нысан</w:t>
      </w:r>
    </w:p>
    <w:bookmarkEnd w:id="363"/>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Айналыстағы электрондық ақшаның саны туралы және электрондық ақшаны шығару мен өтеу бойынша операциялардың саны және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индексі: 12-PK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 жылғы _______________ жағдай бойынша</w:t>
      </w:r>
    </w:p>
    <w:p>
      <w:pPr>
        <w:spacing w:after="0"/>
        <w:ind w:left="0"/>
        <w:jc w:val="both"/>
      </w:pPr>
      <w:r>
        <w:rPr>
          <w:rFonts w:ascii="Times New Roman"/>
          <w:b w:val="false"/>
          <w:i w:val="false"/>
          <w:color w:val="000000"/>
          <w:sz w:val="28"/>
        </w:rPr>
        <w:t>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1628"/>
        <w:gridCol w:w="1628"/>
        <w:gridCol w:w="1628"/>
        <w:gridCol w:w="1628"/>
        <w:gridCol w:w="1628"/>
        <w:gridCol w:w="1628"/>
      </w:tblGrid>
      <w:tr>
        <w:trPr>
          <w:trHeight w:val="30" w:hRule="atLeast"/>
        </w:trPr>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эмитентінің агенттері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эмитентінің қосалқы агенттері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заңды тұлғалар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Айналыстағы электрондық</w:t>
            </w:r>
            <w:r>
              <w:br/>
            </w:r>
            <w:r>
              <w:rPr>
                <w:rFonts w:ascii="Times New Roman"/>
                <w:b w:val="false"/>
                <w:i w:val="false"/>
                <w:color w:val="000000"/>
                <w:sz w:val="20"/>
              </w:rPr>
              <w:t>ақшаның саны туралы</w:t>
            </w:r>
            <w:r>
              <w:br/>
            </w:r>
            <w:r>
              <w:rPr>
                <w:rFonts w:ascii="Times New Roman"/>
                <w:b w:val="false"/>
                <w:i w:val="false"/>
                <w:color w:val="000000"/>
                <w:sz w:val="20"/>
              </w:rPr>
              <w:t>және электрондық ақшаны</w:t>
            </w:r>
            <w:r>
              <w:br/>
            </w:r>
            <w:r>
              <w:rPr>
                <w:rFonts w:ascii="Times New Roman"/>
                <w:b w:val="false"/>
                <w:i w:val="false"/>
                <w:color w:val="000000"/>
                <w:sz w:val="20"/>
              </w:rPr>
              <w:t>шығару мен өтеу бойынша</w:t>
            </w:r>
            <w:r>
              <w:br/>
            </w:r>
            <w:r>
              <w:rPr>
                <w:rFonts w:ascii="Times New Roman"/>
                <w:b w:val="false"/>
                <w:i w:val="false"/>
                <w:color w:val="000000"/>
                <w:sz w:val="20"/>
              </w:rPr>
              <w:t>операциялардың саны</w:t>
            </w:r>
            <w:r>
              <w:br/>
            </w:r>
            <w:r>
              <w:rPr>
                <w:rFonts w:ascii="Times New Roman"/>
                <w:b w:val="false"/>
                <w:i w:val="false"/>
                <w:color w:val="000000"/>
                <w:sz w:val="20"/>
              </w:rPr>
              <w:t>және көлемі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537" w:id="364"/>
    <w:p>
      <w:pPr>
        <w:spacing w:after="0"/>
        <w:ind w:left="0"/>
        <w:jc w:val="left"/>
      </w:pPr>
      <w:r>
        <w:rPr>
          <w:rFonts w:ascii="Times New Roman"/>
          <w:b/>
          <w:i w:val="false"/>
          <w:color w:val="000000"/>
        </w:rPr>
        <w:t xml:space="preserve"> Әкімшілік деректер нысанын толтыру бойынша түсіндірме Айналыстағы электрондық ақшаның саны туралы және электрондық ақшаны шығару мен өтеу бойынша операциялардың саны және көлемі туралы мәліметтер (индекс: 11-PK, кезеңділігі тоқсан сайын)</w:t>
      </w:r>
    </w:p>
    <w:bookmarkEnd w:id="364"/>
    <w:bookmarkStart w:name="z538" w:id="365"/>
    <w:p>
      <w:pPr>
        <w:spacing w:after="0"/>
        <w:ind w:left="0"/>
        <w:jc w:val="left"/>
      </w:pPr>
      <w:r>
        <w:rPr>
          <w:rFonts w:ascii="Times New Roman"/>
          <w:b/>
          <w:i w:val="false"/>
          <w:color w:val="000000"/>
        </w:rPr>
        <w:t xml:space="preserve"> 1-тарау. Жалпы ережелер</w:t>
      </w:r>
    </w:p>
    <w:bookmarkEnd w:id="365"/>
    <w:bookmarkStart w:name="z539" w:id="366"/>
    <w:p>
      <w:pPr>
        <w:spacing w:after="0"/>
        <w:ind w:left="0"/>
        <w:jc w:val="both"/>
      </w:pPr>
      <w:r>
        <w:rPr>
          <w:rFonts w:ascii="Times New Roman"/>
          <w:b w:val="false"/>
          <w:i w:val="false"/>
          <w:color w:val="000000"/>
          <w:sz w:val="28"/>
        </w:rPr>
        <w:t>
      1. Осы түсіндірме әкімшілік деректерді жинауға арналған "Айналыстағы электрондық ақшаның саны туралы және электрондық ақшаны шығару мен өтеу бойынша операциялардың саны және көлемі туралы мәліметтер" нысанын (бұдан әрі - Нысан) толтыру жөніндегі бірыңғай талаптарды айқындайды.</w:t>
      </w:r>
    </w:p>
    <w:bookmarkEnd w:id="366"/>
    <w:bookmarkStart w:name="z540" w:id="36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367"/>
    <w:bookmarkStart w:name="z541" w:id="368"/>
    <w:p>
      <w:pPr>
        <w:spacing w:after="0"/>
        <w:ind w:left="0"/>
        <w:jc w:val="both"/>
      </w:pPr>
      <w:r>
        <w:rPr>
          <w:rFonts w:ascii="Times New Roman"/>
          <w:b w:val="false"/>
          <w:i w:val="false"/>
          <w:color w:val="000000"/>
          <w:sz w:val="28"/>
        </w:rPr>
        <w:t>
      3. 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толтырылады.</w:t>
      </w:r>
    </w:p>
    <w:bookmarkEnd w:id="368"/>
    <w:bookmarkStart w:name="z542" w:id="369"/>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369"/>
    <w:bookmarkStart w:name="z543" w:id="370"/>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370"/>
    <w:bookmarkStart w:name="z544" w:id="371"/>
    <w:p>
      <w:pPr>
        <w:spacing w:after="0"/>
        <w:ind w:left="0"/>
        <w:jc w:val="left"/>
      </w:pPr>
      <w:r>
        <w:rPr>
          <w:rFonts w:ascii="Times New Roman"/>
          <w:b/>
          <w:i w:val="false"/>
          <w:color w:val="000000"/>
        </w:rPr>
        <w:t xml:space="preserve"> 2-тарау. Нысанды толтыру бойынша түсіндірме</w:t>
      </w:r>
    </w:p>
    <w:bookmarkEnd w:id="371"/>
    <w:bookmarkStart w:name="z545" w:id="372"/>
    <w:p>
      <w:pPr>
        <w:spacing w:after="0"/>
        <w:ind w:left="0"/>
        <w:jc w:val="both"/>
      </w:pPr>
      <w:r>
        <w:rPr>
          <w:rFonts w:ascii="Times New Roman"/>
          <w:b w:val="false"/>
          <w:i w:val="false"/>
          <w:color w:val="000000"/>
          <w:sz w:val="28"/>
        </w:rPr>
        <w:t>
      6. 2-бағанда мәліметтер ұсынылатын электрондық ақша жүйесінің атауы көрсетіледі.</w:t>
      </w:r>
    </w:p>
    <w:bookmarkEnd w:id="372"/>
    <w:bookmarkStart w:name="z546" w:id="373"/>
    <w:p>
      <w:pPr>
        <w:spacing w:after="0"/>
        <w:ind w:left="0"/>
        <w:jc w:val="both"/>
      </w:pPr>
      <w:r>
        <w:rPr>
          <w:rFonts w:ascii="Times New Roman"/>
          <w:b w:val="false"/>
          <w:i w:val="false"/>
          <w:color w:val="000000"/>
          <w:sz w:val="28"/>
        </w:rPr>
        <w:t>
      7. 3-бағанда есепті тоқсанның соңғы күніне айналыстағы электрондық ақшаның сомасы көрсетіледі.</w:t>
      </w:r>
    </w:p>
    <w:bookmarkEnd w:id="373"/>
    <w:p>
      <w:pPr>
        <w:spacing w:after="0"/>
        <w:ind w:left="0"/>
        <w:jc w:val="both"/>
      </w:pPr>
      <w:r>
        <w:rPr>
          <w:rFonts w:ascii="Times New Roman"/>
          <w:b w:val="false"/>
          <w:i w:val="false"/>
          <w:color w:val="000000"/>
          <w:sz w:val="28"/>
        </w:rPr>
        <w:t>
      3-баған есепті тоқсанның соңғы күні электрондық ақшаның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bookmarkStart w:name="z547" w:id="374"/>
    <w:p>
      <w:pPr>
        <w:spacing w:after="0"/>
        <w:ind w:left="0"/>
        <w:jc w:val="both"/>
      </w:pPr>
      <w:r>
        <w:rPr>
          <w:rFonts w:ascii="Times New Roman"/>
          <w:b w:val="false"/>
          <w:i w:val="false"/>
          <w:color w:val="000000"/>
          <w:sz w:val="28"/>
        </w:rPr>
        <w:t>
      8. 4 және 5-бағандарда есепті тоқсанда электрондық ақшаны шығару бойынша жүргізілген операцияларының саны және сомасы көрсетіледі.</w:t>
      </w:r>
    </w:p>
    <w:bookmarkEnd w:id="374"/>
    <w:p>
      <w:pPr>
        <w:spacing w:after="0"/>
        <w:ind w:left="0"/>
        <w:jc w:val="both"/>
      </w:pPr>
      <w:r>
        <w:rPr>
          <w:rFonts w:ascii="Times New Roman"/>
          <w:b w:val="false"/>
          <w:i w:val="false"/>
          <w:color w:val="000000"/>
          <w:sz w:val="28"/>
        </w:rPr>
        <w:t>
      4 және 5-бағандар электрондық ақшаның кімге берілгеніне байланысты электрондық ақша эмитентінің агенттері, электрондық ақша эмитентінің қосалқы агенттері және жеке тұлғалар бойынша толтырылады.</w:t>
      </w:r>
    </w:p>
    <w:p>
      <w:pPr>
        <w:spacing w:after="0"/>
        <w:ind w:left="0"/>
        <w:jc w:val="both"/>
      </w:pPr>
      <w:r>
        <w:rPr>
          <w:rFonts w:ascii="Times New Roman"/>
          <w:b w:val="false"/>
          <w:i w:val="false"/>
          <w:color w:val="000000"/>
          <w:sz w:val="28"/>
        </w:rPr>
        <w:t>
      4 және 5-бағандар дара кәсіпкерлер және заңды тұлғалар бойынша толтырылмайды.</w:t>
      </w:r>
    </w:p>
    <w:bookmarkStart w:name="z548" w:id="375"/>
    <w:p>
      <w:pPr>
        <w:spacing w:after="0"/>
        <w:ind w:left="0"/>
        <w:jc w:val="both"/>
      </w:pPr>
      <w:r>
        <w:rPr>
          <w:rFonts w:ascii="Times New Roman"/>
          <w:b w:val="false"/>
          <w:i w:val="false"/>
          <w:color w:val="000000"/>
          <w:sz w:val="28"/>
        </w:rPr>
        <w:t>
      9. 6 және 7-бағандарда есепті тоқсанда электрондық ақшаны өтеу бойынша жүргізілген операцияларының саны және сомасы көрсетіледі.</w:t>
      </w:r>
    </w:p>
    <w:bookmarkEnd w:id="375"/>
    <w:p>
      <w:pPr>
        <w:spacing w:after="0"/>
        <w:ind w:left="0"/>
        <w:jc w:val="both"/>
      </w:pPr>
      <w:r>
        <w:rPr>
          <w:rFonts w:ascii="Times New Roman"/>
          <w:b w:val="false"/>
          <w:i w:val="false"/>
          <w:color w:val="000000"/>
          <w:sz w:val="28"/>
        </w:rPr>
        <w:t>
      6 және 7-бағандар электрондық ақшаны өтеу сәтіне олардың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551" w:id="376"/>
    <w:p>
      <w:pPr>
        <w:spacing w:after="0"/>
        <w:ind w:left="0"/>
        <w:jc w:val="left"/>
      </w:pPr>
      <w:r>
        <w:rPr>
          <w:rFonts w:ascii="Times New Roman"/>
          <w:b/>
          <w:i w:val="false"/>
          <w:color w:val="000000"/>
        </w:rPr>
        <w:t xml:space="preserve"> Әкімшілік деректерді жинауға арналған нысан</w:t>
      </w:r>
    </w:p>
    <w:bookmarkEnd w:id="376"/>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индексі: 12-PK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 жылғы _______________ жағдай бойынша</w:t>
      </w:r>
    </w:p>
    <w:p>
      <w:pPr>
        <w:spacing w:after="0"/>
        <w:ind w:left="0"/>
        <w:jc w:val="both"/>
      </w:pPr>
      <w:r>
        <w:rPr>
          <w:rFonts w:ascii="Times New Roman"/>
          <w:b w:val="false"/>
          <w:i w:val="false"/>
          <w:color w:val="000000"/>
          <w:sz w:val="28"/>
        </w:rPr>
        <w:t>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106"/>
        <w:gridCol w:w="1615"/>
        <w:gridCol w:w="1106"/>
        <w:gridCol w:w="1615"/>
        <w:gridCol w:w="1106"/>
        <w:gridCol w:w="1616"/>
        <w:gridCol w:w="1106"/>
        <w:gridCol w:w="1617"/>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электрондық ақшаны өткізуі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электрондық ақшаны өткізуі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электрондық ақшаны иемденуі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электрондық ақшаны иемденуі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 эмитенті</w:t>
            </w:r>
            <w:r>
              <w:br/>
            </w:r>
            <w:r>
              <w:rPr>
                <w:rFonts w:ascii="Times New Roman"/>
                <w:b w:val="false"/>
                <w:i w:val="false"/>
                <w:color w:val="000000"/>
                <w:sz w:val="20"/>
              </w:rPr>
              <w:t>агенттерінің және қосалқы</w:t>
            </w:r>
            <w:r>
              <w:br/>
            </w:r>
            <w:r>
              <w:rPr>
                <w:rFonts w:ascii="Times New Roman"/>
                <w:b w:val="false"/>
                <w:i w:val="false"/>
                <w:color w:val="000000"/>
                <w:sz w:val="20"/>
              </w:rPr>
              <w:t>агенттерінің электрондық</w:t>
            </w:r>
            <w:r>
              <w:br/>
            </w:r>
            <w:r>
              <w:rPr>
                <w:rFonts w:ascii="Times New Roman"/>
                <w:b w:val="false"/>
                <w:i w:val="false"/>
                <w:color w:val="000000"/>
                <w:sz w:val="20"/>
              </w:rPr>
              <w:t>ақшаны иемдену және өткізу</w:t>
            </w:r>
            <w:r>
              <w:br/>
            </w:r>
            <w:r>
              <w:rPr>
                <w:rFonts w:ascii="Times New Roman"/>
                <w:b w:val="false"/>
                <w:i w:val="false"/>
                <w:color w:val="000000"/>
                <w:sz w:val="20"/>
              </w:rPr>
              <w:t>бойынша операциялардың</w:t>
            </w:r>
            <w:r>
              <w:br/>
            </w:r>
            <w:r>
              <w:rPr>
                <w:rFonts w:ascii="Times New Roman"/>
                <w:b w:val="false"/>
                <w:i w:val="false"/>
                <w:color w:val="000000"/>
                <w:sz w:val="20"/>
              </w:rPr>
              <w:t>саны мен көлемі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553" w:id="377"/>
    <w:p>
      <w:pPr>
        <w:spacing w:after="0"/>
        <w:ind w:left="0"/>
        <w:jc w:val="left"/>
      </w:pPr>
      <w:r>
        <w:rPr>
          <w:rFonts w:ascii="Times New Roman"/>
          <w:b/>
          <w:i w:val="false"/>
          <w:color w:val="000000"/>
        </w:rPr>
        <w:t xml:space="preserve"> Әкімшілік деректер нысанын толтыру бойынша түсіндірме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(индекс: 12-PK, кезеңділігі тоқсан сайын)</w:t>
      </w:r>
    </w:p>
    <w:bookmarkEnd w:id="377"/>
    <w:bookmarkStart w:name="z554" w:id="378"/>
    <w:p>
      <w:pPr>
        <w:spacing w:after="0"/>
        <w:ind w:left="0"/>
        <w:jc w:val="left"/>
      </w:pPr>
      <w:r>
        <w:rPr>
          <w:rFonts w:ascii="Times New Roman"/>
          <w:b/>
          <w:i w:val="false"/>
          <w:color w:val="000000"/>
        </w:rPr>
        <w:t xml:space="preserve"> 1-тарау. Жалпы ережелер</w:t>
      </w:r>
    </w:p>
    <w:bookmarkEnd w:id="378"/>
    <w:bookmarkStart w:name="z555" w:id="379"/>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нысанын (бұдан әрі - Нысан) толтыру жөніндегі бірыңғай талаптарды айқындайды.</w:t>
      </w:r>
    </w:p>
    <w:bookmarkEnd w:id="379"/>
    <w:bookmarkStart w:name="z556" w:id="38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380"/>
    <w:bookmarkStart w:name="z557" w:id="381"/>
    <w:p>
      <w:pPr>
        <w:spacing w:after="0"/>
        <w:ind w:left="0"/>
        <w:jc w:val="both"/>
      </w:pPr>
      <w:r>
        <w:rPr>
          <w:rFonts w:ascii="Times New Roman"/>
          <w:b w:val="false"/>
          <w:i w:val="false"/>
          <w:color w:val="000000"/>
          <w:sz w:val="28"/>
        </w:rPr>
        <w:t>
      3. 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толтырылады.</w:t>
      </w:r>
    </w:p>
    <w:bookmarkEnd w:id="381"/>
    <w:bookmarkStart w:name="z558" w:id="382"/>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382"/>
    <w:bookmarkStart w:name="z559" w:id="383"/>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383"/>
    <w:bookmarkStart w:name="z560" w:id="384"/>
    <w:p>
      <w:pPr>
        <w:spacing w:after="0"/>
        <w:ind w:left="0"/>
        <w:jc w:val="left"/>
      </w:pPr>
      <w:r>
        <w:rPr>
          <w:rFonts w:ascii="Times New Roman"/>
          <w:b/>
          <w:i w:val="false"/>
          <w:color w:val="000000"/>
        </w:rPr>
        <w:t xml:space="preserve"> 2-тарау. Нысанды толтыру бойынша түсіндірме</w:t>
      </w:r>
    </w:p>
    <w:bookmarkEnd w:id="384"/>
    <w:bookmarkStart w:name="z561" w:id="385"/>
    <w:p>
      <w:pPr>
        <w:spacing w:after="0"/>
        <w:ind w:left="0"/>
        <w:jc w:val="both"/>
      </w:pPr>
      <w:r>
        <w:rPr>
          <w:rFonts w:ascii="Times New Roman"/>
          <w:b w:val="false"/>
          <w:i w:val="false"/>
          <w:color w:val="000000"/>
          <w:sz w:val="28"/>
        </w:rPr>
        <w:t>
      6. 1-бағанда ақпарат ұсынылатын электрондық ақша жүйесінің атауы көрсетіледі.</w:t>
      </w:r>
    </w:p>
    <w:bookmarkEnd w:id="385"/>
    <w:bookmarkStart w:name="z562" w:id="386"/>
    <w:p>
      <w:pPr>
        <w:spacing w:after="0"/>
        <w:ind w:left="0"/>
        <w:jc w:val="both"/>
      </w:pPr>
      <w:r>
        <w:rPr>
          <w:rFonts w:ascii="Times New Roman"/>
          <w:b w:val="false"/>
          <w:i w:val="false"/>
          <w:color w:val="000000"/>
          <w:sz w:val="28"/>
        </w:rPr>
        <w:t>
      7. 2 және 3-бағандарда есепті тоқсанда электрондық ақша эмитенті агенттерінің электрондық ақшаны жеке тұлғаларға өткізуі бойынша операциялардың саны және сомасы көрсетіледі.</w:t>
      </w:r>
    </w:p>
    <w:bookmarkEnd w:id="386"/>
    <w:bookmarkStart w:name="z563" w:id="387"/>
    <w:p>
      <w:pPr>
        <w:spacing w:after="0"/>
        <w:ind w:left="0"/>
        <w:jc w:val="both"/>
      </w:pPr>
      <w:r>
        <w:rPr>
          <w:rFonts w:ascii="Times New Roman"/>
          <w:b w:val="false"/>
          <w:i w:val="false"/>
          <w:color w:val="000000"/>
          <w:sz w:val="28"/>
        </w:rPr>
        <w:t>
      8. 4 және 5-бағандарда есепті тоқсанда электрондық ақша эмитенті қосалқы агенттерінің электрондық ақшаны жеке тұлғаларға өткізуі бойынша операциялардың саны және сомасы көрсетіледі.</w:t>
      </w:r>
    </w:p>
    <w:bookmarkEnd w:id="387"/>
    <w:bookmarkStart w:name="z564" w:id="388"/>
    <w:p>
      <w:pPr>
        <w:spacing w:after="0"/>
        <w:ind w:left="0"/>
        <w:jc w:val="both"/>
      </w:pPr>
      <w:r>
        <w:rPr>
          <w:rFonts w:ascii="Times New Roman"/>
          <w:b w:val="false"/>
          <w:i w:val="false"/>
          <w:color w:val="000000"/>
          <w:sz w:val="28"/>
        </w:rPr>
        <w:t>
      9. 6 және 7-бағандарда есепті тоқсанда электрондық ақша эмитенті агенттерінің электрондық ақшаны жеке тұлғалардан иемденуі бойынша операциялардың саны және сомасы көрсетіледі.</w:t>
      </w:r>
    </w:p>
    <w:bookmarkEnd w:id="388"/>
    <w:bookmarkStart w:name="z565" w:id="389"/>
    <w:p>
      <w:pPr>
        <w:spacing w:after="0"/>
        <w:ind w:left="0"/>
        <w:jc w:val="both"/>
      </w:pPr>
      <w:r>
        <w:rPr>
          <w:rFonts w:ascii="Times New Roman"/>
          <w:b w:val="false"/>
          <w:i w:val="false"/>
          <w:color w:val="000000"/>
          <w:sz w:val="28"/>
        </w:rPr>
        <w:t>
      10. 8 және 9-бағандарда есепті тоқсанда электрондық ақша эмитенті қосалқы агенттерінің электрондық ақшаны жеке тұлғалардан иемденуі бойынша операциялардың саны және сомасы көрсетіледі.</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568" w:id="390"/>
    <w:p>
      <w:pPr>
        <w:spacing w:after="0"/>
        <w:ind w:left="0"/>
        <w:jc w:val="left"/>
      </w:pPr>
      <w:r>
        <w:rPr>
          <w:rFonts w:ascii="Times New Roman"/>
          <w:b/>
          <w:i w:val="false"/>
          <w:color w:val="000000"/>
        </w:rPr>
        <w:t xml:space="preserve"> Әкімшілік деректерді жинауға арналған нысан</w:t>
      </w:r>
    </w:p>
    <w:bookmarkEnd w:id="39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Банк шотын пайдалана отырып және пайдаланбай төлемдерді және (немесе) ақша аударымдарын қабылдау мен жүзеге асыру жөніндегі мәліметтер</w:t>
      </w:r>
    </w:p>
    <w:p>
      <w:pPr>
        <w:spacing w:after="0"/>
        <w:ind w:left="0"/>
        <w:jc w:val="both"/>
      </w:pPr>
      <w:r>
        <w:rPr>
          <w:rFonts w:ascii="Times New Roman"/>
          <w:b w:val="false"/>
          <w:i w:val="false"/>
          <w:color w:val="000000"/>
          <w:sz w:val="28"/>
        </w:rPr>
        <w:t>
      Әкімшілік деректер нысанының индексі: 1-PU</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 жылғы _______________ жағдай бойынша</w:t>
      </w:r>
    </w:p>
    <w:p>
      <w:pPr>
        <w:spacing w:after="0"/>
        <w:ind w:left="0"/>
        <w:jc w:val="both"/>
      </w:pPr>
      <w:r>
        <w:rPr>
          <w:rFonts w:ascii="Times New Roman"/>
          <w:b w:val="false"/>
          <w:i w:val="false"/>
          <w:color w:val="000000"/>
          <w:sz w:val="28"/>
        </w:rPr>
        <w:t>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 бейрезидент банктері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пошталық ақша аударымдарын жүзеге асыратын пошта операторлары.</w:t>
      </w:r>
    </w:p>
    <w:p>
      <w:pPr>
        <w:spacing w:after="0"/>
        <w:ind w:left="0"/>
        <w:jc w:val="both"/>
      </w:pPr>
      <w:r>
        <w:rPr>
          <w:rFonts w:ascii="Times New Roman"/>
          <w:b w:val="false"/>
          <w:i w:val="false"/>
          <w:color w:val="000000"/>
          <w:sz w:val="28"/>
        </w:rPr>
        <w:t>
      Ұсыну мерзімі: есепті айдан кейінгі айдың он бесінші (қоса алғанда) күнінен кешіктірмей. Егер айдың он бесінші күні демалыс немесе мереке күніне сәйкес келсе, есептілікті ұсыну мерзімі келесі жұмыс күніне ауыстырылады.</w:t>
      </w:r>
    </w:p>
    <w:p>
      <w:pPr>
        <w:spacing w:after="0"/>
        <w:ind w:left="0"/>
        <w:jc w:val="both"/>
      </w:pPr>
      <w:r>
        <w:rPr>
          <w:rFonts w:ascii="Times New Roman"/>
          <w:b w:val="false"/>
          <w:i w:val="false"/>
          <w:color w:val="000000"/>
          <w:sz w:val="28"/>
        </w:rPr>
        <w:t>
      Нысанда көрсетілуге жататын төлемдер және (немесе) ақша аударымдары есепті айда болмаған жағдайда, нысанды ұсынатын тұлғалар есепті айдан кейінгі айдың он бесінен (қоса алғанда) кешіктірмей бұл туралы Қазақстан Республикасының Ұлттық Банкіне жазбаша түрде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729"/>
        <w:gridCol w:w="4488"/>
        <w:gridCol w:w="1338"/>
        <w:gridCol w:w="4287"/>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қабылдау ортасы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өңдеу ортасы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 ұйымның (банктің, Қазақстан Республикасы бейрезидент банкі филиалының) идентификациялау коды (БСК/ЖСК/өзге сәйкестендіруші)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қатынастар бар делдал банктің БСК</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ұйымның (банктің, Қазақстан Республикасы бейрезидент банкі филиалының) идентификациялау коды (БСК/ЖСК/өзге сәйкестендіруші)</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1259"/>
        <w:gridCol w:w="1259"/>
        <w:gridCol w:w="1955"/>
        <w:gridCol w:w="1955"/>
        <w:gridCol w:w="1956"/>
        <w:gridCol w:w="1956"/>
      </w:tblGrid>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агенті немесе қосалқы агент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жіберуші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шотын пайдалана отырып</w:t>
            </w:r>
            <w:r>
              <w:br/>
            </w:r>
            <w:r>
              <w:rPr>
                <w:rFonts w:ascii="Times New Roman"/>
                <w:b w:val="false"/>
                <w:i w:val="false"/>
                <w:color w:val="000000"/>
                <w:sz w:val="20"/>
              </w:rPr>
              <w:t>және пайдаланбай төлемдерді</w:t>
            </w:r>
            <w:r>
              <w:br/>
            </w:r>
            <w:r>
              <w:rPr>
                <w:rFonts w:ascii="Times New Roman"/>
                <w:b w:val="false"/>
                <w:i w:val="false"/>
                <w:color w:val="000000"/>
                <w:sz w:val="20"/>
              </w:rPr>
              <w:t>және (немесе) ақша</w:t>
            </w:r>
            <w:r>
              <w:br/>
            </w:r>
            <w:r>
              <w:rPr>
                <w:rFonts w:ascii="Times New Roman"/>
                <w:b w:val="false"/>
                <w:i w:val="false"/>
                <w:color w:val="000000"/>
                <w:sz w:val="20"/>
              </w:rPr>
              <w:t>аударымдарын қабылдау мен</w:t>
            </w:r>
            <w:r>
              <w:br/>
            </w:r>
            <w:r>
              <w:rPr>
                <w:rFonts w:ascii="Times New Roman"/>
                <w:b w:val="false"/>
                <w:i w:val="false"/>
                <w:color w:val="000000"/>
                <w:sz w:val="20"/>
              </w:rPr>
              <w:t>жүзеге асыру жөніндегі</w:t>
            </w:r>
            <w:r>
              <w:br/>
            </w:r>
            <w:r>
              <w:rPr>
                <w:rFonts w:ascii="Times New Roman"/>
                <w:b w:val="false"/>
                <w:i w:val="false"/>
                <w:color w:val="000000"/>
                <w:sz w:val="20"/>
              </w:rPr>
              <w:t>мәліметтер нысанына</w:t>
            </w:r>
            <w:r>
              <w:br/>
            </w:r>
            <w:r>
              <w:rPr>
                <w:rFonts w:ascii="Times New Roman"/>
                <w:b w:val="false"/>
                <w:i w:val="false"/>
                <w:color w:val="000000"/>
                <w:sz w:val="20"/>
              </w:rPr>
              <w:t xml:space="preserve">қосымша </w:t>
            </w:r>
          </w:p>
        </w:tc>
      </w:tr>
    </w:tbl>
    <w:bookmarkStart w:name="z570" w:id="391"/>
    <w:p>
      <w:pPr>
        <w:spacing w:after="0"/>
        <w:ind w:left="0"/>
        <w:jc w:val="left"/>
      </w:pPr>
      <w:r>
        <w:rPr>
          <w:rFonts w:ascii="Times New Roman"/>
          <w:b/>
          <w:i w:val="false"/>
          <w:color w:val="000000"/>
        </w:rPr>
        <w:t xml:space="preserve"> Әкімшілік деректер нысанын толтыру бойынша түсіндірме Банк шотын пайдалана отырып және пайдаланбай төлемдерді және (немесе) ақша аударымдарын қабылдау мен жүзеге асыру жөніндегі мәліметтер (индекс: 1-PU, кезеңділігі ай сайын)</w:t>
      </w:r>
    </w:p>
    <w:bookmarkEnd w:id="391"/>
    <w:bookmarkStart w:name="z571" w:id="392"/>
    <w:p>
      <w:pPr>
        <w:spacing w:after="0"/>
        <w:ind w:left="0"/>
        <w:jc w:val="left"/>
      </w:pPr>
      <w:r>
        <w:rPr>
          <w:rFonts w:ascii="Times New Roman"/>
          <w:b/>
          <w:i w:val="false"/>
          <w:color w:val="000000"/>
        </w:rPr>
        <w:t xml:space="preserve"> 1-тарау. Жалпы ережелер</w:t>
      </w:r>
    </w:p>
    <w:bookmarkEnd w:id="392"/>
    <w:bookmarkStart w:name="z572" w:id="393"/>
    <w:p>
      <w:pPr>
        <w:spacing w:after="0"/>
        <w:ind w:left="0"/>
        <w:jc w:val="both"/>
      </w:pPr>
      <w:r>
        <w:rPr>
          <w:rFonts w:ascii="Times New Roman"/>
          <w:b w:val="false"/>
          <w:i w:val="false"/>
          <w:color w:val="000000"/>
          <w:sz w:val="28"/>
        </w:rPr>
        <w:t>
      1. Осы түсіндірме әкімшілік деректерді жинауға арналған "Банк шотын пайдалана отырып және пайдаланбай төлемдерді және (немесе) ақша аударымдарын қабылдау мен жүзеге асыру жөніндегі мәліметтер" нысанын (бұдан әрі - Нысан) толтыру жөніндегі бірыңғай талаптарды айқындайды.</w:t>
      </w:r>
    </w:p>
    <w:bookmarkEnd w:id="393"/>
    <w:bookmarkStart w:name="z573" w:id="39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bookmarkEnd w:id="394"/>
    <w:bookmarkStart w:name="z574" w:id="395"/>
    <w:p>
      <w:pPr>
        <w:spacing w:after="0"/>
        <w:ind w:left="0"/>
        <w:jc w:val="both"/>
      </w:pPr>
      <w:r>
        <w:rPr>
          <w:rFonts w:ascii="Times New Roman"/>
          <w:b w:val="false"/>
          <w:i w:val="false"/>
          <w:color w:val="000000"/>
          <w:sz w:val="28"/>
        </w:rPr>
        <w:t>
      3. Нысанды ай сайын көрсетілетін төлем қызметтерін берушілер жасайды және есепті кезеңнің соңындағы жағдай бойынша толтырылады.</w:t>
      </w:r>
    </w:p>
    <w:bookmarkEnd w:id="395"/>
    <w:bookmarkStart w:name="z575" w:id="396"/>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396"/>
    <w:bookmarkStart w:name="z576" w:id="397"/>
    <w:p>
      <w:pPr>
        <w:spacing w:after="0"/>
        <w:ind w:left="0"/>
        <w:jc w:val="both"/>
      </w:pPr>
      <w:r>
        <w:rPr>
          <w:rFonts w:ascii="Times New Roman"/>
          <w:b w:val="false"/>
          <w:i w:val="false"/>
          <w:color w:val="000000"/>
          <w:sz w:val="28"/>
        </w:rPr>
        <w:t xml:space="preserve">
      5. Нысан "Төлемдер және төлем жүйелері туралы" 2016 жылғы 26 шілдедегі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 - 4), 9) тармақшаларында көзделген ұсынылған төлем қызметтері бойынша мәліметтерді қамтиды.</w:t>
      </w:r>
    </w:p>
    <w:bookmarkEnd w:id="397"/>
    <w:bookmarkStart w:name="z577" w:id="398"/>
    <w:p>
      <w:pPr>
        <w:spacing w:after="0"/>
        <w:ind w:left="0"/>
        <w:jc w:val="both"/>
      </w:pPr>
      <w:r>
        <w:rPr>
          <w:rFonts w:ascii="Times New Roman"/>
          <w:b w:val="false"/>
          <w:i w:val="false"/>
          <w:color w:val="000000"/>
          <w:sz w:val="28"/>
        </w:rPr>
        <w:t>
      6.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398"/>
    <w:bookmarkStart w:name="z578" w:id="399"/>
    <w:p>
      <w:pPr>
        <w:spacing w:after="0"/>
        <w:ind w:left="0"/>
        <w:jc w:val="left"/>
      </w:pPr>
      <w:r>
        <w:rPr>
          <w:rFonts w:ascii="Times New Roman"/>
          <w:b/>
          <w:i w:val="false"/>
          <w:color w:val="000000"/>
        </w:rPr>
        <w:t xml:space="preserve"> 2-тарау. Нысанды толтыру бойынша түсіндірме</w:t>
      </w:r>
    </w:p>
    <w:bookmarkEnd w:id="399"/>
    <w:bookmarkStart w:name="z579" w:id="400"/>
    <w:p>
      <w:pPr>
        <w:spacing w:after="0"/>
        <w:ind w:left="0"/>
        <w:jc w:val="both"/>
      </w:pPr>
      <w:r>
        <w:rPr>
          <w:rFonts w:ascii="Times New Roman"/>
          <w:b w:val="false"/>
          <w:i w:val="false"/>
          <w:color w:val="000000"/>
          <w:sz w:val="28"/>
        </w:rPr>
        <w:t>
      7. Мәліметтерді төлем агенттерін және қосалқы төлем агенттерін қоспағанда, көрсетілетін төлем қызметтерін берушілер ұсынады және Нысанды ұсынатын тұлғалардың филиалдары мен бөлімшелері, төлем агенттері мен қосалқы төлем агенттері арқылы көрсетілген төлем қызметтерін (төлемдерді және (немесе) ақша аударымдарын) ескере отырып толтырылады.</w:t>
      </w:r>
    </w:p>
    <w:bookmarkEnd w:id="400"/>
    <w:bookmarkStart w:name="z580" w:id="401"/>
    <w:p>
      <w:pPr>
        <w:spacing w:after="0"/>
        <w:ind w:left="0"/>
        <w:jc w:val="both"/>
      </w:pPr>
      <w:r>
        <w:rPr>
          <w:rFonts w:ascii="Times New Roman"/>
          <w:b w:val="false"/>
          <w:i w:val="false"/>
          <w:color w:val="000000"/>
          <w:sz w:val="28"/>
        </w:rPr>
        <w:t>
      8. Нысан төлем және (немесе) ақша аударымы туралы мынадай ақпаратты қамтитын 18 бағаннан тұрады:</w:t>
      </w:r>
    </w:p>
    <w:bookmarkEnd w:id="401"/>
    <w:p>
      <w:pPr>
        <w:spacing w:after="0"/>
        <w:ind w:left="0"/>
        <w:jc w:val="both"/>
      </w:pPr>
      <w:r>
        <w:rPr>
          <w:rFonts w:ascii="Times New Roman"/>
          <w:b w:val="false"/>
          <w:i w:val="false"/>
          <w:color w:val="000000"/>
          <w:sz w:val="28"/>
        </w:rPr>
        <w:t>
      1) 1-бағанда нұсқауды қабылдау ортасы көрсетіледі;</w:t>
      </w:r>
    </w:p>
    <w:p>
      <w:pPr>
        <w:spacing w:after="0"/>
        <w:ind w:left="0"/>
        <w:jc w:val="both"/>
      </w:pPr>
      <w:r>
        <w:rPr>
          <w:rFonts w:ascii="Times New Roman"/>
          <w:b w:val="false"/>
          <w:i w:val="false"/>
          <w:color w:val="000000"/>
          <w:sz w:val="28"/>
        </w:rPr>
        <w:t>
      2) 2-бағанда нұсқауды өңдеу ортасы көрсетіледі;</w:t>
      </w:r>
    </w:p>
    <w:p>
      <w:pPr>
        <w:spacing w:after="0"/>
        <w:ind w:left="0"/>
        <w:jc w:val="both"/>
      </w:pPr>
      <w:r>
        <w:rPr>
          <w:rFonts w:ascii="Times New Roman"/>
          <w:b w:val="false"/>
          <w:i w:val="false"/>
          <w:color w:val="000000"/>
          <w:sz w:val="28"/>
        </w:rPr>
        <w:t>
      3) 3-бағанда операция белгісі көрсетіледі;</w:t>
      </w:r>
    </w:p>
    <w:p>
      <w:pPr>
        <w:spacing w:after="0"/>
        <w:ind w:left="0"/>
        <w:jc w:val="both"/>
      </w:pPr>
      <w:r>
        <w:rPr>
          <w:rFonts w:ascii="Times New Roman"/>
          <w:b w:val="false"/>
          <w:i w:val="false"/>
          <w:color w:val="000000"/>
          <w:sz w:val="28"/>
        </w:rPr>
        <w:t>
      4) 4-бағанда Нысанды ұсынатын тұлғалар ақша жөнелтуші ұйымның (банктің, Қазақстан Респуликасының бейрезидент банкі филиалының) идентификациялау кодын көрсетеді. Ақша жөнелтуші банк, Қазақстан Республикасы бейрезидент банкі филиалы клиентінің жеке идентификациялау коды толтырылмайды.</w:t>
      </w:r>
    </w:p>
    <w:p>
      <w:pPr>
        <w:spacing w:after="0"/>
        <w:ind w:left="0"/>
        <w:jc w:val="both"/>
      </w:pPr>
      <w:r>
        <w:rPr>
          <w:rFonts w:ascii="Times New Roman"/>
          <w:b w:val="false"/>
          <w:i w:val="false"/>
          <w:color w:val="000000"/>
          <w:sz w:val="28"/>
        </w:rPr>
        <w:t>
      Банк, Қазақстан Республикасы бейрезидент банкі филиалы, банк операцияларының жекелеген түрлерін жүзеге асыратын ұйым Нысанды қалыптастырған кезде ақша жөнелтуші банктің, Қазақстан Республикасы бейрезидент банкі филиалының банктік идентификациялау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қалыптастырған кезде банкішілік аударым жүргізілген жағдайда ақша жөнелтуші банктің, Қазақстан Республикасы бейрезидент банкі филиалының банктік идентификациялау кодын және ақша жөнелтуші банк, Қазақстан Республикасы бейрезидент банкі филиалы клиентінің жеке идентификациялау кодын көрсетеді, өзге төлемдер және (немесе) ақша аударымдары бойынша алушы банктің, Қазақстан Республикасы бейрезидент банкі филиалының банктік идентификациялау коды ғана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 банктің, Қазақстан Республикасы бейрезидент банкі филиалының банктік идентификациялау коды болмаған кезде 4-баған толтырылмайды;</w:t>
      </w:r>
    </w:p>
    <w:p>
      <w:pPr>
        <w:spacing w:after="0"/>
        <w:ind w:left="0"/>
        <w:jc w:val="both"/>
      </w:pPr>
      <w:r>
        <w:rPr>
          <w:rFonts w:ascii="Times New Roman"/>
          <w:b w:val="false"/>
          <w:i w:val="false"/>
          <w:color w:val="000000"/>
          <w:sz w:val="28"/>
        </w:rPr>
        <w:t>
      5) 5-бағанда Нысанды ұсынатын тұлғада корреспонденттік қатынастар бар және осы арқылы төлем және (немесе) ақша аударымы жүргізілетін делдал банктің, Қазақстан Республикасы бейрезидент банкі филиалының банктік идентификациялау коды (ол төлем және (немесе) ақша аударымын жүргізу схемасында болған кезде) көрсетіледі;</w:t>
      </w:r>
    </w:p>
    <w:p>
      <w:pPr>
        <w:spacing w:after="0"/>
        <w:ind w:left="0"/>
        <w:jc w:val="both"/>
      </w:pPr>
      <w:r>
        <w:rPr>
          <w:rFonts w:ascii="Times New Roman"/>
          <w:b w:val="false"/>
          <w:i w:val="false"/>
          <w:color w:val="000000"/>
          <w:sz w:val="28"/>
        </w:rPr>
        <w:t>
      6) 6-бағанда Нысанды ұсынатын тұлғалар бенефициар ұйымның (банктің, Қазақстан Республикасы бейрезидент банкі филиалының) идентификациялау кодын көрсетеді. Бенефициар банк, Қазақстан Республикасының бейрезидент банкінің филиалы клиентінің жеке идентификациялау коды толтырылмайды.</w:t>
      </w:r>
    </w:p>
    <w:p>
      <w:pPr>
        <w:spacing w:after="0"/>
        <w:ind w:left="0"/>
        <w:jc w:val="both"/>
      </w:pPr>
      <w:r>
        <w:rPr>
          <w:rFonts w:ascii="Times New Roman"/>
          <w:b w:val="false"/>
          <w:i w:val="false"/>
          <w:color w:val="000000"/>
          <w:sz w:val="28"/>
        </w:rPr>
        <w:t>
      Банк, Қазақстан Республикасының бейрезидент банкі филиалы, банк операцияларының жекелеген түрлерін жүзеге асыратын ұйым Нысанды қалыптастырған кезде бенефициар банктің, Қазақстан Республикасы бейрезидент банкі филиалының банктік идентификациялау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қалыптастырған кезде банкішілік аударым жүргізілген жағдайда бенефициар банктің, Қазақстан Республикасы бейрезидент банкі филиалының банктік идентификациялау кодын және бенефициар банк, Қазақстан Республикасы бейрезидент банкі филиалы клиентінің жеке идентификациялау кодын көрсетеді, өзге төлемдер және (немесе) ақша аударымдары бойынша бенефициар банктің, Қазақстан Республикасы бейрезидент банкі филиалының банктік идентификациялау коды ғана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 банктің, Қазақстан Республикасы бейрезидент банкі филиалының банктік идентификациялау коды болмаған кезде 6-баған толтырылмайды;</w:t>
      </w:r>
    </w:p>
    <w:p>
      <w:pPr>
        <w:spacing w:after="0"/>
        <w:ind w:left="0"/>
        <w:jc w:val="both"/>
      </w:pPr>
      <w:r>
        <w:rPr>
          <w:rFonts w:ascii="Times New Roman"/>
          <w:b w:val="false"/>
          <w:i w:val="false"/>
          <w:color w:val="000000"/>
          <w:sz w:val="28"/>
        </w:rPr>
        <w:t>
      7) 7-баған көрсетілетін төлем қызметтерін көрсету бойынша жасалған агенттік шарттар негізінде төлем агенттері және қосалқы агенттері арқылы көрсетілген (оның ішінде қашықтан қол жеткізу және электрондық терминалдар, электрондық ақша жүйелері арқылы) төлем қызметтері туралы мәліметтер берілген жағдайда толтырылады:</w:t>
      </w:r>
    </w:p>
    <w:p>
      <w:pPr>
        <w:spacing w:after="0"/>
        <w:ind w:left="0"/>
        <w:jc w:val="both"/>
      </w:pPr>
      <w:r>
        <w:rPr>
          <w:rFonts w:ascii="Times New Roman"/>
          <w:b w:val="false"/>
          <w:i w:val="false"/>
          <w:color w:val="000000"/>
          <w:sz w:val="28"/>
        </w:rPr>
        <w:t>
      төлем агенттері арқылы қызметтер көрсетілген кезде 1 көрсетіледі;</w:t>
      </w:r>
    </w:p>
    <w:p>
      <w:pPr>
        <w:spacing w:after="0"/>
        <w:ind w:left="0"/>
        <w:jc w:val="both"/>
      </w:pPr>
      <w:r>
        <w:rPr>
          <w:rFonts w:ascii="Times New Roman"/>
          <w:b w:val="false"/>
          <w:i w:val="false"/>
          <w:color w:val="000000"/>
          <w:sz w:val="28"/>
        </w:rPr>
        <w:t>
      қосалқы төлем агенттері арқылы қызметтер көрсетілген кезде 2 көрсетіледі;</w:t>
      </w:r>
    </w:p>
    <w:p>
      <w:pPr>
        <w:spacing w:after="0"/>
        <w:ind w:left="0"/>
        <w:jc w:val="both"/>
      </w:pPr>
      <w:r>
        <w:rPr>
          <w:rFonts w:ascii="Times New Roman"/>
          <w:b w:val="false"/>
          <w:i w:val="false"/>
          <w:color w:val="000000"/>
          <w:sz w:val="28"/>
        </w:rPr>
        <w:t>
      8) 8-бағанда ақша жөнелтушінің резиденттік белгісі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резиденттігі белгісі болмаған кезде 8-баған толтырылмайды;</w:t>
      </w:r>
    </w:p>
    <w:p>
      <w:pPr>
        <w:spacing w:after="0"/>
        <w:ind w:left="0"/>
        <w:jc w:val="both"/>
      </w:pPr>
      <w:r>
        <w:rPr>
          <w:rFonts w:ascii="Times New Roman"/>
          <w:b w:val="false"/>
          <w:i w:val="false"/>
          <w:color w:val="000000"/>
          <w:sz w:val="28"/>
        </w:rPr>
        <w:t>
      9) 9-бағанда ақша жөнелтушінің экономика секторының коды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экономика секторының коды болмаған жағдайда 9-баған толтырылмайды;</w:t>
      </w:r>
    </w:p>
    <w:p>
      <w:pPr>
        <w:spacing w:after="0"/>
        <w:ind w:left="0"/>
        <w:jc w:val="both"/>
      </w:pPr>
      <w:r>
        <w:rPr>
          <w:rFonts w:ascii="Times New Roman"/>
          <w:b w:val="false"/>
          <w:i w:val="false"/>
          <w:color w:val="000000"/>
          <w:sz w:val="28"/>
        </w:rPr>
        <w:t>
      10) 10-бағанда төлем және (немесе) ақша аударымы жүргізілген елдің (төлем және (немесе) ақша аударымы жіберілген, бастапқы ақша жөнелтушінің банк шоты ашылған ел не ақша аударымын банк шотын ашпай жүргізген жағдайда ақша жөнелтуші ақша аударған ел) екі мәнді коды көрсетіледі.</w:t>
      </w:r>
    </w:p>
    <w:p>
      <w:pPr>
        <w:spacing w:after="0"/>
        <w:ind w:left="0"/>
        <w:jc w:val="both"/>
      </w:pPr>
      <w:r>
        <w:rPr>
          <w:rFonts w:ascii="Times New Roman"/>
          <w:b w:val="false"/>
          <w:i w:val="false"/>
          <w:color w:val="000000"/>
          <w:sz w:val="28"/>
        </w:rPr>
        <w:t>
      13-бағанда төлем және (немесе) ақша аударымы жіберілген елдің (ақша аударылған, соңғы бенефициардың банк шоты ашылған ел не ақша аударымын банк шотын ашпай жүргізген жағдайда бенефициар ақша алған ел) екі мәнді коды көрсетіледі.</w:t>
      </w:r>
    </w:p>
    <w:p>
      <w:pPr>
        <w:spacing w:after="0"/>
        <w:ind w:left="0"/>
        <w:jc w:val="both"/>
      </w:pPr>
      <w:r>
        <w:rPr>
          <w:rFonts w:ascii="Times New Roman"/>
          <w:b w:val="false"/>
          <w:i w:val="false"/>
          <w:color w:val="000000"/>
          <w:sz w:val="28"/>
        </w:rPr>
        <w:t>
      Елдің коды "Елдердің атауларын және олардың әкімшілік-аумақтық бөлімшелерін белгілеуге арналған кодтар. 1-бөлім. Елдердің кодтары" ІSO 3166-1-2016 ҚР ҰЖ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Қазақстан Республикасының аумағында жүргізілген төлемдер және (немесе) ақша аударымдары бойынша KZ коды көрсетіледі;</w:t>
      </w:r>
    </w:p>
    <w:p>
      <w:pPr>
        <w:spacing w:after="0"/>
        <w:ind w:left="0"/>
        <w:jc w:val="both"/>
      </w:pPr>
      <w:r>
        <w:rPr>
          <w:rFonts w:ascii="Times New Roman"/>
          <w:b w:val="false"/>
          <w:i w:val="false"/>
          <w:color w:val="000000"/>
          <w:sz w:val="28"/>
        </w:rPr>
        <w:t>
      11) 11-бағанда бенефициардың резиденттік белгісі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бенефициардың резиденттік белгісі болмаған жағдайда 11-баған толтырылмайды;</w:t>
      </w:r>
    </w:p>
    <w:p>
      <w:pPr>
        <w:spacing w:after="0"/>
        <w:ind w:left="0"/>
        <w:jc w:val="both"/>
      </w:pPr>
      <w:r>
        <w:rPr>
          <w:rFonts w:ascii="Times New Roman"/>
          <w:b w:val="false"/>
          <w:i w:val="false"/>
          <w:color w:val="000000"/>
          <w:sz w:val="28"/>
        </w:rPr>
        <w:t>
      12) 12-бағанда бенефициар экономикасы секторының коды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 экономикасы секторының коды болмаған жағдайда 12-баған толтырылмайды;</w:t>
      </w:r>
    </w:p>
    <w:p>
      <w:pPr>
        <w:spacing w:after="0"/>
        <w:ind w:left="0"/>
        <w:jc w:val="both"/>
      </w:pPr>
      <w:r>
        <w:rPr>
          <w:rFonts w:ascii="Times New Roman"/>
          <w:b w:val="false"/>
          <w:i w:val="false"/>
          <w:color w:val="000000"/>
          <w:sz w:val="28"/>
        </w:rPr>
        <w:t>
      13) 14-бағанда төлем белгілеу коды көрсетіледі.</w:t>
      </w:r>
    </w:p>
    <w:p>
      <w:pPr>
        <w:spacing w:after="0"/>
        <w:ind w:left="0"/>
        <w:jc w:val="both"/>
      </w:pPr>
      <w:r>
        <w:rPr>
          <w:rFonts w:ascii="Times New Roman"/>
          <w:b w:val="false"/>
          <w:i w:val="false"/>
          <w:color w:val="000000"/>
          <w:sz w:val="28"/>
        </w:rPr>
        <w:t>
      Шет елден келіп түскен төлемді және (немесе) ақша аударымын көрсеткен кезде 8, 9 және 14-бағандарды Нысанды ұсынатын тұлға корреспондент банктің немесе халықаралық жүйенің төлем құжаттарының және төлем және (немесе) ақша аударымы үшін негіз болып табылатын өзге құжаттардың негізінде толтырады.</w:t>
      </w:r>
    </w:p>
    <w:p>
      <w:pPr>
        <w:spacing w:after="0"/>
        <w:ind w:left="0"/>
        <w:jc w:val="both"/>
      </w:pPr>
      <w:r>
        <w:rPr>
          <w:rFonts w:ascii="Times New Roman"/>
          <w:b w:val="false"/>
          <w:i w:val="false"/>
          <w:color w:val="000000"/>
          <w:sz w:val="28"/>
        </w:rPr>
        <w:t>
      Мезеттік төлемдер жүйесі бойынша төлем және (немесе) ақша аударымы бойынша:</w:t>
      </w:r>
    </w:p>
    <w:p>
      <w:pPr>
        <w:spacing w:after="0"/>
        <w:ind w:left="0"/>
        <w:jc w:val="both"/>
      </w:pPr>
      <w:r>
        <w:rPr>
          <w:rFonts w:ascii="Times New Roman"/>
          <w:b w:val="false"/>
          <w:i w:val="false"/>
          <w:color w:val="000000"/>
          <w:sz w:val="28"/>
        </w:rPr>
        <w:t>
      1) ақша жөнелтушінің банкі, Қазақстан Республикасы бейрезидент банкі филиалы 8, 9-бағандарда резиденттік белгісін және ақша жөнелтушінің экономика секторын белгілейді, 11, 12-бағандар толтырылмайды, 14-бағанда - мезеттік төлемдер жүйесі бойынша төлем және (немесе) ақша аударымы үшін көзделген төлем белгілеу кодын;</w:t>
      </w:r>
    </w:p>
    <w:p>
      <w:pPr>
        <w:spacing w:after="0"/>
        <w:ind w:left="0"/>
        <w:jc w:val="both"/>
      </w:pPr>
      <w:r>
        <w:rPr>
          <w:rFonts w:ascii="Times New Roman"/>
          <w:b w:val="false"/>
          <w:i w:val="false"/>
          <w:color w:val="000000"/>
          <w:sz w:val="28"/>
        </w:rPr>
        <w:t>
      2) бенефициар банкі, Қазақстан Республикасы бейрезидент банкі филиалы 8, 9-бағандарды толтырмайды, 11, 12-бағандарда резиденттік белгісін және бенефициардың экономика секторын, 14-бағанда - бенефициар қызметінің түріне қарай төлем белгілеу кодын белгілейді.</w:t>
      </w:r>
    </w:p>
    <w:p>
      <w:pPr>
        <w:spacing w:after="0"/>
        <w:ind w:left="0"/>
        <w:jc w:val="both"/>
      </w:pPr>
      <w:r>
        <w:rPr>
          <w:rFonts w:ascii="Times New Roman"/>
          <w:b w:val="false"/>
          <w:i w:val="false"/>
          <w:color w:val="000000"/>
          <w:sz w:val="28"/>
        </w:rPr>
        <w:t>
      8, 9, 10, 11, 12, 13 және 14-бағандар бойынша операциялардың, төлемдер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деректер топтастырылады;</w:t>
      </w:r>
    </w:p>
    <w:p>
      <w:pPr>
        <w:spacing w:after="0"/>
        <w:ind w:left="0"/>
        <w:jc w:val="both"/>
      </w:pPr>
      <w:r>
        <w:rPr>
          <w:rFonts w:ascii="Times New Roman"/>
          <w:b w:val="false"/>
          <w:i w:val="false"/>
          <w:color w:val="000000"/>
          <w:sz w:val="28"/>
        </w:rPr>
        <w:t>
      14) 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көрсеткен кезде баған 1 мәнін қабылдайды. Жаңа операцияның, жаңа төлемнің және (немесе) ақша аударымының өлшемдері 1, 2, 3, 4, 5, 6, 7, 8, 9, 10, 11, 12, 13,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w:t>
      </w:r>
    </w:p>
    <w:p>
      <w:pPr>
        <w:spacing w:after="0"/>
        <w:ind w:left="0"/>
        <w:jc w:val="both"/>
      </w:pPr>
      <w:r>
        <w:rPr>
          <w:rFonts w:ascii="Times New Roman"/>
          <w:b w:val="false"/>
          <w:i w:val="false"/>
          <w:color w:val="000000"/>
          <w:sz w:val="28"/>
        </w:rPr>
        <w:t>
      15) 16-бағанда операцияның, төлемдердің және (немесе) ақша аударымдарының сомасы теңгемен, үтірден кейін екі белгіге дейін көрсетіледі;</w:t>
      </w:r>
    </w:p>
    <w:p>
      <w:pPr>
        <w:spacing w:after="0"/>
        <w:ind w:left="0"/>
        <w:jc w:val="both"/>
      </w:pPr>
      <w:r>
        <w:rPr>
          <w:rFonts w:ascii="Times New Roman"/>
          <w:b w:val="false"/>
          <w:i w:val="false"/>
          <w:color w:val="000000"/>
          <w:sz w:val="28"/>
        </w:rPr>
        <w:t>
      16) 17-бағанда төлем валютасының үш мәнді коды ҚР ҰЖ 07 ИСО 4217-2012 "Валюталар мен қорларды белгілеуге арналған кодтар"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17) 18-бағанда жіберілген төлем және (немесе) ақша аударымы бойынша осы түсіндірменің 7-тармағында көзделген төлем құралдары белгілерінің бірі көрсетіледі.</w:t>
      </w:r>
    </w:p>
    <w:p>
      <w:pPr>
        <w:spacing w:after="0"/>
        <w:ind w:left="0"/>
        <w:jc w:val="both"/>
      </w:pPr>
      <w:r>
        <w:rPr>
          <w:rFonts w:ascii="Times New Roman"/>
          <w:b w:val="false"/>
          <w:i w:val="false"/>
          <w:color w:val="000000"/>
          <w:sz w:val="28"/>
        </w:rPr>
        <w:t>
      Клиентке қолма-қол ақшамен төленуге жататын алынған төлем және (немесе) ақша аударымы бойынша "20" белгісі көрсетіледі.</w:t>
      </w:r>
    </w:p>
    <w:bookmarkStart w:name="z581" w:id="402"/>
    <w:p>
      <w:pPr>
        <w:spacing w:after="0"/>
        <w:ind w:left="0"/>
        <w:jc w:val="both"/>
      </w:pPr>
      <w:r>
        <w:rPr>
          <w:rFonts w:ascii="Times New Roman"/>
          <w:b w:val="false"/>
          <w:i w:val="false"/>
          <w:color w:val="000000"/>
          <w:sz w:val="28"/>
        </w:rPr>
        <w:t>
      9. Төлем құралының мынадай белгілері қолданылады:</w:t>
      </w:r>
    </w:p>
    <w:bookmarkEnd w:id="402"/>
    <w:p>
      <w:pPr>
        <w:spacing w:after="0"/>
        <w:ind w:left="0"/>
        <w:jc w:val="both"/>
      </w:pPr>
      <w:r>
        <w:rPr>
          <w:rFonts w:ascii="Times New Roman"/>
          <w:b w:val="false"/>
          <w:i w:val="false"/>
          <w:color w:val="000000"/>
          <w:sz w:val="28"/>
        </w:rPr>
        <w:t>
      01 - төлем тапсырмасы;</w:t>
      </w:r>
    </w:p>
    <w:p>
      <w:pPr>
        <w:spacing w:after="0"/>
        <w:ind w:left="0"/>
        <w:jc w:val="both"/>
      </w:pPr>
      <w:r>
        <w:rPr>
          <w:rFonts w:ascii="Times New Roman"/>
          <w:b w:val="false"/>
          <w:i w:val="false"/>
          <w:color w:val="000000"/>
          <w:sz w:val="28"/>
        </w:rPr>
        <w:t>
      02 - төлем талабы;</w:t>
      </w:r>
    </w:p>
    <w:p>
      <w:pPr>
        <w:spacing w:after="0"/>
        <w:ind w:left="0"/>
        <w:jc w:val="both"/>
      </w:pPr>
      <w:r>
        <w:rPr>
          <w:rFonts w:ascii="Times New Roman"/>
          <w:b w:val="false"/>
          <w:i w:val="false"/>
          <w:color w:val="000000"/>
          <w:sz w:val="28"/>
        </w:rPr>
        <w:t>
      03 - чек;</w:t>
      </w:r>
    </w:p>
    <w:p>
      <w:pPr>
        <w:spacing w:after="0"/>
        <w:ind w:left="0"/>
        <w:jc w:val="both"/>
      </w:pPr>
      <w:r>
        <w:rPr>
          <w:rFonts w:ascii="Times New Roman"/>
          <w:b w:val="false"/>
          <w:i w:val="false"/>
          <w:color w:val="000000"/>
          <w:sz w:val="28"/>
        </w:rPr>
        <w:t>
      04 - вексель;</w:t>
      </w:r>
    </w:p>
    <w:p>
      <w:pPr>
        <w:spacing w:after="0"/>
        <w:ind w:left="0"/>
        <w:jc w:val="both"/>
      </w:pPr>
      <w:r>
        <w:rPr>
          <w:rFonts w:ascii="Times New Roman"/>
          <w:b w:val="false"/>
          <w:i w:val="false"/>
          <w:color w:val="000000"/>
          <w:sz w:val="28"/>
        </w:rPr>
        <w:t>
      05 - инкассолық өкім;</w:t>
      </w:r>
    </w:p>
    <w:p>
      <w:pPr>
        <w:spacing w:after="0"/>
        <w:ind w:left="0"/>
        <w:jc w:val="both"/>
      </w:pPr>
      <w:r>
        <w:rPr>
          <w:rFonts w:ascii="Times New Roman"/>
          <w:b w:val="false"/>
          <w:i w:val="false"/>
          <w:color w:val="000000"/>
          <w:sz w:val="28"/>
        </w:rPr>
        <w:t>
      06 - төлем ордері;</w:t>
      </w:r>
    </w:p>
    <w:p>
      <w:pPr>
        <w:spacing w:after="0"/>
        <w:ind w:left="0"/>
        <w:jc w:val="both"/>
      </w:pPr>
      <w:r>
        <w:rPr>
          <w:rFonts w:ascii="Times New Roman"/>
          <w:b w:val="false"/>
          <w:i w:val="false"/>
          <w:color w:val="000000"/>
          <w:sz w:val="28"/>
        </w:rPr>
        <w:t>
      07 - төлем хабарламасы;</w:t>
      </w:r>
    </w:p>
    <w:p>
      <w:pPr>
        <w:spacing w:after="0"/>
        <w:ind w:left="0"/>
        <w:jc w:val="both"/>
      </w:pPr>
      <w:r>
        <w:rPr>
          <w:rFonts w:ascii="Times New Roman"/>
          <w:b w:val="false"/>
          <w:i w:val="false"/>
          <w:color w:val="000000"/>
          <w:sz w:val="28"/>
        </w:rPr>
        <w:t>
      08 - жиынтық төлем тапсырмасы;</w:t>
      </w:r>
    </w:p>
    <w:p>
      <w:pPr>
        <w:spacing w:after="0"/>
        <w:ind w:left="0"/>
        <w:jc w:val="both"/>
      </w:pPr>
      <w:r>
        <w:rPr>
          <w:rFonts w:ascii="Times New Roman"/>
          <w:b w:val="false"/>
          <w:i w:val="false"/>
          <w:color w:val="000000"/>
          <w:sz w:val="28"/>
        </w:rPr>
        <w:t>
      09 - тұрақты өкім;</w:t>
      </w:r>
    </w:p>
    <w:p>
      <w:pPr>
        <w:spacing w:after="0"/>
        <w:ind w:left="0"/>
        <w:jc w:val="both"/>
      </w:pPr>
      <w:r>
        <w:rPr>
          <w:rFonts w:ascii="Times New Roman"/>
          <w:b w:val="false"/>
          <w:i w:val="false"/>
          <w:color w:val="000000"/>
          <w:sz w:val="28"/>
        </w:rPr>
        <w:t>
      10 - төлем карточкалары;</w:t>
      </w:r>
    </w:p>
    <w:p>
      <w:pPr>
        <w:spacing w:after="0"/>
        <w:ind w:left="0"/>
        <w:jc w:val="both"/>
      </w:pPr>
      <w:r>
        <w:rPr>
          <w:rFonts w:ascii="Times New Roman"/>
          <w:b w:val="false"/>
          <w:i w:val="false"/>
          <w:color w:val="000000"/>
          <w:sz w:val="28"/>
        </w:rPr>
        <w:t>
      11 - төлем карточкаларын қоспағанда, электрондық төлем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Жүйелік маңызы бар немесе </w:t>
            </w:r>
            <w:r>
              <w:br/>
            </w:r>
            <w:r>
              <w:rPr>
                <w:rFonts w:ascii="Times New Roman"/>
                <w:b w:val="false"/>
                <w:i w:val="false"/>
                <w:color w:val="000000"/>
                <w:sz w:val="20"/>
              </w:rPr>
              <w:t xml:space="preserve">маңызды төлем жүйесі </w:t>
            </w:r>
            <w:r>
              <w:br/>
            </w:r>
            <w:r>
              <w:rPr>
                <w:rFonts w:ascii="Times New Roman"/>
                <w:b w:val="false"/>
                <w:i w:val="false"/>
                <w:color w:val="000000"/>
                <w:sz w:val="20"/>
              </w:rPr>
              <w:t>операторының немесе</w:t>
            </w:r>
            <w:r>
              <w:br/>
            </w:r>
            <w:r>
              <w:rPr>
                <w:rFonts w:ascii="Times New Roman"/>
                <w:b w:val="false"/>
                <w:i w:val="false"/>
                <w:color w:val="000000"/>
                <w:sz w:val="20"/>
              </w:rPr>
              <w:t xml:space="preserve">операциялық орталығының </w:t>
            </w:r>
            <w:r>
              <w:br/>
            </w:r>
            <w:r>
              <w:rPr>
                <w:rFonts w:ascii="Times New Roman"/>
                <w:b w:val="false"/>
                <w:i w:val="false"/>
                <w:color w:val="000000"/>
                <w:sz w:val="20"/>
              </w:rPr>
              <w:t xml:space="preserve">төлемдер және (немесе) ақша </w:t>
            </w:r>
            <w:r>
              <w:br/>
            </w:r>
            <w:r>
              <w:rPr>
                <w:rFonts w:ascii="Times New Roman"/>
                <w:b w:val="false"/>
                <w:i w:val="false"/>
                <w:color w:val="000000"/>
                <w:sz w:val="20"/>
              </w:rPr>
              <w:t xml:space="preserve">аударымдары бойынша </w:t>
            </w:r>
            <w:r>
              <w:br/>
            </w:r>
            <w:r>
              <w:rPr>
                <w:rFonts w:ascii="Times New Roman"/>
                <w:b w:val="false"/>
                <w:i w:val="false"/>
                <w:color w:val="000000"/>
                <w:sz w:val="20"/>
              </w:rPr>
              <w:t>мәліметтер беру қағидаларын</w:t>
            </w:r>
            <w:r>
              <w:br/>
            </w:r>
            <w:r>
              <w:rPr>
                <w:rFonts w:ascii="Times New Roman"/>
                <w:b w:val="false"/>
                <w:i w:val="false"/>
                <w:color w:val="000000"/>
                <w:sz w:val="20"/>
              </w:rPr>
              <w:t>бекіту туралы қағидаларына</w:t>
            </w:r>
            <w:r>
              <w:br/>
            </w:r>
            <w:r>
              <w:rPr>
                <w:rFonts w:ascii="Times New Roman"/>
                <w:b w:val="false"/>
                <w:i w:val="false"/>
                <w:color w:val="000000"/>
                <w:sz w:val="20"/>
              </w:rPr>
              <w:t>1-қосымша</w:t>
            </w:r>
          </w:p>
        </w:tc>
      </w:tr>
    </w:tbl>
    <w:bookmarkStart w:name="z584" w:id="403"/>
    <w:p>
      <w:pPr>
        <w:spacing w:after="0"/>
        <w:ind w:left="0"/>
        <w:jc w:val="left"/>
      </w:pPr>
      <w:r>
        <w:rPr>
          <w:rFonts w:ascii="Times New Roman"/>
          <w:b/>
          <w:i w:val="false"/>
          <w:color w:val="000000"/>
        </w:rPr>
        <w:t xml:space="preserve"> Әкімшілік деректерді жинауға арналған нысан Нысан қайда ұсынылады: Қазақстан Республикасының Ұлттық Банкі Әкімшілік деректер нысаны www.natіonalbank.kz интернет-ресурсында орналастырылған Төлемдер және (немесе) ақша аударымдары бойынша мәліметтер</w:t>
      </w:r>
    </w:p>
    <w:bookmarkEnd w:id="403"/>
    <w:p>
      <w:pPr>
        <w:spacing w:after="0"/>
        <w:ind w:left="0"/>
        <w:jc w:val="both"/>
      </w:pPr>
      <w:r>
        <w:rPr>
          <w:rFonts w:ascii="Times New Roman"/>
          <w:b w:val="false"/>
          <w:i w:val="false"/>
          <w:color w:val="000000"/>
          <w:sz w:val="28"/>
        </w:rPr>
        <w:t>
      Әкімшілік деректер нысанының индексы: 1-ОР</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xml:space="preserve">
      Мәліметтерді ұсынатын тұлғалар тобы: жүйелік маңызы бар немесе маңызды төлем жүйесінің операторы немесе операциялық орталығы, Төлемдер және (немесе) ақша аударымдары бойынша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 </w:t>
      </w:r>
    </w:p>
    <w:p>
      <w:pPr>
        <w:spacing w:after="0"/>
        <w:ind w:left="0"/>
        <w:jc w:val="both"/>
      </w:pPr>
      <w:r>
        <w:rPr>
          <w:rFonts w:ascii="Times New Roman"/>
          <w:b w:val="false"/>
          <w:i w:val="false"/>
          <w:color w:val="000000"/>
          <w:sz w:val="28"/>
        </w:rPr>
        <w:t>
      Әкімшілік деректерді ұсыну мерзімі: есепті тоқсаннан кейінгі айдың он бесінші күнінен (қоса алғанда) кешіктірмей. Егер айдың он бесінші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(жүйелік маңызы бар немесе маңызды төлем жүйесінің операторы немесе операциялық орталығының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72"/>
        <w:gridCol w:w="1372"/>
        <w:gridCol w:w="1372"/>
        <w:gridCol w:w="3406"/>
        <w:gridCol w:w="3406"/>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жүйесіне қатысушының сәйкестендіргіші - ақша жөнелтуші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жүйесіне қатысушының сәйкестендіргіші - ақша алушы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1247"/>
        <w:gridCol w:w="1247"/>
        <w:gridCol w:w="2494"/>
        <w:gridCol w:w="24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мәліметтерді нақтылау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 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Төлемдер және (немесе) ақша</w:t>
            </w:r>
            <w:r>
              <w:br/>
            </w:r>
            <w:r>
              <w:rPr>
                <w:rFonts w:ascii="Times New Roman"/>
                <w:b w:val="false"/>
                <w:i w:val="false"/>
                <w:color w:val="000000"/>
                <w:sz w:val="20"/>
              </w:rPr>
              <w:t xml:space="preserve">аударымдары бойынша </w:t>
            </w:r>
            <w:r>
              <w:br/>
            </w:r>
            <w:r>
              <w:rPr>
                <w:rFonts w:ascii="Times New Roman"/>
                <w:b w:val="false"/>
                <w:i w:val="false"/>
                <w:color w:val="000000"/>
                <w:sz w:val="20"/>
              </w:rPr>
              <w:t xml:space="preserve">мәліметтер нысанға </w:t>
            </w:r>
            <w:r>
              <w:br/>
            </w:r>
            <w:r>
              <w:rPr>
                <w:rFonts w:ascii="Times New Roman"/>
                <w:b w:val="false"/>
                <w:i w:val="false"/>
                <w:color w:val="000000"/>
                <w:sz w:val="20"/>
              </w:rPr>
              <w:t>қосымша</w:t>
            </w:r>
          </w:p>
        </w:tc>
      </w:tr>
    </w:tbl>
    <w:bookmarkStart w:name="z586" w:id="40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Төлемдер және (немесе) ақша аударымдары бойынша мәліметтер (индекс: 1-ОР, кезеңділік тоқсан сайын)</w:t>
      </w:r>
    </w:p>
    <w:bookmarkEnd w:id="404"/>
    <w:bookmarkStart w:name="z587" w:id="405"/>
    <w:p>
      <w:pPr>
        <w:spacing w:after="0"/>
        <w:ind w:left="0"/>
        <w:jc w:val="left"/>
      </w:pPr>
      <w:r>
        <w:rPr>
          <w:rFonts w:ascii="Times New Roman"/>
          <w:b/>
          <w:i w:val="false"/>
          <w:color w:val="000000"/>
        </w:rPr>
        <w:t xml:space="preserve"> 1-тарау. Жалпы ережелер</w:t>
      </w:r>
    </w:p>
    <w:bookmarkEnd w:id="405"/>
    <w:bookmarkStart w:name="z588" w:id="406"/>
    <w:p>
      <w:pPr>
        <w:spacing w:after="0"/>
        <w:ind w:left="0"/>
        <w:jc w:val="both"/>
      </w:pPr>
      <w:r>
        <w:rPr>
          <w:rFonts w:ascii="Times New Roman"/>
          <w:b w:val="false"/>
          <w:i w:val="false"/>
          <w:color w:val="000000"/>
          <w:sz w:val="28"/>
        </w:rPr>
        <w:t>
      1. Осы түсіндірме "Төлемдер және (немесе) ақша аударымдары бойынша мәліметтер" әкімшілік деректерді жинауға арналған нысанды (бұдан әрі - Нысан) толтыру бойынша бірыңғай талаптарды айқындайды.</w:t>
      </w:r>
    </w:p>
    <w:bookmarkEnd w:id="406"/>
    <w:bookmarkStart w:name="z589" w:id="40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 </w:t>
      </w:r>
      <w:r>
        <w:rPr>
          <w:rFonts w:ascii="Times New Roman"/>
          <w:b w:val="false"/>
          <w:i w:val="false"/>
          <w:color w:val="000000"/>
          <w:sz w:val="28"/>
        </w:rPr>
        <w:t>15-бабының</w:t>
      </w:r>
      <w:r>
        <w:rPr>
          <w:rFonts w:ascii="Times New Roman"/>
          <w:b w:val="false"/>
          <w:i w:val="false"/>
          <w:color w:val="000000"/>
          <w:sz w:val="28"/>
        </w:rPr>
        <w:t xml:space="preserve"> екінші бөлігінің 52-2)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әзірленген.</w:t>
      </w:r>
    </w:p>
    <w:bookmarkEnd w:id="407"/>
    <w:bookmarkStart w:name="z590" w:id="408"/>
    <w:p>
      <w:pPr>
        <w:spacing w:after="0"/>
        <w:ind w:left="0"/>
        <w:jc w:val="both"/>
      </w:pPr>
      <w:r>
        <w:rPr>
          <w:rFonts w:ascii="Times New Roman"/>
          <w:b w:val="false"/>
          <w:i w:val="false"/>
          <w:color w:val="000000"/>
          <w:sz w:val="28"/>
        </w:rPr>
        <w:t>
      3. Нысанды жүйелік маңызы бар немесе маңызды төлем жүйесінің операторы немесе операциялық орталығы тоқсайн сайын жасайды және есепті кезеңнің соңында толтырады.</w:t>
      </w:r>
    </w:p>
    <w:bookmarkEnd w:id="408"/>
    <w:bookmarkStart w:name="z591" w:id="409"/>
    <w:p>
      <w:pPr>
        <w:spacing w:after="0"/>
        <w:ind w:left="0"/>
        <w:jc w:val="both"/>
      </w:pPr>
      <w:r>
        <w:rPr>
          <w:rFonts w:ascii="Times New Roman"/>
          <w:b w:val="false"/>
          <w:i w:val="false"/>
          <w:color w:val="000000"/>
          <w:sz w:val="28"/>
        </w:rPr>
        <w:t>
      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bookmarkEnd w:id="409"/>
    <w:bookmarkStart w:name="z592" w:id="410"/>
    <w:p>
      <w:pPr>
        <w:spacing w:after="0"/>
        <w:ind w:left="0"/>
        <w:jc w:val="both"/>
      </w:pPr>
      <w:r>
        <w:rPr>
          <w:rFonts w:ascii="Times New Roman"/>
          <w:b w:val="false"/>
          <w:i w:val="false"/>
          <w:color w:val="000000"/>
          <w:sz w:val="28"/>
        </w:rPr>
        <w:t>
      5. Нысан төлем жүйелерін қадағалау (оверсайт) мақсаты үшін пайдаланылады.</w:t>
      </w:r>
    </w:p>
    <w:bookmarkEnd w:id="410"/>
    <w:bookmarkStart w:name="z593" w:id="411"/>
    <w:p>
      <w:pPr>
        <w:spacing w:after="0"/>
        <w:ind w:left="0"/>
        <w:jc w:val="both"/>
      </w:pPr>
      <w:r>
        <w:rPr>
          <w:rFonts w:ascii="Times New Roman"/>
          <w:b w:val="false"/>
          <w:i w:val="false"/>
          <w:color w:val="000000"/>
          <w:sz w:val="28"/>
        </w:rPr>
        <w:t>
      6. Нысанға бірінші басшы немесе қол қоюға уәкілетті адам және жүйелік маңызы бар немесе маңызды төлем жүйесі операторының немесе операциялық орталығының орындаушысы қол қояды.</w:t>
      </w:r>
    </w:p>
    <w:bookmarkEnd w:id="411"/>
    <w:bookmarkStart w:name="z594" w:id="412"/>
    <w:p>
      <w:pPr>
        <w:spacing w:after="0"/>
        <w:ind w:left="0"/>
        <w:jc w:val="left"/>
      </w:pPr>
      <w:r>
        <w:rPr>
          <w:rFonts w:ascii="Times New Roman"/>
          <w:b/>
          <w:i w:val="false"/>
          <w:color w:val="000000"/>
        </w:rPr>
        <w:t xml:space="preserve"> 2-тарау. Нысанды толтыру</w:t>
      </w:r>
    </w:p>
    <w:bookmarkEnd w:id="412"/>
    <w:bookmarkStart w:name="z595" w:id="413"/>
    <w:p>
      <w:pPr>
        <w:spacing w:after="0"/>
        <w:ind w:left="0"/>
        <w:jc w:val="both"/>
      </w:pPr>
      <w:r>
        <w:rPr>
          <w:rFonts w:ascii="Times New Roman"/>
          <w:b w:val="false"/>
          <w:i w:val="false"/>
          <w:color w:val="000000"/>
          <w:sz w:val="28"/>
        </w:rPr>
        <w:t>
      7.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bookmarkEnd w:id="413"/>
    <w:bookmarkStart w:name="z596" w:id="414"/>
    <w:p>
      <w:pPr>
        <w:spacing w:after="0"/>
        <w:ind w:left="0"/>
        <w:jc w:val="both"/>
      </w:pPr>
      <w:r>
        <w:rPr>
          <w:rFonts w:ascii="Times New Roman"/>
          <w:b w:val="false"/>
          <w:i w:val="false"/>
          <w:color w:val="000000"/>
          <w:sz w:val="28"/>
        </w:rPr>
        <w:t>
      8. Нысанда төлем және (немесе) ақша аударымы туралы мына ақпаратты қамтитын 16 баған бар:</w:t>
      </w:r>
    </w:p>
    <w:bookmarkEnd w:id="414"/>
    <w:p>
      <w:pPr>
        <w:spacing w:after="0"/>
        <w:ind w:left="0"/>
        <w:jc w:val="both"/>
      </w:pPr>
      <w:r>
        <w:rPr>
          <w:rFonts w:ascii="Times New Roman"/>
          <w:b w:val="false"/>
          <w:i w:val="false"/>
          <w:color w:val="000000"/>
          <w:sz w:val="28"/>
        </w:rPr>
        <w:t>
      1) 1-бағанда мәліметтер ұсынылатын төлем жүйесінің атауы көрсетіледі;</w:t>
      </w:r>
    </w:p>
    <w:p>
      <w:pPr>
        <w:spacing w:after="0"/>
        <w:ind w:left="0"/>
        <w:jc w:val="both"/>
      </w:pPr>
      <w:r>
        <w:rPr>
          <w:rFonts w:ascii="Times New Roman"/>
          <w:b w:val="false"/>
          <w:i w:val="false"/>
          <w:color w:val="000000"/>
          <w:sz w:val="28"/>
        </w:rPr>
        <w:t>
      2) 2-бағанда төлем және (немесе) ақша аударымын жүргізу ортасы көрсетіледі:</w:t>
      </w:r>
    </w:p>
    <w:p>
      <w:pPr>
        <w:spacing w:after="0"/>
        <w:ind w:left="0"/>
        <w:jc w:val="both"/>
      </w:pPr>
      <w:r>
        <w:rPr>
          <w:rFonts w:ascii="Times New Roman"/>
          <w:b w:val="false"/>
          <w:i w:val="false"/>
          <w:color w:val="000000"/>
          <w:sz w:val="28"/>
        </w:rPr>
        <w:t>
      01 - ел аумағында;</w:t>
      </w:r>
    </w:p>
    <w:p>
      <w:pPr>
        <w:spacing w:after="0"/>
        <w:ind w:left="0"/>
        <w:jc w:val="both"/>
      </w:pPr>
      <w:r>
        <w:rPr>
          <w:rFonts w:ascii="Times New Roman"/>
          <w:b w:val="false"/>
          <w:i w:val="false"/>
          <w:color w:val="000000"/>
          <w:sz w:val="28"/>
        </w:rPr>
        <w:t>
      02 – халықаралық төлемдер және (немесе) ақша аударымдары;</w:t>
      </w:r>
    </w:p>
    <w:p>
      <w:pPr>
        <w:spacing w:after="0"/>
        <w:ind w:left="0"/>
        <w:jc w:val="both"/>
      </w:pPr>
      <w:r>
        <w:rPr>
          <w:rFonts w:ascii="Times New Roman"/>
          <w:b w:val="false"/>
          <w:i w:val="false"/>
          <w:color w:val="000000"/>
          <w:sz w:val="28"/>
        </w:rPr>
        <w:t>
      3) 3-бағанда төлем жүйесінің түрі көрсетіледі:</w:t>
      </w:r>
    </w:p>
    <w:p>
      <w:pPr>
        <w:spacing w:after="0"/>
        <w:ind w:left="0"/>
        <w:jc w:val="both"/>
      </w:pPr>
      <w:r>
        <w:rPr>
          <w:rFonts w:ascii="Times New Roman"/>
          <w:b w:val="false"/>
          <w:i w:val="false"/>
          <w:color w:val="000000"/>
          <w:sz w:val="28"/>
        </w:rPr>
        <w:t>
      01 - банкаралық ақша аударымы жүйесі;</w:t>
      </w:r>
    </w:p>
    <w:p>
      <w:pPr>
        <w:spacing w:after="0"/>
        <w:ind w:left="0"/>
        <w:jc w:val="both"/>
      </w:pPr>
      <w:r>
        <w:rPr>
          <w:rFonts w:ascii="Times New Roman"/>
          <w:b w:val="false"/>
          <w:i w:val="false"/>
          <w:color w:val="000000"/>
          <w:sz w:val="28"/>
        </w:rPr>
        <w:t>
      02 - банкаралық клиринг жүйесі;</w:t>
      </w:r>
    </w:p>
    <w:p>
      <w:pPr>
        <w:spacing w:after="0"/>
        <w:ind w:left="0"/>
        <w:jc w:val="both"/>
      </w:pPr>
      <w:r>
        <w:rPr>
          <w:rFonts w:ascii="Times New Roman"/>
          <w:b w:val="false"/>
          <w:i w:val="false"/>
          <w:color w:val="000000"/>
          <w:sz w:val="28"/>
        </w:rPr>
        <w:t>
      03 - банк шотын ашпай электрондық терминалдар арқылы төлемдерді және (немесе) ақша аударымдарын қабылдау арқылы көрсетілетін төлем қызметтерін ұсынуды қамтамасыз ететін төлем жүйелері;</w:t>
      </w:r>
    </w:p>
    <w:p>
      <w:pPr>
        <w:spacing w:after="0"/>
        <w:ind w:left="0"/>
        <w:jc w:val="both"/>
      </w:pPr>
      <w:r>
        <w:rPr>
          <w:rFonts w:ascii="Times New Roman"/>
          <w:b w:val="false"/>
          <w:i w:val="false"/>
          <w:color w:val="000000"/>
          <w:sz w:val="28"/>
        </w:rPr>
        <w:t>
      04 - электрондық ақша жүйелері;</w:t>
      </w:r>
    </w:p>
    <w:p>
      <w:pPr>
        <w:spacing w:after="0"/>
        <w:ind w:left="0"/>
        <w:jc w:val="both"/>
      </w:pPr>
      <w:r>
        <w:rPr>
          <w:rFonts w:ascii="Times New Roman"/>
          <w:b w:val="false"/>
          <w:i w:val="false"/>
          <w:color w:val="000000"/>
          <w:sz w:val="28"/>
        </w:rPr>
        <w:t>
      05 - корреспонденттік қатынастардың жүйелері (Қазақстан Республикасы банктерінің, Қазақстан Респуликасының бейрезидент банктерінің филиалдарының немесе Қазақстан Республикасы банк операцияларының жекелеген түрлерін жүзеге асыратын ұйымдарының, Қазақстан Республикасының банктерінде немесе Қазақстан Республикасының банк операцияларының жекелеген түрлерін жүзеге асыратын ұйымдарында ұлттық валютамен ашылған корреспонденттік шоттар);</w:t>
      </w:r>
    </w:p>
    <w:p>
      <w:pPr>
        <w:spacing w:after="0"/>
        <w:ind w:left="0"/>
        <w:jc w:val="both"/>
      </w:pPr>
      <w:r>
        <w:rPr>
          <w:rFonts w:ascii="Times New Roman"/>
          <w:b w:val="false"/>
          <w:i w:val="false"/>
          <w:color w:val="000000"/>
          <w:sz w:val="28"/>
        </w:rPr>
        <w:t>
      06 - ақша аударымы жүйесі;</w:t>
      </w:r>
    </w:p>
    <w:p>
      <w:pPr>
        <w:spacing w:after="0"/>
        <w:ind w:left="0"/>
        <w:jc w:val="both"/>
      </w:pPr>
      <w:r>
        <w:rPr>
          <w:rFonts w:ascii="Times New Roman"/>
          <w:b w:val="false"/>
          <w:i w:val="false"/>
          <w:color w:val="000000"/>
          <w:sz w:val="28"/>
        </w:rPr>
        <w:t>
      07 - төлем карточкаларының жүйелері, олар арқылы төлем карточкаларымен есеп айырысулар бойынша банкаралық төлемдер жүргізілді;</w:t>
      </w:r>
    </w:p>
    <w:p>
      <w:pPr>
        <w:spacing w:after="0"/>
        <w:ind w:left="0"/>
        <w:jc w:val="both"/>
      </w:pPr>
      <w:r>
        <w:rPr>
          <w:rFonts w:ascii="Times New Roman"/>
          <w:b w:val="false"/>
          <w:i w:val="false"/>
          <w:color w:val="000000"/>
          <w:sz w:val="28"/>
        </w:rPr>
        <w:t>
      08 - төлем жүйелерінің өзге де түрлері.</w:t>
      </w:r>
    </w:p>
    <w:p>
      <w:pPr>
        <w:spacing w:after="0"/>
        <w:ind w:left="0"/>
        <w:jc w:val="both"/>
      </w:pPr>
      <w:r>
        <w:rPr>
          <w:rFonts w:ascii="Times New Roman"/>
          <w:b w:val="false"/>
          <w:i w:val="false"/>
          <w:color w:val="000000"/>
          <w:sz w:val="28"/>
        </w:rPr>
        <w:t>
      4) 4-бағанда төлем және (немесе) ақша аударымының белгісі көрсетіледі:</w:t>
      </w:r>
    </w:p>
    <w:p>
      <w:pPr>
        <w:spacing w:after="0"/>
        <w:ind w:left="0"/>
        <w:jc w:val="both"/>
      </w:pPr>
      <w:r>
        <w:rPr>
          <w:rFonts w:ascii="Times New Roman"/>
          <w:b w:val="false"/>
          <w:i w:val="false"/>
          <w:color w:val="000000"/>
          <w:sz w:val="28"/>
        </w:rPr>
        <w:t>
      01 - жіберілген төлемдер және (немесе) ақша аударымдары;</w:t>
      </w:r>
    </w:p>
    <w:p>
      <w:pPr>
        <w:spacing w:after="0"/>
        <w:ind w:left="0"/>
        <w:jc w:val="both"/>
      </w:pPr>
      <w:r>
        <w:rPr>
          <w:rFonts w:ascii="Times New Roman"/>
          <w:b w:val="false"/>
          <w:i w:val="false"/>
          <w:color w:val="000000"/>
          <w:sz w:val="28"/>
        </w:rPr>
        <w:t>
      02 - келетін төлемдер және (немесе) ақша аударымдары;</w:t>
      </w:r>
    </w:p>
    <w:p>
      <w:pPr>
        <w:spacing w:after="0"/>
        <w:ind w:left="0"/>
        <w:jc w:val="both"/>
      </w:pPr>
      <w:r>
        <w:rPr>
          <w:rFonts w:ascii="Times New Roman"/>
          <w:b w:val="false"/>
          <w:i w:val="false"/>
          <w:color w:val="000000"/>
          <w:sz w:val="28"/>
        </w:rPr>
        <w:t>
      5) 5-бағанда төлем жүйесіне қатысушының - ақша жөнелтушінің сәйкестендіргіші көрсетіледі;</w:t>
      </w:r>
    </w:p>
    <w:p>
      <w:pPr>
        <w:spacing w:after="0"/>
        <w:ind w:left="0"/>
        <w:jc w:val="both"/>
      </w:pPr>
      <w:r>
        <w:rPr>
          <w:rFonts w:ascii="Times New Roman"/>
          <w:b w:val="false"/>
          <w:i w:val="false"/>
          <w:color w:val="000000"/>
          <w:sz w:val="28"/>
        </w:rPr>
        <w:t>
      6) 6-бағанда төлем жүйесіне қатысушының - ақша алушының сәйкестендіргіші көрсетіледі;</w:t>
      </w:r>
    </w:p>
    <w:p>
      <w:pPr>
        <w:spacing w:after="0"/>
        <w:ind w:left="0"/>
        <w:jc w:val="both"/>
      </w:pPr>
      <w:r>
        <w:rPr>
          <w:rFonts w:ascii="Times New Roman"/>
          <w:b w:val="false"/>
          <w:i w:val="false"/>
          <w:color w:val="000000"/>
          <w:sz w:val="28"/>
        </w:rPr>
        <w:t>
      Екінші деңгейдегі банктер, Қазақстан Республикасы бейрезидент банктері филиалдары және банк операцияларының жекелеген түрлерін жүзеге асыратын ұйымдар үшін төлем жүйесіне қатысушының сәйкестендіргіші ретінде банктік идентификациялау коды көрсетіледі.</w:t>
      </w:r>
    </w:p>
    <w:p>
      <w:pPr>
        <w:spacing w:after="0"/>
        <w:ind w:left="0"/>
        <w:jc w:val="both"/>
      </w:pPr>
      <w:r>
        <w:rPr>
          <w:rFonts w:ascii="Times New Roman"/>
          <w:b w:val="false"/>
          <w:i w:val="false"/>
          <w:color w:val="000000"/>
          <w:sz w:val="28"/>
        </w:rPr>
        <w:t>
      Өзге қатысушылар үшін бизнес идентификациялау кодтары, жеке идентификациялау кодтары және қатысушыны айқындау үшін пайдаланылатын өзге де сәйкестендіргіштер көрсетіледі;</w:t>
      </w:r>
    </w:p>
    <w:p>
      <w:pPr>
        <w:spacing w:after="0"/>
        <w:ind w:left="0"/>
        <w:jc w:val="both"/>
      </w:pPr>
      <w:r>
        <w:rPr>
          <w:rFonts w:ascii="Times New Roman"/>
          <w:b w:val="false"/>
          <w:i w:val="false"/>
          <w:color w:val="000000"/>
          <w:sz w:val="28"/>
        </w:rPr>
        <w:t>
      7) 7-бағанда ақша жөнелтушінің резиденттік белгісі көрсетіледі;</w:t>
      </w:r>
    </w:p>
    <w:p>
      <w:pPr>
        <w:spacing w:after="0"/>
        <w:ind w:left="0"/>
        <w:jc w:val="both"/>
      </w:pPr>
      <w:r>
        <w:rPr>
          <w:rFonts w:ascii="Times New Roman"/>
          <w:b w:val="false"/>
          <w:i w:val="false"/>
          <w:color w:val="000000"/>
          <w:sz w:val="28"/>
        </w:rPr>
        <w:t>
      8) 8-бағанда ақша жөнелтушінің экономика секторының коды көрсетіледі;</w:t>
      </w:r>
    </w:p>
    <w:p>
      <w:pPr>
        <w:spacing w:after="0"/>
        <w:ind w:left="0"/>
        <w:jc w:val="both"/>
      </w:pPr>
      <w:r>
        <w:rPr>
          <w:rFonts w:ascii="Times New Roman"/>
          <w:b w:val="false"/>
          <w:i w:val="false"/>
          <w:color w:val="000000"/>
          <w:sz w:val="28"/>
        </w:rPr>
        <w:t>
      9) 9-бағанда төлемге немесе ақша аударымына бастамашы болған елдің екі мәндік коды көрсетіледі;</w:t>
      </w:r>
    </w:p>
    <w:p>
      <w:pPr>
        <w:spacing w:after="0"/>
        <w:ind w:left="0"/>
        <w:jc w:val="both"/>
      </w:pPr>
      <w:r>
        <w:rPr>
          <w:rFonts w:ascii="Times New Roman"/>
          <w:b w:val="false"/>
          <w:i w:val="false"/>
          <w:color w:val="000000"/>
          <w:sz w:val="28"/>
        </w:rPr>
        <w:t>
      10) 10-бағанда бенефициардың резиденттік белгісі көрсетіледі;</w:t>
      </w:r>
    </w:p>
    <w:p>
      <w:pPr>
        <w:spacing w:after="0"/>
        <w:ind w:left="0"/>
        <w:jc w:val="both"/>
      </w:pPr>
      <w:r>
        <w:rPr>
          <w:rFonts w:ascii="Times New Roman"/>
          <w:b w:val="false"/>
          <w:i w:val="false"/>
          <w:color w:val="000000"/>
          <w:sz w:val="28"/>
        </w:rPr>
        <w:t>
      11) 11-бағанда бенефициардың экономика секторының коды көрсетіледі;</w:t>
      </w:r>
    </w:p>
    <w:p>
      <w:pPr>
        <w:spacing w:after="0"/>
        <w:ind w:left="0"/>
        <w:jc w:val="both"/>
      </w:pPr>
      <w:r>
        <w:rPr>
          <w:rFonts w:ascii="Times New Roman"/>
          <w:b w:val="false"/>
          <w:i w:val="false"/>
          <w:color w:val="000000"/>
          <w:sz w:val="28"/>
        </w:rPr>
        <w:t>
      12) 12-бағанда төлем немесе ақша аударымы жіберілген елдің екі мәндік коды көрсетіледі.</w:t>
      </w:r>
    </w:p>
    <w:p>
      <w:pPr>
        <w:spacing w:after="0"/>
        <w:ind w:left="0"/>
        <w:jc w:val="both"/>
      </w:pPr>
      <w:r>
        <w:rPr>
          <w:rFonts w:ascii="Times New Roman"/>
          <w:b w:val="false"/>
          <w:i w:val="false"/>
          <w:color w:val="000000"/>
          <w:sz w:val="28"/>
        </w:rPr>
        <w:t>
      Елдердің кодтары "Елдердің атауларын және олардың әкімшілік-аумақтық бөлімшелерінің бірліктерін ұсынуға арналған кодтар. 1-бөлік. Елдің кодтары" ІSO 3166-1-2016 ҚР ҰК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7, 8, 9, 10, 11 және 12-бағандар төлем жүйесі операторының немесе операциялық орталығының ақпараттық жүйесінде резиденттік белгісін, экономика секторын, ақша жөнелтуші елдің немесе бенефициардың елін идентификациялау үшін деректер болған кезде толтыруға жатады;</w:t>
      </w:r>
    </w:p>
    <w:p>
      <w:pPr>
        <w:spacing w:after="0"/>
        <w:ind w:left="0"/>
        <w:jc w:val="both"/>
      </w:pPr>
      <w:r>
        <w:rPr>
          <w:rFonts w:ascii="Times New Roman"/>
          <w:b w:val="false"/>
          <w:i w:val="false"/>
          <w:color w:val="000000"/>
          <w:sz w:val="28"/>
        </w:rPr>
        <w:t xml:space="preserve">
      13) 13-бағанда Төлемдер және төлем жүйелері туралы заңның </w:t>
      </w:r>
      <w:r>
        <w:rPr>
          <w:rFonts w:ascii="Times New Roman"/>
          <w:b w:val="false"/>
          <w:i w:val="false"/>
          <w:color w:val="000000"/>
          <w:sz w:val="28"/>
        </w:rPr>
        <w:t>4-бабының</w:t>
      </w:r>
      <w:r>
        <w:rPr>
          <w:rFonts w:ascii="Times New Roman"/>
          <w:b w:val="false"/>
          <w:i w:val="false"/>
          <w:color w:val="000000"/>
          <w:sz w:val="28"/>
        </w:rPr>
        <w:t xml:space="preserve"> 15) тармақшасына сәйкес Ұлттық Банк бекітетін Экономика секторларының және төлемдер белгілеу кодтарын қолдану қағидаларына сәйкес төлем белгілеу коды көрсетіледі;</w:t>
      </w:r>
    </w:p>
    <w:p>
      <w:pPr>
        <w:spacing w:after="0"/>
        <w:ind w:left="0"/>
        <w:jc w:val="both"/>
      </w:pPr>
      <w:r>
        <w:rPr>
          <w:rFonts w:ascii="Times New Roman"/>
          <w:b w:val="false"/>
          <w:i w:val="false"/>
          <w:color w:val="000000"/>
          <w:sz w:val="28"/>
        </w:rPr>
        <w:t>
      14) 14-бағанда есепті кезеңдегі төлемдердің саны көрсетіледі. Бір төлемді көрсеткен кезде бағанда 1 мәні болады. Жаңа төлемнің және (немесе) ақша аударымының өлшемдері 1 - 13 аралығындағы бағандардағы өлшемдермен сәйкес келген жағдайда, бұл бағандағы мән 1-ге өсіріледі, ал 14-бағандағы мән жаңа төлемнің сомасына ұлғайтылады;</w:t>
      </w:r>
    </w:p>
    <w:p>
      <w:pPr>
        <w:spacing w:after="0"/>
        <w:ind w:left="0"/>
        <w:jc w:val="both"/>
      </w:pPr>
      <w:r>
        <w:rPr>
          <w:rFonts w:ascii="Times New Roman"/>
          <w:b w:val="false"/>
          <w:i w:val="false"/>
          <w:color w:val="000000"/>
          <w:sz w:val="28"/>
        </w:rPr>
        <w:t>
      15) 15-бағанда төлемнің үтірден кейін екі белгіге дейінгі теңгемен сомасы көрсетіледі;</w:t>
      </w:r>
    </w:p>
    <w:p>
      <w:pPr>
        <w:spacing w:after="0"/>
        <w:ind w:left="0"/>
        <w:jc w:val="both"/>
      </w:pPr>
      <w:r>
        <w:rPr>
          <w:rFonts w:ascii="Times New Roman"/>
          <w:b w:val="false"/>
          <w:i w:val="false"/>
          <w:color w:val="000000"/>
          <w:sz w:val="28"/>
        </w:rPr>
        <w:t>
      16) 16-бағанда төлем валютасының коды "Валюталар мен қорларды белгілеуге арналған кодтар" ИСО 4217-2012 ҚР ҰК Қазақстан Республикасының ұлттық сыныптауышына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Жүйелік маңызы бар немесе </w:t>
            </w:r>
            <w:r>
              <w:br/>
            </w:r>
            <w:r>
              <w:rPr>
                <w:rFonts w:ascii="Times New Roman"/>
                <w:b w:val="false"/>
                <w:i w:val="false"/>
                <w:color w:val="000000"/>
                <w:sz w:val="20"/>
              </w:rPr>
              <w:t xml:space="preserve">маңызды төлем жүйесі </w:t>
            </w:r>
            <w:r>
              <w:br/>
            </w:r>
            <w:r>
              <w:rPr>
                <w:rFonts w:ascii="Times New Roman"/>
                <w:b w:val="false"/>
                <w:i w:val="false"/>
                <w:color w:val="000000"/>
                <w:sz w:val="20"/>
              </w:rPr>
              <w:t>операторының немесе</w:t>
            </w:r>
            <w:r>
              <w:br/>
            </w:r>
            <w:r>
              <w:rPr>
                <w:rFonts w:ascii="Times New Roman"/>
                <w:b w:val="false"/>
                <w:i w:val="false"/>
                <w:color w:val="000000"/>
                <w:sz w:val="20"/>
              </w:rPr>
              <w:t xml:space="preserve">операциялық орталығының </w:t>
            </w:r>
            <w:r>
              <w:br/>
            </w:r>
            <w:r>
              <w:rPr>
                <w:rFonts w:ascii="Times New Roman"/>
                <w:b w:val="false"/>
                <w:i w:val="false"/>
                <w:color w:val="000000"/>
                <w:sz w:val="20"/>
              </w:rPr>
              <w:t xml:space="preserve">төлемдер және (немесе) ақша </w:t>
            </w:r>
            <w:r>
              <w:br/>
            </w:r>
            <w:r>
              <w:rPr>
                <w:rFonts w:ascii="Times New Roman"/>
                <w:b w:val="false"/>
                <w:i w:val="false"/>
                <w:color w:val="000000"/>
                <w:sz w:val="20"/>
              </w:rPr>
              <w:t xml:space="preserve">аударымдары бойынша </w:t>
            </w:r>
            <w:r>
              <w:br/>
            </w:r>
            <w:r>
              <w:rPr>
                <w:rFonts w:ascii="Times New Roman"/>
                <w:b w:val="false"/>
                <w:i w:val="false"/>
                <w:color w:val="000000"/>
                <w:sz w:val="20"/>
              </w:rPr>
              <w:t>мәліметтер беру қағидаларын</w:t>
            </w:r>
            <w:r>
              <w:br/>
            </w:r>
            <w:r>
              <w:rPr>
                <w:rFonts w:ascii="Times New Roman"/>
                <w:b w:val="false"/>
                <w:i w:val="false"/>
                <w:color w:val="000000"/>
                <w:sz w:val="20"/>
              </w:rPr>
              <w:t>бекіту туралы қағидаларына</w:t>
            </w:r>
            <w:r>
              <w:br/>
            </w:r>
            <w:r>
              <w:rPr>
                <w:rFonts w:ascii="Times New Roman"/>
                <w:b w:val="false"/>
                <w:i w:val="false"/>
                <w:color w:val="000000"/>
                <w:sz w:val="20"/>
              </w:rPr>
              <w:t>2-қосымша</w:t>
            </w:r>
          </w:p>
        </w:tc>
      </w:tr>
    </w:tbl>
    <w:bookmarkStart w:name="z599" w:id="415"/>
    <w:p>
      <w:pPr>
        <w:spacing w:after="0"/>
        <w:ind w:left="0"/>
        <w:jc w:val="left"/>
      </w:pPr>
      <w:r>
        <w:rPr>
          <w:rFonts w:ascii="Times New Roman"/>
          <w:b/>
          <w:i w:val="false"/>
          <w:color w:val="000000"/>
        </w:rPr>
        <w:t xml:space="preserve"> Әкімшілік деректерді жинауға арналған нысан Нысан қайда ұсынылады: Қазақстан Республикасының Ұлттық Банкі Әкімшілік деректер нысаны www.natіonalbank.kz интернет-ресурсында орналастырылған Маңызды клиенттер жүргізген төлемдер және (немесе) ақша аударымдары жөніндегі мәліметтер</w:t>
      </w:r>
    </w:p>
    <w:bookmarkEnd w:id="415"/>
    <w:p>
      <w:pPr>
        <w:spacing w:after="0"/>
        <w:ind w:left="0"/>
        <w:jc w:val="both"/>
      </w:pPr>
      <w:r>
        <w:rPr>
          <w:rFonts w:ascii="Times New Roman"/>
          <w:b w:val="false"/>
          <w:i w:val="false"/>
          <w:color w:val="000000"/>
          <w:sz w:val="28"/>
        </w:rPr>
        <w:t>
      Әкімшілік деректер нысанының индексы: 2-ОР</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xml:space="preserve">
      Мәліметтерді ұсынатын тұлғалар тобы: жүйелік маңызы бар немесе маңызды төлем жүйесінің операторы немесе операциялық орталығы, Маңызды клиенттер жүргізген төлемдер және (немесе) ақша аударымдары жөніндегі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 </w:t>
      </w:r>
    </w:p>
    <w:p>
      <w:pPr>
        <w:spacing w:after="0"/>
        <w:ind w:left="0"/>
        <w:jc w:val="both"/>
      </w:pPr>
      <w:r>
        <w:rPr>
          <w:rFonts w:ascii="Times New Roman"/>
          <w:b w:val="false"/>
          <w:i w:val="false"/>
          <w:color w:val="000000"/>
          <w:sz w:val="28"/>
        </w:rPr>
        <w:t>
      Әкімшілік деректерді ұсыну мерзімі: есепті тоқсаннан кейінгі айдың он бесінші күнінен (қоса алғанда) кешіктірмей. Егер айдың он бесінші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(жүйелік маңызы бар немесе маңызды төлем жүйесінің операторы немесе </w:t>
      </w:r>
    </w:p>
    <w:p>
      <w:pPr>
        <w:spacing w:after="0"/>
        <w:ind w:left="0"/>
        <w:jc w:val="both"/>
      </w:pPr>
      <w:r>
        <w:rPr>
          <w:rFonts w:ascii="Times New Roman"/>
          <w:b w:val="false"/>
          <w:i w:val="false"/>
          <w:color w:val="000000"/>
          <w:sz w:val="28"/>
        </w:rPr>
        <w:t>
      операциялық орталығының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939"/>
        <w:gridCol w:w="1246"/>
        <w:gridCol w:w="1246"/>
        <w:gridCol w:w="1246"/>
        <w:gridCol w:w="1635"/>
        <w:gridCol w:w="1247"/>
        <w:gridCol w:w="1247"/>
        <w:gridCol w:w="1248"/>
      </w:tblGrid>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жүйесіне қатысушының сәйкес тендіргіші</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жүргізу ортасы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клиенттің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 ЖСН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жүйесіне қатысушының сәйкестендіргіші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клиенттің қарсы агентінің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төлемдердің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 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Маңызды клиенттер жүргізген</w:t>
            </w:r>
            <w:r>
              <w:br/>
            </w:r>
            <w:r>
              <w:rPr>
                <w:rFonts w:ascii="Times New Roman"/>
                <w:b w:val="false"/>
                <w:i w:val="false"/>
                <w:color w:val="000000"/>
                <w:sz w:val="20"/>
              </w:rPr>
              <w:t>төлемдер және (немесе) ақша</w:t>
            </w:r>
            <w:r>
              <w:br/>
            </w:r>
            <w:r>
              <w:rPr>
                <w:rFonts w:ascii="Times New Roman"/>
                <w:b w:val="false"/>
                <w:i w:val="false"/>
                <w:color w:val="000000"/>
                <w:sz w:val="20"/>
              </w:rPr>
              <w:t>аударымдары жөніндегі</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601" w:id="41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Маңызды клиенттер жүргізген төлемдер және (немесе) ақша аударымдары жөніндегі мәліметтер (индекс: 2-ОР, кезеңділік тоқсан сайын)</w:t>
      </w:r>
    </w:p>
    <w:bookmarkEnd w:id="416"/>
    <w:bookmarkStart w:name="z602" w:id="417"/>
    <w:p>
      <w:pPr>
        <w:spacing w:after="0"/>
        <w:ind w:left="0"/>
        <w:jc w:val="left"/>
      </w:pPr>
      <w:r>
        <w:rPr>
          <w:rFonts w:ascii="Times New Roman"/>
          <w:b/>
          <w:i w:val="false"/>
          <w:color w:val="000000"/>
        </w:rPr>
        <w:t xml:space="preserve"> 1-тарау. Жалпы ережелер</w:t>
      </w:r>
    </w:p>
    <w:bookmarkEnd w:id="417"/>
    <w:bookmarkStart w:name="z603" w:id="418"/>
    <w:p>
      <w:pPr>
        <w:spacing w:after="0"/>
        <w:ind w:left="0"/>
        <w:jc w:val="both"/>
      </w:pPr>
      <w:r>
        <w:rPr>
          <w:rFonts w:ascii="Times New Roman"/>
          <w:b w:val="false"/>
          <w:i w:val="false"/>
          <w:color w:val="000000"/>
          <w:sz w:val="28"/>
        </w:rPr>
        <w:t>
      1. Осы түсіндірме "Маңызды клиенттер жүргізген төлемдер және (немесе) ақша аударымдары жөніндегі мәліметтер" әкімшілік деректерді жинауға арналған нысанды (бұдан әрі - Нысан) толтыру бойынша бірыңғай талаптарды айқындайды.</w:t>
      </w:r>
    </w:p>
    <w:bookmarkEnd w:id="418"/>
    <w:bookmarkStart w:name="z604" w:id="41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 </w:t>
      </w:r>
      <w:r>
        <w:rPr>
          <w:rFonts w:ascii="Times New Roman"/>
          <w:b w:val="false"/>
          <w:i w:val="false"/>
          <w:color w:val="000000"/>
          <w:sz w:val="28"/>
        </w:rPr>
        <w:t>15-бабының</w:t>
      </w:r>
      <w:r>
        <w:rPr>
          <w:rFonts w:ascii="Times New Roman"/>
          <w:b w:val="false"/>
          <w:i w:val="false"/>
          <w:color w:val="000000"/>
          <w:sz w:val="28"/>
        </w:rPr>
        <w:t xml:space="preserve"> екінші бөлігінің 52-2)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w:t>
      </w:r>
    </w:p>
    <w:bookmarkEnd w:id="419"/>
    <w:bookmarkStart w:name="z605" w:id="420"/>
    <w:p>
      <w:pPr>
        <w:spacing w:after="0"/>
        <w:ind w:left="0"/>
        <w:jc w:val="both"/>
      </w:pPr>
      <w:r>
        <w:rPr>
          <w:rFonts w:ascii="Times New Roman"/>
          <w:b w:val="false"/>
          <w:i w:val="false"/>
          <w:color w:val="000000"/>
          <w:sz w:val="28"/>
        </w:rPr>
        <w:t>
      3. Нысанды жүйелік маңызы бар немесе маңызды төлем жүйесінің операторы немесе операциялық орталығы тоқсан сайын жасайды және есепті кезеңнің соңында толтырады.</w:t>
      </w:r>
    </w:p>
    <w:bookmarkEnd w:id="420"/>
    <w:bookmarkStart w:name="z606" w:id="421"/>
    <w:p>
      <w:pPr>
        <w:spacing w:after="0"/>
        <w:ind w:left="0"/>
        <w:jc w:val="both"/>
      </w:pPr>
      <w:r>
        <w:rPr>
          <w:rFonts w:ascii="Times New Roman"/>
          <w:b w:val="false"/>
          <w:i w:val="false"/>
          <w:color w:val="000000"/>
          <w:sz w:val="28"/>
        </w:rPr>
        <w:t>
      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bookmarkEnd w:id="421"/>
    <w:bookmarkStart w:name="z607" w:id="422"/>
    <w:p>
      <w:pPr>
        <w:spacing w:after="0"/>
        <w:ind w:left="0"/>
        <w:jc w:val="both"/>
      </w:pPr>
      <w:r>
        <w:rPr>
          <w:rFonts w:ascii="Times New Roman"/>
          <w:b w:val="false"/>
          <w:i w:val="false"/>
          <w:color w:val="000000"/>
          <w:sz w:val="28"/>
        </w:rPr>
        <w:t>
      5. Жүйелік маңызы бар немесе маңызды төлем жүйесінің операторы немесе операциялық орталығы есепті тоқсаннан кейінгі соңғы күнтізбелік 12 (он екі) айдағы деректерге дербес жүргізілген талдау негізінде төлем жүйесінің маңызды клиенттерін айқындайды</w:t>
      </w:r>
    </w:p>
    <w:bookmarkEnd w:id="422"/>
    <w:bookmarkStart w:name="z608" w:id="423"/>
    <w:p>
      <w:pPr>
        <w:spacing w:after="0"/>
        <w:ind w:left="0"/>
        <w:jc w:val="both"/>
      </w:pPr>
      <w:r>
        <w:rPr>
          <w:rFonts w:ascii="Times New Roman"/>
          <w:b w:val="false"/>
          <w:i w:val="false"/>
          <w:color w:val="000000"/>
          <w:sz w:val="28"/>
        </w:rPr>
        <w:t>
      6. Нысан төлем жүйелерін қадағалау (оверсайт) мақсаты үшін пайдаланылады.</w:t>
      </w:r>
    </w:p>
    <w:bookmarkEnd w:id="423"/>
    <w:bookmarkStart w:name="z609" w:id="424"/>
    <w:p>
      <w:pPr>
        <w:spacing w:after="0"/>
        <w:ind w:left="0"/>
        <w:jc w:val="both"/>
      </w:pPr>
      <w:r>
        <w:rPr>
          <w:rFonts w:ascii="Times New Roman"/>
          <w:b w:val="false"/>
          <w:i w:val="false"/>
          <w:color w:val="000000"/>
          <w:sz w:val="28"/>
        </w:rPr>
        <w:t>
      7. Нысанға бірінші басшы (ол болмаған кезеңде - оның орнындағы адам) және жүйелік маңызы бар немесе маңызды төлем жүйесі операторының немесе операциялық орталығының орындаушысы қол қояды.</w:t>
      </w:r>
    </w:p>
    <w:bookmarkEnd w:id="424"/>
    <w:bookmarkStart w:name="z610" w:id="425"/>
    <w:p>
      <w:pPr>
        <w:spacing w:after="0"/>
        <w:ind w:left="0"/>
        <w:jc w:val="left"/>
      </w:pPr>
      <w:r>
        <w:rPr>
          <w:rFonts w:ascii="Times New Roman"/>
          <w:b/>
          <w:i w:val="false"/>
          <w:color w:val="000000"/>
        </w:rPr>
        <w:t xml:space="preserve"> 2-тарау. Нысанды толтыру</w:t>
      </w:r>
    </w:p>
    <w:bookmarkEnd w:id="425"/>
    <w:bookmarkStart w:name="z611" w:id="426"/>
    <w:p>
      <w:pPr>
        <w:spacing w:after="0"/>
        <w:ind w:left="0"/>
        <w:jc w:val="both"/>
      </w:pPr>
      <w:r>
        <w:rPr>
          <w:rFonts w:ascii="Times New Roman"/>
          <w:b w:val="false"/>
          <w:i w:val="false"/>
          <w:color w:val="000000"/>
          <w:sz w:val="28"/>
        </w:rPr>
        <w:t>
      8.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bookmarkEnd w:id="426"/>
    <w:bookmarkStart w:name="z612" w:id="427"/>
    <w:p>
      <w:pPr>
        <w:spacing w:after="0"/>
        <w:ind w:left="0"/>
        <w:jc w:val="both"/>
      </w:pPr>
      <w:r>
        <w:rPr>
          <w:rFonts w:ascii="Times New Roman"/>
          <w:b w:val="false"/>
          <w:i w:val="false"/>
          <w:color w:val="000000"/>
          <w:sz w:val="28"/>
        </w:rPr>
        <w:t>
      9. Нысанда төлем және (немесе) ақша аударымы туралы мына ақпаратты қамтитын 19 баған бар:</w:t>
      </w:r>
    </w:p>
    <w:bookmarkEnd w:id="427"/>
    <w:p>
      <w:pPr>
        <w:spacing w:after="0"/>
        <w:ind w:left="0"/>
        <w:jc w:val="both"/>
      </w:pPr>
      <w:r>
        <w:rPr>
          <w:rFonts w:ascii="Times New Roman"/>
          <w:b w:val="false"/>
          <w:i w:val="false"/>
          <w:color w:val="000000"/>
          <w:sz w:val="28"/>
        </w:rPr>
        <w:t>
      1) 1-бағанда мәліметтер ұсынылатын төлем жүйесінің атауы көрсетіледі;</w:t>
      </w:r>
    </w:p>
    <w:p>
      <w:pPr>
        <w:spacing w:after="0"/>
        <w:ind w:left="0"/>
        <w:jc w:val="both"/>
      </w:pPr>
      <w:r>
        <w:rPr>
          <w:rFonts w:ascii="Times New Roman"/>
          <w:b w:val="false"/>
          <w:i w:val="false"/>
          <w:color w:val="000000"/>
          <w:sz w:val="28"/>
        </w:rPr>
        <w:t>
      2) 2-бағанда маңызды клиентке қызмет көрсететін төлем жүйесіне қатысушының сәйкестендіргіші көрсетіледі;</w:t>
      </w:r>
    </w:p>
    <w:p>
      <w:pPr>
        <w:spacing w:after="0"/>
        <w:ind w:left="0"/>
        <w:jc w:val="both"/>
      </w:pPr>
      <w:r>
        <w:rPr>
          <w:rFonts w:ascii="Times New Roman"/>
          <w:b w:val="false"/>
          <w:i w:val="false"/>
          <w:color w:val="000000"/>
          <w:sz w:val="28"/>
        </w:rPr>
        <w:t>
      3) 3-бағанда төлем және (немесе) ақша аударымын жүргізу ортасы көрсетіледі:</w:t>
      </w:r>
    </w:p>
    <w:p>
      <w:pPr>
        <w:spacing w:after="0"/>
        <w:ind w:left="0"/>
        <w:jc w:val="both"/>
      </w:pPr>
      <w:r>
        <w:rPr>
          <w:rFonts w:ascii="Times New Roman"/>
          <w:b w:val="false"/>
          <w:i w:val="false"/>
          <w:color w:val="000000"/>
          <w:sz w:val="28"/>
        </w:rPr>
        <w:t>
      01 - ел аумағында;</w:t>
      </w:r>
    </w:p>
    <w:p>
      <w:pPr>
        <w:spacing w:after="0"/>
        <w:ind w:left="0"/>
        <w:jc w:val="both"/>
      </w:pPr>
      <w:r>
        <w:rPr>
          <w:rFonts w:ascii="Times New Roman"/>
          <w:b w:val="false"/>
          <w:i w:val="false"/>
          <w:color w:val="000000"/>
          <w:sz w:val="28"/>
        </w:rPr>
        <w:t>
      02 - халықаралық төлемдер және (немесе) ақша аударымдары;</w:t>
      </w:r>
    </w:p>
    <w:p>
      <w:pPr>
        <w:spacing w:after="0"/>
        <w:ind w:left="0"/>
        <w:jc w:val="both"/>
      </w:pPr>
      <w:r>
        <w:rPr>
          <w:rFonts w:ascii="Times New Roman"/>
          <w:b w:val="false"/>
          <w:i w:val="false"/>
          <w:color w:val="000000"/>
          <w:sz w:val="28"/>
        </w:rPr>
        <w:t>
      4) 4-бағанда төлем және (немесе) ақша аударымының белгісі көрсетіледі;</w:t>
      </w:r>
    </w:p>
    <w:p>
      <w:pPr>
        <w:spacing w:after="0"/>
        <w:ind w:left="0"/>
        <w:jc w:val="both"/>
      </w:pPr>
      <w:r>
        <w:rPr>
          <w:rFonts w:ascii="Times New Roman"/>
          <w:b w:val="false"/>
          <w:i w:val="false"/>
          <w:color w:val="000000"/>
          <w:sz w:val="28"/>
        </w:rPr>
        <w:t>
      01 - маңызды клиент жіберген төлем және (немесе) ақша аударымы:</w:t>
      </w:r>
    </w:p>
    <w:p>
      <w:pPr>
        <w:spacing w:after="0"/>
        <w:ind w:left="0"/>
        <w:jc w:val="both"/>
      </w:pPr>
      <w:r>
        <w:rPr>
          <w:rFonts w:ascii="Times New Roman"/>
          <w:b w:val="false"/>
          <w:i w:val="false"/>
          <w:color w:val="000000"/>
          <w:sz w:val="28"/>
        </w:rPr>
        <w:t>
      02 - маңызды клиентке келетін төлем және (немесе) ақша аударымы;</w:t>
      </w:r>
    </w:p>
    <w:p>
      <w:pPr>
        <w:spacing w:after="0"/>
        <w:ind w:left="0"/>
        <w:jc w:val="both"/>
      </w:pPr>
      <w:r>
        <w:rPr>
          <w:rFonts w:ascii="Times New Roman"/>
          <w:b w:val="false"/>
          <w:i w:val="false"/>
          <w:color w:val="000000"/>
          <w:sz w:val="28"/>
        </w:rPr>
        <w:t>
      5) 5, 6, 7, 8 және 9-бағандарда маңызды клиенттің банктік деректемелері, оның ішінде оның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pPr>
        <w:spacing w:after="0"/>
        <w:ind w:left="0"/>
        <w:jc w:val="both"/>
      </w:pPr>
      <w:r>
        <w:rPr>
          <w:rFonts w:ascii="Times New Roman"/>
          <w:b w:val="false"/>
          <w:i w:val="false"/>
          <w:color w:val="000000"/>
          <w:sz w:val="28"/>
        </w:rPr>
        <w:t>
      төлем және (немесе) ақша аударымы белгісі бойынша 01 - маңызды клиент төлемге және (немесе) ақша аударымына бастама жасаған елдің қоды;</w:t>
      </w:r>
    </w:p>
    <w:p>
      <w:pPr>
        <w:spacing w:after="0"/>
        <w:ind w:left="0"/>
        <w:jc w:val="both"/>
      </w:pPr>
      <w:r>
        <w:rPr>
          <w:rFonts w:ascii="Times New Roman"/>
          <w:b w:val="false"/>
          <w:i w:val="false"/>
          <w:color w:val="000000"/>
          <w:sz w:val="28"/>
        </w:rPr>
        <w:t>
      төлем және (немесе) ақша аударымы белгісі бойынша 02 - маңызды клиент төлемді және (немесе) ақша аударымын алған елдің қоды;</w:t>
      </w:r>
    </w:p>
    <w:p>
      <w:pPr>
        <w:spacing w:after="0"/>
        <w:ind w:left="0"/>
        <w:jc w:val="both"/>
      </w:pPr>
      <w:r>
        <w:rPr>
          <w:rFonts w:ascii="Times New Roman"/>
          <w:b w:val="false"/>
          <w:i w:val="false"/>
          <w:color w:val="000000"/>
          <w:sz w:val="28"/>
        </w:rPr>
        <w:t>
      6) 10-бағанда маңызды клиенттің қарсы агентіне қызмет көрсететін төлем жүйесіне қатысушының сәйкестендіргіші көрсетіледі;</w:t>
      </w:r>
    </w:p>
    <w:p>
      <w:pPr>
        <w:spacing w:after="0"/>
        <w:ind w:left="0"/>
        <w:jc w:val="both"/>
      </w:pPr>
      <w:r>
        <w:rPr>
          <w:rFonts w:ascii="Times New Roman"/>
          <w:b w:val="false"/>
          <w:i w:val="false"/>
          <w:color w:val="000000"/>
          <w:sz w:val="28"/>
        </w:rPr>
        <w:t>
      төлем және (немесе) ақша аударымы белгісі бойынша 01 - маңызды клиент төлемді және (немесе) ақша аударымын жіберген клиент;</w:t>
      </w:r>
    </w:p>
    <w:p>
      <w:pPr>
        <w:spacing w:after="0"/>
        <w:ind w:left="0"/>
        <w:jc w:val="both"/>
      </w:pPr>
      <w:r>
        <w:rPr>
          <w:rFonts w:ascii="Times New Roman"/>
          <w:b w:val="false"/>
          <w:i w:val="false"/>
          <w:color w:val="000000"/>
          <w:sz w:val="28"/>
        </w:rPr>
        <w:t>
      төлем және (немесе) ақша аударымы белгісі бойынша 02 - маңызды клиент төлемді және (немесе) ақша аударымын алған клиент;</w:t>
      </w:r>
    </w:p>
    <w:p>
      <w:pPr>
        <w:spacing w:after="0"/>
        <w:ind w:left="0"/>
        <w:jc w:val="both"/>
      </w:pPr>
      <w:r>
        <w:rPr>
          <w:rFonts w:ascii="Times New Roman"/>
          <w:b w:val="false"/>
          <w:i w:val="false"/>
          <w:color w:val="000000"/>
          <w:sz w:val="28"/>
        </w:rPr>
        <w:t>
      7) 11, 12, 13, 14 және 15-бағандарда маңызды клиенттің қарсы агентінің банктік деректемелері, оның ішінде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pPr>
        <w:spacing w:after="0"/>
        <w:ind w:left="0"/>
        <w:jc w:val="both"/>
      </w:pPr>
      <w:r>
        <w:rPr>
          <w:rFonts w:ascii="Times New Roman"/>
          <w:b w:val="false"/>
          <w:i w:val="false"/>
          <w:color w:val="000000"/>
          <w:sz w:val="28"/>
        </w:rPr>
        <w:t>
      төлем және (немесе) ақша аударымы белгісі бойынша 01 - маңызды клиенттің қарсы агенті төлемді және (немесе) ақша аударымын алған елдің қоды;</w:t>
      </w:r>
    </w:p>
    <w:p>
      <w:pPr>
        <w:spacing w:after="0"/>
        <w:ind w:left="0"/>
        <w:jc w:val="both"/>
      </w:pPr>
      <w:r>
        <w:rPr>
          <w:rFonts w:ascii="Times New Roman"/>
          <w:b w:val="false"/>
          <w:i w:val="false"/>
          <w:color w:val="000000"/>
          <w:sz w:val="28"/>
        </w:rPr>
        <w:t>
      төлем және (немесе) ақша аударымы белгісі бойынша 02 - маңызды клиенттің қарсы агенті төлемді және (немесе) ақша аударымын жіберген елдің коды;</w:t>
      </w:r>
    </w:p>
    <w:p>
      <w:pPr>
        <w:spacing w:after="0"/>
        <w:ind w:left="0"/>
        <w:jc w:val="both"/>
      </w:pPr>
      <w:r>
        <w:rPr>
          <w:rFonts w:ascii="Times New Roman"/>
          <w:b w:val="false"/>
          <w:i w:val="false"/>
          <w:color w:val="000000"/>
          <w:sz w:val="28"/>
        </w:rPr>
        <w:t>
      7, 8 және 9, 13, 14 және 15-бағандар төлем жүйесі операторының немесе операциялық орталығының ақпараттық жүйесінде резиденттік белгісін, экономика секторын, маңызды клиенттің немесе қарсы агенттің елін сәйкестендіру үшін деректер болған кезде толтыруға жатады;</w:t>
      </w:r>
    </w:p>
    <w:p>
      <w:pPr>
        <w:spacing w:after="0"/>
        <w:ind w:left="0"/>
        <w:jc w:val="both"/>
      </w:pPr>
      <w:r>
        <w:rPr>
          <w:rFonts w:ascii="Times New Roman"/>
          <w:b w:val="false"/>
          <w:i w:val="false"/>
          <w:color w:val="000000"/>
          <w:sz w:val="28"/>
        </w:rPr>
        <w:t xml:space="preserve">
      8) 16-бағанда Төлемдер және төлем жүйелері туралы заңның </w:t>
      </w:r>
      <w:r>
        <w:rPr>
          <w:rFonts w:ascii="Times New Roman"/>
          <w:b w:val="false"/>
          <w:i w:val="false"/>
          <w:color w:val="000000"/>
          <w:sz w:val="28"/>
        </w:rPr>
        <w:t>4-бабының</w:t>
      </w:r>
      <w:r>
        <w:rPr>
          <w:rFonts w:ascii="Times New Roman"/>
          <w:b w:val="false"/>
          <w:i w:val="false"/>
          <w:color w:val="000000"/>
          <w:sz w:val="28"/>
        </w:rPr>
        <w:t xml:space="preserve"> 15) тармақшасына сәйкес Ұлттық Банк бекітетін Экономика секторларының және төлемдер белгілеу кодтарын қолдану қағидаларына сәйкес төлем мақсатының коды көрсетіледі;</w:t>
      </w:r>
    </w:p>
    <w:p>
      <w:pPr>
        <w:spacing w:after="0"/>
        <w:ind w:left="0"/>
        <w:jc w:val="both"/>
      </w:pPr>
      <w:r>
        <w:rPr>
          <w:rFonts w:ascii="Times New Roman"/>
          <w:b w:val="false"/>
          <w:i w:val="false"/>
          <w:color w:val="000000"/>
          <w:sz w:val="28"/>
        </w:rPr>
        <w:t>
      9) 17-бағанда есепті кезеңдегі төлемдердің саны көрсетіледі. Бір төлемді көрсеткен кезде бағанда 1 мәні болады. Жаңа төлемнің және (немесе) ақша аударымының өлшемдері 1, 2, 3, 4, 5, 6, 7, 8, 9, 10, 11, 12, 13, 14, 15 және 16 аралығындағы бағандардағы өлшемдермен сәйкес келген жағдайда, бұл бағандағы мән 1-ге өсіріледі, ал 17-бағандағы мән жаңа төлемнің сомасына ұлғайтылады;</w:t>
      </w:r>
    </w:p>
    <w:p>
      <w:pPr>
        <w:spacing w:after="0"/>
        <w:ind w:left="0"/>
        <w:jc w:val="both"/>
      </w:pPr>
      <w:r>
        <w:rPr>
          <w:rFonts w:ascii="Times New Roman"/>
          <w:b w:val="false"/>
          <w:i w:val="false"/>
          <w:color w:val="000000"/>
          <w:sz w:val="28"/>
        </w:rPr>
        <w:t>
      10) 18-бағанда төлемнің үтірден кейін екі белгіге дейінгі теңгемен сомасы көрсетіледі;</w:t>
      </w:r>
    </w:p>
    <w:p>
      <w:pPr>
        <w:spacing w:after="0"/>
        <w:ind w:left="0"/>
        <w:jc w:val="both"/>
      </w:pPr>
      <w:r>
        <w:rPr>
          <w:rFonts w:ascii="Times New Roman"/>
          <w:b w:val="false"/>
          <w:i w:val="false"/>
          <w:color w:val="000000"/>
          <w:sz w:val="28"/>
        </w:rPr>
        <w:t>
      11) 19-бағанда төлем валютасының коды "Валюталар мен қорларды белгілеуге арналған кодтар" ИСО 4217-2012 ҚР ҰК Қазақстан Республикасының ұлттық жіктегішіне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5" w:id="428"/>
    <w:p>
      <w:pPr>
        <w:spacing w:after="0"/>
        <w:ind w:left="0"/>
        <w:jc w:val="left"/>
      </w:pPr>
      <w:r>
        <w:rPr>
          <w:rFonts w:ascii="Times New Roman"/>
          <w:b/>
          <w:i w:val="false"/>
          <w:color w:val="000000"/>
        </w:rPr>
        <w:t xml:space="preserve"> "Қазақстан Республикасының Ұлттық Банкінде есептік тіркеуден өткен төлем ұйымдарының тізіліміне енгізу" мемлекеттік қызмет көрсету стандарты</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539"/>
        <w:gridCol w:w="9888"/>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Ұлттық Банкі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 egov.kz, www.lіcense (бұдан әрі - портал); көрсетілетін қызметті берушінің кеңсесі.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және құжаттардың толық тізбесі тіркелген күннен бастап он жұмыс күні ішінде.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қағаз түрінде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ұйымының "Төлемдер және төлем жүйелері туралы" 2016 жылғы 26 шілдедегі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(бұдан әрі - заң) белгіленген төлем қызметтерін ұсынуға рұқсат (құқық) беру үшін есептік тіркеуден өткені туралы хабарлама не дәлелді бас тарту.</w:t>
            </w:r>
            <w:r>
              <w:br/>
            </w:r>
            <w:r>
              <w:rPr>
                <w:rFonts w:ascii="Times New Roman"/>
                <w:b w:val="false"/>
                <w:i w:val="false"/>
                <w:color w:val="000000"/>
                <w:sz w:val="20"/>
              </w:rPr>
              <w:t>
Мемлекеттік қызметті көрсету нәтижесінің нысаны: электрондық/қағаз түрінде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w:t>
            </w:r>
            <w:r>
              <w:br/>
            </w:r>
            <w:r>
              <w:rPr>
                <w:rFonts w:ascii="Times New Roman"/>
                <w:b w:val="false"/>
                <w:i w:val="false"/>
                <w:color w:val="000000"/>
                <w:sz w:val="20"/>
              </w:rPr>
              <w:t>
Қазақстан Республикасының заңнамасында көзделген жағдайларда оны өндіріп алу тәсілдері</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тегін көрсетіледі.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сағат 13.00-ден 14.30-ға дейінгі түскі үзіліспен сағат 9.00-ден 18.30-ға дейін.</w:t>
            </w:r>
            <w:r>
              <w:br/>
            </w:r>
            <w:r>
              <w:rPr>
                <w:rFonts w:ascii="Times New Roman"/>
                <w:b w:val="false"/>
                <w:i w:val="false"/>
                <w:color w:val="000000"/>
                <w:sz w:val="20"/>
              </w:rPr>
              <w:t>
Құжаттарды қабылдау және мемлекеттік қызмет көрсету нәтижелерін беру кестесі - дүйсенбіден жұмаға дейін сағат 13.00-ден 14.30-ға дейінгі түскі үзіліспен сағат 9.00-ден 17.30-ға дейін;</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Ұлттық Банкі Басқармасының 2015 жылғы 31 тамыздағы № 215 </w:t>
            </w:r>
            <w:r>
              <w:rPr>
                <w:rFonts w:ascii="Times New Roman"/>
                <w:b w:val="false"/>
                <w:i w:val="false"/>
                <w:color w:val="000000"/>
                <w:sz w:val="20"/>
              </w:rPr>
              <w:t>қаулысымен</w:t>
            </w:r>
            <w:r>
              <w:rPr>
                <w:rFonts w:ascii="Times New Roman"/>
                <w:b w:val="false"/>
                <w:i w:val="false"/>
                <w:color w:val="000000"/>
                <w:sz w:val="20"/>
              </w:rPr>
              <w:t xml:space="preserve"> бекітілген Төлем ұйымдарының қызметін ұйымдастыру қағидаларына (бұдан әрі – Қағидалар) 1-қосымшаға сәйкес нысан бойынша өтініш.</w:t>
            </w:r>
            <w:r>
              <w:br/>
            </w:r>
            <w:r>
              <w:rPr>
                <w:rFonts w:ascii="Times New Roman"/>
                <w:b w:val="false"/>
                <w:i w:val="false"/>
                <w:color w:val="000000"/>
                <w:sz w:val="20"/>
              </w:rPr>
              <w:t>
2) төлем ұйымының атқарушы органы басшысының (мүшесінің) дипломының (дипломдарының) көшірмелері;</w:t>
            </w:r>
            <w:r>
              <w:br/>
            </w:r>
            <w:r>
              <w:rPr>
                <w:rFonts w:ascii="Times New Roman"/>
                <w:b w:val="false"/>
                <w:i w:val="false"/>
                <w:color w:val="000000"/>
                <w:sz w:val="20"/>
              </w:rPr>
              <w:t xml:space="preserve">
3) Қазақстан Республикасының </w:t>
            </w:r>
            <w:r>
              <w:br/>
            </w:r>
            <w:r>
              <w:rPr>
                <w:rFonts w:ascii="Times New Roman"/>
                <w:b w:val="false"/>
                <w:i w:val="false"/>
                <w:color w:val="000000"/>
                <w:sz w:val="20"/>
              </w:rPr>
              <w:t xml:space="preserve">
Еңбек </w:t>
            </w:r>
            <w:r>
              <w:rPr>
                <w:rFonts w:ascii="Times New Roman"/>
                <w:b w:val="false"/>
                <w:i w:val="false"/>
                <w:color w:val="000000"/>
                <w:sz w:val="20"/>
              </w:rPr>
              <w:t>кодексіне</w:t>
            </w:r>
            <w:r>
              <w:rPr>
                <w:rFonts w:ascii="Times New Roman"/>
                <w:b w:val="false"/>
                <w:i w:val="false"/>
                <w:color w:val="000000"/>
                <w:sz w:val="20"/>
              </w:rPr>
              <w:t xml:space="preserve"> сәйкес төлем ұйымының атқарушы органы басшысының (мүшесінің) еңбек қызметін растайтын құжаттың көшірмесі;</w:t>
            </w:r>
            <w:r>
              <w:br/>
            </w:r>
            <w:r>
              <w:rPr>
                <w:rFonts w:ascii="Times New Roman"/>
                <w:b w:val="false"/>
                <w:i w:val="false"/>
                <w:color w:val="000000"/>
                <w:sz w:val="20"/>
              </w:rPr>
              <w:t>
4) жарғылық капиталды қалыптастыруды растайтын құжаттардың көшірмелері;</w:t>
            </w:r>
            <w:r>
              <w:br/>
            </w:r>
            <w:r>
              <w:rPr>
                <w:rFonts w:ascii="Times New Roman"/>
                <w:b w:val="false"/>
                <w:i w:val="false"/>
                <w:color w:val="000000"/>
                <w:sz w:val="20"/>
              </w:rPr>
              <w:t>
5) төлем ұйымы қызметті үлгі жарғы бойынша жүзеге асыратын жағдайларды қоспағанда, жарғы;</w:t>
            </w:r>
            <w:r>
              <w:br/>
            </w:r>
            <w:r>
              <w:rPr>
                <w:rFonts w:ascii="Times New Roman"/>
                <w:b w:val="false"/>
                <w:i w:val="false"/>
                <w:color w:val="000000"/>
                <w:sz w:val="20"/>
              </w:rPr>
              <w:t>
6) төлем ұйымының көрсетілген төлем қызметтері бойынша ақша аударымдарын жүзеге асыратын тиісті банкпен, Қазақстан Республикасының бейрезидент банкінің филиалымен немесе банк операцияларының жекелеген түрлерін жүзеге асыратын ұйыммен өзара іс-әрекет жасау тәртібін айқындайтын құжат;</w:t>
            </w:r>
            <w:r>
              <w:br/>
            </w:r>
            <w:r>
              <w:rPr>
                <w:rFonts w:ascii="Times New Roman"/>
                <w:b w:val="false"/>
                <w:i w:val="false"/>
                <w:color w:val="000000"/>
                <w:sz w:val="20"/>
              </w:rPr>
              <w:t>
7) төлем ұйымының басқару органы бекіткен төлем ұйымының қызметін жүзеге асыру қағидалары.</w:t>
            </w:r>
            <w:r>
              <w:br/>
            </w:r>
            <w:r>
              <w:rPr>
                <w:rFonts w:ascii="Times New Roman"/>
                <w:b w:val="false"/>
                <w:i w:val="false"/>
                <w:color w:val="000000"/>
                <w:sz w:val="20"/>
              </w:rPr>
              <w:t>
Төлем ұйымының қызметін жүзеге асыру қағидаларына қойылатын міндетті талаптардың тізбесі Қағидаларда белгіленеді.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16-бабының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құжаттарда көрсетілуге тиіс толық емес және (немесе) анық емес мәліметтерді ұсыну;</w:t>
            </w:r>
            <w:r>
              <w:br/>
            </w:r>
            <w:r>
              <w:rPr>
                <w:rFonts w:ascii="Times New Roman"/>
                <w:b w:val="false"/>
                <w:i w:val="false"/>
                <w:color w:val="000000"/>
                <w:sz w:val="20"/>
              </w:rPr>
              <w:t>
2) құжаттардың толық емес тізбесін ұсыну немесе құжаттардың заң және Қағидалар талаптарына сәйкес келмеуі;</w:t>
            </w:r>
            <w:r>
              <w:br/>
            </w:r>
            <w:r>
              <w:rPr>
                <w:rFonts w:ascii="Times New Roman"/>
                <w:b w:val="false"/>
                <w:i w:val="false"/>
                <w:color w:val="000000"/>
                <w:sz w:val="20"/>
              </w:rPr>
              <w:t xml:space="preserve">
3) егер төлем ұйымының атқарушы органының басшысы Заңның </w:t>
            </w:r>
            <w:r>
              <w:rPr>
                <w:rFonts w:ascii="Times New Roman"/>
                <w:b w:val="false"/>
                <w:i w:val="false"/>
                <w:color w:val="000000"/>
                <w:sz w:val="20"/>
              </w:rPr>
              <w:t>19-бабында</w:t>
            </w:r>
            <w:r>
              <w:rPr>
                <w:rFonts w:ascii="Times New Roman"/>
                <w:b w:val="false"/>
                <w:i w:val="false"/>
                <w:color w:val="000000"/>
                <w:sz w:val="20"/>
              </w:rPr>
              <w:t xml:space="preserve"> белгіленген талаптарға сәйкес келмесе;</w:t>
            </w:r>
            <w:r>
              <w:br/>
            </w:r>
            <w:r>
              <w:rPr>
                <w:rFonts w:ascii="Times New Roman"/>
                <w:b w:val="false"/>
                <w:i w:val="false"/>
                <w:color w:val="000000"/>
                <w:sz w:val="20"/>
              </w:rPr>
              <w:t>
4) егер төлем ұйымы "Азаматтарға арналған үкімет" мемлекеттік корпорациясында мемлекеттік тіркелген (қайта тіркелген) күннен бастап бір жыл ішінде есептік тіркеуден өту туралы өтінішпен жүгінбесе.</w:t>
            </w:r>
            <w:r>
              <w:br/>
            </w:r>
            <w:r>
              <w:rPr>
                <w:rFonts w:ascii="Times New Roman"/>
                <w:b w:val="false"/>
                <w:i w:val="false"/>
                <w:color w:val="000000"/>
                <w:sz w:val="20"/>
              </w:rPr>
              <w:t>
Есептік тіркеуден бас тартылған жағдайда заңды тұлға төлем ұйымын тіркеуден бас тартуға себеп болған себептерді жойған кезде тіркеуге өтінішті қайта береді немесе атауын өзгерту немесе қайта ұйымдастыру немесе тарату туралы шешім қабылдайды.</w:t>
            </w:r>
            <w:r>
              <w:br/>
            </w:r>
            <w:r>
              <w:rPr>
                <w:rFonts w:ascii="Times New Roman"/>
                <w:b w:val="false"/>
                <w:i w:val="false"/>
                <w:color w:val="000000"/>
                <w:sz w:val="20"/>
              </w:rPr>
              <w:t>
Төлем ұйымын тіркеуден бас тартуға себеп болған себептердің жойылмауы қайта қарастырудан бас тартуға негіз болып табылады.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ерекшеліктері ескерілген өзге де талаптар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порталда және көрсетілетін қызметті берушінің ресми интернет-ресурсында орналастырылған: www.natіonalbank.kz,</w:t>
            </w:r>
            <w:r>
              <w:br/>
            </w:r>
            <w:r>
              <w:rPr>
                <w:rFonts w:ascii="Times New Roman"/>
                <w:b w:val="false"/>
                <w:i w:val="false"/>
                <w:color w:val="000000"/>
                <w:sz w:val="20"/>
              </w:rPr>
              <w:t>
"Мемлекеттік қызметтер" бөлімі.</w:t>
            </w:r>
            <w:r>
              <w:br/>
            </w:r>
            <w:r>
              <w:rPr>
                <w:rFonts w:ascii="Times New Roman"/>
                <w:b w:val="false"/>
                <w:i w:val="false"/>
                <w:color w:val="000000"/>
                <w:sz w:val="20"/>
              </w:rPr>
              <w:t>
Көрсетілетін қызметті алушыға Мемлекеттік қызметтерді көрсету мәселелері бойынша бірыңғай байланыс-орталығы арқылы қашықтан қол жеткізу режимінде мемлекеттік қызмет көрсету тәртібі мен мәртебесі туралы ақпарат алу үшін қолжетімділік ашылды.</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w:t>
            </w:r>
            <w:r>
              <w:br/>
            </w:r>
            <w:r>
              <w:rPr>
                <w:rFonts w:ascii="Times New Roman"/>
                <w:b w:val="false"/>
                <w:i w:val="false"/>
                <w:color w:val="000000"/>
                <w:sz w:val="20"/>
              </w:rPr>
              <w:t xml:space="preserve">
www.natіonalbank.kz, "Мемлекеттік қызметтер" бөлімі. </w:t>
            </w:r>
            <w:r>
              <w:br/>
            </w:r>
            <w:r>
              <w:rPr>
                <w:rFonts w:ascii="Times New Roman"/>
                <w:b w:val="false"/>
                <w:i w:val="false"/>
                <w:color w:val="000000"/>
                <w:sz w:val="20"/>
              </w:rPr>
              <w:t>
Мемлекеттік қызметтер көрсету мәселелері бойынша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төлем жүйелері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Ұлттық Банкі</w:t>
            </w:r>
          </w:p>
        </w:tc>
      </w:tr>
    </w:tbl>
    <w:bookmarkStart w:name="z618" w:id="429"/>
    <w:p>
      <w:pPr>
        <w:spacing w:after="0"/>
        <w:ind w:left="0"/>
        <w:jc w:val="left"/>
      </w:pPr>
      <w:r>
        <w:rPr>
          <w:rFonts w:ascii="Times New Roman"/>
          <w:b/>
          <w:i w:val="false"/>
          <w:color w:val="000000"/>
        </w:rPr>
        <w:t xml:space="preserve"> Қазақстан Республикасының аумағында меншікті төлем жүйесін құру немесе Қазақстан Республикасының аумағында шетелдік төлем жүйесі жұмысын бастағаны туралы ақпарат _______________________________________________________________ (төлем жүйесі операторының атауы, бизнес идентификациялау нөмірі (бар болса)</w:t>
      </w:r>
    </w:p>
    <w:bookmarkEnd w:id="429"/>
    <w:p>
      <w:pPr>
        <w:spacing w:after="0"/>
        <w:ind w:left="0"/>
        <w:jc w:val="both"/>
      </w:pPr>
      <w:r>
        <w:rPr>
          <w:rFonts w:ascii="Times New Roman"/>
          <w:b w:val="false"/>
          <w:i w:val="false"/>
          <w:color w:val="000000"/>
          <w:sz w:val="28"/>
        </w:rPr>
        <w:t>
      осы арқылы Қазақстан Республикасының аумағында меншікті төлем жүйесін құрғаны/Қазақстан Республикасының аумағында шетелдік төлем жүйесі жұмыс істей бастағаны туралы хабарлайды</w:t>
      </w:r>
    </w:p>
    <w:p>
      <w:pPr>
        <w:spacing w:after="0"/>
        <w:ind w:left="0"/>
        <w:jc w:val="both"/>
      </w:pPr>
      <w:r>
        <w:rPr>
          <w:rFonts w:ascii="Times New Roman"/>
          <w:b w:val="false"/>
          <w:i w:val="false"/>
          <w:color w:val="000000"/>
          <w:sz w:val="28"/>
        </w:rPr>
        <w:t>
      (қажет емесі сызылып тасталсын)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(төлем жүйесінің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бастап (Қазақстан Республикасының аумағында төлем жүйесі жұмыс істей бастаған күн – банктермен, Қазақстан Республикасы бейрезидент банктері филиалдарымен немесе банк операцияларының жекелеген түрлерін жүзеге асыратын ұйымдармен төлем жүйесіне қатысуға арналған шартты жасасқан күн)</w:t>
      </w:r>
    </w:p>
    <w:bookmarkStart w:name="z619" w:id="430"/>
    <w:p>
      <w:pPr>
        <w:spacing w:after="0"/>
        <w:ind w:left="0"/>
        <w:jc w:val="both"/>
      </w:pPr>
      <w:r>
        <w:rPr>
          <w:rFonts w:ascii="Times New Roman"/>
          <w:b w:val="false"/>
          <w:i w:val="false"/>
          <w:color w:val="000000"/>
          <w:sz w:val="28"/>
        </w:rPr>
        <w:t>
      1. Төлем жүйесі операторының орналасқан жері:</w:t>
      </w:r>
    </w:p>
    <w:bookmarkEnd w:id="43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(телефон, факс, электрондық поштаның (бар болса) мекенжайы)</w:t>
      </w:r>
    </w:p>
    <w:bookmarkStart w:name="z620" w:id="431"/>
    <w:p>
      <w:pPr>
        <w:spacing w:after="0"/>
        <w:ind w:left="0"/>
        <w:jc w:val="both"/>
      </w:pPr>
      <w:r>
        <w:rPr>
          <w:rFonts w:ascii="Times New Roman"/>
          <w:b w:val="false"/>
          <w:i w:val="false"/>
          <w:color w:val="000000"/>
          <w:sz w:val="28"/>
        </w:rPr>
        <w:t xml:space="preserve">
      2. Төлем жүйесі операторының "Төлемдер және төлем жүйелері туралы" 2016 жылғы 26 шілдедегі Қазақстан Республикасы Заңының 5-бабы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орналасқан интернет-ресурсының</w:t>
      </w:r>
    </w:p>
    <w:bookmarkEnd w:id="431"/>
    <w:p>
      <w:pPr>
        <w:spacing w:after="0"/>
        <w:ind w:left="0"/>
        <w:jc w:val="both"/>
      </w:pPr>
      <w:r>
        <w:rPr>
          <w:rFonts w:ascii="Times New Roman"/>
          <w:b w:val="false"/>
          <w:i w:val="false"/>
          <w:color w:val="000000"/>
          <w:sz w:val="28"/>
        </w:rPr>
        <w:t>
      домендік аты туралы мәліметтер __________________________________</w:t>
      </w:r>
    </w:p>
    <w:p>
      <w:pPr>
        <w:spacing w:after="0"/>
        <w:ind w:left="0"/>
        <w:jc w:val="both"/>
      </w:pPr>
      <w:r>
        <w:rPr>
          <w:rFonts w:ascii="Times New Roman"/>
          <w:b w:val="false"/>
          <w:i w:val="false"/>
          <w:color w:val="000000"/>
          <w:sz w:val="28"/>
        </w:rPr>
        <w:t>
      (интернет-ресурс)</w:t>
      </w:r>
    </w:p>
    <w:bookmarkStart w:name="z621" w:id="432"/>
    <w:p>
      <w:pPr>
        <w:spacing w:after="0"/>
        <w:ind w:left="0"/>
        <w:jc w:val="both"/>
      </w:pPr>
      <w:r>
        <w:rPr>
          <w:rFonts w:ascii="Times New Roman"/>
          <w:b w:val="false"/>
          <w:i w:val="false"/>
          <w:color w:val="000000"/>
          <w:sz w:val="28"/>
        </w:rPr>
        <w:t xml:space="preserve">
      3. "Төлемдер және төлем жүйелері туралы" 2016 жылғы 26 шілдедегі Қазақстан Республикасының Заңы 5-бабының </w:t>
      </w:r>
      <w:r>
        <w:rPr>
          <w:rFonts w:ascii="Times New Roman"/>
          <w:b w:val="false"/>
          <w:i w:val="false"/>
          <w:color w:val="000000"/>
          <w:sz w:val="28"/>
        </w:rPr>
        <w:t>5-тармағына</w:t>
      </w:r>
      <w:r>
        <w:rPr>
          <w:rFonts w:ascii="Times New Roman"/>
          <w:b w:val="false"/>
          <w:i w:val="false"/>
          <w:color w:val="000000"/>
          <w:sz w:val="28"/>
        </w:rPr>
        <w:t xml:space="preserve"> сәйкес ұсынылатын құжаттардың тізбесі:</w:t>
      </w:r>
    </w:p>
    <w:bookmarkEnd w:id="432"/>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bookmarkStart w:name="z622" w:id="433"/>
    <w:p>
      <w:pPr>
        <w:spacing w:after="0"/>
        <w:ind w:left="0"/>
        <w:jc w:val="both"/>
      </w:pPr>
      <w:r>
        <w:rPr>
          <w:rFonts w:ascii="Times New Roman"/>
          <w:b w:val="false"/>
          <w:i w:val="false"/>
          <w:color w:val="000000"/>
          <w:sz w:val="28"/>
        </w:rPr>
        <w:t>
      4. Қазақстан Республикасының резиденттері - төлем жүйесінің қатысушылары туралы мәліметтер (төлем жүйесіне қатысуға арналған шарттардың көшірмелерін қоса бере отырып)</w:t>
      </w:r>
    </w:p>
    <w:bookmarkEnd w:id="433"/>
    <w:p>
      <w:pPr>
        <w:spacing w:after="0"/>
        <w:ind w:left="0"/>
        <w:jc w:val="both"/>
      </w:pPr>
      <w:r>
        <w:rPr>
          <w:rFonts w:ascii="Times New Roman"/>
          <w:b w:val="false"/>
          <w:i w:val="false"/>
          <w:color w:val="000000"/>
          <w:sz w:val="28"/>
        </w:rPr>
        <w:t>
      Мен қоса беріліп отырған мәліметтерді тексергенімді және олар дәйекті және толық болып табылатынын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Төлем жүйесі операторының бірінші басшысы</w:t>
      </w:r>
    </w:p>
    <w:p>
      <w:pPr>
        <w:spacing w:after="0"/>
        <w:ind w:left="0"/>
        <w:jc w:val="both"/>
      </w:pPr>
      <w:r>
        <w:rPr>
          <w:rFonts w:ascii="Times New Roman"/>
          <w:b w:val="false"/>
          <w:i w:val="false"/>
          <w:color w:val="000000"/>
          <w:sz w:val="28"/>
        </w:rPr>
        <w:t>
      немесе қол қоюға уәкілетті адам</w:t>
      </w:r>
    </w:p>
    <w:p>
      <w:pPr>
        <w:spacing w:after="0"/>
        <w:ind w:left="0"/>
        <w:jc w:val="both"/>
      </w:pPr>
      <w:r>
        <w:rPr>
          <w:rFonts w:ascii="Times New Roman"/>
          <w:b w:val="false"/>
          <w:i w:val="false"/>
          <w:color w:val="000000"/>
          <w:sz w:val="28"/>
        </w:rPr>
        <w:t xml:space="preserve">
      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left"/>
      </w:pPr>
      <w:r>
        <w:rPr>
          <w:rFonts w:ascii="Times New Roman"/>
          <w:b/>
          <w:i w:val="false"/>
          <w:color w:val="000000"/>
        </w:rPr>
        <w:t xml:space="preserve"> Төлем жүйесіне, оның ішінде шетелдік төлем жүйесіне қатысу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немесе банк </w:t>
      </w:r>
    </w:p>
    <w:p>
      <w:pPr>
        <w:spacing w:after="0"/>
        <w:ind w:left="0"/>
        <w:jc w:val="both"/>
      </w:pPr>
      <w:r>
        <w:rPr>
          <w:rFonts w:ascii="Times New Roman"/>
          <w:b w:val="false"/>
          <w:i w:val="false"/>
          <w:color w:val="000000"/>
          <w:sz w:val="28"/>
        </w:rPr>
        <w:t>
      операцияларының жекелеген түрлерін</w:t>
      </w:r>
    </w:p>
    <w:p>
      <w:pPr>
        <w:spacing w:after="0"/>
        <w:ind w:left="0"/>
        <w:jc w:val="both"/>
      </w:pPr>
      <w:r>
        <w:rPr>
          <w:rFonts w:ascii="Times New Roman"/>
          <w:b w:val="false"/>
          <w:i w:val="false"/>
          <w:color w:val="000000"/>
          <w:sz w:val="28"/>
        </w:rPr>
        <w:t>
      жүзеге асыратын ұйымның атауы, бизнес идентификациялау нөмірі)</w:t>
      </w:r>
    </w:p>
    <w:p>
      <w:pPr>
        <w:spacing w:after="0"/>
        <w:ind w:left="0"/>
        <w:jc w:val="both"/>
      </w:pPr>
      <w:r>
        <w:rPr>
          <w:rFonts w:ascii="Times New Roman"/>
          <w:b w:val="false"/>
          <w:i w:val="false"/>
          <w:color w:val="000000"/>
          <w:sz w:val="28"/>
        </w:rPr>
        <w:t>
      1) Төлем жүйесінің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(төлем жүйесіне, оның ішінде шетелдік төлем жүйесіне қатысуға арналған шартты </w:t>
      </w:r>
    </w:p>
    <w:p>
      <w:pPr>
        <w:spacing w:after="0"/>
        <w:ind w:left="0"/>
        <w:jc w:val="both"/>
      </w:pPr>
      <w:r>
        <w:rPr>
          <w:rFonts w:ascii="Times New Roman"/>
          <w:b w:val="false"/>
          <w:i w:val="false"/>
          <w:color w:val="000000"/>
          <w:sz w:val="28"/>
        </w:rPr>
        <w:t>
      жасау күні)</w:t>
      </w:r>
    </w:p>
    <w:p>
      <w:pPr>
        <w:spacing w:after="0"/>
        <w:ind w:left="0"/>
        <w:jc w:val="both"/>
      </w:pPr>
      <w:r>
        <w:rPr>
          <w:rFonts w:ascii="Times New Roman"/>
          <w:b w:val="false"/>
          <w:i w:val="false"/>
          <w:color w:val="000000"/>
          <w:sz w:val="28"/>
        </w:rPr>
        <w:t>
      3) Төлем жүйесінің операторы: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(төлем жүйесі операторының атауы, бизнес идентификациялау нөмірі (бар болса)</w:t>
      </w:r>
    </w:p>
    <w:p>
      <w:pPr>
        <w:spacing w:after="0"/>
        <w:ind w:left="0"/>
        <w:jc w:val="both"/>
      </w:pPr>
      <w:r>
        <w:rPr>
          <w:rFonts w:ascii="Times New Roman"/>
          <w:b w:val="false"/>
          <w:i w:val="false"/>
          <w:color w:val="000000"/>
          <w:sz w:val="28"/>
        </w:rPr>
        <w:t>
      Төлем жүйесі операторының орналасқан орны: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(телефон, факс, электрондық поштаның мекенжайы (бар болса)</w:t>
      </w:r>
    </w:p>
    <w:p>
      <w:pPr>
        <w:spacing w:after="0"/>
        <w:ind w:left="0"/>
        <w:jc w:val="both"/>
      </w:pPr>
      <w:r>
        <w:rPr>
          <w:rFonts w:ascii="Times New Roman"/>
          <w:b w:val="false"/>
          <w:i w:val="false"/>
          <w:color w:val="000000"/>
          <w:sz w:val="28"/>
        </w:rPr>
        <w:t xml:space="preserve">
      4) "Төлемдер және төлемдер жүйесі туралы" 2016 жылғы 26 шілдедегі Қазақстан Республикасы Заңының 5-бабының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жарияланған төлем жүйесінің операторы интернет-ресурсының домендік аты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(интернет-ресурс)</w:t>
      </w:r>
    </w:p>
    <w:p>
      <w:pPr>
        <w:spacing w:after="0"/>
        <w:ind w:left="0"/>
        <w:jc w:val="both"/>
      </w:pPr>
      <w:r>
        <w:rPr>
          <w:rFonts w:ascii="Times New Roman"/>
          <w:b w:val="false"/>
          <w:i w:val="false"/>
          <w:color w:val="000000"/>
          <w:sz w:val="28"/>
        </w:rPr>
        <w:t>
      5) Төлем жүйесіне, оның ішінде шетелдік төлем жүйесіне негізінде қатысу жүзеге асырылатын шарттардың (құжаттардың) көшірмелері: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Мен қоса беріліп отырған мәліметтерді тексергенімді және олар дәйекті және толық болып табылатынын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Банктің, Қазақстан Республикасы бейрезидент банкі филиалының немесе банк операцияларының жекелеген түрлерін жүзеге асыратын ұйымның бірінші басшысы</w:t>
      </w:r>
    </w:p>
    <w:p>
      <w:pPr>
        <w:spacing w:after="0"/>
        <w:ind w:left="0"/>
        <w:jc w:val="both"/>
      </w:pPr>
      <w:r>
        <w:rPr>
          <w:rFonts w:ascii="Times New Roman"/>
          <w:b w:val="false"/>
          <w:i w:val="false"/>
          <w:color w:val="000000"/>
          <w:sz w:val="28"/>
        </w:rPr>
        <w:t>
      немесе қол қоюға уәкілетті адам</w:t>
      </w:r>
    </w:p>
    <w:p>
      <w:pPr>
        <w:spacing w:after="0"/>
        <w:ind w:left="0"/>
        <w:jc w:val="both"/>
      </w:pPr>
      <w:r>
        <w:rPr>
          <w:rFonts w:ascii="Times New Roman"/>
          <w:b w:val="false"/>
          <w:i w:val="false"/>
          <w:color w:val="000000"/>
          <w:sz w:val="28"/>
        </w:rPr>
        <w:t xml:space="preserve">
      ___________________________________________ __________ </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төлемдер және</w:t>
            </w:r>
            <w:r>
              <w:br/>
            </w:r>
            <w:r>
              <w:rPr>
                <w:rFonts w:ascii="Times New Roman"/>
                <w:b w:val="false"/>
                <w:i w:val="false"/>
                <w:color w:val="000000"/>
                <w:sz w:val="20"/>
              </w:rPr>
              <w:t xml:space="preserve">төлем жүйелері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7" w:id="434"/>
    <w:p>
      <w:pPr>
        <w:spacing w:after="0"/>
        <w:ind w:left="0"/>
        <w:jc w:val="left"/>
      </w:pPr>
      <w:r>
        <w:rPr>
          <w:rFonts w:ascii="Times New Roman"/>
          <w:b/>
          <w:i w:val="false"/>
          <w:color w:val="000000"/>
        </w:rPr>
        <w:t xml:space="preserve"> Төлем жүйелерінің журналы</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547"/>
        <w:gridCol w:w="449"/>
        <w:gridCol w:w="1101"/>
        <w:gridCol w:w="547"/>
        <w:gridCol w:w="352"/>
        <w:gridCol w:w="1538"/>
        <w:gridCol w:w="2603"/>
        <w:gridCol w:w="4800"/>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 журналға қосу күні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атауы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бизнес идентификациялау нөмірі (бар болса)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орналасқан жері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Қазақстан Республикасының аумағында құрылған/ Қазақстан Республикасының аумағында жұмыс істейтін шетелдік төлем жүйесі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Қазақстан Республикасы бейрезидент банктері филиалдарының және банк операцияларының жекелеген түрлерін жүзеге асыратын ұйымдардың төлем жүйесіне, оның ішінде шетелдік төлем жүйесіне қатысуы туралы мәліметтер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Қазақстан Республикасының аумағында қызметін жүзеге асыруды бастау күні (төлем жүйелерінің операторлары үшін)/ төлем жүйелеріне, оның ішінде шетелдік төлем жүйесіне қатысуға шарттар жасау күні (банктер, Қазақстан Республикасы бейрезидент банктері филиалдары және банк операцияларының жекелеген түрлерін жүзеге асыратын ұйымдар үшін)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