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2abd" w14:textId="bc42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ДСМ-264/2020 бұйрығы. Қазақстан Республикасының Әділет министрлігінде 2020 жылғы 20 желтоқсанда № 21820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86-бабының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 профилактикалық медициналық қарап-тексерулерді жүргізу қағидалары, көлемі мен мерзімділігі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xml:space="preserve">№ ҚР ДСМ-264/2020 бұйрығына </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05.07.2022  </w:t>
      </w:r>
      <w:r>
        <w:rPr>
          <w:rFonts w:ascii="Times New Roman"/>
          <w:b w:val="false"/>
          <w:i w:val="false"/>
          <w:color w:val="ff0000"/>
          <w:sz w:val="28"/>
        </w:rPr>
        <w:t>№ ҚР ДСМ- 65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 көлемі мен кезеңділігі 1-тарау. Жалпы ережелер</w:t>
      </w:r>
    </w:p>
    <w:bookmarkEnd w:id="9"/>
    <w:bookmarkStart w:name="z69" w:id="10"/>
    <w:p>
      <w:pPr>
        <w:spacing w:after="0"/>
        <w:ind w:left="0"/>
        <w:jc w:val="both"/>
      </w:pPr>
      <w:r>
        <w:rPr>
          <w:rFonts w:ascii="Times New Roman"/>
          <w:b w:val="false"/>
          <w:i w:val="false"/>
          <w:color w:val="000000"/>
          <w:sz w:val="28"/>
        </w:rPr>
        <w:t xml:space="preserve">
      1. Осы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 көлемі мен кезеңділігі (бұдан әрі – Қағидалар) "Халық денсаулығы және денсаулық сақтау жүйесі туралы" Қазақстан Республикасы кодексінің 86-бабының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қарап-тексеруді жүргізу тәртібін, көлемін және кезеңділігін айқындайды.</w:t>
      </w:r>
    </w:p>
    <w:bookmarkEnd w:id="10"/>
    <w:bookmarkStart w:name="z70" w:id="11"/>
    <w:p>
      <w:pPr>
        <w:spacing w:after="0"/>
        <w:ind w:left="0"/>
        <w:jc w:val="both"/>
      </w:pPr>
      <w:r>
        <w:rPr>
          <w:rFonts w:ascii="Times New Roman"/>
          <w:b w:val="false"/>
          <w:i w:val="false"/>
          <w:color w:val="000000"/>
          <w:sz w:val="28"/>
        </w:rPr>
        <w:t>
      2. Халықтың нысаналы тобы 1 айдан бастап 18 жасқа дейінгі балалар болып табылады.</w:t>
      </w:r>
    </w:p>
    <w:bookmarkEnd w:id="11"/>
    <w:bookmarkStart w:name="z71" w:id="12"/>
    <w:p>
      <w:pPr>
        <w:spacing w:after="0"/>
        <w:ind w:left="0"/>
        <w:jc w:val="both"/>
      </w:pPr>
      <w:r>
        <w:rPr>
          <w:rFonts w:ascii="Times New Roman"/>
          <w:b w:val="false"/>
          <w:i w:val="false"/>
          <w:color w:val="000000"/>
          <w:sz w:val="28"/>
        </w:rPr>
        <w:t>
      3. Профилактикалық медициналық қарап-тексерулер кейіннен динамикалық бақылау және сауықтырумен меншік нысанына қарамастан, сондай-ақ жылжымалы медициналық кешендер мен медициналық поездарды пайдалана отырып амбулаториялық – емханалық көмек көрсететін денсаулық сақтау ұйымдары (бұдан әрі – АЕК ұйымдары) жүзеге асырады.</w:t>
      </w:r>
    </w:p>
    <w:bookmarkEnd w:id="12"/>
    <w:bookmarkStart w:name="z72" w:id="13"/>
    <w:p>
      <w:pPr>
        <w:spacing w:after="0"/>
        <w:ind w:left="0"/>
        <w:jc w:val="both"/>
      </w:pPr>
      <w:r>
        <w:rPr>
          <w:rFonts w:ascii="Times New Roman"/>
          <w:b w:val="false"/>
          <w:i w:val="false"/>
          <w:color w:val="000000"/>
          <w:sz w:val="28"/>
        </w:rPr>
        <w:t>
      4. АЕК ұйымдары:</w:t>
      </w:r>
    </w:p>
    <w:bookmarkEnd w:id="13"/>
    <w:bookmarkStart w:name="z73" w:id="14"/>
    <w:p>
      <w:pPr>
        <w:spacing w:after="0"/>
        <w:ind w:left="0"/>
        <w:jc w:val="both"/>
      </w:pPr>
      <w:r>
        <w:rPr>
          <w:rFonts w:ascii="Times New Roman"/>
          <w:b w:val="false"/>
          <w:i w:val="false"/>
          <w:color w:val="000000"/>
          <w:sz w:val="28"/>
        </w:rPr>
        <w:t>
      1) халықтың медициналық ұйымға бекітілген қатарынан профилактикалық медициналық қарап-тексерулерге жататын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қалыптастырады;</w:t>
      </w:r>
    </w:p>
    <w:bookmarkEnd w:id="14"/>
    <w:bookmarkStart w:name="z74" w:id="15"/>
    <w:p>
      <w:pPr>
        <w:spacing w:after="0"/>
        <w:ind w:left="0"/>
        <w:jc w:val="both"/>
      </w:pPr>
      <w:r>
        <w:rPr>
          <w:rFonts w:ascii="Times New Roman"/>
          <w:b w:val="false"/>
          <w:i w:val="false"/>
          <w:color w:val="000000"/>
          <w:sz w:val="28"/>
        </w:rPr>
        <w:t>
      2) осы қарап-тексерулерді жүргізу үшін бейінді медициналық ұйымдармен сабақтастықты қамтамасыз етеді;</w:t>
      </w:r>
    </w:p>
    <w:bookmarkEnd w:id="15"/>
    <w:bookmarkStart w:name="z75" w:id="16"/>
    <w:p>
      <w:pPr>
        <w:spacing w:after="0"/>
        <w:ind w:left="0"/>
        <w:jc w:val="both"/>
      </w:pPr>
      <w:r>
        <w:rPr>
          <w:rFonts w:ascii="Times New Roman"/>
          <w:b w:val="false"/>
          <w:i w:val="false"/>
          <w:color w:val="000000"/>
          <w:sz w:val="28"/>
        </w:rPr>
        <w:t>
      3) халықты профилактикалық медициналық қарап-тексерулерден өту қажеттігі туралы хабардар етеді;</w:t>
      </w:r>
    </w:p>
    <w:bookmarkEnd w:id="16"/>
    <w:bookmarkStart w:name="z76" w:id="17"/>
    <w:p>
      <w:pPr>
        <w:spacing w:after="0"/>
        <w:ind w:left="0"/>
        <w:jc w:val="both"/>
      </w:pPr>
      <w:r>
        <w:rPr>
          <w:rFonts w:ascii="Times New Roman"/>
          <w:b w:val="false"/>
          <w:i w:val="false"/>
          <w:color w:val="000000"/>
          <w:sz w:val="28"/>
        </w:rPr>
        <w:t>
      4) мектепке дейінгі, мектеп жасындағы балаларды профилактикалық медициналық қарап-тексеруден өткізу туралы деректерді медициналық ақпараттық жүйелерге (бұдан әрі – МАЖ) енгізеді;</w:t>
      </w:r>
    </w:p>
    <w:bookmarkEnd w:id="17"/>
    <w:bookmarkStart w:name="z77" w:id="18"/>
    <w:p>
      <w:pPr>
        <w:spacing w:after="0"/>
        <w:ind w:left="0"/>
        <w:jc w:val="both"/>
      </w:pPr>
      <w:r>
        <w:rPr>
          <w:rFonts w:ascii="Times New Roman"/>
          <w:b w:val="false"/>
          <w:i w:val="false"/>
          <w:color w:val="000000"/>
          <w:sz w:val="28"/>
        </w:rPr>
        <w:t xml:space="preserve">
      5) өткізілетін профилактикалық медициналық қарап-тексерулерге ай сайын талдау жүргізеді және есептік кезеңдегі айдың 5-күніне дейін денсаулық сақтауды мемлекеттік басқарудың жергілікті органдарына ақпаратты ұсынады. </w:t>
      </w:r>
    </w:p>
    <w:bookmarkEnd w:id="18"/>
    <w:bookmarkStart w:name="z78" w:id="19"/>
    <w:p>
      <w:pPr>
        <w:spacing w:after="0"/>
        <w:ind w:left="0"/>
        <w:jc w:val="both"/>
      </w:pPr>
      <w:r>
        <w:rPr>
          <w:rFonts w:ascii="Times New Roman"/>
          <w:b w:val="false"/>
          <w:i w:val="false"/>
          <w:color w:val="000000"/>
          <w:sz w:val="28"/>
        </w:rPr>
        <w:t>
      5. Қосымша зерттеп-қарауға жіберілген мектепке дейінгі, мектеп жасындағы балалардың профилактикалық медициналық қарап-тексеру нәтижелері бойынша орта медицина жұмыскері немесе АЕК ұйымының жауапты адамы МАЖ-ға толық зерттеп-тексеруге жолдаманы қалыптастырады, ол ақпараттық өзара іс-қимыл арқылы беріледі.</w:t>
      </w:r>
    </w:p>
    <w:bookmarkEnd w:id="19"/>
    <w:bookmarkStart w:name="z79" w:id="20"/>
    <w:p>
      <w:pPr>
        <w:spacing w:after="0"/>
        <w:ind w:left="0"/>
        <w:jc w:val="left"/>
      </w:pPr>
      <w:r>
        <w:rPr>
          <w:rFonts w:ascii="Times New Roman"/>
          <w:b/>
          <w:i w:val="false"/>
          <w:color w:val="000000"/>
        </w:rPr>
        <w:t xml:space="preserve"> 2-тарау.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тәртібі</w:t>
      </w:r>
    </w:p>
    <w:bookmarkEnd w:id="20"/>
    <w:bookmarkStart w:name="z80" w:id="21"/>
    <w:p>
      <w:pPr>
        <w:spacing w:after="0"/>
        <w:ind w:left="0"/>
        <w:jc w:val="both"/>
      </w:pPr>
      <w:r>
        <w:rPr>
          <w:rFonts w:ascii="Times New Roman"/>
          <w:b w:val="false"/>
          <w:i w:val="false"/>
          <w:color w:val="000000"/>
          <w:sz w:val="28"/>
        </w:rPr>
        <w:t xml:space="preserve">
      6.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профилактикалық медициналық қарап-тексерулерді аумақтық АЕК ұйымының мамандары білім беру ұйымдарының аумағына шығып жүргізеді. </w:t>
      </w:r>
    </w:p>
    <w:bookmarkEnd w:id="21"/>
    <w:bookmarkStart w:name="z81" w:id="22"/>
    <w:p>
      <w:pPr>
        <w:spacing w:after="0"/>
        <w:ind w:left="0"/>
        <w:jc w:val="both"/>
      </w:pPr>
      <w:r>
        <w:rPr>
          <w:rFonts w:ascii="Times New Roman"/>
          <w:b w:val="false"/>
          <w:i w:val="false"/>
          <w:color w:val="000000"/>
          <w:sz w:val="28"/>
        </w:rPr>
        <w:t>
      7. Мектепке дейінгі ұйымдарға бармайтын мектепке дейінгі жастағы балаларды профилактикалық медициналық қарап-тексерулер бекітілген жері бойынша АЕК ұйымдарында жүргізіледі.</w:t>
      </w:r>
    </w:p>
    <w:bookmarkEnd w:id="22"/>
    <w:bookmarkStart w:name="z82" w:id="23"/>
    <w:p>
      <w:pPr>
        <w:spacing w:after="0"/>
        <w:ind w:left="0"/>
        <w:jc w:val="both"/>
      </w:pPr>
      <w:r>
        <w:rPr>
          <w:rFonts w:ascii="Times New Roman"/>
          <w:b w:val="false"/>
          <w:i w:val="false"/>
          <w:color w:val="000000"/>
          <w:sz w:val="28"/>
        </w:rPr>
        <w:t>
      8.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профилактикалық медициналық қарап-тексерулерді жүргізу: дайындық сатысын, профилактикалық медициналық қарап-тексеруді және қорытынды кезеңді қамтиды.</w:t>
      </w:r>
    </w:p>
    <w:bookmarkEnd w:id="23"/>
    <w:bookmarkStart w:name="z83" w:id="24"/>
    <w:p>
      <w:pPr>
        <w:spacing w:after="0"/>
        <w:ind w:left="0"/>
        <w:jc w:val="both"/>
      </w:pPr>
      <w:r>
        <w:rPr>
          <w:rFonts w:ascii="Times New Roman"/>
          <w:b w:val="false"/>
          <w:i w:val="false"/>
          <w:color w:val="000000"/>
          <w:sz w:val="28"/>
        </w:rPr>
        <w:t>
      9. Дайындық кезеңі мектепке дейінгі, мектеп жасындағы балалардың, сондай-ақ техникалық және кәсіптік, орта білімнен кейінгі және жоғары білім беру ұйымдарының білім алушыларын қоса алғанда, халықтың нысаналы топтарын қалыптастырудан және ақпараттық сүйемелдеуден тұрады. Дайындық сатысын АЕК ұйымының: медициналық пункттің, фельдшерлік-акушерлік пункттің, дәрігерлік амбулаторияның, аудандық, қалалық емхананың орта медицина персоналы, білім беру ұйымының (болған жағдайда), оның ішінде мектепке дейінгі ұйымның орта медицина персоналы жүзеге асырады және мыналарды қамтиды:</w:t>
      </w:r>
    </w:p>
    <w:bookmarkEnd w:id="24"/>
    <w:p>
      <w:pPr>
        <w:spacing w:after="0"/>
        <w:ind w:left="0"/>
        <w:jc w:val="both"/>
      </w:pPr>
      <w:r>
        <w:rPr>
          <w:rFonts w:ascii="Times New Roman"/>
          <w:b w:val="false"/>
          <w:i w:val="false"/>
          <w:color w:val="000000"/>
          <w:sz w:val="28"/>
        </w:rPr>
        <w:t>
      есепті жылдың алдындағы қыркүйек айына дейін кешіктермей алдағы профилактикалық медициналық қарап-тексерулерге жататын нысаналы топтың жыл сайынғы тізімін, одан әрі ай сайын түзетумен қалыптастыру және құру;</w:t>
      </w:r>
    </w:p>
    <w:p>
      <w:pPr>
        <w:spacing w:after="0"/>
        <w:ind w:left="0"/>
        <w:jc w:val="both"/>
      </w:pPr>
      <w:r>
        <w:rPr>
          <w:rFonts w:ascii="Times New Roman"/>
          <w:b w:val="false"/>
          <w:i w:val="false"/>
          <w:color w:val="000000"/>
          <w:sz w:val="28"/>
        </w:rPr>
        <w:t>
      балалардың заңды өкілдерін профилактикалық медициналық қарап-тексеруден өтудің қажеттілігі мен шарттары туралы хабардар ету;</w:t>
      </w:r>
    </w:p>
    <w:p>
      <w:pPr>
        <w:spacing w:after="0"/>
        <w:ind w:left="0"/>
        <w:jc w:val="both"/>
      </w:pPr>
      <w:r>
        <w:rPr>
          <w:rFonts w:ascii="Times New Roman"/>
          <w:b w:val="false"/>
          <w:i w:val="false"/>
          <w:color w:val="000000"/>
          <w:sz w:val="28"/>
        </w:rPr>
        <w:t>
      мектепке дейінгі (мектепке дейінгі ұйымдарға баратын балалар), мектеп жасындағы балаларды, техникалық және кәсіптік, орта білімнен кейінгі білім беру ұйымдарының және жоғары оқу орындарының білім алушыларын профилактикалық медициналық қарап-тексеруден өткізу үшін білім беру ұйымдарының (бар болса), оның ішінде мектепке дейінгі ұйымдардың аумағына аумақтық АЕК ұйымы мамандарының шығу кестесін жасау.</w:t>
      </w:r>
    </w:p>
    <w:bookmarkStart w:name="z84" w:id="25"/>
    <w:p>
      <w:pPr>
        <w:spacing w:after="0"/>
        <w:ind w:left="0"/>
        <w:jc w:val="both"/>
      </w:pPr>
      <w:r>
        <w:rPr>
          <w:rFonts w:ascii="Times New Roman"/>
          <w:b w:val="false"/>
          <w:i w:val="false"/>
          <w:color w:val="000000"/>
          <w:sz w:val="28"/>
        </w:rPr>
        <w:t>
      10. Профилактикалық медициналық қарап-тексеру мамандардың қарап-тексеруін және профилактикалық медициналық қарап-тексеруден өткені туралы деректерді МАЖ-ға толтыруды көздейді.</w:t>
      </w:r>
    </w:p>
    <w:bookmarkEnd w:id="25"/>
    <w:bookmarkStart w:name="z85" w:id="26"/>
    <w:p>
      <w:pPr>
        <w:spacing w:after="0"/>
        <w:ind w:left="0"/>
        <w:jc w:val="both"/>
      </w:pPr>
      <w:r>
        <w:rPr>
          <w:rFonts w:ascii="Times New Roman"/>
          <w:b w:val="false"/>
          <w:i w:val="false"/>
          <w:color w:val="000000"/>
          <w:sz w:val="28"/>
        </w:rPr>
        <w:t>
      11. Профилактикалық медициналық қарап-тексеру: дәрігерге дейінгі, білікті және мамандандырылған кезеңдерді қамтиды.</w:t>
      </w:r>
    </w:p>
    <w:bookmarkEnd w:id="26"/>
    <w:bookmarkStart w:name="z86" w:id="27"/>
    <w:p>
      <w:pPr>
        <w:spacing w:after="0"/>
        <w:ind w:left="0"/>
        <w:jc w:val="both"/>
      </w:pPr>
      <w:r>
        <w:rPr>
          <w:rFonts w:ascii="Times New Roman"/>
          <w:b w:val="false"/>
          <w:i w:val="false"/>
          <w:color w:val="000000"/>
          <w:sz w:val="28"/>
        </w:rPr>
        <w:t>
      Дәрігерге дейінгі кезеңді медициналық пункттің, фельдшерлік-акушерлік пункттің, дәрігерлік амбулаторияның, аудандық, қалалық емхананың, білім беру ұйымының орта медицина персоналы (болған жағдайда), оның ішінде мектепке дейінгі ұйымдардың орта медицина персоналы жүргізеді және ол мыналарды қамтиды:</w:t>
      </w:r>
    </w:p>
    <w:bookmarkEnd w:id="27"/>
    <w:bookmarkStart w:name="z87" w:id="28"/>
    <w:p>
      <w:pPr>
        <w:spacing w:after="0"/>
        <w:ind w:left="0"/>
        <w:jc w:val="both"/>
      </w:pPr>
      <w:r>
        <w:rPr>
          <w:rFonts w:ascii="Times New Roman"/>
          <w:b w:val="false"/>
          <w:i w:val="false"/>
          <w:color w:val="000000"/>
          <w:sz w:val="28"/>
        </w:rPr>
        <w:t xml:space="preserve">
      1) антропометриялық өлшеулер (үш жасқа дейінгі балалардың салмағы, бойы, басы мен кеудесінің көлемі) жүргізу, Кетле индексін есептеу; </w:t>
      </w:r>
    </w:p>
    <w:bookmarkEnd w:id="28"/>
    <w:bookmarkStart w:name="z88" w:id="29"/>
    <w:p>
      <w:pPr>
        <w:spacing w:after="0"/>
        <w:ind w:left="0"/>
        <w:jc w:val="both"/>
      </w:pPr>
      <w:r>
        <w:rPr>
          <w:rFonts w:ascii="Times New Roman"/>
          <w:b w:val="false"/>
          <w:i w:val="false"/>
          <w:color w:val="000000"/>
          <w:sz w:val="28"/>
        </w:rPr>
        <w:t>
      2) балалардың жүйке-психикалық даму шкласы бойынша психофизикалық дамуын бағалау;</w:t>
      </w:r>
    </w:p>
    <w:bookmarkEnd w:id="29"/>
    <w:bookmarkStart w:name="z89" w:id="30"/>
    <w:p>
      <w:pPr>
        <w:spacing w:after="0"/>
        <w:ind w:left="0"/>
        <w:jc w:val="both"/>
      </w:pPr>
      <w:r>
        <w:rPr>
          <w:rFonts w:ascii="Times New Roman"/>
          <w:b w:val="false"/>
          <w:i w:val="false"/>
          <w:color w:val="000000"/>
          <w:sz w:val="28"/>
        </w:rPr>
        <w:t>
      3) артериялық қысымды өлшеу (7 және одан жоғары жастағы балалар);</w:t>
      </w:r>
    </w:p>
    <w:bookmarkEnd w:id="30"/>
    <w:bookmarkStart w:name="z90" w:id="31"/>
    <w:p>
      <w:pPr>
        <w:spacing w:after="0"/>
        <w:ind w:left="0"/>
        <w:jc w:val="both"/>
      </w:pPr>
      <w:r>
        <w:rPr>
          <w:rFonts w:ascii="Times New Roman"/>
          <w:b w:val="false"/>
          <w:i w:val="false"/>
          <w:color w:val="000000"/>
          <w:sz w:val="28"/>
        </w:rPr>
        <w:t>
      4) плантография жүргізу және оны бағалау (5 және одан жоғары жастағы балалар);</w:t>
      </w:r>
    </w:p>
    <w:bookmarkEnd w:id="31"/>
    <w:bookmarkStart w:name="z91" w:id="32"/>
    <w:p>
      <w:pPr>
        <w:spacing w:after="0"/>
        <w:ind w:left="0"/>
        <w:jc w:val="both"/>
      </w:pPr>
      <w:r>
        <w:rPr>
          <w:rFonts w:ascii="Times New Roman"/>
          <w:b w:val="false"/>
          <w:i w:val="false"/>
          <w:color w:val="000000"/>
          <w:sz w:val="28"/>
        </w:rPr>
        <w:t>
      5) көру өткірлігін анықтау;</w:t>
      </w:r>
    </w:p>
    <w:bookmarkEnd w:id="32"/>
    <w:bookmarkStart w:name="z92" w:id="33"/>
    <w:p>
      <w:pPr>
        <w:spacing w:after="0"/>
        <w:ind w:left="0"/>
        <w:jc w:val="both"/>
      </w:pPr>
      <w:r>
        <w:rPr>
          <w:rFonts w:ascii="Times New Roman"/>
          <w:b w:val="false"/>
          <w:i w:val="false"/>
          <w:color w:val="000000"/>
          <w:sz w:val="28"/>
        </w:rPr>
        <w:t>
      6) есту жітілігін зерттеу. Тыныш үй-жайда орта медицина қызметкері мен баланың арасы кемінде 5 метр болатындай қашықтықта 3 және одан үлкен жастағы балалардың екі құлағына кезек-кезек сыбырлап сөйлеу арқылы зерттеу жүргізіледі;</w:t>
      </w:r>
    </w:p>
    <w:bookmarkEnd w:id="33"/>
    <w:bookmarkStart w:name="z93" w:id="34"/>
    <w:p>
      <w:pPr>
        <w:spacing w:after="0"/>
        <w:ind w:left="0"/>
        <w:jc w:val="both"/>
      </w:pPr>
      <w:r>
        <w:rPr>
          <w:rFonts w:ascii="Times New Roman"/>
          <w:b w:val="false"/>
          <w:i w:val="false"/>
          <w:color w:val="000000"/>
          <w:sz w:val="28"/>
        </w:rPr>
        <w:t>
      7) 14 және 17 жастағы балаларды қоса алғанда электрокардиографиялық зерттеу жүргізу (12 бұрылу).</w:t>
      </w:r>
    </w:p>
    <w:bookmarkEnd w:id="34"/>
    <w:bookmarkStart w:name="z94" w:id="35"/>
    <w:p>
      <w:pPr>
        <w:spacing w:after="0"/>
        <w:ind w:left="0"/>
        <w:jc w:val="both"/>
      </w:pPr>
      <w:r>
        <w:rPr>
          <w:rFonts w:ascii="Times New Roman"/>
          <w:b w:val="false"/>
          <w:i w:val="false"/>
          <w:color w:val="000000"/>
          <w:sz w:val="28"/>
        </w:rPr>
        <w:t>
      8) 1 жасқа дейінгі, 2 жастағы, 5 жастағы, 14 және 17 жасты қоса алғанда балалардағы қан мен несептің жалпы талдауы.</w:t>
      </w:r>
    </w:p>
    <w:bookmarkEnd w:id="35"/>
    <w:bookmarkStart w:name="z95" w:id="36"/>
    <w:p>
      <w:pPr>
        <w:spacing w:after="0"/>
        <w:ind w:left="0"/>
        <w:jc w:val="both"/>
      </w:pPr>
      <w:r>
        <w:rPr>
          <w:rFonts w:ascii="Times New Roman"/>
          <w:b w:val="false"/>
          <w:i w:val="false"/>
          <w:color w:val="000000"/>
          <w:sz w:val="28"/>
        </w:rPr>
        <w:t xml:space="preserve">
      12. Біліктілік кезеңі педиатр, терапевт дәрігер (15 жастан 17 жасқа дейінгі балалар үшін) немесе жалпы практика дәрігері жүргізеді және дәрігерге дейінгі зерттеп-қарау деректерін ескере отырып, баланың денсаулығының жай-күйін, психофизикалық, жыныстық дамуын бағалауды, қатыгездік таныту белгілерін анықтауды қамтиды. </w:t>
      </w:r>
    </w:p>
    <w:bookmarkEnd w:id="36"/>
    <w:bookmarkStart w:name="z96" w:id="37"/>
    <w:p>
      <w:pPr>
        <w:spacing w:after="0"/>
        <w:ind w:left="0"/>
        <w:jc w:val="both"/>
      </w:pPr>
      <w:r>
        <w:rPr>
          <w:rFonts w:ascii="Times New Roman"/>
          <w:b w:val="false"/>
          <w:i w:val="false"/>
          <w:color w:val="000000"/>
          <w:sz w:val="28"/>
        </w:rPr>
        <w:t>
      Біліктілік кезеңі барысында:</w:t>
      </w:r>
    </w:p>
    <w:bookmarkEnd w:id="37"/>
    <w:bookmarkStart w:name="z97" w:id="38"/>
    <w:p>
      <w:pPr>
        <w:spacing w:after="0"/>
        <w:ind w:left="0"/>
        <w:jc w:val="both"/>
      </w:pPr>
      <w:r>
        <w:rPr>
          <w:rFonts w:ascii="Times New Roman"/>
          <w:b w:val="false"/>
          <w:i w:val="false"/>
          <w:color w:val="000000"/>
          <w:sz w:val="28"/>
        </w:rPr>
        <w:t>
      1) жалпы қарап-тексеру;</w:t>
      </w:r>
    </w:p>
    <w:bookmarkEnd w:id="38"/>
    <w:bookmarkStart w:name="z98" w:id="39"/>
    <w:p>
      <w:pPr>
        <w:spacing w:after="0"/>
        <w:ind w:left="0"/>
        <w:jc w:val="both"/>
      </w:pPr>
      <w:r>
        <w:rPr>
          <w:rFonts w:ascii="Times New Roman"/>
          <w:b w:val="false"/>
          <w:i w:val="false"/>
          <w:color w:val="000000"/>
          <w:sz w:val="28"/>
        </w:rPr>
        <w:t>
      2) тері жабындарын және бастың шаш бөлігін қарап-тексеру;</w:t>
      </w:r>
    </w:p>
    <w:bookmarkEnd w:id="39"/>
    <w:bookmarkStart w:name="z99" w:id="40"/>
    <w:p>
      <w:pPr>
        <w:spacing w:after="0"/>
        <w:ind w:left="0"/>
        <w:jc w:val="both"/>
      </w:pPr>
      <w:r>
        <w:rPr>
          <w:rFonts w:ascii="Times New Roman"/>
          <w:b w:val="false"/>
          <w:i w:val="false"/>
          <w:color w:val="000000"/>
          <w:sz w:val="28"/>
        </w:rPr>
        <w:t>
      3) көзге көрінетін шырышты қабықтарды: көздің, ауыз қуысы, жұтқыншақ конъюнктивиттерін қарап-тексеру. Тістің жай-күйіне, тістүйіс жағдайына, қатты таңдайдың жағдайының биіктігіне, таңдай бадамшаларының көлемі мен түрлеріне, дыбыс функциясына (дауыстың дыбысталуына) назар аудару;</w:t>
      </w:r>
    </w:p>
    <w:bookmarkEnd w:id="40"/>
    <w:bookmarkStart w:name="z100" w:id="41"/>
    <w:p>
      <w:pPr>
        <w:spacing w:after="0"/>
        <w:ind w:left="0"/>
        <w:jc w:val="both"/>
      </w:pPr>
      <w:r>
        <w:rPr>
          <w:rFonts w:ascii="Times New Roman"/>
          <w:b w:val="false"/>
          <w:i w:val="false"/>
          <w:color w:val="000000"/>
          <w:sz w:val="28"/>
        </w:rPr>
        <w:t>
      4) қалқанша без аймағын қарап-тексеру және пальпациялау;</w:t>
      </w:r>
    </w:p>
    <w:bookmarkEnd w:id="41"/>
    <w:bookmarkStart w:name="z101" w:id="42"/>
    <w:p>
      <w:pPr>
        <w:spacing w:after="0"/>
        <w:ind w:left="0"/>
        <w:jc w:val="both"/>
      </w:pPr>
      <w:r>
        <w:rPr>
          <w:rFonts w:ascii="Times New Roman"/>
          <w:b w:val="false"/>
          <w:i w:val="false"/>
          <w:color w:val="000000"/>
          <w:sz w:val="28"/>
        </w:rPr>
        <w:t>
      5) кеуде қуысы мен омыртқа бағанасын, аяқ-қолды қарап-тексеру;</w:t>
      </w:r>
    </w:p>
    <w:bookmarkEnd w:id="42"/>
    <w:bookmarkStart w:name="z102" w:id="43"/>
    <w:p>
      <w:pPr>
        <w:spacing w:after="0"/>
        <w:ind w:left="0"/>
        <w:jc w:val="both"/>
      </w:pPr>
      <w:r>
        <w:rPr>
          <w:rFonts w:ascii="Times New Roman"/>
          <w:b w:val="false"/>
          <w:i w:val="false"/>
          <w:color w:val="000000"/>
          <w:sz w:val="28"/>
        </w:rPr>
        <w:t>
      6) перифериялық лимфа түйіндерін: жақасты, шап, қолтықасты пальпациялау;</w:t>
      </w:r>
    </w:p>
    <w:bookmarkEnd w:id="43"/>
    <w:bookmarkStart w:name="z103" w:id="44"/>
    <w:p>
      <w:pPr>
        <w:spacing w:after="0"/>
        <w:ind w:left="0"/>
        <w:jc w:val="both"/>
      </w:pPr>
      <w:r>
        <w:rPr>
          <w:rFonts w:ascii="Times New Roman"/>
          <w:b w:val="false"/>
          <w:i w:val="false"/>
          <w:color w:val="000000"/>
          <w:sz w:val="28"/>
        </w:rPr>
        <w:t>
      7) қанайналым ағзаларын зерттеу (жүректі қарап-тексеру, аускультациялау), пульстің жиілігін, толуын, ырғағын анықтау. Аускультация кезінде дыбыстардың дауыстылығы мен тазалығы байқалады. Жүрек шуылы анықталған кезде әртүрлі қалыпта (тұрып, жатып) зерттеулер және мөлшерленген дене жүктемесімен функционалдық сынамалар жүргізіледі;</w:t>
      </w:r>
    </w:p>
    <w:bookmarkEnd w:id="44"/>
    <w:bookmarkStart w:name="z104" w:id="45"/>
    <w:p>
      <w:pPr>
        <w:spacing w:after="0"/>
        <w:ind w:left="0"/>
        <w:jc w:val="both"/>
      </w:pPr>
      <w:r>
        <w:rPr>
          <w:rFonts w:ascii="Times New Roman"/>
          <w:b w:val="false"/>
          <w:i w:val="false"/>
          <w:color w:val="000000"/>
          <w:sz w:val="28"/>
        </w:rPr>
        <w:t>
      8) тыныс алу ағзаларын зерттеу (өкпе аускультациясы, тыныс алу жиілігін анықтау);</w:t>
      </w:r>
    </w:p>
    <w:bookmarkEnd w:id="45"/>
    <w:bookmarkStart w:name="z105" w:id="46"/>
    <w:p>
      <w:pPr>
        <w:spacing w:after="0"/>
        <w:ind w:left="0"/>
        <w:jc w:val="both"/>
      </w:pPr>
      <w:r>
        <w:rPr>
          <w:rFonts w:ascii="Times New Roman"/>
          <w:b w:val="false"/>
          <w:i w:val="false"/>
          <w:color w:val="000000"/>
          <w:sz w:val="28"/>
        </w:rPr>
        <w:t>
      9) асқорыту ағзаларын зерттеу (ішперде қуысы ағзаларын, оң қабырға асты аумағын, бауырды, эпигастральдық аумақты, көкбауырды, оң және сол мықын аймақтарын, қасаға үстілік аумақты пальпациялау). Шырышты қабықтардың жай-күйіне, тілдің, қызыл иектің, үстіңгі таңдайдың, тістердің өңезденуіне назар аударылады. Созылмалы уыттану белгілері анықталады (тері жабындарының бозғылттануы, орбиталдық көлеңкелер);</w:t>
      </w:r>
    </w:p>
    <w:bookmarkEnd w:id="46"/>
    <w:bookmarkStart w:name="z106" w:id="47"/>
    <w:p>
      <w:pPr>
        <w:spacing w:after="0"/>
        <w:ind w:left="0"/>
        <w:jc w:val="both"/>
      </w:pPr>
      <w:r>
        <w:rPr>
          <w:rFonts w:ascii="Times New Roman"/>
          <w:b w:val="false"/>
          <w:i w:val="false"/>
          <w:color w:val="000000"/>
          <w:sz w:val="28"/>
        </w:rPr>
        <w:t>
      10) зертханалық зерттеп-қарау нәтижелерін бағалау;</w:t>
      </w:r>
    </w:p>
    <w:bookmarkEnd w:id="47"/>
    <w:bookmarkStart w:name="z107" w:id="48"/>
    <w:p>
      <w:pPr>
        <w:spacing w:after="0"/>
        <w:ind w:left="0"/>
        <w:jc w:val="both"/>
      </w:pPr>
      <w:r>
        <w:rPr>
          <w:rFonts w:ascii="Times New Roman"/>
          <w:b w:val="false"/>
          <w:i w:val="false"/>
          <w:color w:val="000000"/>
          <w:sz w:val="28"/>
        </w:rPr>
        <w:t>
      11) жыныс ағзаларын қарап-тексеру. 10 жастан асқан қыздарды қарап-тексеру кезінде гинекологиялық анамнезге, шағымдарға, етеккір функциясының бұзылуына ерекше назар аударылады. 12 жастан асқан балаларды қарап-тексеру кезінде түктердің өсу түріне (еркек немесе әйел типі бойынша) назар аударылады. Көрсетілімдер болған кезде қыздар балалар гинекологына жіберіледі;</w:t>
      </w:r>
    </w:p>
    <w:bookmarkEnd w:id="48"/>
    <w:bookmarkStart w:name="z108" w:id="49"/>
    <w:p>
      <w:pPr>
        <w:spacing w:after="0"/>
        <w:ind w:left="0"/>
        <w:jc w:val="both"/>
      </w:pPr>
      <w:r>
        <w:rPr>
          <w:rFonts w:ascii="Times New Roman"/>
          <w:b w:val="false"/>
          <w:i w:val="false"/>
          <w:color w:val="000000"/>
          <w:sz w:val="28"/>
        </w:rPr>
        <w:t>
      12) туғаннан бастап 17 жасқа дейін қоса алғанда даму тобының нұсқасын айқындай отырып, нервтік-психикалық дамуды бағалау (бұдан әрі – НПД): 1 – НПД қалыпты деңгейі; 2 – НПД – дағы елеусіз ауытқулар; 3-НПД-дағы айқын ауытқулар.</w:t>
      </w:r>
    </w:p>
    <w:bookmarkEnd w:id="49"/>
    <w:p>
      <w:pPr>
        <w:spacing w:after="0"/>
        <w:ind w:left="0"/>
        <w:jc w:val="both"/>
      </w:pPr>
      <w:r>
        <w:rPr>
          <w:rFonts w:ascii="Times New Roman"/>
          <w:b w:val="false"/>
          <w:i w:val="false"/>
          <w:color w:val="000000"/>
          <w:sz w:val="28"/>
        </w:rPr>
        <w:t>
      4 жастан 6 жасқа дейінгі балаларда ойлау және сөйлеу, моториканың дамуы, зейін мен есте сақтау, әлеуметтік байланыстар бағаланады.</w:t>
      </w:r>
    </w:p>
    <w:p>
      <w:pPr>
        <w:spacing w:after="0"/>
        <w:ind w:left="0"/>
        <w:jc w:val="both"/>
      </w:pPr>
      <w:r>
        <w:rPr>
          <w:rFonts w:ascii="Times New Roman"/>
          <w:b w:val="false"/>
          <w:i w:val="false"/>
          <w:color w:val="000000"/>
          <w:sz w:val="28"/>
        </w:rPr>
        <w:t>
      7 жастан 8 жасқа дейінгі балаларда психоқимылдық сала мен мінез-құлық, зияткерлік даму, эмоциялық-вегетативтік сала бағаланады.</w:t>
      </w:r>
    </w:p>
    <w:p>
      <w:pPr>
        <w:spacing w:after="0"/>
        <w:ind w:left="0"/>
        <w:jc w:val="both"/>
      </w:pPr>
      <w:r>
        <w:rPr>
          <w:rFonts w:ascii="Times New Roman"/>
          <w:b w:val="false"/>
          <w:i w:val="false"/>
          <w:color w:val="000000"/>
          <w:sz w:val="28"/>
        </w:rPr>
        <w:t>
      9 жастан 10 жасқа дейінгі балаларда абстрактілі-логикалық операциялардың, логикалық пайымдаулардың қалыптасуы қосымша бағаланады.</w:t>
      </w:r>
    </w:p>
    <w:p>
      <w:pPr>
        <w:spacing w:after="0"/>
        <w:ind w:left="0"/>
        <w:jc w:val="both"/>
      </w:pPr>
      <w:r>
        <w:rPr>
          <w:rFonts w:ascii="Times New Roman"/>
          <w:b w:val="false"/>
          <w:i w:val="false"/>
          <w:color w:val="000000"/>
          <w:sz w:val="28"/>
        </w:rPr>
        <w:t>
      11 жастан 17 жасқа дейінгі балаларда эмоционалды-вегетативтік сала, соматикалық-вегетативтік көріністер, вегето-диэнцефалиялық көріністер анықталады.</w:t>
      </w:r>
    </w:p>
    <w:bookmarkStart w:name="z110" w:id="50"/>
    <w:p>
      <w:pPr>
        <w:spacing w:after="0"/>
        <w:ind w:left="0"/>
        <w:jc w:val="both"/>
      </w:pPr>
      <w:r>
        <w:rPr>
          <w:rFonts w:ascii="Times New Roman"/>
          <w:b w:val="false"/>
          <w:i w:val="false"/>
          <w:color w:val="000000"/>
          <w:sz w:val="28"/>
        </w:rPr>
        <w:t>
      13) пуб</w:t>
      </w:r>
      <w:r>
        <w:rPr>
          <w:rFonts w:ascii="Times New Roman"/>
          <w:b w:val="false"/>
          <w:i w:val="false"/>
          <w:color w:val="000000"/>
          <w:sz w:val="28"/>
        </w:rPr>
        <w:t>ертограммалар әдісімен жыныстық дамуды бағалау, қорытынды (норма, озу, қалып қою) беріледі;</w:t>
      </w:r>
    </w:p>
    <w:bookmarkEnd w:id="50"/>
    <w:bookmarkStart w:name="z111" w:id="51"/>
    <w:p>
      <w:pPr>
        <w:spacing w:after="0"/>
        <w:ind w:left="0"/>
        <w:jc w:val="both"/>
      </w:pPr>
      <w:r>
        <w:rPr>
          <w:rFonts w:ascii="Times New Roman"/>
          <w:b w:val="false"/>
          <w:i w:val="false"/>
          <w:color w:val="000000"/>
          <w:sz w:val="28"/>
        </w:rPr>
        <w:t>
      14) жарақаттар мен оның салдарын анықтау арқылы озбырлық белгілерін, ұру белгілерін (таяқпен немесе шыбықпен ұрғаннан кейінгі сызық қанталаулар, белбеумен, жіппен, ұрғаннан кейін ілгек түріндегі қанталаулар, жіппен немесе белбеумен байлау, тарту іздері, темекімен күйдіру іздері, көз торшасына қан құйылу, субдуралдық қан ұюлар).</w:t>
      </w:r>
    </w:p>
    <w:bookmarkEnd w:id="51"/>
    <w:bookmarkStart w:name="z112" w:id="52"/>
    <w:p>
      <w:pPr>
        <w:spacing w:after="0"/>
        <w:ind w:left="0"/>
        <w:jc w:val="both"/>
      </w:pPr>
      <w:r>
        <w:rPr>
          <w:rFonts w:ascii="Times New Roman"/>
          <w:b w:val="false"/>
          <w:i w:val="false"/>
          <w:color w:val="000000"/>
          <w:sz w:val="28"/>
        </w:rPr>
        <w:t>
      13. Патологиялық өзгерістер анықталған кезде бейінді маманға қосымша қарап-тексеруге жібереді.</w:t>
      </w:r>
    </w:p>
    <w:bookmarkEnd w:id="52"/>
    <w:bookmarkStart w:name="z113" w:id="53"/>
    <w:p>
      <w:pPr>
        <w:spacing w:after="0"/>
        <w:ind w:left="0"/>
        <w:jc w:val="both"/>
      </w:pPr>
      <w:r>
        <w:rPr>
          <w:rFonts w:ascii="Times New Roman"/>
          <w:b w:val="false"/>
          <w:i w:val="false"/>
          <w:color w:val="000000"/>
          <w:sz w:val="28"/>
        </w:rPr>
        <w:t>
      14. Мамандандырылған сатыны бейінді мамандықтардың дәрігерлері жүргізеді және МАЖ-да нәтижелерді толтыра отырып, қарап-тексеруді қамтиды:</w:t>
      </w:r>
    </w:p>
    <w:bookmarkEnd w:id="53"/>
    <w:bookmarkStart w:name="z114" w:id="54"/>
    <w:p>
      <w:pPr>
        <w:spacing w:after="0"/>
        <w:ind w:left="0"/>
        <w:jc w:val="both"/>
      </w:pPr>
      <w:r>
        <w:rPr>
          <w:rFonts w:ascii="Times New Roman"/>
          <w:b w:val="false"/>
          <w:i w:val="false"/>
          <w:color w:val="000000"/>
          <w:sz w:val="28"/>
        </w:rPr>
        <w:t>
      1) хирург немесе травмотолог-ортопед немесе травматолог ерте шақтағы балаларда кіндік, шап сақиналарының кеңеюіне, ішінің ақ сызығының бұлтиған жарығына, крипторхизмге, тік ішектің түсуіне, аяқ-қолының, кеудесінің қисаюына назар аударады. Мектеп жасына дейінгі және мектеп жасындағы балалардың омыртқаларының қисаюын, отырысының, ірі және ұсақ буындары функцияларының бұзылуын анықтайды. Табан күмбезінің жағдайын қарап-тексеруді, плантограмманы бағалауды, жүрісін бағалауды жүргізеді. Ұлдардың аталық бездерінің төмен түсуін анықтайды;</w:t>
      </w:r>
    </w:p>
    <w:bookmarkEnd w:id="54"/>
    <w:bookmarkStart w:name="z115" w:id="55"/>
    <w:p>
      <w:pPr>
        <w:spacing w:after="0"/>
        <w:ind w:left="0"/>
        <w:jc w:val="both"/>
      </w:pPr>
      <w:r>
        <w:rPr>
          <w:rFonts w:ascii="Times New Roman"/>
          <w:b w:val="false"/>
          <w:i w:val="false"/>
          <w:color w:val="000000"/>
          <w:sz w:val="28"/>
        </w:rPr>
        <w:t>
      2) уролог немесе хирург несепжыныс жүйесінің патологиясының жоқ екендігін анықтайды;</w:t>
      </w:r>
    </w:p>
    <w:bookmarkEnd w:id="55"/>
    <w:bookmarkStart w:name="z116" w:id="56"/>
    <w:p>
      <w:pPr>
        <w:spacing w:after="0"/>
        <w:ind w:left="0"/>
        <w:jc w:val="both"/>
      </w:pPr>
      <w:r>
        <w:rPr>
          <w:rFonts w:ascii="Times New Roman"/>
          <w:b w:val="false"/>
          <w:i w:val="false"/>
          <w:color w:val="000000"/>
          <w:sz w:val="28"/>
        </w:rPr>
        <w:t>
      3) отоларинголог мұрынның алдыңғы риноскопиясын жүргізеді және тыныс алу функциясын тексереді, артқы риноскопиясын, фарингоскопиясын, мойын (жақасты, алдыңғы және артқы мойын, құлақарты) түйіндерін саусақпен қарап-тексеруді, отоскопияны, естуді зерттеуді жүргізеді;</w:t>
      </w:r>
    </w:p>
    <w:bookmarkEnd w:id="56"/>
    <w:bookmarkStart w:name="z117" w:id="57"/>
    <w:p>
      <w:pPr>
        <w:spacing w:after="0"/>
        <w:ind w:left="0"/>
        <w:jc w:val="both"/>
      </w:pPr>
      <w:r>
        <w:rPr>
          <w:rFonts w:ascii="Times New Roman"/>
          <w:b w:val="false"/>
          <w:i w:val="false"/>
          <w:color w:val="000000"/>
          <w:sz w:val="28"/>
        </w:rPr>
        <w:t>
      4) невропатолог жалпы қарап-тексеру жүргізеді (дермографиялық сипаттарының, буын суреттерінің және басқалардың болуын анықтау), бассүйек-ми нервтерінің, қимыл-қозғалыс функцияларының жағдайын; сіңірлік, периосттық, тері рефлекстерін зерттеу; вегетативтік реттеуді бағалау. 14 және 17 жастағы балаларды қоса алғанда орталық нерв жүйесі тарапынан патологияларды болдырмау үшін қосымша электроэнцефалографиялық зерттеуден өтеді;</w:t>
      </w:r>
    </w:p>
    <w:bookmarkEnd w:id="57"/>
    <w:bookmarkStart w:name="z118" w:id="58"/>
    <w:p>
      <w:pPr>
        <w:spacing w:after="0"/>
        <w:ind w:left="0"/>
        <w:jc w:val="both"/>
      </w:pPr>
      <w:r>
        <w:rPr>
          <w:rFonts w:ascii="Times New Roman"/>
          <w:b w:val="false"/>
          <w:i w:val="false"/>
          <w:color w:val="000000"/>
          <w:sz w:val="28"/>
        </w:rPr>
        <w:t>
      5) стоматолог тістеу, пародонт жағдайын, гигиена, РМА (қызылиектің қабыну үрдісін бағалауға папиллярлық маргинальды альвеолярлық индекс), КПУ (бір баладағы кариозды пломбаланған және жұлынған тістердің саны) индекстерін, тісжегінің белсенділік дәрежесін, диспансерлеу, оңалту және профилактика жоспарын бағалай отырып, баланы кешенді қарап-тексеруді жүргізеді, диспансеризация жоспарын құрады;</w:t>
      </w:r>
    </w:p>
    <w:bookmarkEnd w:id="58"/>
    <w:bookmarkStart w:name="z119" w:id="59"/>
    <w:p>
      <w:pPr>
        <w:spacing w:after="0"/>
        <w:ind w:left="0"/>
        <w:jc w:val="both"/>
      </w:pPr>
      <w:r>
        <w:rPr>
          <w:rFonts w:ascii="Times New Roman"/>
          <w:b w:val="false"/>
          <w:i w:val="false"/>
          <w:color w:val="000000"/>
          <w:sz w:val="28"/>
        </w:rPr>
        <w:t>
      6) офтальмолог көру өткірлігін анықтайды, көру ағзасын сырттай қарап-тексеру жүргізеді; бүйірінен жарық түсіре отырып және жүргізу жарығында қарап-тексеру, офтальмоскопияны жүргізеді. Медициналық көрсетілімдер болған жағдайда, 14 және 17 жастағы балалар қосымша көз қысымын өлшеуден өтеді;</w:t>
      </w:r>
    </w:p>
    <w:bookmarkEnd w:id="59"/>
    <w:bookmarkStart w:name="z120" w:id="60"/>
    <w:p>
      <w:pPr>
        <w:spacing w:after="0"/>
        <w:ind w:left="0"/>
        <w:jc w:val="both"/>
      </w:pPr>
      <w:r>
        <w:rPr>
          <w:rFonts w:ascii="Times New Roman"/>
          <w:b w:val="false"/>
          <w:i w:val="false"/>
          <w:color w:val="000000"/>
          <w:sz w:val="28"/>
        </w:rPr>
        <w:t>
      7) эндокринолог гинекомастияны, жыныстық дамудың кідіруін немесе уақытынан бұрын дамуын, бойының өсуінің кідіруін, семіздікті, қалқанша безінің ұлғаюын, қант диабетін, крипторхизманы болдырмау үшін қарап-тексеру жүргізеді.</w:t>
      </w:r>
    </w:p>
    <w:bookmarkEnd w:id="60"/>
    <w:bookmarkStart w:name="z121" w:id="61"/>
    <w:p>
      <w:pPr>
        <w:spacing w:after="0"/>
        <w:ind w:left="0"/>
        <w:jc w:val="both"/>
      </w:pPr>
      <w:r>
        <w:rPr>
          <w:rFonts w:ascii="Times New Roman"/>
          <w:b w:val="false"/>
          <w:i w:val="false"/>
          <w:color w:val="000000"/>
          <w:sz w:val="28"/>
        </w:rPr>
        <w:t>
      15. Профилактикалық медициналық қарап-тексеру аяқталғаннан кейін бейінді мамандардың қорытындысы мен зертханалық-диагностикалық зерттеулерді ескере отырып, педиатр дәрігер, терапевт дәрігер не жалпы практика дәрігері мынадай "денсаулық топтарын" айқындай отырып, балалардың (15 жастан 17 жасқа дейінгі балаларды қоса алғанда) денсаулық жай-күйіне кешенді бағалау жүргізеді:</w:t>
      </w:r>
    </w:p>
    <w:bookmarkEnd w:id="61"/>
    <w:p>
      <w:pPr>
        <w:spacing w:after="0"/>
        <w:ind w:left="0"/>
        <w:jc w:val="both"/>
      </w:pPr>
      <w:r>
        <w:rPr>
          <w:rFonts w:ascii="Times New Roman"/>
          <w:b w:val="false"/>
          <w:i w:val="false"/>
          <w:color w:val="000000"/>
          <w:sz w:val="28"/>
        </w:rPr>
        <w:t>
      1-топ – дені сау балалар;</w:t>
      </w:r>
    </w:p>
    <w:p>
      <w:pPr>
        <w:spacing w:after="0"/>
        <w:ind w:left="0"/>
        <w:jc w:val="both"/>
      </w:pPr>
      <w:r>
        <w:rPr>
          <w:rFonts w:ascii="Times New Roman"/>
          <w:b w:val="false"/>
          <w:i w:val="false"/>
          <w:color w:val="000000"/>
          <w:sz w:val="28"/>
        </w:rPr>
        <w:t>
      2-топ – дені сау, бірақ функциялық ауытқулары бар, сондай-ақ жіті және созылмалы ауруларға қарсы тұру қабілеті төмен, қауіп факторлары бар балалар;</w:t>
      </w:r>
    </w:p>
    <w:p>
      <w:pPr>
        <w:spacing w:after="0"/>
        <w:ind w:left="0"/>
        <w:jc w:val="both"/>
      </w:pPr>
      <w:r>
        <w:rPr>
          <w:rFonts w:ascii="Times New Roman"/>
          <w:b w:val="false"/>
          <w:i w:val="false"/>
          <w:color w:val="000000"/>
          <w:sz w:val="28"/>
        </w:rPr>
        <w:t>
      3-топ – ағзаның функциялық мүмкіндіктері сақталған, компенсация жағдайындағы созылмалы аурумен ауыратын балалар;</w:t>
      </w:r>
    </w:p>
    <w:p>
      <w:pPr>
        <w:spacing w:after="0"/>
        <w:ind w:left="0"/>
        <w:jc w:val="both"/>
      </w:pPr>
      <w:r>
        <w:rPr>
          <w:rFonts w:ascii="Times New Roman"/>
          <w:b w:val="false"/>
          <w:i w:val="false"/>
          <w:color w:val="000000"/>
          <w:sz w:val="28"/>
        </w:rPr>
        <w:t>
      4-топ – ағзаның функциялық мүмкіндіктері төмен, субкомпенсация жағдайындағы созылмалы аурулары бар балалар;</w:t>
      </w:r>
    </w:p>
    <w:p>
      <w:pPr>
        <w:spacing w:after="0"/>
        <w:ind w:left="0"/>
        <w:jc w:val="both"/>
      </w:pPr>
      <w:r>
        <w:rPr>
          <w:rFonts w:ascii="Times New Roman"/>
          <w:b w:val="false"/>
          <w:i w:val="false"/>
          <w:color w:val="000000"/>
          <w:sz w:val="28"/>
        </w:rPr>
        <w:t>
      5-топ – ағзаның функциялық мүмкіндіктері айтарлықтай төмендеген, декомпенсация жағдайындағы созылмалы аурулары бар балалар.</w:t>
      </w:r>
    </w:p>
    <w:bookmarkStart w:name="z122" w:id="62"/>
    <w:p>
      <w:pPr>
        <w:spacing w:after="0"/>
        <w:ind w:left="0"/>
        <w:jc w:val="both"/>
      </w:pPr>
      <w:r>
        <w:rPr>
          <w:rFonts w:ascii="Times New Roman"/>
          <w:b w:val="false"/>
          <w:i w:val="false"/>
          <w:color w:val="000000"/>
          <w:sz w:val="28"/>
        </w:rPr>
        <w:t>
      16. 3, 4, 5 денсаулық топтарына жататын балалар АЕК ұйымдарының мамандарында немесе тиісті бейіндегі мамандарда динамикалық бақылауға және сауықтыруға жатады.</w:t>
      </w:r>
    </w:p>
    <w:bookmarkEnd w:id="62"/>
    <w:bookmarkStart w:name="z123" w:id="63"/>
    <w:p>
      <w:pPr>
        <w:spacing w:after="0"/>
        <w:ind w:left="0"/>
        <w:jc w:val="both"/>
      </w:pPr>
      <w:r>
        <w:rPr>
          <w:rFonts w:ascii="Times New Roman"/>
          <w:b w:val="false"/>
          <w:i w:val="false"/>
          <w:color w:val="000000"/>
          <w:sz w:val="28"/>
        </w:rPr>
        <w:t>
      17. Педиатр, терапевт не жалпы практика дәрігері профилактикалық медициналық қарап-тексеруді аяқтағаннан кейін денсаулықты кешенді бағалауды жүргізеді, денсаулық тобын көрсете отырып, физикалық және жүйке-психикалық дамуын бағалаумен эпикриз бен қорытындыны ресімдейді. Қорытындыда толық қарап-тексеру, бақылау, санитариялық-гигиеналық қағидаларды сақтау, режим, дене тәрбиесі және шынықтыру, профилактикалық екпелерді жүргізу, шекті жай-күй мен аурулардың профилактикасы бойынша, дене шынықтыру тобы (негізгі немесе арнайы топ) және 15 жастан бастап ер балаларға – военкомат үшін қорытынды мен ұсынымдар береді.</w:t>
      </w:r>
    </w:p>
    <w:bookmarkEnd w:id="63"/>
    <w:bookmarkStart w:name="z124" w:id="64"/>
    <w:p>
      <w:pPr>
        <w:spacing w:after="0"/>
        <w:ind w:left="0"/>
        <w:jc w:val="both"/>
      </w:pPr>
      <w:r>
        <w:rPr>
          <w:rFonts w:ascii="Times New Roman"/>
          <w:b w:val="false"/>
          <w:i w:val="false"/>
          <w:color w:val="000000"/>
          <w:sz w:val="28"/>
        </w:rPr>
        <w:t>
      18. Қорытынды сатыда АЕК ұйымының дәрігері немесе АЕК ұйымының жауапты адамы тексеру нәтижелерін МАЖ-ға енгізеді.</w:t>
      </w:r>
    </w:p>
    <w:bookmarkEnd w:id="64"/>
    <w:bookmarkStart w:name="z125" w:id="65"/>
    <w:p>
      <w:pPr>
        <w:spacing w:after="0"/>
        <w:ind w:left="0"/>
        <w:jc w:val="both"/>
      </w:pPr>
      <w:r>
        <w:rPr>
          <w:rFonts w:ascii="Times New Roman"/>
          <w:b w:val="false"/>
          <w:i w:val="false"/>
          <w:color w:val="000000"/>
          <w:sz w:val="28"/>
        </w:rPr>
        <w:t>
      19. Балаларды профилактикалық медициналық қарап-тексеру нәтижелері олардың заңды өкілдерін танысыстырылып, туралы қол қоюмен жеткізіледі.</w:t>
      </w:r>
    </w:p>
    <w:bookmarkEnd w:id="65"/>
    <w:bookmarkStart w:name="z126" w:id="66"/>
    <w:p>
      <w:pPr>
        <w:spacing w:after="0"/>
        <w:ind w:left="0"/>
        <w:jc w:val="left"/>
      </w:pPr>
      <w:r>
        <w:rPr>
          <w:rFonts w:ascii="Times New Roman"/>
          <w:b/>
          <w:i w:val="false"/>
          <w:color w:val="000000"/>
        </w:rPr>
        <w:t xml:space="preserve"> 3-тарау.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алушыларды қоса алғанда, халықтың нысаналы топтарына профилактикалық медициналық қарап-тексеру жүргізу көлемі мен кезеңділігі</w:t>
      </w:r>
    </w:p>
    <w:bookmarkEnd w:id="66"/>
    <w:bookmarkStart w:name="z127" w:id="67"/>
    <w:p>
      <w:pPr>
        <w:spacing w:after="0"/>
        <w:ind w:left="0"/>
        <w:jc w:val="both"/>
      </w:pPr>
      <w:r>
        <w:rPr>
          <w:rFonts w:ascii="Times New Roman"/>
          <w:b w:val="false"/>
          <w:i w:val="false"/>
          <w:color w:val="000000"/>
          <w:sz w:val="28"/>
        </w:rPr>
        <w:t xml:space="preserve">
      20. Мектепке дейінгі, мектеп жасындағы балаларды профилактикалық медициналық қарап-тексеру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профилактикалық медициналық қарап-тексеруді жүргізу кезеңділігіне сәйкес жүзеге асырылады.</w:t>
      </w:r>
    </w:p>
    <w:bookmarkEnd w:id="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мектеп</w:t>
            </w:r>
            <w:r>
              <w:br/>
            </w:r>
            <w:r>
              <w:rPr>
                <w:rFonts w:ascii="Times New Roman"/>
                <w:b w:val="false"/>
                <w:i w:val="false"/>
                <w:color w:val="000000"/>
                <w:sz w:val="20"/>
              </w:rPr>
              <w:t>жасындағы</w:t>
            </w:r>
            <w:r>
              <w:br/>
            </w:r>
            <w:r>
              <w:rPr>
                <w:rFonts w:ascii="Times New Roman"/>
                <w:b w:val="false"/>
                <w:i w:val="false"/>
                <w:color w:val="000000"/>
                <w:sz w:val="20"/>
              </w:rPr>
              <w:t>балаларды, сондай- ақ</w:t>
            </w:r>
            <w:r>
              <w:br/>
            </w:r>
            <w:r>
              <w:rPr>
                <w:rFonts w:ascii="Times New Roman"/>
                <w:b w:val="false"/>
                <w:i w:val="false"/>
                <w:color w:val="000000"/>
                <w:sz w:val="20"/>
              </w:rPr>
              <w:t>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w:t>
            </w:r>
            <w:r>
              <w:br/>
            </w:r>
            <w:r>
              <w:rPr>
                <w:rFonts w:ascii="Times New Roman"/>
                <w:b w:val="false"/>
                <w:i w:val="false"/>
                <w:color w:val="000000"/>
                <w:sz w:val="20"/>
              </w:rPr>
              <w:t>және жоғары білім беру</w:t>
            </w:r>
            <w:r>
              <w:br/>
            </w:r>
            <w:r>
              <w:rPr>
                <w:rFonts w:ascii="Times New Roman"/>
                <w:b w:val="false"/>
                <w:i w:val="false"/>
                <w:color w:val="000000"/>
                <w:sz w:val="20"/>
              </w:rPr>
              <w:t>ұйымдарының</w:t>
            </w:r>
            <w:r>
              <w:br/>
            </w:r>
            <w:r>
              <w:rPr>
                <w:rFonts w:ascii="Times New Roman"/>
                <w:b w:val="false"/>
                <w:i w:val="false"/>
                <w:color w:val="000000"/>
                <w:sz w:val="20"/>
              </w:rPr>
              <w:t>білім алушыларын қоса алғанда,</w:t>
            </w:r>
            <w:r>
              <w:br/>
            </w:r>
            <w:r>
              <w:rPr>
                <w:rFonts w:ascii="Times New Roman"/>
                <w:b w:val="false"/>
                <w:i w:val="false"/>
                <w:color w:val="000000"/>
                <w:sz w:val="20"/>
              </w:rPr>
              <w:t>халықтың нысаналы топтарына</w:t>
            </w:r>
            <w:r>
              <w:br/>
            </w:r>
            <w:r>
              <w:rPr>
                <w:rFonts w:ascii="Times New Roman"/>
                <w:b w:val="false"/>
                <w:i w:val="false"/>
                <w:color w:val="000000"/>
                <w:sz w:val="20"/>
              </w:rPr>
              <w:t>профилактикалық медициналық</w:t>
            </w:r>
            <w:r>
              <w:br/>
            </w:r>
            <w:r>
              <w:rPr>
                <w:rFonts w:ascii="Times New Roman"/>
                <w:b w:val="false"/>
                <w:i w:val="false"/>
                <w:color w:val="000000"/>
                <w:sz w:val="20"/>
              </w:rPr>
              <w:t>қарап-тексерулерді жүргізу</w:t>
            </w:r>
            <w:r>
              <w:br/>
            </w:r>
            <w:r>
              <w:rPr>
                <w:rFonts w:ascii="Times New Roman"/>
                <w:b w:val="false"/>
                <w:i w:val="false"/>
                <w:color w:val="000000"/>
                <w:sz w:val="20"/>
              </w:rPr>
              <w:t>қағидалары, көлемі мен</w:t>
            </w:r>
            <w:r>
              <w:br/>
            </w:r>
            <w:r>
              <w:rPr>
                <w:rFonts w:ascii="Times New Roman"/>
                <w:b w:val="false"/>
                <w:i w:val="false"/>
                <w:color w:val="000000"/>
                <w:sz w:val="20"/>
              </w:rPr>
              <w:t>кезеңділігіне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Мектепке дейінгі, мектеп жасындағы балаларды, сондай-ақ техникалық және кәсіптік, орта білімнен кейінгі және жоғары білім беру ұйымдарының оқушыларын қоса алғанда, халықтың нысаналы топтарын профилактикалық медициналық қарап-тексеру көлемі</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30.11.2022 </w:t>
      </w:r>
      <w:r>
        <w:rPr>
          <w:rFonts w:ascii="Times New Roman"/>
          <w:b w:val="false"/>
          <w:i w:val="false"/>
          <w:color w:val="ff0000"/>
          <w:sz w:val="28"/>
        </w:rPr>
        <w:t>№ ҚР ДСМ-146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тексеріп-қарау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пакетінің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айлық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айлық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дейінгі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және 3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және 6 айлық балалар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және 9 айлық балалар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3 айлық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6 айлық балалар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 9 айлық балалар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4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5жасқа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6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7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8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жастан 9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жастан 10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жастан 11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жастан 12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жастан 13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жастан 14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15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бұрамада)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талдауы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16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Уролог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17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Уролог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зәр талдауы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Мейірбике немесе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жастан 18 жасқа дейінгі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Уролог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ұйымдарындағы балалардың, жалпы орта білім беру ұйымдары оқушыларының ауыз қуысын профилактикалық тексеру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 Отбасылық дәрігер немесе жалпы практика дәрігері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xml:space="preserve">№ ҚР ДСМ-264/2020 бұйрығына </w:t>
            </w:r>
            <w:r>
              <w:br/>
            </w:r>
            <w:r>
              <w:rPr>
                <w:rFonts w:ascii="Times New Roman"/>
                <w:b w:val="false"/>
                <w:i w:val="false"/>
                <w:color w:val="000000"/>
                <w:sz w:val="20"/>
              </w:rPr>
              <w:t>2 қосымша</w:t>
            </w:r>
          </w:p>
        </w:tc>
      </w:tr>
    </w:tbl>
    <w:bookmarkStart w:name="z42" w:id="68"/>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деп танылған кейбір бұйрықтарының тізбесі</w:t>
      </w:r>
    </w:p>
    <w:bookmarkEnd w:id="68"/>
    <w:bookmarkStart w:name="z43" w:id="69"/>
    <w:p>
      <w:pPr>
        <w:spacing w:after="0"/>
        <w:ind w:left="0"/>
        <w:jc w:val="both"/>
      </w:pPr>
      <w:r>
        <w:rPr>
          <w:rFonts w:ascii="Times New Roman"/>
          <w:b w:val="false"/>
          <w:i w:val="false"/>
          <w:color w:val="000000"/>
          <w:sz w:val="28"/>
        </w:rPr>
        <w:t xml:space="preserve">
      1. Қазақстан Республикасы Денсаулық сақтау министрінің міндетін атқарушының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2009 жылғы 10 қарашадағы № 685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2009 жылғы 26 қарашада № 5918 болып енгізілген, 2010 жылы Қазақстан Республикасы орталық атқарушы және өзге де орталық мемлекеттік органдарының актілер № 3 жинағында жарияланды)).</w:t>
      </w:r>
    </w:p>
    <w:bookmarkEnd w:id="69"/>
    <w:bookmarkStart w:name="z44" w:id="70"/>
    <w:p>
      <w:pPr>
        <w:spacing w:after="0"/>
        <w:ind w:left="0"/>
        <w:jc w:val="both"/>
      </w:pPr>
      <w:r>
        <w:rPr>
          <w:rFonts w:ascii="Times New Roman"/>
          <w:b w:val="false"/>
          <w:i w:val="false"/>
          <w:color w:val="000000"/>
          <w:sz w:val="28"/>
        </w:rPr>
        <w:t xml:space="preserve">
      2. Қазақстан Республикасы Денсаулық сақтау министрінің "Халықтың нысаналы топтарына профилактикалық медициналық тексеру жүргізу ережесін бекіту туралы" Қазақстан Республикасы Денсаулық сақтау министрінің міндетін атқарушының 2009 жылғы 10 қарашадағы № 685 бұйрығына өзгерістер енгізу туралы" 2011 жылғы 16 наурыздағы № 145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6902 болып тіркелген, 2011 жылғы 16 маусымда "Егемен Қазақстан" № 255 (26653) газетінде жарияланды).</w:t>
      </w:r>
    </w:p>
    <w:bookmarkEnd w:id="70"/>
    <w:bookmarkStart w:name="z45" w:id="71"/>
    <w:p>
      <w:pPr>
        <w:spacing w:after="0"/>
        <w:ind w:left="0"/>
        <w:jc w:val="both"/>
      </w:pPr>
      <w:r>
        <w:rPr>
          <w:rFonts w:ascii="Times New Roman"/>
          <w:b w:val="false"/>
          <w:i w:val="false"/>
          <w:color w:val="000000"/>
          <w:sz w:val="28"/>
        </w:rPr>
        <w:t xml:space="preserve">
      3. Қазақстан Республикасы Денсаулық сақтау министрінің міндетін атқарушының "Халықтың нысаналы топтарына профилактикалық медициналық тексеру жүргізу ережесін бекіту туралы" Қазақстан Республикасы Денсаулық сақтау министрінің міндетін атқарушының 2009 жылғы 10 қарашадағы № 685 бұйрығына өзгерістер енгізу туралы" 2012 жылғы 26 желтоқсандағы № 887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8283 болып тіркелген, 2013 жылғы 29 мамырда № 136 (28075) "Егемен Қазақстан" газетінде жарияланды).</w:t>
      </w:r>
    </w:p>
    <w:bookmarkEnd w:id="71"/>
    <w:bookmarkStart w:name="z46" w:id="72"/>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бұйрығына өзгерістер енгізу туралы" 2014 жылғы 29 желтоқсандағы № 361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10199 болып тіркелген, 2015 жылғы 26 қазандағы "Әділет" ақпараттық-құқықтық жүйесінде жарияланды).</w:t>
      </w:r>
    </w:p>
    <w:bookmarkEnd w:id="72"/>
    <w:bookmarkStart w:name="z47" w:id="73"/>
    <w:p>
      <w:pPr>
        <w:spacing w:after="0"/>
        <w:ind w:left="0"/>
        <w:jc w:val="both"/>
      </w:pPr>
      <w:r>
        <w:rPr>
          <w:rFonts w:ascii="Times New Roman"/>
          <w:b w:val="false"/>
          <w:i w:val="false"/>
          <w:color w:val="000000"/>
          <w:sz w:val="28"/>
        </w:rPr>
        <w:t xml:space="preserve">
      5. Қазақстан Республикасы Денсаулық сақтау министрінің "Халықтың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бұйрығына өзгерістер мен толықтыру енгізу туралы" 2017 жылғы 25 желтоқсандағы № 995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16223 болып тіркелген, 2018 жылғы 22 қаңтардағы Қазақстан Республикасы нормативтік құқықтық актілерінің электрондық түрде эталондық бақылау банкінде жарияланды). </w:t>
      </w:r>
    </w:p>
    <w:bookmarkEnd w:id="73"/>
    <w:bookmarkStart w:name="z48" w:id="74"/>
    <w:p>
      <w:pPr>
        <w:spacing w:after="0"/>
        <w:ind w:left="0"/>
        <w:jc w:val="both"/>
      </w:pPr>
      <w:r>
        <w:rPr>
          <w:rFonts w:ascii="Times New Roman"/>
          <w:b w:val="false"/>
          <w:i w:val="false"/>
          <w:color w:val="000000"/>
          <w:sz w:val="28"/>
        </w:rPr>
        <w:t xml:space="preserve">
      6. Қазақстан Республикасы Денсаулық сақтау министрінің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бұйрығына өзгерістер енгізу туралы 2019 жылғы 3 қазандағы № ҚР ДСМ-133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19441 болып тіркелген, 2019 жылғы 7 қазанда Қазақстан Республикасы нормативтік құқықтық актілерінің электрондық түрде эталондық бақылау банкінде жарияланды).</w:t>
      </w:r>
    </w:p>
    <w:bookmarkEnd w:id="74"/>
    <w:bookmarkStart w:name="z49" w:id="75"/>
    <w:p>
      <w:pPr>
        <w:spacing w:after="0"/>
        <w:ind w:left="0"/>
        <w:jc w:val="both"/>
      </w:pPr>
      <w:r>
        <w:rPr>
          <w:rFonts w:ascii="Times New Roman"/>
          <w:b w:val="false"/>
          <w:i w:val="false"/>
          <w:color w:val="000000"/>
          <w:sz w:val="28"/>
        </w:rPr>
        <w:t xml:space="preserve">
      7. Қазақстан Республикасы Денсаулық сақтау министрінің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міндетін атқарушының 2009 жылғы 10 қарашадағы № 685 бұйрығына өзгерістер енгізу туралы" 2020 жылғы 2 сәуірдегі № ҚР ДСМ-22/2020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20294 болып тіркелген, 2020 жылғы 9 сәуірде Қазақстан Республикасы нормативтік құқықтық актілерінің электрондық түрде эталондық бақылау банкінде жарияланды).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