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e0d07d" w14:textId="5e0d07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"Радиациялық қауіпсіздікті қамтамасыз етуге қойылатын санитариялық-эпидемиологиялық талаптар" санитариялық қағидаларын бекіту туралы</w:t>
      </w:r>
    </w:p>
    <w:p>
      <w:pPr>
        <w:spacing w:after="0"/>
        <w:ind w:left="0"/>
        <w:jc w:val="both"/>
      </w:pPr>
      <w:r>
        <w:rPr>
          <w:rFonts w:ascii="Times New Roman"/>
          <w:b w:val="false"/>
          <w:i w:val="false"/>
          <w:color w:val="000000"/>
          <w:sz w:val="28"/>
        </w:rPr>
        <w:t>Қазақстан Республикасы Денсаулық сақтау министрінің 2020 жылғы 15 желтоқсандағы № ҚР ДСМ-275/2020 бұйрығы. Қазақстан Республикасының Әділет министрлігінде 2020 жылғы 20 желтоқсанда № 21822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Осы бұйрықтың қолданысқа енгізілу тәртібін </w:t>
      </w:r>
      <w:r>
        <w:rPr>
          <w:rFonts w:ascii="Times New Roman"/>
          <w:b w:val="false"/>
          <w:i w:val="false"/>
          <w:color w:val="ff0000"/>
          <w:sz w:val="28"/>
        </w:rPr>
        <w:t>5 т</w:t>
      </w:r>
      <w:r>
        <w:rPr>
          <w:rFonts w:ascii="Times New Roman"/>
          <w:b w:val="false"/>
          <w:i w:val="false"/>
          <w:color w:val="ff0000"/>
          <w:sz w:val="28"/>
        </w:rPr>
        <w:t>. қараңыз</w:t>
      </w:r>
    </w:p>
    <w:bookmarkStart w:name="z2" w:id="0"/>
    <w:p>
      <w:pPr>
        <w:spacing w:after="0"/>
        <w:ind w:left="0"/>
        <w:jc w:val="both"/>
      </w:pPr>
      <w:r>
        <w:rPr>
          <w:rFonts w:ascii="Times New Roman"/>
          <w:b w:val="false"/>
          <w:i w:val="false"/>
          <w:color w:val="000000"/>
          <w:sz w:val="28"/>
        </w:rPr>
        <w:t xml:space="preserve">
      Қазақстан Республикасы Үкіметінің 2017 жылғы 17 ақпандағы № 71 қаулысымен бекітілген Қазақстан Республикасының Денсаулық сақтау министрлігі туралы ереженің 15-тармағының </w:t>
      </w:r>
      <w:r>
        <w:rPr>
          <w:rFonts w:ascii="Times New Roman"/>
          <w:b w:val="false"/>
          <w:i w:val="false"/>
          <w:color w:val="000000"/>
          <w:sz w:val="28"/>
        </w:rPr>
        <w:t>113)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Денсаулық сақтау министрінің 05.04.2023 </w:t>
      </w:r>
      <w:r>
        <w:rPr>
          <w:rFonts w:ascii="Times New Roman"/>
          <w:b w:val="false"/>
          <w:i w:val="false"/>
          <w:color w:val="000000"/>
          <w:sz w:val="28"/>
        </w:rPr>
        <w:t>№ 60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 w:id="1"/>
    <w:p>
      <w:pPr>
        <w:spacing w:after="0"/>
        <w:ind w:left="0"/>
        <w:jc w:val="both"/>
      </w:pPr>
      <w:r>
        <w:rPr>
          <w:rFonts w:ascii="Times New Roman"/>
          <w:b w:val="false"/>
          <w:i w:val="false"/>
          <w:color w:val="000000"/>
          <w:sz w:val="28"/>
        </w:rPr>
        <w:t xml:space="preserve">
      1. Қоса беріліп отырған "Радиациялық қауіпсіздікті қамтамасыз етуге қойылатын санитариялық-эпидемиологиялық талаптар" санитариялық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4" w:id="2"/>
    <w:p>
      <w:pPr>
        <w:spacing w:after="0"/>
        <w:ind w:left="0"/>
        <w:jc w:val="both"/>
      </w:pPr>
      <w:r>
        <w:rPr>
          <w:rFonts w:ascii="Times New Roman"/>
          <w:b w:val="false"/>
          <w:i w:val="false"/>
          <w:color w:val="000000"/>
          <w:sz w:val="28"/>
        </w:rPr>
        <w:t xml:space="preserve">
      2. "Радиациялық қауіпсіздікті қамтамасыз етуге қойылатын санитариялық-эпидемиологиялық талаптар" санитариялық қағидалары бекіту туралы" Қазақстан Республикасы Денсаулық сақтау министрінің 2019 жылғы 26 маусымдағы № ҚР ДСМ-97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18920 болып тіркелген, Қазақстан Республикасының нормативтік құқықтық актілерінің Эталондық бақылау банкінде 2018 жылғы 5 шілдеде жарияланған) күші жойылды деп танылсын.</w:t>
      </w:r>
    </w:p>
    <w:bookmarkEnd w:id="2"/>
    <w:bookmarkStart w:name="z5" w:id="3"/>
    <w:p>
      <w:pPr>
        <w:spacing w:after="0"/>
        <w:ind w:left="0"/>
        <w:jc w:val="both"/>
      </w:pPr>
      <w:r>
        <w:rPr>
          <w:rFonts w:ascii="Times New Roman"/>
          <w:b w:val="false"/>
          <w:i w:val="false"/>
          <w:color w:val="000000"/>
          <w:sz w:val="28"/>
        </w:rPr>
        <w:t>
      3. Қазақстан Республикасы Денсаулық сақтау министрлігінің Санитариялық-эпидемиологиялық бақылау комитеті Қазақстан Республикасының заңнамасында белгіленген тәртіппен:</w:t>
      </w:r>
    </w:p>
    <w:bookmarkEnd w:id="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p>
      <w:pPr>
        <w:spacing w:after="0"/>
        <w:ind w:left="0"/>
        <w:jc w:val="both"/>
      </w:pPr>
      <w:r>
        <w:rPr>
          <w:rFonts w:ascii="Times New Roman"/>
          <w:b w:val="false"/>
          <w:i w:val="false"/>
          <w:color w:val="000000"/>
          <w:sz w:val="28"/>
        </w:rPr>
        <w:t>
      2) осы бұйрықты Қазақстан Республикасы Денсаулық сақтау министрлігінің интернет-ресурсында орналастыруды;</w:t>
      </w:r>
    </w:p>
    <w:p>
      <w:pPr>
        <w:spacing w:after="0"/>
        <w:ind w:left="0"/>
        <w:jc w:val="both"/>
      </w:pPr>
      <w:r>
        <w:rPr>
          <w:rFonts w:ascii="Times New Roman"/>
          <w:b w:val="false"/>
          <w:i w:val="false"/>
          <w:color w:val="000000"/>
          <w:sz w:val="28"/>
        </w:rPr>
        <w:t>
      3) осы бұйрық Қазақстан Республикасы Әділет министрлігінде мемлекеттік тіркелгеннен кейін он жұмыс күні ішінде осы тармақтың 1) және 2) тармақшаларында көзделген іс-шаралардың орындалуы туралы мәліметтерді Қазақстан Республикасы Денсаулық сақтау министрлігінің Заң департаментіне ұсынуды қамтамасыз етсін.</w:t>
      </w:r>
    </w:p>
    <w:bookmarkStart w:name="z6" w:id="4"/>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Республикасының Денсаулық сақтау вице-министріне жүктелсін.</w:t>
      </w:r>
    </w:p>
    <w:bookmarkEnd w:id="4"/>
    <w:bookmarkStart w:name="z7" w:id="5"/>
    <w:p>
      <w:pPr>
        <w:spacing w:after="0"/>
        <w:ind w:left="0"/>
        <w:jc w:val="both"/>
      </w:pPr>
      <w:r>
        <w:rPr>
          <w:rFonts w:ascii="Times New Roman"/>
          <w:b w:val="false"/>
          <w:i w:val="false"/>
          <w:color w:val="000000"/>
          <w:sz w:val="28"/>
        </w:rPr>
        <w:t>
      5. Осы бұйрық алғашқы ресми жарияланған күнінен кейін күнтізбелік жиырма бір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Денсаулық сақтау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Цой</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Энергетика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w:t>
            </w:r>
            <w:r>
              <w:br/>
            </w:r>
            <w:r>
              <w:rPr>
                <w:rFonts w:ascii="Times New Roman"/>
                <w:b w:val="false"/>
                <w:i w:val="false"/>
                <w:color w:val="000000"/>
                <w:sz w:val="20"/>
              </w:rPr>
              <w:t>2020 жылғы 15 желтоқсандағы</w:t>
            </w:r>
            <w:r>
              <w:br/>
            </w:r>
            <w:r>
              <w:rPr>
                <w:rFonts w:ascii="Times New Roman"/>
                <w:b w:val="false"/>
                <w:i w:val="false"/>
                <w:color w:val="000000"/>
                <w:sz w:val="20"/>
              </w:rPr>
              <w:t>№ ҚР ДСМ-275/2020</w:t>
            </w:r>
            <w:r>
              <w:br/>
            </w:r>
            <w:r>
              <w:rPr>
                <w:rFonts w:ascii="Times New Roman"/>
                <w:b w:val="false"/>
                <w:i w:val="false"/>
                <w:color w:val="000000"/>
                <w:sz w:val="20"/>
              </w:rPr>
              <w:t>бұйрығымен бекітілген</w:t>
            </w:r>
          </w:p>
        </w:tc>
      </w:tr>
    </w:tbl>
    <w:bookmarkStart w:name="z9" w:id="6"/>
    <w:p>
      <w:pPr>
        <w:spacing w:after="0"/>
        <w:ind w:left="0"/>
        <w:jc w:val="left"/>
      </w:pPr>
      <w:r>
        <w:rPr>
          <w:rFonts w:ascii="Times New Roman"/>
          <w:b/>
          <w:i w:val="false"/>
          <w:color w:val="000000"/>
        </w:rPr>
        <w:t xml:space="preserve"> "Радиациялық қауіпсіздікті қамтамасыз етуге қойылатын санитариялық-эпидемиологиялық талаптар" санитариялық қағидалары</w:t>
      </w:r>
    </w:p>
    <w:bookmarkEnd w:id="6"/>
    <w:bookmarkStart w:name="z10" w:id="7"/>
    <w:p>
      <w:pPr>
        <w:spacing w:after="0"/>
        <w:ind w:left="0"/>
        <w:jc w:val="left"/>
      </w:pPr>
      <w:r>
        <w:rPr>
          <w:rFonts w:ascii="Times New Roman"/>
          <w:b/>
          <w:i w:val="false"/>
          <w:color w:val="000000"/>
        </w:rPr>
        <w:t xml:space="preserve"> 1-тарау. Жалпы ережелер</w:t>
      </w:r>
    </w:p>
    <w:bookmarkEnd w:id="7"/>
    <w:bookmarkStart w:name="z11" w:id="8"/>
    <w:p>
      <w:pPr>
        <w:spacing w:after="0"/>
        <w:ind w:left="0"/>
        <w:jc w:val="both"/>
      </w:pPr>
      <w:r>
        <w:rPr>
          <w:rFonts w:ascii="Times New Roman"/>
          <w:b w:val="false"/>
          <w:i w:val="false"/>
          <w:color w:val="000000"/>
          <w:sz w:val="28"/>
        </w:rPr>
        <w:t>
      1. Осы "Радиациялық қауіпсіздікті қамтамасыз етуге қойылатын санитариялық-эпидемиологиялық талаптар" санитариялық қағидалары (бұдан әрі – Cанитариялық қағидалар) радиациялық объектінің жер учаскесін таңдау, жобалау, салу, реконструкциялау, күрделі жөндеу, пайдалануға енгізу, пайдалану және пайдаланудан шығару, иондаушы сәулелену көздерімен (жабық және ашық радионуклидтік көздермен, радиоактивті заттармен, радиоизотопты аспаптармен, иондаушы сәуле тудыратын құрылғылармен) жұмыс істеу, радиоактивті қалдықтармен жұмыс істеу, радионуклидтермен ластанған немесе олар құрамында бар материалдар мен бұйымдарды қолдану, радиациялық бақылауды жүзеге асыру, жеке қорғаныш және жеке гигиена құралдарын қолдану кезінде, медициналық сәулелену, табиғи иондаушы сәулелену көздерінің әсер етуі және радиациялық авариялар кезінде радиациялық қауіпсіздікті қамтамасыз етуге қойылатын санитариялық-эпидемиологиялық талаптарды белгілейді.</w:t>
      </w:r>
    </w:p>
    <w:bookmarkEnd w:id="8"/>
    <w:bookmarkStart w:name="z12" w:id="9"/>
    <w:p>
      <w:pPr>
        <w:spacing w:after="0"/>
        <w:ind w:left="0"/>
        <w:jc w:val="both"/>
      </w:pPr>
      <w:r>
        <w:rPr>
          <w:rFonts w:ascii="Times New Roman"/>
          <w:b w:val="false"/>
          <w:i w:val="false"/>
          <w:color w:val="000000"/>
          <w:sz w:val="28"/>
        </w:rPr>
        <w:t>
      2. Санитариялық қағидалар:</w:t>
      </w:r>
    </w:p>
    <w:bookmarkEnd w:id="9"/>
    <w:p>
      <w:pPr>
        <w:spacing w:after="0"/>
        <w:ind w:left="0"/>
        <w:jc w:val="both"/>
      </w:pPr>
      <w:r>
        <w:rPr>
          <w:rFonts w:ascii="Times New Roman"/>
          <w:b w:val="false"/>
          <w:i w:val="false"/>
          <w:color w:val="000000"/>
          <w:sz w:val="28"/>
        </w:rPr>
        <w:t>
      1) радиациялық объектілерді жобалау, салу, реконструкциялау, күрделі жөндеу, пайдалануға енгізу, пайдалану және пайдаланудан шығаруды, радиоактивті заттарды және басқа иондаушы сәулелену көздерін шығару, өндіру, сақтау, пайдалану, тасымалдауды;</w:t>
      </w:r>
    </w:p>
    <w:p>
      <w:pPr>
        <w:spacing w:after="0"/>
        <w:ind w:left="0"/>
        <w:jc w:val="both"/>
      </w:pPr>
      <w:r>
        <w:rPr>
          <w:rFonts w:ascii="Times New Roman"/>
          <w:b w:val="false"/>
          <w:i w:val="false"/>
          <w:color w:val="000000"/>
          <w:sz w:val="28"/>
        </w:rPr>
        <w:t>
      2) радиоактивті қалдықтарды жинау, сақтау, қайта өңдеу, тасымалдау және көмуді;</w:t>
      </w:r>
    </w:p>
    <w:p>
      <w:pPr>
        <w:spacing w:after="0"/>
        <w:ind w:left="0"/>
        <w:jc w:val="both"/>
      </w:pPr>
      <w:r>
        <w:rPr>
          <w:rFonts w:ascii="Times New Roman"/>
          <w:b w:val="false"/>
          <w:i w:val="false"/>
          <w:color w:val="000000"/>
          <w:sz w:val="28"/>
        </w:rPr>
        <w:t>
      3) әсері иондаушы сәулелену көздерін және иондаушы сәулеленуді генерациялайтын қондырғыларды (көз) пайдалануға негізделген аспаптарды, қондырғылар мен аппараттарды монтаждау, жөндеу және реттеуді;</w:t>
      </w:r>
    </w:p>
    <w:p>
      <w:pPr>
        <w:spacing w:after="0"/>
        <w:ind w:left="0"/>
        <w:jc w:val="both"/>
      </w:pPr>
      <w:r>
        <w:rPr>
          <w:rFonts w:ascii="Times New Roman"/>
          <w:b w:val="false"/>
          <w:i w:val="false"/>
          <w:color w:val="000000"/>
          <w:sz w:val="28"/>
        </w:rPr>
        <w:t>
      4) иондаушы сәулеленудің техногенді көздерін радиациялық бақылауды жүзеге асыратын барлық жеке және заңды тұлғаларға қолданылады.</w:t>
      </w:r>
    </w:p>
    <w:p>
      <w:pPr>
        <w:spacing w:after="0"/>
        <w:ind w:left="0"/>
        <w:jc w:val="both"/>
      </w:pPr>
      <w:r>
        <w:rPr>
          <w:rFonts w:ascii="Times New Roman"/>
          <w:b w:val="false"/>
          <w:i w:val="false"/>
          <w:color w:val="000000"/>
          <w:sz w:val="28"/>
        </w:rPr>
        <w:t>
      Санитариялық қағидалар сондай-ақ адамдардың табиғи иондаушы сәулелену көздерімен сәулелену деңгейі қызметіне байланысты болатын жеке және заңды тұлғаларға және радиоактивті заттармен ластанған аумақта жұмыстарды орындайтын ұйымдарға қолданылады.</w:t>
      </w:r>
    </w:p>
    <w:bookmarkStart w:name="z13" w:id="10"/>
    <w:p>
      <w:pPr>
        <w:spacing w:after="0"/>
        <w:ind w:left="0"/>
        <w:jc w:val="both"/>
      </w:pPr>
      <w:r>
        <w:rPr>
          <w:rFonts w:ascii="Times New Roman"/>
          <w:b w:val="false"/>
          <w:i w:val="false"/>
          <w:color w:val="000000"/>
          <w:sz w:val="28"/>
        </w:rPr>
        <w:t>
      3. Осы Cанитариялық қағидаларда мынадай ұғымдар пайданылады:</w:t>
      </w:r>
    </w:p>
    <w:bookmarkEnd w:id="10"/>
    <w:p>
      <w:pPr>
        <w:spacing w:after="0"/>
        <w:ind w:left="0"/>
        <w:jc w:val="both"/>
      </w:pPr>
      <w:r>
        <w:rPr>
          <w:rFonts w:ascii="Times New Roman"/>
          <w:b w:val="false"/>
          <w:i w:val="false"/>
          <w:color w:val="000000"/>
          <w:sz w:val="28"/>
        </w:rPr>
        <w:t>
      1) ағзадағы немесе тіндегі доза (бұдан әрі – DT) – адам денесінің белгілі бір ағзасындағы немесе тініндегі орташа сіңірілген доза:</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971800" cy="1130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971800" cy="1130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 mT – ағзаның немесе тіннің массасы;</w:t>
      </w:r>
    </w:p>
    <w:p>
      <w:pPr>
        <w:spacing w:after="0"/>
        <w:ind w:left="0"/>
        <w:jc w:val="both"/>
      </w:pPr>
      <w:r>
        <w:rPr>
          <w:rFonts w:ascii="Times New Roman"/>
          <w:b w:val="false"/>
          <w:i w:val="false"/>
          <w:color w:val="000000"/>
          <w:sz w:val="28"/>
        </w:rPr>
        <w:t>
      D – dm массасының элементіндегі сіңірілген доза;</w:t>
      </w:r>
    </w:p>
    <w:p>
      <w:pPr>
        <w:spacing w:after="0"/>
        <w:ind w:left="0"/>
        <w:jc w:val="both"/>
      </w:pPr>
      <w:r>
        <w:rPr>
          <w:rFonts w:ascii="Times New Roman"/>
          <w:b w:val="false"/>
          <w:i w:val="false"/>
          <w:color w:val="000000"/>
          <w:sz w:val="28"/>
        </w:rPr>
        <w:t>
      2) авариялық сәулелену – ядролық немесе радиациялық авария нәтижесіндегі сәулелену;</w:t>
      </w:r>
    </w:p>
    <w:p>
      <w:pPr>
        <w:spacing w:after="0"/>
        <w:ind w:left="0"/>
        <w:jc w:val="both"/>
      </w:pPr>
      <w:r>
        <w:rPr>
          <w:rFonts w:ascii="Times New Roman"/>
          <w:b w:val="false"/>
          <w:i w:val="false"/>
          <w:color w:val="000000"/>
          <w:sz w:val="28"/>
        </w:rPr>
        <w:t>
      3) араласу – сәулелену ықтималдығын не сәулелену дозасын немесе сәулеленудің қолайсыз салдарларын төмендетуге бағытталған іс-қимыл;</w:t>
      </w:r>
    </w:p>
    <w:p>
      <w:pPr>
        <w:spacing w:after="0"/>
        <w:ind w:left="0"/>
        <w:jc w:val="both"/>
      </w:pPr>
      <w:r>
        <w:rPr>
          <w:rFonts w:ascii="Times New Roman"/>
          <w:b w:val="false"/>
          <w:i w:val="false"/>
          <w:color w:val="000000"/>
          <w:sz w:val="28"/>
        </w:rPr>
        <w:t>
      4) араласу деңгейі (бұдан әрі – АД) – созылмалы немесе авариялық сәулелену ахуалдарының пайда болу жағдайларында қорғаныш немесе авариядан кейінгі шаралар қабылданатын, қол жеткізілген кезде жол берілмейтін дозалар шамасы;</w:t>
      </w:r>
    </w:p>
    <w:p>
      <w:pPr>
        <w:spacing w:after="0"/>
        <w:ind w:left="0"/>
        <w:jc w:val="both"/>
      </w:pPr>
      <w:r>
        <w:rPr>
          <w:rFonts w:ascii="Times New Roman"/>
          <w:b w:val="false"/>
          <w:i w:val="false"/>
          <w:color w:val="000000"/>
          <w:sz w:val="28"/>
        </w:rPr>
        <w:t>
      5) арнайы контейнер – өздігінен ашуға болмайтын жүктерді аралық қайта тиемей, қаптамаланған немесе қаптамаланбаған жүктерді көліктің бір немесе бірнеше түрімен тасымалдауды жеңілдету үшін құрастырылған, көп рет қолдану мақсатында қатты және берік жасалатын көлік жабдығы. Арнайы контейнерлер ретінде үлкен жүк контейнерлері және көліктік қаптама жиынтықтары болуы мүмкін;6) әлеуетті сәулелену – радиациялық авария нәтижесінде пайда болуы мүмкін сәулелену;</w:t>
      </w:r>
    </w:p>
    <w:p>
      <w:pPr>
        <w:spacing w:after="0"/>
        <w:ind w:left="0"/>
        <w:jc w:val="both"/>
      </w:pPr>
      <w:r>
        <w:rPr>
          <w:rFonts w:ascii="Times New Roman"/>
          <w:b w:val="false"/>
          <w:i w:val="false"/>
          <w:color w:val="000000"/>
          <w:sz w:val="28"/>
        </w:rPr>
        <w:t>
      7) байқау аймағы – радиациялық бақылау жүргізілетін санитариялық-қорғаныш аймағынан тыс аумақ;</w:t>
      </w:r>
    </w:p>
    <w:p>
      <w:pPr>
        <w:spacing w:after="0"/>
        <w:ind w:left="0"/>
        <w:jc w:val="both"/>
      </w:pPr>
      <w:r>
        <w:rPr>
          <w:rFonts w:ascii="Times New Roman"/>
          <w:b w:val="false"/>
          <w:i w:val="false"/>
          <w:color w:val="000000"/>
          <w:sz w:val="28"/>
        </w:rPr>
        <w:t>
      8) бақылау деңгейі – радиациялық қауіпсіздіктің қол жеткізілген деңгейін бекіту, персонал мен халықтың сәулеленуін, қоршаған ортаның радиоактивті ластануын одан әрі төмендеуді қамтамасыз ету мақсатында жедел радиациялық бақылау үшін белгіленетін дозаның, доза қуатының, радиоактивті ластанудың және басқаларының бақыланатын шамасының мәні;</w:t>
      </w:r>
    </w:p>
    <w:p>
      <w:pPr>
        <w:spacing w:after="0"/>
        <w:ind w:left="0"/>
        <w:jc w:val="both"/>
      </w:pPr>
      <w:r>
        <w:rPr>
          <w:rFonts w:ascii="Times New Roman"/>
          <w:b w:val="false"/>
          <w:i w:val="false"/>
          <w:color w:val="000000"/>
          <w:sz w:val="28"/>
        </w:rPr>
        <w:t>
      9) эквивалентті доза (бұдан әрі – HT,R) – сәулеленудің осы түрі үшін тиісті өлшеу коэффициентіне көбейтілген ағзадағы немесе тіндегі сіңірілген доза, WR:</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819400" cy="698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2819400" cy="698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 DT,R – ағзадағы немесе тіндегі Т орташа сіңірілген доза, ал WR – R сәуле шығару үшін өлшеу коэффициенті;</w:t>
      </w:r>
    </w:p>
    <w:p>
      <w:pPr>
        <w:spacing w:after="0"/>
        <w:ind w:left="0"/>
        <w:jc w:val="both"/>
      </w:pPr>
      <w:r>
        <w:rPr>
          <w:rFonts w:ascii="Times New Roman"/>
          <w:b w:val="false"/>
          <w:i w:val="false"/>
          <w:color w:val="000000"/>
          <w:sz w:val="28"/>
        </w:rPr>
        <w:t xml:space="preserve">
      Осы Санитариялық қағидаларға 1-қосымшаның </w:t>
      </w:r>
      <w:r>
        <w:rPr>
          <w:rFonts w:ascii="Times New Roman"/>
          <w:b w:val="false"/>
          <w:i w:val="false"/>
          <w:color w:val="000000"/>
          <w:sz w:val="28"/>
        </w:rPr>
        <w:t>1-кестесінде</w:t>
      </w:r>
      <w:r>
        <w:rPr>
          <w:rFonts w:ascii="Times New Roman"/>
          <w:b w:val="false"/>
          <w:i w:val="false"/>
          <w:color w:val="000000"/>
          <w:sz w:val="28"/>
        </w:rPr>
        <w:t xml:space="preserve"> келтірілген әртүрлі өлшеу коэффициенттерімен әртүрлі сәуле шығару түрлерінің әсер етуі кезінде эквивалентті доза сәуле шығарудың осы түрлері үшін эквивалентті дозалардың жиынтығы ретінде айқындалады.</w:t>
      </w:r>
    </w:p>
    <w:p>
      <w:pPr>
        <w:spacing w:after="0"/>
        <w:ind w:left="0"/>
        <w:jc w:val="both"/>
      </w:pPr>
      <w:r>
        <w:rPr>
          <w:rFonts w:ascii="Times New Roman"/>
          <w:b w:val="false"/>
          <w:i w:val="false"/>
          <w:color w:val="000000"/>
          <w:sz w:val="28"/>
        </w:rPr>
        <w:t>
      Эквивалентті дозаның бірлігі Зиверт (бұдан әрі – Зв) болып табылады;</w:t>
      </w:r>
    </w:p>
    <w:p>
      <w:pPr>
        <w:spacing w:after="0"/>
        <w:ind w:left="0"/>
        <w:jc w:val="both"/>
      </w:pPr>
      <w:r>
        <w:rPr>
          <w:rFonts w:ascii="Times New Roman"/>
          <w:b w:val="false"/>
          <w:i w:val="false"/>
          <w:color w:val="000000"/>
          <w:sz w:val="28"/>
        </w:rPr>
        <w:t>
      10) белсенділік (бұдан әрі – А) – уақыттың осы сәтінде осы энергетикалық жағдайдағы радионуклидтің қандай да бір мөлшерінің радиоактивтілік шамасы: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527300" cy="952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2527300" cy="952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 dN – dt уақыт аралығында болатын, осы энергетикалық жағдайдан кенеттен ядролық түрге айналудың күтілетін саны. Белсенділік бірлігі Беккерель (бұдан әрі – Бк) болып табылады. Бұрын пайдаланылған жүйеден тыс белсенділік бірлігі кюри (бұдан әрі – Ки) 3,7x1010 Бк құрайды;</w:t>
      </w:r>
    </w:p>
    <w:p>
      <w:pPr>
        <w:spacing w:after="0"/>
        <w:ind w:left="0"/>
        <w:jc w:val="both"/>
      </w:pPr>
      <w:r>
        <w:rPr>
          <w:rFonts w:ascii="Times New Roman"/>
          <w:b w:val="false"/>
          <w:i w:val="false"/>
          <w:color w:val="000000"/>
          <w:sz w:val="28"/>
        </w:rPr>
        <w:t>
      11) дезактивация – қандай да бір беткейден немесе қандай да бір ортадан радиоактивті ластануды жою немесе төмендету;</w:t>
      </w:r>
    </w:p>
    <w:p>
      <w:pPr>
        <w:spacing w:after="0"/>
        <w:ind w:left="0"/>
        <w:jc w:val="both"/>
      </w:pPr>
      <w:r>
        <w:rPr>
          <w:rFonts w:ascii="Times New Roman"/>
          <w:b w:val="false"/>
          <w:i w:val="false"/>
          <w:color w:val="000000"/>
          <w:sz w:val="28"/>
        </w:rPr>
        <w:t>
      12) детерминирленген сәулелену әсерлері – иондаушы сәулелендіру тудырған, оларға қатысты одан төмен болғанда әсер болмайтын, ал одан жоғары болғанда әсердің ауырлығы дозаға байланысты болатын шектің болуы болжанатын, клиникалық анықталатын зиянды биологиялық әсерлер;</w:t>
      </w:r>
    </w:p>
    <w:p>
      <w:pPr>
        <w:spacing w:after="0"/>
        <w:ind w:left="0"/>
        <w:jc w:val="both"/>
      </w:pPr>
      <w:r>
        <w:rPr>
          <w:rFonts w:ascii="Times New Roman"/>
          <w:b w:val="false"/>
          <w:i w:val="false"/>
          <w:color w:val="000000"/>
          <w:sz w:val="28"/>
        </w:rPr>
        <w:t>
      13) доза қуаты – уақыт бірлігі (секунд, минут, сағат) ішіндегі сәуле шығару дозасы;</w:t>
      </w:r>
    </w:p>
    <w:p>
      <w:pPr>
        <w:spacing w:after="0"/>
        <w:ind w:left="0"/>
        <w:jc w:val="both"/>
      </w:pPr>
      <w:r>
        <w:rPr>
          <w:rFonts w:ascii="Times New Roman"/>
          <w:b w:val="false"/>
          <w:i w:val="false"/>
          <w:color w:val="000000"/>
          <w:sz w:val="28"/>
        </w:rPr>
        <w:t>
      14) доза шегі (бұдан әрі – ДШ) – қалыпты жұмыс жағдайларында жоғарыламауы тиіс жылдық тиімді немесе эквивалентті техногендік сәулелену дозасының шамасы. Жылдық доза шегін сақтау детерминирленген әсерлердің пайда болуының алдын алады, бұл ретте стохастикалық әсердің ықтималдығы қолайлы деңгейде сақталады;</w:t>
      </w:r>
    </w:p>
    <w:p>
      <w:pPr>
        <w:spacing w:after="0"/>
        <w:ind w:left="0"/>
        <w:jc w:val="both"/>
      </w:pPr>
      <w:r>
        <w:rPr>
          <w:rFonts w:ascii="Times New Roman"/>
          <w:b w:val="false"/>
          <w:i w:val="false"/>
          <w:color w:val="000000"/>
          <w:sz w:val="28"/>
        </w:rPr>
        <w:t>
      15) жол берілмейтін доза – қорғау іс-шараларымен жол берілмейтін радиациялық авария салдарынан болжанатын доза;</w:t>
      </w:r>
    </w:p>
    <w:p>
      <w:pPr>
        <w:spacing w:after="0"/>
        <w:ind w:left="0"/>
        <w:jc w:val="both"/>
      </w:pPr>
      <w:r>
        <w:rPr>
          <w:rFonts w:ascii="Times New Roman"/>
          <w:b w:val="false"/>
          <w:i w:val="false"/>
          <w:color w:val="000000"/>
          <w:sz w:val="28"/>
        </w:rPr>
        <w:t>
      16) жоспарланатын арттырылған сәулелену – радиациялық авариялар дамуының немесе оның салдарларын ескерту мақсатында белгіленген негізгі дозалар шегінен артатын дозаларда персоналдың жоспарланатын сәулеленуі;</w:t>
      </w:r>
    </w:p>
    <w:p>
      <w:pPr>
        <w:spacing w:after="0"/>
        <w:ind w:left="0"/>
        <w:jc w:val="both"/>
      </w:pPr>
      <w:r>
        <w:rPr>
          <w:rFonts w:ascii="Times New Roman"/>
          <w:b w:val="false"/>
          <w:i w:val="false"/>
          <w:color w:val="000000"/>
          <w:sz w:val="28"/>
        </w:rPr>
        <w:t>
      17) жұмыс орны – еңбек қызметі процесінде еңбек міндеттерін орындаған кезде қызметкердің тұрақты немесе уақытша болатын орны;</w:t>
      </w:r>
    </w:p>
    <w:p>
      <w:pPr>
        <w:spacing w:after="0"/>
        <w:ind w:left="0"/>
        <w:jc w:val="both"/>
      </w:pPr>
      <w:r>
        <w:rPr>
          <w:rFonts w:ascii="Times New Roman"/>
          <w:b w:val="false"/>
          <w:i w:val="false"/>
          <w:color w:val="000000"/>
          <w:sz w:val="28"/>
        </w:rPr>
        <w:t>
      18) жұмыстар сыныбы – нуклидтердің радиоуыттылығына және белсенділігіне байланысты радиациялық қауіпсіздік бойынша талаптарды айқындайтын, персонал үшін әлеуетті қауіптілік дәрежесі бойынша ашық иондаушы сәулелендіру көздерімен жұмыстардың сипаттамасы;</w:t>
      </w:r>
    </w:p>
    <w:p>
      <w:pPr>
        <w:spacing w:after="0"/>
        <w:ind w:left="0"/>
        <w:jc w:val="both"/>
      </w:pPr>
      <w:r>
        <w:rPr>
          <w:rFonts w:ascii="Times New Roman"/>
          <w:b w:val="false"/>
          <w:i w:val="false"/>
          <w:color w:val="000000"/>
          <w:sz w:val="28"/>
        </w:rPr>
        <w:t>
      19) жылдық тиімді (эквивалентті) доза – күнтізбелік жыл ішінде алынған сыртқы сәулеленудің тиімді (эквивалентті) дозасының және осы жыл ішінде ағзаға радионуклидтердің түсуіне негізделген ішкі сәулеленудің күтілетін тиімді (эквивалентті) дозасының жиынтығы. Жылдық тиімді дозаның бірлігі – Зиверт (Зв);</w:t>
      </w:r>
    </w:p>
    <w:p>
      <w:pPr>
        <w:spacing w:after="0"/>
        <w:ind w:left="0"/>
        <w:jc w:val="both"/>
      </w:pPr>
      <w:r>
        <w:rPr>
          <w:rFonts w:ascii="Times New Roman"/>
          <w:b w:val="false"/>
          <w:i w:val="false"/>
          <w:color w:val="000000"/>
          <w:sz w:val="28"/>
        </w:rPr>
        <w:t>
      20) жылдық түсу шегі (бұдан әрі – ЖТШ) – монофакторлық әсер кезінде шартты адамның жылдық дозаның тиісті шегіне тең күтілетін дозамен сәулеленуіне әкеп соғатын бір жыл ішінде нақты радионуклидтің ағзаға түсуінің рұқсат етілген деңгейі;</w:t>
      </w:r>
    </w:p>
    <w:p>
      <w:pPr>
        <w:spacing w:after="0"/>
        <w:ind w:left="0"/>
        <w:jc w:val="both"/>
      </w:pPr>
      <w:r>
        <w:rPr>
          <w:rFonts w:ascii="Times New Roman"/>
          <w:b w:val="false"/>
          <w:i w:val="false"/>
          <w:color w:val="000000"/>
          <w:sz w:val="28"/>
        </w:rPr>
        <w:t>
      21) иондаушы сәулелендіру көзі (бұдан әрі – сәулелендіру көзі) – радиоактивті заттар, радиоактивті заттары бар аппараттар немесе құрылғы, сонымен қатар иондаушы сәуле шығаратын немесе иондаушы сәуле шығаруға қабілетті электрлі-физикалық аппараттар немесе құрылғы;</w:t>
      </w:r>
    </w:p>
    <w:p>
      <w:pPr>
        <w:spacing w:after="0"/>
        <w:ind w:left="0"/>
        <w:jc w:val="both"/>
      </w:pPr>
      <w:r>
        <w:rPr>
          <w:rFonts w:ascii="Times New Roman"/>
          <w:b w:val="false"/>
          <w:i w:val="false"/>
          <w:color w:val="000000"/>
          <w:sz w:val="28"/>
        </w:rPr>
        <w:t>
      22) иондаушы сәулелендіру көздерімен жұмыс істеу – иондаушы сәулелендіру көздерін дайындаумен, жеткізумен, алумен, иеленумен, сақтаумен, пайдаланумен, берумен, қайта өңдеумен немесе көмумен, импорттаумен, экспорттаумен, тасымалдаумен, техникалық қызмет көрсетумен байланысты қызмет;</w:t>
      </w:r>
    </w:p>
    <w:p>
      <w:pPr>
        <w:spacing w:after="0"/>
        <w:ind w:left="0"/>
        <w:jc w:val="both"/>
      </w:pPr>
      <w:r>
        <w:rPr>
          <w:rFonts w:ascii="Times New Roman"/>
          <w:b w:val="false"/>
          <w:i w:val="false"/>
          <w:color w:val="000000"/>
          <w:sz w:val="28"/>
        </w:rPr>
        <w:t>
      23) иондаушы сәулелендіруді генерациялайтын құрылғы (көз) – иондаушы сәулелендіру зарядталған бөлшектер жылдамдығының өзгеруі, олардың аннигиляциясы немесе ядролық реакциясы есебінен туындайтын электрлі-физикалық құрылғы (рентген аппараты, жылдамдатқыш, генератор және басқалар);</w:t>
      </w:r>
    </w:p>
    <w:p>
      <w:pPr>
        <w:spacing w:after="0"/>
        <w:ind w:left="0"/>
        <w:jc w:val="both"/>
      </w:pPr>
      <w:r>
        <w:rPr>
          <w:rFonts w:ascii="Times New Roman"/>
          <w:b w:val="false"/>
          <w:i w:val="false"/>
          <w:color w:val="000000"/>
          <w:sz w:val="28"/>
        </w:rPr>
        <w:t>
      24) иондаушы сәулелендірудің ашық көзі – оны пайдалану кезінде оның құрамындағы радионуклидтердің қоршаған ортаға түсуі ықтимал сәуле шығару көзі;</w:t>
      </w:r>
    </w:p>
    <w:p>
      <w:pPr>
        <w:spacing w:after="0"/>
        <w:ind w:left="0"/>
        <w:jc w:val="both"/>
      </w:pPr>
      <w:r>
        <w:rPr>
          <w:rFonts w:ascii="Times New Roman"/>
          <w:b w:val="false"/>
          <w:i w:val="false"/>
          <w:color w:val="000000"/>
          <w:sz w:val="28"/>
        </w:rPr>
        <w:t>
      25) иондаушы жабық сәулелендіру көзі – бұл құрылғысы оған есептелген қолдану және тозу жағдайларында оның құрамындағы радионуклидтердің қоршаған ортаға түсуін болдырмайтын сәулелендіру көзі;</w:t>
      </w:r>
    </w:p>
    <w:p>
      <w:pPr>
        <w:spacing w:after="0"/>
        <w:ind w:left="0"/>
        <w:jc w:val="both"/>
      </w:pPr>
      <w:r>
        <w:rPr>
          <w:rFonts w:ascii="Times New Roman"/>
          <w:b w:val="false"/>
          <w:i w:val="false"/>
          <w:color w:val="000000"/>
          <w:sz w:val="28"/>
        </w:rPr>
        <w:t>
      26) кәсіптік сәулелену – персоналдың техногендік иондаушы сәулелендіру көздерімен жұмыс істеу процесінде сәулеленуі;</w:t>
      </w:r>
    </w:p>
    <w:p>
      <w:pPr>
        <w:spacing w:after="0"/>
        <w:ind w:left="0"/>
        <w:jc w:val="both"/>
      </w:pPr>
      <w:r>
        <w:rPr>
          <w:rFonts w:ascii="Times New Roman"/>
          <w:b w:val="false"/>
          <w:i w:val="false"/>
          <w:color w:val="000000"/>
          <w:sz w:val="28"/>
        </w:rPr>
        <w:t>
      27) квота – нақты техногендік сәулелену көзінен халықтың сәулеленуін шектеу үшін белгіленген доза шегінің бір бөлігі және сәулелену жолдары (сыртқы, сумен, тамақпен және ауамен келіп түсуі);</w:t>
      </w:r>
    </w:p>
    <w:p>
      <w:pPr>
        <w:spacing w:after="0"/>
        <w:ind w:left="0"/>
        <w:jc w:val="both"/>
      </w:pPr>
      <w:r>
        <w:rPr>
          <w:rFonts w:ascii="Times New Roman"/>
          <w:b w:val="false"/>
          <w:i w:val="false"/>
          <w:color w:val="000000"/>
          <w:sz w:val="28"/>
        </w:rPr>
        <w:t>
      28) көму – пайдаланылған ядролық отынды немесе радиоактивті қалдықтарды алып қою ниетінсіз оларды көму пунктіне орналастыру;</w:t>
      </w:r>
    </w:p>
    <w:p>
      <w:pPr>
        <w:spacing w:after="0"/>
        <w:ind w:left="0"/>
        <w:jc w:val="both"/>
      </w:pPr>
      <w:r>
        <w:rPr>
          <w:rFonts w:ascii="Times New Roman"/>
          <w:b w:val="false"/>
          <w:i w:val="false"/>
          <w:color w:val="000000"/>
          <w:sz w:val="28"/>
        </w:rPr>
        <w:t>
      29) маңыздылығы ең аз белсенділік (бұдан әрі – МАБ) – иондаушы сәулелену көзі артқан кезде есепке алуға және бақылауға жататын ашық немесе жабық иондаушы сәулелендіру көзінің белсенділігі;</w:t>
      </w:r>
    </w:p>
    <w:p>
      <w:pPr>
        <w:spacing w:after="0"/>
        <w:ind w:left="0"/>
        <w:jc w:val="both"/>
      </w:pPr>
      <w:r>
        <w:rPr>
          <w:rFonts w:ascii="Times New Roman"/>
          <w:b w:val="false"/>
          <w:i w:val="false"/>
          <w:color w:val="000000"/>
          <w:sz w:val="28"/>
        </w:rPr>
        <w:t>
      30) маңыздылығы ең аз үлесті белсенділік (бұдан әрі – МАҮБ) – иондаушы сәулелендіру көзі артқан кезде есепке алуға және бақылауға жататын ашық иондаушы сәулелендіру көзінің үлестік белсенділігі. Жабық сәулелендіру көздері үшін олармен жұмыс істеуге рұқсат алу қажеттілігі туралы шешім МАБ есепке алынбастан, оның белсенділігін МАҮБ-пен салыстыру жолымен айқындалады. МАҮБ өлшем бірлігі граммға беккерель Бк/г;</w:t>
      </w:r>
    </w:p>
    <w:p>
      <w:pPr>
        <w:spacing w:after="0"/>
        <w:ind w:left="0"/>
        <w:jc w:val="both"/>
      </w:pPr>
      <w:r>
        <w:rPr>
          <w:rFonts w:ascii="Times New Roman"/>
          <w:b w:val="false"/>
          <w:i w:val="false"/>
          <w:color w:val="000000"/>
          <w:sz w:val="28"/>
        </w:rPr>
        <w:t>
      31) медициналық сәулелену – медициналық тексеру немесе емдеу кезіндегі пациенттердің сәулеленуі;</w:t>
      </w:r>
    </w:p>
    <w:p>
      <w:pPr>
        <w:spacing w:after="0"/>
        <w:ind w:left="0"/>
        <w:jc w:val="both"/>
      </w:pPr>
      <w:r>
        <w:rPr>
          <w:rFonts w:ascii="Times New Roman"/>
          <w:b w:val="false"/>
          <w:i w:val="false"/>
          <w:color w:val="000000"/>
          <w:sz w:val="28"/>
        </w:rPr>
        <w:t>
      32) персонал – иондаушы сәулелендіру көздерімен тұрақты немесе уақытша жұмыс істейтін ("А" тобы) немесе жұмыс жағдайлары бойынша олардың әсері аясында болатын ("Б" тобы) жеке тұлғалар;</w:t>
      </w:r>
    </w:p>
    <w:p>
      <w:pPr>
        <w:spacing w:after="0"/>
        <w:ind w:left="0"/>
        <w:jc w:val="both"/>
      </w:pPr>
      <w:r>
        <w:rPr>
          <w:rFonts w:ascii="Times New Roman"/>
          <w:b w:val="false"/>
          <w:i w:val="false"/>
          <w:color w:val="000000"/>
          <w:sz w:val="28"/>
        </w:rPr>
        <w:t>
      33) радиациялық авария – адамдардың белгіленген нормалардан артық сәулеленуіне немесе қоршаған ортаның радиоактивті ластануына әкеліп соғатын немесе әкеліп соғуы мүмкін радиоактивті өнімдердің және (немесе) иондаушы сәулелендіру жобада көзделген дұрыс пайдалану шекараларынан тыс шығуы болған атом энергиясын пайдаланатын объектіні қауіпсіз пайдалану шектерінің бұзылуы;</w:t>
      </w:r>
    </w:p>
    <w:p>
      <w:pPr>
        <w:spacing w:after="0"/>
        <w:ind w:left="0"/>
        <w:jc w:val="both"/>
      </w:pPr>
      <w:r>
        <w:rPr>
          <w:rFonts w:ascii="Times New Roman"/>
          <w:b w:val="false"/>
          <w:i w:val="false"/>
          <w:color w:val="000000"/>
          <w:sz w:val="28"/>
        </w:rPr>
        <w:t>
      34) радиациялық авария аймағы – радиациялық авария фактісі белгілі болған аумақ;</w:t>
      </w:r>
    </w:p>
    <w:p>
      <w:pPr>
        <w:spacing w:after="0"/>
        <w:ind w:left="0"/>
        <w:jc w:val="both"/>
      </w:pPr>
      <w:r>
        <w:rPr>
          <w:rFonts w:ascii="Times New Roman"/>
          <w:b w:val="false"/>
          <w:i w:val="false"/>
          <w:color w:val="000000"/>
          <w:sz w:val="28"/>
        </w:rPr>
        <w:t>
      35) радиациялық бақылау – халықтың санитариялық-эпидемиологиялық саламаттылығы саласындағы нормативтік құқықтық актілердің талаптарына сәйкес объектідегі, қоршаған ортадағы радиациялық жағдай туралы және адамдардың сәулелену деңгейлері туралы ақпарат алу (дозиметрлік және радиометрлік бақылауды қамтиды);</w:t>
      </w:r>
    </w:p>
    <w:p>
      <w:pPr>
        <w:spacing w:after="0"/>
        <w:ind w:left="0"/>
        <w:jc w:val="both"/>
      </w:pPr>
      <w:r>
        <w:rPr>
          <w:rFonts w:ascii="Times New Roman"/>
          <w:b w:val="false"/>
          <w:i w:val="false"/>
          <w:color w:val="000000"/>
          <w:sz w:val="28"/>
        </w:rPr>
        <w:t>
      36) радиациялық қауіптілік санаты – атом энергиясы пайдаланылатын объектімен жұмыс істеген кезде немесе ықтимал авария жағдайларында халық және (немесе) қоршаған орта үшін оның радиациялық қауіптілік дәрежесі бойынша атом энергиясы пайдаланылатын объектінің сипаттамасы;</w:t>
      </w:r>
    </w:p>
    <w:p>
      <w:pPr>
        <w:spacing w:after="0"/>
        <w:ind w:left="0"/>
        <w:jc w:val="both"/>
      </w:pPr>
      <w:r>
        <w:rPr>
          <w:rFonts w:ascii="Times New Roman"/>
          <w:b w:val="false"/>
          <w:i w:val="false"/>
          <w:color w:val="000000"/>
          <w:sz w:val="28"/>
        </w:rPr>
        <w:t>
      37) радиациялық қауіпсіздікті қамтамасыз ету – персонал мен халықтың сәулелену деңгейлерін төмендетуге бағытталған ұйымдастыру, технологиялық, техникалық, санитариялық-эпидемиологиялық және медициналық-профилактикалық іс-шаралар кешенін жүзеге асыру;</w:t>
      </w:r>
    </w:p>
    <w:p>
      <w:pPr>
        <w:spacing w:after="0"/>
        <w:ind w:left="0"/>
        <w:jc w:val="both"/>
      </w:pPr>
      <w:r>
        <w:rPr>
          <w:rFonts w:ascii="Times New Roman"/>
          <w:b w:val="false"/>
          <w:i w:val="false"/>
          <w:color w:val="000000"/>
          <w:sz w:val="28"/>
        </w:rPr>
        <w:t>
      38) радиациялық объект – иондаушы сәулелендіру көздерімен жұмыс істеу жүзеге асырылатын объект немесе объектінің құрылымдық бөлімшесі;</w:t>
      </w:r>
    </w:p>
    <w:p>
      <w:pPr>
        <w:spacing w:after="0"/>
        <w:ind w:left="0"/>
        <w:jc w:val="both"/>
      </w:pPr>
      <w:r>
        <w:rPr>
          <w:rFonts w:ascii="Times New Roman"/>
          <w:b w:val="false"/>
          <w:i w:val="false"/>
          <w:color w:val="000000"/>
          <w:sz w:val="28"/>
        </w:rPr>
        <w:t>
      39) радиациялық объектінің радиациялық-гигиеналық паспорты – ұйымда радиациялық қауіпсіздік жағдайын сипаттайтын және оны жақсарту бойынша ұсынымдар қамтылған құжат;</w:t>
      </w:r>
    </w:p>
    <w:p>
      <w:pPr>
        <w:spacing w:after="0"/>
        <w:ind w:left="0"/>
        <w:jc w:val="both"/>
      </w:pPr>
      <w:r>
        <w:rPr>
          <w:rFonts w:ascii="Times New Roman"/>
          <w:b w:val="false"/>
          <w:i w:val="false"/>
          <w:color w:val="000000"/>
          <w:sz w:val="28"/>
        </w:rPr>
        <w:t>
      40) радиоактивті зат – құрамында радионуклидтер бар кез келген агрегаттық күйдегі табиғи немесе техногенді кез келген материалдар;</w:t>
      </w:r>
    </w:p>
    <w:p>
      <w:pPr>
        <w:spacing w:after="0"/>
        <w:ind w:left="0"/>
        <w:jc w:val="both"/>
      </w:pPr>
      <w:r>
        <w:rPr>
          <w:rFonts w:ascii="Times New Roman"/>
          <w:b w:val="false"/>
          <w:i w:val="false"/>
          <w:color w:val="000000"/>
          <w:sz w:val="28"/>
        </w:rPr>
        <w:t>
      41) радиоактивті қалдықтар – құрамында алып қою деңгейінен жоғары радионуклидтер бар, одан әрі пайдаланылуы көзделмейтін радиоактивті заттар, ядролық материалдар немесе радионуклид көздері;</w:t>
      </w:r>
    </w:p>
    <w:p>
      <w:pPr>
        <w:spacing w:after="0"/>
        <w:ind w:left="0"/>
        <w:jc w:val="both"/>
      </w:pPr>
      <w:r>
        <w:rPr>
          <w:rFonts w:ascii="Times New Roman"/>
          <w:b w:val="false"/>
          <w:i w:val="false"/>
          <w:color w:val="000000"/>
          <w:sz w:val="28"/>
        </w:rPr>
        <w:t>
      42) радиоактивті қалдықтармен жұмыс істеу – радиоактивті қалдықтарды жинаумен, тасымалдаумен, қайта өңдеумен, сақтаумен және (немесе) көмумен байланысты барлық қызмет түрлері;</w:t>
      </w:r>
    </w:p>
    <w:p>
      <w:pPr>
        <w:spacing w:after="0"/>
        <w:ind w:left="0"/>
        <w:jc w:val="both"/>
      </w:pPr>
      <w:r>
        <w:rPr>
          <w:rFonts w:ascii="Times New Roman"/>
          <w:b w:val="false"/>
          <w:i w:val="false"/>
          <w:color w:val="000000"/>
          <w:sz w:val="28"/>
        </w:rPr>
        <w:t xml:space="preserve">
      43) радиоактивтік ластану – радиоактивті заттардың материалдың үстіңгі бетінде, ішінде, ауада, адамның денесінде немесе басқа жерде "Радиациялық қауіпсіздікті қамтамасыз етуге қойылатын санитариялық-эпидемиологиялық талаптар" гигиеналық нормативтерін бекіту туралы" (Нормативтік құқықтық актілерді мемлекеттік тіркеу тізілімінде № 29012 болып тіркелген) Қазақстан Республикасы Денсаулық сақтау министрінің 2022 жылғы 2 тамыздағы № ҚР ДСМ-71 </w:t>
      </w:r>
      <w:r>
        <w:rPr>
          <w:rFonts w:ascii="Times New Roman"/>
          <w:b w:val="false"/>
          <w:i w:val="false"/>
          <w:color w:val="000000"/>
          <w:sz w:val="28"/>
        </w:rPr>
        <w:t>бұйрығымен</w:t>
      </w:r>
      <w:r>
        <w:rPr>
          <w:rFonts w:ascii="Times New Roman"/>
          <w:b w:val="false"/>
          <w:i w:val="false"/>
          <w:color w:val="000000"/>
          <w:sz w:val="28"/>
        </w:rPr>
        <w:t xml:space="preserve"> (бұдан әрі – № ҚР ДСМ-71 бұйрығы) және осы Санитариялық қағидалармен белгіленген деңгейлерден асатын мөлшерде болуы;</w:t>
      </w:r>
    </w:p>
    <w:p>
      <w:pPr>
        <w:spacing w:after="0"/>
        <w:ind w:left="0"/>
        <w:jc w:val="both"/>
      </w:pPr>
      <w:r>
        <w:rPr>
          <w:rFonts w:ascii="Times New Roman"/>
          <w:b w:val="false"/>
          <w:i w:val="false"/>
          <w:color w:val="000000"/>
          <w:sz w:val="28"/>
        </w:rPr>
        <w:t>
      44) радиоактивтік заттармен жұмыс – радиациялық бақылауды қоса алғанда, жұмыс орнында радиоактивті заттармен жұмыс істеудің кез келген түрлері;</w:t>
      </w:r>
    </w:p>
    <w:p>
      <w:pPr>
        <w:spacing w:after="0"/>
        <w:ind w:left="0"/>
        <w:jc w:val="both"/>
      </w:pPr>
      <w:r>
        <w:rPr>
          <w:rFonts w:ascii="Times New Roman"/>
          <w:b w:val="false"/>
          <w:i w:val="false"/>
          <w:color w:val="000000"/>
          <w:sz w:val="28"/>
        </w:rPr>
        <w:t>
      45) санитариялық өткізгіш – киім, аяқ киім ауыстыруға, персоналды санитариялық өңдеуге, персоналдың тері жабынының, жеке қорғаныш құралдарының, арнайы және жеке киімінің радиоактивті ластануын бақылауға арналған жабдықтар мен үй-жайлар кешені;</w:t>
      </w:r>
    </w:p>
    <w:p>
      <w:pPr>
        <w:spacing w:after="0"/>
        <w:ind w:left="0"/>
        <w:jc w:val="both"/>
      </w:pPr>
      <w:r>
        <w:rPr>
          <w:rFonts w:ascii="Times New Roman"/>
          <w:b w:val="false"/>
          <w:i w:val="false"/>
          <w:color w:val="000000"/>
          <w:sz w:val="28"/>
        </w:rPr>
        <w:t>
      46) санитариялық шлюз – қосымша жеке қорғаныш құралдарының алдын ала дезактивациялауға және ауыстыруға арналған радиациялық объекті аймақтарының арасындағы үй-жай;</w:t>
      </w:r>
    </w:p>
    <w:p>
      <w:pPr>
        <w:spacing w:after="0"/>
        <w:ind w:left="0"/>
        <w:jc w:val="both"/>
      </w:pPr>
      <w:r>
        <w:rPr>
          <w:rFonts w:ascii="Times New Roman"/>
          <w:b w:val="false"/>
          <w:i w:val="false"/>
          <w:color w:val="000000"/>
          <w:sz w:val="28"/>
        </w:rPr>
        <w:t>
      47) сәулелену – иондаушы сәулелендіру адамға әсері;</w:t>
      </w:r>
    </w:p>
    <w:p>
      <w:pPr>
        <w:spacing w:after="0"/>
        <w:ind w:left="0"/>
        <w:jc w:val="both"/>
      </w:pPr>
      <w:r>
        <w:rPr>
          <w:rFonts w:ascii="Times New Roman"/>
          <w:b w:val="false"/>
          <w:i w:val="false"/>
          <w:color w:val="000000"/>
          <w:sz w:val="28"/>
        </w:rPr>
        <w:t>
      48) стохастикалық сәулелену әсерлері – иондаушы сәулелендіруден туындайтын, пайда болуының дозалық шегі жоқ, пайда болу ықтималдығы дозаға барабар және көріну ауырлығы дозаға тәуелді болмайтын зиянды биологиялық әсерлер;</w:t>
      </w:r>
    </w:p>
    <w:p>
      <w:pPr>
        <w:spacing w:after="0"/>
        <w:ind w:left="0"/>
        <w:jc w:val="both"/>
      </w:pPr>
      <w:r>
        <w:rPr>
          <w:rFonts w:ascii="Times New Roman"/>
          <w:b w:val="false"/>
          <w:i w:val="false"/>
          <w:color w:val="000000"/>
          <w:sz w:val="28"/>
        </w:rPr>
        <w:t>
      49) сындарлы топ – сәулелену көзінің барынша көп радиациялық әсеріне ұшырайтын бір немесе бірнеше белгілері (жынысы, жасы, әлеуметтік немесе кәсіптік жағдайлары, тұратын жері, тамақтану рационы) бойынша бір текті халық арасынан шыққан адамдар тобы (кемінде он адам);</w:t>
      </w:r>
    </w:p>
    <w:p>
      <w:pPr>
        <w:spacing w:after="0"/>
        <w:ind w:left="0"/>
        <w:jc w:val="both"/>
      </w:pPr>
      <w:r>
        <w:rPr>
          <w:rFonts w:ascii="Times New Roman"/>
          <w:b w:val="false"/>
          <w:i w:val="false"/>
          <w:color w:val="000000"/>
          <w:sz w:val="28"/>
        </w:rPr>
        <w:t>
      50) сіңірілген доза (бұдан әрі – D) – затқа берілген иондаушы сәулелендіруден энергиясының шамасы: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870200" cy="939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2870200" cy="939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810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381000" cy="304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элементарлық көлемдегі затқа иондаушы сәулелендіру арқылы берілген орташа энергия, ал dm – осы көлемдегі заттың массасы. Энергия кез келген белгілі бір көлем бойынша орташалануы мүмкін және бұл жағдайда, орташа доза көлемге берілген, осы көлемнің массасына бөлінген толық энергияға тең болады. Халықаралық бірліктер жүйесіндегі бірліктерде сіңірілген доза килограммға бөлінген джоульмен (Дж/кг) өлшенеді және грей деген (бұдан әрі – Гp) арнайы атауы бар. Бұрын қолданылған жүйеден тыс рад бірлігі 0,01 Гр тең;</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51) табиғи сәулелену көзі – ҚР ДСМ № 71 </w:t>
      </w:r>
      <w:r>
        <w:rPr>
          <w:rFonts w:ascii="Times New Roman"/>
          <w:b w:val="false"/>
          <w:i w:val="false"/>
          <w:color w:val="000000"/>
          <w:sz w:val="28"/>
        </w:rPr>
        <w:t>бұйрығы</w:t>
      </w:r>
      <w:r>
        <w:rPr>
          <w:rFonts w:ascii="Times New Roman"/>
          <w:b w:val="false"/>
          <w:i w:val="false"/>
          <w:color w:val="000000"/>
          <w:sz w:val="28"/>
        </w:rPr>
        <w:t xml:space="preserve"> және осы Санитариялық қағидалар қолданылатын, шығу тегі табиғи иондаушы сәулелендіру көзі;</w:t>
      </w:r>
    </w:p>
    <w:p>
      <w:pPr>
        <w:spacing w:after="0"/>
        <w:ind w:left="0"/>
        <w:jc w:val="both"/>
      </w:pPr>
      <w:r>
        <w:rPr>
          <w:rFonts w:ascii="Times New Roman"/>
          <w:b w:val="false"/>
          <w:i w:val="false"/>
          <w:color w:val="000000"/>
          <w:sz w:val="28"/>
        </w:rPr>
        <w:t>
      52) табиғи радионуклидтер – уран-238 және торий-232 қатарларының радиоактивті элементтері;</w:t>
      </w:r>
    </w:p>
    <w:p>
      <w:pPr>
        <w:spacing w:after="0"/>
        <w:ind w:left="0"/>
        <w:jc w:val="both"/>
      </w:pPr>
      <w:r>
        <w:rPr>
          <w:rFonts w:ascii="Times New Roman"/>
          <w:b w:val="false"/>
          <w:i w:val="false"/>
          <w:color w:val="000000"/>
          <w:sz w:val="28"/>
        </w:rPr>
        <w:t>
      53) тәуекел – сәулелену нәтижесінде адамда немесе оның ұрпағында қандай да бір зиянды салдарлардың пайда болу ықтималдығы;</w:t>
      </w:r>
    </w:p>
    <w:p>
      <w:pPr>
        <w:spacing w:after="0"/>
        <w:ind w:left="0"/>
        <w:jc w:val="both"/>
      </w:pPr>
      <w:r>
        <w:rPr>
          <w:rFonts w:ascii="Times New Roman"/>
          <w:b w:val="false"/>
          <w:i w:val="false"/>
          <w:color w:val="000000"/>
          <w:sz w:val="28"/>
        </w:rPr>
        <w:t>
      54) техногендік сәулелену – пациенттердің медициналық сәулеленуін қоспағанда, қалыпты, сондай-ақ авариялық жағдайлардағы техногендік көздерден сәулелену;</w:t>
      </w:r>
    </w:p>
    <w:p>
      <w:pPr>
        <w:spacing w:after="0"/>
        <w:ind w:left="0"/>
        <w:jc w:val="both"/>
      </w:pPr>
      <w:r>
        <w:rPr>
          <w:rFonts w:ascii="Times New Roman"/>
          <w:b w:val="false"/>
          <w:i w:val="false"/>
          <w:color w:val="000000"/>
          <w:sz w:val="28"/>
        </w:rPr>
        <w:t>
      55) техногендік сәулелену көзі – оны пайдалы қолдану үшін арнайы құрылған немесе осы қызметтің жанама өнімі болып табылатын иондаушы сәулелендіру көзі;</w:t>
      </w:r>
    </w:p>
    <w:p>
      <w:pPr>
        <w:spacing w:after="0"/>
        <w:ind w:left="0"/>
        <w:jc w:val="both"/>
      </w:pPr>
      <w:r>
        <w:rPr>
          <w:rFonts w:ascii="Times New Roman"/>
          <w:b w:val="false"/>
          <w:i w:val="false"/>
          <w:color w:val="000000"/>
          <w:sz w:val="28"/>
        </w:rPr>
        <w:t>
      56) тиімді доза (бұдан әрі – Е) – олардың радио сезімталдығын ескере отырып, адамның бүкіл денесінің және оның жекелеген ағзалары мен тіндерінің сәулеленуінің кейінгі салдарларының пайда болу тәуекелінің өлшемі ретінде қолданылатын шама. Ол осы Санитариялық қағидаларға 1-қосымшаның 2-кестесінде келтірілген ағзалар мен тіндердегі эквивалентті дозаның тиісті өлшенетін коэффициенттерге қосындысын білдіреді: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451100" cy="762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2451100" cy="762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 HT - ағзадағы немесе тіндегі T эквивалентті доза, ал WT - ағза немесе тін Т үшін өлшейтін коэффициент. Тиімді доза бірлігі – Зиверт (Зв);</w:t>
      </w:r>
    </w:p>
    <w:p>
      <w:pPr>
        <w:spacing w:after="0"/>
        <w:ind w:left="0"/>
        <w:jc w:val="both"/>
      </w:pPr>
      <w:r>
        <w:rPr>
          <w:rFonts w:ascii="Times New Roman"/>
          <w:b w:val="false"/>
          <w:i w:val="false"/>
          <w:color w:val="000000"/>
          <w:sz w:val="28"/>
        </w:rPr>
        <w:t>
      57) ұжымдық тиімді доза – сәулеленудің стохастикалық әсері туындауының ұжымдық тәуекелінің өлшемі, ол жеке тиімді дозалар жиынтығына тең. Ұжымдық тиімді доза бірлігі – адам-зиверт (бұдан әрі – а-Зв);</w:t>
      </w:r>
    </w:p>
    <w:p>
      <w:pPr>
        <w:spacing w:after="0"/>
        <w:ind w:left="0"/>
        <w:jc w:val="both"/>
      </w:pPr>
      <w:r>
        <w:rPr>
          <w:rFonts w:ascii="Times New Roman"/>
          <w:b w:val="false"/>
          <w:i w:val="false"/>
          <w:color w:val="000000"/>
          <w:sz w:val="28"/>
        </w:rPr>
        <w:t>
      58) үлестік (көлемдік) белсенділік – заттағы радионуклидтің А белсенділігінің заттың массасына m (көлеміне V) қатынасы: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429000" cy="825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3429000" cy="825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Үлестік белсенділік бірлігі – килограммға беккерель (бұдан әрі – Бк/кг). Көлемдік белсенділік бірлігі – текше метрге беккерель (бұдан әрі – Бк/м</w:t>
      </w:r>
      <w:r>
        <w:rPr>
          <w:rFonts w:ascii="Times New Roman"/>
          <w:b w:val="false"/>
          <w:i w:val="false"/>
          <w:color w:val="000000"/>
          <w:vertAlign w:val="superscript"/>
        </w:rPr>
        <w:t>3</w:t>
      </w:r>
      <w:r>
        <w:rPr>
          <w:rFonts w:ascii="Times New Roman"/>
          <w:b w:val="false"/>
          <w:i w:val="false"/>
          <w:color w:val="000000"/>
          <w:sz w:val="28"/>
        </w:rPr>
        <w:t>);</w:t>
      </w:r>
    </w:p>
    <w:p>
      <w:pPr>
        <w:spacing w:after="0"/>
        <w:ind w:left="0"/>
        <w:jc w:val="both"/>
      </w:pPr>
      <w:r>
        <w:rPr>
          <w:rFonts w:ascii="Times New Roman"/>
          <w:b w:val="false"/>
          <w:i w:val="false"/>
          <w:color w:val="000000"/>
          <w:sz w:val="28"/>
        </w:rPr>
        <w:t>
      59) үстіңгі беттің алынбайтын ластануы (бекітілген) – байланыс кезінде басқа заттарға берілмейтін және дезактивациялау кезінде жойылмайтын радиоактивті заттар;</w:t>
      </w:r>
    </w:p>
    <w:p>
      <w:pPr>
        <w:spacing w:after="0"/>
        <w:ind w:left="0"/>
        <w:jc w:val="both"/>
      </w:pPr>
      <w:r>
        <w:rPr>
          <w:rFonts w:ascii="Times New Roman"/>
          <w:b w:val="false"/>
          <w:i w:val="false"/>
          <w:color w:val="000000"/>
          <w:sz w:val="28"/>
        </w:rPr>
        <w:t>
      60) үстіңгі беттің алынатын ластануы (бекітілмеген) – байланыс кезінде басқа заттарға берілетін және дезактивациялау кезінде кетірілетін радиоактивті заттар;</w:t>
      </w:r>
    </w:p>
    <w:p>
      <w:pPr>
        <w:spacing w:after="0"/>
        <w:ind w:left="0"/>
        <w:jc w:val="both"/>
      </w:pPr>
      <w:r>
        <w:rPr>
          <w:rFonts w:ascii="Times New Roman"/>
          <w:b w:val="false"/>
          <w:i w:val="false"/>
          <w:color w:val="000000"/>
          <w:sz w:val="28"/>
        </w:rPr>
        <w:t>
      61) халық – иондаушы сәулелендіру көздерінен тыс жерлерде жұмыс істейтін персоналды қоса алғанда барлық адамдар;</w:t>
      </w:r>
    </w:p>
    <w:p>
      <w:pPr>
        <w:spacing w:after="0"/>
        <w:ind w:left="0"/>
        <w:jc w:val="both"/>
      </w:pPr>
      <w:r>
        <w:rPr>
          <w:rFonts w:ascii="Times New Roman"/>
          <w:b w:val="false"/>
          <w:i w:val="false"/>
          <w:color w:val="000000"/>
          <w:sz w:val="28"/>
        </w:rPr>
        <w:t>
      62) халықтың радиациялық қауіпсіздігі – адамдардың қазіргі немесе келешек ұрпағының денсаулығына қауіпті иондаушы сәулелендіру әсерінен қорғалу жағдайы;</w:t>
      </w:r>
    </w:p>
    <w:p>
      <w:pPr>
        <w:spacing w:after="0"/>
        <w:ind w:left="0"/>
        <w:jc w:val="both"/>
      </w:pPr>
      <w:r>
        <w:rPr>
          <w:rFonts w:ascii="Times New Roman"/>
          <w:b w:val="false"/>
          <w:i w:val="false"/>
          <w:color w:val="000000"/>
          <w:sz w:val="28"/>
        </w:rPr>
        <w:t xml:space="preserve">
      63) ішкі сәулелену кезінде күтілетін эквивалентті (бұдан әрі – </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493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749300" cy="393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немесе тиімді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11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711200" cy="292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2730500" cy="146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2730500" cy="1460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доза – ағзаға радиоактивті заттар түскеннен кейін өткен уақыт t ішіндегі доза: </w:t>
      </w:r>
    </w:p>
    <w:p>
      <w:pPr>
        <w:spacing w:after="0"/>
        <w:ind w:left="0"/>
        <w:jc w:val="both"/>
      </w:pPr>
      <w:r>
        <w:rPr>
          <w:rFonts w:ascii="Times New Roman"/>
          <w:b w:val="false"/>
          <w:i w:val="false"/>
          <w:color w:val="000000"/>
          <w:sz w:val="28"/>
        </w:rPr>
        <w:t>
      мұнда: tо – түсу сәті, ал HT(t) – T ағзада немесе тінде t уақыт сәтіне эквивалентті дозаның қуаты.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413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241300" cy="254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айқындалмаған кезде оны ересектер үшін 50 жасқа тең және балалар үшін 70 жасқа тең деп қабылдау керек;</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64) D-шамасы – жоғарылаған кезде детерминирленген әсерлер анықталатын және радиоактивті көз қауіпті болып есептелетін жеке радионуклидтерге арналған белсенділіктің шекті мәні. Қауіптілік санаты № ҚР ДСМ-71 </w:t>
      </w:r>
      <w:r>
        <w:rPr>
          <w:rFonts w:ascii="Times New Roman"/>
          <w:b w:val="false"/>
          <w:i w:val="false"/>
          <w:color w:val="000000"/>
          <w:sz w:val="28"/>
        </w:rPr>
        <w:t>бұйрығында</w:t>
      </w:r>
      <w:r>
        <w:rPr>
          <w:rFonts w:ascii="Times New Roman"/>
          <w:b w:val="false"/>
          <w:i w:val="false"/>
          <w:color w:val="000000"/>
          <w:sz w:val="28"/>
        </w:rPr>
        <w:t xml:space="preserve"> келтірілген;</w:t>
      </w:r>
    </w:p>
    <w:p>
      <w:pPr>
        <w:spacing w:after="0"/>
        <w:ind w:left="0"/>
        <w:jc w:val="both"/>
      </w:pPr>
      <w:r>
        <w:rPr>
          <w:rFonts w:ascii="Times New Roman"/>
          <w:b w:val="false"/>
          <w:i w:val="false"/>
          <w:color w:val="000000"/>
          <w:sz w:val="28"/>
        </w:rPr>
        <w:t>
      65) 222Rn және 220Rn – радон изотоптарының еншілес өнімдерінің эквивалентті тепе-тең көлемдік белсенділігі (бұдан әрі – ЭТКБ) – 218 Po (RaA); 214Pb (RaB); 214Bі (RaC); 212Pb(ThB); 212Bі (ThC) – радон изотоптарының қысқа мерзімдік еншілес өнімдерінің көлемдік белсенділігінің таразыланған жиынтығы, сәйкесінше:</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5130800" cy="1346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5130800" cy="1346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 ARa , ATn - радон изотоптарының еншілес өнімдерінің көлемдік белсенділігі.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Денсаулық сақтау министрінің 05.04.2023 </w:t>
      </w:r>
      <w:r>
        <w:rPr>
          <w:rFonts w:ascii="Times New Roman"/>
          <w:b w:val="false"/>
          <w:i w:val="false"/>
          <w:color w:val="000000"/>
          <w:sz w:val="28"/>
        </w:rPr>
        <w:t>№ 60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4" w:id="11"/>
    <w:p>
      <w:pPr>
        <w:spacing w:after="0"/>
        <w:ind w:left="0"/>
        <w:jc w:val="both"/>
      </w:pPr>
      <w:r>
        <w:rPr>
          <w:rFonts w:ascii="Times New Roman"/>
          <w:b w:val="false"/>
          <w:i w:val="false"/>
          <w:color w:val="000000"/>
          <w:sz w:val="28"/>
        </w:rPr>
        <w:t xml:space="preserve">
      4. Сәулелену көздерін алуға, сақтауға және олармен жұмыстар жүргізуге Кодекстің 9-бабының 2) тармақшасына сәйкес бекітілетін нысан бойынша осы Санитариялық қағидаларға </w:t>
      </w:r>
      <w:r>
        <w:rPr>
          <w:rFonts w:ascii="Times New Roman"/>
          <w:b w:val="false"/>
          <w:i w:val="false"/>
          <w:color w:val="000000"/>
          <w:sz w:val="28"/>
        </w:rPr>
        <w:t>2-қосымшада</w:t>
      </w:r>
      <w:r>
        <w:rPr>
          <w:rFonts w:ascii="Times New Roman"/>
          <w:b w:val="false"/>
          <w:i w:val="false"/>
          <w:color w:val="000000"/>
          <w:sz w:val="28"/>
        </w:rPr>
        <w:t xml:space="preserve"> баяндалған санитариялық-эпидемиологиялық қорытындыны толтыру жөніндегі нұсқаулықтарға сәйкес ресімделген оң санитариялық-эпидемиологиялық қорытынды (бұдан әрі – санитариялық-эпидемиологиялық қорытынды), атом энергиясын қолдану саласындағы лицензия болған жағдайда жол беріледі.</w:t>
      </w:r>
    </w:p>
    <w:bookmarkEnd w:id="11"/>
    <w:p>
      <w:pPr>
        <w:spacing w:after="0"/>
        <w:ind w:left="0"/>
        <w:jc w:val="both"/>
      </w:pPr>
      <w:r>
        <w:rPr>
          <w:rFonts w:ascii="Times New Roman"/>
          <w:b w:val="false"/>
          <w:i w:val="false"/>
          <w:color w:val="000000"/>
          <w:sz w:val="28"/>
        </w:rPr>
        <w:t>
      Радиациялық бақылауды қоса алғанда, жұмыс орнында сәулелену көздерімен жұмыс істеу (бұдан әрі – сәулелену көзімен жұмыс істеу) шарттары (сәулелену көздерінің түрі мен сипаттамалары немесе жұмыстың түрі мен сипаты) өзгерген және сәулелену көздерінің уақытша қоймасын ұйымдастыру кезінде жаңа санитариялық-эпидемиологиялық қорытынды рәсімделеді.</w:t>
      </w:r>
    </w:p>
    <w:bookmarkStart w:name="z15" w:id="12"/>
    <w:p>
      <w:pPr>
        <w:spacing w:after="0"/>
        <w:ind w:left="0"/>
        <w:jc w:val="both"/>
      </w:pPr>
      <w:r>
        <w:rPr>
          <w:rFonts w:ascii="Times New Roman"/>
          <w:b w:val="false"/>
          <w:i w:val="false"/>
          <w:color w:val="000000"/>
          <w:sz w:val="28"/>
        </w:rPr>
        <w:t>
      5. Егер мына жағдайларда:</w:t>
      </w:r>
    </w:p>
    <w:bookmarkEnd w:id="12"/>
    <w:p>
      <w:pPr>
        <w:spacing w:after="0"/>
        <w:ind w:left="0"/>
        <w:jc w:val="both"/>
      </w:pPr>
      <w:r>
        <w:rPr>
          <w:rFonts w:ascii="Times New Roman"/>
          <w:b w:val="false"/>
          <w:i w:val="false"/>
          <w:color w:val="000000"/>
          <w:sz w:val="28"/>
        </w:rPr>
        <w:t>
      1) фотонды сәулеленудің ең жоғары энергиясы 5 килоэлектронвольттан аспайтын иондаушы сәулеленуді генерациялайтын электрлі-физикалық құрылғылар;</w:t>
      </w:r>
    </w:p>
    <w:p>
      <w:pPr>
        <w:spacing w:after="0"/>
        <w:ind w:left="0"/>
        <w:jc w:val="both"/>
      </w:pPr>
      <w:r>
        <w:rPr>
          <w:rFonts w:ascii="Times New Roman"/>
          <w:b w:val="false"/>
          <w:i w:val="false"/>
          <w:color w:val="000000"/>
          <w:sz w:val="28"/>
        </w:rPr>
        <w:t>
      2) қалыпты пайдалану жағдайларында аппаратураның бетінен 0,1 метр қашықтықта кез келген қолжетімді нүктеде эквивалентті дозаның қуаты сағатына 1,0 микрозиверт (бұдан әрі – мкЗв/сағ) аспайтын иондаушы сәулеленуді генерациялайтын басқа да электрлі-физикалық құрылғылар;</w:t>
      </w:r>
    </w:p>
    <w:p>
      <w:pPr>
        <w:spacing w:after="0"/>
        <w:ind w:left="0"/>
        <w:jc w:val="both"/>
      </w:pPr>
      <w:r>
        <w:rPr>
          <w:rFonts w:ascii="Times New Roman"/>
          <w:b w:val="false"/>
          <w:i w:val="false"/>
          <w:color w:val="000000"/>
          <w:sz w:val="28"/>
        </w:rPr>
        <w:t>
      3) жабық радионуклидтік сәулелену көзінің бетінен 0,1 метр қашықтықта орналасқан кез келген нүктедегі эквивалентті доза қуаты фоннан 1,0 мкЗв/сағ аспайтын болса және берік герметизациялануы қамтамасыз етілсе;</w:t>
      </w:r>
    </w:p>
    <w:p>
      <w:pPr>
        <w:spacing w:after="0"/>
        <w:ind w:left="0"/>
        <w:jc w:val="both"/>
      </w:pPr>
      <w:r>
        <w:rPr>
          <w:rFonts w:ascii="Times New Roman"/>
          <w:b w:val="false"/>
          <w:i w:val="false"/>
          <w:color w:val="000000"/>
          <w:sz w:val="28"/>
        </w:rPr>
        <w:t xml:space="preserve">
      4) жұмыс орнында ашық радионуклид көздерінің үлестік белсенділігі МАҮБ-дан аз болса немесе сәулеленудің ашық радионуклид көзінің белсенділігі № ҚР ДСМ-71 </w:t>
      </w:r>
      <w:r>
        <w:rPr>
          <w:rFonts w:ascii="Times New Roman"/>
          <w:b w:val="false"/>
          <w:i w:val="false"/>
          <w:color w:val="000000"/>
          <w:sz w:val="28"/>
        </w:rPr>
        <w:t>бұйрықта</w:t>
      </w:r>
      <w:r>
        <w:rPr>
          <w:rFonts w:ascii="Times New Roman"/>
          <w:b w:val="false"/>
          <w:i w:val="false"/>
          <w:color w:val="000000"/>
          <w:sz w:val="28"/>
        </w:rPr>
        <w:t xml:space="preserve"> келтірілген МАБ-нен аз болса, бұл ретте жекелеген радионуклидтердің белсенділігі олардың кестелік мәндеріне қатынасының жиынтығы 1-ден аз болса;</w:t>
      </w:r>
    </w:p>
    <w:p>
      <w:pPr>
        <w:spacing w:after="0"/>
        <w:ind w:left="0"/>
        <w:jc w:val="both"/>
      </w:pPr>
      <w:r>
        <w:rPr>
          <w:rFonts w:ascii="Times New Roman"/>
          <w:b w:val="false"/>
          <w:i w:val="false"/>
          <w:color w:val="000000"/>
          <w:sz w:val="28"/>
        </w:rPr>
        <w:t xml:space="preserve">
      5) ұйымда ашық радионуклид көздерінің жалпы белсенділігі МАБ-нен 10 есе артық болмаса немесе әртүрлі радионуклидтер белсенділігінің № ҚР ДСМ-71 </w:t>
      </w:r>
      <w:r>
        <w:rPr>
          <w:rFonts w:ascii="Times New Roman"/>
          <w:b w:val="false"/>
          <w:i w:val="false"/>
          <w:color w:val="000000"/>
          <w:sz w:val="28"/>
        </w:rPr>
        <w:t>бұйрықта</w:t>
      </w:r>
      <w:r>
        <w:rPr>
          <w:rFonts w:ascii="Times New Roman"/>
          <w:b w:val="false"/>
          <w:i w:val="false"/>
          <w:color w:val="000000"/>
          <w:sz w:val="28"/>
        </w:rPr>
        <w:t xml:space="preserve"> келтірілген олардың кестелік мәндеріне қатынасының жиынтығы 1-ден артық болмаса.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5-тармаққа өзгеріс енгізілді - ҚР Денсаулық сақтау министрінің 05.04.2023 </w:t>
      </w:r>
      <w:r>
        <w:rPr>
          <w:rFonts w:ascii="Times New Roman"/>
          <w:b w:val="false"/>
          <w:i w:val="false"/>
          <w:color w:val="000000"/>
          <w:sz w:val="28"/>
        </w:rPr>
        <w:t>№ 60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 Алып тасталды - ҚР Денсаулық сақтау министрінің 05.04.2023 </w:t>
      </w:r>
      <w:r>
        <w:rPr>
          <w:rFonts w:ascii="Times New Roman"/>
          <w:b w:val="false"/>
          <w:i w:val="false"/>
          <w:color w:val="000000"/>
          <w:sz w:val="28"/>
        </w:rPr>
        <w:t>№ 60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7" w:id="13"/>
    <w:p>
      <w:pPr>
        <w:spacing w:after="0"/>
        <w:ind w:left="0"/>
        <w:jc w:val="left"/>
      </w:pPr>
      <w:r>
        <w:rPr>
          <w:rFonts w:ascii="Times New Roman"/>
          <w:b/>
          <w:i w:val="false"/>
          <w:color w:val="000000"/>
        </w:rPr>
        <w:t xml:space="preserve"> 2-тарау. Радиациялық қауіпсіздікті қамтамасыз етуге қойылатын санитариялық-эпидемиологиялық талаптар</w:t>
      </w:r>
    </w:p>
    <w:bookmarkEnd w:id="13"/>
    <w:bookmarkStart w:name="z18" w:id="14"/>
    <w:p>
      <w:pPr>
        <w:spacing w:after="0"/>
        <w:ind w:left="0"/>
        <w:jc w:val="both"/>
      </w:pPr>
      <w:r>
        <w:rPr>
          <w:rFonts w:ascii="Times New Roman"/>
          <w:b w:val="false"/>
          <w:i w:val="false"/>
          <w:color w:val="000000"/>
          <w:sz w:val="28"/>
        </w:rPr>
        <w:t xml:space="preserve">
      7. Персоналдың, халықтың және қоршаған ортаның радиациялық қауіпсіздігі егер радиациялық қауіпсіздіктің негізгі қағидаттары (негіздеу, оңтайландыру, нормалау) және "Халықтың радиациялық қауіпсіздігі туралы" </w:t>
      </w:r>
      <w:r>
        <w:rPr>
          <w:rFonts w:ascii="Times New Roman"/>
          <w:b w:val="false"/>
          <w:i w:val="false"/>
          <w:color w:val="000000"/>
          <w:sz w:val="28"/>
        </w:rPr>
        <w:t>Заңымен</w:t>
      </w:r>
      <w:r>
        <w:rPr>
          <w:rFonts w:ascii="Times New Roman"/>
          <w:b w:val="false"/>
          <w:i w:val="false"/>
          <w:color w:val="000000"/>
          <w:sz w:val="28"/>
        </w:rPr>
        <w:t xml:space="preserve">, № ҚР ДСМ-71 </w:t>
      </w:r>
      <w:r>
        <w:rPr>
          <w:rFonts w:ascii="Times New Roman"/>
          <w:b w:val="false"/>
          <w:i w:val="false"/>
          <w:color w:val="000000"/>
          <w:sz w:val="28"/>
        </w:rPr>
        <w:t>бұйрықпен</w:t>
      </w:r>
      <w:r>
        <w:rPr>
          <w:rFonts w:ascii="Times New Roman"/>
          <w:b w:val="false"/>
          <w:i w:val="false"/>
          <w:color w:val="000000"/>
          <w:sz w:val="28"/>
        </w:rPr>
        <w:t xml:space="preserve"> және осы Санитариялық қағидалармен белгіленген талаптар сақталған болса, қамтамасыз етілді деп саналады.</w:t>
      </w:r>
    </w:p>
    <w:bookmarkEnd w:id="14"/>
    <w:p>
      <w:pPr>
        <w:spacing w:after="0"/>
        <w:ind w:left="0"/>
        <w:jc w:val="both"/>
      </w:pPr>
      <w:r>
        <w:rPr>
          <w:rFonts w:ascii="Times New Roman"/>
          <w:b w:val="false"/>
          <w:i w:val="false"/>
          <w:color w:val="000000"/>
          <w:sz w:val="28"/>
        </w:rPr>
        <w:t xml:space="preserve">
      Негіздеу қағидаты жаңа сәулелену көздері мен радиациялық объектілерді жобалау кезінде, лицензиялар беру, сәулелену көздерін пайдалануға нормативтік техникалық құжаттаманы бекіту кезінде, сондай-ақ оларды пайдалану шарттары өзгерген кезде қолданылады. Радиациялық қауіпсіздікті қамтамасыз етудің негізгі қағидаттарын іс жүзінде іске асыру осы Санитариялық қағидаларға </w:t>
      </w:r>
      <w:r>
        <w:rPr>
          <w:rFonts w:ascii="Times New Roman"/>
          <w:b w:val="false"/>
          <w:i w:val="false"/>
          <w:color w:val="000000"/>
          <w:sz w:val="28"/>
        </w:rPr>
        <w:t>3-қосымшада</w:t>
      </w:r>
      <w:r>
        <w:rPr>
          <w:rFonts w:ascii="Times New Roman"/>
          <w:b w:val="false"/>
          <w:i w:val="false"/>
          <w:color w:val="000000"/>
          <w:sz w:val="28"/>
        </w:rPr>
        <w:t xml:space="preserve"> келтірілген тәсілдерге сәйкес орындалады.</w:t>
      </w:r>
    </w:p>
    <w:p>
      <w:pPr>
        <w:spacing w:after="0"/>
        <w:ind w:left="0"/>
        <w:jc w:val="both"/>
      </w:pPr>
      <w:r>
        <w:rPr>
          <w:rFonts w:ascii="Times New Roman"/>
          <w:b w:val="false"/>
          <w:i w:val="false"/>
          <w:color w:val="000000"/>
          <w:sz w:val="28"/>
        </w:rPr>
        <w:t>
      Радиациялық авариялар кезінде негіздеу қағидаты сәулелену көздері мен сәулелену жағдайларына емес, керісінше қорғау іс-шараларына жатады. Пайда шамасы ретінде осы іс-шарамен жол берілмеген дозаны бағалау қажет. Сәулелену көздерін бақылауды қалпына келтіруге бағытталған іс-шаралар міндетті түрде жүргізіледі.</w:t>
      </w:r>
    </w:p>
    <w:p>
      <w:pPr>
        <w:spacing w:after="0"/>
        <w:ind w:left="0"/>
        <w:jc w:val="both"/>
      </w:pPr>
      <w:r>
        <w:rPr>
          <w:rFonts w:ascii="Times New Roman"/>
          <w:b w:val="false"/>
          <w:i w:val="false"/>
          <w:color w:val="000000"/>
          <w:sz w:val="28"/>
        </w:rPr>
        <w:t xml:space="preserve">
      Оңтайландыру қағидаты осы Санитариялық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сәулелену көздерін қалыпты пайдалану жағдайларында қолданылады.</w:t>
      </w:r>
    </w:p>
    <w:p>
      <w:pPr>
        <w:spacing w:after="0"/>
        <w:ind w:left="0"/>
        <w:jc w:val="both"/>
      </w:pPr>
      <w:r>
        <w:rPr>
          <w:rFonts w:ascii="Times New Roman"/>
          <w:b w:val="false"/>
          <w:i w:val="false"/>
          <w:color w:val="000000"/>
          <w:sz w:val="28"/>
        </w:rPr>
        <w:t>
      Радиациялық авариялар жағдайларында доза шектерінің орнына араласудың неғұрлым жоғары деңгейлері қолданылатын жағдайларда оңтайландыру қағидаты жол берілмейтін сәулелену дозасын және араласуға байланысты залалды ескере отырып, қорғау іс-шарасына қолданылады.</w:t>
      </w:r>
    </w:p>
    <w:p>
      <w:pPr>
        <w:spacing w:after="0"/>
        <w:ind w:left="0"/>
        <w:jc w:val="both"/>
      </w:pPr>
      <w:r>
        <w:rPr>
          <w:rFonts w:ascii="Times New Roman"/>
          <w:b w:val="false"/>
          <w:i w:val="false"/>
          <w:color w:val="000000"/>
          <w:sz w:val="28"/>
        </w:rPr>
        <w:t xml:space="preserve">
      Нормалау қағидатын адамдардың сәулелену деңгейіне байланысты болатын барлық жеке және заңды тұлғалар қамтамасыз етеді және барлық сәулелену көзінен азаматтардың сәулелену дозаларының № ҚР ДСМ-71 </w:t>
      </w:r>
      <w:r>
        <w:rPr>
          <w:rFonts w:ascii="Times New Roman"/>
          <w:b w:val="false"/>
          <w:i w:val="false"/>
          <w:color w:val="000000"/>
          <w:sz w:val="28"/>
        </w:rPr>
        <w:t>бұйрықпен</w:t>
      </w:r>
      <w:r>
        <w:rPr>
          <w:rFonts w:ascii="Times New Roman"/>
          <w:b w:val="false"/>
          <w:i w:val="false"/>
          <w:color w:val="000000"/>
          <w:sz w:val="28"/>
        </w:rPr>
        <w:t xml:space="preserve"> белгіленген жеке шектерден асырмауды көздейді.</w:t>
      </w:r>
    </w:p>
    <w:p>
      <w:pPr>
        <w:spacing w:after="0"/>
        <w:ind w:left="0"/>
        <w:jc w:val="both"/>
      </w:pPr>
      <w:r>
        <w:rPr>
          <w:rFonts w:ascii="Times New Roman"/>
          <w:b w:val="false"/>
          <w:i w:val="false"/>
          <w:color w:val="000000"/>
          <w:sz w:val="28"/>
        </w:rPr>
        <w:t xml:space="preserve">
      № ҚР ДСМ-71 </w:t>
      </w:r>
      <w:r>
        <w:rPr>
          <w:rFonts w:ascii="Times New Roman"/>
          <w:b w:val="false"/>
          <w:i w:val="false"/>
          <w:color w:val="000000"/>
          <w:sz w:val="28"/>
        </w:rPr>
        <w:t>бұйрықпен</w:t>
      </w:r>
      <w:r>
        <w:rPr>
          <w:rFonts w:ascii="Times New Roman"/>
          <w:b w:val="false"/>
          <w:i w:val="false"/>
          <w:color w:val="000000"/>
          <w:sz w:val="28"/>
        </w:rPr>
        <w:t xml:space="preserve"> регламенттелген тиімді және эквивалентті сәулелену дозаларын бақылау үшін дозалардың негізгі шектерінен пайда болатын туындылар болып табылатын дозалардың: доза қуатының, радионуклидтердің организмге жылдық түсуінің және басқа да көрсеткіштердің монофакторлық әсерінің жол берілетін деңгейі ( түсу жолдары немесе сыртқы сәулеленудің бір түріне байланысты бір радионуклид үшін ) енгізіледі.</w:t>
      </w:r>
    </w:p>
    <w:p>
      <w:pPr>
        <w:spacing w:after="0"/>
        <w:ind w:left="0"/>
        <w:jc w:val="both"/>
      </w:pPr>
      <w:r>
        <w:rPr>
          <w:rFonts w:ascii="Times New Roman"/>
          <w:b w:val="false"/>
          <w:i w:val="false"/>
          <w:color w:val="000000"/>
          <w:sz w:val="28"/>
        </w:rPr>
        <w:t>
      Техногендік сәулелену кезіндегі туынды нормативтер монофакторлық әсерлерге есептелген және олардың әрқайсысы дозаның бүкіл шегін аяқтайды, оларды пайдалану барлық бақылаудағы шамалардың олардың жол берілген мәндеріне қатынасының жиынтығын бірліктен асырмау шартына негізделеді.</w:t>
      </w:r>
    </w:p>
    <w:p>
      <w:pPr>
        <w:spacing w:after="0"/>
        <w:ind w:left="0"/>
        <w:jc w:val="both"/>
      </w:pPr>
      <w:r>
        <w:rPr>
          <w:rFonts w:ascii="Times New Roman"/>
          <w:b w:val="false"/>
          <w:i w:val="false"/>
          <w:color w:val="000000"/>
          <w:sz w:val="28"/>
        </w:rPr>
        <w:t>
      Халық үшін белгіленген доза шегін тек бір техногендік сәулелену көзіне немесе олардың шектелген санына пайдаланудың алдын алу үшін негізгі техногендік сәулелену көздеріне квоталар қолданылады.</w:t>
      </w:r>
    </w:p>
    <w:p>
      <w:pPr>
        <w:spacing w:after="0"/>
        <w:ind w:left="0"/>
        <w:jc w:val="both"/>
      </w:pPr>
      <w:r>
        <w:rPr>
          <w:rFonts w:ascii="Times New Roman"/>
          <w:b w:val="false"/>
          <w:i w:val="false"/>
          <w:color w:val="000000"/>
          <w:sz w:val="28"/>
        </w:rPr>
        <w:t xml:space="preserve">
      Квоталар мәндерін негіздеу радиациялық объектілер жобаларында қамтылуы тиіс. Халықтың жекелеген техногендік сәулелену көздерінен сәулеленуіне квоталарды белгілеу жөніндегі нұсқаулық осы Санитариялық қағидаларға </w:t>
      </w:r>
      <w:r>
        <w:rPr>
          <w:rFonts w:ascii="Times New Roman"/>
          <w:b w:val="false"/>
          <w:i w:val="false"/>
          <w:color w:val="000000"/>
          <w:sz w:val="28"/>
        </w:rPr>
        <w:t>4-қосымшада</w:t>
      </w:r>
      <w:r>
        <w:rPr>
          <w:rFonts w:ascii="Times New Roman"/>
          <w:b w:val="false"/>
          <w:i w:val="false"/>
          <w:color w:val="000000"/>
          <w:sz w:val="28"/>
        </w:rPr>
        <w:t xml:space="preserve"> келтірілген.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ҚР Денсаулық сақтау министрінің 05.04.2023 </w:t>
      </w:r>
      <w:r>
        <w:rPr>
          <w:rFonts w:ascii="Times New Roman"/>
          <w:b w:val="false"/>
          <w:i w:val="false"/>
          <w:color w:val="000000"/>
          <w:sz w:val="28"/>
        </w:rPr>
        <w:t>№ 60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9" w:id="15"/>
    <w:p>
      <w:pPr>
        <w:spacing w:after="0"/>
        <w:ind w:left="0"/>
        <w:jc w:val="both"/>
      </w:pPr>
      <w:r>
        <w:rPr>
          <w:rFonts w:ascii="Times New Roman"/>
          <w:b w:val="false"/>
          <w:i w:val="false"/>
          <w:color w:val="000000"/>
          <w:sz w:val="28"/>
        </w:rPr>
        <w:t>
      8. Объектіде және әрбір өңірде радиациялық қауіпсіздікті бағалау:</w:t>
      </w:r>
    </w:p>
    <w:bookmarkEnd w:id="15"/>
    <w:p>
      <w:pPr>
        <w:spacing w:after="0"/>
        <w:ind w:left="0"/>
        <w:jc w:val="both"/>
      </w:pPr>
      <w:r>
        <w:rPr>
          <w:rFonts w:ascii="Times New Roman"/>
          <w:b w:val="false"/>
          <w:i w:val="false"/>
          <w:color w:val="000000"/>
          <w:sz w:val="28"/>
        </w:rPr>
        <w:t>
      1) қоршаған ортаның радиоактивті ластануының сипаттамасы;</w:t>
      </w:r>
    </w:p>
    <w:p>
      <w:pPr>
        <w:spacing w:after="0"/>
        <w:ind w:left="0"/>
        <w:jc w:val="both"/>
      </w:pPr>
      <w:r>
        <w:rPr>
          <w:rFonts w:ascii="Times New Roman"/>
          <w:b w:val="false"/>
          <w:i w:val="false"/>
          <w:color w:val="000000"/>
          <w:sz w:val="28"/>
        </w:rPr>
        <w:t>
      2) радиациялық қауіпсіздік жөніндегі іс-шараларды және радиациялық қауіпсіздік саласындағы гигиеналық нормативтердің, қағидалар мен нормалардың орындалуын қамтамасыз етуді талдау;</w:t>
      </w:r>
    </w:p>
    <w:p>
      <w:pPr>
        <w:spacing w:after="0"/>
        <w:ind w:left="0"/>
        <w:jc w:val="both"/>
      </w:pPr>
      <w:r>
        <w:rPr>
          <w:rFonts w:ascii="Times New Roman"/>
          <w:b w:val="false"/>
          <w:i w:val="false"/>
          <w:color w:val="000000"/>
          <w:sz w:val="28"/>
        </w:rPr>
        <w:t>
      3) радиациялық авариялардың ықтималдығы және олардың ауқымын анықтау;</w:t>
      </w:r>
    </w:p>
    <w:p>
      <w:pPr>
        <w:spacing w:after="0"/>
        <w:ind w:left="0"/>
        <w:jc w:val="both"/>
      </w:pPr>
      <w:r>
        <w:rPr>
          <w:rFonts w:ascii="Times New Roman"/>
          <w:b w:val="false"/>
          <w:i w:val="false"/>
          <w:color w:val="000000"/>
          <w:sz w:val="28"/>
        </w:rPr>
        <w:t>
      4) радиациялық авариялар мен олардың салдарларын тиімді жоюға дайындық дәрежесі;</w:t>
      </w:r>
    </w:p>
    <w:p>
      <w:pPr>
        <w:spacing w:after="0"/>
        <w:ind w:left="0"/>
        <w:jc w:val="both"/>
      </w:pPr>
      <w:r>
        <w:rPr>
          <w:rFonts w:ascii="Times New Roman"/>
          <w:b w:val="false"/>
          <w:i w:val="false"/>
          <w:color w:val="000000"/>
          <w:sz w:val="28"/>
        </w:rPr>
        <w:t>
      5) № 1 ДОЗ, № 2 ДОЗ регламенттелген нысандар нәтижелері бойынша "А" және "Б" тобы персоналының, сондай-ақ барлық сәулелену көзінен халықтың жекелеген топтары алатын сәулелену дозаларын талдау;</w:t>
      </w:r>
    </w:p>
    <w:p>
      <w:pPr>
        <w:spacing w:after="0"/>
        <w:ind w:left="0"/>
        <w:jc w:val="both"/>
      </w:pPr>
      <w:r>
        <w:rPr>
          <w:rFonts w:ascii="Times New Roman"/>
          <w:b w:val="false"/>
          <w:i w:val="false"/>
          <w:color w:val="000000"/>
          <w:sz w:val="28"/>
        </w:rPr>
        <w:t>
      6) сәулелену дозаларының белгіленген шектерінен артық сәулеленуге ұшыраған адамдар санының негізінде жүзеге асырылады.</w:t>
      </w:r>
    </w:p>
    <w:p>
      <w:pPr>
        <w:spacing w:after="0"/>
        <w:ind w:left="0"/>
        <w:jc w:val="both"/>
      </w:pPr>
      <w:r>
        <w:rPr>
          <w:rFonts w:ascii="Times New Roman"/>
          <w:b w:val="false"/>
          <w:i w:val="false"/>
          <w:color w:val="000000"/>
          <w:sz w:val="28"/>
        </w:rPr>
        <w:t>
      Жыл сайын осы тармақтың 1), 2), 3), 4), 5) және 6) тармақшаларында көрсетілген бағалау нәтижелері радиациялық объектінің радиациялық-гигиеналық паспорты нысанына жазылады және осы Санитариялық қағидаларға 5-қосымшада көрсетілген радиациялық объектінің радиациялық-гигиеналық паспортын жүргізу және пайдалану тәртібі туралы нұсқаулыққа сәйкес халықтың санитариялық-эпидемиологиялық саламаттылығы саласындағы мемлекеттік органның аумақтық бөлімшелеріне (бұдан әрі – аумақтық бөлімше) ұсынылады.</w:t>
      </w:r>
    </w:p>
    <w:bookmarkStart w:name="z20" w:id="16"/>
    <w:p>
      <w:pPr>
        <w:spacing w:after="0"/>
        <w:ind w:left="0"/>
        <w:jc w:val="both"/>
      </w:pPr>
      <w:r>
        <w:rPr>
          <w:rFonts w:ascii="Times New Roman"/>
          <w:b w:val="false"/>
          <w:i w:val="false"/>
          <w:color w:val="000000"/>
          <w:sz w:val="28"/>
        </w:rPr>
        <w:t xml:space="preserve">
      9. Радиациялық объектінің радиациялық-гигиеналық паспорттарында келтірілген деректерге талдау жүргізу оларды № ҚР ДСМ-71 </w:t>
      </w:r>
      <w:r>
        <w:rPr>
          <w:rFonts w:ascii="Times New Roman"/>
          <w:b w:val="false"/>
          <w:i w:val="false"/>
          <w:color w:val="000000"/>
          <w:sz w:val="28"/>
        </w:rPr>
        <w:t>бұйрығының</w:t>
      </w:r>
      <w:r>
        <w:rPr>
          <w:rFonts w:ascii="Times New Roman"/>
          <w:b w:val="false"/>
          <w:i w:val="false"/>
          <w:color w:val="000000"/>
          <w:sz w:val="28"/>
        </w:rPr>
        <w:t>, осы Санитариялық қағидалардың талаптарымен және алдыңғы жылдардың деректерімен салыстыру арқылы жүргізу керек.</w:t>
      </w:r>
    </w:p>
    <w:bookmarkEnd w:id="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Денсаулық сақтау министрінің 05.04.2023 </w:t>
      </w:r>
      <w:r>
        <w:rPr>
          <w:rFonts w:ascii="Times New Roman"/>
          <w:b w:val="false"/>
          <w:i w:val="false"/>
          <w:color w:val="000000"/>
          <w:sz w:val="28"/>
        </w:rPr>
        <w:t>№ 60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1" w:id="17"/>
    <w:p>
      <w:pPr>
        <w:spacing w:after="0"/>
        <w:ind w:left="0"/>
        <w:jc w:val="both"/>
      </w:pPr>
      <w:r>
        <w:rPr>
          <w:rFonts w:ascii="Times New Roman"/>
          <w:b w:val="false"/>
          <w:i w:val="false"/>
          <w:color w:val="000000"/>
          <w:sz w:val="28"/>
        </w:rPr>
        <w:t>
      10. Радиациялық объектіде және оның айналасындағы радиациялық қауіпсіздік:</w:t>
      </w:r>
    </w:p>
    <w:bookmarkEnd w:id="17"/>
    <w:p>
      <w:pPr>
        <w:spacing w:after="0"/>
        <w:ind w:left="0"/>
        <w:jc w:val="both"/>
      </w:pPr>
      <w:r>
        <w:rPr>
          <w:rFonts w:ascii="Times New Roman"/>
          <w:b w:val="false"/>
          <w:i w:val="false"/>
          <w:color w:val="000000"/>
          <w:sz w:val="28"/>
        </w:rPr>
        <w:t>
      1) радиациялық объектіні орналастыру үшін аудан мен алаңды, сәулелену көздерін физикалық қорғау деңгейін таңдаудың негізделуін, осы Санитариялық қағидалардың 24-тармағына сәйкес белгіленген 1 және 2 санаттағы объектілердің айналасымен және ішкі аймағын аймақтарға бөлуді қамтитын радиациялық объектінің жобалық құжаттамасын дайындау кезінде нормативтік құқықтық актілер талаптарын сақтау;</w:t>
      </w:r>
    </w:p>
    <w:p>
      <w:pPr>
        <w:spacing w:after="0"/>
        <w:ind w:left="0"/>
        <w:jc w:val="both"/>
      </w:pPr>
      <w:r>
        <w:rPr>
          <w:rFonts w:ascii="Times New Roman"/>
          <w:b w:val="false"/>
          <w:i w:val="false"/>
          <w:color w:val="000000"/>
          <w:sz w:val="28"/>
        </w:rPr>
        <w:t>
      2) технологиялық жүйелерді пайдаланудың қауіпсіз шарттарын құру;</w:t>
      </w:r>
    </w:p>
    <w:p>
      <w:pPr>
        <w:spacing w:after="0"/>
        <w:ind w:left="0"/>
        <w:jc w:val="both"/>
      </w:pPr>
      <w:r>
        <w:rPr>
          <w:rFonts w:ascii="Times New Roman"/>
          <w:b w:val="false"/>
          <w:i w:val="false"/>
          <w:color w:val="000000"/>
          <w:sz w:val="28"/>
        </w:rPr>
        <w:t>
      3) сәулелену көздерімен қызметті санитариялық-эпидемиологиялық бағалау;</w:t>
      </w:r>
    </w:p>
    <w:p>
      <w:pPr>
        <w:spacing w:after="0"/>
        <w:ind w:left="0"/>
        <w:jc w:val="both"/>
      </w:pPr>
      <w:r>
        <w:rPr>
          <w:rFonts w:ascii="Times New Roman"/>
          <w:b w:val="false"/>
          <w:i w:val="false"/>
          <w:color w:val="000000"/>
          <w:sz w:val="28"/>
        </w:rPr>
        <w:t>
      4) радиациялық бақылауды ұйымдастыру және жүргізу;</w:t>
      </w:r>
    </w:p>
    <w:p>
      <w:pPr>
        <w:spacing w:after="0"/>
        <w:ind w:left="0"/>
        <w:jc w:val="both"/>
      </w:pPr>
      <w:r>
        <w:rPr>
          <w:rFonts w:ascii="Times New Roman"/>
          <w:b w:val="false"/>
          <w:i w:val="false"/>
          <w:color w:val="000000"/>
          <w:sz w:val="28"/>
        </w:rPr>
        <w:t>
      5) объектінің қалыпты жұмысы, оның реконструкциялау және пайдаланудан шығару кезінде, сондай-ақ радиациялық авариялар кезінде персоналдың және халықтың радиациялық қауіпсіздігін қамтамасыз ету жөніндегі іс-шараларды жоспарлау және жүргізу;</w:t>
      </w:r>
    </w:p>
    <w:p>
      <w:pPr>
        <w:spacing w:after="0"/>
        <w:ind w:left="0"/>
        <w:jc w:val="both"/>
      </w:pPr>
      <w:r>
        <w:rPr>
          <w:rFonts w:ascii="Times New Roman"/>
          <w:b w:val="false"/>
          <w:i w:val="false"/>
          <w:color w:val="000000"/>
          <w:sz w:val="28"/>
        </w:rPr>
        <w:t>
      6) "А" тобы персоналының біліктілігін және сәулелену көздерімен жұмыс істеу ережелері бойынша білімдерін арттыру есебінен қамтамасыз етіледі.</w:t>
      </w:r>
    </w:p>
    <w:bookmarkStart w:name="z22" w:id="18"/>
    <w:p>
      <w:pPr>
        <w:spacing w:after="0"/>
        <w:ind w:left="0"/>
        <w:jc w:val="both"/>
      </w:pPr>
      <w:r>
        <w:rPr>
          <w:rFonts w:ascii="Times New Roman"/>
          <w:b w:val="false"/>
          <w:i w:val="false"/>
          <w:color w:val="000000"/>
          <w:sz w:val="28"/>
        </w:rPr>
        <w:t>
      11. Персоналдың радиациялық қауіпсіздігі:</w:t>
      </w:r>
    </w:p>
    <w:bookmarkEnd w:id="18"/>
    <w:p>
      <w:pPr>
        <w:spacing w:after="0"/>
        <w:ind w:left="0"/>
        <w:jc w:val="both"/>
      </w:pPr>
      <w:r>
        <w:rPr>
          <w:rFonts w:ascii="Times New Roman"/>
          <w:b w:val="false"/>
          <w:i w:val="false"/>
          <w:color w:val="000000"/>
          <w:sz w:val="28"/>
        </w:rPr>
        <w:t>
      1) радиациялық бақылауды ұйымдастырумен;</w:t>
      </w:r>
    </w:p>
    <w:p>
      <w:pPr>
        <w:spacing w:after="0"/>
        <w:ind w:left="0"/>
        <w:jc w:val="both"/>
      </w:pPr>
      <w:r>
        <w:rPr>
          <w:rFonts w:ascii="Times New Roman"/>
          <w:b w:val="false"/>
          <w:i w:val="false"/>
          <w:color w:val="000000"/>
          <w:sz w:val="28"/>
        </w:rPr>
        <w:t>
      2) сәулелену көздерімен жұмыс істеу қағидаларын білумен және оларды сақтауымен;</w:t>
      </w:r>
    </w:p>
    <w:p>
      <w:pPr>
        <w:spacing w:after="0"/>
        <w:ind w:left="0"/>
        <w:jc w:val="both"/>
      </w:pPr>
      <w:r>
        <w:rPr>
          <w:rFonts w:ascii="Times New Roman"/>
          <w:b w:val="false"/>
          <w:i w:val="false"/>
          <w:color w:val="000000"/>
          <w:sz w:val="28"/>
        </w:rPr>
        <w:t>
      3) сәулелену көздерін есепке алуды және бақылауды ұйымдастырумен;</w:t>
      </w:r>
    </w:p>
    <w:p>
      <w:pPr>
        <w:spacing w:after="0"/>
        <w:ind w:left="0"/>
        <w:jc w:val="both"/>
      </w:pPr>
      <w:r>
        <w:rPr>
          <w:rFonts w:ascii="Times New Roman"/>
          <w:b w:val="false"/>
          <w:i w:val="false"/>
          <w:color w:val="000000"/>
          <w:sz w:val="28"/>
        </w:rPr>
        <w:t>
      4) жеке қорғаныш құралдарын пайдаланумен;</w:t>
      </w:r>
    </w:p>
    <w:p>
      <w:pPr>
        <w:spacing w:after="0"/>
        <w:ind w:left="0"/>
        <w:jc w:val="both"/>
      </w:pPr>
      <w:r>
        <w:rPr>
          <w:rFonts w:ascii="Times New Roman"/>
          <w:b w:val="false"/>
          <w:i w:val="false"/>
          <w:color w:val="000000"/>
          <w:sz w:val="28"/>
        </w:rPr>
        <w:t>
      5) жасы, жынысы, денсаулық жағдайы, деңгейі, алдыңғы сәулелену деңгейі және басқа да көрсеткіштері бойынша сәулелену көздерімен жұмыс істеуге рұқсат беруді шектеулермен;</w:t>
      </w:r>
    </w:p>
    <w:p>
      <w:pPr>
        <w:spacing w:after="0"/>
        <w:ind w:left="0"/>
        <w:jc w:val="both"/>
      </w:pPr>
      <w:r>
        <w:rPr>
          <w:rFonts w:ascii="Times New Roman"/>
          <w:b w:val="false"/>
          <w:i w:val="false"/>
          <w:color w:val="000000"/>
          <w:sz w:val="28"/>
        </w:rPr>
        <w:t xml:space="preserve">
      6) № ҚР ДСМ-71 </w:t>
      </w:r>
      <w:r>
        <w:rPr>
          <w:rFonts w:ascii="Times New Roman"/>
          <w:b w:val="false"/>
          <w:i w:val="false"/>
          <w:color w:val="000000"/>
          <w:sz w:val="28"/>
        </w:rPr>
        <w:t>бұйрығының</w:t>
      </w:r>
      <w:r>
        <w:rPr>
          <w:rFonts w:ascii="Times New Roman"/>
          <w:b w:val="false"/>
          <w:i w:val="false"/>
          <w:color w:val="000000"/>
          <w:sz w:val="28"/>
        </w:rPr>
        <w:t xml:space="preserve"> және осы Санитариялық қағидалардың талаптарына жауап беретін еңбек жағдайларын жасаумен;</w:t>
      </w:r>
    </w:p>
    <w:p>
      <w:pPr>
        <w:spacing w:after="0"/>
        <w:ind w:left="0"/>
        <w:jc w:val="both"/>
      </w:pPr>
      <w:r>
        <w:rPr>
          <w:rFonts w:ascii="Times New Roman"/>
          <w:b w:val="false"/>
          <w:i w:val="false"/>
          <w:color w:val="000000"/>
          <w:sz w:val="28"/>
        </w:rPr>
        <w:t>
      7) жүкті әйелді жүктілігі туралы ақпаратты алған күннен бастап жүктілік және бала емізу кезеңінде сәулелену көздерімен байланысы жоқ жұмысқа ауыстырумен;</w:t>
      </w:r>
    </w:p>
    <w:p>
      <w:pPr>
        <w:spacing w:after="0"/>
        <w:ind w:left="0"/>
        <w:jc w:val="both"/>
      </w:pPr>
      <w:r>
        <w:rPr>
          <w:rFonts w:ascii="Times New Roman"/>
          <w:b w:val="false"/>
          <w:i w:val="false"/>
          <w:color w:val="000000"/>
          <w:sz w:val="28"/>
        </w:rPr>
        <w:t>
      8) қорғаныш кедергілерінің, экрандардың және сәулелену көздерінен арақашықтығының жеткіліктілігімен, сондай-ақ сәулелену көздерімен жұмыс істеу уақытын шектеумен;</w:t>
      </w:r>
    </w:p>
    <w:p>
      <w:pPr>
        <w:spacing w:after="0"/>
        <w:ind w:left="0"/>
        <w:jc w:val="both"/>
      </w:pPr>
      <w:r>
        <w:rPr>
          <w:rFonts w:ascii="Times New Roman"/>
          <w:b w:val="false"/>
          <w:i w:val="false"/>
          <w:color w:val="000000"/>
          <w:sz w:val="28"/>
        </w:rPr>
        <w:t>
      9) радиациялық объектідегі радиациялық факторлардың бақылау деңгейлерін сақтаумен;</w:t>
      </w:r>
    </w:p>
    <w:p>
      <w:pPr>
        <w:spacing w:after="0"/>
        <w:ind w:left="0"/>
        <w:jc w:val="both"/>
      </w:pPr>
      <w:r>
        <w:rPr>
          <w:rFonts w:ascii="Times New Roman"/>
          <w:b w:val="false"/>
          <w:i w:val="false"/>
          <w:color w:val="000000"/>
          <w:sz w:val="28"/>
        </w:rPr>
        <w:t>
      10) радиациялық жағдай туралы ақпарат жүйесін ұйымдастырумен;</w:t>
      </w:r>
    </w:p>
    <w:p>
      <w:pPr>
        <w:spacing w:after="0"/>
        <w:ind w:left="0"/>
        <w:jc w:val="both"/>
      </w:pPr>
      <w:r>
        <w:rPr>
          <w:rFonts w:ascii="Times New Roman"/>
          <w:b w:val="false"/>
          <w:i w:val="false"/>
          <w:color w:val="000000"/>
          <w:sz w:val="28"/>
        </w:rPr>
        <w:t>
      11) авариялар қаупі төнген және туындаған жағдайда жоғары сәулеленуді жоспарлау кезінде персоналды қорғау жөніндегі тиімді іс-шараларды өткізумен қамтамасыз етіледі.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ҚР Денсаулық сақтау министрінің 05.04.2023 </w:t>
      </w:r>
      <w:r>
        <w:rPr>
          <w:rFonts w:ascii="Times New Roman"/>
          <w:b w:val="false"/>
          <w:i w:val="false"/>
          <w:color w:val="000000"/>
          <w:sz w:val="28"/>
        </w:rPr>
        <w:t>№ 60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3" w:id="19"/>
    <w:p>
      <w:pPr>
        <w:spacing w:after="0"/>
        <w:ind w:left="0"/>
        <w:jc w:val="both"/>
      </w:pPr>
      <w:r>
        <w:rPr>
          <w:rFonts w:ascii="Times New Roman"/>
          <w:b w:val="false"/>
          <w:i w:val="false"/>
          <w:color w:val="000000"/>
          <w:sz w:val="28"/>
        </w:rPr>
        <w:t>
      12. Халықтың радиациялық қауіпсіздігі:</w:t>
      </w:r>
    </w:p>
    <w:bookmarkEnd w:id="19"/>
    <w:p>
      <w:pPr>
        <w:spacing w:after="0"/>
        <w:ind w:left="0"/>
        <w:jc w:val="both"/>
      </w:pPr>
      <w:r>
        <w:rPr>
          <w:rFonts w:ascii="Times New Roman"/>
          <w:b w:val="false"/>
          <w:i w:val="false"/>
          <w:color w:val="000000"/>
          <w:sz w:val="28"/>
        </w:rPr>
        <w:t>
      1) осы Санитариялық қағидалардың талаптарына сәйкес адамдардың өмір сүру жағдайларын жасаумен;</w:t>
      </w:r>
    </w:p>
    <w:p>
      <w:pPr>
        <w:spacing w:after="0"/>
        <w:ind w:left="0"/>
        <w:jc w:val="both"/>
      </w:pPr>
      <w:r>
        <w:rPr>
          <w:rFonts w:ascii="Times New Roman"/>
          <w:b w:val="false"/>
          <w:i w:val="false"/>
          <w:color w:val="000000"/>
          <w:sz w:val="28"/>
        </w:rPr>
        <w:t>
      2) әртүрлі сәулелену көздерінен сәулеленуге квоталар белгілеумен;</w:t>
      </w:r>
    </w:p>
    <w:p>
      <w:pPr>
        <w:spacing w:after="0"/>
        <w:ind w:left="0"/>
        <w:jc w:val="both"/>
      </w:pPr>
      <w:r>
        <w:rPr>
          <w:rFonts w:ascii="Times New Roman"/>
          <w:b w:val="false"/>
          <w:i w:val="false"/>
          <w:color w:val="000000"/>
          <w:sz w:val="28"/>
        </w:rPr>
        <w:t>
      3) радиациялық бақылауды ұйымдастырумен;</w:t>
      </w:r>
    </w:p>
    <w:p>
      <w:pPr>
        <w:spacing w:after="0"/>
        <w:ind w:left="0"/>
        <w:jc w:val="both"/>
      </w:pPr>
      <w:r>
        <w:rPr>
          <w:rFonts w:ascii="Times New Roman"/>
          <w:b w:val="false"/>
          <w:i w:val="false"/>
          <w:color w:val="000000"/>
          <w:sz w:val="28"/>
        </w:rPr>
        <w:t>
      4) қалыпты жағдайларда және радиациялық авариялар кезінде радиациялық қорғану жөніндегі іс-шараларды жоспарлау мен өткізудің тиімділігімен;</w:t>
      </w:r>
    </w:p>
    <w:p>
      <w:pPr>
        <w:spacing w:after="0"/>
        <w:ind w:left="0"/>
        <w:jc w:val="both"/>
      </w:pPr>
      <w:r>
        <w:rPr>
          <w:rFonts w:ascii="Times New Roman"/>
          <w:b w:val="false"/>
          <w:i w:val="false"/>
          <w:color w:val="000000"/>
          <w:sz w:val="28"/>
        </w:rPr>
        <w:t>
      5) радиациялық жағдай туралы ақпарат жүйесін ұйымдастырумен қамтамасыз етіледі.</w:t>
      </w:r>
    </w:p>
    <w:bookmarkStart w:name="z24" w:id="20"/>
    <w:p>
      <w:pPr>
        <w:spacing w:after="0"/>
        <w:ind w:left="0"/>
        <w:jc w:val="both"/>
      </w:pPr>
      <w:r>
        <w:rPr>
          <w:rFonts w:ascii="Times New Roman"/>
          <w:b w:val="false"/>
          <w:i w:val="false"/>
          <w:color w:val="000000"/>
          <w:sz w:val="28"/>
        </w:rPr>
        <w:t>
      13. Персоналдың және халықтың сәулелену дозаларын төмендету жөніндегі іс-шараларды әзірлеу кезінде мынадай негізгі жағдайларға сүйенеді:</w:t>
      </w:r>
    </w:p>
    <w:bookmarkEnd w:id="20"/>
    <w:p>
      <w:pPr>
        <w:spacing w:after="0"/>
        <w:ind w:left="0"/>
        <w:jc w:val="both"/>
      </w:pPr>
      <w:r>
        <w:rPr>
          <w:rFonts w:ascii="Times New Roman"/>
          <w:b w:val="false"/>
          <w:i w:val="false"/>
          <w:color w:val="000000"/>
          <w:sz w:val="28"/>
        </w:rPr>
        <w:t>
      1) жеке сәулелену дозаларының экономикалық және әлеуметтік факторларын және үйретілетін адамдар санын ескере отырып, кез келген сәулелену көзін пайдалану кезінде жеке сәулелену дозаларын барынша төмен қол жетімді деңгейде ұстау;</w:t>
      </w:r>
    </w:p>
    <w:p>
      <w:pPr>
        <w:spacing w:after="0"/>
        <w:ind w:left="0"/>
        <w:jc w:val="both"/>
      </w:pPr>
      <w:r>
        <w:rPr>
          <w:rFonts w:ascii="Times New Roman"/>
          <w:b w:val="false"/>
          <w:i w:val="false"/>
          <w:color w:val="000000"/>
          <w:sz w:val="28"/>
        </w:rPr>
        <w:t>
      2) адамдарды ұжымдық қорғау жөніндегі іс-шаралар барынша аз шығынмен ұжымдық сәулелену дозасын неғұрлым төмендетуге қол жеткізу мүмкін болатын сәулелену көздеріне қатысты жүзеге асырылады;</w:t>
      </w:r>
    </w:p>
    <w:p>
      <w:pPr>
        <w:spacing w:after="0"/>
        <w:ind w:left="0"/>
        <w:jc w:val="both"/>
      </w:pPr>
      <w:r>
        <w:rPr>
          <w:rFonts w:ascii="Times New Roman"/>
          <w:b w:val="false"/>
          <w:i w:val="false"/>
          <w:color w:val="000000"/>
          <w:sz w:val="28"/>
        </w:rPr>
        <w:t>
      3) әрбір сәулелену көзінен алынатын дозаларды төмендету осы сәулелену көзі үшін шекті топтардың сәулеленуін төмендету есебінен қол жеткізіледі.</w:t>
      </w:r>
    </w:p>
    <w:bookmarkStart w:name="z25" w:id="21"/>
    <w:p>
      <w:pPr>
        <w:spacing w:after="0"/>
        <w:ind w:left="0"/>
        <w:jc w:val="both"/>
      </w:pPr>
      <w:r>
        <w:rPr>
          <w:rFonts w:ascii="Times New Roman"/>
          <w:b w:val="false"/>
          <w:i w:val="false"/>
          <w:color w:val="000000"/>
          <w:sz w:val="28"/>
        </w:rPr>
        <w:t>
      14. Радиациялық бақылау өндірістік бақылаудың бір бөлігі болып табылады және адамға иондаушы сәулелену ықпалының барлық негізгі түрлерін қамтуы тиіс.</w:t>
      </w:r>
    </w:p>
    <w:bookmarkEnd w:id="21"/>
    <w:bookmarkStart w:name="z26" w:id="22"/>
    <w:p>
      <w:pPr>
        <w:spacing w:after="0"/>
        <w:ind w:left="0"/>
        <w:jc w:val="both"/>
      </w:pPr>
      <w:r>
        <w:rPr>
          <w:rFonts w:ascii="Times New Roman"/>
          <w:b w:val="false"/>
          <w:i w:val="false"/>
          <w:color w:val="000000"/>
          <w:sz w:val="28"/>
        </w:rPr>
        <w:t>
      15. Радиациялық бақылаудың мақсаты адам тіршілігінің барлық жағдайларында персоналдың, пациенттердің және халықтың жеке және ұжымдық сәулелену дозалары туралы ақпаратты, сондай-ақ радиациялық жағдайды сипаттайтын барлық регламенттелетін шамалар туралы мәліметтерді алу болып табылады.</w:t>
      </w:r>
    </w:p>
    <w:bookmarkEnd w:id="22"/>
    <w:bookmarkStart w:name="z27" w:id="23"/>
    <w:p>
      <w:pPr>
        <w:spacing w:after="0"/>
        <w:ind w:left="0"/>
        <w:jc w:val="both"/>
      </w:pPr>
      <w:r>
        <w:rPr>
          <w:rFonts w:ascii="Times New Roman"/>
          <w:b w:val="false"/>
          <w:i w:val="false"/>
          <w:color w:val="000000"/>
          <w:sz w:val="28"/>
        </w:rPr>
        <w:t>
      16. Радиациялық бақылау нәтижелері радиациялық жағдайды бағалау, бақылау деңгейлерін белгілеу, сәулелену дозаларын төмендету бойынша іс-шараларды әзірлеу және олардың тиімділігін бағалау үшін пайдаланылады.</w:t>
      </w:r>
    </w:p>
    <w:bookmarkEnd w:id="23"/>
    <w:bookmarkStart w:name="z28" w:id="24"/>
    <w:p>
      <w:pPr>
        <w:spacing w:after="0"/>
        <w:ind w:left="0"/>
        <w:jc w:val="both"/>
      </w:pPr>
      <w:r>
        <w:rPr>
          <w:rFonts w:ascii="Times New Roman"/>
          <w:b w:val="false"/>
          <w:i w:val="false"/>
          <w:color w:val="000000"/>
          <w:sz w:val="28"/>
        </w:rPr>
        <w:t>
      17. Радиациялық бақылау объектілері:</w:t>
      </w:r>
    </w:p>
    <w:bookmarkEnd w:id="24"/>
    <w:p>
      <w:pPr>
        <w:spacing w:after="0"/>
        <w:ind w:left="0"/>
        <w:jc w:val="both"/>
      </w:pPr>
      <w:r>
        <w:rPr>
          <w:rFonts w:ascii="Times New Roman"/>
          <w:b w:val="false"/>
          <w:i w:val="false"/>
          <w:color w:val="000000"/>
          <w:sz w:val="28"/>
        </w:rPr>
        <w:t>
      1) өндірістік жағдайларда иондаушы сәулеленудің әсері кезінде "А" және "Б" топтарының персоналы;</w:t>
      </w:r>
    </w:p>
    <w:p>
      <w:pPr>
        <w:spacing w:after="0"/>
        <w:ind w:left="0"/>
        <w:jc w:val="both"/>
      </w:pPr>
      <w:r>
        <w:rPr>
          <w:rFonts w:ascii="Times New Roman"/>
          <w:b w:val="false"/>
          <w:i w:val="false"/>
          <w:color w:val="000000"/>
          <w:sz w:val="28"/>
        </w:rPr>
        <w:t>
      2) медициналық рентгендік-радиологиялық рәсімдерді орындау кезіндегі пациенттер;</w:t>
      </w:r>
    </w:p>
    <w:p>
      <w:pPr>
        <w:spacing w:after="0"/>
        <w:ind w:left="0"/>
        <w:jc w:val="both"/>
      </w:pPr>
      <w:r>
        <w:rPr>
          <w:rFonts w:ascii="Times New Roman"/>
          <w:b w:val="false"/>
          <w:i w:val="false"/>
          <w:color w:val="000000"/>
          <w:sz w:val="28"/>
        </w:rPr>
        <w:t>
      3) табиғи және техногенді сәулелену көздері ықпал еткен кездегі халық;</w:t>
      </w:r>
    </w:p>
    <w:p>
      <w:pPr>
        <w:spacing w:after="0"/>
        <w:ind w:left="0"/>
        <w:jc w:val="both"/>
      </w:pPr>
      <w:r>
        <w:rPr>
          <w:rFonts w:ascii="Times New Roman"/>
          <w:b w:val="false"/>
          <w:i w:val="false"/>
          <w:color w:val="000000"/>
          <w:sz w:val="28"/>
        </w:rPr>
        <w:t>
      4) адамның тіршілік ету ортасы болып табылады.</w:t>
      </w:r>
    </w:p>
    <w:bookmarkStart w:name="z29" w:id="25"/>
    <w:p>
      <w:pPr>
        <w:spacing w:after="0"/>
        <w:ind w:left="0"/>
        <w:jc w:val="both"/>
      </w:pPr>
      <w:r>
        <w:rPr>
          <w:rFonts w:ascii="Times New Roman"/>
          <w:b w:val="false"/>
          <w:i w:val="false"/>
          <w:color w:val="000000"/>
          <w:sz w:val="28"/>
        </w:rPr>
        <w:t>
      18. Сәулелену көздерімен жұмыс істеу жоспарланған радиациялық объектідегі радиациялық бақылау бағдарламасы жобалау сатысында әзірленеді. Радиациялық объектінің жобасында бақылауды жүргізу түрлері, көлемі мен тәртібі, техникалық құралдарының тізбесі және оны жүзеге асыру үшін қажетті қызметкерлердің штаты белгіленеді.</w:t>
      </w:r>
    </w:p>
    <w:bookmarkEnd w:id="25"/>
    <w:bookmarkStart w:name="z30" w:id="26"/>
    <w:p>
      <w:pPr>
        <w:spacing w:after="0"/>
        <w:ind w:left="0"/>
        <w:jc w:val="both"/>
      </w:pPr>
      <w:r>
        <w:rPr>
          <w:rFonts w:ascii="Times New Roman"/>
          <w:b w:val="false"/>
          <w:i w:val="false"/>
          <w:color w:val="000000"/>
          <w:sz w:val="28"/>
        </w:rPr>
        <w:t>
      19. Радиациялық объект әкімшілігі орындалатын жұмыстардың ерекшеліктері мен шарттарын ескере отырып, радиациялық бақылау бағдарламасын әзірлейді және бекітеді.</w:t>
      </w:r>
    </w:p>
    <w:bookmarkEnd w:id="26"/>
    <w:p>
      <w:pPr>
        <w:spacing w:after="0"/>
        <w:ind w:left="0"/>
        <w:jc w:val="both"/>
      </w:pPr>
      <w:r>
        <w:rPr>
          <w:rFonts w:ascii="Times New Roman"/>
          <w:b w:val="false"/>
          <w:i w:val="false"/>
          <w:color w:val="000000"/>
          <w:sz w:val="28"/>
        </w:rPr>
        <w:t>
      Радиациялық бақылаудың түрлері мен көлемі радиациялық объектідегі және іргелес аумақтағы нақты радиациялық жағдайға байланысты нақтыланады.</w:t>
      </w:r>
    </w:p>
    <w:bookmarkStart w:name="z31" w:id="27"/>
    <w:p>
      <w:pPr>
        <w:spacing w:after="0"/>
        <w:ind w:left="0"/>
        <w:jc w:val="both"/>
      </w:pPr>
      <w:r>
        <w:rPr>
          <w:rFonts w:ascii="Times New Roman"/>
          <w:b w:val="false"/>
          <w:i w:val="false"/>
          <w:color w:val="000000"/>
          <w:sz w:val="28"/>
        </w:rPr>
        <w:t>
      20. Радиациялық объектіні радиациялық бақылауды қызметкерлердің (персоналдың) жеке сәулелену дозаларына бақылау жүргізуді және есепке алуды көздейді.</w:t>
      </w:r>
    </w:p>
    <w:bookmarkEnd w:id="27"/>
    <w:bookmarkStart w:name="z32" w:id="28"/>
    <w:p>
      <w:pPr>
        <w:spacing w:after="0"/>
        <w:ind w:left="0"/>
        <w:jc w:val="both"/>
      </w:pPr>
      <w:r>
        <w:rPr>
          <w:rFonts w:ascii="Times New Roman"/>
          <w:b w:val="false"/>
          <w:i w:val="false"/>
          <w:color w:val="000000"/>
          <w:sz w:val="28"/>
        </w:rPr>
        <w:t>
      21. Жұмыстың көлемі мен сипатына байланысты радиациялық бақылауды радиациялық қауіпсіздік қызметі немесе арнайы дайындықтан өткен радиациялық бақылауға жауапты адам жүзеге асырады.</w:t>
      </w:r>
    </w:p>
    <w:bookmarkEnd w:id="28"/>
    <w:bookmarkStart w:name="z33" w:id="29"/>
    <w:p>
      <w:pPr>
        <w:spacing w:after="0"/>
        <w:ind w:left="0"/>
        <w:jc w:val="both"/>
      </w:pPr>
      <w:r>
        <w:rPr>
          <w:rFonts w:ascii="Times New Roman"/>
          <w:b w:val="false"/>
          <w:i w:val="false"/>
          <w:color w:val="000000"/>
          <w:sz w:val="28"/>
        </w:rPr>
        <w:t>
      22. Радиациялық объектінің әкімшілігі мынадай талаптарды:</w:t>
      </w:r>
    </w:p>
    <w:bookmarkEnd w:id="29"/>
    <w:p>
      <w:pPr>
        <w:spacing w:after="0"/>
        <w:ind w:left="0"/>
        <w:jc w:val="both"/>
      </w:pPr>
      <w:r>
        <w:rPr>
          <w:rFonts w:ascii="Times New Roman"/>
          <w:b w:val="false"/>
          <w:i w:val="false"/>
          <w:color w:val="000000"/>
          <w:sz w:val="28"/>
        </w:rPr>
        <w:t>
      1) санитариялық-эпидемиологиялық қорытындыны және атом энергиясын қолдану саласындағы лицензияны алуды;</w:t>
      </w:r>
    </w:p>
    <w:p>
      <w:pPr>
        <w:spacing w:after="0"/>
        <w:ind w:left="0"/>
        <w:jc w:val="both"/>
      </w:pPr>
      <w:r>
        <w:rPr>
          <w:rFonts w:ascii="Times New Roman"/>
          <w:b w:val="false"/>
          <w:i w:val="false"/>
          <w:color w:val="000000"/>
          <w:sz w:val="28"/>
        </w:rPr>
        <w:t>
      2) қол жеткізілген радиациялық қауіпсіздік деңгейін бекіту, персонал мен халықтың сәулелену деңгейлерін одан әрі төмендетуді, қоршаған ортаның радиоактивті ластануын төмендетуді қамтамасыз ету мақсатында радиациялық объектіде және жедел радиациялық бақылау үшін орнатылатын санитариялық-қорғау аймағында радиациялық факторлардың бақылау деңгейлерін әзірлеуді қамтамасыз етуді;</w:t>
      </w:r>
    </w:p>
    <w:p>
      <w:pPr>
        <w:spacing w:after="0"/>
        <w:ind w:left="0"/>
        <w:jc w:val="both"/>
      </w:pPr>
      <w:r>
        <w:rPr>
          <w:rFonts w:ascii="Times New Roman"/>
          <w:b w:val="false"/>
          <w:i w:val="false"/>
          <w:color w:val="000000"/>
          <w:sz w:val="28"/>
        </w:rPr>
        <w:t xml:space="preserve">
      3) осы Санитариялық қағидаларға </w:t>
      </w:r>
      <w:r>
        <w:rPr>
          <w:rFonts w:ascii="Times New Roman"/>
          <w:b w:val="false"/>
          <w:i w:val="false"/>
          <w:color w:val="000000"/>
          <w:sz w:val="28"/>
        </w:rPr>
        <w:t>6-қосымшада</w:t>
      </w:r>
      <w:r>
        <w:rPr>
          <w:rFonts w:ascii="Times New Roman"/>
          <w:b w:val="false"/>
          <w:i w:val="false"/>
          <w:color w:val="000000"/>
          <w:sz w:val="28"/>
        </w:rPr>
        <w:t xml:space="preserve"> көрсетілген сәулелену көздерімен жұмыс жасаған кезде радиациялық қауіпсіздік бойынша нұсқаулықты жүргізу тәртібіне қойылатын талаптарға сәйкес радиациялық қауіпсіздік жөніндегі нұсқаулықты әзірлеуді қамтамасыз етуді;</w:t>
      </w:r>
    </w:p>
    <w:p>
      <w:pPr>
        <w:spacing w:after="0"/>
        <w:ind w:left="0"/>
        <w:jc w:val="both"/>
      </w:pPr>
      <w:r>
        <w:rPr>
          <w:rFonts w:ascii="Times New Roman"/>
          <w:b w:val="false"/>
          <w:i w:val="false"/>
          <w:color w:val="000000"/>
          <w:sz w:val="28"/>
        </w:rPr>
        <w:t>
      4) "А" және "Б" топтарының персоналына жататын адамдар тізбесін анықтауды;</w:t>
      </w:r>
    </w:p>
    <w:p>
      <w:pPr>
        <w:spacing w:after="0"/>
        <w:ind w:left="0"/>
        <w:jc w:val="both"/>
      </w:pPr>
      <w:r>
        <w:rPr>
          <w:rFonts w:ascii="Times New Roman"/>
          <w:b w:val="false"/>
          <w:i w:val="false"/>
          <w:color w:val="000000"/>
          <w:sz w:val="28"/>
        </w:rPr>
        <w:t>
      5) осы Санитариялық қағидалардың талаптарына сәйкес сәулелену көздерімен жұмыс істеу шарттарын құруды;</w:t>
      </w:r>
    </w:p>
    <w:p>
      <w:pPr>
        <w:spacing w:after="0"/>
        <w:ind w:left="0"/>
        <w:jc w:val="both"/>
      </w:pPr>
      <w:r>
        <w:rPr>
          <w:rFonts w:ascii="Times New Roman"/>
          <w:b w:val="false"/>
          <w:i w:val="false"/>
          <w:color w:val="000000"/>
          <w:sz w:val="28"/>
        </w:rPr>
        <w:t>
      6) радиациялық объектіде радиациялық қауіпсіздікті қамтамасыз ету және жетілдіру жөніндегі іс-шараларды жоспарлау және жүзеге асыруды;</w:t>
      </w:r>
    </w:p>
    <w:p>
      <w:pPr>
        <w:spacing w:after="0"/>
        <w:ind w:left="0"/>
        <w:jc w:val="both"/>
      </w:pPr>
      <w:r>
        <w:rPr>
          <w:rFonts w:ascii="Times New Roman"/>
          <w:b w:val="false"/>
          <w:i w:val="false"/>
          <w:color w:val="000000"/>
          <w:sz w:val="28"/>
        </w:rPr>
        <w:t>
      7) жұмыс орындарында, үй-жайларда, ұйым аумағында, санитариялық-қорғаныш аймағында және бақылау аймағында радиациялық жағдайға, сондай-ақ радиоактивті заттардың сыртқа шығуы мен тасталуына жүйелі бақылауды қамтамасыз етуді;</w:t>
      </w:r>
    </w:p>
    <w:p>
      <w:pPr>
        <w:spacing w:after="0"/>
        <w:ind w:left="0"/>
        <w:jc w:val="both"/>
      </w:pPr>
      <w:r>
        <w:rPr>
          <w:rFonts w:ascii="Times New Roman"/>
          <w:b w:val="false"/>
          <w:i w:val="false"/>
          <w:color w:val="000000"/>
          <w:sz w:val="28"/>
        </w:rPr>
        <w:t>
      8) персоналдың жеке сәулелену дозаларын бақылауды және есепке алуды қамтамасыз етуді;</w:t>
      </w:r>
    </w:p>
    <w:p>
      <w:pPr>
        <w:spacing w:after="0"/>
        <w:ind w:left="0"/>
        <w:jc w:val="both"/>
      </w:pPr>
      <w:r>
        <w:rPr>
          <w:rFonts w:ascii="Times New Roman"/>
          <w:b w:val="false"/>
          <w:i w:val="false"/>
          <w:color w:val="000000"/>
          <w:sz w:val="28"/>
        </w:rPr>
        <w:t>
      9) жұмыс орындарында персоналға иондаушы сәулелену деңгейлері және олардың олар алған жеке сәулелену дозаларының көлемі туралы тоқсанына 1 рет (авариялық жағдайда дереу) хабарлауды;</w:t>
      </w:r>
    </w:p>
    <w:p>
      <w:pPr>
        <w:spacing w:after="0"/>
        <w:ind w:left="0"/>
        <w:jc w:val="both"/>
      </w:pPr>
      <w:r>
        <w:rPr>
          <w:rFonts w:ascii="Times New Roman"/>
          <w:b w:val="false"/>
          <w:i w:val="false"/>
          <w:color w:val="000000"/>
          <w:sz w:val="28"/>
        </w:rPr>
        <w:t>
      10) персоналға алдын ала (жұмысқа тұру кезінде) және мерзімдік міндетті медициналық тексеріп-қарауды жүргізуді;</w:t>
      </w:r>
    </w:p>
    <w:p>
      <w:pPr>
        <w:spacing w:after="0"/>
        <w:ind w:left="0"/>
        <w:jc w:val="both"/>
      </w:pPr>
      <w:r>
        <w:rPr>
          <w:rFonts w:ascii="Times New Roman"/>
          <w:b w:val="false"/>
          <w:i w:val="false"/>
          <w:color w:val="000000"/>
          <w:sz w:val="28"/>
        </w:rPr>
        <w:t>
      11) жыл сайын радиациялық объектінің радиациялық-гигиеналық паспортын белгіленген мерзімде ұсынуды орындайды.</w:t>
      </w:r>
    </w:p>
    <w:bookmarkStart w:name="z34" w:id="30"/>
    <w:p>
      <w:pPr>
        <w:spacing w:after="0"/>
        <w:ind w:left="0"/>
        <w:jc w:val="both"/>
      </w:pPr>
      <w:r>
        <w:rPr>
          <w:rFonts w:ascii="Times New Roman"/>
          <w:b w:val="false"/>
          <w:i w:val="false"/>
          <w:color w:val="000000"/>
          <w:sz w:val="28"/>
        </w:rPr>
        <w:t>
      23. Радиациялық объектінің персоналы мынадай талаптарды:</w:t>
      </w:r>
    </w:p>
    <w:bookmarkEnd w:id="30"/>
    <w:p>
      <w:pPr>
        <w:spacing w:after="0"/>
        <w:ind w:left="0"/>
        <w:jc w:val="both"/>
      </w:pPr>
      <w:r>
        <w:rPr>
          <w:rFonts w:ascii="Times New Roman"/>
          <w:b w:val="false"/>
          <w:i w:val="false"/>
          <w:color w:val="000000"/>
          <w:sz w:val="28"/>
        </w:rPr>
        <w:t>
      1) осы Санитариялық қағидаларда, радиациялық қауіпсіздік жөніндегі нұсқаулықтарда және лауазымдық нұсқаулықтарда белгіленген радиациялық қауіпсіздікті қамтамасыз ету жөніндегі талаптарды білуді және орындауды;</w:t>
      </w:r>
    </w:p>
    <w:p>
      <w:pPr>
        <w:spacing w:after="0"/>
        <w:ind w:left="0"/>
        <w:jc w:val="both"/>
      </w:pPr>
      <w:r>
        <w:rPr>
          <w:rFonts w:ascii="Times New Roman"/>
          <w:b w:val="false"/>
          <w:i w:val="false"/>
          <w:color w:val="000000"/>
          <w:sz w:val="28"/>
        </w:rPr>
        <w:t>
      2) жеке дозиметрлік бақылау құралдарын және жеке қорғаныш құралдарын пайдалануды;</w:t>
      </w:r>
    </w:p>
    <w:p>
      <w:pPr>
        <w:spacing w:after="0"/>
        <w:ind w:left="0"/>
        <w:jc w:val="both"/>
      </w:pPr>
      <w:r>
        <w:rPr>
          <w:rFonts w:ascii="Times New Roman"/>
          <w:b w:val="false"/>
          <w:i w:val="false"/>
          <w:color w:val="000000"/>
          <w:sz w:val="28"/>
        </w:rPr>
        <w:t>
      3) персоналды және халықты радиациялық авариялар мен оның салдарынан қорғау жөніндегі шараларды сақтауды;</w:t>
      </w:r>
    </w:p>
    <w:p>
      <w:pPr>
        <w:spacing w:after="0"/>
        <w:ind w:left="0"/>
        <w:jc w:val="both"/>
      </w:pPr>
      <w:r>
        <w:rPr>
          <w:rFonts w:ascii="Times New Roman"/>
          <w:b w:val="false"/>
          <w:i w:val="false"/>
          <w:color w:val="000000"/>
          <w:sz w:val="28"/>
        </w:rPr>
        <w:t>
      4) сәулелену көздері болып табылатын қондырғылардың, аспаптар мен аппараттардың жұмысындағы барлық анықталған ақаулар туралы цехтың, учаскенің, зертхананың басшысына және тиісті лауазымды адамдарға және радиациялық қауіпсіздіктің қамтамасыз етілуін бақылауды жүзеге асыратын уәкілетті адамға дереу хабарлауды;</w:t>
      </w:r>
    </w:p>
    <w:p>
      <w:pPr>
        <w:spacing w:after="0"/>
        <w:ind w:left="0"/>
        <w:jc w:val="both"/>
      </w:pPr>
      <w:r>
        <w:rPr>
          <w:rFonts w:ascii="Times New Roman"/>
          <w:b w:val="false"/>
          <w:i w:val="false"/>
          <w:color w:val="000000"/>
          <w:sz w:val="28"/>
        </w:rPr>
        <w:t>
      5) жұмыстарды орындау кезінде радиациялық қауіпсіздікті қамтамасыз етуге қатысты радиациялық қауіпсіздік қызметінің (немесе жауапты адамның) нұсқауларын орындауды;</w:t>
      </w:r>
    </w:p>
    <w:p>
      <w:pPr>
        <w:spacing w:after="0"/>
        <w:ind w:left="0"/>
        <w:jc w:val="both"/>
      </w:pPr>
      <w:r>
        <w:rPr>
          <w:rFonts w:ascii="Times New Roman"/>
          <w:b w:val="false"/>
          <w:i w:val="false"/>
          <w:color w:val="000000"/>
          <w:sz w:val="28"/>
        </w:rPr>
        <w:t>
      6) ауысым аяқталған соң, егер одан әрі болуы өндірістік қажеттілікке байланысты болмаса, өздерінің жұмыс орындарын тастауды орындайды.</w:t>
      </w:r>
    </w:p>
    <w:bookmarkStart w:name="z35" w:id="31"/>
    <w:p>
      <w:pPr>
        <w:spacing w:after="0"/>
        <w:ind w:left="0"/>
        <w:jc w:val="left"/>
      </w:pPr>
      <w:r>
        <w:rPr>
          <w:rFonts w:ascii="Times New Roman"/>
          <w:b/>
          <w:i w:val="false"/>
          <w:color w:val="000000"/>
        </w:rPr>
        <w:t xml:space="preserve"> 1-параграф. Әлеуетті радиациялық қауіптілігі бойынша радиациялық объектілерді сыныптауға қойылатын талаптар</w:t>
      </w:r>
    </w:p>
    <w:bookmarkEnd w:id="31"/>
    <w:bookmarkStart w:name="z36" w:id="32"/>
    <w:p>
      <w:pPr>
        <w:spacing w:after="0"/>
        <w:ind w:left="0"/>
        <w:jc w:val="both"/>
      </w:pPr>
      <w:r>
        <w:rPr>
          <w:rFonts w:ascii="Times New Roman"/>
          <w:b w:val="false"/>
          <w:i w:val="false"/>
          <w:color w:val="000000"/>
          <w:sz w:val="28"/>
        </w:rPr>
        <w:t>
      24. Радиациялық объектінің әлеуетті қауіптілігі радиациялық авариялар кезінде оның халыққа және персоналға тигізетін ықтимал радиациялық әсерімен белгіленеді.</w:t>
      </w:r>
    </w:p>
    <w:bookmarkEnd w:id="32"/>
    <w:p>
      <w:pPr>
        <w:spacing w:after="0"/>
        <w:ind w:left="0"/>
        <w:jc w:val="both"/>
      </w:pPr>
      <w:r>
        <w:rPr>
          <w:rFonts w:ascii="Times New Roman"/>
          <w:b w:val="false"/>
          <w:i w:val="false"/>
          <w:color w:val="000000"/>
          <w:sz w:val="28"/>
        </w:rPr>
        <w:t>
      Қызметі нәтижесінде авариялар кезінде объект қызметкерлері ғана емес, халықтың да сәулеленуі мүмкін радиациялық объетілер әлеуетті аса қауіпті болып табылады. Персоналға жатпайтын адамдардың сәулелену мүмкіндігі болмайтын объектілер ең төмен радиациялық қауіпті объектілер болып табылады.</w:t>
      </w:r>
    </w:p>
    <w:p>
      <w:pPr>
        <w:spacing w:after="0"/>
        <w:ind w:left="0"/>
        <w:jc w:val="both"/>
      </w:pPr>
      <w:r>
        <w:rPr>
          <w:rFonts w:ascii="Times New Roman"/>
          <w:b w:val="false"/>
          <w:i w:val="false"/>
          <w:color w:val="000000"/>
          <w:sz w:val="28"/>
        </w:rPr>
        <w:t>
      Әлеуетті радиациялық қауіптілігі бойынша объектілердің төрт санаты белгіленеді:</w:t>
      </w:r>
    </w:p>
    <w:p>
      <w:pPr>
        <w:spacing w:after="0"/>
        <w:ind w:left="0"/>
        <w:jc w:val="both"/>
      </w:pPr>
      <w:r>
        <w:rPr>
          <w:rFonts w:ascii="Times New Roman"/>
          <w:b w:val="false"/>
          <w:i w:val="false"/>
          <w:color w:val="000000"/>
          <w:sz w:val="28"/>
        </w:rPr>
        <w:t>
      1) І санатқа авариялар кезінде халыққа радиациялық әсер етуі ықтимал және оны қорғау іс-шаралары талап етілуі мүмкін радиациялық объектілер жатады;</w:t>
      </w:r>
    </w:p>
    <w:p>
      <w:pPr>
        <w:spacing w:after="0"/>
        <w:ind w:left="0"/>
        <w:jc w:val="both"/>
      </w:pPr>
      <w:r>
        <w:rPr>
          <w:rFonts w:ascii="Times New Roman"/>
          <w:b w:val="false"/>
          <w:i w:val="false"/>
          <w:color w:val="000000"/>
          <w:sz w:val="28"/>
        </w:rPr>
        <w:t>
      2) объектілердің ІІ санатына авариялар кезінде радиациялық әсері санитариялық-қорғаныш аймағының аумағымен шектелетін объектілер жатады;</w:t>
      </w:r>
    </w:p>
    <w:p>
      <w:pPr>
        <w:spacing w:after="0"/>
        <w:ind w:left="0"/>
        <w:jc w:val="both"/>
      </w:pPr>
      <w:r>
        <w:rPr>
          <w:rFonts w:ascii="Times New Roman"/>
          <w:b w:val="false"/>
          <w:i w:val="false"/>
          <w:color w:val="000000"/>
          <w:sz w:val="28"/>
        </w:rPr>
        <w:t>
      3) ІІІ санатқа авариялар кезінде радиациялық әсері объектінің аумағымен шектелетін объектілер жатады;</w:t>
      </w:r>
    </w:p>
    <w:p>
      <w:pPr>
        <w:spacing w:after="0"/>
        <w:ind w:left="0"/>
        <w:jc w:val="both"/>
      </w:pPr>
      <w:r>
        <w:rPr>
          <w:rFonts w:ascii="Times New Roman"/>
          <w:b w:val="false"/>
          <w:i w:val="false"/>
          <w:color w:val="000000"/>
          <w:sz w:val="28"/>
        </w:rPr>
        <w:t>
      4) ІV санатқа авариялар кезінде радиациялық әсері сәулелену көздерімен жұмыс жүргізілетін үй-жайлармен шектелетін объектілер жатады.</w:t>
      </w:r>
    </w:p>
    <w:bookmarkStart w:name="z37" w:id="33"/>
    <w:p>
      <w:pPr>
        <w:spacing w:after="0"/>
        <w:ind w:left="0"/>
        <w:jc w:val="both"/>
      </w:pPr>
      <w:r>
        <w:rPr>
          <w:rFonts w:ascii="Times New Roman"/>
          <w:b w:val="false"/>
          <w:i w:val="false"/>
          <w:color w:val="000000"/>
          <w:sz w:val="28"/>
        </w:rPr>
        <w:t>
      25. Радиациялық объектілердің санаты оларды жобалау сатысында белгіленеді. Қолданыстағы радиациялық объектілер үшін санатты радиациялық объект әкімшілігі белгілейді және багаж бен қол жүгін тексеретін жабдықтарды және иондаушы сәулеленуді генерациялайтын медициналық аспаптар мен қондырғыларды пайдаланатын объектілерді қоспағанда, аумақтық бөлімшелермен және атом энергиясын пайдалану саласындағы уәкілетті органмен келісіледі. Жобалау және пайдалану кезінде радиациялық объектілердің әлеуетті радиациялық қауіптілігі санаттарын анықтау жөніндегі өлшемшарттар осы Санитариялық қағидаларға 7-қосымшада келтірілген.</w:t>
      </w:r>
    </w:p>
    <w:bookmarkEnd w:id="33"/>
    <w:bookmarkStart w:name="z38" w:id="34"/>
    <w:p>
      <w:pPr>
        <w:spacing w:after="0"/>
        <w:ind w:left="0"/>
        <w:jc w:val="left"/>
      </w:pPr>
      <w:r>
        <w:rPr>
          <w:rFonts w:ascii="Times New Roman"/>
          <w:b/>
          <w:i w:val="false"/>
          <w:color w:val="000000"/>
        </w:rPr>
        <w:t xml:space="preserve"> 2-параграф. Жер учаскесін таңдауға, радиациялық объектілерді жобалауға, салуға, реконструкциялауға қойылатын талаптар</w:t>
      </w:r>
    </w:p>
    <w:bookmarkEnd w:id="34"/>
    <w:bookmarkStart w:name="z39" w:id="35"/>
    <w:p>
      <w:pPr>
        <w:spacing w:after="0"/>
        <w:ind w:left="0"/>
        <w:jc w:val="both"/>
      </w:pPr>
      <w:r>
        <w:rPr>
          <w:rFonts w:ascii="Times New Roman"/>
          <w:b w:val="false"/>
          <w:i w:val="false"/>
          <w:color w:val="000000"/>
          <w:sz w:val="28"/>
        </w:rPr>
        <w:t>
      26. Радиациялық объектіні орналастыру мүмкіндігін қарау кезінде объектінің санатын, оның халық және қоршаған орта үшін әлеуеттік радиациялық және химиялық қауіптілігі ескеріледі.</w:t>
      </w:r>
    </w:p>
    <w:bookmarkEnd w:id="35"/>
    <w:bookmarkStart w:name="z40" w:id="36"/>
    <w:p>
      <w:pPr>
        <w:spacing w:after="0"/>
        <w:ind w:left="0"/>
        <w:jc w:val="both"/>
      </w:pPr>
      <w:r>
        <w:rPr>
          <w:rFonts w:ascii="Times New Roman"/>
          <w:b w:val="false"/>
          <w:i w:val="false"/>
          <w:color w:val="000000"/>
          <w:sz w:val="28"/>
        </w:rPr>
        <w:t>
      27. Жер учаскесінде І және ІІ санаттағы радиациялық объектілерді орналастыру мүмкіндігін қарау кезінде қалыпты пайдалану және ықтимал авариялар жағдайында метеорологиялық, гидрологиялық, геологиялық және сейсмикалық факторлары бағаланады.</w:t>
      </w:r>
    </w:p>
    <w:bookmarkEnd w:id="36"/>
    <w:bookmarkStart w:name="z41" w:id="37"/>
    <w:p>
      <w:pPr>
        <w:spacing w:after="0"/>
        <w:ind w:left="0"/>
        <w:jc w:val="both"/>
      </w:pPr>
      <w:r>
        <w:rPr>
          <w:rFonts w:ascii="Times New Roman"/>
          <w:b w:val="false"/>
          <w:i w:val="false"/>
          <w:color w:val="000000"/>
          <w:sz w:val="28"/>
        </w:rPr>
        <w:t>
      28. І және ІІ санаттағы радиациялық объектілерді:</w:t>
      </w:r>
    </w:p>
    <w:bookmarkEnd w:id="37"/>
    <w:p>
      <w:pPr>
        <w:spacing w:after="0"/>
        <w:ind w:left="0"/>
        <w:jc w:val="both"/>
      </w:pPr>
      <w:r>
        <w:rPr>
          <w:rFonts w:ascii="Times New Roman"/>
          <w:b w:val="false"/>
          <w:i w:val="false"/>
          <w:color w:val="000000"/>
          <w:sz w:val="28"/>
        </w:rPr>
        <w:t>
      1) аз қоныстанған су баспайтын аумақтарда;</w:t>
      </w:r>
    </w:p>
    <w:p>
      <w:pPr>
        <w:spacing w:after="0"/>
        <w:ind w:left="0"/>
        <w:jc w:val="both"/>
      </w:pPr>
      <w:r>
        <w:rPr>
          <w:rFonts w:ascii="Times New Roman"/>
          <w:b w:val="false"/>
          <w:i w:val="false"/>
          <w:color w:val="000000"/>
          <w:sz w:val="28"/>
        </w:rPr>
        <w:t>
      2) жел режимі тұрақты;</w:t>
      </w:r>
    </w:p>
    <w:p>
      <w:pPr>
        <w:spacing w:after="0"/>
        <w:ind w:left="0"/>
        <w:jc w:val="both"/>
      </w:pPr>
      <w:r>
        <w:rPr>
          <w:rFonts w:ascii="Times New Roman"/>
          <w:b w:val="false"/>
          <w:i w:val="false"/>
          <w:color w:val="000000"/>
          <w:sz w:val="28"/>
        </w:rPr>
        <w:t>
      3) өзінің топографиялық және гидрогеологиялық жағдайларының арқасында объектінің өнеркәсіптік алаңынан тыс радиоактивті заттардың таралу мүмкіндігін шектейтін жер учаскелерінде орналастырады.</w:t>
      </w:r>
    </w:p>
    <w:bookmarkStart w:name="z42" w:id="38"/>
    <w:p>
      <w:pPr>
        <w:spacing w:after="0"/>
        <w:ind w:left="0"/>
        <w:jc w:val="both"/>
      </w:pPr>
      <w:r>
        <w:rPr>
          <w:rFonts w:ascii="Times New Roman"/>
          <w:b w:val="false"/>
          <w:i w:val="false"/>
          <w:color w:val="000000"/>
          <w:sz w:val="28"/>
        </w:rPr>
        <w:t>
      29. І және ІІ санаттың радиациялық объектілері көбіне жел тармағы ескеріле отырып, тұрғын аумаққа, емдеу-профилактикалық және балалар ұйымдарына, сондай-ақ демалыс орындары мен спорт құрылыстарына қатысты желдің ық жағында орналастырылады.</w:t>
      </w:r>
    </w:p>
    <w:bookmarkEnd w:id="38"/>
    <w:bookmarkStart w:name="z43" w:id="39"/>
    <w:p>
      <w:pPr>
        <w:spacing w:after="0"/>
        <w:ind w:left="0"/>
        <w:jc w:val="both"/>
      </w:pPr>
      <w:r>
        <w:rPr>
          <w:rFonts w:ascii="Times New Roman"/>
          <w:b w:val="false"/>
          <w:i w:val="false"/>
          <w:color w:val="000000"/>
          <w:sz w:val="28"/>
        </w:rPr>
        <w:t>
      30. Радиациялық объектінің бас жоспары объектіде және оның айналасында өндірістің дамуын, радиациялық жағдай болжамын және радиациялық авариялар туындау мүмкіндігін ескере отырып әзірленеді.</w:t>
      </w:r>
    </w:p>
    <w:bookmarkEnd w:id="39"/>
    <w:bookmarkStart w:name="z44" w:id="40"/>
    <w:p>
      <w:pPr>
        <w:spacing w:after="0"/>
        <w:ind w:left="0"/>
        <w:jc w:val="both"/>
      </w:pPr>
      <w:r>
        <w:rPr>
          <w:rFonts w:ascii="Times New Roman"/>
          <w:b w:val="false"/>
          <w:i w:val="false"/>
          <w:color w:val="000000"/>
          <w:sz w:val="28"/>
        </w:rPr>
        <w:t>
      31. Стоматологиялық практикада қолданылатын, рентген қондырғыларынан басқа, сәулелену көздерімен жұмысты жүзеге асыратын объектіні тұрғын үй ғимараттарында және қоғамдық ғимараттарда орналастыруға жол берілмейді.</w:t>
      </w:r>
    </w:p>
    <w:bookmarkEnd w:id="40"/>
    <w:bookmarkStart w:name="z45" w:id="41"/>
    <w:p>
      <w:pPr>
        <w:spacing w:after="0"/>
        <w:ind w:left="0"/>
        <w:jc w:val="both"/>
      </w:pPr>
      <w:r>
        <w:rPr>
          <w:rFonts w:ascii="Times New Roman"/>
          <w:b w:val="false"/>
          <w:i w:val="false"/>
          <w:color w:val="000000"/>
          <w:sz w:val="28"/>
        </w:rPr>
        <w:t>
      32. І және ІІ санаттағы радиациялық объектілердің айналасында санитариялық-қорғаныш аймағы, ал І санаттағы радиациялық объектінің айналасында да байқау аймағы орнатылады. ІІІ санаттағы радиациялық объектілерге арналған санитариялық-қорғаныш аймағы объектінің аумағымен шектеледі, ІV санаттағы радиациялық объектілер үшін аймаққа бөлу көзделмеген.</w:t>
      </w:r>
    </w:p>
    <w:bookmarkEnd w:id="41"/>
    <w:bookmarkStart w:name="z46" w:id="42"/>
    <w:p>
      <w:pPr>
        <w:spacing w:after="0"/>
        <w:ind w:left="0"/>
        <w:jc w:val="both"/>
      </w:pPr>
      <w:r>
        <w:rPr>
          <w:rFonts w:ascii="Times New Roman"/>
          <w:b w:val="false"/>
          <w:i w:val="false"/>
          <w:color w:val="000000"/>
          <w:sz w:val="28"/>
        </w:rPr>
        <w:t>
      33. Радиациялық объектінің айналасындағы санитариялық-қорғаныш аймағының және байқау аймағының өлшемдері сыртқы сәулелену деңгейлерін, сондай-ақ радиоактивті шығарындылар мен төгінділердің ықтимал таралу шамалары мен аудандары ескеріле отырып белгіленеді.</w:t>
      </w:r>
    </w:p>
    <w:bookmarkEnd w:id="42"/>
    <w:bookmarkStart w:name="z47" w:id="43"/>
    <w:p>
      <w:pPr>
        <w:spacing w:after="0"/>
        <w:ind w:left="0"/>
        <w:jc w:val="both"/>
      </w:pPr>
      <w:r>
        <w:rPr>
          <w:rFonts w:ascii="Times New Roman"/>
          <w:b w:val="false"/>
          <w:i w:val="false"/>
          <w:color w:val="000000"/>
          <w:sz w:val="28"/>
        </w:rPr>
        <w:t>
      34. Радиациялық объектілер және радиациялық емес объектілер кешенімен бір алаңда орналастырылған жағдайда, санитариялық-қорғаныш аймағы және (немесе) байқау аймағы объектілердің жиынтық әсер етуі ескеріле отырып адамның денсаулығы мен өмір сүру ортасына үлкен қауіпсіздікті қамтамасыз ететін нұсқасы бойынша белгіленеді.</w:t>
      </w:r>
    </w:p>
    <w:bookmarkEnd w:id="43"/>
    <w:p>
      <w:pPr>
        <w:spacing w:after="0"/>
        <w:ind w:left="0"/>
        <w:jc w:val="both"/>
      </w:pPr>
      <w:r>
        <w:rPr>
          <w:rFonts w:ascii="Times New Roman"/>
          <w:b w:val="false"/>
          <w:i w:val="false"/>
          <w:color w:val="000000"/>
          <w:sz w:val="28"/>
        </w:rPr>
        <w:t>
      Байқау аймағының ішкі шекарасы санитариялық-қорғаныш аймағының сыртқы шекарасымен сәйкес келеді.</w:t>
      </w:r>
    </w:p>
    <w:bookmarkStart w:name="z48" w:id="44"/>
    <w:p>
      <w:pPr>
        <w:spacing w:after="0"/>
        <w:ind w:left="0"/>
        <w:jc w:val="both"/>
      </w:pPr>
      <w:r>
        <w:rPr>
          <w:rFonts w:ascii="Times New Roman"/>
          <w:b w:val="false"/>
          <w:i w:val="false"/>
          <w:color w:val="000000"/>
          <w:sz w:val="28"/>
        </w:rPr>
        <w:t>
      35. І санаттағы радиациялық объектінің байқау аймағында тұратын халыққа радиациялық әсері оны дұрыс пайдалану кезінде осы объектіге арналған квота мөлшерімен шектеледі.</w:t>
      </w:r>
    </w:p>
    <w:bookmarkEnd w:id="44"/>
    <w:bookmarkStart w:name="z49" w:id="45"/>
    <w:p>
      <w:pPr>
        <w:spacing w:after="0"/>
        <w:ind w:left="0"/>
        <w:jc w:val="both"/>
      </w:pPr>
      <w:r>
        <w:rPr>
          <w:rFonts w:ascii="Times New Roman"/>
          <w:b w:val="false"/>
          <w:i w:val="false"/>
          <w:color w:val="000000"/>
          <w:sz w:val="28"/>
        </w:rPr>
        <w:t>
      36. Радиоактивті заттарды тасымалдауға және сұйық радиоактивті қалдықтарды жоюға арналған құбыр трассасының бойындағы санитариялық-қорғаныш аймағының (айыру жолағының) өлшемдері соңғының белсенділігіне, жергілікті жер бедеріне, топырақтың сипатына, құбырдың төселу тереңдігіне, ондағы қысым деңгейіне байланысты белгіленеді және құбырдың әрбір жағына қарай кемінде 20 метр болуы тиіс.</w:t>
      </w:r>
    </w:p>
    <w:bookmarkEnd w:id="45"/>
    <w:bookmarkStart w:name="z50" w:id="46"/>
    <w:p>
      <w:pPr>
        <w:spacing w:after="0"/>
        <w:ind w:left="0"/>
        <w:jc w:val="both"/>
      </w:pPr>
      <w:r>
        <w:rPr>
          <w:rFonts w:ascii="Times New Roman"/>
          <w:b w:val="false"/>
          <w:i w:val="false"/>
          <w:color w:val="000000"/>
          <w:sz w:val="28"/>
        </w:rPr>
        <w:t>
      37. Радиациялық объектінің айналасындағы санитариялық-қорғаныш аймағының және байқау аймағының шекаралары жобалау сатысында белгіленеді. Санитариялық-қорғаныш аймағы өлшемдерінің негізділігі барлық ластаушы заттар үшін бөлінетін шығарындылардың, радиациялық және радиациялық емес факторлардың атмосфераға таралуын есептеулермен расталады, объектілердегі санитариялық-қорғаныш аймағы мынадай реттілікпен әзірленеді: есептік (алдын ала), ластаудың атмосфералық ауаға таралуы және физикалық әсердің есептеулері бар жобаның негізінде; белгіленген (түпкілікті) – есептік параметрлерді растау үшін зертханалық бақылаулар (зерттеулер) мен өлшеулердің нәтижелері жылдық циклының негізінде орындалған.</w:t>
      </w:r>
    </w:p>
    <w:bookmarkEnd w:id="46"/>
    <w:bookmarkStart w:name="z51" w:id="47"/>
    <w:p>
      <w:pPr>
        <w:spacing w:after="0"/>
        <w:ind w:left="0"/>
        <w:jc w:val="both"/>
      </w:pPr>
      <w:r>
        <w:rPr>
          <w:rFonts w:ascii="Times New Roman"/>
          <w:b w:val="false"/>
          <w:i w:val="false"/>
          <w:color w:val="000000"/>
          <w:sz w:val="28"/>
        </w:rPr>
        <w:t>
      38. Радиациялық объектілердің санитариялық-қорғаныш аймағында тұрақты немесе уақытша тұруға, балалар ұйымдарын, ауруханаларды, санаторийлер мен басқа да сауықтыру ұйымдарын, сондай-ақ осы объектіге жатпайтын өнеркәсіптік және қосалқы үй-жайларды орналастыруға жол берілмейді. Санитариялық-қорғаныш аймағының аумағы абаттандырылған және көгалдандыру жобалық шешімге сәйкес жүргізіледі.</w:t>
      </w:r>
    </w:p>
    <w:bookmarkEnd w:id="47"/>
    <w:bookmarkStart w:name="z52" w:id="48"/>
    <w:p>
      <w:pPr>
        <w:spacing w:after="0"/>
        <w:ind w:left="0"/>
        <w:jc w:val="both"/>
      </w:pPr>
      <w:r>
        <w:rPr>
          <w:rFonts w:ascii="Times New Roman"/>
          <w:b w:val="false"/>
          <w:i w:val="false"/>
          <w:color w:val="000000"/>
          <w:sz w:val="28"/>
        </w:rPr>
        <w:t xml:space="preserve">
      39. Байқау аймағында радиоактивті заттар авариялық шығарылған жағдайда радиациялық объект әкімшілігі № ҚР ДСМ-71 </w:t>
      </w:r>
      <w:r>
        <w:rPr>
          <w:rFonts w:ascii="Times New Roman"/>
          <w:b w:val="false"/>
          <w:i w:val="false"/>
          <w:color w:val="000000"/>
          <w:sz w:val="28"/>
        </w:rPr>
        <w:t>бұйрыққа</w:t>
      </w:r>
      <w:r>
        <w:rPr>
          <w:rFonts w:ascii="Times New Roman"/>
          <w:b w:val="false"/>
          <w:i w:val="false"/>
          <w:color w:val="000000"/>
          <w:sz w:val="28"/>
        </w:rPr>
        <w:t xml:space="preserve"> және осы Санитариялық қағидаларға сәйкес қорғау іс-шаралары кешені жүргізіледі.</w:t>
      </w:r>
    </w:p>
    <w:bookmarkEnd w:id="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39-тармақ жаңа редакцияда - ҚР Денсаулық сақтау министрінің 05.04.2023 </w:t>
      </w:r>
      <w:r>
        <w:rPr>
          <w:rFonts w:ascii="Times New Roman"/>
          <w:b w:val="false"/>
          <w:i w:val="false"/>
          <w:color w:val="000000"/>
          <w:sz w:val="28"/>
        </w:rPr>
        <w:t>№ 60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3" w:id="49"/>
    <w:p>
      <w:pPr>
        <w:spacing w:after="0"/>
        <w:ind w:left="0"/>
        <w:jc w:val="both"/>
      </w:pPr>
      <w:r>
        <w:rPr>
          <w:rFonts w:ascii="Times New Roman"/>
          <w:b w:val="false"/>
          <w:i w:val="false"/>
          <w:color w:val="000000"/>
          <w:sz w:val="28"/>
        </w:rPr>
        <w:t>
      40. Санитариялық-қорғаныш аймағында және байқау аймағында объектінің радиациялық қауіпсіздігі қызметінің (радиациялық қауіпсіздікке (бақылауға) жауапты адамның) күшімен радиациялық бақылау жүргізілуі тиіс.</w:t>
      </w:r>
    </w:p>
    <w:bookmarkEnd w:id="49"/>
    <w:bookmarkStart w:name="z54" w:id="50"/>
    <w:p>
      <w:pPr>
        <w:spacing w:after="0"/>
        <w:ind w:left="0"/>
        <w:jc w:val="both"/>
      </w:pPr>
      <w:r>
        <w:rPr>
          <w:rFonts w:ascii="Times New Roman"/>
          <w:b w:val="false"/>
          <w:i w:val="false"/>
          <w:color w:val="000000"/>
          <w:sz w:val="28"/>
        </w:rPr>
        <w:t>
      41. Радиациялық объектiлерге арналған жобалау құжаттамасы құрастыру, салу, күрделі жөндеу, реконструкциялау, пайдалану, пайдаланудан шығару, сондай-ақ авария жағдайы кезiндегi қауіпсіздік шараларының негіздемесін қамтиды.</w:t>
      </w:r>
    </w:p>
    <w:bookmarkEnd w:id="50"/>
    <w:p>
      <w:pPr>
        <w:spacing w:after="0"/>
        <w:ind w:left="0"/>
        <w:jc w:val="both"/>
      </w:pPr>
      <w:r>
        <w:rPr>
          <w:rFonts w:ascii="Times New Roman"/>
          <w:b w:val="false"/>
          <w:i w:val="false"/>
          <w:color w:val="000000"/>
          <w:sz w:val="28"/>
        </w:rPr>
        <w:t>
      Радиациялық объектінің жобалау құжаттамалары Кодекстің 9-бабы 10) тармақшасына сәйкес бекітілетін Санитариялық-эпидемиологиялық сараптама жүргізу қағидаларына (бұдан әрі – Сараптама жүргізу қағидалары) сәйкес санитариялық-эпидемиологиялық сараптамадан өтеді.</w:t>
      </w:r>
    </w:p>
    <w:bookmarkStart w:name="z55" w:id="51"/>
    <w:p>
      <w:pPr>
        <w:spacing w:after="0"/>
        <w:ind w:left="0"/>
        <w:jc w:val="both"/>
      </w:pPr>
      <w:r>
        <w:rPr>
          <w:rFonts w:ascii="Times New Roman"/>
          <w:b w:val="false"/>
          <w:i w:val="false"/>
          <w:color w:val="000000"/>
          <w:sz w:val="28"/>
        </w:rPr>
        <w:t>
      42. Радиациялық объектінің жобалау құжаттамасында әрбір үй-жай (учаске, аумақ) үшін:</w:t>
      </w:r>
    </w:p>
    <w:bookmarkEnd w:id="51"/>
    <w:p>
      <w:pPr>
        <w:spacing w:after="0"/>
        <w:ind w:left="0"/>
        <w:jc w:val="both"/>
      </w:pPr>
      <w:r>
        <w:rPr>
          <w:rFonts w:ascii="Times New Roman"/>
          <w:b w:val="false"/>
          <w:i w:val="false"/>
          <w:color w:val="000000"/>
          <w:sz w:val="28"/>
        </w:rPr>
        <w:t>
      1) ашық сәулелену көздерімен жұмыс істеу кезінде: радионуклид, қосынды, агрегаттық күйі, жұмыс орнындағы белсенділік, жылдық тұтыну, жоспарланатын жұмыстардың түрі және сипаты, жұмыстар класы;</w:t>
      </w:r>
    </w:p>
    <w:p>
      <w:pPr>
        <w:spacing w:after="0"/>
        <w:ind w:left="0"/>
        <w:jc w:val="both"/>
      </w:pPr>
      <w:r>
        <w:rPr>
          <w:rFonts w:ascii="Times New Roman"/>
          <w:b w:val="false"/>
          <w:i w:val="false"/>
          <w:color w:val="000000"/>
          <w:sz w:val="28"/>
        </w:rPr>
        <w:t>
      2) жабық сәулелену көздерімен жұмыс істеу кезінде: радионуклид, оның түрі, белсенділігі, жұмыс орнындағы көздердің рұқсат етілген caны және олардың жиынтық белсенділігі, жоспарланатын жұмыстардың сипаты;</w:t>
      </w:r>
    </w:p>
    <w:p>
      <w:pPr>
        <w:spacing w:after="0"/>
        <w:ind w:left="0"/>
        <w:jc w:val="both"/>
      </w:pPr>
      <w:r>
        <w:rPr>
          <w:rFonts w:ascii="Times New Roman"/>
          <w:b w:val="false"/>
          <w:i w:val="false"/>
          <w:color w:val="000000"/>
          <w:sz w:val="28"/>
        </w:rPr>
        <w:t>
      3) иондаушы сәулеленуді генерациялайтын құрылғылармен жұмыс істеу кезінде: құрылғының типі, генерацияланатын сәулелену түрі, энергиясы және қарқындылығы және (немесе) анодтық кернеуі, тоқ күші, қуаты, бір үй-жайда (учаскеде, аумақта) орналастырылған бір уақытта жұмыс істейтін құрылғылардың барынша жол берілген саны;</w:t>
      </w:r>
    </w:p>
    <w:p>
      <w:pPr>
        <w:spacing w:after="0"/>
        <w:ind w:left="0"/>
        <w:jc w:val="both"/>
      </w:pPr>
      <w:r>
        <w:rPr>
          <w:rFonts w:ascii="Times New Roman"/>
          <w:b w:val="false"/>
          <w:i w:val="false"/>
          <w:color w:val="000000"/>
          <w:sz w:val="28"/>
        </w:rPr>
        <w:t>
      4) ядролық реактор, радионуклидтер генераторы, радиоактивті қалдықтармен және басқа да радиациялық сипаттамасы күрделі сәулелену көздерімен жұмыс істеу кезінде: сәулелену көзінің түрі мен оның радиациялық сипаттамалары (радионуклидтік құрамы, белсенділігі, энергиясы мен сәулелену қарқындылығы) көрсетіледі. Барлық жұмыстар үшін олардың сипаты және шектеу шарттары көрсетіледі.</w:t>
      </w:r>
    </w:p>
    <w:bookmarkStart w:name="z56" w:id="52"/>
    <w:p>
      <w:pPr>
        <w:spacing w:after="0"/>
        <w:ind w:left="0"/>
        <w:jc w:val="both"/>
      </w:pPr>
      <w:r>
        <w:rPr>
          <w:rFonts w:ascii="Times New Roman"/>
          <w:b w:val="false"/>
          <w:i w:val="false"/>
          <w:color w:val="000000"/>
          <w:sz w:val="28"/>
        </w:rPr>
        <w:t>
      43. Персоналды және халықты сыртқы сәулеленуден қорғауды жобалауды екіге тең жылдық тиімді доза бойынша қор коэффициентін және басқа сәулелену көздерінің бар болуы мен олардың қуатын перспективалық ұлғайтуды ескере отырып жүргізеді.</w:t>
      </w:r>
    </w:p>
    <w:bookmarkEnd w:id="52"/>
    <w:bookmarkStart w:name="z57" w:id="53"/>
    <w:p>
      <w:pPr>
        <w:spacing w:after="0"/>
        <w:ind w:left="0"/>
        <w:jc w:val="both"/>
      </w:pPr>
      <w:r>
        <w:rPr>
          <w:rFonts w:ascii="Times New Roman"/>
          <w:b w:val="false"/>
          <w:i w:val="false"/>
          <w:color w:val="000000"/>
          <w:sz w:val="28"/>
        </w:rPr>
        <w:t>
      44. Сыртқы иондаушы сәулеленуден қорғауды жобалау үй-жайлардың мақсатын, сәулеленуші адамдар санаттарын және сәулелену ұзақтығын ескере отырып орындалуы тиіс:</w:t>
      </w:r>
    </w:p>
    <w:bookmarkEnd w:id="53"/>
    <w:p>
      <w:pPr>
        <w:spacing w:after="0"/>
        <w:ind w:left="0"/>
        <w:jc w:val="both"/>
      </w:pPr>
      <w:r>
        <w:rPr>
          <w:rFonts w:ascii="Times New Roman"/>
          <w:b w:val="false"/>
          <w:i w:val="false"/>
          <w:color w:val="000000"/>
          <w:sz w:val="28"/>
        </w:rPr>
        <w:t>
      1) қорғауды екіге тең қор коэффициентімен есептеу кезінде қорғау бетіндегі сәулеленудің эквивалентті дозасының жобалық қуаты (бұдан әрі – Н) мынадай формула бойынша айқындалады: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302000" cy="876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3302000" cy="876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 D – персонал немесе халық үшін доза шегі, жылына мЗв,</w:t>
      </w:r>
    </w:p>
    <w:p>
      <w:pPr>
        <w:spacing w:after="0"/>
        <w:ind w:left="0"/>
        <w:jc w:val="both"/>
      </w:pPr>
      <w:r>
        <w:rPr>
          <w:rFonts w:ascii="Times New Roman"/>
          <w:b w:val="false"/>
          <w:i w:val="false"/>
          <w:color w:val="000000"/>
          <w:sz w:val="28"/>
        </w:rPr>
        <w:t>
      t– сәулелену ұзақтығы, жылына сағат;</w:t>
      </w:r>
    </w:p>
    <w:p>
      <w:pPr>
        <w:spacing w:after="0"/>
        <w:ind w:left="0"/>
        <w:jc w:val="both"/>
      </w:pPr>
      <w:r>
        <w:rPr>
          <w:rFonts w:ascii="Times New Roman"/>
          <w:b w:val="false"/>
          <w:i w:val="false"/>
          <w:color w:val="000000"/>
          <w:sz w:val="28"/>
        </w:rPr>
        <w:t xml:space="preserve">
      2) сыртқы иондаушы сәуле шығару қоғауды жобалау кезінде пайдаланылатын эквивалентті доза қуаты і № ҚР ДСМ-71 </w:t>
      </w:r>
      <w:r>
        <w:rPr>
          <w:rFonts w:ascii="Times New Roman"/>
          <w:b w:val="false"/>
          <w:i w:val="false"/>
          <w:color w:val="000000"/>
          <w:sz w:val="28"/>
        </w:rPr>
        <w:t>бұйрықта</w:t>
      </w:r>
      <w:r>
        <w:rPr>
          <w:rFonts w:ascii="Times New Roman"/>
          <w:b w:val="false"/>
          <w:i w:val="false"/>
          <w:color w:val="000000"/>
          <w:sz w:val="28"/>
        </w:rPr>
        <w:t xml:space="preserve"> келтірілген;</w:t>
      </w:r>
    </w:p>
    <w:p>
      <w:pPr>
        <w:spacing w:after="0"/>
        <w:ind w:left="0"/>
        <w:jc w:val="both"/>
      </w:pPr>
      <w:r>
        <w:rPr>
          <w:rFonts w:ascii="Times New Roman"/>
          <w:b w:val="false"/>
          <w:i w:val="false"/>
          <w:color w:val="000000"/>
          <w:sz w:val="28"/>
        </w:rPr>
        <w:t>
      3) рентген аппараттары мен жылдамдатқыштар үшін есептеу белгіленген тәртіппен бекітілген әдістемелер бойынша аппараттың радиациялық шығысын және жұмыс жүктемесі ескеріле отырып жүргізіледі.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44-тармаққа өзгеріс енгізілді - ҚР Денсаулық сақтау министрінің 05.04.2023 </w:t>
      </w:r>
      <w:r>
        <w:rPr>
          <w:rFonts w:ascii="Times New Roman"/>
          <w:b w:val="false"/>
          <w:i w:val="false"/>
          <w:color w:val="000000"/>
          <w:sz w:val="28"/>
        </w:rPr>
        <w:t>№ 60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8" w:id="54"/>
    <w:p>
      <w:pPr>
        <w:spacing w:after="0"/>
        <w:ind w:left="0"/>
        <w:jc w:val="both"/>
      </w:pPr>
      <w:r>
        <w:rPr>
          <w:rFonts w:ascii="Times New Roman"/>
          <w:b w:val="false"/>
          <w:i w:val="false"/>
          <w:color w:val="000000"/>
          <w:sz w:val="28"/>
        </w:rPr>
        <w:t>
      45. Радиациялық объектілердің жол берілген шығарындылары мен төгінділерін есептеу халық үшін өмірінің 70 жылы ішіндегі жылдық шығарындылар мен төгінділерге негізделген тиімді дозасы доза шегінің белгіленген квота мәнінен аспау талабының негізінде жүргізіледі.</w:t>
      </w:r>
    </w:p>
    <w:bookmarkEnd w:id="54"/>
    <w:bookmarkStart w:name="z59" w:id="55"/>
    <w:p>
      <w:pPr>
        <w:spacing w:after="0"/>
        <w:ind w:left="0"/>
        <w:jc w:val="both"/>
      </w:pPr>
      <w:r>
        <w:rPr>
          <w:rFonts w:ascii="Times New Roman"/>
          <w:b w:val="false"/>
          <w:i w:val="false"/>
          <w:color w:val="000000"/>
          <w:sz w:val="28"/>
        </w:rPr>
        <w:t>
      46. Радиациялық объектілерді жобалау және жұмыстардың технологиялық схемаларын таңдау кезінде:</w:t>
      </w:r>
    </w:p>
    <w:bookmarkEnd w:id="55"/>
    <w:p>
      <w:pPr>
        <w:spacing w:after="0"/>
        <w:ind w:left="0"/>
        <w:jc w:val="both"/>
      </w:pPr>
      <w:r>
        <w:rPr>
          <w:rFonts w:ascii="Times New Roman"/>
          <w:b w:val="false"/>
          <w:i w:val="false"/>
          <w:color w:val="000000"/>
          <w:sz w:val="28"/>
        </w:rPr>
        <w:t>
      1) персоналдың барынша аз сәулеленуін;</w:t>
      </w:r>
    </w:p>
    <w:p>
      <w:pPr>
        <w:spacing w:after="0"/>
        <w:ind w:left="0"/>
        <w:jc w:val="both"/>
      </w:pPr>
      <w:r>
        <w:rPr>
          <w:rFonts w:ascii="Times New Roman"/>
          <w:b w:val="false"/>
          <w:i w:val="false"/>
          <w:color w:val="000000"/>
          <w:sz w:val="28"/>
        </w:rPr>
        <w:t>
      2) операцияларды барынша автоматтандыруды және механикаландыруды;</w:t>
      </w:r>
    </w:p>
    <w:p>
      <w:pPr>
        <w:spacing w:after="0"/>
        <w:ind w:left="0"/>
        <w:jc w:val="both"/>
      </w:pPr>
      <w:r>
        <w:rPr>
          <w:rFonts w:ascii="Times New Roman"/>
          <w:b w:val="false"/>
          <w:i w:val="false"/>
          <w:color w:val="000000"/>
          <w:sz w:val="28"/>
        </w:rPr>
        <w:t>
      3) технологиялық процестің барысын автоматтық және көзбен шолып бақылауды;</w:t>
      </w:r>
    </w:p>
    <w:p>
      <w:pPr>
        <w:spacing w:after="0"/>
        <w:ind w:left="0"/>
        <w:jc w:val="both"/>
      </w:pPr>
      <w:r>
        <w:rPr>
          <w:rFonts w:ascii="Times New Roman"/>
          <w:b w:val="false"/>
          <w:i w:val="false"/>
          <w:color w:val="000000"/>
          <w:sz w:val="28"/>
        </w:rPr>
        <w:t>
      4) уыттылығы мен зияндылығы неғұрлым аз заттардың қолданылуды;</w:t>
      </w:r>
    </w:p>
    <w:p>
      <w:pPr>
        <w:spacing w:after="0"/>
        <w:ind w:left="0"/>
        <w:jc w:val="both"/>
      </w:pPr>
      <w:r>
        <w:rPr>
          <w:rFonts w:ascii="Times New Roman"/>
          <w:b w:val="false"/>
          <w:i w:val="false"/>
          <w:color w:val="000000"/>
          <w:sz w:val="28"/>
        </w:rPr>
        <w:t>
      5) шу, діріл және басқа да зиянды факторлардың барынша аз деңгейлерін;</w:t>
      </w:r>
    </w:p>
    <w:p>
      <w:pPr>
        <w:spacing w:after="0"/>
        <w:ind w:left="0"/>
        <w:jc w:val="both"/>
      </w:pPr>
      <w:r>
        <w:rPr>
          <w:rFonts w:ascii="Times New Roman"/>
          <w:b w:val="false"/>
          <w:i w:val="false"/>
          <w:color w:val="000000"/>
          <w:sz w:val="28"/>
        </w:rPr>
        <w:t>
      6) радиоактивті заттардың шығарындылары мен төгінділерінің барынша аз мөлшерін;</w:t>
      </w:r>
    </w:p>
    <w:p>
      <w:pPr>
        <w:spacing w:after="0"/>
        <w:ind w:left="0"/>
        <w:jc w:val="both"/>
      </w:pPr>
      <w:r>
        <w:rPr>
          <w:rFonts w:ascii="Times New Roman"/>
          <w:b w:val="false"/>
          <w:i w:val="false"/>
          <w:color w:val="000000"/>
          <w:sz w:val="28"/>
        </w:rPr>
        <w:t>
      7) оларды уақытша сақтау және қайта өңдеудің қарапайым, сенімді әдістерімен радиоактивті қалдықтардың барынша аз мөлшерін;</w:t>
      </w:r>
    </w:p>
    <w:p>
      <w:pPr>
        <w:spacing w:after="0"/>
        <w:ind w:left="0"/>
        <w:jc w:val="both"/>
      </w:pPr>
      <w:r>
        <w:rPr>
          <w:rFonts w:ascii="Times New Roman"/>
          <w:b w:val="false"/>
          <w:i w:val="false"/>
          <w:color w:val="000000"/>
          <w:sz w:val="28"/>
        </w:rPr>
        <w:t>
      8) технологиялық процестің бұзушылықтары туралы дыбыстық және (немесе) жарықтық дабыл беруін;</w:t>
      </w:r>
    </w:p>
    <w:p>
      <w:pPr>
        <w:spacing w:after="0"/>
        <w:ind w:left="0"/>
        <w:jc w:val="both"/>
      </w:pPr>
      <w:r>
        <w:rPr>
          <w:rFonts w:ascii="Times New Roman"/>
          <w:b w:val="false"/>
          <w:i w:val="false"/>
          <w:color w:val="000000"/>
          <w:sz w:val="28"/>
        </w:rPr>
        <w:t>
      9) бұғаттауды қамтамасыз етеді.</w:t>
      </w:r>
    </w:p>
    <w:bookmarkStart w:name="z60" w:id="56"/>
    <w:p>
      <w:pPr>
        <w:spacing w:after="0"/>
        <w:ind w:left="0"/>
        <w:jc w:val="both"/>
      </w:pPr>
      <w:r>
        <w:rPr>
          <w:rFonts w:ascii="Times New Roman"/>
          <w:b w:val="false"/>
          <w:i w:val="false"/>
          <w:color w:val="000000"/>
          <w:sz w:val="28"/>
        </w:rPr>
        <w:t>
      47. Радиоактивті заттармен жұмыс істеуге арналған технологиялық жабдық мынадай талаптарға сәйкес келеді:</w:t>
      </w:r>
    </w:p>
    <w:bookmarkEnd w:id="56"/>
    <w:p>
      <w:pPr>
        <w:spacing w:after="0"/>
        <w:ind w:left="0"/>
        <w:jc w:val="both"/>
      </w:pPr>
      <w:r>
        <w:rPr>
          <w:rFonts w:ascii="Times New Roman"/>
          <w:b w:val="false"/>
          <w:i w:val="false"/>
          <w:color w:val="000000"/>
          <w:sz w:val="28"/>
        </w:rPr>
        <w:t>
      1) конструкциясы пайдалануда сенімді және ыңғайлы, қажетті тұмшалануы, жабдықтың жұмысын қашықтықтан басқару және бақылау әдістерін қолдану мүмкіндігін қамтамасыз етеді;</w:t>
      </w:r>
    </w:p>
    <w:p>
      <w:pPr>
        <w:spacing w:after="0"/>
        <w:ind w:left="0"/>
        <w:jc w:val="both"/>
      </w:pPr>
      <w:r>
        <w:rPr>
          <w:rFonts w:ascii="Times New Roman"/>
          <w:b w:val="false"/>
          <w:i w:val="false"/>
          <w:color w:val="000000"/>
          <w:sz w:val="28"/>
        </w:rPr>
        <w:t>
      2) дезактивациялауға бейім, тоттануға төзімді және радиацияға төзімді материалдардан жасалады;</w:t>
      </w:r>
    </w:p>
    <w:p>
      <w:pPr>
        <w:spacing w:after="0"/>
        <w:ind w:left="0"/>
        <w:jc w:val="both"/>
      </w:pPr>
      <w:r>
        <w:rPr>
          <w:rFonts w:ascii="Times New Roman"/>
          <w:b w:val="false"/>
          <w:i w:val="false"/>
          <w:color w:val="000000"/>
          <w:sz w:val="28"/>
        </w:rPr>
        <w:t>
      3) жабдықтың сыртқы және ішкі беттері дезактивациялау үшін қол жетімді болады.</w:t>
      </w:r>
    </w:p>
    <w:bookmarkStart w:name="z61" w:id="57"/>
    <w:p>
      <w:pPr>
        <w:spacing w:after="0"/>
        <w:ind w:left="0"/>
        <w:jc w:val="both"/>
      </w:pPr>
      <w:r>
        <w:rPr>
          <w:rFonts w:ascii="Times New Roman"/>
          <w:b w:val="false"/>
          <w:i w:val="false"/>
          <w:color w:val="000000"/>
          <w:sz w:val="28"/>
        </w:rPr>
        <w:t>
      48. Радиациялық объектінің жобасында жөндеу жұмыстарын жүргізу кезінде персоналдың және халықтың радиациялық қауіпсіздігін қамтамасыз ету бойынша ұйымдастыру, техникалық және санитариялық-эпидемиологиялық іс-шаралар кешені көзделеді.</w:t>
      </w:r>
    </w:p>
    <w:bookmarkEnd w:id="57"/>
    <w:bookmarkStart w:name="z62" w:id="58"/>
    <w:p>
      <w:pPr>
        <w:spacing w:after="0"/>
        <w:ind w:left="0"/>
        <w:jc w:val="left"/>
      </w:pPr>
      <w:r>
        <w:rPr>
          <w:rFonts w:ascii="Times New Roman"/>
          <w:b/>
          <w:i w:val="false"/>
          <w:color w:val="000000"/>
        </w:rPr>
        <w:t xml:space="preserve"> 3-параграф. Сәулелену көздерімен жұмысты ұйымдастыруға қойылатын талаптар</w:t>
      </w:r>
    </w:p>
    <w:bookmarkEnd w:id="58"/>
    <w:bookmarkStart w:name="z63" w:id="59"/>
    <w:p>
      <w:pPr>
        <w:spacing w:after="0"/>
        <w:ind w:left="0"/>
        <w:jc w:val="both"/>
      </w:pPr>
      <w:r>
        <w:rPr>
          <w:rFonts w:ascii="Times New Roman"/>
          <w:b w:val="false"/>
          <w:i w:val="false"/>
          <w:color w:val="000000"/>
          <w:sz w:val="28"/>
        </w:rPr>
        <w:t>
      49. Радиациялық объектілерде сәулелену көздерімен жұмыс істеуге санитариялық-эпидемиологиялық қорытындыда көрсетілген үй-жайлар мен аумақтарда ғана рұқсат етіледі.</w:t>
      </w:r>
    </w:p>
    <w:bookmarkEnd w:id="59"/>
    <w:p>
      <w:pPr>
        <w:spacing w:after="0"/>
        <w:ind w:left="0"/>
        <w:jc w:val="both"/>
      </w:pPr>
      <w:r>
        <w:rPr>
          <w:rFonts w:ascii="Times New Roman"/>
          <w:b w:val="false"/>
          <w:i w:val="false"/>
          <w:color w:val="000000"/>
          <w:sz w:val="28"/>
        </w:rPr>
        <w:t>
      Әрбір үй-жайдың есігінде оның мақсаты, ашық сәулелену көздерімен жүргізілетін жұмыстар класы және радиациялық қауіптілік белгісі көрсетіледі.</w:t>
      </w:r>
    </w:p>
    <w:bookmarkStart w:name="z64" w:id="60"/>
    <w:p>
      <w:pPr>
        <w:spacing w:after="0"/>
        <w:ind w:left="0"/>
        <w:jc w:val="both"/>
      </w:pPr>
      <w:r>
        <w:rPr>
          <w:rFonts w:ascii="Times New Roman"/>
          <w:b w:val="false"/>
          <w:i w:val="false"/>
          <w:color w:val="000000"/>
          <w:sz w:val="28"/>
        </w:rPr>
        <w:t>
      50. Құрамында сәулелену көздері бар жабдықта, контейнерлерде, қаптамаларда, аппараттарда, жылжымалы қондырғыларда, көлік құралдарында радиациялық қауіптілік белгісі болады.</w:t>
      </w:r>
    </w:p>
    <w:bookmarkEnd w:id="60"/>
    <w:bookmarkStart w:name="z65" w:id="61"/>
    <w:p>
      <w:pPr>
        <w:spacing w:after="0"/>
        <w:ind w:left="0"/>
        <w:jc w:val="both"/>
      </w:pPr>
      <w:r>
        <w:rPr>
          <w:rFonts w:ascii="Times New Roman"/>
          <w:b w:val="false"/>
          <w:i w:val="false"/>
          <w:color w:val="000000"/>
          <w:sz w:val="28"/>
        </w:rPr>
        <w:t>
      51. Радиациялық қауіптілік белгісін сәулелену көздерімен жұмыстар тұрақты жүргізілетін және радиациялық қауіптілік белгісі бар үй-жайлардағы жабдыққа жазбауға жол беріледі.</w:t>
      </w:r>
    </w:p>
    <w:bookmarkEnd w:id="61"/>
    <w:bookmarkStart w:name="z66" w:id="62"/>
    <w:p>
      <w:pPr>
        <w:spacing w:after="0"/>
        <w:ind w:left="0"/>
        <w:jc w:val="both"/>
      </w:pPr>
      <w:r>
        <w:rPr>
          <w:rFonts w:ascii="Times New Roman"/>
          <w:b w:val="false"/>
          <w:i w:val="false"/>
          <w:color w:val="000000"/>
          <w:sz w:val="28"/>
        </w:rPr>
        <w:t>
      52. Сәулелену көздерінің сақталу жағдайларын қамтамасыз етуді заңды тұлғаның әкімшілігі немесе жеке тұлға жүзеге асырады.</w:t>
      </w:r>
    </w:p>
    <w:bookmarkEnd w:id="62"/>
    <w:bookmarkStart w:name="z67" w:id="63"/>
    <w:p>
      <w:pPr>
        <w:spacing w:after="0"/>
        <w:ind w:left="0"/>
        <w:jc w:val="both"/>
      </w:pPr>
      <w:r>
        <w:rPr>
          <w:rFonts w:ascii="Times New Roman"/>
          <w:b w:val="false"/>
          <w:i w:val="false"/>
          <w:color w:val="000000"/>
          <w:sz w:val="28"/>
        </w:rPr>
        <w:t>
      53. Иондаушы сәулелену көздерімен жұмысты бастау сәтіне қарай жеке немесе заңды тұлға оларды жұмыс істеуге жіберілген адамдардың тізімін бекітеді, оларға қажетті оқытуды қамтамасыз етеді, радиациялық қауіпсіздікті қамтамасыз етуге, иондаушы сәулелену көздерін есепке алуға және сақтауға, радиоактивті қалдықтарды жинау, сақтау және тапсыруды ұйымдастыруға, радиациялық бақылауға жауапты адамдарды тағайындайды.</w:t>
      </w:r>
    </w:p>
    <w:bookmarkEnd w:id="63"/>
    <w:bookmarkStart w:name="z68" w:id="64"/>
    <w:p>
      <w:pPr>
        <w:spacing w:after="0"/>
        <w:ind w:left="0"/>
        <w:jc w:val="both"/>
      </w:pPr>
      <w:r>
        <w:rPr>
          <w:rFonts w:ascii="Times New Roman"/>
          <w:b w:val="false"/>
          <w:i w:val="false"/>
          <w:color w:val="000000"/>
          <w:sz w:val="28"/>
        </w:rPr>
        <w:t>
      54. Иондаушы сәулелену көздерімен жасалатын жұмыс көлемі мен сипатына байланысты радиациялық объектілер радиациялық қауіпсіздік қызметін құрады немесе радиациялық қауіпсіздікке (бақылауға) жауапты адамды тағайындайды. Радиациялық қауіпсіздік қызметі туралы ережені (радиациялық қауіпсіздікке (бақылауға) жауапты адамның лауазымдық нұсқаулығы) радиациялық объектінің басшысы немесе ол уәкілеттік берген адам бекітеді және қызметтің (радиациялық қауіпсіздікке (бақылауға) жауапты адамның) құқықтары мен міндеттерін анықтайды.</w:t>
      </w:r>
    </w:p>
    <w:bookmarkEnd w:id="64"/>
    <w:p>
      <w:pPr>
        <w:spacing w:after="0"/>
        <w:ind w:left="0"/>
        <w:jc w:val="both"/>
      </w:pPr>
      <w:r>
        <w:rPr>
          <w:rFonts w:ascii="Times New Roman"/>
          <w:b w:val="false"/>
          <w:i w:val="false"/>
          <w:color w:val="000000"/>
          <w:sz w:val="28"/>
        </w:rPr>
        <w:t>
      Қызметтің саны барлық радиациялық-қауіпті жұмыстар кезінде радиациялық қауіпсіздікті қамтамасыз етуге болатындай етіп белгіленеді.</w:t>
      </w:r>
    </w:p>
    <w:bookmarkStart w:name="z69" w:id="65"/>
    <w:p>
      <w:pPr>
        <w:spacing w:after="0"/>
        <w:ind w:left="0"/>
        <w:jc w:val="both"/>
      </w:pPr>
      <w:r>
        <w:rPr>
          <w:rFonts w:ascii="Times New Roman"/>
          <w:b w:val="false"/>
          <w:i w:val="false"/>
          <w:color w:val="000000"/>
          <w:sz w:val="28"/>
        </w:rPr>
        <w:t>
      55. Радиациялық қауіпсіздік қызметінің персоналы мен радиациялық қауіпсіздікке (бақылауға) жауапты адам ядролық және радиациялық қауіпсіздікті қамтамасыз етуге жауапты персоналды арнайы даярлау жөніндегі қызметке лицензиясы бар ұйымдардан арнайы даярлықтан өткен қызметкерлер арасынан басшының бұйрығымен тағайындалады.</w:t>
      </w:r>
    </w:p>
    <w:bookmarkEnd w:id="65"/>
    <w:bookmarkStart w:name="z70" w:id="66"/>
    <w:p>
      <w:pPr>
        <w:spacing w:after="0"/>
        <w:ind w:left="0"/>
        <w:jc w:val="both"/>
      </w:pPr>
      <w:r>
        <w:rPr>
          <w:rFonts w:ascii="Times New Roman"/>
          <w:b w:val="false"/>
          <w:i w:val="false"/>
          <w:color w:val="000000"/>
          <w:sz w:val="28"/>
        </w:rPr>
        <w:t xml:space="preserve">
      56. Сәулелену көзімен жұмыс істеу бойынша жұмыстарды бастар бұрын радиациялық объектінің әкімшілігі Қазақстан Республикасы Энергетика министрінің 2017 жылғы 20 ақпандағы № 58 бұйрығымен бекітілген "Ядролық және радиациялық қауіпсіздік" техникалық регламентінің (Нормативтік құқықтық актілерді мемлекеттік тіркеу тізілімінде № 15005 болып тіркелген) </w:t>
      </w:r>
      <w:r>
        <w:rPr>
          <w:rFonts w:ascii="Times New Roman"/>
          <w:b w:val="false"/>
          <w:i w:val="false"/>
          <w:color w:val="000000"/>
          <w:sz w:val="28"/>
        </w:rPr>
        <w:t>193-тармағының</w:t>
      </w:r>
      <w:r>
        <w:rPr>
          <w:rFonts w:ascii="Times New Roman"/>
          <w:b w:val="false"/>
          <w:i w:val="false"/>
          <w:color w:val="000000"/>
          <w:sz w:val="28"/>
        </w:rPr>
        <w:t xml:space="preserve"> талаптарын орындау үшін сәулелену көзін есепке алу және бақылау бойынша ұйымдастырушылық құрылымын құрады.</w:t>
      </w:r>
    </w:p>
    <w:bookmarkEnd w:id="66"/>
    <w:bookmarkStart w:name="z71" w:id="67"/>
    <w:p>
      <w:pPr>
        <w:spacing w:after="0"/>
        <w:ind w:left="0"/>
        <w:jc w:val="both"/>
      </w:pPr>
      <w:r>
        <w:rPr>
          <w:rFonts w:ascii="Times New Roman"/>
          <w:b w:val="false"/>
          <w:i w:val="false"/>
          <w:color w:val="000000"/>
          <w:sz w:val="28"/>
        </w:rPr>
        <w:t>
      57. Лауазымы бойынша персоналды сәулеленген адамдардың белгілі санатына жатқызуды персоналдың қорғаныш деңгейін және сәулелену дозаларын ескеру арқылы радиациялық объектінің әкімшілігі айқындайды.</w:t>
      </w:r>
    </w:p>
    <w:bookmarkEnd w:id="67"/>
    <w:bookmarkStart w:name="z72" w:id="68"/>
    <w:p>
      <w:pPr>
        <w:spacing w:after="0"/>
        <w:ind w:left="0"/>
        <w:jc w:val="both"/>
      </w:pPr>
      <w:r>
        <w:rPr>
          <w:rFonts w:ascii="Times New Roman"/>
          <w:b w:val="false"/>
          <w:i w:val="false"/>
          <w:color w:val="000000"/>
          <w:sz w:val="28"/>
        </w:rPr>
        <w:t>
      58. Кемінде 2 адам жұмыс істейтін сәулелену көздерімен жұмыс істеуге жіберілетін персоналға қойылатын талаптар өндірістік үдерістің сипатымен, қолданылатын жабдықтың түрімен және осы Санитариялық қағидалармен айқындалады.</w:t>
      </w:r>
    </w:p>
    <w:bookmarkEnd w:id="68"/>
    <w:bookmarkStart w:name="z73" w:id="69"/>
    <w:p>
      <w:pPr>
        <w:spacing w:after="0"/>
        <w:ind w:left="0"/>
        <w:jc w:val="both"/>
      </w:pPr>
      <w:r>
        <w:rPr>
          <w:rFonts w:ascii="Times New Roman"/>
          <w:b w:val="false"/>
          <w:i w:val="false"/>
          <w:color w:val="000000"/>
          <w:sz w:val="28"/>
        </w:rPr>
        <w:t>
      59. Иондаушы сәулелену көздерімен жұмыс істеуге 18 жасқа толған, медициналық қарсы көрсетілімдері жоқ, радиациялық объекті басшысының бұйрығымен "А" тобындағы персонал санатына жатқызылған ядролық және радиациялық қауіпсіздікті қамтамасыз етуге жауапты персоналды арнайы даярлау жөніндегі қызметке лицензиясы бар ұйымдардан радиациялық қауіпсіздік бойынша оқытудан өткен, радиациялық қауіпсіздік бойынша нұсқаулық және білімін тексеруден өткен адамдар жіберіледі. Кейінгі оқытуды, ядролық және радиациялық қауіпсіздікті қамтамасыз етуге жауапты персоналды арнайы даярлау жөніндегі қызметке лицензиясы бар ұйымдарда радиациялық қауіпсіздік бойынша оқытудан өткен радиациялық қауіпсіздікке (бақылауға) жауапты адамдарға жүргізуге жол беріледі, егер:</w:t>
      </w:r>
    </w:p>
    <w:bookmarkEnd w:id="69"/>
    <w:p>
      <w:pPr>
        <w:spacing w:after="0"/>
        <w:ind w:left="0"/>
        <w:jc w:val="both"/>
      </w:pPr>
      <w:r>
        <w:rPr>
          <w:rFonts w:ascii="Times New Roman"/>
          <w:b w:val="false"/>
          <w:i w:val="false"/>
          <w:color w:val="000000"/>
          <w:sz w:val="28"/>
        </w:rPr>
        <w:t>
      1) оқытуды өткізу үшін қажетті өндірістік-техникалық база (теориялық және тәжірибелік сабақтарды өткізуге арналған оқу сыныптары, жабдықтар, аспаптар);</w:t>
      </w:r>
    </w:p>
    <w:p>
      <w:pPr>
        <w:spacing w:after="0"/>
        <w:ind w:left="0"/>
        <w:jc w:val="both"/>
      </w:pPr>
      <w:r>
        <w:rPr>
          <w:rFonts w:ascii="Times New Roman"/>
          <w:b w:val="false"/>
          <w:i w:val="false"/>
          <w:color w:val="000000"/>
          <w:sz w:val="28"/>
        </w:rPr>
        <w:t>
      2) радиациялық қауіпсіздік бойынша оқыту және білім алушылардың білімін тексеру бағдарламалары болған жағдайда.</w:t>
      </w:r>
    </w:p>
    <w:p>
      <w:pPr>
        <w:spacing w:after="0"/>
        <w:ind w:left="0"/>
        <w:jc w:val="both"/>
      </w:pPr>
      <w:r>
        <w:rPr>
          <w:rFonts w:ascii="Times New Roman"/>
          <w:b w:val="false"/>
          <w:i w:val="false"/>
          <w:color w:val="000000"/>
          <w:sz w:val="28"/>
        </w:rPr>
        <w:t>
      Радиациялық қауіпсіздік бойынша нұсқаулық және білімін тексеру жылына 1 реттен кем емес өткізіледі. Білімін тексеруді радиациялық объекті әкімшілігі тағайындаған комиссия өткізеді. Комиссия құрамына әкімшілік, осы объектінің радиациялық қауіпсіздік қызметінің өкілдері және сәулелену көздерімен тұрақты жұмыс жасайтын жетекші мамандар кіреді. Комиссияның ең аз құрамы төрағаны қоса алғанда, кемінде үш адамнан құралады.</w:t>
      </w:r>
    </w:p>
    <w:p>
      <w:pPr>
        <w:spacing w:after="0"/>
        <w:ind w:left="0"/>
        <w:jc w:val="both"/>
      </w:pPr>
      <w:r>
        <w:rPr>
          <w:rFonts w:ascii="Times New Roman"/>
          <w:b w:val="false"/>
          <w:i w:val="false"/>
          <w:color w:val="000000"/>
          <w:sz w:val="28"/>
        </w:rPr>
        <w:t>
      Сәулелену көздерімен жұмыс істеу сипаты өзгергенде, кезектен тыс радиациялық қауіпсіздік бойынша нұсқаулық және біліміне тексеру өткізіледі.</w:t>
      </w:r>
    </w:p>
    <w:p>
      <w:pPr>
        <w:spacing w:after="0"/>
        <w:ind w:left="0"/>
        <w:jc w:val="both"/>
      </w:pPr>
      <w:r>
        <w:rPr>
          <w:rFonts w:ascii="Times New Roman"/>
          <w:b w:val="false"/>
          <w:i w:val="false"/>
          <w:color w:val="000000"/>
          <w:sz w:val="28"/>
        </w:rPr>
        <w:t xml:space="preserve">
      Білімін және нұсқаулықты тексеру қорытындысы хаттамамен рәсімделеді, нұсқаулықтар осы Санитариялық қағидаларға </w:t>
      </w:r>
      <w:r>
        <w:rPr>
          <w:rFonts w:ascii="Times New Roman"/>
          <w:b w:val="false"/>
          <w:i w:val="false"/>
          <w:color w:val="000000"/>
          <w:sz w:val="28"/>
        </w:rPr>
        <w:t>8-қосымшаға</w:t>
      </w:r>
      <w:r>
        <w:rPr>
          <w:rFonts w:ascii="Times New Roman"/>
          <w:b w:val="false"/>
          <w:i w:val="false"/>
          <w:color w:val="000000"/>
          <w:sz w:val="28"/>
        </w:rPr>
        <w:t xml:space="preserve"> сәйкес нысан бойынша журналға тіркеледі.</w:t>
      </w:r>
    </w:p>
    <w:bookmarkStart w:name="z74" w:id="70"/>
    <w:p>
      <w:pPr>
        <w:spacing w:after="0"/>
        <w:ind w:left="0"/>
        <w:jc w:val="both"/>
      </w:pPr>
      <w:r>
        <w:rPr>
          <w:rFonts w:ascii="Times New Roman"/>
          <w:b w:val="false"/>
          <w:i w:val="false"/>
          <w:color w:val="000000"/>
          <w:sz w:val="28"/>
        </w:rPr>
        <w:t>
      60. Егер бұл әрекеттер адамның өмірі мен денсаулығына қауіп төндіретін авариялар мен басқа да жайлардың алдын алу жөніндегі шұғыл шараларды қабылдауға бағытталмаған болса, сәулелену көздерімен жұмыстар жүргізу кезінде пайдалану бойынша нұсқауларда (әдістеме, паспорт) және радиациялық қауіпсіздік талаптарында көзделмеген операцияларды орындауға жол берілмейді.</w:t>
      </w:r>
    </w:p>
    <w:bookmarkEnd w:id="70"/>
    <w:bookmarkStart w:name="z75" w:id="71"/>
    <w:p>
      <w:pPr>
        <w:spacing w:after="0"/>
        <w:ind w:left="0"/>
        <w:jc w:val="both"/>
      </w:pPr>
      <w:r>
        <w:rPr>
          <w:rFonts w:ascii="Times New Roman"/>
          <w:b w:val="false"/>
          <w:i w:val="false"/>
          <w:color w:val="000000"/>
          <w:sz w:val="28"/>
        </w:rPr>
        <w:t>
      61. Қорғаныш технологиялық жабдықтың (камералар, бокстар, сыртқа тарату шкафтары), сондай-ақ сейфтердің, радиоактивті қалдықтарға арналған контейнерлердің, көлік құралдарының, көліктік буып-түю жинақтарының, радиоактивті заттарды сақтауға және тасымалдауға арналған контейнерлердің, шаң мен газдан тазарту жүйелері сүзгілерінің, жеке қорғаныш және радиациялық бақылау құралдарының пайдалану шарттары белгіленетін дайындаушы заводтан құжаттары болады, қызмет көрсететін мекеме берген техникалық жарамдылығы туралы акті болған кезде кепілдік мерзімі өткенге дейін пайдаланылады.</w:t>
      </w:r>
    </w:p>
    <w:bookmarkEnd w:id="71"/>
    <w:bookmarkStart w:name="z76" w:id="72"/>
    <w:p>
      <w:pPr>
        <w:spacing w:after="0"/>
        <w:ind w:left="0"/>
        <w:jc w:val="both"/>
      </w:pPr>
      <w:r>
        <w:rPr>
          <w:rFonts w:ascii="Times New Roman"/>
          <w:b w:val="false"/>
          <w:i w:val="false"/>
          <w:color w:val="000000"/>
          <w:sz w:val="28"/>
        </w:rPr>
        <w:t>
      62. Қолданылуы иондаушы сәулеленуді пайдалануға негізделген аспаптарды, аппараттарды, қондырғылар мен басқа да бұйымдарды, жұмысы кезінде иондаушы сәулелену генерацияланатын радионуклидті сәулелену көздерін, аспаптарды, аппараттар мен қондырғыларды, сондай-ақ эталонды сәулелену көздерін шығаруға Сараптама жүргізу қағидасына сәйкес санитарлық-эпидемиологиялық сараптамадан өткен жобалау құжаттамасы бойынша ғана жол беріледі.</w:t>
      </w:r>
    </w:p>
    <w:bookmarkEnd w:id="72"/>
    <w:bookmarkStart w:name="z77" w:id="73"/>
    <w:p>
      <w:pPr>
        <w:spacing w:after="0"/>
        <w:ind w:left="0"/>
        <w:jc w:val="both"/>
      </w:pPr>
      <w:r>
        <w:rPr>
          <w:rFonts w:ascii="Times New Roman"/>
          <w:b w:val="false"/>
          <w:i w:val="false"/>
          <w:color w:val="000000"/>
          <w:sz w:val="28"/>
        </w:rPr>
        <w:t>
      63. Сипаттамалары осы Санитариялық қағидалардың 5-тармағында жазылған мәндерден асатын сәулелену көзін алған, жеке немесе заңды тұлғалар күнтізбелік 15 күн ішінде бұл туралы радиациялық объектінің орналасқан жері бойынша аумақтық бөлімшелерге (жазбаша нысанда) хабардар етеді.</w:t>
      </w:r>
    </w:p>
    <w:bookmarkEnd w:id="73"/>
    <w:bookmarkStart w:name="z78" w:id="74"/>
    <w:p>
      <w:pPr>
        <w:spacing w:after="0"/>
        <w:ind w:left="0"/>
        <w:jc w:val="both"/>
      </w:pPr>
      <w:r>
        <w:rPr>
          <w:rFonts w:ascii="Times New Roman"/>
          <w:b w:val="false"/>
          <w:i w:val="false"/>
          <w:color w:val="000000"/>
          <w:sz w:val="28"/>
        </w:rPr>
        <w:t>
      64. Сәулелену көзін басқа радиациялық объектіге беру, аумақтық бөлімшені және атом энергиясын пайдалану саласындағы уәкілетті органды күнтізбелік 15 күн ішінде беруші және қабылдаушы радиациялық объектінің орналасқан жері бойынша (жазбаша нысанда) хабардар ете отырып жүргізіледі.</w:t>
      </w:r>
    </w:p>
    <w:bookmarkEnd w:id="74"/>
    <w:p>
      <w:pPr>
        <w:spacing w:after="0"/>
        <w:ind w:left="0"/>
        <w:jc w:val="both"/>
      </w:pPr>
      <w:r>
        <w:rPr>
          <w:rFonts w:ascii="Times New Roman"/>
          <w:b w:val="false"/>
          <w:i w:val="false"/>
          <w:color w:val="000000"/>
          <w:sz w:val="28"/>
        </w:rPr>
        <w:t>
      Сәулелену көздерін уақытша сақтауға немесе пайдалануға берген кезде қабылдау-беру актісі жасалады. Сәулелену көздерінің паспорттарының (сертификаттарының және басқа ілеспе құжаттардың) көшірмелерін қабылдайтын ұйымның есепке алуға және сақтауға жауапты адамына беріледі.</w:t>
      </w:r>
    </w:p>
    <w:bookmarkStart w:name="z79" w:id="75"/>
    <w:p>
      <w:pPr>
        <w:spacing w:after="0"/>
        <w:ind w:left="0"/>
        <w:jc w:val="both"/>
      </w:pPr>
      <w:r>
        <w:rPr>
          <w:rFonts w:ascii="Times New Roman"/>
          <w:b w:val="false"/>
          <w:i w:val="false"/>
          <w:color w:val="000000"/>
          <w:sz w:val="28"/>
        </w:rPr>
        <w:t>
      65. Сәулелену көздерін жоспарлы шығару кезінде санитариялық-эпидемиологиялық қорытындының күші қолданылатын радиациялық объектіден тыс жұмыстарды жүргізу үшін жеке немесе заңды тұлғалар сәулелену көзін шығарғанға дейін күнтізбелік 15 күн ішінде радиациялық объектінің орналасқан жері бойынша да, жұмыстарды жоспарланған жүргізу орны бойынша да аумақтық бөлімшелерді (жазбаша нысанда) хабардар етеді.</w:t>
      </w:r>
    </w:p>
    <w:bookmarkEnd w:id="75"/>
    <w:p>
      <w:pPr>
        <w:spacing w:after="0"/>
        <w:ind w:left="0"/>
        <w:jc w:val="both"/>
      </w:pPr>
      <w:r>
        <w:rPr>
          <w:rFonts w:ascii="Times New Roman"/>
          <w:b w:val="false"/>
          <w:i w:val="false"/>
          <w:color w:val="000000"/>
          <w:sz w:val="28"/>
        </w:rPr>
        <w:t>
      Жұмыстарды жоспарланған жүргізу орны бойынша жаңа санитариялық-эпидемиологиялық қорытындыны рәсімдеу талап етілмейді.</w:t>
      </w:r>
    </w:p>
    <w:bookmarkStart w:name="z80" w:id="76"/>
    <w:p>
      <w:pPr>
        <w:spacing w:after="0"/>
        <w:ind w:left="0"/>
        <w:jc w:val="both"/>
      </w:pPr>
      <w:r>
        <w:rPr>
          <w:rFonts w:ascii="Times New Roman"/>
          <w:b w:val="false"/>
          <w:i w:val="false"/>
          <w:color w:val="000000"/>
          <w:sz w:val="28"/>
        </w:rPr>
        <w:t>
      66. Иондаушы сәулелену көздерімен жұмыстар тоқтатылған кезде жеке және заңды тұлғалар күнтізбелік 15 күн ішінде бұл туралы аумақтық бөлімшелерге (жазбаша нысанда) хабардар етеді.</w:t>
      </w:r>
    </w:p>
    <w:bookmarkEnd w:id="76"/>
    <w:bookmarkStart w:name="z81" w:id="77"/>
    <w:p>
      <w:pPr>
        <w:spacing w:after="0"/>
        <w:ind w:left="0"/>
        <w:jc w:val="both"/>
      </w:pPr>
      <w:r>
        <w:rPr>
          <w:rFonts w:ascii="Times New Roman"/>
          <w:b w:val="false"/>
          <w:i w:val="false"/>
          <w:color w:val="000000"/>
          <w:sz w:val="28"/>
        </w:rPr>
        <w:t>
      67. Жеке немесе заңды тұлға сәулелену көздерінің сақталуын қамтамасыз етеді және сәулелену көздерінің жоғалуы немесе бақылаусыз пайдаланылу мүмкіндігін болдырмайтын барлық сәулелену көздерін оларды алу, сақтау, пайдалану және есептен шығару жағдайларды қамтамасыз етеді.</w:t>
      </w:r>
    </w:p>
    <w:bookmarkEnd w:id="77"/>
    <w:bookmarkStart w:name="z82" w:id="78"/>
    <w:p>
      <w:pPr>
        <w:spacing w:after="0"/>
        <w:ind w:left="0"/>
        <w:jc w:val="both"/>
      </w:pPr>
      <w:r>
        <w:rPr>
          <w:rFonts w:ascii="Times New Roman"/>
          <w:b w:val="false"/>
          <w:i w:val="false"/>
          <w:color w:val="000000"/>
          <w:sz w:val="28"/>
        </w:rPr>
        <w:t xml:space="preserve">
      68. Сәулелену көздерін есепке алуға және сақтауға жауапты болып тағайындалған адам оларды қабылдауды және тапсыруды осы Санитариялық қағидаларға </w:t>
      </w:r>
      <w:r>
        <w:rPr>
          <w:rFonts w:ascii="Times New Roman"/>
          <w:b w:val="false"/>
          <w:i w:val="false"/>
          <w:color w:val="000000"/>
          <w:sz w:val="28"/>
        </w:rPr>
        <w:t>9</w:t>
      </w:r>
      <w:r>
        <w:rPr>
          <w:rFonts w:ascii="Times New Roman"/>
          <w:b w:val="false"/>
          <w:i w:val="false"/>
          <w:color w:val="000000"/>
          <w:sz w:val="28"/>
        </w:rPr>
        <w:t xml:space="preserve"> және </w:t>
      </w:r>
      <w:r>
        <w:rPr>
          <w:rFonts w:ascii="Times New Roman"/>
          <w:b w:val="false"/>
          <w:i w:val="false"/>
          <w:color w:val="000000"/>
          <w:sz w:val="28"/>
        </w:rPr>
        <w:t>10-қосымшаларда</w:t>
      </w:r>
      <w:r>
        <w:rPr>
          <w:rFonts w:ascii="Times New Roman"/>
          <w:b w:val="false"/>
          <w:i w:val="false"/>
          <w:color w:val="000000"/>
          <w:sz w:val="28"/>
        </w:rPr>
        <w:t xml:space="preserve"> көрсетілген белгіленген нысандар бойынша реттеуді жүзеге асырады.</w:t>
      </w:r>
    </w:p>
    <w:bookmarkEnd w:id="78"/>
    <w:bookmarkStart w:name="z83" w:id="79"/>
    <w:p>
      <w:pPr>
        <w:spacing w:after="0"/>
        <w:ind w:left="0"/>
        <w:jc w:val="both"/>
      </w:pPr>
      <w:r>
        <w:rPr>
          <w:rFonts w:ascii="Times New Roman"/>
          <w:b w:val="false"/>
          <w:i w:val="false"/>
          <w:color w:val="000000"/>
          <w:sz w:val="28"/>
        </w:rPr>
        <w:t>
      69. Радациялық объектіге келіп түскен барлық сәулелену көздері осы Санитариялық қағидаларға 10-қосымшаға сәйкес иондаушы сәулелену көздерін есепке алудың кіріс-шығыс журналында есепке алынады. Әрбір сәулелену көзінің түріне жеке беттер толтырылады. Радионуклидті сәулелену көздерімен жинақталған аспаптарды, аппараттарды және қондырғыларды есепке алу жеке журналда радиоактивті заттарды есепке алудан жүргізіледі. Есепке алу журналы тұрақты сақталуы тиіс.</w:t>
      </w:r>
    </w:p>
    <w:bookmarkEnd w:id="79"/>
    <w:bookmarkStart w:name="z84" w:id="80"/>
    <w:p>
      <w:pPr>
        <w:spacing w:after="0"/>
        <w:ind w:left="0"/>
        <w:jc w:val="both"/>
      </w:pPr>
      <w:r>
        <w:rPr>
          <w:rFonts w:ascii="Times New Roman"/>
          <w:b w:val="false"/>
          <w:i w:val="false"/>
          <w:color w:val="000000"/>
          <w:sz w:val="28"/>
        </w:rPr>
        <w:t>
      70. Радионуклидті сәулелену көздері ілеспе құжаттарға сәйкес радионуклид, препараттың атауы, орамасы мен белсенділігі бойынша есепке алынады. Радионуклидті сәулелену көздері пайдаланылатын аспаптар, аппараттар мен құрылғылар атаулары мен зауыт нөмірлері бойынша, жинаққа кіретін әрбір сәулелену көзінің белсенділігі мен нөмірі көрсетіле отырып, есепке алынады.</w:t>
      </w:r>
    </w:p>
    <w:bookmarkEnd w:id="80"/>
    <w:p>
      <w:pPr>
        <w:spacing w:after="0"/>
        <w:ind w:left="0"/>
        <w:jc w:val="both"/>
      </w:pPr>
      <w:r>
        <w:rPr>
          <w:rFonts w:ascii="Times New Roman"/>
          <w:b w:val="false"/>
          <w:i w:val="false"/>
          <w:color w:val="000000"/>
          <w:sz w:val="28"/>
        </w:rPr>
        <w:t>
      Қысқа мерзімдік радионуклидтер генераторлары олардың атаулары мен зауыт нөмірлері бойынша бас нуклидтің номиналдық белсенділігі көрсетіле отырып, есепке алынады. Иондаушы сәулелену тудыратын құрылғылар атаулары, зауыт нөмірлері мен шығару жылы бойынша есепке алынады.</w:t>
      </w:r>
    </w:p>
    <w:p>
      <w:pPr>
        <w:spacing w:after="0"/>
        <w:ind w:left="0"/>
        <w:jc w:val="both"/>
      </w:pPr>
      <w:r>
        <w:rPr>
          <w:rFonts w:ascii="Times New Roman"/>
          <w:b w:val="false"/>
          <w:i w:val="false"/>
          <w:color w:val="000000"/>
          <w:sz w:val="28"/>
        </w:rPr>
        <w:t>
      Иондаушы сәулелену көздерін генерациялайтын құрылғылар атаулары, зауыт нөмірлері және шығарылған жылы бойынша есепке алынады.</w:t>
      </w:r>
    </w:p>
    <w:p>
      <w:pPr>
        <w:spacing w:after="0"/>
        <w:ind w:left="0"/>
        <w:jc w:val="both"/>
      </w:pPr>
      <w:r>
        <w:rPr>
          <w:rFonts w:ascii="Times New Roman"/>
          <w:b w:val="false"/>
          <w:i w:val="false"/>
          <w:color w:val="000000"/>
          <w:sz w:val="28"/>
        </w:rPr>
        <w:t>
      Ұйымда генераторлардың, жылдамдатқыштардың, ядролық реакторлардың көмегімен алынған радионуклидтер орамалары, препараттары мен белсенділіктері бойынша сәулелену көздерін есепке алудың кіріс-шығыс журналында есепке алынады.</w:t>
      </w:r>
    </w:p>
    <w:bookmarkStart w:name="z85" w:id="81"/>
    <w:p>
      <w:pPr>
        <w:spacing w:after="0"/>
        <w:ind w:left="0"/>
        <w:jc w:val="both"/>
      </w:pPr>
      <w:r>
        <w:rPr>
          <w:rFonts w:ascii="Times New Roman"/>
          <w:b w:val="false"/>
          <w:i w:val="false"/>
          <w:color w:val="000000"/>
          <w:sz w:val="28"/>
        </w:rPr>
        <w:t>
      71. Радиациялық объектінің әкімшілігі радионуклидтік сәулелену көздерінің ілеспе құжаттарын олардың өмірлік циклінің барлық уақыты ішінде сақтауды қамтамасыз етеді. Ілеспе құжаттар жоғалған жағдайда, оларды қайта қалпына келтіру бойынша шаралар қабылданады.</w:t>
      </w:r>
    </w:p>
    <w:bookmarkEnd w:id="81"/>
    <w:p>
      <w:pPr>
        <w:spacing w:after="0"/>
        <w:ind w:left="0"/>
        <w:jc w:val="both"/>
      </w:pPr>
      <w:r>
        <w:rPr>
          <w:rFonts w:ascii="Times New Roman"/>
          <w:b w:val="false"/>
          <w:i w:val="false"/>
          <w:color w:val="000000"/>
          <w:sz w:val="28"/>
        </w:rPr>
        <w:t>
      Ілеспе құжаттарды қайта қалпына келтіру мүмкін болмаған жағдайда, радионуклидтік сәулелену көздерін пайдалануға жол берілмейді.</w:t>
      </w:r>
    </w:p>
    <w:bookmarkStart w:name="z86" w:id="82"/>
    <w:p>
      <w:pPr>
        <w:spacing w:after="0"/>
        <w:ind w:left="0"/>
        <w:jc w:val="both"/>
      </w:pPr>
      <w:r>
        <w:rPr>
          <w:rFonts w:ascii="Times New Roman"/>
          <w:b w:val="false"/>
          <w:i w:val="false"/>
          <w:color w:val="000000"/>
          <w:sz w:val="28"/>
        </w:rPr>
        <w:t xml:space="preserve">
      72. Сәулелену көздерін сақтау орындарынан жауапты адам осы Санитариялық қағидаларға </w:t>
      </w:r>
      <w:r>
        <w:rPr>
          <w:rFonts w:ascii="Times New Roman"/>
          <w:b w:val="false"/>
          <w:i w:val="false"/>
          <w:color w:val="000000"/>
          <w:sz w:val="28"/>
        </w:rPr>
        <w:t>9-қосымшаға</w:t>
      </w:r>
      <w:r>
        <w:rPr>
          <w:rFonts w:ascii="Times New Roman"/>
          <w:b w:val="false"/>
          <w:i w:val="false"/>
          <w:color w:val="000000"/>
          <w:sz w:val="28"/>
        </w:rPr>
        <w:t xml:space="preserve"> сәйкес радиоактивті заттарды беруге қойылатын талапқа сәйкес радиациялық объект басшысының немесе оған уәкілетті адамның жазбаша рұқсатымен береді.</w:t>
      </w:r>
    </w:p>
    <w:bookmarkEnd w:id="82"/>
    <w:p>
      <w:pPr>
        <w:spacing w:after="0"/>
        <w:ind w:left="0"/>
        <w:jc w:val="both"/>
      </w:pPr>
      <w:r>
        <w:rPr>
          <w:rFonts w:ascii="Times New Roman"/>
          <w:b w:val="false"/>
          <w:i w:val="false"/>
          <w:color w:val="000000"/>
          <w:sz w:val="28"/>
        </w:rPr>
        <w:t>
      Сәулелену көздерімен жұмыс істеуге жіберілген адамдар жұмыстан босатылған (ауыстырылған) жағдайда, олардың есебіндегі барлық сәулелену көздерін радиациялық объекті әкімшілігінің актісі бойынша қабылдайды.</w:t>
      </w:r>
    </w:p>
    <w:bookmarkStart w:name="z87" w:id="83"/>
    <w:p>
      <w:pPr>
        <w:spacing w:after="0"/>
        <w:ind w:left="0"/>
        <w:jc w:val="both"/>
      </w:pPr>
      <w:r>
        <w:rPr>
          <w:rFonts w:ascii="Times New Roman"/>
          <w:b w:val="false"/>
          <w:i w:val="false"/>
          <w:color w:val="000000"/>
          <w:sz w:val="28"/>
        </w:rPr>
        <w:t xml:space="preserve">
      73. Ашық түрде пайдаланылатын радионуклидтерді шығындау сәулелену көздерін есепке алу мен сақтау және өндірістік радиациялық бақылау үшін жауапты адамдардың қатысуымен жұмысты атқарушылар жасайтын ішкі актілермен ресімделеді. Радиациялық объектінің радионуклидті сәулелену көздерін шығындау және шығысқа жазу туралы актілерді радиациялық объект әкімшілігі осы Санитариялық қағидаларға </w:t>
      </w:r>
      <w:r>
        <w:rPr>
          <w:rFonts w:ascii="Times New Roman"/>
          <w:b w:val="false"/>
          <w:i w:val="false"/>
          <w:color w:val="000000"/>
          <w:sz w:val="28"/>
        </w:rPr>
        <w:t>11-қосымшаға</w:t>
      </w:r>
      <w:r>
        <w:rPr>
          <w:rFonts w:ascii="Times New Roman"/>
          <w:b w:val="false"/>
          <w:i w:val="false"/>
          <w:color w:val="000000"/>
          <w:sz w:val="28"/>
        </w:rPr>
        <w:t xml:space="preserve"> сәйкес нысан бойынша бекітеді.</w:t>
      </w:r>
    </w:p>
    <w:bookmarkEnd w:id="83"/>
    <w:bookmarkStart w:name="z88" w:id="84"/>
    <w:p>
      <w:pPr>
        <w:spacing w:after="0"/>
        <w:ind w:left="0"/>
        <w:jc w:val="both"/>
      </w:pPr>
      <w:r>
        <w:rPr>
          <w:rFonts w:ascii="Times New Roman"/>
          <w:b w:val="false"/>
          <w:i w:val="false"/>
          <w:color w:val="000000"/>
          <w:sz w:val="28"/>
        </w:rPr>
        <w:t>
      74. Жеке және заңды тұлғалар сәулелену көзін алған сәттен бастап күнтізбелік 15 күн ішінде және одан әрі жыл сайын желтоқсанның 1-нен 30-на дейінгі кезеңде сәулелену көздеріне түгендеу жүргізіледі.</w:t>
      </w:r>
    </w:p>
    <w:bookmarkEnd w:id="84"/>
    <w:p>
      <w:pPr>
        <w:spacing w:after="0"/>
        <w:ind w:left="0"/>
        <w:jc w:val="both"/>
      </w:pPr>
      <w:r>
        <w:rPr>
          <w:rFonts w:ascii="Times New Roman"/>
          <w:b w:val="false"/>
          <w:i w:val="false"/>
          <w:color w:val="000000"/>
          <w:sz w:val="28"/>
        </w:rPr>
        <w:t>
      Иондаушы сәулелену көздерін ұрлау немесе жоғалту анықталған жағдайда, аумақтық бөлімшеге және атом энергиясын қолдану саласындағы уәкілетті органға дереу (жазбаша түрде) хабарлау қажет.</w:t>
      </w:r>
    </w:p>
    <w:bookmarkStart w:name="z89" w:id="85"/>
    <w:p>
      <w:pPr>
        <w:spacing w:after="0"/>
        <w:ind w:left="0"/>
        <w:jc w:val="both"/>
      </w:pPr>
      <w:r>
        <w:rPr>
          <w:rFonts w:ascii="Times New Roman"/>
          <w:b w:val="false"/>
          <w:i w:val="false"/>
          <w:color w:val="000000"/>
          <w:sz w:val="28"/>
        </w:rPr>
        <w:t>
      75. Сәулелену көздерін сақтауды және тасымалдауды заттар мен материалдардың біртектілігі қағидаты бойынша жүргізу қажет.</w:t>
      </w:r>
    </w:p>
    <w:bookmarkEnd w:id="85"/>
    <w:bookmarkStart w:name="z90" w:id="86"/>
    <w:p>
      <w:pPr>
        <w:spacing w:after="0"/>
        <w:ind w:left="0"/>
        <w:jc w:val="both"/>
      </w:pPr>
      <w:r>
        <w:rPr>
          <w:rFonts w:ascii="Times New Roman"/>
          <w:b w:val="false"/>
          <w:i w:val="false"/>
          <w:color w:val="000000"/>
          <w:sz w:val="28"/>
        </w:rPr>
        <w:t>
      76. Жұмысқа пайдаланылмаған сәулелену көздері олардың сақталуын қамтамасыз ететін және оларға бөгде адамдардың қол жеткізуіне жол берілмейтін арнайы бөлінген орындарда немесе жабдықталған қоймаларда сақталады. Қоймада сақталатын радионуклидтердің белсенділігі санитариялық-эпидемиологиялық қорытындыда көрсетілген мәндерден аспауы тиіс.</w:t>
      </w:r>
    </w:p>
    <w:bookmarkEnd w:id="86"/>
    <w:bookmarkStart w:name="z91" w:id="87"/>
    <w:p>
      <w:pPr>
        <w:spacing w:after="0"/>
        <w:ind w:left="0"/>
        <w:jc w:val="both"/>
      </w:pPr>
      <w:r>
        <w:rPr>
          <w:rFonts w:ascii="Times New Roman"/>
          <w:b w:val="false"/>
          <w:i w:val="false"/>
          <w:color w:val="000000"/>
          <w:sz w:val="28"/>
        </w:rPr>
        <w:t>
      77. Радиациялық объектінің аумағынан тыс сәулелену көздерін, оның ішінде далалық жағдайларда пайдаланылатын гамма-дефектоскопиялық аппараттарды уақытша сақтау қоймаларын құрған кезде қойманың немесе оның бөгде адамдардың қол жеткізу мүмкіндігін болдырмайтын қоршауының бетіндегі дозаның қуаты 1,0 мкЗв/сағ аспауы тиіс.</w:t>
      </w:r>
    </w:p>
    <w:bookmarkEnd w:id="87"/>
    <w:bookmarkStart w:name="z92" w:id="88"/>
    <w:p>
      <w:pPr>
        <w:spacing w:after="0"/>
        <w:ind w:left="0"/>
        <w:jc w:val="both"/>
      </w:pPr>
      <w:r>
        <w:rPr>
          <w:rFonts w:ascii="Times New Roman"/>
          <w:b w:val="false"/>
          <w:i w:val="false"/>
          <w:color w:val="000000"/>
          <w:sz w:val="28"/>
        </w:rPr>
        <w:t>
      78. Арнайы жабдықталған қойма үй-жайлары ғимараттың астыңғы белгілерінің деңгейінде (cу баспайтын жертөледе, бірінші қабатта) орналастырылады.</w:t>
      </w:r>
    </w:p>
    <w:bookmarkEnd w:id="88"/>
    <w:bookmarkStart w:name="z93" w:id="89"/>
    <w:p>
      <w:pPr>
        <w:spacing w:after="0"/>
        <w:ind w:left="0"/>
        <w:jc w:val="both"/>
      </w:pPr>
      <w:r>
        <w:rPr>
          <w:rFonts w:ascii="Times New Roman"/>
          <w:b w:val="false"/>
          <w:i w:val="false"/>
          <w:color w:val="000000"/>
          <w:sz w:val="28"/>
        </w:rPr>
        <w:t>
      79. Ашық сәулелену көздерін сақтауға арналған үй-жайлардың әрленуі мен жабдықталуы тиісті кластағы жұмыстарға арналған үй-жайларға қойылатын, бірақ ІІ кластан төмен емес талаптарға жауап береді.</w:t>
      </w:r>
    </w:p>
    <w:bookmarkEnd w:id="89"/>
    <w:bookmarkStart w:name="z94" w:id="90"/>
    <w:p>
      <w:pPr>
        <w:spacing w:after="0"/>
        <w:ind w:left="0"/>
        <w:jc w:val="both"/>
      </w:pPr>
      <w:r>
        <w:rPr>
          <w:rFonts w:ascii="Times New Roman"/>
          <w:b w:val="false"/>
          <w:i w:val="false"/>
          <w:color w:val="000000"/>
          <w:sz w:val="28"/>
        </w:rPr>
        <w:t>
      80. Радионуклидтік сәулелену көздерін сақтауға арналған құрылғылар (қуыстар, құдықтар, сейфтер) жекелеген сәулелену көздерін салу немесе алу кезінде персоналдың басқа сәулелену көздерінің сәулесіне ұшырамайтындай етіп құрастырылған болуы тиіс. Радиоактивті заттар бар секциялардың есіктері мен қаптамалары (контейнерлері) оңай ашылуы және радионуклид атауы мен оның белсенділігін көрсететін айқын таңбасы болады. Радиоактивті сұйықтар бар шыны сыйымдылықтар металл немесе пластмасса қаптамаларға салынады.</w:t>
      </w:r>
    </w:p>
    <w:bookmarkEnd w:id="90"/>
    <w:p>
      <w:pPr>
        <w:spacing w:after="0"/>
        <w:ind w:left="0"/>
        <w:jc w:val="both"/>
      </w:pPr>
      <w:r>
        <w:rPr>
          <w:rFonts w:ascii="Times New Roman"/>
          <w:b w:val="false"/>
          <w:i w:val="false"/>
          <w:color w:val="000000"/>
          <w:sz w:val="28"/>
        </w:rPr>
        <w:t>
      Қоймада сәулелену көздерін орналастырудың карта-схемасын, сондай-ақ объекті аумағындағы және радиоизотоптық аспаптарды орналастыру орнын сәулелену көздерін есепке алуға және сақтауға жауапты адам жасайды және радиациялық объект басшысы бекітеді.</w:t>
      </w:r>
    </w:p>
    <w:p>
      <w:pPr>
        <w:spacing w:after="0"/>
        <w:ind w:left="0"/>
        <w:jc w:val="both"/>
      </w:pPr>
      <w:r>
        <w:rPr>
          <w:rFonts w:ascii="Times New Roman"/>
          <w:b w:val="false"/>
          <w:i w:val="false"/>
          <w:color w:val="000000"/>
          <w:sz w:val="28"/>
        </w:rPr>
        <w:t>
      Сақталу кезінде радиоактивті газдар, бу немесе аэрозольдар бөлініп шығуы мүмкін радионуклидтер жанбайтын материалдардан жасалған сыртқа тарату шкафтарында, бокстарда, камераларда түзілетін газдарды бұрғышы бар, желдету жүйелерінде тазартқыш сүзгілері бар жабық ыдыстарда сақталады. Қойма тәулік бойы жұмыс істейтін сыртқа тарату желдеткішімен жабдықталады.</w:t>
      </w:r>
    </w:p>
    <w:p>
      <w:pPr>
        <w:spacing w:after="0"/>
        <w:ind w:left="0"/>
        <w:jc w:val="both"/>
      </w:pPr>
      <w:r>
        <w:rPr>
          <w:rFonts w:ascii="Times New Roman"/>
          <w:b w:val="false"/>
          <w:i w:val="false"/>
          <w:color w:val="000000"/>
          <w:sz w:val="28"/>
        </w:rPr>
        <w:t>
      Белсенділігі жоғары радиоактивті заттарды сақтау кезінде оларды салқындату жүйecі көзделеді. Бөлінетін материалдарды сақтау кезінде радиациялық және ядролық қауіпсіздік шаралары қамтамасыз етіледі.</w:t>
      </w:r>
    </w:p>
    <w:bookmarkStart w:name="z95" w:id="91"/>
    <w:p>
      <w:pPr>
        <w:spacing w:after="0"/>
        <w:ind w:left="0"/>
        <w:jc w:val="both"/>
      </w:pPr>
      <w:r>
        <w:rPr>
          <w:rFonts w:ascii="Times New Roman"/>
          <w:b w:val="false"/>
          <w:i w:val="false"/>
          <w:color w:val="000000"/>
          <w:sz w:val="28"/>
        </w:rPr>
        <w:t>
      81. Одан әрі пайдалануға жарамсыз (немесе қызмет ету мерзімі өткен) радионуклидті сәулелену көздері уақтылы есептен шығарылады және қайта өңдеуге, ұзақ уақыт сақтауға және (немесе) көмуге тапсырылады.</w:t>
      </w:r>
    </w:p>
    <w:bookmarkEnd w:id="91"/>
    <w:p>
      <w:pPr>
        <w:spacing w:after="0"/>
        <w:ind w:left="0"/>
        <w:jc w:val="both"/>
      </w:pPr>
      <w:r>
        <w:rPr>
          <w:rFonts w:ascii="Times New Roman"/>
          <w:b w:val="false"/>
          <w:i w:val="false"/>
          <w:color w:val="000000"/>
          <w:sz w:val="28"/>
        </w:rPr>
        <w:t>
      Одан әрі пайдалануға жарамсыз (немесе қызмет ету мерзімі өткен) радионуклидті сәулелену көздері мен радиоизотоптық аспаптарды объектіде 6 айдан аспайтын мерзімге сақтауға жол беріледі.</w:t>
      </w:r>
    </w:p>
    <w:bookmarkStart w:name="z96" w:id="92"/>
    <w:p>
      <w:pPr>
        <w:spacing w:after="0"/>
        <w:ind w:left="0"/>
        <w:jc w:val="both"/>
      </w:pPr>
      <w:r>
        <w:rPr>
          <w:rFonts w:ascii="Times New Roman"/>
          <w:b w:val="false"/>
          <w:i w:val="false"/>
          <w:color w:val="000000"/>
          <w:sz w:val="28"/>
        </w:rPr>
        <w:t>
      82. Радионуклидті сәулелену көздерін үй-жайлардың ішінде, сондай-ақ радиациялық объектінің аумағында тасымалдау, сәулелену көздерінің физикалық жай-күйін, олардың белсенділігін, сәулелену түрін, қаптаманың көлемдері мен салмағын ескере, радионуклидті сәулелену көздерінің зақымдануын, сондай-ақ радиоактивті заттардың қоршаған ортаға түсуін болдырмайтын қауіпсіздік шарттарын сақтай отырып, арнайы көлік құралдарының контейнерлері мен қаптамасында жүргізіледі.</w:t>
      </w:r>
    </w:p>
    <w:bookmarkEnd w:id="92"/>
    <w:bookmarkStart w:name="z97" w:id="93"/>
    <w:p>
      <w:pPr>
        <w:spacing w:after="0"/>
        <w:ind w:left="0"/>
        <w:jc w:val="both"/>
      </w:pPr>
      <w:r>
        <w:rPr>
          <w:rFonts w:ascii="Times New Roman"/>
          <w:b w:val="false"/>
          <w:i w:val="false"/>
          <w:color w:val="000000"/>
          <w:sz w:val="28"/>
        </w:rPr>
        <w:t xml:space="preserve">
      83. Сәулелену көздерін тасымалдауға арналған көлік құралдары қолданыстағы стандарт талаптарына сәйкес жүктің радиациялық қауіптілігі белгілерімен, сондай-ақ Қазақстан Республикасы Энергетика министрінің 2016 жылғы 22 ақпандағы № 75 </w:t>
      </w:r>
      <w:r>
        <w:rPr>
          <w:rFonts w:ascii="Times New Roman"/>
          <w:b w:val="false"/>
          <w:i w:val="false"/>
          <w:color w:val="000000"/>
          <w:sz w:val="28"/>
        </w:rPr>
        <w:t>бұйрығымен</w:t>
      </w:r>
      <w:r>
        <w:rPr>
          <w:rFonts w:ascii="Times New Roman"/>
          <w:b w:val="false"/>
          <w:i w:val="false"/>
          <w:color w:val="000000"/>
          <w:sz w:val="28"/>
        </w:rPr>
        <w:t xml:space="preserve"> бекітілген Радиоактивті заттарды және радиоактивті қалдықтарды тасымалдау қағидаларына (Нормативтік құқықтық актілерді мемлекеттік тіркеу тізілімінде № 13586 болып тіркелген) сәйкес арнайы түстермен жабдықталады.</w:t>
      </w:r>
    </w:p>
    <w:bookmarkEnd w:id="93"/>
    <w:bookmarkStart w:name="z98" w:id="94"/>
    <w:p>
      <w:pPr>
        <w:spacing w:after="0"/>
        <w:ind w:left="0"/>
        <w:jc w:val="both"/>
      </w:pPr>
      <w:r>
        <w:rPr>
          <w:rFonts w:ascii="Times New Roman"/>
          <w:b w:val="false"/>
          <w:i w:val="false"/>
          <w:color w:val="000000"/>
          <w:sz w:val="28"/>
        </w:rPr>
        <w:t>
      84. Көлік құралдары экрандаушы радиациялық қорғау құрылғылармен, көмірқышқыл өрт сөндіргіштерінің орамасын бекітуге арналған құрылғылармен, авариялық жөндеуге арналған құрал-саймандар жинағымен, сіңіруші материалдар мен авариялар салдарларын жоятын басқа да құралдармен, шығарылатын белгілермен (дөңгелеуге қарсы тіректері бар "Авариялық тоқтау", "Радиациялық қауіп" "Қозғалысқа тыйым салынған"), жеке қорғаныш құралдарымен және арнайы киіммен, медициналық дәрі қобдишасымен, сыртқы және ішкі байланыс және хабарлау құралдарымен, сондай-ақ авариялық жұмыстарға арналған жабдықтармен, құрал-саймандармен және құрылғылармен қамтамасыз етіледі.</w:t>
      </w:r>
    </w:p>
    <w:bookmarkEnd w:id="94"/>
    <w:bookmarkStart w:name="z99" w:id="95"/>
    <w:p>
      <w:pPr>
        <w:spacing w:after="0"/>
        <w:ind w:left="0"/>
        <w:jc w:val="both"/>
      </w:pPr>
      <w:r>
        <w:rPr>
          <w:rFonts w:ascii="Times New Roman"/>
          <w:b w:val="false"/>
          <w:i w:val="false"/>
          <w:color w:val="000000"/>
          <w:sz w:val="28"/>
        </w:rPr>
        <w:t>
      85. Сәулелену көздерін бөлек салоны (кабина) және жүк бөлігі бар көлік құралдарымен тасымалдауға рұқсат етіледі. Жүк бөлігінің ішкі бетін әрлеу ылғалға төзімді және химиялық тұрақты жабынмен, одан дезактивациялау ерітіндіні ағызуға арналған құрылғымен көзделеді.</w:t>
      </w:r>
    </w:p>
    <w:bookmarkEnd w:id="95"/>
    <w:bookmarkStart w:name="z100" w:id="96"/>
    <w:p>
      <w:pPr>
        <w:spacing w:after="0"/>
        <w:ind w:left="0"/>
        <w:jc w:val="both"/>
      </w:pPr>
      <w:r>
        <w:rPr>
          <w:rFonts w:ascii="Times New Roman"/>
          <w:b w:val="false"/>
          <w:i w:val="false"/>
          <w:color w:val="000000"/>
          <w:sz w:val="28"/>
        </w:rPr>
        <w:t>
      86. Тасымалдаушылар жүзеге асыратын сәулелену көзін қайта тиеу тұрғын үйлерден, ойын-сауық, мәдени-ағарту, оқу, мектепке дейінгі, емдеу және емдеу-сауықтыру мекемелерінен 1000 метрден жақын емес қашықтықта орналасқан қатты жабыны бар алаңда рұқсат етіледі. Елді мекендердің шегінде радиоактивті сәулелену көздерін қайта тиеуге жол берілмейді.</w:t>
      </w:r>
    </w:p>
    <w:bookmarkEnd w:id="96"/>
    <w:p>
      <w:pPr>
        <w:spacing w:after="0"/>
        <w:ind w:left="0"/>
        <w:jc w:val="both"/>
      </w:pPr>
      <w:r>
        <w:rPr>
          <w:rFonts w:ascii="Times New Roman"/>
          <w:b w:val="false"/>
          <w:i w:val="false"/>
          <w:color w:val="000000"/>
          <w:sz w:val="28"/>
        </w:rPr>
        <w:t>
      Қайта тиеу жөніндегі жұмыстарды жүргізу "А" тобының персоналына жатқызылған адамдармен жүзеге асырылады, алаңда бөгде адамдардың болуына жол берілмейді.</w:t>
      </w:r>
    </w:p>
    <w:p>
      <w:pPr>
        <w:spacing w:after="0"/>
        <w:ind w:left="0"/>
        <w:jc w:val="both"/>
      </w:pPr>
      <w:r>
        <w:rPr>
          <w:rFonts w:ascii="Times New Roman"/>
          <w:b w:val="false"/>
          <w:i w:val="false"/>
          <w:color w:val="000000"/>
          <w:sz w:val="28"/>
        </w:rPr>
        <w:t>
      Сәулелену көзі қаптамасында саңылау пайда болуына жол бермеу мақсатында барлық тиеу процестері барынша механикаландырылып, тікелей бір көлік құралынан екіншісіне жүзеге асырылады.</w:t>
      </w:r>
    </w:p>
    <w:p>
      <w:pPr>
        <w:spacing w:after="0"/>
        <w:ind w:left="0"/>
        <w:jc w:val="both"/>
      </w:pPr>
      <w:r>
        <w:rPr>
          <w:rFonts w:ascii="Times New Roman"/>
          <w:b w:val="false"/>
          <w:i w:val="false"/>
          <w:color w:val="000000"/>
          <w:sz w:val="28"/>
        </w:rPr>
        <w:t>
      Сәулелену көзін қайта тиеу жұмыстарын жүргізу сәтіне кемінде үш тәулік қалғанда, жүк тасымалдаушы қайта тиеу орнын көрсете отырып, аумақтық бөлімшеге (жазбаша түрде) хабарлайды.</w:t>
      </w:r>
    </w:p>
    <w:bookmarkStart w:name="z101" w:id="97"/>
    <w:p>
      <w:pPr>
        <w:spacing w:after="0"/>
        <w:ind w:left="0"/>
        <w:jc w:val="both"/>
      </w:pPr>
      <w:r>
        <w:rPr>
          <w:rFonts w:ascii="Times New Roman"/>
          <w:b w:val="false"/>
          <w:i w:val="false"/>
          <w:color w:val="000000"/>
          <w:sz w:val="28"/>
        </w:rPr>
        <w:t xml:space="preserve">
      87. Көлік құралдары бетінің радиоактивті ластануға жол берілетін деңгейлері № ҚР ДСМ-71 </w:t>
      </w:r>
      <w:r>
        <w:rPr>
          <w:rFonts w:ascii="Times New Roman"/>
          <w:b w:val="false"/>
          <w:i w:val="false"/>
          <w:color w:val="000000"/>
          <w:sz w:val="28"/>
        </w:rPr>
        <w:t>бұйрықта</w:t>
      </w:r>
      <w:r>
        <w:rPr>
          <w:rFonts w:ascii="Times New Roman"/>
          <w:b w:val="false"/>
          <w:i w:val="false"/>
          <w:color w:val="000000"/>
          <w:sz w:val="28"/>
        </w:rPr>
        <w:t xml:space="preserve"> келтірілген.</w:t>
      </w:r>
    </w:p>
    <w:bookmarkEnd w:id="9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87-тармақ жаңа редакцияда - ҚР Денсаулық сақтау министрінің 05.04.2023 </w:t>
      </w:r>
      <w:r>
        <w:rPr>
          <w:rFonts w:ascii="Times New Roman"/>
          <w:b w:val="false"/>
          <w:i w:val="false"/>
          <w:color w:val="000000"/>
          <w:sz w:val="28"/>
        </w:rPr>
        <w:t>№ 60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02" w:id="98"/>
    <w:p>
      <w:pPr>
        <w:spacing w:after="0"/>
        <w:ind w:left="0"/>
        <w:jc w:val="left"/>
      </w:pPr>
      <w:r>
        <w:rPr>
          <w:rFonts w:ascii="Times New Roman"/>
          <w:b/>
          <w:i w:val="false"/>
          <w:color w:val="000000"/>
        </w:rPr>
        <w:t xml:space="preserve"> 4-параграф. Жабық сәулелену көздерімен және иондаушы сәулеленуді генерациялайтын құрылғылармен жұмыс істеу шарттарына қойылатын талаптар</w:t>
      </w:r>
    </w:p>
    <w:bookmarkEnd w:id="98"/>
    <w:bookmarkStart w:name="z103" w:id="99"/>
    <w:p>
      <w:pPr>
        <w:spacing w:after="0"/>
        <w:ind w:left="0"/>
        <w:jc w:val="both"/>
      </w:pPr>
      <w:r>
        <w:rPr>
          <w:rFonts w:ascii="Times New Roman"/>
          <w:b w:val="false"/>
          <w:i w:val="false"/>
          <w:color w:val="000000"/>
          <w:sz w:val="28"/>
        </w:rPr>
        <w:t>
      88. Жабық сәулелену көздерін және иондаушы сәулеленуді генерациялайтын қондырғыларды пайдалану осы Санитариялық қағидалардың талаптарына сәйкес жүзеге асырылады.</w:t>
      </w:r>
    </w:p>
    <w:bookmarkEnd w:id="99"/>
    <w:bookmarkStart w:name="z104" w:id="100"/>
    <w:p>
      <w:pPr>
        <w:spacing w:after="0"/>
        <w:ind w:left="0"/>
        <w:jc w:val="both"/>
      </w:pPr>
      <w:r>
        <w:rPr>
          <w:rFonts w:ascii="Times New Roman"/>
          <w:b w:val="false"/>
          <w:i w:val="false"/>
          <w:color w:val="000000"/>
          <w:sz w:val="28"/>
        </w:rPr>
        <w:t>
      89. Сәулеленудің жабық көздеріне арналған қауіптіліктің бес санаты белгіленеді:</w:t>
      </w:r>
    </w:p>
    <w:bookmarkEnd w:id="100"/>
    <w:p>
      <w:pPr>
        <w:spacing w:after="0"/>
        <w:ind w:left="0"/>
        <w:jc w:val="both"/>
      </w:pPr>
      <w:r>
        <w:rPr>
          <w:rFonts w:ascii="Times New Roman"/>
          <w:b w:val="false"/>
          <w:i w:val="false"/>
          <w:color w:val="000000"/>
          <w:sz w:val="28"/>
        </w:rPr>
        <w:t>
      1) I санатына радиациялық әсердің бірнеше минуттан бір сағатқа дейінгі олармен қатынаста болған мезгілдегі өлім-жітімге алып келетін сәулеленудің жабық көздері жатады (A/Doc &gt; 1000 );</w:t>
      </w:r>
    </w:p>
    <w:p>
      <w:pPr>
        <w:spacing w:after="0"/>
        <w:ind w:left="0"/>
        <w:jc w:val="both"/>
      </w:pPr>
      <w:r>
        <w:rPr>
          <w:rFonts w:ascii="Times New Roman"/>
          <w:b w:val="false"/>
          <w:i w:val="false"/>
          <w:color w:val="000000"/>
          <w:sz w:val="28"/>
        </w:rPr>
        <w:t>
      2) II санатына радиациялық әсердің бірнеше сағаттан бірнеше күнге дейінгі олармен қатынаста болған мезгілдегі өлім-жітімге алып келетін сәулеленудің жабық көздері жатады ( 1000 ≥ A/Doc &gt; 10) ;</w:t>
      </w:r>
    </w:p>
    <w:p>
      <w:pPr>
        <w:spacing w:after="0"/>
        <w:ind w:left="0"/>
        <w:jc w:val="both"/>
      </w:pPr>
      <w:r>
        <w:rPr>
          <w:rFonts w:ascii="Times New Roman"/>
          <w:b w:val="false"/>
          <w:i w:val="false"/>
          <w:color w:val="000000"/>
          <w:sz w:val="28"/>
        </w:rPr>
        <w:t>
      3) III санатына радиациялық әсердің ықтималдығы аз болса да бірнеше күннен бірнеше аптаға дейінгі олармен қатынаста болған мезгілдегі өлім-жітімге алып келетін сәулеленудің жабық көздері жатады( 10 ≥ A/Doc &gt; 1);</w:t>
      </w:r>
    </w:p>
    <w:p>
      <w:pPr>
        <w:spacing w:after="0"/>
        <w:ind w:left="0"/>
        <w:jc w:val="both"/>
      </w:pPr>
      <w:r>
        <w:rPr>
          <w:rFonts w:ascii="Times New Roman"/>
          <w:b w:val="false"/>
          <w:i w:val="false"/>
          <w:color w:val="000000"/>
          <w:sz w:val="28"/>
        </w:rPr>
        <w:t>
      4) IV санатына радиациялық әсердің болуы мүмкін, бірақ ықтималдығы аз болса да бірнеше аптаның ішінде олармен қатынаста болған кезеңдегі денсаулыққа уақытша зиян тигізетін сәулеленудің жабық көздері жатады (1 ≥ A/Doc&gt; 0,01) ;</w:t>
      </w:r>
    </w:p>
    <w:p>
      <w:pPr>
        <w:spacing w:after="0"/>
        <w:ind w:left="0"/>
        <w:jc w:val="both"/>
      </w:pPr>
      <w:r>
        <w:rPr>
          <w:rFonts w:ascii="Times New Roman"/>
          <w:b w:val="false"/>
          <w:i w:val="false"/>
          <w:color w:val="000000"/>
          <w:sz w:val="28"/>
        </w:rPr>
        <w:t>
      5) V санатына радиациялық әсері қауіп төндірмейтін және денсаулыққа неғұрлым зиян келтірмейтінсәулеленудің жабық көздері жатады (0,01 ≥ A/Doc&gt; МЗА) .</w:t>
      </w:r>
    </w:p>
    <w:p>
      <w:pPr>
        <w:spacing w:after="0"/>
        <w:ind w:left="0"/>
        <w:jc w:val="both"/>
      </w:pPr>
      <w:r>
        <w:rPr>
          <w:rFonts w:ascii="Times New Roman"/>
          <w:b w:val="false"/>
          <w:i w:val="false"/>
          <w:color w:val="000000"/>
          <w:sz w:val="28"/>
        </w:rPr>
        <w:t xml:space="preserve">
      Жабық радионуклид көздерінің қауіптілік санатының шектері мөлшерсіз нормаланған A/Doc қатынасын енгізумен айқындалады, мұнда A – жабық радионуклидтің ағымдағы белсенділігі, Doc– шекті белсенділік. Жабық көздер үшін қауіптілік санатын анықтауға арналған белсенділіктің шекті мәні № ҚР ДСМ-71 </w:t>
      </w:r>
      <w:r>
        <w:rPr>
          <w:rFonts w:ascii="Times New Roman"/>
          <w:b w:val="false"/>
          <w:i w:val="false"/>
          <w:color w:val="000000"/>
          <w:sz w:val="28"/>
        </w:rPr>
        <w:t>бұйрықта</w:t>
      </w:r>
      <w:r>
        <w:rPr>
          <w:rFonts w:ascii="Times New Roman"/>
          <w:b w:val="false"/>
          <w:i w:val="false"/>
          <w:color w:val="000000"/>
          <w:sz w:val="28"/>
        </w:rPr>
        <w:t xml:space="preserve"> көрсетілген.</w:t>
      </w:r>
    </w:p>
    <w:p>
      <w:pPr>
        <w:spacing w:after="0"/>
        <w:ind w:left="0"/>
        <w:jc w:val="both"/>
      </w:pPr>
      <w:r>
        <w:rPr>
          <w:rFonts w:ascii="Times New Roman"/>
          <w:b w:val="false"/>
          <w:i w:val="false"/>
          <w:color w:val="000000"/>
          <w:sz w:val="28"/>
        </w:rPr>
        <w:t xml:space="preserve">
      Егер радионуклидттер бірдей бірнеше радионуклид көздері бір радиозотопты аспапта (сәулелегіш құрылғыда) болатын болса, олардың жиынтық белсенділігі бір көздің белсенділігі болып есептеледі. Осы радионуклид көзінің санаты № ҚР ДСМ-71 </w:t>
      </w:r>
      <w:r>
        <w:rPr>
          <w:rFonts w:ascii="Times New Roman"/>
          <w:b w:val="false"/>
          <w:i w:val="false"/>
          <w:color w:val="000000"/>
          <w:sz w:val="28"/>
        </w:rPr>
        <w:t>бұйрыққа</w:t>
      </w:r>
      <w:r>
        <w:rPr>
          <w:rFonts w:ascii="Times New Roman"/>
          <w:b w:val="false"/>
          <w:i w:val="false"/>
          <w:color w:val="000000"/>
          <w:sz w:val="28"/>
        </w:rPr>
        <w:t xml:space="preserve"> сәйкес A/D -мөлшері қатынасы бойынша айқындалады.</w:t>
      </w:r>
    </w:p>
    <w:p>
      <w:pPr>
        <w:spacing w:after="0"/>
        <w:ind w:left="0"/>
        <w:jc w:val="both"/>
      </w:pPr>
      <w:r>
        <w:rPr>
          <w:rFonts w:ascii="Times New Roman"/>
          <w:b w:val="false"/>
          <w:i w:val="false"/>
          <w:color w:val="000000"/>
          <w:sz w:val="28"/>
        </w:rPr>
        <w:t>
      Егер әртүрлі радионуклидттерімен радионуклид көздері бар радиозотопты аспапта немесе сәулелегіш құрылғыда болатын болса, A/D -шамасы қатынасының сомасын мынадай формуламен есептеу қажет:</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616200" cy="762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2616200" cy="762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мұнда Ai,n – n радионуклид көзінің жеке i белсенділігі, Dn – № ҚР ДСМ-71 </w:t>
      </w:r>
      <w:r>
        <w:rPr>
          <w:rFonts w:ascii="Times New Roman"/>
          <w:b w:val="false"/>
          <w:i w:val="false"/>
          <w:color w:val="000000"/>
          <w:sz w:val="28"/>
        </w:rPr>
        <w:t>бұйрықта</w:t>
      </w:r>
      <w:r>
        <w:rPr>
          <w:rFonts w:ascii="Times New Roman"/>
          <w:b w:val="false"/>
          <w:i w:val="false"/>
          <w:color w:val="000000"/>
          <w:sz w:val="28"/>
        </w:rPr>
        <w:t xml:space="preserve"> көрсетілген n радионуклидіне арналған мән. Қауіптілік санаты № ҚР ДСМ-71 </w:t>
      </w:r>
      <w:r>
        <w:rPr>
          <w:rFonts w:ascii="Times New Roman"/>
          <w:b w:val="false"/>
          <w:i w:val="false"/>
          <w:color w:val="000000"/>
          <w:sz w:val="28"/>
        </w:rPr>
        <w:t>бұйрыққа</w:t>
      </w:r>
      <w:r>
        <w:rPr>
          <w:rFonts w:ascii="Times New Roman"/>
          <w:b w:val="false"/>
          <w:i w:val="false"/>
          <w:color w:val="000000"/>
          <w:sz w:val="28"/>
        </w:rPr>
        <w:t xml:space="preserve"> сәйкес A/Doc жиынтық қатынасы бойынша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89-тармаққа өзгеріс енгізілді - ҚР Денсаулық сақтау министрінің 05.04.2023 </w:t>
      </w:r>
      <w:r>
        <w:rPr>
          <w:rFonts w:ascii="Times New Roman"/>
          <w:b w:val="false"/>
          <w:i w:val="false"/>
          <w:color w:val="000000"/>
          <w:sz w:val="28"/>
        </w:rPr>
        <w:t>№ 60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05" w:id="101"/>
    <w:p>
      <w:pPr>
        <w:spacing w:after="0"/>
        <w:ind w:left="0"/>
        <w:jc w:val="both"/>
      </w:pPr>
      <w:r>
        <w:rPr>
          <w:rFonts w:ascii="Times New Roman"/>
          <w:b w:val="false"/>
          <w:i w:val="false"/>
          <w:color w:val="000000"/>
          <w:sz w:val="28"/>
        </w:rPr>
        <w:t>
      90. Жабық сәулелену көздерінің герметикалығын бақылау тиісті стандарттар мен техникалық құжаттамада белгіленген тәртіппен және мерзімде жүргізілу тиіс. Жабық сәулелену көздерін олардың тұмшалануы бұзылған жағдайда, сондай-ақ белгіленген пайдалану мерзімі аяқталған соң оның қызмет мерзімін ұзарту туралы құжатынсыз пайдалануға жол берілмейді.</w:t>
      </w:r>
    </w:p>
    <w:bookmarkEnd w:id="101"/>
    <w:bookmarkStart w:name="z106" w:id="102"/>
    <w:p>
      <w:pPr>
        <w:spacing w:after="0"/>
        <w:ind w:left="0"/>
        <w:jc w:val="both"/>
      </w:pPr>
      <w:r>
        <w:rPr>
          <w:rFonts w:ascii="Times New Roman"/>
          <w:b w:val="false"/>
          <w:i w:val="false"/>
          <w:color w:val="000000"/>
          <w:sz w:val="28"/>
        </w:rPr>
        <w:t>
      91. Жұмыс істемей тұрған жабық сәулелену көздері қорғаныш құрылғыларында болады, ал иондаушы сәулеленуді генерациялайтын қондырғылар тоқтан ажыратылған болуы тиіс. Жабық сәулелену көзі салынған құрылғы механикалық, химиялық, температуралық және басқа да әсерлерге төзімді болып жасалады, радиациялық қауіптілік белгісі болады.</w:t>
      </w:r>
    </w:p>
    <w:bookmarkEnd w:id="102"/>
    <w:bookmarkStart w:name="z107" w:id="103"/>
    <w:p>
      <w:pPr>
        <w:spacing w:after="0"/>
        <w:ind w:left="0"/>
        <w:jc w:val="both"/>
      </w:pPr>
      <w:r>
        <w:rPr>
          <w:rFonts w:ascii="Times New Roman"/>
          <w:b w:val="false"/>
          <w:i w:val="false"/>
          <w:color w:val="000000"/>
          <w:sz w:val="28"/>
        </w:rPr>
        <w:t>
      92. Жабық сәулелену көзін контейнерден алу үшін қашықтықтан алатын құрал немесе арнайы аспап қолданылады. Қорғаныш контейнерден алынған IV санаттағы сәулелену көзімен жұмыс кезінде қорғаныш қалқалары мен манипуляторлар, ал бір метр қашықтықта 2 мЗв/сағ артық доза қуатын тудыратын I-III санаттардағы сәулелену көзімен жұмыс істеу кезінде қашықтықтан басқарылатын арнайы қорғаныш құрылғылары (бокстар, шкафтар және басқалары) қолданылады.</w:t>
      </w:r>
    </w:p>
    <w:bookmarkEnd w:id="103"/>
    <w:bookmarkStart w:name="z108" w:id="104"/>
    <w:p>
      <w:pPr>
        <w:spacing w:after="0"/>
        <w:ind w:left="0"/>
        <w:jc w:val="both"/>
      </w:pPr>
      <w:r>
        <w:rPr>
          <w:rFonts w:ascii="Times New Roman"/>
          <w:b w:val="false"/>
          <w:i w:val="false"/>
          <w:color w:val="000000"/>
          <w:sz w:val="28"/>
        </w:rPr>
        <w:t>
      93. Жұмысы радионуклидтік сәулелену көздеріне негізделген тасымалды, жылжымалы, стационарлық дефектоскопиялық, терапиялық аппараттар мен басқа да қондырғылардың сәулелену эквивалентті дозасының қуаты сәулелену көзінің қорғаныш блогының бетінен бір метр қашықтықта 20 мкЗв/сағ аспауы тиіс.</w:t>
      </w:r>
    </w:p>
    <w:bookmarkEnd w:id="104"/>
    <w:p>
      <w:pPr>
        <w:spacing w:after="0"/>
        <w:ind w:left="0"/>
        <w:jc w:val="both"/>
      </w:pPr>
      <w:r>
        <w:rPr>
          <w:rFonts w:ascii="Times New Roman"/>
          <w:b w:val="false"/>
          <w:i w:val="false"/>
          <w:color w:val="000000"/>
          <w:sz w:val="28"/>
        </w:rPr>
        <w:t>
      Өндірістік жағдайларда қолдануға арналған радиоизотоптық аспаптардың сәулелену эквивалентті дозасының қуаты сәулелену көзінің қорғаныш блогының бетінде 100 мкЗв/сағ, ал одан бір метр қашықтықта 3 мкЗв/сағ аспауы тиіс.</w:t>
      </w:r>
    </w:p>
    <w:p>
      <w:pPr>
        <w:spacing w:after="0"/>
        <w:ind w:left="0"/>
        <w:jc w:val="both"/>
      </w:pPr>
      <w:r>
        <w:rPr>
          <w:rFonts w:ascii="Times New Roman"/>
          <w:b w:val="false"/>
          <w:i w:val="false"/>
          <w:color w:val="000000"/>
          <w:sz w:val="28"/>
        </w:rPr>
        <w:t>
      Жұмыс істеген кезде ілеспе пайдаланылмайтын рентгендік сәуле пайда болатын құрылғылардың сәулелену эквивалентті дозасының қуаты кез келген беттен 0,1 метр қашықтықта 1,0 мкЗв/сағ аспауы тиіс.</w:t>
      </w:r>
    </w:p>
    <w:bookmarkStart w:name="z109" w:id="105"/>
    <w:p>
      <w:pPr>
        <w:spacing w:after="0"/>
        <w:ind w:left="0"/>
        <w:jc w:val="both"/>
      </w:pPr>
      <w:r>
        <w:rPr>
          <w:rFonts w:ascii="Times New Roman"/>
          <w:b w:val="false"/>
          <w:i w:val="false"/>
          <w:color w:val="000000"/>
          <w:sz w:val="28"/>
        </w:rPr>
        <w:t>
      94. Сәулелену дозасының қуаты жұмыс істеп тұрған және сәулелену көздерін сақтау кезінде қондырғының бетінің қол жетерлік бөліктерінен бір метр қашықтықта 1,0 мкЗв/сағ аспайтын қондырғыларды (аппараттарды) пайдаланған кезде үй-жайға арнайы талаптар қойылмайды.</w:t>
      </w:r>
    </w:p>
    <w:bookmarkEnd w:id="105"/>
    <w:bookmarkStart w:name="z110" w:id="106"/>
    <w:p>
      <w:pPr>
        <w:spacing w:after="0"/>
        <w:ind w:left="0"/>
        <w:jc w:val="both"/>
      </w:pPr>
      <w:r>
        <w:rPr>
          <w:rFonts w:ascii="Times New Roman"/>
          <w:b w:val="false"/>
          <w:i w:val="false"/>
          <w:color w:val="000000"/>
          <w:sz w:val="28"/>
        </w:rPr>
        <w:t>
      95. Бағыты бойынша сәуле шоғы шектелмеген стационарлық аппараттар мен қондырғылардың жұмыс бөліктері бөлек үй-жайда орналастырылуы тиіс (көбіне жеке ғимаратта немесе ғимараттың бөлек қанатында); бұл үй-жайлардың қабырғаларының, еденінің, төбесінің материалы мен қалыңдығы сәулелену көзінің кез келген қалпында және шоғының бағыты кезінде жапсарлас үй-жайлар мен радиациялық объект аумағында бастапқы және шашыраңқы сәуленің жол берілген мәндерге дейін әлсіреуін қамтамасыз етеді.</w:t>
      </w:r>
    </w:p>
    <w:bookmarkEnd w:id="106"/>
    <w:p>
      <w:pPr>
        <w:spacing w:after="0"/>
        <w:ind w:left="0"/>
        <w:jc w:val="both"/>
      </w:pPr>
      <w:r>
        <w:rPr>
          <w:rFonts w:ascii="Times New Roman"/>
          <w:b w:val="false"/>
          <w:i w:val="false"/>
          <w:color w:val="000000"/>
          <w:sz w:val="28"/>
        </w:rPr>
        <w:t>
      Осындай аппаратты басқару пульті сәулелену көзінен бөлек үй-жайда орналастырылады. Аппарат тұрған үй-жайға кіретін есігі сәулелену көзін ауыстыру тетігімен немесе персоналдың кездейсоқ сәулелену мүмкіндігін болдырмау үшін жоғары (күшейткіш) кернеуді қосу арқылы бұғатталады.</w:t>
      </w:r>
    </w:p>
    <w:bookmarkStart w:name="z111" w:id="107"/>
    <w:p>
      <w:pPr>
        <w:spacing w:after="0"/>
        <w:ind w:left="0"/>
        <w:jc w:val="both"/>
      </w:pPr>
      <w:r>
        <w:rPr>
          <w:rFonts w:ascii="Times New Roman"/>
          <w:b w:val="false"/>
          <w:i w:val="false"/>
          <w:color w:val="000000"/>
          <w:sz w:val="28"/>
        </w:rPr>
        <w:t>
      96. Жабық сәулелену көздері бар стационарлық қондырғыларда жұмыстар жүргізілетін үй-жайлар бұғаттау және көздің (көздер блогы) жағдайы туралы дабыл беру жүйелерімен жаб дықталуы тиіс және қондырғыны энергиямен қуаттандыру ажыратылған жағдайда немесе басқа да кез келген оқыс жағдайларда сәулелену көзін сақтау қалпына мәжбүрлеп қашықтықтан ауыстыруға арналған құрылғы көзделеді.</w:t>
      </w:r>
    </w:p>
    <w:bookmarkEnd w:id="107"/>
    <w:bookmarkStart w:name="z112" w:id="108"/>
    <w:p>
      <w:pPr>
        <w:spacing w:after="0"/>
        <w:ind w:left="0"/>
        <w:jc w:val="both"/>
      </w:pPr>
      <w:r>
        <w:rPr>
          <w:rFonts w:ascii="Times New Roman"/>
          <w:b w:val="false"/>
          <w:i w:val="false"/>
          <w:color w:val="000000"/>
          <w:sz w:val="28"/>
        </w:rPr>
        <w:t>
      97. Жабық сәулелену көздері су астында сақталған жағдайда бассейндегі судың деңгейін автоматты түрде сақтау, су деңгейінің өзгергені және жұмыс үй-жайындағы доза қуатының жоғарылағаны туралы дабыл беру жүйелері көзделеді.</w:t>
      </w:r>
    </w:p>
    <w:bookmarkEnd w:id="108"/>
    <w:bookmarkStart w:name="z113" w:id="109"/>
    <w:p>
      <w:pPr>
        <w:spacing w:after="0"/>
        <w:ind w:left="0"/>
        <w:jc w:val="both"/>
      </w:pPr>
      <w:r>
        <w:rPr>
          <w:rFonts w:ascii="Times New Roman"/>
          <w:b w:val="false"/>
          <w:i w:val="false"/>
          <w:color w:val="000000"/>
          <w:sz w:val="28"/>
        </w:rPr>
        <w:t>
      98. Жабық сәулелену көздерімен жұмыс кезінде үй-жайларды әрлеуге арнайы талаптар қойылмайды. Сәулелену блоктарын қайта зарядтау, жөндеу жүргізілетін үй-жайлар ІІІ кластағы ашық сәулелену көздерімен жұмыс істеуге арналған талаптарға сәйкес жабдықталуы тиіс.</w:t>
      </w:r>
    </w:p>
    <w:bookmarkEnd w:id="109"/>
    <w:bookmarkStart w:name="z114" w:id="110"/>
    <w:p>
      <w:pPr>
        <w:spacing w:after="0"/>
        <w:ind w:left="0"/>
        <w:jc w:val="both"/>
      </w:pPr>
      <w:r>
        <w:rPr>
          <w:rFonts w:ascii="Times New Roman"/>
          <w:b w:val="false"/>
          <w:i w:val="false"/>
          <w:color w:val="000000"/>
          <w:sz w:val="28"/>
        </w:rPr>
        <w:t>
      99. Жұмыс үй-жайларының ауасында уытты заттардың нормативтен артық шоғырлануына әкеп соғатын мөлшерде қуатты радиациялық қондырғыларды пайдалану және жабық сәулелену көздерін сақтау кезінде жұмыс аймағы ауасында уытты заттардың жол берілетін концентрациясынан асырмауды қамтамасыз ететін ішке сору-сыртқа тарату желдеткіші көзделеді.</w:t>
      </w:r>
    </w:p>
    <w:bookmarkEnd w:id="110"/>
    <w:bookmarkStart w:name="z115" w:id="111"/>
    <w:p>
      <w:pPr>
        <w:spacing w:after="0"/>
        <w:ind w:left="0"/>
        <w:jc w:val="both"/>
      </w:pPr>
      <w:r>
        <w:rPr>
          <w:rFonts w:ascii="Times New Roman"/>
          <w:b w:val="false"/>
          <w:i w:val="false"/>
          <w:color w:val="000000"/>
          <w:sz w:val="28"/>
        </w:rPr>
        <w:t>
      100. Жабық сәулелену көздері бар аспаптар мен иондаушы сәулеленуді генерациялайтын құрылғыларды үй-жайлардан тыс немесе ортақ өндіpіcтік үй-жайларда пайдалану кезінде сәулелену көздеріне бөгде адамдардың кіруіне мүмкіндік болмауы және көздердің сақталуы қамтамасыз етілуі тиіс.</w:t>
      </w:r>
    </w:p>
    <w:bookmarkEnd w:id="111"/>
    <w:p>
      <w:pPr>
        <w:spacing w:after="0"/>
        <w:ind w:left="0"/>
        <w:jc w:val="both"/>
      </w:pPr>
      <w:r>
        <w:rPr>
          <w:rFonts w:ascii="Times New Roman"/>
          <w:b w:val="false"/>
          <w:i w:val="false"/>
          <w:color w:val="000000"/>
          <w:sz w:val="28"/>
        </w:rPr>
        <w:t>
      Персонал мен халықтың радиациялық қауіпсіздігін қамтамасыз ету мақсатында:</w:t>
      </w:r>
    </w:p>
    <w:p>
      <w:pPr>
        <w:spacing w:after="0"/>
        <w:ind w:left="0"/>
        <w:jc w:val="both"/>
      </w:pPr>
      <w:r>
        <w:rPr>
          <w:rFonts w:ascii="Times New Roman"/>
          <w:b w:val="false"/>
          <w:i w:val="false"/>
          <w:color w:val="000000"/>
          <w:sz w:val="28"/>
        </w:rPr>
        <w:t>
      1) иондаушы сәулені жерге немесе адамдар жоқ жаққа бағыттау;</w:t>
      </w:r>
    </w:p>
    <w:p>
      <w:pPr>
        <w:spacing w:after="0"/>
        <w:ind w:left="0"/>
        <w:jc w:val="both"/>
      </w:pPr>
      <w:r>
        <w:rPr>
          <w:rFonts w:ascii="Times New Roman"/>
          <w:b w:val="false"/>
          <w:i w:val="false"/>
          <w:color w:val="000000"/>
          <w:sz w:val="28"/>
        </w:rPr>
        <w:t>
      2) сәулелену көздерін қызмет көрсететін персоналдан және басқа адамдардан мүмкіндігінше алысқа шығару;</w:t>
      </w:r>
    </w:p>
    <w:p>
      <w:pPr>
        <w:spacing w:after="0"/>
        <w:ind w:left="0"/>
        <w:jc w:val="both"/>
      </w:pPr>
      <w:r>
        <w:rPr>
          <w:rFonts w:ascii="Times New Roman"/>
          <w:b w:val="false"/>
          <w:i w:val="false"/>
          <w:color w:val="000000"/>
          <w:sz w:val="28"/>
        </w:rPr>
        <w:t>
      3) адамдардың сәулелену көздеріне жақын жерде болу уақытын шектеу;</w:t>
      </w:r>
    </w:p>
    <w:p>
      <w:pPr>
        <w:spacing w:after="0"/>
        <w:ind w:left="0"/>
        <w:jc w:val="both"/>
      </w:pPr>
      <w:r>
        <w:rPr>
          <w:rFonts w:ascii="Times New Roman"/>
          <w:b w:val="false"/>
          <w:i w:val="false"/>
          <w:color w:val="000000"/>
          <w:sz w:val="28"/>
        </w:rPr>
        <w:t>
      4) кемінде 3 метр қашықтықтан анық көрінетін радиациялық қауіптілік белгісі мен ескерту плакаттары ілу керек.</w:t>
      </w:r>
    </w:p>
    <w:bookmarkStart w:name="z116" w:id="112"/>
    <w:p>
      <w:pPr>
        <w:spacing w:after="0"/>
        <w:ind w:left="0"/>
        <w:jc w:val="both"/>
      </w:pPr>
      <w:r>
        <w:rPr>
          <w:rFonts w:ascii="Times New Roman"/>
          <w:b w:val="false"/>
          <w:i w:val="false"/>
          <w:color w:val="000000"/>
          <w:sz w:val="28"/>
        </w:rPr>
        <w:t>
      101. Сәулелену көздерімен жұмыс басталғанға дейін персонал жабдықтардың жарамдылығына тексеру жүргізеді. Ақаулар анықталған жағдайда жұмысты тоқтата тұру қажет, радиациялық объектінің әкімшілігін хабардар етіп, техникалық қызмет көрсетуді және жабдықтарды жөндеуді жүзеге асыратын ұйым өкілін шақыруы тиіс.</w:t>
      </w:r>
    </w:p>
    <w:bookmarkEnd w:id="112"/>
    <w:bookmarkStart w:name="z117" w:id="113"/>
    <w:p>
      <w:pPr>
        <w:spacing w:after="0"/>
        <w:ind w:left="0"/>
        <w:jc w:val="left"/>
      </w:pPr>
      <w:r>
        <w:rPr>
          <w:rFonts w:ascii="Times New Roman"/>
          <w:b/>
          <w:i w:val="false"/>
          <w:color w:val="000000"/>
        </w:rPr>
        <w:t xml:space="preserve"> 5-параграф. Ашық сәулелену көздерімен (радиоактивті заттармен) жұмыс істеу шарттарына қойылатын талаптар</w:t>
      </w:r>
    </w:p>
    <w:bookmarkEnd w:id="113"/>
    <w:bookmarkStart w:name="z118" w:id="114"/>
    <w:p>
      <w:pPr>
        <w:spacing w:after="0"/>
        <w:ind w:left="0"/>
        <w:jc w:val="both"/>
      </w:pPr>
      <w:r>
        <w:rPr>
          <w:rFonts w:ascii="Times New Roman"/>
          <w:b w:val="false"/>
          <w:i w:val="false"/>
          <w:color w:val="000000"/>
          <w:sz w:val="28"/>
        </w:rPr>
        <w:t>
      102. Радионуклидтер ішкі сәулеленудің әлеуетті көздері ретінде МАБ-ға байланысты радиациялық қауіптілік дәрежесі бойынша төрт топқа бөлінеді:</w:t>
      </w:r>
    </w:p>
    <w:bookmarkEnd w:id="114"/>
    <w:p>
      <w:pPr>
        <w:spacing w:after="0"/>
        <w:ind w:left="0"/>
        <w:jc w:val="both"/>
      </w:pPr>
      <w:r>
        <w:rPr>
          <w:rFonts w:ascii="Times New Roman"/>
          <w:b w:val="false"/>
          <w:i w:val="false"/>
          <w:color w:val="000000"/>
          <w:sz w:val="28"/>
        </w:rPr>
        <w:t>
      1) А тобы – МАБ 103 Бк радионуклидтер;</w:t>
      </w:r>
    </w:p>
    <w:p>
      <w:pPr>
        <w:spacing w:after="0"/>
        <w:ind w:left="0"/>
        <w:jc w:val="both"/>
      </w:pPr>
      <w:r>
        <w:rPr>
          <w:rFonts w:ascii="Times New Roman"/>
          <w:b w:val="false"/>
          <w:i w:val="false"/>
          <w:color w:val="000000"/>
          <w:sz w:val="28"/>
        </w:rPr>
        <w:t>
      2) Б тобы – МАБ104 Бк және 105 Бк радионуклидтер;</w:t>
      </w:r>
    </w:p>
    <w:p>
      <w:pPr>
        <w:spacing w:after="0"/>
        <w:ind w:left="0"/>
        <w:jc w:val="both"/>
      </w:pPr>
      <w:r>
        <w:rPr>
          <w:rFonts w:ascii="Times New Roman"/>
          <w:b w:val="false"/>
          <w:i w:val="false"/>
          <w:color w:val="000000"/>
          <w:sz w:val="28"/>
        </w:rPr>
        <w:t>
      3) В тобы – МАБ 106 Бк және 107 Бк радионуклидтер;</w:t>
      </w:r>
    </w:p>
    <w:p>
      <w:pPr>
        <w:spacing w:after="0"/>
        <w:ind w:left="0"/>
        <w:jc w:val="both"/>
      </w:pPr>
      <w:r>
        <w:rPr>
          <w:rFonts w:ascii="Times New Roman"/>
          <w:b w:val="false"/>
          <w:i w:val="false"/>
          <w:color w:val="000000"/>
          <w:sz w:val="28"/>
        </w:rPr>
        <w:t>
      4) Г тобы – МАБ 108 Бк және одан артық радионуклидтер.</w:t>
      </w:r>
    </w:p>
    <w:p>
      <w:pPr>
        <w:spacing w:after="0"/>
        <w:ind w:left="0"/>
        <w:jc w:val="both"/>
      </w:pPr>
      <w:r>
        <w:rPr>
          <w:rFonts w:ascii="Times New Roman"/>
          <w:b w:val="false"/>
          <w:i w:val="false"/>
          <w:color w:val="000000"/>
          <w:sz w:val="28"/>
        </w:rPr>
        <w:t xml:space="preserve">
      Радионуклидтің радиациялық қауіптілік тобына тиістілігі № ҚР ДСМ-71 </w:t>
      </w:r>
      <w:r>
        <w:rPr>
          <w:rFonts w:ascii="Times New Roman"/>
          <w:b w:val="false"/>
          <w:i w:val="false"/>
          <w:color w:val="000000"/>
          <w:sz w:val="28"/>
        </w:rPr>
        <w:t>бұйрықта</w:t>
      </w:r>
      <w:r>
        <w:rPr>
          <w:rFonts w:ascii="Times New Roman"/>
          <w:b w:val="false"/>
          <w:i w:val="false"/>
          <w:color w:val="000000"/>
          <w:sz w:val="28"/>
        </w:rPr>
        <w:t xml:space="preserve"> келтірілген оның МАБ сәйкес белгіленеді. Осы қосымшада келтірілмеген, жартылай ыдырау кезеңі кемінде 24 сағат қысқа мерзімдік радионуклидтер Г тобына жатады.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102-тармақ жаңа редакцияда - ҚР Денсаулық сақтау министрінің 05.04.2023 </w:t>
      </w:r>
      <w:r>
        <w:rPr>
          <w:rFonts w:ascii="Times New Roman"/>
          <w:b w:val="false"/>
          <w:i w:val="false"/>
          <w:color w:val="000000"/>
          <w:sz w:val="28"/>
        </w:rPr>
        <w:t>№ 60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19" w:id="115"/>
    <w:p>
      <w:pPr>
        <w:spacing w:after="0"/>
        <w:ind w:left="0"/>
        <w:jc w:val="both"/>
      </w:pPr>
      <w:r>
        <w:rPr>
          <w:rFonts w:ascii="Times New Roman"/>
          <w:b w:val="false"/>
          <w:i w:val="false"/>
          <w:color w:val="000000"/>
          <w:sz w:val="28"/>
        </w:rPr>
        <w:t xml:space="preserve">
      103. Ашық сәулелену көздері пайдаланылатын барлық жұмыстар үш сыныпқа бөлінеді. Ашық сәулелену көздерімен жүргізілетін жұмыстар сыныбы оның МАҮБ радионуклидтің меншікті белсенділігі асқан жағдайда радионуклидтің радиациялық қауіптілік тобына және оның жұмыс орнындағы белсенділігіне байланысты № ҚР ДСМ-71 </w:t>
      </w:r>
      <w:r>
        <w:rPr>
          <w:rFonts w:ascii="Times New Roman"/>
          <w:b w:val="false"/>
          <w:i w:val="false"/>
          <w:color w:val="000000"/>
          <w:sz w:val="28"/>
        </w:rPr>
        <w:t>бұйрыққа</w:t>
      </w:r>
      <w:r>
        <w:rPr>
          <w:rFonts w:ascii="Times New Roman"/>
          <w:b w:val="false"/>
          <w:i w:val="false"/>
          <w:color w:val="000000"/>
          <w:sz w:val="28"/>
        </w:rPr>
        <w:t xml:space="preserve"> сәйкес белгіленеді. Сұйықтықтармен қарапайым операциялар жүргізу кезінде (буламай, айдамай, барботажсыз және басқа да) жұмыс орнында радионуклидтердің белсенділігін 10 есе ұлғайтуға рұқсат етіледі. Генераторлардан медициналық мақсаттағы қысқа мерзімдік радионуклидтерді өндіру (элюирлеу) және өлшеп орау бойынша қарапайым операциялар кезінде радионуклидтердің белсенділігін жұмыс орнында 20 есе ұлғайтуға жол беріледі. Жұмыстардың сыныбы еншілес радионуклидтің бір мезгілде барынша шайылатын (элюирленетін) белсенділігі бойынша анықталады. Уран және оның қосындыларын қайта өңдейтін кәсіпорындар үшін жұмыс сыныбы өндіріс сипатына байланысты анықталады және арнайы қағидалармен регламенттеледі. Ашық сәулелену көзін сақтау кезінде радионуклидтердің белсенділігін 100 есе ұлғайтуға рұқсат етіледі.</w:t>
      </w:r>
    </w:p>
    <w:bookmarkEnd w:id="1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103-тармақ жаңа редакцияда - ҚР Денсаулық сақтау министрінің 05.04.2023 </w:t>
      </w:r>
      <w:r>
        <w:rPr>
          <w:rFonts w:ascii="Times New Roman"/>
          <w:b w:val="false"/>
          <w:i w:val="false"/>
          <w:color w:val="000000"/>
          <w:sz w:val="28"/>
        </w:rPr>
        <w:t>№ 60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20" w:id="116"/>
    <w:p>
      <w:pPr>
        <w:spacing w:after="0"/>
        <w:ind w:left="0"/>
        <w:jc w:val="both"/>
      </w:pPr>
      <w:r>
        <w:rPr>
          <w:rFonts w:ascii="Times New Roman"/>
          <w:b w:val="false"/>
          <w:i w:val="false"/>
          <w:color w:val="000000"/>
          <w:sz w:val="28"/>
        </w:rPr>
        <w:t>
      104. Жұмыс орнында радиациялық қауіптілік топтары әртүрлі радионуклидтер болған жағдайда, олардың белсенділігі радиациялық қауіптіліктің "А" тобына мынадай формула бойынша келтіріледі:</w:t>
      </w:r>
    </w:p>
    <w:bookmarkEnd w:id="116"/>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492500" cy="749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3492500" cy="749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 Cэ– А тобының белсенділігіне келтірілген жиынтық белсенділік, (Бк); CA – жұмыс орнында орналасқан, А тобы радионуклидтерінің жиынтық белсенділігі, (Бк); МЗАА – А тобы үшін маңыздылығы ең аз белсенділік, (Бк); Ci – А тобына жатпайтын, жекелеген i радионуклидтердің белсенділігі, (Бк); МЗАi – жекелеген i радионуклидтердің маңыздылығы ең аз белсенділігі, (Бк).</w:t>
      </w:r>
    </w:p>
    <w:bookmarkStart w:name="z121" w:id="117"/>
    <w:p>
      <w:pPr>
        <w:spacing w:after="0"/>
        <w:ind w:left="0"/>
        <w:jc w:val="both"/>
      </w:pPr>
      <w:r>
        <w:rPr>
          <w:rFonts w:ascii="Times New Roman"/>
          <w:b w:val="false"/>
          <w:i w:val="false"/>
          <w:color w:val="000000"/>
          <w:sz w:val="28"/>
        </w:rPr>
        <w:t>
      105. Ашық сәулелену көздерімен жұмыстар жүргізілетін үй-жайларды орналастыруға және жабдықтауға қойылатын талаптар жұмыстар класымен айқындалады.</w:t>
      </w:r>
    </w:p>
    <w:bookmarkEnd w:id="117"/>
    <w:bookmarkStart w:name="z122" w:id="118"/>
    <w:p>
      <w:pPr>
        <w:spacing w:after="0"/>
        <w:ind w:left="0"/>
        <w:jc w:val="both"/>
      </w:pPr>
      <w:r>
        <w:rPr>
          <w:rFonts w:ascii="Times New Roman"/>
          <w:b w:val="false"/>
          <w:i w:val="false"/>
          <w:color w:val="000000"/>
          <w:sz w:val="28"/>
        </w:rPr>
        <w:t>
      106. Ашық сәулелену көздерімен жұмыс істеу кезінде қалыпты пайдалану кезінде, сондай-ақ радиациялық авариялар салдарларын жою кезінде де персоналды ішкі және сыртқы сәулеленуден қорғау, жұмыс үй-жайлары ауасының және беттерінің, персоналдың тері жабыны мен киімінің, сондай-ақ қоршаған орта объектілерінің (ауаның, топырақтың, өсімдіктердің) ластануына шектеу қамтамасыз етіледі.</w:t>
      </w:r>
    </w:p>
    <w:bookmarkEnd w:id="118"/>
    <w:bookmarkStart w:name="z123" w:id="119"/>
    <w:p>
      <w:pPr>
        <w:spacing w:after="0"/>
        <w:ind w:left="0"/>
        <w:jc w:val="both"/>
      </w:pPr>
      <w:r>
        <w:rPr>
          <w:rFonts w:ascii="Times New Roman"/>
          <w:b w:val="false"/>
          <w:i w:val="false"/>
          <w:color w:val="000000"/>
          <w:sz w:val="28"/>
        </w:rPr>
        <w:t>
      107. Радионуклидтердің жұмыс үй-жайлары мен қоршаған ортаға түсуін шектеу статикалық (үй-жайлар жабдығы, қабырғалары мен жабындары) және динамикалық (желдету және газ тазарту) тосқауылдар жүйесін пайдалану арқылы қамтамасыз етіледі.</w:t>
      </w:r>
    </w:p>
    <w:bookmarkEnd w:id="119"/>
    <w:bookmarkStart w:name="z124" w:id="120"/>
    <w:p>
      <w:pPr>
        <w:spacing w:after="0"/>
        <w:ind w:left="0"/>
        <w:jc w:val="both"/>
      </w:pPr>
      <w:r>
        <w:rPr>
          <w:rFonts w:ascii="Times New Roman"/>
          <w:b w:val="false"/>
          <w:i w:val="false"/>
          <w:color w:val="000000"/>
          <w:sz w:val="28"/>
        </w:rPr>
        <w:t>
      108. Ашық сәулелену көздерімен жұмыстар жүргізілетін радиациялық объектілерде әр жұмыстар класына арналған үй-жайларды бір жерге жинақтау керек. Радиациялық объектілерде барлық үш класс бойынша жұмыстар жүргізілген жағдайда үй-жайлар оларда жүргізілетін жұмыстар класына сәйкес бөлінеді.</w:t>
      </w:r>
    </w:p>
    <w:bookmarkEnd w:id="120"/>
    <w:bookmarkStart w:name="z125" w:id="121"/>
    <w:p>
      <w:pPr>
        <w:spacing w:after="0"/>
        <w:ind w:left="0"/>
        <w:jc w:val="both"/>
      </w:pPr>
      <w:r>
        <w:rPr>
          <w:rFonts w:ascii="Times New Roman"/>
          <w:b w:val="false"/>
          <w:i w:val="false"/>
          <w:color w:val="000000"/>
          <w:sz w:val="28"/>
        </w:rPr>
        <w:t>
      109. Белсенділігі МАБ мәндерден төмен ашық сәулелену көздерімен жұмыстарды радиациялық қауіпсіздік бойынша қосымша талаптар қойылмайтын өндірістік үй-жайларда жүргізуге жол беріледі.</w:t>
      </w:r>
    </w:p>
    <w:bookmarkEnd w:id="121"/>
    <w:bookmarkStart w:name="z126" w:id="122"/>
    <w:p>
      <w:pPr>
        <w:spacing w:after="0"/>
        <w:ind w:left="0"/>
        <w:jc w:val="both"/>
      </w:pPr>
      <w:r>
        <w:rPr>
          <w:rFonts w:ascii="Times New Roman"/>
          <w:b w:val="false"/>
          <w:i w:val="false"/>
          <w:color w:val="000000"/>
          <w:sz w:val="28"/>
        </w:rPr>
        <w:t>
      110. ІІІ кластың жұмыстары химиялық зертханаларға қойылатын талаптарға сәйкес жеке үй-жайларда жүргізіледі. Осы үй-жайлардың құрамында ішке сору-сыртқа тарату желдеткіші және себезгі құрылғысы көзделеді. Ауаның радиоактивті ластану мүмкіндігіне байланысты жұмыстар (ұнтақпен операциялар, ерітінділерді булау, эманациялаушы және ұшпа және басқа заттармен жұмыс істеу) сыртқа тарату шкафтарында жүргізіледі. Үй-жайлардың жоғарғы беттері тегіс, зақымданбаған, жуып-тазалауға және дезактивациялауға рұқсат беруі тиіс.</w:t>
      </w:r>
    </w:p>
    <w:bookmarkEnd w:id="122"/>
    <w:bookmarkStart w:name="z127" w:id="123"/>
    <w:p>
      <w:pPr>
        <w:spacing w:after="0"/>
        <w:ind w:left="0"/>
        <w:jc w:val="both"/>
      </w:pPr>
      <w:r>
        <w:rPr>
          <w:rFonts w:ascii="Times New Roman"/>
          <w:b w:val="false"/>
          <w:i w:val="false"/>
          <w:color w:val="000000"/>
          <w:sz w:val="28"/>
        </w:rPr>
        <w:t>
      111. ІІ класс жұмыстары ғимараттың жеке бөлігінде құрастырылған басқа үй-жайлардан оқшауланған үй-жайларда жүргізіледі. Бір ұйымда біртұтас технологияға байланысты ІІ және ІІІ класс жұмыстары жүргізілген жағдайда ІІ класс жұмыстарына қойылатын талаптарға сәйкес жабдықталған үй-жайлардың ортақ блогын бөлуге жол беріледі.</w:t>
      </w:r>
    </w:p>
    <w:bookmarkEnd w:id="123"/>
    <w:p>
      <w:pPr>
        <w:spacing w:after="0"/>
        <w:ind w:left="0"/>
        <w:jc w:val="both"/>
      </w:pPr>
      <w:r>
        <w:rPr>
          <w:rFonts w:ascii="Times New Roman"/>
          <w:b w:val="false"/>
          <w:i w:val="false"/>
          <w:color w:val="000000"/>
          <w:sz w:val="28"/>
        </w:rPr>
        <w:t>
      Жоспарлау кезінде персонал тұрақты және уақытша болатын үй-жайлар бөлінеді.</w:t>
      </w:r>
    </w:p>
    <w:p>
      <w:pPr>
        <w:spacing w:after="0"/>
        <w:ind w:left="0"/>
        <w:jc w:val="both"/>
      </w:pPr>
      <w:r>
        <w:rPr>
          <w:rFonts w:ascii="Times New Roman"/>
          <w:b w:val="false"/>
          <w:i w:val="false"/>
          <w:color w:val="000000"/>
          <w:sz w:val="28"/>
        </w:rPr>
        <w:t>
      Бұл үй-жайлардың құрамында санитариялық өткізгіш немесе санитариялық шлюз көзделеді. ІІ класс жұмыстарына арналған үй-жайлар сыртқа тарату шкафтарымен немесе бокстармен жабдықталады.</w:t>
      </w:r>
    </w:p>
    <w:bookmarkStart w:name="z128" w:id="124"/>
    <w:p>
      <w:pPr>
        <w:spacing w:after="0"/>
        <w:ind w:left="0"/>
        <w:jc w:val="both"/>
      </w:pPr>
      <w:r>
        <w:rPr>
          <w:rFonts w:ascii="Times New Roman"/>
          <w:b w:val="false"/>
          <w:i w:val="false"/>
          <w:color w:val="000000"/>
          <w:sz w:val="28"/>
        </w:rPr>
        <w:t>
      112. І класс жұмыстары жеке ғимаратта немесе ғимараттың тек санитариялық өткізгіші арқылы жеке есігі бар оқшауланған бір бөлігінде жүргізіледі. Жұмыс үй-жайлары бокстармен, камералармен, каньондармен немесе басқа да тұмшаланған жабдықпен жабдықталады. Үй-жайлар үш аймаққа бөлінеді:</w:t>
      </w:r>
    </w:p>
    <w:bookmarkEnd w:id="124"/>
    <w:p>
      <w:pPr>
        <w:spacing w:after="0"/>
        <w:ind w:left="0"/>
        <w:jc w:val="both"/>
      </w:pPr>
      <w:r>
        <w:rPr>
          <w:rFonts w:ascii="Times New Roman"/>
          <w:b w:val="false"/>
          <w:i w:val="false"/>
          <w:color w:val="000000"/>
          <w:sz w:val="28"/>
        </w:rPr>
        <w:t>
      1) бірінші аймақ – сәулелену және радиоактивті ластанудың негізгі көздері болып табылатын технологиялық жабдық пен байланыстар орналастырылатын қызмет көрсетілмейтін үй-жайлар. Технологиялық жабдық жұмыс істеп тұрған кезде персоналдың қызмет көрсетілмейтін үй-жайларда болуына жол берілмейді;</w:t>
      </w:r>
    </w:p>
    <w:p>
      <w:pPr>
        <w:spacing w:after="0"/>
        <w:ind w:left="0"/>
        <w:jc w:val="both"/>
      </w:pPr>
      <w:r>
        <w:rPr>
          <w:rFonts w:ascii="Times New Roman"/>
          <w:b w:val="false"/>
          <w:i w:val="false"/>
          <w:color w:val="000000"/>
          <w:sz w:val="28"/>
        </w:rPr>
        <w:t>
      2) екінші аймақ – жабдықты жөндеуге, технологиялық жабдықты ашуға байланысты басқа жұмыстарға арналған, радиоактивті материалдарды тиеу және түсіру, шикізат, дайын өнім мен радиоактивті қалдықтарды уақытша сақтау тораптарын орналастыруға арналған жүйелі түрде қызмет көрсетілетін үй-жайлар;</w:t>
      </w:r>
    </w:p>
    <w:p>
      <w:pPr>
        <w:spacing w:after="0"/>
        <w:ind w:left="0"/>
        <w:jc w:val="both"/>
      </w:pPr>
      <w:r>
        <w:rPr>
          <w:rFonts w:ascii="Times New Roman"/>
          <w:b w:val="false"/>
          <w:i w:val="false"/>
          <w:color w:val="000000"/>
          <w:sz w:val="28"/>
        </w:rPr>
        <w:t>
      3) үшінші аймақ – персонал барлық ауысым бойына тұрақты болатын үй-жайлар (оператор отыратын жерлер, басқару пульттері);</w:t>
      </w:r>
    </w:p>
    <w:p>
      <w:pPr>
        <w:spacing w:after="0"/>
        <w:ind w:left="0"/>
        <w:jc w:val="both"/>
      </w:pPr>
      <w:r>
        <w:rPr>
          <w:rFonts w:ascii="Times New Roman"/>
          <w:b w:val="false"/>
          <w:i w:val="false"/>
          <w:color w:val="000000"/>
          <w:sz w:val="28"/>
        </w:rPr>
        <w:t>
      Радиоактивті ластанудың таралуын болдырмау үшін аймақтардың арасында санитариялық шлюздер жабдықталады.</w:t>
      </w:r>
    </w:p>
    <w:p>
      <w:pPr>
        <w:spacing w:after="0"/>
        <w:ind w:left="0"/>
        <w:jc w:val="both"/>
      </w:pPr>
      <w:r>
        <w:rPr>
          <w:rFonts w:ascii="Times New Roman"/>
          <w:b w:val="false"/>
          <w:i w:val="false"/>
          <w:color w:val="000000"/>
          <w:sz w:val="28"/>
        </w:rPr>
        <w:t>
      І кластың жұмысы кезінде радиациялық объектінің мақсатына және қолданылатын тосқауылдардың тиімділігіне байланысты жұмыс үй-жайларын қызмет көрсетілмейтін үй жайлар және персонал тұрақты болатын үй-жайлар аймақтары енетін екі аймақтық жоспарлауға жол беріледі.</w:t>
      </w:r>
    </w:p>
    <w:bookmarkStart w:name="z129" w:id="125"/>
    <w:p>
      <w:pPr>
        <w:spacing w:after="0"/>
        <w:ind w:left="0"/>
        <w:jc w:val="both"/>
      </w:pPr>
      <w:r>
        <w:rPr>
          <w:rFonts w:ascii="Times New Roman"/>
          <w:b w:val="false"/>
          <w:i w:val="false"/>
          <w:color w:val="000000"/>
          <w:sz w:val="28"/>
        </w:rPr>
        <w:t>
      113. І және ІІ класс жұмыстарының үй-жайларында жылытудың, газбен жабдықтаудың, сығылған ауаның, су құбырының жалпы жүйелерін басқару және топтық электр қалқандары жұмыс үй-жайларынан шығарылуы тиіс.</w:t>
      </w:r>
    </w:p>
    <w:bookmarkEnd w:id="125"/>
    <w:bookmarkStart w:name="z130" w:id="126"/>
    <w:p>
      <w:pPr>
        <w:spacing w:after="0"/>
        <w:ind w:left="0"/>
        <w:jc w:val="both"/>
      </w:pPr>
      <w:r>
        <w:rPr>
          <w:rFonts w:ascii="Times New Roman"/>
          <w:b w:val="false"/>
          <w:i w:val="false"/>
          <w:color w:val="000000"/>
          <w:sz w:val="28"/>
        </w:rPr>
        <w:t>
      114. Персоналдың ашық сәулелену көздерінен сыртқы сәулелену деңгейлерін төмендету үшін автоматтандыру және қашықтықтан басқару жүйелері, сәулелену көздерін қалқалау және жұмыс операцияларының уақытын қысқарту қолданылады.</w:t>
      </w:r>
    </w:p>
    <w:bookmarkEnd w:id="126"/>
    <w:bookmarkStart w:name="z131" w:id="127"/>
    <w:p>
      <w:pPr>
        <w:spacing w:after="0"/>
        <w:ind w:left="0"/>
        <w:jc w:val="both"/>
      </w:pPr>
      <w:r>
        <w:rPr>
          <w:rFonts w:ascii="Times New Roman"/>
          <w:b w:val="false"/>
          <w:i w:val="false"/>
          <w:color w:val="000000"/>
          <w:sz w:val="28"/>
        </w:rPr>
        <w:t>
      115. Радиоактивті заттармен жұмыстар жүргізілетін радиациялық объектілерде өндірістік үй-жайлар мен жабдықты дезактивациялау бойынша іс-шаралар кешені көзделеді.</w:t>
      </w:r>
    </w:p>
    <w:bookmarkEnd w:id="127"/>
    <w:bookmarkStart w:name="z132" w:id="128"/>
    <w:p>
      <w:pPr>
        <w:spacing w:after="0"/>
        <w:ind w:left="0"/>
        <w:jc w:val="both"/>
      </w:pPr>
      <w:r>
        <w:rPr>
          <w:rFonts w:ascii="Times New Roman"/>
          <w:b w:val="false"/>
          <w:i w:val="false"/>
          <w:color w:val="000000"/>
          <w:sz w:val="28"/>
        </w:rPr>
        <w:t>
      116. ІІ кластың және І кластың 3-аймағының жұмыстарына арналған үй-жайлардың едендері мен қабырғалары, сондай-ақ І кластың 1-ші және 2-ші аймақтарының төбелері жуу құралдарына төзімді, сіңіргіштігі төмен материалдармен қапталуы тиіс. Әртүрлі аймақтар мен кластарға жататын үй-жайлар әртүрлі түстерге боялады.</w:t>
      </w:r>
    </w:p>
    <w:bookmarkEnd w:id="128"/>
    <w:bookmarkStart w:name="z133" w:id="129"/>
    <w:p>
      <w:pPr>
        <w:spacing w:after="0"/>
        <w:ind w:left="0"/>
        <w:jc w:val="both"/>
      </w:pPr>
      <w:r>
        <w:rPr>
          <w:rFonts w:ascii="Times New Roman"/>
          <w:b w:val="false"/>
          <w:i w:val="false"/>
          <w:color w:val="000000"/>
          <w:sz w:val="28"/>
        </w:rPr>
        <w:t>
      117. Есіктер, терезелер, жабдықтар мен жұмыс жиһазы радиоактивті ластануларынан тиімді жойылуын қамтамасыз ететін конструкциялы және материалдардан жасалуы тиіс. Еден жабындарының шеттері көтеріліп және қабырғалармен жіктестірілген болуы тиіс. Траптар болған жағдайда едендердің еңісі болуы тиіс.</w:t>
      </w:r>
    </w:p>
    <w:bookmarkEnd w:id="129"/>
    <w:bookmarkStart w:name="z134" w:id="130"/>
    <w:p>
      <w:pPr>
        <w:spacing w:after="0"/>
        <w:ind w:left="0"/>
        <w:jc w:val="both"/>
      </w:pPr>
      <w:r>
        <w:rPr>
          <w:rFonts w:ascii="Times New Roman"/>
          <w:b w:val="false"/>
          <w:i w:val="false"/>
          <w:color w:val="000000"/>
          <w:sz w:val="28"/>
        </w:rPr>
        <w:t>
      118. І және ІІ класс жұмыстарына арналған үй-жайдың бір жұмысшыға шаққандағы ауданы 10 шаршы метрден кем болмауы тиіс.</w:t>
      </w:r>
    </w:p>
    <w:bookmarkEnd w:id="130"/>
    <w:bookmarkStart w:name="z135" w:id="131"/>
    <w:p>
      <w:pPr>
        <w:spacing w:after="0"/>
        <w:ind w:left="0"/>
        <w:jc w:val="both"/>
      </w:pPr>
      <w:r>
        <w:rPr>
          <w:rFonts w:ascii="Times New Roman"/>
          <w:b w:val="false"/>
          <w:i w:val="false"/>
          <w:color w:val="000000"/>
          <w:sz w:val="28"/>
        </w:rPr>
        <w:t>
      119. Жабдық және жұмыс жиһазының беттері тегіс, конструкциялары қарапайым және радиоактивті ластанулардан тазартуды жеңілдететін сіңіргіштігі төмен жабындары болуы тиіс.</w:t>
      </w:r>
    </w:p>
    <w:bookmarkEnd w:id="131"/>
    <w:bookmarkStart w:name="z136" w:id="132"/>
    <w:p>
      <w:pPr>
        <w:spacing w:after="0"/>
        <w:ind w:left="0"/>
        <w:jc w:val="both"/>
      </w:pPr>
      <w:r>
        <w:rPr>
          <w:rFonts w:ascii="Times New Roman"/>
          <w:b w:val="false"/>
          <w:i w:val="false"/>
          <w:color w:val="000000"/>
          <w:sz w:val="28"/>
        </w:rPr>
        <w:t>
      120. Жабдық, құрал-сайман және жиһаз әр кластың (аймақтың) үй-жайларына бекітіледі және сәйкесінше таңбаланады. Оларды бір кластың (аймақ) үй-жайынан екіншісіне беруге жол берілмейді.</w:t>
      </w:r>
    </w:p>
    <w:bookmarkEnd w:id="132"/>
    <w:bookmarkStart w:name="z137" w:id="133"/>
    <w:p>
      <w:pPr>
        <w:spacing w:after="0"/>
        <w:ind w:left="0"/>
        <w:jc w:val="both"/>
      </w:pPr>
      <w:r>
        <w:rPr>
          <w:rFonts w:ascii="Times New Roman"/>
          <w:b w:val="false"/>
          <w:i w:val="false"/>
          <w:color w:val="000000"/>
          <w:sz w:val="28"/>
        </w:rPr>
        <w:t>
      121. Камералар мен бокстарда радиоактивті заттармен жүргізілетін өндірістік операциялар қашықтық құралдары арқылы немесе қасбет қабырғасына герметикалық орнатылған қолғаптарды қолдану арқылы орындалады. Өңделетін өнімді, жабдықты тиеу мен түсіру, камералық қолғаптарды, манипуляторларды ауыстыру камералардың немесе бокстардың тұмшалануын бұзбай жүргізіледі.</w:t>
      </w:r>
    </w:p>
    <w:bookmarkEnd w:id="133"/>
    <w:bookmarkStart w:name="z138" w:id="134"/>
    <w:p>
      <w:pPr>
        <w:spacing w:after="0"/>
        <w:ind w:left="0"/>
        <w:jc w:val="both"/>
      </w:pPr>
      <w:r>
        <w:rPr>
          <w:rFonts w:ascii="Times New Roman"/>
          <w:b w:val="false"/>
          <w:i w:val="false"/>
          <w:color w:val="000000"/>
          <w:sz w:val="28"/>
        </w:rPr>
        <w:t>
      122. Жұмыс орнындағы радиоактивті заттардың көлемі жұмысқа қажет ең аз шамада болады. Радиоактивті заттарды таңдау мүмкіндігі болған жағдайда радиациялық қауіптілік тобы төмен заттарды, ұнтақтарды емес, ерітінділерді, үлестік белсенділігі неғұрлым төмен ерітінділерді пайдаланады.</w:t>
      </w:r>
    </w:p>
    <w:bookmarkEnd w:id="134"/>
    <w:p>
      <w:pPr>
        <w:spacing w:after="0"/>
        <w:ind w:left="0"/>
        <w:jc w:val="both"/>
      </w:pPr>
      <w:r>
        <w:rPr>
          <w:rFonts w:ascii="Times New Roman"/>
          <w:b w:val="false"/>
          <w:i w:val="false"/>
          <w:color w:val="000000"/>
          <w:sz w:val="28"/>
        </w:rPr>
        <w:t>
      Үй-жайлар мен қоршаған ортаның радиоактивті ластануы мүмкін болатын операциялар (ұнтақтарды басқа ыдысқа салу, құрғақтау) санын мейлінше азайту керек. Радиоактивті ерітінділермен қолмен жасалатын операциялар кезінде автоматты тамшуырлар немесе резеңке грушасы бар тамшуырлар қолданылады.</w:t>
      </w:r>
    </w:p>
    <w:bookmarkStart w:name="z139" w:id="135"/>
    <w:p>
      <w:pPr>
        <w:spacing w:after="0"/>
        <w:ind w:left="0"/>
        <w:jc w:val="both"/>
      </w:pPr>
      <w:r>
        <w:rPr>
          <w:rFonts w:ascii="Times New Roman"/>
          <w:b w:val="false"/>
          <w:i w:val="false"/>
          <w:color w:val="000000"/>
          <w:sz w:val="28"/>
        </w:rPr>
        <w:t>
      123. Ашық көздермен жүргізілетін жұмыстарды ұйымдастыру технологиялық үдерістер (операциялар) кезінде түзілетін радиоактивті қалдықтарды мейлінше азайтуға бағытталған.</w:t>
      </w:r>
    </w:p>
    <w:bookmarkEnd w:id="135"/>
    <w:bookmarkStart w:name="z140" w:id="136"/>
    <w:p>
      <w:pPr>
        <w:spacing w:after="0"/>
        <w:ind w:left="0"/>
        <w:jc w:val="both"/>
      </w:pPr>
      <w:r>
        <w:rPr>
          <w:rFonts w:ascii="Times New Roman"/>
          <w:b w:val="false"/>
          <w:i w:val="false"/>
          <w:color w:val="000000"/>
          <w:sz w:val="28"/>
        </w:rPr>
        <w:t>
      124. Жұмыс беттерінің, жабдық пен үй-жайлардың радиоактивті заттармен зертханалық жағдайларда жұмыс істеу кезінде ластануын шектеу үшін сіңіргіштігі төмен материалдардан жасалған науалар мен табандықтар, пластик пленкалар, сүзгіш қағаз және бір реттік пайдаланылатын басқа да материалдар пайдаланады.</w:t>
      </w:r>
    </w:p>
    <w:bookmarkEnd w:id="136"/>
    <w:bookmarkStart w:name="z141" w:id="137"/>
    <w:p>
      <w:pPr>
        <w:spacing w:after="0"/>
        <w:ind w:left="0"/>
        <w:jc w:val="both"/>
      </w:pPr>
      <w:r>
        <w:rPr>
          <w:rFonts w:ascii="Times New Roman"/>
          <w:b w:val="false"/>
          <w:i w:val="false"/>
          <w:color w:val="000000"/>
          <w:sz w:val="28"/>
        </w:rPr>
        <w:t>
      125. Ашық сәулелену көздерімен жұмыс кезінде желдету және ауа тазарту құрылғылары жұмыс үй-жайлардың ауасы мен атмосфералық ауаны радиоактивті ластанудан қорғауды қамтамасыз етеді. Жұмыс үй-жайлары, сыртқа тарату шкафтары, бокстар, арналар және басқа да технологиялық жабдық ауа ағыны аз ластанған кеңістіктерден көбірек ластанған кеңістіктерге бағытталатын болып жасалады.</w:t>
      </w:r>
    </w:p>
    <w:bookmarkEnd w:id="137"/>
    <w:bookmarkStart w:name="z142" w:id="138"/>
    <w:p>
      <w:pPr>
        <w:spacing w:after="0"/>
        <w:ind w:left="0"/>
        <w:jc w:val="both"/>
      </w:pPr>
      <w:r>
        <w:rPr>
          <w:rFonts w:ascii="Times New Roman"/>
          <w:b w:val="false"/>
          <w:i w:val="false"/>
          <w:color w:val="000000"/>
          <w:sz w:val="28"/>
        </w:rPr>
        <w:t>
      126. Радиациялық объектілердің өндірістік ғимараттары мен құрылыстарында ауаны желдетуді, баптауды, сондай-ақ желдету ауасын атмосфераға шығаруды және оны шығару алдында тазартуды жобалауды осы санитариялық қағидалардың талаптарына сәйкес жүргізеді. Радиоактивті заттардың атмосфераға шығарындылары халықтың сыни тобында 10 мкЗв/жыл астам дозаны құрайтын радиациялық объектілер үшін рұқсат етілген шекті шығарындылары осы Санитариялық қағидалардың талаптарына сәйкестігі туралы санитариялық-эпидемиологиялық қорытынды негізінде белгіленеді.</w:t>
      </w:r>
    </w:p>
    <w:bookmarkEnd w:id="138"/>
    <w:bookmarkStart w:name="z143" w:id="139"/>
    <w:p>
      <w:pPr>
        <w:spacing w:after="0"/>
        <w:ind w:left="0"/>
        <w:jc w:val="both"/>
      </w:pPr>
      <w:r>
        <w:rPr>
          <w:rFonts w:ascii="Times New Roman"/>
          <w:b w:val="false"/>
          <w:i w:val="false"/>
          <w:color w:val="000000"/>
          <w:sz w:val="28"/>
        </w:rPr>
        <w:t>
      127. Баспаналардан, бокстардан, камералардан, шкафтардан және бacқa да жабдықтан аласталатын ластанған ауа атмосфераға шығару алдында тазартылады. Бұл ауаны тазартқанға дейін сұйылтуға жол берілмейді.</w:t>
      </w:r>
    </w:p>
    <w:bookmarkEnd w:id="139"/>
    <w:p>
      <w:pPr>
        <w:spacing w:after="0"/>
        <w:ind w:left="0"/>
        <w:jc w:val="both"/>
      </w:pPr>
      <w:r>
        <w:rPr>
          <w:rFonts w:ascii="Times New Roman"/>
          <w:b w:val="false"/>
          <w:i w:val="false"/>
          <w:color w:val="000000"/>
          <w:sz w:val="28"/>
        </w:rPr>
        <w:t>
      І кластың және ІІ кластың жұмыстары жүргізілетін радиациялық объектілерде биіктігі алаудың жерге түсу орнында атмосфералық ауада радиоактивті заттардың көлемдік белсенділігін халық үшін доза шегінің белгіленген квотасынан асырмауды қамтамасыз ететін мәндерге дейін төмендетуді қамтамасыз етуге тиіс сыртқа шығаратын құбырлар көзделеді.</w:t>
      </w:r>
    </w:p>
    <w:bookmarkStart w:name="z144" w:id="140"/>
    <w:p>
      <w:pPr>
        <w:spacing w:after="0"/>
        <w:ind w:left="0"/>
        <w:jc w:val="both"/>
      </w:pPr>
      <w:r>
        <w:rPr>
          <w:rFonts w:ascii="Times New Roman"/>
          <w:b w:val="false"/>
          <w:i w:val="false"/>
          <w:color w:val="000000"/>
          <w:sz w:val="28"/>
        </w:rPr>
        <w:t>
      128. Егер ауаның жыл бойғы жиынтық шығарындысы радиациялық объекті үшін белгіленген рұқсат етілген шығарынды мәнінен аспайтын болса, оны сыртқы ауаға тазартусыз шығаруға жол беріледі. Бұл ретте халықтың ішкі және сыртқы сәулелену деңгейлері белгіленген квоталардан аспауы тиіс.</w:t>
      </w:r>
    </w:p>
    <w:bookmarkEnd w:id="140"/>
    <w:bookmarkStart w:name="z145" w:id="141"/>
    <w:p>
      <w:pPr>
        <w:spacing w:after="0"/>
        <w:ind w:left="0"/>
        <w:jc w:val="both"/>
      </w:pPr>
      <w:r>
        <w:rPr>
          <w:rFonts w:ascii="Times New Roman"/>
          <w:b w:val="false"/>
          <w:i w:val="false"/>
          <w:color w:val="000000"/>
          <w:sz w:val="28"/>
        </w:rPr>
        <w:t>
      129. Ашық сәулелену көздерімен жұмыстар жүргізу үшін тек жалпы ауданның бір бөлігі ғана бөлінетін ғимараттарда бөлек желдету жүйелерін көздеу қажет.</w:t>
      </w:r>
    </w:p>
    <w:bookmarkEnd w:id="141"/>
    <w:bookmarkStart w:name="z146" w:id="142"/>
    <w:p>
      <w:pPr>
        <w:spacing w:after="0"/>
        <w:ind w:left="0"/>
        <w:jc w:val="both"/>
      </w:pPr>
      <w:r>
        <w:rPr>
          <w:rFonts w:ascii="Times New Roman"/>
          <w:b w:val="false"/>
          <w:i w:val="false"/>
          <w:color w:val="000000"/>
          <w:sz w:val="28"/>
        </w:rPr>
        <w:t>
      130. Ауаның рециркуляциясы жүйесін қолдану кезінде І және ІІ класс жұмыстарына арналған үй-жайларды радиоактивті және уытты заттардан тазарту және желдету қамтамасыз етіледі.</w:t>
      </w:r>
    </w:p>
    <w:bookmarkEnd w:id="142"/>
    <w:bookmarkStart w:name="z147" w:id="143"/>
    <w:p>
      <w:pPr>
        <w:spacing w:after="0"/>
        <w:ind w:left="0"/>
        <w:jc w:val="both"/>
      </w:pPr>
      <w:r>
        <w:rPr>
          <w:rFonts w:ascii="Times New Roman"/>
          <w:b w:val="false"/>
          <w:i w:val="false"/>
          <w:color w:val="000000"/>
          <w:sz w:val="28"/>
        </w:rPr>
        <w:t>
      131. Тұмшаланған камералар мен бокстарда жабық ойықтар болған кезде кемінде 20 миллиметр (бұдан әрі – мм) су бағанының сиретілуі қамтамасыз етілуі тиіс, камералар мен бокстар сирету дәрежесін бақылау аспаптарымен жабдықталады. Сыртқа тарату шкафтары мен баспаналардың жұмыс ойықтарындағы ауа қозғалысының есептік жылдамдығы секундына 1,5 метрге (бұдан әрі – м) тең қабылданады.</w:t>
      </w:r>
    </w:p>
    <w:bookmarkEnd w:id="143"/>
    <w:p>
      <w:pPr>
        <w:spacing w:after="0"/>
        <w:ind w:left="0"/>
        <w:jc w:val="both"/>
      </w:pPr>
      <w:r>
        <w:rPr>
          <w:rFonts w:ascii="Times New Roman"/>
          <w:b w:val="false"/>
          <w:i w:val="false"/>
          <w:color w:val="000000"/>
          <w:sz w:val="28"/>
        </w:rPr>
        <w:t>
      Сиретуді су бағанының 10 мм-ге дейін қысқа уақытқа төмендетуге және ашық ойықтардағы ауа жылдамдығын секундына 0,5 м-ге дейін төмендетуге жол беріледі.</w:t>
      </w:r>
    </w:p>
    <w:bookmarkStart w:name="z148" w:id="144"/>
    <w:p>
      <w:pPr>
        <w:spacing w:after="0"/>
        <w:ind w:left="0"/>
        <w:jc w:val="both"/>
      </w:pPr>
      <w:r>
        <w:rPr>
          <w:rFonts w:ascii="Times New Roman"/>
          <w:b w:val="false"/>
          <w:i w:val="false"/>
          <w:color w:val="000000"/>
          <w:sz w:val="28"/>
        </w:rPr>
        <w:t>
      132. Сыртқа тарату шкафтарын, бокстар мен камераларды қамтамасыз ететін желдеткіштерді жеке арнайы үй-жайларда орналастырады. І кластың жұмыстарына арналған үй-жайларда сыртқа тарату камерасы екінші аймақ үй-жайларының құрамына кіруі тиіс; І кластағы жұмыстарға арналған үй-жайларға қызмет көрсететін желдету жүйелерінде өнімділігі толық есептіктен кемінде 1/3 болатын резервтік агрегаттар болады.</w:t>
      </w:r>
    </w:p>
    <w:bookmarkEnd w:id="144"/>
    <w:p>
      <w:pPr>
        <w:spacing w:after="0"/>
        <w:ind w:left="0"/>
        <w:jc w:val="both"/>
      </w:pPr>
      <w:r>
        <w:rPr>
          <w:rFonts w:ascii="Times New Roman"/>
          <w:b w:val="false"/>
          <w:i w:val="false"/>
          <w:color w:val="000000"/>
          <w:sz w:val="28"/>
        </w:rPr>
        <w:t>
      Қозғалтқыштардың іске қосқыштарында жарық сигнализация болуы тиіс, оларды 3-аймақтың үй-жайларында орналастырады.</w:t>
      </w:r>
    </w:p>
    <w:bookmarkStart w:name="z149" w:id="145"/>
    <w:p>
      <w:pPr>
        <w:spacing w:after="0"/>
        <w:ind w:left="0"/>
        <w:jc w:val="both"/>
      </w:pPr>
      <w:r>
        <w:rPr>
          <w:rFonts w:ascii="Times New Roman"/>
          <w:b w:val="false"/>
          <w:i w:val="false"/>
          <w:color w:val="000000"/>
          <w:sz w:val="28"/>
        </w:rPr>
        <w:t>
      133. Эманацияланатын және ұшпа радиоактивті заттармен жұмыстарға арналған қоймалардың, жұмыс үй-жайларының және бокстардың тұрақты әрекет ететін сыртқа тарату желдету жүйесі көзделуі тиіс. Жүйе өнімділігі толық есептіліктен кемінде 1/3 болатын резервтік сыртқа тарату агрегатымен қамтамасыз етіледі.</w:t>
      </w:r>
    </w:p>
    <w:bookmarkEnd w:id="145"/>
    <w:bookmarkStart w:name="z150" w:id="146"/>
    <w:p>
      <w:pPr>
        <w:spacing w:after="0"/>
        <w:ind w:left="0"/>
        <w:jc w:val="both"/>
      </w:pPr>
      <w:r>
        <w:rPr>
          <w:rFonts w:ascii="Times New Roman"/>
          <w:b w:val="false"/>
          <w:i w:val="false"/>
          <w:color w:val="000000"/>
          <w:sz w:val="28"/>
        </w:rPr>
        <w:t>
      134. І және ІІ кластардағы радиоактивті заттармен жұмыстар кезінде шаң-газ тазарту жүйелері мен қондырғыларын таңдау және құру кезіндегі негізгі талаптар мыналар болып табылады:</w:t>
      </w:r>
    </w:p>
    <w:bookmarkEnd w:id="146"/>
    <w:p>
      <w:pPr>
        <w:spacing w:after="0"/>
        <w:ind w:left="0"/>
        <w:jc w:val="both"/>
      </w:pPr>
      <w:r>
        <w:rPr>
          <w:rFonts w:ascii="Times New Roman"/>
          <w:b w:val="false"/>
          <w:i w:val="false"/>
          <w:color w:val="000000"/>
          <w:sz w:val="28"/>
        </w:rPr>
        <w:t>
      1) шаң-газ тазарту жабдығы бірліктерінің ең аз саны;</w:t>
      </w:r>
    </w:p>
    <w:p>
      <w:pPr>
        <w:spacing w:after="0"/>
        <w:ind w:left="0"/>
        <w:jc w:val="both"/>
      </w:pPr>
      <w:r>
        <w:rPr>
          <w:rFonts w:ascii="Times New Roman"/>
          <w:b w:val="false"/>
          <w:i w:val="false"/>
          <w:color w:val="000000"/>
          <w:sz w:val="28"/>
        </w:rPr>
        <w:t>
      2) шаң-газ тазарту жабдығына қызмет көрсету, жөндеу және ауыстыру үдерістерін механикаландыру және автоматтандыру, ал қажет болған жағдайларда бұл жұмыстарды қашықтықтан жүргізу;</w:t>
      </w:r>
    </w:p>
    <w:p>
      <w:pPr>
        <w:spacing w:after="0"/>
        <w:ind w:left="0"/>
        <w:jc w:val="both"/>
      </w:pPr>
      <w:r>
        <w:rPr>
          <w:rFonts w:ascii="Times New Roman"/>
          <w:b w:val="false"/>
          <w:i w:val="false"/>
          <w:color w:val="000000"/>
          <w:sz w:val="28"/>
        </w:rPr>
        <w:t>
      3) тазарту аппараттары мен сүзгілер жұмысының тиімділігін бақылау және дабыл беру жүйелерінің болуы; көп сатылы шаң-газ тазарту жүйecі жағдайында барлық жүйенің, сондай-ақ оның жекелеген бөліктерінің (сатыларының) жұмысын автоматтандырылған бақылау және сигнализация көзделеді;</w:t>
      </w:r>
    </w:p>
    <w:p>
      <w:pPr>
        <w:spacing w:after="0"/>
        <w:ind w:left="0"/>
        <w:jc w:val="both"/>
      </w:pPr>
      <w:r>
        <w:rPr>
          <w:rFonts w:ascii="Times New Roman"/>
          <w:b w:val="false"/>
          <w:i w:val="false"/>
          <w:color w:val="000000"/>
          <w:sz w:val="28"/>
        </w:rPr>
        <w:t>
      4) шаң-газ тазарту жабдығын сәулелену көзі ретінде сенімді оқшаулау, қызмет көрсету кезінде персоналдың қауіпсіздігін қамтамасыз ету.</w:t>
      </w:r>
    </w:p>
    <w:bookmarkStart w:name="z151" w:id="147"/>
    <w:p>
      <w:pPr>
        <w:spacing w:after="0"/>
        <w:ind w:left="0"/>
        <w:jc w:val="both"/>
      </w:pPr>
      <w:r>
        <w:rPr>
          <w:rFonts w:ascii="Times New Roman"/>
          <w:b w:val="false"/>
          <w:i w:val="false"/>
          <w:color w:val="000000"/>
          <w:sz w:val="28"/>
        </w:rPr>
        <w:t>
      135. Сүзгілер мен аппараттарды магистральдық ауа бұру жүйелерінің ластануын барынша төмендететіндей етіп тікелей бокстардың, камералардың, шкафтардың, баспаналардың жанына орнатады.</w:t>
      </w:r>
    </w:p>
    <w:bookmarkEnd w:id="147"/>
    <w:bookmarkStart w:name="z152" w:id="148"/>
    <w:p>
      <w:pPr>
        <w:spacing w:after="0"/>
        <w:ind w:left="0"/>
        <w:jc w:val="both"/>
      </w:pPr>
      <w:r>
        <w:rPr>
          <w:rFonts w:ascii="Times New Roman"/>
          <w:b w:val="false"/>
          <w:i w:val="false"/>
          <w:color w:val="000000"/>
          <w:sz w:val="28"/>
        </w:rPr>
        <w:t>
      136. Шаң-газ тазарту жабдығы бөлек үй-жайларда (ғимараттардың бір бөліктерінде, жеке ғимараттарда) орналастырылған жағдайда, оларға негізгі өндірістік үй-жайларға қойылатын талаптарға ұқсас талаптар қойылады. Шаң-газ тазарту жабдығын шатырда орналастырған жағдайда, ол техникалық қабат ретінде жабдықталады.</w:t>
      </w:r>
    </w:p>
    <w:bookmarkEnd w:id="148"/>
    <w:bookmarkStart w:name="z153" w:id="149"/>
    <w:p>
      <w:pPr>
        <w:spacing w:after="0"/>
        <w:ind w:left="0"/>
        <w:jc w:val="both"/>
      </w:pPr>
      <w:r>
        <w:rPr>
          <w:rFonts w:ascii="Times New Roman"/>
          <w:b w:val="false"/>
          <w:i w:val="false"/>
          <w:color w:val="000000"/>
          <w:sz w:val="28"/>
        </w:rPr>
        <w:t>
      137. Шаң-газ тазарту жабдығы үй-жайлары оқшауланған болуы және негізгі өндірістік үй-жайлармен және аймақтармен ауа арқылы араласпауы тиіс. Шаң-газ тазарту жабдығы үй-жайларына кіретін және шығатын жерлер санитариялық шлюз арқылы жүзеге асырылады.</w:t>
      </w:r>
    </w:p>
    <w:bookmarkEnd w:id="149"/>
    <w:bookmarkStart w:name="z154" w:id="150"/>
    <w:p>
      <w:pPr>
        <w:spacing w:after="0"/>
        <w:ind w:left="0"/>
        <w:jc w:val="both"/>
      </w:pPr>
      <w:r>
        <w:rPr>
          <w:rFonts w:ascii="Times New Roman"/>
          <w:b w:val="false"/>
          <w:i w:val="false"/>
          <w:color w:val="000000"/>
          <w:sz w:val="28"/>
        </w:rPr>
        <w:t>
      138. Шаң-газ тазарту жабдығы үй-жайларының кешенінде сүзгілерді, аппараттарды және олардың элементтерін жөндеуге, бөлшектеуге, уақытша сақтауға, сондай-ақ жинау және дезактивациялау құралдарын сақтауға арналған оқшауландырылған үй-жайлардың немесе тұмшаланған желдетілетін учаскелердің болуы көзделеді.</w:t>
      </w:r>
    </w:p>
    <w:bookmarkEnd w:id="150"/>
    <w:bookmarkStart w:name="z155" w:id="151"/>
    <w:p>
      <w:pPr>
        <w:spacing w:after="0"/>
        <w:ind w:left="0"/>
        <w:jc w:val="both"/>
      </w:pPr>
      <w:r>
        <w:rPr>
          <w:rFonts w:ascii="Times New Roman"/>
          <w:b w:val="false"/>
          <w:i w:val="false"/>
          <w:color w:val="000000"/>
          <w:sz w:val="28"/>
        </w:rPr>
        <w:t>
      139. І кластағы жұмыстар үшін учаскелерде шаң-газ тазарту жабдығын орталықтандырып орналастырылған кезде шаң-газ тазарту кешенін жоспарлау негізіне аймақтау қағидаты қойылған.</w:t>
      </w:r>
    </w:p>
    <w:bookmarkEnd w:id="151"/>
    <w:bookmarkStart w:name="z156" w:id="152"/>
    <w:p>
      <w:pPr>
        <w:spacing w:after="0"/>
        <w:ind w:left="0"/>
        <w:jc w:val="both"/>
      </w:pPr>
      <w:r>
        <w:rPr>
          <w:rFonts w:ascii="Times New Roman"/>
          <w:b w:val="false"/>
          <w:i w:val="false"/>
          <w:color w:val="000000"/>
          <w:sz w:val="28"/>
        </w:rPr>
        <w:t>
      140. І кластың жұмыстарына және ІІ кластың жекелеген жұмыстарына арналған үй-жайларда жабдықты аймақтандырып орналастыру кезінде персоналдың шлангалы оқшаулағыш жеке қорғаныш құралдарына (пневмокостюмге, пневмошлемге, шлангалы газтұтқыштарға) ауа жіберуді, сондай-ақ жылжымалы сыртқа тарату қондырғыларын сыртқа тарату желдеткіш жүйелеріне қосу мүмкіндігін көздеу қажет.</w:t>
      </w:r>
    </w:p>
    <w:bookmarkEnd w:id="152"/>
    <w:p>
      <w:pPr>
        <w:spacing w:after="0"/>
        <w:ind w:left="0"/>
        <w:jc w:val="both"/>
      </w:pPr>
      <w:r>
        <w:rPr>
          <w:rFonts w:ascii="Times New Roman"/>
          <w:b w:val="false"/>
          <w:i w:val="false"/>
          <w:color w:val="000000"/>
          <w:sz w:val="28"/>
        </w:rPr>
        <w:t>
      Шлангалы қорғаныш құралдарына ауа жіберу үшін ауаның қажетті қысымы мен шығымын қамтамасыз ететін жеке пневможелі немесе жеке желдеткіштер орнатуға жол беріледі. Шлангтардың қосылу орындары шар немесе серіппелі автоматты қақпақтармен жарақталады.</w:t>
      </w:r>
    </w:p>
    <w:bookmarkStart w:name="z157" w:id="153"/>
    <w:p>
      <w:pPr>
        <w:spacing w:after="0"/>
        <w:ind w:left="0"/>
        <w:jc w:val="both"/>
      </w:pPr>
      <w:r>
        <w:rPr>
          <w:rFonts w:ascii="Times New Roman"/>
          <w:b w:val="false"/>
          <w:i w:val="false"/>
          <w:color w:val="000000"/>
          <w:sz w:val="28"/>
        </w:rPr>
        <w:t>
      141. Ашық сәулелену көздері қолданылатын жұмыстарға арналған үй-жайларды жылыту су немесе электр жолымен көзделеді.</w:t>
      </w:r>
    </w:p>
    <w:bookmarkEnd w:id="153"/>
    <w:bookmarkStart w:name="z158" w:id="154"/>
    <w:p>
      <w:pPr>
        <w:spacing w:after="0"/>
        <w:ind w:left="0"/>
        <w:jc w:val="both"/>
      </w:pPr>
      <w:r>
        <w:rPr>
          <w:rFonts w:ascii="Times New Roman"/>
          <w:b w:val="false"/>
          <w:i w:val="false"/>
          <w:color w:val="000000"/>
          <w:sz w:val="28"/>
        </w:rPr>
        <w:t>
      142. Барлық кластардың ашық сәулелену көздерімен жұмыстар жүргізілетін радиациялық объектілерде салқын және ыстық сумен жабдықтау және кәріз болады. ІІІ кластағы жұмыстарды жүргізетін және елді мекендерден тыс немесе орталықтандырылған сумен жабдықтауы жоқ дала зертханалары үшін рұқсат беріледі.</w:t>
      </w:r>
    </w:p>
    <w:bookmarkEnd w:id="154"/>
    <w:bookmarkStart w:name="z159" w:id="155"/>
    <w:p>
      <w:pPr>
        <w:spacing w:after="0"/>
        <w:ind w:left="0"/>
        <w:jc w:val="both"/>
      </w:pPr>
      <w:r>
        <w:rPr>
          <w:rFonts w:ascii="Times New Roman"/>
          <w:b w:val="false"/>
          <w:i w:val="false"/>
          <w:color w:val="000000"/>
          <w:sz w:val="28"/>
        </w:rPr>
        <w:t>
      143. І және ІІ кластардағы жұмыстарға арналған үй-жайларда раковиналарға жіберілетін судың шүмектерінде араластырғыштар болады және педальдық, шынтақтық немесе байланыссыз құрылғының көмегімен ашылады. Унитаздарды шаю суды педальдық ағызу арқылы жүзеге асырылады. Қолға арналған электрлі кептіргіштермен жабдықталады.</w:t>
      </w:r>
    </w:p>
    <w:bookmarkEnd w:id="155"/>
    <w:bookmarkStart w:name="z160" w:id="156"/>
    <w:p>
      <w:pPr>
        <w:spacing w:after="0"/>
        <w:ind w:left="0"/>
        <w:jc w:val="both"/>
      </w:pPr>
      <w:r>
        <w:rPr>
          <w:rFonts w:ascii="Times New Roman"/>
          <w:b w:val="false"/>
          <w:i w:val="false"/>
          <w:color w:val="000000"/>
          <w:sz w:val="28"/>
        </w:rPr>
        <w:t>
      144. Арнайы кәріз жүйесі ағын сулардың дезактивациялауды және оларды технологиялық мақсаттар үшін қайта пайдалану мүмкіндігін көздейді. Тазарту құрылыстары арнайы үй-жайларда немесе ұйым аумағының қоршалған учаскесінде орналастырылады. Кәріз жүйесі ағынды сулардың мөлшерін және белсенділігін бақылау құралдарымен қамтамасыз етіледі.</w:t>
      </w:r>
    </w:p>
    <w:bookmarkEnd w:id="156"/>
    <w:p>
      <w:pPr>
        <w:spacing w:after="0"/>
        <w:ind w:left="0"/>
        <w:jc w:val="both"/>
      </w:pPr>
      <w:r>
        <w:rPr>
          <w:rFonts w:ascii="Times New Roman"/>
          <w:b w:val="false"/>
          <w:i w:val="false"/>
          <w:color w:val="000000"/>
          <w:sz w:val="28"/>
        </w:rPr>
        <w:t>
      Арнайы кәріз жүйесінде радиоактивті ерітінділерді ағызуға арналған қабылдағыштар (раковиналар, траптар) тоттануға төзімді материалдардан жасалады немесе ішкі және сыртқы беттерінің тоттануға төзімді белсенділігі жеңіл жойылатын жабындары болады. Қабылдағыштардың құрылымы ерітінділердің шашырау мүмкіндігін болдырмайды.</w:t>
      </w:r>
    </w:p>
    <w:bookmarkStart w:name="z161" w:id="157"/>
    <w:p>
      <w:pPr>
        <w:spacing w:after="0"/>
        <w:ind w:left="0"/>
        <w:jc w:val="both"/>
      </w:pPr>
      <w:r>
        <w:rPr>
          <w:rFonts w:ascii="Times New Roman"/>
          <w:b w:val="false"/>
          <w:i w:val="false"/>
          <w:color w:val="000000"/>
          <w:sz w:val="28"/>
        </w:rPr>
        <w:t>
      145. Ауа жеткізгіштерді, су құбыры, кәріз және басқа да коммуникацияларды қабырғалар мен жабындарда салу иондаушы сәулеленуден қорғаудың әлсіреуіне әкеліп соқпауы тиіс.</w:t>
      </w:r>
    </w:p>
    <w:bookmarkEnd w:id="157"/>
    <w:bookmarkStart w:name="z162" w:id="158"/>
    <w:p>
      <w:pPr>
        <w:spacing w:after="0"/>
        <w:ind w:left="0"/>
        <w:jc w:val="left"/>
      </w:pPr>
      <w:r>
        <w:rPr>
          <w:rFonts w:ascii="Times New Roman"/>
          <w:b/>
          <w:i w:val="false"/>
          <w:color w:val="000000"/>
        </w:rPr>
        <w:t xml:space="preserve"> 6-параграф. Радиациялық объектілерді және сәулелену көздерін пайдаланудан шығаруға немесе пайдалану мерзімін ұзартуға қойылатын талаптар</w:t>
      </w:r>
    </w:p>
    <w:bookmarkEnd w:id="158"/>
    <w:bookmarkStart w:name="z163" w:id="159"/>
    <w:p>
      <w:pPr>
        <w:spacing w:after="0"/>
        <w:ind w:left="0"/>
        <w:jc w:val="both"/>
      </w:pPr>
      <w:r>
        <w:rPr>
          <w:rFonts w:ascii="Times New Roman"/>
          <w:b w:val="false"/>
          <w:i w:val="false"/>
          <w:color w:val="000000"/>
          <w:sz w:val="28"/>
        </w:rPr>
        <w:t>
      146. Радиациялық объектіні пайдалану мерзімін ұзарту немесе пайдаланудан шығару, сондай-ақ оның нұсқасын таңдау туралы шешім технологиялық жүйелер мен жабдықтың, құрылыс конструкцияларының және іргелес аумақтың радиациялық және техникалық ахуалын кешенді тексеруден кейін қабылданады.</w:t>
      </w:r>
    </w:p>
    <w:bookmarkEnd w:id="159"/>
    <w:bookmarkStart w:name="z164" w:id="160"/>
    <w:p>
      <w:pPr>
        <w:spacing w:after="0"/>
        <w:ind w:left="0"/>
        <w:jc w:val="both"/>
      </w:pPr>
      <w:r>
        <w:rPr>
          <w:rFonts w:ascii="Times New Roman"/>
          <w:b w:val="false"/>
          <w:i w:val="false"/>
          <w:color w:val="000000"/>
          <w:sz w:val="28"/>
        </w:rPr>
        <w:t>
      147. І санаттағы радиациялық объектілерде белгіленген пайдаланудың аяқталу мерзіміне дейін кемінде бес жыл бұрын радиациялық қауіпсіздікті қамтамасыз ету саласындағы мемлекеттік органдармен келісілген барлық объектіні немесе оның бір жеке бөлігін пайдаланудан шығарудың егжей-тегжейлі жобасы әзірленуі тиіс. ІІ санаттағы объектілер үшін пайдаланудан шығару жобасы пайдалану мерзімі аяқталардан 3 жылдан, ал ІІІ санаттағы объектілер үшін 1 жылдан кешіктірмей әзірленуі тиіс.</w:t>
      </w:r>
    </w:p>
    <w:bookmarkEnd w:id="160"/>
    <w:bookmarkStart w:name="z165" w:id="161"/>
    <w:p>
      <w:pPr>
        <w:spacing w:after="0"/>
        <w:ind w:left="0"/>
        <w:jc w:val="both"/>
      </w:pPr>
      <w:r>
        <w:rPr>
          <w:rFonts w:ascii="Times New Roman"/>
          <w:b w:val="false"/>
          <w:i w:val="false"/>
          <w:color w:val="000000"/>
          <w:sz w:val="28"/>
        </w:rPr>
        <w:t>
      148. Радиациялық объектіні пайдаланудан шығару жобасында оны пайдаланудан шығару әртүрлі кезеңдерде: тоқтату, консервациялау, бөлшектеу, бейінін өзгерту, жою немесе көму, сондай-ақ жөндеу жұмыстарын жүргізу кезінде қауіпсіздікті қамтамасыз ету бойынша іс-шаралар көзделеді.</w:t>
      </w:r>
    </w:p>
    <w:bookmarkEnd w:id="161"/>
    <w:bookmarkStart w:name="z166" w:id="162"/>
    <w:p>
      <w:pPr>
        <w:spacing w:after="0"/>
        <w:ind w:left="0"/>
        <w:jc w:val="both"/>
      </w:pPr>
      <w:r>
        <w:rPr>
          <w:rFonts w:ascii="Times New Roman"/>
          <w:b w:val="false"/>
          <w:i w:val="false"/>
          <w:color w:val="000000"/>
          <w:sz w:val="28"/>
        </w:rPr>
        <w:t>
      149. Радиациялық объектіні пайдаланудан шығарудың жобасы:</w:t>
      </w:r>
    </w:p>
    <w:bookmarkEnd w:id="162"/>
    <w:p>
      <w:pPr>
        <w:spacing w:after="0"/>
        <w:ind w:left="0"/>
        <w:jc w:val="both"/>
      </w:pPr>
      <w:r>
        <w:rPr>
          <w:rFonts w:ascii="Times New Roman"/>
          <w:b w:val="false"/>
          <w:i w:val="false"/>
          <w:color w:val="000000"/>
          <w:sz w:val="28"/>
        </w:rPr>
        <w:t>
      1) бөлшектеу жұмыстарын жүргізу үшін қажетті жабдық дайындауды;</w:t>
      </w:r>
    </w:p>
    <w:p>
      <w:pPr>
        <w:spacing w:after="0"/>
        <w:ind w:left="0"/>
        <w:jc w:val="both"/>
      </w:pPr>
      <w:r>
        <w:rPr>
          <w:rFonts w:ascii="Times New Roman"/>
          <w:b w:val="false"/>
          <w:i w:val="false"/>
          <w:color w:val="000000"/>
          <w:sz w:val="28"/>
        </w:rPr>
        <w:t>
      2) бөлшектенетін жабдықты дезактивациялау әдістері мен құралдарын;</w:t>
      </w:r>
    </w:p>
    <w:p>
      <w:pPr>
        <w:spacing w:after="0"/>
        <w:ind w:left="0"/>
        <w:jc w:val="both"/>
      </w:pPr>
      <w:r>
        <w:rPr>
          <w:rFonts w:ascii="Times New Roman"/>
          <w:b w:val="false"/>
          <w:i w:val="false"/>
          <w:color w:val="000000"/>
          <w:sz w:val="28"/>
        </w:rPr>
        <w:t>
      3) радиоактивті қалдықтарды кәдеге жарату тәртібін;</w:t>
      </w:r>
    </w:p>
    <w:p>
      <w:pPr>
        <w:spacing w:after="0"/>
        <w:ind w:left="0"/>
        <w:jc w:val="both"/>
      </w:pPr>
      <w:r>
        <w:rPr>
          <w:rFonts w:ascii="Times New Roman"/>
          <w:b w:val="false"/>
          <w:i w:val="false"/>
          <w:color w:val="000000"/>
          <w:sz w:val="28"/>
        </w:rPr>
        <w:t>
      4) объектіні пайдаланудан шығару жұмыстары кезінде қолданылатын радиациялық қорғау шараларының тізбесі мен сипатын;</w:t>
      </w:r>
    </w:p>
    <w:p>
      <w:pPr>
        <w:spacing w:after="0"/>
        <w:ind w:left="0"/>
        <w:jc w:val="both"/>
      </w:pPr>
      <w:r>
        <w:rPr>
          <w:rFonts w:ascii="Times New Roman"/>
          <w:b w:val="false"/>
          <w:i w:val="false"/>
          <w:color w:val="000000"/>
          <w:sz w:val="28"/>
        </w:rPr>
        <w:t>
      5) босатылатын алаңдар мен аумақтарды оңалтуды қамтуы тиіс.</w:t>
      </w:r>
    </w:p>
    <w:bookmarkStart w:name="z167" w:id="163"/>
    <w:p>
      <w:pPr>
        <w:spacing w:after="0"/>
        <w:ind w:left="0"/>
        <w:jc w:val="both"/>
      </w:pPr>
      <w:r>
        <w:rPr>
          <w:rFonts w:ascii="Times New Roman"/>
          <w:b w:val="false"/>
          <w:i w:val="false"/>
          <w:color w:val="000000"/>
          <w:sz w:val="28"/>
        </w:rPr>
        <w:t>
      150. Радиациялық объектіні пайдаланудан алу жобасында персонал мен халықтың күтілетін жеке және ұжымдық сәулелену дозаларын бағалау керек.</w:t>
      </w:r>
    </w:p>
    <w:bookmarkEnd w:id="163"/>
    <w:bookmarkStart w:name="z168" w:id="164"/>
    <w:p>
      <w:pPr>
        <w:spacing w:after="0"/>
        <w:ind w:left="0"/>
        <w:jc w:val="both"/>
      </w:pPr>
      <w:r>
        <w:rPr>
          <w:rFonts w:ascii="Times New Roman"/>
          <w:b w:val="false"/>
          <w:i w:val="false"/>
          <w:color w:val="000000"/>
          <w:sz w:val="28"/>
        </w:rPr>
        <w:t>
      151. Радиациялық объектілерді пайдаланудан алу бойынша жұмыстарды радиациялық объектінің арнайы даярланған персоналы немесе атом энергиясын пайдалану саласындағы тиісті лицензиясы бар басқа ұйымдардың персоналы орындайды. Қажет болған жағдайларда персоналды даярлау алдағы жұмыстардың негізгі операцияларына ұқсас макеттер мен тренажерларда жүргізіледі.</w:t>
      </w:r>
    </w:p>
    <w:bookmarkEnd w:id="164"/>
    <w:bookmarkStart w:name="z169" w:id="165"/>
    <w:p>
      <w:pPr>
        <w:spacing w:after="0"/>
        <w:ind w:left="0"/>
        <w:jc w:val="both"/>
      </w:pPr>
      <w:r>
        <w:rPr>
          <w:rFonts w:ascii="Times New Roman"/>
          <w:b w:val="false"/>
          <w:i w:val="false"/>
          <w:color w:val="000000"/>
          <w:sz w:val="28"/>
        </w:rPr>
        <w:t>
      152. Сәулелену көздерін пайдалану мерзімін ұзарту мүмкіндігі туралы мәселені, егер пайдалану мерзімін ұзарту сәулелену көзінің техникалық құжаттамасында тыйым салынбаса, құрамында сәулелену көзін пайдаланатын жеке немесе заңды тұлға өкілдері бар, ал қажет болған жағдайда дайындаушы ұйым өкілдері бар комиссия қарауы және шешуі тиіс. Пайдалану мерзімін ұзарту немесе жабық сәулелену көзін пайдаланудан шығару туралы шешім жабық сәулелену көзін техникалық куәландыру нәтижелеріне сәйкес қабылданады. Техникалық куәландыру атом энергиясын пайдалану саласындағы радиоактивті заттарды, құрамында радиоактивті заттар бар аспаптар мен қондырғыларды дайындауға лицензиясы бар арнайы ұйым жүргізеді. Комиссия қорытындысында сәулелену көзін одан әрі пайдалану мүмкіндігі, шарттары мен мерзімі айқындалады.</w:t>
      </w:r>
    </w:p>
    <w:bookmarkEnd w:id="165"/>
    <w:bookmarkStart w:name="z170" w:id="166"/>
    <w:p>
      <w:pPr>
        <w:spacing w:after="0"/>
        <w:ind w:left="0"/>
        <w:jc w:val="both"/>
      </w:pPr>
      <w:r>
        <w:rPr>
          <w:rFonts w:ascii="Times New Roman"/>
          <w:b w:val="false"/>
          <w:i w:val="false"/>
          <w:color w:val="000000"/>
          <w:sz w:val="28"/>
        </w:rPr>
        <w:t>
      153. Генерациялайтын сәулелену көздерін, құрылғыларды пайдаланудан шығарғаннан кейін, олар сәулелену көздері ретінде пайдалану мүмкіндігін болдырмайтын жағдайға келтірілуі тиіс.</w:t>
      </w:r>
    </w:p>
    <w:bookmarkEnd w:id="166"/>
    <w:p>
      <w:pPr>
        <w:spacing w:after="0"/>
        <w:ind w:left="0"/>
        <w:jc w:val="both"/>
      </w:pPr>
      <w:r>
        <w:rPr>
          <w:rFonts w:ascii="Times New Roman"/>
          <w:b w:val="false"/>
          <w:i w:val="false"/>
          <w:color w:val="000000"/>
          <w:sz w:val="28"/>
        </w:rPr>
        <w:t>
      Радионуклид сәулелену көздерін пайдаланудан шығарғаннан кейін, олар арнайы ұйымдарға көму және (немесе) ұзақ уақыт сақтау үшін жіберілуі тиіс.</w:t>
      </w:r>
    </w:p>
    <w:bookmarkStart w:name="z171" w:id="167"/>
    <w:p>
      <w:pPr>
        <w:spacing w:after="0"/>
        <w:ind w:left="0"/>
        <w:jc w:val="left"/>
      </w:pPr>
      <w:r>
        <w:rPr>
          <w:rFonts w:ascii="Times New Roman"/>
          <w:b/>
          <w:i w:val="false"/>
          <w:color w:val="000000"/>
        </w:rPr>
        <w:t xml:space="preserve"> 7-параграф. Санитариялық өткізгіштерге және санитариялық шлюздерге қойылатын талаптар</w:t>
      </w:r>
    </w:p>
    <w:bookmarkEnd w:id="167"/>
    <w:bookmarkStart w:name="z172" w:id="168"/>
    <w:p>
      <w:pPr>
        <w:spacing w:after="0"/>
        <w:ind w:left="0"/>
        <w:jc w:val="both"/>
      </w:pPr>
      <w:r>
        <w:rPr>
          <w:rFonts w:ascii="Times New Roman"/>
          <w:b w:val="false"/>
          <w:i w:val="false"/>
          <w:color w:val="000000"/>
          <w:sz w:val="28"/>
        </w:rPr>
        <w:t>
      154. Санитариялық өткізгіш ашық сәулелену көздерімен жұмыстар жүргізілетін ғимаратта немесе ғимараттың өндірістік корпуспен (зертханамен) жабық галерея арқылы жалғасқан жеке бөлігінде орналастырылады.</w:t>
      </w:r>
    </w:p>
    <w:bookmarkEnd w:id="168"/>
    <w:p>
      <w:pPr>
        <w:spacing w:after="0"/>
        <w:ind w:left="0"/>
        <w:jc w:val="both"/>
      </w:pPr>
      <w:r>
        <w:rPr>
          <w:rFonts w:ascii="Times New Roman"/>
          <w:b w:val="false"/>
          <w:i w:val="false"/>
          <w:color w:val="000000"/>
          <w:sz w:val="28"/>
        </w:rPr>
        <w:t>
      Санитариялық өткізгіштің құрамына: себезгі бөлмелері, үй киімін ілетін орындар, арнайы киімді ілетін орындар, жеке қорғаныш құралдарын сақтауға арналған үй-жайлар, тері жабыны мен арнайы киімді радиометрлік бақылау пункті, ластанған арнайы киім қоймасы, таза арнайы киім қоймасы, дәретхана бөлмелері кіреді.</w:t>
      </w:r>
    </w:p>
    <w:p>
      <w:pPr>
        <w:spacing w:after="0"/>
        <w:ind w:left="0"/>
        <w:jc w:val="both"/>
      </w:pPr>
      <w:r>
        <w:rPr>
          <w:rFonts w:ascii="Times New Roman"/>
          <w:b w:val="false"/>
          <w:i w:val="false"/>
          <w:color w:val="000000"/>
          <w:sz w:val="28"/>
        </w:rPr>
        <w:t>
      Санитариялық өткізгіште ауыз су режимін қамтамасыз ету қажет.</w:t>
      </w:r>
    </w:p>
    <w:bookmarkStart w:name="z173" w:id="169"/>
    <w:p>
      <w:pPr>
        <w:spacing w:after="0"/>
        <w:ind w:left="0"/>
        <w:jc w:val="both"/>
      </w:pPr>
      <w:r>
        <w:rPr>
          <w:rFonts w:ascii="Times New Roman"/>
          <w:b w:val="false"/>
          <w:i w:val="false"/>
          <w:color w:val="000000"/>
          <w:sz w:val="28"/>
        </w:rPr>
        <w:t>
      155. Санитариялық өткізгіштің жоспарлануы персоналдың жеке және арнайы киім ағындарының қиылысу мүмкіндігін болдырмауы тиіс. Еркін қол жеткізу аймағының үй-жайларынан санитариялық өткізгішке соқпай бақыланатын қол жеткізу аймағының үй-жайларына өту мүмкіндігі болмауы тиіс.</w:t>
      </w:r>
    </w:p>
    <w:bookmarkEnd w:id="169"/>
    <w:bookmarkStart w:name="z174" w:id="170"/>
    <w:p>
      <w:pPr>
        <w:spacing w:after="0"/>
        <w:ind w:left="0"/>
        <w:jc w:val="both"/>
      </w:pPr>
      <w:r>
        <w:rPr>
          <w:rFonts w:ascii="Times New Roman"/>
          <w:b w:val="false"/>
          <w:i w:val="false"/>
          <w:color w:val="000000"/>
          <w:sz w:val="28"/>
        </w:rPr>
        <w:t>
      156. Стационарлық санитариялық шлюздер жұмыс үй-жайларының екінші және үшінші аймақтарының арасында орналастырылады. Жүргізілетін жұмыстар көлеміне және сипатына байланысты санитариялық шлюздерде мыналар көзделеді:</w:t>
      </w:r>
    </w:p>
    <w:bookmarkEnd w:id="170"/>
    <w:p>
      <w:pPr>
        <w:spacing w:after="0"/>
        <w:ind w:left="0"/>
        <w:jc w:val="both"/>
      </w:pPr>
      <w:r>
        <w:rPr>
          <w:rFonts w:ascii="Times New Roman"/>
          <w:b w:val="false"/>
          <w:i w:val="false"/>
          <w:color w:val="000000"/>
          <w:sz w:val="28"/>
        </w:rPr>
        <w:t>
      1) қосымша жеке қорғаныш құралдарын ауыстырып киюге, сақтауға және белсенділігін алдын ала жоюға арналған орындар;</w:t>
      </w:r>
    </w:p>
    <w:p>
      <w:pPr>
        <w:spacing w:after="0"/>
        <w:ind w:left="0"/>
        <w:jc w:val="both"/>
      </w:pPr>
      <w:r>
        <w:rPr>
          <w:rFonts w:ascii="Times New Roman"/>
          <w:b w:val="false"/>
          <w:i w:val="false"/>
          <w:color w:val="000000"/>
          <w:sz w:val="28"/>
        </w:rPr>
        <w:t>
      2) қол жуғыштар;</w:t>
      </w:r>
    </w:p>
    <w:p>
      <w:pPr>
        <w:spacing w:after="0"/>
        <w:ind w:left="0"/>
        <w:jc w:val="both"/>
      </w:pPr>
      <w:r>
        <w:rPr>
          <w:rFonts w:ascii="Times New Roman"/>
          <w:b w:val="false"/>
          <w:i w:val="false"/>
          <w:color w:val="000000"/>
          <w:sz w:val="28"/>
        </w:rPr>
        <w:t>
      3) радиациялық бақылау орны.</w:t>
      </w:r>
    </w:p>
    <w:p>
      <w:pPr>
        <w:spacing w:after="0"/>
        <w:ind w:left="0"/>
        <w:jc w:val="both"/>
      </w:pPr>
      <w:r>
        <w:rPr>
          <w:rFonts w:ascii="Times New Roman"/>
          <w:b w:val="false"/>
          <w:i w:val="false"/>
          <w:color w:val="000000"/>
          <w:sz w:val="28"/>
        </w:rPr>
        <w:t>
      Стационарлық санитариялық шлюздерден басқа тікелей жөндеу жұмыстары жүргізілетін үй-жайдың кіреберісінде орнатылатын тасымалы санитариялық шлюздерді қолдануға жол беріледі.</w:t>
      </w:r>
    </w:p>
    <w:bookmarkStart w:name="z175" w:id="171"/>
    <w:p>
      <w:pPr>
        <w:spacing w:after="0"/>
        <w:ind w:left="0"/>
        <w:jc w:val="both"/>
      </w:pPr>
      <w:r>
        <w:rPr>
          <w:rFonts w:ascii="Times New Roman"/>
          <w:b w:val="false"/>
          <w:i w:val="false"/>
          <w:color w:val="000000"/>
          <w:sz w:val="28"/>
        </w:rPr>
        <w:t>
      157. Санитариялық-тұрмыстық үй-жайлардың еденінің, қабырғалары мен төбелерінің, сондай-ақ шкаф беттерінің ылғалға төзімді, радиоактивті заттарды сіңіргіштігі төмен және жеңіл тазартылатын және белсендігі жойылатын жабындары болады.</w:t>
      </w:r>
    </w:p>
    <w:bookmarkEnd w:id="171"/>
    <w:bookmarkStart w:name="z176" w:id="172"/>
    <w:p>
      <w:pPr>
        <w:spacing w:after="0"/>
        <w:ind w:left="0"/>
        <w:jc w:val="both"/>
      </w:pPr>
      <w:r>
        <w:rPr>
          <w:rFonts w:ascii="Times New Roman"/>
          <w:b w:val="false"/>
          <w:i w:val="false"/>
          <w:color w:val="000000"/>
          <w:sz w:val="28"/>
        </w:rPr>
        <w:t>
      158. Киім ілетін орындағы үй және жұмыс киімін сақтауға арналған орындар саны ауысымда тұрақты немесе уақытша жұмыс істейтін адамдардың ең жоғары санына сәйкес болады.</w:t>
      </w:r>
    </w:p>
    <w:bookmarkEnd w:id="172"/>
    <w:bookmarkStart w:name="z177" w:id="173"/>
    <w:p>
      <w:pPr>
        <w:spacing w:after="0"/>
        <w:ind w:left="0"/>
        <w:jc w:val="both"/>
      </w:pPr>
      <w:r>
        <w:rPr>
          <w:rFonts w:ascii="Times New Roman"/>
          <w:b w:val="false"/>
          <w:i w:val="false"/>
          <w:color w:val="000000"/>
          <w:sz w:val="28"/>
        </w:rPr>
        <w:t>
      159. Ластанған арнайы киімге арналған қойманы орналастыру жууға жіберілетін киімді таза үй-жайларға соқпай көшеге шығару арқылы жабық тасымалдануды қамтамасыз етеді. Қойма радиометрлік бақылау орындары мен ластанған арнайы киімді ілетін орынға жақын орналастырылады.</w:t>
      </w:r>
    </w:p>
    <w:bookmarkEnd w:id="173"/>
    <w:p>
      <w:pPr>
        <w:spacing w:after="0"/>
        <w:ind w:left="0"/>
        <w:jc w:val="both"/>
      </w:pPr>
      <w:r>
        <w:rPr>
          <w:rFonts w:ascii="Times New Roman"/>
          <w:b w:val="false"/>
          <w:i w:val="false"/>
          <w:color w:val="000000"/>
          <w:sz w:val="28"/>
        </w:rPr>
        <w:t>
      Арнайы киімді сұрыптау оның түрі мен радиоактивті ластану дәрежесі бойынша жүргізіледі. Ластанған арнайы киім ілетін орыннан қоймаға буып-түйілген күйде кейін арнайы жуу орнына тапсыру үшін беріледі.</w:t>
      </w:r>
    </w:p>
    <w:bookmarkStart w:name="z178" w:id="174"/>
    <w:p>
      <w:pPr>
        <w:spacing w:after="0"/>
        <w:ind w:left="0"/>
        <w:jc w:val="both"/>
      </w:pPr>
      <w:r>
        <w:rPr>
          <w:rFonts w:ascii="Times New Roman"/>
          <w:b w:val="false"/>
          <w:i w:val="false"/>
          <w:color w:val="000000"/>
          <w:sz w:val="28"/>
        </w:rPr>
        <w:t>
      160. Жеке қорғаныш құралдарын (алжапқыштар, көзілдіріктер, респираторлар, қосымша аяқ киім) сақтауға және беруге арналған үй-жайлар таза аймақта, таза арнайы киім ілетін орын мен жұмыс үй-жайларының ортасында орналастырылады.</w:t>
      </w:r>
    </w:p>
    <w:bookmarkEnd w:id="174"/>
    <w:p>
      <w:pPr>
        <w:spacing w:after="0"/>
        <w:ind w:left="0"/>
        <w:jc w:val="both"/>
      </w:pPr>
      <w:r>
        <w:rPr>
          <w:rFonts w:ascii="Times New Roman"/>
          <w:b w:val="false"/>
          <w:i w:val="false"/>
          <w:color w:val="000000"/>
          <w:sz w:val="28"/>
        </w:rPr>
        <w:t>
      Санитариялық өткізгіштердің "таза" және "лас" аймақтарын тазлауға арналған жинау мүкаммалы арнайы үй-жайларда (қоймаларда) немесе арнайы шкафтарда бөлек сақталады.</w:t>
      </w:r>
    </w:p>
    <w:bookmarkStart w:name="z179" w:id="175"/>
    <w:p>
      <w:pPr>
        <w:spacing w:after="0"/>
        <w:ind w:left="0"/>
        <w:jc w:val="both"/>
      </w:pPr>
      <w:r>
        <w:rPr>
          <w:rFonts w:ascii="Times New Roman"/>
          <w:b w:val="false"/>
          <w:i w:val="false"/>
          <w:color w:val="000000"/>
          <w:sz w:val="28"/>
        </w:rPr>
        <w:t>
      161. Тері жабындарын радиометрлік бақылау пункті себезгі бөлмесі мен үй киімін ілетін орынның арасында орналастырылады.</w:t>
      </w:r>
    </w:p>
    <w:bookmarkEnd w:id="175"/>
    <w:bookmarkStart w:name="z180" w:id="176"/>
    <w:p>
      <w:pPr>
        <w:spacing w:after="0"/>
        <w:ind w:left="0"/>
        <w:jc w:val="left"/>
      </w:pPr>
      <w:r>
        <w:rPr>
          <w:rFonts w:ascii="Times New Roman"/>
          <w:b/>
          <w:i w:val="false"/>
          <w:color w:val="000000"/>
        </w:rPr>
        <w:t xml:space="preserve"> 8-параграф. Радионуклидтермен ластанған немесе құрамында радионуклидтер бар материалдар мен бұйымдарды қолдануға қойылатын талаптар</w:t>
      </w:r>
    </w:p>
    <w:bookmarkEnd w:id="176"/>
    <w:bookmarkStart w:name="z181" w:id="177"/>
    <w:p>
      <w:pPr>
        <w:spacing w:after="0"/>
        <w:ind w:left="0"/>
        <w:jc w:val="both"/>
      </w:pPr>
      <w:r>
        <w:rPr>
          <w:rFonts w:ascii="Times New Roman"/>
          <w:b w:val="false"/>
          <w:i w:val="false"/>
          <w:color w:val="000000"/>
          <w:sz w:val="28"/>
        </w:rPr>
        <w:t>
      162. Құрамында радионуклидтердің деңгейі аз материалдар мен бұйымдарды жұмыста пайдалануға жол беріледі. Құрамында радионуклидтер бар шикізатты, материалдарды, бұйымдар мен өнімдерді ықтимал пайдалану туралы шешім қабылдау өлшемшарты оларды пайдалануды жоспарланған түрінде 10 мкЗв аспауы тиіс күтілетін жылдық жеке тиімді сәулелену дозасы болып табылады, жылдық ұжымдық тиімді доза бір а-Зв артық болмауы тиіс.</w:t>
      </w:r>
    </w:p>
    <w:bookmarkEnd w:id="177"/>
    <w:bookmarkStart w:name="z182" w:id="178"/>
    <w:p>
      <w:pPr>
        <w:spacing w:after="0"/>
        <w:ind w:left="0"/>
        <w:jc w:val="both"/>
      </w:pPr>
      <w:r>
        <w:rPr>
          <w:rFonts w:ascii="Times New Roman"/>
          <w:b w:val="false"/>
          <w:i w:val="false"/>
          <w:color w:val="000000"/>
          <w:sz w:val="28"/>
        </w:rPr>
        <w:t>
      163. Бетінде бекітілмеген (алынатын) радиоактивті ластануы бар материалдар мен бұйымдардың (металл, ағаш және басқалары) қолданылуына жол берілмейді.</w:t>
      </w:r>
    </w:p>
    <w:bookmarkEnd w:id="178"/>
    <w:bookmarkStart w:name="z183" w:id="179"/>
    <w:p>
      <w:pPr>
        <w:spacing w:after="0"/>
        <w:ind w:left="0"/>
        <w:jc w:val="both"/>
      </w:pPr>
      <w:r>
        <w:rPr>
          <w:rFonts w:ascii="Times New Roman"/>
          <w:b w:val="false"/>
          <w:i w:val="false"/>
          <w:color w:val="000000"/>
          <w:sz w:val="28"/>
        </w:rPr>
        <w:t xml:space="preserve">
      164. № ҚР ДСМ-71 </w:t>
      </w:r>
      <w:r>
        <w:rPr>
          <w:rFonts w:ascii="Times New Roman"/>
          <w:b w:val="false"/>
          <w:i w:val="false"/>
          <w:color w:val="000000"/>
          <w:sz w:val="28"/>
        </w:rPr>
        <w:t>бұйрықта</w:t>
      </w:r>
      <w:r>
        <w:rPr>
          <w:rFonts w:ascii="Times New Roman"/>
          <w:b w:val="false"/>
          <w:i w:val="false"/>
          <w:color w:val="000000"/>
          <w:sz w:val="28"/>
        </w:rPr>
        <w:t xml:space="preserve"> келтірілген мәндерден кем техногендік радионуклидтердің меншікті белсенділігі кезінде, арнайы жұмыс істеуін талап ететін деңгейлерге дейін радионуклидтердің шоғырлануына әкеп соғатын пайдалануды қоспағанда, кез келген материалдарды, шикізатты, бұйымдарды және өнімдерді (басқа азық-түлік шикізатын, тамақ өнімдерін, ауыз су және жануарларға арналған жем) пайдалануға ешқандай шектеулер енгізілмейді.</w:t>
      </w:r>
    </w:p>
    <w:bookmarkEnd w:id="17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164-тармақ жаңа редакцияда - ҚР Денсаулық сақтау министрінің 05.04.2023 </w:t>
      </w:r>
      <w:r>
        <w:rPr>
          <w:rFonts w:ascii="Times New Roman"/>
          <w:b w:val="false"/>
          <w:i w:val="false"/>
          <w:color w:val="000000"/>
          <w:sz w:val="28"/>
        </w:rPr>
        <w:t>№ 60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84" w:id="180"/>
    <w:p>
      <w:pPr>
        <w:spacing w:after="0"/>
        <w:ind w:left="0"/>
        <w:jc w:val="both"/>
      </w:pPr>
      <w:r>
        <w:rPr>
          <w:rFonts w:ascii="Times New Roman"/>
          <w:b w:val="false"/>
          <w:i w:val="false"/>
          <w:color w:val="000000"/>
          <w:sz w:val="28"/>
        </w:rPr>
        <w:t xml:space="preserve">
      165. Техногендік радионуклидтердің меншікті белсенділігі бар шикізат, материалдар, бұйымдар мен өнімдер № ҚР ДСМ-71 </w:t>
      </w:r>
      <w:r>
        <w:rPr>
          <w:rFonts w:ascii="Times New Roman"/>
          <w:b w:val="false"/>
          <w:i w:val="false"/>
          <w:color w:val="000000"/>
          <w:sz w:val="28"/>
        </w:rPr>
        <w:t>бұйрықта</w:t>
      </w:r>
      <w:r>
        <w:rPr>
          <w:rFonts w:ascii="Times New Roman"/>
          <w:b w:val="false"/>
          <w:i w:val="false"/>
          <w:color w:val="000000"/>
          <w:sz w:val="28"/>
        </w:rPr>
        <w:t xml:space="preserve"> келтірілген мәндерден МАҮБ мәндеріне дейін (бірнеше техногендік радионуклидтер болған жағдайда материалдағы барлық техногендік радионуклидтердің үлестік белсенділігінің қатынастар жиынтығы МАҮБ мәндеріне олар үшін бірден аз болуы тиіс) және осы Санитариялық қағидалардың </w:t>
      </w:r>
      <w:r>
        <w:rPr>
          <w:rFonts w:ascii="Times New Roman"/>
          <w:b w:val="false"/>
          <w:i w:val="false"/>
          <w:color w:val="000000"/>
          <w:sz w:val="28"/>
        </w:rPr>
        <w:t>162-тармағының</w:t>
      </w:r>
      <w:r>
        <w:rPr>
          <w:rFonts w:ascii="Times New Roman"/>
          <w:b w:val="false"/>
          <w:i w:val="false"/>
          <w:color w:val="000000"/>
          <w:sz w:val="28"/>
        </w:rPr>
        <w:t xml:space="preserve"> талаптарын сақтаған кезде шектеліп пайдаланылады. Одан әрі осы шикізаттан, материалдардан немесе бұйымдардан өндірілген өнім радиациялық бақылауға жатады.</w:t>
      </w:r>
    </w:p>
    <w:bookmarkEnd w:id="18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165-тармақ жаңа редакцияда - ҚР Денсаулық сақтау министрінің 05.04.2023 </w:t>
      </w:r>
      <w:r>
        <w:rPr>
          <w:rFonts w:ascii="Times New Roman"/>
          <w:b w:val="false"/>
          <w:i w:val="false"/>
          <w:color w:val="000000"/>
          <w:sz w:val="28"/>
        </w:rPr>
        <w:t>№ 60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85" w:id="181"/>
    <w:p>
      <w:pPr>
        <w:spacing w:after="0"/>
        <w:ind w:left="0"/>
        <w:jc w:val="both"/>
      </w:pPr>
      <w:r>
        <w:rPr>
          <w:rFonts w:ascii="Times New Roman"/>
          <w:b w:val="false"/>
          <w:i w:val="false"/>
          <w:color w:val="000000"/>
          <w:sz w:val="28"/>
        </w:rPr>
        <w:t xml:space="preserve">
      166. Құрамында шығу тегі табиғи радиоактивті заттар бар құрылыс материалдары мен тыңайтқыштарын пайдалану кезінде № ҚР ДСМ-71 </w:t>
      </w:r>
      <w:r>
        <w:rPr>
          <w:rFonts w:ascii="Times New Roman"/>
          <w:b w:val="false"/>
          <w:i w:val="false"/>
          <w:color w:val="000000"/>
          <w:sz w:val="28"/>
        </w:rPr>
        <w:t>бұйрық</w:t>
      </w:r>
      <w:r>
        <w:rPr>
          <w:rFonts w:ascii="Times New Roman"/>
          <w:b w:val="false"/>
          <w:i w:val="false"/>
          <w:color w:val="000000"/>
          <w:sz w:val="28"/>
        </w:rPr>
        <w:t xml:space="preserve"> талаптарының сақталуы қамтамасыз етіледі.</w:t>
      </w:r>
    </w:p>
    <w:bookmarkEnd w:id="18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166-тармақ жаңа редакцияда - ҚР Денсаулық сақтау министрінің 05.04.2023 </w:t>
      </w:r>
      <w:r>
        <w:rPr>
          <w:rFonts w:ascii="Times New Roman"/>
          <w:b w:val="false"/>
          <w:i w:val="false"/>
          <w:color w:val="000000"/>
          <w:sz w:val="28"/>
        </w:rPr>
        <w:t>№ 60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86" w:id="182"/>
    <w:p>
      <w:pPr>
        <w:spacing w:after="0"/>
        <w:ind w:left="0"/>
        <w:jc w:val="both"/>
      </w:pPr>
      <w:r>
        <w:rPr>
          <w:rFonts w:ascii="Times New Roman"/>
          <w:b w:val="false"/>
          <w:i w:val="false"/>
          <w:color w:val="000000"/>
          <w:sz w:val="28"/>
        </w:rPr>
        <w:t xml:space="preserve">
      167. Осы Санитариялық қағидалардың </w:t>
      </w:r>
      <w:r>
        <w:rPr>
          <w:rFonts w:ascii="Times New Roman"/>
          <w:b w:val="false"/>
          <w:i w:val="false"/>
          <w:color w:val="000000"/>
          <w:sz w:val="28"/>
        </w:rPr>
        <w:t>162-тармағында</w:t>
      </w:r>
      <w:r>
        <w:rPr>
          <w:rFonts w:ascii="Times New Roman"/>
          <w:b w:val="false"/>
          <w:i w:val="false"/>
          <w:color w:val="000000"/>
          <w:sz w:val="28"/>
        </w:rPr>
        <w:t xml:space="preserve"> келтірілген деңгейлерден жоғары радиоактивті заттармен ластанған одан әрі пайдалануға арналған материалдар, бұйымдар мен өнімдер № ҚР ДСМ-71 </w:t>
      </w:r>
      <w:r>
        <w:rPr>
          <w:rFonts w:ascii="Times New Roman"/>
          <w:b w:val="false"/>
          <w:i w:val="false"/>
          <w:color w:val="000000"/>
          <w:sz w:val="28"/>
        </w:rPr>
        <w:t>бұйрықта</w:t>
      </w:r>
      <w:r>
        <w:rPr>
          <w:rFonts w:ascii="Times New Roman"/>
          <w:b w:val="false"/>
          <w:i w:val="false"/>
          <w:color w:val="000000"/>
          <w:sz w:val="28"/>
        </w:rPr>
        <w:t xml:space="preserve"> көрсетілген деңгейлерге дейін дезактивациялауға жатады.</w:t>
      </w:r>
    </w:p>
    <w:bookmarkEnd w:id="182"/>
    <w:p>
      <w:pPr>
        <w:spacing w:after="0"/>
        <w:ind w:left="0"/>
        <w:jc w:val="both"/>
      </w:pPr>
      <w:r>
        <w:rPr>
          <w:rFonts w:ascii="Times New Roman"/>
          <w:b w:val="false"/>
          <w:i w:val="false"/>
          <w:color w:val="000000"/>
          <w:sz w:val="28"/>
        </w:rPr>
        <w:t>
      Дезактивациялауды шикізатта, материалдарда, бұйымдар мен өнімдерде ластану деңгейі оларды одан әрі қолдануды қамтамасыз ететін жол берілген деңгейлерге дейін төмендетілуі мүмкін жағдайларда жүргізу керек.</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167-тармақ жаңа редакцияда - ҚР Денсаулық сақтау министрінің 05.04.2023 </w:t>
      </w:r>
      <w:r>
        <w:rPr>
          <w:rFonts w:ascii="Times New Roman"/>
          <w:b w:val="false"/>
          <w:i w:val="false"/>
          <w:color w:val="000000"/>
          <w:sz w:val="28"/>
        </w:rPr>
        <w:t>№ 60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87" w:id="183"/>
    <w:p>
      <w:pPr>
        <w:spacing w:after="0"/>
        <w:ind w:left="0"/>
        <w:jc w:val="both"/>
      </w:pPr>
      <w:r>
        <w:rPr>
          <w:rFonts w:ascii="Times New Roman"/>
          <w:b w:val="false"/>
          <w:i w:val="false"/>
          <w:color w:val="000000"/>
          <w:sz w:val="28"/>
        </w:rPr>
        <w:t>
      168. Радионуклидтердің құрамы туралы және радиациялық объектіден шығаруға арналған шикізатта, материалдарда, бұйымдар мен өнімдердегі алынатын радиоактивті ластанудың жоқтығы туралы құжатты осы объектінің радиациялық қауіпсіздігі қызметі (немесе жауапты адам) береді.</w:t>
      </w:r>
    </w:p>
    <w:bookmarkEnd w:id="183"/>
    <w:bookmarkStart w:name="z188" w:id="184"/>
    <w:p>
      <w:pPr>
        <w:spacing w:after="0"/>
        <w:ind w:left="0"/>
        <w:jc w:val="both"/>
      </w:pPr>
      <w:r>
        <w:rPr>
          <w:rFonts w:ascii="Times New Roman"/>
          <w:b w:val="false"/>
          <w:i w:val="false"/>
          <w:color w:val="000000"/>
          <w:sz w:val="28"/>
        </w:rPr>
        <w:t>
      169. Қайта өңдеу объектілеріне жөнелтугe арналған ластанған металл шикізат оның дезактивациялаудан кейін радиациялық объектілерде алдын ала қайта балқытуға немесе қайта балқытылған металды одан әрі пайдаланудың кез келген нұсқасында қайтадан радиоактивті қалдықтардың түзілуін болдырмайтын өзге бір түрде қайта өңдеуге жатады.</w:t>
      </w:r>
    </w:p>
    <w:bookmarkEnd w:id="184"/>
    <w:bookmarkStart w:name="z189" w:id="185"/>
    <w:p>
      <w:pPr>
        <w:spacing w:after="0"/>
        <w:ind w:left="0"/>
        <w:jc w:val="both"/>
      </w:pPr>
      <w:r>
        <w:rPr>
          <w:rFonts w:ascii="Times New Roman"/>
          <w:b w:val="false"/>
          <w:i w:val="false"/>
          <w:color w:val="000000"/>
          <w:sz w:val="28"/>
        </w:rPr>
        <w:t>
      170. Құрамында радионуклидтер бар материалдарды дезактивациялауды, қайта балқытуды немесе өзге бір түрде қайта өңдеуді жүргізу осы объектіге санитариялық-эпидемиологиялық қорытынды болған жағдайда жол беріледі. Шикізатты қайта өңдеу және оны одан әрі пайдалану технологиясы әзірленеді және осы объектінің басшысы бекітеді.</w:t>
      </w:r>
    </w:p>
    <w:bookmarkEnd w:id="185"/>
    <w:bookmarkStart w:name="z190" w:id="186"/>
    <w:p>
      <w:pPr>
        <w:spacing w:after="0"/>
        <w:ind w:left="0"/>
        <w:jc w:val="both"/>
      </w:pPr>
      <w:r>
        <w:rPr>
          <w:rFonts w:ascii="Times New Roman"/>
          <w:b w:val="false"/>
          <w:i w:val="false"/>
          <w:color w:val="000000"/>
          <w:sz w:val="28"/>
        </w:rPr>
        <w:t xml:space="preserve">
      171. Металдарды және осы металдардан жасалған бұйымдарды алдын ала қайта балқытудан немесе өзге де қайта өңдеуден кейін шектеусіз пайдалану үшін негізгі ұзақ мерзімді радионуклидтердің жол берілген үлестік белсенділіктің сандық мәндері № ҚР ДСМ-71 </w:t>
      </w:r>
      <w:r>
        <w:rPr>
          <w:rFonts w:ascii="Times New Roman"/>
          <w:b w:val="false"/>
          <w:i w:val="false"/>
          <w:color w:val="000000"/>
          <w:sz w:val="28"/>
        </w:rPr>
        <w:t>бұйрықта</w:t>
      </w:r>
      <w:r>
        <w:rPr>
          <w:rFonts w:ascii="Times New Roman"/>
          <w:b w:val="false"/>
          <w:i w:val="false"/>
          <w:color w:val="000000"/>
          <w:sz w:val="28"/>
        </w:rPr>
        <w:t xml:space="preserve"> келтірілген. Металда жекелеген радионуклидтердің үлестік белсенділік мәндерінің радионуклид қоспасы болған кезде Qi мына қатынасты қанағаттандыруы тиіс:</w:t>
      </w:r>
    </w:p>
    <w:bookmarkEnd w:id="186"/>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489200" cy="952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2489200" cy="952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 Qi – металдағы i радионуклидінің үлестік белсенділігі; ДУАi – i радионуклидінің жол берілген үлестік белсенділігі.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171-тармақ жаңа редакцияда - ҚР Денсаулық сақтау министрінің 05.04.2023 </w:t>
      </w:r>
      <w:r>
        <w:rPr>
          <w:rFonts w:ascii="Times New Roman"/>
          <w:b w:val="false"/>
          <w:i w:val="false"/>
          <w:color w:val="000000"/>
          <w:sz w:val="28"/>
        </w:rPr>
        <w:t>№ 60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91" w:id="187"/>
    <w:p>
      <w:pPr>
        <w:spacing w:after="0"/>
        <w:ind w:left="0"/>
        <w:jc w:val="both"/>
      </w:pPr>
      <w:r>
        <w:rPr>
          <w:rFonts w:ascii="Times New Roman"/>
          <w:b w:val="false"/>
          <w:i w:val="false"/>
          <w:color w:val="000000"/>
          <w:sz w:val="28"/>
        </w:rPr>
        <w:t>
      172. Осы Санитариялық қағидаларға сәйкес шектеулі пайдалану санатына жатқызылған шикізатты, материалдарды, бұйымдар мен өнімдерді пайдалану мүмкін емес немесе үйлесімсіз болған жағдайда, олар өнеркәсіптік қалдықтарды көму орындарындағы арнайы бөлінген учаскелерге жіберіледі. Бұл қалдықтарда алынатын радиоактивті ластанудың болуына жол берілмейді. Осындай шикізатты, материалдарды, өнімдерді және бұйымдарды көму тәртібі, шарттары, тәсілдері осы объектілерге жауап беретін ұйымдар немесе мамандандырылған ұйымдар белгілейді.</w:t>
      </w:r>
    </w:p>
    <w:bookmarkEnd w:id="187"/>
    <w:bookmarkStart w:name="z192" w:id="188"/>
    <w:p>
      <w:pPr>
        <w:spacing w:after="0"/>
        <w:ind w:left="0"/>
        <w:jc w:val="both"/>
      </w:pPr>
      <w:r>
        <w:rPr>
          <w:rFonts w:ascii="Times New Roman"/>
          <w:b w:val="false"/>
          <w:i w:val="false"/>
          <w:color w:val="000000"/>
          <w:sz w:val="28"/>
        </w:rPr>
        <w:t>
      173. Құрамында МАҮБ мәндерден жоғары радионуклидтер бар шикізатты, материалдар мен бұйымдарды одан әрі пайдалану мүмкін емес немесе үйлесімсіз болған жағдайда, олармен радиоактивті қалдықтар сияқты жұмыс істеу қажет.</w:t>
      </w:r>
    </w:p>
    <w:bookmarkEnd w:id="188"/>
    <w:bookmarkStart w:name="z193" w:id="189"/>
    <w:p>
      <w:pPr>
        <w:spacing w:after="0"/>
        <w:ind w:left="0"/>
        <w:jc w:val="left"/>
      </w:pPr>
      <w:r>
        <w:rPr>
          <w:rFonts w:ascii="Times New Roman"/>
          <w:b/>
          <w:i w:val="false"/>
          <w:color w:val="000000"/>
        </w:rPr>
        <w:t xml:space="preserve"> 9-параграф. Радиоактивті қалдықтармен жұмыс істеуге қойылатын талаптар</w:t>
      </w:r>
    </w:p>
    <w:bookmarkEnd w:id="189"/>
    <w:bookmarkStart w:name="z194" w:id="190"/>
    <w:p>
      <w:pPr>
        <w:spacing w:after="0"/>
        <w:ind w:left="0"/>
        <w:jc w:val="both"/>
      </w:pPr>
      <w:r>
        <w:rPr>
          <w:rFonts w:ascii="Times New Roman"/>
          <w:b w:val="false"/>
          <w:i w:val="false"/>
          <w:color w:val="000000"/>
          <w:sz w:val="28"/>
        </w:rPr>
        <w:t xml:space="preserve">
      174. Қалдықтарды радиоактивтілерге жатқызу өлшемшарттары, оларды жіктеу, сондай-ақ радиоактивті қалдықтармен жұмыс істеуге қойылатын талаптар "Радиациялық қауіпті объектілерге қойылатын санитариялық-эпидемиологиялық талаптар" санитариялық қағидаларын бекіту туралы" (Нормативтік құқықтық актілерді мемлекеттік тіркеу тізілімінде № 29292 болып тіркелген) Қазақстан Республикасы Денсаулық сақтау министрінің 2022 жылғы 25 тамыздағы № ҚР ДСМ-90 </w:t>
      </w:r>
      <w:r>
        <w:rPr>
          <w:rFonts w:ascii="Times New Roman"/>
          <w:b w:val="false"/>
          <w:i w:val="false"/>
          <w:color w:val="000000"/>
          <w:sz w:val="28"/>
        </w:rPr>
        <w:t>бұйрығына</w:t>
      </w:r>
      <w:r>
        <w:rPr>
          <w:rFonts w:ascii="Times New Roman"/>
          <w:b w:val="false"/>
          <w:i w:val="false"/>
          <w:color w:val="000000"/>
          <w:sz w:val="28"/>
        </w:rPr>
        <w:t xml:space="preserve"> сәйкес белгіленеді.</w:t>
      </w:r>
    </w:p>
    <w:bookmarkEnd w:id="19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174-тармақ жаңа редакцияда - ҚР Денсаулық сақтау министрінің 05.04.2023 </w:t>
      </w:r>
      <w:r>
        <w:rPr>
          <w:rFonts w:ascii="Times New Roman"/>
          <w:b w:val="false"/>
          <w:i w:val="false"/>
          <w:color w:val="000000"/>
          <w:sz w:val="28"/>
        </w:rPr>
        <w:t>№ 60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95" w:id="191"/>
    <w:p>
      <w:pPr>
        <w:spacing w:after="0"/>
        <w:ind w:left="0"/>
        <w:jc w:val="both"/>
      </w:pPr>
      <w:r>
        <w:rPr>
          <w:rFonts w:ascii="Times New Roman"/>
          <w:b w:val="false"/>
          <w:i w:val="false"/>
          <w:color w:val="000000"/>
          <w:sz w:val="28"/>
        </w:rPr>
        <w:t>
      175. Агрегаттық күйі бойынша радиоактивті қалдықтар сұйық және қатты болып бөлінеді. Сұйық және қатты радиоактивті қалдықтармен жұмыс жасау жүйесі оларды жинауды, залалсыздандыруды, қайта өңдеуді, сақтау және (немесе) көмуді, сондай-ақ радиоактивті қалдықтарды тасымалдауды қамтиды.</w:t>
      </w:r>
    </w:p>
    <w:bookmarkEnd w:id="191"/>
    <w:bookmarkStart w:name="z196" w:id="192"/>
    <w:p>
      <w:pPr>
        <w:spacing w:after="0"/>
        <w:ind w:left="0"/>
        <w:jc w:val="both"/>
      </w:pPr>
      <w:r>
        <w:rPr>
          <w:rFonts w:ascii="Times New Roman"/>
          <w:b w:val="false"/>
          <w:i w:val="false"/>
          <w:color w:val="000000"/>
          <w:sz w:val="28"/>
        </w:rPr>
        <w:t>
      176. Радиоактивті қалдықтарды объектіден мамандандырылған ұйымға өңдеуге, ұзақ уақыт сақтауға және (немесе) көмуге беру арнайы қаптамаларда (контейнерлерде) жүргізіледі.</w:t>
      </w:r>
    </w:p>
    <w:bookmarkEnd w:id="192"/>
    <w:p>
      <w:pPr>
        <w:spacing w:after="0"/>
        <w:ind w:left="0"/>
        <w:jc w:val="both"/>
      </w:pPr>
      <w:r>
        <w:rPr>
          <w:rFonts w:ascii="Times New Roman"/>
          <w:b w:val="false"/>
          <w:i w:val="false"/>
          <w:color w:val="000000"/>
          <w:sz w:val="28"/>
        </w:rPr>
        <w:t xml:space="preserve">
      Қаптаманың (контейнердің) беттеріндегі радиоактивті ластану деңгейлері № ҚР ДСМ-71 </w:t>
      </w:r>
      <w:r>
        <w:rPr>
          <w:rFonts w:ascii="Times New Roman"/>
          <w:b w:val="false"/>
          <w:i w:val="false"/>
          <w:color w:val="000000"/>
          <w:sz w:val="28"/>
        </w:rPr>
        <w:t>бұйрығында</w:t>
      </w:r>
      <w:r>
        <w:rPr>
          <w:rFonts w:ascii="Times New Roman"/>
          <w:b w:val="false"/>
          <w:i w:val="false"/>
          <w:color w:val="000000"/>
          <w:sz w:val="28"/>
        </w:rPr>
        <w:t xml:space="preserve"> келтірілген мәндерден аспауы тиіс.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176-тармақ жаңа редакцияда - ҚР Денсаулық сақтау министрінің 05.04.2023 </w:t>
      </w:r>
      <w:r>
        <w:rPr>
          <w:rFonts w:ascii="Times New Roman"/>
          <w:b w:val="false"/>
          <w:i w:val="false"/>
          <w:color w:val="000000"/>
          <w:sz w:val="28"/>
        </w:rPr>
        <w:t>№ 60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97" w:id="193"/>
    <w:p>
      <w:pPr>
        <w:spacing w:after="0"/>
        <w:ind w:left="0"/>
        <w:jc w:val="both"/>
      </w:pPr>
      <w:r>
        <w:rPr>
          <w:rFonts w:ascii="Times New Roman"/>
          <w:b w:val="false"/>
          <w:i w:val="false"/>
          <w:color w:val="000000"/>
          <w:sz w:val="28"/>
        </w:rPr>
        <w:t>
      177. Радиоактивті қалдықтарды тасымалдауды мамандандырылған ұйымдар арнайы жабдықталған көлік құралдарында жүргізіледі.</w:t>
      </w:r>
    </w:p>
    <w:bookmarkEnd w:id="193"/>
    <w:bookmarkStart w:name="z198" w:id="194"/>
    <w:p>
      <w:pPr>
        <w:spacing w:after="0"/>
        <w:ind w:left="0"/>
        <w:jc w:val="both"/>
      </w:pPr>
      <w:r>
        <w:rPr>
          <w:rFonts w:ascii="Times New Roman"/>
          <w:b w:val="false"/>
          <w:i w:val="false"/>
          <w:color w:val="000000"/>
          <w:sz w:val="28"/>
        </w:rPr>
        <w:t>
      178. Радиоактивті қалдықтарды көму орындарын таңдау гидрогеологиялық, геоморфологиялық, тектоникалық және сейсмикалық жағдайларды ескере отырып, жүргізілуі тиіс. Бұл ретте, ұзақ мерзімді болжауды ескере отырып, қалдықтарды оқшаулаудың бүкіл мерзімі ішінде халықтың және қоршаған ортаның радиациялық қауіпсіздігі қамтамасыз етілуі тиіс.</w:t>
      </w:r>
    </w:p>
    <w:bookmarkEnd w:id="194"/>
    <w:bookmarkStart w:name="z199" w:id="195"/>
    <w:p>
      <w:pPr>
        <w:spacing w:after="0"/>
        <w:ind w:left="0"/>
        <w:jc w:val="both"/>
      </w:pPr>
      <w:r>
        <w:rPr>
          <w:rFonts w:ascii="Times New Roman"/>
          <w:b w:val="false"/>
          <w:i w:val="false"/>
          <w:color w:val="000000"/>
          <w:sz w:val="28"/>
        </w:rPr>
        <w:t>
      179. Радиоактивті қалдықтармен жұмыс істеуді жүзеге асыратын қызмет процесінде жеке немесе заңды тұлғадарда, радиациялық қауіпсіздікті қамтамасыз ету жөніндегі іс-шараларды жоспарлау және жүзеге асыру үшін осы объектінің басшысы бекітетін радиоактивті қалдықтармен жұмыс істеу схемасы болады.</w:t>
      </w:r>
    </w:p>
    <w:bookmarkEnd w:id="195"/>
    <w:p>
      <w:pPr>
        <w:spacing w:after="0"/>
        <w:ind w:left="0"/>
        <w:jc w:val="both"/>
      </w:pPr>
      <w:r>
        <w:rPr>
          <w:rFonts w:ascii="Times New Roman"/>
          <w:b w:val="false"/>
          <w:i w:val="false"/>
          <w:color w:val="000000"/>
          <w:sz w:val="28"/>
        </w:rPr>
        <w:t>
      Радиоактивті қалдықтармен жұмыс істеу схемасында мынадай негізгі мәселелер көрсетіледі:</w:t>
      </w:r>
    </w:p>
    <w:p>
      <w:pPr>
        <w:spacing w:after="0"/>
        <w:ind w:left="0"/>
        <w:jc w:val="both"/>
      </w:pPr>
      <w:r>
        <w:rPr>
          <w:rFonts w:ascii="Times New Roman"/>
          <w:b w:val="false"/>
          <w:i w:val="false"/>
          <w:color w:val="000000"/>
          <w:sz w:val="28"/>
        </w:rPr>
        <w:t>
      1) сұйық және қатты қалдықтарды олар пайда болатын орындарда тікелей жинауды ұйымдастыру;</w:t>
      </w:r>
    </w:p>
    <w:p>
      <w:pPr>
        <w:spacing w:after="0"/>
        <w:ind w:left="0"/>
        <w:jc w:val="both"/>
      </w:pPr>
      <w:r>
        <w:rPr>
          <w:rFonts w:ascii="Times New Roman"/>
          <w:b w:val="false"/>
          <w:i w:val="false"/>
          <w:color w:val="000000"/>
          <w:sz w:val="28"/>
        </w:rPr>
        <w:t>
      2) қалдықтарды есепке алу және оларды уақытша сақтауға қойылатын талаптар;</w:t>
      </w:r>
    </w:p>
    <w:p>
      <w:pPr>
        <w:spacing w:after="0"/>
        <w:ind w:left="0"/>
        <w:jc w:val="both"/>
      </w:pPr>
      <w:r>
        <w:rPr>
          <w:rFonts w:ascii="Times New Roman"/>
          <w:b w:val="false"/>
          <w:i w:val="false"/>
          <w:color w:val="000000"/>
          <w:sz w:val="28"/>
        </w:rPr>
        <w:t>
      3) қалдықтарды ұйым ішінде тасымалдау бағыттары;</w:t>
      </w:r>
    </w:p>
    <w:p>
      <w:pPr>
        <w:spacing w:after="0"/>
        <w:ind w:left="0"/>
        <w:jc w:val="both"/>
      </w:pPr>
      <w:r>
        <w:rPr>
          <w:rFonts w:ascii="Times New Roman"/>
          <w:b w:val="false"/>
          <w:i w:val="false"/>
          <w:color w:val="000000"/>
          <w:sz w:val="28"/>
        </w:rPr>
        <w:t>
      4) радиоактивті қалдықтарды уақытша сақтау үшін пайдаланатын ұйымға тиесілі жинау контейнерлерін дезактивациялау;</w:t>
      </w:r>
    </w:p>
    <w:p>
      <w:pPr>
        <w:spacing w:after="0"/>
        <w:ind w:left="0"/>
        <w:jc w:val="both"/>
      </w:pPr>
      <w:r>
        <w:rPr>
          <w:rFonts w:ascii="Times New Roman"/>
          <w:b w:val="false"/>
          <w:i w:val="false"/>
          <w:color w:val="000000"/>
          <w:sz w:val="28"/>
        </w:rPr>
        <w:t>
      5) құрамында қысқа өмір сүретін радионуклидтері бар радиоактивті қалдықтарды ұстау және жою;</w:t>
      </w:r>
    </w:p>
    <w:p>
      <w:pPr>
        <w:spacing w:after="0"/>
        <w:ind w:left="0"/>
        <w:jc w:val="both"/>
      </w:pPr>
      <w:r>
        <w:rPr>
          <w:rFonts w:ascii="Times New Roman"/>
          <w:b w:val="false"/>
          <w:i w:val="false"/>
          <w:color w:val="000000"/>
          <w:sz w:val="28"/>
        </w:rPr>
        <w:t>
      6) пайдаланылған көздерді сақтаудың нақты орны, эквивалентті доза қуаты және қалдық белсенділігі, сондай-ақ қалдықтарды көмуге беруге дайындау уақыты (басталуы мен аяқталуы) көрсетіледі;</w:t>
      </w:r>
    </w:p>
    <w:p>
      <w:pPr>
        <w:spacing w:after="0"/>
        <w:ind w:left="0"/>
        <w:jc w:val="both"/>
      </w:pPr>
      <w:r>
        <w:rPr>
          <w:rFonts w:ascii="Times New Roman"/>
          <w:b w:val="false"/>
          <w:i w:val="false"/>
          <w:color w:val="000000"/>
          <w:sz w:val="28"/>
        </w:rPr>
        <w:t>
      7) радиоактивті қалдықтармен жұмыс кезінде радиациялық бақылауды ұйымдастыру;</w:t>
      </w:r>
    </w:p>
    <w:p>
      <w:pPr>
        <w:spacing w:after="0"/>
        <w:ind w:left="0"/>
        <w:jc w:val="both"/>
      </w:pPr>
      <w:r>
        <w:rPr>
          <w:rFonts w:ascii="Times New Roman"/>
          <w:b w:val="false"/>
          <w:i w:val="false"/>
          <w:color w:val="000000"/>
          <w:sz w:val="28"/>
        </w:rPr>
        <w:t>
      8) авария, инцидент пайда болған жағдайда жұмысты ұйымдастыру;</w:t>
      </w:r>
    </w:p>
    <w:p>
      <w:pPr>
        <w:spacing w:after="0"/>
        <w:ind w:left="0"/>
        <w:jc w:val="both"/>
      </w:pPr>
      <w:r>
        <w:rPr>
          <w:rFonts w:ascii="Times New Roman"/>
          <w:b w:val="false"/>
          <w:i w:val="false"/>
          <w:color w:val="000000"/>
          <w:sz w:val="28"/>
        </w:rPr>
        <w:t>
      9) қысқа өмір сүретін радиоактивті қалдықтарды уақытша сақтау шарттары мен мерзімдері;</w:t>
      </w:r>
    </w:p>
    <w:p>
      <w:pPr>
        <w:spacing w:after="0"/>
        <w:ind w:left="0"/>
        <w:jc w:val="both"/>
      </w:pPr>
      <w:r>
        <w:rPr>
          <w:rFonts w:ascii="Times New Roman"/>
          <w:b w:val="false"/>
          <w:i w:val="false"/>
          <w:color w:val="000000"/>
          <w:sz w:val="28"/>
        </w:rPr>
        <w:t>
      10) радиоактивті қалдықтардың көлемі, мерзімдері және уақытша сақтау шарттары.</w:t>
      </w:r>
    </w:p>
    <w:bookmarkStart w:name="z200" w:id="196"/>
    <w:p>
      <w:pPr>
        <w:spacing w:after="0"/>
        <w:ind w:left="0"/>
        <w:jc w:val="both"/>
      </w:pPr>
      <w:r>
        <w:rPr>
          <w:rFonts w:ascii="Times New Roman"/>
          <w:b w:val="false"/>
          <w:i w:val="false"/>
          <w:color w:val="000000"/>
          <w:sz w:val="28"/>
        </w:rPr>
        <w:t>
      180. Радиоактивті қалдықтармен жұмыс істеудің барлық кезеңдерінде халықтың сәулеленуінің тиімді дозасы жылына 10 мкЗ-дан аспауы тиіс.</w:t>
      </w:r>
    </w:p>
    <w:bookmarkEnd w:id="196"/>
    <w:bookmarkStart w:name="z201" w:id="197"/>
    <w:p>
      <w:pPr>
        <w:spacing w:after="0"/>
        <w:ind w:left="0"/>
        <w:jc w:val="both"/>
      </w:pPr>
      <w:r>
        <w:rPr>
          <w:rFonts w:ascii="Times New Roman"/>
          <w:b w:val="false"/>
          <w:i w:val="false"/>
          <w:color w:val="000000"/>
          <w:sz w:val="28"/>
        </w:rPr>
        <w:t>
      181. Жауапты адам жұмыс істеу процесінде пайда болатын радиоактивті қалдықтарды жиналуын, уақытша сақталуын және жоюға дайындалуын жүйелі түрде бақылауды және есепке алуды жүргізеді. Көрсетілген мәліметтер "Радиациялық қауіпті объектілерге қойылатын санитариялық-эпидемиологиялық талаптар" санитариялық қағидаларында көрсетілген нысан бойынша қатты және сұйық радиоактивті қалдықтарды есепке алу журналына енгізіледі.</w:t>
      </w:r>
    </w:p>
    <w:bookmarkEnd w:id="197"/>
    <w:bookmarkStart w:name="z202" w:id="198"/>
    <w:p>
      <w:pPr>
        <w:spacing w:after="0"/>
        <w:ind w:left="0"/>
        <w:jc w:val="both"/>
      </w:pPr>
      <w:r>
        <w:rPr>
          <w:rFonts w:ascii="Times New Roman"/>
          <w:b w:val="false"/>
          <w:i w:val="false"/>
          <w:color w:val="000000"/>
          <w:sz w:val="28"/>
        </w:rPr>
        <w:t>
      182. Радиациялық объектінің әкімшілігі тағайындайтын комиссия жылына бір рет мамандандырылған ұйымның көмуге тапсырған, сондай-ақ радиациялық объектіде орналасқан радиоактивті қалдықтардың санын есепке алудың дұрыс жүргізілуін тексереді.</w:t>
      </w:r>
    </w:p>
    <w:bookmarkEnd w:id="198"/>
    <w:p>
      <w:pPr>
        <w:spacing w:after="0"/>
        <w:ind w:left="0"/>
        <w:jc w:val="both"/>
      </w:pPr>
      <w:r>
        <w:rPr>
          <w:rFonts w:ascii="Times New Roman"/>
          <w:b w:val="false"/>
          <w:i w:val="false"/>
          <w:color w:val="000000"/>
          <w:sz w:val="28"/>
        </w:rPr>
        <w:t>
      Көмуге (сақтауға) тапсырылатын радиоактивті қалдықтардың партиясына "Радиациялық қауіпті объектілерге қойылатын санитариялық-эпидемиологиялық талаптар" санитариялық қағидаларында көрсетілген нысан бойынша паспорттарды ресімдегеннен кейін күнтізбелік 15 күн ішінде жеке немесе заңды тұлғалар аумақтық бөлімшелерге паспорттардың көшірмесін ұсынады.</w:t>
      </w:r>
    </w:p>
    <w:bookmarkStart w:name="z203" w:id="199"/>
    <w:p>
      <w:pPr>
        <w:spacing w:after="0"/>
        <w:ind w:left="0"/>
        <w:jc w:val="left"/>
      </w:pPr>
      <w:r>
        <w:rPr>
          <w:rFonts w:ascii="Times New Roman"/>
          <w:b/>
          <w:i w:val="false"/>
          <w:color w:val="000000"/>
        </w:rPr>
        <w:t xml:space="preserve"> 10-параграф. Техногендік иондаушы сәулелену көздерімен жұмыс істеу кезінде радиациялық бақылауға қойылатын талаптар</w:t>
      </w:r>
    </w:p>
    <w:bookmarkEnd w:id="199"/>
    <w:bookmarkStart w:name="z204" w:id="200"/>
    <w:p>
      <w:pPr>
        <w:spacing w:after="0"/>
        <w:ind w:left="0"/>
        <w:jc w:val="both"/>
      </w:pPr>
      <w:r>
        <w:rPr>
          <w:rFonts w:ascii="Times New Roman"/>
          <w:b w:val="false"/>
          <w:i w:val="false"/>
          <w:color w:val="000000"/>
          <w:sz w:val="28"/>
        </w:rPr>
        <w:t>
      183. Техногендік сәулелену көздерімен жұмыс істеу кезіндегі радиациялық бақылау персонал мен халықтың сәулелену деңгейлерін айқындайтын барлық негізгі радиациялық көрсеткіштерге жүзеге асырылуы тиіс. Әрбір радиациялық объектіде радиациялық бақылау жүйecі бақылау түрлерінің, радиометрлік және дозиметрлік аппаратура типтерінің, өлшеу орындары мен бақылау кезеңділігінің нақты тізбесін көздейді.</w:t>
      </w:r>
    </w:p>
    <w:bookmarkEnd w:id="200"/>
    <w:p>
      <w:pPr>
        <w:spacing w:after="0"/>
        <w:ind w:left="0"/>
        <w:jc w:val="both"/>
      </w:pPr>
      <w:r>
        <w:rPr>
          <w:rFonts w:ascii="Times New Roman"/>
          <w:b w:val="false"/>
          <w:i w:val="false"/>
          <w:color w:val="000000"/>
          <w:sz w:val="28"/>
        </w:rPr>
        <w:t>
      Радиациялық бақылау персоналды дозиметриялық бақылауды және радиациялық жағдайды бақылауды қамтуы тиіс.</w:t>
      </w:r>
    </w:p>
    <w:p>
      <w:pPr>
        <w:spacing w:after="0"/>
        <w:ind w:left="0"/>
        <w:jc w:val="both"/>
      </w:pPr>
      <w:r>
        <w:rPr>
          <w:rFonts w:ascii="Times New Roman"/>
          <w:b w:val="false"/>
          <w:i w:val="false"/>
          <w:color w:val="000000"/>
          <w:sz w:val="28"/>
        </w:rPr>
        <w:t>
      Өндірістік жағдайларда табиғи сәулелену көздерінің персоналдың сәулеленуіндегі үлесі ол жылына 1 мЗв асатын жағдайларда бақыланады және есепке алынады.</w:t>
      </w:r>
    </w:p>
    <w:bookmarkStart w:name="z205" w:id="201"/>
    <w:p>
      <w:pPr>
        <w:spacing w:after="0"/>
        <w:ind w:left="0"/>
        <w:jc w:val="both"/>
      </w:pPr>
      <w:r>
        <w:rPr>
          <w:rFonts w:ascii="Times New Roman"/>
          <w:b w:val="false"/>
          <w:i w:val="false"/>
          <w:color w:val="000000"/>
          <w:sz w:val="28"/>
        </w:rPr>
        <w:t>
      184. Жеке дозиметриялық бақылау персоналдың жылдық дозаларын анықтау мақсатында жүргізіледі және "А" тобының персоналы үшін міндетті болып табылады. Персоналдың сәулеленуін жеке дозиметриялық бақылауға жұмыстың сипатына байланысты мыналар кіреді:</w:t>
      </w:r>
    </w:p>
    <w:bookmarkEnd w:id="201"/>
    <w:p>
      <w:pPr>
        <w:spacing w:after="0"/>
        <w:ind w:left="0"/>
        <w:jc w:val="both"/>
      </w:pPr>
      <w:r>
        <w:rPr>
          <w:rFonts w:ascii="Times New Roman"/>
          <w:b w:val="false"/>
          <w:i w:val="false"/>
          <w:color w:val="000000"/>
          <w:sz w:val="28"/>
        </w:rPr>
        <w:t>
      1) тері жабыны мен жеке қорғаныш құралдарының ластануын радиометрлік бақылау;</w:t>
      </w:r>
    </w:p>
    <w:p>
      <w:pPr>
        <w:spacing w:after="0"/>
        <w:ind w:left="0"/>
        <w:jc w:val="both"/>
      </w:pPr>
      <w:r>
        <w:rPr>
          <w:rFonts w:ascii="Times New Roman"/>
          <w:b w:val="false"/>
          <w:i w:val="false"/>
          <w:color w:val="000000"/>
          <w:sz w:val="28"/>
        </w:rPr>
        <w:t>
      2) тура және (немесе) жанама радиометрия әдістерін қолдану арқылы ағзаға радиоактивті заттардың түсу сипатын, динамикасын және деңгейлерін бақылау;</w:t>
      </w:r>
    </w:p>
    <w:p>
      <w:pPr>
        <w:spacing w:after="0"/>
        <w:ind w:left="0"/>
        <w:jc w:val="both"/>
      </w:pPr>
      <w:r>
        <w:rPr>
          <w:rFonts w:ascii="Times New Roman"/>
          <w:b w:val="false"/>
          <w:i w:val="false"/>
          <w:color w:val="000000"/>
          <w:sz w:val="28"/>
        </w:rPr>
        <w:t>
      3) жеке дозиметрлер қолдану арқылы немесе есептеу жолымен сырттай бета-, гамма- және рентгендік сәулелену, сондай-ақ нейтрон дозаларын бақылау. Радиациялық бақылау нәтижелері бойынша персоналдың тиімді дозаларының мәндері есептеледі, ал қажет болған жағдайда жекелеген ағзалардың эквивалентті сәулелену дозаларының мәндері айқындалады.</w:t>
      </w:r>
    </w:p>
    <w:bookmarkStart w:name="z206" w:id="202"/>
    <w:p>
      <w:pPr>
        <w:spacing w:after="0"/>
        <w:ind w:left="0"/>
        <w:jc w:val="both"/>
      </w:pPr>
      <w:r>
        <w:rPr>
          <w:rFonts w:ascii="Times New Roman"/>
          <w:b w:val="false"/>
          <w:i w:val="false"/>
          <w:color w:val="000000"/>
          <w:sz w:val="28"/>
        </w:rPr>
        <w:t>
      185. Жүргізілетін жұмыстар сипатына байланысты радиациялық жағдайды бақылау мыналарды қамтиды:</w:t>
      </w:r>
    </w:p>
    <w:bookmarkEnd w:id="202"/>
    <w:p>
      <w:pPr>
        <w:spacing w:after="0"/>
        <w:ind w:left="0"/>
        <w:jc w:val="both"/>
      </w:pPr>
      <w:r>
        <w:rPr>
          <w:rFonts w:ascii="Times New Roman"/>
          <w:b w:val="false"/>
          <w:i w:val="false"/>
          <w:color w:val="000000"/>
          <w:sz w:val="28"/>
        </w:rPr>
        <w:t>
      1) жұмыс орындарында, жапсарлас үй-жайларда, радиациялық объект аумағында, санитариялық-қорғаныш аймағы мен байқау аймағында рентген, гамма және нейтрондық сәулелену дозаларының қуатын, иондаушы сәулелену бөлшектері ағынының тығыздығын өлшеу;</w:t>
      </w:r>
    </w:p>
    <w:p>
      <w:pPr>
        <w:spacing w:after="0"/>
        <w:ind w:left="0"/>
        <w:jc w:val="both"/>
      </w:pPr>
      <w:r>
        <w:rPr>
          <w:rFonts w:ascii="Times New Roman"/>
          <w:b w:val="false"/>
          <w:i w:val="false"/>
          <w:color w:val="000000"/>
          <w:sz w:val="28"/>
        </w:rPr>
        <w:t>
      2) жұмыс беттерінің, жабдықтың, көлік құралдарының, персоналдың жеке қорғаныш құралдарының, тері жабындары мен киімінің радиоактивті заттармен ластану деңгейлерін өлшеу;</w:t>
      </w:r>
    </w:p>
    <w:p>
      <w:pPr>
        <w:spacing w:after="0"/>
        <w:ind w:left="0"/>
        <w:jc w:val="both"/>
      </w:pPr>
      <w:r>
        <w:rPr>
          <w:rFonts w:ascii="Times New Roman"/>
          <w:b w:val="false"/>
          <w:i w:val="false"/>
          <w:color w:val="000000"/>
          <w:sz w:val="28"/>
        </w:rPr>
        <w:t>
      3) жұмыс үй-жайларының ауасындағы газдар мен аэрозольдердің көлемдік белсенділігін айқындау;</w:t>
      </w:r>
    </w:p>
    <w:p>
      <w:pPr>
        <w:spacing w:after="0"/>
        <w:ind w:left="0"/>
        <w:jc w:val="both"/>
      </w:pPr>
      <w:r>
        <w:rPr>
          <w:rFonts w:ascii="Times New Roman"/>
          <w:b w:val="false"/>
          <w:i w:val="false"/>
          <w:color w:val="000000"/>
          <w:sz w:val="28"/>
        </w:rPr>
        <w:t>
      4) радиоактивті заттардың шығарындылары мен төгінділерінің белсенділігін өлшеу немесе бағалау;</w:t>
      </w:r>
    </w:p>
    <w:p>
      <w:pPr>
        <w:spacing w:after="0"/>
        <w:ind w:left="0"/>
        <w:jc w:val="both"/>
      </w:pPr>
      <w:r>
        <w:rPr>
          <w:rFonts w:ascii="Times New Roman"/>
          <w:b w:val="false"/>
          <w:i w:val="false"/>
          <w:color w:val="000000"/>
          <w:sz w:val="28"/>
        </w:rPr>
        <w:t>
      5) санитариялық-қорғаныш аймағы мен байқау аймағындағы қоршаған орта объектілерінің радиоактивті ластану деңгейлерін анықтау.</w:t>
      </w:r>
    </w:p>
    <w:bookmarkStart w:name="z207" w:id="203"/>
    <w:p>
      <w:pPr>
        <w:spacing w:after="0"/>
        <w:ind w:left="0"/>
        <w:jc w:val="both"/>
      </w:pPr>
      <w:r>
        <w:rPr>
          <w:rFonts w:ascii="Times New Roman"/>
          <w:b w:val="false"/>
          <w:i w:val="false"/>
          <w:color w:val="000000"/>
          <w:sz w:val="28"/>
        </w:rPr>
        <w:t>
      186. І және ІІ санаттардағы объектілерді өндірістік радиациялық бақылау жүйесі мынадай техникалық құралдарды:</w:t>
      </w:r>
    </w:p>
    <w:bookmarkEnd w:id="203"/>
    <w:p>
      <w:pPr>
        <w:spacing w:after="0"/>
        <w:ind w:left="0"/>
        <w:jc w:val="both"/>
      </w:pPr>
      <w:r>
        <w:rPr>
          <w:rFonts w:ascii="Times New Roman"/>
          <w:b w:val="false"/>
          <w:i w:val="false"/>
          <w:color w:val="000000"/>
          <w:sz w:val="28"/>
        </w:rPr>
        <w:t>
      1) стационарлық автоматтандырылған техникалық құралдар негізінде үзіліссіз бақылауды;</w:t>
      </w:r>
    </w:p>
    <w:p>
      <w:pPr>
        <w:spacing w:after="0"/>
        <w:ind w:left="0"/>
        <w:jc w:val="both"/>
      </w:pPr>
      <w:r>
        <w:rPr>
          <w:rFonts w:ascii="Times New Roman"/>
          <w:b w:val="false"/>
          <w:i w:val="false"/>
          <w:color w:val="000000"/>
          <w:sz w:val="28"/>
        </w:rPr>
        <w:t>
      2) бірге алып жүретін және жылжымалы техникалық құралдар негізінде жедел бақылауды</w:t>
      </w:r>
    </w:p>
    <w:p>
      <w:pPr>
        <w:spacing w:after="0"/>
        <w:ind w:left="0"/>
        <w:jc w:val="both"/>
      </w:pPr>
      <w:r>
        <w:rPr>
          <w:rFonts w:ascii="Times New Roman"/>
          <w:b w:val="false"/>
          <w:i w:val="false"/>
          <w:color w:val="000000"/>
          <w:sz w:val="28"/>
        </w:rPr>
        <w:t>
      3) стационарлық зертханалық аппаратура, талдау үшін сынамалар сұрыптау және дайындау құралдары негізінде зертханалық талдауды пайдаланылады.</w:t>
      </w:r>
    </w:p>
    <w:p>
      <w:pPr>
        <w:spacing w:after="0"/>
        <w:ind w:left="0"/>
        <w:jc w:val="both"/>
      </w:pPr>
      <w:r>
        <w:rPr>
          <w:rFonts w:ascii="Times New Roman"/>
          <w:b w:val="false"/>
          <w:i w:val="false"/>
          <w:color w:val="000000"/>
          <w:sz w:val="28"/>
        </w:rPr>
        <w:t>
      Автоматтандырылған жүйелер ақпаратты бақылауды, тіркеуді, бейнелеуді, жинауды, өңдеуді, сақтауды және беруді қамтамасыз етуі тиіс.</w:t>
      </w:r>
    </w:p>
    <w:bookmarkStart w:name="z208" w:id="204"/>
    <w:p>
      <w:pPr>
        <w:spacing w:after="0"/>
        <w:ind w:left="0"/>
        <w:jc w:val="both"/>
      </w:pPr>
      <w:r>
        <w:rPr>
          <w:rFonts w:ascii="Times New Roman"/>
          <w:b w:val="false"/>
          <w:i w:val="false"/>
          <w:color w:val="000000"/>
          <w:sz w:val="28"/>
        </w:rPr>
        <w:t>
      187. Өздігінен бөлінудің тізбекті реакциясы туындауы мүмкін мөлшерде бөлінетін материалдармен жұмыстар жүргізілетін үй-жайларда, сондай-ақ ядролық реакторлар мен шекті жинақтауларда және жұмыстар жүргізу кезінде радиациялық жағдайы елеулі өзгеруі мүмкін басқа да І кластағы жұмыстар кезінде дыбыс және жарық сигнализациясы құрылғылары бар радиациялық бақылау аспаптарын орнатады, ал персонал авариялық дозиметрлермен қамтамасыз етіледі.</w:t>
      </w:r>
    </w:p>
    <w:bookmarkEnd w:id="204"/>
    <w:bookmarkStart w:name="z209" w:id="205"/>
    <w:p>
      <w:pPr>
        <w:spacing w:after="0"/>
        <w:ind w:left="0"/>
        <w:jc w:val="both"/>
      </w:pPr>
      <w:r>
        <w:rPr>
          <w:rFonts w:ascii="Times New Roman"/>
          <w:b w:val="false"/>
          <w:i w:val="false"/>
          <w:color w:val="000000"/>
          <w:sz w:val="28"/>
        </w:rPr>
        <w:t xml:space="preserve">
      188. Персоналдың сәулелену дозаларын жеке бақылау нәтижелері 50 жыл бойы сақталады. Жеке бақылау жүргізу кезінде жылдық тиімді және эквивалентті дозалардың, соңғы 5 жылдағы тиімді дозаның, сондай-ақ бүкіл кәсіптік қызмет кезеңі ішінде жинақталған жиынтық дозаның есебі жүргізіледі. Персоналдың жеке сәулелену дозаларының деректері "Иондаушы сәулеленудің техногендік көздерін қалыпты пайдалану жағдайларында персонал адамдарының сәулелену дозалары туралы мәліметтер" № 1-ДОЗ нысаны бойынша және "Радиациялық авариялар немесе жоспарланатын көтеріңкі сәулелену жағдайларында персонал адамдарының, сондай-ақ халық арасынан авариялық сәулеленуге ұшыраған адамдарының сәулелену дозалары туралы мәліметтер" № 2-ДОЗ нысаны бойынша ресімделеді және осы Санитариялық қағидаларға </w:t>
      </w:r>
      <w:r>
        <w:rPr>
          <w:rFonts w:ascii="Times New Roman"/>
          <w:b w:val="false"/>
          <w:i w:val="false"/>
          <w:color w:val="000000"/>
          <w:sz w:val="28"/>
        </w:rPr>
        <w:t>12-қосымшада</w:t>
      </w:r>
      <w:r>
        <w:rPr>
          <w:rFonts w:ascii="Times New Roman"/>
          <w:b w:val="false"/>
          <w:i w:val="false"/>
          <w:color w:val="000000"/>
          <w:sz w:val="28"/>
        </w:rPr>
        <w:t xml:space="preserve"> көрсетілген №1 ДОЗ нысанын және № 2 ДОЗ нысанын жүргізу және толтыру тәртібіне сәйкес аумақтық бөлімшелерге ұсынылады.</w:t>
      </w:r>
    </w:p>
    <w:bookmarkEnd w:id="20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188-тармақ жаңа редакцияда - ҚР Денсаулық сақтау министрінің 05.04.2023 </w:t>
      </w:r>
      <w:r>
        <w:rPr>
          <w:rFonts w:ascii="Times New Roman"/>
          <w:b w:val="false"/>
          <w:i w:val="false"/>
          <w:color w:val="000000"/>
          <w:sz w:val="28"/>
        </w:rPr>
        <w:t>№ 60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10" w:id="206"/>
    <w:p>
      <w:pPr>
        <w:spacing w:after="0"/>
        <w:ind w:left="0"/>
        <w:jc w:val="both"/>
      </w:pPr>
      <w:r>
        <w:rPr>
          <w:rFonts w:ascii="Times New Roman"/>
          <w:b w:val="false"/>
          <w:i w:val="false"/>
          <w:color w:val="000000"/>
          <w:sz w:val="28"/>
        </w:rPr>
        <w:t xml:space="preserve">
      189. Сәулелену көзімен жұмыс істейтін адамдардың сыртқы сәулеленуінің жеке дозасын есепке алу карточкасын (бұдан әрі – персоналдың жеке карточкасы) жалдаушы дозиметриялық бақылауда болатын барлық персоналға ашуы тиіс. Персоналдың жеке карточкасының нысаны осы Санитариялық қағидаларға </w:t>
      </w:r>
      <w:r>
        <w:rPr>
          <w:rFonts w:ascii="Times New Roman"/>
          <w:b w:val="false"/>
          <w:i w:val="false"/>
          <w:color w:val="000000"/>
          <w:sz w:val="28"/>
        </w:rPr>
        <w:t>13-қосымшада</w:t>
      </w:r>
      <w:r>
        <w:rPr>
          <w:rFonts w:ascii="Times New Roman"/>
          <w:b w:val="false"/>
          <w:i w:val="false"/>
          <w:color w:val="000000"/>
          <w:sz w:val="28"/>
        </w:rPr>
        <w:t xml:space="preserve"> келтірілген.</w:t>
      </w:r>
    </w:p>
    <w:bookmarkEnd w:id="206"/>
    <w:p>
      <w:pPr>
        <w:spacing w:after="0"/>
        <w:ind w:left="0"/>
        <w:jc w:val="both"/>
      </w:pPr>
      <w:r>
        <w:rPr>
          <w:rFonts w:ascii="Times New Roman"/>
          <w:b w:val="false"/>
          <w:i w:val="false"/>
          <w:color w:val="000000"/>
          <w:sz w:val="28"/>
        </w:rPr>
        <w:t>
      Жеке сәулелену дозасы кейіннен персоналдың жеке карточкасына, сондай-ақ радиациялық объектілерде деректер базасын құру үшін машина тасымалдаушыға енгізе отырып журналда тіркеледі.</w:t>
      </w:r>
    </w:p>
    <w:p>
      <w:pPr>
        <w:spacing w:after="0"/>
        <w:ind w:left="0"/>
        <w:jc w:val="both"/>
      </w:pPr>
      <w:r>
        <w:rPr>
          <w:rFonts w:ascii="Times New Roman"/>
          <w:b w:val="false"/>
          <w:i w:val="false"/>
          <w:color w:val="000000"/>
          <w:sz w:val="28"/>
        </w:rPr>
        <w:t>
      Сәулелену көздерімен жұмыс жүргізілетін басқа ұйымға ауысқан жағдайда жұмыскердің жеке карточкасының көшірмесі жаңа жұмыс орнына табысталуы тиіс; еңбек қатынастары тоқтатылған жағдайда қызметкердің қолына беріледі; түпнұсқасы бұрынғы жұмыс орнында сақталады.</w:t>
      </w:r>
    </w:p>
    <w:bookmarkStart w:name="z211" w:id="207"/>
    <w:p>
      <w:pPr>
        <w:spacing w:after="0"/>
        <w:ind w:left="0"/>
        <w:jc w:val="both"/>
      </w:pPr>
      <w:r>
        <w:rPr>
          <w:rFonts w:ascii="Times New Roman"/>
          <w:b w:val="false"/>
          <w:i w:val="false"/>
          <w:color w:val="000000"/>
          <w:sz w:val="28"/>
        </w:rPr>
        <w:t>
      190. Сәулелену көздерімен жұмыс істеуге іссапарларға жіберілетін адамдарға алынған сәулелену дозалары туралы толтырылған жеке карточканың көшірмесі берілуі тиіс. Іссапарға жіберілген адамдардың сәулелену дозалары туралы деректер олардың жеке карточкаларына кіруі тиіс.</w:t>
      </w:r>
    </w:p>
    <w:bookmarkEnd w:id="207"/>
    <w:bookmarkStart w:name="z212" w:id="208"/>
    <w:p>
      <w:pPr>
        <w:spacing w:after="0"/>
        <w:ind w:left="0"/>
        <w:jc w:val="both"/>
      </w:pPr>
      <w:r>
        <w:rPr>
          <w:rFonts w:ascii="Times New Roman"/>
          <w:b w:val="false"/>
          <w:i w:val="false"/>
          <w:color w:val="000000"/>
          <w:sz w:val="28"/>
        </w:rPr>
        <w:t>
      191. Техногендік сәулелену көздерімен жұмыстар жүргізілетін радиациялық объектілерде бақылау деңгейлері белгіленеді.</w:t>
      </w:r>
    </w:p>
    <w:bookmarkEnd w:id="208"/>
    <w:p>
      <w:pPr>
        <w:spacing w:after="0"/>
        <w:ind w:left="0"/>
        <w:jc w:val="both"/>
      </w:pPr>
      <w:r>
        <w:rPr>
          <w:rFonts w:ascii="Times New Roman"/>
          <w:b w:val="false"/>
          <w:i w:val="false"/>
          <w:color w:val="000000"/>
          <w:sz w:val="28"/>
        </w:rPr>
        <w:t>
      Бақылау деңгейлерінің тізбесі мен сандық мәндері жұмыс жағдайларына сәйкес айқындалады.</w:t>
      </w:r>
    </w:p>
    <w:bookmarkStart w:name="z213" w:id="209"/>
    <w:p>
      <w:pPr>
        <w:spacing w:after="0"/>
        <w:ind w:left="0"/>
        <w:jc w:val="both"/>
      </w:pPr>
      <w:r>
        <w:rPr>
          <w:rFonts w:ascii="Times New Roman"/>
          <w:b w:val="false"/>
          <w:i w:val="false"/>
          <w:color w:val="000000"/>
          <w:sz w:val="28"/>
        </w:rPr>
        <w:t>
      192. Бақылау деңгейлерін белгілеу кезінде мыналарды ескере отырып оңтайландыру қағидатын басшылыққа алу керек:</w:t>
      </w:r>
    </w:p>
    <w:bookmarkEnd w:id="209"/>
    <w:p>
      <w:pPr>
        <w:spacing w:after="0"/>
        <w:ind w:left="0"/>
        <w:jc w:val="both"/>
      </w:pPr>
      <w:r>
        <w:rPr>
          <w:rFonts w:ascii="Times New Roman"/>
          <w:b w:val="false"/>
          <w:i w:val="false"/>
          <w:color w:val="000000"/>
          <w:sz w:val="28"/>
        </w:rPr>
        <w:t>
      1) радиациялық әсер ету уақытының біркелкі еместігі;</w:t>
      </w:r>
    </w:p>
    <w:p>
      <w:pPr>
        <w:spacing w:after="0"/>
        <w:ind w:left="0"/>
        <w:jc w:val="both"/>
      </w:pPr>
      <w:r>
        <w:rPr>
          <w:rFonts w:ascii="Times New Roman"/>
          <w:b w:val="false"/>
          <w:i w:val="false"/>
          <w:color w:val="000000"/>
          <w:sz w:val="28"/>
        </w:rPr>
        <w:t>
      2) осы объектідегі радиациялық әсердің қол жеткізілген деңгейін рұқсат етілген деңгейден төмен сақтаудың орындылығы;</w:t>
      </w:r>
    </w:p>
    <w:p>
      <w:pPr>
        <w:spacing w:after="0"/>
        <w:ind w:left="0"/>
        <w:jc w:val="both"/>
      </w:pPr>
      <w:r>
        <w:rPr>
          <w:rFonts w:ascii="Times New Roman"/>
          <w:b w:val="false"/>
          <w:i w:val="false"/>
          <w:color w:val="000000"/>
          <w:sz w:val="28"/>
        </w:rPr>
        <w:t>
      3) радиациялық жағдайды жақсарту жөніндегі іс-шаралардың тиімділігі.</w:t>
      </w:r>
    </w:p>
    <w:p>
      <w:pPr>
        <w:spacing w:after="0"/>
        <w:ind w:left="0"/>
        <w:jc w:val="both"/>
      </w:pPr>
      <w:r>
        <w:rPr>
          <w:rFonts w:ascii="Times New Roman"/>
          <w:b w:val="false"/>
          <w:i w:val="false"/>
          <w:color w:val="000000"/>
          <w:sz w:val="28"/>
        </w:rPr>
        <w:t>
      Жұмыс сипаты өзгерген кезде бақылау деңгейлерінің тізбесі мен сандық мәндері нақтылануға жатады. Атмосфера ауасындағы және су қоймалары суындағы радионуклидтердің көлемдік және меншікті бақылау деңгейлерін айқындау кезінде олардың азық-түлік тізбектері бойынша түсу мүмкіндігін және сол жерде жиналған радионуклидтердің сыртқы сәулеленуін ескеру керек.</w:t>
      </w:r>
    </w:p>
    <w:bookmarkStart w:name="z214" w:id="210"/>
    <w:p>
      <w:pPr>
        <w:spacing w:after="0"/>
        <w:ind w:left="0"/>
        <w:jc w:val="both"/>
      </w:pPr>
      <w:r>
        <w:rPr>
          <w:rFonts w:ascii="Times New Roman"/>
          <w:b w:val="false"/>
          <w:i w:val="false"/>
          <w:color w:val="000000"/>
          <w:sz w:val="28"/>
        </w:rPr>
        <w:t xml:space="preserve">
      193. Радиациялық бақылаудың нәтижелері дозалар шектерінің мәндерімен және бақылау деңгейлерімен салыстырылады. Бақылау деңгейлері жоғарылаған кезде радиациялық объектінің әкімшілігі талдау жүргізеді. Персонал үшін № ҚР ДСМ-71 </w:t>
      </w:r>
      <w:r>
        <w:rPr>
          <w:rFonts w:ascii="Times New Roman"/>
          <w:b w:val="false"/>
          <w:i w:val="false"/>
          <w:color w:val="000000"/>
          <w:sz w:val="28"/>
        </w:rPr>
        <w:t>бұйрықта</w:t>
      </w:r>
      <w:r>
        <w:rPr>
          <w:rFonts w:ascii="Times New Roman"/>
          <w:b w:val="false"/>
          <w:i w:val="false"/>
          <w:color w:val="000000"/>
          <w:sz w:val="28"/>
        </w:rPr>
        <w:t xml:space="preserve"> белгіленген дозалар шектерінен немесе халықтың сәулелену квоталарынан арту жағдайлары туралы радиациялық объектінің әкімшілігі аумақтық бөлімшені ол туралы (жазбаша түрде) хабардар етеді.</w:t>
      </w:r>
    </w:p>
    <w:bookmarkEnd w:id="2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193-тармақ жаңа редакцияда - ҚР Денсаулық сақтау министрінің 05.04.2023 </w:t>
      </w:r>
      <w:r>
        <w:rPr>
          <w:rFonts w:ascii="Times New Roman"/>
          <w:b w:val="false"/>
          <w:i w:val="false"/>
          <w:color w:val="000000"/>
          <w:sz w:val="28"/>
        </w:rPr>
        <w:t>№ 60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15" w:id="211"/>
    <w:p>
      <w:pPr>
        <w:spacing w:after="0"/>
        <w:ind w:left="0"/>
        <w:jc w:val="left"/>
      </w:pPr>
      <w:r>
        <w:rPr>
          <w:rFonts w:ascii="Times New Roman"/>
          <w:b/>
          <w:i w:val="false"/>
          <w:color w:val="000000"/>
        </w:rPr>
        <w:t xml:space="preserve"> 11-параграф. Жеке қорғаныш және жеке гигиена құралдарын пайдалануға қойылатын талаптар</w:t>
      </w:r>
    </w:p>
    <w:bookmarkEnd w:id="211"/>
    <w:bookmarkStart w:name="z216" w:id="212"/>
    <w:p>
      <w:pPr>
        <w:spacing w:after="0"/>
        <w:ind w:left="0"/>
        <w:jc w:val="both"/>
      </w:pPr>
      <w:r>
        <w:rPr>
          <w:rFonts w:ascii="Times New Roman"/>
          <w:b w:val="false"/>
          <w:i w:val="false"/>
          <w:color w:val="000000"/>
          <w:sz w:val="28"/>
        </w:rPr>
        <w:t>
      194. Сәулелену көздерімен жұмыс істейтін немесе осындай жұмыстар жүргізілетін учаскелерге баратын барлық адамдар жұмыстар түріне және класына сәйкес жеке қорғаныш құралдарымен қамтамасыз етіледі.</w:t>
      </w:r>
    </w:p>
    <w:bookmarkEnd w:id="212"/>
    <w:bookmarkStart w:name="z217" w:id="213"/>
    <w:p>
      <w:pPr>
        <w:spacing w:after="0"/>
        <w:ind w:left="0"/>
        <w:jc w:val="both"/>
      </w:pPr>
      <w:r>
        <w:rPr>
          <w:rFonts w:ascii="Times New Roman"/>
          <w:b w:val="false"/>
          <w:i w:val="false"/>
          <w:color w:val="000000"/>
          <w:sz w:val="28"/>
        </w:rPr>
        <w:t>
      195. Ашық түрде І кластағы радиоактивті заттармен жұмыстар кезінде және ІІ кластағы жекелеген жұмыстар кезінде персоналда негізгі жеке қорғаныш құралдары жиыны болуы, сондай-ақ ықтимал радиоактивті ластану деңгейі мен сипатына байланысты қосымша қорғаныш құралдарымен жабдықталады.</w:t>
      </w:r>
    </w:p>
    <w:bookmarkEnd w:id="213"/>
    <w:p>
      <w:pPr>
        <w:spacing w:after="0"/>
        <w:ind w:left="0"/>
        <w:jc w:val="both"/>
      </w:pPr>
      <w:r>
        <w:rPr>
          <w:rFonts w:ascii="Times New Roman"/>
          <w:b w:val="false"/>
          <w:i w:val="false"/>
          <w:color w:val="000000"/>
          <w:sz w:val="28"/>
        </w:rPr>
        <w:t>
      Негізгі жеке қорғаныш құралдары жиынына: арнайы ішкиім және аяқ киім, шұлық, комбинезон немесе костюм (кеудеше, шалбар), қалпақ немесе дулыға, қолғаптар, бір рет қолданылатын сүлгілер мен бет орамалдар, тыныс алу органдарын қорғау құралдары (ауаның ластануына байланысты) кіреді.</w:t>
      </w:r>
    </w:p>
    <w:p>
      <w:pPr>
        <w:spacing w:after="0"/>
        <w:ind w:left="0"/>
        <w:jc w:val="both"/>
      </w:pPr>
      <w:r>
        <w:rPr>
          <w:rFonts w:ascii="Times New Roman"/>
          <w:b w:val="false"/>
          <w:i w:val="false"/>
          <w:color w:val="000000"/>
          <w:sz w:val="28"/>
        </w:rPr>
        <w:t>
      ІІ кластағы жұмыстар кезінде және ІІІ кластағы жекелеген жұмыстар кезінде персонал халаттармен, қалпақтармен, қолғаптармен, жеңіл аяқ киіммен және қажет болған жағдайда тыныс алу мүшелерінің қорғаныш құралдарымен қамтамасыз етіледі.</w:t>
      </w:r>
    </w:p>
    <w:bookmarkStart w:name="z218" w:id="214"/>
    <w:p>
      <w:pPr>
        <w:spacing w:after="0"/>
        <w:ind w:left="0"/>
        <w:jc w:val="both"/>
      </w:pPr>
      <w:r>
        <w:rPr>
          <w:rFonts w:ascii="Times New Roman"/>
          <w:b w:val="false"/>
          <w:i w:val="false"/>
          <w:color w:val="000000"/>
          <w:sz w:val="28"/>
        </w:rPr>
        <w:t>
      196. Радиоактивті заттармен жұмыс істеуге арналған жеке қорғаныш құралдары белсенділікті жақсы жоятын материалдардан жасалады немесе бір рет пайдаланылатын құралдар қолданылады.</w:t>
      </w:r>
    </w:p>
    <w:bookmarkEnd w:id="214"/>
    <w:bookmarkStart w:name="z219" w:id="215"/>
    <w:p>
      <w:pPr>
        <w:spacing w:after="0"/>
        <w:ind w:left="0"/>
        <w:jc w:val="both"/>
      </w:pPr>
      <w:r>
        <w:rPr>
          <w:rFonts w:ascii="Times New Roman"/>
          <w:b w:val="false"/>
          <w:i w:val="false"/>
          <w:color w:val="000000"/>
          <w:sz w:val="28"/>
        </w:rPr>
        <w:t>
      197. Радиоактивті ерітінділермен және ұнтақтармен жұмыс істейтін адамдарда, сондай-ақ радиоактивті заттармен жұмыстар жүргізілетін үй-жайларды жинайтын персоналда жеке қорғаныш құралдарының негізгі құралдары жиынынан басқа қосымша пленка материалдардан немесе полимерлі жабыны бар материалдардан жасалған арнайы киімі: алжапқыштар, жеңқаптар, кеудешелер, шалбарлар, резеңке немесе пластик арнайы аяқ киім болады.</w:t>
      </w:r>
    </w:p>
    <w:bookmarkEnd w:id="215"/>
    <w:bookmarkStart w:name="z220" w:id="216"/>
    <w:p>
      <w:pPr>
        <w:spacing w:after="0"/>
        <w:ind w:left="0"/>
        <w:jc w:val="both"/>
      </w:pPr>
      <w:r>
        <w:rPr>
          <w:rFonts w:ascii="Times New Roman"/>
          <w:b w:val="false"/>
          <w:i w:val="false"/>
          <w:color w:val="000000"/>
          <w:sz w:val="28"/>
        </w:rPr>
        <w:t>
      198. Радионуклидтермен ластанған металды дәнекерлеу немесе кесу бойынша жұмыстар атқаратын персонал ұшқынға төзімді белсенділігі жақсы жойылатын материалдардан жасалған арнайы жеке қорғаныш құралдарымен жабдықталады.</w:t>
      </w:r>
    </w:p>
    <w:bookmarkEnd w:id="216"/>
    <w:bookmarkStart w:name="z221" w:id="217"/>
    <w:p>
      <w:pPr>
        <w:spacing w:after="0"/>
        <w:ind w:left="0"/>
        <w:jc w:val="both"/>
      </w:pPr>
      <w:r>
        <w:rPr>
          <w:rFonts w:ascii="Times New Roman"/>
          <w:b w:val="false"/>
          <w:i w:val="false"/>
          <w:color w:val="000000"/>
          <w:sz w:val="28"/>
        </w:rPr>
        <w:t>
      199. Тыныс алу ағзаларының қорғаныш құралдарын (сүзгіш немесе оқшаулағыш) үй-жай ауасының радиоактивті заттармен ықтимал аэрозольді ластану жағдайларында (ұнтақтармен жұмыстар жүргізу, радиоактивті ерітінділердің булануы) қолданады.</w:t>
      </w:r>
    </w:p>
    <w:bookmarkEnd w:id="217"/>
    <w:bookmarkStart w:name="z222" w:id="218"/>
    <w:p>
      <w:pPr>
        <w:spacing w:after="0"/>
        <w:ind w:left="0"/>
        <w:jc w:val="both"/>
      </w:pPr>
      <w:r>
        <w:rPr>
          <w:rFonts w:ascii="Times New Roman"/>
          <w:b w:val="false"/>
          <w:i w:val="false"/>
          <w:color w:val="000000"/>
          <w:sz w:val="28"/>
        </w:rPr>
        <w:t>
      200. Үй-жай ауасының радиоактивті газдармен немесе булармен ластануы мүмкін жұмыстар кезінде (аварияларды жою, жөндеу жұмыстары) немесе сүзгіш құралдар қолдану радиациялық қауіпсіздікті қамтамасыз етпейтін болса оқшаулағыш қорғаныш құралдарын (пневматикалық костюмдер, пневматикалық дулығалар, ал жекелеген жағдайларда – дербес оқшаулағыш аппараттар) қолданады.</w:t>
      </w:r>
    </w:p>
    <w:bookmarkEnd w:id="218"/>
    <w:bookmarkStart w:name="z223" w:id="219"/>
    <w:p>
      <w:pPr>
        <w:spacing w:after="0"/>
        <w:ind w:left="0"/>
        <w:jc w:val="both"/>
      </w:pPr>
      <w:r>
        <w:rPr>
          <w:rFonts w:ascii="Times New Roman"/>
          <w:b w:val="false"/>
          <w:i w:val="false"/>
          <w:color w:val="000000"/>
          <w:sz w:val="28"/>
        </w:rPr>
        <w:t>
      201. Тері жабындарының радиоактивті ластану ықтималдығы бар радиациялық объектілерде дезактивациялау құралдары ретінде жуу құралдары пайдаланылады.</w:t>
      </w:r>
    </w:p>
    <w:bookmarkEnd w:id="219"/>
    <w:bookmarkStart w:name="z224" w:id="220"/>
    <w:p>
      <w:pPr>
        <w:spacing w:after="0"/>
        <w:ind w:left="0"/>
        <w:jc w:val="both"/>
      </w:pPr>
      <w:r>
        <w:rPr>
          <w:rFonts w:ascii="Times New Roman"/>
          <w:b w:val="false"/>
          <w:i w:val="false"/>
          <w:color w:val="000000"/>
          <w:sz w:val="28"/>
        </w:rPr>
        <w:t>
      202. Жоғары кластағы жұмыстарға арналған үй-жайлардан төмен кластағы жұмыстарға арналған үй-жайларға өту кезінде жеке қорғаныш құралдарының радиоактивті ластану деңгейлері бақыланады. Екінші аймақтан үшінші аймаққа өту кезінде қосымша жеке қорғаныш құралдарын шешеді.</w:t>
      </w:r>
    </w:p>
    <w:bookmarkEnd w:id="220"/>
    <w:bookmarkStart w:name="z225" w:id="221"/>
    <w:p>
      <w:pPr>
        <w:spacing w:after="0"/>
        <w:ind w:left="0"/>
        <w:jc w:val="both"/>
      </w:pPr>
      <w:r>
        <w:rPr>
          <w:rFonts w:ascii="Times New Roman"/>
          <w:b w:val="false"/>
          <w:i w:val="false"/>
          <w:color w:val="000000"/>
          <w:sz w:val="28"/>
        </w:rPr>
        <w:t>
      203. Рұқсат етілген деңгейлерден жоғары ластанған арнайы киім мен ішкиім дезактивациялау үшін арнайы кір жуу орындарына жөнелтеді. Негізгі арнайы киім мен іш киімді ауыстыруды персонал кемінде жеті күнде бір рет жүзеге асырады.</w:t>
      </w:r>
    </w:p>
    <w:bookmarkEnd w:id="221"/>
    <w:p>
      <w:pPr>
        <w:spacing w:after="0"/>
        <w:ind w:left="0"/>
        <w:jc w:val="both"/>
      </w:pPr>
      <w:r>
        <w:rPr>
          <w:rFonts w:ascii="Times New Roman"/>
          <w:b w:val="false"/>
          <w:i w:val="false"/>
          <w:color w:val="000000"/>
          <w:sz w:val="28"/>
        </w:rPr>
        <w:t>
      Қосымша жеке қорғаныш құралдары (пленка, резеңке, полимерлік жабыны бар) әрбір пайдаланудан кейін санитариялық шлюзде немесе басқа арнайы бөлінген жерде алдын ала дезактивацияланады. Егер дезактивациялаудан кейін олардың қалдық ластануы рұқсат етілген деңгейден жоғары болса, қосымша жеке қорғаныш құралдары арнайы кір жуу орнына жөнелтіледі.</w:t>
      </w:r>
    </w:p>
    <w:bookmarkStart w:name="z226" w:id="222"/>
    <w:p>
      <w:pPr>
        <w:spacing w:after="0"/>
        <w:ind w:left="0"/>
        <w:jc w:val="both"/>
      </w:pPr>
      <w:r>
        <w:rPr>
          <w:rFonts w:ascii="Times New Roman"/>
          <w:b w:val="false"/>
          <w:i w:val="false"/>
          <w:color w:val="000000"/>
          <w:sz w:val="28"/>
        </w:rPr>
        <w:t>
      204. Ластану анықталған жағдайда, жеке киім мен аяқ киім радиациялық қауіпсіздік қызметінің бақылауымен дезактивациялауға, ал оны тазалау мүмкін болмаған жағдайда көмілуге жатады.</w:t>
      </w:r>
    </w:p>
    <w:bookmarkEnd w:id="222"/>
    <w:bookmarkStart w:name="z227" w:id="223"/>
    <w:p>
      <w:pPr>
        <w:spacing w:after="0"/>
        <w:ind w:left="0"/>
        <w:jc w:val="both"/>
      </w:pPr>
      <w:r>
        <w:rPr>
          <w:rFonts w:ascii="Times New Roman"/>
          <w:b w:val="false"/>
          <w:i w:val="false"/>
          <w:color w:val="000000"/>
          <w:sz w:val="28"/>
        </w:rPr>
        <w:t>
      205. Ашық түрде радиоактивті заттармен жұмыстарға арналған үй-жайларда:</w:t>
      </w:r>
    </w:p>
    <w:bookmarkEnd w:id="223"/>
    <w:p>
      <w:pPr>
        <w:spacing w:after="0"/>
        <w:ind w:left="0"/>
        <w:jc w:val="both"/>
      </w:pPr>
      <w:r>
        <w:rPr>
          <w:rFonts w:ascii="Times New Roman"/>
          <w:b w:val="false"/>
          <w:i w:val="false"/>
          <w:color w:val="000000"/>
          <w:sz w:val="28"/>
        </w:rPr>
        <w:t>
      1) жұмыскерлердің жеке қорғаныш құралдарынсыз болуына;</w:t>
      </w:r>
    </w:p>
    <w:p>
      <w:pPr>
        <w:spacing w:after="0"/>
        <w:ind w:left="0"/>
        <w:jc w:val="both"/>
      </w:pPr>
      <w:r>
        <w:rPr>
          <w:rFonts w:ascii="Times New Roman"/>
          <w:b w:val="false"/>
          <w:i w:val="false"/>
          <w:color w:val="000000"/>
          <w:sz w:val="28"/>
        </w:rPr>
        <w:t>
      2) ас ішуге, темекі шегуге, косметикалық заттарды, әшекейлерді пайдалануға;</w:t>
      </w:r>
    </w:p>
    <w:p>
      <w:pPr>
        <w:spacing w:after="0"/>
        <w:ind w:left="0"/>
        <w:jc w:val="both"/>
      </w:pPr>
      <w:r>
        <w:rPr>
          <w:rFonts w:ascii="Times New Roman"/>
          <w:b w:val="false"/>
          <w:i w:val="false"/>
          <w:color w:val="000000"/>
          <w:sz w:val="28"/>
        </w:rPr>
        <w:t>
      3) азық-түлік өнімдерін, темекі бұйымдарын, үй киімін, косметикалық заттар мен жұмысқа қатысы жоқ басқа да заттарды сақтауға жол берілмейді.</w:t>
      </w:r>
    </w:p>
    <w:bookmarkStart w:name="z228" w:id="224"/>
    <w:p>
      <w:pPr>
        <w:spacing w:after="0"/>
        <w:ind w:left="0"/>
        <w:jc w:val="both"/>
      </w:pPr>
      <w:r>
        <w:rPr>
          <w:rFonts w:ascii="Times New Roman"/>
          <w:b w:val="false"/>
          <w:i w:val="false"/>
          <w:color w:val="000000"/>
          <w:sz w:val="28"/>
        </w:rPr>
        <w:t>
      206. Ас ішу үшін ашық түрде радиоактивті заттармен жұмыстар жүргізілетін үй-жайлардан оқшауланған ыстық су тартылған қолжуғышпен, тері жабындыларын радиациялық бақылау құралымен жабдықталған арнайы үй-жай көзделеді.</w:t>
      </w:r>
    </w:p>
    <w:bookmarkEnd w:id="224"/>
    <w:p>
      <w:pPr>
        <w:spacing w:after="0"/>
        <w:ind w:left="0"/>
        <w:jc w:val="both"/>
      </w:pPr>
      <w:r>
        <w:rPr>
          <w:rFonts w:ascii="Times New Roman"/>
          <w:b w:val="false"/>
          <w:i w:val="false"/>
          <w:color w:val="000000"/>
          <w:sz w:val="28"/>
        </w:rPr>
        <w:t>
      Ас ішуге арналған үй-жайларда арнайы жұмыс киімінде болуға жол берілмейді.</w:t>
      </w:r>
    </w:p>
    <w:bookmarkStart w:name="z229" w:id="225"/>
    <w:p>
      <w:pPr>
        <w:spacing w:after="0"/>
        <w:ind w:left="0"/>
        <w:jc w:val="both"/>
      </w:pPr>
      <w:r>
        <w:rPr>
          <w:rFonts w:ascii="Times New Roman"/>
          <w:b w:val="false"/>
          <w:i w:val="false"/>
          <w:color w:val="000000"/>
          <w:sz w:val="28"/>
        </w:rPr>
        <w:t>
      207. Радиоактивті заттармен жұмыстар жүргізілетін үй-жайлардан шығар кезде арнайы киім мен басқа жеке қорғаныш құралдарының радиоактивті ластануына бақылау жүргізіледі, арнайы киім мен басқа жеке қорғаныш құралдарының радиоактивті ластануы анықталған жағдайда, дезактивациялауға жіберіледі.</w:t>
      </w:r>
    </w:p>
    <w:bookmarkEnd w:id="225"/>
    <w:bookmarkStart w:name="z230" w:id="226"/>
    <w:p>
      <w:pPr>
        <w:spacing w:after="0"/>
        <w:ind w:left="0"/>
        <w:jc w:val="left"/>
      </w:pPr>
      <w:r>
        <w:rPr>
          <w:rFonts w:ascii="Times New Roman"/>
          <w:b/>
          <w:i w:val="false"/>
          <w:color w:val="000000"/>
        </w:rPr>
        <w:t xml:space="preserve"> 3-тарау. Медициналық сәулелену кезінде радиациялық қауіпсіздігін қамтамасыз етуге қойылатын санитариялық-эпидемиологиялық талаптар</w:t>
      </w:r>
    </w:p>
    <w:bookmarkEnd w:id="226"/>
    <w:bookmarkStart w:name="z231" w:id="227"/>
    <w:p>
      <w:pPr>
        <w:spacing w:after="0"/>
        <w:ind w:left="0"/>
        <w:jc w:val="both"/>
      </w:pPr>
      <w:r>
        <w:rPr>
          <w:rFonts w:ascii="Times New Roman"/>
          <w:b w:val="false"/>
          <w:i w:val="false"/>
          <w:color w:val="000000"/>
          <w:sz w:val="28"/>
        </w:rPr>
        <w:t>
      208. Пациенттер мен халықтың медициналық сәулеленуінің барлық түрлері (профилактикалық, диагностикалық, емдік, зерттеу) кезіндегі радиациялық қауіпсіздік рентгендік-радиологиялық емшаралардың барынша көп пайдасына қол жеткізу және радиациялық зиянды азайту арқылы қамтамасыз етіледі.</w:t>
      </w:r>
    </w:p>
    <w:bookmarkEnd w:id="227"/>
    <w:bookmarkStart w:name="z232" w:id="228"/>
    <w:p>
      <w:pPr>
        <w:spacing w:after="0"/>
        <w:ind w:left="0"/>
        <w:jc w:val="both"/>
      </w:pPr>
      <w:r>
        <w:rPr>
          <w:rFonts w:ascii="Times New Roman"/>
          <w:b w:val="false"/>
          <w:i w:val="false"/>
          <w:color w:val="000000"/>
          <w:sz w:val="28"/>
        </w:rPr>
        <w:t>
      209. Диагностикалық ақпарат немесе терапиялық эффект алу мақсатында пациенттерді медициналық сәулелену дәрігердің тағайындауымен және пациенттің келісімімен жүргізіледі. Тиісті емшараны өткізу туралы түпкілікті шешімді рентгенолог дәрігер немесе радиолог дәрігер қабылдайды.</w:t>
      </w:r>
    </w:p>
    <w:bookmarkEnd w:id="228"/>
    <w:bookmarkStart w:name="z233" w:id="229"/>
    <w:p>
      <w:pPr>
        <w:spacing w:after="0"/>
        <w:ind w:left="0"/>
        <w:jc w:val="both"/>
      </w:pPr>
      <w:r>
        <w:rPr>
          <w:rFonts w:ascii="Times New Roman"/>
          <w:b w:val="false"/>
          <w:i w:val="false"/>
          <w:color w:val="000000"/>
          <w:sz w:val="28"/>
        </w:rPr>
        <w:t>
      210. Медициналық диагностикалық сәулелену басқа баламалы диагностикалық әдістер ақпарат тұрғысынан жеткіліксіз болса немесе қолдану мүмкін болмаған жағдайларда медициналық көрсетілімдер бойынша жүзеге асырылады.</w:t>
      </w:r>
    </w:p>
    <w:bookmarkEnd w:id="229"/>
    <w:bookmarkStart w:name="z234" w:id="230"/>
    <w:p>
      <w:pPr>
        <w:spacing w:after="0"/>
        <w:ind w:left="0"/>
        <w:jc w:val="both"/>
      </w:pPr>
      <w:r>
        <w:rPr>
          <w:rFonts w:ascii="Times New Roman"/>
          <w:b w:val="false"/>
          <w:i w:val="false"/>
          <w:color w:val="000000"/>
          <w:sz w:val="28"/>
        </w:rPr>
        <w:t>
      211. Емшаралар орындаудың оңтайлы режимдері және оларды орындау кезінде пациенттің сәулелену деңгейлері көрсетілетін сәулелік диагностика мен терапия әдістемесін денсаулық сақтау саласындағы уәкілетті орган бекітеді.</w:t>
      </w:r>
    </w:p>
    <w:bookmarkEnd w:id="230"/>
    <w:bookmarkStart w:name="z235" w:id="231"/>
    <w:p>
      <w:pPr>
        <w:spacing w:after="0"/>
        <w:ind w:left="0"/>
        <w:jc w:val="both"/>
      </w:pPr>
      <w:r>
        <w:rPr>
          <w:rFonts w:ascii="Times New Roman"/>
          <w:b w:val="false"/>
          <w:i w:val="false"/>
          <w:color w:val="000000"/>
          <w:sz w:val="28"/>
        </w:rPr>
        <w:t>
      212. Рентгендік-радиологиялық диагностикалық зерттеулердің барлық түрінің жүргізілу регламенттері детерминирленген сәулелік әсерлердің болмауына кепілдік береді.</w:t>
      </w:r>
    </w:p>
    <w:bookmarkEnd w:id="231"/>
    <w:bookmarkStart w:name="z236" w:id="232"/>
    <w:p>
      <w:pPr>
        <w:spacing w:after="0"/>
        <w:ind w:left="0"/>
        <w:jc w:val="both"/>
      </w:pPr>
      <w:r>
        <w:rPr>
          <w:rFonts w:ascii="Times New Roman"/>
          <w:b w:val="false"/>
          <w:i w:val="false"/>
          <w:color w:val="000000"/>
          <w:sz w:val="28"/>
        </w:rPr>
        <w:t>
      213. Адамдарды ғылыми медициналық ақпарат алу мақсатында сәулелендіру зерттелушілерге сәулеленудің ықтимал салдарлары туралы мәліметтер тапсырылғаннан кейін олар жазбаша келісім берген кезде жүзеге асырылады.</w:t>
      </w:r>
    </w:p>
    <w:bookmarkEnd w:id="232"/>
    <w:bookmarkStart w:name="z237" w:id="233"/>
    <w:p>
      <w:pPr>
        <w:spacing w:after="0"/>
        <w:ind w:left="0"/>
        <w:jc w:val="both"/>
      </w:pPr>
      <w:r>
        <w:rPr>
          <w:rFonts w:ascii="Times New Roman"/>
          <w:b w:val="false"/>
          <w:i w:val="false"/>
          <w:color w:val="000000"/>
          <w:sz w:val="28"/>
        </w:rPr>
        <w:t>
      214. Сәулелік терапия жүргізу кезінде сәулелік асқынулар қаупін төмендету мақсатында патологиялық ошақтың орналасуы ескеріледі.</w:t>
      </w:r>
    </w:p>
    <w:bookmarkEnd w:id="233"/>
    <w:bookmarkStart w:name="z238" w:id="234"/>
    <w:p>
      <w:pPr>
        <w:spacing w:after="0"/>
        <w:ind w:left="0"/>
        <w:jc w:val="both"/>
      </w:pPr>
      <w:r>
        <w:rPr>
          <w:rFonts w:ascii="Times New Roman"/>
          <w:b w:val="false"/>
          <w:i w:val="false"/>
          <w:color w:val="000000"/>
          <w:sz w:val="28"/>
        </w:rPr>
        <w:t>
      215. Рентгендік-радиологиялық медициналық зерттеулер мен сәулелік терапия үшін Дәрілік заттардың, медициналық мақсаттағы бұйымдар мен медициналық техниканың мемлекеттік тізіліміне енгізілген және оны пайдалану құқығына қорытындысы бар аппаратура пайдаланылады.</w:t>
      </w:r>
    </w:p>
    <w:bookmarkEnd w:id="234"/>
    <w:bookmarkStart w:name="z239" w:id="235"/>
    <w:p>
      <w:pPr>
        <w:spacing w:after="0"/>
        <w:ind w:left="0"/>
        <w:jc w:val="both"/>
      </w:pPr>
      <w:r>
        <w:rPr>
          <w:rFonts w:ascii="Times New Roman"/>
          <w:b w:val="false"/>
          <w:i w:val="false"/>
          <w:color w:val="000000"/>
          <w:sz w:val="28"/>
        </w:rPr>
        <w:t>
      216. Сәулелік терапия және диагностика бөлімдері (бөлімшелері) емдік-диагностикалық емшараларды орындау кезінде пациентті және персоналды радиациялық қорғаудың жылжымалы және жеке құралдарының міндетті жинағын қолданады.</w:t>
      </w:r>
    </w:p>
    <w:bookmarkEnd w:id="235"/>
    <w:bookmarkStart w:name="z240" w:id="236"/>
    <w:p>
      <w:pPr>
        <w:spacing w:after="0"/>
        <w:ind w:left="0"/>
        <w:jc w:val="both"/>
      </w:pPr>
      <w:r>
        <w:rPr>
          <w:rFonts w:ascii="Times New Roman"/>
          <w:b w:val="false"/>
          <w:i w:val="false"/>
          <w:color w:val="000000"/>
          <w:sz w:val="28"/>
        </w:rPr>
        <w:t>
      217. Рентгендік-радиологиялық диагностикамен және терапиямен айналысатын медициналық персонал пациенттердің сәулелену дозаларын мүмкіндігінше төмен деңгейде сақтай отырып, қорғауды қамтамасыз етеді.</w:t>
      </w:r>
    </w:p>
    <w:bookmarkEnd w:id="236"/>
    <w:bookmarkStart w:name="z241" w:id="237"/>
    <w:p>
      <w:pPr>
        <w:spacing w:after="0"/>
        <w:ind w:left="0"/>
        <w:jc w:val="both"/>
      </w:pPr>
      <w:r>
        <w:rPr>
          <w:rFonts w:ascii="Times New Roman"/>
          <w:b w:val="false"/>
          <w:i w:val="false"/>
          <w:color w:val="000000"/>
          <w:sz w:val="28"/>
        </w:rPr>
        <w:t>
      218. Пациенттің әрбір жүргізілген рентгендік-радиологиялық зерттеуден және сәулелік терапия емшараларынан алған сәулелену дозалары оның амбулаториялық картасына қосымша болып табылатын дербес медициналық сәулелену дозаларын есепке алу парағына енгізіледі, сондай-ақ медициналық ақпараттық жүйелер болған кезде сәулелену дозалары электрондық форматта қалыптастырылады.</w:t>
      </w:r>
    </w:p>
    <w:bookmarkEnd w:id="237"/>
    <w:bookmarkStart w:name="z242" w:id="238"/>
    <w:p>
      <w:pPr>
        <w:spacing w:after="0"/>
        <w:ind w:left="0"/>
        <w:jc w:val="both"/>
      </w:pPr>
      <w:r>
        <w:rPr>
          <w:rFonts w:ascii="Times New Roman"/>
          <w:b w:val="false"/>
          <w:i w:val="false"/>
          <w:color w:val="000000"/>
          <w:sz w:val="28"/>
        </w:rPr>
        <w:t>
      219. Пациенттің жинақталған медициналық диагностикалық сәулелену дозасы 0,5 Зв жеткен кезде, егер сәулелік емшаралар өмірлік мәні бар қажеттілікпен байланысты болмаса, оның сәулеленуін одан әрі шектеу бойынша шаралар қабылданады.</w:t>
      </w:r>
    </w:p>
    <w:bookmarkEnd w:id="238"/>
    <w:bookmarkStart w:name="z243" w:id="239"/>
    <w:p>
      <w:pPr>
        <w:spacing w:after="0"/>
        <w:ind w:left="0"/>
        <w:jc w:val="both"/>
      </w:pPr>
      <w:r>
        <w:rPr>
          <w:rFonts w:ascii="Times New Roman"/>
          <w:b w:val="false"/>
          <w:i w:val="false"/>
          <w:color w:val="000000"/>
          <w:sz w:val="28"/>
        </w:rPr>
        <w:t>
      220. Пациенттің талабы бойынша оған күтілетін немесе алынған сәулелену дозасы туралы және рентгендік-радиологиялық емшаралар жүргізудің ықтимал салдарлары туралы ақпарат ұсынылады.</w:t>
      </w:r>
    </w:p>
    <w:bookmarkEnd w:id="239"/>
    <w:bookmarkStart w:name="z244" w:id="240"/>
    <w:p>
      <w:pPr>
        <w:spacing w:after="0"/>
        <w:ind w:left="0"/>
        <w:jc w:val="both"/>
      </w:pPr>
      <w:r>
        <w:rPr>
          <w:rFonts w:ascii="Times New Roman"/>
          <w:b w:val="false"/>
          <w:i w:val="false"/>
          <w:color w:val="000000"/>
          <w:sz w:val="28"/>
        </w:rPr>
        <w:t>
      221. Медицина персоналына өзінің кәсіби сәулеленуін қысқарту мақсатында пациенттің сәулеленуін ұлғайтуға жол берілмейді.</w:t>
      </w:r>
    </w:p>
    <w:bookmarkEnd w:id="240"/>
    <w:bookmarkStart w:name="z245" w:id="241"/>
    <w:p>
      <w:pPr>
        <w:spacing w:after="0"/>
        <w:ind w:left="0"/>
        <w:jc w:val="both"/>
      </w:pPr>
      <w:r>
        <w:rPr>
          <w:rFonts w:ascii="Times New Roman"/>
          <w:b w:val="false"/>
          <w:i w:val="false"/>
          <w:color w:val="000000"/>
          <w:sz w:val="28"/>
        </w:rPr>
        <w:t>
      222. Пациентке терапевттік мақсатта радиофармацевттік препарат енгізу кезінде дәрігер оған ұрпақ өсіруден уақытша бас тартуға кеңес береді.</w:t>
      </w:r>
    </w:p>
    <w:bookmarkEnd w:id="241"/>
    <w:bookmarkStart w:name="z246" w:id="242"/>
    <w:p>
      <w:pPr>
        <w:spacing w:after="0"/>
        <w:ind w:left="0"/>
        <w:jc w:val="both"/>
      </w:pPr>
      <w:r>
        <w:rPr>
          <w:rFonts w:ascii="Times New Roman"/>
          <w:b w:val="false"/>
          <w:i w:val="false"/>
          <w:color w:val="000000"/>
          <w:sz w:val="28"/>
        </w:rPr>
        <w:t>
      223. Радиофармацевттік құралдарды диагностика және терапия мақсатында жүкті әйелдерге енгізуге жол берілмейді.</w:t>
      </w:r>
    </w:p>
    <w:bookmarkEnd w:id="242"/>
    <w:bookmarkStart w:name="z247" w:id="243"/>
    <w:p>
      <w:pPr>
        <w:spacing w:after="0"/>
        <w:ind w:left="0"/>
        <w:jc w:val="both"/>
      </w:pPr>
      <w:r>
        <w:rPr>
          <w:rFonts w:ascii="Times New Roman"/>
          <w:b w:val="false"/>
          <w:i w:val="false"/>
          <w:color w:val="000000"/>
          <w:sz w:val="28"/>
        </w:rPr>
        <w:t>
      224. Диагностика немесе терапия мақсатында бала емізетін аналарға радиофармацевттік препараттар енгізу кезінде баланы емшекпен тамақтандыру уақытша тоқтатылады.</w:t>
      </w:r>
    </w:p>
    <w:bookmarkEnd w:id="243"/>
    <w:bookmarkStart w:name="z248" w:id="244"/>
    <w:p>
      <w:pPr>
        <w:spacing w:after="0"/>
        <w:ind w:left="0"/>
        <w:jc w:val="left"/>
      </w:pPr>
      <w:r>
        <w:rPr>
          <w:rFonts w:ascii="Times New Roman"/>
          <w:b/>
          <w:i w:val="false"/>
          <w:color w:val="000000"/>
        </w:rPr>
        <w:t xml:space="preserve"> 4-тарау. Табиғи сәулелену көздерінің әсер етуі кезінде радиациялық қауіпсіздікті қамтамасыз етуге қойылатын санитариялық-эпидемиологиялық талаптар</w:t>
      </w:r>
    </w:p>
    <w:bookmarkEnd w:id="244"/>
    <w:bookmarkStart w:name="z249" w:id="245"/>
    <w:p>
      <w:pPr>
        <w:spacing w:after="0"/>
        <w:ind w:left="0"/>
        <w:jc w:val="both"/>
      </w:pPr>
      <w:r>
        <w:rPr>
          <w:rFonts w:ascii="Times New Roman"/>
          <w:b w:val="false"/>
          <w:i w:val="false"/>
          <w:color w:val="000000"/>
          <w:sz w:val="28"/>
        </w:rPr>
        <w:t>
      225. Өндірістік жағдайларда табиғи сәулелену көздерінің әсері кезінде радиациялық қауіпсіздікті қамтамасыз ету бойынша талаптар жұмыскерлердің табиғи радионуклидтерден сәулеленуі жылына 1 мЗв-дан асатын кез келген объектілерге қойылады (жер асты жағдайларында жұмыстарды жүзеге асыратын табиғи радионуклидтердің құрамы жоғары минералдық және органикалық шикізат қазбалайтын және қайта өңдейтін объектілер).</w:t>
      </w:r>
    </w:p>
    <w:bookmarkEnd w:id="245"/>
    <w:p>
      <w:pPr>
        <w:spacing w:after="0"/>
        <w:ind w:left="0"/>
        <w:jc w:val="both"/>
      </w:pPr>
      <w:r>
        <w:rPr>
          <w:rFonts w:ascii="Times New Roman"/>
          <w:b w:val="false"/>
          <w:i w:val="false"/>
          <w:color w:val="000000"/>
          <w:sz w:val="28"/>
        </w:rPr>
        <w:t>
      Урандық емес кеніштер мен басқа да жер асты құрылыстарының жобалық құжаттамасында радиациялық қауіпсіздік мәселелері сипатталған.</w:t>
      </w:r>
    </w:p>
    <w:bookmarkStart w:name="z250" w:id="246"/>
    <w:p>
      <w:pPr>
        <w:spacing w:after="0"/>
        <w:ind w:left="0"/>
        <w:jc w:val="both"/>
      </w:pPr>
      <w:r>
        <w:rPr>
          <w:rFonts w:ascii="Times New Roman"/>
          <w:b w:val="false"/>
          <w:i w:val="false"/>
          <w:color w:val="000000"/>
          <w:sz w:val="28"/>
        </w:rPr>
        <w:t>
      226. Табиғи радионуклидтер (уран, радий, торий) алу мақсатында кен қазбалайтын және қайта өңдейтін объектілер, сондай-ақ осы радионуклидтерді пайдаланатын объектілер техногендік сәулелену көздерімен жұмыстар жүргізетін объектілерге жатады.</w:t>
      </w:r>
    </w:p>
    <w:bookmarkEnd w:id="246"/>
    <w:bookmarkStart w:name="z251" w:id="247"/>
    <w:p>
      <w:pPr>
        <w:spacing w:after="0"/>
        <w:ind w:left="0"/>
        <w:jc w:val="both"/>
      </w:pPr>
      <w:r>
        <w:rPr>
          <w:rFonts w:ascii="Times New Roman"/>
          <w:b w:val="false"/>
          <w:i w:val="false"/>
          <w:color w:val="000000"/>
          <w:sz w:val="28"/>
        </w:rPr>
        <w:t>
      227. Өндірістік мақсаттағы ғимараттар салу үшін аумақтың топырақ үстінен гамма-фон 0,6 мкЗв/сағ аспайтын радон ағынының тығыздығы секундына шаршы метрге 250 микробеккерельден (бұдан әрі – мБк/(м</w:t>
      </w:r>
      <w:r>
        <w:rPr>
          <w:rFonts w:ascii="Times New Roman"/>
          <w:b w:val="false"/>
          <w:i w:val="false"/>
          <w:color w:val="000000"/>
          <w:vertAlign w:val="superscript"/>
        </w:rPr>
        <w:t>2</w:t>
      </w:r>
      <w:r>
        <w:rPr>
          <w:rFonts w:ascii="Times New Roman"/>
          <w:b w:val="false"/>
          <w:i w:val="false"/>
          <w:color w:val="000000"/>
          <w:sz w:val="28"/>
        </w:rPr>
        <w:t>*с) аспайтын учаскелерін таңдайды. Ғимарат құрылысын топырақ үстінен радон ағынының тығыздығы 250 мБк/(м</w:t>
      </w:r>
      <w:r>
        <w:rPr>
          <w:rFonts w:ascii="Times New Roman"/>
          <w:b w:val="false"/>
          <w:i w:val="false"/>
          <w:color w:val="000000"/>
          <w:vertAlign w:val="superscript"/>
        </w:rPr>
        <w:t>2</w:t>
      </w:r>
      <w:r>
        <w:rPr>
          <w:rFonts w:ascii="Times New Roman"/>
          <w:b w:val="false"/>
          <w:i w:val="false"/>
          <w:color w:val="000000"/>
          <w:sz w:val="28"/>
        </w:rPr>
        <w:t>*c) асатын учаскеде жобалау кезінде ғимараттың жобасында радоннан қорғану жүйесі көзделеді.</w:t>
      </w:r>
    </w:p>
    <w:bookmarkEnd w:id="247"/>
    <w:bookmarkStart w:name="z252" w:id="248"/>
    <w:p>
      <w:pPr>
        <w:spacing w:after="0"/>
        <w:ind w:left="0"/>
        <w:jc w:val="both"/>
      </w:pPr>
      <w:r>
        <w:rPr>
          <w:rFonts w:ascii="Times New Roman"/>
          <w:b w:val="false"/>
          <w:i w:val="false"/>
          <w:color w:val="000000"/>
          <w:sz w:val="28"/>
        </w:rPr>
        <w:t xml:space="preserve">
      228. Техногендік сәулелену көздерімен жұмыстар жүргізілмейтін объектілерде жұмыскерлердің өндірістік жағдайларда табиғи сәулелену деңгейлері № ҚРДСМ-71 </w:t>
      </w:r>
      <w:r>
        <w:rPr>
          <w:rFonts w:ascii="Times New Roman"/>
          <w:b w:val="false"/>
          <w:i w:val="false"/>
          <w:color w:val="000000"/>
          <w:sz w:val="28"/>
        </w:rPr>
        <w:t>бұйрықта</w:t>
      </w:r>
      <w:r>
        <w:rPr>
          <w:rFonts w:ascii="Times New Roman"/>
          <w:b w:val="false"/>
          <w:i w:val="false"/>
          <w:color w:val="000000"/>
          <w:sz w:val="28"/>
        </w:rPr>
        <w:t xml:space="preserve"> келтірілген мәндерден аспауы тиіс. Жұмыс ұзақтығы өзгерген, радиациялық әсер деңгейін айқындайтын өндірістік шаңдағы радионуклидтердің радиоактивті тепе-теңдігі бұзылған кезде объектінің әкімшілігі радиациялық әсерді бақылау деңгейлерін белгілейді.</w:t>
      </w:r>
    </w:p>
    <w:bookmarkEnd w:id="2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228-тармақ жаңа редакцияда - ҚР Денсаулық сақтау министрінің 05.04.2023 </w:t>
      </w:r>
      <w:r>
        <w:rPr>
          <w:rFonts w:ascii="Times New Roman"/>
          <w:b w:val="false"/>
          <w:i w:val="false"/>
          <w:color w:val="000000"/>
          <w:sz w:val="28"/>
        </w:rPr>
        <w:t>№ 60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53" w:id="249"/>
    <w:p>
      <w:pPr>
        <w:spacing w:after="0"/>
        <w:ind w:left="0"/>
        <w:jc w:val="both"/>
      </w:pPr>
      <w:r>
        <w:rPr>
          <w:rFonts w:ascii="Times New Roman"/>
          <w:b w:val="false"/>
          <w:i w:val="false"/>
          <w:color w:val="000000"/>
          <w:sz w:val="28"/>
        </w:rPr>
        <w:t>
      229. Табиғи сәулелену көздері себепші болған радиациялық жағдайды бақылау жүзеге асырылуға тиіс жұмыс жасайтын объектілердің, цехтардың немесе жеке жұмыс орындарының тізбесін құрастыру үшін оларға бастапқы тексеру жүргізіледі.</w:t>
      </w:r>
    </w:p>
    <w:bookmarkEnd w:id="249"/>
    <w:bookmarkStart w:name="z254" w:id="250"/>
    <w:p>
      <w:pPr>
        <w:spacing w:after="0"/>
        <w:ind w:left="0"/>
        <w:jc w:val="both"/>
      </w:pPr>
      <w:r>
        <w:rPr>
          <w:rFonts w:ascii="Times New Roman"/>
          <w:b w:val="false"/>
          <w:i w:val="false"/>
          <w:color w:val="000000"/>
          <w:sz w:val="28"/>
        </w:rPr>
        <w:t>
      230. Егер тексеру нәтижесінде объектіде жұмыскерлердің 1 мЗв/жыл сәулелену дозаларынан асу жағдайлары анықталмаған болса, онда оны одан әрі радиациялық бақылау міндетті болы п табылмайды. Алайда жұмыскерлердің сәулеленуінің ұлғаюына әкеліп соғатын өндірістік технологияның елеулі түрде өзгеруі кезінде қайта тексеру жүргізіледі.</w:t>
      </w:r>
    </w:p>
    <w:bookmarkEnd w:id="250"/>
    <w:bookmarkStart w:name="z255" w:id="251"/>
    <w:p>
      <w:pPr>
        <w:spacing w:after="0"/>
        <w:ind w:left="0"/>
        <w:jc w:val="both"/>
      </w:pPr>
      <w:r>
        <w:rPr>
          <w:rFonts w:ascii="Times New Roman"/>
          <w:b w:val="false"/>
          <w:i w:val="false"/>
          <w:color w:val="000000"/>
          <w:sz w:val="28"/>
        </w:rPr>
        <w:t>
      231. Дозаның ұлғаюы 1 мЗв/жыл болып белгіленген, бірақ дозаның 2 мЗв/жылға ұлғаймаған объектілерде жұмыскерлердің сәулелену деңгейлері ең жоғары жұмыс орындарында іріктелген радиациялық бақылау жүргізіледі.</w:t>
      </w:r>
    </w:p>
    <w:bookmarkEnd w:id="251"/>
    <w:bookmarkStart w:name="z256" w:id="252"/>
    <w:p>
      <w:pPr>
        <w:spacing w:after="0"/>
        <w:ind w:left="0"/>
        <w:jc w:val="both"/>
      </w:pPr>
      <w:r>
        <w:rPr>
          <w:rFonts w:ascii="Times New Roman"/>
          <w:b w:val="false"/>
          <w:i w:val="false"/>
          <w:color w:val="000000"/>
          <w:sz w:val="28"/>
        </w:rPr>
        <w:t>
      232. Жұмыскерлердің сәулелену дозалары жылына 2 мЗв-дан аспайтын объектілерде сәулелену дозаларын тұрақты бақылау жүзеге асырылады және оларды төмендету бойынша іс-шаралар жүргізіледі.</w:t>
      </w:r>
    </w:p>
    <w:bookmarkEnd w:id="252"/>
    <w:bookmarkStart w:name="z257" w:id="253"/>
    <w:p>
      <w:pPr>
        <w:spacing w:after="0"/>
        <w:ind w:left="0"/>
        <w:jc w:val="both"/>
      </w:pPr>
      <w:r>
        <w:rPr>
          <w:rFonts w:ascii="Times New Roman"/>
          <w:b w:val="false"/>
          <w:i w:val="false"/>
          <w:color w:val="000000"/>
          <w:sz w:val="28"/>
        </w:rPr>
        <w:t xml:space="preserve">
      233. № ҚР ДСМ-71 </w:t>
      </w:r>
      <w:r>
        <w:rPr>
          <w:rFonts w:ascii="Times New Roman"/>
          <w:b w:val="false"/>
          <w:i w:val="false"/>
          <w:color w:val="000000"/>
          <w:sz w:val="28"/>
        </w:rPr>
        <w:t>бұйрықта</w:t>
      </w:r>
      <w:r>
        <w:rPr>
          <w:rFonts w:ascii="Times New Roman"/>
          <w:b w:val="false"/>
          <w:i w:val="false"/>
          <w:color w:val="000000"/>
          <w:sz w:val="28"/>
        </w:rPr>
        <w:t xml:space="preserve"> белгіленгеннен (5 мЗв/жыл) артуы анықталған жағдайда, радиациялық объектінің әкімшілігі жұмыскерлердің сәулеленуін төмендету бойынша шаралар қабылдайды. № ҚР ДСМ-71 </w:t>
      </w:r>
      <w:r>
        <w:rPr>
          <w:rFonts w:ascii="Times New Roman"/>
          <w:b w:val="false"/>
          <w:i w:val="false"/>
          <w:color w:val="000000"/>
          <w:sz w:val="28"/>
        </w:rPr>
        <w:t>бұйрықта</w:t>
      </w:r>
      <w:r>
        <w:rPr>
          <w:rFonts w:ascii="Times New Roman"/>
          <w:b w:val="false"/>
          <w:i w:val="false"/>
          <w:color w:val="000000"/>
          <w:sz w:val="28"/>
        </w:rPr>
        <w:t xml:space="preserve"> көрсетілген нормативті сақтау мүмкін болмаған кезде объектіде тиісті жұмыскерлерді жұмыс жағдайлары бойынша техногендік сәулелену көздерімен жұмыс істейтін персоналға теңестіруге жол беріледі. Қабылданған шешім туралы объект әкімшілігі аумақтық бөлімшелерді (жазбаша түрде) хабардар етеді. Еңбек жағдайлары бойынша техногендік сәулелену көздерімен жұмыс істейтін персоналға теңестірілген адамдарға "А" тобының персоналы үшін белгіленген радиациялық қауіпсіздікті қамтамасыз ету бойынша барлық талаптар қолданылады.</w:t>
      </w:r>
    </w:p>
    <w:bookmarkEnd w:id="25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233-тармақ жаңа редакцияда - ҚР Денсаулық сақтау министрінің 05.04.2023 </w:t>
      </w:r>
      <w:r>
        <w:rPr>
          <w:rFonts w:ascii="Times New Roman"/>
          <w:b w:val="false"/>
          <w:i w:val="false"/>
          <w:color w:val="000000"/>
          <w:sz w:val="28"/>
        </w:rPr>
        <w:t>№ 60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58" w:id="254"/>
    <w:p>
      <w:pPr>
        <w:spacing w:after="0"/>
        <w:ind w:left="0"/>
        <w:jc w:val="both"/>
      </w:pPr>
      <w:r>
        <w:rPr>
          <w:rFonts w:ascii="Times New Roman"/>
          <w:b w:val="false"/>
          <w:i w:val="false"/>
          <w:color w:val="000000"/>
          <w:sz w:val="28"/>
        </w:rPr>
        <w:t>
      234. осы Санитариялық қағидалардың "Радиоактивті қалдықтармен жұмыс істеуге қойылатын талаптар" 10-параграфы 2-тарауында келтірілген өлшемшарттар бойынша радиоактивті қалдықтар санатына жатқызылатын объектілерде оларды жинау, уақытша сақтау және көму ұйымдастырылады.</w:t>
      </w:r>
    </w:p>
    <w:bookmarkEnd w:id="254"/>
    <w:bookmarkStart w:name="z259" w:id="255"/>
    <w:p>
      <w:pPr>
        <w:spacing w:after="0"/>
        <w:ind w:left="0"/>
        <w:jc w:val="both"/>
      </w:pPr>
      <w:r>
        <w:rPr>
          <w:rFonts w:ascii="Times New Roman"/>
          <w:b w:val="false"/>
          <w:i w:val="false"/>
          <w:color w:val="000000"/>
          <w:sz w:val="28"/>
        </w:rPr>
        <w:t>
      235. Халықтың радиациялық қауіпсіздігін қамтамасыз ету бойынша талаптар реттелетін табиғи сәулелену көздеріне: радон изотоптарына және олардың үй-жайлары ауасында ыдырау өнімдеріне, құрылыс бұйымдарында болатын табиғи радионуклидтердің гамма-сәулеленуіне, ауыз суда, тыңайтқыштарда және пайдалы қазбаларда болатын табиғи радионуклидтерге қолданылады.</w:t>
      </w:r>
    </w:p>
    <w:bookmarkEnd w:id="255"/>
    <w:bookmarkStart w:name="z260" w:id="256"/>
    <w:p>
      <w:pPr>
        <w:spacing w:after="0"/>
        <w:ind w:left="0"/>
        <w:jc w:val="both"/>
      </w:pPr>
      <w:r>
        <w:rPr>
          <w:rFonts w:ascii="Times New Roman"/>
          <w:b w:val="false"/>
          <w:i w:val="false"/>
          <w:color w:val="000000"/>
          <w:sz w:val="28"/>
        </w:rPr>
        <w:t>
      236. Халықтың радиациялық қауіпсіздігінің салыстырмалы дәрежесін табиғи сәулелену көздерінің тиімді дозаларының мынадай мәндері сипаттайды: жылына 2 мЗв-дан кем – сәулелену елдің тұрғындары үшін табиғи сәулелену көздері дозаларының орташа мәндерінен аспайды; жылына 2-ден 5 мЗв-ге дейін – көтеріңкі сәулелену; жылына 5 мЗв-дан астам – жоғары сәулелену. Сәулеленудің жоғары деңгейлерін төмендету бойынша іс-шаралар бірінші кезекті тәртіпте жүзеге асырылуы тиіс.</w:t>
      </w:r>
    </w:p>
    <w:bookmarkEnd w:id="256"/>
    <w:bookmarkStart w:name="z261" w:id="257"/>
    <w:p>
      <w:pPr>
        <w:spacing w:after="0"/>
        <w:ind w:left="0"/>
        <w:jc w:val="both"/>
      </w:pPr>
      <w:r>
        <w:rPr>
          <w:rFonts w:ascii="Times New Roman"/>
          <w:b w:val="false"/>
          <w:i w:val="false"/>
          <w:color w:val="000000"/>
          <w:sz w:val="28"/>
        </w:rPr>
        <w:t>
      237. Тұрғын үйлер мен әлеуметтік-тұрмыстық мақсаттағы ғимараттар салу үшін аумақтардың учаскелерін таңдау кезінде гамма-аясы 0,3 мкГр/сағ аспайтын және топырақ үстінен радон ағынының тығыздығы 80 мБк/(м</w:t>
      </w:r>
      <w:r>
        <w:rPr>
          <w:rFonts w:ascii="Times New Roman"/>
          <w:b w:val="false"/>
          <w:i w:val="false"/>
          <w:color w:val="000000"/>
          <w:vertAlign w:val="superscript"/>
        </w:rPr>
        <w:t>2</w:t>
      </w:r>
      <w:r>
        <w:rPr>
          <w:rFonts w:ascii="Times New Roman"/>
          <w:b w:val="false"/>
          <w:i w:val="false"/>
          <w:color w:val="000000"/>
          <w:sz w:val="28"/>
        </w:rPr>
        <w:t>*с) артық емес учаскелер бөлінеді.</w:t>
      </w:r>
    </w:p>
    <w:bookmarkEnd w:id="257"/>
    <w:p>
      <w:pPr>
        <w:spacing w:after="0"/>
        <w:ind w:left="0"/>
        <w:jc w:val="both"/>
      </w:pPr>
      <w:r>
        <w:rPr>
          <w:rFonts w:ascii="Times New Roman"/>
          <w:b w:val="false"/>
          <w:i w:val="false"/>
          <w:color w:val="000000"/>
          <w:sz w:val="28"/>
        </w:rPr>
        <w:t>
      Учаскеде гамма-сәулеленудің эквивалентті дозасының қуаттылығы 0,3 мкЗв/сағ, радон ағынының тығыздығы 80 мБк/(м</w:t>
      </w:r>
      <w:r>
        <w:rPr>
          <w:rFonts w:ascii="Times New Roman"/>
          <w:b w:val="false"/>
          <w:i w:val="false"/>
          <w:color w:val="000000"/>
          <w:vertAlign w:val="superscript"/>
        </w:rPr>
        <w:t>2</w:t>
      </w:r>
      <w:r>
        <w:rPr>
          <w:rFonts w:ascii="Times New Roman"/>
          <w:b w:val="false"/>
          <w:i w:val="false"/>
          <w:color w:val="000000"/>
          <w:sz w:val="28"/>
        </w:rPr>
        <w:t>хс) артық ғимаратты жобалаған кезде ғимараттың жобасында гамма-сәулеленудің жоғары деңгейлерінен және радоннан қорғану жүйесін көздеу қажет. Топырақ үстінен радон ағынының тығыздығы 80 мБк/(м</w:t>
      </w:r>
      <w:r>
        <w:rPr>
          <w:rFonts w:ascii="Times New Roman"/>
          <w:b w:val="false"/>
          <w:i w:val="false"/>
          <w:color w:val="000000"/>
          <w:vertAlign w:val="superscript"/>
        </w:rPr>
        <w:t>2</w:t>
      </w:r>
      <w:r>
        <w:rPr>
          <w:rFonts w:ascii="Times New Roman"/>
          <w:b w:val="false"/>
          <w:i w:val="false"/>
          <w:color w:val="000000"/>
          <w:sz w:val="28"/>
        </w:rPr>
        <w:t>*с) кем болған кезде радоннан қорғану іс-шараларының қажеттілігі әр жағдайда қорытынды негізінде айқындалады.</w:t>
      </w:r>
    </w:p>
    <w:bookmarkStart w:name="z262" w:id="258"/>
    <w:p>
      <w:pPr>
        <w:spacing w:after="0"/>
        <w:ind w:left="0"/>
        <w:jc w:val="both"/>
      </w:pPr>
      <w:r>
        <w:rPr>
          <w:rFonts w:ascii="Times New Roman"/>
          <w:b w:val="false"/>
          <w:i w:val="false"/>
          <w:color w:val="000000"/>
          <w:sz w:val="28"/>
        </w:rPr>
        <w:t>
      238. Өндірістік радиациялық бақылау тұрғын үйлер мен әлеуметтік-тұрмыстық мақсаттағы ғимараттардың құрылысы, реконструкциясы, күрделі жөндеу және пайдаланудың барлық кезеңдерінде жүзеге асырылады. Нормативтік мәндерден жоғарлағаны анықталған жағдайларда себептерге талдау жүргізілуі және гамма-сәулелену қуатын және (немесе) үй-жайлардың ауасындағы радон құрамын төмендетуге бағытталған қорғану іс-шаралары жүзеге асырылуы тиіс. Салынып, реконструкцияланып немесе күрделі жөнделіп жатқан ғимараттың гамма-сәулелену дозасының және үй-жайлардың ауасындағы радонның көлемдік белсенділігінің қуаты нормативтік мәндерге сәйкес келуі тиіс.</w:t>
      </w:r>
    </w:p>
    <w:bookmarkEnd w:id="258"/>
    <w:bookmarkStart w:name="z263" w:id="259"/>
    <w:p>
      <w:pPr>
        <w:spacing w:after="0"/>
        <w:ind w:left="0"/>
        <w:jc w:val="both"/>
      </w:pPr>
      <w:r>
        <w:rPr>
          <w:rFonts w:ascii="Times New Roman"/>
          <w:b w:val="false"/>
          <w:i w:val="false"/>
          <w:color w:val="000000"/>
          <w:sz w:val="28"/>
        </w:rPr>
        <w:t>
      239. Тұрғын үйлер мен әлеуметтік-тұрмыстық мақсаттағы ғимараттарды өндірістік радиациялық бақылауды атом энергиясын пайдалану саласындағы тиісті лицензиясы бар жеке және заңды тұлғалар жүзеге асырады.</w:t>
      </w:r>
    </w:p>
    <w:bookmarkEnd w:id="259"/>
    <w:bookmarkStart w:name="z264" w:id="260"/>
    <w:p>
      <w:pPr>
        <w:spacing w:after="0"/>
        <w:ind w:left="0"/>
        <w:jc w:val="both"/>
      </w:pPr>
      <w:r>
        <w:rPr>
          <w:rFonts w:ascii="Times New Roman"/>
          <w:b w:val="false"/>
          <w:i w:val="false"/>
          <w:color w:val="000000"/>
          <w:sz w:val="28"/>
        </w:rPr>
        <w:t>
      240. Құрылыс материалдары мен бұйымдарындағы табиғи радионуклидтер құрамын бақылауды өндіруші ұйым жүзеге асырады. Табиғи радионуклидтердің үлестік белсенділігінің мәндері мен қауіптілік класы материалдар мен бұйымдардың әр партиясының ілеспе құжаттамасында көрсетіледі.</w:t>
      </w:r>
    </w:p>
    <w:bookmarkEnd w:id="260"/>
    <w:bookmarkStart w:name="z265" w:id="261"/>
    <w:p>
      <w:pPr>
        <w:spacing w:after="0"/>
        <w:ind w:left="0"/>
        <w:jc w:val="both"/>
      </w:pPr>
      <w:r>
        <w:rPr>
          <w:rFonts w:ascii="Times New Roman"/>
          <w:b w:val="false"/>
          <w:i w:val="false"/>
          <w:color w:val="000000"/>
          <w:sz w:val="28"/>
        </w:rPr>
        <w:t>
      241. Фосфорлы тыңайтқыштар мен мелиоранттардағы табиғи радионуклидтердің үлестік белсенділігінің мәндерін өнім берушілер ілеспе құжатта көрсетеді.</w:t>
      </w:r>
    </w:p>
    <w:bookmarkEnd w:id="261"/>
    <w:bookmarkStart w:name="z266" w:id="262"/>
    <w:p>
      <w:pPr>
        <w:spacing w:after="0"/>
        <w:ind w:left="0"/>
        <w:jc w:val="left"/>
      </w:pPr>
      <w:r>
        <w:rPr>
          <w:rFonts w:ascii="Times New Roman"/>
          <w:b/>
          <w:i w:val="false"/>
          <w:color w:val="000000"/>
        </w:rPr>
        <w:t xml:space="preserve"> 5-тарау. Радиациялық авариялар кезінде радиациялық қауіпсіздікті қамтамасыз етуге қойылатын санитариялық-эпидемиологиялық талаптар</w:t>
      </w:r>
    </w:p>
    <w:bookmarkEnd w:id="262"/>
    <w:bookmarkStart w:name="z267" w:id="263"/>
    <w:p>
      <w:pPr>
        <w:spacing w:after="0"/>
        <w:ind w:left="0"/>
        <w:jc w:val="both"/>
      </w:pPr>
      <w:r>
        <w:rPr>
          <w:rFonts w:ascii="Times New Roman"/>
          <w:b w:val="false"/>
          <w:i w:val="false"/>
          <w:color w:val="000000"/>
          <w:sz w:val="28"/>
        </w:rPr>
        <w:t>
      242. Радиациялық авариялар кезіндегі халықтың және персоналдың радиациялық қауіпсіздігі жүйecі аварияның теріс салдарларын неғұрлым төмендетуге, детерминирленген әсерлердің туындауының алдын алу және стохастикалық әсерлердің ықтималдығын азайтуды қамтамасыз етеді. Радиациялық авариялар анықталған жағдайда, аварияның дамуын тоқтату, сәулелену көзін бақылауды қалпына келтіру мен сәулелену дозаларын және персонал мен халықтың қатарынан сәулеленген адамдардың санын, өндірістік үй-жайлар мен қоршаған ортаның радиоактивті ластануын, авариядан туындаған экономикалық және әлеуметтік шығыстарды неғұрлым төмендету бойынша шұғыл шаралар қабылданады.</w:t>
      </w:r>
    </w:p>
    <w:bookmarkEnd w:id="263"/>
    <w:bookmarkStart w:name="z268" w:id="264"/>
    <w:p>
      <w:pPr>
        <w:spacing w:after="0"/>
        <w:ind w:left="0"/>
        <w:jc w:val="both"/>
      </w:pPr>
      <w:r>
        <w:rPr>
          <w:rFonts w:ascii="Times New Roman"/>
          <w:b w:val="false"/>
          <w:i w:val="false"/>
          <w:color w:val="000000"/>
          <w:sz w:val="28"/>
        </w:rPr>
        <w:t>
      243. Әрбір радиациялық объектінің жобалық құжаттамасында жабдықтың ақаулығының, персоналдың жаңсақ әрекеттерінің, зілзала нәубеттерінің немесе сәулелену көздерін бақылаудан айырылу мен адамдардың сәулеленуіне және (немесе) қоршаған ортаның радиоактивті ластануына әкеліп соғатын өзге де себептердің салдарларынан туындайтын ықтимал авариялар айқындалады.</w:t>
      </w:r>
    </w:p>
    <w:bookmarkEnd w:id="264"/>
    <w:bookmarkStart w:name="z269" w:id="265"/>
    <w:p>
      <w:pPr>
        <w:spacing w:after="0"/>
        <w:ind w:left="0"/>
        <w:jc w:val="both"/>
      </w:pPr>
      <w:r>
        <w:rPr>
          <w:rFonts w:ascii="Times New Roman"/>
          <w:b w:val="false"/>
          <w:i w:val="false"/>
          <w:color w:val="000000"/>
          <w:sz w:val="28"/>
        </w:rPr>
        <w:t>
      244. І-ІІ санаттардағы радиациялық объектілерінің жобалық құжаттамасында:</w:t>
      </w:r>
    </w:p>
    <w:bookmarkEnd w:id="265"/>
    <w:p>
      <w:pPr>
        <w:spacing w:after="0"/>
        <w:ind w:left="0"/>
        <w:jc w:val="both"/>
      </w:pPr>
      <w:r>
        <w:rPr>
          <w:rFonts w:ascii="Times New Roman"/>
          <w:b w:val="false"/>
          <w:i w:val="false"/>
          <w:color w:val="000000"/>
          <w:sz w:val="28"/>
        </w:rPr>
        <w:t>
      1) радиациялық авариялар салдарларын жою бойынша шұғыл жұмыстар жүргізу үшін қажетті жеке қорғаныш құралдарының, дәрі-дәрмектердің, радиометрлік және дозиметрлік аспаптардың, дезактивациялау және санитариялық өңдеу құралдарының, құрал-саймандар мен мүкәммалдың авариялық қорының номенклатурасы, көлемі және сақталу орындары кіретін "Азаматтық қорғаныстың инженерлік-техникалық іс-шаралары. Төтенше жағдайлардың алдын алу бойынша іс-шаралар" бөлімі;</w:t>
      </w:r>
    </w:p>
    <w:p>
      <w:pPr>
        <w:spacing w:after="0"/>
        <w:ind w:left="0"/>
        <w:jc w:val="both"/>
      </w:pPr>
      <w:r>
        <w:rPr>
          <w:rFonts w:ascii="Times New Roman"/>
          <w:b w:val="false"/>
          <w:i w:val="false"/>
          <w:color w:val="000000"/>
          <w:sz w:val="28"/>
        </w:rPr>
        <w:t>
      2) "Персонал мен халықты радиациялық авариядан және оның салдарларынан қорғау бойынша іс-шаралар жоспары" бөлімі болады.</w:t>
      </w:r>
    </w:p>
    <w:bookmarkStart w:name="z270" w:id="266"/>
    <w:p>
      <w:pPr>
        <w:spacing w:after="0"/>
        <w:ind w:left="0"/>
        <w:jc w:val="both"/>
      </w:pPr>
      <w:r>
        <w:rPr>
          <w:rFonts w:ascii="Times New Roman"/>
          <w:b w:val="false"/>
          <w:i w:val="false"/>
          <w:color w:val="000000"/>
          <w:sz w:val="28"/>
        </w:rPr>
        <w:t>
      245. Ядролық қондырғылар мен І және ІІ санаттағы радиациялық объектілер әкімшілігі персонал мен халықты радиациялық авариядан және оның салдарларынан қорғау бойынша іс-шаралар жоспарын әзірлейді және бекітеді.</w:t>
      </w:r>
    </w:p>
    <w:bookmarkEnd w:id="266"/>
    <w:p>
      <w:pPr>
        <w:spacing w:after="0"/>
        <w:ind w:left="0"/>
        <w:jc w:val="both"/>
      </w:pPr>
      <w:r>
        <w:rPr>
          <w:rFonts w:ascii="Times New Roman"/>
          <w:b w:val="false"/>
          <w:i w:val="false"/>
          <w:color w:val="000000"/>
          <w:sz w:val="28"/>
        </w:rPr>
        <w:t>
      Персонал мен халықты радиациялық авариядан және оның салдарларынан қорғау бойынша іс-шаралар жоспарында мынадай негізгі бөлімдер болады:</w:t>
      </w:r>
    </w:p>
    <w:p>
      <w:pPr>
        <w:spacing w:after="0"/>
        <w:ind w:left="0"/>
        <w:jc w:val="both"/>
      </w:pPr>
      <w:r>
        <w:rPr>
          <w:rFonts w:ascii="Times New Roman"/>
          <w:b w:val="false"/>
          <w:i w:val="false"/>
          <w:color w:val="000000"/>
          <w:sz w:val="28"/>
        </w:rPr>
        <w:t>
      1) аварияның ықтимал себептерін, типтері мен даму сценарийлерін, сондай-ақ әртүрлі типтегі авариялар кезіндегі болжамды радиациялық жағдайды ескере отырып, радиациялық объектідегі ықтимал аварияларды болжау;</w:t>
      </w:r>
    </w:p>
    <w:p>
      <w:pPr>
        <w:spacing w:after="0"/>
        <w:ind w:left="0"/>
        <w:jc w:val="both"/>
      </w:pPr>
      <w:r>
        <w:rPr>
          <w:rFonts w:ascii="Times New Roman"/>
          <w:b w:val="false"/>
          <w:i w:val="false"/>
          <w:color w:val="000000"/>
          <w:sz w:val="28"/>
        </w:rPr>
        <w:t>
      2) халықты және қоршаған ортаны қорғау жөніндегі іс-шаралар және қорғаныш іс-шараларын жүргізу туралы шешім қабылдау үшін өлшемшарттар;</w:t>
      </w:r>
    </w:p>
    <w:p>
      <w:pPr>
        <w:spacing w:after="0"/>
        <w:ind w:left="0"/>
        <w:jc w:val="both"/>
      </w:pPr>
      <w:r>
        <w:rPr>
          <w:rFonts w:ascii="Times New Roman"/>
          <w:b w:val="false"/>
          <w:i w:val="false"/>
          <w:color w:val="000000"/>
          <w:sz w:val="28"/>
        </w:rPr>
        <w:t>
      3) аварияны және оның салдарларын жою кезінде өзара іс-қимылды жүзеге асыратын ұйымдар тізбесі;</w:t>
      </w:r>
    </w:p>
    <w:p>
      <w:pPr>
        <w:spacing w:after="0"/>
        <w:ind w:left="0"/>
        <w:jc w:val="both"/>
      </w:pPr>
      <w:r>
        <w:rPr>
          <w:rFonts w:ascii="Times New Roman"/>
          <w:b w:val="false"/>
          <w:i w:val="false"/>
          <w:color w:val="000000"/>
          <w:sz w:val="28"/>
        </w:rPr>
        <w:t>
      4) авариялық радиациялық бақылауды ұйымдастыру;</w:t>
      </w:r>
    </w:p>
    <w:p>
      <w:pPr>
        <w:spacing w:after="0"/>
        <w:ind w:left="0"/>
        <w:jc w:val="both"/>
      </w:pPr>
      <w:r>
        <w:rPr>
          <w:rFonts w:ascii="Times New Roman"/>
          <w:b w:val="false"/>
          <w:i w:val="false"/>
          <w:color w:val="000000"/>
          <w:sz w:val="28"/>
        </w:rPr>
        <w:t>
      5) радиациялық аварияның сипатын және мөлшерлерін бағалау;</w:t>
      </w:r>
    </w:p>
    <w:p>
      <w:pPr>
        <w:spacing w:after="0"/>
        <w:ind w:left="0"/>
        <w:jc w:val="both"/>
      </w:pPr>
      <w:r>
        <w:rPr>
          <w:rFonts w:ascii="Times New Roman"/>
          <w:b w:val="false"/>
          <w:i w:val="false"/>
          <w:color w:val="000000"/>
          <w:sz w:val="28"/>
        </w:rPr>
        <w:t>
      6) авариялық жоспарды қолданысқа енгізу тәртібі;</w:t>
      </w:r>
    </w:p>
    <w:p>
      <w:pPr>
        <w:spacing w:after="0"/>
        <w:ind w:left="0"/>
        <w:jc w:val="both"/>
      </w:pPr>
      <w:r>
        <w:rPr>
          <w:rFonts w:ascii="Times New Roman"/>
          <w:b w:val="false"/>
          <w:i w:val="false"/>
          <w:color w:val="000000"/>
          <w:sz w:val="28"/>
        </w:rPr>
        <w:t>
      7) хабар беру және ақпараттандыру тәртібі;</w:t>
      </w:r>
    </w:p>
    <w:p>
      <w:pPr>
        <w:spacing w:after="0"/>
        <w:ind w:left="0"/>
        <w:jc w:val="both"/>
      </w:pPr>
      <w:r>
        <w:rPr>
          <w:rFonts w:ascii="Times New Roman"/>
          <w:b w:val="false"/>
          <w:i w:val="false"/>
          <w:color w:val="000000"/>
          <w:sz w:val="28"/>
        </w:rPr>
        <w:t>
      8) персоналдың авариялар кезіндегі мінез-құлқы;</w:t>
      </w:r>
    </w:p>
    <w:p>
      <w:pPr>
        <w:spacing w:after="0"/>
        <w:ind w:left="0"/>
        <w:jc w:val="both"/>
      </w:pPr>
      <w:r>
        <w:rPr>
          <w:rFonts w:ascii="Times New Roman"/>
          <w:b w:val="false"/>
          <w:i w:val="false"/>
          <w:color w:val="000000"/>
          <w:sz w:val="28"/>
        </w:rPr>
        <w:t>
      9) лауазымды адамдардың авариялық жұмыстар жүргізу кезіндегі міндеттері;</w:t>
      </w:r>
    </w:p>
    <w:p>
      <w:pPr>
        <w:spacing w:after="0"/>
        <w:ind w:left="0"/>
        <w:jc w:val="both"/>
      </w:pPr>
      <w:r>
        <w:rPr>
          <w:rFonts w:ascii="Times New Roman"/>
          <w:b w:val="false"/>
          <w:i w:val="false"/>
          <w:color w:val="000000"/>
          <w:sz w:val="28"/>
        </w:rPr>
        <w:t>
      10) авариялық жұмыстар жүргізу кезіндегі персоналды қорғау шаралары;</w:t>
      </w:r>
    </w:p>
    <w:p>
      <w:pPr>
        <w:spacing w:after="0"/>
        <w:ind w:left="0"/>
        <w:jc w:val="both"/>
      </w:pPr>
      <w:r>
        <w:rPr>
          <w:rFonts w:ascii="Times New Roman"/>
          <w:b w:val="false"/>
          <w:i w:val="false"/>
          <w:color w:val="000000"/>
          <w:sz w:val="28"/>
        </w:rPr>
        <w:t>
      11) зардап шеккендерге медициналық көмек көрсету;</w:t>
      </w:r>
    </w:p>
    <w:p>
      <w:pPr>
        <w:spacing w:after="0"/>
        <w:ind w:left="0"/>
        <w:jc w:val="both"/>
      </w:pPr>
      <w:r>
        <w:rPr>
          <w:rFonts w:ascii="Times New Roman"/>
          <w:b w:val="false"/>
          <w:i w:val="false"/>
          <w:color w:val="000000"/>
          <w:sz w:val="28"/>
        </w:rPr>
        <w:t>
      12) радиоактивті ластану ошақтарын (учаскелерін) оқшаулау және жою бойынша шаралар;</w:t>
      </w:r>
    </w:p>
    <w:p>
      <w:pPr>
        <w:spacing w:after="0"/>
        <w:ind w:left="0"/>
        <w:jc w:val="both"/>
      </w:pPr>
      <w:r>
        <w:rPr>
          <w:rFonts w:ascii="Times New Roman"/>
          <w:b w:val="false"/>
          <w:i w:val="false"/>
          <w:color w:val="000000"/>
          <w:sz w:val="28"/>
        </w:rPr>
        <w:t>
      13) персоналды авариялар жағдайына дайындау және жаттықтыру.</w:t>
      </w:r>
    </w:p>
    <w:bookmarkStart w:name="z271" w:id="267"/>
    <w:p>
      <w:pPr>
        <w:spacing w:after="0"/>
        <w:ind w:left="0"/>
        <w:jc w:val="both"/>
      </w:pPr>
      <w:r>
        <w:rPr>
          <w:rFonts w:ascii="Times New Roman"/>
          <w:b w:val="false"/>
          <w:i w:val="false"/>
          <w:color w:val="000000"/>
          <w:sz w:val="28"/>
        </w:rPr>
        <w:t>
      246. Персонал радиациялық авариялық жағдайларда әрекет етуге және осындай авариялардың салдарларын жою бойынша әрекет етуге дайын болуы тиіс. Барлық радиациялық объектілерде персоналдың авариялық жағдайларда әрекет етуі бойынша нұсқаулық болуы тиіс.</w:t>
      </w:r>
    </w:p>
    <w:bookmarkEnd w:id="267"/>
    <w:bookmarkStart w:name="z272" w:id="268"/>
    <w:p>
      <w:pPr>
        <w:spacing w:after="0"/>
        <w:ind w:left="0"/>
        <w:jc w:val="both"/>
      </w:pPr>
      <w:r>
        <w:rPr>
          <w:rFonts w:ascii="Times New Roman"/>
          <w:b w:val="false"/>
          <w:i w:val="false"/>
          <w:color w:val="000000"/>
          <w:sz w:val="28"/>
        </w:rPr>
        <w:t>
      247. Радиациялық объектінің өндірістік учаскелерінде, санитариялық өткізгіште және медициналық пунктте авариялар кезінде зардап шеккендерге алғашқы көмек көрсетудің қажетті құралдарының жинағы бар дәрі қобдишалары, ал ашық түрде радиоактивті заттармен жұмыстар жүргізілетін объектілерде ластануға ұшыраған адамдарды санитариялық өңдеу құралдарының толықтырылып отыратын қоры болады.</w:t>
      </w:r>
    </w:p>
    <w:bookmarkEnd w:id="268"/>
    <w:bookmarkStart w:name="z273" w:id="269"/>
    <w:p>
      <w:pPr>
        <w:spacing w:after="0"/>
        <w:ind w:left="0"/>
        <w:jc w:val="both"/>
      </w:pPr>
      <w:r>
        <w:rPr>
          <w:rFonts w:ascii="Times New Roman"/>
          <w:b w:val="false"/>
          <w:i w:val="false"/>
          <w:color w:val="000000"/>
          <w:sz w:val="28"/>
        </w:rPr>
        <w:t>
      248. Радиациялық авариялар болуы мүмкін әрбір объектіде персонал сигналдары бойынша персоналды және халықты радиациялық авариядан және оның салдарларынан қорғау жөніндегі іс-шаралар жоспарына және лауазымдық нұсқаулықтарға сәйкес әрекет етуі, туындаған авария туралы шұғыл хабарлау жүйесі көзделуі тиіс.</w:t>
      </w:r>
    </w:p>
    <w:bookmarkEnd w:id="269"/>
    <w:bookmarkStart w:name="z274" w:id="270"/>
    <w:p>
      <w:pPr>
        <w:spacing w:after="0"/>
        <w:ind w:left="0"/>
        <w:jc w:val="both"/>
      </w:pPr>
      <w:r>
        <w:rPr>
          <w:rFonts w:ascii="Times New Roman"/>
          <w:b w:val="false"/>
          <w:i w:val="false"/>
          <w:color w:val="000000"/>
          <w:sz w:val="28"/>
        </w:rPr>
        <w:t>
      249. Радиациялық аварияның болуы анықталатын барлық жағдайларда радиациялық объектінің әкімшілігі радиациялық қауіпсіздікті қамтамасыз ету саласындағы мемлекеттік басқаруды, қадағалауды және бақылауды жүзеге асыратын мемлекеттік органдарды жедел түрде (жазбаша түрде) хабардар етеді.</w:t>
      </w:r>
    </w:p>
    <w:bookmarkEnd w:id="270"/>
    <w:bookmarkStart w:name="z275" w:id="271"/>
    <w:p>
      <w:pPr>
        <w:spacing w:after="0"/>
        <w:ind w:left="0"/>
        <w:jc w:val="both"/>
      </w:pPr>
      <w:r>
        <w:rPr>
          <w:rFonts w:ascii="Times New Roman"/>
          <w:b w:val="false"/>
          <w:i w:val="false"/>
          <w:color w:val="000000"/>
          <w:sz w:val="28"/>
        </w:rPr>
        <w:t>
      250. Радиациялық қауіпсіздікті қамтамасыз ету саласындағы мемлекеттік органдар "Радиациялық авариялар жағдайында халықты қорғау бойынша іс-шаралар жоспарына" сәйкес мамандандырылған авариялық бригадаларына радиациялық аварияны жою жөніндегі іс-шараларды жүргізу қажеттігі туралы хабарлайды, сондай-ақ халықты радиациялық авария фактісі, ұсынылатын қорғаныш тәсілдері мен құралдары туралы хабарлайды.</w:t>
      </w:r>
    </w:p>
    <w:bookmarkEnd w:id="271"/>
    <w:bookmarkStart w:name="z276" w:id="272"/>
    <w:p>
      <w:pPr>
        <w:spacing w:after="0"/>
        <w:ind w:left="0"/>
        <w:jc w:val="both"/>
      </w:pPr>
      <w:r>
        <w:rPr>
          <w:rFonts w:ascii="Times New Roman"/>
          <w:b w:val="false"/>
          <w:i w:val="false"/>
          <w:color w:val="000000"/>
          <w:sz w:val="28"/>
        </w:rPr>
        <w:t>
      251. Аварияны және оның салдарларын жою бойынша жұмыстар жүргізуге алдымен мамандандырылған авариялық бригадалардың мүшелері тартылады. Қажет болған жағдайларда, осы жұмыстарды орындау үшін персоналдан отыз жастан асқан, медициналық қарсы көрсетілімдері жоқ адамдар ықтимал сәулелену дозалары және денсаулық үшін қаупі туралы хабардар етілгеннен кейін, олардың ерікті жазбаша келісімі бойынша тартылады. Әйелдер авариялық жұмыстарға қатысуға тек айрықша жағдайларда ғана жіберіледі.</w:t>
      </w:r>
    </w:p>
    <w:bookmarkEnd w:id="272"/>
    <w:bookmarkStart w:name="z277" w:id="273"/>
    <w:p>
      <w:pPr>
        <w:spacing w:after="0"/>
        <w:ind w:left="0"/>
        <w:jc w:val="both"/>
      </w:pPr>
      <w:r>
        <w:rPr>
          <w:rFonts w:ascii="Times New Roman"/>
          <w:b w:val="false"/>
          <w:i w:val="false"/>
          <w:color w:val="000000"/>
          <w:sz w:val="28"/>
        </w:rPr>
        <w:t>
      252. Аварияның салдарларын жою бойынша жұмыстардың алдында жұмыстар сипаты мен кезектілігі түсіндіріле отырып, радиациялық қауіпсіздік мәселелері бойынша персоналға нұсқау жүргізіледі. Қажет болған жағдайда алдағы операцияларды алдын ала жаттықтыру керек.</w:t>
      </w:r>
    </w:p>
    <w:bookmarkEnd w:id="273"/>
    <w:bookmarkStart w:name="z278" w:id="274"/>
    <w:p>
      <w:pPr>
        <w:spacing w:after="0"/>
        <w:ind w:left="0"/>
        <w:jc w:val="both"/>
      </w:pPr>
      <w:r>
        <w:rPr>
          <w:rFonts w:ascii="Times New Roman"/>
          <w:b w:val="false"/>
          <w:i w:val="false"/>
          <w:color w:val="000000"/>
          <w:sz w:val="28"/>
        </w:rPr>
        <w:t>
      253. Аварияның салдарларын жою бойынша жұмыстар және персоналдың ықтимал қайта сәулеленуімен байланысты басқа іс-шараларды орындау радиациялық бақылау бойынша жұмыстың шекті ұзақтығы, қосымша қорғаныш құралдары, қатысушылардың және жұмыстардың орындалуына жауапты адамның тегі, аты, әкесінің аты (бар болса) айқындалатын арнайы рұқсат (рұқсаттама) бойынша жүргізіледі.</w:t>
      </w:r>
    </w:p>
    <w:bookmarkEnd w:id="274"/>
    <w:bookmarkStart w:name="z279" w:id="275"/>
    <w:p>
      <w:pPr>
        <w:spacing w:after="0"/>
        <w:ind w:left="0"/>
        <w:jc w:val="both"/>
      </w:pPr>
      <w:r>
        <w:rPr>
          <w:rFonts w:ascii="Times New Roman"/>
          <w:b w:val="false"/>
          <w:i w:val="false"/>
          <w:color w:val="000000"/>
          <w:sz w:val="28"/>
        </w:rPr>
        <w:t xml:space="preserve">
      254. Аварияны жою кезінде персоналдың жоспарланатын жоғары сәулеленуін регламенттеу № ҚР ДСМ-71 </w:t>
      </w:r>
      <w:r>
        <w:rPr>
          <w:rFonts w:ascii="Times New Roman"/>
          <w:b w:val="false"/>
          <w:i w:val="false"/>
          <w:color w:val="000000"/>
          <w:sz w:val="28"/>
        </w:rPr>
        <w:t>бұйрықта</w:t>
      </w:r>
      <w:r>
        <w:rPr>
          <w:rFonts w:ascii="Times New Roman"/>
          <w:b w:val="false"/>
          <w:i w:val="false"/>
          <w:color w:val="000000"/>
          <w:sz w:val="28"/>
        </w:rPr>
        <w:t xml:space="preserve"> айқындалады. Жоспарланатын жоғары сәулеленуге авариялық-қалпына келтіру жұмыстарына қатысатын радиациялық объектінің персоналы және авариялық-құтқару қызметтері мен жасақтарының мамандары үшін жол беріледі.</w:t>
      </w:r>
    </w:p>
    <w:bookmarkEnd w:id="27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254-тармақ жаңа редакцияда - ҚР Денсаулық сақтау министрінің 05.04.2023 </w:t>
      </w:r>
      <w:r>
        <w:rPr>
          <w:rFonts w:ascii="Times New Roman"/>
          <w:b w:val="false"/>
          <w:i w:val="false"/>
          <w:color w:val="000000"/>
          <w:sz w:val="28"/>
        </w:rPr>
        <w:t>№ 60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80" w:id="276"/>
    <w:p>
      <w:pPr>
        <w:spacing w:after="0"/>
        <w:ind w:left="0"/>
        <w:jc w:val="both"/>
      </w:pPr>
      <w:r>
        <w:rPr>
          <w:rFonts w:ascii="Times New Roman"/>
          <w:b w:val="false"/>
          <w:i w:val="false"/>
          <w:color w:val="000000"/>
          <w:sz w:val="28"/>
        </w:rPr>
        <w:t>
      255. Радиациялық бақылау тәртібі авариялардың ауқымы мен ерекшеліктерін, орындалатын жұмыстардың сипаты мен жағдайларын ескере отырып айқындалады.</w:t>
      </w:r>
    </w:p>
    <w:bookmarkEnd w:id="276"/>
    <w:bookmarkStart w:name="z281" w:id="277"/>
    <w:p>
      <w:pPr>
        <w:spacing w:after="0"/>
        <w:ind w:left="0"/>
        <w:jc w:val="both"/>
      </w:pPr>
      <w:r>
        <w:rPr>
          <w:rFonts w:ascii="Times New Roman"/>
          <w:b w:val="false"/>
          <w:i w:val="false"/>
          <w:color w:val="000000"/>
          <w:sz w:val="28"/>
        </w:rPr>
        <w:t>
      256. Жарақатпен зақымданған, химиялық уланған немесе 0,2 Зв жоғары дозада сәулеленуге ұшыраған адамдарды медициналық тексеруге жіберу қажет. Радиоактивті ластану жағдайында адамдарға санитариялық өңдеу және киімге дезактивациялау жүргізіледі.</w:t>
      </w:r>
    </w:p>
    <w:bookmarkEnd w:id="277"/>
    <w:bookmarkStart w:name="z282" w:id="278"/>
    <w:p>
      <w:pPr>
        <w:spacing w:after="0"/>
        <w:ind w:left="0"/>
        <w:jc w:val="both"/>
      </w:pPr>
      <w:r>
        <w:rPr>
          <w:rFonts w:ascii="Times New Roman"/>
          <w:b w:val="false"/>
          <w:i w:val="false"/>
          <w:color w:val="000000"/>
          <w:sz w:val="28"/>
        </w:rPr>
        <w:t xml:space="preserve">
      257. Көлемді аумақтардың радиоактивті ластануына әкеліп соққан радионуклидтердің қоршаған ортаға шығарылуымен болған радиациялық авариялар кезінде халықты қорғау № ҚР ДСМ-71 </w:t>
      </w:r>
      <w:r>
        <w:rPr>
          <w:rFonts w:ascii="Times New Roman"/>
          <w:b w:val="false"/>
          <w:i w:val="false"/>
          <w:color w:val="000000"/>
          <w:sz w:val="28"/>
        </w:rPr>
        <w:t>бұйрықта</w:t>
      </w:r>
      <w:r>
        <w:rPr>
          <w:rFonts w:ascii="Times New Roman"/>
          <w:b w:val="false"/>
          <w:i w:val="false"/>
          <w:color w:val="000000"/>
          <w:sz w:val="28"/>
        </w:rPr>
        <w:t xml:space="preserve"> келтірілген шешімдерді қабылдау үшін өлшемшарттарға сәйкес жүзеге асырылады.</w:t>
      </w:r>
    </w:p>
    <w:bookmarkEnd w:id="27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257-тармақ жаңа редакцияда - ҚР Денсаулық сақтау министрінің 05.04.2023 </w:t>
      </w:r>
      <w:r>
        <w:rPr>
          <w:rFonts w:ascii="Times New Roman"/>
          <w:b w:val="false"/>
          <w:i w:val="false"/>
          <w:color w:val="000000"/>
          <w:sz w:val="28"/>
        </w:rPr>
        <w:t>№ 60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83" w:id="279"/>
    <w:p>
      <w:pPr>
        <w:spacing w:after="0"/>
        <w:ind w:left="0"/>
        <w:jc w:val="both"/>
      </w:pPr>
      <w:r>
        <w:rPr>
          <w:rFonts w:ascii="Times New Roman"/>
          <w:b w:val="false"/>
          <w:i w:val="false"/>
          <w:color w:val="000000"/>
          <w:sz w:val="28"/>
        </w:rPr>
        <w:t>
      258. Аварияның салдарларын жою және оның себептерін тергеу қажет болған жағдайда аймақ, аумақ және объект деңгейлерінде Қазақстан Республикасының заңнамасы белгілеген тәртіпте жүргізіледі.</w:t>
      </w:r>
    </w:p>
    <w:bookmarkEnd w:id="279"/>
    <w:bookmarkStart w:name="z284" w:id="280"/>
    <w:p>
      <w:pPr>
        <w:spacing w:after="0"/>
        <w:ind w:left="0"/>
        <w:jc w:val="both"/>
      </w:pPr>
      <w:r>
        <w:rPr>
          <w:rFonts w:ascii="Times New Roman"/>
          <w:b w:val="false"/>
          <w:i w:val="false"/>
          <w:color w:val="000000"/>
          <w:sz w:val="28"/>
        </w:rPr>
        <w:t xml:space="preserve">
      259. "Ядролық және радиациялық аварияларға ден қоюдың ұлттық жоспарын бекіту туралы" Қазақстан Республикасы Үкіметінің 2016 жылғы 19 тамыздағы № 467 </w:t>
      </w:r>
      <w:r>
        <w:rPr>
          <w:rFonts w:ascii="Times New Roman"/>
          <w:b w:val="false"/>
          <w:i w:val="false"/>
          <w:color w:val="000000"/>
          <w:sz w:val="28"/>
        </w:rPr>
        <w:t>қаулысына</w:t>
      </w:r>
      <w:r>
        <w:rPr>
          <w:rFonts w:ascii="Times New Roman"/>
          <w:b w:val="false"/>
          <w:i w:val="false"/>
          <w:color w:val="000000"/>
          <w:sz w:val="28"/>
        </w:rPr>
        <w:t xml:space="preserve"> сәйкес, аумақтық бөлімшелер радиациялық аварияны тексеруге және салдарларын жоюға қатысады.</w:t>
      </w:r>
    </w:p>
    <w:bookmarkEnd w:id="280"/>
    <w:bookmarkStart w:name="z285" w:id="281"/>
    <w:p>
      <w:pPr>
        <w:spacing w:after="0"/>
        <w:ind w:left="0"/>
        <w:jc w:val="both"/>
      </w:pPr>
      <w:r>
        <w:rPr>
          <w:rFonts w:ascii="Times New Roman"/>
          <w:b w:val="false"/>
          <w:i w:val="false"/>
          <w:color w:val="000000"/>
          <w:sz w:val="28"/>
        </w:rPr>
        <w:t>
      260. Радиациялық авариялар нәтижесінде радиоактивті ластануға ұшыраған аумақтарда мыналар:</w:t>
      </w:r>
    </w:p>
    <w:bookmarkEnd w:id="281"/>
    <w:p>
      <w:pPr>
        <w:spacing w:after="0"/>
        <w:ind w:left="0"/>
        <w:jc w:val="both"/>
      </w:pPr>
      <w:r>
        <w:rPr>
          <w:rFonts w:ascii="Times New Roman"/>
          <w:b w:val="false"/>
          <w:i w:val="false"/>
          <w:color w:val="000000"/>
          <w:sz w:val="28"/>
        </w:rPr>
        <w:t>
      1) аумақтың радиоактивті ластануы есебінен халықтың сәулелену дозалары 10 мкЗв/жыл асуы мүмкін болса, оларды бағалау жолымен радиациялық бақылау;</w:t>
      </w:r>
    </w:p>
    <w:p>
      <w:pPr>
        <w:spacing w:after="0"/>
        <w:ind w:left="0"/>
        <w:jc w:val="both"/>
      </w:pPr>
      <w:r>
        <w:rPr>
          <w:rFonts w:ascii="Times New Roman"/>
          <w:b w:val="false"/>
          <w:i w:val="false"/>
          <w:color w:val="000000"/>
          <w:sz w:val="28"/>
        </w:rPr>
        <w:t>
      2) халықтың сәулеленуінің басқа негізгі түрлерін радиациялық бақылау;</w:t>
      </w:r>
    </w:p>
    <w:p>
      <w:pPr>
        <w:spacing w:after="0"/>
        <w:ind w:left="0"/>
        <w:jc w:val="both"/>
      </w:pPr>
      <w:r>
        <w:rPr>
          <w:rFonts w:ascii="Times New Roman"/>
          <w:b w:val="false"/>
          <w:i w:val="false"/>
          <w:color w:val="000000"/>
          <w:sz w:val="28"/>
        </w:rPr>
        <w:t>
      3) егер аумақтың радиоактивті ластану есебінен халықтың сәулелену дозасы жылына 1,0 мЗв-дан асатын болса, сәулеленудің барлық негізгі түрлері бойынша дозаларды оңтайландырып төмендету;</w:t>
      </w:r>
    </w:p>
    <w:p>
      <w:pPr>
        <w:spacing w:after="0"/>
        <w:ind w:left="0"/>
        <w:jc w:val="both"/>
      </w:pPr>
      <w:r>
        <w:rPr>
          <w:rFonts w:ascii="Times New Roman"/>
          <w:b w:val="false"/>
          <w:i w:val="false"/>
          <w:color w:val="000000"/>
          <w:sz w:val="28"/>
        </w:rPr>
        <w:t>
      4) егер аумақтың радиоактивті ластану есебінен сәулелену дозасы жылына 0,1 мЗв-дан acaтын болса, бірақ жылына 1,0 мЗв-дан артық болмаса, халықтың қалыпты тұрмысын, аумақтың шаруашылық және әлеуметтік қызметін бұзбайтын оңтайландырылған қорғану іс-шаралары жүзеге асырылады.</w:t>
      </w:r>
    </w:p>
    <w:bookmarkStart w:name="z286" w:id="282"/>
    <w:p>
      <w:pPr>
        <w:spacing w:after="0"/>
        <w:ind w:left="0"/>
        <w:jc w:val="both"/>
      </w:pPr>
      <w:r>
        <w:rPr>
          <w:rFonts w:ascii="Times New Roman"/>
          <w:b w:val="false"/>
          <w:i w:val="false"/>
          <w:color w:val="000000"/>
          <w:sz w:val="28"/>
        </w:rPr>
        <w:t>
      261. Радиоактивті ластануға ұшыраған аумақта шаруашылық қызметті жүзеге асыратын радиациялық объектінің әкімшілігі жұмыскерлердің радиоактивті ластанудың есебінен сәулеленуі жылына 5 мЗв-дан аспайтын жұмыс жағдайларын қамтамасыз етеді. Радиоактивті ластану есебінен жұмыскерлердің сәулеленуі жылына 1 мЗв-дан асатын радиациялық объектілерде радиациялық бақылауды жүзеге асыратын және оңтайландыру қағидатына сәйкес жұмыскерлердің сәулелену дозаларын төмендету бойынша іс-шаралар жүргізетін радиациялық қауіпсіздік қызметі құрылады.</w:t>
      </w:r>
    </w:p>
    <w:bookmarkEnd w:id="282"/>
    <w:bookmarkStart w:name="z287" w:id="283"/>
    <w:p>
      <w:pPr>
        <w:spacing w:after="0"/>
        <w:ind w:left="0"/>
        <w:jc w:val="both"/>
      </w:pPr>
      <w:r>
        <w:rPr>
          <w:rFonts w:ascii="Times New Roman"/>
          <w:b w:val="false"/>
          <w:i w:val="false"/>
          <w:color w:val="000000"/>
          <w:sz w:val="28"/>
        </w:rPr>
        <w:t>
      262. Сәулелену көздерімен жұмыстар жүргізетін ұйымға қызмет көрсететін медициналық ұйым авариялық сәулелену жағдайына:</w:t>
      </w:r>
    </w:p>
    <w:bookmarkEnd w:id="283"/>
    <w:p>
      <w:pPr>
        <w:spacing w:after="0"/>
        <w:ind w:left="0"/>
        <w:jc w:val="both"/>
      </w:pPr>
      <w:r>
        <w:rPr>
          <w:rFonts w:ascii="Times New Roman"/>
          <w:b w:val="false"/>
          <w:i w:val="false"/>
          <w:color w:val="000000"/>
          <w:sz w:val="28"/>
        </w:rPr>
        <w:t>
      1) радиациялық бақылау аспаптарымен;</w:t>
      </w:r>
    </w:p>
    <w:p>
      <w:pPr>
        <w:spacing w:after="0"/>
        <w:ind w:left="0"/>
        <w:jc w:val="both"/>
      </w:pPr>
      <w:r>
        <w:rPr>
          <w:rFonts w:ascii="Times New Roman"/>
          <w:b w:val="false"/>
          <w:i w:val="false"/>
          <w:color w:val="000000"/>
          <w:sz w:val="28"/>
        </w:rPr>
        <w:t>
      2) тері жабындарын, күйіктер мен жараларының дезактивациялау құралдарымен (ашық түрдегі радиоактивті заттармен жұмыс істеу кезінде);</w:t>
      </w:r>
    </w:p>
    <w:p>
      <w:pPr>
        <w:spacing w:after="0"/>
        <w:ind w:left="0"/>
        <w:jc w:val="both"/>
      </w:pPr>
      <w:r>
        <w:rPr>
          <w:rFonts w:ascii="Times New Roman"/>
          <w:b w:val="false"/>
          <w:i w:val="false"/>
          <w:color w:val="000000"/>
          <w:sz w:val="28"/>
        </w:rPr>
        <w:t>
      3) ағзадан радионуклидтер шығаруды жылдамдату құралдарымен;</w:t>
      </w:r>
    </w:p>
    <w:p>
      <w:pPr>
        <w:spacing w:after="0"/>
        <w:ind w:left="0"/>
        <w:jc w:val="both"/>
      </w:pPr>
      <w:r>
        <w:rPr>
          <w:rFonts w:ascii="Times New Roman"/>
          <w:b w:val="false"/>
          <w:i w:val="false"/>
          <w:color w:val="000000"/>
          <w:sz w:val="28"/>
        </w:rPr>
        <w:t>
      4) радиопротекторлармен жабдықталады.</w:t>
      </w:r>
    </w:p>
    <w:bookmarkStart w:name="z288" w:id="284"/>
    <w:p>
      <w:pPr>
        <w:spacing w:after="0"/>
        <w:ind w:left="0"/>
        <w:jc w:val="both"/>
      </w:pPr>
      <w:r>
        <w:rPr>
          <w:rFonts w:ascii="Times New Roman"/>
          <w:b w:val="false"/>
          <w:i w:val="false"/>
          <w:color w:val="000000"/>
          <w:sz w:val="28"/>
        </w:rPr>
        <w:t>
      263. "А" тобының персоналы ішіндегі адамдарды сәулелену көздерімен жұмыс істеуін тоқтатқаннан кейін мерзімдік медициналық тексеру көрсетілген жұмыстар кезінде медициналық ұйымда немесе ол сәулелену көздерімен жұмыс істеген ведомствоның басқа медициналық ұйымында жүргізіледі.</w:t>
      </w:r>
    </w:p>
    <w:bookmarkEnd w:id="284"/>
    <w:bookmarkStart w:name="z289" w:id="285"/>
    <w:p>
      <w:pPr>
        <w:spacing w:after="0"/>
        <w:ind w:left="0"/>
        <w:jc w:val="both"/>
      </w:pPr>
      <w:r>
        <w:rPr>
          <w:rFonts w:ascii="Times New Roman"/>
          <w:b w:val="false"/>
          <w:i w:val="false"/>
          <w:color w:val="000000"/>
          <w:sz w:val="28"/>
        </w:rPr>
        <w:t>
      264. Халықтың бір жыл ішінде 200 мЗв астам тиімді дозада сәулеленуге ұшыраған немесе негізгі сәулелену көздерінің бірінен 500 мЗв немесе барлық сәулелену көздерінен 1000 мЗв астам доза жинаған адамдарын медициналық тексеруді облыстардың, республикалық маңызы бар қаланың және астананың жергілікті денсаулық сақтау мемлекеттік басқармасының органдары ұйымдастырады.</w:t>
      </w:r>
    </w:p>
    <w:bookmarkEnd w:id="28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"Радиациялық қауіпсіздікті</w:t>
            </w:r>
            <w:r>
              <w:br/>
            </w:r>
            <w:r>
              <w:rPr>
                <w:rFonts w:ascii="Times New Roman"/>
                <w:b w:val="false"/>
                <w:i w:val="false"/>
                <w:color w:val="000000"/>
                <w:sz w:val="20"/>
              </w:rPr>
              <w:t>қамтамасыз етуге қойылатын</w:t>
            </w:r>
            <w:r>
              <w:br/>
            </w:r>
            <w:r>
              <w:rPr>
                <w:rFonts w:ascii="Times New Roman"/>
                <w:b w:val="false"/>
                <w:i w:val="false"/>
                <w:color w:val="000000"/>
                <w:sz w:val="20"/>
              </w:rPr>
              <w:t>санитариялық-</w:t>
            </w:r>
            <w:r>
              <w:br/>
            </w:r>
            <w:r>
              <w:rPr>
                <w:rFonts w:ascii="Times New Roman"/>
                <w:b w:val="false"/>
                <w:i w:val="false"/>
                <w:color w:val="000000"/>
                <w:sz w:val="20"/>
              </w:rPr>
              <w:t>эпидемиологиялық талаптар"</w:t>
            </w:r>
            <w:r>
              <w:br/>
            </w:r>
            <w:r>
              <w:rPr>
                <w:rFonts w:ascii="Times New Roman"/>
                <w:b w:val="false"/>
                <w:i w:val="false"/>
                <w:color w:val="000000"/>
                <w:sz w:val="20"/>
              </w:rPr>
              <w:t>санитариялық қағидаларына</w:t>
            </w:r>
            <w:r>
              <w:br/>
            </w:r>
            <w:r>
              <w:rPr>
                <w:rFonts w:ascii="Times New Roman"/>
                <w:b w:val="false"/>
                <w:i w:val="false"/>
                <w:color w:val="000000"/>
                <w:sz w:val="20"/>
              </w:rPr>
              <w:t>1-қосымша</w:t>
            </w:r>
          </w:p>
        </w:tc>
      </w:tr>
    </w:tbl>
    <w:bookmarkStart w:name="z291" w:id="286"/>
    <w:p>
      <w:pPr>
        <w:spacing w:after="0"/>
        <w:ind w:left="0"/>
        <w:jc w:val="left"/>
      </w:pPr>
      <w:r>
        <w:rPr>
          <w:rFonts w:ascii="Times New Roman"/>
          <w:b/>
          <w:i w:val="false"/>
          <w:color w:val="000000"/>
        </w:rPr>
        <w:t xml:space="preserve"> Эквивалентті дозаны есептеу кезінде сәулеленудің жекелеген түрлері үшін өлшемді коэффициенттер (W</w:t>
      </w:r>
      <w:r>
        <w:rPr>
          <w:rFonts w:ascii="Times New Roman"/>
          <w:b/>
          <w:i w:val="false"/>
          <w:color w:val="000000"/>
          <w:vertAlign w:val="subscript"/>
        </w:rPr>
        <w:t>R</w:t>
      </w:r>
      <w:r>
        <w:rPr>
          <w:rFonts w:ascii="Times New Roman"/>
          <w:b/>
          <w:i w:val="false"/>
          <w:color w:val="000000"/>
        </w:rPr>
        <w:t>)</w:t>
      </w:r>
    </w:p>
    <w:bookmarkEnd w:id="28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Сәулеленудің жекелеген түрлері үшін</w:t>
            </w:r>
          </w:p>
          <w:p>
            <w:pPr>
              <w:spacing w:after="20"/>
              <w:ind w:left="20"/>
              <w:jc w:val="both"/>
            </w:pPr>
            <w:r>
              <w:rPr>
                <w:rFonts w:ascii="Times New Roman"/>
                <w:b w:val="false"/>
                <w:i w:val="false"/>
                <w:color w:val="000000"/>
                <w:sz w:val="20"/>
              </w:rPr>
              <w:t>
өлшемді коэфициенттер (W</w:t>
            </w:r>
            <w:r>
              <w:rPr>
                <w:rFonts w:ascii="Times New Roman"/>
                <w:b w:val="false"/>
                <w:i w:val="false"/>
                <w:color w:val="000000"/>
                <w:vertAlign w:val="subscript"/>
              </w:rPr>
              <w:t>R</w:t>
            </w:r>
            <w:r>
              <w:rPr>
                <w:rFonts w:ascii="Times New Roman"/>
                <w:b w:val="false"/>
                <w:i w:val="false"/>
                <w:color w:val="000000"/>
                <w:sz w:val="20"/>
              </w:rPr>
              <w:t xml:space="preserve">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Түрлі сәулеленудің салыстырмалы тиімділігі ескерілетін сіңірілген дозаның көбейткіштері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 келген энергиялардың фотондары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 келген энергиялардың электрондары мен мюондары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10-нан кем килоэлектронвольт (бұдан әрі – кэВ) энергиясы бар нейтрондар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кэВ-тен 100 кэВ-ке дейін энергиясы бар нейтрондар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кэВ-тен 2 мегаэлектронВольт (бұдан әрі – МэВ) дейін энергиясы бар нейтрондар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MэB-тен 20 MэB дейін энергиясы бар нейтрондар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MэB астам энергиясы бар нейтрондар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Серпім протондарынан басқа 2 МэВ астам энергиясы бар протондар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Альфа-бөлшектер, бөліну жарықшақтары, ауыр ядролар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bl>
    <w:p>
      <w:pPr>
        <w:spacing w:after="0"/>
        <w:ind w:left="0"/>
        <w:jc w:val="both"/>
      </w:pPr>
      <w:r>
        <w:rPr>
          <w:rFonts w:ascii="Times New Roman"/>
          <w:b w:val="false"/>
          <w:i w:val="false"/>
          <w:color w:val="000000"/>
          <w:sz w:val="28"/>
        </w:rPr>
        <w:t>
      Ескертпе: Барлық мәндер денеге түсетін, ал ішкі сәулелену жағдайында – ядролық түрлену кезінде шығатын сәулеленуге жатады.</w:t>
      </w:r>
    </w:p>
    <w:p>
      <w:pPr>
        <w:spacing w:after="0"/>
        <w:ind w:left="0"/>
        <w:jc w:val="left"/>
      </w:pPr>
      <w:r>
        <w:rPr>
          <w:rFonts w:ascii="Times New Roman"/>
          <w:b/>
          <w:i w:val="false"/>
          <w:color w:val="000000"/>
        </w:rPr>
        <w:t xml:space="preserve"> Тиімді дозаны есептеуге арналған тіндер мен ағзалар үшін өлшемді коэффициенттер(W</w:t>
      </w:r>
      <w:r>
        <w:rPr>
          <w:rFonts w:ascii="Times New Roman"/>
          <w:b/>
          <w:i w:val="false"/>
          <w:color w:val="000000"/>
          <w:vertAlign w:val="subscript"/>
        </w:rPr>
        <w:t>T</w:t>
      </w:r>
      <w:r>
        <w:rPr>
          <w:rFonts w:ascii="Times New Roman"/>
          <w:b/>
          <w:i w:val="false"/>
          <w:color w:val="000000"/>
        </w:rPr>
        <w:t>)</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Тіндер мен ағзалар үшін тиімді дозаны есептеуге арналған өлшемді коэффициенттер (W</w:t>
            </w:r>
            <w:r>
              <w:rPr>
                <w:rFonts w:ascii="Times New Roman"/>
                <w:b w:val="false"/>
                <w:i w:val="false"/>
                <w:color w:val="000000"/>
                <w:vertAlign w:val="subscript"/>
              </w:rPr>
              <w:t>T</w:t>
            </w:r>
            <w:r>
              <w:rPr>
                <w:rFonts w:ascii="Times New Roman"/>
                <w:b w:val="false"/>
                <w:i w:val="false"/>
                <w:color w:val="000000"/>
                <w:sz w:val="20"/>
              </w:rPr>
              <w:t xml:space="preserve">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Ағзалар мен тіндердегі эквивалентті доза көбейткіштері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Гонадалар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 кемігі (қызыл)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 ішек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 безі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Қалқанша безі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 беті жасушалары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Басқалары (бүйрекбез, бас миы, тыныс алу ағзаларының экстраторокальдық бөлімі, жіңішке ішек, бүйрек, бұлшық ет тіні, ұйқы без, көкбауыр, айырша без және жатыр)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r>
    </w:tbl>
    <w:p>
      <w:pPr>
        <w:spacing w:after="0"/>
        <w:ind w:left="0"/>
        <w:jc w:val="both"/>
      </w:pPr>
      <w:r>
        <w:rPr>
          <w:rFonts w:ascii="Times New Roman"/>
          <w:b w:val="false"/>
          <w:i w:val="false"/>
          <w:color w:val="000000"/>
          <w:sz w:val="28"/>
        </w:rPr>
        <w:t>
      Ескертпе: Санамаланған ағзаларлардың немесе тіндердің бірі өлшеулі коэффиценттер айқындалған он екі ағзаның немесе тіннің кез келгенінен алынған ең үлкен дозадан асатын эквивалентті дозаны алған жағдайларда, осы ағзаға немесе тінге 0,025-ге тең өлшемді коэффициентті тіркеу керек, ал қалған ағзаларға немесе тіндерге "Басқалары" айдарынан 0,025-ге тең жиынтық коэффициент тіркеу керек.</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"Радиациялық қауіпсіздікті</w:t>
            </w:r>
            <w:r>
              <w:br/>
            </w:r>
            <w:r>
              <w:rPr>
                <w:rFonts w:ascii="Times New Roman"/>
                <w:b w:val="false"/>
                <w:i w:val="false"/>
                <w:color w:val="000000"/>
                <w:sz w:val="20"/>
              </w:rPr>
              <w:t>қамтамасыз етуге қойылатын</w:t>
            </w:r>
            <w:r>
              <w:br/>
            </w:r>
            <w:r>
              <w:rPr>
                <w:rFonts w:ascii="Times New Roman"/>
                <w:b w:val="false"/>
                <w:i w:val="false"/>
                <w:color w:val="000000"/>
                <w:sz w:val="20"/>
              </w:rPr>
              <w:t>санитариялық-</w:t>
            </w:r>
            <w:r>
              <w:br/>
            </w:r>
            <w:r>
              <w:rPr>
                <w:rFonts w:ascii="Times New Roman"/>
                <w:b w:val="false"/>
                <w:i w:val="false"/>
                <w:color w:val="000000"/>
                <w:sz w:val="20"/>
              </w:rPr>
              <w:t>эпидемиологиялық талаптар"</w:t>
            </w:r>
            <w:r>
              <w:br/>
            </w:r>
            <w:r>
              <w:rPr>
                <w:rFonts w:ascii="Times New Roman"/>
                <w:b w:val="false"/>
                <w:i w:val="false"/>
                <w:color w:val="000000"/>
                <w:sz w:val="20"/>
              </w:rPr>
              <w:t>санитариялық қағидаларына</w:t>
            </w:r>
            <w:r>
              <w:br/>
            </w:r>
            <w:r>
              <w:rPr>
                <w:rFonts w:ascii="Times New Roman"/>
                <w:b w:val="false"/>
                <w:i w:val="false"/>
                <w:color w:val="000000"/>
                <w:sz w:val="20"/>
              </w:rPr>
              <w:t>2-қосымша</w:t>
            </w:r>
          </w:p>
        </w:tc>
      </w:tr>
    </w:tbl>
    <w:bookmarkStart w:name="z295" w:id="287"/>
    <w:p>
      <w:pPr>
        <w:spacing w:after="0"/>
        <w:ind w:left="0"/>
        <w:jc w:val="left"/>
      </w:pPr>
      <w:r>
        <w:rPr>
          <w:rFonts w:ascii="Times New Roman"/>
          <w:b/>
          <w:i w:val="false"/>
          <w:color w:val="000000"/>
        </w:rPr>
        <w:t xml:space="preserve"> Санитариялық-эпидемиологиялық қорытындыны толтыру жөніндегі нұсқаулық</w:t>
      </w:r>
    </w:p>
    <w:bookmarkEnd w:id="287"/>
    <w:bookmarkStart w:name="z296" w:id="288"/>
    <w:p>
      <w:pPr>
        <w:spacing w:after="0"/>
        <w:ind w:left="0"/>
        <w:jc w:val="both"/>
      </w:pPr>
      <w:r>
        <w:rPr>
          <w:rFonts w:ascii="Times New Roman"/>
          <w:b w:val="false"/>
          <w:i w:val="false"/>
          <w:color w:val="000000"/>
          <w:sz w:val="28"/>
        </w:rPr>
        <w:t>
      1. Санитариялық-эпидемиологиялық қорытындынының 1-тармағында мемлекеттік тіркеу туралы куәлікке және санитариялық-эпидемиологиялық сараптаманы жүргізуге арналған негіздемеге (өтініш, ұйғарым, қаулы, ерекше тәртіп бойынша және басқалар (күні, нөмірі) сәйкес радиациялық объектінің, заңды тұлғаның толық атауы көрсетіледі.</w:t>
      </w:r>
    </w:p>
    <w:bookmarkEnd w:id="288"/>
    <w:bookmarkStart w:name="z297" w:id="289"/>
    <w:p>
      <w:pPr>
        <w:spacing w:after="0"/>
        <w:ind w:left="0"/>
        <w:jc w:val="both"/>
      </w:pPr>
      <w:r>
        <w:rPr>
          <w:rFonts w:ascii="Times New Roman"/>
          <w:b w:val="false"/>
          <w:i w:val="false"/>
          <w:color w:val="000000"/>
          <w:sz w:val="28"/>
        </w:rPr>
        <w:t>
      2. Санитариялық-эпидемиологиялық қорытындынының 2-тармағында мемлекеттік тіркеу туралы куәлікке сәйкес шаруашылық қызметтің толық атауы (тиесілігі) және заңды мекенжайы (объектінің орналасқан жері), телефоны, басшының тегі, аты, әкесінің аты (бар болса) көрсетіледі.</w:t>
      </w:r>
    </w:p>
    <w:bookmarkEnd w:id="289"/>
    <w:bookmarkStart w:name="z298" w:id="290"/>
    <w:p>
      <w:pPr>
        <w:spacing w:after="0"/>
        <w:ind w:left="0"/>
        <w:jc w:val="both"/>
      </w:pPr>
      <w:r>
        <w:rPr>
          <w:rFonts w:ascii="Times New Roman"/>
          <w:b w:val="false"/>
          <w:i w:val="false"/>
          <w:color w:val="000000"/>
          <w:sz w:val="28"/>
        </w:rPr>
        <w:t>
      3. Санитариялық-эпидемиологиялық қорытындынының 3-тармағында қызмет саласы, түрі, радиациялық объектінің орналасқан жері және мекенжайы көрсетіледі.</w:t>
      </w:r>
    </w:p>
    <w:bookmarkEnd w:id="290"/>
    <w:bookmarkStart w:name="z299" w:id="291"/>
    <w:p>
      <w:pPr>
        <w:spacing w:after="0"/>
        <w:ind w:left="0"/>
        <w:jc w:val="both"/>
      </w:pPr>
      <w:r>
        <w:rPr>
          <w:rFonts w:ascii="Times New Roman"/>
          <w:b w:val="false"/>
          <w:i w:val="false"/>
          <w:color w:val="000000"/>
          <w:sz w:val="28"/>
        </w:rPr>
        <w:t>
      4. Санитариялық-эпидемиологиялық қорытындынының 4-тармағы қажет болған кезде толтырылады.</w:t>
      </w:r>
    </w:p>
    <w:bookmarkEnd w:id="291"/>
    <w:bookmarkStart w:name="z300" w:id="292"/>
    <w:p>
      <w:pPr>
        <w:spacing w:after="0"/>
        <w:ind w:left="0"/>
        <w:jc w:val="both"/>
      </w:pPr>
      <w:r>
        <w:rPr>
          <w:rFonts w:ascii="Times New Roman"/>
          <w:b w:val="false"/>
          <w:i w:val="false"/>
          <w:color w:val="000000"/>
          <w:sz w:val="28"/>
        </w:rPr>
        <w:t>
      5. Санитариялық-эпидемиологиялық қорытындынының 5-тармағында Санитариялық-эпидемиологиялық қорытындыларды беру бойынша мемлекеттік қызметтерді көрсету қағидаларында көрсетілген ұсынылған құжаттар көрсетіледі.</w:t>
      </w:r>
    </w:p>
    <w:bookmarkEnd w:id="292"/>
    <w:bookmarkStart w:name="z301" w:id="293"/>
    <w:p>
      <w:pPr>
        <w:spacing w:after="0"/>
        <w:ind w:left="0"/>
        <w:jc w:val="both"/>
      </w:pPr>
      <w:r>
        <w:rPr>
          <w:rFonts w:ascii="Times New Roman"/>
          <w:b w:val="false"/>
          <w:i w:val="false"/>
          <w:color w:val="000000"/>
          <w:sz w:val="28"/>
        </w:rPr>
        <w:t>
      6. Санитариялық-эпидемиологиялық қорытындынының 6-тармағы қажет болған кезде толтырылады.</w:t>
      </w:r>
    </w:p>
    <w:bookmarkEnd w:id="293"/>
    <w:bookmarkStart w:name="z302" w:id="294"/>
    <w:p>
      <w:pPr>
        <w:spacing w:after="0"/>
        <w:ind w:left="0"/>
        <w:jc w:val="both"/>
      </w:pPr>
      <w:r>
        <w:rPr>
          <w:rFonts w:ascii="Times New Roman"/>
          <w:b w:val="false"/>
          <w:i w:val="false"/>
          <w:color w:val="000000"/>
          <w:sz w:val="28"/>
        </w:rPr>
        <w:t>
      7. Санитариялық-эпидемиологиялық қорытындынының 7-тармағы қажет болған кезде толтырылады.</w:t>
      </w:r>
    </w:p>
    <w:bookmarkEnd w:id="294"/>
    <w:bookmarkStart w:name="z303" w:id="295"/>
    <w:p>
      <w:pPr>
        <w:spacing w:after="0"/>
        <w:ind w:left="0"/>
        <w:jc w:val="both"/>
      </w:pPr>
      <w:r>
        <w:rPr>
          <w:rFonts w:ascii="Times New Roman"/>
          <w:b w:val="false"/>
          <w:i w:val="false"/>
          <w:color w:val="000000"/>
          <w:sz w:val="28"/>
        </w:rPr>
        <w:t>
      8. Санитариялық-эпидемиологиялық қорытындынының 8-тармағында халықтың санитариялық-эпидемиологиялық саламаттылығы саласындағы нормативтік құқықтық актілердің және гигиеналық нормативтердің талаптарына сәйкес сараптама объектісінің (қызметтердің, процестердің, шарттардың, технологиялардың, өндірістердің, өнімдердің) толық санитариялық-гигиеналық сипаттамасы және бағасы көрсетіледі.</w:t>
      </w:r>
    </w:p>
    <w:bookmarkEnd w:id="295"/>
    <w:bookmarkStart w:name="z304" w:id="296"/>
    <w:p>
      <w:pPr>
        <w:spacing w:after="0"/>
        <w:ind w:left="0"/>
        <w:jc w:val="both"/>
      </w:pPr>
      <w:r>
        <w:rPr>
          <w:rFonts w:ascii="Times New Roman"/>
          <w:b w:val="false"/>
          <w:i w:val="false"/>
          <w:color w:val="000000"/>
          <w:sz w:val="28"/>
        </w:rPr>
        <w:t>
      9. Санитариялық-эпидемиологиялық қорытындынының 9-тармағы қажет болғанда толтырылады.</w:t>
      </w:r>
    </w:p>
    <w:bookmarkEnd w:id="296"/>
    <w:bookmarkStart w:name="z305" w:id="297"/>
    <w:p>
      <w:pPr>
        <w:spacing w:after="0"/>
        <w:ind w:left="0"/>
        <w:jc w:val="both"/>
      </w:pPr>
      <w:r>
        <w:rPr>
          <w:rFonts w:ascii="Times New Roman"/>
          <w:b w:val="false"/>
          <w:i w:val="false"/>
          <w:color w:val="000000"/>
          <w:sz w:val="28"/>
        </w:rPr>
        <w:t>
      10. Санитариялық-эпидемиологиялық қорытындынының 10-тармағында зертханалық және зертханалық-аспаптық зерттеулердің хаттамалары, сондай-ақ болған жағдайда, бас жоспарлардан, сызбалардан, фотолардан көшірмесі көрсетіледі.</w:t>
      </w:r>
    </w:p>
    <w:bookmarkEnd w:id="297"/>
    <w:bookmarkStart w:name="z306" w:id="298"/>
    <w:p>
      <w:pPr>
        <w:spacing w:after="0"/>
        <w:ind w:left="0"/>
        <w:jc w:val="both"/>
      </w:pPr>
      <w:r>
        <w:rPr>
          <w:rFonts w:ascii="Times New Roman"/>
          <w:b w:val="false"/>
          <w:i w:val="false"/>
          <w:color w:val="000000"/>
          <w:sz w:val="28"/>
        </w:rPr>
        <w:t>
      11. Санитариялық-эпидемиологиялық қорытындынының 11-тармағында реттік нөмір бере отырып әр сәулелену көзі (бірдей радиациялық сипаттамалары бар сәулелену көзінің түрі) көрсетіледі. Әр сәулелену көзіне (бірдей радиациялық сипаттамалары бар сәулелену көзінің түрі) қатысты 2-4 бағандары толтырылады.</w:t>
      </w:r>
    </w:p>
    <w:bookmarkEnd w:id="298"/>
    <w:p>
      <w:pPr>
        <w:spacing w:after="0"/>
        <w:ind w:left="0"/>
        <w:jc w:val="both"/>
      </w:pPr>
      <w:r>
        <w:rPr>
          <w:rFonts w:ascii="Times New Roman"/>
          <w:b w:val="false"/>
          <w:i w:val="false"/>
          <w:color w:val="000000"/>
          <w:sz w:val="28"/>
        </w:rPr>
        <w:t>
      Радиациялық гигиена жөніндегі дәрігер-гигиенист мынадай мәліметтерді көрсетеді:</w:t>
      </w:r>
    </w:p>
    <w:p>
      <w:pPr>
        <w:spacing w:after="0"/>
        <w:ind w:left="0"/>
        <w:jc w:val="both"/>
      </w:pPr>
      <w:r>
        <w:rPr>
          <w:rFonts w:ascii="Times New Roman"/>
          <w:b w:val="false"/>
          <w:i w:val="false"/>
          <w:color w:val="000000"/>
          <w:sz w:val="28"/>
        </w:rPr>
        <w:t>
      1) "Сәулелену көзінің түрі және сипаттамасы" деген 1-бағанының жолдары мынадай мәліметтермен толтырылады:</w:t>
      </w:r>
    </w:p>
    <w:p>
      <w:pPr>
        <w:spacing w:after="0"/>
        <w:ind w:left="0"/>
        <w:jc w:val="both"/>
      </w:pPr>
      <w:r>
        <w:rPr>
          <w:rFonts w:ascii="Times New Roman"/>
          <w:b w:val="false"/>
          <w:i w:val="false"/>
          <w:color w:val="000000"/>
          <w:sz w:val="28"/>
        </w:rPr>
        <w:t>
      "Ашық сәулелену көзімен жұмыс істеу" деген 1-жол: радионуклид, зат, оның агрегаттық жай-күйі, жұмыс орнындағы ең жоғары рұқсат етілетін бір реттік белсенділігі, жылдық тұтынуы;</w:t>
      </w:r>
    </w:p>
    <w:p>
      <w:pPr>
        <w:spacing w:after="0"/>
        <w:ind w:left="0"/>
        <w:jc w:val="both"/>
      </w:pPr>
      <w:r>
        <w:rPr>
          <w:rFonts w:ascii="Times New Roman"/>
          <w:b w:val="false"/>
          <w:i w:val="false"/>
          <w:color w:val="000000"/>
          <w:sz w:val="28"/>
        </w:rPr>
        <w:t>
      "Жабық сәулелену көзімен жұмыс істеу" деген 2-жол: нуклид, көз түрі (қондырғылар, аппараттар, аспаптар үшін – типі, маркасы, шығарылған жылы; сәулелену көзінің сериялық немесе зауыттық нөмірі), сәулелену көзінің ең жоғары белсенділігі, жұмыс орнында сәулелену көзінің ең жоғары рұқсат етілетін бір реттік саны және жұмыс орнында жиынтық белсенділігі, жылдық тұтынуы (қысқа мерзімді нуклидтер үшін);</w:t>
      </w:r>
    </w:p>
    <w:p>
      <w:pPr>
        <w:spacing w:after="0"/>
        <w:ind w:left="0"/>
        <w:jc w:val="both"/>
      </w:pPr>
      <w:r>
        <w:rPr>
          <w:rFonts w:ascii="Times New Roman"/>
          <w:b w:val="false"/>
          <w:i w:val="false"/>
          <w:color w:val="000000"/>
          <w:sz w:val="28"/>
        </w:rPr>
        <w:t>
      "Сәулеленуді өндіретін құрылғылармен жұмыс істеу" деген 3-жол: көз түрі (қондырғылар, аппараттар, аспаптар үшін – 2-жолдағыдай сол мәліметтер), түрі, сәулелену энергиясы мен қарқындылығы (және (немесе) қысымды жылдамдататын тоқ күші, қуаты және басқасы), бір мезгілде жұмыс істейтін сәулелену көзінің ең жоғары рұқсат етілетін саны, бір орында орналасқан сәулелену көзінің саны;</w:t>
      </w:r>
    </w:p>
    <w:p>
      <w:pPr>
        <w:spacing w:after="0"/>
        <w:ind w:left="0"/>
        <w:jc w:val="both"/>
      </w:pPr>
      <w:r>
        <w:rPr>
          <w:rFonts w:ascii="Times New Roman"/>
          <w:b w:val="false"/>
          <w:i w:val="false"/>
          <w:color w:val="000000"/>
          <w:sz w:val="28"/>
        </w:rPr>
        <w:t>
      "Сәулелену көзімен басқа жұмыстар" деген 4-жол: радионуклидтер, ядролы реакторлар, радиоактивті қалдықтар генераторларымен жүргізілетін жұмыстарды қоса алғанда, 1-3-жолдарда көрсетілген жұмыстарға жатқызылмауы мүмкін жұмыстар, көшіру (иеліктен шығару) аймағы аумағында жұмыстарды жүргізу және сәулелену көзімен басқа жұмыс түрлері. Сәулелену көзінің түрі мен сипатына байланысты 1-3-жолдарындағыдай мәліметтер көрсетіледі. Радионуклидтер генераторлары үшін – аналық нуклид және еншілес өнімдер бойынша өнімділігі туралы деректер, сондай-ақ сәулелену көзін сақтау шарттары; радиоизотопты көздер мен радиоактивті қалдықтарды арнайы автокөлікпен тасымалдау бойынша жұмыстар үшін – автомашинаның түрі, маркасы және нөмірі;</w:t>
      </w:r>
    </w:p>
    <w:p>
      <w:pPr>
        <w:spacing w:after="0"/>
        <w:ind w:left="0"/>
        <w:jc w:val="both"/>
      </w:pPr>
      <w:r>
        <w:rPr>
          <w:rFonts w:ascii="Times New Roman"/>
          <w:b w:val="false"/>
          <w:i w:val="false"/>
          <w:color w:val="000000"/>
          <w:sz w:val="28"/>
        </w:rPr>
        <w:t>
      2) "Жұмыстардың түрі мен сипаты" деген 2-баған мынадай мәліметтермен толтырылады: жұмыстардың түрі және сипаты (стационарлық, стационарлық емес, зерттеу, өндіруші және соған сәйкес);</w:t>
      </w:r>
    </w:p>
    <w:p>
      <w:pPr>
        <w:spacing w:after="0"/>
        <w:ind w:left="0"/>
        <w:jc w:val="both"/>
      </w:pPr>
      <w:r>
        <w:rPr>
          <w:rFonts w:ascii="Times New Roman"/>
          <w:b w:val="false"/>
          <w:i w:val="false"/>
          <w:color w:val="000000"/>
          <w:sz w:val="28"/>
        </w:rPr>
        <w:t>
      3) "Жұмыстарды жүргізу орны" деген 3-бағанда жұмыстардың орны нақты белгіленеді: ғимарат, қабат, цех, учаске, бөлме, аумақ учаскесі (ұйымда және одан тыс);</w:t>
      </w:r>
    </w:p>
    <w:p>
      <w:pPr>
        <w:spacing w:after="0"/>
        <w:ind w:left="0"/>
        <w:jc w:val="both"/>
      </w:pPr>
      <w:r>
        <w:rPr>
          <w:rFonts w:ascii="Times New Roman"/>
          <w:b w:val="false"/>
          <w:i w:val="false"/>
          <w:color w:val="000000"/>
          <w:sz w:val="28"/>
        </w:rPr>
        <w:t>
      4) "Шектеу шарттары" деген 4-бағанның жолдарында мынадай мәліметтер келтіріледі:</w:t>
      </w:r>
    </w:p>
    <w:p>
      <w:pPr>
        <w:spacing w:after="0"/>
        <w:ind w:left="0"/>
        <w:jc w:val="both"/>
      </w:pPr>
      <w:r>
        <w:rPr>
          <w:rFonts w:ascii="Times New Roman"/>
          <w:b w:val="false"/>
          <w:i w:val="false"/>
          <w:color w:val="000000"/>
          <w:sz w:val="28"/>
        </w:rPr>
        <w:t>
      5) 1 және 4-жолдарда ашық сәулелену көзімен жұмыстар кезінде – осы үй-жайларда жүргізуге рұқсат етілген жұмыстар класы;</w:t>
      </w:r>
    </w:p>
    <w:p>
      <w:pPr>
        <w:spacing w:after="0"/>
        <w:ind w:left="0"/>
        <w:jc w:val="both"/>
      </w:pPr>
      <w:r>
        <w:rPr>
          <w:rFonts w:ascii="Times New Roman"/>
          <w:b w:val="false"/>
          <w:i w:val="false"/>
          <w:color w:val="000000"/>
          <w:sz w:val="28"/>
        </w:rPr>
        <w:t>
      6) 2-4-жолдарда қажетті шектеу шарттары – осы орында сәулелену көзін қолданумен байланысты емес басқа жұмыстарды жүргізуге (персоналмен немесе басқа жұмыскерлермен) рұқсат беру немесе тыйым салу, зиянды радиациялық емес және соған ұқсас факторлардың ықпалын жою немесе азайту.</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"Радиациялық қауіпсіздікті</w:t>
            </w:r>
            <w:r>
              <w:br/>
            </w:r>
            <w:r>
              <w:rPr>
                <w:rFonts w:ascii="Times New Roman"/>
                <w:b w:val="false"/>
                <w:i w:val="false"/>
                <w:color w:val="000000"/>
                <w:sz w:val="20"/>
              </w:rPr>
              <w:t>қамтамасыз етуге қойылатын</w:t>
            </w:r>
            <w:r>
              <w:br/>
            </w:r>
            <w:r>
              <w:rPr>
                <w:rFonts w:ascii="Times New Roman"/>
                <w:b w:val="false"/>
                <w:i w:val="false"/>
                <w:color w:val="000000"/>
                <w:sz w:val="20"/>
              </w:rPr>
              <w:t>санитариялық-</w:t>
            </w:r>
            <w:r>
              <w:br/>
            </w:r>
            <w:r>
              <w:rPr>
                <w:rFonts w:ascii="Times New Roman"/>
                <w:b w:val="false"/>
                <w:i w:val="false"/>
                <w:color w:val="000000"/>
                <w:sz w:val="20"/>
              </w:rPr>
              <w:t>эпидемиологиялық талаптар"</w:t>
            </w:r>
            <w:r>
              <w:br/>
            </w:r>
            <w:r>
              <w:rPr>
                <w:rFonts w:ascii="Times New Roman"/>
                <w:b w:val="false"/>
                <w:i w:val="false"/>
                <w:color w:val="000000"/>
                <w:sz w:val="20"/>
              </w:rPr>
              <w:t>санитариялық қағидаларына</w:t>
            </w:r>
            <w:r>
              <w:br/>
            </w:r>
            <w:r>
              <w:rPr>
                <w:rFonts w:ascii="Times New Roman"/>
                <w:b w:val="false"/>
                <w:i w:val="false"/>
                <w:color w:val="000000"/>
                <w:sz w:val="20"/>
              </w:rPr>
              <w:t>3-қосымша</w:t>
            </w:r>
          </w:p>
        </w:tc>
      </w:tr>
    </w:tbl>
    <w:bookmarkStart w:name="z308" w:id="299"/>
    <w:p>
      <w:pPr>
        <w:spacing w:after="0"/>
        <w:ind w:left="0"/>
        <w:jc w:val="left"/>
      </w:pPr>
      <w:r>
        <w:rPr>
          <w:rFonts w:ascii="Times New Roman"/>
          <w:b/>
          <w:i w:val="false"/>
          <w:color w:val="000000"/>
        </w:rPr>
        <w:t xml:space="preserve"> Радиациялық қауіпсіздікті қамтамасыз етудің негізгі қағидаттарын практикалық іске асыру</w:t>
      </w:r>
    </w:p>
    <w:bookmarkEnd w:id="299"/>
    <w:bookmarkStart w:name="z309" w:id="300"/>
    <w:p>
      <w:pPr>
        <w:spacing w:after="0"/>
        <w:ind w:left="0"/>
        <w:jc w:val="both"/>
      </w:pPr>
      <w:r>
        <w:rPr>
          <w:rFonts w:ascii="Times New Roman"/>
          <w:b w:val="false"/>
          <w:i w:val="false"/>
          <w:color w:val="000000"/>
          <w:sz w:val="28"/>
        </w:rPr>
        <w:t>
      1-бөлім. Негіздеу қағидаты</w:t>
      </w:r>
    </w:p>
    <w:bookmarkEnd w:id="300"/>
    <w:bookmarkStart w:name="z310" w:id="301"/>
    <w:p>
      <w:pPr>
        <w:spacing w:after="0"/>
        <w:ind w:left="0"/>
        <w:jc w:val="both"/>
      </w:pPr>
      <w:r>
        <w:rPr>
          <w:rFonts w:ascii="Times New Roman"/>
          <w:b w:val="false"/>
          <w:i w:val="false"/>
          <w:color w:val="000000"/>
          <w:sz w:val="28"/>
        </w:rPr>
        <w:t>
      1. Неғұрлым қарапайым жағдайларда негіздеу қағидатын тексеру пайда мен зиянды салыстыру арқылы жүзеге асырылады:</w:t>
      </w:r>
    </w:p>
    <w:bookmarkEnd w:id="301"/>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6924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2692400" cy="406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 X – радиациялық қорғауға шығындарды қоспағанда, сәулелену көзін немесе сәулелену жағдайларын құруға және пайдалануға арналған барлық шығындарды шегергенде сәулелену көзін немесе сәулелену жағдайларын қолдану пайдасы;</w:t>
      </w:r>
    </w:p>
    <w:p>
      <w:pPr>
        <w:spacing w:after="0"/>
        <w:ind w:left="0"/>
        <w:jc w:val="both"/>
      </w:pPr>
      <w:r>
        <w:rPr>
          <w:rFonts w:ascii="Times New Roman"/>
          <w:b w:val="false"/>
          <w:i w:val="false"/>
          <w:color w:val="000000"/>
          <w:sz w:val="28"/>
        </w:rPr>
        <w:t>
      У1 – барлық қорғау түрлеріне арналған шығындар;</w:t>
      </w:r>
    </w:p>
    <w:p>
      <w:pPr>
        <w:spacing w:after="0"/>
        <w:ind w:left="0"/>
        <w:jc w:val="both"/>
      </w:pPr>
      <w:r>
        <w:rPr>
          <w:rFonts w:ascii="Times New Roman"/>
          <w:b w:val="false"/>
          <w:i w:val="false"/>
          <w:color w:val="000000"/>
          <w:sz w:val="28"/>
        </w:rPr>
        <w:t>
      У2 – адамдардың денсаулығына және қоршаған ортаға қорғау шараларымен жойылмаған сәулеленуден келетін зиян.</w:t>
      </w:r>
    </w:p>
    <w:bookmarkStart w:name="z311" w:id="302"/>
    <w:p>
      <w:pPr>
        <w:spacing w:after="0"/>
        <w:ind w:left="0"/>
        <w:jc w:val="both"/>
      </w:pPr>
      <w:r>
        <w:rPr>
          <w:rFonts w:ascii="Times New Roman"/>
          <w:b w:val="false"/>
          <w:i w:val="false"/>
          <w:color w:val="000000"/>
          <w:sz w:val="28"/>
        </w:rPr>
        <w:t>
      2. Пайда (Х) мен зиян жиынтығының (У1 + У2) айырмашылық нөлден көп болуға тиіс, ал пайдаға (Х) қол жеткізудің баламалы әдістері болған кезде бұл айырмашылық ең жоғары болуға тиіс. Пайданың зияннан асуына қол жеткізу мүмкін болмаған жағдайда, сәулелену көзінің осы түрін қолданудың қабылдауға жарамсыздығы туралы шешім қабылданады.</w:t>
      </w:r>
    </w:p>
    <w:bookmarkEnd w:id="302"/>
    <w:p>
      <w:pPr>
        <w:spacing w:after="0"/>
        <w:ind w:left="0"/>
        <w:jc w:val="both"/>
      </w:pPr>
      <w:r>
        <w:rPr>
          <w:rFonts w:ascii="Times New Roman"/>
          <w:b w:val="false"/>
          <w:i w:val="false"/>
          <w:color w:val="000000"/>
          <w:sz w:val="28"/>
        </w:rPr>
        <w:t>
      Техникалық және экологиялық қауіпсіздік жақтары ескеріледі.</w:t>
      </w:r>
    </w:p>
    <w:bookmarkStart w:name="z312" w:id="303"/>
    <w:p>
      <w:pPr>
        <w:spacing w:after="0"/>
        <w:ind w:left="0"/>
        <w:jc w:val="both"/>
      </w:pPr>
      <w:r>
        <w:rPr>
          <w:rFonts w:ascii="Times New Roman"/>
          <w:b w:val="false"/>
          <w:i w:val="false"/>
          <w:color w:val="000000"/>
          <w:sz w:val="28"/>
        </w:rPr>
        <w:t>
      3. Көбіне пайда мен зиян әртүрлі көрсеткіштер арқылы өлшенетін сәулелену көзінің пайдасы мен зиянын салыстырумен байланысты негіздеу қағидатын тексеру тек радиологиялық өлшемшарттармен ғана шектелмейді, сонымен бірге әлеуметтік, экономикалық, психологиялық және басқа факторларды қамтиды.</w:t>
      </w:r>
    </w:p>
    <w:bookmarkEnd w:id="303"/>
    <w:bookmarkStart w:name="z313" w:id="304"/>
    <w:p>
      <w:pPr>
        <w:spacing w:after="0"/>
        <w:ind w:left="0"/>
        <w:jc w:val="both"/>
      </w:pPr>
      <w:r>
        <w:rPr>
          <w:rFonts w:ascii="Times New Roman"/>
          <w:b w:val="false"/>
          <w:i w:val="false"/>
          <w:color w:val="000000"/>
          <w:sz w:val="28"/>
        </w:rPr>
        <w:t>
      4. Әртүрлі сәулелену көздері мен сәулелену жағдайлары үшін пайданың нақты шамаларының өз ерекшеліктері бар (атом электр станциясы (АЭС) өндірген энергия, диагностикалық және басқа ақпарат, қазбаланған табиғи ресурстар, баспанамен қамтамасыз етілу). Оларды бірдей уақыт аралықтарында адам санын-өмір сүру жылын қысқарту түрінде сәулеленуден болатын ықтимал залалмен салыстыру үшін пайданың жалпылама өрнегіне келтіру керек. Бұл ретте бір а-Зв ұжымдық тиімді дозасында сәулелену бір адамнан-өмір сүру жылынан айырылуға алып келеді деп қабылданады.</w:t>
      </w:r>
    </w:p>
    <w:bookmarkEnd w:id="304"/>
    <w:bookmarkStart w:name="z314" w:id="305"/>
    <w:p>
      <w:pPr>
        <w:spacing w:after="0"/>
        <w:ind w:left="0"/>
        <w:jc w:val="both"/>
      </w:pPr>
      <w:r>
        <w:rPr>
          <w:rFonts w:ascii="Times New Roman"/>
          <w:b w:val="false"/>
          <w:i w:val="false"/>
          <w:color w:val="000000"/>
          <w:sz w:val="28"/>
        </w:rPr>
        <w:t>
      5. Басымдық экономикалық пайдалармен салыстырғанда денсаулық көрсеткіштеріне беріледі. Пайда-зиян арақатынасының медициналық-әлеуметтік негіздемесі сәулеленумен байланысты қызметтің денсаулық үшін пайдасы мен зиянының сандық және сапалық көрсеткіштерінің негізінде жасалынуы мүмкін.</w:t>
      </w:r>
    </w:p>
    <w:bookmarkEnd w:id="305"/>
    <w:bookmarkStart w:name="z315" w:id="306"/>
    <w:p>
      <w:pPr>
        <w:spacing w:after="0"/>
        <w:ind w:left="0"/>
        <w:jc w:val="both"/>
      </w:pPr>
      <w:r>
        <w:rPr>
          <w:rFonts w:ascii="Times New Roman"/>
          <w:b w:val="false"/>
          <w:i w:val="false"/>
          <w:color w:val="000000"/>
          <w:sz w:val="28"/>
        </w:rPr>
        <w:t>
      6. Сандық бағалау үшін мына теңсіздікті пайдалану керек:</w:t>
      </w:r>
    </w:p>
    <w:bookmarkEnd w:id="306"/>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1717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2171700" cy="520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 У 2 мәні (1) формуладағыдай,</w:t>
      </w:r>
    </w:p>
    <w:p>
      <w:pPr>
        <w:spacing w:after="0"/>
        <w:ind w:left="0"/>
        <w:jc w:val="both"/>
      </w:pPr>
      <w:r>
        <w:rPr>
          <w:rFonts w:ascii="Times New Roman"/>
          <w:b w:val="false"/>
          <w:i w:val="false"/>
          <w:color w:val="000000"/>
          <w:sz w:val="28"/>
        </w:rPr>
        <w:t>
      У 0 - сәулеленумен байланысты осы қызмет түрінен бас тарту нәтижесінде денсаулыққа келген зиян.</w:t>
      </w:r>
    </w:p>
    <w:p>
      <w:pPr>
        <w:spacing w:after="0"/>
        <w:ind w:left="0"/>
        <w:jc w:val="both"/>
      </w:pPr>
      <w:r>
        <w:rPr>
          <w:rFonts w:ascii="Times New Roman"/>
          <w:b w:val="false"/>
          <w:i w:val="false"/>
          <w:color w:val="000000"/>
          <w:sz w:val="28"/>
        </w:rPr>
        <w:t>
      Сапалық бағалау мына формуланың көмегімен орындалуы мүмкін:</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921000" cy="825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2921000" cy="825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 Z - сәулеленумен байланысты қызметтің нәтижесінде зиянды факторлардың әсер ету қарқындылығы;</w:t>
      </w:r>
    </w:p>
    <w:p>
      <w:pPr>
        <w:spacing w:after="0"/>
        <w:ind w:left="0"/>
        <w:jc w:val="both"/>
      </w:pPr>
      <w:r>
        <w:rPr>
          <w:rFonts w:ascii="Times New Roman"/>
          <w:b w:val="false"/>
          <w:i w:val="false"/>
          <w:color w:val="000000"/>
          <w:sz w:val="28"/>
        </w:rPr>
        <w:t>
      Zо- сәулеленумен байланысты қызметтен бас тарту кезінде персоналға немесе халыққа әсер ететін зиянды факторлар;</w:t>
      </w:r>
    </w:p>
    <w:p>
      <w:pPr>
        <w:spacing w:after="0"/>
        <w:ind w:left="0"/>
        <w:jc w:val="both"/>
      </w:pPr>
      <w:r>
        <w:rPr>
          <w:rFonts w:ascii="Times New Roman"/>
          <w:b w:val="false"/>
          <w:i w:val="false"/>
          <w:color w:val="000000"/>
          <w:sz w:val="28"/>
        </w:rPr>
        <w:t>
      Dz және Dzo , - Z және Zo факторлары әсерінің рұқсат етілген қарқындылығы.</w:t>
      </w:r>
    </w:p>
    <w:bookmarkStart w:name="z316" w:id="307"/>
    <w:p>
      <w:pPr>
        <w:spacing w:after="0"/>
        <w:ind w:left="0"/>
        <w:jc w:val="both"/>
      </w:pPr>
      <w:r>
        <w:rPr>
          <w:rFonts w:ascii="Times New Roman"/>
          <w:b w:val="false"/>
          <w:i w:val="false"/>
          <w:color w:val="000000"/>
          <w:sz w:val="28"/>
        </w:rPr>
        <w:t>
      2-бөлім. Оңтайландыру қағидаты</w:t>
      </w:r>
    </w:p>
    <w:bookmarkEnd w:id="307"/>
    <w:bookmarkStart w:name="z317" w:id="308"/>
    <w:p>
      <w:pPr>
        <w:spacing w:after="0"/>
        <w:ind w:left="0"/>
        <w:jc w:val="both"/>
      </w:pPr>
      <w:r>
        <w:rPr>
          <w:rFonts w:ascii="Times New Roman"/>
          <w:b w:val="false"/>
          <w:i w:val="false"/>
          <w:color w:val="000000"/>
          <w:sz w:val="28"/>
        </w:rPr>
        <w:t>
      7. Оңтайландыру қағидатын іске асыру қорғау іс-шараларын жүргізу жоспарланатын уақытта әр кезде жүзеге асырылуы тиіс. Осы қағидатты іске асыру үшін жауапты радиациялық қорғау қажеттілігі туындайтын объектілерде немесе аумақтарда радиациялық қауіпсіздікті ұйымдастыруға жауапты қызмет немесе адамдар болып табылады.</w:t>
      </w:r>
    </w:p>
    <w:bookmarkEnd w:id="308"/>
    <w:bookmarkStart w:name="z318" w:id="309"/>
    <w:p>
      <w:pPr>
        <w:spacing w:after="0"/>
        <w:ind w:left="0"/>
        <w:jc w:val="both"/>
      </w:pPr>
      <w:r>
        <w:rPr>
          <w:rFonts w:ascii="Times New Roman"/>
          <w:b w:val="false"/>
          <w:i w:val="false"/>
          <w:color w:val="000000"/>
          <w:sz w:val="28"/>
        </w:rPr>
        <w:t>
      8. Сәулелену көзін немесе сәулелену жағдайларын қалыпты пайдалану жағдайларында оңтайландыру (қорғанысты жетілдіру) тиісті шектерден мардымсыз төмен - жеке доза жылына 10 мкЗв деңгейге қол жетер диапазондағы сәулелену деңгейлері кезінде жүзеге асырылуға тиіс.</w:t>
      </w:r>
    </w:p>
    <w:bookmarkEnd w:id="309"/>
    <w:bookmarkStart w:name="z319" w:id="310"/>
    <w:p>
      <w:pPr>
        <w:spacing w:after="0"/>
        <w:ind w:left="0"/>
        <w:jc w:val="both"/>
      </w:pPr>
      <w:r>
        <w:rPr>
          <w:rFonts w:ascii="Times New Roman"/>
          <w:b w:val="false"/>
          <w:i w:val="false"/>
          <w:color w:val="000000"/>
          <w:sz w:val="28"/>
        </w:rPr>
        <w:t xml:space="preserve">
      9. Оңтайландыру қағидатын іске асыру негіздеу қағидаты сияқты халықтың санитариялық–эпидемиологиялық саламаттылығы саласындағы мемлекеттік органның ведмоствосы бекітетін арнайы әдістемелік нұсқаулар бойынша, ал олар басылып шыққанға дейін – негіздеуші құжаттардың радиациялық-гигиеналық сараптамасын өткізу арқылы жүзеге асырылуы тиіс. Бұл ретте № ҚР ДСМ-71 </w:t>
      </w:r>
      <w:r>
        <w:rPr>
          <w:rFonts w:ascii="Times New Roman"/>
          <w:b w:val="false"/>
          <w:i w:val="false"/>
          <w:color w:val="000000"/>
          <w:sz w:val="28"/>
        </w:rPr>
        <w:t>бұйрыққа</w:t>
      </w:r>
      <w:r>
        <w:rPr>
          <w:rFonts w:ascii="Times New Roman"/>
          <w:b w:val="false"/>
          <w:i w:val="false"/>
          <w:color w:val="000000"/>
          <w:sz w:val="28"/>
        </w:rPr>
        <w:t xml:space="preserve"> сәйкес тиімді дозаны бір адам-Зв төмендететін қорғауды жетілдіру үшін ең аз шығын болып бір жылдық жанға шаққандағы ұлттық табысқа (халықаралық ұсынымдарда қабылданған альфа шамасы) тең шығын саналады.</w:t>
      </w:r>
    </w:p>
    <w:bookmarkEnd w:id="3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Денсаулық сақтау министрінің 05.04.2023 </w:t>
      </w:r>
      <w:r>
        <w:rPr>
          <w:rFonts w:ascii="Times New Roman"/>
          <w:b w:val="false"/>
          <w:i w:val="false"/>
          <w:color w:val="000000"/>
          <w:sz w:val="28"/>
        </w:rPr>
        <w:t>№ 60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"Радиациялық қауіпсіздікті</w:t>
            </w:r>
            <w:r>
              <w:br/>
            </w:r>
            <w:r>
              <w:rPr>
                <w:rFonts w:ascii="Times New Roman"/>
                <w:b w:val="false"/>
                <w:i w:val="false"/>
                <w:color w:val="000000"/>
                <w:sz w:val="20"/>
              </w:rPr>
              <w:t>қамтамасыз етуге қойылатын</w:t>
            </w:r>
            <w:r>
              <w:br/>
            </w:r>
            <w:r>
              <w:rPr>
                <w:rFonts w:ascii="Times New Roman"/>
                <w:b w:val="false"/>
                <w:i w:val="false"/>
                <w:color w:val="000000"/>
                <w:sz w:val="20"/>
              </w:rPr>
              <w:t>санитариялық-</w:t>
            </w:r>
            <w:r>
              <w:br/>
            </w:r>
            <w:r>
              <w:rPr>
                <w:rFonts w:ascii="Times New Roman"/>
                <w:b w:val="false"/>
                <w:i w:val="false"/>
                <w:color w:val="000000"/>
                <w:sz w:val="20"/>
              </w:rPr>
              <w:t>эпидемиологиялық талаптар"</w:t>
            </w:r>
            <w:r>
              <w:br/>
            </w:r>
            <w:r>
              <w:rPr>
                <w:rFonts w:ascii="Times New Roman"/>
                <w:b w:val="false"/>
                <w:i w:val="false"/>
                <w:color w:val="000000"/>
                <w:sz w:val="20"/>
              </w:rPr>
              <w:t>санитариялық қағидаларына</w:t>
            </w:r>
            <w:r>
              <w:br/>
            </w:r>
            <w:r>
              <w:rPr>
                <w:rFonts w:ascii="Times New Roman"/>
                <w:b w:val="false"/>
                <w:i w:val="false"/>
                <w:color w:val="000000"/>
                <w:sz w:val="20"/>
              </w:rPr>
              <w:t>4-қосымша</w:t>
            </w:r>
          </w:p>
        </w:tc>
      </w:tr>
    </w:tbl>
    <w:bookmarkStart w:name="z321" w:id="311"/>
    <w:p>
      <w:pPr>
        <w:spacing w:after="0"/>
        <w:ind w:left="0"/>
        <w:jc w:val="left"/>
      </w:pPr>
      <w:r>
        <w:rPr>
          <w:rFonts w:ascii="Times New Roman"/>
          <w:b/>
          <w:i w:val="false"/>
          <w:color w:val="000000"/>
        </w:rPr>
        <w:t xml:space="preserve"> Жекелеген техногендік сәулелену көздерінен халықтың сәулеленуіне квоталар белгілеу бойынша нұсқаулық</w:t>
      </w:r>
    </w:p>
    <w:bookmarkEnd w:id="311"/>
    <w:bookmarkStart w:name="z322" w:id="312"/>
    <w:p>
      <w:pPr>
        <w:spacing w:after="0"/>
        <w:ind w:left="0"/>
        <w:jc w:val="both"/>
      </w:pPr>
      <w:r>
        <w:rPr>
          <w:rFonts w:ascii="Times New Roman"/>
          <w:b w:val="false"/>
          <w:i w:val="false"/>
          <w:color w:val="000000"/>
          <w:sz w:val="28"/>
        </w:rPr>
        <w:t xml:space="preserve">
      1. Квоталар белгілеудің мақсаты бірнеше радиациялық объектілерден сәулеленуге ұшырайтын халық үшін № ҚР ДСМ-71 </w:t>
      </w:r>
      <w:r>
        <w:rPr>
          <w:rFonts w:ascii="Times New Roman"/>
          <w:b w:val="false"/>
          <w:i w:val="false"/>
          <w:color w:val="000000"/>
          <w:sz w:val="28"/>
        </w:rPr>
        <w:t>бұйрықта</w:t>
      </w:r>
      <w:r>
        <w:rPr>
          <w:rFonts w:ascii="Times New Roman"/>
          <w:b w:val="false"/>
          <w:i w:val="false"/>
          <w:color w:val="000000"/>
          <w:sz w:val="28"/>
        </w:rPr>
        <w:t xml:space="preserve"> белгіленген халықтың техногендік сәулелену дозасының шегінен (1 мЗв/жыл) асыруға жол бермеу және оңтайландыру қағидатына сәйкес халықтың техногендік көздерден сәулеленуін төмендету болып табылады.</w:t>
      </w:r>
    </w:p>
    <w:bookmarkEnd w:id="3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Денсаулық сақтау министрінің 05.04.2023 </w:t>
      </w:r>
      <w:r>
        <w:rPr>
          <w:rFonts w:ascii="Times New Roman"/>
          <w:b w:val="false"/>
          <w:i w:val="false"/>
          <w:color w:val="000000"/>
          <w:sz w:val="28"/>
        </w:rPr>
        <w:t>№ 60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23" w:id="313"/>
    <w:p>
      <w:pPr>
        <w:spacing w:after="0"/>
        <w:ind w:left="0"/>
        <w:jc w:val="both"/>
      </w:pPr>
      <w:r>
        <w:rPr>
          <w:rFonts w:ascii="Times New Roman"/>
          <w:b w:val="false"/>
          <w:i w:val="false"/>
          <w:color w:val="000000"/>
          <w:sz w:val="28"/>
        </w:rPr>
        <w:t>
      2. І санаттың радиациялық объектілерінің жобалық құжаттамасында объектінің қалыпты жұмысы кезінде халықтың сәулеленуіне квоталар айқындалады.</w:t>
      </w:r>
    </w:p>
    <w:bookmarkEnd w:id="313"/>
    <w:bookmarkStart w:name="z324" w:id="314"/>
    <w:p>
      <w:pPr>
        <w:spacing w:after="0"/>
        <w:ind w:left="0"/>
        <w:jc w:val="both"/>
      </w:pPr>
      <w:r>
        <w:rPr>
          <w:rFonts w:ascii="Times New Roman"/>
          <w:b w:val="false"/>
          <w:i w:val="false"/>
          <w:color w:val="000000"/>
          <w:sz w:val="28"/>
        </w:rPr>
        <w:t>
      3. Квоталар объектінің байқау аймағында тұратын халықтың сындарлы топтарының сәулеленуінің жеке тиімді орташа дозасының шамалары үшін белгіленеді.</w:t>
      </w:r>
    </w:p>
    <w:bookmarkEnd w:id="314"/>
    <w:bookmarkStart w:name="z325" w:id="315"/>
    <w:p>
      <w:pPr>
        <w:spacing w:after="0"/>
        <w:ind w:left="0"/>
        <w:jc w:val="both"/>
      </w:pPr>
      <w:r>
        <w:rPr>
          <w:rFonts w:ascii="Times New Roman"/>
          <w:b w:val="false"/>
          <w:i w:val="false"/>
          <w:color w:val="000000"/>
          <w:sz w:val="28"/>
        </w:rPr>
        <w:t>
      4. Квоталар радиациялық объектіні қалыпты пайдалану кезінде санитариялық-қорғаныш аймағының шектерінен тыс халықтың сындарлы тобының сәулеленуі маңыздылығы ең аз шамадан – 10 мкЗв/жыл артуы мүмкін барлық радиациялық факторлар (ауаға шығарындылар, суға тастандылар) үшін белгіленеді.</w:t>
      </w:r>
    </w:p>
    <w:bookmarkEnd w:id="315"/>
    <w:bookmarkStart w:name="z326" w:id="316"/>
    <w:p>
      <w:pPr>
        <w:spacing w:after="0"/>
        <w:ind w:left="0"/>
        <w:jc w:val="both"/>
      </w:pPr>
      <w:r>
        <w:rPr>
          <w:rFonts w:ascii="Times New Roman"/>
          <w:b w:val="false"/>
          <w:i w:val="false"/>
          <w:color w:val="000000"/>
          <w:sz w:val="28"/>
        </w:rPr>
        <w:t>
      5. Квотаның мөлшерлері халықтың радиациялық қауіпсіздігін қамтамасыз етудің қол жеткен деңгейін ескере отырып радиациялық объектідегі сәулелену көздерін қалыпты пайдалану есебінен халықтың сындарлы топтарының ықтимал сәулелену деңгейінің жоғарғы шегін сипаттауы тиіс.</w:t>
      </w:r>
    </w:p>
    <w:bookmarkEnd w:id="316"/>
    <w:bookmarkStart w:name="z327" w:id="317"/>
    <w:p>
      <w:pPr>
        <w:spacing w:after="0"/>
        <w:ind w:left="0"/>
        <w:jc w:val="both"/>
      </w:pPr>
      <w:r>
        <w:rPr>
          <w:rFonts w:ascii="Times New Roman"/>
          <w:b w:val="false"/>
          <w:i w:val="false"/>
          <w:color w:val="000000"/>
          <w:sz w:val="28"/>
        </w:rPr>
        <w:t xml:space="preserve">
      6. Әртүрлі сәулелену көздерінің квоталар жиынтығы № ҚР ДСМ-71 </w:t>
      </w:r>
      <w:r>
        <w:rPr>
          <w:rFonts w:ascii="Times New Roman"/>
          <w:b w:val="false"/>
          <w:i w:val="false"/>
          <w:color w:val="000000"/>
          <w:sz w:val="28"/>
        </w:rPr>
        <w:t>бұйрықта</w:t>
      </w:r>
      <w:r>
        <w:rPr>
          <w:rFonts w:ascii="Times New Roman"/>
          <w:b w:val="false"/>
          <w:i w:val="false"/>
          <w:color w:val="000000"/>
          <w:sz w:val="28"/>
        </w:rPr>
        <w:t xml:space="preserve"> келтірілген халықтың сәулелену дозасының шегінен аспауы тиіс. Халық үшін дозаның шегі мен квоталар жиынтығы арасындағы айырмашылық шамасы халықтың техногендік сәулелену көздерінен радиациялық қауіпсіздігінің дәрежесін сипаттайтын резерв ретінде қарастырылуы тиіс.</w:t>
      </w:r>
    </w:p>
    <w:bookmarkEnd w:id="3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Денсаулық сақтау министрінің 05.04.2023 </w:t>
      </w:r>
      <w:r>
        <w:rPr>
          <w:rFonts w:ascii="Times New Roman"/>
          <w:b w:val="false"/>
          <w:i w:val="false"/>
          <w:color w:val="000000"/>
          <w:sz w:val="28"/>
        </w:rPr>
        <w:t>№ 60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28" w:id="318"/>
    <w:p>
      <w:pPr>
        <w:spacing w:after="0"/>
        <w:ind w:left="0"/>
        <w:jc w:val="both"/>
      </w:pPr>
      <w:r>
        <w:rPr>
          <w:rFonts w:ascii="Times New Roman"/>
          <w:b w:val="false"/>
          <w:i w:val="false"/>
          <w:color w:val="000000"/>
          <w:sz w:val="28"/>
        </w:rPr>
        <w:t>
      7. Квоталардың мәндері жекелеген радиациялық факторлардың (санитариялық-қорғаныш аймағының шекарасындағы сәулелену дозасының қуаты, шығарындылар мен төгінділер қуаты, қоршаған орта объектілеріндегі радионуклидтер құрамы) рұқсат етілетін деңгейлерін есептеу үшін қолданылады.</w:t>
      </w:r>
    </w:p>
    <w:bookmarkEnd w:id="31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"Радиациялық қауіпсіздікті</w:t>
            </w:r>
            <w:r>
              <w:br/>
            </w:r>
            <w:r>
              <w:rPr>
                <w:rFonts w:ascii="Times New Roman"/>
                <w:b w:val="false"/>
                <w:i w:val="false"/>
                <w:color w:val="000000"/>
                <w:sz w:val="20"/>
              </w:rPr>
              <w:t>қамтамасыз етуге қойылатын</w:t>
            </w:r>
            <w:r>
              <w:br/>
            </w:r>
            <w:r>
              <w:rPr>
                <w:rFonts w:ascii="Times New Roman"/>
                <w:b w:val="false"/>
                <w:i w:val="false"/>
                <w:color w:val="000000"/>
                <w:sz w:val="20"/>
              </w:rPr>
              <w:t>санитариялық-</w:t>
            </w:r>
            <w:r>
              <w:br/>
            </w:r>
            <w:r>
              <w:rPr>
                <w:rFonts w:ascii="Times New Roman"/>
                <w:b w:val="false"/>
                <w:i w:val="false"/>
                <w:color w:val="000000"/>
                <w:sz w:val="20"/>
              </w:rPr>
              <w:t>эпидемиологиялық талаптар"</w:t>
            </w:r>
            <w:r>
              <w:br/>
            </w:r>
            <w:r>
              <w:rPr>
                <w:rFonts w:ascii="Times New Roman"/>
                <w:b w:val="false"/>
                <w:i w:val="false"/>
                <w:color w:val="000000"/>
                <w:sz w:val="20"/>
              </w:rPr>
              <w:t>санитариялық қағидаларына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(Радиациялық объектінің басшысы)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(қолы) (тегі, аты, әкесінің аты (бар болса))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(күні)</w:t>
            </w:r>
          </w:p>
        </w:tc>
      </w:tr>
    </w:tbl>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(Радиациялық объектінің атауы)</w:t>
      </w:r>
    </w:p>
    <w:p>
      <w:pPr>
        <w:spacing w:after="0"/>
        <w:ind w:left="0"/>
        <w:jc w:val="both"/>
      </w:pPr>
      <w:r>
        <w:rPr>
          <w:rFonts w:ascii="Times New Roman"/>
          <w:b w:val="false"/>
          <w:i w:val="false"/>
          <w:color w:val="000000"/>
          <w:sz w:val="28"/>
        </w:rPr>
        <w:t>
      20___ жылға арналған радиациялық объектінің радиациялық-гигиеналық паспорты</w:t>
      </w:r>
    </w:p>
    <w:p>
      <w:pPr>
        <w:spacing w:after="0"/>
        <w:ind w:left="0"/>
        <w:jc w:val="both"/>
      </w:pPr>
      <w:r>
        <w:rPr>
          <w:rFonts w:ascii="Times New Roman"/>
          <w:b w:val="false"/>
          <w:i w:val="false"/>
          <w:color w:val="000000"/>
          <w:sz w:val="28"/>
        </w:rPr>
        <w:t>
      1. Радиациялық объектінің толық және қысқартылған атауы, оның ведомстволық бағыныстылығы, мекенжайы, телефоны, факсы, электрондық поштасының мекенжайы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2. Лауазымы, тегі, аты, әкесінің аты (бар болса) және байланыс телефондары:</w:t>
      </w:r>
    </w:p>
    <w:p>
      <w:pPr>
        <w:spacing w:after="0"/>
        <w:ind w:left="0"/>
        <w:jc w:val="both"/>
      </w:pPr>
      <w:r>
        <w:rPr>
          <w:rFonts w:ascii="Times New Roman"/>
          <w:b w:val="false"/>
          <w:i w:val="false"/>
          <w:color w:val="000000"/>
          <w:sz w:val="28"/>
        </w:rPr>
        <w:t>
      2.1. радиациялық объекті басшысының ________________________________________</w:t>
      </w:r>
    </w:p>
    <w:p>
      <w:pPr>
        <w:spacing w:after="0"/>
        <w:ind w:left="0"/>
        <w:jc w:val="both"/>
      </w:pPr>
      <w:r>
        <w:rPr>
          <w:rFonts w:ascii="Times New Roman"/>
          <w:b w:val="false"/>
          <w:i w:val="false"/>
          <w:color w:val="000000"/>
          <w:sz w:val="28"/>
        </w:rPr>
        <w:t>
      2.2. радиациялық қауіпсіздікті қамтамасыз етуге (бақылауға) жауапты құрылымдық бөлімшенің басшысы және (немесе) радиациялық қауіпсіздікке (бақылауға) жауапты тұлға ________________________________________________________________________________</w:t>
      </w:r>
    </w:p>
    <w:p>
      <w:pPr>
        <w:spacing w:after="0"/>
        <w:ind w:left="0"/>
        <w:jc w:val="both"/>
      </w:pPr>
      <w:r>
        <w:rPr>
          <w:rFonts w:ascii="Times New Roman"/>
          <w:b w:val="false"/>
          <w:i w:val="false"/>
          <w:color w:val="000000"/>
          <w:sz w:val="28"/>
        </w:rPr>
        <w:t>
      2.3. Радиациялық объекті құрылымдық бөлімшесінің радиациялық қауіпсіздікке жауапты тұлғасының</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3. Есепті жылдың 31 желтоқсаны бойынша қолданылатын радиациялық объектілердің жұмысын регламенттейтін рұқсат беру құжаттарының тізбесі (лицензия, санитариялық-эпидемиологиялық қорытынды және басқалары):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толық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берген ұйымның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қолданысының басталуы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қолданысының аяқталуы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4. Сәулелену көзімен жүргізілетін жұмыстар тізбесі және оларды жүргізу орны: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Радиациялық объектінің құрылымдық бөлімшесінің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Жүргізілетін жұмыстар &lt;1&gt;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Жұмыстарды жүргізу орны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&lt;1&gt; Ашық сәулелену көздерімен жұмыс істеу кезінде жұмыс сыныбы көрсетіледі.</w:t>
      </w:r>
    </w:p>
    <w:p>
      <w:pPr>
        <w:spacing w:after="0"/>
        <w:ind w:left="0"/>
        <w:jc w:val="both"/>
      </w:pPr>
      <w:r>
        <w:rPr>
          <w:rFonts w:ascii="Times New Roman"/>
          <w:b w:val="false"/>
          <w:i w:val="false"/>
          <w:color w:val="000000"/>
          <w:sz w:val="28"/>
        </w:rPr>
        <w:t>
      5. Бөлінген жер учаскесін пайдалану және радиациялық объектінің жер учаскесіне құқығын куәландыратын құжаттар туралы мәліметтер (санитариялық-қорғаныш аймағы, бақылау аймағы белгіленген объектілер бойынша):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жер учаскесі туралы мәліметтер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куәландыратын құжаттардың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Мөлшерлері немесе ауданы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Сәулелену көзімен жұмыс жүргізілетін объектілер мен құрылыстар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Санитариялық-қорғаныш аймағы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аймағы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6. Персоналдар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Радиациялық объектінің құрылымдық бөлімшесінің атауы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Персоналдар саны,барлығы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Сәулелену көздерімен жұмыс істейтін персонал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Сәулелену көзінің әсер ету аймағында жұмыс істейтін персонал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саны, барлығы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45 жасқа дейінгі әйелдер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саны, барлығы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45 жасқа дейінгі әйелдер</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7. Радиациялық авариялардың ықтималдығы және олардың болжамды ауқымы 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8. Сәулелену көзі туралы мәліметтер:</w:t>
      </w:r>
    </w:p>
    <w:p>
      <w:pPr>
        <w:spacing w:after="0"/>
        <w:ind w:left="0"/>
        <w:jc w:val="both"/>
      </w:pPr>
      <w:r>
        <w:rPr>
          <w:rFonts w:ascii="Times New Roman"/>
          <w:b w:val="false"/>
          <w:i w:val="false"/>
          <w:color w:val="000000"/>
          <w:sz w:val="28"/>
        </w:rPr>
        <w:t>
      8.1. иондаушы сәулеленуді генерациялайтын құрылғылар: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Сәулелену көзінің тізбесі мен сипаттамасы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Жүргізілетін жұмыстардың сипаты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Жұмыстарды жүргізу орны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 шарттары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8.2. ашық сәулелену көздері: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Сәулелену көзінің тізбесі мен сипаттамасы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Жүргізілетін жұмыстардың сипаты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Жұмыстарды жүргізу орны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 шарттары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8.3. жабық сәулелену көздері: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Сәулелену көзінің тізбесі мен сипаттамасы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Жүргізілетін жұмыстардың сипаты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Жұмыстарды жүргізу орны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 шарттары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8.4. радиоактивті қалдықтар туралы мәліметтер:</w:t>
      </w:r>
    </w:p>
    <w:p>
      <w:pPr>
        <w:spacing w:after="0"/>
        <w:ind w:left="0"/>
        <w:jc w:val="both"/>
      </w:pPr>
      <w:r>
        <w:rPr>
          <w:rFonts w:ascii="Times New Roman"/>
          <w:b w:val="false"/>
          <w:i w:val="false"/>
          <w:color w:val="000000"/>
          <w:sz w:val="28"/>
        </w:rPr>
        <w:t>
      8.4.1. радиациялық объектіде сақталатын: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Қалдықтардың сипаттамасы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Радионуклидтік құрам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радиациялық-гигиеналық паспортты жасау күніндегі белсенділік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Қалдықтардың бетіндегі дозаның қуаты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Қалдықтарды ұзақ сақтауға және (немесе) көмуге (төгуге) бергенге дейінгі сақтау мерзімі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8.4.2. радиациялық объектімен жыл ішінде ұзақ уақыт сақтауға және (немесе) көмуге берілген: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Қалдықтардың сипаттамасы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Радионуклидтік құрам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Беру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Беру күніндегі белсенділік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Беру күніндегі қалдықтардың бетіндегі дозаның қуаты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9. Сәулелену дозаларының артулар саны (өткен жыл/алдыңғы жыл):</w:t>
      </w:r>
    </w:p>
    <w:p>
      <w:pPr>
        <w:spacing w:after="0"/>
        <w:ind w:left="0"/>
        <w:jc w:val="both"/>
      </w:pPr>
      <w:r>
        <w:rPr>
          <w:rFonts w:ascii="Times New Roman"/>
          <w:b w:val="false"/>
          <w:i w:val="false"/>
          <w:color w:val="000000"/>
          <w:sz w:val="28"/>
        </w:rPr>
        <w:t>
      9.1. сәулелену дозаларының негізгі шектері: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Нормаланатын шамасы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Адамның сыни органы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жылда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доза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дене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доза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бұршағы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доза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доза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білезік және табан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9.2. жасы 45-ке дейінгі әйелдер үшін қосымша шектеулерге арналған сәулелену дозалары ___________;</w:t>
      </w:r>
    </w:p>
    <w:p>
      <w:pPr>
        <w:spacing w:after="0"/>
        <w:ind w:left="0"/>
        <w:jc w:val="both"/>
      </w:pPr>
      <w:r>
        <w:rPr>
          <w:rFonts w:ascii="Times New Roman"/>
          <w:b w:val="false"/>
          <w:i w:val="false"/>
          <w:color w:val="000000"/>
          <w:sz w:val="28"/>
        </w:rPr>
        <w:t>
      9.3. жоспарланатын жоғары сәулелену кезіндегі дозалар __________________________;</w:t>
      </w:r>
    </w:p>
    <w:p>
      <w:pPr>
        <w:spacing w:after="0"/>
        <w:ind w:left="0"/>
        <w:jc w:val="both"/>
      </w:pPr>
      <w:r>
        <w:rPr>
          <w:rFonts w:ascii="Times New Roman"/>
          <w:b w:val="false"/>
          <w:i w:val="false"/>
          <w:color w:val="000000"/>
          <w:sz w:val="28"/>
        </w:rPr>
        <w:t>
      9.4. табиғи сәулелену көзімен сәулелену дозалары _______________________________;</w:t>
      </w:r>
    </w:p>
    <w:p>
      <w:pPr>
        <w:spacing w:after="0"/>
        <w:ind w:left="0"/>
        <w:jc w:val="both"/>
      </w:pPr>
      <w:r>
        <w:rPr>
          <w:rFonts w:ascii="Times New Roman"/>
          <w:b w:val="false"/>
          <w:i w:val="false"/>
          <w:color w:val="000000"/>
          <w:sz w:val="28"/>
        </w:rPr>
        <w:t>
      9.5. бақылау деңгейлері _____________________________________________________;</w:t>
      </w:r>
    </w:p>
    <w:p>
      <w:pPr>
        <w:spacing w:after="0"/>
        <w:ind w:left="0"/>
        <w:jc w:val="both"/>
      </w:pPr>
      <w:r>
        <w:rPr>
          <w:rFonts w:ascii="Times New Roman"/>
          <w:b w:val="false"/>
          <w:i w:val="false"/>
          <w:color w:val="000000"/>
          <w:sz w:val="28"/>
        </w:rPr>
        <w:t>
      10. Радиациялық жағдай туралы ақпарат:</w:t>
      </w:r>
    </w:p>
    <w:p>
      <w:pPr>
        <w:spacing w:after="0"/>
        <w:ind w:left="0"/>
        <w:jc w:val="both"/>
      </w:pPr>
      <w:r>
        <w:rPr>
          <w:rFonts w:ascii="Times New Roman"/>
          <w:b w:val="false"/>
          <w:i w:val="false"/>
          <w:color w:val="000000"/>
          <w:sz w:val="28"/>
        </w:rPr>
        <w:t>
      10.1. Радиациалық бақылау нәтижелері: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Радиациялық бақылау түрі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Радиациялық бақылау деңгейлері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Бақыланатын параметрлер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Радиациялық бақылау аспабының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Радиациялық бақылау жүргізген ұйым</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10.2. негізгі кәсіби топтар бойынша персоналды жеке дозиметрлік бақылау нәтижелері: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Радиациялық бақылау түрі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Радиациялық бақылау деңгейлері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деңгейі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Радиациялық бақылау аспабының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Радиациялық бақылау жүргізген ұйым</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11. Қоршаған ортаға радиоактивтік заттарды төгу, шығару: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Агрегаттық жай-күйі, радиоактивтік заттарды шығару, төгудің шығу тегі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(соңғы 5 жыл немесе шығару, төгу күнінен бастап)</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Радионуклидтер, жыл ішіндегі көлемі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Белсенділігі, Бк</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Радиоактивтік заттардың түсу ортасы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жоғары, бір реттік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жиынтық</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12. Қоршаған ортаның, оның ішінде радиациялық объект аумағының радиоактивті ластануының сипаттамасы: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Радиациялық бақылау түрі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Радиациялық бақылау объектісі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жылдағы дозаның қуаты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ішіндегі беткі ластану деңгейі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орташаландырылған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жоғары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орташаландырылған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жоғары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13. Иондаушы сәулеленудің ықпалынан сырқаттанған қызметкерлердің (персоналдың) саны, радиациялық қауіпсіздіктің тиімділігін арттыру бойынша қабылданған шаралар 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14. Радиациалық объектінің белгіленген бақылау деңгейінен артқан кезде қолданған шаралары _______________________________________________________________________</w:t>
      </w:r>
    </w:p>
    <w:p>
      <w:pPr>
        <w:spacing w:after="0"/>
        <w:ind w:left="0"/>
        <w:jc w:val="both"/>
      </w:pPr>
      <w:r>
        <w:rPr>
          <w:rFonts w:ascii="Times New Roman"/>
          <w:b w:val="false"/>
          <w:i w:val="false"/>
          <w:color w:val="000000"/>
          <w:sz w:val="28"/>
        </w:rPr>
        <w:t>
      15. Радиациялық аварияны және оның салдарларын жоюға дайындық деңгейі 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16. Радиациялық қауіпсіздікті қамтамасыз ету саласындағы нормативтік құқықтық актілердің және техникалық нормативтік құқықтық актілердің талаптары бұзушылықтарын талдау: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Бұзылған талап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Жою бойынша қабылданған шаралар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Жою күні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17. Өткен жылғы радиациялық қауіпсіздікті қамтамасыз ету жөніндегі жоспарлы іс-шаралардың және мемлекеттік органдардың радиациялық қауіпсіздікті қамтамасыз ету жөніндегі талаптарының (нұсқамаларының, ұсынымдарының) орындалуын талдау 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18. Жүргізілген мемлекеттік санитариялық-эпидемиологиялық сараптамалар туралы және берілген қорытындылардың саны туралы мәліметтер 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19. Радиациялық қауіпсіздіктің жай-күйін бағалау нәтижелері бойынша радиациялық қауіпсіздікті қамтамасыз ету жөніндегі ағымдағы жылға жоспарланған негізгі іс-шаралар</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20. Осы радиациялық-гигиеналық паспортқа қосымшалар (құжаттың атауы, күні, нөмірі, беттер саны, дана саны):</w:t>
      </w:r>
    </w:p>
    <w:p>
      <w:pPr>
        <w:spacing w:after="0"/>
        <w:ind w:left="0"/>
        <w:jc w:val="both"/>
      </w:pPr>
      <w:r>
        <w:rPr>
          <w:rFonts w:ascii="Times New Roman"/>
          <w:b w:val="false"/>
          <w:i w:val="false"/>
          <w:color w:val="000000"/>
          <w:sz w:val="28"/>
        </w:rPr>
        <w:t>
      1. ________________________________________________________________________</w:t>
      </w:r>
    </w:p>
    <w:p>
      <w:pPr>
        <w:spacing w:after="0"/>
        <w:ind w:left="0"/>
        <w:jc w:val="both"/>
      </w:pPr>
      <w:r>
        <w:rPr>
          <w:rFonts w:ascii="Times New Roman"/>
          <w:b w:val="false"/>
          <w:i w:val="false"/>
          <w:color w:val="000000"/>
          <w:sz w:val="28"/>
        </w:rPr>
        <w:t>
      2. ________________________________________________________________________</w:t>
      </w:r>
    </w:p>
    <w:p>
      <w:pPr>
        <w:spacing w:after="0"/>
        <w:ind w:left="0"/>
        <w:jc w:val="both"/>
      </w:pPr>
      <w:r>
        <w:rPr>
          <w:rFonts w:ascii="Times New Roman"/>
          <w:b w:val="false"/>
          <w:i w:val="false"/>
          <w:color w:val="000000"/>
          <w:sz w:val="28"/>
        </w:rPr>
        <w:t>
      3. _______________________________________________________________________</w:t>
      </w:r>
    </w:p>
    <w:p>
      <w:pPr>
        <w:spacing w:after="0"/>
        <w:ind w:left="0"/>
        <w:jc w:val="both"/>
      </w:pPr>
      <w:r>
        <w:rPr>
          <w:rFonts w:ascii="Times New Roman"/>
          <w:b w:val="false"/>
          <w:i w:val="false"/>
          <w:color w:val="000000"/>
          <w:sz w:val="28"/>
        </w:rPr>
        <w:t>
      4. _______________________________________________________________________</w:t>
      </w:r>
    </w:p>
    <w:p>
      <w:pPr>
        <w:spacing w:after="0"/>
        <w:ind w:left="0"/>
        <w:jc w:val="both"/>
      </w:pPr>
      <w:r>
        <w:rPr>
          <w:rFonts w:ascii="Times New Roman"/>
          <w:b w:val="false"/>
          <w:i w:val="false"/>
          <w:color w:val="000000"/>
          <w:sz w:val="28"/>
        </w:rPr>
        <w:t>
      5. ________________________________________________________________________</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w:t>
            </w:r>
          </w:p>
          <w:p>
            <w:pPr>
              <w:spacing w:after="20"/>
              <w:ind w:left="20"/>
              <w:jc w:val="both"/>
            </w:pPr>
            <w:r>
              <w:rPr>
                <w:rFonts w:ascii="Times New Roman"/>
                <w:b w:val="false"/>
                <w:i w:val="false"/>
                <w:color w:val="000000"/>
                <w:sz w:val="20"/>
              </w:rPr>
              <w:t>
(радиациялық қауіпсіздікті қамтамасыз етуге (бақылауға) жауапты радиациялық объектінің құрылымдық бөлімшесі басшысының және (немесе) радиациялық қауіпсіздікке (бақылауға) жауапты адамның лауазымы, тегі, аты, әкесінің аты (бар болса))</w:t>
            </w:r>
          </w:p>
          <w:p>
            <w:pPr>
              <w:spacing w:after="20"/>
              <w:ind w:left="20"/>
              <w:jc w:val="both"/>
            </w:pPr>
            <w:r>
              <w:rPr>
                <w:rFonts w:ascii="Times New Roman"/>
                <w:b w:val="false"/>
                <w:i w:val="false"/>
                <w:color w:val="000000"/>
                <w:sz w:val="20"/>
              </w:rPr>
              <w:t>
_________________________________________</w:t>
            </w:r>
          </w:p>
          <w:p>
            <w:pPr>
              <w:spacing w:after="20"/>
              <w:ind w:left="20"/>
              <w:jc w:val="both"/>
            </w:pPr>
            <w:r>
              <w:rPr>
                <w:rFonts w:ascii="Times New Roman"/>
                <w:b w:val="false"/>
                <w:i w:val="false"/>
                <w:color w:val="000000"/>
                <w:sz w:val="20"/>
              </w:rPr>
              <w:t>
(күні)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w:t>
            </w:r>
          </w:p>
          <w:p>
            <w:pPr>
              <w:spacing w:after="20"/>
              <w:ind w:left="20"/>
              <w:jc w:val="both"/>
            </w:pPr>
            <w:r>
              <w:rPr>
                <w:rFonts w:ascii="Times New Roman"/>
                <w:b w:val="false"/>
                <w:i w:val="false"/>
                <w:color w:val="000000"/>
                <w:sz w:val="20"/>
              </w:rPr>
              <w:t>
(қолы)</w:t>
            </w:r>
          </w:p>
        </w:tc>
      </w:tr>
    </w:tbl>
    <w:p>
      <w:pPr>
        <w:spacing w:after="0"/>
        <w:ind w:left="0"/>
        <w:jc w:val="both"/>
      </w:pPr>
      <w:r>
        <w:rPr>
          <w:rFonts w:ascii="Times New Roman"/>
          <w:b w:val="false"/>
          <w:i w:val="false"/>
          <w:color w:val="000000"/>
          <w:sz w:val="28"/>
        </w:rPr>
        <w:t>
      Радиациялық объектінің радиациялық-гигиеналық паспортын жүргізу және пайдалану тәртібі туралы нұсқаулық</w:t>
      </w:r>
    </w:p>
    <w:p>
      <w:pPr>
        <w:spacing w:after="0"/>
        <w:ind w:left="0"/>
        <w:jc w:val="both"/>
      </w:pPr>
      <w:r>
        <w:rPr>
          <w:rFonts w:ascii="Times New Roman"/>
          <w:b w:val="false"/>
          <w:i w:val="false"/>
          <w:color w:val="000000"/>
          <w:sz w:val="28"/>
        </w:rPr>
        <w:t>
      1. Осы Нұсқаулықпен радиациялық объектінің радиациялық-гигиеналық паспортын (бұдан әрі – паспорт) жүргізу және пайдалану тәртібін айқындайды.</w:t>
      </w:r>
    </w:p>
    <w:p>
      <w:pPr>
        <w:spacing w:after="0"/>
        <w:ind w:left="0"/>
        <w:jc w:val="both"/>
      </w:pPr>
      <w:r>
        <w:rPr>
          <w:rFonts w:ascii="Times New Roman"/>
          <w:b w:val="false"/>
          <w:i w:val="false"/>
          <w:color w:val="000000"/>
          <w:sz w:val="28"/>
        </w:rPr>
        <w:t>
      2. Паспорт радиациялық объектілердің сәулелену көзімен жұмыс істеген кезде радиациялық қауіпсіздігі жағдайын куәландырады және радиациялық қауіптілік дәрежесі бойынша бірінші-төртінші санаттағы радиациялық объектіні толтыру үшін міндетті болып табылады.</w:t>
      </w:r>
    </w:p>
    <w:p>
      <w:pPr>
        <w:spacing w:after="0"/>
        <w:ind w:left="0"/>
        <w:jc w:val="both"/>
      </w:pPr>
      <w:r>
        <w:rPr>
          <w:rFonts w:ascii="Times New Roman"/>
          <w:b w:val="false"/>
          <w:i w:val="false"/>
          <w:color w:val="000000"/>
          <w:sz w:val="28"/>
        </w:rPr>
        <w:t>
      3. Паспортты жыл сайын толтыру адам мекендейтін ортаның жай-күйіне және тіршілік ету жағдайларына байланысты жұмыскерлер мен халықтың радиациялық қауіпсіздігін қамтамасыз етуге бағытталған сәулелену көзінің әсерін бағалау мақсатында жүзеге асырылады. Бұл бағалау радиациялық қауіпсіздікті қамтамасыз ету жөніндегі іс-шараларды жоспарлау және жүргізу үшін қажет.</w:t>
      </w:r>
    </w:p>
    <w:p>
      <w:pPr>
        <w:spacing w:after="0"/>
        <w:ind w:left="0"/>
        <w:jc w:val="both"/>
      </w:pPr>
      <w:r>
        <w:rPr>
          <w:rFonts w:ascii="Times New Roman"/>
          <w:b w:val="false"/>
          <w:i w:val="false"/>
          <w:color w:val="000000"/>
          <w:sz w:val="28"/>
        </w:rPr>
        <w:t>
      4. Паспортты радиациялық объекті жыл сайын 31 желтоқсандағы жағдайы бойынша толтырады. Паспортты толтыру және бекіту мерзімін радиациялық объектімен, бірақ есепті жылдан кейінгі жылдың 1 тоқсанының басынан кешіктірмей айқындайды.</w:t>
      </w:r>
    </w:p>
    <w:p>
      <w:pPr>
        <w:spacing w:after="0"/>
        <w:ind w:left="0"/>
        <w:jc w:val="both"/>
      </w:pPr>
      <w:r>
        <w:rPr>
          <w:rFonts w:ascii="Times New Roman"/>
          <w:b w:val="false"/>
          <w:i w:val="false"/>
          <w:color w:val="000000"/>
          <w:sz w:val="28"/>
        </w:rPr>
        <w:t>
      5. Паспортқа радиациялық объектілердің радиациялық қауіпсіздігі жағдайын бағалау нәтижелері осы Санитариялық қағидалардың 2-тарауының 8 және 9-тармақтарына сәйкес енгізіледі.</w:t>
      </w:r>
    </w:p>
    <w:p>
      <w:pPr>
        <w:spacing w:after="0"/>
        <w:ind w:left="0"/>
        <w:jc w:val="both"/>
      </w:pPr>
      <w:r>
        <w:rPr>
          <w:rFonts w:ascii="Times New Roman"/>
          <w:b w:val="false"/>
          <w:i w:val="false"/>
          <w:color w:val="000000"/>
          <w:sz w:val="28"/>
        </w:rPr>
        <w:t>
      6. Паспортты толтыру кезінде радиациялық қауіпсіздікті қамтамасыз етуге (бақылауға) жауапты радиациялық объектінің құрылымдық бөлімшесі және (немесе) радиациялық қауіпсіздікке (бақылауға) жауапты адам жүргізетін радиациялық қауіпсіздікті қамтамасыз етуге радиациялық бақылау материалдары, сондай-ақ радиациялық бақылауды жүзеге асыруға байланысты қызмет саласындағы ұйымдар орындаған өлшемдердің (зерттеулердің) ресми деректері пайдаланылады.</w:t>
      </w:r>
    </w:p>
    <w:p>
      <w:pPr>
        <w:spacing w:after="0"/>
        <w:ind w:left="0"/>
        <w:jc w:val="both"/>
      </w:pPr>
      <w:r>
        <w:rPr>
          <w:rFonts w:ascii="Times New Roman"/>
          <w:b w:val="false"/>
          <w:i w:val="false"/>
          <w:color w:val="000000"/>
          <w:sz w:val="28"/>
        </w:rPr>
        <w:t>
      7. Паспорт ол толтырылған күні барлық қолда бар сәулелену көздері туралы нақты ақпаратты қамтуы және радиациялық объектіде сақтауда болуы тиіс. Паспортты сақтау мерзімі – тұрақты.</w:t>
      </w:r>
    </w:p>
    <w:p>
      <w:pPr>
        <w:spacing w:after="0"/>
        <w:ind w:left="0"/>
        <w:jc w:val="both"/>
      </w:pPr>
      <w:r>
        <w:rPr>
          <w:rFonts w:ascii="Times New Roman"/>
          <w:b w:val="false"/>
          <w:i w:val="false"/>
          <w:color w:val="000000"/>
          <w:sz w:val="28"/>
        </w:rPr>
        <w:t>
      8. Паспорт дәйекті түрде тармақтар бойынша толтырылады. Паспорттың барлық тармақтарына ақпараттарды енгізу міндетті болып табылады.</w:t>
      </w:r>
    </w:p>
    <w:p>
      <w:pPr>
        <w:spacing w:after="0"/>
        <w:ind w:left="0"/>
        <w:jc w:val="both"/>
      </w:pPr>
      <w:r>
        <w:rPr>
          <w:rFonts w:ascii="Times New Roman"/>
          <w:b w:val="false"/>
          <w:i w:val="false"/>
          <w:color w:val="000000"/>
          <w:sz w:val="28"/>
        </w:rPr>
        <w:t>
      9. Радиациялық қауіпсіздіктің жағдайда аса тиімді және толық бағалау үшін паспортқа қосымшалар түрінде қосымша ақпарат беруге, сондай-ақ мемлекеттік тіркелімдерден, тізілімдерден, кадастрлардан, тізімдерден, каталогтардан, дерекқорлардан және деректер банктерінен тиісті құжаттарды және (немесе) мәліметтерді алу мүмкіндігі туралы нұсқауға жол беріледі.</w:t>
      </w:r>
    </w:p>
    <w:p>
      <w:pPr>
        <w:spacing w:after="0"/>
        <w:ind w:left="0"/>
        <w:jc w:val="both"/>
      </w:pPr>
      <w:r>
        <w:rPr>
          <w:rFonts w:ascii="Times New Roman"/>
          <w:b w:val="false"/>
          <w:i w:val="false"/>
          <w:color w:val="000000"/>
          <w:sz w:val="28"/>
        </w:rPr>
        <w:t>
      10. Толтырылған паспортқа радиациялық қауіпсіздікті қамтамасыз етуге (бақылауға) жауапты радиациялық объектінің құрылымдық бөлімшесінің басшысы және (немесе) радиациялық қауіпсіздікке (бақылауға) жауапты адам қол қояды және радиациялық объектінің басшысы бекітеді.</w:t>
      </w:r>
    </w:p>
    <w:p>
      <w:pPr>
        <w:spacing w:after="0"/>
        <w:ind w:left="0"/>
        <w:jc w:val="both"/>
      </w:pPr>
      <w:r>
        <w:rPr>
          <w:rFonts w:ascii="Times New Roman"/>
          <w:b w:val="false"/>
          <w:i w:val="false"/>
          <w:color w:val="000000"/>
          <w:sz w:val="28"/>
        </w:rPr>
        <w:t>
      11. Радиациялық объект заңнамада көзделген тәртіппен радиациялық қауіпсіздікті қамтамасыз ету саласындағы мемлекеттік қадағалау және бақылау органдарының сұрау салуы бойынша паспорттың көшірмесін ұсынады.</w:t>
      </w:r>
    </w:p>
    <w:p>
      <w:pPr>
        <w:spacing w:after="0"/>
        <w:ind w:left="0"/>
        <w:jc w:val="both"/>
      </w:pPr>
      <w:r>
        <w:rPr>
          <w:rFonts w:ascii="Times New Roman"/>
          <w:b w:val="false"/>
          <w:i w:val="false"/>
          <w:color w:val="000000"/>
          <w:sz w:val="28"/>
        </w:rPr>
        <w:t>
      12. Радиациялық объектілер паспортты радиациялық объектінің басшысы бекіткеннен кейін жыл сайын 15 күн мерзімде аумақтық бөлімшелерге ұсынады.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"Радиациялық қауіпсіздікті</w:t>
            </w:r>
            <w:r>
              <w:br/>
            </w:r>
            <w:r>
              <w:rPr>
                <w:rFonts w:ascii="Times New Roman"/>
                <w:b w:val="false"/>
                <w:i w:val="false"/>
                <w:color w:val="000000"/>
                <w:sz w:val="20"/>
              </w:rPr>
              <w:t>қамтамасыз етуге қойылатын</w:t>
            </w:r>
            <w:r>
              <w:br/>
            </w:r>
            <w:r>
              <w:rPr>
                <w:rFonts w:ascii="Times New Roman"/>
                <w:b w:val="false"/>
                <w:i w:val="false"/>
                <w:color w:val="000000"/>
                <w:sz w:val="20"/>
              </w:rPr>
              <w:t>санитариялық-</w:t>
            </w:r>
            <w:r>
              <w:br/>
            </w:r>
            <w:r>
              <w:rPr>
                <w:rFonts w:ascii="Times New Roman"/>
                <w:b w:val="false"/>
                <w:i w:val="false"/>
                <w:color w:val="000000"/>
                <w:sz w:val="20"/>
              </w:rPr>
              <w:t>эпидемиологиялық талаптар"</w:t>
            </w:r>
            <w:r>
              <w:br/>
            </w:r>
            <w:r>
              <w:rPr>
                <w:rFonts w:ascii="Times New Roman"/>
                <w:b w:val="false"/>
                <w:i w:val="false"/>
                <w:color w:val="000000"/>
                <w:sz w:val="20"/>
              </w:rPr>
              <w:t>санитариялық қағидаларына</w:t>
            </w:r>
            <w:r>
              <w:br/>
            </w:r>
            <w:r>
              <w:rPr>
                <w:rFonts w:ascii="Times New Roman"/>
                <w:b w:val="false"/>
                <w:i w:val="false"/>
                <w:color w:val="000000"/>
                <w:sz w:val="20"/>
              </w:rPr>
              <w:t>6-қосымша</w:t>
            </w:r>
          </w:p>
        </w:tc>
      </w:tr>
    </w:tbl>
    <w:bookmarkStart w:name="z331" w:id="319"/>
    <w:p>
      <w:pPr>
        <w:spacing w:after="0"/>
        <w:ind w:left="0"/>
        <w:jc w:val="left"/>
      </w:pPr>
      <w:r>
        <w:rPr>
          <w:rFonts w:ascii="Times New Roman"/>
          <w:b/>
          <w:i w:val="false"/>
          <w:color w:val="000000"/>
        </w:rPr>
        <w:t xml:space="preserve"> Сәулелену көздерімен жұмыс жасағанда радиациялық қауіпсіздік бойынша нұсқаулықты жүргізу тәртібі</w:t>
      </w:r>
    </w:p>
    <w:bookmarkEnd w:id="319"/>
    <w:bookmarkStart w:name="z332" w:id="320"/>
    <w:p>
      <w:pPr>
        <w:spacing w:after="0"/>
        <w:ind w:left="0"/>
        <w:jc w:val="both"/>
      </w:pPr>
      <w:r>
        <w:rPr>
          <w:rFonts w:ascii="Times New Roman"/>
          <w:b w:val="false"/>
          <w:i w:val="false"/>
          <w:color w:val="000000"/>
          <w:sz w:val="28"/>
        </w:rPr>
        <w:t>
      1. Сәулелену көздерімен жұмыс жасау кезінде радиациялық қауіпсіздік бойынша нұсқаулық (бұдан әрі – Нұсқаулық) барлық радиациялық объектілер үшін міндетті болып саналады.</w:t>
      </w:r>
    </w:p>
    <w:bookmarkEnd w:id="320"/>
    <w:bookmarkStart w:name="z333" w:id="321"/>
    <w:p>
      <w:pPr>
        <w:spacing w:after="0"/>
        <w:ind w:left="0"/>
        <w:jc w:val="both"/>
      </w:pPr>
      <w:r>
        <w:rPr>
          <w:rFonts w:ascii="Times New Roman"/>
          <w:b w:val="false"/>
          <w:i w:val="false"/>
          <w:color w:val="000000"/>
          <w:sz w:val="28"/>
        </w:rPr>
        <w:t>
      2. Нұсқаулық мынадай бөлімдерден тұрады:</w:t>
      </w:r>
    </w:p>
    <w:bookmarkEnd w:id="321"/>
    <w:p>
      <w:pPr>
        <w:spacing w:after="0"/>
        <w:ind w:left="0"/>
        <w:jc w:val="both"/>
      </w:pPr>
      <w:r>
        <w:rPr>
          <w:rFonts w:ascii="Times New Roman"/>
          <w:b w:val="false"/>
          <w:i w:val="false"/>
          <w:color w:val="000000"/>
          <w:sz w:val="28"/>
        </w:rPr>
        <w:t>
      1) кіріспе;</w:t>
      </w:r>
    </w:p>
    <w:p>
      <w:pPr>
        <w:spacing w:after="0"/>
        <w:ind w:left="0"/>
        <w:jc w:val="both"/>
      </w:pPr>
      <w:r>
        <w:rPr>
          <w:rFonts w:ascii="Times New Roman"/>
          <w:b w:val="false"/>
          <w:i w:val="false"/>
          <w:color w:val="000000"/>
          <w:sz w:val="28"/>
        </w:rPr>
        <w:t>
      2) жалпы ережелер;</w:t>
      </w:r>
    </w:p>
    <w:p>
      <w:pPr>
        <w:spacing w:after="0"/>
        <w:ind w:left="0"/>
        <w:jc w:val="both"/>
      </w:pPr>
      <w:r>
        <w:rPr>
          <w:rFonts w:ascii="Times New Roman"/>
          <w:b w:val="false"/>
          <w:i w:val="false"/>
          <w:color w:val="000000"/>
          <w:sz w:val="28"/>
        </w:rPr>
        <w:t>
      3) ұйымдастыру іс-шаралары;</w:t>
      </w:r>
    </w:p>
    <w:p>
      <w:pPr>
        <w:spacing w:after="0"/>
        <w:ind w:left="0"/>
        <w:jc w:val="both"/>
      </w:pPr>
      <w:r>
        <w:rPr>
          <w:rFonts w:ascii="Times New Roman"/>
          <w:b w:val="false"/>
          <w:i w:val="false"/>
          <w:color w:val="000000"/>
          <w:sz w:val="28"/>
        </w:rPr>
        <w:t>
      4) сәулелену көздерімен жұмыс жасаған кездегі персоналдың қауіпсіздігіне қойылатын талаптар.</w:t>
      </w:r>
    </w:p>
    <w:bookmarkStart w:name="z334" w:id="322"/>
    <w:p>
      <w:pPr>
        <w:spacing w:after="0"/>
        <w:ind w:left="0"/>
        <w:jc w:val="both"/>
      </w:pPr>
      <w:r>
        <w:rPr>
          <w:rFonts w:ascii="Times New Roman"/>
          <w:b w:val="false"/>
          <w:i w:val="false"/>
          <w:color w:val="000000"/>
          <w:sz w:val="28"/>
        </w:rPr>
        <w:t>
      3. "Кіріспе" бөлімінде Нұсқаулықты әзірлеуге негіз болған қолданыстағы нормативтік-құқықтық актілер тізбесі көрсетіледі.</w:t>
      </w:r>
    </w:p>
    <w:bookmarkEnd w:id="322"/>
    <w:bookmarkStart w:name="z335" w:id="323"/>
    <w:p>
      <w:pPr>
        <w:spacing w:after="0"/>
        <w:ind w:left="0"/>
        <w:jc w:val="both"/>
      </w:pPr>
      <w:r>
        <w:rPr>
          <w:rFonts w:ascii="Times New Roman"/>
          <w:b w:val="false"/>
          <w:i w:val="false"/>
          <w:color w:val="000000"/>
          <w:sz w:val="28"/>
        </w:rPr>
        <w:t>
      4. "Жалпы ережелер" бөлімінде орындалатын жұмыстардың және тиісті жұмыстарды орындаумен байланысты персонал үшін мүмкін болатын радиациялық тәуекелдердің қысқаша сипаттамасы беріледі.</w:t>
      </w:r>
    </w:p>
    <w:bookmarkEnd w:id="323"/>
    <w:bookmarkStart w:name="z336" w:id="324"/>
    <w:p>
      <w:pPr>
        <w:spacing w:after="0"/>
        <w:ind w:left="0"/>
        <w:jc w:val="both"/>
      </w:pPr>
      <w:r>
        <w:rPr>
          <w:rFonts w:ascii="Times New Roman"/>
          <w:b w:val="false"/>
          <w:i w:val="false"/>
          <w:color w:val="000000"/>
          <w:sz w:val="28"/>
        </w:rPr>
        <w:t>
      5. "Ұйымдастыру іс-шаралары" бөлімінде радиациялық қауіпсіздікке жауапты тұлғаны тағайындау тәртібі, персоналдың сәулелену көздерімен жұмыс істеуге рұқсат беруді рәсімдеу тәртібі сипатталады.</w:t>
      </w:r>
    </w:p>
    <w:bookmarkEnd w:id="324"/>
    <w:bookmarkStart w:name="z337" w:id="325"/>
    <w:p>
      <w:pPr>
        <w:spacing w:after="0"/>
        <w:ind w:left="0"/>
        <w:jc w:val="both"/>
      </w:pPr>
      <w:r>
        <w:rPr>
          <w:rFonts w:ascii="Times New Roman"/>
          <w:b w:val="false"/>
          <w:i w:val="false"/>
          <w:color w:val="000000"/>
          <w:sz w:val="28"/>
        </w:rPr>
        <w:t>
      6. "Сәулелену көздерімен жұмыс жасаған кездегі персоналдың қауіпсіздігіне қойылатын талаптар" бөлімінде қауіпсіз жұмыс жасау әдістері мен тәсілдері, жеке қорғаныш құралдарын қолдану, радиациялық бақылауды жүргізу тәртібі, радиоактивті қалдықтарды жинау және жою тәртібі сипатталады.</w:t>
      </w:r>
    </w:p>
    <w:bookmarkEnd w:id="325"/>
    <w:p>
      <w:pPr>
        <w:spacing w:after="0"/>
        <w:ind w:left="0"/>
        <w:jc w:val="both"/>
      </w:pPr>
      <w:r>
        <w:rPr>
          <w:rFonts w:ascii="Times New Roman"/>
          <w:b w:val="false"/>
          <w:i w:val="false"/>
          <w:color w:val="000000"/>
          <w:sz w:val="28"/>
        </w:rPr>
        <w:t>
      Осы бөлім мынадай бөлімшелерден тұрады:</w:t>
      </w:r>
    </w:p>
    <w:p>
      <w:pPr>
        <w:spacing w:after="0"/>
        <w:ind w:left="0"/>
        <w:jc w:val="both"/>
      </w:pPr>
      <w:r>
        <w:rPr>
          <w:rFonts w:ascii="Times New Roman"/>
          <w:b w:val="false"/>
          <w:i w:val="false"/>
          <w:color w:val="000000"/>
          <w:sz w:val="28"/>
        </w:rPr>
        <w:t>
      1) Сәулелену көздерімен жұмыс жасау алдында персоналдың әрекет ету тәртібі;</w:t>
      </w:r>
    </w:p>
    <w:p>
      <w:pPr>
        <w:spacing w:after="0"/>
        <w:ind w:left="0"/>
        <w:jc w:val="both"/>
      </w:pPr>
      <w:r>
        <w:rPr>
          <w:rFonts w:ascii="Times New Roman"/>
          <w:b w:val="false"/>
          <w:i w:val="false"/>
          <w:color w:val="000000"/>
          <w:sz w:val="28"/>
        </w:rPr>
        <w:t>
      2) Сәулелену көздерімен жұмыс жасау кезінде персоналдың әрекет ету тәртібі;</w:t>
      </w:r>
    </w:p>
    <w:p>
      <w:pPr>
        <w:spacing w:after="0"/>
        <w:ind w:left="0"/>
        <w:jc w:val="both"/>
      </w:pPr>
      <w:r>
        <w:rPr>
          <w:rFonts w:ascii="Times New Roman"/>
          <w:b w:val="false"/>
          <w:i w:val="false"/>
          <w:color w:val="000000"/>
          <w:sz w:val="28"/>
        </w:rPr>
        <w:t>
      3) Сәулелену көздерімен жұмыс жасағаннан кейін персоналдың әрекет ету тәртібі.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"Радиациялық қауіпсіздікті</w:t>
            </w:r>
            <w:r>
              <w:br/>
            </w:r>
            <w:r>
              <w:rPr>
                <w:rFonts w:ascii="Times New Roman"/>
                <w:b w:val="false"/>
                <w:i w:val="false"/>
                <w:color w:val="000000"/>
                <w:sz w:val="20"/>
              </w:rPr>
              <w:t>қамтамасыз етуге қойылатын</w:t>
            </w:r>
            <w:r>
              <w:br/>
            </w:r>
            <w:r>
              <w:rPr>
                <w:rFonts w:ascii="Times New Roman"/>
                <w:b w:val="false"/>
                <w:i w:val="false"/>
                <w:color w:val="000000"/>
                <w:sz w:val="20"/>
              </w:rPr>
              <w:t>санитариялық-</w:t>
            </w:r>
            <w:r>
              <w:br/>
            </w:r>
            <w:r>
              <w:rPr>
                <w:rFonts w:ascii="Times New Roman"/>
                <w:b w:val="false"/>
                <w:i w:val="false"/>
                <w:color w:val="000000"/>
                <w:sz w:val="20"/>
              </w:rPr>
              <w:t>эпидемиологиялық талаптар"</w:t>
            </w:r>
            <w:r>
              <w:br/>
            </w:r>
            <w:r>
              <w:rPr>
                <w:rFonts w:ascii="Times New Roman"/>
                <w:b w:val="false"/>
                <w:i w:val="false"/>
                <w:color w:val="000000"/>
                <w:sz w:val="20"/>
              </w:rPr>
              <w:t>санитариялық қағидаларына</w:t>
            </w:r>
            <w:r>
              <w:br/>
            </w:r>
            <w:r>
              <w:rPr>
                <w:rFonts w:ascii="Times New Roman"/>
                <w:b w:val="false"/>
                <w:i w:val="false"/>
                <w:color w:val="000000"/>
                <w:sz w:val="20"/>
              </w:rPr>
              <w:t>7-қосымша</w:t>
            </w:r>
          </w:p>
        </w:tc>
      </w:tr>
    </w:tbl>
    <w:bookmarkStart w:name="z339" w:id="326"/>
    <w:p>
      <w:pPr>
        <w:spacing w:after="0"/>
        <w:ind w:left="0"/>
        <w:jc w:val="left"/>
      </w:pPr>
      <w:r>
        <w:rPr>
          <w:rFonts w:ascii="Times New Roman"/>
          <w:b/>
          <w:i w:val="false"/>
          <w:color w:val="000000"/>
        </w:rPr>
        <w:t xml:space="preserve"> Жобалау және пайдалану кезінде радиациялық объектілердің әлеуетті радиациялық қауіптілігі санаттарын анықтау жөніндегі өлшемшарттар</w:t>
      </w:r>
    </w:p>
    <w:bookmarkEnd w:id="326"/>
    <w:p>
      <w:pPr>
        <w:spacing w:after="0"/>
        <w:ind w:left="0"/>
        <w:jc w:val="both"/>
      </w:pPr>
      <w:r>
        <w:rPr>
          <w:rFonts w:ascii="Times New Roman"/>
          <w:b w:val="false"/>
          <w:i w:val="false"/>
          <w:color w:val="ff0000"/>
          <w:sz w:val="28"/>
        </w:rPr>
        <w:t xml:space="preserve">
      Ескерту. 7-қосымшаға өзгеріс енгізілді - ҚР Денсаулық сақтау министрінің 05.04.2023 </w:t>
      </w:r>
      <w:r>
        <w:rPr>
          <w:rFonts w:ascii="Times New Roman"/>
          <w:b w:val="false"/>
          <w:i w:val="false"/>
          <w:color w:val="ff0000"/>
          <w:sz w:val="28"/>
        </w:rPr>
        <w:t>№ 60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Радиациялық объектілердің әлеуетті радиациялық қауіптілігі санаты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I&lt;1&gt;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II&lt;2&gt;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III&lt;3&gt;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IV&lt;4&gt;</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Радиациялық объектіні орналастыру алаңын таңдау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Заңнамаға сәйкес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Талаптары жоқ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Талаптары жоқ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СҚА болуы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бөлімшелермен келісуге жатады, радиациялық объектінің алаңы шегімен шектелуі мүмкін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Радиациялық объектілер алаңының шегімен шектеледі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СҚА көзделмейді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Байқау аймағының (БА) болуы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 қажет. Аумақтық бөлімшелермен келісуге жатады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 қажет емес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Көзделмейді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Радиациялық объектілердің қалыпты пайдалану кезінде халыққа әсері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Сәулеленуге квотамен шектелген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Әсері жоқ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Әсері жоқ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Көзделмейді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Қондырғыны пайдаланудан алу жоспарының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 кезеңіндегі алдын ала жоспар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 кезеңіндегі алдын ала жоспар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 кезеңіндегі алдын ала жоспар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Көзделмейді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Радиациялық авария жағдайында халықты қорғау іс-шаралары жоспарының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етіледі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етіледі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етілмейді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етілмейді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Жобада сыртқы әсерден қорғау бөлімінің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етіледі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етіледі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етілмейді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етілмейді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Радиациялық жағдайды үздіксіз бақылаудың стационарлық автоматтандырылған құралдарын қолдану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етіледі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етіледі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етілмейді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етілмейді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Жүйелер мен жабдықтар сыныптамасы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етіледі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етіледі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етіледі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етілмейді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Пайдаланудың технологиялық регламентінің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етіледі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етіледі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нұсқаулығы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нұсқаулығы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Радиациялық объектінің қауіпсіздігін талдау бойынша есептің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етіледі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етіледі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Радиациялық қауіпсіздік бойынша жоба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Радиациялық қауіпсіздік бойынша нұсқаулық</w:t>
            </w:r>
          </w:p>
        </w:tc>
      </w:tr>
    </w:tbl>
    <w:p>
      <w:pPr>
        <w:spacing w:after="0"/>
        <w:ind w:left="0"/>
        <w:jc w:val="both"/>
      </w:pPr>
      <w:r>
        <w:rPr>
          <w:rFonts w:ascii="Times New Roman"/>
          <w:b w:val="false"/>
          <w:i w:val="false"/>
          <w:color w:val="000000"/>
          <w:sz w:val="28"/>
        </w:rPr>
        <w:t>
      "&lt;1&gt; Ең жоғары радиациялық авариялар кезінде радиациялық объектілердің санитариялық-қорғаныш аймағынан тыс жерде халық әлеуетті сәулеленудің 1,0 мЗв астам тиімді дозасын алуы мүмкін болған жағдайда объектіге Ісанат беріледі.</w:t>
      </w:r>
    </w:p>
    <w:p>
      <w:pPr>
        <w:spacing w:after="0"/>
        <w:ind w:left="0"/>
        <w:jc w:val="both"/>
      </w:pPr>
      <w:r>
        <w:rPr>
          <w:rFonts w:ascii="Times New Roman"/>
          <w:b w:val="false"/>
          <w:i w:val="false"/>
          <w:color w:val="000000"/>
          <w:sz w:val="28"/>
        </w:rPr>
        <w:t xml:space="preserve">
      &lt;2&gt; Радиациялық объектілер I санатқа жатпайтын, бірақ радиациялық объектілер орналасқан алаңмен сәйкес келмейтін оның санитариялық-қорғаныш аймағында болған жағдайда, ең жоғары радиациялық авария кезінде радиациялық объектілерде болуға жол берілетін сәулеленетін адамдар санаттарының ең болмағанда біреуі үшін № ҚР ДСМ-71 </w:t>
      </w:r>
      <w:r>
        <w:rPr>
          <w:rFonts w:ascii="Times New Roman"/>
          <w:b w:val="false"/>
          <w:i w:val="false"/>
          <w:color w:val="000000"/>
          <w:sz w:val="28"/>
        </w:rPr>
        <w:t>бұйрықта</w:t>
      </w:r>
      <w:r>
        <w:rPr>
          <w:rFonts w:ascii="Times New Roman"/>
          <w:b w:val="false"/>
          <w:i w:val="false"/>
          <w:color w:val="000000"/>
          <w:sz w:val="28"/>
        </w:rPr>
        <w:t xml:space="preserve"> көрсетілген шектерден жоғары әлеуетті сәулеленудің тиімді дозасын алуға мүмкін объектіге II санат беріледі.</w:t>
      </w:r>
    </w:p>
    <w:p>
      <w:pPr>
        <w:spacing w:after="0"/>
        <w:ind w:left="0"/>
        <w:jc w:val="both"/>
      </w:pPr>
      <w:r>
        <w:rPr>
          <w:rFonts w:ascii="Times New Roman"/>
          <w:b w:val="false"/>
          <w:i w:val="false"/>
          <w:color w:val="000000"/>
          <w:sz w:val="28"/>
        </w:rPr>
        <w:t xml:space="preserve">
      &lt;3&gt; Радиациялық объектілер І санатқа не ІІ санатқа жатқызылмаған жағдайда және оны ядролық материалдармен және (немесе) сәулелену көздерімен тікелей жұмыс істеу жүзеге асырылатын үй-жайлардан тыс орналастыру алаңында, ең жоғары радиациялық авариялар кезінде, радиациялық объектілерде белгіленген келу тәртібімен болуына жол берілетін сәулеленуге ұшырайтын адамдар санатының ең болмағанда біреуінің № ҚР ДСМ-71 </w:t>
      </w:r>
      <w:r>
        <w:rPr>
          <w:rFonts w:ascii="Times New Roman"/>
          <w:b w:val="false"/>
          <w:i w:val="false"/>
          <w:color w:val="000000"/>
          <w:sz w:val="28"/>
        </w:rPr>
        <w:t>бұйрықта</w:t>
      </w:r>
      <w:r>
        <w:rPr>
          <w:rFonts w:ascii="Times New Roman"/>
          <w:b w:val="false"/>
          <w:i w:val="false"/>
          <w:color w:val="000000"/>
          <w:sz w:val="28"/>
        </w:rPr>
        <w:t xml:space="preserve"> көрсетілген шектерден жоғары әлеуетті сәулеленудің тиімді дозасы алынуы мүмкін объектіге ІІІ санат беріледі.</w:t>
      </w:r>
    </w:p>
    <w:p>
      <w:pPr>
        <w:spacing w:after="0"/>
        <w:ind w:left="0"/>
        <w:jc w:val="both"/>
      </w:pPr>
      <w:r>
        <w:rPr>
          <w:rFonts w:ascii="Times New Roman"/>
          <w:b w:val="false"/>
          <w:i w:val="false"/>
          <w:color w:val="000000"/>
          <w:sz w:val="28"/>
        </w:rPr>
        <w:t>
      &lt;4&gt; Барлық қалған жағдайларда радиациялық объектілерге әлеуетті радиациялық қауіптіліктің IV санаты беріледі.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"Радиациялық қауіпсіздікті</w:t>
            </w:r>
            <w:r>
              <w:br/>
            </w:r>
            <w:r>
              <w:rPr>
                <w:rFonts w:ascii="Times New Roman"/>
                <w:b w:val="false"/>
                <w:i w:val="false"/>
                <w:color w:val="000000"/>
                <w:sz w:val="20"/>
              </w:rPr>
              <w:t>қамтамасыз етуге қойылатын</w:t>
            </w:r>
            <w:r>
              <w:br/>
            </w:r>
            <w:r>
              <w:rPr>
                <w:rFonts w:ascii="Times New Roman"/>
                <w:b w:val="false"/>
                <w:i w:val="false"/>
                <w:color w:val="000000"/>
                <w:sz w:val="20"/>
              </w:rPr>
              <w:t>санитариялық-</w:t>
            </w:r>
            <w:r>
              <w:br/>
            </w:r>
            <w:r>
              <w:rPr>
                <w:rFonts w:ascii="Times New Roman"/>
                <w:b w:val="false"/>
                <w:i w:val="false"/>
                <w:color w:val="000000"/>
                <w:sz w:val="20"/>
              </w:rPr>
              <w:t>эпидемиологиялық талаптар"</w:t>
            </w:r>
            <w:r>
              <w:br/>
            </w:r>
            <w:r>
              <w:rPr>
                <w:rFonts w:ascii="Times New Roman"/>
                <w:b w:val="false"/>
                <w:i w:val="false"/>
                <w:color w:val="000000"/>
                <w:sz w:val="20"/>
              </w:rPr>
              <w:t>санитариялық қағидаларына</w:t>
            </w:r>
            <w:r>
              <w:br/>
            </w:r>
            <w:r>
              <w:rPr>
                <w:rFonts w:ascii="Times New Roman"/>
                <w:b w:val="false"/>
                <w:i w:val="false"/>
                <w:color w:val="000000"/>
                <w:sz w:val="20"/>
              </w:rPr>
              <w:t>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341" w:id="327"/>
    <w:p>
      <w:pPr>
        <w:spacing w:after="0"/>
        <w:ind w:left="0"/>
        <w:jc w:val="left"/>
      </w:pPr>
      <w:r>
        <w:rPr>
          <w:rFonts w:ascii="Times New Roman"/>
          <w:b/>
          <w:i w:val="false"/>
          <w:color w:val="000000"/>
        </w:rPr>
        <w:t xml:space="preserve"> Нұсқаулық өткізу журналы</w:t>
      </w:r>
    </w:p>
    <w:bookmarkEnd w:id="327"/>
    <w:p>
      <w:pPr>
        <w:spacing w:after="0"/>
        <w:ind w:left="0"/>
        <w:jc w:val="both"/>
      </w:pPr>
      <w:r>
        <w:rPr>
          <w:rFonts w:ascii="Times New Roman"/>
          <w:b w:val="false"/>
          <w:i w:val="false"/>
          <w:color w:val="000000"/>
          <w:sz w:val="28"/>
        </w:rPr>
        <w:t>
      Басталды 20____жылғы _______________</w:t>
      </w:r>
    </w:p>
    <w:p>
      <w:pPr>
        <w:spacing w:after="0"/>
        <w:ind w:left="0"/>
        <w:jc w:val="both"/>
      </w:pPr>
      <w:r>
        <w:rPr>
          <w:rFonts w:ascii="Times New Roman"/>
          <w:b w:val="false"/>
          <w:i w:val="false"/>
          <w:color w:val="000000"/>
          <w:sz w:val="28"/>
        </w:rPr>
        <w:t>
      Аяқталды 20____жылғы 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Нұсқаулық өтетін адамның аты, тегі, әкесінің (бар болса)</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Нұсқаулықтан өтетін адамның мамандығы, лауазымы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Нұсқаулықтың тақырыбы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Нұсқаулық шының аты, тегі, әкесінің (бар болса), лауазымы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Нұсқаулықтан өтетін адамның</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Нұсқаулықшының</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"Радиациялық қауіпсіздікті</w:t>
            </w:r>
            <w:r>
              <w:br/>
            </w:r>
            <w:r>
              <w:rPr>
                <w:rFonts w:ascii="Times New Roman"/>
                <w:b w:val="false"/>
                <w:i w:val="false"/>
                <w:color w:val="000000"/>
                <w:sz w:val="20"/>
              </w:rPr>
              <w:t>қамтамасыз етуге қойылатын</w:t>
            </w:r>
            <w:r>
              <w:br/>
            </w:r>
            <w:r>
              <w:rPr>
                <w:rFonts w:ascii="Times New Roman"/>
                <w:b w:val="false"/>
                <w:i w:val="false"/>
                <w:color w:val="000000"/>
                <w:sz w:val="20"/>
              </w:rPr>
              <w:t>санитариялық-</w:t>
            </w:r>
            <w:r>
              <w:br/>
            </w:r>
            <w:r>
              <w:rPr>
                <w:rFonts w:ascii="Times New Roman"/>
                <w:b w:val="false"/>
                <w:i w:val="false"/>
                <w:color w:val="000000"/>
                <w:sz w:val="20"/>
              </w:rPr>
              <w:t>эпидемиологиялық талаптар"</w:t>
            </w:r>
            <w:r>
              <w:br/>
            </w:r>
            <w:r>
              <w:rPr>
                <w:rFonts w:ascii="Times New Roman"/>
                <w:b w:val="false"/>
                <w:i w:val="false"/>
                <w:color w:val="000000"/>
                <w:sz w:val="20"/>
              </w:rPr>
              <w:t>санитариялық қағидаларына</w:t>
            </w:r>
            <w:r>
              <w:br/>
            </w:r>
            <w:r>
              <w:rPr>
                <w:rFonts w:ascii="Times New Roman"/>
                <w:b w:val="false"/>
                <w:i w:val="false"/>
                <w:color w:val="000000"/>
                <w:sz w:val="20"/>
              </w:rPr>
              <w:t>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Рұқсат етемін</w:t>
            </w:r>
            <w:r>
              <w:br/>
            </w:r>
            <w:r>
              <w:rPr>
                <w:rFonts w:ascii="Times New Roman"/>
                <w:b w:val="false"/>
                <w:i w:val="false"/>
                <w:color w:val="000000"/>
                <w:sz w:val="20"/>
              </w:rPr>
              <w:t>________________________</w:t>
            </w:r>
            <w:r>
              <w:br/>
            </w:r>
            <w:r>
              <w:rPr>
                <w:rFonts w:ascii="Times New Roman"/>
                <w:b w:val="false"/>
                <w:i w:val="false"/>
                <w:color w:val="000000"/>
                <w:sz w:val="20"/>
              </w:rPr>
              <w:t>(радиациялық объекті</w:t>
            </w:r>
            <w:r>
              <w:br/>
            </w:r>
            <w:r>
              <w:rPr>
                <w:rFonts w:ascii="Times New Roman"/>
                <w:b w:val="false"/>
                <w:i w:val="false"/>
                <w:color w:val="000000"/>
                <w:sz w:val="20"/>
              </w:rPr>
              <w:t>басшысының қолы) ______</w:t>
            </w:r>
            <w:r>
              <w:br/>
            </w:r>
            <w:r>
              <w:rPr>
                <w:rFonts w:ascii="Times New Roman"/>
                <w:b w:val="false"/>
                <w:i w:val="false"/>
                <w:color w:val="000000"/>
                <w:sz w:val="20"/>
              </w:rPr>
              <w:t>жылғы "____"__________</w:t>
            </w:r>
          </w:p>
        </w:tc>
      </w:tr>
    </w:tbl>
    <w:bookmarkStart w:name="z343" w:id="328"/>
    <w:p>
      <w:pPr>
        <w:spacing w:after="0"/>
        <w:ind w:left="0"/>
        <w:jc w:val="left"/>
      </w:pPr>
      <w:r>
        <w:rPr>
          <w:rFonts w:ascii="Times New Roman"/>
          <w:b/>
          <w:i w:val="false"/>
          <w:color w:val="000000"/>
        </w:rPr>
        <w:t xml:space="preserve"> Радиоактивті заттар беруге қойылатын талап (екі данада жасалады)</w:t>
      </w:r>
    </w:p>
    <w:bookmarkEnd w:id="328"/>
    <w:p>
      <w:pPr>
        <w:spacing w:after="0"/>
        <w:ind w:left="0"/>
        <w:jc w:val="both"/>
      </w:pPr>
      <w:r>
        <w:rPr>
          <w:rFonts w:ascii="Times New Roman"/>
          <w:b w:val="false"/>
          <w:i w:val="false"/>
          <w:color w:val="000000"/>
          <w:sz w:val="28"/>
        </w:rPr>
        <w:t>
      Мына ____________________________________________________________________</w:t>
      </w:r>
    </w:p>
    <w:p>
      <w:pPr>
        <w:spacing w:after="0"/>
        <w:ind w:left="0"/>
        <w:jc w:val="both"/>
      </w:pPr>
      <w:r>
        <w:rPr>
          <w:rFonts w:ascii="Times New Roman"/>
          <w:b w:val="false"/>
          <w:i w:val="false"/>
          <w:color w:val="000000"/>
          <w:sz w:val="28"/>
        </w:rPr>
        <w:t>
      (нақты қандай жұмыс үшін екенін көрсету)</w:t>
      </w:r>
    </w:p>
    <w:p>
      <w:pPr>
        <w:spacing w:after="0"/>
        <w:ind w:left="0"/>
        <w:jc w:val="both"/>
      </w:pPr>
      <w:r>
        <w:rPr>
          <w:rFonts w:ascii="Times New Roman"/>
          <w:b w:val="false"/>
          <w:i w:val="false"/>
          <w:color w:val="000000"/>
          <w:sz w:val="28"/>
        </w:rPr>
        <w:t>
      радиоактивті заттар беруді өтінемін: 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етіледі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 жүзінде берілді</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Заттың атауы және қосылыстар түрі</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Мөлшері (көздер көлемі немесе саны)</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белсенділігі</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Мөлшері (көздер көлемі немесе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Белсенділігі</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Паспорт № және күні, көз № (партия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Паспорт бойынша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Затты беру сағатына есептегенде</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еткен қызметкер</w:t>
            </w:r>
          </w:p>
          <w:p>
            <w:pPr>
              <w:spacing w:after="20"/>
              <w:ind w:left="20"/>
              <w:jc w:val="both"/>
            </w:pPr>
            <w:r>
              <w:rPr>
                <w:rFonts w:ascii="Times New Roman"/>
                <w:b w:val="false"/>
                <w:i w:val="false"/>
                <w:color w:val="000000"/>
                <w:sz w:val="20"/>
              </w:rPr>
              <w:t>
_____________________________________</w:t>
            </w:r>
          </w:p>
          <w:p>
            <w:pPr>
              <w:spacing w:after="20"/>
              <w:ind w:left="20"/>
              <w:jc w:val="both"/>
            </w:pPr>
            <w:r>
              <w:rPr>
                <w:rFonts w:ascii="Times New Roman"/>
                <w:b w:val="false"/>
                <w:i w:val="false"/>
                <w:color w:val="000000"/>
                <w:sz w:val="20"/>
              </w:rPr>
              <w:t>
(тегі, аты, әкесінің аты (бар болса))</w:t>
            </w:r>
          </w:p>
          <w:p>
            <w:pPr>
              <w:spacing w:after="20"/>
              <w:ind w:left="20"/>
              <w:jc w:val="both"/>
            </w:pPr>
            <w:r>
              <w:rPr>
                <w:rFonts w:ascii="Times New Roman"/>
                <w:b w:val="false"/>
                <w:i w:val="false"/>
                <w:color w:val="000000"/>
                <w:sz w:val="20"/>
              </w:rPr>
              <w:t>
_____________________________________</w:t>
            </w:r>
          </w:p>
          <w:p>
            <w:pPr>
              <w:spacing w:after="20"/>
              <w:ind w:left="20"/>
              <w:jc w:val="both"/>
            </w:pPr>
            <w:r>
              <w:rPr>
                <w:rFonts w:ascii="Times New Roman"/>
                <w:b w:val="false"/>
                <w:i w:val="false"/>
                <w:color w:val="000000"/>
                <w:sz w:val="20"/>
              </w:rPr>
              <w:t>
(зертхана немесе цех атауы)</w:t>
            </w:r>
          </w:p>
          <w:p>
            <w:pPr>
              <w:spacing w:after="20"/>
              <w:ind w:left="20"/>
              <w:jc w:val="both"/>
            </w:pPr>
            <w:r>
              <w:rPr>
                <w:rFonts w:ascii="Times New Roman"/>
                <w:b w:val="false"/>
                <w:i w:val="false"/>
                <w:color w:val="000000"/>
                <w:sz w:val="20"/>
              </w:rPr>
              <w:t>
___________жылғы "_____"____________</w:t>
            </w:r>
          </w:p>
          <w:p>
            <w:pPr>
              <w:spacing w:after="20"/>
              <w:ind w:left="20"/>
              <w:jc w:val="both"/>
            </w:pPr>
            <w:r>
              <w:rPr>
                <w:rFonts w:ascii="Times New Roman"/>
                <w:b w:val="false"/>
                <w:i w:val="false"/>
                <w:color w:val="000000"/>
                <w:sz w:val="20"/>
              </w:rPr>
              <w:t>
Алды ________________________</w:t>
            </w:r>
          </w:p>
          <w:p>
            <w:pPr>
              <w:spacing w:after="20"/>
              <w:ind w:left="20"/>
              <w:jc w:val="both"/>
            </w:pPr>
            <w:r>
              <w:rPr>
                <w:rFonts w:ascii="Times New Roman"/>
                <w:b w:val="false"/>
                <w:i w:val="false"/>
                <w:color w:val="000000"/>
                <w:sz w:val="20"/>
              </w:rPr>
              <w:t>
(қолы)</w:t>
            </w:r>
          </w:p>
          <w:p>
            <w:pPr>
              <w:spacing w:after="20"/>
              <w:ind w:left="20"/>
              <w:jc w:val="both"/>
            </w:pPr>
            <w:r>
              <w:rPr>
                <w:rFonts w:ascii="Times New Roman"/>
                <w:b w:val="false"/>
                <w:i w:val="false"/>
                <w:color w:val="000000"/>
                <w:sz w:val="20"/>
              </w:rPr>
              <w:t>
Сағаты ____________ (қысқа мерзімдік үшін)</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Радиоактивті заттарды сақтауға жауапты адам берді</w:t>
            </w:r>
          </w:p>
          <w:p>
            <w:pPr>
              <w:spacing w:after="20"/>
              <w:ind w:left="20"/>
              <w:jc w:val="both"/>
            </w:pPr>
            <w:r>
              <w:rPr>
                <w:rFonts w:ascii="Times New Roman"/>
                <w:b w:val="false"/>
                <w:i w:val="false"/>
                <w:color w:val="000000"/>
                <w:sz w:val="20"/>
              </w:rPr>
              <w:t>
__________________________________________</w:t>
            </w:r>
          </w:p>
          <w:p>
            <w:pPr>
              <w:spacing w:after="20"/>
              <w:ind w:left="20"/>
              <w:jc w:val="both"/>
            </w:pPr>
            <w:r>
              <w:rPr>
                <w:rFonts w:ascii="Times New Roman"/>
                <w:b w:val="false"/>
                <w:i w:val="false"/>
                <w:color w:val="000000"/>
                <w:sz w:val="20"/>
              </w:rPr>
              <w:t>
(тегі, аты, әкесінің аты (бар болса))</w:t>
            </w:r>
          </w:p>
          <w:p>
            <w:pPr>
              <w:spacing w:after="20"/>
              <w:ind w:left="20"/>
              <w:jc w:val="both"/>
            </w:pPr>
            <w:r>
              <w:rPr>
                <w:rFonts w:ascii="Times New Roman"/>
                <w:b w:val="false"/>
                <w:i w:val="false"/>
                <w:color w:val="000000"/>
                <w:sz w:val="20"/>
              </w:rPr>
              <w:t>
__________________________________________</w:t>
            </w:r>
          </w:p>
          <w:p>
            <w:pPr>
              <w:spacing w:after="20"/>
              <w:ind w:left="20"/>
              <w:jc w:val="both"/>
            </w:pPr>
            <w:r>
              <w:rPr>
                <w:rFonts w:ascii="Times New Roman"/>
                <w:b w:val="false"/>
                <w:i w:val="false"/>
                <w:color w:val="000000"/>
                <w:sz w:val="20"/>
              </w:rPr>
              <w:t>
(ұйымның атауы)</w:t>
            </w:r>
          </w:p>
          <w:p>
            <w:pPr>
              <w:spacing w:after="20"/>
              <w:ind w:left="20"/>
              <w:jc w:val="both"/>
            </w:pPr>
            <w:r>
              <w:rPr>
                <w:rFonts w:ascii="Times New Roman"/>
                <w:b w:val="false"/>
                <w:i w:val="false"/>
                <w:color w:val="000000"/>
                <w:sz w:val="20"/>
              </w:rPr>
              <w:t>
__________________________________________</w:t>
            </w:r>
          </w:p>
          <w:p>
            <w:pPr>
              <w:spacing w:after="20"/>
              <w:ind w:left="20"/>
              <w:jc w:val="both"/>
            </w:pPr>
            <w:r>
              <w:rPr>
                <w:rFonts w:ascii="Times New Roman"/>
                <w:b w:val="false"/>
                <w:i w:val="false"/>
                <w:color w:val="000000"/>
                <w:sz w:val="20"/>
              </w:rPr>
              <w:t>
(қолы)</w:t>
            </w:r>
          </w:p>
          <w:p>
            <w:pPr>
              <w:spacing w:after="20"/>
              <w:ind w:left="20"/>
              <w:jc w:val="both"/>
            </w:pPr>
            <w:r>
              <w:rPr>
                <w:rFonts w:ascii="Times New Roman"/>
                <w:b w:val="false"/>
                <w:i w:val="false"/>
                <w:color w:val="000000"/>
                <w:sz w:val="20"/>
              </w:rPr>
              <w:t>
_____жылғы "_____"____________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"Радиациялық қауіпсіздікті</w:t>
            </w:r>
            <w:r>
              <w:br/>
            </w:r>
            <w:r>
              <w:rPr>
                <w:rFonts w:ascii="Times New Roman"/>
                <w:b w:val="false"/>
                <w:i w:val="false"/>
                <w:color w:val="000000"/>
                <w:sz w:val="20"/>
              </w:rPr>
              <w:t>қамтамасыз етуге қойылатын</w:t>
            </w:r>
            <w:r>
              <w:br/>
            </w:r>
            <w:r>
              <w:rPr>
                <w:rFonts w:ascii="Times New Roman"/>
                <w:b w:val="false"/>
                <w:i w:val="false"/>
                <w:color w:val="000000"/>
                <w:sz w:val="20"/>
              </w:rPr>
              <w:t>санитариялық-</w:t>
            </w:r>
            <w:r>
              <w:br/>
            </w:r>
            <w:r>
              <w:rPr>
                <w:rFonts w:ascii="Times New Roman"/>
                <w:b w:val="false"/>
                <w:i w:val="false"/>
                <w:color w:val="000000"/>
                <w:sz w:val="20"/>
              </w:rPr>
              <w:t>эпидемиологиялық талаптар"</w:t>
            </w:r>
            <w:r>
              <w:br/>
            </w:r>
            <w:r>
              <w:rPr>
                <w:rFonts w:ascii="Times New Roman"/>
                <w:b w:val="false"/>
                <w:i w:val="false"/>
                <w:color w:val="000000"/>
                <w:sz w:val="20"/>
              </w:rPr>
              <w:t>санитариялық қағидаларына</w:t>
            </w:r>
            <w:r>
              <w:br/>
            </w:r>
            <w:r>
              <w:rPr>
                <w:rFonts w:ascii="Times New Roman"/>
                <w:b w:val="false"/>
                <w:i w:val="false"/>
                <w:color w:val="000000"/>
                <w:sz w:val="20"/>
              </w:rPr>
              <w:t>10-қосымша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345" w:id="329"/>
    <w:p>
      <w:pPr>
        <w:spacing w:after="0"/>
        <w:ind w:left="0"/>
        <w:jc w:val="left"/>
      </w:pPr>
      <w:r>
        <w:rPr>
          <w:rFonts w:ascii="Times New Roman"/>
          <w:b/>
          <w:i w:val="false"/>
          <w:color w:val="000000"/>
        </w:rPr>
        <w:t xml:space="preserve"> Иондаушы сәулелену көздерін есепке алудың кіріс-шығыс журналы</w:t>
      </w:r>
    </w:p>
    <w:bookmarkEnd w:id="3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w:t>
            </w: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берушінің атауы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 жүк құжатының № және күні</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аспап, аппарат, қондырғы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Аспап, аппарат қондырғы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Зауыттық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паспорт № және күні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паспорт беру № және күні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Көздер саны (дана)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Паспорт бойынша белсенділігі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Көздердің қызмет мерзімі</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p>
      <w:pPr>
        <w:spacing w:after="0"/>
        <w:ind w:left="0"/>
        <w:jc w:val="both"/>
      </w:pPr>
      <w:r>
        <w:rPr>
          <w:rFonts w:ascii="Times New Roman"/>
          <w:b w:val="false"/>
          <w:i w:val="false"/>
          <w:color w:val="000000"/>
          <w:sz w:val="28"/>
        </w:rPr>
        <w:t>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Кімге берілді немесе берілген күні қойылды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Жүкқұжат немесе талаптың № және күні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Көздер саны және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күнгі белсенділігі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Мөлшері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Белсенділігі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Растаушы құжаттарды көрсете отырып қайтару, есептен шығару және көму туралы белгі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"Радиациялық қауіпсіздікті</w:t>
            </w:r>
            <w:r>
              <w:br/>
            </w:r>
            <w:r>
              <w:rPr>
                <w:rFonts w:ascii="Times New Roman"/>
                <w:b w:val="false"/>
                <w:i w:val="false"/>
                <w:color w:val="000000"/>
                <w:sz w:val="20"/>
              </w:rPr>
              <w:t>қамтамасыз етуге қойылатын</w:t>
            </w:r>
            <w:r>
              <w:br/>
            </w:r>
            <w:r>
              <w:rPr>
                <w:rFonts w:ascii="Times New Roman"/>
                <w:b w:val="false"/>
                <w:i w:val="false"/>
                <w:color w:val="000000"/>
                <w:sz w:val="20"/>
              </w:rPr>
              <w:t>санитариялық-</w:t>
            </w:r>
            <w:r>
              <w:br/>
            </w:r>
            <w:r>
              <w:rPr>
                <w:rFonts w:ascii="Times New Roman"/>
                <w:b w:val="false"/>
                <w:i w:val="false"/>
                <w:color w:val="000000"/>
                <w:sz w:val="20"/>
              </w:rPr>
              <w:t>эпидемиологиялық талаптар"</w:t>
            </w:r>
            <w:r>
              <w:br/>
            </w:r>
            <w:r>
              <w:rPr>
                <w:rFonts w:ascii="Times New Roman"/>
                <w:b w:val="false"/>
                <w:i w:val="false"/>
                <w:color w:val="000000"/>
                <w:sz w:val="20"/>
              </w:rPr>
              <w:t>санитариялық қағидаларына</w:t>
            </w:r>
            <w:r>
              <w:br/>
            </w:r>
            <w:r>
              <w:rPr>
                <w:rFonts w:ascii="Times New Roman"/>
                <w:b w:val="false"/>
                <w:i w:val="false"/>
                <w:color w:val="000000"/>
                <w:sz w:val="20"/>
              </w:rPr>
              <w:t>11-қосымша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(радиациялық объекті</w:t>
            </w:r>
            <w:r>
              <w:br/>
            </w:r>
            <w:r>
              <w:rPr>
                <w:rFonts w:ascii="Times New Roman"/>
                <w:b w:val="false"/>
                <w:i w:val="false"/>
                <w:color w:val="000000"/>
                <w:sz w:val="20"/>
              </w:rPr>
              <w:t>басшысының қолы)</w:t>
            </w:r>
            <w:r>
              <w:br/>
            </w:r>
            <w:r>
              <w:rPr>
                <w:rFonts w:ascii="Times New Roman"/>
                <w:b w:val="false"/>
                <w:i w:val="false"/>
                <w:color w:val="000000"/>
                <w:sz w:val="20"/>
              </w:rPr>
              <w:t>20 ___ жылғы "____" ________</w:t>
            </w:r>
          </w:p>
        </w:tc>
      </w:tr>
    </w:tbl>
    <w:bookmarkStart w:name="z347" w:id="330"/>
    <w:p>
      <w:pPr>
        <w:spacing w:after="0"/>
        <w:ind w:left="0"/>
        <w:jc w:val="left"/>
      </w:pPr>
      <w:r>
        <w:rPr>
          <w:rFonts w:ascii="Times New Roman"/>
          <w:b/>
          <w:i w:val="false"/>
          <w:color w:val="000000"/>
        </w:rPr>
        <w:t xml:space="preserve"> Радиациялық объектінің радионуклидтік сәулелену көздерін тұтыну және есептен шығару туралы актісі</w:t>
      </w:r>
    </w:p>
    <w:bookmarkEnd w:id="330"/>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(ұйым атауы)</w:t>
      </w:r>
    </w:p>
    <w:p>
      <w:pPr>
        <w:spacing w:after="0"/>
        <w:ind w:left="0"/>
        <w:jc w:val="both"/>
      </w:pPr>
      <w:r>
        <w:rPr>
          <w:rFonts w:ascii="Times New Roman"/>
          <w:b w:val="false"/>
          <w:i w:val="false"/>
          <w:color w:val="000000"/>
          <w:sz w:val="28"/>
        </w:rPr>
        <w:t>
      Осы актіні жасаған қызметкерлер ___________________________________________________</w:t>
      </w:r>
    </w:p>
    <w:p>
      <w:pPr>
        <w:spacing w:after="0"/>
        <w:ind w:left="0"/>
        <w:jc w:val="both"/>
      </w:pPr>
      <w:r>
        <w:rPr>
          <w:rFonts w:ascii="Times New Roman"/>
          <w:b w:val="false"/>
          <w:i w:val="false"/>
          <w:color w:val="000000"/>
          <w:sz w:val="28"/>
        </w:rPr>
        <w:t>
      (тегі, аты, әкесінің аты (бар болса))</w:t>
      </w:r>
    </w:p>
    <w:p>
      <w:pPr>
        <w:spacing w:after="0"/>
        <w:ind w:left="0"/>
        <w:jc w:val="both"/>
      </w:pPr>
      <w:r>
        <w:rPr>
          <w:rFonts w:ascii="Times New Roman"/>
          <w:b w:val="false"/>
          <w:i w:val="false"/>
          <w:color w:val="000000"/>
          <w:sz w:val="28"/>
        </w:rPr>
        <w:t>
      Жұмыс басшысы _________________________________________________________________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болса))</w:t>
      </w:r>
    </w:p>
    <w:p>
      <w:pPr>
        <w:spacing w:after="0"/>
        <w:ind w:left="0"/>
        <w:jc w:val="both"/>
      </w:pPr>
      <w:r>
        <w:rPr>
          <w:rFonts w:ascii="Times New Roman"/>
          <w:b w:val="false"/>
          <w:i w:val="false"/>
          <w:color w:val="000000"/>
          <w:sz w:val="28"/>
        </w:rPr>
        <w:t>
      № _____ талап бойынша 20 __ жылғы "____" _______ алынған радиоактивті заттар_________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(атауы, көздің нөмірі немесе партия нөмірі, паспорт нөмірі және күні)</w:t>
      </w:r>
    </w:p>
    <w:p>
      <w:pPr>
        <w:spacing w:after="0"/>
        <w:ind w:left="0"/>
        <w:jc w:val="both"/>
      </w:pPr>
      <w:r>
        <w:rPr>
          <w:rFonts w:ascii="Times New Roman"/>
          <w:b w:val="false"/>
          <w:i w:val="false"/>
          <w:color w:val="000000"/>
          <w:sz w:val="28"/>
        </w:rPr>
        <w:t>
      саны __________________ үлестік белсенділігі _______________________________________</w:t>
      </w:r>
    </w:p>
    <w:p>
      <w:pPr>
        <w:spacing w:after="0"/>
        <w:ind w:left="0"/>
        <w:jc w:val="both"/>
      </w:pPr>
      <w:r>
        <w:rPr>
          <w:rFonts w:ascii="Times New Roman"/>
          <w:b w:val="false"/>
          <w:i w:val="false"/>
          <w:color w:val="000000"/>
          <w:sz w:val="28"/>
        </w:rPr>
        <w:t>
      және жалпы белсенділігі ___________________________________________________________</w:t>
      </w:r>
    </w:p>
    <w:p>
      <w:pPr>
        <w:spacing w:after="0"/>
        <w:ind w:left="0"/>
        <w:jc w:val="both"/>
      </w:pPr>
      <w:r>
        <w:rPr>
          <w:rFonts w:ascii="Times New Roman"/>
          <w:b w:val="false"/>
          <w:i w:val="false"/>
          <w:color w:val="000000"/>
          <w:sz w:val="28"/>
        </w:rPr>
        <w:t>
      ______________ сағат ______________________________________ минут өлшеулер бойынша</w:t>
      </w:r>
    </w:p>
    <w:p>
      <w:pPr>
        <w:spacing w:after="0"/>
        <w:ind w:left="0"/>
        <w:jc w:val="both"/>
      </w:pPr>
      <w:r>
        <w:rPr>
          <w:rFonts w:ascii="Times New Roman"/>
          <w:b w:val="false"/>
          <w:i w:val="false"/>
          <w:color w:val="000000"/>
          <w:sz w:val="28"/>
        </w:rPr>
        <w:t>
      (бастапқы құны _________________________________________________________ теңге)</w:t>
      </w:r>
    </w:p>
    <w:p>
      <w:pPr>
        <w:spacing w:after="0"/>
        <w:ind w:left="0"/>
        <w:jc w:val="both"/>
      </w:pPr>
      <w:r>
        <w:rPr>
          <w:rFonts w:ascii="Times New Roman"/>
          <w:b w:val="false"/>
          <w:i w:val="false"/>
          <w:color w:val="000000"/>
          <w:sz w:val="28"/>
        </w:rPr>
        <w:t>
      20 __жылғы "____" _____________________________________________ үшін пайдаланылды.</w:t>
      </w:r>
    </w:p>
    <w:p>
      <w:pPr>
        <w:spacing w:after="0"/>
        <w:ind w:left="0"/>
        <w:jc w:val="both"/>
      </w:pPr>
      <w:r>
        <w:rPr>
          <w:rFonts w:ascii="Times New Roman"/>
          <w:b w:val="false"/>
          <w:i w:val="false"/>
          <w:color w:val="000000"/>
          <w:sz w:val="28"/>
        </w:rPr>
        <w:t>
      (жұмыс сипатын көрсету)</w:t>
      </w:r>
    </w:p>
    <w:p>
      <w:pPr>
        <w:spacing w:after="0"/>
        <w:ind w:left="0"/>
        <w:jc w:val="both"/>
      </w:pPr>
      <w:r>
        <w:rPr>
          <w:rFonts w:ascii="Times New Roman"/>
          <w:b w:val="false"/>
          <w:i w:val="false"/>
          <w:color w:val="000000"/>
          <w:sz w:val="28"/>
        </w:rPr>
        <w:t>
      Жұмыс жүргізген ________________________________________________________________</w:t>
      </w:r>
    </w:p>
    <w:p>
      <w:pPr>
        <w:spacing w:after="0"/>
        <w:ind w:left="0"/>
        <w:jc w:val="both"/>
      </w:pPr>
      <w:r>
        <w:rPr>
          <w:rFonts w:ascii="Times New Roman"/>
          <w:b w:val="false"/>
          <w:i w:val="false"/>
          <w:color w:val="000000"/>
          <w:sz w:val="28"/>
        </w:rPr>
        <w:t>
      (қызметкердің тегі, аты, әкесінің аты (бар болса))</w:t>
      </w:r>
    </w:p>
    <w:p>
      <w:pPr>
        <w:spacing w:after="0"/>
        <w:ind w:left="0"/>
        <w:jc w:val="both"/>
      </w:pPr>
      <w:r>
        <w:rPr>
          <w:rFonts w:ascii="Times New Roman"/>
          <w:b w:val="false"/>
          <w:i w:val="false"/>
          <w:color w:val="000000"/>
          <w:sz w:val="28"/>
        </w:rPr>
        <w:t>
      Жұмыс барысында _______________________________________________________________</w:t>
      </w:r>
    </w:p>
    <w:p>
      <w:pPr>
        <w:spacing w:after="0"/>
        <w:ind w:left="0"/>
        <w:jc w:val="both"/>
      </w:pPr>
      <w:r>
        <w:rPr>
          <w:rFonts w:ascii="Times New Roman"/>
          <w:b w:val="false"/>
          <w:i w:val="false"/>
          <w:color w:val="000000"/>
          <w:sz w:val="28"/>
        </w:rPr>
        <w:t>
      (бастапқы нуклидке не болғаны туралы қысқаша сипаттама)</w:t>
      </w:r>
    </w:p>
    <w:p>
      <w:pPr>
        <w:spacing w:after="0"/>
        <w:ind w:left="0"/>
        <w:jc w:val="both"/>
      </w:pPr>
      <w:r>
        <w:rPr>
          <w:rFonts w:ascii="Times New Roman"/>
          <w:b w:val="false"/>
          <w:i w:val="false"/>
          <w:color w:val="000000"/>
          <w:sz w:val="28"/>
        </w:rPr>
        <w:t>
      Қалдықтар түрінде ______________________________________________________________</w:t>
      </w:r>
    </w:p>
    <w:p>
      <w:pPr>
        <w:spacing w:after="0"/>
        <w:ind w:left="0"/>
        <w:jc w:val="both"/>
      </w:pPr>
      <w:r>
        <w:rPr>
          <w:rFonts w:ascii="Times New Roman"/>
          <w:b w:val="false"/>
          <w:i w:val="false"/>
          <w:color w:val="000000"/>
          <w:sz w:val="28"/>
        </w:rPr>
        <w:t>
      20__жылғы "____" __________ № ___________________ құжат бойынша көмуге тапсырылды.</w:t>
      </w:r>
    </w:p>
    <w:p>
      <w:pPr>
        <w:spacing w:after="0"/>
        <w:ind w:left="0"/>
        <w:jc w:val="both"/>
      </w:pPr>
      <w:r>
        <w:rPr>
          <w:rFonts w:ascii="Times New Roman"/>
          <w:b w:val="false"/>
          <w:i w:val="false"/>
          <w:color w:val="000000"/>
          <w:sz w:val="28"/>
        </w:rPr>
        <w:t>
      Заттың қалдығы ______мөлшерінде________________________________________________________________</w:t>
      </w:r>
    </w:p>
    <w:p>
      <w:pPr>
        <w:spacing w:after="0"/>
        <w:ind w:left="0"/>
        <w:jc w:val="both"/>
      </w:pPr>
      <w:r>
        <w:rPr>
          <w:rFonts w:ascii="Times New Roman"/>
          <w:b w:val="false"/>
          <w:i w:val="false"/>
          <w:color w:val="000000"/>
          <w:sz w:val="28"/>
        </w:rPr>
        <w:t>
      жалпы белсенділігі _______________________________________ 20 __жылғы "____"_______</w:t>
      </w:r>
    </w:p>
    <w:p>
      <w:pPr>
        <w:spacing w:after="0"/>
        <w:ind w:left="0"/>
        <w:jc w:val="both"/>
      </w:pPr>
      <w:r>
        <w:rPr>
          <w:rFonts w:ascii="Times New Roman"/>
          <w:b w:val="false"/>
          <w:i w:val="false"/>
          <w:color w:val="000000"/>
          <w:sz w:val="28"/>
        </w:rPr>
        <w:t>
      (қоймаға қайтарылды немесе жоқ)</w:t>
      </w:r>
    </w:p>
    <w:p>
      <w:pPr>
        <w:spacing w:after="0"/>
        <w:ind w:left="0"/>
        <w:jc w:val="both"/>
      </w:pPr>
      <w:r>
        <w:rPr>
          <w:rFonts w:ascii="Times New Roman"/>
          <w:b w:val="false"/>
          <w:i w:val="false"/>
          <w:color w:val="000000"/>
          <w:sz w:val="28"/>
        </w:rPr>
        <w:t>
      Жұмыс басшысы ________________________________________________________________</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Қызметкер ______________________________________________________________________</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Нуклидтерді сақтауға жауапты _____________________________________________________</w:t>
      </w:r>
    </w:p>
    <w:p>
      <w:pPr>
        <w:spacing w:after="0"/>
        <w:ind w:left="0"/>
        <w:jc w:val="both"/>
      </w:pPr>
      <w:r>
        <w:rPr>
          <w:rFonts w:ascii="Times New Roman"/>
          <w:b w:val="false"/>
          <w:i w:val="false"/>
          <w:color w:val="000000"/>
          <w:sz w:val="28"/>
        </w:rPr>
        <w:t>
      (тегі, аты, әкесінің аты (бар болса))</w:t>
      </w:r>
    </w:p>
    <w:p>
      <w:pPr>
        <w:spacing w:after="0"/>
        <w:ind w:left="0"/>
        <w:jc w:val="both"/>
      </w:pPr>
      <w:r>
        <w:rPr>
          <w:rFonts w:ascii="Times New Roman"/>
          <w:b w:val="false"/>
          <w:i w:val="false"/>
          <w:color w:val="000000"/>
          <w:sz w:val="28"/>
        </w:rPr>
        <w:t>
      20___жылғы "____" __________ ___________________________________________________</w:t>
      </w:r>
    </w:p>
    <w:p>
      <w:pPr>
        <w:spacing w:after="0"/>
        <w:ind w:left="0"/>
        <w:jc w:val="both"/>
      </w:pPr>
      <w:r>
        <w:rPr>
          <w:rFonts w:ascii="Times New Roman"/>
          <w:b w:val="false"/>
          <w:i w:val="false"/>
          <w:color w:val="000000"/>
          <w:sz w:val="28"/>
        </w:rPr>
        <w:t>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"Радиациялық қауiпсiздiктi</w:t>
            </w:r>
            <w:r>
              <w:br/>
            </w:r>
            <w:r>
              <w:rPr>
                <w:rFonts w:ascii="Times New Roman"/>
                <w:b w:val="false"/>
                <w:i w:val="false"/>
                <w:color w:val="000000"/>
                <w:sz w:val="20"/>
              </w:rPr>
              <w:t>қамтамасыз етуге қойылатын</w:t>
            </w:r>
            <w:r>
              <w:br/>
            </w:r>
            <w:r>
              <w:rPr>
                <w:rFonts w:ascii="Times New Roman"/>
                <w:b w:val="false"/>
                <w:i w:val="false"/>
                <w:color w:val="000000"/>
                <w:sz w:val="20"/>
              </w:rPr>
              <w:t>санитариялық-</w:t>
            </w:r>
            <w:r>
              <w:br/>
            </w:r>
            <w:r>
              <w:rPr>
                <w:rFonts w:ascii="Times New Roman"/>
                <w:b w:val="false"/>
                <w:i w:val="false"/>
                <w:color w:val="000000"/>
                <w:sz w:val="20"/>
              </w:rPr>
              <w:t>эпидемиологиялық талаптар"</w:t>
            </w:r>
            <w:r>
              <w:br/>
            </w:r>
            <w:r>
              <w:rPr>
                <w:rFonts w:ascii="Times New Roman"/>
                <w:b w:val="false"/>
                <w:i w:val="false"/>
                <w:color w:val="000000"/>
                <w:sz w:val="20"/>
              </w:rPr>
              <w:t>санитариялық қағидаларына</w:t>
            </w:r>
            <w:r>
              <w:br/>
            </w:r>
            <w:r>
              <w:rPr>
                <w:rFonts w:ascii="Times New Roman"/>
                <w:b w:val="false"/>
                <w:i w:val="false"/>
                <w:color w:val="000000"/>
                <w:sz w:val="20"/>
              </w:rPr>
              <w:t>12-қосымша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1-ДОЗ 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Радиациялық қауіпсіздікке (бақылауға) жауапты адам</w:t>
            </w:r>
            <w:r>
              <w:br/>
            </w:r>
            <w:r>
              <w:rPr>
                <w:rFonts w:ascii="Times New Roman"/>
                <w:b w:val="false"/>
                <w:i w:val="false"/>
                <w:color w:val="000000"/>
                <w:sz w:val="20"/>
              </w:rPr>
              <w:t>____________________________</w:t>
            </w:r>
            <w:r>
              <w:br/>
            </w:r>
            <w:r>
              <w:rPr>
                <w:rFonts w:ascii="Times New Roman"/>
                <w:b w:val="false"/>
                <w:i w:val="false"/>
                <w:color w:val="000000"/>
                <w:sz w:val="20"/>
              </w:rPr>
              <w:t>(лауазымы)</w:t>
            </w:r>
            <w:r>
              <w:br/>
            </w:r>
            <w:r>
              <w:rPr>
                <w:rFonts w:ascii="Times New Roman"/>
                <w:b w:val="false"/>
                <w:i w:val="false"/>
                <w:color w:val="000000"/>
                <w:sz w:val="20"/>
              </w:rPr>
              <w:t>____________________________</w:t>
            </w:r>
            <w:r>
              <w:br/>
            </w:r>
            <w:r>
              <w:rPr>
                <w:rFonts w:ascii="Times New Roman"/>
                <w:b w:val="false"/>
                <w:i w:val="false"/>
                <w:color w:val="000000"/>
                <w:sz w:val="20"/>
              </w:rPr>
              <w:t>(тегі, аты, әкесінің аты (бар болса))</w:t>
            </w:r>
            <w:r>
              <w:br/>
            </w:r>
            <w:r>
              <w:rPr>
                <w:rFonts w:ascii="Times New Roman"/>
                <w:b w:val="false"/>
                <w:i w:val="false"/>
                <w:color w:val="000000"/>
                <w:sz w:val="20"/>
              </w:rPr>
              <w:t>____________________________</w:t>
            </w:r>
            <w:r>
              <w:br/>
            </w:r>
            <w:r>
              <w:rPr>
                <w:rFonts w:ascii="Times New Roman"/>
                <w:b w:val="false"/>
                <w:i w:val="false"/>
                <w:color w:val="000000"/>
                <w:sz w:val="20"/>
              </w:rPr>
              <w:t>(қолы)</w:t>
            </w:r>
            <w:r>
              <w:br/>
            </w:r>
            <w:r>
              <w:rPr>
                <w:rFonts w:ascii="Times New Roman"/>
                <w:b w:val="false"/>
                <w:i w:val="false"/>
                <w:color w:val="000000"/>
                <w:sz w:val="20"/>
              </w:rPr>
              <w:t>"____" ______________20__ ж.</w:t>
            </w:r>
          </w:p>
        </w:tc>
      </w:tr>
    </w:tbl>
    <w:bookmarkStart w:name="z349" w:id="331"/>
    <w:p>
      <w:pPr>
        <w:spacing w:after="0"/>
        <w:ind w:left="0"/>
        <w:jc w:val="left"/>
      </w:pPr>
      <w:r>
        <w:rPr>
          <w:rFonts w:ascii="Times New Roman"/>
          <w:b/>
          <w:i w:val="false"/>
          <w:color w:val="000000"/>
        </w:rPr>
        <w:t xml:space="preserve"> Техногенді иондаушы сәулелену көздерін қалыпты пайдалану жағдайларында персонал ішіндегі адамдардың сәулелену дозалары туралы 20__ жылғы мәліметтері</w:t>
      </w:r>
    </w:p>
    <w:bookmarkEnd w:id="331"/>
    <w:tbl>
      <w:tblPr>
        <w:tblW w:w="0" w:type="auto"/>
        <w:tblCellSpacing w:w="0" w:type="auto"/>
        <w:tblBorders>
          <w:top w:val="none"/>
          <w:left w:val="none"/>
          <w:bottom w:val="none"/>
          <w:right w:val="none"/>
          <w:insideH w:val="none"/>
          <w:insideV w:val="none"/>
        </w:tblBorders>
        <w:tblLayout w:type="fixed"/>
      </w:tblPr>
      <w:tblGrid>
        <w:gridCol w:w="12300"/>
      </w:tblGrid>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 ________________________________________________________________</w:t>
            </w:r>
          </w:p>
        </w:tc>
      </w:tr>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Пошталық мекенжайы ___________________________________________________________</w:t>
            </w:r>
          </w:p>
        </w:tc>
      </w:tr>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беретін ұйымның коды _______________________________________________________</w:t>
            </w:r>
          </w:p>
        </w:tc>
      </w:tr>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беретін ұйым қызметі түрінің коды ____________________________________________</w:t>
            </w:r>
          </w:p>
        </w:tc>
      </w:tr>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беретін ұйым өзінің қызметін жүзеге асыратын аумақтың коды 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 туралы мәліметтер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болса)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сәйкестендіру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жылы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Жынысы (ер, әйел)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Мәртебесі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1-кестенің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Сәулелену туралы мәліметтер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доза, мЗв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Эквивалентті доза, мЗв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Иондаушы сәулелену түрі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сәулеленуден болған доза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сәулеленуден болған доза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Ағзаның немесе тіннің коды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коды</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коды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коды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түрінің коды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сәулелену көзімен жұмыс жасайтын персонал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Жабық сәулелену көзімен жұмыс жасайтын персонал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2-кестенің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Генерациялайтын сәулелену көзімен жұмыс жасайтын персонал саны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 жаста персонал алған тиімді доза, мЗв.</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18-25 жас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26-35 жас</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36-45 жас</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46-55 жас</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56-65 жас</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66-75 жас</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 аумақтық бөлімшеге жіберілетін есепте 2, 3-бағандар бойынша жолдар толтырылмайды.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2-ДОЗ нысан</w:t>
            </w:r>
            <w:r>
              <w:br/>
            </w:r>
            <w:r>
              <w:rPr>
                <w:rFonts w:ascii="Times New Roman"/>
                <w:b w:val="false"/>
                <w:i w:val="false"/>
                <w:color w:val="000000"/>
                <w:sz w:val="20"/>
              </w:rPr>
              <w:t>Радиациялық қауіпсіздікке</w:t>
            </w:r>
            <w:r>
              <w:br/>
            </w:r>
            <w:r>
              <w:rPr>
                <w:rFonts w:ascii="Times New Roman"/>
                <w:b w:val="false"/>
                <w:i w:val="false"/>
                <w:color w:val="000000"/>
                <w:sz w:val="20"/>
              </w:rPr>
              <w:t>(бақылауға) жауапты адам</w:t>
            </w:r>
            <w:r>
              <w:br/>
            </w:r>
            <w:r>
              <w:rPr>
                <w:rFonts w:ascii="Times New Roman"/>
                <w:b w:val="false"/>
                <w:i w:val="false"/>
                <w:color w:val="000000"/>
                <w:sz w:val="20"/>
              </w:rPr>
              <w:t>____________________________</w:t>
            </w:r>
            <w:r>
              <w:br/>
            </w:r>
            <w:r>
              <w:rPr>
                <w:rFonts w:ascii="Times New Roman"/>
                <w:b w:val="false"/>
                <w:i w:val="false"/>
                <w:color w:val="000000"/>
                <w:sz w:val="20"/>
              </w:rPr>
              <w:t>(лауазымы)</w:t>
            </w:r>
            <w:r>
              <w:br/>
            </w:r>
            <w:r>
              <w:rPr>
                <w:rFonts w:ascii="Times New Roman"/>
                <w:b w:val="false"/>
                <w:i w:val="false"/>
                <w:color w:val="000000"/>
                <w:sz w:val="20"/>
              </w:rPr>
              <w:t>____________________________</w:t>
            </w:r>
            <w:r>
              <w:br/>
            </w:r>
            <w:r>
              <w:rPr>
                <w:rFonts w:ascii="Times New Roman"/>
                <w:b w:val="false"/>
                <w:i w:val="false"/>
                <w:color w:val="000000"/>
                <w:sz w:val="20"/>
              </w:rPr>
              <w:t>(тегі, аты, әкесінің аты (бар болса))</w:t>
            </w:r>
            <w:r>
              <w:br/>
            </w:r>
            <w:r>
              <w:rPr>
                <w:rFonts w:ascii="Times New Roman"/>
                <w:b w:val="false"/>
                <w:i w:val="false"/>
                <w:color w:val="000000"/>
                <w:sz w:val="20"/>
              </w:rPr>
              <w:t>____________________________</w:t>
            </w:r>
            <w:r>
              <w:br/>
            </w:r>
            <w:r>
              <w:rPr>
                <w:rFonts w:ascii="Times New Roman"/>
                <w:b w:val="false"/>
                <w:i w:val="false"/>
                <w:color w:val="000000"/>
                <w:sz w:val="20"/>
              </w:rPr>
              <w:t>(қолы)</w:t>
            </w:r>
            <w:r>
              <w:br/>
            </w:r>
            <w:r>
              <w:rPr>
                <w:rFonts w:ascii="Times New Roman"/>
                <w:b w:val="false"/>
                <w:i w:val="false"/>
                <w:color w:val="000000"/>
                <w:sz w:val="20"/>
              </w:rPr>
              <w:t>"____" ______________20__ ж.</w:t>
            </w:r>
          </w:p>
        </w:tc>
      </w:tr>
    </w:tbl>
    <w:bookmarkStart w:name="z350" w:id="332"/>
    <w:p>
      <w:pPr>
        <w:spacing w:after="0"/>
        <w:ind w:left="0"/>
        <w:jc w:val="left"/>
      </w:pPr>
      <w:r>
        <w:rPr>
          <w:rFonts w:ascii="Times New Roman"/>
          <w:b/>
          <w:i w:val="false"/>
          <w:color w:val="000000"/>
        </w:rPr>
        <w:t xml:space="preserve"> Радиациялық авария немесе жоспарланған көтеріңкі сәулеленуден персонал арасындағы адамдардың, сондай-ақ авариялық сәулеленуге ұшыраған халық арасындағы адамдардың сәулелену дозалары туралы 20___ жылғы мәліметтер</w:t>
      </w:r>
    </w:p>
    <w:bookmarkEnd w:id="332"/>
    <w:tbl>
      <w:tblPr>
        <w:tblW w:w="0" w:type="auto"/>
        <w:tblCellSpacing w:w="0" w:type="auto"/>
        <w:tblBorders>
          <w:top w:val="none"/>
          <w:left w:val="none"/>
          <w:bottom w:val="none"/>
          <w:right w:val="none"/>
          <w:insideH w:val="none"/>
          <w:insideV w:val="none"/>
        </w:tblBorders>
        <w:tblLayout w:type="fixed"/>
      </w:tblPr>
      <w:tblGrid>
        <w:gridCol w:w="12300"/>
      </w:tblGrid>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 _________________________________________________________________</w:t>
            </w:r>
          </w:p>
        </w:tc>
      </w:tr>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Пошталық мекенжайы ____________________________________________________________</w:t>
            </w:r>
          </w:p>
        </w:tc>
      </w:tr>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беретін ұйымның коды _______________________________________________________</w:t>
            </w:r>
          </w:p>
        </w:tc>
      </w:tr>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беретін ұйым қызметі түрінің коды ____________________________________________</w:t>
            </w:r>
          </w:p>
        </w:tc>
      </w:tr>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беретін ұйым өзінің қызметін жүзеге асыратын аумақтың коды 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 туралы мәліметтер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болса)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сәйкестендіру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жылы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Жынысы (ер, әйел)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Мәртебесі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1-кестенің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Сәулелену туралы мәліметтер</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Жоспарланған жоғары сәулеленуге екі рет ұшырағанкоды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доза, мЗв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Эквивалентті доза, мЗв</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Иондаушы сәулелену түрі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сәулеленуден болған доза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сәулеленуден болған доза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Ағзаның немесе тіннің коды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Дозасы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коды</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коды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коды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түрінің коды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сәулелену көзімен жұмыс жасайтын персонал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Жабық сәулелену көзімен жұмыс жасайтын персонал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2-кестенің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Генерациялайтын сәулелену көзімен жұмыс жасайтын персонал саны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 жаста персонал алған тиімді доза, мЗв.</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18-25 жас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26-35 жас</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36-45 жас</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46-55 жас</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56-65 жас</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66-75 жас</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 аумақтық бөлімшеге жіберілетін есепте 2, 3-бағандар бойынша жолдар толтырылмайды.</w:t>
      </w:r>
    </w:p>
    <w:bookmarkStart w:name="z351" w:id="333"/>
    <w:p>
      <w:pPr>
        <w:spacing w:after="0"/>
        <w:ind w:left="0"/>
        <w:jc w:val="left"/>
      </w:pPr>
      <w:r>
        <w:rPr>
          <w:rFonts w:ascii="Times New Roman"/>
          <w:b/>
          <w:i w:val="false"/>
          <w:color w:val="000000"/>
        </w:rPr>
        <w:t xml:space="preserve"> "Иондаушы сәулеленудің техногендік көздерін қалыпты пайдалану жағдайларында персонал адамдарының сәулелену дозалары туралы мәліметтер" № 1-ДОЗ нысанын және "Радиациялық авария немесе жоспарланатын көтеріңкі сәулелену жағдайларында персонал адамдарының, сондай-ақ авариялық сәулеленуге ұшыраған халық адамдарының сәулелену дозалары туралы мәліметтер" № 2-ДОЗ нысанын жүргізу мен толтыру тәртібі</w:t>
      </w:r>
    </w:p>
    <w:bookmarkEnd w:id="333"/>
    <w:bookmarkStart w:name="z352" w:id="334"/>
    <w:p>
      <w:pPr>
        <w:spacing w:after="0"/>
        <w:ind w:left="0"/>
        <w:jc w:val="both"/>
      </w:pPr>
      <w:r>
        <w:rPr>
          <w:rFonts w:ascii="Times New Roman"/>
          <w:b w:val="false"/>
          <w:i w:val="false"/>
          <w:color w:val="000000"/>
          <w:sz w:val="28"/>
        </w:rPr>
        <w:t>
      1-бөлім. Жалпы ережелер</w:t>
      </w:r>
    </w:p>
    <w:bookmarkEnd w:id="334"/>
    <w:bookmarkStart w:name="z353" w:id="335"/>
    <w:p>
      <w:pPr>
        <w:spacing w:after="0"/>
        <w:ind w:left="0"/>
        <w:jc w:val="both"/>
      </w:pPr>
      <w:r>
        <w:rPr>
          <w:rFonts w:ascii="Times New Roman"/>
          <w:b w:val="false"/>
          <w:i w:val="false"/>
          <w:color w:val="000000"/>
          <w:sz w:val="28"/>
        </w:rPr>
        <w:t>
      1. Сәулелену көзімен жұмыс жасайтын жеке немесе заңды тұлғалар және дозиметриялық бақылауда болатын персонал жыл сайын "Иондаушы сәулеленудің техногендік көздерін қалыпты пайдалану жағдайларында персонал адамдарының сәулелену дозалары туралы мәліметтер" № 1-ДОЗ нысанын (бұдан әрі – № 1-ДОЗ нысаны) толтырады.</w:t>
      </w:r>
    </w:p>
    <w:bookmarkEnd w:id="335"/>
    <w:bookmarkStart w:name="z354" w:id="336"/>
    <w:p>
      <w:pPr>
        <w:spacing w:after="0"/>
        <w:ind w:left="0"/>
        <w:jc w:val="both"/>
      </w:pPr>
      <w:r>
        <w:rPr>
          <w:rFonts w:ascii="Times New Roman"/>
          <w:b w:val="false"/>
          <w:i w:val="false"/>
          <w:color w:val="000000"/>
          <w:sz w:val="28"/>
        </w:rPr>
        <w:t>
      2. Есепті жылы пероналдың жоспарланған артық сәулеленуі немесе радиациялық авария нәтижесінде сәулелену жағдайы болған жеке және заңды тұлғалар "Радиациялық авария немесе жоспарланатын көтеріңкі сәулелену жағдайларында персонал адамдарының, сондай-ақ авариялық сәулеленуге ұшыраған халық адамдарының сәулелену дозалары туралы мәліметтер" № 2-ДОЗ нысанын толтырады.</w:t>
      </w:r>
    </w:p>
    <w:bookmarkEnd w:id="336"/>
    <w:p>
      <w:pPr>
        <w:spacing w:after="0"/>
        <w:ind w:left="0"/>
        <w:jc w:val="both"/>
      </w:pPr>
      <w:r>
        <w:rPr>
          <w:rFonts w:ascii="Times New Roman"/>
          <w:b w:val="false"/>
          <w:i w:val="false"/>
          <w:color w:val="000000"/>
          <w:sz w:val="28"/>
        </w:rPr>
        <w:t>
      Нысанға жоспарланған артық сәулеленумен және радиациялық авария нәтижесіндегі сәулеленумен байланысты жеке дозалары енгізіледі.</w:t>
      </w:r>
    </w:p>
    <w:bookmarkStart w:name="z355" w:id="337"/>
    <w:p>
      <w:pPr>
        <w:spacing w:after="0"/>
        <w:ind w:left="0"/>
        <w:jc w:val="both"/>
      </w:pPr>
      <w:r>
        <w:rPr>
          <w:rFonts w:ascii="Times New Roman"/>
          <w:b w:val="false"/>
          <w:i w:val="false"/>
          <w:color w:val="000000"/>
          <w:sz w:val="28"/>
        </w:rPr>
        <w:t>
      3. № 2-ДОЗ нысанына енгізілетін жоспарланған артық және авариялық сәулеленумен байланысты дозалар, сондай-ақ есептеу әдісімен алынған персоналдың "Б" тобы адамдарының дозасы № 1-ДОЗ нысанына енгізілмеуі тиіс.</w:t>
      </w:r>
    </w:p>
    <w:bookmarkEnd w:id="337"/>
    <w:bookmarkStart w:name="z356" w:id="338"/>
    <w:p>
      <w:pPr>
        <w:spacing w:after="0"/>
        <w:ind w:left="0"/>
        <w:jc w:val="both"/>
      </w:pPr>
      <w:r>
        <w:rPr>
          <w:rFonts w:ascii="Times New Roman"/>
          <w:b w:val="false"/>
          <w:i w:val="false"/>
          <w:color w:val="000000"/>
          <w:sz w:val="28"/>
        </w:rPr>
        <w:t>
      4. Персоналға жеке дозиметриялық бақылау жүргізетін жеке және заңды тұлғалардың атом энергиясын пайдалану саласындағы тиісті лицензиясы болуы тиіс.</w:t>
      </w:r>
    </w:p>
    <w:bookmarkEnd w:id="338"/>
    <w:bookmarkStart w:name="z357" w:id="339"/>
    <w:p>
      <w:pPr>
        <w:spacing w:after="0"/>
        <w:ind w:left="0"/>
        <w:jc w:val="both"/>
      </w:pPr>
      <w:r>
        <w:rPr>
          <w:rFonts w:ascii="Times New Roman"/>
          <w:b w:val="false"/>
          <w:i w:val="false"/>
          <w:color w:val="000000"/>
          <w:sz w:val="28"/>
        </w:rPr>
        <w:t>
      5. Персоналдың жеке сәулелену дозаларын бақылауы және есепке алуы мынадай мақсатта жүргізіледі:</w:t>
      </w:r>
    </w:p>
    <w:bookmarkEnd w:id="339"/>
    <w:p>
      <w:pPr>
        <w:spacing w:after="0"/>
        <w:ind w:left="0"/>
        <w:jc w:val="both"/>
      </w:pPr>
      <w:r>
        <w:rPr>
          <w:rFonts w:ascii="Times New Roman"/>
          <w:b w:val="false"/>
          <w:i w:val="false"/>
          <w:color w:val="000000"/>
          <w:sz w:val="28"/>
        </w:rPr>
        <w:t>
      1) сәулелену көздерімен жұмыс жасау, медициналық рентгендік емшаралар жүргізу, сондай-ақ радиациялық фон себебінен алынған персоналдың жеке сәулелену дозасы туралы объективті ақпарат алу;</w:t>
      </w:r>
    </w:p>
    <w:p>
      <w:pPr>
        <w:spacing w:after="0"/>
        <w:ind w:left="0"/>
        <w:jc w:val="both"/>
      </w:pPr>
      <w:r>
        <w:rPr>
          <w:rFonts w:ascii="Times New Roman"/>
          <w:b w:val="false"/>
          <w:i w:val="false"/>
          <w:color w:val="000000"/>
          <w:sz w:val="28"/>
        </w:rPr>
        <w:t>
      2) белгіленген шектерден жоғары сәулеленуге ұшырайтын адамдарды есепке алу;</w:t>
      </w:r>
    </w:p>
    <w:p>
      <w:pPr>
        <w:spacing w:after="0"/>
        <w:ind w:left="0"/>
        <w:jc w:val="both"/>
      </w:pPr>
      <w:r>
        <w:rPr>
          <w:rFonts w:ascii="Times New Roman"/>
          <w:b w:val="false"/>
          <w:i w:val="false"/>
          <w:color w:val="000000"/>
          <w:sz w:val="28"/>
        </w:rPr>
        <w:t>
      3) ұйым персоналының сәулелену дозалары туралы объективті және нақты ақпарат алу мүмкіндігін қамтамасыз ету;</w:t>
      </w:r>
    </w:p>
    <w:p>
      <w:pPr>
        <w:spacing w:after="0"/>
        <w:ind w:left="0"/>
        <w:jc w:val="both"/>
      </w:pPr>
      <w:r>
        <w:rPr>
          <w:rFonts w:ascii="Times New Roman"/>
          <w:b w:val="false"/>
          <w:i w:val="false"/>
          <w:color w:val="000000"/>
          <w:sz w:val="28"/>
        </w:rPr>
        <w:t>
      4) радиациялық фактордың персоналға әсерін бағалау;</w:t>
      </w:r>
    </w:p>
    <w:p>
      <w:pPr>
        <w:spacing w:after="0"/>
        <w:ind w:left="0"/>
        <w:jc w:val="both"/>
      </w:pPr>
      <w:r>
        <w:rPr>
          <w:rFonts w:ascii="Times New Roman"/>
          <w:b w:val="false"/>
          <w:i w:val="false"/>
          <w:color w:val="000000"/>
          <w:sz w:val="28"/>
        </w:rPr>
        <w:t>
      5) персоналдың сәулелену деңгейлерін төмендету бойынша шаралар қабылдау.</w:t>
      </w:r>
    </w:p>
    <w:bookmarkStart w:name="z358" w:id="340"/>
    <w:p>
      <w:pPr>
        <w:spacing w:after="0"/>
        <w:ind w:left="0"/>
        <w:jc w:val="both"/>
      </w:pPr>
      <w:r>
        <w:rPr>
          <w:rFonts w:ascii="Times New Roman"/>
          <w:b w:val="false"/>
          <w:i w:val="false"/>
          <w:color w:val="000000"/>
          <w:sz w:val="28"/>
        </w:rPr>
        <w:t>
      6. Жеке немесе заңды тұлғалар жыл сайын № 1-ДОЗ, № 2-ДОЗ нысандарын толтырады және аумақтық бөлімшелерге 15 қаңтардан кешіктірмей ұсынады, олар, өз кезегінде, алынған мәліметтерді жинақтайды және "Қоғамдық денсаулық сақтау ұлттық орталығы" ШЖҚ РМК "Санитариялық-эпидемиологиялық сараптама және мониторинг ғылыми-практикалық орталығы" филиалына (бұдан әрі – Филиал) 31 қаңтарда ұсынады, бұл ретте азаматтардың жеке сәулелену дозаларының республикалық деректер базасы құрылады. Филиал алынған деректерді талдайды және оларды халықтың санитариялық-эпидемиологиялық саламаттылығы саласындағы мемлекеттік органға 25 ақпанда ұсынады.</w:t>
      </w:r>
    </w:p>
    <w:bookmarkEnd w:id="340"/>
    <w:bookmarkStart w:name="z359" w:id="341"/>
    <w:p>
      <w:pPr>
        <w:spacing w:after="0"/>
        <w:ind w:left="0"/>
        <w:jc w:val="both"/>
      </w:pPr>
      <w:r>
        <w:rPr>
          <w:rFonts w:ascii="Times New Roman"/>
          <w:b w:val="false"/>
          <w:i w:val="false"/>
          <w:color w:val="000000"/>
          <w:sz w:val="28"/>
        </w:rPr>
        <w:t>
      7. № 1-ДОЗ и № 2-ДОЗ нысандар А4 үлгісіндегі ақ қағазда және электронды көшірмелер түрінде ұсынылады. Құжаттың екеуі де (түпнұсқа және электронды көшірме) толықтай бірдей болып ұсынылады.</w:t>
      </w:r>
    </w:p>
    <w:bookmarkEnd w:id="341"/>
    <w:bookmarkStart w:name="z360" w:id="342"/>
    <w:p>
      <w:pPr>
        <w:spacing w:after="0"/>
        <w:ind w:left="0"/>
        <w:jc w:val="both"/>
      </w:pPr>
      <w:r>
        <w:rPr>
          <w:rFonts w:ascii="Times New Roman"/>
          <w:b w:val="false"/>
          <w:i w:val="false"/>
          <w:color w:val="000000"/>
          <w:sz w:val="28"/>
        </w:rPr>
        <w:t>
      2-бөлім. № 1-ДОЗ нысанын толтыру тәртібі</w:t>
      </w:r>
    </w:p>
    <w:bookmarkEnd w:id="342"/>
    <w:bookmarkStart w:name="z361" w:id="343"/>
    <w:p>
      <w:pPr>
        <w:spacing w:after="0"/>
        <w:ind w:left="0"/>
        <w:jc w:val="both"/>
      </w:pPr>
      <w:r>
        <w:rPr>
          <w:rFonts w:ascii="Times New Roman"/>
          <w:b w:val="false"/>
          <w:i w:val="false"/>
          <w:color w:val="000000"/>
          <w:sz w:val="28"/>
        </w:rPr>
        <w:t>
      8. Жыл сайын "А" және "Б" тобындағы персоналдарды жеке дозиметриялық бақылау нәтижесі бойынша № 1-ДОЗ нысандары толтырылады.</w:t>
      </w:r>
    </w:p>
    <w:bookmarkEnd w:id="343"/>
    <w:bookmarkStart w:name="z362" w:id="344"/>
    <w:p>
      <w:pPr>
        <w:spacing w:after="0"/>
        <w:ind w:left="0"/>
        <w:jc w:val="both"/>
      </w:pPr>
      <w:r>
        <w:rPr>
          <w:rFonts w:ascii="Times New Roman"/>
          <w:b w:val="false"/>
          <w:i w:val="false"/>
          <w:color w:val="000000"/>
          <w:sz w:val="28"/>
        </w:rPr>
        <w:t>
      9. "А" тобындағы персоналдарда жеке дозиметриялық бақылау деректері болмағанда тиісті бағанға есептік әдіспен алынған деректер енгізіледі. "Б" тобындағы персоналдарда аспаптық өлшеулердің деректемелері болмағанда нысан толтырылмайды.</w:t>
      </w:r>
    </w:p>
    <w:bookmarkEnd w:id="344"/>
    <w:bookmarkStart w:name="z363" w:id="345"/>
    <w:p>
      <w:pPr>
        <w:spacing w:after="0"/>
        <w:ind w:left="0"/>
        <w:jc w:val="both"/>
      </w:pPr>
      <w:r>
        <w:rPr>
          <w:rFonts w:ascii="Times New Roman"/>
          <w:b w:val="false"/>
          <w:i w:val="false"/>
          <w:color w:val="000000"/>
          <w:sz w:val="28"/>
        </w:rPr>
        <w:t>
      10. № 1-ДОЗ нысанын толтыратын жеке немесе заңды тұлғалар есепті жылда сондай-ақ "А" тобындағы персоналын уақытша іссапарға жіберілген адамдарды есептерге қосады.</w:t>
      </w:r>
    </w:p>
    <w:bookmarkEnd w:id="345"/>
    <w:bookmarkStart w:name="z364" w:id="346"/>
    <w:p>
      <w:pPr>
        <w:spacing w:after="0"/>
        <w:ind w:left="0"/>
        <w:jc w:val="both"/>
      </w:pPr>
      <w:r>
        <w:rPr>
          <w:rFonts w:ascii="Times New Roman"/>
          <w:b w:val="false"/>
          <w:i w:val="false"/>
          <w:color w:val="000000"/>
          <w:sz w:val="28"/>
        </w:rPr>
        <w:t>
      11. "Ұйымның атауы" жолында ешбір қысқартусыз ұйымның толық атауы, пошталық индексі бар толық пошталық мекенжайы көрсетіледі. Ұйымның толық атауынан кейін жақшада егер ресми қысқартылған атауы бар болса, сол атауы көрсетіледі.</w:t>
      </w:r>
    </w:p>
    <w:bookmarkEnd w:id="346"/>
    <w:bookmarkStart w:name="z365" w:id="347"/>
    <w:p>
      <w:pPr>
        <w:spacing w:after="0"/>
        <w:ind w:left="0"/>
        <w:jc w:val="both"/>
      </w:pPr>
      <w:r>
        <w:rPr>
          <w:rFonts w:ascii="Times New Roman"/>
          <w:b w:val="false"/>
          <w:i w:val="false"/>
          <w:color w:val="000000"/>
          <w:sz w:val="28"/>
        </w:rPr>
        <w:t>
      12. "Пошталық мекенжай" деген жолда есеп беретін ұйымның пошталық индексі, мекен-жайы көрсетіледі.</w:t>
      </w:r>
    </w:p>
    <w:bookmarkEnd w:id="347"/>
    <w:bookmarkStart w:name="z366" w:id="348"/>
    <w:p>
      <w:pPr>
        <w:spacing w:after="0"/>
        <w:ind w:left="0"/>
        <w:jc w:val="both"/>
      </w:pPr>
      <w:r>
        <w:rPr>
          <w:rFonts w:ascii="Times New Roman"/>
          <w:b w:val="false"/>
          <w:i w:val="false"/>
          <w:color w:val="000000"/>
          <w:sz w:val="28"/>
        </w:rPr>
        <w:t>
      13. Нысанның тиісті бағандарға сыныптама бойынша ұйымның коды ретімен енгізіледі (ұйымның тұрақты кодтарын аумақтық бөлімшелер құрастырады).</w:t>
      </w:r>
    </w:p>
    <w:bookmarkEnd w:id="348"/>
    <w:bookmarkStart w:name="z367" w:id="349"/>
    <w:p>
      <w:pPr>
        <w:spacing w:after="0"/>
        <w:ind w:left="0"/>
        <w:jc w:val="both"/>
      </w:pPr>
      <w:r>
        <w:rPr>
          <w:rFonts w:ascii="Times New Roman"/>
          <w:b w:val="false"/>
          <w:i w:val="false"/>
          <w:color w:val="000000"/>
          <w:sz w:val="28"/>
        </w:rPr>
        <w:t>
      14. "Есеп беретін ұйым өзінің қызметін жүзеге асыратын аумақтың коды" деген жолда Санитариялық қағидалардың осы қосымшасының 1-кестесі бойынша көрсетіледі;</w:t>
      </w:r>
    </w:p>
    <w:bookmarkEnd w:id="349"/>
    <w:bookmarkStart w:name="z368" w:id="350"/>
    <w:p>
      <w:pPr>
        <w:spacing w:after="0"/>
        <w:ind w:left="0"/>
        <w:jc w:val="both"/>
      </w:pPr>
      <w:r>
        <w:rPr>
          <w:rFonts w:ascii="Times New Roman"/>
          <w:b w:val="false"/>
          <w:i w:val="false"/>
          <w:color w:val="000000"/>
          <w:sz w:val="28"/>
        </w:rPr>
        <w:t>
      15. "Есеп беретін ұйым қызметі түрінің коды" деген жол Санитариялық қағидалардың осы қосымшасының 2-кестесі бойынша көрсетіледі.</w:t>
      </w:r>
    </w:p>
    <w:bookmarkEnd w:id="350"/>
    <w:bookmarkStart w:name="z369" w:id="351"/>
    <w:p>
      <w:pPr>
        <w:spacing w:after="0"/>
        <w:ind w:left="0"/>
        <w:jc w:val="both"/>
      </w:pPr>
      <w:r>
        <w:rPr>
          <w:rFonts w:ascii="Times New Roman"/>
          <w:b w:val="false"/>
          <w:i w:val="false"/>
          <w:color w:val="000000"/>
          <w:sz w:val="28"/>
        </w:rPr>
        <w:t>
      16. 1-кесте 2-бөлімнен тұрады: персоналдар туралы мәліметтер (2 – 6 бағандар), сәулелену туралы мәліметтер (7 – 11 бағандар).</w:t>
      </w:r>
    </w:p>
    <w:bookmarkEnd w:id="351"/>
    <w:bookmarkStart w:name="z370" w:id="352"/>
    <w:p>
      <w:pPr>
        <w:spacing w:after="0"/>
        <w:ind w:left="0"/>
        <w:jc w:val="both"/>
      </w:pPr>
      <w:r>
        <w:rPr>
          <w:rFonts w:ascii="Times New Roman"/>
          <w:b w:val="false"/>
          <w:i w:val="false"/>
          <w:color w:val="000000"/>
          <w:sz w:val="28"/>
        </w:rPr>
        <w:t>
      17. 1-бағанда – "А" тобы персоналы адамдарының реттік нөмірі көрсетіледі.</w:t>
      </w:r>
    </w:p>
    <w:bookmarkEnd w:id="352"/>
    <w:bookmarkStart w:name="z371" w:id="353"/>
    <w:p>
      <w:pPr>
        <w:spacing w:after="0"/>
        <w:ind w:left="0"/>
        <w:jc w:val="both"/>
      </w:pPr>
      <w:r>
        <w:rPr>
          <w:rFonts w:ascii="Times New Roman"/>
          <w:b w:val="false"/>
          <w:i w:val="false"/>
          <w:color w:val="000000"/>
          <w:sz w:val="28"/>
        </w:rPr>
        <w:t>
      18. 2-бағанда – қызметкердің тегі, аты және әкесінің аты (бар болса) толық көрсетіледі. Бағанға қызметкер атының бірінші әріптерін жазуға жол берілмейді.</w:t>
      </w:r>
    </w:p>
    <w:bookmarkEnd w:id="353"/>
    <w:bookmarkStart w:name="z372" w:id="354"/>
    <w:p>
      <w:pPr>
        <w:spacing w:after="0"/>
        <w:ind w:left="0"/>
        <w:jc w:val="both"/>
      </w:pPr>
      <w:r>
        <w:rPr>
          <w:rFonts w:ascii="Times New Roman"/>
          <w:b w:val="false"/>
          <w:i w:val="false"/>
          <w:color w:val="000000"/>
          <w:sz w:val="28"/>
        </w:rPr>
        <w:t>
      19. 3-бағанда – қызметкердің жеке сәйкестендіру нөмірі көрсетіледі.</w:t>
      </w:r>
    </w:p>
    <w:bookmarkEnd w:id="354"/>
    <w:bookmarkStart w:name="z373" w:id="355"/>
    <w:p>
      <w:pPr>
        <w:spacing w:after="0"/>
        <w:ind w:left="0"/>
        <w:jc w:val="both"/>
      </w:pPr>
      <w:r>
        <w:rPr>
          <w:rFonts w:ascii="Times New Roman"/>
          <w:b w:val="false"/>
          <w:i w:val="false"/>
          <w:color w:val="000000"/>
          <w:sz w:val="28"/>
        </w:rPr>
        <w:t>
      20. 4-бағанда – қызметкердің туған айы, күні, жылы жазылады. Ол туған күніне, айына және жылына сәйкес келетін, нүктелермен бөлініп тұратын сандармен толтырылады. Бұл ретте күні мен айы екі санмен қойылады (10-ға дейінгі санның алдына нөл қойылады), ал жылы толық төрт таңбалы санмен көрсетіледі (мысалы: 12.05.1984).</w:t>
      </w:r>
    </w:p>
    <w:bookmarkEnd w:id="355"/>
    <w:bookmarkStart w:name="z374" w:id="356"/>
    <w:p>
      <w:pPr>
        <w:spacing w:after="0"/>
        <w:ind w:left="0"/>
        <w:jc w:val="both"/>
      </w:pPr>
      <w:r>
        <w:rPr>
          <w:rFonts w:ascii="Times New Roman"/>
          <w:b w:val="false"/>
          <w:i w:val="false"/>
          <w:color w:val="000000"/>
          <w:sz w:val="28"/>
        </w:rPr>
        <w:t>
      21. 5-бағанда – қызметкердің жынысы жазылады: "Ер", "Әйел".</w:t>
      </w:r>
    </w:p>
    <w:bookmarkEnd w:id="356"/>
    <w:bookmarkStart w:name="z375" w:id="357"/>
    <w:p>
      <w:pPr>
        <w:spacing w:after="0"/>
        <w:ind w:left="0"/>
        <w:jc w:val="both"/>
      </w:pPr>
      <w:r>
        <w:rPr>
          <w:rFonts w:ascii="Times New Roman"/>
          <w:b w:val="false"/>
          <w:i w:val="false"/>
          <w:color w:val="000000"/>
          <w:sz w:val="28"/>
        </w:rPr>
        <w:t>
      22. 6-бағанда – қызметкердің мәртебесіне сәйкес Санитариялық қағидаларға осы қосымшаға 3-кестесі бойынша анықталатын кодтар көрсетіледі.</w:t>
      </w:r>
    </w:p>
    <w:bookmarkEnd w:id="357"/>
    <w:bookmarkStart w:name="z376" w:id="358"/>
    <w:p>
      <w:pPr>
        <w:spacing w:after="0"/>
        <w:ind w:left="0"/>
        <w:jc w:val="both"/>
      </w:pPr>
      <w:r>
        <w:rPr>
          <w:rFonts w:ascii="Times New Roman"/>
          <w:b w:val="false"/>
          <w:i w:val="false"/>
          <w:color w:val="000000"/>
          <w:sz w:val="28"/>
        </w:rPr>
        <w:t>
      23. 7-бағанда – иондаушы сәуле түріне сәйкес Санитариялық қағидаларға осы қосымшаға 4-кестесі бойынша таңдалатын кодтар қойылады. Бұл ретте бірден алтыға дейінгі реттік нөмірі барлар иондаушы сәулеленудің әртүрлі түрлерімен сыртқы сәулеленуге жатады, ал жетінші – жұмыскерлердің ағзасына радионуклидтердің түсуі есебінен ішкі сәулеленуге жатады.</w:t>
      </w:r>
    </w:p>
    <w:bookmarkEnd w:id="358"/>
    <w:bookmarkStart w:name="z377" w:id="359"/>
    <w:p>
      <w:pPr>
        <w:spacing w:after="0"/>
        <w:ind w:left="0"/>
        <w:jc w:val="both"/>
      </w:pPr>
      <w:r>
        <w:rPr>
          <w:rFonts w:ascii="Times New Roman"/>
          <w:b w:val="false"/>
          <w:i w:val="false"/>
          <w:color w:val="000000"/>
          <w:sz w:val="28"/>
        </w:rPr>
        <w:t>
      24. 8 баған – есепті жылы (мЗв) жұмыскердің сыртқы сәулеленуінің жеке дозиметриясының ресми мәліметтері бойынша толтырылады. Жеке дозиметриялық деректемелері болмаған кезде бағанға жылдық бағалау дозасын есептік әдіспен алынған маңызы бар дозаны енгізуге жол беріледі.</w:t>
      </w:r>
    </w:p>
    <w:bookmarkEnd w:id="359"/>
    <w:bookmarkStart w:name="z378" w:id="360"/>
    <w:p>
      <w:pPr>
        <w:spacing w:after="0"/>
        <w:ind w:left="0"/>
        <w:jc w:val="both"/>
      </w:pPr>
      <w:r>
        <w:rPr>
          <w:rFonts w:ascii="Times New Roman"/>
          <w:b w:val="false"/>
          <w:i w:val="false"/>
          <w:color w:val="000000"/>
          <w:sz w:val="28"/>
        </w:rPr>
        <w:t>
      25. 9-баған есепті жылы (мЗв) жұмыскердің ішкі сәулеленуінің жеке дозиметриясының ресми мәліметтері бойынша толтырылады. Персоналдың ішкі сәулеленуінің жылдық тиімді дозасын ашық күйдегі радиоактивті заттармен жұмыс істеу кезінде есепке алады және өндірістік үй-жайлардың жұмыс аймағының ауасындағы немесе жеке сынама алғыштарды пайдалана отырып тыныс алу аймағындағы радионуклидтердің көлемдік белсенділігін өлшеу, адамды сәулелеу есептегішінің көмегімен ағзадағы радионуклидтерді тікелей өлшеу және (немесе) бөлінділердің биосубстраттарын талдау нәтижелері бойынша анықтайды.</w:t>
      </w:r>
    </w:p>
    <w:bookmarkEnd w:id="360"/>
    <w:bookmarkStart w:name="z379" w:id="361"/>
    <w:p>
      <w:pPr>
        <w:spacing w:after="0"/>
        <w:ind w:left="0"/>
        <w:jc w:val="both"/>
      </w:pPr>
      <w:r>
        <w:rPr>
          <w:rFonts w:ascii="Times New Roman"/>
          <w:b w:val="false"/>
          <w:i w:val="false"/>
          <w:color w:val="000000"/>
          <w:sz w:val="28"/>
        </w:rPr>
        <w:t xml:space="preserve">
      26. 10-бағанда сәулелену көзінің әсеріне ұшыраған ағзаның немесе тіннің түріне сәйкес Санитариялық қағидаларға осы қосымшаға 5-кесте бойынша анықталатын кодтар көрсетіледі. Бұл ретте доза шегі № ҚР ДСМ-71 </w:t>
      </w:r>
      <w:r>
        <w:rPr>
          <w:rFonts w:ascii="Times New Roman"/>
          <w:b w:val="false"/>
          <w:i w:val="false"/>
          <w:color w:val="000000"/>
          <w:sz w:val="28"/>
        </w:rPr>
        <w:t>бұйрықта</w:t>
      </w:r>
      <w:r>
        <w:rPr>
          <w:rFonts w:ascii="Times New Roman"/>
          <w:b w:val="false"/>
          <w:i w:val="false"/>
          <w:color w:val="000000"/>
          <w:sz w:val="28"/>
        </w:rPr>
        <w:t xml:space="preserve"> айқындалған ағзалар (тіндер) үшін ғана мәліметтер енгізіледі.</w:t>
      </w:r>
    </w:p>
    <w:bookmarkEnd w:id="36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26-тармақ жаңа редакцияда - ҚР Денсаулық сақтау министрінің 05.04.2023 </w:t>
      </w:r>
      <w:r>
        <w:rPr>
          <w:rFonts w:ascii="Times New Roman"/>
          <w:b w:val="false"/>
          <w:i w:val="false"/>
          <w:color w:val="000000"/>
          <w:sz w:val="28"/>
        </w:rPr>
        <w:t>№ 60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80" w:id="362"/>
    <w:p>
      <w:pPr>
        <w:spacing w:after="0"/>
        <w:ind w:left="0"/>
        <w:jc w:val="both"/>
      </w:pPr>
      <w:r>
        <w:rPr>
          <w:rFonts w:ascii="Times New Roman"/>
          <w:b w:val="false"/>
          <w:i w:val="false"/>
          <w:color w:val="000000"/>
          <w:sz w:val="28"/>
        </w:rPr>
        <w:t>
      27. 11-бағанға персоналдың көз бұршағындағы, қолдың буыны мен табандарындағы, іштің төменгі бөлігіндегі (45 жасқа дейінгі әйелдер үшін) осы ағзалардың жеке дозиметриясы нәтижесінде алынған эквивалентті доза (мЗв) мәндері жазылады. Бұл мәліметтер тек жоғарыда аталған ағзалардағы эквивалентті дозаны бақылау қажет болатын және жүргізілетін жағдайларда ғана енгізіледі.</w:t>
      </w:r>
    </w:p>
    <w:bookmarkEnd w:id="362"/>
    <w:bookmarkStart w:name="z381" w:id="363"/>
    <w:p>
      <w:pPr>
        <w:spacing w:after="0"/>
        <w:ind w:left="0"/>
        <w:jc w:val="both"/>
      </w:pPr>
      <w:r>
        <w:rPr>
          <w:rFonts w:ascii="Times New Roman"/>
          <w:b w:val="false"/>
          <w:i w:val="false"/>
          <w:color w:val="000000"/>
          <w:sz w:val="28"/>
        </w:rPr>
        <w:t>
      28. Егер сыртқы немесе ішкі сәулеленуді не ағзадағы (тіндегі) дозалар өлшенген шама қолданылатын өлшеу құралы үшін метрологиялық белгіленген ең аз өлшенетін мәннен аз болса, онда тиісті бағанға (8, 9, 11) "0" мәні қойылады. Бұл ретте 10-бағанға сызықша "-" енгізіледі.</w:t>
      </w:r>
    </w:p>
    <w:bookmarkEnd w:id="363"/>
    <w:bookmarkStart w:name="z382" w:id="364"/>
    <w:p>
      <w:pPr>
        <w:spacing w:after="0"/>
        <w:ind w:left="0"/>
        <w:jc w:val="both"/>
      </w:pPr>
      <w:r>
        <w:rPr>
          <w:rFonts w:ascii="Times New Roman"/>
          <w:b w:val="false"/>
          <w:i w:val="false"/>
          <w:color w:val="000000"/>
          <w:sz w:val="28"/>
        </w:rPr>
        <w:t>
      29. Жоғарыда аталған сәулелену түрлерінің біреуі тіркелген болса, бірақ тиісті дозаның сандық мәні белгісіз болса, тиісті бағанға (8, 9, 11) доза шамасының орнына "-1" коды қойылады.</w:t>
      </w:r>
    </w:p>
    <w:bookmarkEnd w:id="364"/>
    <w:bookmarkStart w:name="z383" w:id="365"/>
    <w:p>
      <w:pPr>
        <w:spacing w:after="0"/>
        <w:ind w:left="0"/>
        <w:jc w:val="both"/>
      </w:pPr>
      <w:r>
        <w:rPr>
          <w:rFonts w:ascii="Times New Roman"/>
          <w:b w:val="false"/>
          <w:i w:val="false"/>
          <w:color w:val="000000"/>
          <w:sz w:val="28"/>
        </w:rPr>
        <w:t>
      30. 2-кестенің тиісті торларына мыналар енгізіледі:</w:t>
      </w:r>
    </w:p>
    <w:bookmarkEnd w:id="365"/>
    <w:p>
      <w:pPr>
        <w:spacing w:after="0"/>
        <w:ind w:left="0"/>
        <w:jc w:val="both"/>
      </w:pPr>
      <w:r>
        <w:rPr>
          <w:rFonts w:ascii="Times New Roman"/>
          <w:b w:val="false"/>
          <w:i w:val="false"/>
          <w:color w:val="000000"/>
          <w:sz w:val="28"/>
        </w:rPr>
        <w:t>
      1) 1-бағанғда реттік нөмірі көрсетіледі;</w:t>
      </w:r>
    </w:p>
    <w:p>
      <w:pPr>
        <w:spacing w:after="0"/>
        <w:ind w:left="0"/>
        <w:jc w:val="both"/>
      </w:pPr>
      <w:r>
        <w:rPr>
          <w:rFonts w:ascii="Times New Roman"/>
          <w:b w:val="false"/>
          <w:i w:val="false"/>
          <w:color w:val="000000"/>
          <w:sz w:val="28"/>
        </w:rPr>
        <w:t>
      2) 2-бағанда Санитариялық қағидалар осы қосымшаның 1-кестесі бойынша облыс кодтары көрсетіледі;</w:t>
      </w:r>
    </w:p>
    <w:p>
      <w:pPr>
        <w:spacing w:after="0"/>
        <w:ind w:left="0"/>
        <w:jc w:val="both"/>
      </w:pPr>
      <w:r>
        <w:rPr>
          <w:rFonts w:ascii="Times New Roman"/>
          <w:b w:val="false"/>
          <w:i w:val="false"/>
          <w:color w:val="000000"/>
          <w:sz w:val="28"/>
        </w:rPr>
        <w:t>
      3) 3-бағанда сәулелену көзін пайдаланатын ұйымдардың орналасқан аудандары (түсіндірілуін ескертпеде көрсету керек) көрсетіледі;</w:t>
      </w:r>
    </w:p>
    <w:p>
      <w:pPr>
        <w:spacing w:after="0"/>
        <w:ind w:left="0"/>
        <w:jc w:val="both"/>
      </w:pPr>
      <w:r>
        <w:rPr>
          <w:rFonts w:ascii="Times New Roman"/>
          <w:b w:val="false"/>
          <w:i w:val="false"/>
          <w:color w:val="000000"/>
          <w:sz w:val="28"/>
        </w:rPr>
        <w:t>
      4) 4-бағанда сәулелену көзін пайдаланатын ұйымның коды көрсетіледі (түсіндірілуін ескертпеде көрсету керек);</w:t>
      </w:r>
    </w:p>
    <w:p>
      <w:pPr>
        <w:spacing w:after="0"/>
        <w:ind w:left="0"/>
        <w:jc w:val="both"/>
      </w:pPr>
      <w:r>
        <w:rPr>
          <w:rFonts w:ascii="Times New Roman"/>
          <w:b w:val="false"/>
          <w:i w:val="false"/>
          <w:color w:val="000000"/>
          <w:sz w:val="28"/>
        </w:rPr>
        <w:t>
      5) 5-бағанда Санитариялық қағидаларға осы қосымшаға 2-кестесі бойынша ұйымның қызмет түрлері көрсетіледі;</w:t>
      </w:r>
    </w:p>
    <w:p>
      <w:pPr>
        <w:spacing w:after="0"/>
        <w:ind w:left="0"/>
        <w:jc w:val="both"/>
      </w:pPr>
      <w:r>
        <w:rPr>
          <w:rFonts w:ascii="Times New Roman"/>
          <w:b w:val="false"/>
          <w:i w:val="false"/>
          <w:color w:val="000000"/>
          <w:sz w:val="28"/>
        </w:rPr>
        <w:t>
      6) 6-7-бағандарда ашық сәулелену көзімен жұмыс істейтін персоналдың жалпы саны көрсетіледі;</w:t>
      </w:r>
    </w:p>
    <w:p>
      <w:pPr>
        <w:spacing w:after="0"/>
        <w:ind w:left="0"/>
        <w:jc w:val="both"/>
      </w:pPr>
      <w:r>
        <w:rPr>
          <w:rFonts w:ascii="Times New Roman"/>
          <w:b w:val="false"/>
          <w:i w:val="false"/>
          <w:color w:val="000000"/>
          <w:sz w:val="28"/>
        </w:rPr>
        <w:t>
      7) 8-9 бағандарда жабық сәулелену көзімен жұмыс істейтін персоналдың жалпы саны көрсетіледі;</w:t>
      </w:r>
    </w:p>
    <w:p>
      <w:pPr>
        <w:spacing w:after="0"/>
        <w:ind w:left="0"/>
        <w:jc w:val="both"/>
      </w:pPr>
      <w:r>
        <w:rPr>
          <w:rFonts w:ascii="Times New Roman"/>
          <w:b w:val="false"/>
          <w:i w:val="false"/>
          <w:color w:val="000000"/>
          <w:sz w:val="28"/>
        </w:rPr>
        <w:t>
      8) 10-11-бағандарда генерациялайтын сәулелену көзімен жұмыс істейтін персоналдың жалпы саны көрсетіледі;</w:t>
      </w:r>
    </w:p>
    <w:p>
      <w:pPr>
        <w:spacing w:after="0"/>
        <w:ind w:left="0"/>
        <w:jc w:val="both"/>
      </w:pPr>
      <w:r>
        <w:rPr>
          <w:rFonts w:ascii="Times New Roman"/>
          <w:b w:val="false"/>
          <w:i w:val="false"/>
          <w:color w:val="000000"/>
          <w:sz w:val="28"/>
        </w:rPr>
        <w:t>
      9) 12-17-бағандарда персоналдың жас ерекшелігі бойынша ең төмен және ең жоғары ауқымдағы алған тиімді дозасы мЗв-пен көрсетіледі.</w:t>
      </w:r>
    </w:p>
    <w:bookmarkStart w:name="z384" w:id="366"/>
    <w:p>
      <w:pPr>
        <w:spacing w:after="0"/>
        <w:ind w:left="0"/>
        <w:jc w:val="both"/>
      </w:pPr>
      <w:r>
        <w:rPr>
          <w:rFonts w:ascii="Times New Roman"/>
          <w:b w:val="false"/>
          <w:i w:val="false"/>
          <w:color w:val="000000"/>
          <w:sz w:val="28"/>
        </w:rPr>
        <w:t>
      3-бөлім. № 2-ДОЗ нысанын толтыру тәртібі</w:t>
      </w:r>
    </w:p>
    <w:bookmarkEnd w:id="366"/>
    <w:bookmarkStart w:name="z385" w:id="367"/>
    <w:p>
      <w:pPr>
        <w:spacing w:after="0"/>
        <w:ind w:left="0"/>
        <w:jc w:val="both"/>
      </w:pPr>
      <w:r>
        <w:rPr>
          <w:rFonts w:ascii="Times New Roman"/>
          <w:b w:val="false"/>
          <w:i w:val="false"/>
          <w:color w:val="000000"/>
          <w:sz w:val="28"/>
        </w:rPr>
        <w:t>
      31. №2-ДОЗ нысанына жоспарланатын жоғары сәулеленумен және радиациялық авария нәтижесіндегі сәулеленумен байланысты жеке дозалар енгізіледі.</w:t>
      </w:r>
    </w:p>
    <w:bookmarkEnd w:id="367"/>
    <w:bookmarkStart w:name="z386" w:id="368"/>
    <w:p>
      <w:pPr>
        <w:spacing w:after="0"/>
        <w:ind w:left="0"/>
        <w:jc w:val="both"/>
      </w:pPr>
      <w:r>
        <w:rPr>
          <w:rFonts w:ascii="Times New Roman"/>
          <w:b w:val="false"/>
          <w:i w:val="false"/>
          <w:color w:val="000000"/>
          <w:sz w:val="28"/>
        </w:rPr>
        <w:t>
      32. Персоналдың рұқсат етілетін тиімді дозасынан (жылына 20 мЗв) асып кеткен жағдайда, ескертпеде себебі, жоғары доза қай кезеңде және кім, қандай жағдайларда (тегі, аты, әкесінің аты (бар болса), жасы, тұратын жері) алғанын, ұйымның толық атауы (пошталық мекенжайы), әсер ететін иондаушы сәулелену түрі, жүргізілген іс-шаралар және тексеру бойынша ұсынымдар көрсетілуі қажет.</w:t>
      </w:r>
    </w:p>
    <w:bookmarkEnd w:id="368"/>
    <w:bookmarkStart w:name="z387" w:id="369"/>
    <w:p>
      <w:pPr>
        <w:spacing w:after="0"/>
        <w:ind w:left="0"/>
        <w:jc w:val="both"/>
      </w:pPr>
      <w:r>
        <w:rPr>
          <w:rFonts w:ascii="Times New Roman"/>
          <w:b w:val="false"/>
          <w:i w:val="false"/>
          <w:color w:val="000000"/>
          <w:sz w:val="28"/>
        </w:rPr>
        <w:t>
      33. Нысан жыл сайын персоналдың жоспарланатын жоғары сәулеленуінің және радиациялық авария жағдайындағы сәулеленудің, сондай-ақ есепті жылы авариялық сәулеленуге ұшыраған адамдардың жеке дозаларын өлшеу немесе есептеу нәтижелері бойынша толтырылады.</w:t>
      </w:r>
    </w:p>
    <w:bookmarkEnd w:id="369"/>
    <w:bookmarkStart w:name="z388" w:id="370"/>
    <w:p>
      <w:pPr>
        <w:spacing w:after="0"/>
        <w:ind w:left="0"/>
        <w:jc w:val="both"/>
      </w:pPr>
      <w:r>
        <w:rPr>
          <w:rFonts w:ascii="Times New Roman"/>
          <w:b w:val="false"/>
          <w:i w:val="false"/>
          <w:color w:val="000000"/>
          <w:sz w:val="28"/>
        </w:rPr>
        <w:t xml:space="preserve">
      34. Халықтың авариялық сәулелену дозалары осы радиациялық авариядан кейінгі бірінші жылға қатысты нысанға енгізіледі. Кейінгі жылдарда өткен радиациялық авариялар есебінен халықтың сәулелену дозалары енгізілмейді. </w:t>
      </w:r>
    </w:p>
    <w:bookmarkEnd w:id="370"/>
    <w:bookmarkStart w:name="z410" w:id="371"/>
    <w:p>
      <w:pPr>
        <w:spacing w:after="0"/>
        <w:ind w:left="0"/>
        <w:jc w:val="both"/>
      </w:pPr>
      <w:r>
        <w:rPr>
          <w:rFonts w:ascii="Times New Roman"/>
          <w:b w:val="false"/>
          <w:i w:val="false"/>
          <w:color w:val="000000"/>
          <w:sz w:val="28"/>
        </w:rPr>
        <w:t>
      35. Нысанды толтыратын жеке немесе заңды тұлғалар уақытша іссапарға келген адамдарды да есеп беруге енгізеді.</w:t>
      </w:r>
    </w:p>
    <w:bookmarkEnd w:id="371"/>
    <w:bookmarkStart w:name="z389" w:id="372"/>
    <w:p>
      <w:pPr>
        <w:spacing w:after="0"/>
        <w:ind w:left="0"/>
        <w:jc w:val="both"/>
      </w:pPr>
      <w:r>
        <w:rPr>
          <w:rFonts w:ascii="Times New Roman"/>
          <w:b w:val="false"/>
          <w:i w:val="false"/>
          <w:color w:val="000000"/>
          <w:sz w:val="28"/>
        </w:rPr>
        <w:t>
      36. Авариялық сәулеленуге ұшыраған адамдарды анықтауды және радиациялық авария болған кәсіпорын персоналының жеке сәулелену дозаларын бағалауды аумақтық бөлімшелер және (немесе) аварияның себептерін тексеретін тиісті комиссия жүргізеді. Бұл жұмысқа аварияның көлеміне байланысты аварияның салдарларын жоятын тиісті министрліктер және ведомстволардың мекемелері (кәсіпорындары) де қатыса алады.</w:t>
      </w:r>
    </w:p>
    <w:bookmarkEnd w:id="372"/>
    <w:bookmarkStart w:name="z390" w:id="373"/>
    <w:p>
      <w:pPr>
        <w:spacing w:after="0"/>
        <w:ind w:left="0"/>
        <w:jc w:val="both"/>
      </w:pPr>
      <w:r>
        <w:rPr>
          <w:rFonts w:ascii="Times New Roman"/>
          <w:b w:val="false"/>
          <w:i w:val="false"/>
          <w:color w:val="000000"/>
          <w:sz w:val="28"/>
        </w:rPr>
        <w:t>
      37. "Есеп беретін ұйым атауы" деген жолда ешбір қысқартуларсыз ұйымның толық атауы жазылады. Ұйымның толық атауынан кейін ұйымның ресми қысқартылған атауы болса, ол жақшаның ішіне жазылады.</w:t>
      </w:r>
    </w:p>
    <w:bookmarkEnd w:id="373"/>
    <w:bookmarkStart w:name="z391" w:id="374"/>
    <w:p>
      <w:pPr>
        <w:spacing w:after="0"/>
        <w:ind w:left="0"/>
        <w:jc w:val="both"/>
      </w:pPr>
      <w:r>
        <w:rPr>
          <w:rFonts w:ascii="Times New Roman"/>
          <w:b w:val="false"/>
          <w:i w:val="false"/>
          <w:color w:val="000000"/>
          <w:sz w:val="28"/>
        </w:rPr>
        <w:t>
      38. "Пошталық мекенжайы" деген жолда есеп беруші ұйымның пошталық индексі және толық пошталық мекенжайы көрсетіледі.</w:t>
      </w:r>
    </w:p>
    <w:bookmarkEnd w:id="374"/>
    <w:bookmarkStart w:name="z392" w:id="375"/>
    <w:p>
      <w:pPr>
        <w:spacing w:after="0"/>
        <w:ind w:left="0"/>
        <w:jc w:val="both"/>
      </w:pPr>
      <w:r>
        <w:rPr>
          <w:rFonts w:ascii="Times New Roman"/>
          <w:b w:val="false"/>
          <w:i w:val="false"/>
          <w:color w:val="000000"/>
          <w:sz w:val="28"/>
        </w:rPr>
        <w:t>
      39. "Есеп беретін ұйымның коды" деген жолда ұйымды тұрақты кодтауды аумақтық бөлімшелер құрастырады (түсіндіруді ескертпеде көрсету керек).</w:t>
      </w:r>
    </w:p>
    <w:bookmarkEnd w:id="375"/>
    <w:bookmarkStart w:name="z393" w:id="376"/>
    <w:p>
      <w:pPr>
        <w:spacing w:after="0"/>
        <w:ind w:left="0"/>
        <w:jc w:val="both"/>
      </w:pPr>
      <w:r>
        <w:rPr>
          <w:rFonts w:ascii="Times New Roman"/>
          <w:b w:val="false"/>
          <w:i w:val="false"/>
          <w:color w:val="000000"/>
          <w:sz w:val="28"/>
        </w:rPr>
        <w:t>
      40. "Есеп беретін ұйым өзінің қызметін жүзеге асыратын аумақтың коды" деген жол осы Санитариялық қағидаларға қосымшаның 1-кестесі бойынша көрсетіледі.</w:t>
      </w:r>
    </w:p>
    <w:bookmarkEnd w:id="376"/>
    <w:bookmarkStart w:name="z394" w:id="377"/>
    <w:p>
      <w:pPr>
        <w:spacing w:after="0"/>
        <w:ind w:left="0"/>
        <w:jc w:val="both"/>
      </w:pPr>
      <w:r>
        <w:rPr>
          <w:rFonts w:ascii="Times New Roman"/>
          <w:b w:val="false"/>
          <w:i w:val="false"/>
          <w:color w:val="000000"/>
          <w:sz w:val="28"/>
        </w:rPr>
        <w:t>
      41. "Есеп беретін ұйым қызметінің коды" осы Санитариялық қағидаларға қосымшаның 2-кестесінде белгіленген.</w:t>
      </w:r>
    </w:p>
    <w:bookmarkEnd w:id="377"/>
    <w:bookmarkStart w:name="z395" w:id="378"/>
    <w:p>
      <w:pPr>
        <w:spacing w:after="0"/>
        <w:ind w:left="0"/>
        <w:jc w:val="both"/>
      </w:pPr>
      <w:r>
        <w:rPr>
          <w:rFonts w:ascii="Times New Roman"/>
          <w:b w:val="false"/>
          <w:i w:val="false"/>
          <w:color w:val="000000"/>
          <w:sz w:val="28"/>
        </w:rPr>
        <w:t>
      42. 1-бағанда "А" тобындағы персоналдың және халықтың реттік нөмірі көрсетіледі.</w:t>
      </w:r>
    </w:p>
    <w:bookmarkEnd w:id="378"/>
    <w:bookmarkStart w:name="z396" w:id="379"/>
    <w:p>
      <w:pPr>
        <w:spacing w:after="0"/>
        <w:ind w:left="0"/>
        <w:jc w:val="both"/>
      </w:pPr>
      <w:r>
        <w:rPr>
          <w:rFonts w:ascii="Times New Roman"/>
          <w:b w:val="false"/>
          <w:i w:val="false"/>
          <w:color w:val="000000"/>
          <w:sz w:val="28"/>
        </w:rPr>
        <w:t>
      43. 2-бағанда қызметкердің тегі, аты әкесінің аты (бар болса) толық жазылады. Бағанды қызметкердің атының бірінші әріптерімен толтыруға жол берілмейді.</w:t>
      </w:r>
    </w:p>
    <w:bookmarkEnd w:id="379"/>
    <w:bookmarkStart w:name="z397" w:id="380"/>
    <w:p>
      <w:pPr>
        <w:spacing w:after="0"/>
        <w:ind w:left="0"/>
        <w:jc w:val="both"/>
      </w:pPr>
      <w:r>
        <w:rPr>
          <w:rFonts w:ascii="Times New Roman"/>
          <w:b w:val="false"/>
          <w:i w:val="false"/>
          <w:color w:val="000000"/>
          <w:sz w:val="28"/>
        </w:rPr>
        <w:t>
      44. 3-бағанда жеке сәйкестендіру нөмірі көрсетіледі.</w:t>
      </w:r>
    </w:p>
    <w:bookmarkEnd w:id="380"/>
    <w:bookmarkStart w:name="z398" w:id="381"/>
    <w:p>
      <w:pPr>
        <w:spacing w:after="0"/>
        <w:ind w:left="0"/>
        <w:jc w:val="both"/>
      </w:pPr>
      <w:r>
        <w:rPr>
          <w:rFonts w:ascii="Times New Roman"/>
          <w:b w:val="false"/>
          <w:i w:val="false"/>
          <w:color w:val="000000"/>
          <w:sz w:val="28"/>
        </w:rPr>
        <w:t>
      45. 4-бағанда қызметкердің туылған күні көрсетіледі. Ол нүкте арқылы бөлінген туылған күніне, айына және жылына сәйкес келетін сандармен толтырылады. Бұл ретте күні және айы екі санмен (10-ға дейінгі санның алдына нөл қойылады), ал жылы төрт таңбалы санмен толық жазылады (мысалы: 12.05.1984).</w:t>
      </w:r>
    </w:p>
    <w:bookmarkEnd w:id="381"/>
    <w:bookmarkStart w:name="z399" w:id="382"/>
    <w:p>
      <w:pPr>
        <w:spacing w:after="0"/>
        <w:ind w:left="0"/>
        <w:jc w:val="both"/>
      </w:pPr>
      <w:r>
        <w:rPr>
          <w:rFonts w:ascii="Times New Roman"/>
          <w:b w:val="false"/>
          <w:i w:val="false"/>
          <w:color w:val="000000"/>
          <w:sz w:val="28"/>
        </w:rPr>
        <w:t>
      46. 5-бағанда қызметкердің жынысы жазылады: "Ер", "Әйел".</w:t>
      </w:r>
    </w:p>
    <w:bookmarkEnd w:id="382"/>
    <w:bookmarkStart w:name="z400" w:id="383"/>
    <w:p>
      <w:pPr>
        <w:spacing w:after="0"/>
        <w:ind w:left="0"/>
        <w:jc w:val="both"/>
      </w:pPr>
      <w:r>
        <w:rPr>
          <w:rFonts w:ascii="Times New Roman"/>
          <w:b w:val="false"/>
          <w:i w:val="false"/>
          <w:color w:val="000000"/>
          <w:sz w:val="28"/>
        </w:rPr>
        <w:t>
      47. 6-бағанда қызметкердің мәртебесіне сәйкес Санитариялық қағидаларға қосымшаның 3-кестесі бойынша кодтар көрсетіледі.</w:t>
      </w:r>
    </w:p>
    <w:bookmarkEnd w:id="383"/>
    <w:bookmarkStart w:name="z401" w:id="384"/>
    <w:p>
      <w:pPr>
        <w:spacing w:after="0"/>
        <w:ind w:left="0"/>
        <w:jc w:val="both"/>
      </w:pPr>
      <w:r>
        <w:rPr>
          <w:rFonts w:ascii="Times New Roman"/>
          <w:b w:val="false"/>
          <w:i w:val="false"/>
          <w:color w:val="000000"/>
          <w:sz w:val="28"/>
        </w:rPr>
        <w:t>
      48. 7-бағанда иондаушы сәуле түріне сәйкес Санитариялық қағидаларға қосымшаның 4-кестесі бойынша таңдалатын кодтар көрсетіледі. Бұл ретте, 1-6 реттік нөмірлерге дейінгілер иондаушы сәулеленудің әр түрлерімен сыртқы сәулеленуге, ал реттік нөмірі 7-ші – жұмыскерлердің азғасына радионуклидтердің түсуі есебінен ішкі сәулеленуге жатқызылады.</w:t>
      </w:r>
    </w:p>
    <w:bookmarkEnd w:id="384"/>
    <w:bookmarkStart w:name="z402" w:id="385"/>
    <w:p>
      <w:pPr>
        <w:spacing w:after="0"/>
        <w:ind w:left="0"/>
        <w:jc w:val="both"/>
      </w:pPr>
      <w:r>
        <w:rPr>
          <w:rFonts w:ascii="Times New Roman"/>
          <w:b w:val="false"/>
          <w:i w:val="false"/>
          <w:color w:val="000000"/>
          <w:sz w:val="28"/>
        </w:rPr>
        <w:t>
      49. 8-бағанға есепті жылы (мЗв) жұмыскердің сыртқы сәулеленуін жеке дозиметриялық бақылаудың ресми деректері енгізіледі. Жеке дозиметриялық деректемелері болмаған кезде, бағанға жылдық бағалау дозасын есептік әдіспен алынған маңызы бар дозаны енгізуге жол беріледі.</w:t>
      </w:r>
    </w:p>
    <w:bookmarkEnd w:id="385"/>
    <w:bookmarkStart w:name="z403" w:id="386"/>
    <w:p>
      <w:pPr>
        <w:spacing w:after="0"/>
        <w:ind w:left="0"/>
        <w:jc w:val="both"/>
      </w:pPr>
      <w:r>
        <w:rPr>
          <w:rFonts w:ascii="Times New Roman"/>
          <w:b w:val="false"/>
          <w:i w:val="false"/>
          <w:color w:val="000000"/>
          <w:sz w:val="28"/>
        </w:rPr>
        <w:t>
      50. 9-бағанға есепті жылы (мЗв) жұмыскердің ішкі сәулеленуін жеке дозиметриялық бақылаудың ресми деректері енгізіледі. Персоналдың ішкі сәулеленуінің жылдық тиімді дозасын ашық күйдегі радиоактивті заттармен жұмыс істеу кезінде есепке алады және өндірістік үй-жайлардың жұмыс аймағының ауасындағы немесе жеке сынама алғыштарды пайдалана отырып тыныс алу аймағындағы радионуклидтердің көлемдік белсенділігін өлшеу, адамның сәулеленуін есептегіштің көмегімен ағзадағы радионуклидтерді тікелей өлшеу және (немесе) бөлінділердің биосубстраттарын талдау нәтижелері бойынша анықтайды.</w:t>
      </w:r>
    </w:p>
    <w:bookmarkEnd w:id="386"/>
    <w:bookmarkStart w:name="z404" w:id="387"/>
    <w:p>
      <w:pPr>
        <w:spacing w:after="0"/>
        <w:ind w:left="0"/>
        <w:jc w:val="both"/>
      </w:pPr>
      <w:r>
        <w:rPr>
          <w:rFonts w:ascii="Times New Roman"/>
          <w:b w:val="false"/>
          <w:i w:val="false"/>
          <w:color w:val="000000"/>
          <w:sz w:val="28"/>
        </w:rPr>
        <w:t xml:space="preserve">
      51. 10-бағанда сәулелену көзі әсеріне ұшыраған ағзаның немесе тіннің түріне сәйкес Санитариялық қағидаларға қосымшаның 5-кестесі бойынша кодтар көрсетіледі. Бұл ретте, доза шегі № ҚР ДСМ-71 </w:t>
      </w:r>
      <w:r>
        <w:rPr>
          <w:rFonts w:ascii="Times New Roman"/>
          <w:b w:val="false"/>
          <w:i w:val="false"/>
          <w:color w:val="000000"/>
          <w:sz w:val="28"/>
        </w:rPr>
        <w:t>бұйрықта</w:t>
      </w:r>
      <w:r>
        <w:rPr>
          <w:rFonts w:ascii="Times New Roman"/>
          <w:b w:val="false"/>
          <w:i w:val="false"/>
          <w:color w:val="000000"/>
          <w:sz w:val="28"/>
        </w:rPr>
        <w:t xml:space="preserve"> айқындалған ағзалар (тіндер) үшін ғана мәліметтер енгізіледі.</w:t>
      </w:r>
    </w:p>
    <w:bookmarkEnd w:id="38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51-тармақ жаңа редакцияда - ҚР Денсаулық сақтау министрінің 05.04.2023 </w:t>
      </w:r>
      <w:r>
        <w:rPr>
          <w:rFonts w:ascii="Times New Roman"/>
          <w:b w:val="false"/>
          <w:i w:val="false"/>
          <w:color w:val="000000"/>
          <w:sz w:val="28"/>
        </w:rPr>
        <w:t>№ 60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05" w:id="388"/>
    <w:p>
      <w:pPr>
        <w:spacing w:after="0"/>
        <w:ind w:left="0"/>
        <w:jc w:val="both"/>
      </w:pPr>
      <w:r>
        <w:rPr>
          <w:rFonts w:ascii="Times New Roman"/>
          <w:b w:val="false"/>
          <w:i w:val="false"/>
          <w:color w:val="000000"/>
          <w:sz w:val="28"/>
        </w:rPr>
        <w:t>
      52. 11-бағанға персоналдың көз бұршағындағы, терідегі, қолдың буыны мен табандарындағы, іштің төменгі бөлігіндегі (45 жасқа дейінгі әйелдер үшін) осы ағзалардың жеке дозиметриясы нәтижесінде алынған эквивалентті доза (мЗв) мәндері енгізіледі.</w:t>
      </w:r>
    </w:p>
    <w:bookmarkEnd w:id="388"/>
    <w:p>
      <w:pPr>
        <w:spacing w:after="0"/>
        <w:ind w:left="0"/>
        <w:jc w:val="both"/>
      </w:pPr>
      <w:r>
        <w:rPr>
          <w:rFonts w:ascii="Times New Roman"/>
          <w:b w:val="false"/>
          <w:i w:val="false"/>
          <w:color w:val="000000"/>
          <w:sz w:val="28"/>
        </w:rPr>
        <w:t>
      Бұл мәліметтер тек жоғарыда аталған ағзалардағы эквивалентті дозаны бақылау қажет болатын және жүргізілетін жағдайларда ғана енгізіледі.</w:t>
      </w:r>
    </w:p>
    <w:p>
      <w:pPr>
        <w:spacing w:after="0"/>
        <w:ind w:left="0"/>
        <w:jc w:val="both"/>
      </w:pPr>
      <w:r>
        <w:rPr>
          <w:rFonts w:ascii="Times New Roman"/>
          <w:b w:val="false"/>
          <w:i w:val="false"/>
          <w:color w:val="000000"/>
          <w:sz w:val="28"/>
        </w:rPr>
        <w:t>
      Эквивалентті дозалар Қазақстан Республикасының аумағында қолданылатын арнайы әдістемелік құжаттарға сәйкес анықталуы тиіс органдар (тіндер) үшін ғана анықталады.</w:t>
      </w:r>
    </w:p>
    <w:bookmarkStart w:name="z406" w:id="389"/>
    <w:p>
      <w:pPr>
        <w:spacing w:after="0"/>
        <w:ind w:left="0"/>
        <w:jc w:val="both"/>
      </w:pPr>
      <w:r>
        <w:rPr>
          <w:rFonts w:ascii="Times New Roman"/>
          <w:b w:val="false"/>
          <w:i w:val="false"/>
          <w:color w:val="000000"/>
          <w:sz w:val="28"/>
        </w:rPr>
        <w:t>
      53. 12-бағанға Санитариялық қағидаларға қосымшаның 6-кестесі бойынша үш позициядан тұратын код енгізіледі.</w:t>
      </w:r>
    </w:p>
    <w:bookmarkEnd w:id="389"/>
    <w:bookmarkStart w:name="z407" w:id="390"/>
    <w:p>
      <w:pPr>
        <w:spacing w:after="0"/>
        <w:ind w:left="0"/>
        <w:jc w:val="both"/>
      </w:pPr>
      <w:r>
        <w:rPr>
          <w:rFonts w:ascii="Times New Roman"/>
          <w:b w:val="false"/>
          <w:i w:val="false"/>
          <w:color w:val="000000"/>
          <w:sz w:val="28"/>
        </w:rPr>
        <w:t>
      54. Нысанға есепті жылы екі рет жоспарланатын жоғары сәулеленуге ұшыраған "А" тобындағы персоналға жататын адам үшін жылдық жеке дозаның мәні енгізіледі. Ол үшін 12-бағанға "1П2" коды қойылады.</w:t>
      </w:r>
    </w:p>
    <w:bookmarkEnd w:id="390"/>
    <w:bookmarkStart w:name="z408" w:id="391"/>
    <w:p>
      <w:pPr>
        <w:spacing w:after="0"/>
        <w:ind w:left="0"/>
        <w:jc w:val="both"/>
      </w:pPr>
      <w:r>
        <w:rPr>
          <w:rFonts w:ascii="Times New Roman"/>
          <w:b w:val="false"/>
          <w:i w:val="false"/>
          <w:color w:val="000000"/>
          <w:sz w:val="28"/>
        </w:rPr>
        <w:t>
      55. № 2-ДОЗ нысаны 2-кестесінің тиісті позицияларына мыналар енгізіледі:</w:t>
      </w:r>
    </w:p>
    <w:bookmarkEnd w:id="391"/>
    <w:p>
      <w:pPr>
        <w:spacing w:after="0"/>
        <w:ind w:left="0"/>
        <w:jc w:val="both"/>
      </w:pPr>
      <w:r>
        <w:rPr>
          <w:rFonts w:ascii="Times New Roman"/>
          <w:b w:val="false"/>
          <w:i w:val="false"/>
          <w:color w:val="000000"/>
          <w:sz w:val="28"/>
        </w:rPr>
        <w:t>
      1) 1-бағанда реттік нөмірі көрсетіледі;</w:t>
      </w:r>
    </w:p>
    <w:p>
      <w:pPr>
        <w:spacing w:after="0"/>
        <w:ind w:left="0"/>
        <w:jc w:val="both"/>
      </w:pPr>
      <w:r>
        <w:rPr>
          <w:rFonts w:ascii="Times New Roman"/>
          <w:b w:val="false"/>
          <w:i w:val="false"/>
          <w:color w:val="000000"/>
          <w:sz w:val="28"/>
        </w:rPr>
        <w:t>
      2) 2-бағанда Санитариялық қағидаларға осы қосымшаға 1-кестесі бойынша облыс кодтары көрсетіледі;</w:t>
      </w:r>
    </w:p>
    <w:p>
      <w:pPr>
        <w:spacing w:after="0"/>
        <w:ind w:left="0"/>
        <w:jc w:val="both"/>
      </w:pPr>
      <w:r>
        <w:rPr>
          <w:rFonts w:ascii="Times New Roman"/>
          <w:b w:val="false"/>
          <w:i w:val="false"/>
          <w:color w:val="000000"/>
          <w:sz w:val="28"/>
        </w:rPr>
        <w:t>
      3) 3-бағанда сәулелену көзін пайдаланатын ұйымдардың орналасқан аудандары (түсіндірілуін ескертпеде көрсету керек) көрсетіледі;</w:t>
      </w:r>
    </w:p>
    <w:p>
      <w:pPr>
        <w:spacing w:after="0"/>
        <w:ind w:left="0"/>
        <w:jc w:val="both"/>
      </w:pPr>
      <w:r>
        <w:rPr>
          <w:rFonts w:ascii="Times New Roman"/>
          <w:b w:val="false"/>
          <w:i w:val="false"/>
          <w:color w:val="000000"/>
          <w:sz w:val="28"/>
        </w:rPr>
        <w:t>
      4) 4-бағанда сәулелену көзін пайдаланатын ұйымның коды (түсіндірілуін ескертпеде көрсету керек) көрсетіледі;</w:t>
      </w:r>
    </w:p>
    <w:p>
      <w:pPr>
        <w:spacing w:after="0"/>
        <w:ind w:left="0"/>
        <w:jc w:val="both"/>
      </w:pPr>
      <w:r>
        <w:rPr>
          <w:rFonts w:ascii="Times New Roman"/>
          <w:b w:val="false"/>
          <w:i w:val="false"/>
          <w:color w:val="000000"/>
          <w:sz w:val="28"/>
        </w:rPr>
        <w:t>
      5) 5-бағанға Санитариялық қағидаларға осы қосымшаға 2-кестесі бойынша ұйымның қызмет түрлері көрсетіледі;</w:t>
      </w:r>
    </w:p>
    <w:p>
      <w:pPr>
        <w:spacing w:after="0"/>
        <w:ind w:left="0"/>
        <w:jc w:val="both"/>
      </w:pPr>
      <w:r>
        <w:rPr>
          <w:rFonts w:ascii="Times New Roman"/>
          <w:b w:val="false"/>
          <w:i w:val="false"/>
          <w:color w:val="000000"/>
          <w:sz w:val="28"/>
        </w:rPr>
        <w:t>
      6) 6-7-бағандарда ашық сәулелену көзімен жұмыс істейтін персоналдың жалпы саны көрсетіледі;</w:t>
      </w:r>
    </w:p>
    <w:p>
      <w:pPr>
        <w:spacing w:after="0"/>
        <w:ind w:left="0"/>
        <w:jc w:val="both"/>
      </w:pPr>
      <w:r>
        <w:rPr>
          <w:rFonts w:ascii="Times New Roman"/>
          <w:b w:val="false"/>
          <w:i w:val="false"/>
          <w:color w:val="000000"/>
          <w:sz w:val="28"/>
        </w:rPr>
        <w:t>
      7) 8-9 бағандарда жабық сәулелену көзімен жұмыс істейтін персоналдың жалпы саны көрсетіледі;</w:t>
      </w:r>
    </w:p>
    <w:p>
      <w:pPr>
        <w:spacing w:after="0"/>
        <w:ind w:left="0"/>
        <w:jc w:val="both"/>
      </w:pPr>
      <w:r>
        <w:rPr>
          <w:rFonts w:ascii="Times New Roman"/>
          <w:b w:val="false"/>
          <w:i w:val="false"/>
          <w:color w:val="000000"/>
          <w:sz w:val="28"/>
        </w:rPr>
        <w:t>
      8) 10-11-бағандарда генерациялайтын сәулелену көзімен жұмыс істейтін персоналдың жалпы саны көрсетіледі;</w:t>
      </w:r>
    </w:p>
    <w:p>
      <w:pPr>
        <w:spacing w:after="0"/>
        <w:ind w:left="0"/>
        <w:jc w:val="both"/>
      </w:pPr>
      <w:r>
        <w:rPr>
          <w:rFonts w:ascii="Times New Roman"/>
          <w:b w:val="false"/>
          <w:i w:val="false"/>
          <w:color w:val="000000"/>
          <w:sz w:val="28"/>
        </w:rPr>
        <w:t>
      9) 12-17-бағандарда персоналдың жас ееркшелігі бойынша ең төмен және ең жоғары ауқымдағы алған тиімді дозасы мЗв-пен көрсетіледі.</w:t>
      </w:r>
    </w:p>
    <w:p>
      <w:pPr>
        <w:spacing w:after="0"/>
        <w:ind w:left="0"/>
        <w:jc w:val="both"/>
      </w:pPr>
      <w:r>
        <w:rPr>
          <w:rFonts w:ascii="Times New Roman"/>
          <w:b w:val="false"/>
          <w:i w:val="false"/>
          <w:color w:val="000000"/>
          <w:sz w:val="28"/>
        </w:rPr>
        <w:t>
      Қазақстан Республикасының жеке дозиметрлік бақылаумен қамтылған облыстарының кодтары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атаулары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 001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002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 003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 004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 005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 006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 007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 008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 009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 010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011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 012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 013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 014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 015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 016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 17</w:t>
            </w:r>
          </w:p>
        </w:tc>
      </w:tr>
    </w:tbl>
    <w:p>
      <w:pPr>
        <w:spacing w:after="0"/>
        <w:ind w:left="0"/>
        <w:jc w:val="both"/>
      </w:pPr>
      <w:r>
        <w:rPr>
          <w:rFonts w:ascii="Times New Roman"/>
          <w:b w:val="false"/>
          <w:i w:val="false"/>
          <w:color w:val="000000"/>
          <w:sz w:val="28"/>
        </w:rPr>
        <w:t>
      Техногенді сәулелену көзімен жұмыс жасайтын және "А" тобының персоналы бар ұйымдар қызметі түрлерінің кодтары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мекемелер, оның ішінде медициналық бейіндегі ғылыми-зерттеу институттары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кәсіпорындар, оның ішінде ИИ пайдаланатын жабдықты жөндеуді, баптауды, мөлшерлеуді орындайтын ұйымдар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 02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Ғылыми-зерттеу институттары, оның ішінде медициналық бейіндегілерден басқа жоғары оқу орындары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 03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ұйымдар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 04</w:t>
            </w:r>
          </w:p>
        </w:tc>
      </w:tr>
    </w:tbl>
    <w:p>
      <w:pPr>
        <w:spacing w:after="0"/>
        <w:ind w:left="0"/>
        <w:jc w:val="both"/>
      </w:pPr>
      <w:r>
        <w:rPr>
          <w:rFonts w:ascii="Times New Roman"/>
          <w:b w:val="false"/>
          <w:i w:val="false"/>
          <w:color w:val="000000"/>
          <w:sz w:val="28"/>
        </w:rPr>
        <w:t>
      Сәулелену көздері бар қызметкер мәртебесінің коды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Қызметкердің мәртебесі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 бойы жұмыс істеді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жылы іссапарға жіберілді*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жылы жұмыстан шықты**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жылы зейнеткерлікке шықты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жылы қайтыс болды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r>
    </w:tbl>
    <w:p>
      <w:pPr>
        <w:spacing w:after="0"/>
        <w:ind w:left="0"/>
        <w:jc w:val="both"/>
      </w:pPr>
      <w:r>
        <w:rPr>
          <w:rFonts w:ascii="Times New Roman"/>
          <w:b w:val="false"/>
          <w:i w:val="false"/>
          <w:color w:val="000000"/>
          <w:sz w:val="28"/>
        </w:rPr>
        <w:t>
      * көрсетілген мәртебесі бар қызметкер үшін дозалар іссапар уақытына көрсетіледі.</w:t>
      </w:r>
    </w:p>
    <w:p>
      <w:pPr>
        <w:spacing w:after="0"/>
        <w:ind w:left="0"/>
        <w:jc w:val="both"/>
      </w:pPr>
      <w:r>
        <w:rPr>
          <w:rFonts w:ascii="Times New Roman"/>
          <w:b w:val="false"/>
          <w:i w:val="false"/>
          <w:color w:val="000000"/>
          <w:sz w:val="28"/>
        </w:rPr>
        <w:t>
      * көрсетілген мәртебесі бар қызметкер үшін дозалар жыл басынан жұмыстан шыққан күнге дейін көрсетіледі.</w:t>
      </w:r>
    </w:p>
    <w:p>
      <w:pPr>
        <w:spacing w:after="0"/>
        <w:ind w:left="0"/>
        <w:jc w:val="both"/>
      </w:pPr>
      <w:r>
        <w:rPr>
          <w:rFonts w:ascii="Times New Roman"/>
          <w:b w:val="false"/>
          <w:i w:val="false"/>
          <w:color w:val="000000"/>
          <w:sz w:val="28"/>
        </w:rPr>
        <w:t>
      Ұйымдар өз қызметінде пайдаланатын сәулелену көздерінің кодтары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Әсер ететін иондаушы сәулелену түрі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Рентгендік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 101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Альфа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102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 103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Гамма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 104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Нейтрондық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105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Радионуклид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106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 107</w:t>
            </w:r>
          </w:p>
        </w:tc>
      </w:tr>
    </w:tbl>
    <w:p>
      <w:pPr>
        <w:spacing w:after="0"/>
        <w:ind w:left="0"/>
        <w:jc w:val="both"/>
      </w:pPr>
      <w:r>
        <w:rPr>
          <w:rFonts w:ascii="Times New Roman"/>
          <w:b w:val="false"/>
          <w:i w:val="false"/>
          <w:color w:val="000000"/>
          <w:sz w:val="28"/>
        </w:rPr>
        <w:t>
      Сәулелену көзінің әсеріне ұшыраған ағзалар мен тіндердің кодтары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5-кесте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Сәулелену көзінің әсеріне ұшыраған ағзалар мен тіндердің түрі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 бездері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 сүйек кемігі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 ішек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Емшек бездері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Қалқанша безі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Көзбұршақ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Буындар мен табандар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Сүйектердің үстіңгі беттері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Іштің төменгі бөлігі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r>
    </w:tbl>
    <w:p>
      <w:pPr>
        <w:spacing w:after="0"/>
        <w:ind w:left="0"/>
        <w:jc w:val="both"/>
      </w:pPr>
      <w:r>
        <w:rPr>
          <w:rFonts w:ascii="Times New Roman"/>
          <w:b w:val="false"/>
          <w:i w:val="false"/>
          <w:color w:val="000000"/>
          <w:sz w:val="28"/>
        </w:rPr>
        <w:t>
      * - 45 жасқа дейінгі әйелдер үшін ғана белгіленеді.</w:t>
      </w:r>
    </w:p>
    <w:p>
      <w:pPr>
        <w:spacing w:after="0"/>
        <w:ind w:left="0"/>
        <w:jc w:val="both"/>
      </w:pPr>
      <w:r>
        <w:rPr>
          <w:rFonts w:ascii="Times New Roman"/>
          <w:b w:val="false"/>
          <w:i w:val="false"/>
          <w:color w:val="000000"/>
          <w:sz w:val="28"/>
        </w:rPr>
        <w:t>
      Сәулелену көзінің әсеріне ұшыраған адамдар кодтары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6-кесте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позициясының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тобындағы персонал</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тобындағы персонал</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Персоналға жатпайтын жұмыскерлер</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Авариялық сәулеленуге ұшыраған басқа да тұрғындар</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Авариялық сәулелену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Жоспарланатын көтеріңкі сәулелену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1-ден басталатын нөмірлер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жылы осы адамның жоспарланатын жоғары немесе авариялық сәулелену жағдайларының саны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"Радиациялық қауіпсіздікті</w:t>
            </w:r>
            <w:r>
              <w:br/>
            </w:r>
            <w:r>
              <w:rPr>
                <w:rFonts w:ascii="Times New Roman"/>
                <w:b w:val="false"/>
                <w:i w:val="false"/>
                <w:color w:val="000000"/>
                <w:sz w:val="20"/>
              </w:rPr>
              <w:t>қамтамасыз етуге қойылатын</w:t>
            </w:r>
            <w:r>
              <w:br/>
            </w:r>
            <w:r>
              <w:rPr>
                <w:rFonts w:ascii="Times New Roman"/>
                <w:b w:val="false"/>
                <w:i w:val="false"/>
                <w:color w:val="000000"/>
                <w:sz w:val="20"/>
              </w:rPr>
              <w:t>санитариялық-</w:t>
            </w:r>
            <w:r>
              <w:br/>
            </w:r>
            <w:r>
              <w:rPr>
                <w:rFonts w:ascii="Times New Roman"/>
                <w:b w:val="false"/>
                <w:i w:val="false"/>
                <w:color w:val="000000"/>
                <w:sz w:val="20"/>
              </w:rPr>
              <w:t>эпидемиологиялық талаптар"</w:t>
            </w:r>
            <w:r>
              <w:br/>
            </w:r>
            <w:r>
              <w:rPr>
                <w:rFonts w:ascii="Times New Roman"/>
                <w:b w:val="false"/>
                <w:i w:val="false"/>
                <w:color w:val="000000"/>
                <w:sz w:val="20"/>
              </w:rPr>
              <w:t>санитариялық қағидаларына</w:t>
            </w:r>
            <w:r>
              <w:br/>
            </w:r>
            <w:r>
              <w:rPr>
                <w:rFonts w:ascii="Times New Roman"/>
                <w:b w:val="false"/>
                <w:i w:val="false"/>
                <w:color w:val="000000"/>
                <w:sz w:val="20"/>
              </w:rPr>
              <w:t>13-қосымша</w:t>
            </w:r>
          </w:p>
        </w:tc>
      </w:tr>
    </w:tbl>
    <w:p>
      <w:pPr>
        <w:spacing w:after="0"/>
        <w:ind w:left="0"/>
        <w:jc w:val="left"/>
      </w:pPr>
      <w:r>
        <w:rPr>
          <w:rFonts w:ascii="Times New Roman"/>
          <w:b/>
          <w:i w:val="false"/>
          <w:color w:val="000000"/>
        </w:rPr>
        <w:t xml:space="preserve"> Сәулелену көзімен жұмыс істейтін адамдардың жеке сәулелену дозаларын есепке алу карточкасы</w:t>
      </w:r>
    </w:p>
    <w:p>
      <w:pPr>
        <w:spacing w:after="0"/>
        <w:ind w:left="0"/>
        <w:jc w:val="both"/>
      </w:pPr>
      <w:r>
        <w:rPr>
          <w:rFonts w:ascii="Times New Roman"/>
          <w:b w:val="false"/>
          <w:i w:val="false"/>
          <w:color w:val="000000"/>
          <w:sz w:val="28"/>
        </w:rPr>
        <w:t>
      1. Ұйымның атауы _______________________________________________________________</w:t>
      </w:r>
    </w:p>
    <w:p>
      <w:pPr>
        <w:spacing w:after="0"/>
        <w:ind w:left="0"/>
        <w:jc w:val="both"/>
      </w:pPr>
      <w:r>
        <w:rPr>
          <w:rFonts w:ascii="Times New Roman"/>
          <w:b w:val="false"/>
          <w:i w:val="false"/>
          <w:color w:val="000000"/>
          <w:sz w:val="28"/>
        </w:rPr>
        <w:t>
      (атауы, мекенжайы, телефоны)</w:t>
      </w:r>
    </w:p>
    <w:p>
      <w:pPr>
        <w:spacing w:after="0"/>
        <w:ind w:left="0"/>
        <w:jc w:val="both"/>
      </w:pPr>
      <w:r>
        <w:rPr>
          <w:rFonts w:ascii="Times New Roman"/>
          <w:b w:val="false"/>
          <w:i w:val="false"/>
          <w:color w:val="000000"/>
          <w:sz w:val="28"/>
        </w:rPr>
        <w:t>
      2. Тегі, аты, әкесінің аты (бар болса) ________________________________________________</w:t>
      </w:r>
    </w:p>
    <w:p>
      <w:pPr>
        <w:spacing w:after="0"/>
        <w:ind w:left="0"/>
        <w:jc w:val="both"/>
      </w:pPr>
      <w:r>
        <w:rPr>
          <w:rFonts w:ascii="Times New Roman"/>
          <w:b w:val="false"/>
          <w:i w:val="false"/>
          <w:color w:val="000000"/>
          <w:sz w:val="28"/>
        </w:rPr>
        <w:t>
      3. Туған жылы ___________________________________________________________________</w:t>
      </w:r>
    </w:p>
    <w:p>
      <w:pPr>
        <w:spacing w:after="0"/>
        <w:ind w:left="0"/>
        <w:jc w:val="both"/>
      </w:pPr>
      <w:r>
        <w:rPr>
          <w:rFonts w:ascii="Times New Roman"/>
          <w:b w:val="false"/>
          <w:i w:val="false"/>
          <w:color w:val="000000"/>
          <w:sz w:val="28"/>
        </w:rPr>
        <w:t>
      4. Жынысы ______________________________________________________________________</w:t>
      </w:r>
    </w:p>
    <w:p>
      <w:pPr>
        <w:spacing w:after="0"/>
        <w:ind w:left="0"/>
        <w:jc w:val="both"/>
      </w:pPr>
      <w:r>
        <w:rPr>
          <w:rFonts w:ascii="Times New Roman"/>
          <w:b w:val="false"/>
          <w:i w:val="false"/>
          <w:color w:val="000000"/>
          <w:sz w:val="28"/>
        </w:rPr>
        <w:t>
      5. Жұмыс орны __________________________________________________________________</w:t>
      </w:r>
    </w:p>
    <w:p>
      <w:pPr>
        <w:spacing w:after="0"/>
        <w:ind w:left="0"/>
        <w:jc w:val="both"/>
      </w:pPr>
      <w:r>
        <w:rPr>
          <w:rFonts w:ascii="Times New Roman"/>
          <w:b w:val="false"/>
          <w:i w:val="false"/>
          <w:color w:val="000000"/>
          <w:sz w:val="28"/>
        </w:rPr>
        <w:t>
      (цех, бөлімше, учаске, зертхана және басқалар)</w:t>
      </w:r>
    </w:p>
    <w:p>
      <w:pPr>
        <w:spacing w:after="0"/>
        <w:ind w:left="0"/>
        <w:jc w:val="both"/>
      </w:pPr>
      <w:r>
        <w:rPr>
          <w:rFonts w:ascii="Times New Roman"/>
          <w:b w:val="false"/>
          <w:i w:val="false"/>
          <w:color w:val="000000"/>
          <w:sz w:val="28"/>
        </w:rPr>
        <w:t>
      6. Лауазымы _____________________________________________________________________</w:t>
      </w:r>
    </w:p>
    <w:p>
      <w:pPr>
        <w:spacing w:after="0"/>
        <w:ind w:left="0"/>
        <w:jc w:val="both"/>
      </w:pPr>
      <w:r>
        <w:rPr>
          <w:rFonts w:ascii="Times New Roman"/>
          <w:b w:val="false"/>
          <w:i w:val="false"/>
          <w:color w:val="000000"/>
          <w:sz w:val="28"/>
        </w:rPr>
        <w:t>
      7. Сәулелену көздерімен жұмыс өтілі:</w:t>
      </w:r>
    </w:p>
    <w:p>
      <w:pPr>
        <w:spacing w:after="0"/>
        <w:ind w:left="0"/>
        <w:jc w:val="both"/>
      </w:pPr>
      <w:r>
        <w:rPr>
          <w:rFonts w:ascii="Times New Roman"/>
          <w:b w:val="false"/>
          <w:i w:val="false"/>
          <w:color w:val="000000"/>
          <w:sz w:val="28"/>
        </w:rPr>
        <w:t>
      7.1. осы ұйымда __________________________________________________________________</w:t>
      </w:r>
    </w:p>
    <w:p>
      <w:pPr>
        <w:spacing w:after="0"/>
        <w:ind w:left="0"/>
        <w:jc w:val="both"/>
      </w:pPr>
      <w:r>
        <w:rPr>
          <w:rFonts w:ascii="Times New Roman"/>
          <w:b w:val="false"/>
          <w:i w:val="false"/>
          <w:color w:val="000000"/>
          <w:sz w:val="28"/>
        </w:rPr>
        <w:t>
      (мекемеде жұмыс істей бастауы)</w:t>
      </w:r>
    </w:p>
    <w:p>
      <w:pPr>
        <w:spacing w:after="0"/>
        <w:ind w:left="0"/>
        <w:jc w:val="both"/>
      </w:pPr>
      <w:r>
        <w:rPr>
          <w:rFonts w:ascii="Times New Roman"/>
          <w:b w:val="false"/>
          <w:i w:val="false"/>
          <w:color w:val="000000"/>
          <w:sz w:val="28"/>
        </w:rPr>
        <w:t>
      7.2. жалпы қызмет өтілі ___________________________________________________________</w:t>
      </w:r>
    </w:p>
    <w:p>
      <w:pPr>
        <w:spacing w:after="0"/>
        <w:ind w:left="0"/>
        <w:jc w:val="both"/>
      </w:pPr>
      <w:r>
        <w:rPr>
          <w:rFonts w:ascii="Times New Roman"/>
          <w:b w:val="false"/>
          <w:i w:val="false"/>
          <w:color w:val="000000"/>
          <w:sz w:val="28"/>
        </w:rPr>
        <w:t>
      (осы мекемеде жұмыс істегенге дейін және алынған жиынтық дозасы)</w:t>
      </w:r>
    </w:p>
    <w:p>
      <w:pPr>
        <w:spacing w:after="0"/>
        <w:ind w:left="0"/>
        <w:jc w:val="both"/>
      </w:pPr>
      <w:r>
        <w:rPr>
          <w:rFonts w:ascii="Times New Roman"/>
          <w:b w:val="false"/>
          <w:i w:val="false"/>
          <w:color w:val="000000"/>
          <w:sz w:val="28"/>
        </w:rPr>
        <w:t>
      8. Жұмыс шарттары 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(жұмыстың түрі мен сипаты, радионуклид, ашық және жабық сәулелену көздері, жұмыс класы, радиоактивті заттың агрегаттық жай-күйі, жұмыс орнындағы ең жоғары жол берілетін бір реттік белсенділігі)</w:t>
      </w:r>
    </w:p>
    <w:p>
      <w:pPr>
        <w:spacing w:after="0"/>
        <w:ind w:left="0"/>
        <w:jc w:val="both"/>
      </w:pPr>
      <w:r>
        <w:rPr>
          <w:rFonts w:ascii="Times New Roman"/>
          <w:b w:val="false"/>
          <w:i w:val="false"/>
          <w:color w:val="000000"/>
          <w:sz w:val="28"/>
        </w:rPr>
        <w:t>
      10. Дозиметрдің типі ______________________________________________________________</w:t>
      </w:r>
    </w:p>
    <w:p>
      <w:pPr>
        <w:spacing w:after="0"/>
        <w:ind w:left="0"/>
        <w:jc w:val="both"/>
      </w:pPr>
      <w:r>
        <w:rPr>
          <w:rFonts w:ascii="Times New Roman"/>
          <w:b w:val="false"/>
          <w:i w:val="false"/>
          <w:color w:val="000000"/>
          <w:sz w:val="28"/>
        </w:rPr>
        <w:t>
      11. Сәулелену дозаларының мәліметтері: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Дозиметрдің орналасқан жері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 сәулелену дозасы, мЗв</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 жиынтық доза, мЗв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Радиациялық бақылауға жауапты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20___ж.</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20___ж.</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20___ж.</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20___ж.</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20___ж.</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20___ж.</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20___ж.</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20___ж.</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