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a397" w14:textId="c18a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ДСМ-278/2020 бұйрығы. Қазақстан Республикасының Әділет министрлігінде 2020 жылғы 20 желтоқсанда № 21824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100)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министрлiгінің Медициналық көмекті ұйымдастыру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орындалғаны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ҚР ДСМ-278/2020 Бұйрыққа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 (бұдан әрі – Қағидалар) "Халық денсаулығы және денсаулық сақтау жүйесі туралы" 2020 жылғы 7 шілдедегі Қазақстан Республикасы Кодексінің </w:t>
      </w:r>
      <w:r>
        <w:rPr>
          <w:rFonts w:ascii="Times New Roman"/>
          <w:b w:val="false"/>
          <w:i w:val="false"/>
          <w:color w:val="000000"/>
          <w:sz w:val="28"/>
        </w:rPr>
        <w:t>7-бабының</w:t>
      </w:r>
      <w:r>
        <w:rPr>
          <w:rFonts w:ascii="Times New Roman"/>
          <w:b w:val="false"/>
          <w:i w:val="false"/>
          <w:color w:val="000000"/>
          <w:sz w:val="28"/>
        </w:rPr>
        <w:t xml:space="preserve"> 100) тармақшасына сәйкес (бұдан әрі – Кодекс) әзірленді және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субъектісінің (бұдан әрі – денсаулық сақтау субъектісі) жұмыскерлерін көтермелеу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pPr>
        <w:spacing w:after="0"/>
        <w:ind w:left="0"/>
        <w:jc w:val="both"/>
      </w:pPr>
      <w:r>
        <w:rPr>
          <w:rFonts w:ascii="Times New Roman"/>
          <w:b w:val="false"/>
          <w:i w:val="false"/>
          <w:color w:val="000000"/>
          <w:sz w:val="28"/>
        </w:rPr>
        <w:t>
      4) міндетті әлеуметтік медициналық сақтандыру (бұдан әрі - МӘМС) – әлеуметтік медициналық сақтандыру қорының активтері есебінен медициналық қызметтердің тұтынушыларына медициналық көмек көрсету бойынша құқықтық, экономикалық және ұйымдастырушылық шараларының кешені;</w:t>
      </w:r>
    </w:p>
    <w:p>
      <w:pPr>
        <w:spacing w:after="0"/>
        <w:ind w:left="0"/>
        <w:jc w:val="both"/>
      </w:pPr>
      <w:r>
        <w:rPr>
          <w:rFonts w:ascii="Times New Roman"/>
          <w:b w:val="false"/>
          <w:i w:val="false"/>
          <w:color w:val="000000"/>
          <w:sz w:val="28"/>
        </w:rPr>
        <w:t>
      5) міндетті әлеуметтік медициналық сақтандыру жүйесі – міндетті әлеуметтік медициналық сақтандыру жүйесінің қатысушылары арасындағы қарым-қатынасты реттейтін мемлекет белгілейтін нормалар мен қағидалардың жиынтығы;</w:t>
      </w:r>
    </w:p>
    <w:p>
      <w:pPr>
        <w:spacing w:after="0"/>
        <w:ind w:left="0"/>
        <w:jc w:val="both"/>
      </w:pPr>
      <w:r>
        <w:rPr>
          <w:rFonts w:ascii="Times New Roman"/>
          <w:b w:val="false"/>
          <w:i w:val="false"/>
          <w:color w:val="000000"/>
          <w:sz w:val="28"/>
        </w:rPr>
        <w:t>
      6) тегін медициналық көмектің кепілдік берілген көлемі (бұдан әрі - ТМККК) – бюджет қаражатының есебінен берілетін медициналық көмектің көлемі.</w:t>
      </w:r>
    </w:p>
    <w:bookmarkStart w:name="z13" w:id="10"/>
    <w:p>
      <w:pPr>
        <w:spacing w:after="0"/>
        <w:ind w:left="0"/>
        <w:jc w:val="both"/>
      </w:pPr>
      <w:r>
        <w:rPr>
          <w:rFonts w:ascii="Times New Roman"/>
          <w:b w:val="false"/>
          <w:i w:val="false"/>
          <w:color w:val="000000"/>
          <w:sz w:val="28"/>
        </w:rPr>
        <w:t>
      3. Денсаулық сақтау субъектісінің қызметкерлерін көтермелеу:</w:t>
      </w:r>
    </w:p>
    <w:bookmarkEnd w:id="10"/>
    <w:p>
      <w:pPr>
        <w:spacing w:after="0"/>
        <w:ind w:left="0"/>
        <w:jc w:val="both"/>
      </w:pPr>
      <w:r>
        <w:rPr>
          <w:rFonts w:ascii="Times New Roman"/>
          <w:b w:val="false"/>
          <w:i w:val="false"/>
          <w:color w:val="000000"/>
          <w:sz w:val="28"/>
        </w:rPr>
        <w:t>
      осы Қағидалардың 2-тарауына сәйкес сараланған қосымша ақы түрінде бюджеттік және бюджеттен тыс қаражаттың қалыптасқан үнемдеуі (бұдан әрі - қаражатты үнемдеу) есебінен;</w:t>
      </w:r>
    </w:p>
    <w:p>
      <w:pPr>
        <w:spacing w:after="0"/>
        <w:ind w:left="0"/>
        <w:jc w:val="both"/>
      </w:pPr>
      <w:r>
        <w:rPr>
          <w:rFonts w:ascii="Times New Roman"/>
          <w:b w:val="false"/>
          <w:i w:val="false"/>
          <w:color w:val="000000"/>
          <w:sz w:val="28"/>
        </w:rPr>
        <w:t>
      ТМККК шеңберінде және (немесе) МӘМС жүйесінде медициналық-санитариялық алғашқы көмек көрсететін денсаулық сақтау субъектілерінде (бұдан әрі - МСАК субъектісі) кешенді жан басына шаққандағы нормативтің ынталандырушы компонентінің (бұдан әрі - КЖНЫК) қаражаты есебінен жүзеге асырылады.</w:t>
      </w:r>
    </w:p>
    <w:bookmarkStart w:name="z14" w:id="11"/>
    <w:p>
      <w:pPr>
        <w:spacing w:after="0"/>
        <w:ind w:left="0"/>
        <w:jc w:val="both"/>
      </w:pPr>
      <w:r>
        <w:rPr>
          <w:rFonts w:ascii="Times New Roman"/>
          <w:b w:val="false"/>
          <w:i w:val="false"/>
          <w:color w:val="000000"/>
          <w:sz w:val="28"/>
        </w:rPr>
        <w:t>
      4. Денсаулық сақтау субъектісінің қызметкерлерін көтермелеу лауазымдық міндеттерін үлгілі орындағаны, жұмысты, оның ішінде айрықша күрделі және шұғыл жұмыстарды өте сапалы орындағаны үшін, бастама жасағаны, шығармашылық белсенділігі және жұмыстағы басқа да жетістіктері үшін жүргізіледі.</w:t>
      </w:r>
    </w:p>
    <w:bookmarkEnd w:id="11"/>
    <w:bookmarkStart w:name="z15" w:id="12"/>
    <w:p>
      <w:pPr>
        <w:spacing w:after="0"/>
        <w:ind w:left="0"/>
        <w:jc w:val="both"/>
      </w:pPr>
      <w:r>
        <w:rPr>
          <w:rFonts w:ascii="Times New Roman"/>
          <w:b w:val="false"/>
          <w:i w:val="false"/>
          <w:color w:val="000000"/>
          <w:sz w:val="28"/>
        </w:rPr>
        <w:t>
      5. Денсаулық сақтау субъектісінің қызметкерлерін көтермелеу олардың қызметтерін бағалаудың нәтижелері бойынша:</w:t>
      </w:r>
    </w:p>
    <w:bookmarkEnd w:id="12"/>
    <w:p>
      <w:pPr>
        <w:spacing w:after="0"/>
        <w:ind w:left="0"/>
        <w:jc w:val="both"/>
      </w:pPr>
      <w:r>
        <w:rPr>
          <w:rFonts w:ascii="Times New Roman"/>
          <w:b w:val="false"/>
          <w:i w:val="false"/>
          <w:color w:val="000000"/>
          <w:sz w:val="28"/>
        </w:rPr>
        <w:t>
      1) медицина қызметкерлеріне – осы Қағидалардың 2 және 3-тарауларына сәйкес денсаулық сақтау субъектісі қызметінің нәтижелерін бағалау бойынша тұрақты комиссия (бұдан әрі – комиссия);</w:t>
      </w:r>
    </w:p>
    <w:p>
      <w:pPr>
        <w:spacing w:after="0"/>
        <w:ind w:left="0"/>
        <w:jc w:val="both"/>
      </w:pPr>
      <w:r>
        <w:rPr>
          <w:rFonts w:ascii="Times New Roman"/>
          <w:b w:val="false"/>
          <w:i w:val="false"/>
          <w:color w:val="000000"/>
          <w:sz w:val="28"/>
        </w:rPr>
        <w:t>
      2) медициналық емес білімі бар қызметкерлерге (бұдан әрі – медициналық емес қызметкерлер) – көтермелеу тәртібі осы Қағидалардың 3-тарауында айқындалған Медициналық-санитариялық алғашқы көмек орталығының профилактика және әлеуметтік-психологиялық көмек бөлімшесінің әлеуметтік қызметкерлері мен психологтарын қоспағанда, денсаулық сақтау субъектісінің басшысы осы Қағидалардың 2-тарауына ұқсас айқындайды.</w:t>
      </w:r>
    </w:p>
    <w:p>
      <w:pPr>
        <w:spacing w:after="0"/>
        <w:ind w:left="0"/>
        <w:jc w:val="both"/>
      </w:pPr>
      <w:r>
        <w:rPr>
          <w:rFonts w:ascii="Times New Roman"/>
          <w:b w:val="false"/>
          <w:i w:val="false"/>
          <w:color w:val="000000"/>
          <w:sz w:val="28"/>
        </w:rPr>
        <w:t>
      Медициналық емес қызметкерлерді көтермелеу туралы ұсынымды денсаулық сақтау субъектісінің басшысы айқындаған, қарамағындағы қызметкерлердің лауазымдық міндеттерін орындау үшін жауапты адамдар және (немесе) денсаулық сақтау субъектісінің басшысы қалыптастырады.</w:t>
      </w:r>
    </w:p>
    <w:bookmarkStart w:name="z16" w:id="13"/>
    <w:p>
      <w:pPr>
        <w:spacing w:after="0"/>
        <w:ind w:left="0"/>
        <w:jc w:val="both"/>
      </w:pPr>
      <w:r>
        <w:rPr>
          <w:rFonts w:ascii="Times New Roman"/>
          <w:b w:val="false"/>
          <w:i w:val="false"/>
          <w:color w:val="000000"/>
          <w:sz w:val="28"/>
        </w:rPr>
        <w:t>
      6. ТМККК шеңберінде және (немесе) МӘМС жүйесінде медициналық қызметтер көрсететін денсаулық сақтау субъектілерінің қызметкерлерін көтермелеу мәселелерін қарау үшін комиссия құрылады, оның мүшелерінің жалпы саны тақ санды және кемінде бес адамды құрайды.</w:t>
      </w:r>
    </w:p>
    <w:bookmarkEnd w:id="13"/>
    <w:p>
      <w:pPr>
        <w:spacing w:after="0"/>
        <w:ind w:left="0"/>
        <w:jc w:val="both"/>
      </w:pPr>
      <w:r>
        <w:rPr>
          <w:rFonts w:ascii="Times New Roman"/>
          <w:b w:val="false"/>
          <w:i w:val="false"/>
          <w:color w:val="000000"/>
          <w:sz w:val="28"/>
        </w:rPr>
        <w:t>
      Мыналар комиссияның мүшелері болып табылады:</w:t>
      </w:r>
    </w:p>
    <w:p>
      <w:pPr>
        <w:spacing w:after="0"/>
        <w:ind w:left="0"/>
        <w:jc w:val="both"/>
      </w:pPr>
      <w:r>
        <w:rPr>
          <w:rFonts w:ascii="Times New Roman"/>
          <w:b w:val="false"/>
          <w:i w:val="false"/>
          <w:color w:val="000000"/>
          <w:sz w:val="28"/>
        </w:rPr>
        <w:t>
      отырыста комиссия мүшелерінің ашық дауыс беруі арқылы денсаулық сақтау субъектісі басшысының орынбасарлары немесе бөлімше меңгерушілері қатарынан сайланатын төраға;</w:t>
      </w:r>
    </w:p>
    <w:p>
      <w:pPr>
        <w:spacing w:after="0"/>
        <w:ind w:left="0"/>
        <w:jc w:val="both"/>
      </w:pPr>
      <w:r>
        <w:rPr>
          <w:rFonts w:ascii="Times New Roman"/>
          <w:b w:val="false"/>
          <w:i w:val="false"/>
          <w:color w:val="000000"/>
          <w:sz w:val="28"/>
        </w:rPr>
        <w:t>
      комиссия мүшелерінің ашық дауыс беруі арқылы сайланатын комиссия төрағасының орынбасары;</w:t>
      </w:r>
    </w:p>
    <w:p>
      <w:pPr>
        <w:spacing w:after="0"/>
        <w:ind w:left="0"/>
        <w:jc w:val="both"/>
      </w:pPr>
      <w:r>
        <w:rPr>
          <w:rFonts w:ascii="Times New Roman"/>
          <w:b w:val="false"/>
          <w:i w:val="false"/>
          <w:color w:val="000000"/>
          <w:sz w:val="28"/>
        </w:rPr>
        <w:t>
      денсаулық сақтау субъектісінің басшысы айқындаған құрылымдық бөлімшелердің басшылары;</w:t>
      </w:r>
    </w:p>
    <w:p>
      <w:pPr>
        <w:spacing w:after="0"/>
        <w:ind w:left="0"/>
        <w:jc w:val="both"/>
      </w:pPr>
      <w:r>
        <w:rPr>
          <w:rFonts w:ascii="Times New Roman"/>
          <w:b w:val="false"/>
          <w:i w:val="false"/>
          <w:color w:val="000000"/>
          <w:sz w:val="28"/>
        </w:rPr>
        <w:t>
      кәсіподақ комитетінің өкілдері және денсаулық сақтау субъектісі қызметкерлерінің жаппай дауыс беруі арқылы сайланатын денсаулық сақтау субъектісінің басқа да қызметкерлері.</w:t>
      </w:r>
    </w:p>
    <w:bookmarkStart w:name="z17" w:id="14"/>
    <w:p>
      <w:pPr>
        <w:spacing w:after="0"/>
        <w:ind w:left="0"/>
        <w:jc w:val="both"/>
      </w:pPr>
      <w:r>
        <w:rPr>
          <w:rFonts w:ascii="Times New Roman"/>
          <w:b w:val="false"/>
          <w:i w:val="false"/>
          <w:color w:val="000000"/>
          <w:sz w:val="28"/>
        </w:rPr>
        <w:t>
      7. Комиссияның денсаулық сақтау субъектісінің қызметкерлеріне көтермелеу төлеу туралы шешімі ашық дауыс беру арқылы қабылданады және отырысқа қатысып отырған комиссия мүшелерінің жалпы санының көпшілігі дауыс берсе, қабылданды деп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қабылданды деп есептеледі. Комиссияның шешімімен келіспеген жағдайда комиссияның мүшесі жазбаша түрде баяндалған комиссия отырысының хаттамасына қоса берілетін ерекше пікірін қоса береді.</w:t>
      </w:r>
    </w:p>
    <w:bookmarkEnd w:id="14"/>
    <w:bookmarkStart w:name="z18" w:id="15"/>
    <w:p>
      <w:pPr>
        <w:spacing w:after="0"/>
        <w:ind w:left="0"/>
        <w:jc w:val="both"/>
      </w:pPr>
      <w:r>
        <w:rPr>
          <w:rFonts w:ascii="Times New Roman"/>
          <w:b w:val="false"/>
          <w:i w:val="false"/>
          <w:color w:val="000000"/>
          <w:sz w:val="28"/>
        </w:rPr>
        <w:t>
      8. Денсаулық сақтау субъектісінің қызметкерлерін есепті кезеңде көтермелеу мөлшерін есептеген кезінде нақты жұмыс істеген күндері есепке алынады.</w:t>
      </w:r>
    </w:p>
    <w:bookmarkEnd w:id="15"/>
    <w:bookmarkStart w:name="z19" w:id="16"/>
    <w:p>
      <w:pPr>
        <w:spacing w:after="0"/>
        <w:ind w:left="0"/>
        <w:jc w:val="left"/>
      </w:pPr>
      <w:r>
        <w:rPr>
          <w:rFonts w:ascii="Times New Roman"/>
          <w:b/>
          <w:i w:val="false"/>
          <w:color w:val="000000"/>
        </w:rPr>
        <w:t xml:space="preserve"> 2-тарау. Қаражатты үнемдеудің есебінен сараланған қосымша ақы түрінде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медициналық жұмыскерлерін көтермелеу тәртібі</w:t>
      </w:r>
    </w:p>
    <w:bookmarkEnd w:id="16"/>
    <w:bookmarkStart w:name="z20" w:id="17"/>
    <w:p>
      <w:pPr>
        <w:spacing w:after="0"/>
        <w:ind w:left="0"/>
        <w:jc w:val="both"/>
      </w:pPr>
      <w:r>
        <w:rPr>
          <w:rFonts w:ascii="Times New Roman"/>
          <w:b w:val="false"/>
          <w:i w:val="false"/>
          <w:color w:val="000000"/>
          <w:sz w:val="28"/>
        </w:rPr>
        <w:t xml:space="preserve">
      9. Денсаулық сақтау субъектісінің қызметкерлерін көтермелеу қаражатты үнемдеу есебінен сараланған қосымша ақы түрінде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денсаулық сақтау субъектісінің медицина қызметкерлерінің қызметін бағалау өлшемшарттарының негізінде жүзеге асырылады.</w:t>
      </w:r>
    </w:p>
    <w:bookmarkEnd w:id="17"/>
    <w:bookmarkStart w:name="z21" w:id="18"/>
    <w:p>
      <w:pPr>
        <w:spacing w:after="0"/>
        <w:ind w:left="0"/>
        <w:jc w:val="both"/>
      </w:pPr>
      <w:r>
        <w:rPr>
          <w:rFonts w:ascii="Times New Roman"/>
          <w:b w:val="false"/>
          <w:i w:val="false"/>
          <w:color w:val="000000"/>
          <w:sz w:val="28"/>
        </w:rPr>
        <w:t xml:space="preserve">
      10. Медицина қызметкерлеріне сараланған қосымша ақы төлеу туралы шешімді Комиссия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көтермелеу туралы ұсынымның негізінде есепті кезеңнен кейінгі айда қабылдайды.</w:t>
      </w:r>
    </w:p>
    <w:bookmarkEnd w:id="18"/>
    <w:bookmarkStart w:name="z22" w:id="19"/>
    <w:p>
      <w:pPr>
        <w:spacing w:after="0"/>
        <w:ind w:left="0"/>
        <w:jc w:val="both"/>
      </w:pPr>
      <w:r>
        <w:rPr>
          <w:rFonts w:ascii="Times New Roman"/>
          <w:b w:val="false"/>
          <w:i w:val="false"/>
          <w:color w:val="000000"/>
          <w:sz w:val="28"/>
        </w:rPr>
        <w:t>
      11. Көтермелеу туралы ұсынысты денсаулық сақтау субъектісінің басшысы айқындаған адамдар медицина қызметкерлері көрсететін қызметтердің көлеміне қол жеткізуді және сапасын арттыруды үйлестіруді жүзеге асыру үшін есепті кезеңнен кейінгі айда комиссияның қарауына енгізеді.</w:t>
      </w:r>
    </w:p>
    <w:bookmarkEnd w:id="19"/>
    <w:bookmarkStart w:name="z23" w:id="20"/>
    <w:p>
      <w:pPr>
        <w:spacing w:after="0"/>
        <w:ind w:left="0"/>
        <w:jc w:val="both"/>
      </w:pPr>
      <w:r>
        <w:rPr>
          <w:rFonts w:ascii="Times New Roman"/>
          <w:b w:val="false"/>
          <w:i w:val="false"/>
          <w:color w:val="000000"/>
          <w:sz w:val="28"/>
        </w:rPr>
        <w:t>
      12. Денсаулық сақтау субъектісінің басшысына сараланған қосымша ақы төлеу медицина қызметкерлерінің (дәрігерлік персоналдың) кемінде 50% қамтыған жағдайда медицина қызметкерлерінің (дәрігерлік персоналдың) сараланған қосымша ақысының орташа сомасынан 150%-дан аспайтын мөлшерде айқындалады.</w:t>
      </w:r>
    </w:p>
    <w:bookmarkEnd w:id="20"/>
    <w:bookmarkStart w:name="z24" w:id="21"/>
    <w:p>
      <w:pPr>
        <w:spacing w:after="0"/>
        <w:ind w:left="0"/>
        <w:jc w:val="both"/>
      </w:pPr>
      <w:r>
        <w:rPr>
          <w:rFonts w:ascii="Times New Roman"/>
          <w:b w:val="false"/>
          <w:i w:val="false"/>
          <w:color w:val="000000"/>
          <w:sz w:val="28"/>
        </w:rPr>
        <w:t>
      13. Денсаулық сақтау субъектісінің медицина қызметкеріне есептік кезеңде:</w:t>
      </w:r>
    </w:p>
    <w:bookmarkEnd w:id="21"/>
    <w:p>
      <w:pPr>
        <w:spacing w:after="0"/>
        <w:ind w:left="0"/>
        <w:jc w:val="both"/>
      </w:pPr>
      <w:r>
        <w:rPr>
          <w:rFonts w:ascii="Times New Roman"/>
          <w:b w:val="false"/>
          <w:i w:val="false"/>
          <w:color w:val="000000"/>
          <w:sz w:val="28"/>
        </w:rPr>
        <w:t>
      1) қарастырылып отырған кезеңде осы қызметкерден тәртіптік жаза алынбаса, бірақ оны қолдану сәтінен бастап екі айдан артық болмаса;</w:t>
      </w:r>
    </w:p>
    <w:p>
      <w:pPr>
        <w:spacing w:after="0"/>
        <w:ind w:left="0"/>
        <w:jc w:val="both"/>
      </w:pPr>
      <w:r>
        <w:rPr>
          <w:rFonts w:ascii="Times New Roman"/>
          <w:b w:val="false"/>
          <w:i w:val="false"/>
          <w:color w:val="000000"/>
          <w:sz w:val="28"/>
        </w:rPr>
        <w:t>
      2) тиісті денсаулық сақтау субъектісінде кемінде бір ай жұмыс істесе;</w:t>
      </w:r>
    </w:p>
    <w:p>
      <w:pPr>
        <w:spacing w:after="0"/>
        <w:ind w:left="0"/>
        <w:jc w:val="both"/>
      </w:pPr>
      <w:r>
        <w:rPr>
          <w:rFonts w:ascii="Times New Roman"/>
          <w:b w:val="false"/>
          <w:i w:val="false"/>
          <w:color w:val="000000"/>
          <w:sz w:val="28"/>
        </w:rPr>
        <w:t>
      3) сынақ мерзімі кезеңінде;</w:t>
      </w:r>
    </w:p>
    <w:p>
      <w:pPr>
        <w:spacing w:after="0"/>
        <w:ind w:left="0"/>
        <w:jc w:val="both"/>
      </w:pPr>
      <w:r>
        <w:rPr>
          <w:rFonts w:ascii="Times New Roman"/>
          <w:b w:val="false"/>
          <w:i w:val="false"/>
          <w:color w:val="000000"/>
          <w:sz w:val="28"/>
        </w:rPr>
        <w:t>
      4) жыл сайынғы төленетін еңбек демаласын қоспағанда, Қазақстан Республикасының Еңбек заңнамасына сәйкес ай сайынғы есептік кезең мерзімінде демалыста күнтізбелік 14 күннен артық және тоқсан сайынғы есептік кезең мерзімінде күнтізбелік 30 күннен артық болған кезде;</w:t>
      </w:r>
    </w:p>
    <w:p>
      <w:pPr>
        <w:spacing w:after="0"/>
        <w:ind w:left="0"/>
        <w:jc w:val="both"/>
      </w:pPr>
      <w:r>
        <w:rPr>
          <w:rFonts w:ascii="Times New Roman"/>
          <w:b w:val="false"/>
          <w:i w:val="false"/>
          <w:color w:val="000000"/>
          <w:sz w:val="28"/>
        </w:rPr>
        <w:t>
      5) күнтізбелік 14 күннен артық уақытша еңбекке жарамсыздығы кезінде;</w:t>
      </w:r>
    </w:p>
    <w:p>
      <w:pPr>
        <w:spacing w:after="0"/>
        <w:ind w:left="0"/>
        <w:jc w:val="both"/>
      </w:pPr>
      <w:r>
        <w:rPr>
          <w:rFonts w:ascii="Times New Roman"/>
          <w:b w:val="false"/>
          <w:i w:val="false"/>
          <w:color w:val="000000"/>
          <w:sz w:val="28"/>
        </w:rPr>
        <w:t>
      6) есептік мерзім аяқталғанға дейін жұмыстан шығарылған кезде сараланған қосымша ақы төленбейді.</w:t>
      </w:r>
    </w:p>
    <w:bookmarkStart w:name="z25" w:id="22"/>
    <w:p>
      <w:pPr>
        <w:spacing w:after="0"/>
        <w:ind w:left="0"/>
        <w:jc w:val="both"/>
      </w:pPr>
      <w:r>
        <w:rPr>
          <w:rFonts w:ascii="Times New Roman"/>
          <w:b w:val="false"/>
          <w:i w:val="false"/>
          <w:color w:val="000000"/>
          <w:sz w:val="28"/>
        </w:rPr>
        <w:t>
      14. Денсаулық сақтау субъектісінің медицина қызметкерінде Қазақстан Республикасының Кәсіпкерлік Кодексінде айқындалған тәртіпте мемлекеттік бақылаудың нәтижелері бойынша есептік кезеңде анықталған бұзушылықтар бар болған жағдайда, оған сараланған қосымша ақы төлеуді денсаулық сақтау субъектісі басшысының шешімімен айқындалады.</w:t>
      </w:r>
    </w:p>
    <w:bookmarkEnd w:id="22"/>
    <w:bookmarkStart w:name="z26" w:id="23"/>
    <w:p>
      <w:pPr>
        <w:spacing w:after="0"/>
        <w:ind w:left="0"/>
        <w:jc w:val="both"/>
      </w:pPr>
      <w:r>
        <w:rPr>
          <w:rFonts w:ascii="Times New Roman"/>
          <w:b w:val="false"/>
          <w:i w:val="false"/>
          <w:color w:val="000000"/>
          <w:sz w:val="28"/>
        </w:rPr>
        <w:t xml:space="preserve">
      15. Денсаулық сақтау субъектісінің медицина қызметкерінде Кодекстің 35-бабы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бекіткен Медициналық қызметтер сапасының ішкі және сыртқы сараптамаларын ұйымдастыру мен жүргізу қағидаларында айқындалған тәртіпте пациентті қолдау мен ішкі бақылау (аудит) қызметін ішкі сараптаудың нәтижелері бойынша есептік кезеңде бұзышылықтар болған жағдайда, оған есептелген сараланған қосымша ақыны азайту комиссия шешімімен айқындалады, алада есептелген сараланған қосымша ақыдан 50%-дан артық емес.</w:t>
      </w:r>
    </w:p>
    <w:bookmarkEnd w:id="23"/>
    <w:bookmarkStart w:name="z27" w:id="24"/>
    <w:p>
      <w:pPr>
        <w:spacing w:after="0"/>
        <w:ind w:left="0"/>
        <w:jc w:val="left"/>
      </w:pPr>
      <w:r>
        <w:rPr>
          <w:rFonts w:ascii="Times New Roman"/>
          <w:b/>
          <w:i w:val="false"/>
          <w:color w:val="000000"/>
        </w:rPr>
        <w:t xml:space="preserve"> 3-тарау. Кешенді жан басына шаққандағы нормативтің ынталандырушы компонентінің қаражаты есебінен медициналық-санитариялық алғашқы көмек көрсететін денсаулық сақтау субъектілерінің жұмыскерлерін көтермелеу тәртібі</w:t>
      </w:r>
    </w:p>
    <w:bookmarkEnd w:id="24"/>
    <w:bookmarkStart w:name="z28" w:id="25"/>
    <w:p>
      <w:pPr>
        <w:spacing w:after="0"/>
        <w:ind w:left="0"/>
        <w:jc w:val="both"/>
      </w:pPr>
      <w:r>
        <w:rPr>
          <w:rFonts w:ascii="Times New Roman"/>
          <w:b w:val="false"/>
          <w:i w:val="false"/>
          <w:color w:val="000000"/>
          <w:sz w:val="28"/>
        </w:rPr>
        <w:t xml:space="preserve">
      16. КЖНЫК қаражаты есебінен МСАК субъектілерінің қызметкерлерін көтермелеу Кодекстің </w:t>
      </w:r>
      <w:r>
        <w:rPr>
          <w:rFonts w:ascii="Times New Roman"/>
          <w:b w:val="false"/>
          <w:i w:val="false"/>
          <w:color w:val="000000"/>
          <w:sz w:val="28"/>
        </w:rPr>
        <w:t>7-бабының</w:t>
      </w:r>
      <w:r>
        <w:rPr>
          <w:rFonts w:ascii="Times New Roman"/>
          <w:b w:val="false"/>
          <w:i w:val="false"/>
          <w:color w:val="000000"/>
          <w:sz w:val="28"/>
        </w:rPr>
        <w:t xml:space="preserve"> 64) тармақшасына сәйкес бекітілген ТМККК шеңберінде және (немесе) МӘМС жүйесінде көрсетілетін медициналық қызметтерге тарифтерді қалыптастыру әдістемесінде (бұдан әрі – Әдістеме) айқындалған МСАК субъектісі қызметінің түпкілікті нәтижеге қол жеткізілген индикаторларының (бұдан әрі - түпкілікті нәтиженің индикаторлары) негізінде жүзеге асырылады.</w:t>
      </w:r>
    </w:p>
    <w:bookmarkEnd w:id="25"/>
    <w:bookmarkStart w:name="z29" w:id="26"/>
    <w:p>
      <w:pPr>
        <w:spacing w:after="0"/>
        <w:ind w:left="0"/>
        <w:jc w:val="both"/>
      </w:pPr>
      <w:r>
        <w:rPr>
          <w:rFonts w:ascii="Times New Roman"/>
          <w:b w:val="false"/>
          <w:i w:val="false"/>
          <w:color w:val="000000"/>
          <w:sz w:val="28"/>
        </w:rPr>
        <w:t>
      17. КЖНЫК МСАК көрсететін денсаулық сақау субъектілерінің мынадай қызметкерлеріне төленеді:</w:t>
      </w:r>
    </w:p>
    <w:bookmarkEnd w:id="26"/>
    <w:p>
      <w:pPr>
        <w:spacing w:after="0"/>
        <w:ind w:left="0"/>
        <w:jc w:val="both"/>
      </w:pPr>
      <w:r>
        <w:rPr>
          <w:rFonts w:ascii="Times New Roman"/>
          <w:b w:val="false"/>
          <w:i w:val="false"/>
          <w:color w:val="000000"/>
          <w:sz w:val="28"/>
        </w:rPr>
        <w:t>
      1) аумақтық учаске жағдайында қызметтер көрсететін медициналық қызметкерлер:</w:t>
      </w:r>
    </w:p>
    <w:p>
      <w:pPr>
        <w:spacing w:after="0"/>
        <w:ind w:left="0"/>
        <w:jc w:val="both"/>
      </w:pPr>
      <w:r>
        <w:rPr>
          <w:rFonts w:ascii="Times New Roman"/>
          <w:b w:val="false"/>
          <w:i w:val="false"/>
          <w:color w:val="000000"/>
          <w:sz w:val="28"/>
        </w:rPr>
        <w:t>
      жалпы практика дәрігерлері, учаскелік терапевтер мен педиатрлар, акушер-гинекологтар;</w:t>
      </w:r>
    </w:p>
    <w:p>
      <w:pPr>
        <w:spacing w:after="0"/>
        <w:ind w:left="0"/>
        <w:jc w:val="both"/>
      </w:pPr>
      <w:r>
        <w:rPr>
          <w:rFonts w:ascii="Times New Roman"/>
          <w:b w:val="false"/>
          <w:i w:val="false"/>
          <w:color w:val="000000"/>
          <w:sz w:val="28"/>
        </w:rPr>
        <w:t>
      жалпы практика және учаскелік қызметтің мейіргерлері, фельдшерлер, аумақтық учаске жағдайында медициналық қызметтер көрсететін акушерлер;</w:t>
      </w:r>
    </w:p>
    <w:p>
      <w:pPr>
        <w:spacing w:after="0"/>
        <w:ind w:left="0"/>
        <w:jc w:val="both"/>
      </w:pPr>
      <w:r>
        <w:rPr>
          <w:rFonts w:ascii="Times New Roman"/>
          <w:b w:val="false"/>
          <w:i w:val="false"/>
          <w:color w:val="000000"/>
          <w:sz w:val="28"/>
        </w:rPr>
        <w:t>
      әлеуметтік қызметкерлер мен психологтар;</w:t>
      </w:r>
    </w:p>
    <w:p>
      <w:pPr>
        <w:spacing w:after="0"/>
        <w:ind w:left="0"/>
        <w:jc w:val="both"/>
      </w:pPr>
      <w:r>
        <w:rPr>
          <w:rFonts w:ascii="Times New Roman"/>
          <w:b w:val="false"/>
          <w:i w:val="false"/>
          <w:color w:val="000000"/>
          <w:sz w:val="28"/>
        </w:rPr>
        <w:t>
      2) МСАК көрсететін денсаулық сақтау субъектілерінің медицина қызметкерлері:</w:t>
      </w:r>
    </w:p>
    <w:p>
      <w:pPr>
        <w:spacing w:after="0"/>
        <w:ind w:left="0"/>
        <w:jc w:val="both"/>
      </w:pPr>
      <w:r>
        <w:rPr>
          <w:rFonts w:ascii="Times New Roman"/>
          <w:b w:val="false"/>
          <w:i w:val="false"/>
          <w:color w:val="000000"/>
          <w:sz w:val="28"/>
        </w:rPr>
        <w:t>
      Медициналық-санитариялық алғашқы көмек орталығының профилактика және әлеуметтік-психологиялық көмек бөлімшесінің қызметкерлері (дәрігерлер және орта медицина персоналы, оның ішінде мектеп медбикесі);</w:t>
      </w:r>
    </w:p>
    <w:p>
      <w:pPr>
        <w:spacing w:after="0"/>
        <w:ind w:left="0"/>
        <w:jc w:val="both"/>
      </w:pPr>
      <w:r>
        <w:rPr>
          <w:rFonts w:ascii="Times New Roman"/>
          <w:b w:val="false"/>
          <w:i w:val="false"/>
          <w:color w:val="000000"/>
          <w:sz w:val="28"/>
        </w:rPr>
        <w:t>
      Медициналық-санитариялық алғашқы көмек орталығының профилактика және әлеуметтік-психологиялық көмек бөлімшесінің қызметкерлері (дәрігерлер мен орта медицина персоналы, оның ішінде мектеп мейіргері);</w:t>
      </w:r>
    </w:p>
    <w:bookmarkStart w:name="z30" w:id="27"/>
    <w:p>
      <w:pPr>
        <w:spacing w:after="0"/>
        <w:ind w:left="0"/>
        <w:jc w:val="both"/>
      </w:pPr>
      <w:r>
        <w:rPr>
          <w:rFonts w:ascii="Times New Roman"/>
          <w:b w:val="false"/>
          <w:i w:val="false"/>
          <w:color w:val="000000"/>
          <w:sz w:val="28"/>
        </w:rPr>
        <w:t>
      18. МСАК субъектілері мен аумақтық учаскелердің деңгейіне дейін КЖНЫК сомасын есептеу ай сайын есепті айдан кейінгі келесі айдың 10-күніне дейін, бұл ретте, ағымдағы жылғы желтоқсан үшін – келесі жылғы қаңтарда "Медициналық-санитариялық алғашқы көмек тарифіне қосымша компонент" (бұдан әрі – ЖБНҚК) ақпараттық жүйесінде автоматтандырылған режімде жүзеге асырылады.</w:t>
      </w:r>
    </w:p>
    <w:bookmarkEnd w:id="27"/>
    <w:bookmarkStart w:name="z31" w:id="28"/>
    <w:p>
      <w:pPr>
        <w:spacing w:after="0"/>
        <w:ind w:left="0"/>
        <w:jc w:val="both"/>
      </w:pPr>
      <w:r>
        <w:rPr>
          <w:rFonts w:ascii="Times New Roman"/>
          <w:b w:val="false"/>
          <w:i w:val="false"/>
          <w:color w:val="000000"/>
          <w:sz w:val="28"/>
        </w:rPr>
        <w:t xml:space="preserve">
      19. Аумақтық учаске жағдайында қызметтер көрсететін МСАК субъектісінің қызметкерлерін ынталандыруға арналған КЖНЫК сомасы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МСАК субъектісі қызметінің түпкілікті нәтижесінің индикаторларына қол жеткізуге байланысты ЖБНҚК-та қалыптастырылған КЖНЫК сомаларын бөлу бойынша жиынтық ақпараттың негізінде айқындалады.</w:t>
      </w:r>
    </w:p>
    <w:bookmarkEnd w:id="28"/>
    <w:bookmarkStart w:name="z32" w:id="29"/>
    <w:p>
      <w:pPr>
        <w:spacing w:after="0"/>
        <w:ind w:left="0"/>
        <w:jc w:val="both"/>
      </w:pPr>
      <w:r>
        <w:rPr>
          <w:rFonts w:ascii="Times New Roman"/>
          <w:b w:val="false"/>
          <w:i w:val="false"/>
          <w:color w:val="000000"/>
          <w:sz w:val="28"/>
        </w:rPr>
        <w:t xml:space="preserve">
      20. МСАК қызметкерлеріне КЖНЫК сомасын бөлу ай сайын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көзделген МСАК субъектісі қызметінің түпкілікті нәтиже индикаторларының мәндеріне әсер ететін түпкілікті нәтиже индикаторларына және процесс индикаторларына (бұдан әрі - процесс индикаторлары) қол жеткізудегі МСАК қызметкерінің қосқан үлесіне қарай комиссия шешімінің негізінде жүзеге асырылады.</w:t>
      </w:r>
    </w:p>
    <w:bookmarkEnd w:id="29"/>
    <w:p>
      <w:pPr>
        <w:spacing w:after="0"/>
        <w:ind w:left="0"/>
        <w:jc w:val="both"/>
      </w:pPr>
      <w:r>
        <w:rPr>
          <w:rFonts w:ascii="Times New Roman"/>
          <w:b w:val="false"/>
          <w:i w:val="false"/>
          <w:color w:val="000000"/>
          <w:sz w:val="28"/>
        </w:rPr>
        <w:t xml:space="preserve">
      Процесс индикаторлары комиссиямен және пациентті қолдау және ішкі бақылау (аудит) қызметімен келісім бойынша МСАК субъектісі басшысының шешімімен Кодекстің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бекітілген медициналық қызметтер сапасына ішкі және сыртқы сараптамаларды ұйымдастыру және жүргізу қағидаларында айқындалған амбулаториялық-емханалық көмек көрсететін ұйымдар үшін медициналық қызметтер сапасын бағалау индикаторларымен толықтырылады.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ТМККК шеңберінде және (немесе) МӘМС жүйесінде түпкілікті нәтиже индикаторларының мәндеріне әсер ететін процесс индикаторларына қол жеткізу бойынша медициналық-санитариялық алғашқы көмек көрсететін денсаулық сақтау субъектісі қызметінің нәтижелерін МСАК субъектісі бойынша және аумақтық учаскелер бөлінісінде пациентті қолдау және ішкі бақылау (аудит) қызметі есепті кезеңнен кейінгі айдың 15-күніне дейінгі мерзімде орналастырады және ЖБНЫК-та растайды.</w:t>
      </w:r>
    </w:p>
    <w:bookmarkStart w:name="z33" w:id="30"/>
    <w:p>
      <w:pPr>
        <w:spacing w:after="0"/>
        <w:ind w:left="0"/>
        <w:jc w:val="both"/>
      </w:pPr>
      <w:r>
        <w:rPr>
          <w:rFonts w:ascii="Times New Roman"/>
          <w:b w:val="false"/>
          <w:i w:val="false"/>
          <w:color w:val="000000"/>
          <w:sz w:val="28"/>
        </w:rPr>
        <w:t>
      21. МСАК қызметкерлеріне КЖНЫК сомасын бөлу туралы шешімді комиссия есептік кезеңнен кейінгі келесі айдың 20-күнінен кешіктірмей комиссия отырысының хаттамасымен ресімделетін және тиісті бұйрықты шығару үшін МСАК субъектісінің кадр қызметіне берілетін көтермелеу туралы ұсыныстың негізінде қабылдайды.</w:t>
      </w:r>
    </w:p>
    <w:bookmarkEnd w:id="30"/>
    <w:p>
      <w:pPr>
        <w:spacing w:after="0"/>
        <w:ind w:left="0"/>
        <w:jc w:val="both"/>
      </w:pPr>
      <w:r>
        <w:rPr>
          <w:rFonts w:ascii="Times New Roman"/>
          <w:b w:val="false"/>
          <w:i w:val="false"/>
          <w:color w:val="000000"/>
          <w:sz w:val="28"/>
        </w:rPr>
        <w:t>
      Көтермелеу туралы ұсыныс комиссияның қарауына ай сайын есепті кезеңнен кейінгі келесі айдың 15-күніне дейін енгізіледі.</w:t>
      </w:r>
    </w:p>
    <w:bookmarkStart w:name="z34" w:id="31"/>
    <w:p>
      <w:pPr>
        <w:spacing w:after="0"/>
        <w:ind w:left="0"/>
        <w:jc w:val="both"/>
      </w:pPr>
      <w:r>
        <w:rPr>
          <w:rFonts w:ascii="Times New Roman"/>
          <w:b w:val="false"/>
          <w:i w:val="false"/>
          <w:color w:val="000000"/>
          <w:sz w:val="28"/>
        </w:rPr>
        <w:t xml:space="preserve">
      22. МСАК субъектісі қызметінің түпкілікті нәтижесінің индикаторларына қол жеткізгені үшін аумақтық учаскеде қызметтер көрсететін МСАК қызметкерлерін көтермелеу туралы ұсынысты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қарамағындағы қызметкерлері көрсететін қызметтердің көлемі мен сапасына қол жеткізу бойынша қызметін үйлестіруді жүзеге асыратын, қызметкерлердің арасында КЖНЫК сомасын бөлудің арақатынасын айқындайтын осы аумақтық учаскенің дәрігері қалыптастырады.</w:t>
      </w:r>
    </w:p>
    <w:bookmarkEnd w:id="31"/>
    <w:bookmarkStart w:name="z35" w:id="32"/>
    <w:p>
      <w:pPr>
        <w:spacing w:after="0"/>
        <w:ind w:left="0"/>
        <w:jc w:val="both"/>
      </w:pPr>
      <w:r>
        <w:rPr>
          <w:rFonts w:ascii="Times New Roman"/>
          <w:b w:val="false"/>
          <w:i w:val="false"/>
          <w:color w:val="000000"/>
          <w:sz w:val="28"/>
        </w:rPr>
        <w:t xml:space="preserve">
      23. Жалпы дәрігерлік практика және (немесе) учаскелік қызмет бөлімшелерінің аға мейіргеріне, акушерлік-гинекологиялық бөлімшелердің (кабинеттердің) аға акушеріне МСАК көрсететін денсаулық сақтау субъектісі қызметінің түпкілікті нәтиже индикаторларына қол жеткізгені үшін жалпы дәрігерлік практика және (немесе) учаскелік қызмет бөлімшелерінің меңгерушісіне/аға мейіргеріне көтермелеу туралы ұсыным түрінде (бұдан әрі – Ұсыным)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оның қарамағындағы осы қызметкер көрсететін қызметтердің көлемі мен сапасына қол жеткізу жөніндегі қызметті үйлестіруді жүзеге асыратын бөлімше меңгерушісі қалыптастырады.</w:t>
      </w:r>
    </w:p>
    <w:bookmarkEnd w:id="32"/>
    <w:p>
      <w:pPr>
        <w:spacing w:after="0"/>
        <w:ind w:left="0"/>
        <w:jc w:val="both"/>
      </w:pPr>
      <w:r>
        <w:rPr>
          <w:rFonts w:ascii="Times New Roman"/>
          <w:b w:val="false"/>
          <w:i w:val="false"/>
          <w:color w:val="000000"/>
          <w:sz w:val="28"/>
        </w:rPr>
        <w:t>
      Жалпы дәрігерлік практика бөлімшесінің және (немесе) учаскелік қызметтің аға мейіргеріне, акушерлік-гинекологиялық бөлімшенің (кабинеттердің) аға акушеріне КЖНЫК сомасын есептеу осы қызметкер оның қарамағындағы бөлімшенің меңгерушісі айқындаған кемінде 1,0 және 1,25-тен аспайтын арақатынаста жетекшілік ететін бөлімшенің учаскелік мейіргерлерінің КЖНЫК орташа сомасынан жүзеге асырылады.</w:t>
      </w:r>
    </w:p>
    <w:bookmarkStart w:name="z36" w:id="33"/>
    <w:p>
      <w:pPr>
        <w:spacing w:after="0"/>
        <w:ind w:left="0"/>
        <w:jc w:val="both"/>
      </w:pPr>
      <w:r>
        <w:rPr>
          <w:rFonts w:ascii="Times New Roman"/>
          <w:b w:val="false"/>
          <w:i w:val="false"/>
          <w:color w:val="000000"/>
          <w:sz w:val="28"/>
        </w:rPr>
        <w:t xml:space="preserve">
      24. Түпкілікті нәтиже индикаторларына қол жеткізгені үшін бөлімше меңгерушісіне көтермелеу туралы ұсынысты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ұсыну түрінде пациентті қолдау және ішкі бақылау (аудит) қызметі басшысының келісімі бойынша МСАК субъектісінің басшысы қалыптастырады.</w:t>
      </w:r>
    </w:p>
    <w:bookmarkEnd w:id="33"/>
    <w:p>
      <w:pPr>
        <w:spacing w:after="0"/>
        <w:ind w:left="0"/>
        <w:jc w:val="both"/>
      </w:pPr>
      <w:r>
        <w:rPr>
          <w:rFonts w:ascii="Times New Roman"/>
          <w:b w:val="false"/>
          <w:i w:val="false"/>
          <w:color w:val="000000"/>
          <w:sz w:val="28"/>
        </w:rPr>
        <w:t>
      Жалпы дәрігерлік практика бөлімшесінің және (немесе) учаскелік қызметтің меңгерушісіне, акушерлік-гинекологиялық бөлімшенің (кабинеттердің) меңгерушісіне ЖБНЫК сомасын есептеу МСАК субъектісінің басшысы немесе оның орынбасары айқындаған кемінде 1,0 және 1,25-тен аспайтын арақатынаста жетекшілік ететін бөлімшенің дәрігерлік персоналының ЖБНЫК орташа сомасынан жүзеге асырылады.</w:t>
      </w:r>
    </w:p>
    <w:bookmarkStart w:name="z37" w:id="34"/>
    <w:p>
      <w:pPr>
        <w:spacing w:after="0"/>
        <w:ind w:left="0"/>
        <w:jc w:val="both"/>
      </w:pPr>
      <w:r>
        <w:rPr>
          <w:rFonts w:ascii="Times New Roman"/>
          <w:b w:val="false"/>
          <w:i w:val="false"/>
          <w:color w:val="000000"/>
          <w:sz w:val="28"/>
        </w:rPr>
        <w:t xml:space="preserve">
      25. Түпкілікті нәтиженің индикаторларына қол жеткізгені үшін Медициналық-санитариялық алғашқы көмек орталығының профилактика және әлеуметтік-психологиялық көмек бөлімшесінің қызметкерлерін (дәрігерлер мен мейіргерлерді) көтермелеу туралы ұсынысты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МСАК субъектісінің бірінші басшысының жетекшілік ететін орынбасары немесе жалпы дәрігерлік практика бөлімшесінің немесе учаскелік қызметтің меңгерушісі қалыптастырады.</w:t>
      </w:r>
    </w:p>
    <w:bookmarkEnd w:id="34"/>
    <w:p>
      <w:pPr>
        <w:spacing w:after="0"/>
        <w:ind w:left="0"/>
        <w:jc w:val="both"/>
      </w:pPr>
      <w:r>
        <w:rPr>
          <w:rFonts w:ascii="Times New Roman"/>
          <w:b w:val="false"/>
          <w:i w:val="false"/>
          <w:color w:val="000000"/>
          <w:sz w:val="28"/>
        </w:rPr>
        <w:t>
      Медициналық-санитариялық алғашқы көмек орталығының профилактика және әлеуметтік-психологиялық көмек бөлімшесінің қызметкерлеріне (дәрігерлері мен мейіргерлеріне) КЖНЫК сомасын есептеу жетекшілік ететін маманмен келісім бойынша комиссия айқындаған арақатынаста аумақтық учаскеде қызметтер көрсететін МСАК қызметкелеріне (дәрігерлік персоналдың және орта медицина персоналының) тиісінше КЖНЫК орташа сомасынан жүзеге асырылады.</w:t>
      </w:r>
    </w:p>
    <w:bookmarkStart w:name="z38" w:id="35"/>
    <w:p>
      <w:pPr>
        <w:spacing w:after="0"/>
        <w:ind w:left="0"/>
        <w:jc w:val="both"/>
      </w:pPr>
      <w:r>
        <w:rPr>
          <w:rFonts w:ascii="Times New Roman"/>
          <w:b w:val="false"/>
          <w:i w:val="false"/>
          <w:color w:val="000000"/>
          <w:sz w:val="28"/>
        </w:rPr>
        <w:t xml:space="preserve">
      26. Дербес Медициналық-санитариялық алғашқы көмек орталығының немесе дәрігерлік амбулаторияның басшысына КЖНЫК сомасының мөлшері МСАК субъектісі дәрігерлік персоналының КЖНЫК орташа сомасынан кемінде 1,0 және 1,25 арақатынасита комиссияның шешімі бойынша айқындалады және оны комиссия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субъектісі қызметінің түпкілікті нәтиже индикаторларына қол жеткізгені үшін дербес Медициналық-санитариялық алғашқы көмек орталығының немесе дәрігерлік амбулаторияның басшысына көтермелеу мөлшерін айқындау туралы хаттама түрінде ресімдейді.</w:t>
      </w:r>
    </w:p>
    <w:bookmarkEnd w:id="35"/>
    <w:bookmarkStart w:name="z39" w:id="36"/>
    <w:p>
      <w:pPr>
        <w:spacing w:after="0"/>
        <w:ind w:left="0"/>
        <w:jc w:val="both"/>
      </w:pPr>
      <w:r>
        <w:rPr>
          <w:rFonts w:ascii="Times New Roman"/>
          <w:b w:val="false"/>
          <w:i w:val="false"/>
          <w:color w:val="000000"/>
          <w:sz w:val="28"/>
        </w:rPr>
        <w:t>
      27. Есептік кезеңде МСАК қызметкеріне КЖНЫК сомасын төлеу:</w:t>
      </w:r>
    </w:p>
    <w:bookmarkEnd w:id="36"/>
    <w:p>
      <w:pPr>
        <w:spacing w:after="0"/>
        <w:ind w:left="0"/>
        <w:jc w:val="both"/>
      </w:pPr>
      <w:r>
        <w:rPr>
          <w:rFonts w:ascii="Times New Roman"/>
          <w:b w:val="false"/>
          <w:i w:val="false"/>
          <w:color w:val="000000"/>
          <w:sz w:val="28"/>
        </w:rPr>
        <w:t>
      1) қарастырылып отырған мерзімде осы қызметкерден тәртіптік жаза алынбаса, бірақ оны қолдану сәтінен бастап екі айдан артық болмаса;</w:t>
      </w:r>
    </w:p>
    <w:p>
      <w:pPr>
        <w:spacing w:after="0"/>
        <w:ind w:left="0"/>
        <w:jc w:val="both"/>
      </w:pPr>
      <w:r>
        <w:rPr>
          <w:rFonts w:ascii="Times New Roman"/>
          <w:b w:val="false"/>
          <w:i w:val="false"/>
          <w:color w:val="000000"/>
          <w:sz w:val="28"/>
        </w:rPr>
        <w:t>
      2) МСАК-тың тиісті субъектісінде кемінде бір ай жұмыс істесе;</w:t>
      </w:r>
    </w:p>
    <w:p>
      <w:pPr>
        <w:spacing w:after="0"/>
        <w:ind w:left="0"/>
        <w:jc w:val="both"/>
      </w:pPr>
      <w:r>
        <w:rPr>
          <w:rFonts w:ascii="Times New Roman"/>
          <w:b w:val="false"/>
          <w:i w:val="false"/>
          <w:color w:val="000000"/>
          <w:sz w:val="28"/>
        </w:rPr>
        <w:t>
      3) сынақ мерзімі кезінде;</w:t>
      </w:r>
    </w:p>
    <w:p>
      <w:pPr>
        <w:spacing w:after="0"/>
        <w:ind w:left="0"/>
        <w:jc w:val="both"/>
      </w:pPr>
      <w:r>
        <w:rPr>
          <w:rFonts w:ascii="Times New Roman"/>
          <w:b w:val="false"/>
          <w:i w:val="false"/>
          <w:color w:val="000000"/>
          <w:sz w:val="28"/>
        </w:rPr>
        <w:t>
      4) жыл сайынғы төленетін еңбек демаласын қоспағанда, Қазақстан Республикасының Еңбек заңнамасына сәйкес демалыста күнтізбелік 14 күннен артық болған кезде;</w:t>
      </w:r>
    </w:p>
    <w:p>
      <w:pPr>
        <w:spacing w:after="0"/>
        <w:ind w:left="0"/>
        <w:jc w:val="both"/>
      </w:pPr>
      <w:r>
        <w:rPr>
          <w:rFonts w:ascii="Times New Roman"/>
          <w:b w:val="false"/>
          <w:i w:val="false"/>
          <w:color w:val="000000"/>
          <w:sz w:val="28"/>
        </w:rPr>
        <w:t>
      5) күнтізбелік 14 күннен артық еңбекке уақытша жарамсыздық кезінде;</w:t>
      </w:r>
    </w:p>
    <w:p>
      <w:pPr>
        <w:spacing w:after="0"/>
        <w:ind w:left="0"/>
        <w:jc w:val="both"/>
      </w:pPr>
      <w:r>
        <w:rPr>
          <w:rFonts w:ascii="Times New Roman"/>
          <w:b w:val="false"/>
          <w:i w:val="false"/>
          <w:color w:val="000000"/>
          <w:sz w:val="28"/>
        </w:rPr>
        <w:t>
      6) есепті кезең аяқталғанға дейін жұмыстан босатылған кезде жүргізілмейді.</w:t>
      </w:r>
    </w:p>
    <w:bookmarkStart w:name="z40" w:id="37"/>
    <w:p>
      <w:pPr>
        <w:spacing w:after="0"/>
        <w:ind w:left="0"/>
        <w:jc w:val="both"/>
      </w:pPr>
      <w:r>
        <w:rPr>
          <w:rFonts w:ascii="Times New Roman"/>
          <w:b w:val="false"/>
          <w:i w:val="false"/>
          <w:color w:val="000000"/>
          <w:sz w:val="28"/>
        </w:rPr>
        <w:t>
      28. МСАК қызметкерінде Кәсіпкерлік Кодексте айқындалған тәртіппен мемлекеттік бақылау нәтижелері бойынша есептік кезеңде анықталған бұзушылықтар болған жағдайда, оған КЖНЫК сомасын төлеу МСАК субъектісі басшысының шешімімен айқындалады.</w:t>
      </w:r>
    </w:p>
    <w:bookmarkEnd w:id="37"/>
    <w:bookmarkStart w:name="z41" w:id="38"/>
    <w:p>
      <w:pPr>
        <w:spacing w:after="0"/>
        <w:ind w:left="0"/>
        <w:jc w:val="both"/>
      </w:pPr>
      <w:r>
        <w:rPr>
          <w:rFonts w:ascii="Times New Roman"/>
          <w:b w:val="false"/>
          <w:i w:val="false"/>
          <w:color w:val="000000"/>
          <w:sz w:val="28"/>
        </w:rPr>
        <w:t xml:space="preserve">
      29. МСАК қызметкерінде Кодекстің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бекіткен медициналық қызметтер сапасына ішкі және сыртқы сараптамаларды ұйымдастыру мен жүргізу қағидаларында айқындалған тәртіппен Пациентті қолдау және ішкі бақылау (аудит) қызметінің ішкі сараптама нәтижелері бойынша есептік кезеңде анықталған МСАК қызметкерінің бұзушылықтары болған жағдайда, ЖБНЫК есептелген сомасы комиссияның шешімімен азаяды, бірақ ЖБНЫК есептелген сомасының 50%-ынан аспайды.</w:t>
      </w:r>
    </w:p>
    <w:bookmarkEnd w:id="38"/>
    <w:bookmarkStart w:name="z42" w:id="39"/>
    <w:p>
      <w:pPr>
        <w:spacing w:after="0"/>
        <w:ind w:left="0"/>
        <w:jc w:val="both"/>
      </w:pPr>
      <w:r>
        <w:rPr>
          <w:rFonts w:ascii="Times New Roman"/>
          <w:b w:val="false"/>
          <w:i w:val="false"/>
          <w:color w:val="000000"/>
          <w:sz w:val="28"/>
        </w:rPr>
        <w:t>
      30. Егер есептік кезеңде аумақтық учаске шарттарында қызметтер көрсететін қызметкерлерді ынталандыруға арналған КЖНЫК сомасы толық көлемде бөлінбесе, онда КЖНЫК сомасының қалдығы комиссияның шешімі бойынша осы есепті кезеңде аумақтық учаске шарттарында қызметтер көрсететін ең көп ерекшеленген қызметкерлерді:</w:t>
      </w:r>
    </w:p>
    <w:bookmarkEnd w:id="39"/>
    <w:p>
      <w:pPr>
        <w:spacing w:after="0"/>
        <w:ind w:left="0"/>
        <w:jc w:val="both"/>
      </w:pPr>
      <w:r>
        <w:rPr>
          <w:rFonts w:ascii="Times New Roman"/>
          <w:b w:val="false"/>
          <w:i w:val="false"/>
          <w:color w:val="000000"/>
          <w:sz w:val="28"/>
        </w:rPr>
        <w:t>
      олар жұмыста жоғары нәтижелерге жетсе;</w:t>
      </w:r>
    </w:p>
    <w:p>
      <w:pPr>
        <w:spacing w:after="0"/>
        <w:ind w:left="0"/>
        <w:jc w:val="both"/>
      </w:pPr>
      <w:r>
        <w:rPr>
          <w:rFonts w:ascii="Times New Roman"/>
          <w:b w:val="false"/>
          <w:i w:val="false"/>
          <w:color w:val="000000"/>
          <w:sz w:val="28"/>
        </w:rPr>
        <w:t xml:space="preserve">
      кәсіпкерлік Кодексте айқындалған тәртіппен мемлекеттік бақылау нәтижелері бойынша және Кодекстің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бекіткен медициналық көрсетілетін қызметтер сапасына ішкі және сыртқы сараптамаларды ұйымдастыру мен жүргізу қағидаларында айқындалған тәртіппен Пациентті қолдау және ішкі бақылау (аудит) қызметінің ішкі сараптама нәтижелері бойынша бұзушылықтар болмаған;</w:t>
      </w:r>
    </w:p>
    <w:p>
      <w:pPr>
        <w:spacing w:after="0"/>
        <w:ind w:left="0"/>
        <w:jc w:val="both"/>
      </w:pPr>
      <w:r>
        <w:rPr>
          <w:rFonts w:ascii="Times New Roman"/>
          <w:b w:val="false"/>
          <w:i w:val="false"/>
          <w:color w:val="000000"/>
          <w:sz w:val="28"/>
        </w:rPr>
        <w:t>
      олар толық жұмыс істеген күндері болған жағдайда;</w:t>
      </w:r>
    </w:p>
    <w:p>
      <w:pPr>
        <w:spacing w:after="0"/>
        <w:ind w:left="0"/>
        <w:jc w:val="both"/>
      </w:pPr>
      <w:r>
        <w:rPr>
          <w:rFonts w:ascii="Times New Roman"/>
          <w:b w:val="false"/>
          <w:i w:val="false"/>
          <w:color w:val="000000"/>
          <w:sz w:val="28"/>
        </w:rPr>
        <w:t>
      Қордың аумақтық бөлімшелерінің медициналық қызметтер сапасын бақылау бойынша жүргізілген сараптама нәтижелері бойынша бұзушылықтар болмағанда қосымша ынталандыруға бағытталады.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4" w:id="40"/>
    <w:p>
      <w:pPr>
        <w:spacing w:after="0"/>
        <w:ind w:left="0"/>
        <w:jc w:val="left"/>
      </w:pPr>
      <w:r>
        <w:rPr>
          <w:rFonts w:ascii="Times New Roman"/>
          <w:b/>
          <w:i w:val="false"/>
          <w:color w:val="000000"/>
        </w:rPr>
        <w:t xml:space="preserve"> Денсаулық сақтау субъектісінің медицина қызметкерлерінің қызметін бағалау өлшемшарттары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593"/>
        <w:gridCol w:w="6402"/>
        <w:gridCol w:w="1418"/>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құқықтарының бұзылуына байланысты негізделген жазбаша және ауызша шағымдардың болуы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Келушілерді қабылдау журналы, азаматтардың жазбаша өтініштерін, Қазақстан Республикасы Денсаулық сақтау министрінің блогына жүгінулерді есепке алу журналы, СЭБК, МФБК тексеру парақтары мен актілері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мен диагностикалау нәтижесінде туындаған алдын алуға болатын өліммен аяқталған жағдайлардың, асқынулардың, оның ішінде пациенттің мүгедектігіне әкелген жағдайлардың бар болуы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статистикалық карталары, Пациентті қолдау және ішкі бақылау (аудит) қызметінің басшысы бекіткен бөлімше меңгерушісінің немесе комиссияның қорытындысы, сараптамалық тексеру актілері, ӨЖЗК* отырыстарының хаттамалары және СЭБК, МФБК тексеру парақтары мен актілері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бақылаудың нәтижелері бойынша бұзушылықтардың болуы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СЭБК, МФБК-тың тексеру парақтары мен актілері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қайта жоспарланбаған келіп түсу жағдайларының болуы (сараптамамен расталған)</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электрондық тіркелімі Қазақстан Республикасының осы және басқа да стационарларына осы бір ауру себебі бойынша емделіп шыққан күннен бастап бір айдың ішінде қайта емдеуге жатқызу жағдайлары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диагноздардың қайшы келу жағдайларының болуы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зерттеудің хаттамасы мен патологиялық-анатомиялық конференция отырысының хаттамасы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қызметтерді (бұдан әрі – ЖТМҚ) енгізу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электрондық тіркелімі Алдағы жылдың ұқсас кезеңімен салыстырғанда есепті кезеңде орындалған ЖТМҚ-ның саны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шығаратын науқастарды емдеу процесінде қақырық жағындысының конверсиясына қол жеткізу**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науқастың медициналық картасы, Туберкулезге шалдыққан науқастардың ұлттық тіркелімі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науқастардың туберкулезге қарсы препараттарды қабылдауды өткізіп алмау**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науқастың медициналық картасы, Туберкулезге шалдыққан науқастардың ұлттық тіркелімі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аборт жасау жағдайлары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науқастардың электрондық тіркелімі (бұдан әрі – СНЭТ) Кодекстің </w:t>
            </w:r>
            <w:r>
              <w:rPr>
                <w:rFonts w:ascii="Times New Roman"/>
                <w:b w:val="false"/>
                <w:i w:val="false"/>
                <w:color w:val="000000"/>
                <w:sz w:val="20"/>
              </w:rPr>
              <w:t>7-бабының</w:t>
            </w:r>
            <w:r>
              <w:rPr>
                <w:rFonts w:ascii="Times New Roman"/>
                <w:b w:val="false"/>
                <w:i w:val="false"/>
                <w:color w:val="000000"/>
                <w:sz w:val="20"/>
              </w:rPr>
              <w:t xml:space="preserve"> 31) тармақшасына сәйкес уәкілетті орган бекіткен стационардан шыққан адамның статистикалық картасы.</w:t>
            </w:r>
            <w:r>
              <w:br/>
            </w:r>
            <w:r>
              <w:rPr>
                <w:rFonts w:ascii="Times New Roman"/>
                <w:b w:val="false"/>
                <w:i w:val="false"/>
                <w:color w:val="000000"/>
                <w:sz w:val="20"/>
              </w:rPr>
              <w:t>
Автоматтандырылған ақпараттық жүйе – Емхана: Кодекстің 7-бабының 31) тармақшасына сәйкес уәкілетті орган бекіткен амбулаториялық пациенттің медициналық картасы.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2.7-ден аз</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қатарынан қант диабетінің асқынуларымен емдеуге жатқызылған науқастарды емдеуге жатқызу деңгейі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Кодекстің 7-бабының 31) тармақшасына сәйкес уәкілетті орган бекіткен стационардан шыққан адамның статистикалық картасы.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қатарынан созылмаы расталған темір тапшылығы анемиясымен емдеуге жатқызылған науқастарды емдеуге жатқызу деңгейі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Кодекстің 7-бабының 31) тармақшасына сәйкес уәкілетті орган бекіткен стационардан шыққан адамның статистикалық картасы.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bl>
    <w:p>
      <w:pPr>
        <w:spacing w:after="0"/>
        <w:ind w:left="0"/>
        <w:jc w:val="both"/>
      </w:pPr>
      <w:r>
        <w:rPr>
          <w:rFonts w:ascii="Times New Roman"/>
          <w:b w:val="false"/>
          <w:i w:val="false"/>
          <w:color w:val="000000"/>
          <w:sz w:val="28"/>
        </w:rPr>
        <w:t>
      Қолданыстағы аббревиатуралар:</w:t>
      </w:r>
    </w:p>
    <w:p>
      <w:pPr>
        <w:spacing w:after="0"/>
        <w:ind w:left="0"/>
        <w:jc w:val="both"/>
      </w:pPr>
      <w:r>
        <w:rPr>
          <w:rFonts w:ascii="Times New Roman"/>
          <w:b w:val="false"/>
          <w:i w:val="false"/>
          <w:color w:val="000000"/>
          <w:sz w:val="28"/>
        </w:rPr>
        <w:t>
      СЭБК - Қазақстан Республикасы Денсаулық сақтау министрлігінің Cанитарлық-эпидемиологиялық бақылау комитеті;</w:t>
      </w:r>
    </w:p>
    <w:p>
      <w:pPr>
        <w:spacing w:after="0"/>
        <w:ind w:left="0"/>
        <w:jc w:val="both"/>
      </w:pPr>
      <w:r>
        <w:rPr>
          <w:rFonts w:ascii="Times New Roman"/>
          <w:b w:val="false"/>
          <w:i w:val="false"/>
          <w:color w:val="000000"/>
          <w:sz w:val="28"/>
        </w:rPr>
        <w:t>
      МФБК - Қазақстан Республикасы Денсаулық сақтау министрлігінің Медициналық және фармацевтикалық бақылау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Денсаулық сақтау субъектілерінің</w:t>
      </w:r>
    </w:p>
    <w:p>
      <w:pPr>
        <w:spacing w:after="0"/>
        <w:ind w:left="0"/>
        <w:jc w:val="both"/>
      </w:pPr>
      <w:r>
        <w:rPr>
          <w:rFonts w:ascii="Times New Roman"/>
          <w:b w:val="false"/>
          <w:i w:val="false"/>
          <w:color w:val="000000"/>
          <w:sz w:val="28"/>
        </w:rPr>
        <w:t>
      қызметінің нәтижелерін</w:t>
      </w:r>
    </w:p>
    <w:p>
      <w:pPr>
        <w:spacing w:after="0"/>
        <w:ind w:left="0"/>
        <w:jc w:val="both"/>
      </w:pPr>
      <w:r>
        <w:rPr>
          <w:rFonts w:ascii="Times New Roman"/>
          <w:b w:val="false"/>
          <w:i w:val="false"/>
          <w:color w:val="000000"/>
          <w:sz w:val="28"/>
        </w:rPr>
        <w:t>
      бағалау жөніндегі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Көтермелеу туралы ұсыныс</w:t>
      </w:r>
    </w:p>
    <w:p>
      <w:pPr>
        <w:spacing w:after="0"/>
        <w:ind w:left="0"/>
        <w:jc w:val="both"/>
      </w:pPr>
      <w:r>
        <w:rPr>
          <w:rFonts w:ascii="Times New Roman"/>
          <w:b w:val="false"/>
          <w:i w:val="false"/>
          <w:color w:val="000000"/>
          <w:sz w:val="28"/>
        </w:rPr>
        <w:t>
      20__ жылғы "__" _____ бастап 20__ жылғы "__" ____ дейінгі кезең</w:t>
      </w:r>
    </w:p>
    <w:p>
      <w:pPr>
        <w:spacing w:after="0"/>
        <w:ind w:left="0"/>
        <w:jc w:val="both"/>
      </w:pPr>
      <w:r>
        <w:rPr>
          <w:rFonts w:ascii="Times New Roman"/>
          <w:b w:val="false"/>
          <w:i w:val="false"/>
          <w:color w:val="000000"/>
          <w:sz w:val="28"/>
        </w:rPr>
        <w:t>
      Бөлімшенің атауы ___________</w:t>
      </w:r>
    </w:p>
    <w:tbl>
      <w:tblPr>
        <w:tblW w:w="0" w:type="auto"/>
        <w:tblCellSpacing w:w="0" w:type="auto"/>
        <w:tblBorders>
          <w:top w:val="none"/>
          <w:left w:val="none"/>
          <w:bottom w:val="none"/>
          <w:right w:val="none"/>
          <w:insideH w:val="none"/>
          <w:insideV w:val="none"/>
        </w:tblBorders>
      </w:tblPr>
      <w:tblGrid>
        <w:gridCol w:w="1152"/>
        <w:gridCol w:w="2094"/>
        <w:gridCol w:w="1113"/>
        <w:gridCol w:w="1767"/>
        <w:gridCol w:w="1768"/>
        <w:gridCol w:w="2965"/>
        <w:gridCol w:w="1441"/>
      </w:tblGrid>
      <w:tr>
        <w:trPr>
          <w:trHeight w:val="30" w:hRule="atLeast"/>
        </w:trPr>
        <w:tc>
          <w:tcPr>
            <w:tcW w:w="1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7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жоспарлы деңгейі</w:t>
            </w:r>
          </w:p>
        </w:tc>
        <w:tc>
          <w:tcPr>
            <w:tcW w:w="1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нақты деңгейі</w:t>
            </w:r>
          </w:p>
        </w:tc>
        <w:tc>
          <w:tcPr>
            <w:tcW w:w="2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%-ы</w:t>
            </w:r>
          </w:p>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қосымша ақының сомасы</w:t>
            </w:r>
          </w:p>
        </w:tc>
      </w:tr>
      <w:tr>
        <w:trPr>
          <w:trHeight w:val="30" w:hRule="atLeast"/>
        </w:trPr>
        <w:tc>
          <w:tcPr>
            <w:tcW w:w="1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Көтермелеу туралы ұсынысты</w:t>
      </w:r>
    </w:p>
    <w:p>
      <w:pPr>
        <w:spacing w:after="0"/>
        <w:ind w:left="0"/>
        <w:jc w:val="both"/>
      </w:pPr>
      <w:r>
        <w:rPr>
          <w:rFonts w:ascii="Times New Roman"/>
          <w:b w:val="false"/>
          <w:i w:val="false"/>
          <w:color w:val="000000"/>
          <w:sz w:val="28"/>
        </w:rPr>
        <w:t>
      жасаған жауапты адам:</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 ___ жылғы "_____"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Медициналық-санитариялық алғашқы көмек көрсететін денсаулық сақтау субъектісі қызметінің түпкілікті нәтижесінің индикаторларына қол жеткізуге байланысты кешенді жан басына шаққандағы нормативтің ынталандырушы компонентінің сомаларын бөлу бойынша жиынтық ақпарат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 субъектісінің атауы)</w:t>
      </w:r>
    </w:p>
    <w:p>
      <w:pPr>
        <w:spacing w:after="0"/>
        <w:ind w:left="0"/>
        <w:jc w:val="both"/>
      </w:pPr>
      <w:r>
        <w:rPr>
          <w:rFonts w:ascii="Times New Roman"/>
          <w:b w:val="false"/>
          <w:i w:val="false"/>
          <w:color w:val="000000"/>
          <w:sz w:val="28"/>
        </w:rPr>
        <w:t>
      20___ жылғы "__" _______ бастап 20___ жылғы "__" ______ дейінгі кезең</w:t>
      </w:r>
    </w:p>
    <w:p>
      <w:pPr>
        <w:spacing w:after="0"/>
        <w:ind w:left="0"/>
        <w:jc w:val="both"/>
      </w:pPr>
      <w:r>
        <w:rPr>
          <w:rFonts w:ascii="Times New Roman"/>
          <w:b w:val="false"/>
          <w:i w:val="false"/>
          <w:color w:val="000000"/>
          <w:sz w:val="28"/>
        </w:rPr>
        <w:t>
      КЖНЫК сомасын бөлу: КЖНЫК-тың қорытынды сомасы: ________ теңге; оның ішінде,</w:t>
      </w:r>
    </w:p>
    <w:p>
      <w:pPr>
        <w:spacing w:after="0"/>
        <w:ind w:left="0"/>
        <w:jc w:val="both"/>
      </w:pPr>
      <w:r>
        <w:rPr>
          <w:rFonts w:ascii="Times New Roman"/>
          <w:b w:val="false"/>
          <w:i w:val="false"/>
          <w:color w:val="000000"/>
          <w:sz w:val="28"/>
        </w:rPr>
        <w:t>
      біліктілікті арттыруға (5%-дан кем емес): __________ теңге;</w:t>
      </w:r>
    </w:p>
    <w:p>
      <w:pPr>
        <w:spacing w:after="0"/>
        <w:ind w:left="0"/>
        <w:jc w:val="both"/>
      </w:pPr>
      <w:r>
        <w:rPr>
          <w:rFonts w:ascii="Times New Roman"/>
          <w:b w:val="false"/>
          <w:i w:val="false"/>
          <w:color w:val="000000"/>
          <w:sz w:val="28"/>
        </w:rPr>
        <w:t>
      қосымша персоналды ынталандыруға: __________ теңге;</w:t>
      </w:r>
    </w:p>
    <w:p>
      <w:pPr>
        <w:spacing w:after="0"/>
        <w:ind w:left="0"/>
        <w:jc w:val="both"/>
      </w:pPr>
      <w:r>
        <w:rPr>
          <w:rFonts w:ascii="Times New Roman"/>
          <w:b w:val="false"/>
          <w:i w:val="false"/>
          <w:color w:val="000000"/>
          <w:sz w:val="28"/>
        </w:rPr>
        <w:t>
      аумақтық учаске жағдайында қызметтер көрсететін қызметкерлерді</w:t>
      </w:r>
    </w:p>
    <w:p>
      <w:pPr>
        <w:spacing w:after="0"/>
        <w:ind w:left="0"/>
        <w:jc w:val="both"/>
      </w:pPr>
      <w:r>
        <w:rPr>
          <w:rFonts w:ascii="Times New Roman"/>
          <w:b w:val="false"/>
          <w:i w:val="false"/>
          <w:color w:val="000000"/>
          <w:sz w:val="28"/>
        </w:rPr>
        <w:t>
      ынталандыруға: __________ теңге.</w:t>
      </w:r>
    </w:p>
    <w:tbl>
      <w:tblPr>
        <w:tblW w:w="0" w:type="auto"/>
        <w:tblCellSpacing w:w="0" w:type="auto"/>
        <w:tblBorders>
          <w:top w:val="none"/>
          <w:left w:val="none"/>
          <w:bottom w:val="none"/>
          <w:right w:val="none"/>
          <w:insideH w:val="none"/>
          <w:insideV w:val="none"/>
        </w:tblBorders>
      </w:tblPr>
      <w:tblGrid>
        <w:gridCol w:w="704"/>
        <w:gridCol w:w="1114"/>
        <w:gridCol w:w="1117"/>
        <w:gridCol w:w="704"/>
        <w:gridCol w:w="704"/>
        <w:gridCol w:w="704"/>
        <w:gridCol w:w="1325"/>
        <w:gridCol w:w="1875"/>
        <w:gridCol w:w="704"/>
        <w:gridCol w:w="1115"/>
        <w:gridCol w:w="1115"/>
        <w:gridCol w:w="1119"/>
      </w:tblGrid>
      <w:tr>
        <w:trPr>
          <w:trHeight w:val="30" w:hRule="atLeast"/>
        </w:trPr>
        <w:tc>
          <w:tcPr>
            <w:tcW w:w="70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111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адам</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3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индикаторлар бойынша балдар санының жиыны</w:t>
            </w:r>
          </w:p>
        </w:tc>
        <w:tc>
          <w:tcPr>
            <w:tcW w:w="18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%-ы</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теңге</w:t>
            </w:r>
          </w:p>
        </w:tc>
        <w:tc>
          <w:tcPr>
            <w:tcW w:w="11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Учаскедегі персоналдың саны, адам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мәні</w:t>
            </w: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tcBorders>
          </w:tcPr>
          <w:p/>
        </w:tc>
        <w:tc>
          <w:tcPr>
            <w:tcW w:w="0" w:type="auto"/>
            <w:vMerge/>
            <w:tcBorders>
              <w:top w:val="nil"/>
            </w:tcBorders>
          </w:tcP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vMerge/>
            <w:tcBorders>
              <w:top w:val="nil"/>
            </w:tcBorders>
          </w:tcPr>
          <w:p/>
        </w:tc>
      </w:tr>
      <w:tr>
        <w:trPr>
          <w:trHeight w:val="30" w:hRule="atLeast"/>
        </w:trPr>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тасымалдағыштағы ақпарат үшін)</w:t>
      </w:r>
    </w:p>
    <w:p>
      <w:pPr>
        <w:spacing w:after="0"/>
        <w:ind w:left="0"/>
        <w:jc w:val="both"/>
      </w:pPr>
      <w:r>
        <w:rPr>
          <w:rFonts w:ascii="Times New Roman"/>
          <w:b w:val="false"/>
          <w:i w:val="false"/>
          <w:color w:val="000000"/>
          <w:sz w:val="28"/>
        </w:rPr>
        <w:t>
      Мөрдің орны (қағаз тасымалдағыштағы нысан үшін) 20 __ жылғы "__"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8" w:id="41"/>
    <w:p>
      <w:pPr>
        <w:spacing w:after="0"/>
        <w:ind w:left="0"/>
        <w:jc w:val="left"/>
      </w:pPr>
      <w:r>
        <w:rPr>
          <w:rFonts w:ascii="Times New Roman"/>
          <w:b/>
          <w:i w:val="false"/>
          <w:color w:val="000000"/>
        </w:rPr>
        <w:t xml:space="preserve"> Түпкілікті нәтиже индикаторларының мәндеріне әсер ететін, тегін медициналық көмектің кепілдік берілген көлемі шеңберінде және (немесе) міндетті әлеуметтік медициналық сақтандыру жүйесінде медициналық-санитариялық алғашқы көмек көрсететін денсаулық сақтау субъектісі қызметінің процесс индикаторлары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0"/>
        <w:gridCol w:w="5285"/>
        <w:gridCol w:w="2045"/>
      </w:tblGrid>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индикаторларының атауы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тәртібі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деңгейінде алдын алуға болатын ана өлімі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бойынша диспансерлік есепке тұру үшін ерте келу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дейінгі есепке алынған жүкті әйелдердің саны/есепке алынған жүкті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қарап-тексерген 12 аптаға дейінгі жүкті әйелдердің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қарап-тексерген 12 аптаға дейінгі жүкті әйелдердің саны/терапевт қарап-тексерген жүкті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Эклампсиясы және преэклампсиясы бар жүкті әйелдерді және (немесе) босанатын әйелдерді емдеуге жатқызу жағдайлары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эклампсиясы және преэклампсиясы бар жүкті әйелдердің және (немесе) босанатын әйелдердің саны/емдеуге жатқызылған жүкті әйелдердің және (немесе) босанатын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Экстрагениталды аурулар (бұдан әрі – ЭГА) бойынша жүктілікке қарсы көрсетілімдер бар фертильді жастағы әйелдерді (бұдан әрі – ФЖӘ) контрацепциямен қамту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Контрацепциямен қамтылған ЭГЗ бойынша жүктілікке қарсы көрсетілімдер бар ФЖӘ-нің саны/ ЭГЗ бойынша жүктілікке қарсы көрсетілімдер бар ФЖӘ-нің жалпы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Экстрагениталдық аурулар бойынша жүктілікке қарсы көрсетілімдері бар фертильді жастағы әйелдердің арасында жүкті әйелдердің санын төмендету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халық арасында экстрагениталдық аурулар бойынша жүктілікке қарсы көрсетілімдері бар ФЖӘ арасындағы жүкті әйелдердің саны / Есепті кезеңде бекітілген халық арасында экстрагениталдық аурулар бойынша жүктілікке қарсы көрсетілімдері бар ФЖӘ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төмендету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бұрын босану санын төмендету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халық арасындағы мерзімнен бұрын босану саны/Есепті кезеңде бекітілген халық арасындағы босану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төмендету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пренаталды скринингпен қамту (жүктіліктің І триместріндегі ана қанының сарысуы маркерлерін айқындау, І, ІІ, ІІІ триместерлердегі ультрадыбыстық скрининг)</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 әйелдердің ішінен пренаталды скринингпен қамтылғандардың саны/ есепті кезеңдегі босанған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 аборт жасау жағдайлары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халықтың арасында 18 жасқа дейінгі жасөспірімдердің аборт саны /алдыңғы есепті кезеңде бекітілген халықтың арасында 18 жасқа дейінгі қыздардың саны*1000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2.7-ден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Медициналық-санитариялық алғашқы көмек деңгейінде алдын алуға болатын 7 күннен бастап 5 жасқа дейінгі балалардың өлімі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емшек сүтімен ғана қоректенетін 6 айға дейінгі балалардың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көрсетілімдері болмаған жағдайда тек емшек сүтімен қоректенетін 6 айға дейінгі балалардың саны/6 айға дейінгі балалардың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ЖІИ* бар, емдеуге жатқызылған 5 жасқа дейінгі балалардың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ЖІИ бар, стационарға емдеуге жатқызылған 5 жасқа дейінгі балалардың саны/ ЖІИ-мен тіркелген 5 жасқа дейінгі балалардың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БШАЫЕ бағдарламасына оқытылған МСАК медицина қызметкерлерінің (дәрігерлер мен орта медицина персоналының)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БШАЫЕ бағдарламасына оқытылған МСАК медицина қызметкерлерінің (дәрігерлер мен орта медицина персоналының) саны/ МСАК медицина қызметкерлерінің (дәрігерлер мен орта медицина персоналының)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өлімі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жастан бастап 1 жасқа дейінгі қайтыс болған балалардың саны/тірі туғандардың саны*1000 (көрсеткіш)</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мемлекеттік бағдарламасының нысаналы индикаторларына сәйкес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Асқынған ЖРИ*** бар, емдеуге жатқызылған 5 жасқа дейінгі балалардың үлес салмағы</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ЖРИ бар, емдеуге жатқызылған 5 жасқа дейінгі балалардың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ЖРИ бар, стационарға емдеуге жатқызылған 5 жасқа дейінгі балалардың саны/ ЖРИ-мен тіркелген 5 жасқа дейінгі балалардың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Перзентханадан жазылып шыққаннан кейін алғашқы 3 тәулікте нәрестелерді патронаждық барумен қамту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жазылып шыққаннан кейін алғашқы 3 тәулікте нәрестелерді патронаждық барумен қамту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жазылып шыққаннан кейін алғашқы 3 тәулікте патронаждық барумен қамтылған нәрестелердің саны/есепті кезеңдегі перзентханадан жазылып шыққан нәрестелердің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Уақтылы диагностикаланған өкпе туберкулезі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"қауіп" тобынан флюорографиялық қарап-тексерілгендердің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"қауіп" тобынан флюорографиялық қарап-тексерілгендердің саны/қалыптасқан "қауіп" тобы,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"қауіп" тобынан Манту сынамасымен қарап-тексерілгендердің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"қауіп" тобынан Манту сынамасымен қарап-тексерілгендердің саны/ қалыптасқан "қауіп" тобы,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бактерия шығаратын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бактерия шығаратын адамдардың саны/қақырықтың микроскопиясына жіберілген өкпе туберкулезіне күдігі бар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жағдайларында ем алатын науқастарда туберкулезге қарсы препараттарды қабылдауды өткізіп алуы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арасында МСАК жағдайларында бір де бір өткізіп алмай бақыланатын туберкулезге қарсы ем алатын Туберкулезге шалдыққан науқастардың саны/ Бекітілген халықтың арасында МСАК жағдайларында туберкулезге қарсы ем алатын Туберкулезге шалдыққан науқастардың жалпы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Сүт безі мен жатыр мойны қатерлі ісіктерін қоспағанда, 0-1 кезеңдік көзге көрінетін жердегі алғаш анықталған қатерлі ісік жағдайлары. Алғаш анықталған 0-2 а сүт безі обыры (Т0-T2N0M0), 1-2 а жатыр мойны обыры (T1-T2N0M0) жағдайлары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Скринингтердің көрсеткіштері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зерттеп-қараудан өткендерден анықталған ЖМО-мен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ЖМО-мен ауыратын науқастардың саны / ЖМО-ны анықтауға арналған зерттеп-қараудан өткен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0,02-0,03</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зерттеп-қараудан өткендерден анықталған СБО-мен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СБО-мен ауыратын науқастардың саны / СБО-ны анықтауға арналған зерттеп-қараудан өткен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және одан жоғары</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зерттеп-қараудан өткендерден анықталған тоқ және тік ішек обырымен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тоқ және тік ішек обырымен ауыратын науқастардың саны/тоқ және тік ішек обырын анықтауға скринингтік зерттеп-қараудан өткен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 патологиясы бар науқастарды диспансерлік байқаумен қамту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клиникалық тобы ісік алды патологиясы бар науқастарды диспансерлік байқаумен қамту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клиникалық тобы ісік алды патологиясымен диспансерлік есепке алынған адамдардың саны/ісік алды патологиясы бар науқастардың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Жүрек-тамыр жүйесі ауруларының асқынуы бар (миокард инфарктісі, инсульт) науқастарды емдеуге жатқызу деңгейі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зерттеп-қараулармен халықтың нысаналы топтарын қамтуы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ҚЖА қауіп факторларын****** және ҚЖА анықтауға скринингтік зерттеп-қараудан өткен адамдардың саны/ҚЖА және ҚЖА қауіп факторларын анықтау үшін скринингтік тексеріп-қаралуы тиіс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зерттеп-қараумен анықталған асқынған ҚЖА бар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зерттеп-қарауды өткізгеннен кейін анықталған ҚЖА бар адамдардың саны/ҚЖА-ны анықтауға скринингтік зерттеп-қарауды өткен адамдардың жалпы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кезінде анықталған АГ-мен ******* және ЖИА-мен ауыратын науқастарды ********диспансерлік байқаумен қамту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байқаумен қамтылған АГ- мен және ЖИА-мен ауыратын науқастардың жалпы саны/ скринигтік зерттеп-қарау кезінде анықталған АГ-мен және ЖИА-мен ауыратын науқастардың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асқынған гипертониялық криз жағдайындағы емдеуге жатқызылған АГ-мен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асқынған гипертониялық криз жағдайындағы емдеуге жатқызылған АГ-мен ауыратын науқастардың саны/АГ себебі бойынша диспансерлік есепте тұратын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көп емес</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ҚЖА (миокард инфарктісі, ми инсульты) асқынуларымен уақтылы емдеуге жатқызылған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ҚЖА (миокард инфарктісі, ми инсульты) асқынуларымен уақтылы емдеуге жатқызылған (аурудың бастапқы 6 сағатында) науқастардың саны/ҚЖА –ның (миокард инфарктісі, ми инсульты) асқынуы бойынша емдеуге жатқызылған науқастардың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дәрі-дәрмекпен қамтамасыз етілуге жататындардың ішінен ҚЖА диагнозымен диспансердегі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дәрі-дәрмекпен қамтамасыз етілуге жататындардың ішінен амбулаториялық деңгейде тегін дәрілік препараттармен қамтамасыз етілген ҚЖА диагнозымен науқастардың саны/ амбулаториялық деңгейде тегін дәрі-дәрмекпен қамтамасыз етілуге жататын ҚЖА диагнозымен науқастардың жалпы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ТДҚ-ға жататын диспансердегі науқастардың кемінде 70%-ын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Негізделген шағымдар</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мен ішкі бақылау (аудит) қызметінің "осында және қазір" қағидаты бойынша оң шешімімен жеке және заңды тұлғалар өтініштерінің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шешімі бар жеке және заңды тұлғалар өтініштерінің саны/жеке және заңды тұлғалардың қаралған өтініштерінің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Қолданыстағы аббревиатуралар:</w:t>
      </w:r>
    </w:p>
    <w:p>
      <w:pPr>
        <w:spacing w:after="0"/>
        <w:ind w:left="0"/>
        <w:jc w:val="both"/>
      </w:pPr>
      <w:r>
        <w:rPr>
          <w:rFonts w:ascii="Times New Roman"/>
          <w:b w:val="false"/>
          <w:i w:val="false"/>
          <w:color w:val="000000"/>
          <w:sz w:val="28"/>
        </w:rPr>
        <w:t>
      * ЖІИ– жіті ішек инфекциясы;</w:t>
      </w:r>
    </w:p>
    <w:p>
      <w:pPr>
        <w:spacing w:after="0"/>
        <w:ind w:left="0"/>
        <w:jc w:val="both"/>
      </w:pPr>
      <w:r>
        <w:rPr>
          <w:rFonts w:ascii="Times New Roman"/>
          <w:b w:val="false"/>
          <w:i w:val="false"/>
          <w:color w:val="000000"/>
          <w:sz w:val="28"/>
        </w:rPr>
        <w:t>
      ** БШАЫЕ – балалық шақтағы ауруларды ықпалдастыра емдеу;</w:t>
      </w:r>
    </w:p>
    <w:p>
      <w:pPr>
        <w:spacing w:after="0"/>
        <w:ind w:left="0"/>
        <w:jc w:val="both"/>
      </w:pPr>
      <w:r>
        <w:rPr>
          <w:rFonts w:ascii="Times New Roman"/>
          <w:b w:val="false"/>
          <w:i w:val="false"/>
          <w:color w:val="000000"/>
          <w:sz w:val="28"/>
        </w:rPr>
        <w:t>
      *** ЖРИ – жіті респираторлық инфекция;</w:t>
      </w:r>
    </w:p>
    <w:p>
      <w:pPr>
        <w:spacing w:after="0"/>
        <w:ind w:left="0"/>
        <w:jc w:val="both"/>
      </w:pPr>
      <w:r>
        <w:rPr>
          <w:rFonts w:ascii="Times New Roman"/>
          <w:b w:val="false"/>
          <w:i w:val="false"/>
          <w:color w:val="000000"/>
          <w:sz w:val="28"/>
        </w:rPr>
        <w:t>
      **** ЖМО – жатыр мойны обыры;</w:t>
      </w:r>
    </w:p>
    <w:p>
      <w:pPr>
        <w:spacing w:after="0"/>
        <w:ind w:left="0"/>
        <w:jc w:val="both"/>
      </w:pPr>
      <w:r>
        <w:rPr>
          <w:rFonts w:ascii="Times New Roman"/>
          <w:b w:val="false"/>
          <w:i w:val="false"/>
          <w:color w:val="000000"/>
          <w:sz w:val="28"/>
        </w:rPr>
        <w:t>
      ***** СБО – сүт безі обыры;</w:t>
      </w:r>
    </w:p>
    <w:p>
      <w:pPr>
        <w:spacing w:after="0"/>
        <w:ind w:left="0"/>
        <w:jc w:val="both"/>
      </w:pPr>
      <w:r>
        <w:rPr>
          <w:rFonts w:ascii="Times New Roman"/>
          <w:b w:val="false"/>
          <w:i w:val="false"/>
          <w:color w:val="000000"/>
          <w:sz w:val="28"/>
        </w:rPr>
        <w:t>
      ****** ҚЖА – қанайналым жүйесінің аурулары;</w:t>
      </w:r>
    </w:p>
    <w:p>
      <w:pPr>
        <w:spacing w:after="0"/>
        <w:ind w:left="0"/>
        <w:jc w:val="both"/>
      </w:pPr>
      <w:r>
        <w:rPr>
          <w:rFonts w:ascii="Times New Roman"/>
          <w:b w:val="false"/>
          <w:i w:val="false"/>
          <w:color w:val="000000"/>
          <w:sz w:val="28"/>
        </w:rPr>
        <w:t>
      ******* АГ – артериялық гипертония;</w:t>
      </w:r>
    </w:p>
    <w:p>
      <w:pPr>
        <w:spacing w:after="0"/>
        <w:ind w:left="0"/>
        <w:jc w:val="both"/>
      </w:pPr>
      <w:r>
        <w:rPr>
          <w:rFonts w:ascii="Times New Roman"/>
          <w:b w:val="false"/>
          <w:i w:val="false"/>
          <w:color w:val="000000"/>
          <w:sz w:val="28"/>
        </w:rPr>
        <w:t>
      ******** ЖИА – жүректің ишемиялық ауруы.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0" w:id="42"/>
    <w:p>
      <w:pPr>
        <w:spacing w:after="0"/>
        <w:ind w:left="0"/>
        <w:jc w:val="left"/>
      </w:pPr>
      <w:r>
        <w:rPr>
          <w:rFonts w:ascii="Times New Roman"/>
          <w:b/>
          <w:i w:val="false"/>
          <w:color w:val="000000"/>
        </w:rPr>
        <w:t xml:space="preserve"> Түпкілікті нәтиже индикаторының мәндеріне әсер ететін процесс индикаторларына қол жеткізу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медициналық-санитариялық алғашқы көмек көрсететін денсаулық сақтау субъектісі қызметінің нәтижелері</w:t>
      </w:r>
    </w:p>
    <w:bookmarkEnd w:id="42"/>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 субъектісінің атауы)</w:t>
      </w:r>
    </w:p>
    <w:p>
      <w:pPr>
        <w:spacing w:after="0"/>
        <w:ind w:left="0"/>
        <w:jc w:val="both"/>
      </w:pPr>
      <w:r>
        <w:rPr>
          <w:rFonts w:ascii="Times New Roman"/>
          <w:b w:val="false"/>
          <w:i w:val="false"/>
          <w:color w:val="000000"/>
          <w:sz w:val="28"/>
        </w:rPr>
        <w:t>
      20 __ жылғы "__" _____ бастап 20 ___ жылғы "__" _____ дейінгі кезең Тіркелген халықтың саны: Барлығы_____адам, оның ішінде: 14 жасқа дейінгі бала - __ адам, 15-тен 18 жасқа дейінгі жасөспірімдер -__ адам, ересек адамдар - ___ адам, оның ішінде фертилдік жастағы әйелдер - __ адам.</w:t>
      </w:r>
    </w:p>
    <w:tbl>
      <w:tblPr>
        <w:tblW w:w="0" w:type="auto"/>
        <w:tblCellSpacing w:w="0" w:type="auto"/>
        <w:tblBorders>
          <w:top w:val="none"/>
          <w:left w:val="none"/>
          <w:bottom w:val="none"/>
          <w:right w:val="none"/>
          <w:insideH w:val="none"/>
          <w:insideV w:val="none"/>
        </w:tblBorders>
      </w:tblPr>
      <w:tblGrid>
        <w:gridCol w:w="1104"/>
        <w:gridCol w:w="1689"/>
        <w:gridCol w:w="1689"/>
        <w:gridCol w:w="1067"/>
        <w:gridCol w:w="1694"/>
        <w:gridCol w:w="2528"/>
        <w:gridCol w:w="2529"/>
      </w:tblGrid>
      <w:tr>
        <w:trPr>
          <w:trHeight w:val="30" w:hRule="atLeast"/>
        </w:trPr>
        <w:tc>
          <w:tcPr>
            <w:tcW w:w="110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индикаторларының атауы</w:t>
            </w:r>
          </w:p>
        </w:tc>
        <w:tc>
          <w:tcPr>
            <w:tcW w:w="16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индикаторларының атауы</w:t>
            </w:r>
          </w:p>
        </w:tc>
        <w:tc>
          <w:tcPr>
            <w:tcW w:w="10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c>
          <w:tcPr>
            <w:tcW w:w="16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субъектісі бойынша нақты мән</w:t>
            </w:r>
          </w:p>
        </w:tc>
        <w:tc>
          <w:tcPr>
            <w:tcW w:w="2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 және (немесе) нөмірі</w:t>
            </w:r>
          </w:p>
        </w:tc>
        <w:tc>
          <w:tcPr>
            <w:tcW w:w="2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 және (немесе) нөмірі</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учаске бойынша нақты мәні</w:t>
            </w:r>
          </w:p>
        </w:tc>
        <w:tc>
          <w:tcPr>
            <w:tcW w:w="2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учаске бойынша нақты мәні</w:t>
            </w:r>
          </w:p>
        </w:tc>
      </w:tr>
      <w:tr>
        <w:trPr>
          <w:trHeight w:val="30" w:hRule="atLeast"/>
        </w:trPr>
        <w:tc>
          <w:tcPr>
            <w:tcW w:w="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Денсаулық сақтау субъектісінің басшысы ______________ /______________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тасымалдағыштағы есеп үшін)</w:t>
      </w:r>
    </w:p>
    <w:p>
      <w:pPr>
        <w:spacing w:after="0"/>
        <w:ind w:left="0"/>
        <w:jc w:val="both"/>
      </w:pPr>
      <w:r>
        <w:rPr>
          <w:rFonts w:ascii="Times New Roman"/>
          <w:b w:val="false"/>
          <w:i w:val="false"/>
          <w:color w:val="000000"/>
          <w:sz w:val="28"/>
        </w:rPr>
        <w:t>
      Пациентті қолдау мен ішкі бақылау (аудит)</w:t>
      </w:r>
    </w:p>
    <w:p>
      <w:pPr>
        <w:spacing w:after="0"/>
        <w:ind w:left="0"/>
        <w:jc w:val="both"/>
      </w:pPr>
      <w:r>
        <w:rPr>
          <w:rFonts w:ascii="Times New Roman"/>
          <w:b w:val="false"/>
          <w:i w:val="false"/>
          <w:color w:val="000000"/>
          <w:sz w:val="28"/>
        </w:rPr>
        <w:t>
      қызметінің басшысы ____________________________ /__________________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тасымалдағыштағы есеп үшін)</w:t>
      </w:r>
    </w:p>
    <w:p>
      <w:pPr>
        <w:spacing w:after="0"/>
        <w:ind w:left="0"/>
        <w:jc w:val="both"/>
      </w:pPr>
      <w:r>
        <w:rPr>
          <w:rFonts w:ascii="Times New Roman"/>
          <w:b w:val="false"/>
          <w:i w:val="false"/>
          <w:color w:val="000000"/>
          <w:sz w:val="28"/>
        </w:rPr>
        <w:t>
      Мөрдің орны (қағаз тасымалдағыштағы есеп үшін) 20__ жылғы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Денсаулық сақтау субъектісі қызметінің</w:t>
      </w:r>
    </w:p>
    <w:p>
      <w:pPr>
        <w:spacing w:after="0"/>
        <w:ind w:left="0"/>
        <w:jc w:val="both"/>
      </w:pPr>
      <w:r>
        <w:rPr>
          <w:rFonts w:ascii="Times New Roman"/>
          <w:b w:val="false"/>
          <w:i w:val="false"/>
          <w:color w:val="000000"/>
          <w:sz w:val="28"/>
        </w:rPr>
        <w:t xml:space="preserve">
      нәтижелерін бағалау жөніндегі </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left"/>
      </w:pPr>
      <w:r>
        <w:rPr>
          <w:rFonts w:ascii="Times New Roman"/>
          <w:b/>
          <w:i w:val="false"/>
          <w:color w:val="000000"/>
        </w:rPr>
        <w:t xml:space="preserve"> 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аумақтық учаскеде қызметтер көрсететін МСАК қызметкерлерін көтермелеу туралы ұсыным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субъектісінің атауы)</w:t>
      </w:r>
    </w:p>
    <w:p>
      <w:pPr>
        <w:spacing w:after="0"/>
        <w:ind w:left="0"/>
        <w:jc w:val="both"/>
      </w:pPr>
      <w:r>
        <w:rPr>
          <w:rFonts w:ascii="Times New Roman"/>
          <w:b w:val="false"/>
          <w:i w:val="false"/>
          <w:color w:val="000000"/>
          <w:sz w:val="28"/>
        </w:rPr>
        <w:t>
      20__ жылғы "__" ______ бастап 20__ жылғы "__" ______ дейінгі кезең</w:t>
      </w:r>
    </w:p>
    <w:p>
      <w:pPr>
        <w:spacing w:after="0"/>
        <w:ind w:left="0"/>
        <w:jc w:val="both"/>
      </w:pPr>
      <w:r>
        <w:rPr>
          <w:rFonts w:ascii="Times New Roman"/>
          <w:b w:val="false"/>
          <w:i w:val="false"/>
          <w:color w:val="000000"/>
          <w:sz w:val="28"/>
        </w:rPr>
        <w:t>
      Учаскенің атауы: ____________________________ (көрсету)</w:t>
      </w:r>
    </w:p>
    <w:p>
      <w:pPr>
        <w:spacing w:after="0"/>
        <w:ind w:left="0"/>
        <w:jc w:val="both"/>
      </w:pPr>
      <w:r>
        <w:rPr>
          <w:rFonts w:ascii="Times New Roman"/>
          <w:b w:val="false"/>
          <w:i w:val="false"/>
          <w:color w:val="000000"/>
          <w:sz w:val="28"/>
        </w:rPr>
        <w:t>
      Учаскенің құрамы:</w:t>
      </w:r>
    </w:p>
    <w:p>
      <w:pPr>
        <w:spacing w:after="0"/>
        <w:ind w:left="0"/>
        <w:jc w:val="both"/>
      </w:pPr>
      <w:r>
        <w:rPr>
          <w:rFonts w:ascii="Times New Roman"/>
          <w:b w:val="false"/>
          <w:i w:val="false"/>
          <w:color w:val="000000"/>
          <w:sz w:val="28"/>
        </w:rPr>
        <w:t>
      Дәрігерлік персонал: __________________ (тегі, аты, әкесінің аты (болған жағдайда)</w:t>
      </w:r>
    </w:p>
    <w:p>
      <w:pPr>
        <w:spacing w:after="0"/>
        <w:ind w:left="0"/>
        <w:jc w:val="both"/>
      </w:pPr>
      <w:r>
        <w:rPr>
          <w:rFonts w:ascii="Times New Roman"/>
          <w:b w:val="false"/>
          <w:i w:val="false"/>
          <w:color w:val="000000"/>
          <w:sz w:val="28"/>
        </w:rPr>
        <w:t xml:space="preserve">
      Орта медицина персоналы:______________ (тегі, аты, әкесінің аты (болған жағдайда) </w:t>
      </w:r>
    </w:p>
    <w:p>
      <w:pPr>
        <w:spacing w:after="0"/>
        <w:ind w:left="0"/>
        <w:jc w:val="both"/>
      </w:pPr>
      <w:r>
        <w:rPr>
          <w:rFonts w:ascii="Times New Roman"/>
          <w:b w:val="false"/>
          <w:i w:val="false"/>
          <w:color w:val="000000"/>
          <w:sz w:val="28"/>
        </w:rPr>
        <w:t>
      Әлеуметтік қызметкер __________________ (тегі, аты, әкесінің аты (болған жағдайда)</w:t>
      </w:r>
    </w:p>
    <w:p>
      <w:pPr>
        <w:spacing w:after="0"/>
        <w:ind w:left="0"/>
        <w:jc w:val="both"/>
      </w:pPr>
      <w:r>
        <w:rPr>
          <w:rFonts w:ascii="Times New Roman"/>
          <w:b w:val="false"/>
          <w:i w:val="false"/>
          <w:color w:val="000000"/>
          <w:sz w:val="28"/>
        </w:rPr>
        <w:t>
      Психолог _____________________________ (тегі, аты, әкесінің аты (болған жағдайда)</w:t>
      </w:r>
    </w:p>
    <w:p>
      <w:pPr>
        <w:spacing w:after="0"/>
        <w:ind w:left="0"/>
        <w:jc w:val="both"/>
      </w:pPr>
      <w:r>
        <w:rPr>
          <w:rFonts w:ascii="Times New Roman"/>
          <w:b w:val="false"/>
          <w:i w:val="false"/>
          <w:color w:val="000000"/>
          <w:sz w:val="28"/>
        </w:rPr>
        <w:t>
      1. Түпкілікті нәтиженің индикаторларына қол жеткізуді бағалау*</w:t>
      </w:r>
    </w:p>
    <w:tbl>
      <w:tblPr>
        <w:tblW w:w="0" w:type="auto"/>
        <w:tblCellSpacing w:w="0" w:type="auto"/>
        <w:tblBorders>
          <w:top w:val="none"/>
          <w:left w:val="none"/>
          <w:bottom w:val="none"/>
          <w:right w:val="none"/>
          <w:insideH w:val="none"/>
          <w:insideV w:val="none"/>
        </w:tblBorders>
      </w:tblPr>
      <w:tblGrid>
        <w:gridCol w:w="1330"/>
        <w:gridCol w:w="2106"/>
        <w:gridCol w:w="1330"/>
        <w:gridCol w:w="1330"/>
        <w:gridCol w:w="1330"/>
        <w:gridCol w:w="1330"/>
        <w:gridCol w:w="3544"/>
      </w:tblGrid>
      <w:tr>
        <w:trPr>
          <w:trHeight w:val="30" w:hRule="atLeast"/>
        </w:trPr>
        <w:tc>
          <w:tcPr>
            <w:tcW w:w="13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5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r>
      <w:tr>
        <w:trPr>
          <w:trHeight w:val="30" w:hRule="atLeast"/>
        </w:trPr>
        <w:tc>
          <w:tcPr>
            <w:tcW w:w="0" w:type="auto"/>
            <w:vMerge/>
            <w:tcBorders>
              <w:top w:val="nil"/>
            </w:tcBorders>
          </w:tcPr>
          <w:p/>
        </w:tc>
        <w:tc>
          <w:tcPr>
            <w:tcW w:w="0" w:type="auto"/>
            <w:vMerge/>
            <w:tcBorders>
              <w:top w:val="nil"/>
            </w:tcBorders>
          </w:tcP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tcBorders>
          </w:tcPr>
          <w:p/>
        </w:tc>
      </w:tr>
      <w:tr>
        <w:trPr>
          <w:trHeight w:val="30" w:hRule="atLeast"/>
        </w:trPr>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Түпкілікті нәтиже индикаторларының мәндеріне әсер ететін процесс индикаторларына қолжеткізуді бағалау**</w:t>
      </w:r>
    </w:p>
    <w:tbl>
      <w:tblPr>
        <w:tblW w:w="0" w:type="auto"/>
        <w:tblCellSpacing w:w="0" w:type="auto"/>
        <w:tblBorders>
          <w:top w:val="none"/>
          <w:left w:val="none"/>
          <w:bottom w:val="none"/>
          <w:right w:val="none"/>
          <w:insideH w:val="none"/>
          <w:insideV w:val="none"/>
        </w:tblBorders>
      </w:tblPr>
      <w:tblGrid>
        <w:gridCol w:w="1169"/>
        <w:gridCol w:w="2195"/>
        <w:gridCol w:w="1169"/>
        <w:gridCol w:w="1513"/>
        <w:gridCol w:w="1513"/>
        <w:gridCol w:w="1169"/>
        <w:gridCol w:w="3572"/>
      </w:tblGrid>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атауы</w:t>
            </w:r>
          </w:p>
        </w:tc>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деңгейлі мәні</w:t>
            </w:r>
          </w:p>
        </w:tc>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нақты мәні</w:t>
            </w:r>
          </w:p>
        </w:tc>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35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Мәндерді балмен бағалау ***</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Ұсынылып отырған аумақтық учаскедегі қызметкерлердің арасында КЖНЫК сомасын бөлу****</w:t>
      </w:r>
    </w:p>
    <w:tbl>
      <w:tblPr>
        <w:tblW w:w="0" w:type="auto"/>
        <w:tblCellSpacing w:w="0" w:type="auto"/>
        <w:tblBorders>
          <w:top w:val="none"/>
          <w:left w:val="none"/>
          <w:bottom w:val="none"/>
          <w:right w:val="none"/>
          <w:insideH w:val="none"/>
          <w:insideV w:val="none"/>
        </w:tblBorders>
      </w:tblPr>
      <w:tblGrid>
        <w:gridCol w:w="1225"/>
        <w:gridCol w:w="1585"/>
        <w:gridCol w:w="1225"/>
        <w:gridCol w:w="1586"/>
        <w:gridCol w:w="1586"/>
        <w:gridCol w:w="3866"/>
        <w:gridCol w:w="1227"/>
      </w:tblGrid>
      <w:tr>
        <w:trPr>
          <w:trHeight w:val="30" w:hRule="atLeast"/>
        </w:trPr>
        <w:tc>
          <w:tcPr>
            <w:tcW w:w="1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нақты саны</w:t>
            </w:r>
          </w:p>
        </w:tc>
        <w:tc>
          <w:tcPr>
            <w:tcW w:w="1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3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сомасын бөлу үшін арақатынас, %</w:t>
            </w:r>
          </w:p>
        </w:tc>
        <w:tc>
          <w:tcPr>
            <w:tcW w:w="12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Көтермелеу туралы ұсынысты</w:t>
      </w:r>
    </w:p>
    <w:p>
      <w:pPr>
        <w:spacing w:after="0"/>
        <w:ind w:left="0"/>
        <w:jc w:val="both"/>
      </w:pPr>
      <w:r>
        <w:rPr>
          <w:rFonts w:ascii="Times New Roman"/>
          <w:b w:val="false"/>
          <w:i w:val="false"/>
          <w:color w:val="000000"/>
          <w:sz w:val="28"/>
        </w:rPr>
        <w:t xml:space="preserve">
      жасаған жауапты адам: ________________________/________________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xml:space="preserve">
      Дәрігерлік персонал: ________________________/_________________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 (қағаз тасымалдағышта ұсыну үшін)</w:t>
      </w:r>
    </w:p>
    <w:p>
      <w:pPr>
        <w:spacing w:after="0"/>
        <w:ind w:left="0"/>
        <w:jc w:val="both"/>
      </w:pPr>
      <w:r>
        <w:rPr>
          <w:rFonts w:ascii="Times New Roman"/>
          <w:b w:val="false"/>
          <w:i w:val="false"/>
          <w:color w:val="000000"/>
          <w:sz w:val="28"/>
        </w:rPr>
        <w:t xml:space="preserve">
      Орта медицина персоналы: 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 (қағаз тасымалдағышта ұсыну үшін)</w:t>
      </w:r>
    </w:p>
    <w:p>
      <w:pPr>
        <w:spacing w:after="0"/>
        <w:ind w:left="0"/>
        <w:jc w:val="both"/>
      </w:pPr>
      <w:r>
        <w:rPr>
          <w:rFonts w:ascii="Times New Roman"/>
          <w:b w:val="false"/>
          <w:i w:val="false"/>
          <w:color w:val="000000"/>
          <w:sz w:val="28"/>
        </w:rPr>
        <w:t>
      Әлеуметтік қызметкер: 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 (қағаз тасымалдағышта ұсыну үшін)</w:t>
      </w:r>
    </w:p>
    <w:p>
      <w:pPr>
        <w:spacing w:after="0"/>
        <w:ind w:left="0"/>
        <w:jc w:val="both"/>
      </w:pPr>
      <w:r>
        <w:rPr>
          <w:rFonts w:ascii="Times New Roman"/>
          <w:b w:val="false"/>
          <w:i w:val="false"/>
          <w:color w:val="000000"/>
          <w:sz w:val="28"/>
        </w:rPr>
        <w:t xml:space="preserve">
      Психолог: __________________________________/_________________ </w:t>
      </w:r>
    </w:p>
    <w:p>
      <w:pPr>
        <w:spacing w:after="0"/>
        <w:ind w:left="0"/>
        <w:jc w:val="both"/>
      </w:pPr>
      <w:r>
        <w:rPr>
          <w:rFonts w:ascii="Times New Roman"/>
          <w:b w:val="false"/>
          <w:i w:val="false"/>
          <w:color w:val="000000"/>
          <w:sz w:val="28"/>
        </w:rPr>
        <w:t>
      (Тегі, аты, әкесініңаты (болғанжағдайда)/қолы) (қағаз тасымалдағышта ұсыну үшін)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*түпкілікті нәтиженің индикаторларымен олар бойынша деректер ЖБНҚК-тағы деректерге сәйкес болуы тиіс;</w:t>
      </w:r>
    </w:p>
    <w:p>
      <w:pPr>
        <w:spacing w:after="0"/>
        <w:ind w:left="0"/>
        <w:jc w:val="both"/>
      </w:pPr>
      <w:r>
        <w:rPr>
          <w:rFonts w:ascii="Times New Roman"/>
          <w:b w:val="false"/>
          <w:i w:val="false"/>
          <w:color w:val="000000"/>
          <w:sz w:val="28"/>
        </w:rPr>
        <w:t>
      **процесс индикаторларымен олар бойынша деректер есепке алу және есеп беру медициналық құжаттамасының негізінде қалыптастырылады;</w:t>
      </w:r>
    </w:p>
    <w:p>
      <w:pPr>
        <w:spacing w:after="0"/>
        <w:ind w:left="0"/>
        <w:jc w:val="both"/>
      </w:pPr>
      <w:r>
        <w:rPr>
          <w:rFonts w:ascii="Times New Roman"/>
          <w:b w:val="false"/>
          <w:i w:val="false"/>
          <w:color w:val="000000"/>
          <w:sz w:val="28"/>
        </w:rPr>
        <w:t>
      ***процесс индикаторлары мәндерінің бағасы балмен айқындалады: "нәтижеге қолжеткізілді" - 2 балл, "нәтижеге ішінара қолжеткізілді" - 1 балл, "нәтижеге қолжеткізілмеді" - 0 балл;</w:t>
      </w:r>
    </w:p>
    <w:p>
      <w:pPr>
        <w:spacing w:after="0"/>
        <w:ind w:left="0"/>
        <w:jc w:val="both"/>
      </w:pPr>
      <w:r>
        <w:rPr>
          <w:rFonts w:ascii="Times New Roman"/>
          <w:b w:val="false"/>
          <w:i w:val="false"/>
          <w:color w:val="000000"/>
          <w:sz w:val="28"/>
        </w:rPr>
        <w:t>
      ****КЖНЫК сомасы осы Қағидалардың 7-тармағы 1) тармақшасында көрсетілген қызметкерлердің арасында бөлінеді;</w:t>
      </w:r>
    </w:p>
    <w:p>
      <w:pPr>
        <w:spacing w:after="0"/>
        <w:ind w:left="0"/>
        <w:jc w:val="both"/>
      </w:pPr>
      <w:r>
        <w:rPr>
          <w:rFonts w:ascii="Times New Roman"/>
          <w:b w:val="false"/>
          <w:i w:val="false"/>
          <w:color w:val="000000"/>
          <w:sz w:val="28"/>
        </w:rPr>
        <w:t>
      ***** қаралып отырған кезең үшін бұзушылықтардың болуы осы Қағидалардың 27-30-тармақтарына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Денсаулық сақтау субъектісі қызметінің</w:t>
      </w:r>
    </w:p>
    <w:p>
      <w:pPr>
        <w:spacing w:after="0"/>
        <w:ind w:left="0"/>
        <w:jc w:val="both"/>
      </w:pPr>
      <w:r>
        <w:rPr>
          <w:rFonts w:ascii="Times New Roman"/>
          <w:b w:val="false"/>
          <w:i w:val="false"/>
          <w:color w:val="000000"/>
          <w:sz w:val="28"/>
        </w:rPr>
        <w:t>
      нәтижелерін бағалау</w:t>
      </w:r>
    </w:p>
    <w:p>
      <w:pPr>
        <w:spacing w:after="0"/>
        <w:ind w:left="0"/>
        <w:jc w:val="both"/>
      </w:pPr>
      <w:r>
        <w:rPr>
          <w:rFonts w:ascii="Times New Roman"/>
          <w:b w:val="false"/>
          <w:i w:val="false"/>
          <w:color w:val="000000"/>
          <w:sz w:val="28"/>
        </w:rPr>
        <w:t>
      жөніндегі комиссияның төрағасы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жалпы дәрігерлік практика және (немесе) учаскелік қызмет бөлімшелерінің меңгерушісін/ аға мейіргерін көтермелеу туралы ұсыныс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 субъектісінің атауы)</w:t>
      </w:r>
    </w:p>
    <w:p>
      <w:pPr>
        <w:spacing w:after="0"/>
        <w:ind w:left="0"/>
        <w:jc w:val="both"/>
      </w:pPr>
      <w:r>
        <w:rPr>
          <w:rFonts w:ascii="Times New Roman"/>
          <w:b w:val="false"/>
          <w:i w:val="false"/>
          <w:color w:val="000000"/>
          <w:sz w:val="28"/>
        </w:rPr>
        <w:t>
      20__ жылғы "__" _______ бастап 20__ жылғы "__"_______ дейінгі кезең</w:t>
      </w:r>
    </w:p>
    <w:p>
      <w:pPr>
        <w:spacing w:after="0"/>
        <w:ind w:left="0"/>
        <w:jc w:val="both"/>
      </w:pPr>
      <w:r>
        <w:rPr>
          <w:rFonts w:ascii="Times New Roman"/>
          <w:b w:val="false"/>
          <w:i w:val="false"/>
          <w:color w:val="000000"/>
          <w:sz w:val="28"/>
        </w:rPr>
        <w:t>
      Халық саны: _____________ адам</w:t>
      </w:r>
    </w:p>
    <w:p>
      <w:pPr>
        <w:spacing w:after="0"/>
        <w:ind w:left="0"/>
        <w:jc w:val="both"/>
      </w:pPr>
      <w:r>
        <w:rPr>
          <w:rFonts w:ascii="Times New Roman"/>
          <w:b w:val="false"/>
          <w:i w:val="false"/>
          <w:color w:val="000000"/>
          <w:sz w:val="28"/>
        </w:rPr>
        <w:t>
      Дәрігерлердің саны: ______________</w:t>
      </w:r>
    </w:p>
    <w:p>
      <w:pPr>
        <w:spacing w:after="0"/>
        <w:ind w:left="0"/>
        <w:jc w:val="both"/>
      </w:pPr>
      <w:r>
        <w:rPr>
          <w:rFonts w:ascii="Times New Roman"/>
          <w:b w:val="false"/>
          <w:i w:val="false"/>
          <w:color w:val="000000"/>
          <w:sz w:val="28"/>
        </w:rPr>
        <w:t>
      Мейіргерлердің саны: _______________</w:t>
      </w:r>
    </w:p>
    <w:p>
      <w:pPr>
        <w:spacing w:after="0"/>
        <w:ind w:left="0"/>
        <w:jc w:val="both"/>
      </w:pPr>
      <w:r>
        <w:rPr>
          <w:rFonts w:ascii="Times New Roman"/>
          <w:b w:val="false"/>
          <w:i w:val="false"/>
          <w:color w:val="000000"/>
          <w:sz w:val="28"/>
        </w:rPr>
        <w:t>
      1 дәрігерлік лауазымға шаққандағы халықтың саны: _________ адам</w:t>
      </w:r>
    </w:p>
    <w:p>
      <w:pPr>
        <w:spacing w:after="0"/>
        <w:ind w:left="0"/>
        <w:jc w:val="both"/>
      </w:pPr>
      <w:r>
        <w:rPr>
          <w:rFonts w:ascii="Times New Roman"/>
          <w:b w:val="false"/>
          <w:i w:val="false"/>
          <w:color w:val="000000"/>
          <w:sz w:val="28"/>
        </w:rPr>
        <w:t>
      Учаскедегі 1 дәрігер лауазымына шаққанда учаскедегі мейіргерлердің арақатынасы _____________;</w:t>
      </w:r>
    </w:p>
    <w:p>
      <w:pPr>
        <w:spacing w:after="0"/>
        <w:ind w:left="0"/>
        <w:jc w:val="both"/>
      </w:pPr>
      <w:r>
        <w:rPr>
          <w:rFonts w:ascii="Times New Roman"/>
          <w:b w:val="false"/>
          <w:i w:val="false"/>
          <w:color w:val="000000"/>
          <w:sz w:val="28"/>
        </w:rPr>
        <w:t>
      Жалпы дәрігерлік практика мен учаскелік қызмет бөлімшесінің құрамы: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(жалпы дәрігерлік практика мен учаскелік қызмет бөлімшесіне қосылған учаскелердің тізбесін көрсету)</w:t>
      </w:r>
    </w:p>
    <w:p>
      <w:pPr>
        <w:spacing w:after="0"/>
        <w:ind w:left="0"/>
        <w:jc w:val="both"/>
      </w:pPr>
      <w:r>
        <w:rPr>
          <w:rFonts w:ascii="Times New Roman"/>
          <w:b w:val="false"/>
          <w:i w:val="false"/>
          <w:color w:val="000000"/>
          <w:sz w:val="28"/>
        </w:rPr>
        <w:t>
      1. Жалпы дәрігерлік практика және (немесе) учаскелік қызмет бөлімшесінің түпкілікті нәтиженің индикаторларына қол жеткізуін бағалау*:</w:t>
      </w:r>
    </w:p>
    <w:tbl>
      <w:tblPr>
        <w:tblW w:w="0" w:type="auto"/>
        <w:tblCellSpacing w:w="0" w:type="auto"/>
        <w:tblBorders>
          <w:top w:val="none"/>
          <w:left w:val="none"/>
          <w:bottom w:val="none"/>
          <w:right w:val="none"/>
          <w:insideH w:val="none"/>
          <w:insideV w:val="none"/>
        </w:tblBorders>
      </w:tblPr>
      <w:tblGrid>
        <w:gridCol w:w="1373"/>
        <w:gridCol w:w="1776"/>
        <w:gridCol w:w="1373"/>
        <w:gridCol w:w="1373"/>
        <w:gridCol w:w="1373"/>
        <w:gridCol w:w="1374"/>
        <w:gridCol w:w="3658"/>
      </w:tblGrid>
      <w:tr>
        <w:trPr>
          <w:trHeight w:val="30" w:hRule="atLeast"/>
        </w:trPr>
        <w:tc>
          <w:tcPr>
            <w:tcW w:w="13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77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65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r>
      <w:tr>
        <w:trPr>
          <w:trHeight w:val="30" w:hRule="atLeast"/>
        </w:trPr>
        <w:tc>
          <w:tcPr>
            <w:tcW w:w="0" w:type="auto"/>
            <w:vMerge/>
            <w:tcBorders>
              <w:top w:val="nil"/>
            </w:tcBorders>
          </w:tcPr>
          <w:p/>
        </w:tc>
        <w:tc>
          <w:tcPr>
            <w:tcW w:w="0" w:type="auto"/>
            <w:vMerge/>
            <w:tcBorders>
              <w:top w:val="nil"/>
            </w:tcBorders>
          </w:tcP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tcBorders>
          </w:tcPr>
          <w:p/>
        </w:tc>
      </w:tr>
      <w:tr>
        <w:trPr>
          <w:trHeight w:val="30" w:hRule="atLeast"/>
        </w:trPr>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Жалпы дәрігерлік практика және (немесе) учаскелік қызмет бөлімшесінің түпкілікті нәтиже индикаторларының мәндеріне әсер ететін процесс индикаторларына қол жеткізуін бағалау**:</w:t>
      </w:r>
    </w:p>
    <w:tbl>
      <w:tblPr>
        <w:tblW w:w="0" w:type="auto"/>
        <w:tblCellSpacing w:w="0" w:type="auto"/>
        <w:tblBorders>
          <w:top w:val="none"/>
          <w:left w:val="none"/>
          <w:bottom w:val="none"/>
          <w:right w:val="none"/>
          <w:insideH w:val="none"/>
          <w:insideV w:val="none"/>
        </w:tblBorders>
      </w:tblPr>
      <w:tblGrid>
        <w:gridCol w:w="1238"/>
        <w:gridCol w:w="1602"/>
        <w:gridCol w:w="1238"/>
        <w:gridCol w:w="1602"/>
        <w:gridCol w:w="1602"/>
        <w:gridCol w:w="1238"/>
        <w:gridCol w:w="3780"/>
      </w:tblGrid>
      <w:tr>
        <w:trPr>
          <w:trHeight w:val="30" w:hRule="atLeast"/>
        </w:trPr>
        <w:tc>
          <w:tcPr>
            <w:tcW w:w="1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атауы</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деңгейлі мәні</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нақты мәні</w:t>
            </w:r>
          </w:p>
        </w:tc>
        <w:tc>
          <w:tcPr>
            <w:tcW w:w="1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3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Мәндерді балмен бағалау ***</w:t>
            </w:r>
          </w:p>
        </w:tc>
      </w:tr>
      <w:tr>
        <w:trPr>
          <w:trHeight w:val="30" w:hRule="atLeast"/>
        </w:trPr>
        <w:tc>
          <w:tcPr>
            <w:tcW w:w="1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КЖНЫК сомаларын бөлу</w:t>
      </w:r>
    </w:p>
    <w:tbl>
      <w:tblPr>
        <w:tblW w:w="0" w:type="auto"/>
        <w:tblCellSpacing w:w="0" w:type="auto"/>
        <w:tblBorders>
          <w:top w:val="none"/>
          <w:left w:val="none"/>
          <w:bottom w:val="none"/>
          <w:right w:val="none"/>
          <w:insideH w:val="none"/>
          <w:insideV w:val="none"/>
        </w:tblBorders>
      </w:tblPr>
      <w:tblGrid>
        <w:gridCol w:w="1043"/>
        <w:gridCol w:w="1349"/>
        <w:gridCol w:w="1043"/>
        <w:gridCol w:w="1350"/>
        <w:gridCol w:w="3180"/>
        <w:gridCol w:w="3291"/>
        <w:gridCol w:w="1044"/>
      </w:tblGrid>
      <w:tr>
        <w:trPr>
          <w:trHeight w:val="30" w:hRule="atLeast"/>
        </w:trPr>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нақты саны</w:t>
            </w:r>
          </w:p>
        </w:tc>
        <w:tc>
          <w:tcPr>
            <w:tcW w:w="3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3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сомасын бөлу үшін арақатынас, %</w:t>
            </w:r>
          </w:p>
        </w:tc>
        <w:tc>
          <w:tcPr>
            <w:tcW w:w="1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Көтермелеу туралы ұсынысты</w:t>
      </w:r>
    </w:p>
    <w:p>
      <w:pPr>
        <w:spacing w:after="0"/>
        <w:ind w:left="0"/>
        <w:jc w:val="both"/>
      </w:pPr>
      <w:r>
        <w:rPr>
          <w:rFonts w:ascii="Times New Roman"/>
          <w:b w:val="false"/>
          <w:i w:val="false"/>
          <w:color w:val="000000"/>
          <w:sz w:val="28"/>
        </w:rPr>
        <w:t xml:space="preserve">
      жасаған жауапты адам: 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xml:space="preserve">
      20__ жылғы "__" ____________ </w:t>
      </w:r>
    </w:p>
    <w:p>
      <w:pPr>
        <w:spacing w:after="0"/>
        <w:ind w:left="0"/>
        <w:jc w:val="both"/>
      </w:pPr>
      <w:r>
        <w:rPr>
          <w:rFonts w:ascii="Times New Roman"/>
          <w:b w:val="false"/>
          <w:i w:val="false"/>
          <w:color w:val="000000"/>
          <w:sz w:val="28"/>
        </w:rPr>
        <w:t xml:space="preserve">
      Таныстырылды: 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xml:space="preserve">
      (қағаз тасымалдағышта ұсыну үшін)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*түпкілікті нәтиже индикаторлары мен олар бойынша деректер ЖБНҚК-дағы деректерге сәйкес шамамен нақты бөлімше меңгерушісіне немесе аға мейіргерге бекітіліп берілген барлық аумақтық учаскелер бойынша айқындалады;</w:t>
      </w:r>
    </w:p>
    <w:p>
      <w:pPr>
        <w:spacing w:after="0"/>
        <w:ind w:left="0"/>
        <w:jc w:val="both"/>
      </w:pPr>
      <w:r>
        <w:rPr>
          <w:rFonts w:ascii="Times New Roman"/>
          <w:b w:val="false"/>
          <w:i w:val="false"/>
          <w:color w:val="000000"/>
          <w:sz w:val="28"/>
        </w:rPr>
        <w:t>
      **процесс индикаторлары мен олар бойынша деректер есепке алу және есеп беру медициналық құжаттамасының негізінде нақты бөлімше меңгерушісіне немесе аға мейіргерге бекітіліп берілген барлық аумақтық учаскелер бойынша қалыптастырылады;</w:t>
      </w:r>
    </w:p>
    <w:p>
      <w:pPr>
        <w:spacing w:after="0"/>
        <w:ind w:left="0"/>
        <w:jc w:val="both"/>
      </w:pPr>
      <w:r>
        <w:rPr>
          <w:rFonts w:ascii="Times New Roman"/>
          <w:b w:val="false"/>
          <w:i w:val="false"/>
          <w:color w:val="000000"/>
          <w:sz w:val="28"/>
        </w:rPr>
        <w:t>
      ***процесс индикаторлары мәндерінің бағасы балмен айқындалады: "нәтижеге қол жеткізілді" - 2 балл, "нәтижеге ішінара қол жеткізілді" - 1 балл, "нәтижеге қол жеткізілмеді" - 0 балл;</w:t>
      </w:r>
    </w:p>
    <w:p>
      <w:pPr>
        <w:spacing w:after="0"/>
        <w:ind w:left="0"/>
        <w:jc w:val="both"/>
      </w:pPr>
      <w:r>
        <w:rPr>
          <w:rFonts w:ascii="Times New Roman"/>
          <w:b w:val="false"/>
          <w:i w:val="false"/>
          <w:color w:val="000000"/>
          <w:sz w:val="28"/>
        </w:rPr>
        <w:t>
      **** қаралып отырған кезең үшін бұзушылықтардың болуы осы Қағидалардың 27-30-тармақтарына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Денсаулық сақтау суъектісі қызметінің</w:t>
      </w:r>
    </w:p>
    <w:p>
      <w:pPr>
        <w:spacing w:after="0"/>
        <w:ind w:left="0"/>
        <w:jc w:val="both"/>
      </w:pPr>
      <w:r>
        <w:rPr>
          <w:rFonts w:ascii="Times New Roman"/>
          <w:b w:val="false"/>
          <w:i w:val="false"/>
          <w:color w:val="000000"/>
          <w:sz w:val="28"/>
        </w:rPr>
        <w:t>
      нәтижелерін бағалау</w:t>
      </w:r>
    </w:p>
    <w:p>
      <w:pPr>
        <w:spacing w:after="0"/>
        <w:ind w:left="0"/>
        <w:jc w:val="both"/>
      </w:pPr>
      <w:r>
        <w:rPr>
          <w:rFonts w:ascii="Times New Roman"/>
          <w:b w:val="false"/>
          <w:i w:val="false"/>
          <w:color w:val="000000"/>
          <w:sz w:val="28"/>
        </w:rPr>
        <w:t>
      жөніндегі комиссияның төрағасы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Медициналық-санитариялық алғашқы көмек көрсететін денсаулық сақтау субъектісі қызметінің түпкілікті нәтижесінің индикаторларына қол жеткізгені </w:t>
      </w:r>
      <w:r>
        <w:rPr>
          <w:rFonts w:ascii="Times New Roman"/>
          <w:b/>
          <w:i w:val="false"/>
          <w:color w:val="000000"/>
          <w:sz w:val="28"/>
        </w:rPr>
        <w:t>үшін Медициналық-санитариялық алғашқы көмек орталығының профилактика және әлеуметтік-психологиялық көмек бөлімшесінің қызметкерлерін көтермелеу туралы ұсыным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 субъектісінің атауы)</w:t>
      </w:r>
    </w:p>
    <w:p>
      <w:pPr>
        <w:spacing w:after="0"/>
        <w:ind w:left="0"/>
        <w:jc w:val="both"/>
      </w:pPr>
      <w:r>
        <w:rPr>
          <w:rFonts w:ascii="Times New Roman"/>
          <w:b w:val="false"/>
          <w:i w:val="false"/>
          <w:color w:val="000000"/>
          <w:sz w:val="28"/>
        </w:rPr>
        <w:t>
      20__ жылғы "__"_____ бастап 20__ жылғы "__" _____ дейінгі кезең</w:t>
      </w:r>
    </w:p>
    <w:p>
      <w:pPr>
        <w:spacing w:after="0"/>
        <w:ind w:left="0"/>
        <w:jc w:val="both"/>
      </w:pPr>
      <w:r>
        <w:rPr>
          <w:rFonts w:ascii="Times New Roman"/>
          <w:b w:val="false"/>
          <w:i w:val="false"/>
          <w:color w:val="000000"/>
          <w:sz w:val="28"/>
        </w:rPr>
        <w:t>
      Халық саны: ______________ адам</w:t>
      </w:r>
    </w:p>
    <w:p>
      <w:pPr>
        <w:spacing w:after="0"/>
        <w:ind w:left="0"/>
        <w:jc w:val="both"/>
      </w:pPr>
      <w:r>
        <w:rPr>
          <w:rFonts w:ascii="Times New Roman"/>
          <w:b w:val="false"/>
          <w:i w:val="false"/>
          <w:color w:val="000000"/>
          <w:sz w:val="28"/>
        </w:rPr>
        <w:t>
      Профилактика және әлеуметтік-психологиялық көмек бөлімшесінің құрамы*:</w:t>
      </w:r>
    </w:p>
    <w:p>
      <w:pPr>
        <w:spacing w:after="0"/>
        <w:ind w:left="0"/>
        <w:jc w:val="both"/>
      </w:pPr>
      <w:r>
        <w:rPr>
          <w:rFonts w:ascii="Times New Roman"/>
          <w:b w:val="false"/>
          <w:i w:val="false"/>
          <w:color w:val="000000"/>
          <w:sz w:val="28"/>
        </w:rPr>
        <w:t>
      _____________________________________ (қызметкерлерді көрсету)</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1. Түпкілікті нәтиженің индикаторларына қол жеткізуді бағалау**</w:t>
      </w:r>
    </w:p>
    <w:tbl>
      <w:tblPr>
        <w:tblW w:w="0" w:type="auto"/>
        <w:tblCellSpacing w:w="0" w:type="auto"/>
        <w:tblBorders>
          <w:top w:val="none"/>
          <w:left w:val="none"/>
          <w:bottom w:val="none"/>
          <w:right w:val="none"/>
          <w:insideH w:val="none"/>
          <w:insideV w:val="none"/>
        </w:tblBorders>
      </w:tblPr>
      <w:tblGrid>
        <w:gridCol w:w="1330"/>
        <w:gridCol w:w="2106"/>
        <w:gridCol w:w="1330"/>
        <w:gridCol w:w="1330"/>
        <w:gridCol w:w="1330"/>
        <w:gridCol w:w="1330"/>
        <w:gridCol w:w="3544"/>
      </w:tblGrid>
      <w:tr>
        <w:trPr>
          <w:trHeight w:val="30" w:hRule="atLeast"/>
        </w:trPr>
        <w:tc>
          <w:tcPr>
            <w:tcW w:w="13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5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r>
      <w:tr>
        <w:trPr>
          <w:trHeight w:val="30" w:hRule="atLeast"/>
        </w:trPr>
        <w:tc>
          <w:tcPr>
            <w:tcW w:w="0" w:type="auto"/>
            <w:vMerge/>
            <w:tcBorders>
              <w:top w:val="nil"/>
            </w:tcBorders>
          </w:tcPr>
          <w:p/>
        </w:tc>
        <w:tc>
          <w:tcPr>
            <w:tcW w:w="0" w:type="auto"/>
            <w:vMerge/>
            <w:tcBorders>
              <w:top w:val="nil"/>
            </w:tcBorders>
          </w:tcP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tcBorders>
          </w:tcPr>
          <w:p/>
        </w:tc>
      </w:tr>
      <w:tr>
        <w:trPr>
          <w:trHeight w:val="30" w:hRule="atLeast"/>
        </w:trPr>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Түпкілікті нәтиженің индикаторларына әсер ететін процесс индикаторларына қол жеткізуді бағалау***</w:t>
      </w:r>
    </w:p>
    <w:tbl>
      <w:tblPr>
        <w:tblW w:w="0" w:type="auto"/>
        <w:tblCellSpacing w:w="0" w:type="auto"/>
        <w:tblBorders>
          <w:top w:val="none"/>
          <w:left w:val="none"/>
          <w:bottom w:val="none"/>
          <w:right w:val="none"/>
          <w:insideH w:val="none"/>
          <w:insideV w:val="none"/>
        </w:tblBorders>
      </w:tblPr>
      <w:tblGrid>
        <w:gridCol w:w="1203"/>
        <w:gridCol w:w="1556"/>
        <w:gridCol w:w="1203"/>
        <w:gridCol w:w="1556"/>
        <w:gridCol w:w="1203"/>
        <w:gridCol w:w="1203"/>
        <w:gridCol w:w="4376"/>
      </w:tblGrid>
      <w:tr>
        <w:trPr>
          <w:trHeight w:val="30" w:hRule="atLeast"/>
        </w:trPr>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атауы</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шекті мәні</w:t>
            </w:r>
          </w:p>
        </w:tc>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w:t>
            </w:r>
            <w:r>
              <w:br/>
            </w:r>
            <w:r>
              <w:rPr>
                <w:rFonts w:ascii="Times New Roman"/>
                <w:b w:val="false"/>
                <w:i w:val="false"/>
                <w:color w:val="000000"/>
                <w:sz w:val="20"/>
              </w:rPr>
              <w:t>
ның нақты мәні</w:t>
            </w:r>
          </w:p>
        </w:tc>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4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Мәндерді ұпаймен бағалау ****</w:t>
            </w:r>
          </w:p>
        </w:tc>
      </w:tr>
      <w:tr>
        <w:trPr>
          <w:trHeight w:val="30" w:hRule="atLeast"/>
        </w:trPr>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Медициналық-санитариялық алғашқы көмек орталығының профилактика және әлеуметтік-психологиялық көмек бөлімшесінің қызметкерлеріне КЖНЫК сомаларын бөлу:</w:t>
      </w:r>
    </w:p>
    <w:tbl>
      <w:tblPr>
        <w:tblW w:w="0" w:type="auto"/>
        <w:tblCellSpacing w:w="0" w:type="auto"/>
        <w:tblBorders>
          <w:top w:val="none"/>
          <w:left w:val="none"/>
          <w:bottom w:val="none"/>
          <w:right w:val="none"/>
          <w:insideH w:val="none"/>
          <w:insideV w:val="none"/>
        </w:tblBorders>
      </w:tblPr>
      <w:tblGrid>
        <w:gridCol w:w="971"/>
        <w:gridCol w:w="1537"/>
        <w:gridCol w:w="971"/>
        <w:gridCol w:w="1256"/>
        <w:gridCol w:w="3531"/>
        <w:gridCol w:w="3062"/>
        <w:gridCol w:w="972"/>
      </w:tblGrid>
      <w:tr>
        <w:trPr>
          <w:trHeight w:val="30" w:hRule="atLeast"/>
        </w:trPr>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нақты саны</w:t>
            </w:r>
          </w:p>
        </w:tc>
        <w:tc>
          <w:tcPr>
            <w:tcW w:w="3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3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ЖШНЫК сомасын бөлу үшін арақатынас, %</w:t>
            </w:r>
          </w:p>
        </w:tc>
        <w:tc>
          <w:tcPr>
            <w:tcW w:w="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Көтермелеу туралы ұсынысты жасаған жауапты адам:</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20__ жылғы "__"____________</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Дәрігерлік персонал: 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xml:space="preserve">
      Орта медицина персоналы: 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*профилактика және әлеуметтік-психологиялық көмек бөлімшесінің құрамы Кодекстің 7-бабының 39) тармақшасына сәйкес айқындалған қызметкерлерді қамтиды;</w:t>
      </w:r>
    </w:p>
    <w:p>
      <w:pPr>
        <w:spacing w:after="0"/>
        <w:ind w:left="0"/>
        <w:jc w:val="both"/>
      </w:pPr>
      <w:r>
        <w:rPr>
          <w:rFonts w:ascii="Times New Roman"/>
          <w:b w:val="false"/>
          <w:i w:val="false"/>
          <w:color w:val="000000"/>
          <w:sz w:val="28"/>
        </w:rPr>
        <w:t>
      **жалпы МСАК субъектісі бойынша түпкілікті нәтиженің индикаторлары мен олар бойынша деректер ЖБНҚК-дағы деректерге сәйкес болуы тиіс;</w:t>
      </w:r>
    </w:p>
    <w:p>
      <w:pPr>
        <w:spacing w:after="0"/>
        <w:ind w:left="0"/>
        <w:jc w:val="both"/>
      </w:pPr>
      <w:r>
        <w:rPr>
          <w:rFonts w:ascii="Times New Roman"/>
          <w:b w:val="false"/>
          <w:i w:val="false"/>
          <w:color w:val="000000"/>
          <w:sz w:val="28"/>
        </w:rPr>
        <w:t>
      ***процесс индикаторлары мен олар бойынша деректер есепке алу және есеп беру медициналық құжаттамасының негізінде қалыптастырылады;</w:t>
      </w:r>
    </w:p>
    <w:p>
      <w:pPr>
        <w:spacing w:after="0"/>
        <w:ind w:left="0"/>
        <w:jc w:val="both"/>
      </w:pPr>
      <w:r>
        <w:rPr>
          <w:rFonts w:ascii="Times New Roman"/>
          <w:b w:val="false"/>
          <w:i w:val="false"/>
          <w:color w:val="000000"/>
          <w:sz w:val="28"/>
        </w:rPr>
        <w:t>
      ****процесс индикаторлары мәндерінің бағасы балмен айқындалады: "нәтижеге қол жеткізілді" - 2 балл, "нәтижеге ішінара қол жеткізілді" - 1 балл, "нәтижеге қол жеткізілмеді" - 0 балл;</w:t>
      </w:r>
    </w:p>
    <w:p>
      <w:pPr>
        <w:spacing w:after="0"/>
        <w:ind w:left="0"/>
        <w:jc w:val="both"/>
      </w:pPr>
      <w:r>
        <w:rPr>
          <w:rFonts w:ascii="Times New Roman"/>
          <w:b w:val="false"/>
          <w:i w:val="false"/>
          <w:color w:val="000000"/>
          <w:sz w:val="28"/>
        </w:rPr>
        <w:t>
      ***** қаралып отырған кезең үшін бұзушылықтардың болуы осы Қағидалардың 27-30-тармақтарына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медициналық</w:t>
            </w:r>
            <w:r>
              <w:br/>
            </w:r>
            <w:r>
              <w:rPr>
                <w:rFonts w:ascii="Times New Roman"/>
                <w:b w:val="false"/>
                <w:i w:val="false"/>
                <w:color w:val="000000"/>
                <w:sz w:val="20"/>
              </w:rPr>
              <w:t>қызметтер көрсететін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жұмыскерлерін көтермелеу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55" w:id="43"/>
    <w:p>
      <w:pPr>
        <w:spacing w:after="0"/>
        <w:ind w:left="0"/>
        <w:jc w:val="left"/>
      </w:pPr>
      <w:r>
        <w:rPr>
          <w:rFonts w:ascii="Times New Roman"/>
          <w:b/>
          <w:i w:val="false"/>
          <w:color w:val="000000"/>
        </w:rPr>
        <w:t xml:space="preserve"> 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дербес Медициналық-санитариялық алғашқы көмек орталығының немесе дәрігерлік амбулаторияның басшысын көтермелеудің мөлшерін айқындау туралы хаттама</w:t>
      </w:r>
    </w:p>
    <w:bookmarkEnd w:id="43"/>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 субъектісінің атауы)</w:t>
      </w:r>
    </w:p>
    <w:p>
      <w:pPr>
        <w:spacing w:after="0"/>
        <w:ind w:left="0"/>
        <w:jc w:val="both"/>
      </w:pPr>
      <w:r>
        <w:rPr>
          <w:rFonts w:ascii="Times New Roman"/>
          <w:b w:val="false"/>
          <w:i w:val="false"/>
          <w:color w:val="000000"/>
          <w:sz w:val="28"/>
        </w:rPr>
        <w:t>
      20__ жылғы "__" _______ бастап 20__ жылғы "__" ________ дейінгі кезең</w:t>
      </w:r>
    </w:p>
    <w:p>
      <w:pPr>
        <w:spacing w:after="0"/>
        <w:ind w:left="0"/>
        <w:jc w:val="both"/>
      </w:pPr>
      <w:r>
        <w:rPr>
          <w:rFonts w:ascii="Times New Roman"/>
          <w:b w:val="false"/>
          <w:i w:val="false"/>
          <w:color w:val="000000"/>
          <w:sz w:val="28"/>
        </w:rPr>
        <w:t>
      1. МСАК субъектісінің тіркелген халқы мен қызметкерлері туралы деректер:</w:t>
      </w:r>
    </w:p>
    <w:tbl>
      <w:tblPr>
        <w:tblW w:w="0" w:type="auto"/>
        <w:tblCellSpacing w:w="0" w:type="auto"/>
        <w:tblBorders>
          <w:top w:val="none"/>
          <w:left w:val="none"/>
          <w:bottom w:val="none"/>
          <w:right w:val="none"/>
          <w:insideH w:val="none"/>
          <w:insideV w:val="none"/>
        </w:tblBorders>
      </w:tblPr>
      <w:tblGrid>
        <w:gridCol w:w="930"/>
        <w:gridCol w:w="5570"/>
        <w:gridCol w:w="4595"/>
        <w:gridCol w:w="1205"/>
      </w:tblGrid>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1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Учаскелердегі дәрігерлік персоналдың саны</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Учаскелердегі орта медицина персоналының саны</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персоналдың саны</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дәрігерлік лауазымға шаққандағы орта медицина персоналының саны, оның ішінде</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2,0-ден кем емес</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2,0-ден кем емес</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дәрігерінің/ЖПД учаскесінде</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2,0-ден кем емес</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әлеуметтік қызметкерлермен қамтамасыз ету</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 емес</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халықтыі 10 000 адамына шаққанда психологтармен қамтамасыз ету</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 емес</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Түпкілікті нәтиженің индикаторларына қол жеткізуді бағалау**</w:t>
      </w:r>
    </w:p>
    <w:tbl>
      <w:tblPr>
        <w:tblW w:w="0" w:type="auto"/>
        <w:tblCellSpacing w:w="0" w:type="auto"/>
        <w:tblBorders>
          <w:top w:val="none"/>
          <w:left w:val="none"/>
          <w:bottom w:val="none"/>
          <w:right w:val="none"/>
          <w:insideH w:val="none"/>
          <w:insideV w:val="none"/>
        </w:tblBorders>
      </w:tblPr>
      <w:tblGrid>
        <w:gridCol w:w="980"/>
        <w:gridCol w:w="1269"/>
        <w:gridCol w:w="981"/>
        <w:gridCol w:w="981"/>
        <w:gridCol w:w="981"/>
        <w:gridCol w:w="981"/>
        <w:gridCol w:w="2611"/>
        <w:gridCol w:w="981"/>
        <w:gridCol w:w="981"/>
        <w:gridCol w:w="1554"/>
      </w:tblGrid>
      <w:tr>
        <w:trPr>
          <w:trHeight w:val="30" w:hRule="atLeast"/>
        </w:trPr>
        <w:tc>
          <w:tcPr>
            <w:tcW w:w="98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26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теңге</w:t>
            </w:r>
          </w:p>
        </w:tc>
      </w:tr>
      <w:tr>
        <w:trPr>
          <w:trHeight w:val="30" w:hRule="atLeast"/>
        </w:trPr>
        <w:tc>
          <w:tcPr>
            <w:tcW w:w="0" w:type="auto"/>
            <w:vMerge/>
            <w:tcBorders>
              <w:top w:val="nil"/>
            </w:tcBorders>
          </w:tcPr>
          <w:p/>
        </w:tc>
        <w:tc>
          <w:tcPr>
            <w:tcW w:w="0" w:type="auto"/>
            <w:vMerge/>
            <w:tcBorders>
              <w:top w:val="nil"/>
            </w:tcBorders>
          </w:tcP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tcBorders>
          </w:tcP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КЖНЫК сомаларын бөлу:</w:t>
      </w:r>
    </w:p>
    <w:tbl>
      <w:tblPr>
        <w:tblW w:w="0" w:type="auto"/>
        <w:tblCellSpacing w:w="0" w:type="auto"/>
        <w:tblBorders>
          <w:top w:val="none"/>
          <w:left w:val="none"/>
          <w:bottom w:val="none"/>
          <w:right w:val="none"/>
          <w:insideH w:val="none"/>
          <w:insideV w:val="none"/>
        </w:tblBorders>
      </w:tblPr>
      <w:tblGrid>
        <w:gridCol w:w="1787"/>
        <w:gridCol w:w="1787"/>
        <w:gridCol w:w="1787"/>
        <w:gridCol w:w="2313"/>
        <w:gridCol w:w="2838"/>
        <w:gridCol w:w="1788"/>
      </w:tblGrid>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нақты саны</w:t>
            </w:r>
          </w:p>
        </w:tc>
        <w:tc>
          <w:tcPr>
            <w:tcW w:w="2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сомаларын бөлу үшін арақатынас</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Комиссияның құрамы: ____________________________/_____________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Дербес Медициналық-санитариялық алғашқы көмек орталығының немесе дәрігерлік амбулаторияның басшысы</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20__ жылғы "__" 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МСАК субъектісінің бекітілген халқы мен қызметкерлері туралы нақты деректер ЖБНҚК деректеріне сәйкес болу керек;</w:t>
      </w:r>
    </w:p>
    <w:p>
      <w:pPr>
        <w:spacing w:after="0"/>
        <w:ind w:left="0"/>
        <w:jc w:val="both"/>
      </w:pPr>
      <w:r>
        <w:rPr>
          <w:rFonts w:ascii="Times New Roman"/>
          <w:b w:val="false"/>
          <w:i w:val="false"/>
          <w:color w:val="000000"/>
          <w:sz w:val="28"/>
        </w:rPr>
        <w:t>
      **жалпы МСАК субъектісі бойынша түпкілікті нәтиженің индикаторлары мен олар бойынша деректер ЖБНҚК деректеріне сәйкес болу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7" w:id="44"/>
    <w:p>
      <w:pPr>
        <w:spacing w:after="0"/>
        <w:ind w:left="0"/>
        <w:jc w:val="left"/>
      </w:pPr>
      <w:r>
        <w:rPr>
          <w:rFonts w:ascii="Times New Roman"/>
          <w:b/>
          <w:i w:val="false"/>
          <w:color w:val="000000"/>
        </w:rPr>
        <w:t xml:space="preserve"> Қазақстан Республикасы Денсаулық сақтау министрінің күші жойылған кейбір бұйрықтарының тізбесі</w:t>
      </w:r>
    </w:p>
    <w:bookmarkEnd w:id="44"/>
    <w:bookmarkStart w:name="z58" w:id="45"/>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1 шілдеде № 11526 болып тіркелген, 2015 жылғы 22 шілдеде "Әділет" ақпараттық-құқықтық жүйесінде жарияланған");</w:t>
      </w:r>
    </w:p>
    <w:bookmarkEnd w:id="45"/>
    <w:bookmarkStart w:name="z59" w:id="46"/>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бұйрығына өзгерістер мен толықтырулар енгізу туралы" Қазақстан Республикасы Денсаулық сақтау министрінің 2017 жылғы 30 мамырдағы № 349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2017 жылғы 29 маусымда № 15281 болып тіркелген, 2015 жылғы 11 шілдеде Қазақстан Республикасы Нормативтік құқықтық актілердің эталонды бақылау банкінде электрондық түрде жарияланған);</w:t>
      </w:r>
    </w:p>
    <w:bookmarkEnd w:id="46"/>
    <w:bookmarkStart w:name="z60" w:id="47"/>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бұйрығына өзгерістер енгізу туралы" Қазақстан Республикасы Денсаулық сақтау министрінің 2017 жылғы 25 тамыздағы № 643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2017 жылғы 27 қыркүйекте № 15759 болып тіркелген, 2017 жылғы 6 қазанда Қазақстан Республикасы Нормативтік құқықтық актілердің эталонды бақылау банкінде электрондық түрде жарияланған);</w:t>
      </w:r>
    </w:p>
    <w:bookmarkEnd w:id="47"/>
    <w:bookmarkStart w:name="z61" w:id="48"/>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бұйрығына өзгерістер енгізу туралы" Қазақстан Республикасы Денсаулық сақтау министрінің міндетін атқарушының 2018 жылғы 3 тамыздағы № МЗ-3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2018 жылғы 29 тамызда № 17317 болып тіркелген, Қазақстан Республикасы Нормативтік құқықтық актілердің эталонды бақылау банкінде 2018 жылғы 12 қыркүйекте электрондық түрде жарияланған);</w:t>
      </w:r>
    </w:p>
    <w:bookmarkEnd w:id="48"/>
    <w:bookmarkStart w:name="z62" w:id="49"/>
    <w:p>
      <w:pPr>
        <w:spacing w:after="0"/>
        <w:ind w:left="0"/>
        <w:jc w:val="both"/>
      </w:pPr>
      <w:r>
        <w:rPr>
          <w:rFonts w:ascii="Times New Roman"/>
          <w:b w:val="false"/>
          <w:i w:val="false"/>
          <w:color w:val="000000"/>
          <w:sz w:val="28"/>
        </w:rPr>
        <w:t xml:space="preserve">
      5) "Денсаулық сақтау саласындағы кейбір бұйрықтарға өзгерістер мен толықтырулар енгізу туралы" Қазақстан Республикасы Денсаулық сақтау министрінің 2020 жылғы 18 шілдедегі № КР ДСМ-86/2020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2020 жылғы 19 шілдеде № 20992 болып тіркелген, 2020 жылғы 20 шілдеде Қазақстан Республикасы Нормативтік құқықтық актілердің эталонды бақылау банкінде электрондық түрде жарияланған).</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